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73F17" w14:textId="57ADB631"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9EC14D2"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0E7905D" w14:textId="77777777" w:rsidR="001B5AF2" w:rsidRDefault="001B5AF2" w:rsidP="001B5AF2">
      <w:pPr>
        <w:ind w:right="-232"/>
        <w:jc w:val="center"/>
        <w:rPr>
          <w:rFonts w:ascii="Arial Black" w:hAnsi="Arial Black"/>
          <w:b/>
          <w:sz w:val="24"/>
          <w:szCs w:val="28"/>
        </w:rPr>
      </w:pPr>
    </w:p>
    <w:p w14:paraId="4E99EB9E" w14:textId="77777777" w:rsidR="001B5AF2" w:rsidRDefault="001B5AF2" w:rsidP="001B5AF2">
      <w:pPr>
        <w:ind w:right="-232"/>
        <w:jc w:val="center"/>
        <w:rPr>
          <w:rFonts w:ascii="Arial Black" w:hAnsi="Arial Black"/>
          <w:b/>
          <w:sz w:val="24"/>
          <w:szCs w:val="28"/>
        </w:rPr>
      </w:pPr>
    </w:p>
    <w:p w14:paraId="01F0F035" w14:textId="77777777" w:rsidR="001B5AF2" w:rsidRDefault="001B5AF2" w:rsidP="001B5AF2">
      <w:pPr>
        <w:ind w:right="-232"/>
        <w:jc w:val="center"/>
        <w:rPr>
          <w:rFonts w:ascii="Arial Black" w:hAnsi="Arial Black"/>
          <w:b/>
          <w:sz w:val="24"/>
          <w:szCs w:val="28"/>
        </w:rPr>
      </w:pPr>
    </w:p>
    <w:p w14:paraId="133BDE19" w14:textId="77777777" w:rsidR="001B5AF2" w:rsidRDefault="001B5AF2" w:rsidP="001B5AF2">
      <w:pPr>
        <w:ind w:right="-232"/>
        <w:jc w:val="center"/>
        <w:rPr>
          <w:rFonts w:ascii="Arial Black" w:hAnsi="Arial Black"/>
          <w:b/>
          <w:sz w:val="24"/>
          <w:szCs w:val="28"/>
        </w:rPr>
      </w:pPr>
    </w:p>
    <w:p w14:paraId="7AC42B70"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52C36E08" w14:textId="77777777" w:rsidR="001B5AF2" w:rsidRDefault="001B5AF2" w:rsidP="001B5AF2"/>
    <w:p w14:paraId="2E611CF9" w14:textId="77777777" w:rsidR="001B5AF2" w:rsidRPr="00A351DF" w:rsidRDefault="001B5AF2" w:rsidP="001B5AF2"/>
    <w:p w14:paraId="5EA13DCB" w14:textId="1BB1D214"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8C1578">
        <w:rPr>
          <w:rFonts w:ascii="Meiryo" w:eastAsia="Meiryo" w:hAnsi="Meiryo" w:cs="Meiryo"/>
          <w:color w:val="33CCCC"/>
          <w:sz w:val="28"/>
          <w:szCs w:val="28"/>
          <w:lang w:val="es-ES" w:eastAsia="en-US"/>
        </w:rPr>
        <w:t>I</w:t>
      </w:r>
      <w:r w:rsidR="00EC13D6">
        <w:rPr>
          <w:rFonts w:ascii="Meiryo" w:eastAsia="Meiryo" w:hAnsi="Meiryo" w:cs="Meiryo"/>
          <w:color w:val="33CCCC"/>
          <w:sz w:val="28"/>
          <w:szCs w:val="28"/>
          <w:lang w:val="es-ES" w:eastAsia="en-US"/>
        </w:rPr>
        <w:t>44</w:t>
      </w:r>
      <w:r w:rsidR="008C1578">
        <w:rPr>
          <w:rFonts w:ascii="Meiryo" w:eastAsia="Meiryo" w:hAnsi="Meiryo" w:cs="Meiryo"/>
          <w:color w:val="33CCCC"/>
          <w:sz w:val="28"/>
          <w:szCs w:val="28"/>
          <w:lang w:val="es-ES" w:eastAsia="en-US"/>
        </w:rPr>
        <w:t>-2019</w:t>
      </w:r>
    </w:p>
    <w:p w14:paraId="6ACC7D92" w14:textId="77777777" w:rsidR="001B5AF2" w:rsidRPr="001B5AF2" w:rsidRDefault="001B5AF2" w:rsidP="001B5AF2">
      <w:pPr>
        <w:jc w:val="center"/>
        <w:rPr>
          <w:b/>
          <w:color w:val="2AA9A6"/>
          <w:sz w:val="28"/>
          <w:szCs w:val="28"/>
        </w:rPr>
      </w:pPr>
    </w:p>
    <w:p w14:paraId="41FA284D" w14:textId="77777777" w:rsidR="001B5AF2" w:rsidRPr="001B5AF2" w:rsidRDefault="001B5AF2" w:rsidP="001B5AF2">
      <w:pPr>
        <w:jc w:val="center"/>
        <w:rPr>
          <w:b/>
          <w:color w:val="2AA9A6"/>
          <w:sz w:val="28"/>
          <w:szCs w:val="28"/>
        </w:rPr>
      </w:pPr>
    </w:p>
    <w:p w14:paraId="34E8D8EE" w14:textId="0FD503A3"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EQUIPO MÉDICO</w:t>
      </w:r>
      <w:r w:rsidRPr="001B5AF2">
        <w:rPr>
          <w:rFonts w:ascii="Arial Black" w:hAnsi="Arial Black"/>
          <w:b/>
          <w:color w:val="33CCCC"/>
          <w:sz w:val="36"/>
          <w:szCs w:val="28"/>
        </w:rPr>
        <w:t>”</w:t>
      </w:r>
    </w:p>
    <w:p w14:paraId="63D6FCD3" w14:textId="77777777" w:rsidR="002021D2" w:rsidRDefault="002021D2" w:rsidP="00813559">
      <w:pPr>
        <w:jc w:val="center"/>
        <w:rPr>
          <w:rFonts w:asciiTheme="minorHAnsi" w:hAnsiTheme="minorHAnsi"/>
          <w:b/>
          <w:sz w:val="36"/>
        </w:rPr>
      </w:pPr>
    </w:p>
    <w:p w14:paraId="49AE06BD" w14:textId="77777777" w:rsidR="007F0B73" w:rsidRPr="00037DE1" w:rsidRDefault="007F0B73" w:rsidP="007F0B73">
      <w:pPr>
        <w:jc w:val="center"/>
        <w:rPr>
          <w:rFonts w:asciiTheme="minorHAnsi" w:hAnsiTheme="minorHAnsi"/>
          <w:b/>
          <w:sz w:val="36"/>
        </w:rPr>
      </w:pPr>
    </w:p>
    <w:p w14:paraId="34456391"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65098285" w14:textId="77777777" w:rsidR="007F0B73" w:rsidRPr="00037DE1" w:rsidRDefault="007F0B73" w:rsidP="007F0B73">
      <w:pPr>
        <w:jc w:val="both"/>
        <w:rPr>
          <w:rFonts w:asciiTheme="minorHAnsi" w:hAnsiTheme="minorHAnsi"/>
          <w:b/>
        </w:rPr>
      </w:pPr>
    </w:p>
    <w:p w14:paraId="38E12825" w14:textId="77777777" w:rsidR="007F0B73" w:rsidRPr="00037DE1" w:rsidRDefault="007F0B73" w:rsidP="007F0B73">
      <w:pPr>
        <w:jc w:val="both"/>
        <w:rPr>
          <w:rFonts w:asciiTheme="minorHAnsi" w:hAnsiTheme="minorHAnsi"/>
        </w:rPr>
      </w:pPr>
    </w:p>
    <w:p w14:paraId="30CDE8A3" w14:textId="77777777" w:rsidR="007F0B73" w:rsidRPr="00037DE1" w:rsidRDefault="007F0B73" w:rsidP="007F0B73">
      <w:pPr>
        <w:jc w:val="both"/>
        <w:rPr>
          <w:rFonts w:asciiTheme="minorHAnsi" w:hAnsiTheme="minorHAnsi"/>
        </w:rPr>
      </w:pPr>
    </w:p>
    <w:p w14:paraId="66627CD8" w14:textId="77777777" w:rsidR="007F0B73" w:rsidRPr="00037DE1" w:rsidRDefault="007F0B73" w:rsidP="007F0B73">
      <w:pPr>
        <w:jc w:val="both"/>
        <w:rPr>
          <w:rFonts w:asciiTheme="minorHAnsi" w:hAnsiTheme="minorHAnsi"/>
        </w:rPr>
      </w:pPr>
    </w:p>
    <w:p w14:paraId="6B5C5D2F" w14:textId="77777777" w:rsidR="007F0B73" w:rsidRPr="00037DE1" w:rsidRDefault="007F0B73" w:rsidP="007F0B73">
      <w:pPr>
        <w:jc w:val="both"/>
        <w:rPr>
          <w:rFonts w:asciiTheme="minorHAnsi" w:hAnsiTheme="minorHAnsi"/>
        </w:rPr>
      </w:pPr>
    </w:p>
    <w:p w14:paraId="516FB16F" w14:textId="77777777" w:rsidR="007F0B73" w:rsidRPr="00037DE1" w:rsidRDefault="007F0B73" w:rsidP="007F0B73">
      <w:pPr>
        <w:jc w:val="both"/>
        <w:rPr>
          <w:rFonts w:asciiTheme="minorHAnsi" w:hAnsiTheme="minorHAnsi"/>
        </w:rPr>
      </w:pPr>
    </w:p>
    <w:p w14:paraId="44F6D5C0" w14:textId="77777777" w:rsidR="007F0B73" w:rsidRPr="00037DE1" w:rsidRDefault="007F0B73" w:rsidP="007F0B73">
      <w:pPr>
        <w:jc w:val="both"/>
        <w:rPr>
          <w:rFonts w:asciiTheme="minorHAnsi" w:hAnsiTheme="minorHAnsi"/>
        </w:rPr>
      </w:pPr>
    </w:p>
    <w:p w14:paraId="4C730C34" w14:textId="77777777" w:rsidR="007F0B73" w:rsidRPr="00037DE1" w:rsidRDefault="007F0B73" w:rsidP="007F0B73">
      <w:pPr>
        <w:jc w:val="both"/>
        <w:rPr>
          <w:rFonts w:asciiTheme="minorHAnsi" w:hAnsiTheme="minorHAnsi"/>
        </w:rPr>
      </w:pPr>
    </w:p>
    <w:p w14:paraId="74A7FE7B" w14:textId="7B87D055"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8C1578">
        <w:rPr>
          <w:rFonts w:asciiTheme="minorHAnsi" w:hAnsiTheme="minorHAnsi"/>
          <w:b/>
          <w:sz w:val="32"/>
        </w:rPr>
        <w:t>9</w:t>
      </w:r>
    </w:p>
    <w:p w14:paraId="6BDA9B7C" w14:textId="77777777" w:rsidR="007F0B73" w:rsidRPr="00037DE1" w:rsidRDefault="007F0B73" w:rsidP="007F0B73">
      <w:pPr>
        <w:jc w:val="both"/>
        <w:rPr>
          <w:rFonts w:asciiTheme="minorHAnsi" w:hAnsiTheme="minorHAnsi"/>
        </w:rPr>
      </w:pPr>
    </w:p>
    <w:p w14:paraId="3C8BC5FB"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5936F13E" w14:textId="77777777" w:rsidR="00126089" w:rsidRPr="00037DE1" w:rsidRDefault="00126089" w:rsidP="007F0B73">
      <w:pPr>
        <w:jc w:val="both"/>
        <w:rPr>
          <w:rFonts w:asciiTheme="minorHAnsi" w:hAnsiTheme="minorHAnsi"/>
        </w:rPr>
      </w:pPr>
    </w:p>
    <w:p w14:paraId="2BD1C72B"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29D288D3"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CD7D614"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4F3C856C" w14:textId="77777777" w:rsidR="002021D2" w:rsidRPr="00037DE1" w:rsidRDefault="002021D2" w:rsidP="007F0B73">
      <w:pPr>
        <w:jc w:val="both"/>
        <w:rPr>
          <w:rFonts w:asciiTheme="minorHAnsi" w:hAnsiTheme="minorHAnsi"/>
        </w:rPr>
      </w:pPr>
    </w:p>
    <w:p w14:paraId="5FD75700"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633181E0" w14:textId="77777777" w:rsidR="007F0B73" w:rsidRPr="00037DE1" w:rsidRDefault="007F0B73" w:rsidP="007F0B73">
      <w:pPr>
        <w:jc w:val="both"/>
        <w:rPr>
          <w:rFonts w:asciiTheme="minorHAnsi" w:hAnsiTheme="minorHAnsi"/>
          <w:b/>
        </w:rPr>
      </w:pPr>
    </w:p>
    <w:p w14:paraId="7D505745" w14:textId="77777777" w:rsidR="007F0B73" w:rsidRPr="00037DE1" w:rsidRDefault="007F0B73" w:rsidP="007F0B73">
      <w:pPr>
        <w:jc w:val="both"/>
        <w:rPr>
          <w:rFonts w:asciiTheme="minorHAnsi" w:hAnsiTheme="minorHAnsi"/>
          <w:b/>
        </w:rPr>
      </w:pPr>
    </w:p>
    <w:p w14:paraId="0E30FDA9" w14:textId="699D5AA2"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8C1578">
        <w:rPr>
          <w:rFonts w:asciiTheme="minorHAnsi" w:hAnsiTheme="minorHAnsi" w:cs="Arial"/>
        </w:rPr>
        <w:t>I</w:t>
      </w:r>
      <w:r w:rsidR="00EC13D6">
        <w:rPr>
          <w:rFonts w:asciiTheme="minorHAnsi" w:hAnsiTheme="minorHAnsi" w:cs="Arial"/>
        </w:rPr>
        <w:t>44</w:t>
      </w:r>
      <w:r w:rsidR="008C1578">
        <w:rPr>
          <w:rFonts w:asciiTheme="minorHAnsi" w:hAnsiTheme="minorHAnsi" w:cs="Arial"/>
        </w:rPr>
        <w:t>-2019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w:t>
      </w:r>
      <w:r w:rsidR="00813559" w:rsidRPr="00E00C96">
        <w:rPr>
          <w:rFonts w:asciiTheme="minorHAnsi" w:hAnsiTheme="minorHAnsi"/>
        </w:rPr>
        <w:t xml:space="preserve">necesidades </w:t>
      </w:r>
      <w:r w:rsidR="00FB5482" w:rsidRPr="00E00C96">
        <w:rPr>
          <w:rFonts w:asciiTheme="minorHAnsi" w:hAnsiTheme="minorHAnsi"/>
        </w:rPr>
        <w:t xml:space="preserve">de </w:t>
      </w:r>
      <w:r w:rsidR="00AB4320" w:rsidRPr="00E00C96">
        <w:rPr>
          <w:rFonts w:asciiTheme="minorHAnsi" w:hAnsiTheme="minorHAnsi"/>
        </w:rPr>
        <w:t>la</w:t>
      </w:r>
      <w:r w:rsidR="003364E4" w:rsidRPr="00E00C96">
        <w:rPr>
          <w:rFonts w:asciiTheme="minorHAnsi" w:hAnsiTheme="minorHAnsi"/>
        </w:rPr>
        <w:t>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14:paraId="087FFF29" w14:textId="77777777" w:rsidR="007F0B73" w:rsidRPr="0078059E" w:rsidRDefault="007F0B73" w:rsidP="007F0B73">
      <w:pPr>
        <w:jc w:val="both"/>
        <w:rPr>
          <w:rFonts w:asciiTheme="minorHAnsi" w:hAnsiTheme="minorHAnsi"/>
        </w:rPr>
      </w:pPr>
    </w:p>
    <w:p w14:paraId="316C754D"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0872E66E" w14:textId="77777777" w:rsidR="00037DE1" w:rsidRPr="0078059E" w:rsidRDefault="00037DE1" w:rsidP="003364E4">
      <w:pPr>
        <w:rPr>
          <w:rFonts w:asciiTheme="minorHAnsi" w:hAnsiTheme="minorHAnsi"/>
          <w:b/>
        </w:rPr>
      </w:pPr>
    </w:p>
    <w:p w14:paraId="3AFECD9F"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5C23276C" w14:textId="77777777" w:rsidR="007F0B73" w:rsidRPr="0078059E" w:rsidRDefault="007F0B73" w:rsidP="00813559">
      <w:pPr>
        <w:jc w:val="both"/>
        <w:rPr>
          <w:rFonts w:asciiTheme="minorHAnsi" w:hAnsiTheme="minorHAnsi"/>
          <w:b/>
        </w:rPr>
      </w:pPr>
    </w:p>
    <w:p w14:paraId="4BAC5232" w14:textId="7BB5768A"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8C1578">
        <w:rPr>
          <w:rFonts w:asciiTheme="minorHAnsi" w:hAnsiTheme="minorHAnsi"/>
        </w:rPr>
        <w:t xml:space="preserve">el Artículo 64 de </w:t>
      </w:r>
      <w:r w:rsidRPr="0078059E">
        <w:rPr>
          <w:rFonts w:asciiTheme="minorHAnsi" w:hAnsiTheme="minorHAnsi" w:cs="Arial"/>
        </w:rPr>
        <w:t>la Ley de Egresos para el año del 201</w:t>
      </w:r>
      <w:r w:rsidR="008C1578">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8C1578">
        <w:rPr>
          <w:rFonts w:asciiTheme="minorHAnsi" w:hAnsiTheme="minorHAnsi" w:cs="Arial"/>
        </w:rPr>
        <w:t>I</w:t>
      </w:r>
      <w:r w:rsidR="00EC13D6">
        <w:rPr>
          <w:rFonts w:asciiTheme="minorHAnsi" w:hAnsiTheme="minorHAnsi" w:cs="Arial"/>
        </w:rPr>
        <w:t>44</w:t>
      </w:r>
      <w:r w:rsidR="008C1578">
        <w:rPr>
          <w:rFonts w:asciiTheme="minorHAnsi" w:hAnsiTheme="minorHAnsi" w:cs="Arial"/>
        </w:rPr>
        <w:t>-2019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14:paraId="2CDA1A96" w14:textId="77777777" w:rsidR="00F70B66" w:rsidRPr="00037DE1" w:rsidRDefault="00F70B66" w:rsidP="007F0B73">
      <w:pPr>
        <w:jc w:val="both"/>
        <w:rPr>
          <w:rFonts w:asciiTheme="minorHAnsi" w:hAnsiTheme="minorHAnsi" w:cs="Arial"/>
        </w:rPr>
      </w:pPr>
    </w:p>
    <w:p w14:paraId="463ABED7" w14:textId="77777777" w:rsidR="007F0B73" w:rsidRDefault="007F0B73" w:rsidP="002021D2">
      <w:pPr>
        <w:rPr>
          <w:rFonts w:asciiTheme="minorHAnsi" w:hAnsiTheme="minorHAnsi"/>
          <w:b/>
          <w:bCs/>
          <w:lang w:val="es-ES"/>
        </w:rPr>
      </w:pPr>
    </w:p>
    <w:p w14:paraId="56B8097B" w14:textId="77777777" w:rsidR="00037DE1" w:rsidRDefault="00037DE1" w:rsidP="002021D2">
      <w:pPr>
        <w:rPr>
          <w:rFonts w:asciiTheme="minorHAnsi" w:hAnsiTheme="minorHAnsi"/>
          <w:b/>
          <w:bCs/>
          <w:lang w:val="es-ES"/>
        </w:rPr>
      </w:pPr>
    </w:p>
    <w:p w14:paraId="6D50A98B" w14:textId="77777777" w:rsidR="00037DE1" w:rsidRDefault="00037DE1" w:rsidP="002021D2">
      <w:pPr>
        <w:rPr>
          <w:rFonts w:asciiTheme="minorHAnsi" w:hAnsiTheme="minorHAnsi"/>
          <w:b/>
          <w:bCs/>
          <w:lang w:val="es-ES"/>
        </w:rPr>
      </w:pPr>
    </w:p>
    <w:p w14:paraId="4A852EFC" w14:textId="77777777" w:rsidR="006E0108" w:rsidRDefault="006E0108" w:rsidP="002021D2">
      <w:pPr>
        <w:rPr>
          <w:rFonts w:asciiTheme="minorHAnsi" w:hAnsiTheme="minorHAnsi"/>
          <w:b/>
          <w:bCs/>
          <w:lang w:val="es-ES"/>
        </w:rPr>
      </w:pPr>
    </w:p>
    <w:p w14:paraId="72684C31" w14:textId="77777777" w:rsidR="006E0108" w:rsidRDefault="006E0108" w:rsidP="002021D2">
      <w:pPr>
        <w:rPr>
          <w:rFonts w:asciiTheme="minorHAnsi" w:hAnsiTheme="minorHAnsi"/>
          <w:b/>
          <w:bCs/>
          <w:lang w:val="es-ES"/>
        </w:rPr>
      </w:pPr>
    </w:p>
    <w:p w14:paraId="263FDB0E"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7AC3673F" w14:textId="77777777" w:rsidR="00261F27" w:rsidRDefault="00261F27" w:rsidP="007F0B73">
      <w:pPr>
        <w:jc w:val="center"/>
        <w:rPr>
          <w:rFonts w:asciiTheme="minorHAnsi" w:hAnsiTheme="minorHAnsi"/>
          <w:b/>
          <w:bCs/>
          <w:sz w:val="24"/>
          <w:szCs w:val="24"/>
        </w:rPr>
      </w:pPr>
    </w:p>
    <w:p w14:paraId="0C677791" w14:textId="54AAEA5E" w:rsidR="00153BB0" w:rsidRDefault="00153BB0" w:rsidP="007F0B73">
      <w:pPr>
        <w:jc w:val="center"/>
        <w:rPr>
          <w:rFonts w:asciiTheme="minorHAnsi" w:hAnsiTheme="minorHAnsi"/>
          <w:b/>
          <w:bCs/>
          <w:sz w:val="24"/>
          <w:szCs w:val="24"/>
        </w:rPr>
      </w:pPr>
    </w:p>
    <w:p w14:paraId="3BEDF91B" w14:textId="337A5C4C" w:rsidR="003364E4" w:rsidRDefault="003364E4" w:rsidP="007F0B73">
      <w:pPr>
        <w:jc w:val="center"/>
        <w:rPr>
          <w:rFonts w:asciiTheme="minorHAnsi" w:hAnsiTheme="minorHAnsi"/>
          <w:b/>
          <w:bCs/>
          <w:sz w:val="24"/>
          <w:szCs w:val="24"/>
        </w:rPr>
      </w:pPr>
    </w:p>
    <w:p w14:paraId="7833A121" w14:textId="6FB960CD" w:rsidR="003364E4" w:rsidRDefault="003364E4" w:rsidP="007F0B73">
      <w:pPr>
        <w:jc w:val="center"/>
        <w:rPr>
          <w:rFonts w:asciiTheme="minorHAnsi" w:hAnsiTheme="minorHAnsi"/>
          <w:b/>
          <w:bCs/>
          <w:sz w:val="24"/>
          <w:szCs w:val="24"/>
        </w:rPr>
      </w:pPr>
    </w:p>
    <w:p w14:paraId="35C39561" w14:textId="2B467C49" w:rsidR="003364E4" w:rsidRDefault="003364E4" w:rsidP="007F0B73">
      <w:pPr>
        <w:jc w:val="center"/>
        <w:rPr>
          <w:rFonts w:asciiTheme="minorHAnsi" w:hAnsiTheme="minorHAnsi"/>
          <w:b/>
          <w:bCs/>
          <w:sz w:val="24"/>
          <w:szCs w:val="24"/>
        </w:rPr>
      </w:pPr>
    </w:p>
    <w:p w14:paraId="4A1AD263" w14:textId="0205FFF4" w:rsidR="003364E4" w:rsidRDefault="003364E4" w:rsidP="007F0B73">
      <w:pPr>
        <w:jc w:val="center"/>
        <w:rPr>
          <w:rFonts w:asciiTheme="minorHAnsi" w:hAnsiTheme="minorHAnsi"/>
          <w:b/>
          <w:bCs/>
          <w:sz w:val="24"/>
          <w:szCs w:val="24"/>
        </w:rPr>
      </w:pPr>
    </w:p>
    <w:p w14:paraId="278DEB7B" w14:textId="77777777" w:rsidR="003364E4" w:rsidRDefault="003364E4" w:rsidP="007F0B73">
      <w:pPr>
        <w:jc w:val="center"/>
        <w:rPr>
          <w:rFonts w:asciiTheme="minorHAnsi" w:hAnsiTheme="minorHAnsi"/>
          <w:b/>
          <w:bCs/>
          <w:sz w:val="24"/>
          <w:szCs w:val="24"/>
        </w:rPr>
      </w:pPr>
    </w:p>
    <w:p w14:paraId="355CE0CF" w14:textId="77777777" w:rsidR="00EF7C51" w:rsidRPr="00037DE1" w:rsidRDefault="00EF7C51" w:rsidP="007F0B73">
      <w:pPr>
        <w:jc w:val="center"/>
        <w:rPr>
          <w:rFonts w:asciiTheme="minorHAnsi" w:hAnsiTheme="minorHAnsi"/>
          <w:b/>
          <w:bCs/>
          <w:sz w:val="24"/>
          <w:szCs w:val="24"/>
        </w:rPr>
      </w:pPr>
    </w:p>
    <w:p w14:paraId="47294808"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15BD24CA" w14:textId="77777777" w:rsidR="00AB7D71" w:rsidRPr="0078059E" w:rsidRDefault="00AB7D71" w:rsidP="00AB7D71">
      <w:pPr>
        <w:tabs>
          <w:tab w:val="left" w:pos="284"/>
        </w:tabs>
        <w:ind w:right="-1"/>
        <w:jc w:val="both"/>
        <w:rPr>
          <w:rFonts w:asciiTheme="minorHAnsi" w:hAnsiTheme="minorHAnsi" w:cs="Arial"/>
        </w:rPr>
      </w:pPr>
    </w:p>
    <w:p w14:paraId="1439109C"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6C3EDF20" w14:textId="77777777" w:rsidR="00EC015A" w:rsidRPr="00EC015A" w:rsidRDefault="00EC015A" w:rsidP="00EC015A">
      <w:pPr>
        <w:tabs>
          <w:tab w:val="left" w:pos="284"/>
        </w:tabs>
        <w:ind w:left="720" w:right="-1"/>
        <w:jc w:val="both"/>
        <w:rPr>
          <w:rFonts w:asciiTheme="minorHAnsi" w:hAnsiTheme="minorHAnsi" w:cs="Arial"/>
        </w:rPr>
      </w:pPr>
    </w:p>
    <w:p w14:paraId="4302C024" w14:textId="4D3C77FA"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8C1578">
        <w:rPr>
          <w:rFonts w:asciiTheme="minorHAnsi" w:hAnsiTheme="minorHAnsi" w:cs="Arial"/>
        </w:rPr>
        <w:t>, o el que lo sustituya</w:t>
      </w:r>
      <w:r w:rsidRPr="00EC015A">
        <w:rPr>
          <w:rFonts w:asciiTheme="minorHAnsi" w:hAnsiTheme="minorHAnsi" w:cs="Arial"/>
        </w:rPr>
        <w:t>;</w:t>
      </w:r>
    </w:p>
    <w:p w14:paraId="5B92061C"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0C0142A2"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2765E7E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0B7DE1A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7746BCF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6FCC9F9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812EC2D"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28FB341E"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14:paraId="480B3E76" w14:textId="77777777" w:rsidR="00EC015A" w:rsidRDefault="00EC015A" w:rsidP="00EC015A">
      <w:pPr>
        <w:tabs>
          <w:tab w:val="left" w:pos="284"/>
        </w:tabs>
        <w:ind w:left="720" w:right="-1"/>
        <w:jc w:val="both"/>
        <w:rPr>
          <w:rFonts w:asciiTheme="minorHAnsi" w:hAnsiTheme="minorHAnsi" w:cs="Arial"/>
        </w:rPr>
      </w:pPr>
    </w:p>
    <w:p w14:paraId="72680D5B" w14:textId="07C3CB80"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C1578">
        <w:rPr>
          <w:rFonts w:asciiTheme="minorHAnsi" w:hAnsiTheme="minorHAnsi" w:cs="Arial"/>
        </w:rPr>
        <w:t>: 81 30 70 49</w:t>
      </w:r>
      <w:r w:rsidR="00267C25" w:rsidRPr="0078059E">
        <w:rPr>
          <w:rFonts w:asciiTheme="minorHAnsi" w:hAnsiTheme="minorHAnsi" w:cs="Arial"/>
        </w:rPr>
        <w:t>.</w:t>
      </w:r>
    </w:p>
    <w:p w14:paraId="1CD549C2" w14:textId="77777777" w:rsidR="004B18B5" w:rsidRDefault="004B18B5" w:rsidP="004B18B5">
      <w:pPr>
        <w:tabs>
          <w:tab w:val="left" w:pos="284"/>
        </w:tabs>
        <w:ind w:left="720" w:right="-1"/>
        <w:jc w:val="both"/>
        <w:rPr>
          <w:rFonts w:asciiTheme="minorHAnsi" w:hAnsiTheme="minorHAnsi" w:cs="Arial"/>
        </w:rPr>
      </w:pPr>
    </w:p>
    <w:p w14:paraId="3D7B47F5"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3D84497C" w14:textId="77777777" w:rsidR="00BC2F13" w:rsidRPr="00BC2F13" w:rsidRDefault="00BC2F13" w:rsidP="00BC2F13">
      <w:pPr>
        <w:pStyle w:val="Prrafodelista"/>
        <w:rPr>
          <w:rFonts w:asciiTheme="minorHAnsi" w:hAnsiTheme="minorHAnsi" w:cs="Arial"/>
        </w:rPr>
      </w:pPr>
    </w:p>
    <w:p w14:paraId="1703FED4"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0F53CA42" w14:textId="77777777" w:rsidR="00CE2E1F" w:rsidRDefault="00CE2E1F" w:rsidP="00CE2E1F">
      <w:pPr>
        <w:pStyle w:val="Prrafodelista"/>
        <w:rPr>
          <w:rFonts w:asciiTheme="minorHAnsi" w:hAnsiTheme="minorHAnsi" w:cs="Arial"/>
        </w:rPr>
      </w:pPr>
    </w:p>
    <w:p w14:paraId="1C830525" w14:textId="256BF19D"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8C1578">
        <w:rPr>
          <w:rFonts w:asciiTheme="minorHAnsi" w:hAnsiTheme="minorHAnsi" w:cs="Arial"/>
        </w:rPr>
        <w:t>I</w:t>
      </w:r>
      <w:r w:rsidR="00EC13D6">
        <w:rPr>
          <w:rFonts w:asciiTheme="minorHAnsi" w:hAnsiTheme="minorHAnsi" w:cs="Arial"/>
        </w:rPr>
        <w:t>44</w:t>
      </w:r>
      <w:r w:rsidR="008C1578">
        <w:rPr>
          <w:rFonts w:asciiTheme="minorHAnsi" w:hAnsiTheme="minorHAnsi" w:cs="Arial"/>
        </w:rPr>
        <w:t>-2019</w:t>
      </w:r>
      <w:r w:rsidR="004B18B5">
        <w:rPr>
          <w:rFonts w:asciiTheme="minorHAnsi" w:hAnsiTheme="minorHAnsi" w:cs="Arial"/>
        </w:rPr>
        <w:t>.</w:t>
      </w:r>
    </w:p>
    <w:p w14:paraId="696914A3" w14:textId="77777777" w:rsidR="00CE2E1F" w:rsidRDefault="00CE2E1F" w:rsidP="00CE2E1F">
      <w:pPr>
        <w:pStyle w:val="Prrafodelista"/>
        <w:tabs>
          <w:tab w:val="left" w:pos="284"/>
        </w:tabs>
        <w:ind w:left="720" w:right="-1"/>
        <w:jc w:val="both"/>
        <w:rPr>
          <w:rFonts w:asciiTheme="minorHAnsi" w:hAnsiTheme="minorHAnsi" w:cs="Arial"/>
        </w:rPr>
      </w:pPr>
    </w:p>
    <w:p w14:paraId="7F4993E4" w14:textId="4959846D"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8C1578">
        <w:rPr>
          <w:rFonts w:asciiTheme="minorHAnsi" w:hAnsiTheme="minorHAnsi" w:cs="Arial"/>
        </w:rPr>
        <w:t>9</w:t>
      </w:r>
      <w:r w:rsidRPr="0078059E">
        <w:rPr>
          <w:rFonts w:asciiTheme="minorHAnsi" w:hAnsiTheme="minorHAnsi" w:cs="Arial"/>
        </w:rPr>
        <w:t>.</w:t>
      </w:r>
    </w:p>
    <w:p w14:paraId="44BB9A7F" w14:textId="77777777" w:rsidR="00F63839" w:rsidRPr="00F63839" w:rsidRDefault="00F63839" w:rsidP="00F63839">
      <w:pPr>
        <w:pStyle w:val="Prrafodelista"/>
        <w:rPr>
          <w:rFonts w:asciiTheme="minorHAnsi" w:hAnsiTheme="minorHAnsi" w:cs="Arial"/>
        </w:rPr>
      </w:pPr>
    </w:p>
    <w:p w14:paraId="6C22DFF6" w14:textId="77777777"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10F6DACE" w14:textId="77777777" w:rsidR="00CE2E1F" w:rsidRPr="001A0EBB" w:rsidRDefault="00CE2E1F" w:rsidP="00CE2E1F">
      <w:pPr>
        <w:pStyle w:val="Prrafodelista"/>
        <w:rPr>
          <w:rFonts w:asciiTheme="minorHAnsi" w:hAnsiTheme="minorHAnsi" w:cs="Arial"/>
        </w:rPr>
      </w:pPr>
    </w:p>
    <w:p w14:paraId="6934BCD1" w14:textId="77777777"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14:paraId="273C8FAB" w14:textId="77777777" w:rsidR="00A91686" w:rsidRPr="00A91686" w:rsidRDefault="00A91686" w:rsidP="00A91686">
      <w:pPr>
        <w:pStyle w:val="Prrafodelista"/>
        <w:rPr>
          <w:rFonts w:asciiTheme="minorHAnsi" w:hAnsiTheme="minorHAnsi" w:cstheme="minorHAnsi"/>
        </w:rPr>
      </w:pPr>
    </w:p>
    <w:p w14:paraId="5960629E" w14:textId="77777777"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w:t>
      </w:r>
      <w:r w:rsidR="00FC1AEE">
        <w:rPr>
          <w:rFonts w:asciiTheme="minorHAnsi" w:hAnsiTheme="minorHAnsi" w:cstheme="minorHAnsi"/>
        </w:rPr>
        <w:t>oriente 520</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w:t>
      </w:r>
      <w:r w:rsidR="00D15EBE">
        <w:rPr>
          <w:rFonts w:asciiTheme="minorHAnsi" w:hAnsiTheme="minorHAnsi" w:cstheme="minorHAnsi"/>
        </w:rPr>
        <w:t>y 2do piso, respectivamente</w:t>
      </w:r>
      <w:r w:rsidRPr="00A91686">
        <w:rPr>
          <w:rFonts w:asciiTheme="minorHAnsi" w:hAnsiTheme="minorHAnsi" w:cstheme="minorHAnsi"/>
        </w:rPr>
        <w:t>, Centro de Monterrey Nuevo León, C.P. 64000.</w:t>
      </w:r>
    </w:p>
    <w:p w14:paraId="61B43CE2" w14:textId="77777777" w:rsidR="00AD5A14" w:rsidRDefault="00AD5A14" w:rsidP="00A91686">
      <w:pPr>
        <w:tabs>
          <w:tab w:val="left" w:pos="284"/>
        </w:tabs>
        <w:ind w:right="-1"/>
        <w:jc w:val="both"/>
        <w:rPr>
          <w:rFonts w:asciiTheme="minorHAnsi" w:hAnsiTheme="minorHAnsi" w:cs="Arial"/>
        </w:rPr>
      </w:pPr>
    </w:p>
    <w:p w14:paraId="5A90A3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79CE506B" w14:textId="77777777" w:rsidR="00FB5482" w:rsidRPr="00FB5482" w:rsidRDefault="00FB5482" w:rsidP="00FB5482">
      <w:pPr>
        <w:pStyle w:val="Prrafodelista"/>
        <w:ind w:left="792" w:right="-1"/>
        <w:jc w:val="both"/>
        <w:rPr>
          <w:rFonts w:asciiTheme="minorHAnsi" w:hAnsiTheme="minorHAnsi"/>
          <w:b/>
          <w:u w:val="single"/>
        </w:rPr>
      </w:pPr>
    </w:p>
    <w:p w14:paraId="7AF0249C" w14:textId="4F6291FB" w:rsidR="00D344A0" w:rsidRPr="00C75F43"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w:t>
      </w:r>
      <w:r w:rsidRPr="00C75F43">
        <w:rPr>
          <w:rFonts w:asciiTheme="minorHAnsi" w:hAnsiTheme="minorHAnsi" w:cs="Arial"/>
        </w:rPr>
        <w:t xml:space="preserve">Convocatoria, se señalan las cantidades del equipo que requiere la Convocante para cubrir las necesidades </w:t>
      </w:r>
      <w:r w:rsidRPr="00E00C96">
        <w:rPr>
          <w:rFonts w:asciiTheme="minorHAnsi" w:hAnsiTheme="minorHAnsi" w:cs="Arial"/>
        </w:rPr>
        <w:t xml:space="preserve">de </w:t>
      </w:r>
      <w:r w:rsidR="00194132" w:rsidRPr="00E00C96">
        <w:rPr>
          <w:rFonts w:asciiTheme="minorHAnsi" w:hAnsiTheme="minorHAnsi" w:cs="Arial"/>
        </w:rPr>
        <w:t>la</w:t>
      </w:r>
      <w:r w:rsidR="003364E4" w:rsidRPr="00E00C96">
        <w:rPr>
          <w:rFonts w:asciiTheme="minorHAnsi" w:hAnsiTheme="minorHAnsi" w:cs="Arial"/>
        </w:rPr>
        <w:t>s Unidades Aplicativas</w:t>
      </w:r>
      <w:r w:rsidRPr="00E00C96">
        <w:rPr>
          <w:rFonts w:asciiTheme="minorHAnsi" w:hAnsiTheme="minorHAnsi" w:cs="Arial"/>
        </w:rPr>
        <w:t>; dichas cantidades</w:t>
      </w:r>
      <w:r w:rsidRPr="00C75F43">
        <w:rPr>
          <w:rFonts w:asciiTheme="minorHAnsi" w:hAnsiTheme="minorHAnsi" w:cs="Arial"/>
        </w:rPr>
        <w:t xml:space="preserve"> podrán variar sin rebasar los presupuestos autorizados. </w:t>
      </w:r>
    </w:p>
    <w:p w14:paraId="69B96BBB" w14:textId="77777777" w:rsidR="008B359B" w:rsidRPr="008B359B" w:rsidRDefault="008B359B" w:rsidP="008B359B">
      <w:pPr>
        <w:pStyle w:val="Prrafodelista"/>
        <w:rPr>
          <w:rFonts w:asciiTheme="minorHAnsi" w:hAnsiTheme="minorHAnsi" w:cstheme="minorHAnsi"/>
        </w:rPr>
      </w:pPr>
    </w:p>
    <w:p w14:paraId="0966D6E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494F19F5" w14:textId="77777777" w:rsidR="008B359B" w:rsidRPr="008B359B" w:rsidRDefault="008B359B" w:rsidP="008B359B">
      <w:pPr>
        <w:pStyle w:val="Prrafodelista"/>
        <w:rPr>
          <w:rFonts w:asciiTheme="minorHAnsi" w:hAnsiTheme="minorHAnsi" w:cstheme="minorHAnsi"/>
        </w:rPr>
      </w:pPr>
    </w:p>
    <w:p w14:paraId="7AA3B520" w14:textId="7938EA81"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w:t>
      </w:r>
      <w:r w:rsidRPr="00E00C96">
        <w:rPr>
          <w:rFonts w:asciiTheme="minorHAnsi" w:hAnsiTheme="minorHAnsi" w:cs="Arial"/>
        </w:rPr>
        <w:t>por la</w:t>
      </w:r>
      <w:r w:rsidR="003364E4" w:rsidRPr="00E00C96">
        <w:rPr>
          <w:rFonts w:asciiTheme="minorHAnsi" w:hAnsiTheme="minorHAnsi" w:cs="Arial"/>
        </w:rPr>
        <w:t>s Unidades Aplicativas</w:t>
      </w:r>
      <w:r w:rsidRPr="00E00C96">
        <w:rPr>
          <w:rFonts w:asciiTheme="minorHAnsi" w:hAnsiTheme="minorHAnsi" w:cs="Arial"/>
        </w:rPr>
        <w:t>,</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756886C1" w14:textId="77777777" w:rsidR="008B359B" w:rsidRPr="008B359B" w:rsidRDefault="008B359B" w:rsidP="008B359B">
      <w:pPr>
        <w:pStyle w:val="Prrafodelista"/>
        <w:rPr>
          <w:rFonts w:asciiTheme="minorHAnsi" w:hAnsiTheme="minorHAnsi" w:cstheme="minorHAnsi"/>
        </w:rPr>
      </w:pPr>
    </w:p>
    <w:p w14:paraId="46069D50"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14:paraId="06CDE201" w14:textId="77777777" w:rsidR="008B359B" w:rsidRPr="008B359B" w:rsidRDefault="008B359B" w:rsidP="008B359B">
      <w:pPr>
        <w:pStyle w:val="Prrafodelista"/>
        <w:rPr>
          <w:rFonts w:asciiTheme="minorHAnsi" w:hAnsiTheme="minorHAnsi" w:cstheme="minorHAnsi"/>
        </w:rPr>
      </w:pPr>
    </w:p>
    <w:p w14:paraId="2363EEF9" w14:textId="7B83BFF5" w:rsidR="00D344A0" w:rsidRPr="00E00C96" w:rsidRDefault="00D344A0" w:rsidP="00EB203C">
      <w:pPr>
        <w:pStyle w:val="Prrafodelista"/>
        <w:numPr>
          <w:ilvl w:val="2"/>
          <w:numId w:val="23"/>
        </w:numPr>
        <w:ind w:left="1418" w:hanging="567"/>
        <w:jc w:val="both"/>
        <w:rPr>
          <w:rFonts w:asciiTheme="minorHAnsi" w:hAnsiTheme="minorHAnsi" w:cstheme="minorHAnsi"/>
        </w:rPr>
      </w:pPr>
      <w:r w:rsidRPr="00E00C96">
        <w:rPr>
          <w:rFonts w:asciiTheme="minorHAnsi" w:hAnsiTheme="minorHAnsi"/>
        </w:rPr>
        <w:t xml:space="preserve">La adquisición del equipo requerido por La Convocante, se realizará con Recursos </w:t>
      </w:r>
      <w:r w:rsidR="00A20779" w:rsidRPr="00E00C96">
        <w:rPr>
          <w:rFonts w:asciiTheme="minorHAnsi" w:hAnsiTheme="minorHAnsi"/>
        </w:rPr>
        <w:t>del</w:t>
      </w:r>
      <w:r w:rsidRPr="00E00C96">
        <w:rPr>
          <w:rFonts w:asciiTheme="minorHAnsi" w:hAnsiTheme="minorHAnsi"/>
        </w:rPr>
        <w:t xml:space="preserve"> Tipo de Presupuesto </w:t>
      </w:r>
      <w:r w:rsidR="00EB203C" w:rsidRPr="00E00C96">
        <w:rPr>
          <w:rFonts w:asciiTheme="minorHAnsi" w:hAnsiTheme="minorHAnsi"/>
        </w:rPr>
        <w:t>20.20.13, 20.20.14 y 20.20.15</w:t>
      </w:r>
      <w:r w:rsidRPr="00E00C96">
        <w:rPr>
          <w:rFonts w:asciiTheme="minorHAnsi" w:hAnsiTheme="minorHAnsi"/>
        </w:rPr>
        <w:t xml:space="preserve">, Programa </w:t>
      </w:r>
      <w:r w:rsidR="00EC13D6" w:rsidRPr="00E00C96">
        <w:rPr>
          <w:rFonts w:asciiTheme="minorHAnsi" w:hAnsiTheme="minorHAnsi"/>
        </w:rPr>
        <w:t>02.05.08</w:t>
      </w:r>
      <w:r w:rsidR="00A20779" w:rsidRPr="00E00C96">
        <w:rPr>
          <w:rFonts w:asciiTheme="minorHAnsi" w:hAnsiTheme="minorHAnsi"/>
        </w:rPr>
        <w:t>, Partida</w:t>
      </w:r>
      <w:r w:rsidR="00EB203C" w:rsidRPr="00E00C96">
        <w:rPr>
          <w:rFonts w:asciiTheme="minorHAnsi" w:hAnsiTheme="minorHAnsi"/>
        </w:rPr>
        <w:t>s</w:t>
      </w:r>
      <w:r w:rsidR="00A20779" w:rsidRPr="00E00C96">
        <w:rPr>
          <w:rFonts w:asciiTheme="minorHAnsi" w:hAnsiTheme="minorHAnsi"/>
        </w:rPr>
        <w:t xml:space="preserve"> </w:t>
      </w:r>
      <w:r w:rsidR="00EB203C" w:rsidRPr="00E00C96">
        <w:rPr>
          <w:rFonts w:asciiTheme="minorHAnsi" w:hAnsiTheme="minorHAnsi"/>
        </w:rPr>
        <w:t>5</w:t>
      </w:r>
      <w:r w:rsidR="00EC13D6" w:rsidRPr="00E00C96">
        <w:rPr>
          <w:rFonts w:asciiTheme="minorHAnsi" w:hAnsiTheme="minorHAnsi"/>
        </w:rPr>
        <w:t>3101 y</w:t>
      </w:r>
      <w:r w:rsidR="00EB203C" w:rsidRPr="00E00C96">
        <w:rPr>
          <w:rFonts w:asciiTheme="minorHAnsi" w:hAnsiTheme="minorHAnsi"/>
        </w:rPr>
        <w:t xml:space="preserve"> </w:t>
      </w:r>
      <w:r w:rsidR="00EC13D6" w:rsidRPr="00E00C96">
        <w:rPr>
          <w:rFonts w:asciiTheme="minorHAnsi" w:hAnsiTheme="minorHAnsi"/>
        </w:rPr>
        <w:t>53201,</w:t>
      </w:r>
      <w:r w:rsidR="00FC1AEE" w:rsidRPr="00E00C96">
        <w:rPr>
          <w:rFonts w:asciiTheme="minorHAnsi" w:hAnsiTheme="minorHAnsi"/>
        </w:rPr>
        <w:t xml:space="preserve"> </w:t>
      </w:r>
      <w:r w:rsidRPr="00E00C96">
        <w:rPr>
          <w:rFonts w:asciiTheme="minorHAnsi" w:hAnsiTheme="minorHAnsi"/>
        </w:rPr>
        <w:t>Cuenta</w:t>
      </w:r>
      <w:r w:rsidR="00EB203C" w:rsidRPr="00E00C96">
        <w:rPr>
          <w:rFonts w:asciiTheme="minorHAnsi" w:hAnsiTheme="minorHAnsi"/>
        </w:rPr>
        <w:t>s</w:t>
      </w:r>
      <w:r w:rsidRPr="00E00C96">
        <w:rPr>
          <w:rFonts w:asciiTheme="minorHAnsi" w:hAnsiTheme="minorHAnsi"/>
        </w:rPr>
        <w:t xml:space="preserve"> No. </w:t>
      </w:r>
      <w:r w:rsidR="00EB203C" w:rsidRPr="00E00C96">
        <w:rPr>
          <w:rFonts w:asciiTheme="minorHAnsi" w:hAnsiTheme="minorHAnsi"/>
        </w:rPr>
        <w:t>1019063446, 1019063464 y 1019063428</w:t>
      </w:r>
      <w:r w:rsidR="00A20779" w:rsidRPr="00E00C96">
        <w:rPr>
          <w:rFonts w:asciiTheme="minorHAnsi" w:hAnsiTheme="minorHAnsi"/>
        </w:rPr>
        <w:t>.</w:t>
      </w:r>
    </w:p>
    <w:p w14:paraId="4BD3792F" w14:textId="77777777" w:rsidR="00FC1AEE" w:rsidRPr="00FC1AEE" w:rsidRDefault="00FC1AEE" w:rsidP="00FC1AEE">
      <w:pPr>
        <w:pStyle w:val="Prrafodelista"/>
        <w:rPr>
          <w:rFonts w:asciiTheme="minorHAnsi" w:hAnsiTheme="minorHAnsi" w:cstheme="minorHAnsi"/>
        </w:rPr>
      </w:pPr>
    </w:p>
    <w:p w14:paraId="0ADCD8CB"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5575999E" w14:textId="77777777" w:rsidR="008B359B" w:rsidRPr="008B359B" w:rsidRDefault="008B359B" w:rsidP="008B359B">
      <w:pPr>
        <w:pStyle w:val="Prrafodelista"/>
        <w:rPr>
          <w:rFonts w:asciiTheme="minorHAnsi" w:hAnsiTheme="minorHAnsi" w:cstheme="minorHAnsi"/>
        </w:rPr>
      </w:pPr>
    </w:p>
    <w:p w14:paraId="1B93333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79219A20" w14:textId="77777777" w:rsidR="008B359B" w:rsidRPr="008B359B" w:rsidRDefault="008B359B" w:rsidP="008B359B">
      <w:pPr>
        <w:pStyle w:val="Prrafodelista"/>
        <w:rPr>
          <w:rFonts w:asciiTheme="minorHAnsi" w:hAnsiTheme="minorHAnsi" w:cstheme="minorHAnsi"/>
        </w:rPr>
      </w:pPr>
    </w:p>
    <w:p w14:paraId="1922BE34"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lastRenderedPageBreak/>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14:paraId="64E79F0A" w14:textId="77777777" w:rsidR="008B359B" w:rsidRPr="008B359B" w:rsidRDefault="008B359B" w:rsidP="008B359B">
      <w:pPr>
        <w:pStyle w:val="Prrafodelista"/>
        <w:rPr>
          <w:rFonts w:asciiTheme="minorHAnsi" w:hAnsiTheme="minorHAnsi" w:cstheme="minorHAnsi"/>
        </w:rPr>
      </w:pPr>
    </w:p>
    <w:p w14:paraId="24CD2DC8" w14:textId="77777777"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E00C96">
        <w:rPr>
          <w:rFonts w:asciiTheme="minorHAnsi" w:hAnsiTheme="minorHAnsi" w:cstheme="minorHAnsi"/>
        </w:rPr>
        <w:t xml:space="preserve">será </w:t>
      </w:r>
      <w:r w:rsidRPr="00E00C96">
        <w:rPr>
          <w:rFonts w:asciiTheme="minorHAnsi" w:hAnsiTheme="minorHAnsi" w:cstheme="minorHAnsi"/>
          <w:b/>
        </w:rPr>
        <w:t xml:space="preserve">por </w:t>
      </w:r>
      <w:r w:rsidR="00D344A0" w:rsidRPr="00E00C96">
        <w:rPr>
          <w:rFonts w:asciiTheme="minorHAnsi" w:hAnsiTheme="minorHAnsi" w:cstheme="minorHAnsi"/>
          <w:b/>
        </w:rPr>
        <w:t>partida</w:t>
      </w:r>
      <w:r w:rsidR="00F63839" w:rsidRPr="00E00C96">
        <w:rPr>
          <w:rFonts w:asciiTheme="minorHAnsi" w:hAnsiTheme="minorHAnsi" w:cstheme="minorHAnsi"/>
        </w:rPr>
        <w:t>.</w:t>
      </w:r>
    </w:p>
    <w:p w14:paraId="6E6221C1" w14:textId="77777777" w:rsidR="00A20779" w:rsidRPr="00A20779" w:rsidRDefault="00A20779" w:rsidP="00A20779">
      <w:pPr>
        <w:pStyle w:val="Prrafodelista"/>
        <w:rPr>
          <w:rFonts w:asciiTheme="minorHAnsi" w:hAnsiTheme="minorHAnsi" w:cstheme="minorHAnsi"/>
        </w:rPr>
      </w:pPr>
    </w:p>
    <w:p w14:paraId="45B5C99F"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6A04B0CD" w14:textId="77777777" w:rsidR="00A20779" w:rsidRPr="00A20779" w:rsidRDefault="00A20779" w:rsidP="00A20779">
      <w:pPr>
        <w:pStyle w:val="Prrafodelista"/>
        <w:rPr>
          <w:rFonts w:asciiTheme="minorHAnsi" w:hAnsiTheme="minorHAnsi" w:cstheme="minorHAnsi"/>
        </w:rPr>
      </w:pPr>
    </w:p>
    <w:p w14:paraId="50FF92B8" w14:textId="42BF8391"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El Licitante ganador se comprometerá, mediante carta responsiva al mantenimiento correctivo de los bienes durante 12 meses a partir de la instalación </w:t>
      </w:r>
      <w:r w:rsidR="009760D7" w:rsidRPr="00A20779">
        <w:rPr>
          <w:rFonts w:asciiTheme="minorHAnsi" w:hAnsiTheme="minorHAnsi" w:cstheme="minorHAnsi"/>
        </w:rPr>
        <w:t>y funcionamiento</w:t>
      </w:r>
      <w:r w:rsidRPr="00A20779">
        <w:rPr>
          <w:rFonts w:asciiTheme="minorHAnsi" w:hAnsiTheme="minorHAnsi" w:cstheme="minorHAnsi"/>
        </w:rPr>
        <w:t xml:space="preserve"> de éstos, cuando se reporte alguna anomalía en este sentido el proveedor deberá responder en un término de 24 horas y comprometerse, a que en el caso de que los bienes presenten alguna falla o avería, que ésta, se </w:t>
      </w:r>
      <w:r w:rsidR="009760D7" w:rsidRPr="00A20779">
        <w:rPr>
          <w:rFonts w:asciiTheme="minorHAnsi" w:hAnsiTheme="minorHAnsi" w:cstheme="minorHAnsi"/>
        </w:rPr>
        <w:t>corregirá dentro</w:t>
      </w:r>
      <w:r w:rsidRPr="00A20779">
        <w:rPr>
          <w:rFonts w:asciiTheme="minorHAnsi" w:hAnsiTheme="minorHAnsi" w:cstheme="minorHAnsi"/>
        </w:rPr>
        <w:t xml:space="preserve"> de los 5 días hábiles siguientes a aquel en que 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14:paraId="77AC8C69" w14:textId="77777777" w:rsidR="00A20779" w:rsidRPr="00A20779" w:rsidRDefault="00A20779" w:rsidP="00A20779">
      <w:pPr>
        <w:pStyle w:val="Prrafodelista"/>
        <w:rPr>
          <w:rFonts w:asciiTheme="minorHAnsi" w:hAnsiTheme="minorHAnsi" w:cstheme="minorHAnsi"/>
        </w:rPr>
      </w:pPr>
    </w:p>
    <w:p w14:paraId="319383BE"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0331E393" w14:textId="77777777" w:rsidR="00A20779" w:rsidRPr="00A20779" w:rsidRDefault="00A20779" w:rsidP="00A20779">
      <w:pPr>
        <w:pStyle w:val="Prrafodelista"/>
        <w:rPr>
          <w:rFonts w:asciiTheme="minorHAnsi" w:hAnsiTheme="minorHAnsi" w:cstheme="minorHAnsi"/>
        </w:rPr>
      </w:pPr>
    </w:p>
    <w:p w14:paraId="2BF41FD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14:paraId="4F759594" w14:textId="77777777" w:rsidR="00A20779" w:rsidRPr="00A20779" w:rsidRDefault="00A20779" w:rsidP="00A20779">
      <w:pPr>
        <w:pStyle w:val="Prrafodelista"/>
        <w:rPr>
          <w:rFonts w:asciiTheme="minorHAnsi" w:hAnsiTheme="minorHAnsi" w:cstheme="minorHAnsi"/>
        </w:rPr>
      </w:pPr>
    </w:p>
    <w:p w14:paraId="6CF83AE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Curriculums de éstos. </w:t>
      </w:r>
    </w:p>
    <w:p w14:paraId="09F7F46E" w14:textId="77777777" w:rsidR="00A20779" w:rsidRDefault="00A20779" w:rsidP="00D61C5C">
      <w:pPr>
        <w:pStyle w:val="Prrafodelista"/>
        <w:rPr>
          <w:rFonts w:ascii="Calibri" w:hAnsi="Calibri"/>
          <w:highlight w:val="magenta"/>
        </w:rPr>
      </w:pPr>
    </w:p>
    <w:p w14:paraId="0868CB0C"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14:paraId="37424FD8" w14:textId="77777777" w:rsidR="00A1692B" w:rsidRPr="00037DE1" w:rsidRDefault="00A1692B" w:rsidP="00A1692B">
      <w:pPr>
        <w:tabs>
          <w:tab w:val="left" w:pos="851"/>
        </w:tabs>
        <w:ind w:right="-1"/>
        <w:jc w:val="both"/>
        <w:rPr>
          <w:rFonts w:asciiTheme="minorHAnsi" w:hAnsiTheme="minorHAnsi"/>
          <w:b/>
        </w:rPr>
      </w:pPr>
    </w:p>
    <w:p w14:paraId="05FDEC10"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14:paraId="7955C613" w14:textId="77777777" w:rsidR="001A154A" w:rsidRDefault="001A154A" w:rsidP="00A83A41">
      <w:pPr>
        <w:tabs>
          <w:tab w:val="left" w:pos="851"/>
        </w:tabs>
        <w:ind w:left="709" w:right="-1"/>
        <w:jc w:val="both"/>
        <w:rPr>
          <w:rFonts w:asciiTheme="minorHAnsi" w:hAnsiTheme="minorHAnsi"/>
          <w:b/>
        </w:rPr>
      </w:pPr>
    </w:p>
    <w:p w14:paraId="6A9CC3CE" w14:textId="1575F32C"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3C0F1A" w:rsidRPr="006E77EB">
        <w:rPr>
          <w:rFonts w:asciiTheme="minorHAnsi" w:hAnsiTheme="minorHAnsi" w:cstheme="minorHAnsi"/>
        </w:rPr>
        <w:t>del</w:t>
      </w:r>
      <w:r w:rsidRPr="006E77EB">
        <w:rPr>
          <w:rFonts w:asciiTheme="minorHAnsi" w:hAnsiTheme="minorHAnsi" w:cstheme="minorHAnsi"/>
        </w:rPr>
        <w:t xml:space="preserve"> </w:t>
      </w:r>
      <w:r w:rsidR="00C05A66" w:rsidRPr="006E77EB">
        <w:rPr>
          <w:rFonts w:asciiTheme="minorHAnsi" w:hAnsiTheme="minorHAnsi" w:cstheme="minorHAnsi"/>
        </w:rPr>
        <w:t>equipo médico</w:t>
      </w:r>
      <w:r w:rsidR="00EF7C51">
        <w:rPr>
          <w:rFonts w:asciiTheme="minorHAnsi" w:hAnsiTheme="minorHAnsi" w:cstheme="minorHAnsi"/>
        </w:rPr>
        <w:t xml:space="preserve"> será </w:t>
      </w:r>
      <w:r w:rsidR="00EF7C51" w:rsidRPr="00E00C96">
        <w:rPr>
          <w:rFonts w:asciiTheme="minorHAnsi" w:hAnsiTheme="minorHAnsi" w:cstheme="minorHAnsi"/>
        </w:rPr>
        <w:t xml:space="preserve">del </w:t>
      </w:r>
      <w:r w:rsidR="009760D7" w:rsidRPr="00E00C96">
        <w:rPr>
          <w:rFonts w:asciiTheme="minorHAnsi" w:hAnsiTheme="minorHAnsi" w:cstheme="minorHAnsi"/>
        </w:rPr>
        <w:t>01</w:t>
      </w:r>
      <w:r w:rsidR="00186107" w:rsidRPr="00E00C96">
        <w:rPr>
          <w:rFonts w:asciiTheme="minorHAnsi" w:hAnsiTheme="minorHAnsi" w:cstheme="minorHAnsi"/>
        </w:rPr>
        <w:t xml:space="preserve"> de </w:t>
      </w:r>
      <w:r w:rsidR="009760D7" w:rsidRPr="00E00C96">
        <w:rPr>
          <w:rFonts w:asciiTheme="minorHAnsi" w:hAnsiTheme="minorHAnsi" w:cstheme="minorHAnsi"/>
        </w:rPr>
        <w:t>Noviembre</w:t>
      </w:r>
      <w:r w:rsidR="00186107" w:rsidRPr="00E00C96">
        <w:rPr>
          <w:rFonts w:asciiTheme="minorHAnsi" w:hAnsiTheme="minorHAnsi" w:cstheme="minorHAnsi"/>
        </w:rPr>
        <w:t xml:space="preserve"> del 201</w:t>
      </w:r>
      <w:r w:rsidR="008C1578" w:rsidRPr="00E00C96">
        <w:rPr>
          <w:rFonts w:asciiTheme="minorHAnsi" w:hAnsiTheme="minorHAnsi" w:cstheme="minorHAnsi"/>
        </w:rPr>
        <w:t>9</w:t>
      </w:r>
      <w:r w:rsidR="00186107" w:rsidRPr="00E00C96">
        <w:rPr>
          <w:rFonts w:asciiTheme="minorHAnsi" w:hAnsiTheme="minorHAnsi" w:cstheme="minorHAnsi"/>
        </w:rPr>
        <w:t xml:space="preserve"> al </w:t>
      </w:r>
      <w:r w:rsidR="003364E4" w:rsidRPr="00E00C96">
        <w:rPr>
          <w:rFonts w:asciiTheme="minorHAnsi" w:hAnsiTheme="minorHAnsi" w:cstheme="minorHAnsi"/>
        </w:rPr>
        <w:t>15</w:t>
      </w:r>
      <w:r w:rsidR="00186107" w:rsidRPr="00E00C96">
        <w:rPr>
          <w:rFonts w:asciiTheme="minorHAnsi" w:hAnsiTheme="minorHAnsi" w:cstheme="minorHAnsi"/>
        </w:rPr>
        <w:t xml:space="preserve"> de </w:t>
      </w:r>
      <w:r w:rsidR="003364E4" w:rsidRPr="00E00C96">
        <w:rPr>
          <w:rFonts w:asciiTheme="minorHAnsi" w:hAnsiTheme="minorHAnsi" w:cstheme="minorHAnsi"/>
        </w:rPr>
        <w:t>Diciembre</w:t>
      </w:r>
      <w:r w:rsidR="008C1578" w:rsidRPr="00E00C96">
        <w:rPr>
          <w:rFonts w:asciiTheme="minorHAnsi" w:hAnsiTheme="minorHAnsi" w:cstheme="minorHAnsi"/>
        </w:rPr>
        <w:t xml:space="preserve"> del 2019</w:t>
      </w:r>
      <w:r w:rsidRPr="00E00C96">
        <w:rPr>
          <w:rFonts w:asciiTheme="minorHAnsi" w:hAnsiTheme="minorHAnsi" w:cstheme="minorHAnsi"/>
        </w:rPr>
        <w:t>.</w:t>
      </w:r>
    </w:p>
    <w:p w14:paraId="1B10AE40" w14:textId="77777777" w:rsidR="003C0F1A" w:rsidRPr="00FC1AEE" w:rsidRDefault="00F63839" w:rsidP="00FC1AEE">
      <w:pPr>
        <w:pStyle w:val="Prrafodelista"/>
        <w:numPr>
          <w:ilvl w:val="0"/>
          <w:numId w:val="24"/>
        </w:numPr>
        <w:tabs>
          <w:tab w:val="right" w:pos="1276"/>
        </w:tabs>
        <w:ind w:left="1276" w:hanging="283"/>
        <w:jc w:val="both"/>
        <w:rPr>
          <w:rFonts w:asciiTheme="minorHAnsi" w:hAnsiTheme="minorHAnsi"/>
        </w:rPr>
      </w:pPr>
      <w:r w:rsidRPr="00FC1AEE">
        <w:rPr>
          <w:rFonts w:asciiTheme="minorHAnsi" w:hAnsiTheme="minorHAnsi" w:cstheme="minorHAnsi"/>
        </w:rPr>
        <w:t xml:space="preserve">El horario de entrega de los </w:t>
      </w:r>
      <w:r w:rsidR="00C05A66" w:rsidRPr="00FC1AEE">
        <w:rPr>
          <w:rFonts w:asciiTheme="minorHAnsi" w:hAnsiTheme="minorHAnsi" w:cstheme="minorHAnsi"/>
        </w:rPr>
        <w:t>bienes</w:t>
      </w:r>
      <w:r w:rsidRPr="00FC1AEE">
        <w:rPr>
          <w:rFonts w:asciiTheme="minorHAnsi" w:hAnsiTheme="minorHAnsi" w:cstheme="minorHAnsi"/>
        </w:rPr>
        <w:t xml:space="preserve"> en la</w:t>
      </w:r>
      <w:r w:rsidR="003C0F1A" w:rsidRPr="00FC1AEE">
        <w:rPr>
          <w:rFonts w:asciiTheme="minorHAnsi" w:hAnsiTheme="minorHAnsi" w:cstheme="minorHAnsi"/>
        </w:rPr>
        <w:t>s</w:t>
      </w:r>
      <w:r w:rsidRPr="00FC1AEE">
        <w:rPr>
          <w:rFonts w:asciiTheme="minorHAnsi" w:hAnsiTheme="minorHAnsi" w:cstheme="minorHAnsi"/>
        </w:rPr>
        <w:t xml:space="preserve"> Unidad</w:t>
      </w:r>
      <w:r w:rsidR="003C0F1A" w:rsidRPr="00FC1AEE">
        <w:rPr>
          <w:rFonts w:asciiTheme="minorHAnsi" w:hAnsiTheme="minorHAnsi" w:cstheme="minorHAnsi"/>
        </w:rPr>
        <w:t>es</w:t>
      </w:r>
      <w:r w:rsidRPr="00FC1AEE">
        <w:rPr>
          <w:rFonts w:asciiTheme="minorHAnsi" w:hAnsiTheme="minorHAnsi" w:cstheme="minorHAnsi"/>
        </w:rPr>
        <w:t xml:space="preserve">: será de lunes a viernes de 9:00 a 14:00 horas. </w:t>
      </w:r>
    </w:p>
    <w:p w14:paraId="69F97CC1" w14:textId="77777777" w:rsidR="00FC1AEE" w:rsidRDefault="00FC1AEE" w:rsidP="00FC1AEE">
      <w:pPr>
        <w:pStyle w:val="Prrafodelista"/>
        <w:tabs>
          <w:tab w:val="right" w:pos="1276"/>
        </w:tabs>
        <w:ind w:left="1276"/>
        <w:jc w:val="both"/>
        <w:rPr>
          <w:rFonts w:asciiTheme="minorHAnsi" w:hAnsiTheme="minorHAnsi"/>
        </w:rPr>
      </w:pPr>
    </w:p>
    <w:p w14:paraId="1C3F8685" w14:textId="77777777" w:rsidR="008C1578" w:rsidRPr="00FC1AEE" w:rsidRDefault="008C1578" w:rsidP="00FC1AEE">
      <w:pPr>
        <w:pStyle w:val="Prrafodelista"/>
        <w:tabs>
          <w:tab w:val="right" w:pos="1276"/>
        </w:tabs>
        <w:ind w:left="1276"/>
        <w:jc w:val="both"/>
        <w:rPr>
          <w:rFonts w:asciiTheme="minorHAnsi" w:hAnsiTheme="minorHAnsi"/>
        </w:rPr>
      </w:pPr>
    </w:p>
    <w:p w14:paraId="2333D819" w14:textId="691174E9" w:rsidR="003C0F1A" w:rsidRDefault="00A1692B" w:rsidP="003C0F1A">
      <w:pPr>
        <w:ind w:left="709" w:right="-1"/>
        <w:jc w:val="both"/>
        <w:rPr>
          <w:rFonts w:asciiTheme="minorHAnsi" w:hAnsiTheme="minorHAnsi"/>
          <w:b/>
        </w:rPr>
      </w:pPr>
      <w:r w:rsidRPr="00A16B2E">
        <w:rPr>
          <w:rFonts w:asciiTheme="minorHAnsi" w:hAnsiTheme="minorHAnsi"/>
          <w:b/>
        </w:rPr>
        <w:lastRenderedPageBreak/>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14:paraId="5DBEF60B" w14:textId="77777777" w:rsidR="003364E4" w:rsidRDefault="003364E4" w:rsidP="003C0F1A">
      <w:pPr>
        <w:ind w:left="709" w:right="-1"/>
        <w:jc w:val="both"/>
        <w:rPr>
          <w:rFonts w:asciiTheme="minorHAnsi" w:hAnsiTheme="minorHAnsi"/>
        </w:rPr>
      </w:pPr>
    </w:p>
    <w:p w14:paraId="771F747C" w14:textId="77777777"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del equipo médico para cada una de las partidas</w:t>
      </w:r>
      <w:r>
        <w:rPr>
          <w:rFonts w:asciiTheme="minorHAnsi" w:hAnsiTheme="minorHAnsi"/>
        </w:rPr>
        <w:t xml:space="preserve"> será en las </w:t>
      </w:r>
      <w:r w:rsidR="00C05A66">
        <w:rPr>
          <w:rFonts w:asciiTheme="minorHAnsi" w:hAnsiTheme="minorHAnsi"/>
        </w:rPr>
        <w:t>siguientes unidades</w:t>
      </w:r>
      <w:r>
        <w:rPr>
          <w:rFonts w:asciiTheme="minorHAnsi" w:hAnsiTheme="minorHAnsi"/>
        </w:rPr>
        <w:t>:</w:t>
      </w:r>
    </w:p>
    <w:p w14:paraId="0CC4A5FF" w14:textId="77777777" w:rsidR="003C0F1A" w:rsidRDefault="003C0F1A" w:rsidP="003C0F1A">
      <w:pPr>
        <w:ind w:left="709" w:right="-1"/>
        <w:jc w:val="both"/>
        <w:rPr>
          <w:rFonts w:asciiTheme="minorHAnsi" w:hAnsiTheme="minorHAnsi"/>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705"/>
      </w:tblGrid>
      <w:tr w:rsidR="007668B0" w:rsidRPr="00780E06" w14:paraId="036F29AD" w14:textId="77777777" w:rsidTr="00FD5F1D">
        <w:trPr>
          <w:trHeight w:val="166"/>
          <w:jc w:val="center"/>
        </w:trPr>
        <w:tc>
          <w:tcPr>
            <w:tcW w:w="4390" w:type="dxa"/>
            <w:shd w:val="clear" w:color="auto" w:fill="A5EBE9"/>
            <w:vAlign w:val="center"/>
          </w:tcPr>
          <w:p w14:paraId="6F20DF4E"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t>Unidad</w:t>
            </w:r>
          </w:p>
        </w:tc>
        <w:tc>
          <w:tcPr>
            <w:tcW w:w="5705" w:type="dxa"/>
            <w:shd w:val="clear" w:color="auto" w:fill="A5EBE9"/>
            <w:vAlign w:val="center"/>
          </w:tcPr>
          <w:p w14:paraId="5B23B1F7"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7668B0" w:rsidRPr="00780E06" w14:paraId="075D5E06"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5A9E7643" w14:textId="77777777" w:rsidR="007668B0" w:rsidRPr="000348C5" w:rsidRDefault="00FD5F1D" w:rsidP="00C05A66">
            <w:pPr>
              <w:ind w:right="-33"/>
              <w:jc w:val="both"/>
              <w:rPr>
                <w:rFonts w:ascii="Century Gothic" w:hAnsi="Century Gothic" w:cstheme="minorHAnsi"/>
                <w:sz w:val="14"/>
                <w:szCs w:val="14"/>
              </w:rPr>
            </w:pPr>
            <w:r>
              <w:rPr>
                <w:rFonts w:ascii="Century Gothic" w:hAnsi="Century Gothic" w:cstheme="minorHAnsi"/>
                <w:sz w:val="14"/>
                <w:szCs w:val="14"/>
              </w:rPr>
              <w:t>UNIDAD DE SHOCK TRAUMA (GALEANA, N.L.)</w:t>
            </w:r>
          </w:p>
        </w:tc>
        <w:tc>
          <w:tcPr>
            <w:tcW w:w="5705" w:type="dxa"/>
            <w:tcBorders>
              <w:top w:val="single" w:sz="4" w:space="0" w:color="auto"/>
              <w:left w:val="single" w:sz="4" w:space="0" w:color="auto"/>
              <w:bottom w:val="single" w:sz="4" w:space="0" w:color="auto"/>
              <w:right w:val="single" w:sz="4" w:space="0" w:color="auto"/>
            </w:tcBorders>
            <w:vAlign w:val="center"/>
          </w:tcPr>
          <w:p w14:paraId="0C2BCCD2" w14:textId="77777777" w:rsidR="007668B0" w:rsidRPr="00AD5A14" w:rsidRDefault="00FD5F1D" w:rsidP="00C05A66">
            <w:pPr>
              <w:jc w:val="both"/>
              <w:rPr>
                <w:rFonts w:ascii="Century Gothic" w:hAnsi="Century Gothic" w:cstheme="minorHAnsi"/>
                <w:sz w:val="14"/>
                <w:szCs w:val="14"/>
              </w:rPr>
            </w:pPr>
            <w:r w:rsidRPr="00FD5F1D">
              <w:rPr>
                <w:rFonts w:ascii="Century Gothic" w:hAnsi="Century Gothic" w:cstheme="minorHAnsi"/>
                <w:sz w:val="14"/>
                <w:szCs w:val="14"/>
              </w:rPr>
              <w:t>CARRETERA FEDERAL 57 KM 180, SAN RAFAEL, GALEANA, N.L.</w:t>
            </w:r>
          </w:p>
        </w:tc>
      </w:tr>
      <w:tr w:rsidR="007668B0" w:rsidRPr="00780E06" w14:paraId="0525CEA7"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23ECB578" w14:textId="77777777" w:rsidR="007668B0" w:rsidRPr="000348C5" w:rsidRDefault="00FD5F1D" w:rsidP="00D44FF9">
            <w:pPr>
              <w:ind w:right="-33"/>
              <w:jc w:val="both"/>
              <w:rPr>
                <w:rFonts w:ascii="Century Gothic" w:hAnsi="Century Gothic" w:cstheme="minorHAnsi"/>
                <w:sz w:val="14"/>
                <w:szCs w:val="14"/>
              </w:rPr>
            </w:pPr>
            <w:r>
              <w:rPr>
                <w:rFonts w:ascii="Century Gothic" w:hAnsi="Century Gothic" w:cstheme="minorHAnsi"/>
                <w:sz w:val="14"/>
                <w:szCs w:val="14"/>
              </w:rPr>
              <w:t>UNIDAD DE ESPECIALIDAD MÉDICAS EN CIRUGÍAS AMBULATORIAS (PESQUERÍA, N.L.)</w:t>
            </w:r>
          </w:p>
        </w:tc>
        <w:tc>
          <w:tcPr>
            <w:tcW w:w="5705" w:type="dxa"/>
            <w:tcBorders>
              <w:top w:val="single" w:sz="4" w:space="0" w:color="auto"/>
              <w:left w:val="single" w:sz="4" w:space="0" w:color="auto"/>
              <w:bottom w:val="single" w:sz="4" w:space="0" w:color="auto"/>
              <w:right w:val="single" w:sz="4" w:space="0" w:color="auto"/>
            </w:tcBorders>
            <w:vAlign w:val="center"/>
          </w:tcPr>
          <w:p w14:paraId="4AFA734B" w14:textId="77777777" w:rsidR="007668B0" w:rsidRPr="00FD5F1D" w:rsidRDefault="00FD5F1D" w:rsidP="00FD5F1D">
            <w:pPr>
              <w:pStyle w:val="NormalWeb"/>
              <w:rPr>
                <w:rFonts w:ascii="Century Gothic" w:eastAsia="Times New Roman" w:hAnsi="Century Gothic" w:cstheme="minorHAnsi"/>
                <w:sz w:val="14"/>
                <w:szCs w:val="14"/>
                <w:lang w:val="es-ES_tradnl"/>
              </w:rPr>
            </w:pPr>
            <w:r w:rsidRPr="00FD5F1D">
              <w:rPr>
                <w:rFonts w:ascii="Century Gothic" w:eastAsia="Times New Roman" w:hAnsi="Century Gothic" w:cstheme="minorHAnsi"/>
                <w:sz w:val="14"/>
                <w:szCs w:val="14"/>
                <w:lang w:val="es-ES_tradnl"/>
              </w:rPr>
              <w:t>JOSÉ LÓPEZ PORTILLO NO. 100, ESQ. BATALLÓN DE SAN BLAS, COL. CENTRO DE PESQUERÍA C.P. 66650, PESQUERÍA, N. L.</w:t>
            </w:r>
          </w:p>
        </w:tc>
      </w:tr>
      <w:tr w:rsidR="007668B0" w:rsidRPr="00780E06" w14:paraId="72253842"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16759E4F" w14:textId="77777777" w:rsidR="007668B0" w:rsidRPr="000348C5" w:rsidRDefault="00FD5F1D" w:rsidP="00D44FF9">
            <w:pPr>
              <w:ind w:right="-33"/>
              <w:jc w:val="both"/>
              <w:rPr>
                <w:rFonts w:ascii="Century Gothic" w:hAnsi="Century Gothic" w:cstheme="minorHAnsi"/>
                <w:sz w:val="14"/>
                <w:szCs w:val="14"/>
              </w:rPr>
            </w:pPr>
            <w:r>
              <w:rPr>
                <w:rFonts w:ascii="Century Gothic" w:hAnsi="Century Gothic" w:cstheme="minorHAnsi"/>
                <w:sz w:val="14"/>
                <w:szCs w:val="14"/>
              </w:rPr>
              <w:t>UNIDAD DE ESPECIALIDADES MÉDICAS EN CIRUGÍAS AMBULATORIAS (ESCOBEDO, N.L.)</w:t>
            </w:r>
          </w:p>
        </w:tc>
        <w:tc>
          <w:tcPr>
            <w:tcW w:w="5705" w:type="dxa"/>
            <w:tcBorders>
              <w:top w:val="single" w:sz="4" w:space="0" w:color="auto"/>
              <w:left w:val="single" w:sz="4" w:space="0" w:color="auto"/>
              <w:bottom w:val="single" w:sz="4" w:space="0" w:color="auto"/>
              <w:right w:val="single" w:sz="4" w:space="0" w:color="auto"/>
            </w:tcBorders>
            <w:vAlign w:val="center"/>
          </w:tcPr>
          <w:p w14:paraId="3946F4AC" w14:textId="77777777" w:rsidR="007668B0" w:rsidRPr="00FD5F1D" w:rsidRDefault="00FD5F1D" w:rsidP="00D44FF9">
            <w:pPr>
              <w:jc w:val="both"/>
              <w:rPr>
                <w:rFonts w:ascii="Century Gothic" w:hAnsi="Century Gothic" w:cstheme="minorHAnsi"/>
                <w:sz w:val="14"/>
                <w:szCs w:val="14"/>
              </w:rPr>
            </w:pPr>
            <w:r w:rsidRPr="00FD5F1D">
              <w:rPr>
                <w:rFonts w:ascii="Century Gothic" w:hAnsi="Century Gothic" w:cstheme="minorHAnsi"/>
                <w:sz w:val="14"/>
                <w:szCs w:val="14"/>
              </w:rPr>
              <w:t>AV. CONSTITUCIÓN Y AV. ARTICULO 72 S/N. COL PRIVADAS DE CAMINO REAL II, ESCOBEDO N.L.</w:t>
            </w:r>
          </w:p>
        </w:tc>
      </w:tr>
    </w:tbl>
    <w:p w14:paraId="18EC2AA6" w14:textId="77777777" w:rsidR="003C0F1A" w:rsidRDefault="003C0F1A" w:rsidP="003C0F1A">
      <w:pPr>
        <w:ind w:right="-1"/>
        <w:jc w:val="both"/>
        <w:rPr>
          <w:rFonts w:asciiTheme="minorHAnsi" w:hAnsiTheme="minorHAnsi" w:cs="Arial"/>
        </w:rPr>
      </w:pPr>
    </w:p>
    <w:p w14:paraId="372CE0B9" w14:textId="5045A370" w:rsidR="00B4123D" w:rsidRDefault="00A651A3" w:rsidP="003C0F1A">
      <w:pPr>
        <w:ind w:right="-1"/>
        <w:jc w:val="both"/>
        <w:rPr>
          <w:rFonts w:asciiTheme="minorHAnsi" w:hAnsiTheme="minorHAnsi" w:cs="Arial"/>
        </w:rPr>
      </w:pPr>
      <w:r>
        <w:rPr>
          <w:rFonts w:asciiTheme="minorHAnsi" w:hAnsiTheme="minorHAnsi" w:cs="Arial"/>
        </w:rPr>
        <w:tab/>
        <w:t>De acuerdo a la siguiente distribución:</w:t>
      </w:r>
    </w:p>
    <w:p w14:paraId="1A9BE0F2" w14:textId="77777777" w:rsidR="003364E4" w:rsidRDefault="003364E4" w:rsidP="003C0F1A">
      <w:pPr>
        <w:ind w:right="-1"/>
        <w:jc w:val="both"/>
        <w:rPr>
          <w:rFonts w:asciiTheme="minorHAnsi" w:hAnsiTheme="minorHAnsi" w:cs="Arial"/>
        </w:rPr>
      </w:pPr>
    </w:p>
    <w:tbl>
      <w:tblPr>
        <w:tblW w:w="11689" w:type="dxa"/>
        <w:jc w:val="center"/>
        <w:tblCellMar>
          <w:left w:w="70" w:type="dxa"/>
          <w:right w:w="70" w:type="dxa"/>
        </w:tblCellMar>
        <w:tblLook w:val="04A0" w:firstRow="1" w:lastRow="0" w:firstColumn="1" w:lastColumn="0" w:noHBand="0" w:noVBand="1"/>
      </w:tblPr>
      <w:tblGrid>
        <w:gridCol w:w="806"/>
        <w:gridCol w:w="1200"/>
        <w:gridCol w:w="1289"/>
        <w:gridCol w:w="3247"/>
        <w:gridCol w:w="1382"/>
        <w:gridCol w:w="1365"/>
        <w:gridCol w:w="1200"/>
        <w:gridCol w:w="1200"/>
      </w:tblGrid>
      <w:tr w:rsidR="008C1578" w:rsidRPr="00FE4F1D" w14:paraId="6568E8CE" w14:textId="77777777" w:rsidTr="00FE4F1D">
        <w:trPr>
          <w:trHeight w:val="199"/>
          <w:jc w:val="center"/>
        </w:trPr>
        <w:tc>
          <w:tcPr>
            <w:tcW w:w="806" w:type="dxa"/>
            <w:vMerge w:val="restart"/>
            <w:tcBorders>
              <w:top w:val="single" w:sz="8" w:space="0" w:color="auto"/>
              <w:left w:val="single" w:sz="8" w:space="0" w:color="auto"/>
              <w:bottom w:val="single" w:sz="8" w:space="0" w:color="000000"/>
              <w:right w:val="single" w:sz="8" w:space="0" w:color="000000"/>
            </w:tcBorders>
            <w:shd w:val="clear" w:color="000000" w:fill="BDF2F3"/>
            <w:vAlign w:val="center"/>
            <w:hideMark/>
          </w:tcPr>
          <w:p w14:paraId="484BF1EB"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PARTIDA</w:t>
            </w:r>
          </w:p>
        </w:tc>
        <w:tc>
          <w:tcPr>
            <w:tcW w:w="1200" w:type="dxa"/>
            <w:vMerge w:val="restart"/>
            <w:tcBorders>
              <w:top w:val="single" w:sz="8" w:space="0" w:color="auto"/>
              <w:left w:val="single" w:sz="8" w:space="0" w:color="000000"/>
              <w:bottom w:val="single" w:sz="8" w:space="0" w:color="000000"/>
              <w:right w:val="single" w:sz="8" w:space="0" w:color="000000"/>
            </w:tcBorders>
            <w:shd w:val="clear" w:color="000000" w:fill="BDF2F3"/>
            <w:vAlign w:val="center"/>
            <w:hideMark/>
          </w:tcPr>
          <w:p w14:paraId="248C96A5"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CLAVE</w:t>
            </w:r>
          </w:p>
        </w:tc>
        <w:tc>
          <w:tcPr>
            <w:tcW w:w="1289" w:type="dxa"/>
            <w:vMerge w:val="restart"/>
            <w:tcBorders>
              <w:top w:val="single" w:sz="8" w:space="0" w:color="auto"/>
              <w:left w:val="single" w:sz="8" w:space="0" w:color="000000"/>
              <w:bottom w:val="single" w:sz="8" w:space="0" w:color="000000"/>
              <w:right w:val="single" w:sz="8" w:space="0" w:color="000000"/>
            </w:tcBorders>
            <w:shd w:val="clear" w:color="000000" w:fill="BDF2F3"/>
            <w:vAlign w:val="center"/>
            <w:hideMark/>
          </w:tcPr>
          <w:p w14:paraId="407BFC5A"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PARTIDA PRESUPUESTAL</w:t>
            </w:r>
          </w:p>
        </w:tc>
        <w:tc>
          <w:tcPr>
            <w:tcW w:w="3247" w:type="dxa"/>
            <w:tcBorders>
              <w:top w:val="single" w:sz="8" w:space="0" w:color="auto"/>
              <w:left w:val="nil"/>
              <w:bottom w:val="nil"/>
              <w:right w:val="single" w:sz="8" w:space="0" w:color="000000"/>
            </w:tcBorders>
            <w:shd w:val="clear" w:color="000000" w:fill="BDF2F3"/>
            <w:vAlign w:val="center"/>
            <w:hideMark/>
          </w:tcPr>
          <w:p w14:paraId="6F8CDC50"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DESCRIP</w:t>
            </w:r>
          </w:p>
        </w:tc>
        <w:tc>
          <w:tcPr>
            <w:tcW w:w="1382" w:type="dxa"/>
            <w:vMerge w:val="restart"/>
            <w:tcBorders>
              <w:top w:val="single" w:sz="8" w:space="0" w:color="auto"/>
              <w:left w:val="single" w:sz="8" w:space="0" w:color="000000"/>
              <w:bottom w:val="single" w:sz="8" w:space="0" w:color="000000"/>
              <w:right w:val="single" w:sz="8" w:space="0" w:color="000000"/>
            </w:tcBorders>
            <w:shd w:val="clear" w:color="000000" w:fill="BDF2F3"/>
            <w:vAlign w:val="center"/>
            <w:hideMark/>
          </w:tcPr>
          <w:p w14:paraId="09ECDE2E"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UNIDAD DE ESPECIALIDADES MÉDICAS EN CIRUGÍAS AMBULATORIAS (ESCOBEDO, N.L.)</w:t>
            </w:r>
          </w:p>
        </w:tc>
        <w:tc>
          <w:tcPr>
            <w:tcW w:w="1365" w:type="dxa"/>
            <w:vMerge w:val="restart"/>
            <w:tcBorders>
              <w:top w:val="single" w:sz="8" w:space="0" w:color="auto"/>
              <w:left w:val="single" w:sz="8" w:space="0" w:color="000000"/>
              <w:bottom w:val="single" w:sz="8" w:space="0" w:color="000000"/>
              <w:right w:val="single" w:sz="8" w:space="0" w:color="000000"/>
            </w:tcBorders>
            <w:shd w:val="clear" w:color="000000" w:fill="BDF2F3"/>
            <w:vAlign w:val="center"/>
            <w:hideMark/>
          </w:tcPr>
          <w:p w14:paraId="5F143A97"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UNIDAD DE ESPECIALIDAD MÉDICAS EN CIRUGÍAS AMBULATORIAS (PESQUERÍA, N.L.)</w:t>
            </w:r>
          </w:p>
        </w:tc>
        <w:tc>
          <w:tcPr>
            <w:tcW w:w="1200" w:type="dxa"/>
            <w:vMerge w:val="restart"/>
            <w:tcBorders>
              <w:top w:val="single" w:sz="8" w:space="0" w:color="auto"/>
              <w:left w:val="single" w:sz="8" w:space="0" w:color="000000"/>
              <w:bottom w:val="single" w:sz="8" w:space="0" w:color="000000"/>
              <w:right w:val="single" w:sz="8" w:space="0" w:color="000000"/>
            </w:tcBorders>
            <w:shd w:val="clear" w:color="000000" w:fill="BDF2F3"/>
            <w:vAlign w:val="center"/>
            <w:hideMark/>
          </w:tcPr>
          <w:p w14:paraId="26188F52"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UNIDAD DE SHOCK TRAUMA (GALEANA, N.L.)</w:t>
            </w:r>
          </w:p>
        </w:tc>
        <w:tc>
          <w:tcPr>
            <w:tcW w:w="1200" w:type="dxa"/>
            <w:vMerge w:val="restart"/>
            <w:tcBorders>
              <w:top w:val="single" w:sz="8" w:space="0" w:color="auto"/>
              <w:left w:val="single" w:sz="8" w:space="0" w:color="000000"/>
              <w:bottom w:val="single" w:sz="8" w:space="0" w:color="000000"/>
              <w:right w:val="single" w:sz="8" w:space="0" w:color="000000"/>
            </w:tcBorders>
            <w:shd w:val="clear" w:color="000000" w:fill="BDF2F3"/>
            <w:vAlign w:val="center"/>
            <w:hideMark/>
          </w:tcPr>
          <w:p w14:paraId="173EF5D0"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CANTIDAD TOTAL</w:t>
            </w:r>
          </w:p>
        </w:tc>
      </w:tr>
      <w:tr w:rsidR="008C1578" w:rsidRPr="00FE4F1D" w14:paraId="3CBC1D2F" w14:textId="77777777" w:rsidTr="00FE4F1D">
        <w:trPr>
          <w:trHeight w:val="199"/>
          <w:jc w:val="center"/>
        </w:trPr>
        <w:tc>
          <w:tcPr>
            <w:tcW w:w="806" w:type="dxa"/>
            <w:vMerge/>
            <w:tcBorders>
              <w:top w:val="single" w:sz="8" w:space="0" w:color="auto"/>
              <w:left w:val="single" w:sz="8" w:space="0" w:color="auto"/>
              <w:bottom w:val="single" w:sz="8" w:space="0" w:color="000000"/>
              <w:right w:val="single" w:sz="8" w:space="0" w:color="000000"/>
            </w:tcBorders>
            <w:vAlign w:val="center"/>
            <w:hideMark/>
          </w:tcPr>
          <w:p w14:paraId="04B8022D" w14:textId="77777777" w:rsidR="008C1578" w:rsidRPr="007A7FCC"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22383BEF" w14:textId="77777777" w:rsidR="008C1578" w:rsidRPr="007A7FCC" w:rsidRDefault="008C1578" w:rsidP="008C1578">
            <w:pPr>
              <w:rPr>
                <w:rFonts w:ascii="Calibri" w:hAnsi="Calibri"/>
                <w:b/>
                <w:bCs/>
                <w:color w:val="000000"/>
                <w:sz w:val="18"/>
                <w:szCs w:val="18"/>
                <w:lang w:val="es-MX" w:eastAsia="es-MX"/>
              </w:rPr>
            </w:pPr>
          </w:p>
        </w:tc>
        <w:tc>
          <w:tcPr>
            <w:tcW w:w="1289" w:type="dxa"/>
            <w:vMerge/>
            <w:tcBorders>
              <w:top w:val="single" w:sz="8" w:space="0" w:color="auto"/>
              <w:left w:val="single" w:sz="8" w:space="0" w:color="000000"/>
              <w:bottom w:val="single" w:sz="8" w:space="0" w:color="000000"/>
              <w:right w:val="single" w:sz="8" w:space="0" w:color="000000"/>
            </w:tcBorders>
            <w:vAlign w:val="center"/>
            <w:hideMark/>
          </w:tcPr>
          <w:p w14:paraId="62601384" w14:textId="77777777" w:rsidR="008C1578" w:rsidRPr="007A7FCC" w:rsidRDefault="008C1578" w:rsidP="008C1578">
            <w:pPr>
              <w:rPr>
                <w:rFonts w:ascii="Calibri" w:hAnsi="Calibri"/>
                <w:b/>
                <w:bCs/>
                <w:color w:val="000000"/>
                <w:sz w:val="18"/>
                <w:szCs w:val="18"/>
                <w:lang w:val="es-MX" w:eastAsia="es-MX"/>
              </w:rPr>
            </w:pPr>
          </w:p>
        </w:tc>
        <w:tc>
          <w:tcPr>
            <w:tcW w:w="3247" w:type="dxa"/>
            <w:tcBorders>
              <w:top w:val="nil"/>
              <w:left w:val="nil"/>
              <w:bottom w:val="nil"/>
              <w:right w:val="single" w:sz="8" w:space="0" w:color="000000"/>
            </w:tcBorders>
            <w:shd w:val="clear" w:color="000000" w:fill="BDF2F3"/>
            <w:vAlign w:val="center"/>
            <w:hideMark/>
          </w:tcPr>
          <w:p w14:paraId="1AD9AB09"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 </w:t>
            </w:r>
          </w:p>
        </w:tc>
        <w:tc>
          <w:tcPr>
            <w:tcW w:w="1382" w:type="dxa"/>
            <w:vMerge/>
            <w:tcBorders>
              <w:top w:val="single" w:sz="8" w:space="0" w:color="auto"/>
              <w:left w:val="single" w:sz="8" w:space="0" w:color="000000"/>
              <w:bottom w:val="single" w:sz="8" w:space="0" w:color="000000"/>
              <w:right w:val="single" w:sz="8" w:space="0" w:color="000000"/>
            </w:tcBorders>
            <w:vAlign w:val="center"/>
            <w:hideMark/>
          </w:tcPr>
          <w:p w14:paraId="2B834A51" w14:textId="77777777" w:rsidR="008C1578" w:rsidRPr="007A7FCC" w:rsidRDefault="008C1578" w:rsidP="008C1578">
            <w:pPr>
              <w:rPr>
                <w:rFonts w:ascii="Calibri" w:hAnsi="Calibri"/>
                <w:b/>
                <w:bCs/>
                <w:color w:val="000000"/>
                <w:sz w:val="18"/>
                <w:szCs w:val="18"/>
                <w:lang w:val="es-MX" w:eastAsia="es-MX"/>
              </w:rPr>
            </w:pPr>
          </w:p>
        </w:tc>
        <w:tc>
          <w:tcPr>
            <w:tcW w:w="1365" w:type="dxa"/>
            <w:vMerge/>
            <w:tcBorders>
              <w:top w:val="single" w:sz="8" w:space="0" w:color="auto"/>
              <w:left w:val="single" w:sz="8" w:space="0" w:color="000000"/>
              <w:bottom w:val="single" w:sz="8" w:space="0" w:color="000000"/>
              <w:right w:val="single" w:sz="8" w:space="0" w:color="000000"/>
            </w:tcBorders>
            <w:vAlign w:val="center"/>
            <w:hideMark/>
          </w:tcPr>
          <w:p w14:paraId="66C6DB4B" w14:textId="77777777" w:rsidR="008C1578" w:rsidRPr="007A7FCC"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75D7AC3A" w14:textId="77777777" w:rsidR="008C1578" w:rsidRPr="007A7FCC"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6DF7210F" w14:textId="77777777" w:rsidR="008C1578" w:rsidRPr="007A7FCC" w:rsidRDefault="008C1578" w:rsidP="008C1578">
            <w:pPr>
              <w:rPr>
                <w:rFonts w:ascii="Calibri" w:hAnsi="Calibri"/>
                <w:b/>
                <w:bCs/>
                <w:color w:val="000000"/>
                <w:sz w:val="18"/>
                <w:szCs w:val="18"/>
                <w:lang w:val="es-MX" w:eastAsia="es-MX"/>
              </w:rPr>
            </w:pPr>
          </w:p>
        </w:tc>
      </w:tr>
      <w:tr w:rsidR="008C1578" w:rsidRPr="00FE4F1D" w14:paraId="253C6838" w14:textId="77777777" w:rsidTr="00FE4F1D">
        <w:trPr>
          <w:trHeight w:val="199"/>
          <w:jc w:val="center"/>
        </w:trPr>
        <w:tc>
          <w:tcPr>
            <w:tcW w:w="806" w:type="dxa"/>
            <w:vMerge/>
            <w:tcBorders>
              <w:top w:val="single" w:sz="8" w:space="0" w:color="auto"/>
              <w:left w:val="single" w:sz="8" w:space="0" w:color="auto"/>
              <w:bottom w:val="single" w:sz="8" w:space="0" w:color="000000"/>
              <w:right w:val="single" w:sz="8" w:space="0" w:color="000000"/>
            </w:tcBorders>
            <w:vAlign w:val="center"/>
            <w:hideMark/>
          </w:tcPr>
          <w:p w14:paraId="17B85ABC" w14:textId="77777777" w:rsidR="008C1578" w:rsidRPr="007A7FCC"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167D9CCA" w14:textId="77777777" w:rsidR="008C1578" w:rsidRPr="007A7FCC" w:rsidRDefault="008C1578" w:rsidP="008C1578">
            <w:pPr>
              <w:rPr>
                <w:rFonts w:ascii="Calibri" w:hAnsi="Calibri"/>
                <w:b/>
                <w:bCs/>
                <w:color w:val="000000"/>
                <w:sz w:val="18"/>
                <w:szCs w:val="18"/>
                <w:lang w:val="es-MX" w:eastAsia="es-MX"/>
              </w:rPr>
            </w:pPr>
          </w:p>
        </w:tc>
        <w:tc>
          <w:tcPr>
            <w:tcW w:w="1289" w:type="dxa"/>
            <w:vMerge/>
            <w:tcBorders>
              <w:top w:val="single" w:sz="8" w:space="0" w:color="auto"/>
              <w:left w:val="single" w:sz="8" w:space="0" w:color="000000"/>
              <w:bottom w:val="single" w:sz="8" w:space="0" w:color="000000"/>
              <w:right w:val="single" w:sz="8" w:space="0" w:color="000000"/>
            </w:tcBorders>
            <w:vAlign w:val="center"/>
            <w:hideMark/>
          </w:tcPr>
          <w:p w14:paraId="6BF4B797" w14:textId="77777777" w:rsidR="008C1578" w:rsidRPr="007A7FCC" w:rsidRDefault="008C1578" w:rsidP="008C1578">
            <w:pPr>
              <w:rPr>
                <w:rFonts w:ascii="Calibri" w:hAnsi="Calibri"/>
                <w:b/>
                <w:bCs/>
                <w:color w:val="000000"/>
                <w:sz w:val="18"/>
                <w:szCs w:val="18"/>
                <w:lang w:val="es-MX" w:eastAsia="es-MX"/>
              </w:rPr>
            </w:pPr>
          </w:p>
        </w:tc>
        <w:tc>
          <w:tcPr>
            <w:tcW w:w="3247" w:type="dxa"/>
            <w:tcBorders>
              <w:top w:val="nil"/>
              <w:left w:val="nil"/>
              <w:bottom w:val="single" w:sz="8" w:space="0" w:color="000000"/>
              <w:right w:val="single" w:sz="8" w:space="0" w:color="000000"/>
            </w:tcBorders>
            <w:shd w:val="clear" w:color="000000" w:fill="BDF2F3"/>
            <w:vAlign w:val="center"/>
            <w:hideMark/>
          </w:tcPr>
          <w:p w14:paraId="2633FD44"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CIÓN DE LA CLAVE</w:t>
            </w:r>
          </w:p>
        </w:tc>
        <w:tc>
          <w:tcPr>
            <w:tcW w:w="1382" w:type="dxa"/>
            <w:vMerge/>
            <w:tcBorders>
              <w:top w:val="single" w:sz="8" w:space="0" w:color="auto"/>
              <w:left w:val="single" w:sz="8" w:space="0" w:color="000000"/>
              <w:bottom w:val="single" w:sz="8" w:space="0" w:color="000000"/>
              <w:right w:val="single" w:sz="8" w:space="0" w:color="000000"/>
            </w:tcBorders>
            <w:vAlign w:val="center"/>
            <w:hideMark/>
          </w:tcPr>
          <w:p w14:paraId="3387D246" w14:textId="77777777" w:rsidR="008C1578" w:rsidRPr="007A7FCC" w:rsidRDefault="008C1578" w:rsidP="008C1578">
            <w:pPr>
              <w:rPr>
                <w:rFonts w:ascii="Calibri" w:hAnsi="Calibri"/>
                <w:b/>
                <w:bCs/>
                <w:color w:val="000000"/>
                <w:sz w:val="18"/>
                <w:szCs w:val="18"/>
                <w:lang w:val="es-MX" w:eastAsia="es-MX"/>
              </w:rPr>
            </w:pPr>
          </w:p>
        </w:tc>
        <w:tc>
          <w:tcPr>
            <w:tcW w:w="1365" w:type="dxa"/>
            <w:vMerge/>
            <w:tcBorders>
              <w:top w:val="single" w:sz="8" w:space="0" w:color="auto"/>
              <w:left w:val="single" w:sz="8" w:space="0" w:color="000000"/>
              <w:bottom w:val="single" w:sz="8" w:space="0" w:color="000000"/>
              <w:right w:val="single" w:sz="8" w:space="0" w:color="000000"/>
            </w:tcBorders>
            <w:vAlign w:val="center"/>
            <w:hideMark/>
          </w:tcPr>
          <w:p w14:paraId="7C9AA696" w14:textId="77777777" w:rsidR="008C1578" w:rsidRPr="007A7FCC"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53F5BC8E" w14:textId="77777777" w:rsidR="008C1578" w:rsidRPr="007A7FCC"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154F7B5D" w14:textId="77777777" w:rsidR="008C1578" w:rsidRPr="007A7FCC" w:rsidRDefault="008C1578" w:rsidP="008C1578">
            <w:pPr>
              <w:rPr>
                <w:rFonts w:ascii="Calibri" w:hAnsi="Calibri"/>
                <w:b/>
                <w:bCs/>
                <w:color w:val="000000"/>
                <w:sz w:val="18"/>
                <w:szCs w:val="18"/>
                <w:lang w:val="es-MX" w:eastAsia="es-MX"/>
              </w:rPr>
            </w:pPr>
          </w:p>
        </w:tc>
      </w:tr>
      <w:tr w:rsidR="004538BD" w:rsidRPr="00FE4F1D" w14:paraId="42837008" w14:textId="77777777" w:rsidTr="00FE4F1D">
        <w:trPr>
          <w:trHeight w:val="199"/>
          <w:jc w:val="center"/>
        </w:trPr>
        <w:tc>
          <w:tcPr>
            <w:tcW w:w="806" w:type="dxa"/>
            <w:tcBorders>
              <w:top w:val="nil"/>
              <w:left w:val="single" w:sz="8" w:space="0" w:color="auto"/>
              <w:bottom w:val="single" w:sz="8" w:space="0" w:color="000000"/>
              <w:right w:val="single" w:sz="8" w:space="0" w:color="000000"/>
            </w:tcBorders>
            <w:shd w:val="clear" w:color="auto" w:fill="auto"/>
            <w:noWrap/>
            <w:vAlign w:val="center"/>
            <w:hideMark/>
          </w:tcPr>
          <w:p w14:paraId="1976E01F" w14:textId="77777777"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tcPr>
          <w:p w14:paraId="0080CC73" w14:textId="5FED7284" w:rsidR="004538BD" w:rsidRPr="007A7FCC" w:rsidRDefault="004538BD" w:rsidP="004538BD">
            <w:pPr>
              <w:jc w:val="center"/>
              <w:rPr>
                <w:rFonts w:ascii="Calibri" w:hAnsi="Calibri"/>
                <w:color w:val="000000"/>
                <w:sz w:val="18"/>
                <w:szCs w:val="18"/>
                <w:lang w:val="es-MX" w:eastAsia="es-MX"/>
              </w:rPr>
            </w:pPr>
            <w:r w:rsidRPr="001D2A12">
              <w:rPr>
                <w:rFonts w:ascii="Calibri" w:hAnsi="Calibri" w:cs="Calibri"/>
                <w:color w:val="000000"/>
                <w:sz w:val="16"/>
                <w:szCs w:val="16"/>
                <w:lang w:val="es-MX" w:eastAsia="es-MX"/>
              </w:rPr>
              <w:t>I060600712</w:t>
            </w:r>
          </w:p>
        </w:tc>
        <w:tc>
          <w:tcPr>
            <w:tcW w:w="1289" w:type="dxa"/>
            <w:tcBorders>
              <w:top w:val="nil"/>
              <w:left w:val="nil"/>
              <w:bottom w:val="single" w:sz="8" w:space="0" w:color="000000"/>
              <w:right w:val="single" w:sz="8" w:space="0" w:color="000000"/>
            </w:tcBorders>
            <w:shd w:val="clear" w:color="auto" w:fill="auto"/>
            <w:noWrap/>
            <w:vAlign w:val="center"/>
          </w:tcPr>
          <w:p w14:paraId="682FFA51" w14:textId="7D8667BD" w:rsidR="004538BD" w:rsidRPr="007A7FCC" w:rsidRDefault="004538BD" w:rsidP="004538BD">
            <w:pPr>
              <w:jc w:val="center"/>
              <w:rPr>
                <w:rFonts w:ascii="Calibri" w:hAnsi="Calibri"/>
                <w:color w:val="000000"/>
                <w:sz w:val="18"/>
                <w:szCs w:val="18"/>
                <w:lang w:val="es-MX" w:eastAsia="es-MX"/>
              </w:rPr>
            </w:pPr>
            <w:r w:rsidRPr="001D2A12">
              <w:rPr>
                <w:rFonts w:ascii="Calibri" w:hAnsi="Calibri" w:cs="Calibri"/>
                <w:color w:val="000000"/>
                <w:sz w:val="16"/>
                <w:szCs w:val="16"/>
                <w:lang w:val="es-MX" w:eastAsia="es-MX"/>
              </w:rPr>
              <w:t>53201</w:t>
            </w:r>
          </w:p>
        </w:tc>
        <w:tc>
          <w:tcPr>
            <w:tcW w:w="3247" w:type="dxa"/>
            <w:tcBorders>
              <w:top w:val="nil"/>
              <w:left w:val="nil"/>
              <w:bottom w:val="single" w:sz="8" w:space="0" w:color="000000"/>
              <w:right w:val="single" w:sz="8" w:space="0" w:color="000000"/>
            </w:tcBorders>
            <w:shd w:val="clear" w:color="auto" w:fill="auto"/>
            <w:noWrap/>
            <w:vAlign w:val="center"/>
          </w:tcPr>
          <w:p w14:paraId="13A2EB84" w14:textId="48394B45" w:rsidR="004538BD" w:rsidRPr="007A7FCC" w:rsidRDefault="004538BD" w:rsidP="004538BD">
            <w:pPr>
              <w:rPr>
                <w:rFonts w:ascii="Calibri" w:hAnsi="Calibri"/>
                <w:color w:val="000000"/>
                <w:sz w:val="18"/>
                <w:szCs w:val="18"/>
                <w:lang w:val="es-MX" w:eastAsia="es-MX"/>
              </w:rPr>
            </w:pPr>
            <w:r w:rsidRPr="001D2A12">
              <w:rPr>
                <w:rFonts w:ascii="Calibri" w:hAnsi="Calibri" w:cs="Calibri"/>
                <w:color w:val="000000"/>
                <w:sz w:val="16"/>
                <w:szCs w:val="16"/>
                <w:lang w:val="es-MX" w:eastAsia="es-MX"/>
              </w:rPr>
              <w:t>SISTEMA DE OSMOSIS INVERSA MILLI-RO</w:t>
            </w:r>
          </w:p>
        </w:tc>
        <w:tc>
          <w:tcPr>
            <w:tcW w:w="1382" w:type="dxa"/>
            <w:tcBorders>
              <w:top w:val="nil"/>
              <w:left w:val="nil"/>
              <w:bottom w:val="single" w:sz="8" w:space="0" w:color="000000"/>
              <w:right w:val="single" w:sz="8" w:space="0" w:color="000000"/>
            </w:tcBorders>
            <w:shd w:val="clear" w:color="auto" w:fill="auto"/>
            <w:noWrap/>
            <w:vAlign w:val="center"/>
          </w:tcPr>
          <w:p w14:paraId="6C31F015" w14:textId="4DB4971E" w:rsidR="004538BD" w:rsidRPr="007A7FCC" w:rsidRDefault="00F631D4"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1</w:t>
            </w:r>
          </w:p>
        </w:tc>
        <w:tc>
          <w:tcPr>
            <w:tcW w:w="1365" w:type="dxa"/>
            <w:tcBorders>
              <w:top w:val="nil"/>
              <w:left w:val="nil"/>
              <w:bottom w:val="single" w:sz="8" w:space="0" w:color="000000"/>
              <w:right w:val="single" w:sz="8" w:space="0" w:color="000000"/>
            </w:tcBorders>
            <w:shd w:val="clear" w:color="auto" w:fill="auto"/>
            <w:noWrap/>
            <w:vAlign w:val="center"/>
          </w:tcPr>
          <w:p w14:paraId="52D43A42" w14:textId="206C98B6" w:rsidR="004538BD" w:rsidRPr="007A7FCC" w:rsidRDefault="004538BD" w:rsidP="004538BD">
            <w:pPr>
              <w:jc w:val="right"/>
              <w:rPr>
                <w:rFonts w:ascii="Calibri" w:hAnsi="Calibri"/>
                <w:color w:val="000000"/>
                <w:sz w:val="18"/>
                <w:szCs w:val="18"/>
                <w:lang w:val="es-MX" w:eastAsia="es-MX"/>
              </w:rPr>
            </w:pPr>
          </w:p>
        </w:tc>
        <w:tc>
          <w:tcPr>
            <w:tcW w:w="1200" w:type="dxa"/>
            <w:tcBorders>
              <w:top w:val="nil"/>
              <w:left w:val="nil"/>
              <w:bottom w:val="single" w:sz="8" w:space="0" w:color="000000"/>
              <w:right w:val="single" w:sz="8" w:space="0" w:color="000000"/>
            </w:tcBorders>
            <w:shd w:val="clear" w:color="auto" w:fill="auto"/>
            <w:noWrap/>
            <w:vAlign w:val="center"/>
          </w:tcPr>
          <w:p w14:paraId="32CBCDB8" w14:textId="42465D0D" w:rsidR="004538BD" w:rsidRPr="007A7FCC" w:rsidRDefault="004538BD" w:rsidP="004538BD">
            <w:pPr>
              <w:jc w:val="right"/>
              <w:rPr>
                <w:rFonts w:ascii="Calibri" w:hAnsi="Calibri"/>
                <w:color w:val="000000"/>
                <w:sz w:val="18"/>
                <w:szCs w:val="18"/>
                <w:lang w:val="es-MX" w:eastAsia="es-MX"/>
              </w:rPr>
            </w:pPr>
          </w:p>
        </w:tc>
        <w:tc>
          <w:tcPr>
            <w:tcW w:w="1200" w:type="dxa"/>
            <w:tcBorders>
              <w:top w:val="nil"/>
              <w:left w:val="nil"/>
              <w:bottom w:val="single" w:sz="8" w:space="0" w:color="000000"/>
              <w:right w:val="single" w:sz="8" w:space="0" w:color="000000"/>
            </w:tcBorders>
            <w:shd w:val="clear" w:color="auto" w:fill="auto"/>
            <w:noWrap/>
            <w:vAlign w:val="center"/>
          </w:tcPr>
          <w:p w14:paraId="4F9FDA38" w14:textId="7854DEB5"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1</w:t>
            </w:r>
          </w:p>
        </w:tc>
      </w:tr>
      <w:tr w:rsidR="004538BD" w:rsidRPr="00FE4F1D" w14:paraId="5E16420B" w14:textId="77777777" w:rsidTr="00FE4F1D">
        <w:trPr>
          <w:trHeight w:val="199"/>
          <w:jc w:val="center"/>
        </w:trPr>
        <w:tc>
          <w:tcPr>
            <w:tcW w:w="806" w:type="dxa"/>
            <w:tcBorders>
              <w:top w:val="nil"/>
              <w:left w:val="single" w:sz="8" w:space="0" w:color="auto"/>
              <w:bottom w:val="single" w:sz="8" w:space="0" w:color="000000"/>
              <w:right w:val="single" w:sz="8" w:space="0" w:color="000000"/>
            </w:tcBorders>
            <w:shd w:val="clear" w:color="auto" w:fill="auto"/>
            <w:noWrap/>
            <w:vAlign w:val="center"/>
            <w:hideMark/>
          </w:tcPr>
          <w:p w14:paraId="476DCD01" w14:textId="77777777"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2</w:t>
            </w:r>
          </w:p>
        </w:tc>
        <w:tc>
          <w:tcPr>
            <w:tcW w:w="1200" w:type="dxa"/>
            <w:tcBorders>
              <w:top w:val="nil"/>
              <w:left w:val="nil"/>
              <w:bottom w:val="single" w:sz="8" w:space="0" w:color="000000"/>
              <w:right w:val="single" w:sz="8" w:space="0" w:color="000000"/>
            </w:tcBorders>
            <w:shd w:val="clear" w:color="auto" w:fill="auto"/>
            <w:noWrap/>
            <w:vAlign w:val="center"/>
          </w:tcPr>
          <w:p w14:paraId="5A5E80FE" w14:textId="334F2D23" w:rsidR="004538BD" w:rsidRPr="007A7FCC" w:rsidRDefault="004538BD" w:rsidP="004538BD">
            <w:pPr>
              <w:jc w:val="center"/>
              <w:rPr>
                <w:rFonts w:ascii="Calibri" w:hAnsi="Calibri"/>
                <w:color w:val="000000"/>
                <w:sz w:val="18"/>
                <w:szCs w:val="18"/>
                <w:lang w:val="es-MX" w:eastAsia="es-MX"/>
              </w:rPr>
            </w:pPr>
            <w:r w:rsidRPr="001D2A12">
              <w:rPr>
                <w:rFonts w:ascii="Calibri" w:hAnsi="Calibri" w:cs="Calibri"/>
                <w:color w:val="000000"/>
                <w:sz w:val="16"/>
                <w:szCs w:val="16"/>
                <w:lang w:val="es-MX" w:eastAsia="es-MX"/>
              </w:rPr>
              <w:t>I060600712</w:t>
            </w:r>
          </w:p>
        </w:tc>
        <w:tc>
          <w:tcPr>
            <w:tcW w:w="1289" w:type="dxa"/>
            <w:tcBorders>
              <w:top w:val="nil"/>
              <w:left w:val="nil"/>
              <w:bottom w:val="single" w:sz="8" w:space="0" w:color="000000"/>
              <w:right w:val="single" w:sz="8" w:space="0" w:color="000000"/>
            </w:tcBorders>
            <w:shd w:val="clear" w:color="auto" w:fill="auto"/>
            <w:noWrap/>
            <w:vAlign w:val="center"/>
          </w:tcPr>
          <w:p w14:paraId="7687841C" w14:textId="2846BB77" w:rsidR="004538BD" w:rsidRPr="007A7FCC" w:rsidRDefault="004538BD" w:rsidP="004538BD">
            <w:pPr>
              <w:jc w:val="center"/>
              <w:rPr>
                <w:rFonts w:ascii="Calibri" w:hAnsi="Calibri"/>
                <w:color w:val="000000"/>
                <w:sz w:val="18"/>
                <w:szCs w:val="18"/>
                <w:lang w:val="es-MX" w:eastAsia="es-MX"/>
              </w:rPr>
            </w:pPr>
            <w:r w:rsidRPr="001D2A12">
              <w:rPr>
                <w:rFonts w:ascii="Calibri" w:hAnsi="Calibri" w:cs="Calibri"/>
                <w:color w:val="000000"/>
                <w:sz w:val="16"/>
                <w:szCs w:val="16"/>
                <w:lang w:val="es-MX" w:eastAsia="es-MX"/>
              </w:rPr>
              <w:t>53201</w:t>
            </w:r>
          </w:p>
        </w:tc>
        <w:tc>
          <w:tcPr>
            <w:tcW w:w="3247" w:type="dxa"/>
            <w:tcBorders>
              <w:top w:val="nil"/>
              <w:left w:val="nil"/>
              <w:bottom w:val="single" w:sz="8" w:space="0" w:color="000000"/>
              <w:right w:val="single" w:sz="8" w:space="0" w:color="000000"/>
            </w:tcBorders>
            <w:shd w:val="clear" w:color="auto" w:fill="auto"/>
            <w:noWrap/>
            <w:vAlign w:val="center"/>
          </w:tcPr>
          <w:p w14:paraId="47E41F55" w14:textId="59097347" w:rsidR="004538BD" w:rsidRPr="007A7FCC" w:rsidRDefault="004538BD" w:rsidP="004538BD">
            <w:pPr>
              <w:rPr>
                <w:rFonts w:ascii="Calibri" w:hAnsi="Calibri"/>
                <w:color w:val="000000"/>
                <w:sz w:val="18"/>
                <w:szCs w:val="18"/>
                <w:lang w:val="es-MX" w:eastAsia="es-MX"/>
              </w:rPr>
            </w:pPr>
            <w:r w:rsidRPr="001D2A12">
              <w:rPr>
                <w:rFonts w:ascii="Calibri" w:hAnsi="Calibri" w:cs="Calibri"/>
                <w:color w:val="000000"/>
                <w:sz w:val="16"/>
                <w:szCs w:val="16"/>
                <w:lang w:val="es-MX" w:eastAsia="es-MX"/>
              </w:rPr>
              <w:t>SISTEMA DE OSMOSIS INVERSA MILLI-RO</w:t>
            </w:r>
          </w:p>
        </w:tc>
        <w:tc>
          <w:tcPr>
            <w:tcW w:w="1382" w:type="dxa"/>
            <w:tcBorders>
              <w:top w:val="nil"/>
              <w:left w:val="nil"/>
              <w:bottom w:val="single" w:sz="8" w:space="0" w:color="000000"/>
              <w:right w:val="single" w:sz="8" w:space="0" w:color="000000"/>
            </w:tcBorders>
            <w:shd w:val="clear" w:color="auto" w:fill="auto"/>
            <w:noWrap/>
            <w:vAlign w:val="center"/>
          </w:tcPr>
          <w:p w14:paraId="1592CEC8" w14:textId="5B959652" w:rsidR="004538BD" w:rsidRPr="007A7FCC" w:rsidRDefault="004538BD" w:rsidP="004538BD">
            <w:pPr>
              <w:jc w:val="right"/>
              <w:rPr>
                <w:rFonts w:ascii="Calibri" w:hAnsi="Calibri"/>
                <w:color w:val="000000"/>
                <w:sz w:val="18"/>
                <w:szCs w:val="18"/>
                <w:lang w:val="es-MX" w:eastAsia="es-MX"/>
              </w:rPr>
            </w:pPr>
          </w:p>
        </w:tc>
        <w:tc>
          <w:tcPr>
            <w:tcW w:w="1365" w:type="dxa"/>
            <w:tcBorders>
              <w:top w:val="nil"/>
              <w:left w:val="nil"/>
              <w:bottom w:val="single" w:sz="8" w:space="0" w:color="000000"/>
              <w:right w:val="single" w:sz="8" w:space="0" w:color="000000"/>
            </w:tcBorders>
            <w:shd w:val="clear" w:color="auto" w:fill="auto"/>
            <w:noWrap/>
            <w:vAlign w:val="center"/>
          </w:tcPr>
          <w:p w14:paraId="3C138C66" w14:textId="2416273A" w:rsidR="004538BD" w:rsidRPr="007A7FCC" w:rsidRDefault="00F631D4"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tcPr>
          <w:p w14:paraId="54FDF24E" w14:textId="0B85DCF6" w:rsidR="004538BD" w:rsidRPr="007A7FCC" w:rsidRDefault="004538BD" w:rsidP="004538BD">
            <w:pPr>
              <w:jc w:val="right"/>
              <w:rPr>
                <w:rFonts w:ascii="Calibri" w:hAnsi="Calibri"/>
                <w:color w:val="000000"/>
                <w:sz w:val="18"/>
                <w:szCs w:val="18"/>
                <w:lang w:val="es-MX" w:eastAsia="es-MX"/>
              </w:rPr>
            </w:pPr>
          </w:p>
        </w:tc>
        <w:tc>
          <w:tcPr>
            <w:tcW w:w="1200" w:type="dxa"/>
            <w:tcBorders>
              <w:top w:val="nil"/>
              <w:left w:val="nil"/>
              <w:bottom w:val="single" w:sz="8" w:space="0" w:color="000000"/>
              <w:right w:val="single" w:sz="8" w:space="0" w:color="000000"/>
            </w:tcBorders>
            <w:shd w:val="clear" w:color="auto" w:fill="auto"/>
            <w:noWrap/>
            <w:vAlign w:val="center"/>
          </w:tcPr>
          <w:p w14:paraId="2D457E97" w14:textId="6AF0B193"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1</w:t>
            </w:r>
          </w:p>
        </w:tc>
      </w:tr>
      <w:tr w:rsidR="004538BD" w:rsidRPr="00FE4F1D" w14:paraId="53ED23B8" w14:textId="77777777" w:rsidTr="004538BD">
        <w:trPr>
          <w:trHeight w:val="199"/>
          <w:jc w:val="center"/>
        </w:trPr>
        <w:tc>
          <w:tcPr>
            <w:tcW w:w="806" w:type="dxa"/>
            <w:tcBorders>
              <w:top w:val="nil"/>
              <w:left w:val="single" w:sz="8" w:space="0" w:color="auto"/>
              <w:bottom w:val="single" w:sz="4" w:space="0" w:color="auto"/>
              <w:right w:val="single" w:sz="8" w:space="0" w:color="000000"/>
            </w:tcBorders>
            <w:shd w:val="clear" w:color="auto" w:fill="auto"/>
            <w:noWrap/>
            <w:vAlign w:val="center"/>
            <w:hideMark/>
          </w:tcPr>
          <w:p w14:paraId="16F07C03" w14:textId="77777777"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3</w:t>
            </w:r>
          </w:p>
        </w:tc>
        <w:tc>
          <w:tcPr>
            <w:tcW w:w="1200" w:type="dxa"/>
            <w:tcBorders>
              <w:top w:val="nil"/>
              <w:left w:val="nil"/>
              <w:bottom w:val="single" w:sz="4" w:space="0" w:color="auto"/>
              <w:right w:val="single" w:sz="8" w:space="0" w:color="000000"/>
            </w:tcBorders>
            <w:shd w:val="clear" w:color="auto" w:fill="auto"/>
            <w:noWrap/>
            <w:vAlign w:val="center"/>
          </w:tcPr>
          <w:p w14:paraId="22D234AA" w14:textId="7F8362DD" w:rsidR="004538BD" w:rsidRPr="007A7FCC" w:rsidRDefault="004538BD" w:rsidP="004538BD">
            <w:pPr>
              <w:jc w:val="center"/>
              <w:rPr>
                <w:rFonts w:ascii="Calibri" w:hAnsi="Calibri"/>
                <w:color w:val="000000"/>
                <w:sz w:val="18"/>
                <w:szCs w:val="18"/>
                <w:lang w:val="es-MX" w:eastAsia="es-MX"/>
              </w:rPr>
            </w:pPr>
            <w:r w:rsidRPr="001D2A12">
              <w:rPr>
                <w:rFonts w:ascii="Calibri" w:hAnsi="Calibri" w:cs="Calibri"/>
                <w:color w:val="000000"/>
                <w:sz w:val="16"/>
                <w:szCs w:val="16"/>
                <w:lang w:val="es-MX" w:eastAsia="es-MX"/>
              </w:rPr>
              <w:t>I090906902</w:t>
            </w:r>
          </w:p>
        </w:tc>
        <w:tc>
          <w:tcPr>
            <w:tcW w:w="1289" w:type="dxa"/>
            <w:tcBorders>
              <w:top w:val="nil"/>
              <w:left w:val="nil"/>
              <w:bottom w:val="single" w:sz="4" w:space="0" w:color="auto"/>
              <w:right w:val="single" w:sz="8" w:space="0" w:color="000000"/>
            </w:tcBorders>
            <w:shd w:val="clear" w:color="auto" w:fill="auto"/>
            <w:noWrap/>
            <w:vAlign w:val="center"/>
          </w:tcPr>
          <w:p w14:paraId="753B32B9" w14:textId="3C929D2C" w:rsidR="004538BD" w:rsidRPr="007A7FCC" w:rsidRDefault="004538BD" w:rsidP="004538BD">
            <w:pPr>
              <w:jc w:val="center"/>
              <w:rPr>
                <w:rFonts w:ascii="Calibri" w:hAnsi="Calibri"/>
                <w:color w:val="000000"/>
                <w:sz w:val="18"/>
                <w:szCs w:val="18"/>
                <w:lang w:val="es-MX" w:eastAsia="es-MX"/>
              </w:rPr>
            </w:pPr>
            <w:r w:rsidRPr="001D2A12">
              <w:rPr>
                <w:rFonts w:ascii="Calibri" w:hAnsi="Calibri" w:cs="Calibri"/>
                <w:color w:val="000000"/>
                <w:sz w:val="16"/>
                <w:szCs w:val="16"/>
                <w:lang w:val="es-MX" w:eastAsia="es-MX"/>
              </w:rPr>
              <w:t>53101</w:t>
            </w:r>
          </w:p>
        </w:tc>
        <w:tc>
          <w:tcPr>
            <w:tcW w:w="3247" w:type="dxa"/>
            <w:tcBorders>
              <w:top w:val="nil"/>
              <w:left w:val="nil"/>
              <w:bottom w:val="single" w:sz="4" w:space="0" w:color="auto"/>
              <w:right w:val="single" w:sz="8" w:space="0" w:color="000000"/>
            </w:tcBorders>
            <w:shd w:val="clear" w:color="auto" w:fill="auto"/>
            <w:noWrap/>
            <w:vAlign w:val="center"/>
          </w:tcPr>
          <w:p w14:paraId="7B15E2A8" w14:textId="5A984322" w:rsidR="004538BD" w:rsidRPr="007A7FCC" w:rsidRDefault="004538BD" w:rsidP="004538BD">
            <w:pPr>
              <w:rPr>
                <w:rFonts w:ascii="Calibri" w:hAnsi="Calibri"/>
                <w:color w:val="000000"/>
                <w:sz w:val="18"/>
                <w:szCs w:val="18"/>
                <w:lang w:val="es-MX" w:eastAsia="es-MX"/>
              </w:rPr>
            </w:pPr>
            <w:r w:rsidRPr="001D2A12">
              <w:rPr>
                <w:rFonts w:ascii="Calibri" w:hAnsi="Calibri" w:cs="Calibri"/>
                <w:color w:val="000000"/>
                <w:sz w:val="16"/>
                <w:szCs w:val="16"/>
                <w:lang w:val="es-MX" w:eastAsia="es-MX"/>
              </w:rPr>
              <w:t>CARDIOTOCÓGRAFO</w:t>
            </w:r>
          </w:p>
        </w:tc>
        <w:tc>
          <w:tcPr>
            <w:tcW w:w="1382" w:type="dxa"/>
            <w:tcBorders>
              <w:top w:val="nil"/>
              <w:left w:val="nil"/>
              <w:bottom w:val="single" w:sz="4" w:space="0" w:color="auto"/>
              <w:right w:val="single" w:sz="8" w:space="0" w:color="000000"/>
            </w:tcBorders>
            <w:shd w:val="clear" w:color="auto" w:fill="auto"/>
            <w:noWrap/>
            <w:vAlign w:val="center"/>
          </w:tcPr>
          <w:p w14:paraId="11A54630" w14:textId="66596471"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6</w:t>
            </w:r>
          </w:p>
        </w:tc>
        <w:tc>
          <w:tcPr>
            <w:tcW w:w="1365" w:type="dxa"/>
            <w:tcBorders>
              <w:top w:val="nil"/>
              <w:left w:val="nil"/>
              <w:bottom w:val="single" w:sz="4" w:space="0" w:color="auto"/>
              <w:right w:val="single" w:sz="8" w:space="0" w:color="000000"/>
            </w:tcBorders>
            <w:shd w:val="clear" w:color="auto" w:fill="auto"/>
            <w:noWrap/>
            <w:vAlign w:val="center"/>
          </w:tcPr>
          <w:p w14:paraId="0C825C5C" w14:textId="2ED93CEE"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4</w:t>
            </w:r>
          </w:p>
        </w:tc>
        <w:tc>
          <w:tcPr>
            <w:tcW w:w="1200" w:type="dxa"/>
            <w:tcBorders>
              <w:top w:val="nil"/>
              <w:left w:val="nil"/>
              <w:bottom w:val="single" w:sz="4" w:space="0" w:color="auto"/>
              <w:right w:val="single" w:sz="8" w:space="0" w:color="000000"/>
            </w:tcBorders>
            <w:shd w:val="clear" w:color="auto" w:fill="auto"/>
            <w:noWrap/>
            <w:vAlign w:val="center"/>
          </w:tcPr>
          <w:p w14:paraId="001DDC64" w14:textId="5D16804A" w:rsidR="004538BD" w:rsidRPr="007A7FCC" w:rsidRDefault="004538BD" w:rsidP="004538BD">
            <w:pPr>
              <w:jc w:val="right"/>
              <w:rPr>
                <w:rFonts w:ascii="Calibri" w:hAnsi="Calibri"/>
                <w:color w:val="000000"/>
                <w:sz w:val="18"/>
                <w:szCs w:val="18"/>
                <w:lang w:val="es-MX" w:eastAsia="es-MX"/>
              </w:rPr>
            </w:pPr>
          </w:p>
        </w:tc>
        <w:tc>
          <w:tcPr>
            <w:tcW w:w="1200" w:type="dxa"/>
            <w:tcBorders>
              <w:top w:val="nil"/>
              <w:left w:val="nil"/>
              <w:bottom w:val="single" w:sz="4" w:space="0" w:color="auto"/>
              <w:right w:val="single" w:sz="8" w:space="0" w:color="000000"/>
            </w:tcBorders>
            <w:shd w:val="clear" w:color="auto" w:fill="auto"/>
            <w:noWrap/>
            <w:vAlign w:val="center"/>
          </w:tcPr>
          <w:p w14:paraId="149C86D4" w14:textId="28980DF2"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10</w:t>
            </w:r>
          </w:p>
        </w:tc>
      </w:tr>
      <w:tr w:rsidR="004538BD" w:rsidRPr="00FE4F1D" w14:paraId="4B2BACCD" w14:textId="77777777" w:rsidTr="004538BD">
        <w:trPr>
          <w:trHeight w:val="199"/>
          <w:jc w:val="center"/>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03499" w14:textId="77777777"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EAD13" w14:textId="6E74BF9A" w:rsidR="004538BD" w:rsidRPr="007A7FCC" w:rsidRDefault="004538BD" w:rsidP="004538BD">
            <w:pPr>
              <w:jc w:val="center"/>
              <w:rPr>
                <w:rFonts w:ascii="Calibri" w:hAnsi="Calibri"/>
                <w:color w:val="000000"/>
                <w:sz w:val="18"/>
                <w:szCs w:val="18"/>
                <w:lang w:val="es-MX" w:eastAsia="es-MX"/>
              </w:rPr>
            </w:pPr>
            <w:r w:rsidRPr="001D2A12">
              <w:rPr>
                <w:rFonts w:ascii="Calibri" w:hAnsi="Calibri" w:cs="Calibri"/>
                <w:color w:val="000000"/>
                <w:sz w:val="16"/>
                <w:szCs w:val="16"/>
                <w:lang w:val="es-MX" w:eastAsia="es-MX"/>
              </w:rPr>
              <w:t>I090000450</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25D11" w14:textId="5FA46BC3" w:rsidR="004538BD" w:rsidRPr="007A7FCC" w:rsidRDefault="004538BD" w:rsidP="004538BD">
            <w:pPr>
              <w:jc w:val="center"/>
              <w:rPr>
                <w:rFonts w:ascii="Calibri" w:hAnsi="Calibri"/>
                <w:color w:val="000000"/>
                <w:sz w:val="18"/>
                <w:szCs w:val="18"/>
                <w:lang w:val="es-MX" w:eastAsia="es-MX"/>
              </w:rPr>
            </w:pPr>
            <w:r w:rsidRPr="001D2A12">
              <w:rPr>
                <w:rFonts w:ascii="Calibri" w:hAnsi="Calibri" w:cs="Calibri"/>
                <w:color w:val="000000"/>
                <w:sz w:val="16"/>
                <w:szCs w:val="16"/>
                <w:lang w:val="es-MX" w:eastAsia="es-MX"/>
              </w:rPr>
              <w:t>53101</w:t>
            </w:r>
          </w:p>
        </w:tc>
        <w:tc>
          <w:tcPr>
            <w:tcW w:w="32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8FA43" w14:textId="1E544F1D" w:rsidR="004538BD" w:rsidRPr="007A7FCC" w:rsidRDefault="004538BD" w:rsidP="004538BD">
            <w:pPr>
              <w:rPr>
                <w:rFonts w:ascii="Calibri" w:hAnsi="Calibri"/>
                <w:color w:val="000000"/>
                <w:sz w:val="18"/>
                <w:szCs w:val="18"/>
                <w:lang w:val="es-MX" w:eastAsia="es-MX"/>
              </w:rPr>
            </w:pPr>
            <w:r w:rsidRPr="001D2A12">
              <w:rPr>
                <w:rFonts w:ascii="Calibri" w:hAnsi="Calibri" w:cs="Calibri"/>
                <w:color w:val="000000"/>
                <w:sz w:val="16"/>
                <w:szCs w:val="16"/>
                <w:lang w:val="es-MX" w:eastAsia="es-MX"/>
              </w:rPr>
              <w:t>VENTILADOR TERAPIA RESPIRATORIA</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5D92C" w14:textId="28FCC737" w:rsidR="004538BD" w:rsidRPr="007A7FCC" w:rsidRDefault="004538BD" w:rsidP="004538BD">
            <w:pPr>
              <w:jc w:val="right"/>
              <w:rPr>
                <w:rFonts w:ascii="Calibri" w:hAnsi="Calibri"/>
                <w:color w:val="000000"/>
                <w:sz w:val="18"/>
                <w:szCs w:val="18"/>
                <w:lang w:val="es-MX" w:eastAsia="es-MX"/>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94386" w14:textId="0F541D82" w:rsidR="004538BD" w:rsidRPr="007A7FCC" w:rsidRDefault="004538BD" w:rsidP="004538BD">
            <w:pPr>
              <w:jc w:val="right"/>
              <w:rPr>
                <w:rFonts w:ascii="Calibri" w:hAnsi="Calibri"/>
                <w:color w:val="000000"/>
                <w:sz w:val="18"/>
                <w:szCs w:val="18"/>
                <w:lang w:val="es-MX" w:eastAsia="es-MX"/>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06405" w14:textId="371B3F93"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9BC5A" w14:textId="6C5BD780"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1</w:t>
            </w:r>
          </w:p>
        </w:tc>
      </w:tr>
      <w:tr w:rsidR="004538BD" w:rsidRPr="00FE4F1D" w14:paraId="47B8DCC3" w14:textId="77777777" w:rsidTr="004538BD">
        <w:trPr>
          <w:trHeight w:val="199"/>
          <w:jc w:val="center"/>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AE451" w14:textId="0BC88532"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5E619" w14:textId="0FE778F3" w:rsidR="004538BD" w:rsidRPr="007A7FCC" w:rsidRDefault="004538BD" w:rsidP="004538BD">
            <w:pPr>
              <w:jc w:val="center"/>
              <w:rPr>
                <w:rFonts w:ascii="Calibri" w:hAnsi="Calibri" w:cs="Calibri"/>
                <w:color w:val="000000"/>
                <w:sz w:val="16"/>
                <w:szCs w:val="16"/>
                <w:lang w:val="es-MX" w:eastAsia="es-MX"/>
              </w:rPr>
            </w:pPr>
            <w:r w:rsidRPr="001D2A12">
              <w:rPr>
                <w:rFonts w:ascii="Calibri" w:hAnsi="Calibri" w:cs="Calibri"/>
                <w:color w:val="000000"/>
                <w:sz w:val="16"/>
                <w:szCs w:val="16"/>
                <w:lang w:val="es-MX" w:eastAsia="es-MX"/>
              </w:rPr>
              <w:t>I090000112</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90B7F" w14:textId="41C6FC52" w:rsidR="004538BD" w:rsidRPr="007A7FCC" w:rsidRDefault="004538BD" w:rsidP="004538BD">
            <w:pPr>
              <w:jc w:val="center"/>
              <w:rPr>
                <w:rFonts w:ascii="Calibri" w:hAnsi="Calibri" w:cs="Calibri"/>
                <w:color w:val="000000"/>
                <w:sz w:val="16"/>
                <w:szCs w:val="16"/>
                <w:lang w:val="es-MX" w:eastAsia="es-MX"/>
              </w:rPr>
            </w:pPr>
            <w:r w:rsidRPr="001D2A12">
              <w:rPr>
                <w:rFonts w:ascii="Calibri" w:hAnsi="Calibri" w:cs="Calibri"/>
                <w:color w:val="000000"/>
                <w:sz w:val="16"/>
                <w:szCs w:val="16"/>
                <w:lang w:val="es-MX" w:eastAsia="es-MX"/>
              </w:rPr>
              <w:t>53101</w:t>
            </w:r>
          </w:p>
        </w:tc>
        <w:tc>
          <w:tcPr>
            <w:tcW w:w="32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AECBD" w14:textId="236BC442" w:rsidR="004538BD" w:rsidRPr="007A7FCC" w:rsidRDefault="004538BD" w:rsidP="004538BD">
            <w:pPr>
              <w:rPr>
                <w:rFonts w:ascii="Calibri" w:hAnsi="Calibri"/>
                <w:color w:val="000000"/>
                <w:sz w:val="18"/>
                <w:szCs w:val="18"/>
                <w:lang w:val="es-MX" w:eastAsia="es-MX"/>
              </w:rPr>
            </w:pPr>
            <w:r w:rsidRPr="001D2A12">
              <w:rPr>
                <w:rFonts w:ascii="Calibri" w:hAnsi="Calibri" w:cs="Calibri"/>
                <w:color w:val="000000"/>
                <w:sz w:val="16"/>
                <w:szCs w:val="16"/>
                <w:lang w:val="es-MX" w:eastAsia="es-MX"/>
              </w:rPr>
              <w:t>CARRO MONITOR</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8F430" w14:textId="77777777" w:rsidR="004538BD" w:rsidRPr="007A7FCC" w:rsidRDefault="004538BD" w:rsidP="004538BD">
            <w:pPr>
              <w:jc w:val="right"/>
              <w:rPr>
                <w:rFonts w:ascii="Calibri" w:hAnsi="Calibri"/>
                <w:color w:val="000000"/>
                <w:sz w:val="18"/>
                <w:szCs w:val="18"/>
                <w:lang w:val="es-MX" w:eastAsia="es-MX"/>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CB400" w14:textId="77777777" w:rsidR="004538BD" w:rsidRPr="007A7FCC" w:rsidRDefault="004538BD" w:rsidP="004538BD">
            <w:pPr>
              <w:jc w:val="right"/>
              <w:rPr>
                <w:rFonts w:ascii="Calibri" w:hAnsi="Calibri"/>
                <w:color w:val="000000"/>
                <w:sz w:val="18"/>
                <w:szCs w:val="18"/>
                <w:lang w:val="es-MX" w:eastAsia="es-MX"/>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22051" w14:textId="2B62C6B7"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EA5BB" w14:textId="1A673A7F"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1</w:t>
            </w:r>
          </w:p>
        </w:tc>
      </w:tr>
    </w:tbl>
    <w:p w14:paraId="6514EC23" w14:textId="77777777" w:rsidR="00FE4F1D" w:rsidRDefault="00FE4F1D" w:rsidP="00FE4F1D">
      <w:pPr>
        <w:jc w:val="both"/>
        <w:rPr>
          <w:rFonts w:asciiTheme="minorHAnsi" w:hAnsiTheme="minorHAnsi" w:cs="Arial"/>
        </w:rPr>
      </w:pPr>
    </w:p>
    <w:p w14:paraId="0534D27A" w14:textId="6824C135" w:rsidR="00F63839" w:rsidRPr="00EE37D3" w:rsidRDefault="00F63839" w:rsidP="00FE4F1D">
      <w:pPr>
        <w:ind w:left="709"/>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14:paraId="567B420C" w14:textId="77777777" w:rsidR="00F63839" w:rsidRPr="00EE37D3" w:rsidRDefault="00F63839" w:rsidP="00F63839">
      <w:pPr>
        <w:ind w:left="993"/>
        <w:jc w:val="both"/>
        <w:rPr>
          <w:rFonts w:asciiTheme="minorHAnsi" w:hAnsiTheme="minorHAnsi" w:cstheme="minorHAnsi"/>
          <w:b/>
        </w:rPr>
      </w:pPr>
    </w:p>
    <w:p w14:paraId="51A1BB3F"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44994783"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47594E72" w14:textId="77777777"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14:paraId="48234DCB" w14:textId="77777777" w:rsidR="001D3564" w:rsidRPr="001D3564" w:rsidRDefault="001D3564" w:rsidP="001D3564">
      <w:pPr>
        <w:pStyle w:val="Default"/>
        <w:jc w:val="both"/>
        <w:rPr>
          <w:rFonts w:asciiTheme="minorHAnsi" w:hAnsiTheme="minorHAnsi" w:cs="Arial"/>
          <w:color w:val="auto"/>
          <w:sz w:val="20"/>
          <w:szCs w:val="20"/>
          <w:lang w:val="es-ES_tradnl" w:eastAsia="es-ES"/>
        </w:rPr>
      </w:pPr>
    </w:p>
    <w:p w14:paraId="0D6C518C"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0F811173"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658714FC" w14:textId="4E73A19F"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w:t>
      </w:r>
      <w:r w:rsidR="00FE4F1D">
        <w:rPr>
          <w:rFonts w:asciiTheme="minorHAnsi" w:hAnsiTheme="minorHAnsi" w:cs="Arial"/>
          <w:color w:val="auto"/>
          <w:sz w:val="20"/>
          <w:szCs w:val="20"/>
          <w:lang w:val="es-ES_tradnl" w:eastAsia="es-ES"/>
        </w:rPr>
        <w:t>L</w:t>
      </w:r>
      <w:r w:rsidRPr="001D3564">
        <w:rPr>
          <w:rFonts w:asciiTheme="minorHAnsi" w:hAnsiTheme="minorHAnsi" w:cs="Arial"/>
          <w:color w:val="auto"/>
          <w:sz w:val="20"/>
          <w:szCs w:val="20"/>
          <w:lang w:val="es-ES_tradnl" w:eastAsia="es-ES"/>
        </w:rPr>
        <w:t xml:space="preserve">a transportación de los bienes, las maniobras de carga y descarga en el andén del lugar de entrega, será por cuenta y riesgo del licitante que resulte con adjudicación. </w:t>
      </w:r>
    </w:p>
    <w:p w14:paraId="0A3CE7D5" w14:textId="77777777" w:rsidR="001D3564" w:rsidRDefault="001D3564" w:rsidP="001D3564">
      <w:pPr>
        <w:pStyle w:val="Prrafodelista"/>
        <w:rPr>
          <w:rFonts w:asciiTheme="minorHAnsi" w:hAnsiTheme="minorHAnsi" w:cs="Arial"/>
        </w:rPr>
      </w:pPr>
    </w:p>
    <w:p w14:paraId="5D969983"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758C2D33" w14:textId="77777777" w:rsidR="001D3564" w:rsidRPr="001D3564" w:rsidRDefault="001D3564" w:rsidP="001D3564">
      <w:pPr>
        <w:ind w:left="708" w:right="-1"/>
        <w:jc w:val="both"/>
        <w:rPr>
          <w:rFonts w:asciiTheme="minorHAnsi" w:hAnsiTheme="minorHAnsi" w:cs="Arial"/>
        </w:rPr>
      </w:pPr>
    </w:p>
    <w:p w14:paraId="1DAEEBF9"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A9F7F67" w14:textId="77777777" w:rsidR="001D3564" w:rsidRPr="001D3564" w:rsidRDefault="001D3564" w:rsidP="001D3564">
      <w:pPr>
        <w:ind w:left="708" w:right="-1"/>
        <w:jc w:val="both"/>
        <w:rPr>
          <w:rFonts w:asciiTheme="minorHAnsi" w:hAnsiTheme="minorHAnsi" w:cs="Arial"/>
        </w:rPr>
      </w:pPr>
    </w:p>
    <w:p w14:paraId="33E78B5A" w14:textId="77777777" w:rsidR="001D3564" w:rsidRDefault="001D3564" w:rsidP="001D3564">
      <w:pPr>
        <w:ind w:left="708" w:right="-1"/>
        <w:jc w:val="both"/>
        <w:rPr>
          <w:rFonts w:asciiTheme="minorHAnsi" w:hAnsiTheme="minorHAnsi" w:cs="Arial"/>
        </w:rPr>
      </w:pPr>
      <w:r w:rsidRPr="001D3564">
        <w:rPr>
          <w:rFonts w:asciiTheme="minorHAnsi" w:hAnsiTheme="minorHAnsi" w:cs="Arial"/>
        </w:rPr>
        <w:lastRenderedPageBreak/>
        <w:t xml:space="preserve">Si en la entrega de los bienes se identifican defectos que afecten su duración y funcionalidad, la convocante procederá a no aceptar los mismos, o bien si no son de la marca y modelo ofertado y aceptado. </w:t>
      </w:r>
    </w:p>
    <w:p w14:paraId="54D9DBFA" w14:textId="77777777" w:rsidR="001D3564" w:rsidRPr="001D3564" w:rsidRDefault="001D3564" w:rsidP="001D3564">
      <w:pPr>
        <w:ind w:left="708" w:right="-1"/>
        <w:jc w:val="both"/>
        <w:rPr>
          <w:rFonts w:asciiTheme="minorHAnsi" w:hAnsiTheme="minorHAnsi" w:cs="Arial"/>
        </w:rPr>
      </w:pPr>
    </w:p>
    <w:p w14:paraId="44D8EF52" w14:textId="77777777"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5161ED09" w14:textId="77777777" w:rsidR="00145AC6" w:rsidRPr="001D3564" w:rsidRDefault="00145AC6" w:rsidP="00145AC6">
      <w:pPr>
        <w:pStyle w:val="Prrafodelista"/>
        <w:ind w:left="720" w:right="-28"/>
        <w:jc w:val="both"/>
        <w:rPr>
          <w:rFonts w:asciiTheme="minorHAnsi" w:hAnsiTheme="minorHAnsi" w:cs="Arial"/>
        </w:rPr>
      </w:pPr>
    </w:p>
    <w:p w14:paraId="34CF60B7" w14:textId="77777777"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12BE1C48" w14:textId="77777777" w:rsidR="00145AC6" w:rsidRPr="001D3564" w:rsidRDefault="00145AC6" w:rsidP="00145AC6">
      <w:pPr>
        <w:ind w:right="-28"/>
        <w:jc w:val="both"/>
        <w:rPr>
          <w:rFonts w:asciiTheme="minorHAnsi" w:hAnsiTheme="minorHAnsi" w:cs="Arial"/>
        </w:rPr>
      </w:pPr>
    </w:p>
    <w:p w14:paraId="224FBACB"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14:paraId="67BDBFE8" w14:textId="77777777" w:rsidR="001D3564" w:rsidRPr="001D3564" w:rsidRDefault="001D3564" w:rsidP="001D3564">
      <w:pPr>
        <w:ind w:right="-28"/>
        <w:jc w:val="both"/>
        <w:rPr>
          <w:rFonts w:asciiTheme="minorHAnsi" w:hAnsiTheme="minorHAnsi" w:cs="Arial"/>
        </w:rPr>
      </w:pPr>
    </w:p>
    <w:p w14:paraId="75781007"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1A0BDA33" w14:textId="77777777" w:rsidR="001D3564" w:rsidRPr="001D3564" w:rsidRDefault="001D3564" w:rsidP="001D3564">
      <w:pPr>
        <w:ind w:left="708" w:right="-28"/>
        <w:jc w:val="both"/>
        <w:rPr>
          <w:rFonts w:asciiTheme="minorHAnsi" w:hAnsiTheme="minorHAnsi" w:cs="Arial"/>
        </w:rPr>
      </w:pPr>
    </w:p>
    <w:p w14:paraId="53BEA188" w14:textId="77777777"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5347B16D"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006E8655"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2B24154A"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3C136BE3" w14:textId="7EDAF142" w:rsidR="008C1578" w:rsidRDefault="003C0F1A" w:rsidP="008C1578">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Las facturas que resulten de la recepción del equipo médico,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 xml:space="preserve">ocante, deberán contener lo siguiente: nombre y firma de quién realizó la </w:t>
      </w:r>
      <w:r w:rsidR="00CE42C8" w:rsidRPr="00E00C96">
        <w:rPr>
          <w:rFonts w:asciiTheme="minorHAnsi" w:hAnsiTheme="minorHAnsi" w:cs="Arial"/>
          <w:color w:val="auto"/>
          <w:sz w:val="20"/>
          <w:szCs w:val="20"/>
          <w:lang w:val="es-ES_tradnl" w:eastAsia="es-ES"/>
        </w:rPr>
        <w:t xml:space="preserve">recepción y la firma </w:t>
      </w:r>
      <w:r w:rsidR="002D4650">
        <w:rPr>
          <w:rFonts w:asciiTheme="minorHAnsi" w:hAnsiTheme="minorHAnsi" w:cs="Arial"/>
          <w:color w:val="auto"/>
          <w:sz w:val="20"/>
          <w:szCs w:val="20"/>
          <w:lang w:val="es-ES_tradnl" w:eastAsia="es-ES"/>
        </w:rPr>
        <w:t>del Administrador y/o Director</w:t>
      </w:r>
      <w:r w:rsidR="003364E4" w:rsidRPr="00E00C96">
        <w:rPr>
          <w:rFonts w:asciiTheme="minorHAnsi" w:hAnsiTheme="minorHAnsi" w:cs="Arial"/>
          <w:color w:val="auto"/>
          <w:sz w:val="20"/>
          <w:szCs w:val="20"/>
          <w:lang w:val="es-ES_tradnl" w:eastAsia="es-ES"/>
        </w:rPr>
        <w:t xml:space="preserve"> de las Unidades Aplicativas</w:t>
      </w:r>
      <w:r w:rsidR="00CE42C8" w:rsidRPr="00E00C96">
        <w:rPr>
          <w:rFonts w:asciiTheme="minorHAnsi" w:hAnsiTheme="minorHAnsi" w:cs="Arial"/>
          <w:color w:val="auto"/>
          <w:sz w:val="20"/>
          <w:szCs w:val="20"/>
          <w:lang w:val="es-ES_tradnl" w:eastAsia="es-ES"/>
        </w:rPr>
        <w:t xml:space="preserve">  (se</w:t>
      </w:r>
      <w:r w:rsidR="00CE42C8" w:rsidRPr="00145AC6">
        <w:rPr>
          <w:rFonts w:asciiTheme="minorHAnsi" w:hAnsiTheme="minorHAnsi" w:cs="Arial"/>
          <w:color w:val="auto"/>
          <w:sz w:val="20"/>
          <w:szCs w:val="20"/>
          <w:lang w:val="es-ES_tradnl" w:eastAsia="es-ES"/>
        </w:rPr>
        <w:t xml:space="preserv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14:paraId="43D5E797"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p>
    <w:p w14:paraId="2534BCF1" w14:textId="501EACBE" w:rsidR="008C1578" w:rsidRPr="008C1578" w:rsidRDefault="008C1578" w:rsidP="008C1578">
      <w:pPr>
        <w:pStyle w:val="Default"/>
        <w:ind w:left="720"/>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5063A638" w14:textId="77777777" w:rsidR="008C1578" w:rsidRDefault="008C1578" w:rsidP="008C1578">
      <w:pPr>
        <w:pStyle w:val="Default"/>
        <w:ind w:left="720"/>
        <w:jc w:val="both"/>
        <w:rPr>
          <w:rFonts w:asciiTheme="minorHAnsi" w:hAnsiTheme="minorHAnsi" w:cs="Arial"/>
          <w:color w:val="auto"/>
          <w:sz w:val="20"/>
          <w:szCs w:val="20"/>
          <w:lang w:val="es-ES_tradnl" w:eastAsia="es-ES"/>
        </w:rPr>
      </w:pPr>
    </w:p>
    <w:p w14:paraId="12DD5AB3" w14:textId="77777777"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lastRenderedPageBreak/>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14:paraId="1C2D72C6" w14:textId="77777777" w:rsidR="00CE42C8" w:rsidRPr="003364E4" w:rsidRDefault="00CE42C8" w:rsidP="003364E4">
      <w:pPr>
        <w:rPr>
          <w:rFonts w:asciiTheme="minorHAnsi" w:hAnsiTheme="minorHAnsi" w:cs="Arial"/>
        </w:rPr>
      </w:pPr>
    </w:p>
    <w:p w14:paraId="1698E163"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020B4313" w14:textId="77777777" w:rsidR="00435E03" w:rsidRDefault="00435E03" w:rsidP="007F0B73">
      <w:pPr>
        <w:jc w:val="both"/>
        <w:rPr>
          <w:rFonts w:asciiTheme="minorHAnsi" w:hAnsiTheme="minorHAnsi"/>
          <w:b/>
        </w:rPr>
      </w:pPr>
    </w:p>
    <w:p w14:paraId="0518D48C"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249EAB85" w14:textId="77777777" w:rsidR="00A83A41" w:rsidRPr="001925AF" w:rsidRDefault="00A83A41" w:rsidP="002B6BE9">
      <w:pPr>
        <w:ind w:left="284"/>
        <w:jc w:val="both"/>
        <w:rPr>
          <w:rFonts w:asciiTheme="minorHAnsi" w:hAnsiTheme="minorHAnsi"/>
          <w:b/>
        </w:rPr>
      </w:pPr>
    </w:p>
    <w:p w14:paraId="7626E1AC"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FC1AEE">
        <w:rPr>
          <w:rFonts w:asciiTheme="minorHAnsi" w:hAnsiTheme="minorHAnsi"/>
          <w:bCs/>
        </w:rPr>
        <w:t>conforme</w:t>
      </w:r>
      <w:r w:rsidR="00263BDA" w:rsidRPr="001925AF">
        <w:rPr>
          <w:rFonts w:asciiTheme="minorHAnsi" w:hAnsiTheme="minorHAnsi"/>
          <w:bCs/>
        </w:rPr>
        <w:t xml:space="preserve"> a</w:t>
      </w:r>
      <w:r w:rsidR="00FC1AEE">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4CAC88AB" w14:textId="77777777" w:rsidR="003C0F1A" w:rsidRPr="001925AF" w:rsidRDefault="003C0F1A" w:rsidP="003C0F1A">
      <w:pPr>
        <w:pStyle w:val="Prrafodelista"/>
        <w:tabs>
          <w:tab w:val="right" w:pos="851"/>
        </w:tabs>
        <w:ind w:left="567" w:right="49"/>
        <w:jc w:val="both"/>
        <w:rPr>
          <w:rFonts w:asciiTheme="minorHAnsi" w:hAnsiTheme="minorHAnsi"/>
          <w:bCs/>
        </w:rPr>
      </w:pPr>
    </w:p>
    <w:p w14:paraId="1203F00D"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14:paraId="3C1CD3BA" w14:textId="77777777" w:rsidR="003C0F1A" w:rsidRPr="001925AF" w:rsidRDefault="003C0F1A" w:rsidP="003C0F1A">
      <w:pPr>
        <w:pStyle w:val="Prrafodelista"/>
        <w:tabs>
          <w:tab w:val="right" w:pos="851"/>
        </w:tabs>
        <w:ind w:left="567" w:right="49"/>
        <w:jc w:val="both"/>
        <w:rPr>
          <w:rFonts w:asciiTheme="minorHAnsi" w:hAnsiTheme="minorHAnsi"/>
          <w:bCs/>
        </w:rPr>
      </w:pPr>
    </w:p>
    <w:p w14:paraId="38F35878" w14:textId="4EA44450" w:rsidR="00985062" w:rsidRPr="001925AF" w:rsidRDefault="00FE4F1D"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w:t>
      </w:r>
      <w:r w:rsidR="00B43A0B" w:rsidRPr="001925AF">
        <w:rPr>
          <w:rFonts w:asciiTheme="minorHAnsi" w:hAnsiTheme="minorHAnsi"/>
          <w:bCs/>
        </w:rPr>
        <w:t xml:space="preserve"> </w:t>
      </w:r>
      <w:r w:rsidRPr="001925AF">
        <w:rPr>
          <w:rFonts w:asciiTheme="minorHAnsi" w:hAnsiTheme="minorHAnsi"/>
          <w:bCs/>
        </w:rPr>
        <w:t>Personas Físicas</w:t>
      </w:r>
      <w:r w:rsidR="00B43A0B" w:rsidRPr="001925AF">
        <w:rPr>
          <w:rFonts w:asciiTheme="minorHAnsi" w:hAnsiTheme="minorHAnsi"/>
          <w:bCs/>
        </w:rPr>
        <w:t>: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00B43A0B" w:rsidRPr="001925AF">
        <w:rPr>
          <w:rFonts w:asciiTheme="minorHAnsi" w:hAnsiTheme="minorHAnsi"/>
          <w:bCs/>
        </w:rPr>
        <w:t>.</w:t>
      </w:r>
      <w:r w:rsidR="00985062" w:rsidRPr="001925AF">
        <w:rPr>
          <w:rFonts w:asciiTheme="minorHAnsi" w:hAnsiTheme="minorHAnsi"/>
          <w:bCs/>
        </w:rPr>
        <w:t xml:space="preserve"> </w:t>
      </w:r>
    </w:p>
    <w:p w14:paraId="6A95BB86" w14:textId="77777777" w:rsidR="003C0F1A" w:rsidRDefault="003C0F1A" w:rsidP="003C0F1A">
      <w:pPr>
        <w:pStyle w:val="Prrafodelista"/>
        <w:tabs>
          <w:tab w:val="right" w:pos="851"/>
        </w:tabs>
        <w:ind w:left="567" w:right="49"/>
        <w:jc w:val="both"/>
        <w:rPr>
          <w:rFonts w:asciiTheme="minorHAnsi" w:hAnsiTheme="minorHAnsi"/>
          <w:bCs/>
        </w:rPr>
      </w:pPr>
    </w:p>
    <w:p w14:paraId="0D47EBE9" w14:textId="77777777"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14:paraId="1B31F029" w14:textId="77777777" w:rsidR="0078059E" w:rsidRPr="001925AF" w:rsidRDefault="0078059E" w:rsidP="00EC225E">
      <w:pPr>
        <w:ind w:left="284"/>
        <w:jc w:val="both"/>
        <w:rPr>
          <w:rFonts w:asciiTheme="minorHAnsi" w:hAnsiTheme="minorHAnsi"/>
          <w:b/>
        </w:rPr>
      </w:pPr>
    </w:p>
    <w:p w14:paraId="65D7164E" w14:textId="77777777"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14:paraId="077F9E22" w14:textId="77777777" w:rsidR="00A16B2E" w:rsidRDefault="00A16B2E" w:rsidP="005E6330">
      <w:pPr>
        <w:ind w:left="284" w:right="-1"/>
        <w:jc w:val="both"/>
        <w:rPr>
          <w:rFonts w:ascii="Calibri" w:hAnsi="Calibri"/>
          <w:b/>
          <w:u w:val="single"/>
        </w:rPr>
      </w:pPr>
    </w:p>
    <w:p w14:paraId="45E23221"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11A9E32C" w14:textId="77777777" w:rsidR="005E6330" w:rsidRDefault="005E6330" w:rsidP="005E6330">
      <w:pPr>
        <w:ind w:right="-1"/>
        <w:jc w:val="both"/>
        <w:rPr>
          <w:rFonts w:ascii="Calibri" w:hAnsi="Calibri"/>
        </w:rPr>
      </w:pPr>
    </w:p>
    <w:p w14:paraId="3D7CD7E4" w14:textId="77777777"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B18B5">
        <w:rPr>
          <w:rFonts w:ascii="Calibri" w:hAnsi="Calibri"/>
        </w:rPr>
        <w:t>Departamento de Control de Insumos y Almacén</w:t>
      </w:r>
      <w:r w:rsidRPr="0039320A">
        <w:rPr>
          <w:rFonts w:ascii="Calibri" w:hAnsi="Calibri"/>
        </w:rPr>
        <w:t xml:space="preserve"> ubicado en Matamoros  </w:t>
      </w:r>
      <w:r>
        <w:rPr>
          <w:rFonts w:ascii="Calibri" w:hAnsi="Calibri"/>
        </w:rPr>
        <w:t>oriente</w:t>
      </w:r>
      <w:r w:rsidR="00FC1AEE" w:rsidRPr="00FC1AEE">
        <w:rPr>
          <w:rFonts w:ascii="Calibri" w:hAnsi="Calibri"/>
        </w:rPr>
        <w:t xml:space="preserve"> </w:t>
      </w:r>
      <w:r w:rsidR="00FC1AEE" w:rsidRPr="0039320A">
        <w:rPr>
          <w:rFonts w:ascii="Calibri" w:hAnsi="Calibri"/>
        </w:rPr>
        <w:t>520</w:t>
      </w:r>
      <w:r>
        <w:rPr>
          <w:rFonts w:ascii="Calibri" w:hAnsi="Calibri"/>
        </w:rPr>
        <w:t>,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AA430C">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14:paraId="7973158C" w14:textId="77777777" w:rsidR="005E6330" w:rsidRPr="0039320A" w:rsidRDefault="005E6330" w:rsidP="005E6330">
      <w:pPr>
        <w:ind w:left="284" w:right="-1"/>
        <w:jc w:val="both"/>
        <w:rPr>
          <w:rFonts w:ascii="Calibri" w:hAnsi="Calibri"/>
        </w:rPr>
      </w:pPr>
    </w:p>
    <w:p w14:paraId="4F0EA640"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00CD1FA" w14:textId="77777777" w:rsidR="005E6330" w:rsidRDefault="005E6330" w:rsidP="005E6330">
      <w:pPr>
        <w:ind w:left="284"/>
        <w:jc w:val="both"/>
        <w:rPr>
          <w:rFonts w:asciiTheme="minorHAnsi" w:hAnsiTheme="minorHAnsi"/>
          <w:b/>
        </w:rPr>
      </w:pPr>
    </w:p>
    <w:p w14:paraId="06E00671" w14:textId="01F1F751" w:rsidR="0093321E" w:rsidRDefault="0093321E" w:rsidP="005E6330">
      <w:pPr>
        <w:ind w:left="284"/>
        <w:jc w:val="both"/>
        <w:rPr>
          <w:rFonts w:asciiTheme="minorHAnsi" w:hAnsiTheme="minorHAnsi"/>
          <w:b/>
        </w:rPr>
      </w:pPr>
    </w:p>
    <w:p w14:paraId="3AA98072" w14:textId="77777777" w:rsidR="003364E4" w:rsidRDefault="003364E4" w:rsidP="005E6330">
      <w:pPr>
        <w:ind w:left="284"/>
        <w:jc w:val="both"/>
        <w:rPr>
          <w:rFonts w:asciiTheme="minorHAnsi" w:hAnsiTheme="minorHAnsi"/>
          <w:b/>
        </w:rPr>
      </w:pPr>
    </w:p>
    <w:p w14:paraId="6A5E72DF"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469C854" w14:textId="77777777" w:rsidR="00A16B2E" w:rsidRPr="00037DE1" w:rsidRDefault="00A16B2E" w:rsidP="007F0B73">
      <w:pPr>
        <w:ind w:right="49"/>
        <w:jc w:val="both"/>
        <w:rPr>
          <w:rFonts w:asciiTheme="minorHAnsi" w:hAnsiTheme="minorHAnsi"/>
          <w:b/>
        </w:rPr>
      </w:pPr>
    </w:p>
    <w:p w14:paraId="293706E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F106ADD" w14:textId="77777777" w:rsidR="00695181" w:rsidRPr="00E27A5A" w:rsidRDefault="00695181" w:rsidP="00695181">
      <w:pPr>
        <w:pStyle w:val="Prrafodelista"/>
        <w:ind w:left="1065" w:right="49"/>
        <w:jc w:val="both"/>
        <w:rPr>
          <w:rFonts w:asciiTheme="minorHAnsi" w:hAnsiTheme="minorHAnsi"/>
          <w:b/>
        </w:rPr>
      </w:pPr>
    </w:p>
    <w:p w14:paraId="73E07ACC"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05D3CE23" w14:textId="77777777" w:rsidR="003E6595" w:rsidRPr="003E6595" w:rsidRDefault="003E6595" w:rsidP="003E6595"/>
    <w:p w14:paraId="797A30F5" w14:textId="2FADA2E9" w:rsidR="007B740C" w:rsidRDefault="00695181" w:rsidP="007B740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w:t>
      </w:r>
      <w:r w:rsidR="007B740C" w:rsidRPr="00E27A5A">
        <w:rPr>
          <w:rFonts w:asciiTheme="minorHAnsi" w:hAnsiTheme="minorHAnsi"/>
          <w:b/>
          <w:bCs/>
        </w:rPr>
        <w:t>Propuestas. -</w:t>
      </w:r>
      <w:r w:rsidRPr="00E27A5A">
        <w:rPr>
          <w:rFonts w:asciiTheme="minorHAnsi" w:hAnsiTheme="minorHAnsi"/>
          <w:b/>
          <w:bCs/>
        </w:rPr>
        <w:t xml:space="preserve">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5FB5275B" w14:textId="77777777" w:rsidR="007B740C" w:rsidRDefault="007B740C" w:rsidP="007B740C">
      <w:pPr>
        <w:pStyle w:val="Prrafodelista"/>
        <w:rPr>
          <w:rFonts w:asciiTheme="minorHAnsi" w:hAnsiTheme="minorHAnsi"/>
          <w:b/>
        </w:rPr>
      </w:pPr>
    </w:p>
    <w:p w14:paraId="09A8DF0A" w14:textId="2C1118F6" w:rsidR="00695181" w:rsidRPr="007B740C" w:rsidRDefault="00695181" w:rsidP="007B740C">
      <w:pPr>
        <w:numPr>
          <w:ilvl w:val="0"/>
          <w:numId w:val="3"/>
        </w:numPr>
        <w:tabs>
          <w:tab w:val="right" w:pos="1418"/>
        </w:tabs>
        <w:ind w:left="1418"/>
        <w:jc w:val="both"/>
        <w:rPr>
          <w:rFonts w:asciiTheme="minorHAnsi" w:hAnsiTheme="minorHAnsi"/>
        </w:rPr>
      </w:pPr>
      <w:r w:rsidRPr="007B740C">
        <w:rPr>
          <w:rFonts w:asciiTheme="minorHAnsi" w:hAnsiTheme="minorHAnsi"/>
          <w:b/>
        </w:rPr>
        <w:t xml:space="preserve">Costos de preparación de </w:t>
      </w:r>
      <w:r w:rsidR="007B740C" w:rsidRPr="007B740C">
        <w:rPr>
          <w:rFonts w:asciiTheme="minorHAnsi" w:hAnsiTheme="minorHAnsi"/>
          <w:b/>
        </w:rPr>
        <w:t>Propuestas.</w:t>
      </w:r>
      <w:r w:rsidR="007B740C">
        <w:rPr>
          <w:rFonts w:asciiTheme="minorHAnsi" w:hAnsiTheme="minorHAnsi"/>
          <w:b/>
        </w:rPr>
        <w:t xml:space="preserve"> -</w:t>
      </w:r>
      <w:r w:rsidRPr="007B740C">
        <w:rPr>
          <w:rFonts w:asciiTheme="minorHAnsi" w:hAnsiTheme="minorHAnsi"/>
          <w:b/>
        </w:rPr>
        <w:t xml:space="preserve"> </w:t>
      </w:r>
      <w:r w:rsidRPr="007B740C">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w:t>
      </w:r>
      <w:r w:rsidR="007B740C" w:rsidRPr="007B740C">
        <w:rPr>
          <w:rFonts w:asciiTheme="minorHAnsi" w:hAnsiTheme="minorHAnsi"/>
        </w:rPr>
        <w:t>sea el</w:t>
      </w:r>
      <w:r w:rsidRPr="007B740C">
        <w:rPr>
          <w:rFonts w:asciiTheme="minorHAnsi" w:hAnsiTheme="minorHAnsi"/>
        </w:rPr>
        <w:t xml:space="preserve"> resultado de la </w:t>
      </w:r>
      <w:r w:rsidR="00C96B24" w:rsidRPr="007B740C">
        <w:rPr>
          <w:rFonts w:asciiTheme="minorHAnsi" w:hAnsiTheme="minorHAnsi"/>
        </w:rPr>
        <w:t xml:space="preserve">LICITACIÓN PÚBLICA INTERNACIONAL BAJO LA COBERTURA DE </w:t>
      </w:r>
      <w:r w:rsidR="00EF7C51" w:rsidRPr="007B740C">
        <w:rPr>
          <w:rFonts w:asciiTheme="minorHAnsi" w:hAnsiTheme="minorHAnsi"/>
        </w:rPr>
        <w:t>TRATADOS</w:t>
      </w:r>
      <w:r w:rsidR="00C96B24" w:rsidRPr="007B740C">
        <w:rPr>
          <w:rFonts w:asciiTheme="minorHAnsi" w:hAnsiTheme="minorHAnsi"/>
        </w:rPr>
        <w:t xml:space="preserve"> PRESENCIAL</w:t>
      </w:r>
      <w:r w:rsidRPr="007B740C">
        <w:rPr>
          <w:rFonts w:asciiTheme="minorHAnsi" w:hAnsiTheme="minorHAnsi"/>
        </w:rPr>
        <w:t>.</w:t>
      </w:r>
    </w:p>
    <w:p w14:paraId="2E812EFE" w14:textId="77777777" w:rsidR="00E101E9" w:rsidRDefault="00E101E9" w:rsidP="00EC225E">
      <w:pPr>
        <w:pStyle w:val="Prrafodelista"/>
        <w:ind w:left="426"/>
        <w:rPr>
          <w:rFonts w:asciiTheme="minorHAnsi" w:hAnsiTheme="minorHAnsi"/>
        </w:rPr>
      </w:pPr>
    </w:p>
    <w:p w14:paraId="2CF48E22"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CFD693F"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60BB66E2" w14:textId="77777777"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sidR="00145AC6">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14:paraId="1066D381" w14:textId="77777777" w:rsidR="003E6595" w:rsidRPr="00E27A5A" w:rsidRDefault="003E6595" w:rsidP="003E6595">
      <w:pPr>
        <w:pStyle w:val="Prrafodelista"/>
        <w:tabs>
          <w:tab w:val="left" w:pos="9639"/>
        </w:tabs>
        <w:ind w:left="1418"/>
        <w:jc w:val="both"/>
        <w:rPr>
          <w:rFonts w:asciiTheme="minorHAnsi" w:hAnsiTheme="minorHAnsi"/>
        </w:rPr>
      </w:pPr>
    </w:p>
    <w:p w14:paraId="53CCC8D0"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14:paraId="7240C24E" w14:textId="77777777" w:rsidR="000B78E5" w:rsidRDefault="000B78E5" w:rsidP="00EC225E">
      <w:pPr>
        <w:pStyle w:val="Prrafodelista"/>
        <w:tabs>
          <w:tab w:val="left" w:pos="720"/>
          <w:tab w:val="left" w:pos="9639"/>
        </w:tabs>
        <w:ind w:left="426"/>
        <w:jc w:val="both"/>
        <w:rPr>
          <w:rFonts w:asciiTheme="minorHAnsi" w:hAnsiTheme="minorHAnsi"/>
        </w:rPr>
      </w:pPr>
    </w:p>
    <w:p w14:paraId="396B1602"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14:paraId="5C382550" w14:textId="77777777" w:rsidR="00E101E9" w:rsidRPr="00AB7D71" w:rsidRDefault="00E101E9" w:rsidP="007A1C0C">
      <w:pPr>
        <w:pStyle w:val="Prrafodelista"/>
        <w:ind w:left="426" w:right="49"/>
        <w:jc w:val="both"/>
        <w:rPr>
          <w:rFonts w:asciiTheme="minorHAnsi" w:hAnsiTheme="minorHAnsi"/>
          <w:b/>
          <w:bCs/>
        </w:rPr>
      </w:pPr>
    </w:p>
    <w:p w14:paraId="70FC5F0D"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1CD772A1"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10555C8A" w14:textId="77777777"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35CBC9A3"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lastRenderedPageBreak/>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66035232" w14:textId="77777777"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14:paraId="28753C28" w14:textId="77777777"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14:paraId="349184E7" w14:textId="77777777"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14:paraId="4DA45880" w14:textId="05C293F1"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8C1578">
        <w:rPr>
          <w:rFonts w:asciiTheme="minorHAnsi" w:hAnsiTheme="minorHAnsi" w:cs="Times New Roman"/>
          <w:color w:val="auto"/>
          <w:sz w:val="20"/>
          <w:szCs w:val="20"/>
          <w:lang w:val="es-ES_tradnl" w:eastAsia="es-ES"/>
        </w:rPr>
        <w:t>I</w:t>
      </w:r>
      <w:r w:rsidR="00CF5B2A">
        <w:rPr>
          <w:rFonts w:asciiTheme="minorHAnsi" w:hAnsiTheme="minorHAnsi" w:cs="Times New Roman"/>
          <w:color w:val="auto"/>
          <w:sz w:val="20"/>
          <w:szCs w:val="20"/>
          <w:lang w:val="es-ES_tradnl" w:eastAsia="es-ES"/>
        </w:rPr>
        <w:t>44</w:t>
      </w:r>
      <w:r w:rsidR="008C1578">
        <w:rPr>
          <w:rFonts w:asciiTheme="minorHAnsi" w:hAnsiTheme="minorHAnsi" w:cs="Times New Roman"/>
          <w:color w:val="auto"/>
          <w:sz w:val="20"/>
          <w:szCs w:val="20"/>
          <w:lang w:val="es-ES_tradnl" w:eastAsia="es-ES"/>
        </w:rPr>
        <w:t>-2019</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76117B">
        <w:rPr>
          <w:rFonts w:asciiTheme="minorHAnsi" w:hAnsiTheme="minorHAnsi" w:cs="Times New Roman"/>
          <w:b/>
          <w:color w:val="auto"/>
          <w:sz w:val="20"/>
          <w:szCs w:val="20"/>
          <w:lang w:val="es-ES_tradnl" w:eastAsia="es-ES"/>
        </w:rPr>
        <w:t>Anexo 1</w:t>
      </w:r>
      <w:r w:rsidR="00C81D58" w:rsidRPr="0076117B">
        <w:rPr>
          <w:rFonts w:asciiTheme="minorHAnsi" w:hAnsiTheme="minorHAnsi" w:cs="Times New Roman"/>
          <w:b/>
          <w:color w:val="auto"/>
          <w:sz w:val="20"/>
          <w:szCs w:val="20"/>
          <w:lang w:val="es-ES_tradnl" w:eastAsia="es-ES"/>
        </w:rPr>
        <w:t>5</w:t>
      </w:r>
      <w:r w:rsidRPr="0076117B">
        <w:rPr>
          <w:rFonts w:asciiTheme="minorHAnsi" w:hAnsiTheme="minorHAnsi" w:cs="Times New Roman"/>
          <w:color w:val="auto"/>
          <w:sz w:val="20"/>
          <w:szCs w:val="20"/>
          <w:lang w:val="es-ES_tradnl" w:eastAsia="es-ES"/>
        </w:rPr>
        <w:t xml:space="preserve"> de esta</w:t>
      </w:r>
      <w:r w:rsidRPr="00C81D58">
        <w:rPr>
          <w:rFonts w:asciiTheme="minorHAnsi" w:hAnsiTheme="minorHAnsi" w:cs="Times New Roman"/>
          <w:color w:val="auto"/>
          <w:sz w:val="20"/>
          <w:szCs w:val="20"/>
          <w:lang w:val="es-ES_tradnl" w:eastAsia="es-ES"/>
        </w:rPr>
        <w:t xml:space="preserve"> convocatoria. (De no aplicar este documento</w:t>
      </w:r>
      <w:r w:rsidRPr="00E00C96">
        <w:rPr>
          <w:rFonts w:asciiTheme="minorHAnsi" w:hAnsiTheme="minorHAnsi" w:cs="Times New Roman"/>
          <w:color w:val="auto"/>
          <w:sz w:val="20"/>
          <w:szCs w:val="20"/>
          <w:lang w:val="es-ES_tradnl" w:eastAsia="es-ES"/>
        </w:rPr>
        <w:t>, por que aplique el del</w:t>
      </w:r>
      <w:r w:rsidR="003364E4" w:rsidRPr="00E00C96">
        <w:rPr>
          <w:rFonts w:asciiTheme="minorHAnsi" w:hAnsiTheme="minorHAnsi" w:cs="Times New Roman"/>
          <w:color w:val="auto"/>
          <w:sz w:val="20"/>
          <w:szCs w:val="20"/>
          <w:lang w:val="es-ES_tradnl" w:eastAsia="es-ES"/>
        </w:rPr>
        <w:t xml:space="preserve"> número</w:t>
      </w:r>
      <w:r w:rsidRPr="00E00C96">
        <w:rPr>
          <w:rFonts w:asciiTheme="minorHAnsi" w:hAnsiTheme="minorHAnsi" w:cs="Times New Roman"/>
          <w:color w:val="auto"/>
          <w:sz w:val="20"/>
          <w:szCs w:val="20"/>
          <w:lang w:val="es-ES_tradnl" w:eastAsia="es-ES"/>
        </w:rPr>
        <w:t xml:space="preserve"> </w:t>
      </w:r>
      <w:r w:rsidR="00D41BE3" w:rsidRPr="00E00C96">
        <w:rPr>
          <w:rFonts w:asciiTheme="minorHAnsi" w:hAnsiTheme="minorHAnsi" w:cs="Times New Roman"/>
          <w:color w:val="auto"/>
          <w:sz w:val="20"/>
          <w:szCs w:val="20"/>
          <w:lang w:val="es-ES_tradnl" w:eastAsia="es-ES"/>
        </w:rPr>
        <w:t>siguiente)</w:t>
      </w:r>
      <w:r w:rsidRPr="00E00C96">
        <w:rPr>
          <w:rFonts w:asciiTheme="minorHAnsi" w:hAnsiTheme="minorHAnsi" w:cs="Times New Roman"/>
          <w:color w:val="auto"/>
          <w:sz w:val="20"/>
          <w:szCs w:val="20"/>
          <w:lang w:val="es-ES_tradnl" w:eastAsia="es-ES"/>
        </w:rPr>
        <w:t>, no</w:t>
      </w:r>
      <w:r w:rsidRPr="00C81D58">
        <w:rPr>
          <w:rFonts w:asciiTheme="minorHAnsi" w:hAnsiTheme="minorHAnsi" w:cs="Times New Roman"/>
          <w:color w:val="auto"/>
          <w:sz w:val="20"/>
          <w:szCs w:val="20"/>
          <w:lang w:val="es-ES_tradnl" w:eastAsia="es-ES"/>
        </w:rPr>
        <w:t xml:space="preserve"> afecta la solvencia de la proposición). </w:t>
      </w:r>
    </w:p>
    <w:p w14:paraId="34E40463" w14:textId="31DCD294"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8C1578">
        <w:rPr>
          <w:rFonts w:asciiTheme="minorHAnsi" w:hAnsiTheme="minorHAnsi" w:cs="Times New Roman"/>
          <w:color w:val="auto"/>
          <w:sz w:val="20"/>
          <w:szCs w:val="20"/>
          <w:lang w:val="es-ES_tradnl" w:eastAsia="es-ES"/>
        </w:rPr>
        <w:t>I</w:t>
      </w:r>
      <w:r w:rsidR="004E3F01">
        <w:rPr>
          <w:rFonts w:asciiTheme="minorHAnsi" w:hAnsiTheme="minorHAnsi" w:cs="Times New Roman"/>
          <w:color w:val="auto"/>
          <w:sz w:val="20"/>
          <w:szCs w:val="20"/>
          <w:lang w:val="es-ES_tradnl" w:eastAsia="es-ES"/>
        </w:rPr>
        <w:t>44</w:t>
      </w:r>
      <w:r w:rsidR="008C1578">
        <w:rPr>
          <w:rFonts w:asciiTheme="minorHAnsi" w:hAnsiTheme="minorHAnsi" w:cs="Times New Roman"/>
          <w:color w:val="auto"/>
          <w:sz w:val="20"/>
          <w:szCs w:val="20"/>
          <w:lang w:val="es-ES_tradnl" w:eastAsia="es-ES"/>
        </w:rPr>
        <w:t>-2019</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w:t>
      </w:r>
      <w:r w:rsidR="003364E4" w:rsidRPr="00860D24">
        <w:rPr>
          <w:rFonts w:asciiTheme="minorHAnsi" w:hAnsiTheme="minorHAnsi" w:cs="Times New Roman"/>
          <w:color w:val="auto"/>
          <w:sz w:val="20"/>
          <w:szCs w:val="20"/>
          <w:lang w:val="es-ES_tradnl" w:eastAsia="es-ES"/>
        </w:rPr>
        <w:t>estos</w:t>
      </w:r>
      <w:r w:rsidRPr="00860D24">
        <w:rPr>
          <w:rFonts w:asciiTheme="minorHAnsi" w:hAnsiTheme="minorHAnsi" w:cs="Times New Roman"/>
          <w:color w:val="auto"/>
          <w:sz w:val="20"/>
          <w:szCs w:val="20"/>
          <w:lang w:val="es-ES_tradnl" w:eastAsia="es-ES"/>
        </w:rPr>
        <w:t xml:space="preserve">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w:t>
      </w:r>
      <w:r w:rsidRPr="00E00C96">
        <w:rPr>
          <w:rFonts w:asciiTheme="minorHAnsi" w:hAnsiTheme="minorHAnsi" w:cs="Times New Roman"/>
          <w:color w:val="auto"/>
          <w:sz w:val="20"/>
          <w:szCs w:val="20"/>
          <w:lang w:val="es-ES_tradnl" w:eastAsia="es-ES"/>
        </w:rPr>
        <w:t>documento</w:t>
      </w:r>
      <w:r w:rsidR="00CF5B2A" w:rsidRPr="00E00C96">
        <w:rPr>
          <w:rFonts w:asciiTheme="minorHAnsi" w:hAnsiTheme="minorHAnsi" w:cs="Times New Roman"/>
          <w:color w:val="auto"/>
          <w:sz w:val="20"/>
          <w:szCs w:val="20"/>
          <w:lang w:val="es-ES_tradnl" w:eastAsia="es-ES"/>
        </w:rPr>
        <w:t>,</w:t>
      </w:r>
      <w:r w:rsidRPr="00E00C96">
        <w:rPr>
          <w:rFonts w:asciiTheme="minorHAnsi" w:hAnsiTheme="minorHAnsi" w:cs="Times New Roman"/>
          <w:color w:val="auto"/>
          <w:sz w:val="20"/>
          <w:szCs w:val="20"/>
          <w:lang w:val="es-ES_tradnl" w:eastAsia="es-ES"/>
        </w:rPr>
        <w:t xml:space="preserve"> por que aplique el del</w:t>
      </w:r>
      <w:r w:rsidR="003364E4" w:rsidRPr="00E00C96">
        <w:rPr>
          <w:rFonts w:asciiTheme="minorHAnsi" w:hAnsiTheme="minorHAnsi" w:cs="Times New Roman"/>
          <w:color w:val="auto"/>
          <w:sz w:val="20"/>
          <w:szCs w:val="20"/>
          <w:lang w:val="es-ES_tradnl" w:eastAsia="es-ES"/>
        </w:rPr>
        <w:t xml:space="preserve"> número </w:t>
      </w:r>
      <w:r w:rsidR="00D41BE3" w:rsidRPr="00E00C96">
        <w:rPr>
          <w:rFonts w:asciiTheme="minorHAnsi" w:hAnsiTheme="minorHAnsi" w:cs="Times New Roman"/>
          <w:color w:val="auto"/>
          <w:sz w:val="20"/>
          <w:szCs w:val="20"/>
          <w:lang w:val="es-ES_tradnl" w:eastAsia="es-ES"/>
        </w:rPr>
        <w:t>anterior)</w:t>
      </w:r>
      <w:r w:rsidRPr="00E00C96">
        <w:rPr>
          <w:rFonts w:asciiTheme="minorHAnsi" w:hAnsiTheme="minorHAnsi" w:cs="Times New Roman"/>
          <w:color w:val="auto"/>
          <w:sz w:val="20"/>
          <w:szCs w:val="20"/>
          <w:lang w:val="es-ES_tradnl" w:eastAsia="es-ES"/>
        </w:rPr>
        <w:t>,</w:t>
      </w:r>
      <w:r w:rsidRPr="00860D24">
        <w:rPr>
          <w:rFonts w:asciiTheme="minorHAnsi" w:hAnsiTheme="minorHAnsi" w:cs="Times New Roman"/>
          <w:color w:val="auto"/>
          <w:sz w:val="20"/>
          <w:szCs w:val="20"/>
          <w:lang w:val="es-ES_tradnl" w:eastAsia="es-ES"/>
        </w:rPr>
        <w:t xml:space="preserve"> no afecta la solvencia de la proposición). </w:t>
      </w:r>
    </w:p>
    <w:p w14:paraId="2A89144C"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67DC6247" w14:textId="77777777"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así como sus teléfonos fijos y móviles para su localización; además deberá anexar Diplomas y Curriculums de éstos</w:t>
      </w:r>
      <w:r w:rsidR="00860D24">
        <w:rPr>
          <w:rFonts w:asciiTheme="minorHAnsi" w:hAnsiTheme="minorHAnsi" w:cstheme="minorHAnsi"/>
        </w:rPr>
        <w:t>.</w:t>
      </w:r>
    </w:p>
    <w:p w14:paraId="0CB32041"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p>
    <w:p w14:paraId="4EE904A6"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5C64467E"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0DF14916"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Fracc.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7C8D8763"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lastRenderedPageBreak/>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C8FDC3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160048E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23F9A9B9"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3BF0F5F3"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261839A7" w14:textId="0C8B9F65"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w:t>
      </w:r>
      <w:r w:rsidR="008C1578">
        <w:rPr>
          <w:rFonts w:asciiTheme="minorHAnsi" w:hAnsiTheme="minorHAnsi" w:cs="Arial"/>
        </w:rPr>
        <w:t xml:space="preserve">y vigente </w:t>
      </w:r>
      <w:r w:rsidRPr="007E5216">
        <w:rPr>
          <w:rFonts w:asciiTheme="minorHAnsi" w:hAnsiTheme="minorHAnsi" w:cs="Arial"/>
        </w:rPr>
        <w:t>expedido por el S.A.T., en el que se emita opinión</w:t>
      </w:r>
      <w:r w:rsidR="008C1578">
        <w:rPr>
          <w:rFonts w:asciiTheme="minorHAnsi" w:hAnsiTheme="minorHAnsi" w:cs="Arial"/>
        </w:rPr>
        <w:t xml:space="preserve"> positiva</w:t>
      </w:r>
      <w:r w:rsidRPr="007E5216">
        <w:rPr>
          <w:rFonts w:asciiTheme="minorHAnsi" w:hAnsiTheme="minorHAnsi" w:cs="Arial"/>
        </w:rPr>
        <w:t xml:space="preserve"> sobre el cumplimiento de sus obligaciones fiscales, Comprobante del último pago de: Impuesto sobre Nóminas, Refrendo y/o Tenencia de los vehículos de su propiedad e Impuesto predial del domicilio fiscal del licitante.</w:t>
      </w:r>
    </w:p>
    <w:p w14:paraId="0A68955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6936AE28"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1C41629" w14:textId="77777777"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w:t>
      </w:r>
      <w:r w:rsidRPr="00B36399">
        <w:rPr>
          <w:rFonts w:asciiTheme="minorHAnsi" w:hAnsiTheme="minorHAnsi" w:cs="Arial"/>
        </w:rPr>
        <w:lastRenderedPageBreak/>
        <w:t xml:space="preserve">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0A9316BD" w14:textId="77777777" w:rsidR="00DB7B88" w:rsidRPr="00A16B2E" w:rsidRDefault="00DB7B88" w:rsidP="00311634">
      <w:pPr>
        <w:rPr>
          <w:rFonts w:asciiTheme="minorHAnsi" w:hAnsiTheme="minorHAnsi" w:cs="Arial"/>
          <w:lang w:val="es-MX"/>
        </w:rPr>
      </w:pPr>
    </w:p>
    <w:p w14:paraId="47DBFD3E"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5D8F1048" w14:textId="77777777" w:rsidR="000B78E5" w:rsidRPr="00A16B2E" w:rsidRDefault="000B78E5" w:rsidP="000B78E5">
      <w:pPr>
        <w:ind w:left="720" w:right="180"/>
        <w:jc w:val="both"/>
        <w:outlineLvl w:val="0"/>
        <w:rPr>
          <w:rFonts w:ascii="Calibri" w:hAnsi="Calibri"/>
          <w:b/>
          <w:bCs/>
        </w:rPr>
      </w:pPr>
    </w:p>
    <w:p w14:paraId="5470956A"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7E20D5A0"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4CB05E53" w14:textId="77777777" w:rsidR="000B78E5" w:rsidRDefault="000B78E5" w:rsidP="00311634">
      <w:pPr>
        <w:rPr>
          <w:rFonts w:asciiTheme="minorHAnsi" w:hAnsiTheme="minorHAnsi" w:cs="Arial"/>
          <w:lang w:val="es-MX"/>
        </w:rPr>
      </w:pPr>
    </w:p>
    <w:p w14:paraId="251F7217"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268B153" w14:textId="77777777" w:rsidR="000B78E5" w:rsidRPr="00A16B2E" w:rsidRDefault="000B78E5" w:rsidP="000B78E5">
      <w:pPr>
        <w:jc w:val="both"/>
        <w:rPr>
          <w:rFonts w:ascii="Calibri" w:hAnsi="Calibri"/>
        </w:rPr>
      </w:pPr>
    </w:p>
    <w:p w14:paraId="4567963E"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1FBA13D" w14:textId="77777777" w:rsidR="000B78E5" w:rsidRPr="000B78E5" w:rsidRDefault="000B78E5" w:rsidP="000B78E5">
      <w:pPr>
        <w:jc w:val="both"/>
        <w:rPr>
          <w:rFonts w:asciiTheme="minorHAnsi" w:hAnsiTheme="minorHAnsi"/>
        </w:rPr>
      </w:pPr>
    </w:p>
    <w:p w14:paraId="1D657D66"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59887C88"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41E5C60" w14:textId="77777777" w:rsidR="000B78E5" w:rsidRPr="000B78E5" w:rsidRDefault="000B78E5" w:rsidP="000B78E5">
      <w:pPr>
        <w:pStyle w:val="Prrafodelista"/>
        <w:ind w:left="360"/>
        <w:jc w:val="both"/>
        <w:rPr>
          <w:rFonts w:asciiTheme="minorHAnsi" w:hAnsiTheme="minorHAnsi"/>
        </w:rPr>
      </w:pPr>
    </w:p>
    <w:p w14:paraId="7BCAA916"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28C5A582" w14:textId="77777777" w:rsidR="000B78E5" w:rsidRDefault="000B78E5" w:rsidP="000B78E5">
      <w:pPr>
        <w:tabs>
          <w:tab w:val="left" w:pos="10064"/>
        </w:tabs>
        <w:ind w:right="-1"/>
        <w:jc w:val="both"/>
        <w:rPr>
          <w:rFonts w:asciiTheme="minorHAnsi" w:hAnsiTheme="minorHAnsi"/>
          <w:b/>
        </w:rPr>
      </w:pPr>
    </w:p>
    <w:p w14:paraId="416B3116" w14:textId="77777777" w:rsidR="00C75F43" w:rsidRDefault="00C75F43" w:rsidP="000B78E5">
      <w:pPr>
        <w:tabs>
          <w:tab w:val="left" w:pos="0"/>
          <w:tab w:val="left" w:pos="9923"/>
        </w:tabs>
        <w:ind w:right="-1" w:firstLine="4"/>
        <w:jc w:val="both"/>
        <w:rPr>
          <w:rFonts w:asciiTheme="minorHAnsi" w:hAnsiTheme="minorHAnsi"/>
          <w:b/>
          <w:u w:val="single"/>
        </w:rPr>
      </w:pPr>
    </w:p>
    <w:p w14:paraId="5C8E2928"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54CDCA42" w14:textId="77777777" w:rsidR="000B78E5" w:rsidRPr="000B78E5" w:rsidRDefault="000B78E5" w:rsidP="000B78E5">
      <w:pPr>
        <w:tabs>
          <w:tab w:val="left" w:pos="9923"/>
        </w:tabs>
        <w:ind w:right="-1"/>
        <w:jc w:val="both"/>
        <w:rPr>
          <w:rFonts w:asciiTheme="minorHAnsi" w:hAnsiTheme="minorHAnsi"/>
          <w:b/>
        </w:rPr>
      </w:pPr>
    </w:p>
    <w:p w14:paraId="75D520F0"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w:t>
      </w:r>
      <w:r w:rsidRPr="000B78E5">
        <w:rPr>
          <w:rFonts w:asciiTheme="minorHAnsi" w:hAnsiTheme="minorHAnsi"/>
        </w:rPr>
        <w:lastRenderedPageBreak/>
        <w:t xml:space="preserve">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14:paraId="0C5D84A9"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AB70967"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14:paraId="5AF0B598" w14:textId="77777777" w:rsidR="00325647" w:rsidRDefault="00325647" w:rsidP="00325647">
      <w:pPr>
        <w:pStyle w:val="Prrafodelista"/>
        <w:rPr>
          <w:rFonts w:asciiTheme="minorHAnsi" w:hAnsiTheme="minorHAnsi" w:cstheme="minorHAnsi"/>
        </w:rPr>
      </w:pPr>
    </w:p>
    <w:p w14:paraId="5F7367C0"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6960214A" w14:textId="77777777" w:rsidR="000B78E5" w:rsidRPr="00A16B2E" w:rsidRDefault="000B78E5" w:rsidP="000B78E5">
      <w:pPr>
        <w:ind w:left="567" w:right="-1" w:hanging="567"/>
        <w:jc w:val="both"/>
        <w:rPr>
          <w:rFonts w:ascii="Calibri" w:hAnsi="Calibri"/>
          <w:b/>
        </w:rPr>
      </w:pPr>
    </w:p>
    <w:p w14:paraId="27EA0D58"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14:paraId="590EAD4D"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31B55FD"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ABE9DC7"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DB7D773"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0D12FCC"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7423507D" w14:textId="77777777"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14:paraId="09D3D22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E3137FF" w14:textId="6853BF06"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8D7CA7" w:rsidRPr="0039320A">
        <w:rPr>
          <w:rFonts w:ascii="Calibri" w:hAnsi="Calibri"/>
        </w:rPr>
        <w:t>se</w:t>
      </w:r>
      <w:r w:rsidRPr="0039320A">
        <w:rPr>
          <w:rFonts w:ascii="Calibri" w:hAnsi="Calibri"/>
        </w:rPr>
        <w:t xml:space="preserve"> procederá a expedir nueva convocatoria.</w:t>
      </w:r>
    </w:p>
    <w:p w14:paraId="613DFCB7" w14:textId="77777777" w:rsidR="000B78E5" w:rsidRDefault="000B78E5" w:rsidP="000B78E5">
      <w:pPr>
        <w:tabs>
          <w:tab w:val="left" w:pos="10064"/>
        </w:tabs>
        <w:ind w:right="-1"/>
        <w:jc w:val="both"/>
        <w:rPr>
          <w:rFonts w:ascii="Calibri" w:hAnsi="Calibri"/>
        </w:rPr>
      </w:pPr>
    </w:p>
    <w:p w14:paraId="2214D279" w14:textId="77777777" w:rsidR="00C75F43" w:rsidRDefault="00C75F43" w:rsidP="000B78E5">
      <w:pPr>
        <w:tabs>
          <w:tab w:val="left" w:pos="10064"/>
        </w:tabs>
        <w:ind w:right="-1"/>
        <w:jc w:val="both"/>
        <w:rPr>
          <w:rFonts w:ascii="Calibri" w:hAnsi="Calibri"/>
        </w:rPr>
      </w:pPr>
    </w:p>
    <w:p w14:paraId="592F0D09"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D14079B" w14:textId="77777777" w:rsidR="000B78E5" w:rsidRPr="0039320A" w:rsidRDefault="000B78E5" w:rsidP="000B78E5">
      <w:pPr>
        <w:ind w:right="-1"/>
        <w:jc w:val="both"/>
        <w:rPr>
          <w:rFonts w:ascii="Calibri" w:hAnsi="Calibri"/>
          <w:b/>
        </w:rPr>
      </w:pPr>
    </w:p>
    <w:p w14:paraId="0474B063"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B9F68CF" w14:textId="77777777" w:rsidR="000B78E5" w:rsidRPr="0039320A" w:rsidRDefault="000B78E5" w:rsidP="000B78E5">
      <w:pPr>
        <w:ind w:right="-1"/>
        <w:jc w:val="both"/>
        <w:rPr>
          <w:rFonts w:ascii="Calibri" w:hAnsi="Calibri"/>
        </w:rPr>
      </w:pPr>
    </w:p>
    <w:p w14:paraId="7D84926E"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14:paraId="61F27FDE" w14:textId="77777777" w:rsidR="000B78E5" w:rsidRPr="0039320A" w:rsidRDefault="000B78E5" w:rsidP="000B78E5">
      <w:pPr>
        <w:pStyle w:val="Textoindependiente26"/>
        <w:tabs>
          <w:tab w:val="clear" w:pos="1276"/>
        </w:tabs>
        <w:ind w:right="-1"/>
        <w:rPr>
          <w:rFonts w:ascii="Calibri" w:hAnsi="Calibri"/>
          <w:b w:val="0"/>
          <w:sz w:val="20"/>
        </w:rPr>
      </w:pPr>
    </w:p>
    <w:p w14:paraId="2F2055DF"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68B06E9" w14:textId="77777777" w:rsidR="00325647" w:rsidRPr="00A16B2E" w:rsidRDefault="00325647" w:rsidP="000B78E5">
      <w:pPr>
        <w:pStyle w:val="Textoindependiente26"/>
        <w:tabs>
          <w:tab w:val="clear" w:pos="1276"/>
        </w:tabs>
        <w:ind w:right="-1"/>
        <w:rPr>
          <w:rFonts w:ascii="Calibri" w:hAnsi="Calibri"/>
          <w:b w:val="0"/>
          <w:sz w:val="20"/>
        </w:rPr>
      </w:pPr>
    </w:p>
    <w:p w14:paraId="1E94C348"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4C146232" w14:textId="77777777" w:rsidR="008601F3" w:rsidRDefault="008601F3" w:rsidP="000B78E5">
      <w:pPr>
        <w:pStyle w:val="Textoindependiente26"/>
        <w:tabs>
          <w:tab w:val="clear" w:pos="1276"/>
        </w:tabs>
        <w:ind w:right="-1"/>
        <w:outlineLvl w:val="0"/>
        <w:rPr>
          <w:rFonts w:ascii="Calibri" w:hAnsi="Calibri"/>
          <w:b w:val="0"/>
          <w:sz w:val="20"/>
        </w:rPr>
      </w:pPr>
    </w:p>
    <w:p w14:paraId="4507E51E"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5AED7847" w14:textId="77777777" w:rsidR="000B78E5" w:rsidRPr="0039320A" w:rsidRDefault="000B78E5" w:rsidP="000B78E5">
      <w:pPr>
        <w:pStyle w:val="Textoindependiente26"/>
        <w:tabs>
          <w:tab w:val="clear" w:pos="1276"/>
        </w:tabs>
        <w:ind w:right="-1"/>
        <w:rPr>
          <w:rFonts w:ascii="Calibri" w:hAnsi="Calibri"/>
          <w:sz w:val="20"/>
        </w:rPr>
      </w:pPr>
    </w:p>
    <w:p w14:paraId="632C2777"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2FF2DABF" w14:textId="77777777" w:rsidR="000B78E5" w:rsidRDefault="000B78E5" w:rsidP="000B78E5">
      <w:pPr>
        <w:pStyle w:val="Textoindependiente26"/>
        <w:tabs>
          <w:tab w:val="clear" w:pos="1276"/>
        </w:tabs>
        <w:ind w:right="-1"/>
        <w:rPr>
          <w:rFonts w:ascii="Calibri" w:hAnsi="Calibri"/>
          <w:b w:val="0"/>
          <w:sz w:val="20"/>
        </w:rPr>
      </w:pPr>
    </w:p>
    <w:p w14:paraId="12BE950D"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3468C806" w14:textId="77777777" w:rsidR="000B78E5" w:rsidRPr="0039320A" w:rsidRDefault="000B78E5" w:rsidP="000B78E5">
      <w:pPr>
        <w:pStyle w:val="Textoindependiente26"/>
        <w:tabs>
          <w:tab w:val="clear" w:pos="1276"/>
        </w:tabs>
        <w:ind w:right="-1"/>
        <w:rPr>
          <w:rFonts w:ascii="Calibri" w:hAnsi="Calibri"/>
          <w:b w:val="0"/>
          <w:sz w:val="20"/>
        </w:rPr>
      </w:pPr>
    </w:p>
    <w:p w14:paraId="32CE5FC7"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323D27B7" w14:textId="77777777" w:rsidR="000B78E5" w:rsidRDefault="000B78E5" w:rsidP="000B78E5">
      <w:pPr>
        <w:pStyle w:val="BodyText21"/>
        <w:ind w:right="-1"/>
        <w:rPr>
          <w:rFonts w:ascii="Calibri" w:hAnsi="Calibri"/>
          <w:b/>
          <w:sz w:val="20"/>
        </w:rPr>
      </w:pPr>
    </w:p>
    <w:p w14:paraId="6F2969D3"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2CDB565" w14:textId="77777777" w:rsidR="000B78E5" w:rsidRPr="0039320A" w:rsidRDefault="000B78E5" w:rsidP="000B78E5">
      <w:pPr>
        <w:pStyle w:val="Textoindependiente26"/>
        <w:tabs>
          <w:tab w:val="clear" w:pos="1276"/>
        </w:tabs>
        <w:ind w:right="-1"/>
        <w:rPr>
          <w:rFonts w:ascii="Calibri" w:hAnsi="Calibri"/>
          <w:b w:val="0"/>
          <w:sz w:val="20"/>
        </w:rPr>
      </w:pPr>
    </w:p>
    <w:p w14:paraId="48B4B357"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5750EDAA" w14:textId="77777777" w:rsidR="00AA430C" w:rsidRPr="0039320A" w:rsidRDefault="00AA430C" w:rsidP="000B78E5">
      <w:pPr>
        <w:pStyle w:val="Textoindependiente26"/>
        <w:tabs>
          <w:tab w:val="clear" w:pos="1276"/>
        </w:tabs>
        <w:ind w:right="-1"/>
        <w:rPr>
          <w:rFonts w:ascii="Calibri" w:hAnsi="Calibri"/>
          <w:b w:val="0"/>
        </w:rPr>
      </w:pPr>
    </w:p>
    <w:p w14:paraId="56BA838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4C5493AE" w14:textId="77777777" w:rsidR="000B78E5" w:rsidRPr="0039320A" w:rsidRDefault="000B78E5" w:rsidP="000B78E5">
      <w:pPr>
        <w:ind w:right="-1"/>
        <w:jc w:val="both"/>
        <w:rPr>
          <w:rFonts w:ascii="Calibri" w:hAnsi="Calibri"/>
          <w:b/>
        </w:rPr>
      </w:pPr>
    </w:p>
    <w:p w14:paraId="63B2588B"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4BFBC0A2" w14:textId="77777777" w:rsidR="000B78E5" w:rsidRDefault="000B78E5" w:rsidP="000B78E5">
      <w:pPr>
        <w:ind w:right="-1"/>
        <w:jc w:val="both"/>
        <w:rPr>
          <w:rFonts w:ascii="Calibri" w:hAnsi="Calibri"/>
        </w:rPr>
      </w:pPr>
    </w:p>
    <w:p w14:paraId="1419F586" w14:textId="77777777"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42ECD405" w14:textId="77777777" w:rsidR="000B78E5" w:rsidRPr="0039320A" w:rsidRDefault="000B78E5" w:rsidP="000B78E5">
      <w:pPr>
        <w:ind w:right="-1"/>
        <w:jc w:val="both"/>
        <w:rPr>
          <w:rFonts w:ascii="Calibri" w:hAnsi="Calibri"/>
        </w:rPr>
      </w:pPr>
    </w:p>
    <w:p w14:paraId="128EA274" w14:textId="77777777" w:rsidR="00CE42C8" w:rsidRDefault="00CE42C8" w:rsidP="000B78E5">
      <w:pPr>
        <w:ind w:right="-1"/>
        <w:jc w:val="both"/>
        <w:rPr>
          <w:rFonts w:asciiTheme="minorHAnsi" w:hAnsiTheme="minorHAnsi" w:cs="Arial"/>
        </w:rPr>
      </w:pPr>
      <w:r w:rsidRPr="00145AC6">
        <w:rPr>
          <w:rFonts w:asciiTheme="minorHAnsi" w:hAnsiTheme="minorHAnsi" w:cs="Arial"/>
        </w:rPr>
        <w:t>Las facturas que resulten de la recepción del equipo médico,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ocante, deberán contener lo siguiente: nombre y firma de quién realizó la recepción y la firma de</w:t>
      </w:r>
      <w:r>
        <w:rPr>
          <w:rFonts w:asciiTheme="minorHAnsi" w:hAnsiTheme="minorHAnsi" w:cs="Arial"/>
        </w:rPr>
        <w:t xml:space="preserve"> </w:t>
      </w:r>
      <w:r w:rsidRPr="00145AC6">
        <w:rPr>
          <w:rFonts w:asciiTheme="minorHAnsi" w:hAnsiTheme="minorHAnsi" w:cs="Arial"/>
        </w:rPr>
        <w:t>l</w:t>
      </w:r>
      <w:r>
        <w:rPr>
          <w:rFonts w:asciiTheme="minorHAnsi" w:hAnsiTheme="minorHAnsi" w:cs="Arial"/>
        </w:rPr>
        <w:t>a</w:t>
      </w:r>
      <w:r w:rsidRPr="00145AC6">
        <w:rPr>
          <w:rFonts w:asciiTheme="minorHAnsi" w:hAnsiTheme="minorHAnsi" w:cs="Arial"/>
        </w:rPr>
        <w:t xml:space="preserve"> Director</w:t>
      </w:r>
      <w:r>
        <w:rPr>
          <w:rFonts w:asciiTheme="minorHAnsi" w:hAnsiTheme="minorHAnsi" w:cs="Arial"/>
        </w:rPr>
        <w:t>a</w:t>
      </w:r>
      <w:r w:rsidRPr="00145AC6">
        <w:rPr>
          <w:rFonts w:asciiTheme="minorHAnsi" w:hAnsiTheme="minorHAnsi" w:cs="Arial"/>
        </w:rPr>
        <w:t xml:space="preserve"> de </w:t>
      </w:r>
      <w:r>
        <w:rPr>
          <w:rFonts w:asciiTheme="minorHAnsi" w:hAnsiTheme="minorHAnsi" w:cs="Arial"/>
        </w:rPr>
        <w:t xml:space="preserve">Hospitales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04FAFF6E" w14:textId="77777777" w:rsidR="00CE42C8" w:rsidRDefault="00CE42C8" w:rsidP="000B78E5">
      <w:pPr>
        <w:ind w:right="-1"/>
        <w:jc w:val="both"/>
        <w:rPr>
          <w:rFonts w:ascii="Calibri" w:hAnsi="Calibri" w:cs="Arial"/>
          <w:iCs/>
        </w:rPr>
      </w:pPr>
    </w:p>
    <w:p w14:paraId="13D28F7C" w14:textId="77777777" w:rsidR="008C1578" w:rsidRPr="00411D2B" w:rsidRDefault="008C1578" w:rsidP="008C1578">
      <w:pPr>
        <w:ind w:right="-1"/>
        <w:jc w:val="both"/>
        <w:rPr>
          <w:rFonts w:ascii="Calibri" w:hAnsi="Calibri"/>
        </w:rPr>
      </w:pPr>
      <w:r w:rsidRPr="00411D2B">
        <w:rPr>
          <w:rFonts w:ascii="Calibri" w:hAnsi="Calibri"/>
        </w:rPr>
        <w:lastRenderedPageBreak/>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636E926D" w14:textId="77777777" w:rsidR="008C1578" w:rsidRPr="0090500C" w:rsidRDefault="008C1578" w:rsidP="000B78E5">
      <w:pPr>
        <w:ind w:right="-1"/>
        <w:jc w:val="both"/>
        <w:rPr>
          <w:rFonts w:ascii="Calibri" w:hAnsi="Calibri"/>
        </w:rPr>
      </w:pPr>
    </w:p>
    <w:p w14:paraId="19677479"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30EC038D" w14:textId="77777777" w:rsidR="002F4BD4" w:rsidRDefault="002F4BD4" w:rsidP="000B78E5">
      <w:pPr>
        <w:ind w:right="49"/>
        <w:jc w:val="both"/>
        <w:rPr>
          <w:rFonts w:ascii="Calibri" w:hAnsi="Calibri"/>
        </w:rPr>
      </w:pPr>
    </w:p>
    <w:p w14:paraId="6950F789"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62352F44" w14:textId="77777777" w:rsidR="000B78E5" w:rsidRPr="0090500C" w:rsidRDefault="000B78E5" w:rsidP="000B78E5">
      <w:pPr>
        <w:ind w:right="49"/>
        <w:jc w:val="both"/>
        <w:rPr>
          <w:rFonts w:ascii="Calibri" w:hAnsi="Calibri"/>
        </w:rPr>
      </w:pPr>
    </w:p>
    <w:p w14:paraId="2D631E2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4E882E22" w14:textId="77777777" w:rsidR="000B78E5" w:rsidRPr="0090500C" w:rsidRDefault="000B78E5" w:rsidP="000B78E5">
      <w:pPr>
        <w:ind w:right="51"/>
        <w:jc w:val="both"/>
        <w:rPr>
          <w:rFonts w:ascii="Calibri" w:hAnsi="Calibri"/>
        </w:rPr>
      </w:pPr>
    </w:p>
    <w:p w14:paraId="2024E8F0"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43091521" w14:textId="77777777" w:rsidR="000B78E5" w:rsidRPr="0039320A" w:rsidRDefault="000B78E5" w:rsidP="000B78E5">
      <w:pPr>
        <w:ind w:right="-1"/>
        <w:jc w:val="both"/>
        <w:rPr>
          <w:rFonts w:ascii="Calibri" w:hAnsi="Calibri"/>
        </w:rPr>
      </w:pPr>
    </w:p>
    <w:p w14:paraId="4E7C79F0"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185EDC0F" w14:textId="77777777" w:rsidR="00661318" w:rsidRDefault="00661318" w:rsidP="00661318">
      <w:pPr>
        <w:ind w:right="-1"/>
        <w:jc w:val="both"/>
        <w:rPr>
          <w:rFonts w:ascii="Calibri" w:hAnsi="Calibri"/>
        </w:rPr>
      </w:pPr>
    </w:p>
    <w:p w14:paraId="0A2CE632"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7787CF39" w14:textId="77777777" w:rsidR="000B78E5" w:rsidRDefault="000B78E5" w:rsidP="000B78E5">
      <w:pPr>
        <w:ind w:right="-1"/>
        <w:jc w:val="both"/>
        <w:rPr>
          <w:rFonts w:ascii="Calibri" w:hAnsi="Calibri"/>
        </w:rPr>
      </w:pPr>
    </w:p>
    <w:p w14:paraId="3025AD5A" w14:textId="77777777" w:rsidR="00B4123D" w:rsidRDefault="00B4123D" w:rsidP="000B78E5">
      <w:pPr>
        <w:ind w:right="-1"/>
        <w:jc w:val="both"/>
        <w:rPr>
          <w:rFonts w:ascii="Calibri" w:hAnsi="Calibri"/>
        </w:rPr>
      </w:pPr>
    </w:p>
    <w:p w14:paraId="3078220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0BBF03B9" w14:textId="77777777" w:rsidR="000B78E5" w:rsidRPr="0039320A" w:rsidRDefault="000B78E5" w:rsidP="000B78E5">
      <w:pPr>
        <w:ind w:right="-1"/>
        <w:jc w:val="both"/>
        <w:rPr>
          <w:rFonts w:ascii="Calibri" w:hAnsi="Calibri"/>
        </w:rPr>
      </w:pPr>
    </w:p>
    <w:p w14:paraId="39FE901F" w14:textId="77777777"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75EBCCC6" w14:textId="77777777" w:rsidR="00D8666B" w:rsidRDefault="00D8666B" w:rsidP="000B78E5">
      <w:pPr>
        <w:ind w:right="51"/>
        <w:jc w:val="both"/>
        <w:rPr>
          <w:rFonts w:ascii="Calibri" w:hAnsi="Calibri"/>
        </w:rPr>
      </w:pPr>
    </w:p>
    <w:p w14:paraId="721BCE20"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2FBF87C1" w14:textId="77777777" w:rsidR="000B78E5" w:rsidRDefault="000B78E5" w:rsidP="000B78E5">
      <w:pPr>
        <w:pStyle w:val="Continuarlista"/>
        <w:spacing w:after="0"/>
        <w:ind w:left="0"/>
        <w:jc w:val="both"/>
        <w:rPr>
          <w:rFonts w:ascii="Calibri" w:hAnsi="Calibri" w:cs="Arial"/>
        </w:rPr>
      </w:pPr>
    </w:p>
    <w:p w14:paraId="61C7C0C4"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473B0E3F" w14:textId="77777777" w:rsidR="000B78E5" w:rsidRPr="000B78E5" w:rsidRDefault="000B78E5" w:rsidP="000B78E5">
      <w:pPr>
        <w:pStyle w:val="BodyText21"/>
        <w:ind w:right="-1"/>
        <w:rPr>
          <w:rFonts w:ascii="Calibri" w:hAnsi="Calibri"/>
          <w:sz w:val="20"/>
        </w:rPr>
      </w:pPr>
    </w:p>
    <w:p w14:paraId="3F9E6812"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3B0B4492" w14:textId="77777777" w:rsidR="000B78E5" w:rsidRPr="000B78E5" w:rsidRDefault="000B78E5" w:rsidP="000B78E5">
      <w:pPr>
        <w:pStyle w:val="BodyText21"/>
        <w:ind w:right="-1"/>
        <w:rPr>
          <w:rFonts w:ascii="Calibri" w:hAnsi="Calibri"/>
          <w:sz w:val="20"/>
        </w:rPr>
      </w:pPr>
    </w:p>
    <w:p w14:paraId="3A525A33"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045B231C" w14:textId="77777777" w:rsidR="00661318" w:rsidRDefault="00661318" w:rsidP="00661318">
      <w:pPr>
        <w:ind w:right="-1"/>
        <w:jc w:val="both"/>
        <w:rPr>
          <w:rFonts w:ascii="Calibri" w:hAnsi="Calibri"/>
        </w:rPr>
      </w:pPr>
    </w:p>
    <w:p w14:paraId="375E8EB6"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4195B608" w14:textId="77777777" w:rsidR="00661318" w:rsidRDefault="00661318" w:rsidP="000B78E5">
      <w:pPr>
        <w:ind w:right="-1"/>
        <w:jc w:val="both"/>
        <w:rPr>
          <w:rFonts w:ascii="Calibri" w:hAnsi="Calibri"/>
        </w:rPr>
      </w:pPr>
    </w:p>
    <w:p w14:paraId="2775298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54C7B520" w14:textId="77777777" w:rsidR="00190C8C" w:rsidRDefault="00190C8C" w:rsidP="000B78E5">
      <w:pPr>
        <w:ind w:right="-1"/>
        <w:jc w:val="both"/>
        <w:rPr>
          <w:rFonts w:ascii="Calibri" w:hAnsi="Calibri"/>
          <w:b/>
        </w:rPr>
      </w:pPr>
    </w:p>
    <w:p w14:paraId="0C7C8197"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F844617" w14:textId="77777777" w:rsidR="000B78E5" w:rsidRPr="0039320A" w:rsidRDefault="000B78E5" w:rsidP="000B78E5">
      <w:pPr>
        <w:ind w:right="-1"/>
        <w:jc w:val="both"/>
        <w:rPr>
          <w:rFonts w:ascii="Calibri" w:hAnsi="Calibri"/>
        </w:rPr>
      </w:pPr>
    </w:p>
    <w:p w14:paraId="308197BB" w14:textId="77777777"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76A69D53" w14:textId="77777777" w:rsidR="000B78E5" w:rsidRDefault="000B78E5" w:rsidP="000B78E5">
      <w:pPr>
        <w:pStyle w:val="Textoindependiente2"/>
        <w:ind w:right="-1"/>
        <w:rPr>
          <w:rFonts w:ascii="Calibri" w:hAnsi="Calibri"/>
          <w:sz w:val="20"/>
        </w:rPr>
      </w:pPr>
    </w:p>
    <w:p w14:paraId="70EE626D" w14:textId="77777777"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442D162" w14:textId="77777777" w:rsidR="009E7139" w:rsidRPr="0039320A" w:rsidRDefault="009E7139" w:rsidP="009E7139">
      <w:pPr>
        <w:ind w:right="-1"/>
        <w:jc w:val="both"/>
        <w:rPr>
          <w:rFonts w:ascii="Calibri" w:hAnsi="Calibri"/>
        </w:rPr>
      </w:pPr>
    </w:p>
    <w:p w14:paraId="126751BB" w14:textId="61130BAF" w:rsidR="009E7139" w:rsidRPr="00E00C96"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E00C96">
        <w:rPr>
          <w:rFonts w:asciiTheme="minorHAnsi" w:hAnsiTheme="minorHAnsi"/>
          <w:color w:val="auto"/>
          <w:sz w:val="20"/>
          <w:szCs w:val="20"/>
        </w:rPr>
        <w:t xml:space="preserve">, el </w:t>
      </w:r>
      <w:r w:rsidR="00907B9B" w:rsidRPr="00E00C96">
        <w:rPr>
          <w:rFonts w:asciiTheme="minorHAnsi" w:hAnsiTheme="minorHAnsi"/>
          <w:color w:val="auto"/>
          <w:sz w:val="20"/>
          <w:szCs w:val="20"/>
        </w:rPr>
        <w:t>4</w:t>
      </w:r>
      <w:r w:rsidRPr="00E00C96">
        <w:rPr>
          <w:rFonts w:asciiTheme="minorHAnsi" w:hAnsiTheme="minorHAnsi"/>
          <w:color w:val="auto"/>
          <w:sz w:val="20"/>
          <w:szCs w:val="20"/>
        </w:rPr>
        <w:t xml:space="preserve"> de</w:t>
      </w:r>
      <w:r w:rsidR="003D0D57" w:rsidRPr="00E00C96">
        <w:rPr>
          <w:rFonts w:asciiTheme="minorHAnsi" w:hAnsiTheme="minorHAnsi"/>
          <w:color w:val="auto"/>
          <w:sz w:val="20"/>
          <w:szCs w:val="20"/>
        </w:rPr>
        <w:t xml:space="preserve"> </w:t>
      </w:r>
      <w:r w:rsidR="00907B9B" w:rsidRPr="00E00C96">
        <w:rPr>
          <w:rFonts w:asciiTheme="minorHAnsi" w:hAnsiTheme="minorHAnsi"/>
          <w:color w:val="auto"/>
          <w:sz w:val="20"/>
          <w:szCs w:val="20"/>
        </w:rPr>
        <w:t>Octubre</w:t>
      </w:r>
      <w:r w:rsidRPr="00E00C96">
        <w:rPr>
          <w:rFonts w:asciiTheme="minorHAnsi" w:hAnsiTheme="minorHAnsi"/>
          <w:color w:val="auto"/>
          <w:sz w:val="20"/>
          <w:szCs w:val="20"/>
        </w:rPr>
        <w:t xml:space="preserve"> del 201</w:t>
      </w:r>
      <w:r w:rsidR="003D0D57" w:rsidRPr="00E00C96">
        <w:rPr>
          <w:rFonts w:asciiTheme="minorHAnsi" w:hAnsiTheme="minorHAnsi"/>
          <w:color w:val="auto"/>
          <w:sz w:val="20"/>
          <w:szCs w:val="20"/>
        </w:rPr>
        <w:t>9</w:t>
      </w:r>
      <w:r w:rsidRPr="00E00C96">
        <w:rPr>
          <w:rFonts w:asciiTheme="minorHAnsi" w:hAnsiTheme="minorHAnsi"/>
          <w:color w:val="auto"/>
          <w:sz w:val="20"/>
          <w:szCs w:val="20"/>
        </w:rPr>
        <w:t xml:space="preserve">. </w:t>
      </w:r>
    </w:p>
    <w:p w14:paraId="20B71E18" w14:textId="5786BD5B" w:rsidR="009E7139" w:rsidRDefault="009E7139" w:rsidP="009E7139">
      <w:pPr>
        <w:pStyle w:val="Default"/>
        <w:jc w:val="both"/>
        <w:rPr>
          <w:rFonts w:asciiTheme="minorHAnsi" w:hAnsiTheme="minorHAnsi"/>
          <w:color w:val="auto"/>
          <w:sz w:val="20"/>
          <w:szCs w:val="20"/>
        </w:rPr>
      </w:pPr>
      <w:r w:rsidRPr="00E00C96">
        <w:rPr>
          <w:rFonts w:asciiTheme="minorHAnsi" w:hAnsiTheme="minorHAnsi"/>
          <w:b/>
          <w:color w:val="auto"/>
          <w:sz w:val="20"/>
          <w:szCs w:val="20"/>
        </w:rPr>
        <w:t>Publicación de bases:</w:t>
      </w:r>
      <w:r w:rsidRPr="00E00C96">
        <w:rPr>
          <w:rFonts w:asciiTheme="minorHAnsi" w:hAnsiTheme="minorHAnsi"/>
          <w:color w:val="auto"/>
          <w:sz w:val="20"/>
          <w:szCs w:val="20"/>
        </w:rPr>
        <w:t xml:space="preserve"> </w:t>
      </w:r>
      <w:r w:rsidRPr="00E00C96">
        <w:rPr>
          <w:rFonts w:asciiTheme="minorHAnsi" w:hAnsiTheme="minorHAnsi"/>
          <w:color w:val="auto"/>
          <w:sz w:val="20"/>
          <w:szCs w:val="20"/>
        </w:rPr>
        <w:tab/>
      </w:r>
      <w:r w:rsidRPr="00E00C96">
        <w:rPr>
          <w:rFonts w:asciiTheme="minorHAnsi" w:hAnsiTheme="minorHAnsi"/>
          <w:color w:val="auto"/>
          <w:sz w:val="20"/>
          <w:szCs w:val="20"/>
        </w:rPr>
        <w:tab/>
        <w:t xml:space="preserve">A través de la página </w:t>
      </w:r>
      <w:hyperlink r:id="rId9" w:history="1">
        <w:r w:rsidRPr="00E00C96">
          <w:rPr>
            <w:rStyle w:val="Hipervnculo"/>
            <w:rFonts w:asciiTheme="minorHAnsi" w:hAnsiTheme="minorHAnsi"/>
            <w:sz w:val="20"/>
            <w:szCs w:val="20"/>
          </w:rPr>
          <w:t>http://saludnl.gob.mx</w:t>
        </w:r>
      </w:hyperlink>
      <w:r w:rsidRPr="00E00C96">
        <w:rPr>
          <w:rFonts w:asciiTheme="minorHAnsi" w:hAnsiTheme="minorHAnsi"/>
          <w:color w:val="auto"/>
          <w:sz w:val="20"/>
          <w:szCs w:val="20"/>
        </w:rPr>
        <w:t xml:space="preserve">, </w:t>
      </w:r>
      <w:r w:rsidR="00907B9B" w:rsidRPr="00E00C96">
        <w:rPr>
          <w:rFonts w:asciiTheme="minorHAnsi" w:hAnsiTheme="minorHAnsi"/>
          <w:color w:val="auto"/>
          <w:sz w:val="20"/>
          <w:szCs w:val="20"/>
        </w:rPr>
        <w:t>4 de Octubre del 2019</w:t>
      </w:r>
      <w:r w:rsidRPr="00E00C96">
        <w:rPr>
          <w:rFonts w:asciiTheme="minorHAnsi" w:hAnsiTheme="minorHAnsi"/>
          <w:color w:val="auto"/>
          <w:sz w:val="20"/>
          <w:szCs w:val="20"/>
        </w:rPr>
        <w:t>.</w:t>
      </w:r>
    </w:p>
    <w:p w14:paraId="26912038" w14:textId="77777777" w:rsidR="003D0D57" w:rsidRDefault="003D0D57"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00318777" w14:textId="77777777"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21CC5074" w14:textId="60334D14" w:rsidR="009E7139" w:rsidRPr="003364E4" w:rsidRDefault="003364E4" w:rsidP="009E7139">
            <w:pPr>
              <w:jc w:val="center"/>
              <w:rPr>
                <w:rFonts w:ascii="Century Gothic" w:hAnsi="Century Gothic" w:cs="Arial"/>
                <w:b/>
                <w:bCs/>
                <w:color w:val="000000"/>
                <w:sz w:val="16"/>
              </w:rPr>
            </w:pPr>
            <w:r w:rsidRPr="003364E4">
              <w:rPr>
                <w:rFonts w:ascii="Century Gothic" w:hAnsi="Century Gothic" w:cs="Arial"/>
                <w:b/>
                <w:bCs/>
                <w:color w:val="000000"/>
                <w:sz w:val="16"/>
              </w:rPr>
              <w:t>LICITACIÓN PÚBLICA INTERNACIONAL BAJO LA COBERTURA DE TRATADOS PRESENCIAL</w:t>
            </w:r>
          </w:p>
          <w:p w14:paraId="2B20D015" w14:textId="64ED0C7C" w:rsidR="003364E4" w:rsidRPr="003364E4" w:rsidRDefault="003364E4" w:rsidP="009E7139">
            <w:pPr>
              <w:jc w:val="center"/>
              <w:rPr>
                <w:rFonts w:ascii="Century Gothic" w:hAnsi="Century Gothic" w:cs="Arial"/>
                <w:b/>
                <w:bCs/>
                <w:color w:val="000000"/>
                <w:sz w:val="16"/>
              </w:rPr>
            </w:pPr>
            <w:r w:rsidRPr="003364E4">
              <w:rPr>
                <w:rFonts w:ascii="Century Gothic" w:hAnsi="Century Gothic" w:cs="Arial"/>
                <w:b/>
                <w:bCs/>
                <w:color w:val="000000"/>
                <w:sz w:val="16"/>
              </w:rPr>
              <w:t>LP-919044992-I44-2019</w:t>
            </w:r>
          </w:p>
          <w:p w14:paraId="36373D25" w14:textId="0BC480AE" w:rsidR="00F40C4A" w:rsidRPr="003364E4" w:rsidRDefault="003364E4" w:rsidP="003364E4">
            <w:pPr>
              <w:jc w:val="center"/>
              <w:rPr>
                <w:rFonts w:ascii="Century Gothic" w:hAnsi="Century Gothic" w:cs="Arial"/>
                <w:b/>
                <w:color w:val="000000"/>
                <w:sz w:val="18"/>
              </w:rPr>
            </w:pPr>
            <w:r w:rsidRPr="003364E4">
              <w:rPr>
                <w:rFonts w:ascii="Century Gothic" w:hAnsi="Century Gothic" w:cs="Arial"/>
                <w:b/>
                <w:bCs/>
                <w:color w:val="000000"/>
                <w:sz w:val="16"/>
              </w:rPr>
              <w:t>“EQUIPO MÉDICO”</w:t>
            </w:r>
          </w:p>
        </w:tc>
      </w:tr>
      <w:tr w:rsidR="009E7139" w:rsidRPr="004A4FC1" w14:paraId="0D036C23" w14:textId="77777777"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7269D9A"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6F78C7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0784CEE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5033B75D"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82ED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D0ABE4E"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14:paraId="342B63A4"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B0E3C88"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1C350DC4"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A5DE275" w14:textId="0A2AEF97" w:rsidR="009E7139" w:rsidRPr="00F47B28" w:rsidRDefault="00907B9B" w:rsidP="00D15EBE">
            <w:pPr>
              <w:jc w:val="center"/>
              <w:rPr>
                <w:rFonts w:ascii="Century Gothic" w:hAnsi="Century Gothic" w:cs="Arial"/>
                <w:sz w:val="16"/>
                <w:szCs w:val="18"/>
              </w:rPr>
            </w:pPr>
            <w:r>
              <w:rPr>
                <w:rFonts w:ascii="Century Gothic" w:hAnsi="Century Gothic" w:cs="Arial"/>
                <w:sz w:val="16"/>
                <w:szCs w:val="18"/>
              </w:rPr>
              <w:t>11</w:t>
            </w:r>
            <w:r w:rsidR="003D0D57">
              <w:rPr>
                <w:rFonts w:ascii="Century Gothic" w:hAnsi="Century Gothic" w:cs="Arial"/>
                <w:sz w:val="16"/>
                <w:szCs w:val="18"/>
              </w:rPr>
              <w:t>/</w:t>
            </w:r>
            <w:r>
              <w:rPr>
                <w:rFonts w:ascii="Century Gothic" w:hAnsi="Century Gothic" w:cs="Arial"/>
                <w:sz w:val="16"/>
                <w:szCs w:val="18"/>
              </w:rPr>
              <w:t>10</w:t>
            </w:r>
            <w:r w:rsidR="003D0D57">
              <w:rPr>
                <w:rFonts w:ascii="Century Gothic" w:hAnsi="Century Gothic" w:cs="Arial"/>
                <w:sz w:val="16"/>
                <w:szCs w:val="18"/>
              </w:rPr>
              <w:t>/2019</w:t>
            </w:r>
          </w:p>
          <w:p w14:paraId="3EC57C91" w14:textId="32C3CE3E" w:rsidR="009E7139" w:rsidRPr="00F47B28" w:rsidRDefault="009E7139" w:rsidP="00F40C4A">
            <w:pPr>
              <w:jc w:val="center"/>
              <w:rPr>
                <w:rFonts w:ascii="Century Gothic" w:hAnsi="Century Gothic" w:cs="Arial"/>
                <w:sz w:val="16"/>
                <w:szCs w:val="18"/>
              </w:rPr>
            </w:pPr>
            <w:r>
              <w:rPr>
                <w:rFonts w:ascii="Century Gothic" w:hAnsi="Century Gothic" w:cs="Arial"/>
                <w:sz w:val="16"/>
                <w:szCs w:val="18"/>
              </w:rPr>
              <w:t>1</w:t>
            </w:r>
            <w:r w:rsidR="00907B9B">
              <w:rPr>
                <w:rFonts w:ascii="Century Gothic" w:hAnsi="Century Gothic" w:cs="Arial"/>
                <w:sz w:val="16"/>
                <w:szCs w:val="18"/>
              </w:rPr>
              <w:t>0</w:t>
            </w:r>
            <w:r w:rsidRPr="00F47B28">
              <w:rPr>
                <w:rFonts w:ascii="Century Gothic" w:hAnsi="Century Gothic" w:cs="Arial"/>
                <w:sz w:val="16"/>
                <w:szCs w:val="18"/>
              </w:rPr>
              <w:t>:</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3948AD41" w14:textId="2D0BEB02" w:rsidR="009E7139" w:rsidRPr="00E50172" w:rsidRDefault="00F86C51" w:rsidP="00CE42C8">
            <w:pPr>
              <w:jc w:val="both"/>
              <w:rPr>
                <w:rFonts w:ascii="Century Gothic" w:hAnsi="Century Gothic" w:cs="Arial"/>
                <w:color w:val="000000"/>
                <w:sz w:val="16"/>
                <w:szCs w:val="18"/>
              </w:rPr>
            </w:pPr>
            <w:r w:rsidRPr="00117E71">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Convocante, ubicada en Matamoros 520 ote, segundo y tercer piso, respectivamente, Centro de Monterrey, Nuevo León, C.P. 64000</w:t>
            </w:r>
          </w:p>
        </w:tc>
      </w:tr>
      <w:tr w:rsidR="009E7139" w:rsidRPr="00E50172" w14:paraId="3B6F89A5"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F9A59EC"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5F78C0A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6837B58" w14:textId="0E3E4E6D" w:rsidR="009E7139" w:rsidRPr="00F47B28" w:rsidRDefault="003D0D57" w:rsidP="00D15EBE">
            <w:pPr>
              <w:jc w:val="center"/>
              <w:rPr>
                <w:rFonts w:ascii="Century Gothic" w:hAnsi="Century Gothic" w:cs="Arial"/>
                <w:sz w:val="16"/>
                <w:szCs w:val="18"/>
              </w:rPr>
            </w:pPr>
            <w:r>
              <w:rPr>
                <w:rFonts w:ascii="Century Gothic" w:hAnsi="Century Gothic" w:cs="Arial"/>
                <w:sz w:val="16"/>
                <w:szCs w:val="18"/>
              </w:rPr>
              <w:t>2</w:t>
            </w:r>
            <w:r w:rsidR="00907B9B">
              <w:rPr>
                <w:rFonts w:ascii="Century Gothic" w:hAnsi="Century Gothic" w:cs="Arial"/>
                <w:sz w:val="16"/>
                <w:szCs w:val="18"/>
              </w:rPr>
              <w:t>8</w:t>
            </w:r>
            <w:r>
              <w:rPr>
                <w:rFonts w:ascii="Century Gothic" w:hAnsi="Century Gothic" w:cs="Arial"/>
                <w:sz w:val="16"/>
                <w:szCs w:val="18"/>
              </w:rPr>
              <w:t>/</w:t>
            </w:r>
            <w:r w:rsidR="00907B9B">
              <w:rPr>
                <w:rFonts w:ascii="Century Gothic" w:hAnsi="Century Gothic" w:cs="Arial"/>
                <w:sz w:val="16"/>
                <w:szCs w:val="18"/>
              </w:rPr>
              <w:t>10</w:t>
            </w:r>
            <w:r>
              <w:rPr>
                <w:rFonts w:ascii="Century Gothic" w:hAnsi="Century Gothic" w:cs="Arial"/>
                <w:sz w:val="16"/>
                <w:szCs w:val="18"/>
              </w:rPr>
              <w:t>/2019</w:t>
            </w:r>
          </w:p>
          <w:p w14:paraId="6D1FAD0B" w14:textId="3EC6204F" w:rsidR="009E7139" w:rsidRPr="00F47B28" w:rsidRDefault="003D0D57" w:rsidP="00D15EBE">
            <w:pPr>
              <w:jc w:val="center"/>
              <w:rPr>
                <w:rFonts w:ascii="Century Gothic" w:hAnsi="Century Gothic" w:cs="Arial"/>
                <w:sz w:val="16"/>
                <w:szCs w:val="18"/>
              </w:rPr>
            </w:pPr>
            <w:r>
              <w:rPr>
                <w:rFonts w:ascii="Century Gothic" w:hAnsi="Century Gothic" w:cs="Arial"/>
                <w:sz w:val="16"/>
                <w:szCs w:val="18"/>
              </w:rPr>
              <w:t>10:00</w:t>
            </w:r>
            <w:r w:rsidR="00AA430C">
              <w:rPr>
                <w:rFonts w:ascii="Century Gothic" w:hAnsi="Century Gothic" w:cs="Arial"/>
                <w:sz w:val="16"/>
                <w:szCs w:val="18"/>
              </w:rPr>
              <w:t xml:space="preserve"> </w:t>
            </w:r>
            <w:r w:rsidR="009E7139"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733E632C" w14:textId="77777777" w:rsidR="009E7139" w:rsidRPr="00E50172" w:rsidRDefault="009E7139" w:rsidP="00D15EBE">
            <w:pPr>
              <w:jc w:val="both"/>
              <w:rPr>
                <w:rFonts w:ascii="Century Gothic" w:hAnsi="Century Gothic" w:cs="Arial"/>
                <w:color w:val="000000"/>
                <w:sz w:val="16"/>
                <w:szCs w:val="18"/>
              </w:rPr>
            </w:pPr>
          </w:p>
        </w:tc>
      </w:tr>
      <w:tr w:rsidR="009E7139" w:rsidRPr="00E50172" w14:paraId="7665BB6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1003FC1"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19AAD8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65FFC26C" w14:textId="4C017ABC" w:rsidR="009E7139" w:rsidRPr="00F47B28" w:rsidRDefault="00907B9B" w:rsidP="00D15EBE">
            <w:pPr>
              <w:jc w:val="center"/>
              <w:rPr>
                <w:rFonts w:ascii="Century Gothic" w:hAnsi="Century Gothic" w:cs="Arial"/>
                <w:sz w:val="16"/>
                <w:szCs w:val="18"/>
              </w:rPr>
            </w:pPr>
            <w:r>
              <w:rPr>
                <w:rFonts w:ascii="Century Gothic" w:hAnsi="Century Gothic" w:cs="Arial"/>
                <w:sz w:val="16"/>
                <w:szCs w:val="18"/>
              </w:rPr>
              <w:t>30</w:t>
            </w:r>
            <w:r w:rsidR="003D0D57">
              <w:rPr>
                <w:rFonts w:ascii="Century Gothic" w:hAnsi="Century Gothic" w:cs="Arial"/>
                <w:sz w:val="16"/>
                <w:szCs w:val="18"/>
              </w:rPr>
              <w:t>/</w:t>
            </w:r>
            <w:r>
              <w:rPr>
                <w:rFonts w:ascii="Century Gothic" w:hAnsi="Century Gothic" w:cs="Arial"/>
                <w:sz w:val="16"/>
                <w:szCs w:val="18"/>
              </w:rPr>
              <w:t>10</w:t>
            </w:r>
            <w:r w:rsidR="003D0D57">
              <w:rPr>
                <w:rFonts w:ascii="Century Gothic" w:hAnsi="Century Gothic" w:cs="Arial"/>
                <w:sz w:val="16"/>
                <w:szCs w:val="18"/>
              </w:rPr>
              <w:t>/2019</w:t>
            </w:r>
          </w:p>
          <w:p w14:paraId="1FD293C9" w14:textId="77777777"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14:paraId="6C7C44BB"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2E2F3FA9"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7D3803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7E99192"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2EDC2CB7" w14:textId="4E89551D" w:rsidR="003D0D57" w:rsidRPr="00F47B28" w:rsidRDefault="00907B9B" w:rsidP="003D0D57">
            <w:pPr>
              <w:jc w:val="center"/>
              <w:rPr>
                <w:rFonts w:ascii="Century Gothic" w:hAnsi="Century Gothic" w:cs="Arial"/>
                <w:sz w:val="16"/>
                <w:szCs w:val="18"/>
              </w:rPr>
            </w:pPr>
            <w:r>
              <w:rPr>
                <w:rFonts w:ascii="Century Gothic" w:hAnsi="Century Gothic" w:cs="Arial"/>
                <w:sz w:val="16"/>
                <w:szCs w:val="18"/>
              </w:rPr>
              <w:t>30</w:t>
            </w:r>
            <w:r w:rsidR="003D0D57">
              <w:rPr>
                <w:rFonts w:ascii="Century Gothic" w:hAnsi="Century Gothic" w:cs="Arial"/>
                <w:sz w:val="16"/>
                <w:szCs w:val="18"/>
              </w:rPr>
              <w:t>/</w:t>
            </w:r>
            <w:r>
              <w:rPr>
                <w:rFonts w:ascii="Century Gothic" w:hAnsi="Century Gothic" w:cs="Arial"/>
                <w:sz w:val="16"/>
                <w:szCs w:val="18"/>
              </w:rPr>
              <w:t>10</w:t>
            </w:r>
            <w:r w:rsidR="003D0D57">
              <w:rPr>
                <w:rFonts w:ascii="Century Gothic" w:hAnsi="Century Gothic" w:cs="Arial"/>
                <w:sz w:val="16"/>
                <w:szCs w:val="18"/>
              </w:rPr>
              <w:t>/2019</w:t>
            </w:r>
          </w:p>
          <w:p w14:paraId="341A1170" w14:textId="12D74336" w:rsidR="009E7139" w:rsidRPr="00F47B28" w:rsidRDefault="003D0D57" w:rsidP="003D0D57">
            <w:pPr>
              <w:jc w:val="center"/>
              <w:rPr>
                <w:rFonts w:ascii="Century Gothic" w:hAnsi="Century Gothic" w:cs="Arial"/>
                <w:sz w:val="16"/>
                <w:szCs w:val="18"/>
              </w:rPr>
            </w:pPr>
            <w:r>
              <w:rPr>
                <w:rFonts w:ascii="Century Gothic" w:hAnsi="Century Gothic" w:cs="Arial"/>
                <w:sz w:val="16"/>
                <w:szCs w:val="18"/>
              </w:rPr>
              <w:t>10:15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71BBD04"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AA5E45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5A9FDE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57D5F27"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10F0053D" w14:textId="71C96478" w:rsidR="003D0D57" w:rsidRPr="00F47B28" w:rsidRDefault="00907B9B" w:rsidP="003D0D57">
            <w:pPr>
              <w:jc w:val="center"/>
              <w:rPr>
                <w:rFonts w:ascii="Century Gothic" w:hAnsi="Century Gothic" w:cs="Arial"/>
                <w:sz w:val="16"/>
                <w:szCs w:val="18"/>
              </w:rPr>
            </w:pPr>
            <w:r>
              <w:rPr>
                <w:rFonts w:ascii="Century Gothic" w:hAnsi="Century Gothic" w:cs="Arial"/>
                <w:sz w:val="16"/>
                <w:szCs w:val="18"/>
              </w:rPr>
              <w:t>30</w:t>
            </w:r>
            <w:r w:rsidR="003D0D57">
              <w:rPr>
                <w:rFonts w:ascii="Century Gothic" w:hAnsi="Century Gothic" w:cs="Arial"/>
                <w:sz w:val="16"/>
                <w:szCs w:val="18"/>
              </w:rPr>
              <w:t>/</w:t>
            </w:r>
            <w:r>
              <w:rPr>
                <w:rFonts w:ascii="Century Gothic" w:hAnsi="Century Gothic" w:cs="Arial"/>
                <w:sz w:val="16"/>
                <w:szCs w:val="18"/>
              </w:rPr>
              <w:t>10</w:t>
            </w:r>
            <w:r w:rsidR="003D0D57">
              <w:rPr>
                <w:rFonts w:ascii="Century Gothic" w:hAnsi="Century Gothic" w:cs="Arial"/>
                <w:sz w:val="16"/>
                <w:szCs w:val="18"/>
              </w:rPr>
              <w:t>/2019</w:t>
            </w:r>
          </w:p>
          <w:p w14:paraId="3899AB18" w14:textId="3CE73CA2" w:rsidR="009E7139" w:rsidRPr="00F47B28" w:rsidRDefault="003D0D57" w:rsidP="003D0D57">
            <w:pPr>
              <w:jc w:val="center"/>
              <w:rPr>
                <w:rFonts w:ascii="Century Gothic" w:hAnsi="Century Gothic" w:cs="Arial"/>
                <w:sz w:val="16"/>
                <w:szCs w:val="18"/>
              </w:rPr>
            </w:pPr>
            <w:r>
              <w:rPr>
                <w:rFonts w:ascii="Century Gothic" w:hAnsi="Century Gothic" w:cs="Arial"/>
                <w:sz w:val="16"/>
                <w:szCs w:val="18"/>
              </w:rPr>
              <w:t>10:3</w:t>
            </w:r>
            <w:r w:rsidRPr="00F47B28">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14:paraId="7A45965A"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6D358D7" w14:textId="77777777"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5E24E"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37981D" w14:textId="45510722" w:rsidR="009E7139" w:rsidRPr="00E50172" w:rsidRDefault="009E7139" w:rsidP="0086124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907B9B" w:rsidRPr="00E00C96">
              <w:rPr>
                <w:rFonts w:ascii="Century Gothic" w:hAnsi="Century Gothic" w:cs="Arial"/>
                <w:sz w:val="16"/>
                <w:szCs w:val="18"/>
              </w:rPr>
              <w:t>1</w:t>
            </w:r>
            <w:r w:rsidR="00D25212" w:rsidRPr="00E00C96">
              <w:rPr>
                <w:rFonts w:ascii="Century Gothic" w:hAnsi="Century Gothic" w:cs="Arial"/>
                <w:sz w:val="16"/>
                <w:szCs w:val="18"/>
              </w:rPr>
              <w:t>3</w:t>
            </w:r>
            <w:r w:rsidRPr="00E00C96">
              <w:rPr>
                <w:rFonts w:ascii="Century Gothic" w:hAnsi="Century Gothic" w:cs="Arial"/>
                <w:sz w:val="16"/>
                <w:szCs w:val="18"/>
              </w:rPr>
              <w:t xml:space="preserve"> de </w:t>
            </w:r>
            <w:r w:rsidR="00907B9B" w:rsidRPr="00E00C96">
              <w:rPr>
                <w:rFonts w:ascii="Century Gothic" w:hAnsi="Century Gothic" w:cs="Arial"/>
                <w:sz w:val="16"/>
                <w:szCs w:val="18"/>
              </w:rPr>
              <w:t>Noviembre</w:t>
            </w:r>
            <w:r w:rsidR="00DB78C7" w:rsidRPr="00E00C96">
              <w:rPr>
                <w:rFonts w:ascii="Century Gothic" w:hAnsi="Century Gothic" w:cs="Arial"/>
                <w:sz w:val="16"/>
                <w:szCs w:val="18"/>
              </w:rPr>
              <w:t xml:space="preserve"> </w:t>
            </w:r>
            <w:r w:rsidRPr="00E00C96">
              <w:rPr>
                <w:rFonts w:ascii="Century Gothic" w:hAnsi="Century Gothic" w:cs="Arial"/>
                <w:sz w:val="16"/>
                <w:szCs w:val="18"/>
              </w:rPr>
              <w:t>del 201</w:t>
            </w:r>
            <w:r w:rsidR="00861241" w:rsidRPr="00E00C96">
              <w:rPr>
                <w:rFonts w:ascii="Century Gothic" w:hAnsi="Century Gothic" w:cs="Arial"/>
                <w:sz w:val="16"/>
                <w:szCs w:val="18"/>
              </w:rPr>
              <w:t>9</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w:t>
            </w:r>
            <w:r w:rsidR="00CE42C8">
              <w:rPr>
                <w:rFonts w:ascii="Century Gothic" w:hAnsi="Century Gothic" w:cs="Arial"/>
                <w:color w:val="000000"/>
                <w:sz w:val="16"/>
                <w:szCs w:val="18"/>
              </w:rPr>
              <w:t>oriente 520</w:t>
            </w:r>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14:paraId="5CC80007"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414D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89F27D6"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7FB5EAB9"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00FAC7C7" w14:textId="77777777" w:rsidR="009E7139" w:rsidRDefault="009E7139" w:rsidP="009E7139">
      <w:pPr>
        <w:ind w:right="51"/>
        <w:jc w:val="both"/>
        <w:rPr>
          <w:rFonts w:ascii="Calibri" w:hAnsi="Calibri"/>
        </w:rPr>
      </w:pPr>
    </w:p>
    <w:p w14:paraId="2FCEC77B" w14:textId="77777777"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2AC77747" w14:textId="77777777"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137A99C"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0F729A75"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3A9C2EF4"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4C2262D" w14:textId="77777777" w:rsidR="009E7139" w:rsidRPr="009A3619" w:rsidRDefault="009E7139" w:rsidP="009E7139">
      <w:pPr>
        <w:pStyle w:val="Prrafodelista"/>
        <w:rPr>
          <w:rFonts w:asciiTheme="minorHAnsi" w:hAnsiTheme="minorHAnsi"/>
        </w:rPr>
      </w:pPr>
    </w:p>
    <w:p w14:paraId="773F5686"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53E74C23" w14:textId="77777777" w:rsidR="009E7139" w:rsidRDefault="009E7139" w:rsidP="000B78E5">
      <w:pPr>
        <w:pStyle w:val="Textoindependiente2"/>
        <w:ind w:right="-1"/>
        <w:rPr>
          <w:rFonts w:ascii="Calibri" w:hAnsi="Calibri"/>
          <w:sz w:val="20"/>
        </w:rPr>
      </w:pPr>
    </w:p>
    <w:p w14:paraId="6B60C57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7A852007" w14:textId="77777777" w:rsidR="00822851" w:rsidRPr="0039320A" w:rsidRDefault="00822851" w:rsidP="00822851">
      <w:pPr>
        <w:ind w:right="-1"/>
        <w:jc w:val="both"/>
        <w:rPr>
          <w:rFonts w:ascii="Calibri" w:hAnsi="Calibri"/>
        </w:rPr>
      </w:pPr>
    </w:p>
    <w:p w14:paraId="602AA1A7" w14:textId="77777777"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 xml:space="preserve">que incluye 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14:paraId="5E888046" w14:textId="77777777" w:rsidR="00822851" w:rsidRDefault="00822851" w:rsidP="00822851">
      <w:pPr>
        <w:ind w:right="-1"/>
        <w:jc w:val="both"/>
        <w:rPr>
          <w:rFonts w:ascii="Calibri" w:hAnsi="Calibri"/>
          <w:b/>
        </w:rPr>
      </w:pPr>
    </w:p>
    <w:p w14:paraId="5C5BFD39" w14:textId="77777777" w:rsidR="00CE42C8" w:rsidRDefault="00CE42C8" w:rsidP="00822851">
      <w:pPr>
        <w:ind w:right="51"/>
        <w:jc w:val="both"/>
        <w:rPr>
          <w:rFonts w:asciiTheme="minorHAnsi" w:hAnsiTheme="minorHAnsi"/>
        </w:rPr>
      </w:pPr>
    </w:p>
    <w:p w14:paraId="500E4F0B"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FB42F2" w14:textId="77777777" w:rsidR="00822851" w:rsidRPr="0039320A" w:rsidRDefault="00822851" w:rsidP="00822851">
      <w:pPr>
        <w:ind w:right="-1"/>
        <w:jc w:val="both"/>
        <w:rPr>
          <w:rFonts w:ascii="Calibri" w:hAnsi="Calibri"/>
        </w:rPr>
      </w:pPr>
    </w:p>
    <w:p w14:paraId="7544119B"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4F646364"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5945C560"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4B1C9BE"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13955E02"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444405A"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29659D6E" w14:textId="77777777" w:rsidR="00822851" w:rsidRPr="0039320A" w:rsidRDefault="00822851" w:rsidP="00822851">
      <w:pPr>
        <w:numPr>
          <w:ilvl w:val="0"/>
          <w:numId w:val="16"/>
        </w:numPr>
        <w:ind w:right="-1"/>
        <w:jc w:val="both"/>
        <w:rPr>
          <w:rFonts w:ascii="Calibri" w:hAnsi="Calibri"/>
        </w:rPr>
      </w:pPr>
      <w:r w:rsidRPr="0039320A">
        <w:rPr>
          <w:rFonts w:ascii="Calibri" w:hAnsi="Calibri"/>
        </w:rPr>
        <w:lastRenderedPageBreak/>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A554B8B"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53FF161"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311C06EF"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B42B97F" w14:textId="77777777" w:rsidR="00822851" w:rsidRPr="0039320A" w:rsidRDefault="00822851" w:rsidP="00822851">
      <w:pPr>
        <w:ind w:right="-1"/>
        <w:jc w:val="both"/>
        <w:rPr>
          <w:rFonts w:ascii="Calibri" w:hAnsi="Calibri"/>
        </w:rPr>
      </w:pPr>
    </w:p>
    <w:p w14:paraId="69D2F93A" w14:textId="77777777"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5DB019D5" w14:textId="77777777" w:rsidR="00822851" w:rsidRPr="00137FC1" w:rsidRDefault="00822851" w:rsidP="00822851">
      <w:pPr>
        <w:ind w:right="-1"/>
        <w:jc w:val="both"/>
        <w:rPr>
          <w:rFonts w:ascii="Calibri" w:hAnsi="Calibri"/>
          <w:b/>
        </w:rPr>
      </w:pPr>
    </w:p>
    <w:p w14:paraId="47DBF292"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BF59DFC" w14:textId="77777777" w:rsidR="00822851" w:rsidRPr="0039320A" w:rsidRDefault="00822851" w:rsidP="00822851">
      <w:pPr>
        <w:ind w:right="-1"/>
        <w:jc w:val="both"/>
        <w:rPr>
          <w:rFonts w:ascii="Calibri" w:hAnsi="Calibri"/>
        </w:rPr>
      </w:pPr>
    </w:p>
    <w:p w14:paraId="78BAA94E"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Pr="00E00C96">
        <w:rPr>
          <w:rFonts w:ascii="Calibri" w:hAnsi="Calibri"/>
        </w:rPr>
        <w:t>10 (DIEZ) días hábiles siguientes a la fecha en que se dé a conocer el fallo, de conformidad con lo establecido en</w:t>
      </w:r>
      <w:r w:rsidRPr="00E00C96">
        <w:rPr>
          <w:rFonts w:ascii="Calibri" w:hAnsi="Calibri"/>
          <w:color w:val="FF0000"/>
        </w:rPr>
        <w:t xml:space="preserve"> </w:t>
      </w:r>
      <w:r w:rsidRPr="00E00C96">
        <w:rPr>
          <w:rFonts w:ascii="Calibri" w:hAnsi="Calibri"/>
        </w:rPr>
        <w:t xml:space="preserve">el </w:t>
      </w:r>
      <w:r w:rsidRPr="00E00C96">
        <w:rPr>
          <w:rFonts w:ascii="Calibri" w:hAnsi="Calibri"/>
          <w:i/>
        </w:rPr>
        <w:t xml:space="preserve">Artículo 90 </w:t>
      </w:r>
      <w:r w:rsidRPr="00E00C96">
        <w:rPr>
          <w:rFonts w:ascii="Calibri" w:hAnsi="Calibri"/>
        </w:rPr>
        <w:t>del Reglamento de la Ley de</w:t>
      </w:r>
      <w:r w:rsidRPr="0039320A">
        <w:rPr>
          <w:rFonts w:ascii="Calibri" w:hAnsi="Calibri"/>
        </w:rPr>
        <w:t xml:space="preserv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2BFE1098" w14:textId="77777777" w:rsidR="00822851" w:rsidRPr="0039320A" w:rsidRDefault="00822851" w:rsidP="00822851">
      <w:pPr>
        <w:ind w:right="-1"/>
        <w:jc w:val="both"/>
        <w:rPr>
          <w:rFonts w:ascii="Calibri" w:hAnsi="Calibri"/>
        </w:rPr>
      </w:pPr>
    </w:p>
    <w:p w14:paraId="4CCF696A" w14:textId="77777777"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4C0BEB50" w14:textId="77777777" w:rsidR="006F112C" w:rsidRDefault="006F112C" w:rsidP="00822851">
      <w:pPr>
        <w:ind w:left="284" w:right="-1"/>
        <w:jc w:val="both"/>
        <w:rPr>
          <w:rFonts w:ascii="Calibri" w:hAnsi="Calibri"/>
        </w:rPr>
      </w:pPr>
    </w:p>
    <w:p w14:paraId="004F33CF"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79833435" w14:textId="77777777" w:rsidR="00822851" w:rsidRPr="0039320A" w:rsidRDefault="00822851" w:rsidP="00822851">
      <w:pPr>
        <w:ind w:left="284" w:right="-1"/>
        <w:jc w:val="both"/>
        <w:rPr>
          <w:rFonts w:ascii="Calibri" w:hAnsi="Calibri"/>
        </w:rPr>
      </w:pPr>
    </w:p>
    <w:p w14:paraId="3976D54F"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1EE209E6" w14:textId="77777777" w:rsidR="00822851" w:rsidRDefault="00822851" w:rsidP="00822851">
      <w:pPr>
        <w:ind w:left="284" w:right="-1"/>
        <w:jc w:val="both"/>
        <w:rPr>
          <w:rFonts w:ascii="Calibri" w:hAnsi="Calibri"/>
          <w:b/>
        </w:rPr>
      </w:pPr>
    </w:p>
    <w:p w14:paraId="60A279FF"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542F0360" w14:textId="77777777" w:rsidR="00822851" w:rsidRDefault="00822851" w:rsidP="00822851">
      <w:pPr>
        <w:ind w:left="284" w:right="-1"/>
        <w:jc w:val="both"/>
        <w:rPr>
          <w:rFonts w:ascii="Calibri" w:hAnsi="Calibri"/>
          <w:b/>
        </w:rPr>
      </w:pPr>
    </w:p>
    <w:p w14:paraId="2AA16E9D" w14:textId="77777777"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E1D56BA" w14:textId="77777777" w:rsidR="00822851" w:rsidRPr="0039320A" w:rsidRDefault="00822851" w:rsidP="00822851">
      <w:pPr>
        <w:ind w:left="284" w:right="-1"/>
        <w:jc w:val="both"/>
        <w:rPr>
          <w:rFonts w:ascii="Calibri" w:hAnsi="Calibri"/>
        </w:rPr>
      </w:pPr>
    </w:p>
    <w:p w14:paraId="1694E14F" w14:textId="77777777" w:rsidR="00FD5F1D" w:rsidRDefault="00FD5F1D" w:rsidP="00822851">
      <w:pPr>
        <w:ind w:left="284" w:right="-1"/>
        <w:jc w:val="both"/>
        <w:rPr>
          <w:rFonts w:ascii="Calibri" w:hAnsi="Calibri"/>
          <w:b/>
          <w:u w:val="single"/>
        </w:rPr>
      </w:pPr>
    </w:p>
    <w:p w14:paraId="68944EF7"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1CA64D92" w14:textId="77777777" w:rsidR="00822851" w:rsidRDefault="00822851" w:rsidP="00822851">
      <w:pPr>
        <w:ind w:left="284" w:right="-1"/>
        <w:jc w:val="both"/>
        <w:rPr>
          <w:rFonts w:ascii="Calibri" w:hAnsi="Calibri"/>
          <w:b/>
        </w:rPr>
      </w:pPr>
    </w:p>
    <w:p w14:paraId="32FAACD6" w14:textId="77777777" w:rsidR="00822851" w:rsidRPr="0039320A" w:rsidRDefault="00822851" w:rsidP="00822851">
      <w:pPr>
        <w:ind w:left="284" w:right="-1"/>
        <w:jc w:val="both"/>
        <w:rPr>
          <w:rFonts w:ascii="Calibri" w:hAnsi="Calibri"/>
        </w:rPr>
      </w:pPr>
      <w:r w:rsidRPr="0039320A">
        <w:rPr>
          <w:rFonts w:ascii="Calibri" w:hAnsi="Calibri"/>
        </w:rPr>
        <w:lastRenderedPageBreak/>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55C55C91" w14:textId="77777777" w:rsidR="00822851" w:rsidRDefault="00822851" w:rsidP="00822851">
      <w:pPr>
        <w:ind w:left="284" w:right="-1"/>
        <w:jc w:val="both"/>
        <w:rPr>
          <w:rFonts w:ascii="Calibri" w:hAnsi="Calibri"/>
          <w:b/>
          <w:u w:val="single"/>
        </w:rPr>
      </w:pPr>
    </w:p>
    <w:p w14:paraId="0F7D03D1"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A0813EF" w14:textId="77777777" w:rsidR="00822851" w:rsidRDefault="00822851" w:rsidP="00822851">
      <w:pPr>
        <w:ind w:left="284" w:right="-1"/>
        <w:jc w:val="both"/>
        <w:rPr>
          <w:rFonts w:ascii="Calibri" w:hAnsi="Calibri"/>
          <w:b/>
        </w:rPr>
      </w:pPr>
    </w:p>
    <w:p w14:paraId="32F19BB4" w14:textId="30196BF3"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w:t>
      </w:r>
      <w:r w:rsidRPr="00E00C96">
        <w:rPr>
          <w:rFonts w:ascii="Calibri" w:hAnsi="Calibri"/>
        </w:rPr>
        <w:t xml:space="preserve">del </w:t>
      </w:r>
      <w:r w:rsidR="001B78A1" w:rsidRPr="00E00C96">
        <w:rPr>
          <w:rFonts w:asciiTheme="minorHAnsi" w:hAnsiTheme="minorHAnsi" w:cstheme="minorHAnsi"/>
        </w:rPr>
        <w:t xml:space="preserve">01 de Noviembre del 2019 al </w:t>
      </w:r>
      <w:r w:rsidR="003364E4" w:rsidRPr="00E00C96">
        <w:rPr>
          <w:rFonts w:asciiTheme="minorHAnsi" w:hAnsiTheme="minorHAnsi" w:cstheme="minorHAnsi"/>
        </w:rPr>
        <w:t>15</w:t>
      </w:r>
      <w:r w:rsidR="001B78A1" w:rsidRPr="00E00C96">
        <w:rPr>
          <w:rFonts w:asciiTheme="minorHAnsi" w:hAnsiTheme="minorHAnsi" w:cstheme="minorHAnsi"/>
        </w:rPr>
        <w:t xml:space="preserve"> de </w:t>
      </w:r>
      <w:r w:rsidR="003364E4" w:rsidRPr="00E00C96">
        <w:rPr>
          <w:rFonts w:asciiTheme="minorHAnsi" w:hAnsiTheme="minorHAnsi" w:cstheme="minorHAnsi"/>
        </w:rPr>
        <w:t>Diciembre</w:t>
      </w:r>
      <w:r w:rsidR="001B78A1" w:rsidRPr="00E00C96">
        <w:rPr>
          <w:rFonts w:asciiTheme="minorHAnsi" w:hAnsiTheme="minorHAnsi" w:cstheme="minorHAnsi"/>
        </w:rPr>
        <w:t xml:space="preserve"> del 2019</w:t>
      </w:r>
      <w:r w:rsidRPr="00E00C96">
        <w:rPr>
          <w:rFonts w:ascii="Calibri" w:hAnsi="Calibri"/>
        </w:rPr>
        <w:t>.</w:t>
      </w:r>
      <w:r w:rsidRPr="00DB78C7">
        <w:rPr>
          <w:rFonts w:ascii="Calibri" w:hAnsi="Calibri"/>
        </w:rPr>
        <w:t xml:space="preserve"> En la inteligencia de que si a la fecha de la conclusión de la vigencia del contrato los reactivos no han sido entregados a satisfacción</w:t>
      </w:r>
      <w:r w:rsidRPr="009E04A4">
        <w:rPr>
          <w:rFonts w:ascii="Calibri" w:hAnsi="Calibri"/>
        </w:rPr>
        <w:t xml:space="preserve"> de la Convocante, el instrumento continuará vigente, hasta en tanto no se cumpla dicha condición.</w:t>
      </w:r>
    </w:p>
    <w:p w14:paraId="79EF2719" w14:textId="77777777" w:rsidR="00822851" w:rsidRDefault="00822851" w:rsidP="00822851"/>
    <w:p w14:paraId="66BBDAB2" w14:textId="77777777" w:rsidR="00F5058C" w:rsidRDefault="00F5058C" w:rsidP="00822851"/>
    <w:p w14:paraId="53B87517" w14:textId="77777777" w:rsidR="00861241" w:rsidRDefault="00861241" w:rsidP="00822851"/>
    <w:p w14:paraId="6670C3E7" w14:textId="77777777" w:rsidR="00861241" w:rsidRDefault="00861241" w:rsidP="00822851"/>
    <w:p w14:paraId="4FC1DF2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5B9B3BCD" w14:textId="77777777" w:rsidR="00822851" w:rsidRPr="0039320A" w:rsidRDefault="00822851" w:rsidP="00822851">
      <w:pPr>
        <w:ind w:right="-1"/>
        <w:jc w:val="both"/>
        <w:rPr>
          <w:rFonts w:ascii="Calibri" w:hAnsi="Calibri"/>
        </w:rPr>
      </w:pPr>
    </w:p>
    <w:p w14:paraId="6D5216BD" w14:textId="77777777"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013F46C0" w14:textId="77777777" w:rsidR="00822851" w:rsidRDefault="00822851" w:rsidP="00822851">
      <w:pPr>
        <w:ind w:right="-1"/>
        <w:jc w:val="both"/>
        <w:rPr>
          <w:rFonts w:ascii="Calibri" w:hAnsi="Calibri"/>
        </w:rPr>
      </w:pPr>
    </w:p>
    <w:p w14:paraId="7389F16A" w14:textId="77777777" w:rsidR="00822851" w:rsidRPr="0039320A" w:rsidRDefault="00822851" w:rsidP="00822851">
      <w:pPr>
        <w:ind w:right="-1"/>
        <w:jc w:val="both"/>
        <w:rPr>
          <w:rFonts w:ascii="Calibri" w:hAnsi="Calibri"/>
        </w:rPr>
      </w:pPr>
    </w:p>
    <w:p w14:paraId="0DFF5C29"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187F3816" w14:textId="77777777" w:rsidR="00822851" w:rsidRPr="0039320A" w:rsidRDefault="00822851" w:rsidP="00822851">
      <w:pPr>
        <w:ind w:right="-1"/>
        <w:jc w:val="both"/>
        <w:rPr>
          <w:rFonts w:ascii="Calibri" w:hAnsi="Calibri"/>
        </w:rPr>
      </w:pPr>
    </w:p>
    <w:p w14:paraId="63975764" w14:textId="77777777"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40008865" w14:textId="77777777" w:rsidR="00822851" w:rsidRPr="0039320A" w:rsidRDefault="00822851" w:rsidP="00822851">
      <w:pPr>
        <w:ind w:right="-1"/>
        <w:jc w:val="both"/>
        <w:rPr>
          <w:rFonts w:ascii="Calibri" w:hAnsi="Calibri"/>
        </w:rPr>
      </w:pPr>
    </w:p>
    <w:p w14:paraId="6F7D6833" w14:textId="77777777"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391360BE"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37732860"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57E0AC10" w14:textId="77777777" w:rsidR="00822851" w:rsidRDefault="00822851" w:rsidP="00822851">
      <w:pPr>
        <w:ind w:right="-1"/>
        <w:jc w:val="both"/>
        <w:rPr>
          <w:rFonts w:ascii="Calibri" w:hAnsi="Calibri"/>
          <w:b/>
        </w:rPr>
      </w:pPr>
    </w:p>
    <w:p w14:paraId="6135BCB3" w14:textId="77777777" w:rsidR="00822851" w:rsidRDefault="00822851" w:rsidP="00822851">
      <w:pPr>
        <w:ind w:right="-1"/>
        <w:jc w:val="both"/>
        <w:rPr>
          <w:rFonts w:ascii="Calibri" w:hAnsi="Calibri"/>
          <w:b/>
        </w:rPr>
      </w:pPr>
    </w:p>
    <w:p w14:paraId="65950587"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2101F877" w14:textId="77777777" w:rsidR="00822851" w:rsidRPr="0039320A" w:rsidRDefault="00822851" w:rsidP="00822851">
      <w:pPr>
        <w:ind w:right="-1"/>
        <w:jc w:val="both"/>
        <w:rPr>
          <w:rFonts w:ascii="Calibri" w:hAnsi="Calibri"/>
        </w:rPr>
      </w:pPr>
    </w:p>
    <w:p w14:paraId="63A5C0B3" w14:textId="77777777"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68DE7A34" w14:textId="77777777" w:rsidR="00822851" w:rsidRPr="0039320A" w:rsidRDefault="00822851" w:rsidP="00822851">
      <w:pPr>
        <w:ind w:right="-1"/>
        <w:jc w:val="both"/>
        <w:rPr>
          <w:rFonts w:ascii="Calibri" w:hAnsi="Calibri"/>
        </w:rPr>
      </w:pPr>
    </w:p>
    <w:p w14:paraId="3A02FB4D"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1F6F8DB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59C90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324E419F" w14:textId="77777777"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14:paraId="7F384BDF"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DC3A56C" w14:textId="77777777" w:rsidR="00822851" w:rsidRPr="00DB6160" w:rsidRDefault="00822851" w:rsidP="00822851">
      <w:pPr>
        <w:numPr>
          <w:ilvl w:val="0"/>
          <w:numId w:val="18"/>
        </w:numPr>
        <w:ind w:right="49"/>
        <w:jc w:val="both"/>
        <w:rPr>
          <w:rFonts w:ascii="Calibri" w:hAnsi="Calibri"/>
        </w:rPr>
      </w:pPr>
      <w:r w:rsidRPr="00DB6160">
        <w:rPr>
          <w:rFonts w:ascii="Calibri" w:hAnsi="Calibri"/>
        </w:rPr>
        <w:lastRenderedPageBreak/>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45ADDA01"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99133ED"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281E397"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C04DF31"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01F30B4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640490A3" w14:textId="77777777" w:rsidR="00822851" w:rsidRPr="00DB6160" w:rsidRDefault="00822851" w:rsidP="00822851">
      <w:pPr>
        <w:ind w:right="-1"/>
        <w:jc w:val="both"/>
        <w:rPr>
          <w:rFonts w:ascii="Calibri" w:hAnsi="Calibri"/>
        </w:rPr>
      </w:pPr>
    </w:p>
    <w:p w14:paraId="1E2DA200" w14:textId="16E36576"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2CB81D03" w14:textId="77777777" w:rsidR="001B78A1" w:rsidRDefault="001B78A1" w:rsidP="00822851">
      <w:pPr>
        <w:ind w:right="-1"/>
        <w:jc w:val="both"/>
        <w:rPr>
          <w:rFonts w:ascii="Calibri" w:hAnsi="Calibri"/>
        </w:rPr>
      </w:pPr>
    </w:p>
    <w:p w14:paraId="11325934"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5394D8E9" w14:textId="77777777" w:rsidR="00822851" w:rsidRPr="0039320A" w:rsidRDefault="00822851" w:rsidP="00822851">
      <w:pPr>
        <w:ind w:right="-1"/>
        <w:jc w:val="both"/>
        <w:rPr>
          <w:rFonts w:ascii="Calibri" w:hAnsi="Calibri"/>
        </w:rPr>
      </w:pPr>
    </w:p>
    <w:p w14:paraId="10524541" w14:textId="77777777"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F378397" w14:textId="77777777" w:rsidR="00822851" w:rsidRPr="00DB6160" w:rsidRDefault="00822851" w:rsidP="00822851">
      <w:pPr>
        <w:ind w:right="-1"/>
        <w:jc w:val="both"/>
        <w:rPr>
          <w:rFonts w:ascii="Calibri" w:hAnsi="Calibri"/>
        </w:rPr>
      </w:pPr>
    </w:p>
    <w:p w14:paraId="4FBFFB71" w14:textId="77777777"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131DF1C0" w14:textId="77777777" w:rsidR="00822851" w:rsidRDefault="00822851" w:rsidP="00822851">
      <w:pPr>
        <w:ind w:right="-1"/>
        <w:jc w:val="both"/>
        <w:rPr>
          <w:rFonts w:ascii="Calibri" w:hAnsi="Calibri"/>
          <w:b/>
        </w:rPr>
      </w:pPr>
    </w:p>
    <w:p w14:paraId="7ED0021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CED97DC" w14:textId="77777777" w:rsidR="00822851" w:rsidRPr="0039320A" w:rsidRDefault="00822851" w:rsidP="00822851">
      <w:pPr>
        <w:ind w:right="-1"/>
        <w:jc w:val="both"/>
        <w:rPr>
          <w:rFonts w:ascii="Calibri" w:hAnsi="Calibri"/>
          <w:b/>
        </w:rPr>
      </w:pPr>
    </w:p>
    <w:p w14:paraId="11E78281"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79864F73" w14:textId="77777777"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0A2DE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344411F"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1C8332A8" w14:textId="77777777" w:rsidR="00822851" w:rsidRDefault="00822851" w:rsidP="00822851">
      <w:pPr>
        <w:ind w:right="-1"/>
        <w:jc w:val="both"/>
        <w:rPr>
          <w:rFonts w:ascii="Calibri" w:hAnsi="Calibri"/>
          <w:b/>
        </w:rPr>
      </w:pPr>
    </w:p>
    <w:p w14:paraId="703B1C30" w14:textId="77777777" w:rsidR="00BD038A" w:rsidRDefault="00BD038A" w:rsidP="00822851">
      <w:pPr>
        <w:ind w:right="-1"/>
        <w:jc w:val="both"/>
        <w:rPr>
          <w:rFonts w:ascii="Calibri" w:hAnsi="Calibri"/>
          <w:b/>
        </w:rPr>
      </w:pPr>
    </w:p>
    <w:p w14:paraId="26B55061" w14:textId="77777777"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14D9654B" w14:textId="77777777" w:rsidR="00822851" w:rsidRDefault="00822851" w:rsidP="00822851">
      <w:pPr>
        <w:ind w:right="-1"/>
        <w:jc w:val="both"/>
        <w:rPr>
          <w:rFonts w:ascii="Calibri" w:hAnsi="Calibri"/>
          <w:b/>
        </w:rPr>
      </w:pPr>
    </w:p>
    <w:p w14:paraId="730FAFBB"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BD58FB2"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0AF675C3"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C106201"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0B8C81A1" w14:textId="77777777" w:rsidR="00822851" w:rsidRDefault="00822851" w:rsidP="00822851">
      <w:pPr>
        <w:ind w:right="-1"/>
        <w:jc w:val="both"/>
        <w:rPr>
          <w:rFonts w:ascii="Calibri" w:hAnsi="Calibri"/>
          <w:b/>
        </w:rPr>
      </w:pPr>
    </w:p>
    <w:p w14:paraId="2855B8F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7BA65790" w14:textId="77777777" w:rsidR="00822851" w:rsidRPr="0039320A" w:rsidRDefault="00822851" w:rsidP="00822851">
      <w:pPr>
        <w:ind w:right="-1"/>
        <w:jc w:val="both"/>
        <w:rPr>
          <w:rFonts w:ascii="Calibri" w:hAnsi="Calibri"/>
          <w:b/>
        </w:rPr>
      </w:pPr>
    </w:p>
    <w:p w14:paraId="377A1C1C"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62952E1E" w14:textId="77777777" w:rsidR="00822851" w:rsidRDefault="00822851" w:rsidP="00822851">
      <w:pPr>
        <w:ind w:right="49"/>
        <w:jc w:val="center"/>
        <w:rPr>
          <w:rFonts w:asciiTheme="minorHAnsi" w:hAnsiTheme="minorHAnsi"/>
          <w:b/>
        </w:rPr>
      </w:pPr>
    </w:p>
    <w:p w14:paraId="10172DD6" w14:textId="77777777" w:rsidR="00822851" w:rsidRDefault="00822851" w:rsidP="00822851">
      <w:pPr>
        <w:ind w:right="49"/>
        <w:jc w:val="center"/>
        <w:rPr>
          <w:rFonts w:asciiTheme="minorHAnsi" w:hAnsiTheme="minorHAnsi"/>
          <w:b/>
        </w:rPr>
      </w:pPr>
    </w:p>
    <w:p w14:paraId="644624A9" w14:textId="77777777" w:rsidR="00822851" w:rsidRDefault="00822851" w:rsidP="00822851">
      <w:pPr>
        <w:jc w:val="center"/>
        <w:rPr>
          <w:rFonts w:ascii="Corbel" w:hAnsi="Corbel" w:cs="Arial"/>
          <w:b/>
        </w:rPr>
      </w:pPr>
      <w:r w:rsidRPr="00AF06AE">
        <w:rPr>
          <w:rFonts w:ascii="Corbel" w:hAnsi="Corbel" w:cs="Arial"/>
          <w:b/>
        </w:rPr>
        <w:t>ATENTAMENTE</w:t>
      </w:r>
    </w:p>
    <w:p w14:paraId="71F950E4" w14:textId="77777777" w:rsidR="00822851" w:rsidRDefault="00822851" w:rsidP="00822851">
      <w:pPr>
        <w:jc w:val="center"/>
        <w:rPr>
          <w:rFonts w:ascii="Corbel" w:hAnsi="Corbel" w:cs="Arial"/>
          <w:b/>
        </w:rPr>
      </w:pPr>
    </w:p>
    <w:p w14:paraId="04A13172" w14:textId="77777777" w:rsidR="00822851" w:rsidRPr="00AF06AE" w:rsidRDefault="00822851" w:rsidP="00822851">
      <w:pPr>
        <w:jc w:val="center"/>
        <w:rPr>
          <w:rFonts w:ascii="Corbel" w:hAnsi="Corbel" w:cs="Arial"/>
          <w:b/>
        </w:rPr>
      </w:pPr>
      <w:r>
        <w:rPr>
          <w:rFonts w:ascii="Corbel" w:hAnsi="Corbel" w:cs="Arial"/>
          <w:b/>
        </w:rPr>
        <w:t>C.P. AARÓN SERRATO ARAOZ</w:t>
      </w:r>
    </w:p>
    <w:p w14:paraId="36F28435"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10C6BC06"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3327F2B2" w14:textId="403E0A35"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w:t>
      </w:r>
      <w:r w:rsidRPr="00E00C96">
        <w:rPr>
          <w:rFonts w:asciiTheme="minorHAnsi" w:hAnsiTheme="minorHAnsi"/>
          <w:b/>
        </w:rPr>
        <w:t xml:space="preserve">A </w:t>
      </w:r>
      <w:r w:rsidR="001B78A1" w:rsidRPr="00E00C96">
        <w:rPr>
          <w:rFonts w:asciiTheme="minorHAnsi" w:hAnsiTheme="minorHAnsi"/>
          <w:b/>
        </w:rPr>
        <w:t>4</w:t>
      </w:r>
      <w:r w:rsidRPr="00E00C96">
        <w:rPr>
          <w:rFonts w:asciiTheme="minorHAnsi" w:hAnsiTheme="minorHAnsi"/>
          <w:b/>
        </w:rPr>
        <w:t xml:space="preserve"> DE </w:t>
      </w:r>
      <w:r w:rsidR="001B78A1" w:rsidRPr="00E00C96">
        <w:rPr>
          <w:rFonts w:asciiTheme="minorHAnsi" w:hAnsiTheme="minorHAnsi"/>
          <w:b/>
        </w:rPr>
        <w:t>OCTUBRE</w:t>
      </w:r>
      <w:r w:rsidR="00C509A3" w:rsidRPr="00E00C96">
        <w:rPr>
          <w:rFonts w:asciiTheme="minorHAnsi" w:hAnsiTheme="minorHAnsi"/>
          <w:b/>
        </w:rPr>
        <w:t xml:space="preserve"> </w:t>
      </w:r>
      <w:r w:rsidRPr="00E00C96">
        <w:rPr>
          <w:rFonts w:asciiTheme="minorHAnsi" w:hAnsiTheme="minorHAnsi"/>
          <w:b/>
        </w:rPr>
        <w:t>DEL 201</w:t>
      </w:r>
      <w:r w:rsidR="00861241" w:rsidRPr="00E00C96">
        <w:rPr>
          <w:rFonts w:asciiTheme="minorHAnsi" w:hAnsiTheme="minorHAnsi"/>
          <w:b/>
        </w:rPr>
        <w:t>9</w:t>
      </w:r>
    </w:p>
    <w:p w14:paraId="271A7749" w14:textId="3D5EF1CE" w:rsidR="001B78A1" w:rsidRDefault="001B78A1" w:rsidP="00822851">
      <w:pPr>
        <w:ind w:right="284"/>
        <w:jc w:val="center"/>
        <w:rPr>
          <w:rFonts w:asciiTheme="minorHAnsi" w:hAnsiTheme="minorHAnsi"/>
          <w:b/>
        </w:rPr>
      </w:pPr>
    </w:p>
    <w:p w14:paraId="7E6F2DD8" w14:textId="0A3EB8A6" w:rsidR="001B78A1" w:rsidRDefault="001B78A1" w:rsidP="00822851">
      <w:pPr>
        <w:ind w:right="284"/>
        <w:jc w:val="center"/>
        <w:rPr>
          <w:rFonts w:asciiTheme="minorHAnsi" w:hAnsiTheme="minorHAnsi"/>
          <w:b/>
        </w:rPr>
      </w:pPr>
    </w:p>
    <w:p w14:paraId="233E717A" w14:textId="2D941F80" w:rsidR="001B78A1" w:rsidRDefault="001B78A1" w:rsidP="00822851">
      <w:pPr>
        <w:ind w:right="284"/>
        <w:jc w:val="center"/>
        <w:rPr>
          <w:rFonts w:asciiTheme="minorHAnsi" w:hAnsiTheme="minorHAnsi"/>
          <w:b/>
        </w:rPr>
      </w:pPr>
    </w:p>
    <w:p w14:paraId="26894499" w14:textId="7B1965EA" w:rsidR="001B78A1" w:rsidRDefault="001B78A1" w:rsidP="00822851">
      <w:pPr>
        <w:ind w:right="284"/>
        <w:jc w:val="center"/>
        <w:rPr>
          <w:rFonts w:asciiTheme="minorHAnsi" w:hAnsiTheme="minorHAnsi"/>
          <w:b/>
        </w:rPr>
      </w:pPr>
    </w:p>
    <w:p w14:paraId="1867B507" w14:textId="5D987A20" w:rsidR="001B78A1" w:rsidRDefault="001B78A1" w:rsidP="00822851">
      <w:pPr>
        <w:ind w:right="284"/>
        <w:jc w:val="center"/>
        <w:rPr>
          <w:rFonts w:asciiTheme="minorHAnsi" w:hAnsiTheme="minorHAnsi"/>
          <w:b/>
        </w:rPr>
      </w:pPr>
    </w:p>
    <w:p w14:paraId="3D91FA63" w14:textId="243F7CDC" w:rsidR="001B78A1" w:rsidRDefault="001B78A1" w:rsidP="00822851">
      <w:pPr>
        <w:ind w:right="284"/>
        <w:jc w:val="center"/>
        <w:rPr>
          <w:rFonts w:asciiTheme="minorHAnsi" w:hAnsiTheme="minorHAnsi"/>
          <w:b/>
        </w:rPr>
      </w:pPr>
    </w:p>
    <w:p w14:paraId="32A5D60B" w14:textId="1F1140D6" w:rsidR="001B78A1" w:rsidRDefault="001B78A1" w:rsidP="00822851">
      <w:pPr>
        <w:ind w:right="284"/>
        <w:jc w:val="center"/>
        <w:rPr>
          <w:rFonts w:asciiTheme="minorHAnsi" w:hAnsiTheme="minorHAnsi"/>
          <w:b/>
        </w:rPr>
      </w:pPr>
    </w:p>
    <w:p w14:paraId="73F1073D" w14:textId="00AFA387" w:rsidR="001B78A1" w:rsidRDefault="001B78A1" w:rsidP="00822851">
      <w:pPr>
        <w:ind w:right="284"/>
        <w:jc w:val="center"/>
        <w:rPr>
          <w:rFonts w:asciiTheme="minorHAnsi" w:hAnsiTheme="minorHAnsi"/>
          <w:b/>
        </w:rPr>
      </w:pPr>
    </w:p>
    <w:p w14:paraId="6D2128F7" w14:textId="2C2D6B0B" w:rsidR="001B78A1" w:rsidRDefault="001B78A1" w:rsidP="00822851">
      <w:pPr>
        <w:ind w:right="284"/>
        <w:jc w:val="center"/>
        <w:rPr>
          <w:rFonts w:asciiTheme="minorHAnsi" w:hAnsiTheme="minorHAnsi"/>
          <w:b/>
        </w:rPr>
      </w:pPr>
    </w:p>
    <w:p w14:paraId="657045CF" w14:textId="1F32F49C" w:rsidR="001B78A1" w:rsidRDefault="001B78A1" w:rsidP="00822851">
      <w:pPr>
        <w:ind w:right="284"/>
        <w:jc w:val="center"/>
        <w:rPr>
          <w:rFonts w:asciiTheme="minorHAnsi" w:hAnsiTheme="minorHAnsi"/>
          <w:b/>
        </w:rPr>
      </w:pPr>
    </w:p>
    <w:p w14:paraId="00DED96C" w14:textId="0047A20F" w:rsidR="001B78A1" w:rsidRDefault="001B78A1" w:rsidP="00822851">
      <w:pPr>
        <w:ind w:right="284"/>
        <w:jc w:val="center"/>
        <w:rPr>
          <w:rFonts w:asciiTheme="minorHAnsi" w:hAnsiTheme="minorHAnsi"/>
          <w:b/>
        </w:rPr>
      </w:pPr>
    </w:p>
    <w:p w14:paraId="5720D82A" w14:textId="2211A9DF" w:rsidR="001B78A1" w:rsidRDefault="001B78A1" w:rsidP="00822851">
      <w:pPr>
        <w:ind w:right="284"/>
        <w:jc w:val="center"/>
        <w:rPr>
          <w:rFonts w:asciiTheme="minorHAnsi" w:hAnsiTheme="minorHAnsi"/>
          <w:b/>
        </w:rPr>
      </w:pPr>
    </w:p>
    <w:p w14:paraId="1AAE9F97" w14:textId="382D1396" w:rsidR="001B78A1" w:rsidRDefault="001B78A1" w:rsidP="00822851">
      <w:pPr>
        <w:ind w:right="284"/>
        <w:jc w:val="center"/>
        <w:rPr>
          <w:rFonts w:asciiTheme="minorHAnsi" w:hAnsiTheme="minorHAnsi"/>
          <w:b/>
        </w:rPr>
      </w:pPr>
    </w:p>
    <w:p w14:paraId="34553005" w14:textId="431FF114" w:rsidR="001B78A1" w:rsidRDefault="001B78A1" w:rsidP="00822851">
      <w:pPr>
        <w:ind w:right="284"/>
        <w:jc w:val="center"/>
        <w:rPr>
          <w:rFonts w:asciiTheme="minorHAnsi" w:hAnsiTheme="minorHAnsi"/>
          <w:b/>
        </w:rPr>
      </w:pPr>
    </w:p>
    <w:p w14:paraId="3B706E1F" w14:textId="633D7DA4" w:rsidR="001B78A1" w:rsidRDefault="001B78A1" w:rsidP="00822851">
      <w:pPr>
        <w:ind w:right="284"/>
        <w:jc w:val="center"/>
        <w:rPr>
          <w:rFonts w:asciiTheme="minorHAnsi" w:hAnsiTheme="minorHAnsi"/>
          <w:b/>
        </w:rPr>
      </w:pPr>
    </w:p>
    <w:p w14:paraId="4909E960" w14:textId="1C4AD7D3" w:rsidR="001B78A1" w:rsidRDefault="001B78A1" w:rsidP="00822851">
      <w:pPr>
        <w:ind w:right="284"/>
        <w:jc w:val="center"/>
        <w:rPr>
          <w:rFonts w:asciiTheme="minorHAnsi" w:hAnsiTheme="minorHAnsi"/>
          <w:b/>
        </w:rPr>
      </w:pPr>
    </w:p>
    <w:p w14:paraId="7E468C38" w14:textId="737E46FD" w:rsidR="001B78A1" w:rsidRDefault="001B78A1" w:rsidP="00822851">
      <w:pPr>
        <w:ind w:right="284"/>
        <w:jc w:val="center"/>
        <w:rPr>
          <w:rFonts w:asciiTheme="minorHAnsi" w:hAnsiTheme="minorHAnsi"/>
          <w:b/>
        </w:rPr>
      </w:pPr>
    </w:p>
    <w:p w14:paraId="4E76417C" w14:textId="29BB0957" w:rsidR="001B78A1" w:rsidRDefault="001B78A1" w:rsidP="00822851">
      <w:pPr>
        <w:ind w:right="284"/>
        <w:jc w:val="center"/>
        <w:rPr>
          <w:rFonts w:asciiTheme="minorHAnsi" w:hAnsiTheme="minorHAnsi"/>
          <w:b/>
        </w:rPr>
      </w:pPr>
    </w:p>
    <w:p w14:paraId="0762198A" w14:textId="597A68D2" w:rsidR="001B78A1" w:rsidRDefault="001B78A1" w:rsidP="00822851">
      <w:pPr>
        <w:ind w:right="284"/>
        <w:jc w:val="center"/>
        <w:rPr>
          <w:rFonts w:asciiTheme="minorHAnsi" w:hAnsiTheme="minorHAnsi"/>
          <w:b/>
        </w:rPr>
      </w:pPr>
    </w:p>
    <w:p w14:paraId="48142824" w14:textId="4854BD7A" w:rsidR="001B78A1" w:rsidRDefault="001B78A1" w:rsidP="00822851">
      <w:pPr>
        <w:ind w:right="284"/>
        <w:jc w:val="center"/>
        <w:rPr>
          <w:rFonts w:asciiTheme="minorHAnsi" w:hAnsiTheme="minorHAnsi"/>
          <w:b/>
        </w:rPr>
      </w:pPr>
    </w:p>
    <w:p w14:paraId="75F5C756" w14:textId="70ED1C29" w:rsidR="001B78A1" w:rsidRDefault="001B78A1" w:rsidP="00822851">
      <w:pPr>
        <w:ind w:right="284"/>
        <w:jc w:val="center"/>
        <w:rPr>
          <w:rFonts w:asciiTheme="minorHAnsi" w:hAnsiTheme="minorHAnsi"/>
          <w:b/>
        </w:rPr>
      </w:pPr>
    </w:p>
    <w:p w14:paraId="535E3CB7" w14:textId="614C2101" w:rsidR="001B78A1" w:rsidRDefault="001B78A1" w:rsidP="00822851">
      <w:pPr>
        <w:ind w:right="284"/>
        <w:jc w:val="center"/>
        <w:rPr>
          <w:rFonts w:asciiTheme="minorHAnsi" w:hAnsiTheme="minorHAnsi"/>
          <w:b/>
        </w:rPr>
      </w:pPr>
    </w:p>
    <w:p w14:paraId="409B0C1D" w14:textId="172C8BD4" w:rsidR="001B78A1" w:rsidRDefault="001B78A1" w:rsidP="00822851">
      <w:pPr>
        <w:ind w:right="284"/>
        <w:jc w:val="center"/>
        <w:rPr>
          <w:rFonts w:asciiTheme="minorHAnsi" w:hAnsiTheme="minorHAnsi"/>
          <w:b/>
        </w:rPr>
      </w:pPr>
    </w:p>
    <w:p w14:paraId="22FD0EF2" w14:textId="613325F7" w:rsidR="001B78A1" w:rsidRDefault="001B78A1" w:rsidP="00822851">
      <w:pPr>
        <w:ind w:right="284"/>
        <w:jc w:val="center"/>
        <w:rPr>
          <w:rFonts w:asciiTheme="minorHAnsi" w:hAnsiTheme="minorHAnsi"/>
          <w:b/>
        </w:rPr>
      </w:pPr>
    </w:p>
    <w:p w14:paraId="02445C96" w14:textId="13A09088" w:rsidR="001B78A1" w:rsidRDefault="001B78A1" w:rsidP="00822851">
      <w:pPr>
        <w:ind w:right="284"/>
        <w:jc w:val="center"/>
        <w:rPr>
          <w:rFonts w:asciiTheme="minorHAnsi" w:hAnsiTheme="minorHAnsi"/>
          <w:b/>
        </w:rPr>
      </w:pPr>
    </w:p>
    <w:p w14:paraId="11D56111" w14:textId="41F9815F" w:rsidR="001B78A1" w:rsidRDefault="001B78A1" w:rsidP="00822851">
      <w:pPr>
        <w:ind w:right="284"/>
        <w:jc w:val="center"/>
        <w:rPr>
          <w:rFonts w:asciiTheme="minorHAnsi" w:hAnsiTheme="minorHAnsi"/>
          <w:b/>
        </w:rPr>
      </w:pPr>
    </w:p>
    <w:p w14:paraId="1BE4FC32" w14:textId="3AABC61B" w:rsidR="001B78A1" w:rsidRDefault="001B78A1" w:rsidP="00822851">
      <w:pPr>
        <w:ind w:right="284"/>
        <w:jc w:val="center"/>
        <w:rPr>
          <w:rFonts w:asciiTheme="minorHAnsi" w:hAnsiTheme="minorHAnsi"/>
          <w:b/>
        </w:rPr>
      </w:pPr>
    </w:p>
    <w:p w14:paraId="6ADBDFA2" w14:textId="101F444A" w:rsidR="001B78A1" w:rsidRDefault="001B78A1" w:rsidP="00822851">
      <w:pPr>
        <w:ind w:right="284"/>
        <w:jc w:val="center"/>
        <w:rPr>
          <w:rFonts w:asciiTheme="minorHAnsi" w:hAnsiTheme="minorHAnsi"/>
          <w:b/>
        </w:rPr>
      </w:pPr>
    </w:p>
    <w:p w14:paraId="1A8B76DE" w14:textId="735BEE06" w:rsidR="001B78A1" w:rsidRDefault="001B78A1" w:rsidP="00822851">
      <w:pPr>
        <w:ind w:right="284"/>
        <w:jc w:val="center"/>
        <w:rPr>
          <w:rFonts w:asciiTheme="minorHAnsi" w:hAnsiTheme="minorHAnsi"/>
          <w:b/>
        </w:rPr>
      </w:pPr>
    </w:p>
    <w:p w14:paraId="6D1D7875" w14:textId="1EA317A4" w:rsidR="001B78A1" w:rsidRDefault="001B78A1" w:rsidP="00822851">
      <w:pPr>
        <w:ind w:right="284"/>
        <w:jc w:val="center"/>
        <w:rPr>
          <w:rFonts w:asciiTheme="minorHAnsi" w:hAnsiTheme="minorHAnsi"/>
          <w:b/>
        </w:rPr>
      </w:pPr>
    </w:p>
    <w:p w14:paraId="71CEC139" w14:textId="77777777" w:rsidR="001B78A1" w:rsidRDefault="001B78A1" w:rsidP="00822851">
      <w:pPr>
        <w:ind w:right="284"/>
        <w:jc w:val="center"/>
        <w:rPr>
          <w:rFonts w:asciiTheme="minorHAnsi" w:hAnsiTheme="minorHAnsi"/>
          <w:b/>
        </w:rPr>
      </w:pPr>
    </w:p>
    <w:p w14:paraId="66957338"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E720B55" w14:textId="77777777" w:rsidR="00F0714E" w:rsidRPr="00B36D16" w:rsidRDefault="00F0714E">
      <w:pPr>
        <w:rPr>
          <w:rFonts w:ascii="Calibri" w:hAnsi="Calibri"/>
          <w:color w:val="000000"/>
          <w:sz w:val="16"/>
          <w:szCs w:val="16"/>
          <w:lang w:val="es-MX" w:eastAsia="es-MX"/>
        </w:rPr>
      </w:pPr>
    </w:p>
    <w:tbl>
      <w:tblPr>
        <w:tblW w:w="10768" w:type="dxa"/>
        <w:jc w:val="center"/>
        <w:tblCellMar>
          <w:left w:w="70" w:type="dxa"/>
          <w:right w:w="70" w:type="dxa"/>
        </w:tblCellMar>
        <w:tblLook w:val="04A0" w:firstRow="1" w:lastRow="0" w:firstColumn="1" w:lastColumn="0" w:noHBand="0" w:noVBand="1"/>
      </w:tblPr>
      <w:tblGrid>
        <w:gridCol w:w="732"/>
        <w:gridCol w:w="1199"/>
        <w:gridCol w:w="1161"/>
        <w:gridCol w:w="1581"/>
        <w:gridCol w:w="848"/>
        <w:gridCol w:w="5247"/>
      </w:tblGrid>
      <w:tr w:rsidR="00101B81" w:rsidRPr="007A7FCC" w14:paraId="0E8245C7" w14:textId="77777777" w:rsidTr="009149E7">
        <w:trPr>
          <w:trHeight w:val="450"/>
          <w:jc w:val="center"/>
        </w:trPr>
        <w:tc>
          <w:tcPr>
            <w:tcW w:w="732" w:type="dxa"/>
            <w:tcBorders>
              <w:top w:val="single" w:sz="4" w:space="0" w:color="auto"/>
              <w:left w:val="single" w:sz="4" w:space="0" w:color="auto"/>
              <w:bottom w:val="single" w:sz="4" w:space="0" w:color="auto"/>
              <w:right w:val="single" w:sz="4" w:space="0" w:color="auto"/>
            </w:tcBorders>
            <w:shd w:val="clear" w:color="000000" w:fill="08C8C3"/>
            <w:vAlign w:val="center"/>
            <w:hideMark/>
          </w:tcPr>
          <w:p w14:paraId="2406141E" w14:textId="77777777" w:rsidR="00101B81" w:rsidRPr="001D2A12" w:rsidRDefault="00101B81" w:rsidP="00674868">
            <w:pPr>
              <w:jc w:val="center"/>
              <w:rPr>
                <w:rFonts w:ascii="Calibri" w:hAnsi="Calibri" w:cs="Calibri"/>
                <w:b/>
                <w:bCs/>
                <w:color w:val="000000"/>
                <w:sz w:val="16"/>
                <w:szCs w:val="16"/>
                <w:lang w:val="es-MX" w:eastAsia="es-MX"/>
              </w:rPr>
            </w:pPr>
            <w:r w:rsidRPr="001D2A12">
              <w:rPr>
                <w:rFonts w:ascii="Calibri" w:hAnsi="Calibri" w:cs="Calibri"/>
                <w:b/>
                <w:bCs/>
                <w:color w:val="000000"/>
                <w:sz w:val="16"/>
                <w:szCs w:val="16"/>
                <w:lang w:val="es-MX" w:eastAsia="es-MX"/>
              </w:rPr>
              <w:t>PARTIDA</w:t>
            </w:r>
          </w:p>
        </w:tc>
        <w:tc>
          <w:tcPr>
            <w:tcW w:w="1199" w:type="dxa"/>
            <w:tcBorders>
              <w:top w:val="single" w:sz="4" w:space="0" w:color="auto"/>
              <w:left w:val="nil"/>
              <w:bottom w:val="single" w:sz="4" w:space="0" w:color="auto"/>
              <w:right w:val="single" w:sz="4" w:space="0" w:color="auto"/>
            </w:tcBorders>
            <w:shd w:val="clear" w:color="000000" w:fill="08C8C3"/>
            <w:vAlign w:val="center"/>
            <w:hideMark/>
          </w:tcPr>
          <w:p w14:paraId="183E7E78" w14:textId="77777777" w:rsidR="00101B81" w:rsidRPr="001D2A12" w:rsidRDefault="00101B81" w:rsidP="00674868">
            <w:pPr>
              <w:jc w:val="center"/>
              <w:rPr>
                <w:rFonts w:ascii="Calibri" w:hAnsi="Calibri" w:cs="Calibri"/>
                <w:b/>
                <w:bCs/>
                <w:color w:val="000000"/>
                <w:sz w:val="16"/>
                <w:szCs w:val="16"/>
                <w:lang w:val="es-MX" w:eastAsia="es-MX"/>
              </w:rPr>
            </w:pPr>
            <w:r w:rsidRPr="001D2A12">
              <w:rPr>
                <w:rFonts w:ascii="Calibri" w:hAnsi="Calibri" w:cs="Calibri"/>
                <w:b/>
                <w:bCs/>
                <w:color w:val="000000"/>
                <w:sz w:val="16"/>
                <w:szCs w:val="16"/>
                <w:lang w:val="es-MX" w:eastAsia="es-MX"/>
              </w:rPr>
              <w:t>CLAVE</w:t>
            </w:r>
          </w:p>
        </w:tc>
        <w:tc>
          <w:tcPr>
            <w:tcW w:w="1161" w:type="dxa"/>
            <w:tcBorders>
              <w:top w:val="single" w:sz="4" w:space="0" w:color="auto"/>
              <w:left w:val="nil"/>
              <w:bottom w:val="single" w:sz="4" w:space="0" w:color="auto"/>
              <w:right w:val="single" w:sz="4" w:space="0" w:color="auto"/>
            </w:tcBorders>
            <w:shd w:val="clear" w:color="000000" w:fill="08C8C3"/>
            <w:vAlign w:val="center"/>
            <w:hideMark/>
          </w:tcPr>
          <w:p w14:paraId="30868495" w14:textId="77777777" w:rsidR="00101B81" w:rsidRPr="001D2A12" w:rsidRDefault="00101B81" w:rsidP="00674868">
            <w:pPr>
              <w:jc w:val="center"/>
              <w:rPr>
                <w:rFonts w:ascii="Calibri" w:hAnsi="Calibri" w:cs="Calibri"/>
                <w:b/>
                <w:bCs/>
                <w:color w:val="000000"/>
                <w:sz w:val="16"/>
                <w:szCs w:val="16"/>
                <w:lang w:val="es-MX" w:eastAsia="es-MX"/>
              </w:rPr>
            </w:pPr>
            <w:r w:rsidRPr="001D2A12">
              <w:rPr>
                <w:rFonts w:ascii="Calibri" w:hAnsi="Calibri" w:cs="Calibri"/>
                <w:b/>
                <w:bCs/>
                <w:color w:val="000000"/>
                <w:sz w:val="16"/>
                <w:szCs w:val="16"/>
                <w:lang w:val="es-MX" w:eastAsia="es-MX"/>
              </w:rPr>
              <w:t>PARTIDA PRESUPUESTAL</w:t>
            </w:r>
          </w:p>
        </w:tc>
        <w:tc>
          <w:tcPr>
            <w:tcW w:w="1581" w:type="dxa"/>
            <w:tcBorders>
              <w:top w:val="single" w:sz="4" w:space="0" w:color="auto"/>
              <w:left w:val="nil"/>
              <w:bottom w:val="single" w:sz="4" w:space="0" w:color="auto"/>
              <w:right w:val="single" w:sz="4" w:space="0" w:color="auto"/>
            </w:tcBorders>
            <w:shd w:val="clear" w:color="000000" w:fill="08C8C3"/>
            <w:vAlign w:val="center"/>
            <w:hideMark/>
          </w:tcPr>
          <w:p w14:paraId="33990A71" w14:textId="77777777" w:rsidR="00101B81" w:rsidRPr="001D2A12" w:rsidRDefault="00101B81" w:rsidP="00674868">
            <w:pPr>
              <w:jc w:val="center"/>
              <w:rPr>
                <w:rFonts w:ascii="Calibri" w:hAnsi="Calibri" w:cs="Calibri"/>
                <w:b/>
                <w:bCs/>
                <w:color w:val="000000"/>
                <w:sz w:val="16"/>
                <w:szCs w:val="16"/>
                <w:lang w:val="es-MX" w:eastAsia="es-MX"/>
              </w:rPr>
            </w:pPr>
            <w:r w:rsidRPr="001D2A12">
              <w:rPr>
                <w:rFonts w:ascii="Calibri" w:hAnsi="Calibri" w:cs="Calibri"/>
                <w:b/>
                <w:bCs/>
                <w:color w:val="000000"/>
                <w:sz w:val="16"/>
                <w:szCs w:val="16"/>
                <w:lang w:val="es-MX" w:eastAsia="es-MX"/>
              </w:rPr>
              <w:t>DESCRIPCIÓN DE LA CLAVE</w:t>
            </w:r>
          </w:p>
        </w:tc>
        <w:tc>
          <w:tcPr>
            <w:tcW w:w="848" w:type="dxa"/>
            <w:tcBorders>
              <w:top w:val="single" w:sz="4" w:space="0" w:color="auto"/>
              <w:left w:val="nil"/>
              <w:bottom w:val="single" w:sz="4" w:space="0" w:color="auto"/>
              <w:right w:val="single" w:sz="4" w:space="0" w:color="auto"/>
            </w:tcBorders>
            <w:shd w:val="clear" w:color="000000" w:fill="08C8C3"/>
            <w:vAlign w:val="center"/>
            <w:hideMark/>
          </w:tcPr>
          <w:p w14:paraId="11326161" w14:textId="77777777" w:rsidR="00101B81" w:rsidRPr="001D2A12" w:rsidRDefault="00101B81" w:rsidP="00674868">
            <w:pPr>
              <w:jc w:val="center"/>
              <w:rPr>
                <w:rFonts w:ascii="Calibri" w:hAnsi="Calibri" w:cs="Calibri"/>
                <w:b/>
                <w:bCs/>
                <w:color w:val="000000"/>
                <w:sz w:val="16"/>
                <w:szCs w:val="16"/>
                <w:lang w:val="es-MX" w:eastAsia="es-MX"/>
              </w:rPr>
            </w:pPr>
            <w:r w:rsidRPr="001D2A12">
              <w:rPr>
                <w:rFonts w:ascii="Calibri" w:hAnsi="Calibri" w:cs="Calibri"/>
                <w:b/>
                <w:bCs/>
                <w:color w:val="000000"/>
                <w:sz w:val="16"/>
                <w:szCs w:val="16"/>
                <w:lang w:val="es-MX" w:eastAsia="es-MX"/>
              </w:rPr>
              <w:t>CANTIDAD</w:t>
            </w:r>
          </w:p>
        </w:tc>
        <w:tc>
          <w:tcPr>
            <w:tcW w:w="5247" w:type="dxa"/>
            <w:tcBorders>
              <w:top w:val="single" w:sz="4" w:space="0" w:color="auto"/>
              <w:left w:val="nil"/>
              <w:bottom w:val="single" w:sz="4" w:space="0" w:color="auto"/>
              <w:right w:val="single" w:sz="4" w:space="0" w:color="auto"/>
            </w:tcBorders>
            <w:shd w:val="clear" w:color="000000" w:fill="08C8C3"/>
            <w:noWrap/>
            <w:vAlign w:val="center"/>
            <w:hideMark/>
          </w:tcPr>
          <w:p w14:paraId="54CE6EEC" w14:textId="77777777" w:rsidR="00101B81" w:rsidRPr="001D2A12" w:rsidRDefault="00101B81" w:rsidP="00674868">
            <w:pPr>
              <w:jc w:val="center"/>
              <w:rPr>
                <w:rFonts w:ascii="Calibri" w:hAnsi="Calibri" w:cs="Calibri"/>
                <w:b/>
                <w:bCs/>
                <w:color w:val="000000"/>
                <w:sz w:val="16"/>
                <w:szCs w:val="16"/>
                <w:lang w:val="es-MX" w:eastAsia="es-MX"/>
              </w:rPr>
            </w:pPr>
            <w:r w:rsidRPr="001D2A12">
              <w:rPr>
                <w:rFonts w:ascii="Calibri" w:hAnsi="Calibri" w:cs="Calibri"/>
                <w:b/>
                <w:bCs/>
                <w:color w:val="000000"/>
                <w:sz w:val="16"/>
                <w:szCs w:val="16"/>
                <w:lang w:val="es-MX" w:eastAsia="es-MX"/>
              </w:rPr>
              <w:t>ESPECIFICACIONES TÉCNICAS</w:t>
            </w:r>
          </w:p>
        </w:tc>
      </w:tr>
      <w:tr w:rsidR="007A7FCC" w:rsidRPr="007A7FCC" w14:paraId="1C852948" w14:textId="77777777" w:rsidTr="009149E7">
        <w:trPr>
          <w:trHeight w:val="1200"/>
          <w:jc w:val="center"/>
        </w:trPr>
        <w:tc>
          <w:tcPr>
            <w:tcW w:w="732" w:type="dxa"/>
            <w:tcBorders>
              <w:top w:val="nil"/>
              <w:left w:val="single" w:sz="4" w:space="0" w:color="auto"/>
              <w:bottom w:val="single" w:sz="4" w:space="0" w:color="auto"/>
              <w:right w:val="single" w:sz="4" w:space="0" w:color="auto"/>
            </w:tcBorders>
            <w:shd w:val="clear" w:color="auto" w:fill="auto"/>
            <w:noWrap/>
            <w:vAlign w:val="center"/>
          </w:tcPr>
          <w:p w14:paraId="36BBA84E" w14:textId="05E23812"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1</w:t>
            </w:r>
          </w:p>
        </w:tc>
        <w:tc>
          <w:tcPr>
            <w:tcW w:w="1199" w:type="dxa"/>
            <w:tcBorders>
              <w:top w:val="nil"/>
              <w:left w:val="nil"/>
              <w:bottom w:val="single" w:sz="4" w:space="0" w:color="auto"/>
              <w:right w:val="single" w:sz="4" w:space="0" w:color="auto"/>
            </w:tcBorders>
            <w:shd w:val="clear" w:color="000000" w:fill="FFFFFF"/>
            <w:noWrap/>
            <w:vAlign w:val="center"/>
          </w:tcPr>
          <w:p w14:paraId="583476FA" w14:textId="528DBDB7"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I060600712</w:t>
            </w:r>
          </w:p>
        </w:tc>
        <w:tc>
          <w:tcPr>
            <w:tcW w:w="1161" w:type="dxa"/>
            <w:tcBorders>
              <w:top w:val="nil"/>
              <w:left w:val="nil"/>
              <w:bottom w:val="single" w:sz="4" w:space="0" w:color="auto"/>
              <w:right w:val="single" w:sz="4" w:space="0" w:color="auto"/>
            </w:tcBorders>
            <w:shd w:val="clear" w:color="000000" w:fill="FFFFFF"/>
            <w:noWrap/>
            <w:vAlign w:val="center"/>
          </w:tcPr>
          <w:p w14:paraId="6FC528F6" w14:textId="22B3F1A5"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53201</w:t>
            </w:r>
          </w:p>
        </w:tc>
        <w:tc>
          <w:tcPr>
            <w:tcW w:w="1581" w:type="dxa"/>
            <w:tcBorders>
              <w:top w:val="nil"/>
              <w:left w:val="nil"/>
              <w:bottom w:val="single" w:sz="4" w:space="0" w:color="auto"/>
              <w:right w:val="single" w:sz="4" w:space="0" w:color="auto"/>
            </w:tcBorders>
            <w:shd w:val="clear" w:color="000000" w:fill="FFFFFF"/>
            <w:vAlign w:val="center"/>
          </w:tcPr>
          <w:p w14:paraId="79C164E4" w14:textId="6C4A0A73"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SISTEMA DE OSMOSIS INVERSA MILLI-RO</w:t>
            </w:r>
          </w:p>
        </w:tc>
        <w:tc>
          <w:tcPr>
            <w:tcW w:w="848" w:type="dxa"/>
            <w:tcBorders>
              <w:top w:val="nil"/>
              <w:left w:val="nil"/>
              <w:bottom w:val="single" w:sz="4" w:space="0" w:color="auto"/>
              <w:right w:val="single" w:sz="4" w:space="0" w:color="auto"/>
            </w:tcBorders>
            <w:shd w:val="clear" w:color="auto" w:fill="auto"/>
            <w:noWrap/>
            <w:vAlign w:val="center"/>
          </w:tcPr>
          <w:p w14:paraId="0B488507" w14:textId="6F7FD0DD"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1</w:t>
            </w:r>
          </w:p>
        </w:tc>
        <w:tc>
          <w:tcPr>
            <w:tcW w:w="5247" w:type="dxa"/>
            <w:tcBorders>
              <w:top w:val="nil"/>
              <w:left w:val="nil"/>
              <w:bottom w:val="single" w:sz="4" w:space="0" w:color="auto"/>
              <w:right w:val="single" w:sz="4" w:space="0" w:color="auto"/>
            </w:tcBorders>
            <w:shd w:val="clear" w:color="auto" w:fill="auto"/>
            <w:noWrap/>
            <w:vAlign w:val="bottom"/>
          </w:tcPr>
          <w:p w14:paraId="78241D4E" w14:textId="3AB34966" w:rsidR="007A7FCC" w:rsidRPr="001D2A12" w:rsidRDefault="007A7FCC" w:rsidP="00E754CB">
            <w:pPr>
              <w:rPr>
                <w:rFonts w:ascii="Calibri" w:hAnsi="Calibri" w:cs="Calibri"/>
                <w:color w:val="000000"/>
                <w:sz w:val="16"/>
                <w:szCs w:val="16"/>
                <w:lang w:val="es-MX" w:eastAsia="es-MX"/>
              </w:rPr>
            </w:pPr>
            <w:r w:rsidRPr="007A7FCC">
              <w:rPr>
                <w:rFonts w:ascii="Calibri" w:hAnsi="Calibri" w:cs="Calibri"/>
                <w:color w:val="000000"/>
                <w:sz w:val="16"/>
                <w:szCs w:val="16"/>
              </w:rPr>
              <w:t>PLANTA DE ÓSMOSIS</w:t>
            </w:r>
            <w:r w:rsidRPr="007A7FCC">
              <w:rPr>
                <w:rFonts w:ascii="Calibri" w:hAnsi="Calibri" w:cs="Calibri"/>
                <w:color w:val="000000"/>
                <w:sz w:val="16"/>
                <w:szCs w:val="16"/>
              </w:rPr>
              <w:br/>
              <w:t xml:space="preserve">Descripción: Equipo de purificación del agua mediante el tamizado a través de una membrana y rechazo del concentrado iónico. Elimina iones y contaminantes orgánicos de peso molecular &gt; 100 D. con sistema de pre-tratamiento independiente del sistema de acondicionamiento para 2 autoclaves y un lava-cómodos con los siguientes componentes: </w:t>
            </w:r>
            <w:r w:rsidRPr="007A7FCC">
              <w:rPr>
                <w:rFonts w:ascii="Calibri" w:hAnsi="Calibri" w:cs="Calibri"/>
                <w:color w:val="000000"/>
                <w:sz w:val="16"/>
                <w:szCs w:val="16"/>
              </w:rPr>
              <w:br/>
              <w:t xml:space="preserve">1 x Equipo de Osmosis Inversa </w:t>
            </w:r>
            <w:r w:rsidRPr="007A7FCC">
              <w:rPr>
                <w:rFonts w:ascii="Calibri" w:hAnsi="Calibri" w:cs="Calibri"/>
                <w:color w:val="000000"/>
                <w:sz w:val="16"/>
                <w:szCs w:val="16"/>
              </w:rPr>
              <w:br/>
              <w:t>Especificaciones:</w:t>
            </w:r>
            <w:r w:rsidRPr="007A7FCC">
              <w:rPr>
                <w:rFonts w:ascii="Calibri" w:hAnsi="Calibri" w:cs="Calibri"/>
                <w:color w:val="000000"/>
                <w:sz w:val="16"/>
                <w:szCs w:val="16"/>
              </w:rPr>
              <w:br/>
              <w:t xml:space="preserve">Reducción de TDS: 98-99.5% </w:t>
            </w:r>
            <w:r w:rsidRPr="007A7FCC">
              <w:rPr>
                <w:rFonts w:ascii="Calibri" w:hAnsi="Calibri" w:cs="Calibri"/>
                <w:color w:val="000000"/>
                <w:sz w:val="16"/>
                <w:szCs w:val="16"/>
              </w:rPr>
              <w:br/>
              <w:t xml:space="preserve">Índice de ensuciamiento &lt;5.0 </w:t>
            </w:r>
            <w:r w:rsidRPr="007A7FCC">
              <w:rPr>
                <w:rFonts w:ascii="Calibri" w:hAnsi="Calibri" w:cs="Calibri"/>
                <w:color w:val="000000"/>
                <w:sz w:val="16"/>
                <w:szCs w:val="16"/>
              </w:rPr>
              <w:br/>
              <w:t xml:space="preserve">Presión de operación 80-200psi </w:t>
            </w:r>
            <w:r w:rsidRPr="007A7FCC">
              <w:rPr>
                <w:rFonts w:ascii="Calibri" w:hAnsi="Calibri" w:cs="Calibri"/>
                <w:color w:val="000000"/>
                <w:sz w:val="16"/>
                <w:szCs w:val="16"/>
              </w:rPr>
              <w:br/>
              <w:t xml:space="preserve">Temperatura: 6-35 °C </w:t>
            </w:r>
            <w:r w:rsidRPr="007A7FCC">
              <w:rPr>
                <w:rFonts w:ascii="Calibri" w:hAnsi="Calibri" w:cs="Calibri"/>
                <w:color w:val="000000"/>
                <w:sz w:val="16"/>
                <w:szCs w:val="16"/>
              </w:rPr>
              <w:br/>
              <w:t xml:space="preserve">Cloro libre: &lt;0.1 ppm </w:t>
            </w:r>
            <w:r w:rsidRPr="007A7FCC">
              <w:rPr>
                <w:rFonts w:ascii="Calibri" w:hAnsi="Calibri" w:cs="Calibri"/>
                <w:color w:val="000000"/>
                <w:sz w:val="16"/>
                <w:szCs w:val="16"/>
              </w:rPr>
              <w:br/>
              <w:t xml:space="preserve">Ph: 4-11 </w:t>
            </w:r>
            <w:r w:rsidRPr="007A7FCC">
              <w:rPr>
                <w:rFonts w:ascii="Calibri" w:hAnsi="Calibri" w:cs="Calibri"/>
                <w:color w:val="000000"/>
                <w:sz w:val="16"/>
                <w:szCs w:val="16"/>
              </w:rPr>
              <w:br/>
              <w:t xml:space="preserve">Dureza total (CaCO3): &lt;30 ppm </w:t>
            </w:r>
            <w:r w:rsidRPr="007A7FCC">
              <w:rPr>
                <w:rFonts w:ascii="Calibri" w:hAnsi="Calibri" w:cs="Calibri"/>
                <w:color w:val="000000"/>
                <w:sz w:val="16"/>
                <w:szCs w:val="16"/>
              </w:rPr>
              <w:br/>
              <w:t xml:space="preserve">Presión de alimentación: 20-45psi </w:t>
            </w:r>
            <w:r w:rsidRPr="007A7FCC">
              <w:rPr>
                <w:rFonts w:ascii="Calibri" w:hAnsi="Calibri" w:cs="Calibri"/>
                <w:color w:val="000000"/>
                <w:sz w:val="16"/>
                <w:szCs w:val="16"/>
              </w:rPr>
              <w:br/>
              <w:t xml:space="preserve">Corriente eléctrica: 110VAC/60Hz </w:t>
            </w:r>
            <w:r w:rsidRPr="007A7FCC">
              <w:rPr>
                <w:rFonts w:ascii="Calibri" w:hAnsi="Calibri" w:cs="Calibri"/>
                <w:color w:val="000000"/>
                <w:sz w:val="16"/>
                <w:szCs w:val="16"/>
              </w:rPr>
              <w:br/>
              <w:t>Drenaje abierto: 1.5”</w:t>
            </w:r>
            <w:r w:rsidRPr="007A7FCC">
              <w:rPr>
                <w:rFonts w:ascii="Calibri" w:hAnsi="Calibri" w:cs="Calibri"/>
                <w:color w:val="000000"/>
                <w:sz w:val="16"/>
                <w:szCs w:val="16"/>
              </w:rPr>
              <w:br/>
              <w:t xml:space="preserve">Características </w:t>
            </w:r>
            <w:r w:rsidRPr="007A7FCC">
              <w:rPr>
                <w:rFonts w:ascii="Calibri" w:hAnsi="Calibri" w:cs="Calibri"/>
                <w:color w:val="000000"/>
                <w:sz w:val="16"/>
                <w:szCs w:val="16"/>
              </w:rPr>
              <w:br/>
              <w:t xml:space="preserve">Arreglo: 2:0 </w:t>
            </w:r>
            <w:r w:rsidRPr="007A7FCC">
              <w:rPr>
                <w:rFonts w:ascii="Calibri" w:hAnsi="Calibri" w:cs="Calibri"/>
                <w:color w:val="000000"/>
                <w:sz w:val="16"/>
                <w:szCs w:val="16"/>
              </w:rPr>
              <w:br/>
              <w:t xml:space="preserve">Flujo de alimentación: 1.2 gpm </w:t>
            </w:r>
            <w:r w:rsidRPr="007A7FCC">
              <w:rPr>
                <w:rFonts w:ascii="Calibri" w:hAnsi="Calibri" w:cs="Calibri"/>
                <w:color w:val="000000"/>
                <w:sz w:val="16"/>
                <w:szCs w:val="16"/>
              </w:rPr>
              <w:br/>
              <w:t xml:space="preserve">Flujo de permeado: 0.5 gpm </w:t>
            </w:r>
            <w:r w:rsidRPr="007A7FCC">
              <w:rPr>
                <w:rFonts w:ascii="Calibri" w:hAnsi="Calibri" w:cs="Calibri"/>
                <w:color w:val="000000"/>
                <w:sz w:val="16"/>
                <w:szCs w:val="16"/>
              </w:rPr>
              <w:br/>
              <w:t xml:space="preserve">Recuperación: 65% </w:t>
            </w:r>
            <w:r w:rsidRPr="007A7FCC">
              <w:rPr>
                <w:rFonts w:ascii="Calibri" w:hAnsi="Calibri" w:cs="Calibri"/>
                <w:color w:val="000000"/>
                <w:sz w:val="16"/>
                <w:szCs w:val="16"/>
              </w:rPr>
              <w:br/>
              <w:t>Bomba de presión: 3/4 HP, Rotativa, Bronce</w:t>
            </w:r>
            <w:r w:rsidRPr="007A7FCC">
              <w:rPr>
                <w:rFonts w:ascii="Calibri" w:hAnsi="Calibri" w:cs="Calibri"/>
                <w:color w:val="000000"/>
                <w:sz w:val="16"/>
                <w:szCs w:val="16"/>
              </w:rPr>
              <w:br/>
              <w:t>Membranas: 2 piezas 4” x 21” Hydranautics CPA 2</w:t>
            </w:r>
            <w:r w:rsidRPr="007A7FCC">
              <w:rPr>
                <w:rFonts w:ascii="Calibri" w:hAnsi="Calibri" w:cs="Calibri"/>
                <w:color w:val="000000"/>
                <w:sz w:val="16"/>
                <w:szCs w:val="16"/>
              </w:rPr>
              <w:br/>
              <w:t>Recipientes: 2 piezas 4” x 21” Ac.Inox</w:t>
            </w:r>
            <w:r w:rsidRPr="007A7FCC">
              <w:rPr>
                <w:rFonts w:ascii="Calibri" w:hAnsi="Calibri" w:cs="Calibri"/>
                <w:color w:val="000000"/>
                <w:sz w:val="16"/>
                <w:szCs w:val="16"/>
              </w:rPr>
              <w:br/>
              <w:t>Controlador: Semi-Automático</w:t>
            </w:r>
            <w:r w:rsidRPr="007A7FCC">
              <w:rPr>
                <w:rFonts w:ascii="Calibri" w:hAnsi="Calibri" w:cs="Calibri"/>
                <w:color w:val="000000"/>
                <w:sz w:val="16"/>
                <w:szCs w:val="16"/>
              </w:rPr>
              <w:br/>
              <w:t xml:space="preserve">1 x Filtro Zeolita </w:t>
            </w:r>
            <w:r w:rsidRPr="007A7FCC">
              <w:rPr>
                <w:rFonts w:ascii="Calibri" w:hAnsi="Calibri" w:cs="Calibri"/>
                <w:color w:val="000000"/>
                <w:sz w:val="16"/>
                <w:szCs w:val="16"/>
              </w:rPr>
              <w:br/>
              <w:t>En tanque de fibra de vidrio 13" x 54" con válvula de control electromecánico.</w:t>
            </w:r>
            <w:r w:rsidRPr="007A7FCC">
              <w:rPr>
                <w:rFonts w:ascii="Calibri" w:hAnsi="Calibri" w:cs="Calibri"/>
                <w:color w:val="000000"/>
                <w:sz w:val="16"/>
                <w:szCs w:val="16"/>
              </w:rPr>
              <w:br/>
              <w:t xml:space="preserve">1 x Filtro Carbón Activado </w:t>
            </w:r>
            <w:r w:rsidRPr="007A7FCC">
              <w:rPr>
                <w:rFonts w:ascii="Calibri" w:hAnsi="Calibri" w:cs="Calibri"/>
                <w:color w:val="000000"/>
                <w:sz w:val="16"/>
                <w:szCs w:val="16"/>
              </w:rPr>
              <w:br/>
              <w:t>En tanque de fibra de vidrio 13" x 54" con válvula de control electromecánico.</w:t>
            </w:r>
            <w:r w:rsidRPr="007A7FCC">
              <w:rPr>
                <w:rFonts w:ascii="Calibri" w:hAnsi="Calibri" w:cs="Calibri"/>
                <w:color w:val="000000"/>
                <w:sz w:val="16"/>
                <w:szCs w:val="16"/>
              </w:rPr>
              <w:br/>
              <w:t xml:space="preserve">1 x Suavizador </w:t>
            </w:r>
            <w:r w:rsidRPr="007A7FCC">
              <w:rPr>
                <w:rFonts w:ascii="Calibri" w:hAnsi="Calibri" w:cs="Calibri"/>
                <w:color w:val="000000"/>
                <w:sz w:val="16"/>
                <w:szCs w:val="16"/>
              </w:rPr>
              <w:br/>
              <w:t>En tanque de fibra de vidrio 13" x 54" con válvula de control electromecánico.</w:t>
            </w:r>
            <w:r w:rsidRPr="007A7FCC">
              <w:rPr>
                <w:rFonts w:ascii="Calibri" w:hAnsi="Calibri" w:cs="Calibri"/>
                <w:color w:val="000000"/>
                <w:sz w:val="16"/>
                <w:szCs w:val="16"/>
              </w:rPr>
              <w:br/>
              <w:t xml:space="preserve">1 x Tanque de Salmuera </w:t>
            </w:r>
            <w:r w:rsidRPr="007A7FCC">
              <w:rPr>
                <w:rFonts w:ascii="Calibri" w:hAnsi="Calibri" w:cs="Calibri"/>
                <w:color w:val="000000"/>
                <w:sz w:val="16"/>
                <w:szCs w:val="16"/>
              </w:rPr>
              <w:br/>
              <w:t>Fabricado en polietileno de alta densidad de 18" x 40".</w:t>
            </w:r>
            <w:r w:rsidRPr="007A7FCC">
              <w:rPr>
                <w:rFonts w:ascii="Calibri" w:hAnsi="Calibri" w:cs="Calibri"/>
                <w:color w:val="000000"/>
                <w:sz w:val="16"/>
                <w:szCs w:val="16"/>
              </w:rPr>
              <w:br/>
              <w:t xml:space="preserve">1 x Almacenamiento 600 litros  </w:t>
            </w:r>
            <w:r w:rsidRPr="007A7FCC">
              <w:rPr>
                <w:rFonts w:ascii="Calibri" w:hAnsi="Calibri" w:cs="Calibri"/>
                <w:color w:val="000000"/>
                <w:sz w:val="16"/>
                <w:szCs w:val="16"/>
              </w:rPr>
              <w:br/>
              <w:t>Fabricado en polietileno para almacenar agua suavizada.</w:t>
            </w:r>
            <w:r w:rsidRPr="007A7FCC">
              <w:rPr>
                <w:rFonts w:ascii="Calibri" w:hAnsi="Calibri" w:cs="Calibri"/>
                <w:color w:val="000000"/>
                <w:sz w:val="16"/>
                <w:szCs w:val="16"/>
              </w:rPr>
              <w:br/>
              <w:t xml:space="preserve">1 x Almacenamiento 250 litros </w:t>
            </w:r>
            <w:r w:rsidRPr="007A7FCC">
              <w:rPr>
                <w:rFonts w:ascii="Calibri" w:hAnsi="Calibri" w:cs="Calibri"/>
                <w:color w:val="000000"/>
                <w:sz w:val="16"/>
                <w:szCs w:val="16"/>
              </w:rPr>
              <w:br/>
              <w:t>Fabricado en polietileno para almacenar agua des-ionizada.</w:t>
            </w:r>
            <w:r w:rsidRPr="007A7FCC">
              <w:rPr>
                <w:rFonts w:ascii="Calibri" w:hAnsi="Calibri" w:cs="Calibri"/>
                <w:color w:val="000000"/>
                <w:sz w:val="16"/>
                <w:szCs w:val="16"/>
              </w:rPr>
              <w:br/>
              <w:t xml:space="preserve">3 x Hidroneumático 24 lts / 1 HP </w:t>
            </w:r>
            <w:r w:rsidRPr="007A7FCC">
              <w:rPr>
                <w:rFonts w:ascii="Calibri" w:hAnsi="Calibri" w:cs="Calibri"/>
                <w:color w:val="000000"/>
                <w:sz w:val="16"/>
                <w:szCs w:val="16"/>
              </w:rPr>
              <w:br/>
              <w:t>Consta de bomba serie FIX o similar y tanque precargado.</w:t>
            </w:r>
            <w:r w:rsidRPr="007A7FCC">
              <w:rPr>
                <w:rFonts w:ascii="Calibri" w:hAnsi="Calibri" w:cs="Calibri"/>
                <w:color w:val="000000"/>
                <w:sz w:val="16"/>
                <w:szCs w:val="16"/>
              </w:rPr>
              <w:br/>
              <w:t xml:space="preserve">1 x Calentador </w:t>
            </w:r>
            <w:r w:rsidRPr="007A7FCC">
              <w:rPr>
                <w:rFonts w:ascii="Calibri" w:hAnsi="Calibri" w:cs="Calibri"/>
                <w:color w:val="000000"/>
                <w:sz w:val="16"/>
                <w:szCs w:val="16"/>
              </w:rPr>
              <w:br/>
              <w:t>Eléctrico de paso más equipo de interconexión.</w:t>
            </w:r>
          </w:p>
        </w:tc>
      </w:tr>
      <w:tr w:rsidR="007A7FCC" w:rsidRPr="007A7FCC" w14:paraId="027F67E0" w14:textId="77777777" w:rsidTr="009149E7">
        <w:trPr>
          <w:trHeight w:val="480"/>
          <w:jc w:val="center"/>
        </w:trPr>
        <w:tc>
          <w:tcPr>
            <w:tcW w:w="732" w:type="dxa"/>
            <w:tcBorders>
              <w:top w:val="nil"/>
              <w:left w:val="single" w:sz="4" w:space="0" w:color="auto"/>
              <w:bottom w:val="single" w:sz="4" w:space="0" w:color="auto"/>
              <w:right w:val="single" w:sz="4" w:space="0" w:color="auto"/>
            </w:tcBorders>
            <w:shd w:val="clear" w:color="auto" w:fill="auto"/>
            <w:noWrap/>
            <w:vAlign w:val="center"/>
          </w:tcPr>
          <w:p w14:paraId="3B8D7105" w14:textId="6B3EC328"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2</w:t>
            </w:r>
          </w:p>
        </w:tc>
        <w:tc>
          <w:tcPr>
            <w:tcW w:w="1199" w:type="dxa"/>
            <w:tcBorders>
              <w:top w:val="nil"/>
              <w:left w:val="nil"/>
              <w:bottom w:val="single" w:sz="4" w:space="0" w:color="auto"/>
              <w:right w:val="single" w:sz="4" w:space="0" w:color="auto"/>
            </w:tcBorders>
            <w:shd w:val="clear" w:color="000000" w:fill="FFFFFF"/>
            <w:noWrap/>
            <w:vAlign w:val="center"/>
          </w:tcPr>
          <w:p w14:paraId="3C3599B2" w14:textId="61D1B5E3"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I060600712</w:t>
            </w:r>
          </w:p>
        </w:tc>
        <w:tc>
          <w:tcPr>
            <w:tcW w:w="1161" w:type="dxa"/>
            <w:tcBorders>
              <w:top w:val="nil"/>
              <w:left w:val="nil"/>
              <w:bottom w:val="single" w:sz="4" w:space="0" w:color="auto"/>
              <w:right w:val="single" w:sz="4" w:space="0" w:color="auto"/>
            </w:tcBorders>
            <w:shd w:val="clear" w:color="000000" w:fill="FFFFFF"/>
            <w:noWrap/>
            <w:vAlign w:val="center"/>
          </w:tcPr>
          <w:p w14:paraId="6F560313" w14:textId="453BB615"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53201</w:t>
            </w:r>
          </w:p>
        </w:tc>
        <w:tc>
          <w:tcPr>
            <w:tcW w:w="1581" w:type="dxa"/>
            <w:tcBorders>
              <w:top w:val="nil"/>
              <w:left w:val="nil"/>
              <w:bottom w:val="single" w:sz="4" w:space="0" w:color="auto"/>
              <w:right w:val="single" w:sz="4" w:space="0" w:color="auto"/>
            </w:tcBorders>
            <w:shd w:val="clear" w:color="000000" w:fill="FFFFFF"/>
            <w:vAlign w:val="center"/>
          </w:tcPr>
          <w:p w14:paraId="51C0DFB2" w14:textId="1EC51DB2"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SISTEMA DE OSMOSIS INVERSA MILLI-RO</w:t>
            </w:r>
          </w:p>
        </w:tc>
        <w:tc>
          <w:tcPr>
            <w:tcW w:w="848" w:type="dxa"/>
            <w:tcBorders>
              <w:top w:val="nil"/>
              <w:left w:val="nil"/>
              <w:bottom w:val="single" w:sz="4" w:space="0" w:color="auto"/>
              <w:right w:val="single" w:sz="4" w:space="0" w:color="auto"/>
            </w:tcBorders>
            <w:shd w:val="clear" w:color="auto" w:fill="auto"/>
            <w:noWrap/>
            <w:vAlign w:val="center"/>
          </w:tcPr>
          <w:p w14:paraId="6F5289CD" w14:textId="0B10F5E2"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1</w:t>
            </w:r>
          </w:p>
        </w:tc>
        <w:tc>
          <w:tcPr>
            <w:tcW w:w="5247" w:type="dxa"/>
            <w:tcBorders>
              <w:top w:val="nil"/>
              <w:left w:val="nil"/>
              <w:bottom w:val="single" w:sz="4" w:space="0" w:color="auto"/>
              <w:right w:val="single" w:sz="4" w:space="0" w:color="auto"/>
            </w:tcBorders>
            <w:shd w:val="clear" w:color="auto" w:fill="auto"/>
            <w:noWrap/>
            <w:vAlign w:val="bottom"/>
          </w:tcPr>
          <w:p w14:paraId="4C7D6B04" w14:textId="0AE09C18" w:rsidR="007A7FCC" w:rsidRPr="001D2A12" w:rsidRDefault="007A7FCC" w:rsidP="00E754CB">
            <w:pPr>
              <w:rPr>
                <w:rFonts w:ascii="Calibri" w:hAnsi="Calibri" w:cs="Calibri"/>
                <w:color w:val="000000"/>
                <w:sz w:val="16"/>
                <w:szCs w:val="16"/>
                <w:lang w:val="es-MX" w:eastAsia="es-MX"/>
              </w:rPr>
            </w:pPr>
            <w:r w:rsidRPr="007A7FCC">
              <w:rPr>
                <w:rFonts w:ascii="Calibri" w:hAnsi="Calibri" w:cs="Calibri"/>
                <w:color w:val="000000"/>
                <w:sz w:val="16"/>
                <w:szCs w:val="16"/>
              </w:rPr>
              <w:t xml:space="preserve">PLANTA DE ÓSMOSIS </w:t>
            </w:r>
            <w:r w:rsidRPr="007A7FCC">
              <w:rPr>
                <w:rFonts w:ascii="Calibri" w:hAnsi="Calibri" w:cs="Calibri"/>
                <w:color w:val="000000"/>
                <w:sz w:val="16"/>
                <w:szCs w:val="16"/>
              </w:rPr>
              <w:br/>
              <w:t xml:space="preserve">Descripción: Equipo de purificación del agua mediante el tamizado a través de una membrana y rechazo del concentrado iónico. Elimina iones y contaminantes orgánicos de peso molecular &gt; 100 D. con sistema de pre-tratamiento independiente del sistema de acondicionamiento para 2 autoclaves y un lava-cómodos con los siguientes componentes: </w:t>
            </w:r>
            <w:r w:rsidRPr="007A7FCC">
              <w:rPr>
                <w:rFonts w:ascii="Calibri" w:hAnsi="Calibri" w:cs="Calibri"/>
                <w:color w:val="000000"/>
                <w:sz w:val="16"/>
                <w:szCs w:val="16"/>
              </w:rPr>
              <w:br/>
              <w:t xml:space="preserve">1 x Equipo de Osmosis Inversa </w:t>
            </w:r>
            <w:r w:rsidRPr="007A7FCC">
              <w:rPr>
                <w:rFonts w:ascii="Calibri" w:hAnsi="Calibri" w:cs="Calibri"/>
                <w:color w:val="000000"/>
                <w:sz w:val="16"/>
                <w:szCs w:val="16"/>
              </w:rPr>
              <w:br/>
            </w:r>
            <w:r w:rsidRPr="007A7FCC">
              <w:rPr>
                <w:rFonts w:ascii="Calibri" w:hAnsi="Calibri" w:cs="Calibri"/>
                <w:color w:val="000000"/>
                <w:sz w:val="16"/>
                <w:szCs w:val="16"/>
              </w:rPr>
              <w:lastRenderedPageBreak/>
              <w:t>Especificaciones:</w:t>
            </w:r>
            <w:r w:rsidRPr="007A7FCC">
              <w:rPr>
                <w:rFonts w:ascii="Calibri" w:hAnsi="Calibri" w:cs="Calibri"/>
                <w:color w:val="000000"/>
                <w:sz w:val="16"/>
                <w:szCs w:val="16"/>
              </w:rPr>
              <w:br/>
              <w:t xml:space="preserve">Reducción de TDS: 98-99.5% </w:t>
            </w:r>
            <w:r w:rsidRPr="007A7FCC">
              <w:rPr>
                <w:rFonts w:ascii="Calibri" w:hAnsi="Calibri" w:cs="Calibri"/>
                <w:color w:val="000000"/>
                <w:sz w:val="16"/>
                <w:szCs w:val="16"/>
              </w:rPr>
              <w:br/>
              <w:t xml:space="preserve">Índice de ensuciamiento &lt;5.0 </w:t>
            </w:r>
            <w:r w:rsidRPr="007A7FCC">
              <w:rPr>
                <w:rFonts w:ascii="Calibri" w:hAnsi="Calibri" w:cs="Calibri"/>
                <w:color w:val="000000"/>
                <w:sz w:val="16"/>
                <w:szCs w:val="16"/>
              </w:rPr>
              <w:br/>
              <w:t xml:space="preserve">Presión de operación 80-200psi </w:t>
            </w:r>
            <w:r w:rsidRPr="007A7FCC">
              <w:rPr>
                <w:rFonts w:ascii="Calibri" w:hAnsi="Calibri" w:cs="Calibri"/>
                <w:color w:val="000000"/>
                <w:sz w:val="16"/>
                <w:szCs w:val="16"/>
              </w:rPr>
              <w:br/>
              <w:t xml:space="preserve">Temperatura: 6-35 °C </w:t>
            </w:r>
            <w:r w:rsidRPr="007A7FCC">
              <w:rPr>
                <w:rFonts w:ascii="Calibri" w:hAnsi="Calibri" w:cs="Calibri"/>
                <w:color w:val="000000"/>
                <w:sz w:val="16"/>
                <w:szCs w:val="16"/>
              </w:rPr>
              <w:br/>
              <w:t xml:space="preserve">Cloro libre: &lt;0.1 ppm </w:t>
            </w:r>
            <w:r w:rsidRPr="007A7FCC">
              <w:rPr>
                <w:rFonts w:ascii="Calibri" w:hAnsi="Calibri" w:cs="Calibri"/>
                <w:color w:val="000000"/>
                <w:sz w:val="16"/>
                <w:szCs w:val="16"/>
              </w:rPr>
              <w:br/>
              <w:t xml:space="preserve">Ph: 4-11 </w:t>
            </w:r>
            <w:r w:rsidRPr="007A7FCC">
              <w:rPr>
                <w:rFonts w:ascii="Calibri" w:hAnsi="Calibri" w:cs="Calibri"/>
                <w:color w:val="000000"/>
                <w:sz w:val="16"/>
                <w:szCs w:val="16"/>
              </w:rPr>
              <w:br/>
              <w:t xml:space="preserve">Dureza total (CaCO3): &lt;30 ppm </w:t>
            </w:r>
            <w:r w:rsidRPr="007A7FCC">
              <w:rPr>
                <w:rFonts w:ascii="Calibri" w:hAnsi="Calibri" w:cs="Calibri"/>
                <w:color w:val="000000"/>
                <w:sz w:val="16"/>
                <w:szCs w:val="16"/>
              </w:rPr>
              <w:br/>
              <w:t xml:space="preserve">Presión de alimentación: 20-45psi </w:t>
            </w:r>
            <w:r w:rsidRPr="007A7FCC">
              <w:rPr>
                <w:rFonts w:ascii="Calibri" w:hAnsi="Calibri" w:cs="Calibri"/>
                <w:color w:val="000000"/>
                <w:sz w:val="16"/>
                <w:szCs w:val="16"/>
              </w:rPr>
              <w:br/>
              <w:t xml:space="preserve">Corriente eléctrica: 110VAC/60Hz </w:t>
            </w:r>
            <w:r w:rsidRPr="007A7FCC">
              <w:rPr>
                <w:rFonts w:ascii="Calibri" w:hAnsi="Calibri" w:cs="Calibri"/>
                <w:color w:val="000000"/>
                <w:sz w:val="16"/>
                <w:szCs w:val="16"/>
              </w:rPr>
              <w:br/>
              <w:t>Drenaje abierto: 1.5”</w:t>
            </w:r>
            <w:r w:rsidRPr="007A7FCC">
              <w:rPr>
                <w:rFonts w:ascii="Calibri" w:hAnsi="Calibri" w:cs="Calibri"/>
                <w:color w:val="000000"/>
                <w:sz w:val="16"/>
                <w:szCs w:val="16"/>
              </w:rPr>
              <w:br/>
              <w:t xml:space="preserve">Características </w:t>
            </w:r>
            <w:r w:rsidRPr="007A7FCC">
              <w:rPr>
                <w:rFonts w:ascii="Calibri" w:hAnsi="Calibri" w:cs="Calibri"/>
                <w:color w:val="000000"/>
                <w:sz w:val="16"/>
                <w:szCs w:val="16"/>
              </w:rPr>
              <w:br/>
              <w:t xml:space="preserve">Arreglo: 2:0 </w:t>
            </w:r>
            <w:r w:rsidRPr="007A7FCC">
              <w:rPr>
                <w:rFonts w:ascii="Calibri" w:hAnsi="Calibri" w:cs="Calibri"/>
                <w:color w:val="000000"/>
                <w:sz w:val="16"/>
                <w:szCs w:val="16"/>
              </w:rPr>
              <w:br/>
              <w:t xml:space="preserve">Flujo de alimentación: 1.2 gpm </w:t>
            </w:r>
            <w:r w:rsidRPr="007A7FCC">
              <w:rPr>
                <w:rFonts w:ascii="Calibri" w:hAnsi="Calibri" w:cs="Calibri"/>
                <w:color w:val="000000"/>
                <w:sz w:val="16"/>
                <w:szCs w:val="16"/>
              </w:rPr>
              <w:br/>
              <w:t xml:space="preserve">Flujo de permeado: 0.5 gpm </w:t>
            </w:r>
            <w:r w:rsidRPr="007A7FCC">
              <w:rPr>
                <w:rFonts w:ascii="Calibri" w:hAnsi="Calibri" w:cs="Calibri"/>
                <w:color w:val="000000"/>
                <w:sz w:val="16"/>
                <w:szCs w:val="16"/>
              </w:rPr>
              <w:br/>
              <w:t xml:space="preserve">Recuperación: 65% </w:t>
            </w:r>
            <w:r w:rsidRPr="007A7FCC">
              <w:rPr>
                <w:rFonts w:ascii="Calibri" w:hAnsi="Calibri" w:cs="Calibri"/>
                <w:color w:val="000000"/>
                <w:sz w:val="16"/>
                <w:szCs w:val="16"/>
              </w:rPr>
              <w:br/>
              <w:t>Bomba de presión: 3/4 HP, Rotativa, Bronce</w:t>
            </w:r>
            <w:r w:rsidRPr="007A7FCC">
              <w:rPr>
                <w:rFonts w:ascii="Calibri" w:hAnsi="Calibri" w:cs="Calibri"/>
                <w:color w:val="000000"/>
                <w:sz w:val="16"/>
                <w:szCs w:val="16"/>
              </w:rPr>
              <w:br/>
              <w:t>Membranas: 2 piezas 4” x 21” Hydranautics CPA 2</w:t>
            </w:r>
            <w:r w:rsidRPr="007A7FCC">
              <w:rPr>
                <w:rFonts w:ascii="Calibri" w:hAnsi="Calibri" w:cs="Calibri"/>
                <w:color w:val="000000"/>
                <w:sz w:val="16"/>
                <w:szCs w:val="16"/>
              </w:rPr>
              <w:br/>
              <w:t>Recipientes: 2 piezas 4” x 21” Ac.Inox</w:t>
            </w:r>
            <w:r w:rsidRPr="007A7FCC">
              <w:rPr>
                <w:rFonts w:ascii="Calibri" w:hAnsi="Calibri" w:cs="Calibri"/>
                <w:color w:val="000000"/>
                <w:sz w:val="16"/>
                <w:szCs w:val="16"/>
              </w:rPr>
              <w:br/>
              <w:t>Controlador: Semi-Automático</w:t>
            </w:r>
            <w:r w:rsidRPr="007A7FCC">
              <w:rPr>
                <w:rFonts w:ascii="Calibri" w:hAnsi="Calibri" w:cs="Calibri"/>
                <w:color w:val="000000"/>
                <w:sz w:val="16"/>
                <w:szCs w:val="16"/>
              </w:rPr>
              <w:br/>
              <w:t xml:space="preserve">1 x Filtro Zeolita </w:t>
            </w:r>
            <w:r w:rsidRPr="007A7FCC">
              <w:rPr>
                <w:rFonts w:ascii="Calibri" w:hAnsi="Calibri" w:cs="Calibri"/>
                <w:color w:val="000000"/>
                <w:sz w:val="16"/>
                <w:szCs w:val="16"/>
              </w:rPr>
              <w:br/>
              <w:t>En tanque de fibra de vidrio 10" x 54" con válvula de control electromecánico.</w:t>
            </w:r>
            <w:r w:rsidRPr="007A7FCC">
              <w:rPr>
                <w:rFonts w:ascii="Calibri" w:hAnsi="Calibri" w:cs="Calibri"/>
                <w:color w:val="000000"/>
                <w:sz w:val="16"/>
                <w:szCs w:val="16"/>
              </w:rPr>
              <w:br/>
              <w:t>1 x Filtro Carbón Activado</w:t>
            </w:r>
            <w:r w:rsidRPr="007A7FCC">
              <w:rPr>
                <w:rFonts w:ascii="Calibri" w:hAnsi="Calibri" w:cs="Calibri"/>
                <w:color w:val="000000"/>
                <w:sz w:val="16"/>
                <w:szCs w:val="16"/>
              </w:rPr>
              <w:br/>
              <w:t>En tanque de fibra de vidrio 10" x 54" con válvula de control electromecánico.</w:t>
            </w:r>
            <w:r w:rsidRPr="007A7FCC">
              <w:rPr>
                <w:rFonts w:ascii="Calibri" w:hAnsi="Calibri" w:cs="Calibri"/>
                <w:color w:val="000000"/>
                <w:sz w:val="16"/>
                <w:szCs w:val="16"/>
              </w:rPr>
              <w:br/>
              <w:t>1 x Suavizador</w:t>
            </w:r>
            <w:r w:rsidRPr="007A7FCC">
              <w:rPr>
                <w:rFonts w:ascii="Calibri" w:hAnsi="Calibri" w:cs="Calibri"/>
                <w:color w:val="000000"/>
                <w:sz w:val="16"/>
                <w:szCs w:val="16"/>
              </w:rPr>
              <w:br/>
              <w:t>En tanque de fibra de vidrio 10" x 54" con válvula de control electromecánico.</w:t>
            </w:r>
            <w:r w:rsidRPr="007A7FCC">
              <w:rPr>
                <w:rFonts w:ascii="Calibri" w:hAnsi="Calibri" w:cs="Calibri"/>
                <w:color w:val="000000"/>
                <w:sz w:val="16"/>
                <w:szCs w:val="16"/>
              </w:rPr>
              <w:br/>
              <w:t>1 x Tanque de Salmuera</w:t>
            </w:r>
            <w:r w:rsidRPr="007A7FCC">
              <w:rPr>
                <w:rFonts w:ascii="Calibri" w:hAnsi="Calibri" w:cs="Calibri"/>
                <w:color w:val="000000"/>
                <w:sz w:val="16"/>
                <w:szCs w:val="16"/>
              </w:rPr>
              <w:br/>
              <w:t>Fabricado en polietileno de alta densidad de 18" x 40".</w:t>
            </w:r>
            <w:r w:rsidRPr="007A7FCC">
              <w:rPr>
                <w:rFonts w:ascii="Calibri" w:hAnsi="Calibri" w:cs="Calibri"/>
                <w:color w:val="000000"/>
                <w:sz w:val="16"/>
                <w:szCs w:val="16"/>
              </w:rPr>
              <w:br/>
              <w:t>1 x Almacenamiento 600 litros</w:t>
            </w:r>
            <w:r w:rsidRPr="007A7FCC">
              <w:rPr>
                <w:rFonts w:ascii="Calibri" w:hAnsi="Calibri" w:cs="Calibri"/>
                <w:color w:val="000000"/>
                <w:sz w:val="16"/>
                <w:szCs w:val="16"/>
              </w:rPr>
              <w:br/>
              <w:t>Fabricado en polietileno para almacenar agua suavizada.</w:t>
            </w:r>
            <w:r w:rsidRPr="007A7FCC">
              <w:rPr>
                <w:rFonts w:ascii="Calibri" w:hAnsi="Calibri" w:cs="Calibri"/>
                <w:color w:val="000000"/>
                <w:sz w:val="16"/>
                <w:szCs w:val="16"/>
              </w:rPr>
              <w:br/>
              <w:t>1 x Almacenamiento 35 galones</w:t>
            </w:r>
            <w:r w:rsidRPr="007A7FCC">
              <w:rPr>
                <w:rFonts w:ascii="Calibri" w:hAnsi="Calibri" w:cs="Calibri"/>
                <w:color w:val="000000"/>
                <w:sz w:val="16"/>
                <w:szCs w:val="16"/>
              </w:rPr>
              <w:br/>
              <w:t>Fabricado en polietileno para almacenar agua desionizada.</w:t>
            </w:r>
            <w:r w:rsidRPr="007A7FCC">
              <w:rPr>
                <w:rFonts w:ascii="Calibri" w:hAnsi="Calibri" w:cs="Calibri"/>
                <w:color w:val="000000"/>
                <w:sz w:val="16"/>
                <w:szCs w:val="16"/>
              </w:rPr>
              <w:br/>
              <w:t>1 x Soporte para tanque e hidroneumático</w:t>
            </w:r>
            <w:r w:rsidRPr="007A7FCC">
              <w:rPr>
                <w:rFonts w:ascii="Calibri" w:hAnsi="Calibri" w:cs="Calibri"/>
                <w:color w:val="000000"/>
                <w:sz w:val="16"/>
                <w:szCs w:val="16"/>
              </w:rPr>
              <w:br/>
              <w:t>Fabricado en PTR de acero al carbón 1 1/4" calibre 18.</w:t>
            </w:r>
            <w:r w:rsidRPr="007A7FCC">
              <w:rPr>
                <w:rFonts w:ascii="Calibri" w:hAnsi="Calibri" w:cs="Calibri"/>
                <w:color w:val="000000"/>
                <w:sz w:val="16"/>
                <w:szCs w:val="16"/>
              </w:rPr>
              <w:br/>
              <w:t>3 x Hidroneumático 24 lts / 1 HP</w:t>
            </w:r>
            <w:r w:rsidRPr="007A7FCC">
              <w:rPr>
                <w:rFonts w:ascii="Calibri" w:hAnsi="Calibri" w:cs="Calibri"/>
                <w:color w:val="000000"/>
                <w:sz w:val="16"/>
                <w:szCs w:val="16"/>
              </w:rPr>
              <w:br/>
              <w:t>Consta de bomba serie FIX o similar y tanque precargado.</w:t>
            </w:r>
            <w:r w:rsidRPr="007A7FCC">
              <w:rPr>
                <w:rFonts w:ascii="Calibri" w:hAnsi="Calibri" w:cs="Calibri"/>
                <w:color w:val="000000"/>
                <w:sz w:val="16"/>
                <w:szCs w:val="16"/>
              </w:rPr>
              <w:br/>
              <w:t>1 x Calentador</w:t>
            </w:r>
            <w:r w:rsidRPr="007A7FCC">
              <w:rPr>
                <w:rFonts w:ascii="Calibri" w:hAnsi="Calibri" w:cs="Calibri"/>
                <w:color w:val="000000"/>
                <w:sz w:val="16"/>
                <w:szCs w:val="16"/>
              </w:rPr>
              <w:br/>
              <w:t>Eléctrico de paso más equipo de interconexión.</w:t>
            </w:r>
          </w:p>
        </w:tc>
      </w:tr>
      <w:tr w:rsidR="007A7FCC" w:rsidRPr="007A7FCC" w14:paraId="65CBE2B1" w14:textId="77777777" w:rsidTr="009149E7">
        <w:trPr>
          <w:trHeight w:val="600"/>
          <w:jc w:val="center"/>
        </w:trPr>
        <w:tc>
          <w:tcPr>
            <w:tcW w:w="732" w:type="dxa"/>
            <w:tcBorders>
              <w:top w:val="nil"/>
              <w:left w:val="single" w:sz="4" w:space="0" w:color="auto"/>
              <w:bottom w:val="single" w:sz="4" w:space="0" w:color="auto"/>
              <w:right w:val="single" w:sz="4" w:space="0" w:color="auto"/>
            </w:tcBorders>
            <w:shd w:val="clear" w:color="auto" w:fill="auto"/>
            <w:noWrap/>
            <w:vAlign w:val="center"/>
          </w:tcPr>
          <w:p w14:paraId="6CC0B3AB" w14:textId="62D97F8D"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lastRenderedPageBreak/>
              <w:t>3</w:t>
            </w:r>
          </w:p>
        </w:tc>
        <w:tc>
          <w:tcPr>
            <w:tcW w:w="1199" w:type="dxa"/>
            <w:tcBorders>
              <w:top w:val="nil"/>
              <w:left w:val="nil"/>
              <w:bottom w:val="single" w:sz="4" w:space="0" w:color="auto"/>
              <w:right w:val="single" w:sz="4" w:space="0" w:color="auto"/>
            </w:tcBorders>
            <w:shd w:val="clear" w:color="000000" w:fill="FFFFFF"/>
            <w:noWrap/>
            <w:vAlign w:val="center"/>
          </w:tcPr>
          <w:p w14:paraId="37B9A946" w14:textId="4CFF2BC6"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I090906902</w:t>
            </w:r>
          </w:p>
        </w:tc>
        <w:tc>
          <w:tcPr>
            <w:tcW w:w="1161" w:type="dxa"/>
            <w:tcBorders>
              <w:top w:val="nil"/>
              <w:left w:val="nil"/>
              <w:bottom w:val="single" w:sz="4" w:space="0" w:color="auto"/>
              <w:right w:val="single" w:sz="4" w:space="0" w:color="auto"/>
            </w:tcBorders>
            <w:shd w:val="clear" w:color="000000" w:fill="FFFFFF"/>
            <w:noWrap/>
            <w:vAlign w:val="center"/>
          </w:tcPr>
          <w:p w14:paraId="689FC076" w14:textId="743F25D1"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53101</w:t>
            </w:r>
          </w:p>
        </w:tc>
        <w:tc>
          <w:tcPr>
            <w:tcW w:w="1581" w:type="dxa"/>
            <w:tcBorders>
              <w:top w:val="nil"/>
              <w:left w:val="nil"/>
              <w:bottom w:val="single" w:sz="4" w:space="0" w:color="auto"/>
              <w:right w:val="single" w:sz="4" w:space="0" w:color="auto"/>
            </w:tcBorders>
            <w:shd w:val="clear" w:color="000000" w:fill="FFFFFF"/>
            <w:vAlign w:val="center"/>
          </w:tcPr>
          <w:p w14:paraId="53A76D7F" w14:textId="359AA96E"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CARDIOTOCÓGRAFO</w:t>
            </w:r>
          </w:p>
        </w:tc>
        <w:tc>
          <w:tcPr>
            <w:tcW w:w="848" w:type="dxa"/>
            <w:tcBorders>
              <w:top w:val="nil"/>
              <w:left w:val="nil"/>
              <w:bottom w:val="single" w:sz="4" w:space="0" w:color="auto"/>
              <w:right w:val="single" w:sz="4" w:space="0" w:color="auto"/>
            </w:tcBorders>
            <w:shd w:val="clear" w:color="auto" w:fill="auto"/>
            <w:noWrap/>
            <w:vAlign w:val="center"/>
          </w:tcPr>
          <w:p w14:paraId="592079ED" w14:textId="0962A706"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10</w:t>
            </w:r>
          </w:p>
        </w:tc>
        <w:tc>
          <w:tcPr>
            <w:tcW w:w="5247" w:type="dxa"/>
            <w:tcBorders>
              <w:top w:val="nil"/>
              <w:left w:val="nil"/>
              <w:bottom w:val="single" w:sz="4" w:space="0" w:color="auto"/>
              <w:right w:val="single" w:sz="4" w:space="0" w:color="auto"/>
            </w:tcBorders>
            <w:shd w:val="clear" w:color="auto" w:fill="auto"/>
            <w:noWrap/>
            <w:vAlign w:val="bottom"/>
          </w:tcPr>
          <w:p w14:paraId="4DF25C4D" w14:textId="65D0F0B3" w:rsidR="007A7FCC" w:rsidRPr="001D2A12" w:rsidRDefault="007A7FCC" w:rsidP="00E754CB">
            <w:pPr>
              <w:rPr>
                <w:rFonts w:ascii="Calibri" w:hAnsi="Calibri" w:cs="Calibri"/>
                <w:color w:val="000000"/>
                <w:sz w:val="16"/>
                <w:szCs w:val="16"/>
                <w:lang w:val="es-MX" w:eastAsia="es-MX"/>
              </w:rPr>
            </w:pPr>
            <w:r w:rsidRPr="007A7FCC">
              <w:rPr>
                <w:rFonts w:ascii="Calibri" w:hAnsi="Calibri" w:cs="Calibri"/>
                <w:color w:val="000000"/>
                <w:sz w:val="16"/>
                <w:szCs w:val="16"/>
              </w:rPr>
              <w:t>CARDIOTOCÓGRAFO</w:t>
            </w:r>
            <w:r w:rsidRPr="007A7FCC">
              <w:rPr>
                <w:rFonts w:ascii="Calibri" w:hAnsi="Calibri" w:cs="Calibri"/>
                <w:color w:val="000000"/>
                <w:sz w:val="16"/>
                <w:szCs w:val="16"/>
              </w:rPr>
              <w:br/>
              <w:t>Dispositivo que despliega la relación entre la labor materna y la frecuencia cardiaca fetal durante el periodo perinatal, por medio de la combinación y coordinación de monitores de latido fetal y contracciones uterinas.</w:t>
            </w:r>
            <w:r w:rsidRPr="007A7FCC">
              <w:rPr>
                <w:rFonts w:ascii="Calibri" w:hAnsi="Calibri" w:cs="Calibri"/>
                <w:color w:val="000000"/>
                <w:sz w:val="16"/>
                <w:szCs w:val="16"/>
              </w:rPr>
              <w:br/>
              <w:t>1. Equipo para la detección de frecuencia cardiaca fetal por ultrasonido (Doppler), detección del movimiento fetal y la actividad uterina por método no invasivo</w:t>
            </w:r>
            <w:r w:rsidRPr="007A7FCC">
              <w:rPr>
                <w:rFonts w:ascii="Calibri" w:hAnsi="Calibri" w:cs="Calibri"/>
                <w:color w:val="000000"/>
                <w:sz w:val="16"/>
                <w:szCs w:val="16"/>
              </w:rPr>
              <w:br/>
              <w:t>2. Transductor para la detección de la frecuencia cardiaca fetal multicristal de alta sensibilidad, con diseño para cinturón de botón</w:t>
            </w:r>
            <w:r w:rsidRPr="007A7FCC">
              <w:rPr>
                <w:rFonts w:ascii="Calibri" w:hAnsi="Calibri" w:cs="Calibri"/>
                <w:color w:val="000000"/>
                <w:sz w:val="16"/>
                <w:szCs w:val="16"/>
              </w:rPr>
              <w:br/>
              <w:t>3. Un transductor para la detección de la actividad uterina (tocotransductor), a prueba de agua, de superficie plana, con diseño para cinturón de botón</w:t>
            </w:r>
            <w:r w:rsidRPr="007A7FCC">
              <w:rPr>
                <w:rFonts w:ascii="Calibri" w:hAnsi="Calibri" w:cs="Calibri"/>
                <w:color w:val="000000"/>
                <w:sz w:val="16"/>
                <w:szCs w:val="16"/>
              </w:rPr>
              <w:br/>
              <w:t>4. Intensidad del ultrasonido no mayor a 6mW/cm2</w:t>
            </w:r>
            <w:r w:rsidRPr="007A7FCC">
              <w:rPr>
                <w:rFonts w:ascii="Calibri" w:hAnsi="Calibri" w:cs="Calibri"/>
                <w:color w:val="000000"/>
                <w:sz w:val="16"/>
                <w:szCs w:val="16"/>
              </w:rPr>
              <w:br/>
              <w:t xml:space="preserve">5. Procesado de señal por auto correlación </w:t>
            </w:r>
            <w:r w:rsidRPr="007A7FCC">
              <w:rPr>
                <w:rFonts w:ascii="Calibri" w:hAnsi="Calibri" w:cs="Calibri"/>
                <w:color w:val="000000"/>
                <w:sz w:val="16"/>
                <w:szCs w:val="16"/>
              </w:rPr>
              <w:br/>
              <w:t>6. Rango de señal para tocotransductor de 0 – 100 unidades resolución de 1 Unidad relativa</w:t>
            </w:r>
            <w:r w:rsidRPr="007A7FCC">
              <w:rPr>
                <w:rFonts w:ascii="Calibri" w:hAnsi="Calibri" w:cs="Calibri"/>
                <w:color w:val="000000"/>
                <w:sz w:val="16"/>
                <w:szCs w:val="16"/>
              </w:rPr>
              <w:br/>
              <w:t>7. Pantalla digital LED de 7 segmentos</w:t>
            </w:r>
            <w:r w:rsidRPr="007A7FCC">
              <w:rPr>
                <w:rFonts w:ascii="Calibri" w:hAnsi="Calibri" w:cs="Calibri"/>
                <w:color w:val="000000"/>
                <w:sz w:val="16"/>
                <w:szCs w:val="16"/>
              </w:rPr>
              <w:br/>
              <w:t xml:space="preserve">8. Despliegue gráfico y numérico de la frecuencia cardiaca fetal en </w:t>
            </w:r>
            <w:r w:rsidRPr="007A7FCC">
              <w:rPr>
                <w:rFonts w:ascii="Calibri" w:hAnsi="Calibri" w:cs="Calibri"/>
                <w:color w:val="000000"/>
                <w:sz w:val="16"/>
                <w:szCs w:val="16"/>
              </w:rPr>
              <w:lastRenderedPageBreak/>
              <w:t xml:space="preserve">latidos/minuto con un rango de 50 o menor a 210 o mayor con precisión de +/- 1 </w:t>
            </w:r>
            <w:r w:rsidR="00D41BE3" w:rsidRPr="007A7FCC">
              <w:rPr>
                <w:rFonts w:ascii="Calibri" w:hAnsi="Calibri" w:cs="Calibri"/>
                <w:color w:val="000000"/>
                <w:sz w:val="16"/>
                <w:szCs w:val="16"/>
              </w:rPr>
              <w:t>lpm en</w:t>
            </w:r>
            <w:r w:rsidRPr="007A7FCC">
              <w:rPr>
                <w:rFonts w:ascii="Calibri" w:hAnsi="Calibri" w:cs="Calibri"/>
                <w:color w:val="000000"/>
                <w:sz w:val="16"/>
                <w:szCs w:val="16"/>
              </w:rPr>
              <w:t xml:space="preserve"> todo el rango</w:t>
            </w:r>
            <w:r w:rsidRPr="007A7FCC">
              <w:rPr>
                <w:rFonts w:ascii="Calibri" w:hAnsi="Calibri" w:cs="Calibri"/>
                <w:color w:val="000000"/>
                <w:sz w:val="16"/>
                <w:szCs w:val="16"/>
              </w:rPr>
              <w:br/>
              <w:t>9. Despliegue numérico de la actividad uterina, con registro de la detección del movimiento fetal en forma manual o automática (actograma). Registro de fecha y hora como mínimo</w:t>
            </w:r>
            <w:r w:rsidRPr="007A7FCC">
              <w:rPr>
                <w:rFonts w:ascii="Calibri" w:hAnsi="Calibri" w:cs="Calibri"/>
                <w:color w:val="000000"/>
                <w:sz w:val="16"/>
                <w:szCs w:val="16"/>
              </w:rPr>
              <w:br/>
              <w:t>10. Marcador de sucesos o eventos remoto</w:t>
            </w:r>
            <w:r w:rsidRPr="007A7FCC">
              <w:rPr>
                <w:rFonts w:ascii="Calibri" w:hAnsi="Calibri" w:cs="Calibri"/>
                <w:color w:val="000000"/>
                <w:sz w:val="16"/>
                <w:szCs w:val="16"/>
              </w:rPr>
              <w:br/>
              <w:t>11. Alarmas audibles y visuales de los siguientes parámetros</w:t>
            </w:r>
            <w:r w:rsidRPr="007A7FCC">
              <w:rPr>
                <w:rFonts w:ascii="Calibri" w:hAnsi="Calibri" w:cs="Calibri"/>
                <w:color w:val="000000"/>
                <w:sz w:val="16"/>
                <w:szCs w:val="16"/>
              </w:rPr>
              <w:br/>
              <w:t xml:space="preserve">11.1. Frecuencia cardiaca, para frecuencias altas umbral de 150 – 200 lpm y bajas </w:t>
            </w:r>
            <w:r w:rsidR="00D41BE3" w:rsidRPr="007A7FCC">
              <w:rPr>
                <w:rFonts w:ascii="Calibri" w:hAnsi="Calibri" w:cs="Calibri"/>
                <w:color w:val="000000"/>
                <w:sz w:val="16"/>
                <w:szCs w:val="16"/>
              </w:rPr>
              <w:t>umbral de</w:t>
            </w:r>
            <w:r w:rsidRPr="007A7FCC">
              <w:rPr>
                <w:rFonts w:ascii="Calibri" w:hAnsi="Calibri" w:cs="Calibri"/>
                <w:color w:val="000000"/>
                <w:sz w:val="16"/>
                <w:szCs w:val="16"/>
              </w:rPr>
              <w:t xml:space="preserve"> 50 – 120 lpm, configurables por el usuario</w:t>
            </w:r>
            <w:r w:rsidRPr="007A7FCC">
              <w:rPr>
                <w:rFonts w:ascii="Calibri" w:hAnsi="Calibri" w:cs="Calibri"/>
                <w:color w:val="000000"/>
                <w:sz w:val="16"/>
                <w:szCs w:val="16"/>
              </w:rPr>
              <w:br/>
              <w:t>11.2. Indicador de perdida de la señal o señal insuficiente (% de perdida de contacto 0 – 99)</w:t>
            </w:r>
            <w:r w:rsidRPr="007A7FCC">
              <w:rPr>
                <w:rFonts w:ascii="Calibri" w:hAnsi="Calibri" w:cs="Calibri"/>
                <w:color w:val="000000"/>
                <w:sz w:val="16"/>
                <w:szCs w:val="16"/>
              </w:rPr>
              <w:br/>
              <w:t>12. Con indicador de la calidad de la señal</w:t>
            </w:r>
            <w:r w:rsidRPr="007A7FCC">
              <w:rPr>
                <w:rFonts w:ascii="Calibri" w:hAnsi="Calibri" w:cs="Calibri"/>
                <w:color w:val="000000"/>
                <w:sz w:val="16"/>
                <w:szCs w:val="16"/>
              </w:rPr>
              <w:br/>
              <w:t xml:space="preserve">13. Con puerto o interfaz para computadora para colección de datos y almacenaje </w:t>
            </w:r>
            <w:r w:rsidRPr="007A7FCC">
              <w:rPr>
                <w:rFonts w:ascii="Calibri" w:hAnsi="Calibri" w:cs="Calibri"/>
                <w:color w:val="000000"/>
                <w:sz w:val="16"/>
                <w:szCs w:val="16"/>
              </w:rPr>
              <w:br/>
              <w:t>14. Registrador térmico con dos canales uno para actividad uterina y otro para frecuencia cardiaca fetal con impresión de datos gráficos y alfanuméricos</w:t>
            </w:r>
            <w:r w:rsidRPr="007A7FCC">
              <w:rPr>
                <w:rFonts w:ascii="Calibri" w:hAnsi="Calibri" w:cs="Calibri"/>
                <w:color w:val="000000"/>
                <w:sz w:val="16"/>
                <w:szCs w:val="16"/>
              </w:rPr>
              <w:br/>
              <w:t>15. Con tres velocidades de registro como mínimo, dentro del rango de 1 a 3 cm/min, con autoprueba o auto verificación</w:t>
            </w:r>
            <w:r w:rsidRPr="007A7FCC">
              <w:rPr>
                <w:rFonts w:ascii="Calibri" w:hAnsi="Calibri" w:cs="Calibri"/>
                <w:color w:val="000000"/>
                <w:sz w:val="16"/>
                <w:szCs w:val="16"/>
              </w:rPr>
              <w:br/>
              <w:t xml:space="preserve">16. Dos </w:t>
            </w:r>
            <w:r w:rsidR="00D41BE3" w:rsidRPr="007A7FCC">
              <w:rPr>
                <w:rFonts w:ascii="Calibri" w:hAnsi="Calibri" w:cs="Calibri"/>
                <w:color w:val="000000"/>
                <w:sz w:val="16"/>
                <w:szCs w:val="16"/>
              </w:rPr>
              <w:t>cinturones reusables</w:t>
            </w:r>
            <w:r w:rsidRPr="007A7FCC">
              <w:rPr>
                <w:rFonts w:ascii="Calibri" w:hAnsi="Calibri" w:cs="Calibri"/>
                <w:color w:val="000000"/>
                <w:sz w:val="16"/>
                <w:szCs w:val="16"/>
              </w:rPr>
              <w:t xml:space="preserve"> para sujeción de transductores</w:t>
            </w:r>
            <w:r w:rsidRPr="007A7FCC">
              <w:rPr>
                <w:rFonts w:ascii="Calibri" w:hAnsi="Calibri" w:cs="Calibri"/>
                <w:color w:val="000000"/>
                <w:sz w:val="16"/>
                <w:szCs w:val="16"/>
              </w:rPr>
              <w:br/>
              <w:t>17. Con capacidad de incorporar estimulador acústico de la misma marca</w:t>
            </w:r>
            <w:r w:rsidRPr="007A7FCC">
              <w:rPr>
                <w:rFonts w:ascii="Calibri" w:hAnsi="Calibri" w:cs="Calibri"/>
                <w:color w:val="000000"/>
                <w:sz w:val="16"/>
                <w:szCs w:val="16"/>
              </w:rPr>
              <w:br/>
              <w:t>18. Con capacidad de registro para gemelos con transductor adicional opcional</w:t>
            </w:r>
            <w:r w:rsidRPr="007A7FCC">
              <w:rPr>
                <w:rFonts w:ascii="Calibri" w:hAnsi="Calibri" w:cs="Calibri"/>
                <w:color w:val="000000"/>
                <w:sz w:val="16"/>
                <w:szCs w:val="16"/>
              </w:rPr>
              <w:br/>
              <w:t xml:space="preserve">19. Papel térmico </w:t>
            </w:r>
            <w:r w:rsidRPr="007A7FCC">
              <w:rPr>
                <w:rFonts w:ascii="Calibri" w:hAnsi="Calibri" w:cs="Calibri"/>
                <w:color w:val="000000"/>
                <w:sz w:val="16"/>
                <w:szCs w:val="16"/>
              </w:rPr>
              <w:br/>
              <w:t>20. Gel conductor</w:t>
            </w:r>
            <w:r w:rsidRPr="007A7FCC">
              <w:rPr>
                <w:rFonts w:ascii="Calibri" w:hAnsi="Calibri" w:cs="Calibri"/>
                <w:color w:val="000000"/>
                <w:sz w:val="16"/>
                <w:szCs w:val="16"/>
              </w:rPr>
              <w:br/>
              <w:t>21. Toma de corriente</w:t>
            </w:r>
          </w:p>
        </w:tc>
      </w:tr>
      <w:tr w:rsidR="007A7FCC" w:rsidRPr="007A7FCC" w14:paraId="3437A217" w14:textId="77777777" w:rsidTr="009149E7">
        <w:trPr>
          <w:trHeight w:val="479"/>
          <w:jc w:val="center"/>
        </w:trPr>
        <w:tc>
          <w:tcPr>
            <w:tcW w:w="732" w:type="dxa"/>
            <w:tcBorders>
              <w:top w:val="nil"/>
              <w:left w:val="single" w:sz="4" w:space="0" w:color="auto"/>
              <w:bottom w:val="single" w:sz="4" w:space="0" w:color="auto"/>
              <w:right w:val="single" w:sz="4" w:space="0" w:color="auto"/>
            </w:tcBorders>
            <w:shd w:val="clear" w:color="auto" w:fill="auto"/>
            <w:noWrap/>
            <w:vAlign w:val="center"/>
          </w:tcPr>
          <w:p w14:paraId="59C48FA5" w14:textId="3F985DB2"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lastRenderedPageBreak/>
              <w:t>4</w:t>
            </w:r>
          </w:p>
        </w:tc>
        <w:tc>
          <w:tcPr>
            <w:tcW w:w="1199" w:type="dxa"/>
            <w:tcBorders>
              <w:top w:val="nil"/>
              <w:left w:val="nil"/>
              <w:bottom w:val="single" w:sz="4" w:space="0" w:color="auto"/>
              <w:right w:val="single" w:sz="4" w:space="0" w:color="auto"/>
            </w:tcBorders>
            <w:shd w:val="clear" w:color="000000" w:fill="FFFFFF"/>
            <w:noWrap/>
            <w:vAlign w:val="center"/>
          </w:tcPr>
          <w:p w14:paraId="64C783A2" w14:textId="534F5413"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I090000450</w:t>
            </w:r>
          </w:p>
        </w:tc>
        <w:tc>
          <w:tcPr>
            <w:tcW w:w="1161" w:type="dxa"/>
            <w:tcBorders>
              <w:top w:val="nil"/>
              <w:left w:val="nil"/>
              <w:bottom w:val="single" w:sz="4" w:space="0" w:color="auto"/>
              <w:right w:val="single" w:sz="4" w:space="0" w:color="auto"/>
            </w:tcBorders>
            <w:shd w:val="clear" w:color="000000" w:fill="FFFFFF"/>
            <w:noWrap/>
            <w:vAlign w:val="center"/>
          </w:tcPr>
          <w:p w14:paraId="5511BDC2" w14:textId="255931A6"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53101</w:t>
            </w:r>
          </w:p>
        </w:tc>
        <w:tc>
          <w:tcPr>
            <w:tcW w:w="1581" w:type="dxa"/>
            <w:tcBorders>
              <w:top w:val="nil"/>
              <w:left w:val="nil"/>
              <w:bottom w:val="single" w:sz="4" w:space="0" w:color="auto"/>
              <w:right w:val="single" w:sz="4" w:space="0" w:color="auto"/>
            </w:tcBorders>
            <w:shd w:val="clear" w:color="000000" w:fill="FFFFFF"/>
            <w:vAlign w:val="center"/>
          </w:tcPr>
          <w:p w14:paraId="24A9A880" w14:textId="69D2717D"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VENTILADOR TERAPIA RESPIRATORIA</w:t>
            </w:r>
          </w:p>
        </w:tc>
        <w:tc>
          <w:tcPr>
            <w:tcW w:w="848" w:type="dxa"/>
            <w:tcBorders>
              <w:top w:val="nil"/>
              <w:left w:val="nil"/>
              <w:bottom w:val="single" w:sz="4" w:space="0" w:color="auto"/>
              <w:right w:val="single" w:sz="4" w:space="0" w:color="auto"/>
            </w:tcBorders>
            <w:shd w:val="clear" w:color="auto" w:fill="auto"/>
            <w:noWrap/>
            <w:vAlign w:val="center"/>
          </w:tcPr>
          <w:p w14:paraId="1BB1F4FE" w14:textId="4958AD7D"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1</w:t>
            </w:r>
          </w:p>
        </w:tc>
        <w:tc>
          <w:tcPr>
            <w:tcW w:w="5247" w:type="dxa"/>
            <w:tcBorders>
              <w:top w:val="nil"/>
              <w:left w:val="nil"/>
              <w:bottom w:val="single" w:sz="4" w:space="0" w:color="auto"/>
              <w:right w:val="single" w:sz="4" w:space="0" w:color="auto"/>
            </w:tcBorders>
            <w:shd w:val="clear" w:color="auto" w:fill="auto"/>
            <w:noWrap/>
            <w:vAlign w:val="bottom"/>
          </w:tcPr>
          <w:p w14:paraId="5775459E" w14:textId="77777777" w:rsidR="00E754CB" w:rsidRDefault="007A7FCC" w:rsidP="00E754CB">
            <w:pPr>
              <w:rPr>
                <w:rFonts w:ascii="Calibri" w:hAnsi="Calibri" w:cs="Calibri"/>
                <w:color w:val="000000"/>
                <w:sz w:val="16"/>
                <w:szCs w:val="16"/>
              </w:rPr>
            </w:pPr>
            <w:r w:rsidRPr="007A7FCC">
              <w:rPr>
                <w:rFonts w:ascii="Calibri" w:hAnsi="Calibri" w:cs="Calibri"/>
                <w:color w:val="000000"/>
                <w:sz w:val="16"/>
                <w:szCs w:val="16"/>
              </w:rPr>
              <w:t xml:space="preserve">RESPIRADOR ADULTO, PEDIATRICO PARA TRASLADO </w:t>
            </w:r>
          </w:p>
          <w:p w14:paraId="15107A7C" w14:textId="48FCA221" w:rsidR="007A7FCC" w:rsidRPr="001D2A12" w:rsidRDefault="007A7FCC" w:rsidP="00E754CB">
            <w:pPr>
              <w:rPr>
                <w:rFonts w:ascii="Calibri" w:hAnsi="Calibri" w:cs="Calibri"/>
                <w:color w:val="000000"/>
                <w:sz w:val="16"/>
                <w:szCs w:val="16"/>
                <w:lang w:val="es-MX" w:eastAsia="es-MX"/>
              </w:rPr>
            </w:pPr>
            <w:r w:rsidRPr="007A7FCC">
              <w:rPr>
                <w:rFonts w:ascii="Calibri" w:hAnsi="Calibri" w:cs="Calibri"/>
                <w:color w:val="000000"/>
                <w:sz w:val="16"/>
                <w:szCs w:val="16"/>
              </w:rPr>
              <w:t>Equipo electromecánico portátil controlado por microprocesador con batería interna, de soporte de vida para apoyo ventilatorio en pacientes pediátricos y adultos que tienen comprometida la función respiratoria y requieren traslados intra o extra-hospitalarios, en todo tipo de ambulancias o en sitios de emergencia. Con pantalla monocromática o a color que muestre gráficas, datos numéricos y alarmas. Peso no mayor de 7 kg.</w:t>
            </w:r>
            <w:r w:rsidRPr="007A7FCC">
              <w:rPr>
                <w:rFonts w:ascii="Calibri" w:hAnsi="Calibri" w:cs="Calibri"/>
                <w:color w:val="000000"/>
                <w:sz w:val="16"/>
                <w:szCs w:val="16"/>
              </w:rPr>
              <w:br/>
              <w:t>DESCRIPCIÓN:</w:t>
            </w:r>
            <w:r w:rsidRPr="007A7FCC">
              <w:rPr>
                <w:rFonts w:ascii="Calibri" w:hAnsi="Calibri" w:cs="Calibri"/>
                <w:color w:val="000000"/>
                <w:sz w:val="16"/>
                <w:szCs w:val="16"/>
              </w:rPr>
              <w:br/>
              <w:t>1.- Pantalla interconstruida:</w:t>
            </w:r>
            <w:r w:rsidRPr="007A7FCC">
              <w:rPr>
                <w:rFonts w:ascii="Calibri" w:hAnsi="Calibri" w:cs="Calibri"/>
                <w:color w:val="000000"/>
                <w:sz w:val="16"/>
                <w:szCs w:val="16"/>
              </w:rPr>
              <w:br/>
              <w:t>1.1.- Tipo electroluminiscente</w:t>
            </w:r>
            <w:r w:rsidRPr="007A7FCC">
              <w:rPr>
                <w:rFonts w:ascii="Calibri" w:hAnsi="Calibri" w:cs="Calibri"/>
                <w:color w:val="000000"/>
                <w:sz w:val="16"/>
                <w:szCs w:val="16"/>
              </w:rPr>
              <w:br/>
              <w:t>1.2.- A color o monocromática.</w:t>
            </w:r>
            <w:r w:rsidRPr="007A7FCC">
              <w:rPr>
                <w:rFonts w:ascii="Calibri" w:hAnsi="Calibri" w:cs="Calibri"/>
                <w:color w:val="000000"/>
                <w:sz w:val="16"/>
                <w:szCs w:val="16"/>
              </w:rPr>
              <w:br/>
              <w:t>1.3.- Tamaño de pantalla de 108 x 56 mm.</w:t>
            </w:r>
            <w:r w:rsidRPr="007A7FCC">
              <w:rPr>
                <w:rFonts w:ascii="Calibri" w:hAnsi="Calibri" w:cs="Calibri"/>
                <w:color w:val="000000"/>
                <w:sz w:val="16"/>
                <w:szCs w:val="16"/>
              </w:rPr>
              <w:br/>
              <w:t>1.4.- Configurable por el usuario.</w:t>
            </w:r>
            <w:r w:rsidRPr="007A7FCC">
              <w:rPr>
                <w:rFonts w:ascii="Calibri" w:hAnsi="Calibri" w:cs="Calibri"/>
                <w:color w:val="000000"/>
                <w:sz w:val="16"/>
                <w:szCs w:val="16"/>
              </w:rPr>
              <w:br/>
              <w:t>2.- Características generales:</w:t>
            </w:r>
            <w:r w:rsidRPr="007A7FCC">
              <w:rPr>
                <w:rFonts w:ascii="Calibri" w:hAnsi="Calibri" w:cs="Calibri"/>
                <w:color w:val="000000"/>
                <w:sz w:val="16"/>
                <w:szCs w:val="16"/>
              </w:rPr>
              <w:br/>
              <w:t>2.1.- Mezclador de aire-oxígeno interno o integrado de la misma marca.</w:t>
            </w:r>
            <w:r w:rsidRPr="007A7FCC">
              <w:rPr>
                <w:rFonts w:ascii="Calibri" w:hAnsi="Calibri" w:cs="Calibri"/>
                <w:color w:val="000000"/>
                <w:sz w:val="16"/>
                <w:szCs w:val="16"/>
              </w:rPr>
              <w:br/>
              <w:t>2.2.- Monitoreo de FiO2 interno.</w:t>
            </w:r>
            <w:r w:rsidRPr="007A7FCC">
              <w:rPr>
                <w:rFonts w:ascii="Calibri" w:hAnsi="Calibri" w:cs="Calibri"/>
                <w:color w:val="000000"/>
                <w:sz w:val="16"/>
                <w:szCs w:val="16"/>
              </w:rPr>
              <w:br/>
              <w:t>2.3.- Sensor de flujo reusable.</w:t>
            </w:r>
            <w:r w:rsidRPr="007A7FCC">
              <w:rPr>
                <w:rFonts w:ascii="Calibri" w:hAnsi="Calibri" w:cs="Calibri"/>
                <w:color w:val="000000"/>
                <w:sz w:val="16"/>
                <w:szCs w:val="16"/>
              </w:rPr>
              <w:br/>
              <w:t>2.4.- Compensación automática de la altitud.</w:t>
            </w:r>
            <w:r w:rsidRPr="007A7FCC">
              <w:rPr>
                <w:rFonts w:ascii="Calibri" w:hAnsi="Calibri" w:cs="Calibri"/>
                <w:color w:val="000000"/>
                <w:sz w:val="16"/>
                <w:szCs w:val="16"/>
              </w:rPr>
              <w:br/>
              <w:t>2.5.- Duración de la batería de respaldo de 7.5 horas</w:t>
            </w:r>
            <w:r w:rsidRPr="007A7FCC">
              <w:rPr>
                <w:rFonts w:ascii="Calibri" w:hAnsi="Calibri" w:cs="Calibri"/>
                <w:color w:val="000000"/>
                <w:sz w:val="16"/>
                <w:szCs w:val="16"/>
              </w:rPr>
              <w:br/>
              <w:t>2.6.- Tiempo de recarga de la batería de 5 horas como máximo.</w:t>
            </w:r>
            <w:r w:rsidRPr="007A7FCC">
              <w:rPr>
                <w:rFonts w:ascii="Calibri" w:hAnsi="Calibri" w:cs="Calibri"/>
                <w:color w:val="000000"/>
                <w:sz w:val="16"/>
                <w:szCs w:val="16"/>
              </w:rPr>
              <w:br/>
              <w:t>2.7.- Asa y soporte para camilla.</w:t>
            </w:r>
            <w:r w:rsidRPr="007A7FCC">
              <w:rPr>
                <w:rFonts w:ascii="Calibri" w:hAnsi="Calibri" w:cs="Calibri"/>
                <w:color w:val="000000"/>
                <w:sz w:val="16"/>
                <w:szCs w:val="16"/>
              </w:rPr>
              <w:br/>
              <w:t>2.8.- Todo el sistema en idioma español.</w:t>
            </w:r>
            <w:r w:rsidRPr="007A7FCC">
              <w:rPr>
                <w:rFonts w:ascii="Calibri" w:hAnsi="Calibri" w:cs="Calibri"/>
                <w:color w:val="000000"/>
                <w:sz w:val="16"/>
                <w:szCs w:val="16"/>
              </w:rPr>
              <w:br/>
              <w:t>2.9.- Perilla selectora para el ajuste de los valores de todos los parámetros de control.</w:t>
            </w:r>
            <w:r w:rsidRPr="007A7FCC">
              <w:rPr>
                <w:rFonts w:ascii="Calibri" w:hAnsi="Calibri" w:cs="Calibri"/>
                <w:color w:val="000000"/>
                <w:sz w:val="16"/>
                <w:szCs w:val="16"/>
              </w:rPr>
              <w:br/>
              <w:t>2.10.- Con sistema automático de intercambio de suministro central de gases o por medio de tanque.</w:t>
            </w:r>
            <w:r w:rsidRPr="007A7FCC">
              <w:rPr>
                <w:rFonts w:ascii="Calibri" w:hAnsi="Calibri" w:cs="Calibri"/>
                <w:color w:val="000000"/>
                <w:sz w:val="16"/>
                <w:szCs w:val="16"/>
              </w:rPr>
              <w:br/>
              <w:t>3.- Control de parámetros de:</w:t>
            </w:r>
            <w:r w:rsidRPr="007A7FCC">
              <w:rPr>
                <w:rFonts w:ascii="Calibri" w:hAnsi="Calibri" w:cs="Calibri"/>
                <w:color w:val="000000"/>
                <w:sz w:val="16"/>
                <w:szCs w:val="16"/>
              </w:rPr>
              <w:br/>
              <w:t>3.1.- Volumen corriente que cubra el rango de 50 a 2000 ml.</w:t>
            </w:r>
            <w:r w:rsidRPr="007A7FCC">
              <w:rPr>
                <w:rFonts w:ascii="Calibri" w:hAnsi="Calibri" w:cs="Calibri"/>
                <w:color w:val="000000"/>
                <w:sz w:val="16"/>
                <w:szCs w:val="16"/>
              </w:rPr>
              <w:br/>
              <w:t>3.2.- Flujo Inspiratorio de 100 l/min o mayor.</w:t>
            </w:r>
            <w:r w:rsidRPr="007A7FCC">
              <w:rPr>
                <w:rFonts w:ascii="Calibri" w:hAnsi="Calibri" w:cs="Calibri"/>
                <w:color w:val="000000"/>
                <w:sz w:val="16"/>
                <w:szCs w:val="16"/>
              </w:rPr>
              <w:br/>
              <w:t>3.3.- Presión Inspiratoria que cubra el rango de 3 a 55 cmH2O.</w:t>
            </w:r>
            <w:r w:rsidRPr="007A7FCC">
              <w:rPr>
                <w:rFonts w:ascii="Calibri" w:hAnsi="Calibri" w:cs="Calibri"/>
                <w:color w:val="000000"/>
                <w:sz w:val="16"/>
                <w:szCs w:val="16"/>
              </w:rPr>
              <w:br/>
            </w:r>
            <w:r w:rsidRPr="007A7FCC">
              <w:rPr>
                <w:rFonts w:ascii="Calibri" w:hAnsi="Calibri" w:cs="Calibri"/>
                <w:color w:val="000000"/>
                <w:sz w:val="16"/>
                <w:szCs w:val="16"/>
              </w:rPr>
              <w:lastRenderedPageBreak/>
              <w:t>3.4.- Frecuencia Respiratoria que cubra el rango de 2 a 60 respiraciones por minuto.</w:t>
            </w:r>
            <w:r w:rsidRPr="007A7FCC">
              <w:rPr>
                <w:rFonts w:ascii="Calibri" w:hAnsi="Calibri" w:cs="Calibri"/>
                <w:color w:val="000000"/>
                <w:sz w:val="16"/>
                <w:szCs w:val="16"/>
              </w:rPr>
              <w:br/>
              <w:t>3.5.- Tiempo Inspiratorio que cubra el rango de 0.2 a 10 segundos.</w:t>
            </w:r>
            <w:r w:rsidRPr="007A7FCC">
              <w:rPr>
                <w:rFonts w:ascii="Calibri" w:hAnsi="Calibri" w:cs="Calibri"/>
                <w:color w:val="000000"/>
                <w:sz w:val="16"/>
                <w:szCs w:val="16"/>
              </w:rPr>
              <w:br/>
              <w:t>3.6.- FiO2 que cubra el rango de 40 a 100 %.</w:t>
            </w:r>
            <w:r w:rsidRPr="007A7FCC">
              <w:rPr>
                <w:rFonts w:ascii="Calibri" w:hAnsi="Calibri" w:cs="Calibri"/>
                <w:color w:val="000000"/>
                <w:sz w:val="16"/>
                <w:szCs w:val="16"/>
              </w:rPr>
              <w:br/>
              <w:t>3.7.- PEEP/CPAP que cubra el rango de 0 a 20 cmH2O.</w:t>
            </w:r>
            <w:r w:rsidRPr="007A7FCC">
              <w:rPr>
                <w:rFonts w:ascii="Calibri" w:hAnsi="Calibri" w:cs="Calibri"/>
                <w:color w:val="000000"/>
                <w:sz w:val="16"/>
                <w:szCs w:val="16"/>
              </w:rPr>
              <w:br/>
              <w:t>3.8.-  Presión Soporte (PSV), Presión Asistida o ASB que cubra el rango de 0 a 35 cmH2O.</w:t>
            </w:r>
            <w:r w:rsidRPr="007A7FCC">
              <w:rPr>
                <w:rFonts w:ascii="Calibri" w:hAnsi="Calibri" w:cs="Calibri"/>
                <w:color w:val="000000"/>
                <w:sz w:val="16"/>
                <w:szCs w:val="16"/>
              </w:rPr>
              <w:br/>
              <w:t>3.9.- Con opción meseta inspiratoria, de Plateau o pausa inspiratoria.</w:t>
            </w:r>
            <w:r w:rsidRPr="007A7FCC">
              <w:rPr>
                <w:rFonts w:ascii="Calibri" w:hAnsi="Calibri" w:cs="Calibri"/>
                <w:color w:val="000000"/>
                <w:sz w:val="16"/>
                <w:szCs w:val="16"/>
              </w:rPr>
              <w:br/>
              <w:t>3.10.- Respiración manual.</w:t>
            </w:r>
            <w:r w:rsidRPr="007A7FCC">
              <w:rPr>
                <w:rFonts w:ascii="Calibri" w:hAnsi="Calibri" w:cs="Calibri"/>
                <w:color w:val="000000"/>
                <w:sz w:val="16"/>
                <w:szCs w:val="16"/>
              </w:rPr>
              <w:br/>
              <w:t xml:space="preserve">3.11.- Ajuste de rampa de presión o tiempo de aumento de la presión. </w:t>
            </w:r>
            <w:r w:rsidRPr="007A7FCC">
              <w:rPr>
                <w:rFonts w:ascii="Calibri" w:hAnsi="Calibri" w:cs="Calibri"/>
                <w:color w:val="000000"/>
                <w:sz w:val="16"/>
                <w:szCs w:val="16"/>
              </w:rPr>
              <w:br/>
              <w:t>3.12.- 100% de O2 durante 2 minutos o más.</w:t>
            </w:r>
            <w:r w:rsidRPr="007A7FCC">
              <w:rPr>
                <w:rFonts w:ascii="Calibri" w:hAnsi="Calibri" w:cs="Calibri"/>
                <w:color w:val="000000"/>
                <w:sz w:val="16"/>
                <w:szCs w:val="16"/>
              </w:rPr>
              <w:br/>
              <w:t>3.13.- Mecanismo de disparo o trigger por flujo de 1 a 15 l/min</w:t>
            </w:r>
            <w:r w:rsidRPr="007A7FCC">
              <w:rPr>
                <w:rFonts w:ascii="Calibri" w:hAnsi="Calibri" w:cs="Calibri"/>
                <w:color w:val="000000"/>
                <w:sz w:val="16"/>
                <w:szCs w:val="16"/>
              </w:rPr>
              <w:br/>
              <w:t>4.- Modos ventilatorios:</w:t>
            </w:r>
            <w:r w:rsidRPr="007A7FCC">
              <w:rPr>
                <w:rFonts w:ascii="Calibri" w:hAnsi="Calibri" w:cs="Calibri"/>
                <w:color w:val="000000"/>
                <w:sz w:val="16"/>
                <w:szCs w:val="16"/>
              </w:rPr>
              <w:br/>
              <w:t>4.1.- Ventilación Asisto Controlada y SIMV controlada por volumen con Presión Soporte con posibilidad de respiraciones espontaneas en todo el ciclo</w:t>
            </w:r>
            <w:r w:rsidRPr="007A7FCC">
              <w:rPr>
                <w:rFonts w:ascii="Calibri" w:hAnsi="Calibri" w:cs="Calibri"/>
                <w:color w:val="000000"/>
                <w:sz w:val="16"/>
                <w:szCs w:val="16"/>
              </w:rPr>
              <w:br/>
              <w:t>4.2.- Ventilación Controlada en dos niveles de presión (BIPAP) con Presión soporte y posibilidad de respiraciones espontaneas en todo el ciclo</w:t>
            </w:r>
            <w:r w:rsidRPr="007A7FCC">
              <w:rPr>
                <w:rFonts w:ascii="Calibri" w:hAnsi="Calibri" w:cs="Calibri"/>
                <w:color w:val="000000"/>
                <w:sz w:val="16"/>
                <w:szCs w:val="16"/>
              </w:rPr>
              <w:br/>
              <w:t>4.3.- CPAP o Espontáneo con línea de base elevada.</w:t>
            </w:r>
            <w:r w:rsidRPr="007A7FCC">
              <w:rPr>
                <w:rFonts w:ascii="Calibri" w:hAnsi="Calibri" w:cs="Calibri"/>
                <w:color w:val="000000"/>
                <w:sz w:val="16"/>
                <w:szCs w:val="16"/>
              </w:rPr>
              <w:br/>
              <w:t>4.4.- Respaldo en caso de Apnea de acuerdo al modo ventilatorio, por presión.</w:t>
            </w:r>
            <w:r w:rsidRPr="007A7FCC">
              <w:rPr>
                <w:rFonts w:ascii="Calibri" w:hAnsi="Calibri" w:cs="Calibri"/>
                <w:color w:val="000000"/>
                <w:sz w:val="16"/>
                <w:szCs w:val="16"/>
              </w:rPr>
              <w:br/>
              <w:t>4.5.- Ventilación No Invasiva.</w:t>
            </w:r>
            <w:r w:rsidRPr="007A7FCC">
              <w:rPr>
                <w:rFonts w:ascii="Calibri" w:hAnsi="Calibri" w:cs="Calibri"/>
                <w:color w:val="000000"/>
                <w:sz w:val="16"/>
                <w:szCs w:val="16"/>
              </w:rPr>
              <w:br/>
              <w:t>5.- Parámetros monitorizados:</w:t>
            </w:r>
            <w:r w:rsidRPr="007A7FCC">
              <w:rPr>
                <w:rFonts w:ascii="Calibri" w:hAnsi="Calibri" w:cs="Calibri"/>
                <w:color w:val="000000"/>
                <w:sz w:val="16"/>
                <w:szCs w:val="16"/>
              </w:rPr>
              <w:br/>
              <w:t>5.1.- Presión inspiratoria pico o máxima.</w:t>
            </w:r>
            <w:r w:rsidRPr="007A7FCC">
              <w:rPr>
                <w:rFonts w:ascii="Calibri" w:hAnsi="Calibri" w:cs="Calibri"/>
                <w:color w:val="000000"/>
                <w:sz w:val="16"/>
                <w:szCs w:val="16"/>
              </w:rPr>
              <w:br/>
              <w:t>5.2.- Presión media en vías aéreas.</w:t>
            </w:r>
            <w:r w:rsidRPr="007A7FCC">
              <w:rPr>
                <w:rFonts w:ascii="Calibri" w:hAnsi="Calibri" w:cs="Calibri"/>
                <w:color w:val="000000"/>
                <w:sz w:val="16"/>
                <w:szCs w:val="16"/>
              </w:rPr>
              <w:br/>
              <w:t>5.3.- Presión de meseta o Plateau.</w:t>
            </w:r>
            <w:r w:rsidRPr="007A7FCC">
              <w:rPr>
                <w:rFonts w:ascii="Calibri" w:hAnsi="Calibri" w:cs="Calibri"/>
                <w:color w:val="000000"/>
                <w:sz w:val="16"/>
                <w:szCs w:val="16"/>
              </w:rPr>
              <w:br/>
              <w:t>5.4.- Volumen corriente espirado.</w:t>
            </w:r>
            <w:r w:rsidRPr="007A7FCC">
              <w:rPr>
                <w:rFonts w:ascii="Calibri" w:hAnsi="Calibri" w:cs="Calibri"/>
                <w:color w:val="000000"/>
                <w:sz w:val="16"/>
                <w:szCs w:val="16"/>
              </w:rPr>
              <w:br/>
              <w:t>5.5.- Volumen minuto.</w:t>
            </w:r>
            <w:r w:rsidRPr="007A7FCC">
              <w:rPr>
                <w:rFonts w:ascii="Calibri" w:hAnsi="Calibri" w:cs="Calibri"/>
                <w:color w:val="000000"/>
                <w:sz w:val="16"/>
                <w:szCs w:val="16"/>
              </w:rPr>
              <w:br/>
              <w:t>5.6.- PEEP.</w:t>
            </w:r>
            <w:r w:rsidRPr="007A7FCC">
              <w:rPr>
                <w:rFonts w:ascii="Calibri" w:hAnsi="Calibri" w:cs="Calibri"/>
                <w:color w:val="000000"/>
                <w:sz w:val="16"/>
                <w:szCs w:val="16"/>
              </w:rPr>
              <w:br/>
              <w:t>5.7.- Frecuencia respiratoria.</w:t>
            </w:r>
            <w:r w:rsidRPr="007A7FCC">
              <w:rPr>
                <w:rFonts w:ascii="Calibri" w:hAnsi="Calibri" w:cs="Calibri"/>
                <w:color w:val="000000"/>
                <w:sz w:val="16"/>
                <w:szCs w:val="16"/>
              </w:rPr>
              <w:br/>
              <w:t>5.8.- Relación I:E.</w:t>
            </w:r>
            <w:r w:rsidRPr="007A7FCC">
              <w:rPr>
                <w:rFonts w:ascii="Calibri" w:hAnsi="Calibri" w:cs="Calibri"/>
                <w:color w:val="000000"/>
                <w:sz w:val="16"/>
                <w:szCs w:val="16"/>
              </w:rPr>
              <w:br/>
              <w:t>5.9.- Tiempo Inspiratorio (s).</w:t>
            </w:r>
            <w:r w:rsidRPr="007A7FCC">
              <w:rPr>
                <w:rFonts w:ascii="Calibri" w:hAnsi="Calibri" w:cs="Calibri"/>
                <w:color w:val="000000"/>
                <w:sz w:val="16"/>
                <w:szCs w:val="16"/>
              </w:rPr>
              <w:br/>
              <w:t>5.10.- FiO2.</w:t>
            </w:r>
            <w:r w:rsidRPr="007A7FCC">
              <w:rPr>
                <w:rFonts w:ascii="Calibri" w:hAnsi="Calibri" w:cs="Calibri"/>
                <w:color w:val="000000"/>
                <w:sz w:val="16"/>
                <w:szCs w:val="16"/>
              </w:rPr>
              <w:br/>
              <w:t>5.11.- Indicador de horas de uso.</w:t>
            </w:r>
            <w:r w:rsidRPr="007A7FCC">
              <w:rPr>
                <w:rFonts w:ascii="Calibri" w:hAnsi="Calibri" w:cs="Calibri"/>
                <w:color w:val="000000"/>
                <w:sz w:val="16"/>
                <w:szCs w:val="16"/>
              </w:rPr>
              <w:br/>
              <w:t>5.12.- Indicador del estado de la batería de respaldo en uso.</w:t>
            </w:r>
            <w:r w:rsidRPr="007A7FCC">
              <w:rPr>
                <w:rFonts w:ascii="Calibri" w:hAnsi="Calibri" w:cs="Calibri"/>
                <w:color w:val="000000"/>
                <w:sz w:val="16"/>
                <w:szCs w:val="16"/>
              </w:rPr>
              <w:br/>
              <w:t>5.13.- Despliegue de al menos 1 de las 3 curvas de ventilación de forma simultánea:</w:t>
            </w:r>
            <w:r w:rsidRPr="007A7FCC">
              <w:rPr>
                <w:rFonts w:ascii="Calibri" w:hAnsi="Calibri" w:cs="Calibri"/>
                <w:color w:val="000000"/>
                <w:sz w:val="16"/>
                <w:szCs w:val="16"/>
              </w:rPr>
              <w:br/>
              <w:t>5.13.1.- CO2-Tiempo - OPCIONAL</w:t>
            </w:r>
            <w:r w:rsidRPr="007A7FCC">
              <w:rPr>
                <w:rFonts w:ascii="Calibri" w:hAnsi="Calibri" w:cs="Calibri"/>
                <w:color w:val="000000"/>
                <w:sz w:val="16"/>
                <w:szCs w:val="16"/>
              </w:rPr>
              <w:br/>
              <w:t>5.13.2.- Flujo-Tiempo.</w:t>
            </w:r>
            <w:r w:rsidRPr="007A7FCC">
              <w:rPr>
                <w:rFonts w:ascii="Calibri" w:hAnsi="Calibri" w:cs="Calibri"/>
                <w:color w:val="000000"/>
                <w:sz w:val="16"/>
                <w:szCs w:val="16"/>
              </w:rPr>
              <w:br/>
              <w:t>5.13.3.- Presión-Tiempo.</w:t>
            </w:r>
            <w:r w:rsidRPr="007A7FCC">
              <w:rPr>
                <w:rFonts w:ascii="Calibri" w:hAnsi="Calibri" w:cs="Calibri"/>
                <w:color w:val="000000"/>
                <w:sz w:val="16"/>
                <w:szCs w:val="16"/>
              </w:rPr>
              <w:br/>
              <w:t>5.14.- Con capacidad de adicionar a futuro monitorización de CO2 en el flujo principal</w:t>
            </w:r>
            <w:r w:rsidRPr="007A7FCC">
              <w:rPr>
                <w:rFonts w:ascii="Calibri" w:hAnsi="Calibri" w:cs="Calibri"/>
                <w:color w:val="000000"/>
                <w:sz w:val="16"/>
                <w:szCs w:val="16"/>
              </w:rPr>
              <w:br/>
              <w:t>6.- Alarmas:</w:t>
            </w:r>
            <w:r w:rsidRPr="007A7FCC">
              <w:rPr>
                <w:rFonts w:ascii="Calibri" w:hAnsi="Calibri" w:cs="Calibri"/>
                <w:color w:val="000000"/>
                <w:sz w:val="16"/>
                <w:szCs w:val="16"/>
              </w:rPr>
              <w:br/>
              <w:t>6.1.- Audibles y visuales.</w:t>
            </w:r>
            <w:r w:rsidRPr="007A7FCC">
              <w:rPr>
                <w:rFonts w:ascii="Calibri" w:hAnsi="Calibri" w:cs="Calibri"/>
                <w:color w:val="000000"/>
                <w:sz w:val="16"/>
                <w:szCs w:val="16"/>
              </w:rPr>
              <w:br/>
              <w:t>6.2.- Presión inspiratoria alta y baja.</w:t>
            </w:r>
            <w:r w:rsidRPr="007A7FCC">
              <w:rPr>
                <w:rFonts w:ascii="Calibri" w:hAnsi="Calibri" w:cs="Calibri"/>
                <w:color w:val="000000"/>
                <w:sz w:val="16"/>
                <w:szCs w:val="16"/>
              </w:rPr>
              <w:br/>
              <w:t>6.3.- Presión baja o desconexión del paciente.</w:t>
            </w:r>
            <w:r w:rsidRPr="007A7FCC">
              <w:rPr>
                <w:rFonts w:ascii="Calibri" w:hAnsi="Calibri" w:cs="Calibri"/>
                <w:color w:val="000000"/>
                <w:sz w:val="16"/>
                <w:szCs w:val="16"/>
              </w:rPr>
              <w:br/>
              <w:t>6.4.- Apnea.</w:t>
            </w:r>
            <w:r w:rsidRPr="007A7FCC">
              <w:rPr>
                <w:rFonts w:ascii="Calibri" w:hAnsi="Calibri" w:cs="Calibri"/>
                <w:color w:val="000000"/>
                <w:sz w:val="16"/>
                <w:szCs w:val="16"/>
              </w:rPr>
              <w:br/>
              <w:t>6.5.- Volumen minuto (alto y bajo).</w:t>
            </w:r>
            <w:r w:rsidRPr="007A7FCC">
              <w:rPr>
                <w:rFonts w:ascii="Calibri" w:hAnsi="Calibri" w:cs="Calibri"/>
                <w:color w:val="000000"/>
                <w:sz w:val="16"/>
                <w:szCs w:val="16"/>
              </w:rPr>
              <w:br/>
              <w:t>6.6.- Frecuencia respiratoria alta.</w:t>
            </w:r>
            <w:r w:rsidRPr="007A7FCC">
              <w:rPr>
                <w:rFonts w:ascii="Calibri" w:hAnsi="Calibri" w:cs="Calibri"/>
                <w:color w:val="000000"/>
                <w:sz w:val="16"/>
                <w:szCs w:val="16"/>
              </w:rPr>
              <w:br/>
              <w:t>6.7.- Comprobar ajustes de FiO2</w:t>
            </w:r>
            <w:r w:rsidRPr="007A7FCC">
              <w:rPr>
                <w:rFonts w:ascii="Calibri" w:hAnsi="Calibri" w:cs="Calibri"/>
                <w:color w:val="000000"/>
                <w:sz w:val="16"/>
                <w:szCs w:val="16"/>
              </w:rPr>
              <w:br/>
              <w:t>6.8.- Baja Presión del suministro de gases.</w:t>
            </w:r>
            <w:r w:rsidRPr="007A7FCC">
              <w:rPr>
                <w:rFonts w:ascii="Calibri" w:hAnsi="Calibri" w:cs="Calibri"/>
                <w:color w:val="000000"/>
                <w:sz w:val="16"/>
                <w:szCs w:val="16"/>
              </w:rPr>
              <w:br/>
              <w:t>6.9.- Falta de alimentación eléctrica.</w:t>
            </w:r>
            <w:r w:rsidRPr="007A7FCC">
              <w:rPr>
                <w:rFonts w:ascii="Calibri" w:hAnsi="Calibri" w:cs="Calibri"/>
                <w:color w:val="000000"/>
                <w:sz w:val="16"/>
                <w:szCs w:val="16"/>
              </w:rPr>
              <w:br/>
              <w:t>6.10.- Batería baja.</w:t>
            </w:r>
            <w:r w:rsidRPr="007A7FCC">
              <w:rPr>
                <w:rFonts w:ascii="Calibri" w:hAnsi="Calibri" w:cs="Calibri"/>
                <w:color w:val="000000"/>
                <w:sz w:val="16"/>
                <w:szCs w:val="16"/>
              </w:rPr>
              <w:br/>
              <w:t>6.11.- Ventilador inoperante, falla del ventilador, falla técnica o falla de ciclo.</w:t>
            </w:r>
            <w:r w:rsidRPr="007A7FCC">
              <w:rPr>
                <w:rFonts w:ascii="Calibri" w:hAnsi="Calibri" w:cs="Calibri"/>
                <w:color w:val="000000"/>
                <w:sz w:val="16"/>
                <w:szCs w:val="16"/>
              </w:rPr>
              <w:br/>
              <w:t>6.12.- Silencio de alarma.</w:t>
            </w:r>
            <w:r w:rsidRPr="007A7FCC">
              <w:rPr>
                <w:rFonts w:ascii="Calibri" w:hAnsi="Calibri" w:cs="Calibri"/>
                <w:color w:val="000000"/>
                <w:sz w:val="16"/>
                <w:szCs w:val="16"/>
              </w:rPr>
              <w:br/>
              <w:t>6.13.- Programación automática de alarmas.</w:t>
            </w:r>
            <w:r w:rsidRPr="007A7FCC">
              <w:rPr>
                <w:rFonts w:ascii="Calibri" w:hAnsi="Calibri" w:cs="Calibri"/>
                <w:color w:val="000000"/>
                <w:sz w:val="16"/>
                <w:szCs w:val="16"/>
              </w:rPr>
              <w:br/>
              <w:t>7. Accesorios Incluidos:</w:t>
            </w:r>
            <w:r w:rsidRPr="007A7FCC">
              <w:rPr>
                <w:rFonts w:ascii="Calibri" w:hAnsi="Calibri" w:cs="Calibri"/>
                <w:color w:val="000000"/>
                <w:sz w:val="16"/>
                <w:szCs w:val="16"/>
              </w:rPr>
              <w:br/>
            </w:r>
            <w:r w:rsidRPr="007A7FCC">
              <w:rPr>
                <w:rFonts w:ascii="Calibri" w:hAnsi="Calibri" w:cs="Calibri"/>
                <w:color w:val="000000"/>
                <w:sz w:val="16"/>
                <w:szCs w:val="16"/>
              </w:rPr>
              <w:lastRenderedPageBreak/>
              <w:t xml:space="preserve">7.1.- Manguera para suministro de gas de acuerdo al código americano de colores: O2 - </w:t>
            </w:r>
            <w:r w:rsidR="00D41BE3" w:rsidRPr="007A7FCC">
              <w:rPr>
                <w:rFonts w:ascii="Calibri" w:hAnsi="Calibri" w:cs="Calibri"/>
                <w:color w:val="000000"/>
                <w:sz w:val="16"/>
                <w:szCs w:val="16"/>
              </w:rPr>
              <w:t>verde.</w:t>
            </w:r>
            <w:r w:rsidRPr="007A7FCC">
              <w:rPr>
                <w:rFonts w:ascii="Calibri" w:hAnsi="Calibri" w:cs="Calibri"/>
                <w:color w:val="000000"/>
                <w:sz w:val="16"/>
                <w:szCs w:val="16"/>
              </w:rPr>
              <w:t xml:space="preserve"> Pulmón de prueba adulto pediátrico.</w:t>
            </w:r>
            <w:r w:rsidRPr="007A7FCC">
              <w:rPr>
                <w:rFonts w:ascii="Calibri" w:hAnsi="Calibri" w:cs="Calibri"/>
                <w:color w:val="000000"/>
                <w:sz w:val="16"/>
                <w:szCs w:val="16"/>
              </w:rPr>
              <w:br/>
              <w:t>7.2.- Circuito de paciente reusable libre de látex o fabricados de silicona grado médico (incluye adaptadores, conectores y trampas de agua).</w:t>
            </w:r>
            <w:r w:rsidRPr="007A7FCC">
              <w:rPr>
                <w:rFonts w:ascii="Calibri" w:hAnsi="Calibri" w:cs="Calibri"/>
                <w:color w:val="000000"/>
                <w:sz w:val="16"/>
                <w:szCs w:val="16"/>
              </w:rPr>
              <w:br/>
              <w:t>7.3.- Diez circuitos desechables libres de látex para paciente adulto y/o pediátrico</w:t>
            </w:r>
            <w:r w:rsidRPr="007A7FCC">
              <w:rPr>
                <w:rFonts w:ascii="Calibri" w:hAnsi="Calibri" w:cs="Calibri"/>
                <w:color w:val="000000"/>
                <w:sz w:val="16"/>
                <w:szCs w:val="16"/>
              </w:rPr>
              <w:br/>
              <w:t>7.4.- Sensor de flujo reusable.</w:t>
            </w:r>
            <w:r w:rsidRPr="007A7FCC">
              <w:rPr>
                <w:rFonts w:ascii="Calibri" w:hAnsi="Calibri" w:cs="Calibri"/>
                <w:color w:val="000000"/>
                <w:sz w:val="16"/>
                <w:szCs w:val="16"/>
              </w:rPr>
              <w:br/>
              <w:t>7.5.- Nariz artificial o Intercambiador de humedad y temperatura adulto y pediátrico.</w:t>
            </w:r>
            <w:r w:rsidRPr="007A7FCC">
              <w:rPr>
                <w:rFonts w:ascii="Calibri" w:hAnsi="Calibri" w:cs="Calibri"/>
                <w:color w:val="000000"/>
                <w:sz w:val="16"/>
                <w:szCs w:val="16"/>
              </w:rPr>
              <w:br/>
              <w:t xml:space="preserve">7.6.- Mascarilla desechable libre de látex para ventilación no invasiva. Tamaños de acuerdo a los requerimientos de la unidad. </w:t>
            </w:r>
            <w:r w:rsidRPr="007A7FCC">
              <w:rPr>
                <w:rFonts w:ascii="Calibri" w:hAnsi="Calibri" w:cs="Calibri"/>
                <w:color w:val="000000"/>
                <w:sz w:val="16"/>
                <w:szCs w:val="16"/>
              </w:rPr>
              <w:br/>
              <w:t>ACCESORIOS</w:t>
            </w:r>
            <w:r w:rsidRPr="007A7FCC">
              <w:rPr>
                <w:rFonts w:ascii="Calibri" w:hAnsi="Calibri" w:cs="Calibri"/>
                <w:color w:val="000000"/>
                <w:sz w:val="16"/>
                <w:szCs w:val="16"/>
              </w:rPr>
              <w:br/>
              <w:t xml:space="preserve">Manguera para suministro de gas de acuerdo al código americano de colores: O2 – verde. Circuito de paciente reusable libre de látex (incluye adaptadores, conectores y trampas de agua). O circuitos desechables libres de látex para paciente adulto y/o pediátrico. Sensores de flujo adulto. Narices artificiales / filtro HME (intercambiador de humedad y temperatura) para uso pediátrico / adulto de acuerdo a los requerimientos de la unidad. Mascarillas desechables libres de látex para ventilación no invasiva. Tamaño de acuerdo a los requerimientos de la unidad. Pulmón de prueba adulto pediátrico. </w:t>
            </w:r>
            <w:r w:rsidRPr="007A7FCC">
              <w:rPr>
                <w:rFonts w:ascii="Calibri" w:hAnsi="Calibri" w:cs="Calibri"/>
                <w:color w:val="000000"/>
                <w:sz w:val="16"/>
                <w:szCs w:val="16"/>
              </w:rPr>
              <w:br/>
              <w:t>CONSUMIBLES</w:t>
            </w:r>
            <w:r w:rsidRPr="007A7FCC">
              <w:rPr>
                <w:rFonts w:ascii="Calibri" w:hAnsi="Calibri" w:cs="Calibri"/>
                <w:color w:val="000000"/>
                <w:sz w:val="16"/>
                <w:szCs w:val="16"/>
              </w:rPr>
              <w:br/>
              <w:t>Circuito de paciente reusable y/o desechable libre de látex (incluye adaptadores y conectores)</w:t>
            </w:r>
            <w:r w:rsidRPr="007A7FCC">
              <w:rPr>
                <w:rFonts w:ascii="Calibri" w:hAnsi="Calibri" w:cs="Calibri"/>
                <w:color w:val="000000"/>
                <w:sz w:val="16"/>
                <w:szCs w:val="16"/>
              </w:rPr>
              <w:br/>
              <w:t>Celda o sensor de oxígeno de acuerdo a la tecnología de cada fabricante.</w:t>
            </w:r>
            <w:r w:rsidRPr="007A7FCC">
              <w:rPr>
                <w:rFonts w:ascii="Calibri" w:hAnsi="Calibri" w:cs="Calibri"/>
                <w:color w:val="000000"/>
                <w:sz w:val="16"/>
                <w:szCs w:val="16"/>
              </w:rPr>
              <w:br/>
              <w:t xml:space="preserve">Nariz artificial, intercambiador de humedad y temperatura adulto y pediátrico. </w:t>
            </w:r>
            <w:r w:rsidRPr="007A7FCC">
              <w:rPr>
                <w:rFonts w:ascii="Calibri" w:hAnsi="Calibri" w:cs="Calibri"/>
                <w:color w:val="000000"/>
                <w:sz w:val="16"/>
                <w:szCs w:val="16"/>
              </w:rPr>
              <w:br/>
              <w:t xml:space="preserve">ACCESORIOS OPCIONALES: </w:t>
            </w:r>
            <w:r w:rsidRPr="007A7FCC">
              <w:rPr>
                <w:rFonts w:ascii="Calibri" w:hAnsi="Calibri" w:cs="Calibri"/>
                <w:color w:val="000000"/>
                <w:sz w:val="16"/>
                <w:szCs w:val="16"/>
              </w:rPr>
              <w:br/>
              <w:t>Pulmón de prueba adulto pediátrico.</w:t>
            </w:r>
            <w:r w:rsidRPr="007A7FCC">
              <w:rPr>
                <w:rFonts w:ascii="Calibri" w:hAnsi="Calibri" w:cs="Calibri"/>
                <w:color w:val="000000"/>
                <w:sz w:val="16"/>
                <w:szCs w:val="16"/>
              </w:rPr>
              <w:br/>
              <w:t>Tanque de oxígeno y conexión de alta presión.</w:t>
            </w:r>
            <w:r w:rsidRPr="007A7FCC">
              <w:rPr>
                <w:rFonts w:ascii="Calibri" w:hAnsi="Calibri" w:cs="Calibri"/>
                <w:color w:val="000000"/>
                <w:sz w:val="16"/>
                <w:szCs w:val="16"/>
              </w:rPr>
              <w:br/>
              <w:t>Cable para conexión a DC para ambulancia.</w:t>
            </w:r>
            <w:r w:rsidRPr="007A7FCC">
              <w:rPr>
                <w:rFonts w:ascii="Calibri" w:hAnsi="Calibri" w:cs="Calibri"/>
                <w:color w:val="000000"/>
                <w:sz w:val="16"/>
                <w:szCs w:val="16"/>
              </w:rPr>
              <w:br/>
              <w:t>REFACCIONES:</w:t>
            </w:r>
            <w:r w:rsidRPr="007A7FCC">
              <w:rPr>
                <w:rFonts w:ascii="Calibri" w:hAnsi="Calibri" w:cs="Calibri"/>
                <w:color w:val="000000"/>
                <w:sz w:val="16"/>
                <w:szCs w:val="16"/>
              </w:rPr>
              <w:br/>
              <w:t>Según marca y modelo</w:t>
            </w:r>
            <w:r w:rsidRPr="007A7FCC">
              <w:rPr>
                <w:rFonts w:ascii="Calibri" w:hAnsi="Calibri" w:cs="Calibri"/>
                <w:color w:val="000000"/>
                <w:sz w:val="16"/>
                <w:szCs w:val="16"/>
              </w:rPr>
              <w:br/>
              <w:t>INSTALACIÓN:</w:t>
            </w:r>
            <w:r w:rsidRPr="007A7FCC">
              <w:rPr>
                <w:rFonts w:ascii="Calibri" w:hAnsi="Calibri" w:cs="Calibri"/>
                <w:color w:val="000000"/>
                <w:sz w:val="16"/>
                <w:szCs w:val="16"/>
              </w:rPr>
              <w:br/>
              <w:t>Corriente eléctrica 120 V +/- 10%, 60 Hz.</w:t>
            </w:r>
            <w:r w:rsidRPr="007A7FCC">
              <w:rPr>
                <w:rFonts w:ascii="Calibri" w:hAnsi="Calibri" w:cs="Calibri"/>
                <w:color w:val="000000"/>
                <w:sz w:val="16"/>
                <w:szCs w:val="16"/>
              </w:rPr>
              <w:br/>
              <w:t>Conexión DC para ambulancia.</w:t>
            </w:r>
            <w:r w:rsidRPr="007A7FCC">
              <w:rPr>
                <w:rFonts w:ascii="Calibri" w:hAnsi="Calibri" w:cs="Calibri"/>
                <w:color w:val="000000"/>
                <w:sz w:val="16"/>
                <w:szCs w:val="16"/>
              </w:rPr>
              <w:br/>
              <w:t>Instalación neumática de Oxígeno.</w:t>
            </w:r>
          </w:p>
        </w:tc>
      </w:tr>
      <w:tr w:rsidR="007A7FCC" w:rsidRPr="007A7FCC" w14:paraId="215E6DA2" w14:textId="77777777" w:rsidTr="009149E7">
        <w:trPr>
          <w:trHeight w:val="70"/>
          <w:jc w:val="center"/>
        </w:trPr>
        <w:tc>
          <w:tcPr>
            <w:tcW w:w="732" w:type="dxa"/>
            <w:tcBorders>
              <w:top w:val="nil"/>
              <w:left w:val="single" w:sz="4" w:space="0" w:color="auto"/>
              <w:bottom w:val="single" w:sz="4" w:space="0" w:color="auto"/>
              <w:right w:val="single" w:sz="4" w:space="0" w:color="auto"/>
            </w:tcBorders>
            <w:shd w:val="clear" w:color="auto" w:fill="auto"/>
            <w:noWrap/>
            <w:vAlign w:val="center"/>
          </w:tcPr>
          <w:p w14:paraId="55522B4A" w14:textId="47373CB9"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lastRenderedPageBreak/>
              <w:t>5</w:t>
            </w:r>
          </w:p>
        </w:tc>
        <w:tc>
          <w:tcPr>
            <w:tcW w:w="1199" w:type="dxa"/>
            <w:tcBorders>
              <w:top w:val="nil"/>
              <w:left w:val="nil"/>
              <w:bottom w:val="single" w:sz="4" w:space="0" w:color="auto"/>
              <w:right w:val="single" w:sz="4" w:space="0" w:color="auto"/>
            </w:tcBorders>
            <w:shd w:val="clear" w:color="000000" w:fill="FFFFFF"/>
            <w:noWrap/>
            <w:vAlign w:val="center"/>
          </w:tcPr>
          <w:p w14:paraId="4C53950B" w14:textId="2D216544"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I090000112</w:t>
            </w:r>
          </w:p>
        </w:tc>
        <w:tc>
          <w:tcPr>
            <w:tcW w:w="1161" w:type="dxa"/>
            <w:tcBorders>
              <w:top w:val="nil"/>
              <w:left w:val="nil"/>
              <w:bottom w:val="single" w:sz="4" w:space="0" w:color="auto"/>
              <w:right w:val="single" w:sz="4" w:space="0" w:color="auto"/>
            </w:tcBorders>
            <w:shd w:val="clear" w:color="000000" w:fill="FFFFFF"/>
            <w:noWrap/>
            <w:vAlign w:val="center"/>
          </w:tcPr>
          <w:p w14:paraId="3D8994B2" w14:textId="7536B64B"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53101</w:t>
            </w:r>
          </w:p>
        </w:tc>
        <w:tc>
          <w:tcPr>
            <w:tcW w:w="1581" w:type="dxa"/>
            <w:tcBorders>
              <w:top w:val="nil"/>
              <w:left w:val="nil"/>
              <w:bottom w:val="single" w:sz="4" w:space="0" w:color="auto"/>
              <w:right w:val="single" w:sz="4" w:space="0" w:color="auto"/>
            </w:tcBorders>
            <w:shd w:val="clear" w:color="000000" w:fill="FFFFFF"/>
            <w:vAlign w:val="center"/>
          </w:tcPr>
          <w:p w14:paraId="621A585D" w14:textId="4EFC5E38"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CARRO MONITOR</w:t>
            </w:r>
          </w:p>
        </w:tc>
        <w:tc>
          <w:tcPr>
            <w:tcW w:w="848" w:type="dxa"/>
            <w:tcBorders>
              <w:top w:val="nil"/>
              <w:left w:val="nil"/>
              <w:bottom w:val="single" w:sz="4" w:space="0" w:color="auto"/>
              <w:right w:val="single" w:sz="4" w:space="0" w:color="auto"/>
            </w:tcBorders>
            <w:shd w:val="clear" w:color="auto" w:fill="auto"/>
            <w:noWrap/>
            <w:vAlign w:val="center"/>
          </w:tcPr>
          <w:p w14:paraId="27BCD09D" w14:textId="42B777AA"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1</w:t>
            </w:r>
          </w:p>
        </w:tc>
        <w:tc>
          <w:tcPr>
            <w:tcW w:w="5247" w:type="dxa"/>
            <w:tcBorders>
              <w:top w:val="nil"/>
              <w:left w:val="nil"/>
              <w:bottom w:val="single" w:sz="4" w:space="0" w:color="auto"/>
              <w:right w:val="single" w:sz="4" w:space="0" w:color="auto"/>
            </w:tcBorders>
            <w:shd w:val="clear" w:color="auto" w:fill="auto"/>
            <w:noWrap/>
            <w:vAlign w:val="bottom"/>
          </w:tcPr>
          <w:p w14:paraId="119BCEEF" w14:textId="7FDB0AF7" w:rsidR="007A7FCC" w:rsidRPr="001D2A12" w:rsidRDefault="007A7FCC" w:rsidP="00E754CB">
            <w:pPr>
              <w:rPr>
                <w:rFonts w:ascii="Calibri" w:hAnsi="Calibri" w:cs="Calibri"/>
                <w:color w:val="000000"/>
                <w:sz w:val="16"/>
                <w:szCs w:val="16"/>
                <w:lang w:val="es-MX" w:eastAsia="es-MX"/>
              </w:rPr>
            </w:pPr>
            <w:r w:rsidRPr="007A7FCC">
              <w:rPr>
                <w:rFonts w:ascii="Calibri" w:hAnsi="Calibri" w:cs="Calibri"/>
                <w:color w:val="000000"/>
                <w:sz w:val="16"/>
                <w:szCs w:val="16"/>
              </w:rPr>
              <w:t xml:space="preserve">MONITOR CARDIACO PARA TRASLADO </w:t>
            </w:r>
            <w:r w:rsidRPr="007A7FCC">
              <w:rPr>
                <w:rFonts w:ascii="Calibri" w:hAnsi="Calibri" w:cs="Calibri"/>
                <w:color w:val="000000"/>
                <w:sz w:val="16"/>
                <w:szCs w:val="16"/>
              </w:rPr>
              <w:br/>
              <w:t xml:space="preserve">Equipo portátil que detecta, mide y despliega en pantalla, de forma </w:t>
            </w:r>
            <w:r w:rsidR="00D41BE3" w:rsidRPr="007A7FCC">
              <w:rPr>
                <w:rFonts w:ascii="Calibri" w:hAnsi="Calibri" w:cs="Calibri"/>
                <w:color w:val="000000"/>
                <w:sz w:val="16"/>
                <w:szCs w:val="16"/>
              </w:rPr>
              <w:t>continua múltiples</w:t>
            </w:r>
            <w:r w:rsidRPr="007A7FCC">
              <w:rPr>
                <w:rFonts w:ascii="Calibri" w:hAnsi="Calibri" w:cs="Calibri"/>
                <w:color w:val="000000"/>
                <w:sz w:val="16"/>
                <w:szCs w:val="16"/>
              </w:rPr>
              <w:t xml:space="preserve"> parámetros fisiológicos asociados a un solo paciente: electrocardiograma, frecuencia cardiaca, frecuencia respiratoria, temperatura, presión no invasiva y oximetría de pulso.</w:t>
            </w:r>
            <w:r w:rsidRPr="007A7FCC">
              <w:rPr>
                <w:rFonts w:ascii="Calibri" w:hAnsi="Calibri" w:cs="Calibri"/>
                <w:color w:val="000000"/>
                <w:sz w:val="16"/>
                <w:szCs w:val="16"/>
              </w:rPr>
              <w:br/>
              <w:t>1. Monitor modular con pantalla touch de 6 pulgadas como mínimo.</w:t>
            </w:r>
            <w:r w:rsidRPr="007A7FCC">
              <w:rPr>
                <w:rFonts w:ascii="Calibri" w:hAnsi="Calibri" w:cs="Calibri"/>
                <w:color w:val="000000"/>
                <w:sz w:val="16"/>
                <w:szCs w:val="16"/>
              </w:rPr>
              <w:br/>
              <w:t>2. Con capacidad de conectarse a red de monitoreo de manera inalámbrica</w:t>
            </w:r>
            <w:r w:rsidRPr="007A7FCC">
              <w:rPr>
                <w:rFonts w:ascii="Calibri" w:hAnsi="Calibri" w:cs="Calibri"/>
                <w:color w:val="000000"/>
                <w:sz w:val="16"/>
                <w:szCs w:val="16"/>
              </w:rPr>
              <w:br/>
              <w:t>3. Pantalla a color tecnología LCD o TFT.</w:t>
            </w:r>
            <w:r w:rsidRPr="007A7FCC">
              <w:rPr>
                <w:rFonts w:ascii="Calibri" w:hAnsi="Calibri" w:cs="Calibri"/>
                <w:color w:val="000000"/>
                <w:sz w:val="16"/>
                <w:szCs w:val="16"/>
              </w:rPr>
              <w:br/>
              <w:t>4. Protección contra descarga de desfibrilador</w:t>
            </w:r>
            <w:r w:rsidRPr="007A7FCC">
              <w:rPr>
                <w:rFonts w:ascii="Calibri" w:hAnsi="Calibri" w:cs="Calibri"/>
                <w:color w:val="000000"/>
                <w:sz w:val="16"/>
                <w:szCs w:val="16"/>
              </w:rPr>
              <w:br/>
              <w:t>5. Detección de marcapasos.</w:t>
            </w:r>
            <w:r w:rsidRPr="007A7FCC">
              <w:rPr>
                <w:rFonts w:ascii="Calibri" w:hAnsi="Calibri" w:cs="Calibri"/>
                <w:color w:val="000000"/>
                <w:sz w:val="16"/>
                <w:szCs w:val="16"/>
              </w:rPr>
              <w:br/>
              <w:t>6. Despliegue de curvas fisiológicas en pantalla:</w:t>
            </w:r>
            <w:r w:rsidRPr="007A7FCC">
              <w:rPr>
                <w:rFonts w:ascii="Calibri" w:hAnsi="Calibri" w:cs="Calibri"/>
                <w:color w:val="000000"/>
                <w:sz w:val="16"/>
                <w:szCs w:val="16"/>
              </w:rPr>
              <w:br/>
              <w:t xml:space="preserve">6.1. Al menos 3 curvas simultaneas </w:t>
            </w:r>
            <w:r w:rsidRPr="007A7FCC">
              <w:rPr>
                <w:rFonts w:ascii="Calibri" w:hAnsi="Calibri" w:cs="Calibri"/>
                <w:color w:val="000000"/>
                <w:sz w:val="16"/>
                <w:szCs w:val="16"/>
              </w:rPr>
              <w:br/>
              <w:t xml:space="preserve">6.2. ECG que despliegue al menos 2 curvas a elegir de </w:t>
            </w:r>
            <w:r w:rsidR="00D41BE3" w:rsidRPr="007A7FCC">
              <w:rPr>
                <w:rFonts w:ascii="Calibri" w:hAnsi="Calibri" w:cs="Calibri"/>
                <w:color w:val="000000"/>
                <w:sz w:val="16"/>
                <w:szCs w:val="16"/>
              </w:rPr>
              <w:t>3 derivaciones</w:t>
            </w:r>
            <w:r w:rsidRPr="007A7FCC">
              <w:rPr>
                <w:rFonts w:ascii="Calibri" w:hAnsi="Calibri" w:cs="Calibri"/>
                <w:color w:val="000000"/>
                <w:sz w:val="16"/>
                <w:szCs w:val="16"/>
              </w:rPr>
              <w:t xml:space="preserve"> o más</w:t>
            </w:r>
            <w:r w:rsidRPr="007A7FCC">
              <w:rPr>
                <w:rFonts w:ascii="Calibri" w:hAnsi="Calibri" w:cs="Calibri"/>
                <w:color w:val="000000"/>
                <w:sz w:val="16"/>
                <w:szCs w:val="16"/>
              </w:rPr>
              <w:br/>
              <w:t xml:space="preserve">6.3. Pletismografía. </w:t>
            </w:r>
            <w:r w:rsidRPr="007A7FCC">
              <w:rPr>
                <w:rFonts w:ascii="Calibri" w:hAnsi="Calibri" w:cs="Calibri"/>
                <w:color w:val="000000"/>
                <w:sz w:val="16"/>
                <w:szCs w:val="16"/>
              </w:rPr>
              <w:br/>
              <w:t>6.4. Respiración.</w:t>
            </w:r>
            <w:r w:rsidRPr="007A7FCC">
              <w:rPr>
                <w:rFonts w:ascii="Calibri" w:hAnsi="Calibri" w:cs="Calibri"/>
                <w:color w:val="000000"/>
                <w:sz w:val="16"/>
                <w:szCs w:val="16"/>
              </w:rPr>
              <w:br/>
              <w:t>7. Despliegue numérico de:</w:t>
            </w:r>
            <w:r w:rsidRPr="007A7FCC">
              <w:rPr>
                <w:rFonts w:ascii="Calibri" w:hAnsi="Calibri" w:cs="Calibri"/>
                <w:color w:val="000000"/>
                <w:sz w:val="16"/>
                <w:szCs w:val="16"/>
              </w:rPr>
              <w:br/>
              <w:t>7.1. Frecuencia cardiaca.</w:t>
            </w:r>
            <w:r w:rsidRPr="007A7FCC">
              <w:rPr>
                <w:rFonts w:ascii="Calibri" w:hAnsi="Calibri" w:cs="Calibri"/>
                <w:color w:val="000000"/>
                <w:sz w:val="16"/>
                <w:szCs w:val="16"/>
              </w:rPr>
              <w:br/>
              <w:t>7.2. Frecuencia respiratoria.</w:t>
            </w:r>
            <w:r w:rsidRPr="007A7FCC">
              <w:rPr>
                <w:rFonts w:ascii="Calibri" w:hAnsi="Calibri" w:cs="Calibri"/>
                <w:color w:val="000000"/>
                <w:sz w:val="16"/>
                <w:szCs w:val="16"/>
              </w:rPr>
              <w:br/>
              <w:t>7.3. Saturación de oxígeno</w:t>
            </w:r>
            <w:r w:rsidRPr="007A7FCC">
              <w:rPr>
                <w:rFonts w:ascii="Calibri" w:hAnsi="Calibri" w:cs="Calibri"/>
                <w:color w:val="000000"/>
                <w:sz w:val="16"/>
                <w:szCs w:val="16"/>
              </w:rPr>
              <w:br/>
              <w:t>7.4. Presión no invasiva sistólica, diastólica y media.</w:t>
            </w:r>
            <w:r w:rsidRPr="007A7FCC">
              <w:rPr>
                <w:rFonts w:ascii="Calibri" w:hAnsi="Calibri" w:cs="Calibri"/>
                <w:color w:val="000000"/>
                <w:sz w:val="16"/>
                <w:szCs w:val="16"/>
              </w:rPr>
              <w:br/>
            </w:r>
            <w:r w:rsidRPr="007A7FCC">
              <w:rPr>
                <w:rFonts w:ascii="Calibri" w:hAnsi="Calibri" w:cs="Calibri"/>
                <w:color w:val="000000"/>
                <w:sz w:val="16"/>
                <w:szCs w:val="16"/>
              </w:rPr>
              <w:lastRenderedPageBreak/>
              <w:t>7.5. Temperatura</w:t>
            </w:r>
            <w:r w:rsidRPr="007A7FCC">
              <w:rPr>
                <w:rFonts w:ascii="Calibri" w:hAnsi="Calibri" w:cs="Calibri"/>
                <w:color w:val="000000"/>
                <w:sz w:val="16"/>
                <w:szCs w:val="16"/>
              </w:rPr>
              <w:br/>
              <w:t>8. Modos para la toma de presión: manual y automática a diferentes intervalos de tiempo</w:t>
            </w:r>
            <w:r w:rsidRPr="007A7FCC">
              <w:rPr>
                <w:rFonts w:ascii="Calibri" w:hAnsi="Calibri" w:cs="Calibri"/>
                <w:color w:val="000000"/>
                <w:sz w:val="16"/>
                <w:szCs w:val="16"/>
              </w:rPr>
              <w:br/>
              <w:t xml:space="preserve">8.1. Tendencias gráficas y numéricas </w:t>
            </w:r>
            <w:r w:rsidR="00D41BE3" w:rsidRPr="007A7FCC">
              <w:rPr>
                <w:rFonts w:ascii="Calibri" w:hAnsi="Calibri" w:cs="Calibri"/>
                <w:color w:val="000000"/>
                <w:sz w:val="16"/>
                <w:szCs w:val="16"/>
              </w:rPr>
              <w:t>de 72</w:t>
            </w:r>
            <w:r w:rsidRPr="007A7FCC">
              <w:rPr>
                <w:rFonts w:ascii="Calibri" w:hAnsi="Calibri" w:cs="Calibri"/>
                <w:color w:val="000000"/>
                <w:sz w:val="16"/>
                <w:szCs w:val="16"/>
              </w:rPr>
              <w:t xml:space="preserve"> horas de todos los parámetros seleccionables por el usuario.</w:t>
            </w:r>
            <w:r w:rsidRPr="007A7FCC">
              <w:rPr>
                <w:rFonts w:ascii="Calibri" w:hAnsi="Calibri" w:cs="Calibri"/>
                <w:color w:val="000000"/>
                <w:sz w:val="16"/>
                <w:szCs w:val="16"/>
              </w:rPr>
              <w:br/>
              <w:t>9. Que cubra uso desde neonato hasta adulto.</w:t>
            </w:r>
            <w:r w:rsidRPr="007A7FCC">
              <w:rPr>
                <w:rFonts w:ascii="Calibri" w:hAnsi="Calibri" w:cs="Calibri"/>
                <w:color w:val="000000"/>
                <w:sz w:val="16"/>
                <w:szCs w:val="16"/>
              </w:rPr>
              <w:br/>
              <w:t>10. Con batería interna recargable con duración de al menos 240 minutos, con cargador interconstruido e indicador de bajo nivel en pantalla.</w:t>
            </w:r>
            <w:r w:rsidRPr="007A7FCC">
              <w:rPr>
                <w:rFonts w:ascii="Calibri" w:hAnsi="Calibri" w:cs="Calibri"/>
                <w:color w:val="000000"/>
                <w:sz w:val="16"/>
                <w:szCs w:val="16"/>
              </w:rPr>
              <w:br/>
              <w:t xml:space="preserve">11. Alarmas audibles y visibles, priorizadas en al menos tres </w:t>
            </w:r>
            <w:r w:rsidR="00D41BE3" w:rsidRPr="007A7FCC">
              <w:rPr>
                <w:rFonts w:ascii="Calibri" w:hAnsi="Calibri" w:cs="Calibri"/>
                <w:color w:val="000000"/>
                <w:sz w:val="16"/>
                <w:szCs w:val="16"/>
              </w:rPr>
              <w:t>niveles con</w:t>
            </w:r>
            <w:r w:rsidRPr="007A7FCC">
              <w:rPr>
                <w:rFonts w:ascii="Calibri" w:hAnsi="Calibri" w:cs="Calibri"/>
                <w:color w:val="000000"/>
                <w:sz w:val="16"/>
                <w:szCs w:val="16"/>
              </w:rPr>
              <w:t xml:space="preserve"> función que permita revisar y modificar los límites superior e inferior de los siguientes parámetros:</w:t>
            </w:r>
            <w:r w:rsidRPr="007A7FCC">
              <w:rPr>
                <w:rFonts w:ascii="Calibri" w:hAnsi="Calibri" w:cs="Calibri"/>
                <w:color w:val="000000"/>
                <w:sz w:val="16"/>
                <w:szCs w:val="16"/>
              </w:rPr>
              <w:br/>
              <w:t>11.1. Saturación de oxígeno.</w:t>
            </w:r>
            <w:r w:rsidRPr="007A7FCC">
              <w:rPr>
                <w:rFonts w:ascii="Calibri" w:hAnsi="Calibri" w:cs="Calibri"/>
                <w:color w:val="000000"/>
                <w:sz w:val="16"/>
                <w:szCs w:val="16"/>
              </w:rPr>
              <w:br/>
              <w:t>11.2. Frecuencia cardiaca.</w:t>
            </w:r>
            <w:r w:rsidRPr="007A7FCC">
              <w:rPr>
                <w:rFonts w:ascii="Calibri" w:hAnsi="Calibri" w:cs="Calibri"/>
                <w:color w:val="000000"/>
                <w:sz w:val="16"/>
                <w:szCs w:val="16"/>
              </w:rPr>
              <w:br/>
              <w:t>11.3. Presión arterial no invasiva (sistólica, media y diastólica).</w:t>
            </w:r>
            <w:r w:rsidRPr="007A7FCC">
              <w:rPr>
                <w:rFonts w:ascii="Calibri" w:hAnsi="Calibri" w:cs="Calibri"/>
                <w:color w:val="000000"/>
                <w:sz w:val="16"/>
                <w:szCs w:val="16"/>
              </w:rPr>
              <w:br/>
              <w:t>11.4. Temperatura</w:t>
            </w:r>
            <w:r w:rsidRPr="007A7FCC">
              <w:rPr>
                <w:rFonts w:ascii="Calibri" w:hAnsi="Calibri" w:cs="Calibri"/>
                <w:color w:val="000000"/>
                <w:sz w:val="16"/>
                <w:szCs w:val="16"/>
              </w:rPr>
              <w:br/>
              <w:t>11.5. Frecuencia respiratoria.</w:t>
            </w:r>
            <w:r w:rsidRPr="007A7FCC">
              <w:rPr>
                <w:rFonts w:ascii="Calibri" w:hAnsi="Calibri" w:cs="Calibri"/>
                <w:color w:val="000000"/>
                <w:sz w:val="16"/>
                <w:szCs w:val="16"/>
              </w:rPr>
              <w:br/>
              <w:t>12. Alarma de apnea.</w:t>
            </w:r>
            <w:r w:rsidRPr="007A7FCC">
              <w:rPr>
                <w:rFonts w:ascii="Calibri" w:hAnsi="Calibri" w:cs="Calibri"/>
                <w:color w:val="000000"/>
                <w:sz w:val="16"/>
                <w:szCs w:val="16"/>
              </w:rPr>
              <w:br/>
              <w:t>13. Con silenciador de alarmas y apagado de alarmas.</w:t>
            </w:r>
            <w:r w:rsidRPr="007A7FCC">
              <w:rPr>
                <w:rFonts w:ascii="Calibri" w:hAnsi="Calibri" w:cs="Calibri"/>
                <w:color w:val="000000"/>
                <w:sz w:val="16"/>
                <w:szCs w:val="16"/>
              </w:rPr>
              <w:br/>
              <w:t>14. Alarmas del sistema que indiquen el estado de funcionamiento del monitor.</w:t>
            </w:r>
            <w:r w:rsidRPr="007A7FCC">
              <w:rPr>
                <w:rFonts w:ascii="Calibri" w:hAnsi="Calibri" w:cs="Calibri"/>
                <w:color w:val="000000"/>
                <w:sz w:val="16"/>
                <w:szCs w:val="16"/>
              </w:rPr>
              <w:br/>
              <w:t>15. Interface, menúes y mensajes en español.</w:t>
            </w:r>
            <w:r w:rsidRPr="007A7FCC">
              <w:rPr>
                <w:rFonts w:ascii="Calibri" w:hAnsi="Calibri" w:cs="Calibri"/>
                <w:color w:val="000000"/>
                <w:sz w:val="16"/>
                <w:szCs w:val="16"/>
              </w:rPr>
              <w:br/>
              <w:t xml:space="preserve">16. Peso de 920 g o menor, incluyendo la batería </w:t>
            </w:r>
            <w:r w:rsidRPr="007A7FCC">
              <w:rPr>
                <w:rFonts w:ascii="Calibri" w:hAnsi="Calibri" w:cs="Calibri"/>
                <w:color w:val="000000"/>
                <w:sz w:val="16"/>
                <w:szCs w:val="16"/>
              </w:rPr>
              <w:br/>
              <w:t>17. Accesorios para adulto/pediátrico:</w:t>
            </w:r>
            <w:r w:rsidRPr="007A7FCC">
              <w:rPr>
                <w:rFonts w:ascii="Calibri" w:hAnsi="Calibri" w:cs="Calibri"/>
                <w:color w:val="000000"/>
                <w:sz w:val="16"/>
                <w:szCs w:val="16"/>
              </w:rPr>
              <w:br/>
              <w:t>17.1. Un sensor tipo dedal, reusable, para oximetría de pulso.</w:t>
            </w:r>
            <w:r w:rsidRPr="007A7FCC">
              <w:rPr>
                <w:rFonts w:ascii="Calibri" w:hAnsi="Calibri" w:cs="Calibri"/>
                <w:color w:val="000000"/>
                <w:sz w:val="16"/>
                <w:szCs w:val="16"/>
              </w:rPr>
              <w:br/>
              <w:t>17.2. Un sensor reusable de temperatura (de piel o superficie).</w:t>
            </w:r>
            <w:r w:rsidRPr="007A7FCC">
              <w:rPr>
                <w:rFonts w:ascii="Calibri" w:hAnsi="Calibri" w:cs="Calibri"/>
                <w:color w:val="000000"/>
                <w:sz w:val="16"/>
                <w:szCs w:val="16"/>
              </w:rPr>
              <w:br/>
              <w:t>17.3. Brazalete reusable para medición de la presión no invasiva, uno adulto y uno pediátrico, una manguera con conector para los brazaletes.</w:t>
            </w:r>
            <w:r w:rsidRPr="007A7FCC">
              <w:rPr>
                <w:rFonts w:ascii="Calibri" w:hAnsi="Calibri" w:cs="Calibri"/>
                <w:color w:val="000000"/>
                <w:sz w:val="16"/>
                <w:szCs w:val="16"/>
              </w:rPr>
              <w:br/>
              <w:t>17.4. Un cable para ECG de 3 puntas mono alámbrico</w:t>
            </w:r>
            <w:r w:rsidRPr="007A7FCC">
              <w:rPr>
                <w:rFonts w:ascii="Calibri" w:hAnsi="Calibri" w:cs="Calibri"/>
                <w:color w:val="000000"/>
                <w:sz w:val="16"/>
                <w:szCs w:val="16"/>
              </w:rPr>
              <w:br/>
              <w:t>18. Consumibles:</w:t>
            </w:r>
            <w:r w:rsidRPr="007A7FCC">
              <w:rPr>
                <w:rFonts w:ascii="Calibri" w:hAnsi="Calibri" w:cs="Calibri"/>
                <w:color w:val="000000"/>
                <w:sz w:val="16"/>
                <w:szCs w:val="16"/>
              </w:rPr>
              <w:br/>
              <w:t>18.1. 100 electrodos para ECG Adulto.</w:t>
            </w:r>
            <w:r w:rsidRPr="007A7FCC">
              <w:rPr>
                <w:rFonts w:ascii="Calibri" w:hAnsi="Calibri" w:cs="Calibri"/>
                <w:color w:val="000000"/>
                <w:sz w:val="16"/>
                <w:szCs w:val="16"/>
              </w:rPr>
              <w:br/>
              <w:t>19. Instalación; 110v, 60 Hz ±10%.</w:t>
            </w:r>
          </w:p>
        </w:tc>
      </w:tr>
    </w:tbl>
    <w:p w14:paraId="4C62ECC8" w14:textId="77777777" w:rsidR="001F7430" w:rsidRDefault="001F7430" w:rsidP="001F7430">
      <w:pPr>
        <w:jc w:val="center"/>
        <w:rPr>
          <w:rFonts w:ascii="Calibri" w:hAnsi="Calibri"/>
          <w:b/>
        </w:rPr>
      </w:pPr>
    </w:p>
    <w:p w14:paraId="0A22837C" w14:textId="3276547F" w:rsidR="001F7430" w:rsidRDefault="001F7430" w:rsidP="001F7430">
      <w:pPr>
        <w:jc w:val="center"/>
        <w:rPr>
          <w:rFonts w:ascii="Calibri" w:hAnsi="Calibri"/>
          <w:b/>
        </w:rPr>
      </w:pPr>
    </w:p>
    <w:p w14:paraId="009456FF" w14:textId="55DA135B" w:rsidR="005C763F" w:rsidRDefault="005C763F" w:rsidP="001F7430">
      <w:pPr>
        <w:jc w:val="center"/>
        <w:rPr>
          <w:rFonts w:ascii="Calibri" w:hAnsi="Calibri"/>
          <w:b/>
        </w:rPr>
      </w:pPr>
    </w:p>
    <w:p w14:paraId="2A257608" w14:textId="7A2DEC64" w:rsidR="005C763F" w:rsidRDefault="005C763F" w:rsidP="001F7430">
      <w:pPr>
        <w:jc w:val="center"/>
        <w:rPr>
          <w:rFonts w:ascii="Calibri" w:hAnsi="Calibri"/>
          <w:b/>
        </w:rPr>
      </w:pPr>
    </w:p>
    <w:p w14:paraId="4ED2B036" w14:textId="03BEF970" w:rsidR="005C763F" w:rsidRDefault="005C763F" w:rsidP="001F7430">
      <w:pPr>
        <w:jc w:val="center"/>
        <w:rPr>
          <w:rFonts w:ascii="Calibri" w:hAnsi="Calibri"/>
          <w:b/>
        </w:rPr>
      </w:pPr>
    </w:p>
    <w:p w14:paraId="5073EDCA" w14:textId="0A764FC1" w:rsidR="005C763F" w:rsidRDefault="005C763F" w:rsidP="001F7430">
      <w:pPr>
        <w:jc w:val="center"/>
        <w:rPr>
          <w:rFonts w:ascii="Calibri" w:hAnsi="Calibri"/>
          <w:b/>
        </w:rPr>
      </w:pPr>
    </w:p>
    <w:p w14:paraId="77DE4BC4" w14:textId="260DA84C" w:rsidR="005C763F" w:rsidRDefault="005C763F" w:rsidP="001F7430">
      <w:pPr>
        <w:jc w:val="center"/>
        <w:rPr>
          <w:rFonts w:ascii="Calibri" w:hAnsi="Calibri"/>
          <w:b/>
        </w:rPr>
      </w:pPr>
    </w:p>
    <w:p w14:paraId="74FE3C74" w14:textId="3EA207D0" w:rsidR="005C763F" w:rsidRDefault="005C763F" w:rsidP="001F7430">
      <w:pPr>
        <w:jc w:val="center"/>
        <w:rPr>
          <w:rFonts w:ascii="Calibri" w:hAnsi="Calibri"/>
          <w:b/>
        </w:rPr>
      </w:pPr>
    </w:p>
    <w:p w14:paraId="69127B92" w14:textId="051B750C" w:rsidR="007A7FCC" w:rsidRDefault="007A7FCC" w:rsidP="001F7430">
      <w:pPr>
        <w:jc w:val="center"/>
        <w:rPr>
          <w:rFonts w:ascii="Calibri" w:hAnsi="Calibri"/>
          <w:b/>
        </w:rPr>
      </w:pPr>
    </w:p>
    <w:p w14:paraId="0965FB25" w14:textId="28606D3F" w:rsidR="007A7FCC" w:rsidRDefault="007A7FCC" w:rsidP="001F7430">
      <w:pPr>
        <w:jc w:val="center"/>
        <w:rPr>
          <w:rFonts w:ascii="Calibri" w:hAnsi="Calibri"/>
          <w:b/>
        </w:rPr>
      </w:pPr>
    </w:p>
    <w:p w14:paraId="164BC336" w14:textId="738CA05E" w:rsidR="007A7FCC" w:rsidRDefault="007A7FCC" w:rsidP="001F7430">
      <w:pPr>
        <w:jc w:val="center"/>
        <w:rPr>
          <w:rFonts w:ascii="Calibri" w:hAnsi="Calibri"/>
          <w:b/>
        </w:rPr>
      </w:pPr>
    </w:p>
    <w:p w14:paraId="74F1275D" w14:textId="6280064E" w:rsidR="007A7FCC" w:rsidRDefault="007A7FCC" w:rsidP="001F7430">
      <w:pPr>
        <w:jc w:val="center"/>
        <w:rPr>
          <w:rFonts w:ascii="Calibri" w:hAnsi="Calibri"/>
          <w:b/>
        </w:rPr>
      </w:pPr>
    </w:p>
    <w:p w14:paraId="647ED159" w14:textId="70323C90" w:rsidR="007A7FCC" w:rsidRDefault="007A7FCC" w:rsidP="001F7430">
      <w:pPr>
        <w:jc w:val="center"/>
        <w:rPr>
          <w:rFonts w:ascii="Calibri" w:hAnsi="Calibri"/>
          <w:b/>
        </w:rPr>
      </w:pPr>
    </w:p>
    <w:p w14:paraId="524A5C78" w14:textId="09CA40B0" w:rsidR="007A7FCC" w:rsidRDefault="007A7FCC" w:rsidP="001F7430">
      <w:pPr>
        <w:jc w:val="center"/>
        <w:rPr>
          <w:rFonts w:ascii="Calibri" w:hAnsi="Calibri"/>
          <w:b/>
        </w:rPr>
      </w:pPr>
    </w:p>
    <w:p w14:paraId="2F20524A" w14:textId="0601BD20" w:rsidR="007A7FCC" w:rsidRDefault="007A7FCC" w:rsidP="001F7430">
      <w:pPr>
        <w:jc w:val="center"/>
        <w:rPr>
          <w:rFonts w:ascii="Calibri" w:hAnsi="Calibri"/>
          <w:b/>
        </w:rPr>
      </w:pPr>
    </w:p>
    <w:p w14:paraId="0BC118BE" w14:textId="09DEF9A2" w:rsidR="007A7FCC" w:rsidRDefault="007A7FCC" w:rsidP="001F7430">
      <w:pPr>
        <w:jc w:val="center"/>
        <w:rPr>
          <w:rFonts w:ascii="Calibri" w:hAnsi="Calibri"/>
          <w:b/>
        </w:rPr>
      </w:pPr>
    </w:p>
    <w:p w14:paraId="4A1B6FB4" w14:textId="19991A8B" w:rsidR="007A7FCC" w:rsidRDefault="007A7FCC" w:rsidP="001F7430">
      <w:pPr>
        <w:jc w:val="center"/>
        <w:rPr>
          <w:rFonts w:ascii="Calibri" w:hAnsi="Calibri"/>
          <w:b/>
        </w:rPr>
      </w:pPr>
    </w:p>
    <w:p w14:paraId="219C0B48" w14:textId="7A699940" w:rsidR="007A7FCC" w:rsidRDefault="007A7FCC" w:rsidP="001F7430">
      <w:pPr>
        <w:jc w:val="center"/>
        <w:rPr>
          <w:rFonts w:ascii="Calibri" w:hAnsi="Calibri"/>
          <w:b/>
        </w:rPr>
      </w:pPr>
    </w:p>
    <w:p w14:paraId="4029331F" w14:textId="079B044E" w:rsidR="007A7FCC" w:rsidRDefault="007A7FCC" w:rsidP="001F7430">
      <w:pPr>
        <w:jc w:val="center"/>
        <w:rPr>
          <w:rFonts w:ascii="Calibri" w:hAnsi="Calibri"/>
          <w:b/>
        </w:rPr>
      </w:pPr>
    </w:p>
    <w:p w14:paraId="556DC5F9" w14:textId="26928BA1"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14:paraId="6F50B72C"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06900B66"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5F11F7A2" w14:textId="77777777" w:rsidR="00E1428C" w:rsidRPr="00007CCB" w:rsidRDefault="00E1428C" w:rsidP="00E1428C">
      <w:pPr>
        <w:tabs>
          <w:tab w:val="left" w:pos="4253"/>
          <w:tab w:val="left" w:pos="7797"/>
        </w:tabs>
        <w:jc w:val="right"/>
        <w:rPr>
          <w:rFonts w:ascii="Calibri" w:hAnsi="Calibri"/>
        </w:rPr>
      </w:pPr>
    </w:p>
    <w:p w14:paraId="4F55E8CD"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2DD0F058"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3A11AB6"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168AA18B" w14:textId="77777777" w:rsidR="003B4E14" w:rsidRPr="00EB0F15" w:rsidRDefault="003B4E14" w:rsidP="003B4E14">
      <w:pPr>
        <w:tabs>
          <w:tab w:val="left" w:pos="7655"/>
        </w:tabs>
        <w:ind w:left="851"/>
        <w:rPr>
          <w:rFonts w:ascii="Arial" w:hAnsi="Arial" w:cs="Arial"/>
        </w:rPr>
      </w:pPr>
    </w:p>
    <w:p w14:paraId="5F641AC6"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1E64107F"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7FD9A78F" w14:textId="77777777" w:rsidR="003B4E14" w:rsidRPr="00EB0F15" w:rsidRDefault="003B4E14" w:rsidP="003B4E14">
      <w:pPr>
        <w:ind w:left="851"/>
        <w:rPr>
          <w:rFonts w:ascii="Arial" w:hAnsi="Arial" w:cs="Arial"/>
        </w:rPr>
      </w:pPr>
    </w:p>
    <w:p w14:paraId="5BFE0778"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B715D70" w14:textId="77777777" w:rsidR="003B4E14" w:rsidRPr="00EB0F15" w:rsidRDefault="003B4E14" w:rsidP="003B4E14">
      <w:pPr>
        <w:tabs>
          <w:tab w:val="right" w:pos="9923"/>
        </w:tabs>
        <w:ind w:left="851"/>
        <w:rPr>
          <w:rFonts w:ascii="Arial" w:hAnsi="Arial" w:cs="Arial"/>
        </w:rPr>
      </w:pPr>
    </w:p>
    <w:p w14:paraId="071A592C"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18DBAB67" w14:textId="77777777" w:rsidR="003B4E14" w:rsidRPr="00EB0F15" w:rsidRDefault="003B4E14" w:rsidP="003B4E14">
      <w:pPr>
        <w:tabs>
          <w:tab w:val="right" w:pos="9781"/>
        </w:tabs>
        <w:ind w:left="426" w:right="141"/>
        <w:rPr>
          <w:rFonts w:ascii="Arial" w:hAnsi="Arial" w:cs="Arial"/>
        </w:rPr>
      </w:pPr>
    </w:p>
    <w:p w14:paraId="3E4B4DA8"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69EF0B8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29B4B8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6AAC9C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7B0C5295"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2C92A5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A695FF0"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7922CFD"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DD4C599" w14:textId="77777777" w:rsidR="003B4E14" w:rsidRPr="00EB0F15" w:rsidRDefault="003B4E14" w:rsidP="003B4E14">
      <w:pPr>
        <w:tabs>
          <w:tab w:val="right" w:pos="9781"/>
        </w:tabs>
        <w:ind w:left="426" w:right="141"/>
        <w:rPr>
          <w:rFonts w:ascii="Arial" w:hAnsi="Arial" w:cs="Arial"/>
        </w:rPr>
      </w:pPr>
    </w:p>
    <w:p w14:paraId="06AD3057"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3D241E19" w14:textId="77777777" w:rsidR="003B4E14" w:rsidRPr="00EB0F15" w:rsidRDefault="003B4E14" w:rsidP="003B4E14">
      <w:pPr>
        <w:tabs>
          <w:tab w:val="right" w:pos="9781"/>
        </w:tabs>
        <w:ind w:left="426" w:right="141"/>
        <w:rPr>
          <w:rFonts w:ascii="Arial" w:hAnsi="Arial" w:cs="Arial"/>
        </w:rPr>
      </w:pPr>
    </w:p>
    <w:p w14:paraId="2DA36A2B"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712CB93A"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5BCADC75"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10784E0C" w14:textId="77777777" w:rsidR="003B4E14" w:rsidRPr="00EB0F15" w:rsidRDefault="003B4E14" w:rsidP="003B4E14">
      <w:pPr>
        <w:tabs>
          <w:tab w:val="right" w:pos="9781"/>
        </w:tabs>
        <w:ind w:left="426" w:right="141"/>
        <w:rPr>
          <w:rFonts w:ascii="Arial" w:hAnsi="Arial" w:cs="Arial"/>
        </w:rPr>
      </w:pPr>
    </w:p>
    <w:p w14:paraId="7256D828"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08AF6069"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4B124295"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16912EF0"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5AC27AB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1EB7E6C" w14:textId="77777777" w:rsidR="003B4E14" w:rsidRPr="00EB0F15" w:rsidRDefault="003B4E14" w:rsidP="003B4E14">
      <w:pPr>
        <w:ind w:left="851"/>
        <w:rPr>
          <w:rFonts w:ascii="Arial" w:hAnsi="Arial" w:cs="Arial"/>
        </w:rPr>
      </w:pPr>
    </w:p>
    <w:p w14:paraId="725DE64C" w14:textId="77777777" w:rsidR="003B4E14" w:rsidRPr="00EB0F15" w:rsidRDefault="003B4E14" w:rsidP="003B4E14">
      <w:pPr>
        <w:ind w:left="851"/>
        <w:rPr>
          <w:rFonts w:ascii="Arial" w:hAnsi="Arial" w:cs="Arial"/>
        </w:rPr>
      </w:pPr>
    </w:p>
    <w:p w14:paraId="1758F590" w14:textId="77777777" w:rsidR="003B4E14" w:rsidRPr="00EB0F15" w:rsidRDefault="003B4E14" w:rsidP="003B4E14">
      <w:pPr>
        <w:ind w:left="851"/>
        <w:rPr>
          <w:rFonts w:ascii="Arial" w:hAnsi="Arial" w:cs="Arial"/>
        </w:rPr>
      </w:pPr>
    </w:p>
    <w:p w14:paraId="4AD143D8"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59248797" w14:textId="77777777" w:rsidR="003B4E14" w:rsidRPr="00EB0F15" w:rsidRDefault="003B4E14" w:rsidP="003B4E14">
      <w:pPr>
        <w:ind w:left="426"/>
        <w:jc w:val="center"/>
        <w:rPr>
          <w:rFonts w:ascii="Arial" w:hAnsi="Arial" w:cs="Arial"/>
          <w:b/>
          <w:u w:val="single"/>
        </w:rPr>
      </w:pPr>
    </w:p>
    <w:p w14:paraId="697288B0" w14:textId="77777777" w:rsidR="003B4E14" w:rsidRPr="00EB0F15" w:rsidRDefault="003B4E14" w:rsidP="003B4E14">
      <w:pPr>
        <w:ind w:left="426"/>
        <w:jc w:val="center"/>
        <w:rPr>
          <w:rFonts w:ascii="Arial" w:hAnsi="Arial" w:cs="Arial"/>
          <w:b/>
          <w:u w:val="single"/>
        </w:rPr>
      </w:pPr>
    </w:p>
    <w:p w14:paraId="69F2CA29"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2427B43"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6B7F702F" w14:textId="77777777" w:rsidR="00324414" w:rsidRDefault="00324414" w:rsidP="00E1428C">
      <w:pPr>
        <w:ind w:left="426"/>
        <w:jc w:val="center"/>
        <w:rPr>
          <w:rFonts w:ascii="Calibri" w:hAnsi="Calibri"/>
          <w:b/>
        </w:rPr>
      </w:pPr>
    </w:p>
    <w:p w14:paraId="12FFB9C8" w14:textId="77777777" w:rsidR="00324414" w:rsidRDefault="00324414" w:rsidP="00E1428C">
      <w:pPr>
        <w:ind w:left="426"/>
        <w:jc w:val="center"/>
        <w:rPr>
          <w:rFonts w:ascii="Calibri" w:hAnsi="Calibri"/>
          <w:b/>
        </w:rPr>
      </w:pPr>
    </w:p>
    <w:p w14:paraId="7786E720" w14:textId="77777777" w:rsidR="00324414" w:rsidRDefault="00324414" w:rsidP="00E1428C">
      <w:pPr>
        <w:ind w:left="426"/>
        <w:jc w:val="center"/>
        <w:rPr>
          <w:rFonts w:ascii="Calibri" w:hAnsi="Calibri"/>
          <w:b/>
        </w:rPr>
      </w:pPr>
    </w:p>
    <w:p w14:paraId="0D5D9CAE"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5B5081F9"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3A97013A" w14:textId="77777777" w:rsidR="00BA09CD" w:rsidRPr="002522C8" w:rsidRDefault="00BA09CD" w:rsidP="00BA09CD">
      <w:pPr>
        <w:tabs>
          <w:tab w:val="left" w:pos="426"/>
        </w:tabs>
        <w:ind w:left="284"/>
        <w:jc w:val="center"/>
        <w:rPr>
          <w:rFonts w:ascii="Calibri" w:hAnsi="Calibri"/>
          <w:b/>
        </w:rPr>
      </w:pPr>
    </w:p>
    <w:p w14:paraId="4E16EAC2"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502CB2DB" w14:textId="77777777" w:rsidTr="00313C66">
        <w:trPr>
          <w:jc w:val="center"/>
        </w:trPr>
        <w:tc>
          <w:tcPr>
            <w:tcW w:w="7371" w:type="dxa"/>
            <w:tcBorders>
              <w:bottom w:val="nil"/>
            </w:tcBorders>
            <w:shd w:val="clear" w:color="auto" w:fill="8AE4E2"/>
          </w:tcPr>
          <w:p w14:paraId="6038E266"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01525FAA"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7565015"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DD65AF1" w14:textId="2A2AD279"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8C1578">
              <w:rPr>
                <w:rFonts w:ascii="Calibri" w:hAnsi="Calibri"/>
                <w:b/>
                <w:bCs/>
              </w:rPr>
              <w:t>I</w:t>
            </w:r>
            <w:r w:rsidR="005C763F">
              <w:rPr>
                <w:rFonts w:ascii="Calibri" w:hAnsi="Calibri"/>
                <w:b/>
                <w:bCs/>
              </w:rPr>
              <w:t>44</w:t>
            </w:r>
            <w:r w:rsidR="008C1578">
              <w:rPr>
                <w:rFonts w:ascii="Calibri" w:hAnsi="Calibri"/>
                <w:b/>
                <w:bCs/>
              </w:rPr>
              <w:t>-2019</w:t>
            </w:r>
          </w:p>
        </w:tc>
        <w:tc>
          <w:tcPr>
            <w:tcW w:w="1843" w:type="dxa"/>
            <w:tcBorders>
              <w:top w:val="single" w:sz="4" w:space="0" w:color="auto"/>
              <w:left w:val="single" w:sz="4" w:space="0" w:color="auto"/>
              <w:bottom w:val="single" w:sz="4" w:space="0" w:color="auto"/>
              <w:right w:val="single" w:sz="4" w:space="0" w:color="auto"/>
            </w:tcBorders>
            <w:vAlign w:val="center"/>
          </w:tcPr>
          <w:p w14:paraId="036BBDA0" w14:textId="77777777" w:rsidR="00BA09CD" w:rsidRPr="002522C8" w:rsidRDefault="00BA09CD" w:rsidP="003632F9">
            <w:pPr>
              <w:jc w:val="center"/>
              <w:rPr>
                <w:rFonts w:ascii="Calibri" w:hAnsi="Calibri"/>
              </w:rPr>
            </w:pPr>
            <w:r w:rsidRPr="002522C8">
              <w:rPr>
                <w:rFonts w:ascii="Calibri" w:hAnsi="Calibri"/>
              </w:rPr>
              <w:t>_____________</w:t>
            </w:r>
          </w:p>
        </w:tc>
      </w:tr>
    </w:tbl>
    <w:p w14:paraId="254B0EDF" w14:textId="77777777" w:rsidR="00BA09CD" w:rsidRPr="002522C8" w:rsidRDefault="00BA09CD" w:rsidP="00BA09CD">
      <w:pPr>
        <w:ind w:left="851"/>
        <w:jc w:val="both"/>
        <w:rPr>
          <w:rFonts w:ascii="Calibri" w:hAnsi="Calibri"/>
        </w:rPr>
      </w:pPr>
    </w:p>
    <w:p w14:paraId="4B86414D" w14:textId="77777777" w:rsidR="00BA09CD" w:rsidRPr="002522C8" w:rsidRDefault="00BA09CD" w:rsidP="00BA09CD">
      <w:pPr>
        <w:ind w:left="851"/>
        <w:jc w:val="both"/>
        <w:rPr>
          <w:rFonts w:ascii="Calibri" w:hAnsi="Calibri"/>
        </w:rPr>
      </w:pPr>
    </w:p>
    <w:p w14:paraId="7883FAF7"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7BCE7CB6"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7A3FC752"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4EB04A9A" w14:textId="77777777" w:rsidTr="003632F9">
        <w:trPr>
          <w:jc w:val="center"/>
        </w:trPr>
        <w:tc>
          <w:tcPr>
            <w:tcW w:w="9193" w:type="dxa"/>
            <w:tcBorders>
              <w:top w:val="nil"/>
            </w:tcBorders>
          </w:tcPr>
          <w:p w14:paraId="3B934FEC" w14:textId="77777777" w:rsidR="00BA09CD" w:rsidRPr="002522C8" w:rsidRDefault="00BA09CD" w:rsidP="003632F9">
            <w:pPr>
              <w:ind w:left="851"/>
              <w:jc w:val="center"/>
              <w:rPr>
                <w:rFonts w:ascii="Calibri" w:hAnsi="Calibri"/>
                <w:b/>
              </w:rPr>
            </w:pPr>
          </w:p>
          <w:p w14:paraId="1D6DE9AD"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1CAA5CA1" w14:textId="77777777" w:rsidR="00BA09CD" w:rsidRPr="002522C8" w:rsidRDefault="00BA09CD" w:rsidP="003632F9">
            <w:pPr>
              <w:ind w:left="851"/>
              <w:jc w:val="center"/>
              <w:rPr>
                <w:rFonts w:ascii="Calibri" w:hAnsi="Calibri"/>
                <w:b/>
              </w:rPr>
            </w:pPr>
          </w:p>
        </w:tc>
      </w:tr>
    </w:tbl>
    <w:p w14:paraId="5C2AE609" w14:textId="77777777" w:rsidR="00BA09CD" w:rsidRPr="002522C8" w:rsidRDefault="00BA09CD" w:rsidP="00BA09CD">
      <w:pPr>
        <w:ind w:left="851"/>
        <w:jc w:val="both"/>
        <w:rPr>
          <w:rFonts w:ascii="Calibri" w:hAnsi="Calibri"/>
        </w:rPr>
      </w:pPr>
    </w:p>
    <w:p w14:paraId="74C7DD47" w14:textId="77777777" w:rsidR="00BA09CD" w:rsidRPr="002522C8" w:rsidRDefault="00BA09CD" w:rsidP="00BA09CD">
      <w:pPr>
        <w:ind w:left="851"/>
        <w:jc w:val="both"/>
        <w:rPr>
          <w:rFonts w:ascii="Calibri" w:hAnsi="Calibri"/>
        </w:rPr>
      </w:pPr>
    </w:p>
    <w:p w14:paraId="3280F038"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65ED313A" w14:textId="77777777" w:rsidTr="00313C66">
        <w:trPr>
          <w:jc w:val="center"/>
        </w:trPr>
        <w:tc>
          <w:tcPr>
            <w:tcW w:w="3083" w:type="dxa"/>
            <w:tcBorders>
              <w:bottom w:val="single" w:sz="4" w:space="0" w:color="auto"/>
            </w:tcBorders>
            <w:shd w:val="clear" w:color="auto" w:fill="8AE4E2"/>
            <w:vAlign w:val="center"/>
          </w:tcPr>
          <w:p w14:paraId="178C5EE6"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14:paraId="7F216D2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40646115"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7318C350"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7866CAA"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5B03937E"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33E2B88" w14:textId="77777777" w:rsidR="00BA09CD" w:rsidRPr="002522C8" w:rsidRDefault="00BA09CD" w:rsidP="003632F9">
            <w:pPr>
              <w:jc w:val="center"/>
              <w:rPr>
                <w:rFonts w:ascii="Calibri" w:hAnsi="Calibri"/>
                <w:noProof/>
              </w:rPr>
            </w:pPr>
          </w:p>
        </w:tc>
      </w:tr>
    </w:tbl>
    <w:p w14:paraId="1809DC23"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7416D32D"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4D4ED8CC" w14:textId="77777777" w:rsidR="00BA09CD" w:rsidRPr="002522C8" w:rsidRDefault="00BA09CD" w:rsidP="003632F9">
            <w:pPr>
              <w:jc w:val="center"/>
              <w:rPr>
                <w:rFonts w:ascii="Calibri" w:hAnsi="Calibri"/>
                <w:b/>
                <w:noProof/>
              </w:rPr>
            </w:pPr>
          </w:p>
          <w:p w14:paraId="64DFD8C8"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7A8C6637"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773A4BF4"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1280D923"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41A5A6D3" w14:textId="77777777" w:rsidTr="003632F9">
        <w:trPr>
          <w:trHeight w:val="1270"/>
          <w:jc w:val="center"/>
        </w:trPr>
        <w:tc>
          <w:tcPr>
            <w:tcW w:w="3071" w:type="dxa"/>
            <w:tcBorders>
              <w:top w:val="single" w:sz="4" w:space="0" w:color="auto"/>
            </w:tcBorders>
          </w:tcPr>
          <w:p w14:paraId="2AB05FC8" w14:textId="77777777" w:rsidR="00BA09CD" w:rsidRPr="002522C8" w:rsidRDefault="00BA09CD" w:rsidP="003632F9">
            <w:pPr>
              <w:rPr>
                <w:rFonts w:ascii="Calibri" w:hAnsi="Calibri"/>
                <w:noProof/>
              </w:rPr>
            </w:pPr>
          </w:p>
          <w:p w14:paraId="4B574E01" w14:textId="77777777" w:rsidR="00BA09CD" w:rsidRPr="002522C8" w:rsidRDefault="00BA09CD" w:rsidP="003632F9">
            <w:pPr>
              <w:rPr>
                <w:rFonts w:ascii="Calibri" w:hAnsi="Calibri"/>
                <w:noProof/>
              </w:rPr>
            </w:pPr>
          </w:p>
          <w:p w14:paraId="6F5847BD" w14:textId="77777777" w:rsidR="00BA09CD" w:rsidRPr="002522C8" w:rsidRDefault="00BA09CD" w:rsidP="003632F9">
            <w:pPr>
              <w:rPr>
                <w:rFonts w:ascii="Calibri" w:hAnsi="Calibri"/>
                <w:noProof/>
              </w:rPr>
            </w:pPr>
          </w:p>
          <w:p w14:paraId="28C51386" w14:textId="77777777" w:rsidR="00BA09CD" w:rsidRPr="002522C8" w:rsidRDefault="00BA09CD" w:rsidP="003632F9">
            <w:pPr>
              <w:rPr>
                <w:rFonts w:ascii="Calibri" w:hAnsi="Calibri"/>
                <w:noProof/>
              </w:rPr>
            </w:pPr>
          </w:p>
        </w:tc>
        <w:tc>
          <w:tcPr>
            <w:tcW w:w="3071" w:type="dxa"/>
            <w:tcBorders>
              <w:top w:val="single" w:sz="4" w:space="0" w:color="auto"/>
            </w:tcBorders>
          </w:tcPr>
          <w:p w14:paraId="2B8ACAE1" w14:textId="77777777" w:rsidR="00BA09CD" w:rsidRPr="002522C8" w:rsidRDefault="00BA09CD" w:rsidP="003632F9">
            <w:pPr>
              <w:rPr>
                <w:rFonts w:ascii="Calibri" w:hAnsi="Calibri"/>
                <w:noProof/>
              </w:rPr>
            </w:pPr>
          </w:p>
        </w:tc>
        <w:tc>
          <w:tcPr>
            <w:tcW w:w="3072" w:type="dxa"/>
            <w:tcBorders>
              <w:top w:val="single" w:sz="4" w:space="0" w:color="auto"/>
            </w:tcBorders>
          </w:tcPr>
          <w:p w14:paraId="0695F35B" w14:textId="77777777" w:rsidR="00BA09CD" w:rsidRPr="002522C8" w:rsidRDefault="00BA09CD" w:rsidP="003632F9">
            <w:pPr>
              <w:rPr>
                <w:rFonts w:ascii="Calibri" w:hAnsi="Calibri"/>
                <w:noProof/>
              </w:rPr>
            </w:pPr>
          </w:p>
        </w:tc>
      </w:tr>
    </w:tbl>
    <w:p w14:paraId="0AFDD269" w14:textId="77777777" w:rsidR="00BA09CD" w:rsidRPr="002522C8" w:rsidRDefault="00BA09CD" w:rsidP="00BA09CD">
      <w:pPr>
        <w:rPr>
          <w:rFonts w:ascii="Calibri" w:hAnsi="Calibri"/>
        </w:rPr>
      </w:pPr>
    </w:p>
    <w:p w14:paraId="467DACE2"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E5E306B" w14:textId="77777777" w:rsidR="00BA09CD" w:rsidRPr="002522C8" w:rsidRDefault="00BA09CD" w:rsidP="00BA09CD">
      <w:pPr>
        <w:tabs>
          <w:tab w:val="left" w:pos="5245"/>
          <w:tab w:val="left" w:pos="7655"/>
        </w:tabs>
        <w:ind w:left="426"/>
        <w:jc w:val="center"/>
        <w:rPr>
          <w:rFonts w:ascii="Calibri" w:hAnsi="Calibri"/>
          <w:b/>
        </w:rPr>
      </w:pPr>
    </w:p>
    <w:p w14:paraId="5E745C4D" w14:textId="77777777" w:rsidR="00BA09CD" w:rsidRPr="002522C8" w:rsidRDefault="00BA09CD" w:rsidP="00BA09CD">
      <w:pPr>
        <w:tabs>
          <w:tab w:val="left" w:pos="5245"/>
          <w:tab w:val="left" w:pos="7655"/>
        </w:tabs>
        <w:ind w:left="426"/>
        <w:rPr>
          <w:rFonts w:ascii="Calibri" w:hAnsi="Calibri"/>
          <w:b/>
        </w:rPr>
      </w:pPr>
    </w:p>
    <w:p w14:paraId="3105D13D"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4738CDC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693B231B" w14:textId="77777777" w:rsidR="00BA09CD" w:rsidRPr="00C40ADF" w:rsidRDefault="00BA09CD" w:rsidP="00BA09CD">
      <w:pPr>
        <w:tabs>
          <w:tab w:val="left" w:pos="5245"/>
          <w:tab w:val="left" w:pos="7655"/>
        </w:tabs>
        <w:ind w:left="426"/>
        <w:jc w:val="center"/>
        <w:rPr>
          <w:rFonts w:ascii="Calibri" w:hAnsi="Calibri"/>
          <w:sz w:val="22"/>
        </w:rPr>
      </w:pPr>
    </w:p>
    <w:p w14:paraId="1CBEBE85" w14:textId="77777777" w:rsidR="00BA09CD" w:rsidRDefault="00BA09CD" w:rsidP="00C96B24">
      <w:pPr>
        <w:jc w:val="center"/>
        <w:rPr>
          <w:rFonts w:ascii="Calibri" w:hAnsi="Calibri"/>
          <w:b/>
        </w:rPr>
      </w:pPr>
      <w:r w:rsidRPr="00C96B24">
        <w:rPr>
          <w:rFonts w:ascii="Calibri" w:hAnsi="Calibri"/>
          <w:b/>
        </w:rPr>
        <w:t>*Anexar en sobre Económico.</w:t>
      </w:r>
    </w:p>
    <w:p w14:paraId="5C9FA385" w14:textId="77777777" w:rsidR="00C96B24" w:rsidRPr="00C96B24" w:rsidRDefault="00C96B24" w:rsidP="00C96B24">
      <w:pPr>
        <w:rPr>
          <w:rFonts w:ascii="Calibri" w:hAnsi="Calibri"/>
          <w:b/>
        </w:rPr>
      </w:pPr>
    </w:p>
    <w:p w14:paraId="73510FC9" w14:textId="77777777"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7D7967F"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4B53F01"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789D5201" w14:textId="77777777" w:rsidTr="0093321E">
        <w:trPr>
          <w:jc w:val="center"/>
        </w:trPr>
        <w:tc>
          <w:tcPr>
            <w:tcW w:w="7102" w:type="dxa"/>
            <w:tcBorders>
              <w:bottom w:val="nil"/>
            </w:tcBorders>
            <w:shd w:val="clear" w:color="auto" w:fill="A5EBE9"/>
          </w:tcPr>
          <w:p w14:paraId="683F0465"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54987A6C"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0600D25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65FE939" w14:textId="47DBFBE7"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8C1578">
              <w:rPr>
                <w:rFonts w:asciiTheme="minorHAnsi" w:hAnsiTheme="minorHAnsi" w:cs="Arial"/>
                <w:bCs/>
                <w:u w:val="single"/>
              </w:rPr>
              <w:t>I</w:t>
            </w:r>
            <w:r w:rsidR="005C763F">
              <w:rPr>
                <w:rFonts w:asciiTheme="minorHAnsi" w:hAnsiTheme="minorHAnsi" w:cs="Arial"/>
                <w:bCs/>
                <w:u w:val="single"/>
              </w:rPr>
              <w:t>44</w:t>
            </w:r>
            <w:r w:rsidR="008C1578">
              <w:rPr>
                <w:rFonts w:asciiTheme="minorHAnsi" w:hAnsiTheme="minorHAnsi" w:cs="Arial"/>
                <w:bCs/>
                <w:u w:val="single"/>
              </w:rPr>
              <w:t>-2019</w:t>
            </w:r>
          </w:p>
        </w:tc>
        <w:tc>
          <w:tcPr>
            <w:tcW w:w="2899" w:type="dxa"/>
            <w:tcBorders>
              <w:top w:val="single" w:sz="4" w:space="0" w:color="auto"/>
              <w:left w:val="single" w:sz="4" w:space="0" w:color="auto"/>
              <w:bottom w:val="single" w:sz="4" w:space="0" w:color="auto"/>
              <w:right w:val="single" w:sz="4" w:space="0" w:color="auto"/>
            </w:tcBorders>
          </w:tcPr>
          <w:p w14:paraId="68830918"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6890EC7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1BE161C9" w14:textId="77777777"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1ACBEA1F" w14:textId="77777777"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14:paraId="7BA035FD" w14:textId="77777777" w:rsidTr="00E1428C">
        <w:trPr>
          <w:trHeight w:val="172"/>
          <w:jc w:val="center"/>
        </w:trPr>
        <w:tc>
          <w:tcPr>
            <w:tcW w:w="10359" w:type="dxa"/>
            <w:tcBorders>
              <w:top w:val="nil"/>
            </w:tcBorders>
          </w:tcPr>
          <w:p w14:paraId="30710A2D"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4C441C5A" w14:textId="77777777"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6110F551" w14:textId="77777777"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C0082D5"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14:paraId="6AA812E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14:paraId="4CEAD727"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14:paraId="684CD0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14:paraId="65F430CD" w14:textId="77777777" w:rsidR="003B4E14" w:rsidRDefault="003B4E14" w:rsidP="00F63839">
            <w:pPr>
              <w:jc w:val="center"/>
              <w:rPr>
                <w:rFonts w:asciiTheme="minorHAnsi" w:hAnsiTheme="minorHAnsi" w:cs="Calibri"/>
                <w:b/>
                <w:color w:val="000000"/>
                <w:sz w:val="14"/>
                <w:szCs w:val="16"/>
              </w:rPr>
            </w:pPr>
          </w:p>
          <w:p w14:paraId="640115DE"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18B0C6F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14:paraId="50CE6326"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14:paraId="18BE8C16"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111C979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0FA5"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852A5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CB75AE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12701F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0836DD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EC4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2C4C3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5E73875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CDD7F8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1933"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A6819C"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1C70D7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C5C9F9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8634C6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60E1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065A1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EBA51B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94A735"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2DBD4"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680FD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83350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3945EA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E00979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808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2266F4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478774B2"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016E01D"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F6E3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9475F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B7E8F3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414864C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4F0AA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57EC"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1D4AA4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694A8A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A66F0C1"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0A36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A8C15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60DFF2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203094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988083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0FA6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A823C7E"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157A52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F3DD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EE911"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AFF98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E05A84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A14C67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A0F937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E41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815126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B6EE18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FB5CCE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C26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233DC5"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2705593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133BE0E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B30D76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4C5E4"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6E88149"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0B4B5F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ADD3F92" w14:textId="77777777" w:rsidTr="003B4E14">
        <w:trPr>
          <w:trHeight w:val="60"/>
        </w:trPr>
        <w:tc>
          <w:tcPr>
            <w:tcW w:w="851" w:type="dxa"/>
            <w:tcBorders>
              <w:top w:val="single" w:sz="4" w:space="0" w:color="auto"/>
            </w:tcBorders>
            <w:shd w:val="clear" w:color="auto" w:fill="auto"/>
            <w:noWrap/>
            <w:vAlign w:val="center"/>
          </w:tcPr>
          <w:p w14:paraId="6C8188C9"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40698370"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2AE43E06"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112C39F5"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8B8344F"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7DBB9F66"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21DF110E"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059E097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580C34" w14:textId="77777777" w:rsidTr="003B4E14">
        <w:trPr>
          <w:trHeight w:val="60"/>
        </w:trPr>
        <w:tc>
          <w:tcPr>
            <w:tcW w:w="851" w:type="dxa"/>
            <w:shd w:val="clear" w:color="auto" w:fill="auto"/>
            <w:noWrap/>
            <w:vAlign w:val="center"/>
          </w:tcPr>
          <w:p w14:paraId="34DC7FC2"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0A1E0667" w14:textId="77777777" w:rsidR="003B4E14" w:rsidRPr="0093321E" w:rsidRDefault="003B4E14" w:rsidP="00E1428C">
            <w:pPr>
              <w:jc w:val="center"/>
              <w:rPr>
                <w:rFonts w:asciiTheme="minorHAnsi" w:hAnsiTheme="minorHAnsi" w:cs="Calibri"/>
                <w:color w:val="000000"/>
              </w:rPr>
            </w:pPr>
          </w:p>
        </w:tc>
        <w:tc>
          <w:tcPr>
            <w:tcW w:w="1837" w:type="dxa"/>
            <w:vAlign w:val="center"/>
          </w:tcPr>
          <w:p w14:paraId="3CE8577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871277C" w14:textId="77777777" w:rsidR="003B4E14" w:rsidRPr="0093321E" w:rsidRDefault="003B4E14" w:rsidP="00E1428C">
            <w:pPr>
              <w:jc w:val="center"/>
              <w:rPr>
                <w:rFonts w:asciiTheme="minorHAnsi" w:hAnsiTheme="minorHAnsi" w:cs="Calibri"/>
                <w:color w:val="000000"/>
              </w:rPr>
            </w:pPr>
          </w:p>
        </w:tc>
        <w:tc>
          <w:tcPr>
            <w:tcW w:w="1060" w:type="dxa"/>
          </w:tcPr>
          <w:p w14:paraId="6804880D"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0E449EB"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20F48521"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5FA404C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448C1E2" w14:textId="77777777" w:rsidTr="003B4E14">
        <w:trPr>
          <w:trHeight w:val="60"/>
        </w:trPr>
        <w:tc>
          <w:tcPr>
            <w:tcW w:w="851" w:type="dxa"/>
            <w:shd w:val="clear" w:color="auto" w:fill="auto"/>
            <w:noWrap/>
            <w:vAlign w:val="center"/>
          </w:tcPr>
          <w:p w14:paraId="76D8EC6C"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7AF2DAA6" w14:textId="77777777" w:rsidR="003B4E14" w:rsidRPr="0093321E" w:rsidRDefault="003B4E14" w:rsidP="00E1428C">
            <w:pPr>
              <w:jc w:val="center"/>
              <w:rPr>
                <w:rFonts w:asciiTheme="minorHAnsi" w:hAnsiTheme="minorHAnsi" w:cs="Calibri"/>
                <w:color w:val="000000"/>
              </w:rPr>
            </w:pPr>
          </w:p>
        </w:tc>
        <w:tc>
          <w:tcPr>
            <w:tcW w:w="1837" w:type="dxa"/>
            <w:vAlign w:val="center"/>
          </w:tcPr>
          <w:p w14:paraId="51BB1667" w14:textId="77777777" w:rsidR="003B4E14" w:rsidRPr="0093321E" w:rsidRDefault="003B4E14" w:rsidP="00E1428C">
            <w:pPr>
              <w:jc w:val="center"/>
              <w:rPr>
                <w:rFonts w:asciiTheme="minorHAnsi" w:hAnsiTheme="minorHAnsi" w:cs="Calibri"/>
                <w:color w:val="000000"/>
              </w:rPr>
            </w:pPr>
          </w:p>
        </w:tc>
        <w:tc>
          <w:tcPr>
            <w:tcW w:w="1060" w:type="dxa"/>
            <w:vAlign w:val="center"/>
          </w:tcPr>
          <w:p w14:paraId="11575040" w14:textId="77777777" w:rsidR="003B4E14" w:rsidRPr="0093321E" w:rsidRDefault="003B4E14" w:rsidP="00E1428C">
            <w:pPr>
              <w:jc w:val="center"/>
              <w:rPr>
                <w:rFonts w:asciiTheme="minorHAnsi" w:hAnsiTheme="minorHAnsi" w:cs="Calibri"/>
                <w:color w:val="000000"/>
              </w:rPr>
            </w:pPr>
          </w:p>
        </w:tc>
        <w:tc>
          <w:tcPr>
            <w:tcW w:w="1060" w:type="dxa"/>
          </w:tcPr>
          <w:p w14:paraId="5DAE7121"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0836DC94"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3BB8C839"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3AE5FDDC" w14:textId="77777777" w:rsidR="003B4E14" w:rsidRPr="0093321E" w:rsidRDefault="003B4E14" w:rsidP="00C96B24">
            <w:pPr>
              <w:spacing w:before="120" w:after="120"/>
              <w:jc w:val="center"/>
              <w:rPr>
                <w:rFonts w:asciiTheme="minorHAnsi" w:hAnsiTheme="minorHAnsi" w:cs="Calibri"/>
                <w:color w:val="000000"/>
              </w:rPr>
            </w:pPr>
          </w:p>
        </w:tc>
      </w:tr>
    </w:tbl>
    <w:p w14:paraId="1642B03B" w14:textId="77777777" w:rsidR="00BA09CD" w:rsidRDefault="00BA09CD" w:rsidP="00BA09CD">
      <w:pPr>
        <w:tabs>
          <w:tab w:val="left" w:pos="5245"/>
          <w:tab w:val="left" w:pos="7655"/>
        </w:tabs>
        <w:ind w:left="567"/>
        <w:rPr>
          <w:rFonts w:asciiTheme="minorHAnsi" w:hAnsiTheme="minorHAnsi"/>
        </w:rPr>
      </w:pPr>
    </w:p>
    <w:p w14:paraId="176F7298" w14:textId="77777777" w:rsidR="00385897" w:rsidRDefault="00385897" w:rsidP="00BA09CD">
      <w:pPr>
        <w:tabs>
          <w:tab w:val="left" w:pos="5245"/>
          <w:tab w:val="left" w:pos="8364"/>
        </w:tabs>
        <w:ind w:left="567"/>
        <w:jc w:val="center"/>
        <w:rPr>
          <w:rFonts w:ascii="Calibri" w:hAnsi="Calibri"/>
        </w:rPr>
      </w:pPr>
    </w:p>
    <w:p w14:paraId="298BFCAC" w14:textId="77777777" w:rsidR="00C96B24" w:rsidRDefault="00C96B24" w:rsidP="00BA09CD">
      <w:pPr>
        <w:tabs>
          <w:tab w:val="left" w:pos="5245"/>
          <w:tab w:val="left" w:pos="8364"/>
        </w:tabs>
        <w:ind w:left="567"/>
        <w:jc w:val="center"/>
        <w:rPr>
          <w:rFonts w:ascii="Calibri" w:hAnsi="Calibri"/>
        </w:rPr>
      </w:pPr>
    </w:p>
    <w:p w14:paraId="7A6928F3" w14:textId="77777777" w:rsidR="00C96B24" w:rsidRDefault="00C96B24" w:rsidP="00BA09CD">
      <w:pPr>
        <w:tabs>
          <w:tab w:val="left" w:pos="5245"/>
          <w:tab w:val="left" w:pos="8364"/>
        </w:tabs>
        <w:ind w:left="567"/>
        <w:jc w:val="center"/>
        <w:rPr>
          <w:rFonts w:ascii="Calibri" w:hAnsi="Calibri"/>
        </w:rPr>
      </w:pPr>
    </w:p>
    <w:p w14:paraId="2F54E3A5" w14:textId="77777777" w:rsidR="00C96B24" w:rsidRDefault="00C96B24" w:rsidP="00BA09CD">
      <w:pPr>
        <w:tabs>
          <w:tab w:val="left" w:pos="5245"/>
          <w:tab w:val="left" w:pos="8364"/>
        </w:tabs>
        <w:ind w:left="567"/>
        <w:jc w:val="center"/>
        <w:rPr>
          <w:rFonts w:ascii="Calibri" w:hAnsi="Calibri"/>
        </w:rPr>
      </w:pPr>
    </w:p>
    <w:p w14:paraId="66AE0409"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3CDDB7F8" w14:textId="77777777" w:rsidR="00BA09CD" w:rsidRPr="002522C8" w:rsidRDefault="00BA09CD" w:rsidP="00BA09CD">
      <w:pPr>
        <w:tabs>
          <w:tab w:val="left" w:pos="5245"/>
          <w:tab w:val="left" w:pos="8364"/>
        </w:tabs>
        <w:ind w:left="567"/>
        <w:jc w:val="center"/>
        <w:rPr>
          <w:rFonts w:ascii="Calibri" w:hAnsi="Calibri"/>
        </w:rPr>
      </w:pPr>
    </w:p>
    <w:p w14:paraId="20E771BF"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6A037F4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2335DCC6"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64634A94" w14:textId="77777777"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503107E0" w14:textId="77777777" w:rsidR="0093321E" w:rsidRDefault="0093321E" w:rsidP="00BA09CD">
      <w:pPr>
        <w:tabs>
          <w:tab w:val="left" w:pos="8080"/>
        </w:tabs>
        <w:spacing w:line="360" w:lineRule="auto"/>
        <w:jc w:val="both"/>
        <w:rPr>
          <w:rFonts w:ascii="Calibri" w:hAnsi="Calibri" w:cs="Arial"/>
        </w:rPr>
      </w:pPr>
    </w:p>
    <w:p w14:paraId="0407FCBD" w14:textId="77777777"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1778267"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20D2758C"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44F44451" w14:textId="77777777" w:rsidR="002F5444" w:rsidRPr="005B113B" w:rsidRDefault="002F5444" w:rsidP="002F5444">
      <w:pPr>
        <w:tabs>
          <w:tab w:val="left" w:pos="4253"/>
          <w:tab w:val="left" w:pos="7938"/>
        </w:tabs>
        <w:jc w:val="right"/>
        <w:rPr>
          <w:rFonts w:ascii="Calibri" w:hAnsi="Calibri" w:cs="Arial"/>
        </w:rPr>
      </w:pPr>
    </w:p>
    <w:p w14:paraId="69EDA3B3"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5CAE06C8" w14:textId="77777777" w:rsidR="002F5444" w:rsidRPr="005B113B" w:rsidRDefault="002F5444" w:rsidP="002F5444">
      <w:pPr>
        <w:tabs>
          <w:tab w:val="left" w:pos="4253"/>
          <w:tab w:val="left" w:pos="7938"/>
        </w:tabs>
        <w:rPr>
          <w:rFonts w:ascii="Calibri" w:hAnsi="Calibri" w:cs="Arial"/>
        </w:rPr>
      </w:pPr>
    </w:p>
    <w:p w14:paraId="1B47110F" w14:textId="77777777" w:rsidR="002F5444" w:rsidRPr="005B113B" w:rsidRDefault="002F5444" w:rsidP="002F5444">
      <w:pPr>
        <w:tabs>
          <w:tab w:val="left" w:pos="4253"/>
          <w:tab w:val="left" w:pos="7938"/>
        </w:tabs>
        <w:rPr>
          <w:rFonts w:ascii="Calibri" w:hAnsi="Calibri" w:cs="Arial"/>
        </w:rPr>
      </w:pPr>
    </w:p>
    <w:p w14:paraId="10661D3B"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387C1D6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0C81B2E5"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66B8BBE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80E70E7" w14:textId="77777777" w:rsidR="002F5444" w:rsidRPr="005B113B" w:rsidRDefault="002F5444" w:rsidP="002F5444">
      <w:pPr>
        <w:tabs>
          <w:tab w:val="left" w:pos="4253"/>
          <w:tab w:val="left" w:pos="7938"/>
        </w:tabs>
        <w:rPr>
          <w:rFonts w:ascii="Calibri" w:hAnsi="Calibri" w:cs="Arial"/>
        </w:rPr>
      </w:pPr>
    </w:p>
    <w:p w14:paraId="3D0E26C9" w14:textId="77777777" w:rsidR="002F5444" w:rsidRPr="005B113B" w:rsidRDefault="002F5444" w:rsidP="002F5444">
      <w:pPr>
        <w:tabs>
          <w:tab w:val="left" w:pos="1985"/>
          <w:tab w:val="left" w:pos="6096"/>
          <w:tab w:val="left" w:pos="8647"/>
        </w:tabs>
        <w:rPr>
          <w:rFonts w:ascii="Calibri" w:hAnsi="Calibri" w:cs="Arial"/>
        </w:rPr>
      </w:pPr>
    </w:p>
    <w:p w14:paraId="62F2B0D4"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13769D9E" w14:textId="77777777" w:rsidR="002F5444" w:rsidRPr="005B113B" w:rsidRDefault="002F5444" w:rsidP="002F5444">
      <w:pPr>
        <w:tabs>
          <w:tab w:val="left" w:pos="8080"/>
        </w:tabs>
        <w:jc w:val="both"/>
        <w:rPr>
          <w:rFonts w:ascii="Calibri" w:hAnsi="Calibri" w:cs="Arial"/>
          <w:b/>
        </w:rPr>
      </w:pPr>
    </w:p>
    <w:p w14:paraId="48897FC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5DF6E248" w14:textId="77777777" w:rsidR="002F5444" w:rsidRPr="005B113B" w:rsidRDefault="002F5444" w:rsidP="002F5444">
      <w:pPr>
        <w:tabs>
          <w:tab w:val="left" w:pos="8080"/>
        </w:tabs>
        <w:jc w:val="both"/>
        <w:rPr>
          <w:rFonts w:ascii="Calibri" w:hAnsi="Calibri" w:cs="Arial"/>
          <w:b/>
        </w:rPr>
      </w:pPr>
    </w:p>
    <w:p w14:paraId="6353D5D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223EC82F" w14:textId="77777777" w:rsidR="002F5444" w:rsidRPr="005B113B" w:rsidRDefault="002F5444" w:rsidP="002F5444">
      <w:pPr>
        <w:tabs>
          <w:tab w:val="left" w:pos="8080"/>
        </w:tabs>
        <w:jc w:val="both"/>
        <w:rPr>
          <w:rFonts w:ascii="Calibri" w:hAnsi="Calibri" w:cs="Arial"/>
        </w:rPr>
      </w:pPr>
    </w:p>
    <w:p w14:paraId="5D92865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937CA0F" w14:textId="77777777" w:rsidR="002F5444" w:rsidRPr="005B113B" w:rsidRDefault="002F5444" w:rsidP="002F5444">
      <w:pPr>
        <w:tabs>
          <w:tab w:val="left" w:pos="8080"/>
        </w:tabs>
        <w:jc w:val="both"/>
        <w:rPr>
          <w:rFonts w:ascii="Calibri" w:hAnsi="Calibri" w:cs="Arial"/>
          <w:b/>
        </w:rPr>
      </w:pPr>
    </w:p>
    <w:p w14:paraId="4C4F8C39"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22C33A54" w14:textId="77777777" w:rsidR="002F5444" w:rsidRPr="005B113B" w:rsidRDefault="002F5444" w:rsidP="002F5444">
      <w:pPr>
        <w:tabs>
          <w:tab w:val="left" w:pos="5245"/>
          <w:tab w:val="left" w:pos="7655"/>
        </w:tabs>
        <w:rPr>
          <w:rFonts w:ascii="Calibri" w:hAnsi="Calibri" w:cs="Arial"/>
          <w:b/>
        </w:rPr>
      </w:pPr>
    </w:p>
    <w:p w14:paraId="36A17744"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B6941DE" w14:textId="77777777" w:rsidR="002F5444" w:rsidRPr="005B113B" w:rsidRDefault="002F5444" w:rsidP="002F5444">
      <w:pPr>
        <w:tabs>
          <w:tab w:val="left" w:pos="5245"/>
          <w:tab w:val="left" w:pos="7655"/>
        </w:tabs>
        <w:rPr>
          <w:rFonts w:ascii="Calibri" w:hAnsi="Calibri" w:cs="Arial"/>
        </w:rPr>
      </w:pPr>
    </w:p>
    <w:p w14:paraId="4010DD81"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14:paraId="620E8171" w14:textId="77777777" w:rsidR="002F5444" w:rsidRPr="005B113B" w:rsidRDefault="002F5444" w:rsidP="002F5444">
      <w:pPr>
        <w:tabs>
          <w:tab w:val="left" w:pos="5245"/>
          <w:tab w:val="left" w:pos="7655"/>
        </w:tabs>
        <w:rPr>
          <w:rFonts w:ascii="Calibri" w:hAnsi="Calibri" w:cs="Arial"/>
        </w:rPr>
      </w:pPr>
    </w:p>
    <w:p w14:paraId="6188B540"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49E32F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416EC79"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0E7AD2A0" w14:textId="77777777" w:rsidR="002F5444" w:rsidRPr="005B113B" w:rsidRDefault="002F5444" w:rsidP="002F5444">
      <w:pPr>
        <w:tabs>
          <w:tab w:val="left" w:pos="5245"/>
          <w:tab w:val="left" w:pos="7655"/>
        </w:tabs>
        <w:jc w:val="center"/>
        <w:rPr>
          <w:rFonts w:ascii="Calibri" w:hAnsi="Calibri" w:cs="Arial"/>
        </w:rPr>
      </w:pPr>
    </w:p>
    <w:p w14:paraId="18EEF07C"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18C8CE8" w14:textId="77777777" w:rsidR="002F5444" w:rsidRPr="005B113B" w:rsidRDefault="002F5444" w:rsidP="002F5444">
      <w:pPr>
        <w:tabs>
          <w:tab w:val="left" w:pos="5245"/>
          <w:tab w:val="left" w:pos="7655"/>
        </w:tabs>
        <w:rPr>
          <w:rFonts w:ascii="Calibri" w:hAnsi="Calibri" w:cs="Arial"/>
        </w:rPr>
      </w:pPr>
    </w:p>
    <w:p w14:paraId="28065B2D"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16E49E59" w14:textId="77777777"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B9B7D5E" w14:textId="77777777" w:rsidR="002F5444" w:rsidRPr="00C40ADF" w:rsidRDefault="002F5444" w:rsidP="002F5444">
      <w:pPr>
        <w:tabs>
          <w:tab w:val="left" w:pos="4253"/>
          <w:tab w:val="left" w:pos="8080"/>
        </w:tabs>
        <w:ind w:right="1"/>
        <w:jc w:val="center"/>
        <w:rPr>
          <w:rFonts w:ascii="Calibri" w:hAnsi="Calibri" w:cs="Arial"/>
          <w:b/>
          <w:bCs/>
        </w:rPr>
      </w:pPr>
    </w:p>
    <w:p w14:paraId="7725727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2A5079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021D77E"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D54E54C" w14:textId="77777777" w:rsidR="002F5444" w:rsidRPr="00B300E6" w:rsidRDefault="002F5444" w:rsidP="002F5444">
      <w:pPr>
        <w:tabs>
          <w:tab w:val="left" w:pos="4253"/>
          <w:tab w:val="left" w:pos="7938"/>
        </w:tabs>
        <w:ind w:right="-91"/>
        <w:jc w:val="right"/>
        <w:rPr>
          <w:rFonts w:ascii="Calibri" w:hAnsi="Calibri" w:cs="Arial"/>
          <w:b/>
          <w:bCs/>
          <w:lang w:val="es-MX"/>
        </w:rPr>
      </w:pPr>
    </w:p>
    <w:p w14:paraId="6CED7D5B" w14:textId="77777777" w:rsidR="002F5444" w:rsidRPr="00C40ADF" w:rsidRDefault="002F5444" w:rsidP="002F5444">
      <w:pPr>
        <w:tabs>
          <w:tab w:val="left" w:pos="4253"/>
          <w:tab w:val="left" w:pos="7938"/>
        </w:tabs>
        <w:ind w:right="-91"/>
        <w:jc w:val="right"/>
        <w:rPr>
          <w:rFonts w:ascii="Calibri" w:hAnsi="Calibri" w:cs="Arial"/>
          <w:b/>
          <w:bCs/>
        </w:rPr>
      </w:pPr>
    </w:p>
    <w:p w14:paraId="6DEF09DC"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65A3C3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4EC547EC"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1651430" w14:textId="77777777" w:rsidR="002F5444" w:rsidRPr="00C40ADF" w:rsidRDefault="002F5444" w:rsidP="002F5444">
      <w:pPr>
        <w:tabs>
          <w:tab w:val="left" w:pos="4253"/>
          <w:tab w:val="left" w:pos="7938"/>
        </w:tabs>
        <w:ind w:right="-91"/>
        <w:jc w:val="right"/>
        <w:rPr>
          <w:rFonts w:ascii="Calibri" w:hAnsi="Calibri" w:cs="Arial"/>
          <w:b/>
          <w:bCs/>
        </w:rPr>
      </w:pPr>
    </w:p>
    <w:p w14:paraId="1DC414AF" w14:textId="77777777" w:rsidR="002F5444" w:rsidRPr="00C40ADF" w:rsidRDefault="002F5444" w:rsidP="002F5444">
      <w:pPr>
        <w:tabs>
          <w:tab w:val="left" w:pos="4253"/>
          <w:tab w:val="left" w:pos="7938"/>
        </w:tabs>
        <w:ind w:right="-91"/>
        <w:jc w:val="right"/>
        <w:rPr>
          <w:rFonts w:ascii="Calibri" w:hAnsi="Calibri" w:cs="Arial"/>
          <w:b/>
          <w:bCs/>
        </w:rPr>
      </w:pPr>
    </w:p>
    <w:p w14:paraId="065A4D9A" w14:textId="77777777" w:rsidR="002F5444" w:rsidRPr="00C40ADF" w:rsidRDefault="002F5444" w:rsidP="002F5444">
      <w:pPr>
        <w:tabs>
          <w:tab w:val="left" w:pos="4253"/>
          <w:tab w:val="left" w:pos="7938"/>
        </w:tabs>
        <w:ind w:right="-91"/>
        <w:jc w:val="right"/>
        <w:rPr>
          <w:rFonts w:ascii="Calibri" w:hAnsi="Calibri" w:cs="Arial"/>
          <w:b/>
          <w:bCs/>
        </w:rPr>
      </w:pPr>
    </w:p>
    <w:p w14:paraId="515FCB9F" w14:textId="77777777" w:rsidR="002F5444" w:rsidRDefault="002F5444" w:rsidP="002F5444">
      <w:pPr>
        <w:tabs>
          <w:tab w:val="left" w:pos="4253"/>
          <w:tab w:val="left" w:pos="7938"/>
        </w:tabs>
        <w:ind w:right="-91"/>
        <w:jc w:val="right"/>
        <w:rPr>
          <w:rFonts w:ascii="Calibri" w:hAnsi="Calibri" w:cs="Arial"/>
          <w:b/>
          <w:bCs/>
        </w:rPr>
      </w:pPr>
    </w:p>
    <w:p w14:paraId="63137D92"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09ECF506" w14:textId="77777777" w:rsidTr="009230E1">
        <w:trPr>
          <w:trHeight w:val="360"/>
          <w:jc w:val="center"/>
        </w:trPr>
        <w:tc>
          <w:tcPr>
            <w:tcW w:w="4962" w:type="dxa"/>
          </w:tcPr>
          <w:p w14:paraId="7DC53449"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1173C417"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1366BAB"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FCD334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3E34C817"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9310AA7" w14:textId="77777777" w:rsidTr="009230E1">
        <w:trPr>
          <w:trHeight w:val="1108"/>
          <w:jc w:val="center"/>
        </w:trPr>
        <w:tc>
          <w:tcPr>
            <w:tcW w:w="4962" w:type="dxa"/>
            <w:vAlign w:val="center"/>
          </w:tcPr>
          <w:p w14:paraId="62809269"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97DBEED"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81282CE"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59727F22" w14:textId="77777777" w:rsidR="002F5444" w:rsidRPr="00C40ADF" w:rsidRDefault="002F5444" w:rsidP="002F5444">
      <w:pPr>
        <w:tabs>
          <w:tab w:val="left" w:pos="5103"/>
          <w:tab w:val="left" w:pos="8080"/>
        </w:tabs>
        <w:ind w:left="567"/>
        <w:jc w:val="center"/>
        <w:rPr>
          <w:rFonts w:ascii="Calibri" w:hAnsi="Calibri"/>
          <w:sz w:val="22"/>
        </w:rPr>
      </w:pPr>
    </w:p>
    <w:p w14:paraId="18842CB9" w14:textId="77777777" w:rsidR="002F5444" w:rsidRPr="00C40ADF" w:rsidRDefault="002F5444" w:rsidP="002F5444">
      <w:pPr>
        <w:tabs>
          <w:tab w:val="left" w:pos="5103"/>
          <w:tab w:val="left" w:pos="8080"/>
        </w:tabs>
        <w:ind w:left="567"/>
        <w:rPr>
          <w:rFonts w:ascii="Calibri" w:hAnsi="Calibri"/>
          <w:sz w:val="22"/>
        </w:rPr>
      </w:pPr>
    </w:p>
    <w:p w14:paraId="21B461DE" w14:textId="77777777" w:rsidR="002F5444" w:rsidRPr="00C40ADF" w:rsidRDefault="002F5444" w:rsidP="002F5444">
      <w:pPr>
        <w:tabs>
          <w:tab w:val="left" w:pos="5103"/>
          <w:tab w:val="left" w:pos="8080"/>
        </w:tabs>
        <w:ind w:left="567"/>
        <w:rPr>
          <w:rFonts w:ascii="Calibri" w:hAnsi="Calibri"/>
          <w:sz w:val="22"/>
        </w:rPr>
      </w:pPr>
    </w:p>
    <w:p w14:paraId="201B3F04" w14:textId="77777777" w:rsidR="002F5444" w:rsidRPr="00C40ADF" w:rsidRDefault="002F5444" w:rsidP="002F5444">
      <w:pPr>
        <w:tabs>
          <w:tab w:val="left" w:pos="5103"/>
          <w:tab w:val="left" w:pos="8080"/>
        </w:tabs>
        <w:ind w:left="567"/>
        <w:rPr>
          <w:rFonts w:ascii="Calibri" w:hAnsi="Calibri"/>
          <w:sz w:val="22"/>
        </w:rPr>
      </w:pPr>
    </w:p>
    <w:p w14:paraId="504D4D3A"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0987C91"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79F84CC1" w14:textId="77777777" w:rsidTr="009230E1">
        <w:trPr>
          <w:trHeight w:val="1055"/>
          <w:jc w:val="center"/>
        </w:trPr>
        <w:tc>
          <w:tcPr>
            <w:tcW w:w="3106" w:type="dxa"/>
            <w:shd w:val="clear" w:color="auto" w:fill="auto"/>
            <w:vAlign w:val="center"/>
          </w:tcPr>
          <w:p w14:paraId="34EF9FFE"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7D99A87"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220A2348"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7CB359EB" w14:textId="77777777" w:rsidTr="009230E1">
        <w:trPr>
          <w:jc w:val="center"/>
        </w:trPr>
        <w:tc>
          <w:tcPr>
            <w:tcW w:w="3106" w:type="dxa"/>
            <w:shd w:val="clear" w:color="auto" w:fill="auto"/>
          </w:tcPr>
          <w:p w14:paraId="45A592E1"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C00AADC"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40A7B40E"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078D8E9A" w14:textId="77777777" w:rsidR="002F5444" w:rsidRPr="00C40ADF" w:rsidRDefault="002F5444" w:rsidP="002F5444">
      <w:pPr>
        <w:tabs>
          <w:tab w:val="left" w:pos="5103"/>
          <w:tab w:val="left" w:pos="8080"/>
        </w:tabs>
        <w:rPr>
          <w:rFonts w:ascii="Calibri" w:hAnsi="Calibri"/>
          <w:sz w:val="22"/>
        </w:rPr>
      </w:pPr>
    </w:p>
    <w:p w14:paraId="5CA451BB" w14:textId="77777777" w:rsidR="002F5444" w:rsidRPr="00C40ADF" w:rsidRDefault="002F5444" w:rsidP="002F5444">
      <w:pPr>
        <w:tabs>
          <w:tab w:val="left" w:pos="5103"/>
          <w:tab w:val="left" w:pos="8080"/>
        </w:tabs>
        <w:ind w:left="567"/>
        <w:rPr>
          <w:rFonts w:ascii="Calibri" w:hAnsi="Calibri"/>
          <w:sz w:val="22"/>
        </w:rPr>
      </w:pPr>
    </w:p>
    <w:p w14:paraId="26E05E15" w14:textId="77777777" w:rsidR="002F5444" w:rsidRDefault="002F5444" w:rsidP="002F5444">
      <w:pPr>
        <w:tabs>
          <w:tab w:val="left" w:pos="1985"/>
          <w:tab w:val="left" w:pos="6096"/>
          <w:tab w:val="left" w:pos="8647"/>
        </w:tabs>
        <w:ind w:left="567"/>
        <w:rPr>
          <w:rFonts w:ascii="Calibri" w:hAnsi="Calibri"/>
          <w:sz w:val="22"/>
        </w:rPr>
      </w:pPr>
    </w:p>
    <w:p w14:paraId="08861BBB" w14:textId="77777777" w:rsidR="002F5444" w:rsidRPr="00C40ADF" w:rsidRDefault="002F5444" w:rsidP="002F5444">
      <w:pPr>
        <w:tabs>
          <w:tab w:val="left" w:pos="1985"/>
          <w:tab w:val="left" w:pos="6096"/>
          <w:tab w:val="left" w:pos="8647"/>
        </w:tabs>
        <w:ind w:left="567"/>
        <w:rPr>
          <w:rFonts w:ascii="Calibri" w:hAnsi="Calibri"/>
          <w:sz w:val="22"/>
        </w:rPr>
      </w:pPr>
    </w:p>
    <w:p w14:paraId="1BE28F15"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5D97CA4E" w14:textId="77777777" w:rsidR="002F5444" w:rsidRDefault="002F5444" w:rsidP="002F5444">
      <w:pPr>
        <w:tabs>
          <w:tab w:val="left" w:pos="1985"/>
          <w:tab w:val="left" w:pos="6096"/>
          <w:tab w:val="left" w:pos="8647"/>
        </w:tabs>
        <w:ind w:left="567"/>
        <w:jc w:val="center"/>
        <w:rPr>
          <w:rFonts w:ascii="Calibri" w:hAnsi="Calibri"/>
          <w:b/>
          <w:i/>
          <w:sz w:val="22"/>
        </w:rPr>
      </w:pPr>
    </w:p>
    <w:p w14:paraId="2338FC96" w14:textId="77777777" w:rsidR="002F5444" w:rsidRDefault="002F5444" w:rsidP="002F5444">
      <w:pPr>
        <w:tabs>
          <w:tab w:val="left" w:pos="1985"/>
          <w:tab w:val="left" w:pos="6096"/>
          <w:tab w:val="left" w:pos="8647"/>
        </w:tabs>
        <w:ind w:left="567"/>
        <w:jc w:val="center"/>
        <w:rPr>
          <w:rFonts w:ascii="Calibri" w:hAnsi="Calibri"/>
          <w:b/>
          <w:i/>
          <w:sz w:val="22"/>
        </w:rPr>
      </w:pPr>
    </w:p>
    <w:p w14:paraId="5C3ECFB2" w14:textId="77777777"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0B2CB42"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62C9CE3"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____ de _____________ de ____</w:t>
      </w:r>
    </w:p>
    <w:p w14:paraId="488B7852" w14:textId="77777777" w:rsidR="002F5444" w:rsidRPr="00B63CD0" w:rsidRDefault="002F5444" w:rsidP="002F5444">
      <w:pPr>
        <w:pStyle w:val="Default"/>
        <w:rPr>
          <w:rFonts w:ascii="Calibri" w:hAnsi="Calibri" w:cs="Calibri"/>
          <w:sz w:val="20"/>
          <w:szCs w:val="20"/>
        </w:rPr>
      </w:pPr>
    </w:p>
    <w:p w14:paraId="2993C30C"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24AE745C"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53B2AE75" w14:textId="77777777" w:rsidR="002F5444" w:rsidRPr="00B63CD0" w:rsidRDefault="002F5444" w:rsidP="002F5444">
      <w:pPr>
        <w:pStyle w:val="Default"/>
        <w:rPr>
          <w:rFonts w:ascii="Calibri" w:hAnsi="Calibri" w:cs="Calibri"/>
          <w:sz w:val="20"/>
          <w:szCs w:val="20"/>
        </w:rPr>
      </w:pPr>
    </w:p>
    <w:p w14:paraId="08DBB1D2" w14:textId="14E88148"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8C1578">
        <w:rPr>
          <w:rFonts w:ascii="Calibri" w:hAnsi="Calibri" w:cs="Calibri"/>
          <w:b/>
          <w:bCs/>
          <w:sz w:val="20"/>
          <w:szCs w:val="20"/>
        </w:rPr>
        <w:t>I</w:t>
      </w:r>
      <w:r w:rsidR="005C763F">
        <w:rPr>
          <w:rFonts w:ascii="Calibri" w:hAnsi="Calibri" w:cs="Calibri"/>
          <w:b/>
          <w:bCs/>
          <w:sz w:val="20"/>
          <w:szCs w:val="20"/>
        </w:rPr>
        <w:t>44</w:t>
      </w:r>
      <w:r w:rsidR="008C1578">
        <w:rPr>
          <w:rFonts w:ascii="Calibri" w:hAnsi="Calibri" w:cs="Calibri"/>
          <w:b/>
          <w:bCs/>
          <w:sz w:val="20"/>
          <w:szCs w:val="20"/>
        </w:rPr>
        <w:t>-2019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6F418DAB" w14:textId="77777777" w:rsidR="002F5444" w:rsidRPr="00B63CD0" w:rsidRDefault="002F5444" w:rsidP="002F5444">
      <w:pPr>
        <w:pStyle w:val="Default"/>
        <w:jc w:val="both"/>
        <w:rPr>
          <w:rFonts w:ascii="Calibri" w:hAnsi="Calibri" w:cs="Calibri"/>
          <w:sz w:val="20"/>
          <w:szCs w:val="20"/>
        </w:rPr>
      </w:pPr>
    </w:p>
    <w:p w14:paraId="40E4C4CB"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35E7A56"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A87FFDE"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E6FE48E" w14:textId="77777777" w:rsidR="002F5444" w:rsidRPr="00B63CD0" w:rsidRDefault="002F5444" w:rsidP="002F5444">
      <w:pPr>
        <w:pStyle w:val="Default"/>
        <w:jc w:val="both"/>
        <w:rPr>
          <w:rFonts w:ascii="Calibri" w:hAnsi="Calibri" w:cs="Calibri"/>
          <w:sz w:val="20"/>
          <w:szCs w:val="20"/>
        </w:rPr>
      </w:pPr>
    </w:p>
    <w:p w14:paraId="359FEDA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6C35B8" w14:textId="77777777" w:rsidR="002F5444" w:rsidRPr="00B63CD0" w:rsidRDefault="002F5444" w:rsidP="002F5444">
      <w:pPr>
        <w:pStyle w:val="Default"/>
        <w:jc w:val="both"/>
        <w:rPr>
          <w:rFonts w:ascii="Calibri" w:hAnsi="Calibri" w:cs="Calibri"/>
          <w:sz w:val="20"/>
          <w:szCs w:val="20"/>
        </w:rPr>
      </w:pPr>
    </w:p>
    <w:p w14:paraId="7955B3D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7E099A4" w14:textId="77777777" w:rsidR="002F5444" w:rsidRPr="00B63CD0" w:rsidRDefault="002F5444" w:rsidP="002F5444">
      <w:pPr>
        <w:rPr>
          <w:rFonts w:ascii="Calibri" w:hAnsi="Calibri"/>
          <w:lang w:val="es-MX"/>
        </w:rPr>
      </w:pPr>
    </w:p>
    <w:p w14:paraId="2E730950"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0E3908A6"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BFF271E" w14:textId="77777777" w:rsidTr="009230E1">
        <w:trPr>
          <w:trHeight w:val="457"/>
          <w:jc w:val="center"/>
        </w:trPr>
        <w:tc>
          <w:tcPr>
            <w:tcW w:w="3106" w:type="dxa"/>
          </w:tcPr>
          <w:p w14:paraId="3D0D7FD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49EDB25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3EDFBB0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815D17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81142E7"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79408A1B"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468C86BC" w14:textId="77777777" w:rsidR="002F5444" w:rsidRPr="00B63CD0" w:rsidRDefault="002F5444" w:rsidP="002F5444">
      <w:pPr>
        <w:tabs>
          <w:tab w:val="left" w:pos="5245"/>
          <w:tab w:val="left" w:pos="7655"/>
        </w:tabs>
        <w:ind w:right="-91"/>
        <w:rPr>
          <w:rFonts w:ascii="Calibri" w:hAnsi="Calibri" w:cs="Arial"/>
          <w:b/>
          <w:i/>
        </w:rPr>
      </w:pPr>
    </w:p>
    <w:p w14:paraId="1819B629"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2D6E10E5" w14:textId="77777777" w:rsidR="005F1933" w:rsidRPr="00B63CD0" w:rsidRDefault="005F1933" w:rsidP="002F5444">
      <w:pPr>
        <w:tabs>
          <w:tab w:val="left" w:pos="5245"/>
          <w:tab w:val="left" w:pos="7655"/>
        </w:tabs>
        <w:ind w:right="-1"/>
        <w:rPr>
          <w:rFonts w:ascii="Calibri" w:hAnsi="Calibri" w:cs="Arial"/>
          <w:b/>
          <w:i/>
        </w:rPr>
      </w:pPr>
    </w:p>
    <w:p w14:paraId="728AFE66" w14:textId="77777777" w:rsidR="002F5444" w:rsidRDefault="002F5444" w:rsidP="002F5444">
      <w:pPr>
        <w:jc w:val="center"/>
        <w:rPr>
          <w:rFonts w:ascii="Calibri" w:hAnsi="Calibri" w:cs="Arial"/>
          <w:b/>
          <w:i/>
          <w:sz w:val="18"/>
        </w:rPr>
      </w:pPr>
    </w:p>
    <w:p w14:paraId="594E8DC2"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14:paraId="35A12B50"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03075BC1" w14:textId="77777777" w:rsidR="002F5444" w:rsidRPr="001C3B83" w:rsidRDefault="002F5444" w:rsidP="002F5444">
      <w:pPr>
        <w:jc w:val="center"/>
        <w:rPr>
          <w:rFonts w:ascii="Calibri" w:hAnsi="Calibri" w:cs="Arial"/>
          <w:b/>
          <w:u w:val="single"/>
        </w:rPr>
      </w:pPr>
    </w:p>
    <w:p w14:paraId="4C57BDB9"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14:paraId="5D164E68" w14:textId="77777777" w:rsidR="002F5444" w:rsidRDefault="002F5444" w:rsidP="002F5444">
      <w:pPr>
        <w:tabs>
          <w:tab w:val="left" w:pos="1985"/>
        </w:tabs>
        <w:jc w:val="both"/>
        <w:rPr>
          <w:rFonts w:ascii="Calibri" w:hAnsi="Calibri" w:cs="Arial"/>
        </w:rPr>
      </w:pPr>
    </w:p>
    <w:p w14:paraId="3BCAC15A" w14:textId="77777777"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14:paraId="6C685DCE"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7AE385F1" w14:textId="77777777" w:rsidR="002F5444" w:rsidRPr="001C3B83" w:rsidRDefault="002F5444" w:rsidP="002F5444">
      <w:pPr>
        <w:tabs>
          <w:tab w:val="left" w:pos="1985"/>
        </w:tabs>
        <w:jc w:val="both"/>
        <w:rPr>
          <w:rFonts w:ascii="Calibri" w:hAnsi="Calibri" w:cs="Arial"/>
        </w:rPr>
      </w:pPr>
    </w:p>
    <w:p w14:paraId="05967427"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77F2AA8C"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3385A769"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29742603"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67E303C6"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0B14B619"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349A9787"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14:paraId="29B3E398"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752F17FB"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B7E941"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6C7C19D5"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6FF7FB8F"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177A8E78" w14:textId="3F94AF5F"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9149E7">
        <w:rPr>
          <w:rFonts w:ascii="Calibri" w:hAnsi="Calibri" w:cs="Arial"/>
        </w:rPr>
        <w:t>8</w:t>
      </w:r>
      <w:r w:rsidRPr="001C3B83">
        <w:rPr>
          <w:rFonts w:ascii="Calibri" w:hAnsi="Calibri" w:cs="Arial"/>
        </w:rPr>
        <w:t>:</w:t>
      </w:r>
    </w:p>
    <w:p w14:paraId="53B84C43"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605288CB"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956C782"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7130B86A"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751FB3D0"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C4235C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731555C6"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14888844"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54E04B94"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3BC0536B" w14:textId="23C148B6"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w:t>
      </w:r>
      <w:r w:rsidRPr="00E00C96">
        <w:rPr>
          <w:rFonts w:ascii="Calibri" w:hAnsi="Calibri" w:cs="Arial"/>
          <w:sz w:val="16"/>
          <w:szCs w:val="16"/>
        </w:rPr>
        <w:t>del 201</w:t>
      </w:r>
      <w:r w:rsidR="005C763F" w:rsidRPr="00E00C96">
        <w:rPr>
          <w:rFonts w:ascii="Calibri" w:hAnsi="Calibri" w:cs="Arial"/>
          <w:sz w:val="16"/>
          <w:szCs w:val="16"/>
        </w:rPr>
        <w:t>8</w:t>
      </w:r>
      <w:r w:rsidRPr="00E00C96">
        <w:rPr>
          <w:rFonts w:ascii="Calibri" w:hAnsi="Calibri" w:cs="Arial"/>
          <w:sz w:val="16"/>
          <w:szCs w:val="16"/>
        </w:rPr>
        <w:t>; o con</w:t>
      </w:r>
      <w:r w:rsidRPr="00AA0B61">
        <w:rPr>
          <w:rFonts w:ascii="Calibri" w:hAnsi="Calibri" w:cs="Arial"/>
          <w:sz w:val="16"/>
          <w:szCs w:val="16"/>
        </w:rPr>
        <w:t xml:space="preserve">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 xml:space="preserve">nte al ejercicio fiscal </w:t>
      </w:r>
      <w:r w:rsidR="00954A60" w:rsidRPr="00E00C96">
        <w:rPr>
          <w:rFonts w:ascii="Calibri" w:hAnsi="Calibri" w:cs="Arial"/>
          <w:sz w:val="16"/>
          <w:szCs w:val="16"/>
        </w:rPr>
        <w:t>del 201</w:t>
      </w:r>
      <w:r w:rsidR="005C763F" w:rsidRPr="00E00C96">
        <w:rPr>
          <w:rFonts w:ascii="Calibri" w:hAnsi="Calibri" w:cs="Arial"/>
          <w:sz w:val="16"/>
          <w:szCs w:val="16"/>
        </w:rPr>
        <w:t>8</w:t>
      </w:r>
      <w:r w:rsidRPr="00E00C96">
        <w:rPr>
          <w:rFonts w:ascii="Calibri" w:hAnsi="Calibri" w:cs="Arial"/>
          <w:sz w:val="16"/>
          <w:szCs w:val="16"/>
        </w:rPr>
        <w:t>, demostrando</w:t>
      </w:r>
      <w:r w:rsidRPr="00AA0B61">
        <w:rPr>
          <w:rFonts w:ascii="Calibri" w:hAnsi="Calibri" w:cs="Arial"/>
          <w:sz w:val="16"/>
          <w:szCs w:val="16"/>
        </w:rPr>
        <w:t xml:space="preserve">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5C4D03DD"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119A26E1"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61D2474C"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5B062C56"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16DFD781" w14:textId="77777777" w:rsidR="00286133" w:rsidRPr="008B4324" w:rsidRDefault="00286133" w:rsidP="00286133">
      <w:pPr>
        <w:jc w:val="center"/>
        <w:rPr>
          <w:rFonts w:ascii="Calibri" w:hAnsi="Calibri"/>
          <w:b/>
        </w:rPr>
      </w:pPr>
    </w:p>
    <w:p w14:paraId="245B37CC"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5A784EF8" w14:textId="77777777" w:rsidR="00286133" w:rsidRPr="008B4324" w:rsidRDefault="00286133" w:rsidP="00286133">
      <w:pPr>
        <w:pStyle w:val="Default"/>
        <w:jc w:val="center"/>
        <w:rPr>
          <w:rFonts w:ascii="Calibri" w:hAnsi="Calibri"/>
          <w:b/>
          <w:bCs/>
          <w:color w:val="auto"/>
          <w:sz w:val="22"/>
          <w:szCs w:val="22"/>
        </w:rPr>
      </w:pPr>
    </w:p>
    <w:p w14:paraId="547A7355"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8A76BA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49D9D576" w14:textId="77777777" w:rsidR="00286133" w:rsidRPr="008B4324" w:rsidRDefault="00286133" w:rsidP="00286133">
      <w:pPr>
        <w:pStyle w:val="ANOTACION"/>
        <w:spacing w:after="0" w:line="240" w:lineRule="auto"/>
        <w:rPr>
          <w:rFonts w:ascii="Calibri" w:hAnsi="Calibri"/>
          <w:sz w:val="14"/>
          <w:szCs w:val="14"/>
          <w:lang w:val="es-MX"/>
        </w:rPr>
      </w:pPr>
    </w:p>
    <w:p w14:paraId="44DEEA02"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14:paraId="36C415E9"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1B89548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7D74F1" w14:textId="77777777" w:rsidR="00286133" w:rsidRPr="008B4324" w:rsidRDefault="00286133" w:rsidP="00286133">
      <w:pPr>
        <w:pStyle w:val="Texto0"/>
        <w:spacing w:after="0" w:line="240" w:lineRule="auto"/>
        <w:ind w:firstLine="0"/>
        <w:rPr>
          <w:rFonts w:ascii="Calibri" w:hAnsi="Calibri"/>
          <w:sz w:val="16"/>
          <w:szCs w:val="16"/>
        </w:rPr>
      </w:pPr>
    </w:p>
    <w:p w14:paraId="2DFC4BF2"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2FA4946"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16D9CB6A"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5F50F353" w14:textId="77777777" w:rsidTr="00EC015A">
        <w:trPr>
          <w:cantSplit/>
          <w:trHeight w:val="604"/>
        </w:trPr>
        <w:tc>
          <w:tcPr>
            <w:tcW w:w="4370" w:type="dxa"/>
          </w:tcPr>
          <w:p w14:paraId="3C5D51D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63195EA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3F939C0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1CD4BEF0" w14:textId="77777777" w:rsidR="00286133" w:rsidRPr="008B4324" w:rsidRDefault="00286133" w:rsidP="00286133">
      <w:pPr>
        <w:pStyle w:val="Texto0"/>
        <w:spacing w:after="0" w:line="240" w:lineRule="auto"/>
        <w:ind w:firstLine="0"/>
        <w:rPr>
          <w:rFonts w:ascii="Calibri" w:hAnsi="Calibri"/>
          <w:sz w:val="12"/>
          <w:szCs w:val="12"/>
        </w:rPr>
      </w:pPr>
    </w:p>
    <w:p w14:paraId="28ADB83C" w14:textId="77777777" w:rsidR="00286133" w:rsidRPr="008B4324" w:rsidRDefault="00286133" w:rsidP="00286133">
      <w:pPr>
        <w:pStyle w:val="Texto0"/>
        <w:spacing w:after="0" w:line="240" w:lineRule="auto"/>
        <w:rPr>
          <w:rFonts w:ascii="Calibri" w:hAnsi="Calibri"/>
          <w:b/>
        </w:rPr>
      </w:pPr>
    </w:p>
    <w:p w14:paraId="2B818E5F"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3F8B4F"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61C9BFF0" w14:textId="77777777"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14:paraId="34D0236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14:paraId="2FEAE7C2"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2E16F8EC"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13D5387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75E35A95"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F45AEF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25833B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C43C2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57DE5A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F56160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3498757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AD5EB15"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852042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4D75CA1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136BE29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BA856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440F20D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393A18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CDFEE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25D360E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64412D1E"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4DAF1C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5E79085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007B486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36CD7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718E706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94A228" w14:textId="77777777" w:rsidR="00286133" w:rsidRPr="008B4324" w:rsidRDefault="00286133" w:rsidP="00286133">
      <w:pPr>
        <w:pStyle w:val="Texto0"/>
        <w:spacing w:after="0" w:line="240" w:lineRule="auto"/>
        <w:ind w:firstLine="289"/>
        <w:rPr>
          <w:rFonts w:ascii="Calibri" w:hAnsi="Calibri"/>
          <w:b/>
          <w:sz w:val="6"/>
          <w:szCs w:val="6"/>
        </w:rPr>
      </w:pPr>
    </w:p>
    <w:p w14:paraId="251DA81C"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7DC6F566" w14:textId="77777777" w:rsidR="00286133" w:rsidRDefault="00286133" w:rsidP="00286133">
      <w:pPr>
        <w:pStyle w:val="Texto0"/>
        <w:spacing w:after="0" w:line="240" w:lineRule="auto"/>
        <w:ind w:firstLine="289"/>
        <w:rPr>
          <w:rFonts w:ascii="Calibri" w:hAnsi="Calibri"/>
          <w:sz w:val="12"/>
          <w:szCs w:val="12"/>
        </w:rPr>
      </w:pPr>
    </w:p>
    <w:p w14:paraId="54C14D97" w14:textId="77777777" w:rsidR="00286133" w:rsidRDefault="00286133" w:rsidP="00286133">
      <w:pPr>
        <w:pStyle w:val="Texto0"/>
        <w:spacing w:after="0" w:line="240" w:lineRule="auto"/>
        <w:ind w:firstLine="289"/>
        <w:rPr>
          <w:rFonts w:ascii="Calibri" w:hAnsi="Calibri"/>
          <w:sz w:val="12"/>
          <w:szCs w:val="12"/>
        </w:rPr>
      </w:pPr>
    </w:p>
    <w:p w14:paraId="16CA81EF" w14:textId="77777777" w:rsidR="00286133" w:rsidRDefault="00286133" w:rsidP="00286133">
      <w:pPr>
        <w:pStyle w:val="Texto0"/>
        <w:spacing w:after="0" w:line="240" w:lineRule="auto"/>
        <w:ind w:firstLine="289"/>
        <w:rPr>
          <w:rFonts w:ascii="Calibri" w:hAnsi="Calibri"/>
          <w:sz w:val="12"/>
          <w:szCs w:val="12"/>
        </w:rPr>
      </w:pPr>
    </w:p>
    <w:p w14:paraId="71E76CC3" w14:textId="77777777" w:rsidR="00286133" w:rsidRDefault="00286133" w:rsidP="00286133">
      <w:pPr>
        <w:pStyle w:val="Texto0"/>
        <w:spacing w:after="0" w:line="240" w:lineRule="auto"/>
        <w:ind w:firstLine="289"/>
        <w:rPr>
          <w:rFonts w:ascii="Calibri" w:hAnsi="Calibri"/>
          <w:sz w:val="12"/>
          <w:szCs w:val="12"/>
        </w:rPr>
      </w:pPr>
    </w:p>
    <w:p w14:paraId="564464DB" w14:textId="77777777" w:rsidR="00286133" w:rsidRDefault="00286133" w:rsidP="00286133">
      <w:pPr>
        <w:pStyle w:val="Texto0"/>
        <w:spacing w:after="0" w:line="240" w:lineRule="auto"/>
        <w:ind w:firstLine="289"/>
        <w:rPr>
          <w:rFonts w:ascii="Calibri" w:hAnsi="Calibri"/>
          <w:sz w:val="12"/>
          <w:szCs w:val="12"/>
        </w:rPr>
      </w:pPr>
    </w:p>
    <w:p w14:paraId="18DE14AE" w14:textId="77777777" w:rsidR="00286133" w:rsidRDefault="00286133" w:rsidP="00286133">
      <w:pPr>
        <w:pStyle w:val="Texto0"/>
        <w:spacing w:after="0" w:line="240" w:lineRule="auto"/>
        <w:ind w:firstLine="289"/>
        <w:rPr>
          <w:rFonts w:ascii="Calibri" w:hAnsi="Calibri"/>
          <w:sz w:val="12"/>
          <w:szCs w:val="12"/>
        </w:rPr>
      </w:pPr>
    </w:p>
    <w:p w14:paraId="1ACC1900" w14:textId="77777777" w:rsidR="00286133" w:rsidRDefault="00286133" w:rsidP="00286133">
      <w:pPr>
        <w:pStyle w:val="Texto0"/>
        <w:spacing w:after="0" w:line="240" w:lineRule="auto"/>
        <w:ind w:firstLine="289"/>
        <w:rPr>
          <w:rFonts w:ascii="Calibri" w:hAnsi="Calibri"/>
          <w:sz w:val="12"/>
          <w:szCs w:val="12"/>
        </w:rPr>
      </w:pPr>
    </w:p>
    <w:p w14:paraId="22E7DAE9" w14:textId="77777777" w:rsidR="00286133" w:rsidRDefault="00286133" w:rsidP="00286133">
      <w:pPr>
        <w:pStyle w:val="Texto0"/>
        <w:spacing w:after="0" w:line="240" w:lineRule="auto"/>
        <w:ind w:firstLine="289"/>
        <w:rPr>
          <w:rFonts w:ascii="Calibri" w:hAnsi="Calibri"/>
          <w:sz w:val="12"/>
          <w:szCs w:val="12"/>
        </w:rPr>
      </w:pPr>
    </w:p>
    <w:p w14:paraId="33C5E22E" w14:textId="77777777" w:rsidR="00286133" w:rsidRDefault="00286133" w:rsidP="00286133">
      <w:pPr>
        <w:pStyle w:val="Texto0"/>
        <w:spacing w:after="0" w:line="240" w:lineRule="auto"/>
        <w:ind w:firstLine="289"/>
        <w:rPr>
          <w:rFonts w:ascii="Calibri" w:hAnsi="Calibri"/>
          <w:sz w:val="12"/>
          <w:szCs w:val="12"/>
        </w:rPr>
      </w:pPr>
    </w:p>
    <w:p w14:paraId="4982C7C4" w14:textId="77777777" w:rsidR="00286133" w:rsidRDefault="00286133" w:rsidP="00286133">
      <w:pPr>
        <w:pStyle w:val="Texto0"/>
        <w:spacing w:after="0" w:line="240" w:lineRule="auto"/>
        <w:ind w:firstLine="289"/>
        <w:rPr>
          <w:rFonts w:ascii="Calibri" w:hAnsi="Calibri"/>
          <w:sz w:val="12"/>
          <w:szCs w:val="12"/>
        </w:rPr>
      </w:pPr>
    </w:p>
    <w:p w14:paraId="393687DD" w14:textId="77777777" w:rsidR="00286133" w:rsidRDefault="00286133" w:rsidP="00286133">
      <w:pPr>
        <w:pStyle w:val="Texto0"/>
        <w:spacing w:after="0" w:line="240" w:lineRule="auto"/>
        <w:ind w:firstLine="289"/>
        <w:rPr>
          <w:rFonts w:ascii="Calibri" w:hAnsi="Calibri"/>
          <w:sz w:val="12"/>
          <w:szCs w:val="12"/>
        </w:rPr>
      </w:pPr>
    </w:p>
    <w:p w14:paraId="7C070512" w14:textId="77777777" w:rsidR="005F1933" w:rsidRDefault="005F1933" w:rsidP="00286133">
      <w:pPr>
        <w:pStyle w:val="Texto0"/>
        <w:spacing w:after="0" w:line="240" w:lineRule="auto"/>
        <w:ind w:firstLine="289"/>
        <w:rPr>
          <w:rFonts w:ascii="Calibri" w:hAnsi="Calibri"/>
          <w:sz w:val="12"/>
          <w:szCs w:val="12"/>
        </w:rPr>
      </w:pPr>
    </w:p>
    <w:p w14:paraId="345A70EF" w14:textId="77777777" w:rsidR="00286133" w:rsidRPr="008B4324" w:rsidRDefault="00286133" w:rsidP="00286133">
      <w:pPr>
        <w:pStyle w:val="Texto0"/>
        <w:spacing w:after="0" w:line="240" w:lineRule="auto"/>
        <w:ind w:firstLine="289"/>
        <w:rPr>
          <w:rFonts w:ascii="Calibri" w:hAnsi="Calibri"/>
          <w:sz w:val="12"/>
          <w:szCs w:val="12"/>
        </w:rPr>
      </w:pPr>
    </w:p>
    <w:p w14:paraId="0CAB6229" w14:textId="77777777"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25E17080"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54A59B6A" w14:textId="77777777" w:rsidR="00286133" w:rsidRPr="008B4324" w:rsidRDefault="00286133" w:rsidP="00286133">
      <w:pPr>
        <w:pStyle w:val="Default"/>
        <w:jc w:val="center"/>
        <w:rPr>
          <w:rFonts w:ascii="Calibri" w:hAnsi="Calibri"/>
          <w:b/>
          <w:bCs/>
          <w:sz w:val="22"/>
          <w:szCs w:val="22"/>
        </w:rPr>
      </w:pPr>
    </w:p>
    <w:p w14:paraId="70482532" w14:textId="77777777"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14:paraId="1AC7DA64" w14:textId="77777777" w:rsidR="00286133" w:rsidRPr="008B4324" w:rsidRDefault="00286133" w:rsidP="00286133">
      <w:pPr>
        <w:jc w:val="center"/>
        <w:rPr>
          <w:rFonts w:ascii="Calibri" w:hAnsi="Calibri" w:cs="Arial"/>
          <w:b/>
          <w:bCs/>
          <w:i/>
          <w:iCs/>
          <w:sz w:val="18"/>
          <w:szCs w:val="18"/>
          <w:lang w:val="es-MX"/>
        </w:rPr>
      </w:pPr>
    </w:p>
    <w:p w14:paraId="0011DF1C"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48A8F22A" w14:textId="77777777" w:rsidR="00286133" w:rsidRPr="008B4324" w:rsidRDefault="00286133" w:rsidP="00286133">
      <w:pPr>
        <w:jc w:val="center"/>
        <w:rPr>
          <w:rFonts w:ascii="Calibri" w:hAnsi="Calibri" w:cs="Arial"/>
          <w:sz w:val="18"/>
          <w:szCs w:val="18"/>
          <w:lang w:val="es-MX"/>
        </w:rPr>
      </w:pPr>
    </w:p>
    <w:p w14:paraId="145F098E" w14:textId="77777777" w:rsidR="00286133" w:rsidRPr="008B4324" w:rsidRDefault="00286133" w:rsidP="00286133">
      <w:pPr>
        <w:jc w:val="center"/>
        <w:rPr>
          <w:rFonts w:ascii="Calibri" w:hAnsi="Calibri" w:cs="Arial"/>
          <w:sz w:val="18"/>
          <w:szCs w:val="18"/>
          <w:lang w:val="es-MX"/>
        </w:rPr>
      </w:pPr>
    </w:p>
    <w:p w14:paraId="1CFE5AF7"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14:paraId="64F4690E"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0F6F283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366574B5"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6D3B113A"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0E10D73C"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7E1B39CB" w14:textId="77777777" w:rsidTr="00EC015A">
        <w:trPr>
          <w:trHeight w:val="102"/>
        </w:trPr>
        <w:tc>
          <w:tcPr>
            <w:tcW w:w="5072" w:type="dxa"/>
            <w:noWrap/>
          </w:tcPr>
          <w:p w14:paraId="371DC155"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B8EBD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75852B5C" w14:textId="77777777" w:rsidR="00286133" w:rsidRDefault="00286133" w:rsidP="00286133">
      <w:pPr>
        <w:pStyle w:val="Texto0"/>
        <w:spacing w:after="0" w:line="240" w:lineRule="auto"/>
        <w:ind w:firstLine="0"/>
        <w:rPr>
          <w:rFonts w:ascii="Calibri" w:hAnsi="Calibri"/>
          <w:b/>
        </w:rPr>
      </w:pPr>
    </w:p>
    <w:p w14:paraId="10DD6A20" w14:textId="77777777" w:rsidR="00286133" w:rsidRPr="008B4324" w:rsidRDefault="00286133" w:rsidP="00286133">
      <w:pPr>
        <w:pStyle w:val="Texto0"/>
        <w:spacing w:after="0" w:line="240" w:lineRule="auto"/>
        <w:ind w:firstLine="0"/>
        <w:rPr>
          <w:rFonts w:ascii="Calibri" w:hAnsi="Calibri"/>
          <w:b/>
        </w:rPr>
      </w:pPr>
    </w:p>
    <w:p w14:paraId="193D114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6CCF82F" w14:textId="77777777" w:rsidR="00286133" w:rsidRDefault="00286133" w:rsidP="00286133">
      <w:pPr>
        <w:pStyle w:val="Texto0"/>
        <w:spacing w:after="0" w:line="240" w:lineRule="auto"/>
        <w:ind w:firstLine="0"/>
        <w:rPr>
          <w:rFonts w:ascii="Calibri" w:hAnsi="Calibri"/>
          <w:b/>
          <w:sz w:val="12"/>
          <w:szCs w:val="12"/>
        </w:rPr>
      </w:pPr>
    </w:p>
    <w:p w14:paraId="1059F4AD"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79985D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14:paraId="660C3CE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E8962A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3951FDC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7B1654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87F1B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6EC343D1"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980DF5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000584C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BF49A68"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540DA9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B26D63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5B307E9"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1D4318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47C757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6F494F44"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043398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E02DF9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F4BE71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A72DD9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53AC97E4"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DDA3603"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DED0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9585C5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70D41F3C"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1756FFD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FA17A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BF2AD3" w14:textId="77777777" w:rsidR="00286133" w:rsidRDefault="00286133" w:rsidP="00286133">
      <w:pPr>
        <w:pStyle w:val="Texto0"/>
        <w:spacing w:after="0" w:line="240" w:lineRule="auto"/>
        <w:ind w:firstLine="289"/>
        <w:rPr>
          <w:rFonts w:ascii="Calibri" w:hAnsi="Calibri"/>
          <w:b/>
          <w:sz w:val="12"/>
          <w:szCs w:val="12"/>
        </w:rPr>
      </w:pPr>
    </w:p>
    <w:p w14:paraId="04DA9508"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5094061C" w14:textId="77777777" w:rsidR="00286133" w:rsidRDefault="00286133" w:rsidP="00286133">
      <w:pPr>
        <w:jc w:val="center"/>
        <w:rPr>
          <w:rFonts w:ascii="Calibri" w:hAnsi="Calibri" w:cs="Arial"/>
          <w:b/>
          <w:bCs/>
        </w:rPr>
      </w:pPr>
    </w:p>
    <w:p w14:paraId="59BB2E78" w14:textId="77777777" w:rsidR="00286133" w:rsidRDefault="00286133" w:rsidP="00286133">
      <w:pPr>
        <w:jc w:val="center"/>
        <w:rPr>
          <w:rFonts w:ascii="Calibri" w:hAnsi="Calibri" w:cs="Arial"/>
          <w:b/>
          <w:bCs/>
        </w:rPr>
      </w:pPr>
    </w:p>
    <w:p w14:paraId="7CF2AAAD" w14:textId="77777777" w:rsidR="00286133" w:rsidRDefault="00286133" w:rsidP="00286133">
      <w:pPr>
        <w:jc w:val="center"/>
        <w:rPr>
          <w:rFonts w:ascii="Calibri" w:hAnsi="Calibri" w:cs="Arial"/>
          <w:b/>
          <w:bCs/>
        </w:rPr>
      </w:pPr>
    </w:p>
    <w:p w14:paraId="048A9D12" w14:textId="77777777" w:rsidR="00286133" w:rsidRDefault="00286133" w:rsidP="00286133">
      <w:pPr>
        <w:jc w:val="center"/>
        <w:rPr>
          <w:rFonts w:ascii="Calibri" w:hAnsi="Calibri" w:cs="Arial"/>
          <w:b/>
          <w:bCs/>
        </w:rPr>
      </w:pPr>
    </w:p>
    <w:p w14:paraId="54B87682" w14:textId="77777777" w:rsidR="00192B2D" w:rsidRDefault="00192B2D" w:rsidP="00286133">
      <w:pPr>
        <w:jc w:val="center"/>
        <w:rPr>
          <w:rFonts w:ascii="Calibri" w:hAnsi="Calibri" w:cs="Arial"/>
          <w:b/>
          <w:bCs/>
        </w:rPr>
      </w:pPr>
    </w:p>
    <w:p w14:paraId="43A73131" w14:textId="77777777" w:rsidR="00192B2D" w:rsidRDefault="00192B2D" w:rsidP="00286133">
      <w:pPr>
        <w:jc w:val="center"/>
        <w:rPr>
          <w:rFonts w:ascii="Calibri" w:hAnsi="Calibri" w:cs="Arial"/>
          <w:b/>
          <w:bCs/>
        </w:rPr>
      </w:pPr>
    </w:p>
    <w:p w14:paraId="00170816" w14:textId="77777777" w:rsidR="00286133" w:rsidRDefault="00286133" w:rsidP="00286133">
      <w:pPr>
        <w:jc w:val="center"/>
        <w:rPr>
          <w:rFonts w:ascii="Calibri" w:hAnsi="Calibri" w:cs="Arial"/>
          <w:b/>
          <w:bCs/>
        </w:rPr>
      </w:pPr>
    </w:p>
    <w:p w14:paraId="0E9DDAF5" w14:textId="77777777" w:rsidR="00286133" w:rsidRPr="008B4324" w:rsidRDefault="00286133" w:rsidP="00286133">
      <w:pPr>
        <w:jc w:val="center"/>
        <w:rPr>
          <w:rFonts w:ascii="Calibri" w:hAnsi="Calibri" w:cs="Arial"/>
          <w:b/>
          <w:bCs/>
        </w:rPr>
      </w:pPr>
    </w:p>
    <w:p w14:paraId="58E5ADDD"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7E4BDC01"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3F440F7E" w14:textId="77777777" w:rsidR="00286133" w:rsidRPr="008B4324" w:rsidRDefault="00286133" w:rsidP="00286133">
      <w:pPr>
        <w:jc w:val="center"/>
        <w:rPr>
          <w:rFonts w:ascii="Calibri" w:hAnsi="Calibri" w:cs="Arial"/>
          <w:b/>
          <w:bCs/>
        </w:rPr>
      </w:pPr>
    </w:p>
    <w:p w14:paraId="31133BCD" w14:textId="77777777"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49E9F7F2"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FD9DBE7" w14:textId="77777777" w:rsidR="00286133" w:rsidRPr="008B4324" w:rsidRDefault="00286133" w:rsidP="00286133">
      <w:pPr>
        <w:pStyle w:val="Texto0"/>
        <w:spacing w:after="0" w:line="240" w:lineRule="auto"/>
        <w:ind w:firstLine="0"/>
        <w:jc w:val="right"/>
        <w:rPr>
          <w:rFonts w:ascii="Calibri" w:hAnsi="Calibri"/>
          <w:szCs w:val="23"/>
        </w:rPr>
      </w:pPr>
    </w:p>
    <w:p w14:paraId="53D5F05A"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14:paraId="517298D1"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345D67E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6740C2"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A2C55C0"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71E28994"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3A4DD309" w14:textId="77777777" w:rsidTr="00EC015A">
        <w:trPr>
          <w:cantSplit/>
          <w:trHeight w:val="1006"/>
          <w:jc w:val="center"/>
        </w:trPr>
        <w:tc>
          <w:tcPr>
            <w:tcW w:w="4398" w:type="dxa"/>
          </w:tcPr>
          <w:p w14:paraId="1AC4E303"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E45A177"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20500EA0" w14:textId="77777777" w:rsidR="00286133" w:rsidRPr="008B4324" w:rsidRDefault="00286133" w:rsidP="00286133">
            <w:pPr>
              <w:pStyle w:val="Texto0"/>
              <w:spacing w:after="0" w:line="240" w:lineRule="auto"/>
              <w:ind w:firstLine="0"/>
              <w:rPr>
                <w:rFonts w:ascii="Calibri" w:hAnsi="Calibri"/>
                <w:szCs w:val="23"/>
              </w:rPr>
            </w:pPr>
          </w:p>
        </w:tc>
      </w:tr>
    </w:tbl>
    <w:p w14:paraId="56A5E1FA"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4DB0844" w14:textId="77777777" w:rsidR="00286133" w:rsidRPr="008B4324" w:rsidRDefault="00286133" w:rsidP="00286133">
      <w:pPr>
        <w:pStyle w:val="Texto0"/>
        <w:spacing w:after="0" w:line="240" w:lineRule="auto"/>
        <w:ind w:firstLine="0"/>
        <w:rPr>
          <w:rFonts w:ascii="Calibri" w:hAnsi="Calibri"/>
          <w:b/>
          <w:sz w:val="12"/>
          <w:szCs w:val="12"/>
        </w:rPr>
      </w:pPr>
    </w:p>
    <w:p w14:paraId="51D8E761"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6E0CE21A" w14:textId="77777777"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14:paraId="09314371"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41F4F94D"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123C90A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7F4AE53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747A2C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5C2EB08A"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388505F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6243C022"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0211A1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637965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1D8E88C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28D6CA00"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0F2FD9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4F7286D"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7FAA897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3103D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10DF63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A7479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C69A2D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0B997D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1BBEC29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5993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475F18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2069A20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03C39A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17BAB5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03DC12B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F7A5C0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642894A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2CC742A9" w14:textId="77777777" w:rsidR="00286133" w:rsidRPr="008B4324" w:rsidRDefault="00286133" w:rsidP="00286133">
      <w:pPr>
        <w:pStyle w:val="Texto0"/>
        <w:spacing w:after="0" w:line="240" w:lineRule="auto"/>
        <w:rPr>
          <w:rFonts w:ascii="Calibri" w:hAnsi="Calibri"/>
          <w:b/>
          <w:sz w:val="12"/>
          <w:szCs w:val="12"/>
        </w:rPr>
      </w:pPr>
    </w:p>
    <w:p w14:paraId="7355261B" w14:textId="77777777" w:rsidR="00286133" w:rsidRPr="008B4324" w:rsidRDefault="00286133" w:rsidP="00286133">
      <w:pPr>
        <w:pStyle w:val="Texto0"/>
        <w:spacing w:after="0" w:line="240" w:lineRule="auto"/>
        <w:rPr>
          <w:rFonts w:ascii="Calibri" w:hAnsi="Calibri"/>
          <w:b/>
          <w:sz w:val="12"/>
          <w:szCs w:val="12"/>
        </w:rPr>
      </w:pPr>
    </w:p>
    <w:p w14:paraId="24A3DC69"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D4B72B3" w14:textId="77777777" w:rsidR="00286133" w:rsidRDefault="00286133" w:rsidP="00286133">
      <w:pPr>
        <w:pStyle w:val="Texto0"/>
        <w:spacing w:after="0" w:line="240" w:lineRule="auto"/>
        <w:rPr>
          <w:rFonts w:ascii="Calibri" w:hAnsi="Calibri"/>
          <w:sz w:val="12"/>
          <w:szCs w:val="12"/>
        </w:rPr>
      </w:pPr>
    </w:p>
    <w:p w14:paraId="127C0C9B" w14:textId="77777777" w:rsidR="00286133" w:rsidRDefault="00286133" w:rsidP="00286133">
      <w:pPr>
        <w:pStyle w:val="Texto0"/>
        <w:spacing w:after="0" w:line="240" w:lineRule="auto"/>
        <w:rPr>
          <w:rFonts w:ascii="Calibri" w:hAnsi="Calibri"/>
          <w:sz w:val="12"/>
          <w:szCs w:val="12"/>
        </w:rPr>
      </w:pPr>
    </w:p>
    <w:p w14:paraId="3BFC460A" w14:textId="77777777" w:rsidR="00286133" w:rsidRDefault="00286133" w:rsidP="00286133">
      <w:pPr>
        <w:pStyle w:val="Texto0"/>
        <w:spacing w:after="0" w:line="240" w:lineRule="auto"/>
        <w:rPr>
          <w:rFonts w:ascii="Calibri" w:hAnsi="Calibri"/>
          <w:sz w:val="12"/>
          <w:szCs w:val="12"/>
        </w:rPr>
      </w:pPr>
    </w:p>
    <w:p w14:paraId="5817BC28" w14:textId="77777777" w:rsidR="00286133" w:rsidRDefault="00286133" w:rsidP="00286133">
      <w:pPr>
        <w:pStyle w:val="Texto0"/>
        <w:spacing w:after="0" w:line="240" w:lineRule="auto"/>
        <w:rPr>
          <w:rFonts w:ascii="Calibri" w:hAnsi="Calibri"/>
          <w:sz w:val="12"/>
          <w:szCs w:val="12"/>
        </w:rPr>
      </w:pPr>
    </w:p>
    <w:p w14:paraId="219A3229" w14:textId="77777777" w:rsidR="00286133" w:rsidRDefault="00286133" w:rsidP="00286133">
      <w:pPr>
        <w:pStyle w:val="Texto0"/>
        <w:spacing w:after="0" w:line="240" w:lineRule="auto"/>
        <w:rPr>
          <w:rFonts w:ascii="Calibri" w:hAnsi="Calibri"/>
          <w:sz w:val="12"/>
          <w:szCs w:val="12"/>
        </w:rPr>
      </w:pPr>
    </w:p>
    <w:p w14:paraId="33830A64" w14:textId="77777777" w:rsidR="00286133" w:rsidRDefault="00286133" w:rsidP="00286133">
      <w:pPr>
        <w:pStyle w:val="Texto0"/>
        <w:spacing w:after="0" w:line="240" w:lineRule="auto"/>
        <w:rPr>
          <w:rFonts w:ascii="Calibri" w:hAnsi="Calibri"/>
          <w:sz w:val="12"/>
          <w:szCs w:val="12"/>
        </w:rPr>
      </w:pPr>
    </w:p>
    <w:p w14:paraId="45325A58" w14:textId="77777777" w:rsidR="00286133" w:rsidRDefault="00286133" w:rsidP="00286133">
      <w:pPr>
        <w:pStyle w:val="Texto0"/>
        <w:spacing w:after="0" w:line="240" w:lineRule="auto"/>
        <w:rPr>
          <w:rFonts w:ascii="Calibri" w:hAnsi="Calibri"/>
          <w:sz w:val="12"/>
          <w:szCs w:val="12"/>
        </w:rPr>
      </w:pPr>
    </w:p>
    <w:p w14:paraId="37C0CEC4" w14:textId="77777777" w:rsidR="00286133" w:rsidRDefault="00286133" w:rsidP="00286133">
      <w:pPr>
        <w:pStyle w:val="Texto0"/>
        <w:spacing w:after="0" w:line="240" w:lineRule="auto"/>
        <w:rPr>
          <w:rFonts w:ascii="Calibri" w:hAnsi="Calibri"/>
          <w:sz w:val="12"/>
          <w:szCs w:val="12"/>
        </w:rPr>
      </w:pPr>
    </w:p>
    <w:p w14:paraId="7AC90526" w14:textId="77777777" w:rsidR="00286133" w:rsidRDefault="00286133" w:rsidP="00286133">
      <w:pPr>
        <w:pStyle w:val="Texto0"/>
        <w:spacing w:after="0" w:line="240" w:lineRule="auto"/>
        <w:rPr>
          <w:rFonts w:ascii="Calibri" w:hAnsi="Calibri"/>
          <w:sz w:val="12"/>
          <w:szCs w:val="12"/>
        </w:rPr>
      </w:pPr>
    </w:p>
    <w:p w14:paraId="0CD77BBE" w14:textId="77777777" w:rsidR="00286133" w:rsidRDefault="00286133" w:rsidP="00286133">
      <w:pPr>
        <w:pStyle w:val="Texto0"/>
        <w:spacing w:after="0" w:line="240" w:lineRule="auto"/>
        <w:rPr>
          <w:rFonts w:ascii="Calibri" w:hAnsi="Calibri"/>
          <w:sz w:val="12"/>
          <w:szCs w:val="12"/>
        </w:rPr>
      </w:pPr>
    </w:p>
    <w:p w14:paraId="41B2E218" w14:textId="77777777" w:rsidR="00286133" w:rsidRDefault="00286133" w:rsidP="00286133">
      <w:pPr>
        <w:pStyle w:val="Texto0"/>
        <w:spacing w:after="0" w:line="240" w:lineRule="auto"/>
        <w:rPr>
          <w:rFonts w:ascii="Calibri" w:hAnsi="Calibri"/>
          <w:sz w:val="12"/>
          <w:szCs w:val="12"/>
        </w:rPr>
      </w:pPr>
    </w:p>
    <w:p w14:paraId="069883CC" w14:textId="77777777" w:rsidR="00286133" w:rsidRDefault="00286133" w:rsidP="00286133">
      <w:pPr>
        <w:pStyle w:val="Texto0"/>
        <w:spacing w:after="0" w:line="240" w:lineRule="auto"/>
        <w:rPr>
          <w:rFonts w:ascii="Calibri" w:hAnsi="Calibri"/>
          <w:sz w:val="12"/>
          <w:szCs w:val="12"/>
        </w:rPr>
      </w:pPr>
    </w:p>
    <w:p w14:paraId="2404CAC1" w14:textId="77777777" w:rsidR="00286133" w:rsidRPr="008B4324" w:rsidRDefault="00286133" w:rsidP="00286133">
      <w:pPr>
        <w:pStyle w:val="Texto0"/>
        <w:spacing w:after="0" w:line="240" w:lineRule="auto"/>
        <w:rPr>
          <w:rFonts w:ascii="Calibri" w:hAnsi="Calibri"/>
          <w:sz w:val="12"/>
          <w:szCs w:val="12"/>
        </w:rPr>
      </w:pPr>
    </w:p>
    <w:p w14:paraId="66E316F1" w14:textId="77777777"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30F40AAC"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1D4A2A46"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41448557" w14:textId="77777777" w:rsidR="002F5444" w:rsidRPr="002522C8" w:rsidRDefault="002F5444" w:rsidP="002F5444">
      <w:pPr>
        <w:tabs>
          <w:tab w:val="left" w:pos="3969"/>
          <w:tab w:val="left" w:pos="8080"/>
        </w:tabs>
        <w:ind w:right="1"/>
        <w:jc w:val="center"/>
        <w:rPr>
          <w:rFonts w:ascii="Calibri" w:hAnsi="Calibri" w:cs="Arial"/>
          <w:b/>
          <w:u w:val="single"/>
        </w:rPr>
      </w:pPr>
    </w:p>
    <w:p w14:paraId="7CBC2023" w14:textId="77777777"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829CE22" w14:textId="77777777"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14:paraId="56D5CC16"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63034AB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0576AAA"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14:paraId="04A3B71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7B434E4"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14:paraId="775DDD80"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7076D0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2EFD881"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651909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14:paraId="62251F3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52B4E75"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14:paraId="296DB14D"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7037A5C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14:paraId="21E0603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37D9225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00701B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7DA172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14B74A87"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56B2CD39" w14:textId="77777777" w:rsidR="00B43BA6" w:rsidRPr="00C56C3F" w:rsidRDefault="00B43BA6" w:rsidP="00B43BA6">
      <w:pPr>
        <w:tabs>
          <w:tab w:val="left" w:pos="8080"/>
        </w:tabs>
        <w:spacing w:line="360" w:lineRule="auto"/>
        <w:jc w:val="both"/>
        <w:rPr>
          <w:rFonts w:ascii="Calibri" w:hAnsi="Calibri" w:cs="Arial"/>
          <w:lang w:val="es-ES"/>
        </w:rPr>
      </w:pPr>
    </w:p>
    <w:p w14:paraId="2477D5AE" w14:textId="77777777" w:rsidR="002F5444" w:rsidRPr="00B43BA6" w:rsidRDefault="002F5444" w:rsidP="002F5444">
      <w:pPr>
        <w:tabs>
          <w:tab w:val="left" w:pos="3969"/>
          <w:tab w:val="left" w:pos="8080"/>
        </w:tabs>
        <w:ind w:right="1"/>
        <w:jc w:val="center"/>
        <w:rPr>
          <w:rFonts w:ascii="Calibri" w:hAnsi="Calibri" w:cs="Arial"/>
          <w:b/>
          <w:u w:val="single"/>
          <w:lang w:val="es-ES"/>
        </w:rPr>
      </w:pPr>
    </w:p>
    <w:p w14:paraId="244D431D" w14:textId="77777777"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43146D47"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1B10A0C" w14:textId="77777777" w:rsidR="002F5444" w:rsidRPr="00174D9C" w:rsidRDefault="002F5444" w:rsidP="002F5444">
      <w:pPr>
        <w:pStyle w:val="Default"/>
        <w:rPr>
          <w:rFonts w:ascii="Calibri" w:hAnsi="Calibri" w:cs="Calibri"/>
          <w:b/>
          <w:bCs/>
          <w:sz w:val="20"/>
          <w:szCs w:val="20"/>
        </w:rPr>
      </w:pPr>
    </w:p>
    <w:p w14:paraId="7FDB2C3F" w14:textId="77777777" w:rsidR="002F5444" w:rsidRPr="00174D9C" w:rsidRDefault="002F5444" w:rsidP="002F5444">
      <w:pPr>
        <w:pStyle w:val="Default"/>
        <w:rPr>
          <w:rFonts w:ascii="Calibri" w:hAnsi="Calibri" w:cs="Calibri"/>
          <w:b/>
          <w:bCs/>
          <w:sz w:val="20"/>
          <w:szCs w:val="20"/>
        </w:rPr>
      </w:pPr>
    </w:p>
    <w:p w14:paraId="163D6E71" w14:textId="77777777" w:rsidR="002F5444" w:rsidRPr="00174D9C" w:rsidRDefault="002F5444" w:rsidP="002F5444">
      <w:pPr>
        <w:pStyle w:val="Default"/>
        <w:rPr>
          <w:rFonts w:ascii="Calibri" w:hAnsi="Calibri" w:cs="Calibri"/>
          <w:b/>
          <w:bCs/>
          <w:sz w:val="20"/>
          <w:szCs w:val="20"/>
        </w:rPr>
      </w:pPr>
    </w:p>
    <w:p w14:paraId="4DC2B1B4"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41281943"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3A5DF522"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4191F25E" w14:textId="77777777" w:rsidR="002F5444" w:rsidRPr="00174D9C" w:rsidRDefault="002F5444" w:rsidP="002F5444">
      <w:pPr>
        <w:pStyle w:val="Default"/>
        <w:rPr>
          <w:rFonts w:ascii="Calibri" w:hAnsi="Calibri" w:cs="Calibri"/>
          <w:sz w:val="20"/>
          <w:szCs w:val="20"/>
        </w:rPr>
      </w:pPr>
    </w:p>
    <w:p w14:paraId="170BD1E6"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B801E8D" w14:textId="77777777" w:rsidR="002F5444" w:rsidRPr="00174D9C" w:rsidRDefault="002F5444" w:rsidP="002F5444">
      <w:pPr>
        <w:pStyle w:val="Default"/>
        <w:rPr>
          <w:rFonts w:ascii="Calibri" w:hAnsi="Calibri" w:cs="Calibri"/>
          <w:sz w:val="20"/>
          <w:szCs w:val="20"/>
        </w:rPr>
      </w:pPr>
    </w:p>
    <w:p w14:paraId="3D20D154" w14:textId="77777777" w:rsidR="002F5444" w:rsidRPr="00174D9C" w:rsidRDefault="002F5444" w:rsidP="002F5444">
      <w:pPr>
        <w:pStyle w:val="Default"/>
        <w:rPr>
          <w:rFonts w:ascii="Calibri" w:hAnsi="Calibri" w:cs="Calibri"/>
          <w:sz w:val="20"/>
          <w:szCs w:val="20"/>
        </w:rPr>
      </w:pPr>
    </w:p>
    <w:p w14:paraId="2F0B4FA5" w14:textId="04C3AC8D"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8C1578">
        <w:rPr>
          <w:rFonts w:ascii="Calibri" w:hAnsi="Calibri" w:cs="Calibri"/>
          <w:b/>
          <w:bCs/>
          <w:sz w:val="20"/>
          <w:szCs w:val="20"/>
        </w:rPr>
        <w:t>I</w:t>
      </w:r>
      <w:r w:rsidR="005C763F">
        <w:rPr>
          <w:rFonts w:ascii="Calibri" w:hAnsi="Calibri" w:cs="Calibri"/>
          <w:b/>
          <w:bCs/>
          <w:sz w:val="20"/>
          <w:szCs w:val="20"/>
        </w:rPr>
        <w:t>44</w:t>
      </w:r>
      <w:r w:rsidR="008C1578">
        <w:rPr>
          <w:rFonts w:ascii="Calibri" w:hAnsi="Calibri" w:cs="Calibri"/>
          <w:b/>
          <w:bCs/>
          <w:sz w:val="20"/>
          <w:szCs w:val="20"/>
        </w:rPr>
        <w:t>-2019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5FFB3565" w14:textId="77777777" w:rsidR="002F5444" w:rsidRPr="00174D9C" w:rsidRDefault="002F5444" w:rsidP="002F5444">
      <w:pPr>
        <w:pStyle w:val="Default"/>
        <w:spacing w:line="360" w:lineRule="auto"/>
        <w:jc w:val="both"/>
        <w:rPr>
          <w:rFonts w:ascii="Calibri" w:hAnsi="Calibri" w:cs="Calibri"/>
          <w:sz w:val="20"/>
          <w:szCs w:val="20"/>
        </w:rPr>
      </w:pPr>
    </w:p>
    <w:p w14:paraId="433C5655"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CC8D14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3F112E7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1306260"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83AB9DF"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FF94DF1" w14:textId="77777777" w:rsidR="002F5444" w:rsidRPr="00174D9C" w:rsidRDefault="002F5444" w:rsidP="002F5444">
      <w:pPr>
        <w:pStyle w:val="Default"/>
        <w:jc w:val="both"/>
        <w:rPr>
          <w:rFonts w:ascii="Calibri" w:hAnsi="Calibri" w:cs="Calibri"/>
          <w:b/>
          <w:bCs/>
          <w:sz w:val="20"/>
          <w:szCs w:val="20"/>
        </w:rPr>
      </w:pPr>
    </w:p>
    <w:p w14:paraId="2A2FFDA7" w14:textId="77777777" w:rsidR="002F5444" w:rsidRPr="00174D9C" w:rsidRDefault="002F5444" w:rsidP="002F5444">
      <w:pPr>
        <w:pStyle w:val="Default"/>
        <w:rPr>
          <w:rFonts w:ascii="Calibri" w:hAnsi="Calibri" w:cs="Calibri"/>
          <w:b/>
          <w:bCs/>
          <w:sz w:val="20"/>
          <w:szCs w:val="20"/>
        </w:rPr>
      </w:pPr>
    </w:p>
    <w:p w14:paraId="0E22C71D" w14:textId="77777777" w:rsidR="002F5444" w:rsidRPr="00174D9C" w:rsidRDefault="002F5444" w:rsidP="002F5444">
      <w:pPr>
        <w:pStyle w:val="Default"/>
        <w:rPr>
          <w:rFonts w:ascii="Calibri" w:hAnsi="Calibri" w:cs="Calibri"/>
          <w:b/>
          <w:bCs/>
          <w:sz w:val="20"/>
          <w:szCs w:val="20"/>
        </w:rPr>
      </w:pPr>
    </w:p>
    <w:p w14:paraId="673D5609"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371A8172" w14:textId="77777777" w:rsidR="002F5444" w:rsidRPr="00174D9C" w:rsidRDefault="002F5444" w:rsidP="002F5444">
      <w:pPr>
        <w:autoSpaceDE w:val="0"/>
        <w:autoSpaceDN w:val="0"/>
        <w:adjustRightInd w:val="0"/>
        <w:jc w:val="center"/>
        <w:rPr>
          <w:rFonts w:ascii="Calibri" w:hAnsi="Calibri" w:cs="Calibri"/>
          <w:b/>
          <w:szCs w:val="22"/>
        </w:rPr>
      </w:pPr>
    </w:p>
    <w:p w14:paraId="0EE4B4A7" w14:textId="77777777" w:rsidR="002F5444" w:rsidRPr="00174D9C" w:rsidRDefault="002F5444" w:rsidP="002F5444">
      <w:pPr>
        <w:autoSpaceDE w:val="0"/>
        <w:autoSpaceDN w:val="0"/>
        <w:adjustRightInd w:val="0"/>
        <w:jc w:val="center"/>
        <w:rPr>
          <w:rFonts w:ascii="Calibri" w:hAnsi="Calibri" w:cs="Calibri"/>
          <w:b/>
          <w:szCs w:val="22"/>
        </w:rPr>
      </w:pPr>
    </w:p>
    <w:p w14:paraId="76F33405"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B1F9D5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36E45126" w14:textId="77777777"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7009F558" w14:textId="77777777" w:rsidR="002F5444" w:rsidRPr="00174D9C" w:rsidRDefault="002F5444" w:rsidP="002F5444">
      <w:pPr>
        <w:pStyle w:val="Default"/>
        <w:jc w:val="both"/>
        <w:rPr>
          <w:rFonts w:ascii="Calibri" w:hAnsi="Calibri" w:cs="Calibri"/>
          <w:b/>
          <w:bCs/>
          <w:sz w:val="22"/>
          <w:szCs w:val="23"/>
        </w:rPr>
      </w:pPr>
    </w:p>
    <w:p w14:paraId="4916294E"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723B6462" w14:textId="77777777" w:rsidR="002F5444" w:rsidRPr="00174D9C" w:rsidRDefault="002F5444" w:rsidP="002F5444">
      <w:pPr>
        <w:pStyle w:val="Default"/>
        <w:rPr>
          <w:rFonts w:ascii="Calibri" w:hAnsi="Calibri" w:cs="Calibri"/>
          <w:i/>
          <w:iCs/>
          <w:sz w:val="20"/>
          <w:szCs w:val="22"/>
        </w:rPr>
      </w:pPr>
    </w:p>
    <w:p w14:paraId="6B86F5A4"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38A801A" w14:textId="77777777" w:rsidR="002F5444" w:rsidRPr="00174D9C" w:rsidRDefault="002F5444" w:rsidP="002F5444">
      <w:pPr>
        <w:pStyle w:val="Default"/>
        <w:rPr>
          <w:rFonts w:ascii="Calibri" w:hAnsi="Calibri" w:cs="Calibri"/>
          <w:sz w:val="20"/>
          <w:szCs w:val="22"/>
        </w:rPr>
      </w:pPr>
    </w:p>
    <w:p w14:paraId="63613218"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22CBBBF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7CF6556E"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1385C58" w14:textId="77777777" w:rsidR="002F5444" w:rsidRPr="00174D9C" w:rsidRDefault="002F5444" w:rsidP="002F5444">
      <w:pPr>
        <w:spacing w:line="216" w:lineRule="exact"/>
        <w:ind w:firstLine="288"/>
        <w:jc w:val="both"/>
        <w:rPr>
          <w:rFonts w:ascii="Calibri" w:hAnsi="Calibri" w:cs="Calibri"/>
          <w:sz w:val="14"/>
          <w:szCs w:val="16"/>
          <w:lang w:val="es-MX"/>
        </w:rPr>
      </w:pPr>
    </w:p>
    <w:p w14:paraId="3A3B475A"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F2D280E"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3E2B02EE" w14:textId="77777777" w:rsidTr="009230E1">
        <w:trPr>
          <w:trHeight w:val="96"/>
        </w:trPr>
        <w:tc>
          <w:tcPr>
            <w:tcW w:w="9639" w:type="dxa"/>
            <w:gridSpan w:val="5"/>
            <w:shd w:val="clear" w:color="auto" w:fill="8AE4E2"/>
          </w:tcPr>
          <w:p w14:paraId="52666B3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17C65691" w14:textId="77777777" w:rsidTr="009230E1">
        <w:tc>
          <w:tcPr>
            <w:tcW w:w="1687" w:type="dxa"/>
            <w:shd w:val="clear" w:color="auto" w:fill="8AE4E2"/>
          </w:tcPr>
          <w:p w14:paraId="131C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AF3FFA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3DA359B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3EB4EC1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3DD0F8F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14EB8C0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2B6689E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4189C2E" w14:textId="77777777" w:rsidTr="009230E1">
        <w:tc>
          <w:tcPr>
            <w:tcW w:w="1687" w:type="dxa"/>
            <w:shd w:val="clear" w:color="auto" w:fill="8AE4E2"/>
          </w:tcPr>
          <w:p w14:paraId="2EF3A9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4C429F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48B45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E0909D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BCC9F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30E1F0B8" w14:textId="77777777" w:rsidTr="009230E1">
        <w:tc>
          <w:tcPr>
            <w:tcW w:w="1687" w:type="dxa"/>
            <w:vMerge w:val="restart"/>
            <w:shd w:val="clear" w:color="auto" w:fill="8AE4E2"/>
          </w:tcPr>
          <w:p w14:paraId="5F2C630E" w14:textId="77777777" w:rsidR="002F5444" w:rsidRPr="00174D9C" w:rsidRDefault="002F5444" w:rsidP="009230E1">
            <w:pPr>
              <w:jc w:val="center"/>
              <w:rPr>
                <w:rFonts w:ascii="Calibri" w:hAnsi="Calibri" w:cs="Calibri"/>
                <w:sz w:val="2"/>
                <w:szCs w:val="4"/>
                <w:lang w:val="es-MX"/>
              </w:rPr>
            </w:pPr>
          </w:p>
          <w:p w14:paraId="44E101D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70FF18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9B124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BC1E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089E02E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9C8DDFE" w14:textId="77777777" w:rsidTr="009230E1">
        <w:tc>
          <w:tcPr>
            <w:tcW w:w="1687" w:type="dxa"/>
            <w:vMerge/>
            <w:shd w:val="clear" w:color="auto" w:fill="8AE4E2"/>
          </w:tcPr>
          <w:p w14:paraId="66DCA167" w14:textId="77777777" w:rsidR="002F5444" w:rsidRPr="00174D9C" w:rsidRDefault="002F5444" w:rsidP="009230E1">
            <w:pPr>
              <w:jc w:val="center"/>
              <w:rPr>
                <w:rFonts w:ascii="Calibri" w:hAnsi="Calibri" w:cs="Calibri"/>
                <w:sz w:val="14"/>
                <w:szCs w:val="16"/>
                <w:lang w:val="es-MX"/>
              </w:rPr>
            </w:pPr>
          </w:p>
        </w:tc>
        <w:tc>
          <w:tcPr>
            <w:tcW w:w="1795" w:type="dxa"/>
          </w:tcPr>
          <w:p w14:paraId="3928CF1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D9DD46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AE9BFC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46FA2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B06A232" w14:textId="77777777" w:rsidTr="009230E1">
        <w:tc>
          <w:tcPr>
            <w:tcW w:w="1687" w:type="dxa"/>
            <w:vMerge w:val="restart"/>
            <w:shd w:val="clear" w:color="auto" w:fill="8AE4E2"/>
          </w:tcPr>
          <w:p w14:paraId="09F938F6" w14:textId="77777777" w:rsidR="002F5444" w:rsidRPr="00174D9C" w:rsidRDefault="002F5444" w:rsidP="009230E1">
            <w:pPr>
              <w:jc w:val="center"/>
              <w:rPr>
                <w:rFonts w:ascii="Calibri" w:hAnsi="Calibri" w:cs="Calibri"/>
                <w:sz w:val="8"/>
                <w:szCs w:val="10"/>
                <w:lang w:val="es-MX"/>
              </w:rPr>
            </w:pPr>
          </w:p>
          <w:p w14:paraId="390AE71F" w14:textId="77777777" w:rsidR="002F5444" w:rsidRPr="00174D9C" w:rsidRDefault="002F5444" w:rsidP="009230E1">
            <w:pPr>
              <w:jc w:val="center"/>
              <w:rPr>
                <w:rFonts w:ascii="Calibri" w:hAnsi="Calibri" w:cs="Calibri"/>
                <w:sz w:val="8"/>
                <w:szCs w:val="10"/>
                <w:lang w:val="es-MX"/>
              </w:rPr>
            </w:pPr>
          </w:p>
          <w:p w14:paraId="72515B1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362152F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779534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447DB54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25A0F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4478D25E" w14:textId="77777777" w:rsidTr="009230E1">
        <w:tc>
          <w:tcPr>
            <w:tcW w:w="1687" w:type="dxa"/>
            <w:vMerge/>
            <w:shd w:val="clear" w:color="auto" w:fill="8AE4E2"/>
          </w:tcPr>
          <w:p w14:paraId="388914A2" w14:textId="77777777" w:rsidR="002F5444" w:rsidRPr="00174D9C" w:rsidRDefault="002F5444" w:rsidP="009230E1">
            <w:pPr>
              <w:jc w:val="center"/>
              <w:rPr>
                <w:rFonts w:ascii="Calibri" w:hAnsi="Calibri" w:cs="Calibri"/>
                <w:sz w:val="14"/>
                <w:szCs w:val="16"/>
                <w:lang w:val="es-MX"/>
              </w:rPr>
            </w:pPr>
          </w:p>
        </w:tc>
        <w:tc>
          <w:tcPr>
            <w:tcW w:w="1795" w:type="dxa"/>
          </w:tcPr>
          <w:p w14:paraId="7DE954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7B6467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5E42E36" w14:textId="77777777" w:rsidR="002F5444" w:rsidRPr="00174D9C" w:rsidRDefault="002F5444" w:rsidP="009230E1">
            <w:pPr>
              <w:jc w:val="center"/>
              <w:rPr>
                <w:rFonts w:ascii="Calibri" w:hAnsi="Calibri" w:cs="Calibri"/>
                <w:sz w:val="14"/>
                <w:szCs w:val="16"/>
                <w:lang w:val="es-MX"/>
              </w:rPr>
            </w:pPr>
          </w:p>
        </w:tc>
        <w:tc>
          <w:tcPr>
            <w:tcW w:w="1701" w:type="dxa"/>
            <w:vMerge/>
          </w:tcPr>
          <w:p w14:paraId="2DCD9FD1" w14:textId="77777777" w:rsidR="002F5444" w:rsidRPr="00174D9C" w:rsidRDefault="002F5444" w:rsidP="009230E1">
            <w:pPr>
              <w:jc w:val="center"/>
              <w:rPr>
                <w:rFonts w:ascii="Calibri" w:hAnsi="Calibri" w:cs="Calibri"/>
                <w:sz w:val="14"/>
                <w:szCs w:val="16"/>
                <w:lang w:val="es-MX"/>
              </w:rPr>
            </w:pPr>
          </w:p>
        </w:tc>
      </w:tr>
      <w:tr w:rsidR="002F5444" w:rsidRPr="00EF115D" w14:paraId="21BD1EED" w14:textId="77777777" w:rsidTr="009230E1">
        <w:tc>
          <w:tcPr>
            <w:tcW w:w="1687" w:type="dxa"/>
            <w:vMerge/>
            <w:shd w:val="clear" w:color="auto" w:fill="8AE4E2"/>
          </w:tcPr>
          <w:p w14:paraId="6A2B37E3" w14:textId="77777777" w:rsidR="002F5444" w:rsidRPr="00174D9C" w:rsidRDefault="002F5444" w:rsidP="009230E1">
            <w:pPr>
              <w:jc w:val="center"/>
              <w:rPr>
                <w:rFonts w:ascii="Calibri" w:hAnsi="Calibri" w:cs="Calibri"/>
                <w:sz w:val="14"/>
                <w:szCs w:val="16"/>
                <w:lang w:val="es-MX"/>
              </w:rPr>
            </w:pPr>
          </w:p>
        </w:tc>
        <w:tc>
          <w:tcPr>
            <w:tcW w:w="1795" w:type="dxa"/>
          </w:tcPr>
          <w:p w14:paraId="170BF43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0A4489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9813F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6E7BE2E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6F581D92"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2273621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F864C71" w14:textId="77777777" w:rsidR="002F5444" w:rsidRPr="00174D9C" w:rsidRDefault="002F5444" w:rsidP="002F5444">
      <w:pPr>
        <w:spacing w:line="216" w:lineRule="exact"/>
        <w:jc w:val="both"/>
        <w:rPr>
          <w:rFonts w:ascii="Calibri" w:hAnsi="Calibri" w:cs="Calibri"/>
          <w:sz w:val="14"/>
          <w:szCs w:val="16"/>
          <w:lang w:val="es-MX"/>
        </w:rPr>
      </w:pPr>
    </w:p>
    <w:p w14:paraId="1E2F6737"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1B976C7E" w14:textId="77777777" w:rsidR="002F5444" w:rsidRPr="00174D9C" w:rsidRDefault="002F5444" w:rsidP="002F5444">
      <w:pPr>
        <w:spacing w:line="216" w:lineRule="exact"/>
        <w:jc w:val="both"/>
        <w:rPr>
          <w:rFonts w:ascii="Calibri" w:hAnsi="Calibri" w:cs="Calibri"/>
          <w:sz w:val="14"/>
          <w:szCs w:val="16"/>
          <w:lang w:val="es-MX"/>
        </w:rPr>
      </w:pPr>
    </w:p>
    <w:p w14:paraId="1B29EA81"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2160A57"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12977D48" w14:textId="77777777" w:rsidR="002F5444" w:rsidRPr="00174D9C" w:rsidRDefault="002F5444" w:rsidP="002F5444">
      <w:pPr>
        <w:spacing w:line="216" w:lineRule="exact"/>
        <w:jc w:val="center"/>
        <w:rPr>
          <w:rFonts w:ascii="Calibri" w:hAnsi="Calibri" w:cs="Calibri"/>
          <w:b/>
          <w:sz w:val="16"/>
          <w:szCs w:val="16"/>
          <w:lang w:val="es-MX"/>
        </w:rPr>
      </w:pPr>
    </w:p>
    <w:p w14:paraId="58ADE62E" w14:textId="77777777"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097D6B8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2264674D"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00DBC0BB"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2998E94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93BAB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D6FEB0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09DBAF0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A3A876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69A49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73FE822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BD5D97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6054A4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723E52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5D399D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1C0886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1E4AC51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BE18CF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76EA870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68D15AA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5783AB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070F77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60469F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2909AA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088EF06"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6A51548F"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06302E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4172C08A"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124DCD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25D767"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3FC56202"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2E38798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D295F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2D05ACF"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663B81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79A66E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096AEE1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3D59400" w14:textId="77777777"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039B82A5"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FEFA1B8"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271C0F60" w14:textId="0F0CF67A"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8C1578">
        <w:rPr>
          <w:rFonts w:ascii="Calibri" w:hAnsi="Calibri"/>
          <w:b/>
          <w:bCs/>
          <w:sz w:val="20"/>
          <w:szCs w:val="20"/>
        </w:rPr>
        <w:t>I</w:t>
      </w:r>
      <w:r w:rsidR="005C763F">
        <w:rPr>
          <w:rFonts w:ascii="Calibri" w:hAnsi="Calibri"/>
          <w:b/>
          <w:bCs/>
          <w:sz w:val="20"/>
          <w:szCs w:val="20"/>
        </w:rPr>
        <w:t>44</w:t>
      </w:r>
      <w:r w:rsidR="008C1578">
        <w:rPr>
          <w:rFonts w:ascii="Calibri" w:hAnsi="Calibri"/>
          <w:b/>
          <w:bCs/>
          <w:sz w:val="20"/>
          <w:szCs w:val="20"/>
        </w:rPr>
        <w:t>-2019</w:t>
      </w:r>
      <w:r w:rsidRPr="00AA0B61">
        <w:rPr>
          <w:rFonts w:ascii="Calibri" w:hAnsi="Calibri"/>
          <w:b/>
          <w:bCs/>
          <w:sz w:val="20"/>
          <w:szCs w:val="20"/>
        </w:rPr>
        <w:t xml:space="preserve"> </w:t>
      </w:r>
    </w:p>
    <w:p w14:paraId="7A868F57" w14:textId="77777777" w:rsidR="002F5444" w:rsidRDefault="002F5444" w:rsidP="002F5444">
      <w:pPr>
        <w:pStyle w:val="Default"/>
        <w:rPr>
          <w:rFonts w:ascii="Calibri" w:hAnsi="Calibri"/>
          <w:b/>
          <w:bCs/>
          <w:sz w:val="20"/>
          <w:szCs w:val="20"/>
        </w:rPr>
      </w:pPr>
    </w:p>
    <w:p w14:paraId="17360906"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0F04EDF2" w14:textId="77777777"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14:paraId="0A0F4D22" w14:textId="77777777" w:rsidTr="004F60CB">
        <w:trPr>
          <w:trHeight w:val="300"/>
          <w:jc w:val="center"/>
        </w:trPr>
        <w:tc>
          <w:tcPr>
            <w:tcW w:w="7933" w:type="dxa"/>
            <w:shd w:val="clear" w:color="000000" w:fill="8AE4E2"/>
            <w:vAlign w:val="center"/>
            <w:hideMark/>
          </w:tcPr>
          <w:p w14:paraId="4B290A52"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14:paraId="007DC87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14:paraId="7480BE3E"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14:paraId="757423E2" w14:textId="77777777" w:rsidTr="004F60CB">
        <w:trPr>
          <w:trHeight w:val="300"/>
          <w:jc w:val="center"/>
        </w:trPr>
        <w:tc>
          <w:tcPr>
            <w:tcW w:w="7933" w:type="dxa"/>
            <w:shd w:val="clear" w:color="auto" w:fill="auto"/>
            <w:vAlign w:val="center"/>
            <w:hideMark/>
          </w:tcPr>
          <w:p w14:paraId="080ED311"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14:paraId="3BC3F21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2C328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59C3A4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7701E05" w14:textId="77777777" w:rsidTr="004F60CB">
        <w:trPr>
          <w:trHeight w:val="300"/>
          <w:jc w:val="center"/>
        </w:trPr>
        <w:tc>
          <w:tcPr>
            <w:tcW w:w="7933" w:type="dxa"/>
            <w:shd w:val="clear" w:color="auto" w:fill="auto"/>
            <w:vAlign w:val="center"/>
            <w:hideMark/>
          </w:tcPr>
          <w:p w14:paraId="0391857F"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14:paraId="00BB1E4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586163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40DFB5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C8249B1" w14:textId="77777777" w:rsidTr="004F60CB">
        <w:trPr>
          <w:trHeight w:val="300"/>
          <w:jc w:val="center"/>
        </w:trPr>
        <w:tc>
          <w:tcPr>
            <w:tcW w:w="7933" w:type="dxa"/>
            <w:shd w:val="clear" w:color="auto" w:fill="auto"/>
            <w:vAlign w:val="center"/>
            <w:hideMark/>
          </w:tcPr>
          <w:p w14:paraId="333C8D1B" w14:textId="77777777"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14:paraId="34FE1A8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34C7F1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8B46B3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1C732F" w14:textId="77777777" w:rsidTr="004F60CB">
        <w:trPr>
          <w:trHeight w:val="300"/>
          <w:jc w:val="center"/>
        </w:trPr>
        <w:tc>
          <w:tcPr>
            <w:tcW w:w="7933" w:type="dxa"/>
            <w:shd w:val="clear" w:color="auto" w:fill="auto"/>
            <w:vAlign w:val="center"/>
            <w:hideMark/>
          </w:tcPr>
          <w:p w14:paraId="6D51D90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14:paraId="77FEBCB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29A07D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A2C148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39438AD" w14:textId="77777777" w:rsidTr="004F60CB">
        <w:trPr>
          <w:trHeight w:val="300"/>
          <w:jc w:val="center"/>
        </w:trPr>
        <w:tc>
          <w:tcPr>
            <w:tcW w:w="7933" w:type="dxa"/>
            <w:shd w:val="clear" w:color="auto" w:fill="auto"/>
            <w:vAlign w:val="center"/>
            <w:hideMark/>
          </w:tcPr>
          <w:p w14:paraId="367BB162"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14:paraId="4250D83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32847B9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F8745F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CCF84A3" w14:textId="77777777" w:rsidTr="004F60CB">
        <w:trPr>
          <w:trHeight w:val="300"/>
          <w:jc w:val="center"/>
        </w:trPr>
        <w:tc>
          <w:tcPr>
            <w:tcW w:w="7933" w:type="dxa"/>
            <w:shd w:val="clear" w:color="auto" w:fill="auto"/>
            <w:vAlign w:val="center"/>
            <w:hideMark/>
          </w:tcPr>
          <w:p w14:paraId="084F08D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14:paraId="5B11BD5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29ACCF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7B6D9D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5D395CB" w14:textId="77777777" w:rsidTr="004F60CB">
        <w:trPr>
          <w:trHeight w:val="300"/>
          <w:jc w:val="center"/>
        </w:trPr>
        <w:tc>
          <w:tcPr>
            <w:tcW w:w="7933" w:type="dxa"/>
            <w:shd w:val="clear" w:color="auto" w:fill="auto"/>
            <w:vAlign w:val="center"/>
            <w:hideMark/>
          </w:tcPr>
          <w:p w14:paraId="20204D44"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14:paraId="1240DA5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D04C44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AEB742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CA8922F" w14:textId="77777777" w:rsidTr="004F60CB">
        <w:trPr>
          <w:trHeight w:val="300"/>
          <w:jc w:val="center"/>
        </w:trPr>
        <w:tc>
          <w:tcPr>
            <w:tcW w:w="7933" w:type="dxa"/>
            <w:shd w:val="clear" w:color="auto" w:fill="auto"/>
            <w:vAlign w:val="center"/>
            <w:hideMark/>
          </w:tcPr>
          <w:p w14:paraId="31266B3B" w14:textId="568AB39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8C1578">
              <w:rPr>
                <w:rFonts w:ascii="Calibri" w:hAnsi="Calibri"/>
                <w:sz w:val="16"/>
                <w:szCs w:val="16"/>
                <w:lang w:eastAsia="es-MX"/>
              </w:rPr>
              <w:t>I</w:t>
            </w:r>
            <w:r w:rsidR="005C763F">
              <w:rPr>
                <w:rFonts w:ascii="Calibri" w:hAnsi="Calibri"/>
                <w:sz w:val="16"/>
                <w:szCs w:val="16"/>
                <w:lang w:eastAsia="es-MX"/>
              </w:rPr>
              <w:t>44</w:t>
            </w:r>
            <w:r w:rsidR="008C1578">
              <w:rPr>
                <w:rFonts w:ascii="Calibri" w:hAnsi="Calibri"/>
                <w:sz w:val="16"/>
                <w:szCs w:val="16"/>
                <w:lang w:eastAsia="es-MX"/>
              </w:rPr>
              <w:t>-2019</w:t>
            </w:r>
            <w:r w:rsidRPr="004F60CB">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14:paraId="29EC922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3AF7BD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E2FD9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05A279E" w14:textId="77777777" w:rsidTr="004F60CB">
        <w:trPr>
          <w:trHeight w:val="300"/>
          <w:jc w:val="center"/>
        </w:trPr>
        <w:tc>
          <w:tcPr>
            <w:tcW w:w="7933" w:type="dxa"/>
            <w:shd w:val="clear" w:color="auto" w:fill="auto"/>
            <w:vAlign w:val="center"/>
            <w:hideMark/>
          </w:tcPr>
          <w:p w14:paraId="69FD09CF" w14:textId="74E759A1"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5C763F">
              <w:rPr>
                <w:rFonts w:ascii="Calibri" w:hAnsi="Calibri"/>
                <w:sz w:val="16"/>
                <w:szCs w:val="16"/>
                <w:lang w:eastAsia="es-MX"/>
              </w:rPr>
              <w:t>I44</w:t>
            </w:r>
            <w:r w:rsidR="008C1578">
              <w:rPr>
                <w:rFonts w:ascii="Calibri" w:hAnsi="Calibri"/>
                <w:sz w:val="16"/>
                <w:szCs w:val="16"/>
                <w:lang w:eastAsia="es-MX"/>
              </w:rPr>
              <w:t>-2019</w:t>
            </w:r>
            <w:r w:rsidR="004F60CB" w:rsidRPr="004F60CB">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w:t>
            </w:r>
            <w:r w:rsidR="00E00C96" w:rsidRPr="004F60CB">
              <w:rPr>
                <w:rFonts w:ascii="Calibri" w:hAnsi="Calibri"/>
                <w:sz w:val="16"/>
                <w:szCs w:val="16"/>
                <w:lang w:eastAsia="es-MX"/>
              </w:rPr>
              <w:t>estos</w:t>
            </w:r>
            <w:r w:rsidR="004F60CB" w:rsidRPr="004F60CB">
              <w:rPr>
                <w:rFonts w:ascii="Calibri" w:hAnsi="Calibri"/>
                <w:sz w:val="16"/>
                <w:szCs w:val="16"/>
                <w:lang w:eastAsia="es-MX"/>
              </w:rPr>
              <w:t xml:space="preserve">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14:paraId="2B6E4A6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29231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23402B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8CCE235" w14:textId="77777777" w:rsidTr="004F60CB">
        <w:trPr>
          <w:trHeight w:val="300"/>
          <w:jc w:val="center"/>
        </w:trPr>
        <w:tc>
          <w:tcPr>
            <w:tcW w:w="7933" w:type="dxa"/>
            <w:shd w:val="clear" w:color="auto" w:fill="auto"/>
            <w:vAlign w:val="center"/>
            <w:hideMark/>
          </w:tcPr>
          <w:p w14:paraId="1DAE7DC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14:paraId="4A1C7A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8F0AB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799F80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D28EA" w14:textId="77777777" w:rsidTr="004F60CB">
        <w:trPr>
          <w:trHeight w:val="300"/>
          <w:jc w:val="center"/>
        </w:trPr>
        <w:tc>
          <w:tcPr>
            <w:tcW w:w="7933" w:type="dxa"/>
            <w:shd w:val="clear" w:color="auto" w:fill="auto"/>
            <w:vAlign w:val="center"/>
            <w:hideMark/>
          </w:tcPr>
          <w:p w14:paraId="470EF7E6"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Curriculums de éstos.</w:t>
            </w:r>
          </w:p>
        </w:tc>
        <w:tc>
          <w:tcPr>
            <w:tcW w:w="846" w:type="dxa"/>
            <w:shd w:val="clear" w:color="auto" w:fill="auto"/>
            <w:vAlign w:val="center"/>
            <w:hideMark/>
          </w:tcPr>
          <w:p w14:paraId="24491AE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39AF74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B0D17F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2F3ECB9" w14:textId="77777777" w:rsidTr="004F60CB">
        <w:trPr>
          <w:trHeight w:val="300"/>
          <w:jc w:val="center"/>
        </w:trPr>
        <w:tc>
          <w:tcPr>
            <w:tcW w:w="7933" w:type="dxa"/>
            <w:shd w:val="clear" w:color="auto" w:fill="auto"/>
            <w:vAlign w:val="center"/>
            <w:hideMark/>
          </w:tcPr>
          <w:p w14:paraId="60F745BD"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Cd o USB que contenga el total de los documentos incluidos en el sobre técnico en formato pdf, word o excel.</w:t>
            </w:r>
          </w:p>
        </w:tc>
        <w:tc>
          <w:tcPr>
            <w:tcW w:w="846" w:type="dxa"/>
            <w:shd w:val="clear" w:color="auto" w:fill="auto"/>
            <w:vAlign w:val="center"/>
            <w:hideMark/>
          </w:tcPr>
          <w:p w14:paraId="093B4E5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339EC1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02267C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66A71" w14:textId="77777777" w:rsidTr="004F60CB">
        <w:trPr>
          <w:trHeight w:val="300"/>
          <w:jc w:val="center"/>
        </w:trPr>
        <w:tc>
          <w:tcPr>
            <w:tcW w:w="7933" w:type="dxa"/>
            <w:shd w:val="clear" w:color="auto" w:fill="auto"/>
            <w:vAlign w:val="center"/>
            <w:hideMark/>
          </w:tcPr>
          <w:p w14:paraId="42CD4E39"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14:paraId="593EB27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550EC7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C8DB49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F444F" w14:textId="77777777" w:rsidTr="004F60CB">
        <w:trPr>
          <w:trHeight w:val="300"/>
          <w:jc w:val="center"/>
        </w:trPr>
        <w:tc>
          <w:tcPr>
            <w:tcW w:w="7933" w:type="dxa"/>
            <w:shd w:val="clear" w:color="auto" w:fill="auto"/>
            <w:vAlign w:val="center"/>
            <w:hideMark/>
          </w:tcPr>
          <w:p w14:paraId="253E1325"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14:paraId="59713EB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87FEF3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F09BB33"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486E31" w14:textId="77777777" w:rsidTr="004F60CB">
        <w:trPr>
          <w:trHeight w:val="300"/>
          <w:jc w:val="center"/>
        </w:trPr>
        <w:tc>
          <w:tcPr>
            <w:tcW w:w="7933" w:type="dxa"/>
            <w:shd w:val="clear" w:color="auto" w:fill="auto"/>
            <w:vAlign w:val="center"/>
            <w:hideMark/>
          </w:tcPr>
          <w:p w14:paraId="78CC47B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Fracc.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14:paraId="4FE7259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19A1F6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0B344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68C85F3" w14:textId="77777777" w:rsidTr="004F60CB">
        <w:trPr>
          <w:trHeight w:val="300"/>
          <w:jc w:val="center"/>
        </w:trPr>
        <w:tc>
          <w:tcPr>
            <w:tcW w:w="7933" w:type="dxa"/>
            <w:shd w:val="clear" w:color="auto" w:fill="auto"/>
            <w:vAlign w:val="center"/>
            <w:hideMark/>
          </w:tcPr>
          <w:p w14:paraId="4DB811FC"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14:paraId="2996D5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A8E363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CC39734"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07D3A5C" w14:textId="77777777" w:rsidTr="004F60CB">
        <w:trPr>
          <w:trHeight w:val="300"/>
          <w:jc w:val="center"/>
        </w:trPr>
        <w:tc>
          <w:tcPr>
            <w:tcW w:w="7933" w:type="dxa"/>
            <w:shd w:val="clear" w:color="auto" w:fill="auto"/>
            <w:vAlign w:val="center"/>
            <w:hideMark/>
          </w:tcPr>
          <w:p w14:paraId="67FB8FDF"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14:paraId="38CB3A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94D31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372A6F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335CAC9" w14:textId="77777777" w:rsidTr="004F60CB">
        <w:trPr>
          <w:trHeight w:val="300"/>
          <w:jc w:val="center"/>
        </w:trPr>
        <w:tc>
          <w:tcPr>
            <w:tcW w:w="7933" w:type="dxa"/>
            <w:shd w:val="clear" w:color="auto" w:fill="auto"/>
            <w:vAlign w:val="center"/>
            <w:hideMark/>
          </w:tcPr>
          <w:p w14:paraId="0F34BE55"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14:paraId="75766D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B4E624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91C069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83B7E51" w14:textId="77777777" w:rsidTr="004F60CB">
        <w:trPr>
          <w:trHeight w:val="300"/>
          <w:jc w:val="center"/>
        </w:trPr>
        <w:tc>
          <w:tcPr>
            <w:tcW w:w="7933" w:type="dxa"/>
            <w:shd w:val="clear" w:color="auto" w:fill="auto"/>
            <w:vAlign w:val="center"/>
            <w:hideMark/>
          </w:tcPr>
          <w:p w14:paraId="71B16B7D"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14:paraId="3E759E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60034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B6AB8A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4263670" w14:textId="77777777" w:rsidTr="004F60CB">
        <w:trPr>
          <w:trHeight w:val="300"/>
          <w:jc w:val="center"/>
        </w:trPr>
        <w:tc>
          <w:tcPr>
            <w:tcW w:w="7933" w:type="dxa"/>
            <w:shd w:val="clear" w:color="auto" w:fill="auto"/>
            <w:vAlign w:val="center"/>
            <w:hideMark/>
          </w:tcPr>
          <w:p w14:paraId="4D69CF7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14:paraId="6F49644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D997D7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46E3CF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EF88147" w14:textId="77777777" w:rsidTr="004F60CB">
        <w:trPr>
          <w:trHeight w:val="300"/>
          <w:jc w:val="center"/>
        </w:trPr>
        <w:tc>
          <w:tcPr>
            <w:tcW w:w="7933" w:type="dxa"/>
            <w:shd w:val="clear" w:color="auto" w:fill="auto"/>
            <w:vAlign w:val="center"/>
            <w:hideMark/>
          </w:tcPr>
          <w:p w14:paraId="49032494" w14:textId="3D6BAB59" w:rsidR="004F60CB" w:rsidRPr="004F60CB" w:rsidRDefault="00B2412F" w:rsidP="00B50C89">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 </w:t>
            </w:r>
            <w:r w:rsidR="00B50C89">
              <w:rPr>
                <w:rFonts w:ascii="Calibri" w:hAnsi="Calibri"/>
                <w:color w:val="000000"/>
                <w:sz w:val="16"/>
                <w:szCs w:val="16"/>
                <w:lang w:eastAsia="es-MX"/>
              </w:rPr>
              <w:t xml:space="preserve">y vigente </w:t>
            </w:r>
            <w:r w:rsidR="004F60CB" w:rsidRPr="004F60CB">
              <w:rPr>
                <w:rFonts w:ascii="Calibri" w:hAnsi="Calibri"/>
                <w:color w:val="000000"/>
                <w:sz w:val="16"/>
                <w:szCs w:val="16"/>
                <w:lang w:eastAsia="es-MX"/>
              </w:rPr>
              <w:t>expedido por el S.A.T., en el que se emita opinión</w:t>
            </w:r>
            <w:r w:rsidR="00B50C89">
              <w:rPr>
                <w:rFonts w:ascii="Calibri" w:hAnsi="Calibri"/>
                <w:color w:val="000000"/>
                <w:sz w:val="16"/>
                <w:szCs w:val="16"/>
                <w:lang w:eastAsia="es-MX"/>
              </w:rPr>
              <w:t xml:space="preserve"> positiva</w:t>
            </w:r>
            <w:r w:rsidR="004F60CB" w:rsidRPr="004F60CB">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14:paraId="189F1C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B2698A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2BB1A9C"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09BA968" w14:textId="77777777" w:rsidTr="004F60CB">
        <w:trPr>
          <w:trHeight w:val="300"/>
          <w:jc w:val="center"/>
        </w:trPr>
        <w:tc>
          <w:tcPr>
            <w:tcW w:w="7933" w:type="dxa"/>
            <w:shd w:val="clear" w:color="auto" w:fill="auto"/>
            <w:vAlign w:val="center"/>
            <w:hideMark/>
          </w:tcPr>
          <w:p w14:paraId="7E8459E2"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14:paraId="367922D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039A58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E904B0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6E609E2" w14:textId="77777777" w:rsidTr="004F60CB">
        <w:trPr>
          <w:trHeight w:val="300"/>
          <w:jc w:val="center"/>
        </w:trPr>
        <w:tc>
          <w:tcPr>
            <w:tcW w:w="7933" w:type="dxa"/>
            <w:shd w:val="clear" w:color="auto" w:fill="auto"/>
            <w:vAlign w:val="center"/>
            <w:hideMark/>
          </w:tcPr>
          <w:p w14:paraId="0EBECE68"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14:paraId="490114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96F8BC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75299E0"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F22BA" w14:textId="77777777" w:rsidTr="004F60CB">
        <w:trPr>
          <w:trHeight w:val="300"/>
          <w:jc w:val="center"/>
        </w:trPr>
        <w:tc>
          <w:tcPr>
            <w:tcW w:w="7933" w:type="dxa"/>
            <w:shd w:val="clear" w:color="auto" w:fill="auto"/>
            <w:vAlign w:val="center"/>
            <w:hideMark/>
          </w:tcPr>
          <w:p w14:paraId="1215DEF9" w14:textId="0DEEADB2"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w:t>
            </w:r>
            <w:r w:rsidR="004F60CB" w:rsidRPr="004F60CB">
              <w:rPr>
                <w:rFonts w:ascii="Calibri" w:hAnsi="Calibri"/>
                <w:color w:val="000000"/>
                <w:sz w:val="16"/>
                <w:szCs w:val="16"/>
                <w:lang w:eastAsia="es-MX"/>
              </w:rPr>
              <w:lastRenderedPageBreak/>
              <w:t xml:space="preserve">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r w:rsidR="005C763F" w:rsidRPr="004F60CB">
              <w:rPr>
                <w:rFonts w:ascii="Calibri" w:hAnsi="Calibri"/>
                <w:color w:val="000000"/>
                <w:sz w:val="16"/>
                <w:szCs w:val="16"/>
                <w:lang w:eastAsia="es-MX"/>
              </w:rPr>
              <w:t>mismo. En</w:t>
            </w:r>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14:paraId="6C17AEF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14:paraId="639F9ED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D9D234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14:paraId="2CC3FB6F" w14:textId="77777777" w:rsidR="004F60CB" w:rsidRPr="00AA0B61" w:rsidRDefault="004F60CB" w:rsidP="00BA09CD">
      <w:pPr>
        <w:pStyle w:val="Default"/>
        <w:rPr>
          <w:rFonts w:ascii="Calibri" w:hAnsi="Calibri"/>
          <w:b/>
          <w:bCs/>
          <w:sz w:val="20"/>
          <w:szCs w:val="20"/>
        </w:rPr>
      </w:pPr>
    </w:p>
    <w:p w14:paraId="75919E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57246C6E" w14:textId="77777777" w:rsidTr="003632F9">
        <w:trPr>
          <w:trHeight w:val="474"/>
          <w:jc w:val="center"/>
        </w:trPr>
        <w:tc>
          <w:tcPr>
            <w:tcW w:w="4890" w:type="dxa"/>
          </w:tcPr>
          <w:p w14:paraId="6E6EF24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315263D8"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0CD104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15F6B0EA"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3EDC62B"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3D82C33"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2B6091E0" w14:textId="77777777" w:rsidR="00BA09CD" w:rsidRDefault="00BA09CD" w:rsidP="00BA09CD">
      <w:pPr>
        <w:pStyle w:val="Default"/>
        <w:jc w:val="both"/>
        <w:rPr>
          <w:rFonts w:ascii="Calibri" w:hAnsi="Calibri"/>
          <w:sz w:val="16"/>
          <w:szCs w:val="16"/>
        </w:rPr>
      </w:pPr>
    </w:p>
    <w:p w14:paraId="32C91704"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6784C9B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6C3B8CCE"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4395A96E" w14:textId="77777777" w:rsidR="00BA09CD" w:rsidRDefault="00BA09CD" w:rsidP="00BA09CD">
      <w:pPr>
        <w:tabs>
          <w:tab w:val="left" w:pos="4253"/>
          <w:tab w:val="left" w:pos="8080"/>
        </w:tabs>
        <w:ind w:right="1"/>
        <w:jc w:val="center"/>
        <w:rPr>
          <w:rFonts w:ascii="Calibri" w:hAnsi="Calibri" w:cs="Arial"/>
          <w:b/>
          <w:bCs/>
        </w:rPr>
      </w:pPr>
    </w:p>
    <w:p w14:paraId="5F91BEB2" w14:textId="77777777" w:rsidR="00BA09CD" w:rsidRDefault="00BA09CD" w:rsidP="00BA09CD">
      <w:pPr>
        <w:tabs>
          <w:tab w:val="left" w:pos="4253"/>
          <w:tab w:val="left" w:pos="8080"/>
        </w:tabs>
        <w:ind w:right="1"/>
        <w:jc w:val="center"/>
        <w:rPr>
          <w:rFonts w:ascii="Calibri" w:hAnsi="Calibri" w:cs="Arial"/>
          <w:b/>
          <w:bCs/>
        </w:rPr>
      </w:pPr>
    </w:p>
    <w:p w14:paraId="754D956B" w14:textId="77777777" w:rsidR="00522392" w:rsidRDefault="00522392" w:rsidP="00BA09CD">
      <w:pPr>
        <w:tabs>
          <w:tab w:val="left" w:pos="4253"/>
          <w:tab w:val="left" w:pos="8080"/>
        </w:tabs>
        <w:ind w:right="1"/>
        <w:jc w:val="center"/>
        <w:rPr>
          <w:rFonts w:ascii="Calibri" w:hAnsi="Calibri" w:cs="Arial"/>
          <w:b/>
          <w:bCs/>
        </w:rPr>
      </w:pPr>
    </w:p>
    <w:p w14:paraId="3C6A1325" w14:textId="77777777" w:rsidR="005F1933" w:rsidRDefault="005F1933" w:rsidP="00BA09CD">
      <w:pPr>
        <w:tabs>
          <w:tab w:val="left" w:pos="4253"/>
          <w:tab w:val="left" w:pos="8080"/>
        </w:tabs>
        <w:ind w:right="1"/>
        <w:jc w:val="center"/>
        <w:rPr>
          <w:rFonts w:ascii="Calibri" w:hAnsi="Calibri" w:cs="Arial"/>
          <w:b/>
          <w:bCs/>
        </w:rPr>
      </w:pPr>
    </w:p>
    <w:p w14:paraId="4C6D5439" w14:textId="77777777" w:rsidR="005F1933" w:rsidRDefault="005F1933" w:rsidP="00BA09CD">
      <w:pPr>
        <w:tabs>
          <w:tab w:val="left" w:pos="4253"/>
          <w:tab w:val="left" w:pos="8080"/>
        </w:tabs>
        <w:ind w:right="1"/>
        <w:jc w:val="center"/>
        <w:rPr>
          <w:rFonts w:ascii="Calibri" w:hAnsi="Calibri" w:cs="Arial"/>
          <w:b/>
          <w:bCs/>
        </w:rPr>
      </w:pPr>
    </w:p>
    <w:p w14:paraId="1944EA1F" w14:textId="77777777" w:rsidR="005F1933" w:rsidRDefault="005F1933" w:rsidP="00BA09CD">
      <w:pPr>
        <w:tabs>
          <w:tab w:val="left" w:pos="4253"/>
          <w:tab w:val="left" w:pos="8080"/>
        </w:tabs>
        <w:ind w:right="1"/>
        <w:jc w:val="center"/>
        <w:rPr>
          <w:rFonts w:ascii="Calibri" w:hAnsi="Calibri" w:cs="Arial"/>
          <w:b/>
          <w:bCs/>
        </w:rPr>
      </w:pPr>
    </w:p>
    <w:p w14:paraId="03D671D2" w14:textId="77777777" w:rsidR="005F1933" w:rsidRDefault="005F1933" w:rsidP="00BA09CD">
      <w:pPr>
        <w:tabs>
          <w:tab w:val="left" w:pos="4253"/>
          <w:tab w:val="left" w:pos="8080"/>
        </w:tabs>
        <w:ind w:right="1"/>
        <w:jc w:val="center"/>
        <w:rPr>
          <w:rFonts w:ascii="Calibri" w:hAnsi="Calibri" w:cs="Arial"/>
          <w:b/>
          <w:bCs/>
        </w:rPr>
      </w:pPr>
    </w:p>
    <w:p w14:paraId="54D92E80" w14:textId="77777777" w:rsidR="005F1933" w:rsidRDefault="005F1933" w:rsidP="00BA09CD">
      <w:pPr>
        <w:tabs>
          <w:tab w:val="left" w:pos="4253"/>
          <w:tab w:val="left" w:pos="8080"/>
        </w:tabs>
        <w:ind w:right="1"/>
        <w:jc w:val="center"/>
        <w:rPr>
          <w:rFonts w:ascii="Calibri" w:hAnsi="Calibri" w:cs="Arial"/>
          <w:b/>
          <w:bCs/>
        </w:rPr>
      </w:pPr>
    </w:p>
    <w:p w14:paraId="2AD9BA98" w14:textId="77777777" w:rsidR="005F1933" w:rsidRDefault="005F1933" w:rsidP="00BA09CD">
      <w:pPr>
        <w:tabs>
          <w:tab w:val="left" w:pos="4253"/>
          <w:tab w:val="left" w:pos="8080"/>
        </w:tabs>
        <w:ind w:right="1"/>
        <w:jc w:val="center"/>
        <w:rPr>
          <w:rFonts w:ascii="Calibri" w:hAnsi="Calibri" w:cs="Arial"/>
          <w:b/>
          <w:bCs/>
        </w:rPr>
      </w:pPr>
    </w:p>
    <w:p w14:paraId="7DD827BD" w14:textId="77777777" w:rsidR="004F60CB" w:rsidRDefault="004F60CB" w:rsidP="00BA09CD">
      <w:pPr>
        <w:tabs>
          <w:tab w:val="left" w:pos="4253"/>
          <w:tab w:val="left" w:pos="8080"/>
        </w:tabs>
        <w:ind w:right="1"/>
        <w:jc w:val="center"/>
        <w:rPr>
          <w:rFonts w:ascii="Calibri" w:hAnsi="Calibri" w:cs="Arial"/>
          <w:b/>
          <w:bCs/>
        </w:rPr>
      </w:pPr>
    </w:p>
    <w:p w14:paraId="68798BA6" w14:textId="77777777" w:rsidR="004F60CB" w:rsidRDefault="004F60CB" w:rsidP="00BA09CD">
      <w:pPr>
        <w:tabs>
          <w:tab w:val="left" w:pos="4253"/>
          <w:tab w:val="left" w:pos="8080"/>
        </w:tabs>
        <w:ind w:right="1"/>
        <w:jc w:val="center"/>
        <w:rPr>
          <w:rFonts w:ascii="Calibri" w:hAnsi="Calibri" w:cs="Arial"/>
          <w:b/>
          <w:bCs/>
        </w:rPr>
      </w:pPr>
    </w:p>
    <w:p w14:paraId="19EF413D" w14:textId="77777777" w:rsidR="004F60CB" w:rsidRDefault="004F60CB" w:rsidP="00BA09CD">
      <w:pPr>
        <w:tabs>
          <w:tab w:val="left" w:pos="4253"/>
          <w:tab w:val="left" w:pos="8080"/>
        </w:tabs>
        <w:ind w:right="1"/>
        <w:jc w:val="center"/>
        <w:rPr>
          <w:rFonts w:ascii="Calibri" w:hAnsi="Calibri" w:cs="Arial"/>
          <w:b/>
          <w:bCs/>
        </w:rPr>
      </w:pPr>
    </w:p>
    <w:p w14:paraId="0AA68426" w14:textId="77777777" w:rsidR="004F60CB" w:rsidRDefault="004F60CB" w:rsidP="00BA09CD">
      <w:pPr>
        <w:tabs>
          <w:tab w:val="left" w:pos="4253"/>
          <w:tab w:val="left" w:pos="8080"/>
        </w:tabs>
        <w:ind w:right="1"/>
        <w:jc w:val="center"/>
        <w:rPr>
          <w:rFonts w:ascii="Calibri" w:hAnsi="Calibri" w:cs="Arial"/>
          <w:b/>
          <w:bCs/>
        </w:rPr>
      </w:pPr>
    </w:p>
    <w:p w14:paraId="3128681E" w14:textId="77777777" w:rsidR="004F60CB" w:rsidRDefault="004F60CB" w:rsidP="00BA09CD">
      <w:pPr>
        <w:tabs>
          <w:tab w:val="left" w:pos="4253"/>
          <w:tab w:val="left" w:pos="8080"/>
        </w:tabs>
        <w:ind w:right="1"/>
        <w:jc w:val="center"/>
        <w:rPr>
          <w:rFonts w:ascii="Calibri" w:hAnsi="Calibri" w:cs="Arial"/>
          <w:b/>
          <w:bCs/>
        </w:rPr>
      </w:pPr>
    </w:p>
    <w:p w14:paraId="762F1738" w14:textId="77777777" w:rsidR="004F60CB" w:rsidRDefault="004F60CB" w:rsidP="00BA09CD">
      <w:pPr>
        <w:tabs>
          <w:tab w:val="left" w:pos="4253"/>
          <w:tab w:val="left" w:pos="8080"/>
        </w:tabs>
        <w:ind w:right="1"/>
        <w:jc w:val="center"/>
        <w:rPr>
          <w:rFonts w:ascii="Calibri" w:hAnsi="Calibri" w:cs="Arial"/>
          <w:b/>
          <w:bCs/>
        </w:rPr>
      </w:pPr>
    </w:p>
    <w:p w14:paraId="079AB4C3" w14:textId="77777777" w:rsidR="004F60CB" w:rsidRDefault="004F60CB" w:rsidP="00BA09CD">
      <w:pPr>
        <w:tabs>
          <w:tab w:val="left" w:pos="4253"/>
          <w:tab w:val="left" w:pos="8080"/>
        </w:tabs>
        <w:ind w:right="1"/>
        <w:jc w:val="center"/>
        <w:rPr>
          <w:rFonts w:ascii="Calibri" w:hAnsi="Calibri" w:cs="Arial"/>
          <w:b/>
          <w:bCs/>
        </w:rPr>
      </w:pPr>
    </w:p>
    <w:p w14:paraId="5515423A" w14:textId="77777777" w:rsidR="004F60CB" w:rsidRDefault="004F60CB" w:rsidP="00BA09CD">
      <w:pPr>
        <w:tabs>
          <w:tab w:val="left" w:pos="4253"/>
          <w:tab w:val="left" w:pos="8080"/>
        </w:tabs>
        <w:ind w:right="1"/>
        <w:jc w:val="center"/>
        <w:rPr>
          <w:rFonts w:ascii="Calibri" w:hAnsi="Calibri" w:cs="Arial"/>
          <w:b/>
          <w:bCs/>
        </w:rPr>
      </w:pPr>
    </w:p>
    <w:p w14:paraId="2B9A9D6A" w14:textId="77777777" w:rsidR="004F60CB" w:rsidRDefault="004F60CB" w:rsidP="00BA09CD">
      <w:pPr>
        <w:tabs>
          <w:tab w:val="left" w:pos="4253"/>
          <w:tab w:val="left" w:pos="8080"/>
        </w:tabs>
        <w:ind w:right="1"/>
        <w:jc w:val="center"/>
        <w:rPr>
          <w:rFonts w:ascii="Calibri" w:hAnsi="Calibri" w:cs="Arial"/>
          <w:b/>
          <w:bCs/>
        </w:rPr>
      </w:pPr>
    </w:p>
    <w:p w14:paraId="6595A606" w14:textId="77777777" w:rsidR="004F60CB" w:rsidRDefault="004F60CB" w:rsidP="00BA09CD">
      <w:pPr>
        <w:tabs>
          <w:tab w:val="left" w:pos="4253"/>
          <w:tab w:val="left" w:pos="8080"/>
        </w:tabs>
        <w:ind w:right="1"/>
        <w:jc w:val="center"/>
        <w:rPr>
          <w:rFonts w:ascii="Calibri" w:hAnsi="Calibri" w:cs="Arial"/>
          <w:b/>
          <w:bCs/>
        </w:rPr>
      </w:pPr>
    </w:p>
    <w:p w14:paraId="390F2F10" w14:textId="77777777" w:rsidR="004F60CB" w:rsidRDefault="004F60CB" w:rsidP="00BA09CD">
      <w:pPr>
        <w:tabs>
          <w:tab w:val="left" w:pos="4253"/>
          <w:tab w:val="left" w:pos="8080"/>
        </w:tabs>
        <w:ind w:right="1"/>
        <w:jc w:val="center"/>
        <w:rPr>
          <w:rFonts w:ascii="Calibri" w:hAnsi="Calibri" w:cs="Arial"/>
          <w:b/>
          <w:bCs/>
        </w:rPr>
      </w:pPr>
    </w:p>
    <w:p w14:paraId="168D4E75" w14:textId="77777777" w:rsidR="00EB315C" w:rsidRDefault="00EB315C" w:rsidP="00BA09CD">
      <w:pPr>
        <w:tabs>
          <w:tab w:val="left" w:pos="4253"/>
          <w:tab w:val="left" w:pos="8080"/>
        </w:tabs>
        <w:ind w:right="1"/>
        <w:jc w:val="center"/>
        <w:rPr>
          <w:rFonts w:ascii="Calibri" w:hAnsi="Calibri" w:cs="Arial"/>
          <w:b/>
          <w:bCs/>
        </w:rPr>
      </w:pPr>
    </w:p>
    <w:p w14:paraId="4607A995" w14:textId="77777777" w:rsidR="00EB315C" w:rsidRDefault="00EB315C" w:rsidP="00BA09CD">
      <w:pPr>
        <w:tabs>
          <w:tab w:val="left" w:pos="4253"/>
          <w:tab w:val="left" w:pos="8080"/>
        </w:tabs>
        <w:ind w:right="1"/>
        <w:jc w:val="center"/>
        <w:rPr>
          <w:rFonts w:ascii="Calibri" w:hAnsi="Calibri" w:cs="Arial"/>
          <w:b/>
          <w:bCs/>
        </w:rPr>
      </w:pPr>
    </w:p>
    <w:p w14:paraId="2F01931F" w14:textId="77777777" w:rsidR="004F60CB" w:rsidRDefault="004F60CB" w:rsidP="00BA09CD">
      <w:pPr>
        <w:tabs>
          <w:tab w:val="left" w:pos="4253"/>
          <w:tab w:val="left" w:pos="8080"/>
        </w:tabs>
        <w:ind w:right="1"/>
        <w:jc w:val="center"/>
        <w:rPr>
          <w:rFonts w:ascii="Calibri" w:hAnsi="Calibri" w:cs="Arial"/>
          <w:b/>
          <w:bCs/>
        </w:rPr>
      </w:pPr>
    </w:p>
    <w:p w14:paraId="6A75C581" w14:textId="77777777" w:rsidR="00385897" w:rsidRDefault="00385897" w:rsidP="00BA09CD">
      <w:pPr>
        <w:tabs>
          <w:tab w:val="left" w:pos="4253"/>
          <w:tab w:val="left" w:pos="8080"/>
        </w:tabs>
        <w:ind w:right="1"/>
        <w:jc w:val="center"/>
        <w:rPr>
          <w:rFonts w:ascii="Calibri" w:hAnsi="Calibri" w:cs="Arial"/>
          <w:b/>
          <w:bCs/>
        </w:rPr>
      </w:pPr>
    </w:p>
    <w:p w14:paraId="4326DD60" w14:textId="77777777"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14:paraId="45077AD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4B00C1E7" w14:textId="77777777" w:rsidR="002F5444" w:rsidRPr="00C765F1" w:rsidRDefault="002F5444" w:rsidP="002F5444">
      <w:pPr>
        <w:pStyle w:val="Default"/>
        <w:rPr>
          <w:rFonts w:asciiTheme="minorHAnsi" w:hAnsiTheme="minorHAnsi"/>
          <w:sz w:val="20"/>
          <w:szCs w:val="20"/>
        </w:rPr>
      </w:pPr>
    </w:p>
    <w:p w14:paraId="771BAA69" w14:textId="77777777" w:rsidR="002F5444" w:rsidRPr="00C765F1" w:rsidRDefault="002F5444" w:rsidP="002F5444">
      <w:pPr>
        <w:pStyle w:val="Default"/>
        <w:rPr>
          <w:rFonts w:asciiTheme="minorHAnsi" w:hAnsiTheme="minorHAnsi"/>
          <w:sz w:val="20"/>
          <w:szCs w:val="20"/>
        </w:rPr>
      </w:pPr>
    </w:p>
    <w:p w14:paraId="7B6562C5"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7B8B1DAB"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22FE1DF0" w14:textId="20B5A1D2"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8C1578">
        <w:rPr>
          <w:rFonts w:asciiTheme="minorHAnsi" w:hAnsiTheme="minorHAnsi"/>
          <w:b/>
          <w:color w:val="auto"/>
          <w:sz w:val="18"/>
          <w:szCs w:val="16"/>
        </w:rPr>
        <w:t>I</w:t>
      </w:r>
      <w:r w:rsidR="005C763F">
        <w:rPr>
          <w:rFonts w:asciiTheme="minorHAnsi" w:hAnsiTheme="minorHAnsi"/>
          <w:b/>
          <w:color w:val="auto"/>
          <w:sz w:val="18"/>
          <w:szCs w:val="16"/>
        </w:rPr>
        <w:t>44</w:t>
      </w:r>
      <w:r w:rsidR="008C1578">
        <w:rPr>
          <w:rFonts w:asciiTheme="minorHAnsi" w:hAnsiTheme="minorHAnsi"/>
          <w:b/>
          <w:color w:val="auto"/>
          <w:sz w:val="18"/>
          <w:szCs w:val="16"/>
        </w:rPr>
        <w:t>-2019</w:t>
      </w:r>
    </w:p>
    <w:p w14:paraId="09CF3A8F" w14:textId="77777777" w:rsidR="002F5444" w:rsidRPr="00C96B24" w:rsidRDefault="002F5444" w:rsidP="002F5444">
      <w:pPr>
        <w:pStyle w:val="Default"/>
        <w:jc w:val="right"/>
        <w:rPr>
          <w:rFonts w:asciiTheme="minorHAnsi" w:hAnsiTheme="minorHAnsi"/>
          <w:color w:val="auto"/>
          <w:sz w:val="18"/>
          <w:szCs w:val="16"/>
        </w:rPr>
      </w:pPr>
    </w:p>
    <w:p w14:paraId="6E064687" w14:textId="77777777" w:rsidR="002F5444" w:rsidRPr="00C96B24" w:rsidRDefault="002F5444" w:rsidP="002F5444">
      <w:pPr>
        <w:pStyle w:val="Default"/>
        <w:jc w:val="right"/>
        <w:rPr>
          <w:rFonts w:asciiTheme="minorHAnsi" w:hAnsiTheme="minorHAnsi"/>
          <w:color w:val="auto"/>
          <w:sz w:val="18"/>
          <w:szCs w:val="16"/>
        </w:rPr>
      </w:pPr>
    </w:p>
    <w:p w14:paraId="01CCAD4C" w14:textId="2B7B5835"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8C1578">
        <w:rPr>
          <w:rFonts w:asciiTheme="minorHAnsi" w:hAnsiTheme="minorHAnsi"/>
          <w:b/>
          <w:color w:val="auto"/>
          <w:sz w:val="18"/>
          <w:szCs w:val="16"/>
        </w:rPr>
        <w:t>I</w:t>
      </w:r>
      <w:r w:rsidR="005C763F">
        <w:rPr>
          <w:rFonts w:asciiTheme="minorHAnsi" w:hAnsiTheme="minorHAnsi"/>
          <w:b/>
          <w:color w:val="auto"/>
          <w:sz w:val="18"/>
          <w:szCs w:val="16"/>
        </w:rPr>
        <w:t>44</w:t>
      </w:r>
      <w:r w:rsidR="008C1578">
        <w:rPr>
          <w:rFonts w:asciiTheme="minorHAnsi" w:hAnsiTheme="minorHAnsi"/>
          <w:b/>
          <w:color w:val="auto"/>
          <w:sz w:val="18"/>
          <w:szCs w:val="16"/>
        </w:rPr>
        <w:t>-2019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2420E0A7"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56B22DAC" w14:textId="77777777" w:rsidTr="009230E1">
        <w:trPr>
          <w:trHeight w:val="84"/>
          <w:jc w:val="center"/>
        </w:trPr>
        <w:tc>
          <w:tcPr>
            <w:tcW w:w="9639" w:type="dxa"/>
            <w:gridSpan w:val="4"/>
          </w:tcPr>
          <w:p w14:paraId="1C57284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6694D914" w14:textId="77777777" w:rsidTr="009230E1">
        <w:trPr>
          <w:trHeight w:val="84"/>
          <w:jc w:val="center"/>
        </w:trPr>
        <w:tc>
          <w:tcPr>
            <w:tcW w:w="9639" w:type="dxa"/>
            <w:gridSpan w:val="4"/>
          </w:tcPr>
          <w:p w14:paraId="0C8F0A8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77BFBF7A" w14:textId="77777777" w:rsidTr="009230E1">
        <w:trPr>
          <w:trHeight w:val="84"/>
          <w:jc w:val="center"/>
        </w:trPr>
        <w:tc>
          <w:tcPr>
            <w:tcW w:w="4536" w:type="dxa"/>
            <w:gridSpan w:val="2"/>
          </w:tcPr>
          <w:p w14:paraId="7758B8E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1BA00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BCEFAAC" w14:textId="77777777" w:rsidTr="009230E1">
        <w:trPr>
          <w:trHeight w:val="84"/>
          <w:jc w:val="center"/>
        </w:trPr>
        <w:tc>
          <w:tcPr>
            <w:tcW w:w="4536" w:type="dxa"/>
            <w:gridSpan w:val="2"/>
          </w:tcPr>
          <w:p w14:paraId="122197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2DAD48C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53C95D49" w14:textId="77777777" w:rsidTr="009230E1">
        <w:trPr>
          <w:trHeight w:val="84"/>
          <w:jc w:val="center"/>
        </w:trPr>
        <w:tc>
          <w:tcPr>
            <w:tcW w:w="4536" w:type="dxa"/>
            <w:gridSpan w:val="2"/>
          </w:tcPr>
          <w:p w14:paraId="7E7391A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32A735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4FA66BCB" w14:textId="77777777" w:rsidTr="009230E1">
        <w:trPr>
          <w:trHeight w:val="84"/>
          <w:jc w:val="center"/>
        </w:trPr>
        <w:tc>
          <w:tcPr>
            <w:tcW w:w="9639" w:type="dxa"/>
            <w:gridSpan w:val="4"/>
          </w:tcPr>
          <w:p w14:paraId="6F0C8DB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F89F207" w14:textId="77777777" w:rsidTr="009230E1">
        <w:trPr>
          <w:trHeight w:val="84"/>
          <w:jc w:val="center"/>
        </w:trPr>
        <w:tc>
          <w:tcPr>
            <w:tcW w:w="4536" w:type="dxa"/>
            <w:gridSpan w:val="2"/>
          </w:tcPr>
          <w:p w14:paraId="3E8226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22075D1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220B805" w14:textId="77777777" w:rsidTr="009230E1">
        <w:trPr>
          <w:trHeight w:val="84"/>
          <w:jc w:val="center"/>
        </w:trPr>
        <w:tc>
          <w:tcPr>
            <w:tcW w:w="9639" w:type="dxa"/>
            <w:gridSpan w:val="4"/>
          </w:tcPr>
          <w:p w14:paraId="3A16A76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18227E9B" w14:textId="77777777" w:rsidTr="009230E1">
        <w:trPr>
          <w:trHeight w:val="188"/>
          <w:jc w:val="center"/>
        </w:trPr>
        <w:tc>
          <w:tcPr>
            <w:tcW w:w="9639" w:type="dxa"/>
            <w:gridSpan w:val="4"/>
          </w:tcPr>
          <w:p w14:paraId="0C4041A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28A1E661" w14:textId="77777777" w:rsidTr="009230E1">
        <w:trPr>
          <w:trHeight w:val="188"/>
          <w:jc w:val="center"/>
        </w:trPr>
        <w:tc>
          <w:tcPr>
            <w:tcW w:w="2661" w:type="dxa"/>
          </w:tcPr>
          <w:p w14:paraId="7E5FADD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79DE1E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3EF06D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7454D9DF" w14:textId="77777777" w:rsidTr="009230E1">
        <w:trPr>
          <w:trHeight w:val="188"/>
          <w:jc w:val="center"/>
        </w:trPr>
        <w:tc>
          <w:tcPr>
            <w:tcW w:w="2661" w:type="dxa"/>
          </w:tcPr>
          <w:p w14:paraId="660FE889" w14:textId="77777777" w:rsidR="002F5444" w:rsidRPr="00C765F1" w:rsidRDefault="002F5444" w:rsidP="009230E1">
            <w:pPr>
              <w:pStyle w:val="Default"/>
              <w:rPr>
                <w:rFonts w:asciiTheme="minorHAnsi" w:hAnsiTheme="minorHAnsi"/>
                <w:sz w:val="16"/>
                <w:szCs w:val="16"/>
              </w:rPr>
            </w:pPr>
          </w:p>
        </w:tc>
        <w:tc>
          <w:tcPr>
            <w:tcW w:w="3293" w:type="dxa"/>
            <w:gridSpan w:val="2"/>
          </w:tcPr>
          <w:p w14:paraId="0B58ACAF" w14:textId="77777777" w:rsidR="002F5444" w:rsidRPr="00C765F1" w:rsidRDefault="002F5444" w:rsidP="009230E1">
            <w:pPr>
              <w:pStyle w:val="Default"/>
              <w:rPr>
                <w:rFonts w:asciiTheme="minorHAnsi" w:hAnsiTheme="minorHAnsi"/>
                <w:sz w:val="16"/>
                <w:szCs w:val="16"/>
              </w:rPr>
            </w:pPr>
          </w:p>
        </w:tc>
        <w:tc>
          <w:tcPr>
            <w:tcW w:w="3685" w:type="dxa"/>
          </w:tcPr>
          <w:p w14:paraId="63E5720A" w14:textId="77777777" w:rsidR="002F5444" w:rsidRPr="00C765F1" w:rsidRDefault="002F5444" w:rsidP="009230E1">
            <w:pPr>
              <w:pStyle w:val="Default"/>
              <w:rPr>
                <w:rFonts w:asciiTheme="minorHAnsi" w:hAnsiTheme="minorHAnsi"/>
                <w:sz w:val="16"/>
                <w:szCs w:val="16"/>
              </w:rPr>
            </w:pPr>
          </w:p>
        </w:tc>
      </w:tr>
      <w:tr w:rsidR="002F5444" w:rsidRPr="00C765F1" w14:paraId="63F26892" w14:textId="77777777" w:rsidTr="009230E1">
        <w:trPr>
          <w:trHeight w:val="188"/>
          <w:jc w:val="center"/>
        </w:trPr>
        <w:tc>
          <w:tcPr>
            <w:tcW w:w="2661" w:type="dxa"/>
          </w:tcPr>
          <w:p w14:paraId="763743F5" w14:textId="77777777" w:rsidR="002F5444" w:rsidRPr="00C765F1" w:rsidRDefault="002F5444" w:rsidP="009230E1">
            <w:pPr>
              <w:pStyle w:val="Default"/>
              <w:rPr>
                <w:rFonts w:asciiTheme="minorHAnsi" w:hAnsiTheme="minorHAnsi"/>
                <w:sz w:val="16"/>
                <w:szCs w:val="16"/>
              </w:rPr>
            </w:pPr>
          </w:p>
        </w:tc>
        <w:tc>
          <w:tcPr>
            <w:tcW w:w="3293" w:type="dxa"/>
            <w:gridSpan w:val="2"/>
          </w:tcPr>
          <w:p w14:paraId="41370943" w14:textId="77777777" w:rsidR="002F5444" w:rsidRPr="00C765F1" w:rsidRDefault="002F5444" w:rsidP="009230E1">
            <w:pPr>
              <w:pStyle w:val="Default"/>
              <w:rPr>
                <w:rFonts w:asciiTheme="minorHAnsi" w:hAnsiTheme="minorHAnsi"/>
                <w:sz w:val="16"/>
                <w:szCs w:val="16"/>
              </w:rPr>
            </w:pPr>
          </w:p>
        </w:tc>
        <w:tc>
          <w:tcPr>
            <w:tcW w:w="3685" w:type="dxa"/>
          </w:tcPr>
          <w:p w14:paraId="776B2188" w14:textId="77777777" w:rsidR="002F5444" w:rsidRPr="00C765F1" w:rsidRDefault="002F5444" w:rsidP="009230E1">
            <w:pPr>
              <w:pStyle w:val="Default"/>
              <w:rPr>
                <w:rFonts w:asciiTheme="minorHAnsi" w:hAnsiTheme="minorHAnsi"/>
                <w:sz w:val="16"/>
                <w:szCs w:val="16"/>
              </w:rPr>
            </w:pPr>
          </w:p>
        </w:tc>
      </w:tr>
      <w:tr w:rsidR="002F5444" w:rsidRPr="00C765F1" w14:paraId="70543422" w14:textId="77777777" w:rsidTr="009230E1">
        <w:trPr>
          <w:trHeight w:val="188"/>
          <w:jc w:val="center"/>
        </w:trPr>
        <w:tc>
          <w:tcPr>
            <w:tcW w:w="2661" w:type="dxa"/>
          </w:tcPr>
          <w:p w14:paraId="65A2A724" w14:textId="77777777" w:rsidR="002F5444" w:rsidRPr="00C765F1" w:rsidRDefault="002F5444" w:rsidP="009230E1">
            <w:pPr>
              <w:pStyle w:val="Default"/>
              <w:rPr>
                <w:rFonts w:asciiTheme="minorHAnsi" w:hAnsiTheme="minorHAnsi"/>
                <w:sz w:val="16"/>
                <w:szCs w:val="16"/>
              </w:rPr>
            </w:pPr>
          </w:p>
        </w:tc>
        <w:tc>
          <w:tcPr>
            <w:tcW w:w="3293" w:type="dxa"/>
            <w:gridSpan w:val="2"/>
          </w:tcPr>
          <w:p w14:paraId="2BF304D1" w14:textId="77777777" w:rsidR="002F5444" w:rsidRPr="00C765F1" w:rsidRDefault="002F5444" w:rsidP="009230E1">
            <w:pPr>
              <w:pStyle w:val="Default"/>
              <w:rPr>
                <w:rFonts w:asciiTheme="minorHAnsi" w:hAnsiTheme="minorHAnsi"/>
                <w:sz w:val="16"/>
                <w:szCs w:val="16"/>
              </w:rPr>
            </w:pPr>
          </w:p>
        </w:tc>
        <w:tc>
          <w:tcPr>
            <w:tcW w:w="3685" w:type="dxa"/>
          </w:tcPr>
          <w:p w14:paraId="250C9F9E" w14:textId="77777777" w:rsidR="002F5444" w:rsidRPr="00C765F1" w:rsidRDefault="002F5444" w:rsidP="009230E1">
            <w:pPr>
              <w:pStyle w:val="Default"/>
              <w:rPr>
                <w:rFonts w:asciiTheme="minorHAnsi" w:hAnsiTheme="minorHAnsi"/>
                <w:sz w:val="16"/>
                <w:szCs w:val="16"/>
              </w:rPr>
            </w:pPr>
          </w:p>
        </w:tc>
      </w:tr>
      <w:tr w:rsidR="002F5444" w:rsidRPr="00C765F1" w14:paraId="2811B18A" w14:textId="77777777" w:rsidTr="009230E1">
        <w:trPr>
          <w:trHeight w:val="188"/>
          <w:jc w:val="center"/>
        </w:trPr>
        <w:tc>
          <w:tcPr>
            <w:tcW w:w="2661" w:type="dxa"/>
          </w:tcPr>
          <w:p w14:paraId="6960DDFB" w14:textId="77777777" w:rsidR="002F5444" w:rsidRPr="00C765F1" w:rsidRDefault="002F5444" w:rsidP="009230E1">
            <w:pPr>
              <w:pStyle w:val="Default"/>
              <w:rPr>
                <w:rFonts w:asciiTheme="minorHAnsi" w:hAnsiTheme="minorHAnsi"/>
                <w:sz w:val="16"/>
                <w:szCs w:val="16"/>
              </w:rPr>
            </w:pPr>
          </w:p>
        </w:tc>
        <w:tc>
          <w:tcPr>
            <w:tcW w:w="3293" w:type="dxa"/>
            <w:gridSpan w:val="2"/>
          </w:tcPr>
          <w:p w14:paraId="4430DA19" w14:textId="77777777" w:rsidR="002F5444" w:rsidRPr="00C765F1" w:rsidRDefault="002F5444" w:rsidP="009230E1">
            <w:pPr>
              <w:pStyle w:val="Default"/>
              <w:rPr>
                <w:rFonts w:asciiTheme="minorHAnsi" w:hAnsiTheme="minorHAnsi"/>
                <w:sz w:val="16"/>
                <w:szCs w:val="16"/>
              </w:rPr>
            </w:pPr>
          </w:p>
        </w:tc>
        <w:tc>
          <w:tcPr>
            <w:tcW w:w="3685" w:type="dxa"/>
          </w:tcPr>
          <w:p w14:paraId="212BCAD9" w14:textId="77777777" w:rsidR="002F5444" w:rsidRPr="00C765F1" w:rsidRDefault="002F5444" w:rsidP="009230E1">
            <w:pPr>
              <w:pStyle w:val="Default"/>
              <w:rPr>
                <w:rFonts w:asciiTheme="minorHAnsi" w:hAnsiTheme="minorHAnsi"/>
                <w:sz w:val="16"/>
                <w:szCs w:val="16"/>
              </w:rPr>
            </w:pPr>
          </w:p>
        </w:tc>
      </w:tr>
      <w:tr w:rsidR="002F5444" w:rsidRPr="00C765F1" w14:paraId="7FC84201" w14:textId="77777777" w:rsidTr="009230E1">
        <w:trPr>
          <w:trHeight w:val="84"/>
          <w:jc w:val="center"/>
        </w:trPr>
        <w:tc>
          <w:tcPr>
            <w:tcW w:w="9639" w:type="dxa"/>
            <w:gridSpan w:val="4"/>
          </w:tcPr>
          <w:p w14:paraId="49D4B24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4BEDDEBB" w14:textId="77777777" w:rsidTr="009230E1">
        <w:trPr>
          <w:trHeight w:val="84"/>
          <w:jc w:val="center"/>
        </w:trPr>
        <w:tc>
          <w:tcPr>
            <w:tcW w:w="9639" w:type="dxa"/>
            <w:gridSpan w:val="4"/>
          </w:tcPr>
          <w:p w14:paraId="409916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69A3CD9F" w14:textId="77777777" w:rsidTr="009230E1">
        <w:trPr>
          <w:trHeight w:val="84"/>
          <w:jc w:val="center"/>
        </w:trPr>
        <w:tc>
          <w:tcPr>
            <w:tcW w:w="9639" w:type="dxa"/>
            <w:gridSpan w:val="4"/>
          </w:tcPr>
          <w:p w14:paraId="7F8698E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3F894C0B" w14:textId="77777777" w:rsidTr="009230E1">
        <w:trPr>
          <w:trHeight w:val="84"/>
          <w:jc w:val="center"/>
        </w:trPr>
        <w:tc>
          <w:tcPr>
            <w:tcW w:w="9639" w:type="dxa"/>
            <w:gridSpan w:val="4"/>
          </w:tcPr>
          <w:p w14:paraId="4C143D8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0AE02AA8" w14:textId="77777777" w:rsidTr="009230E1">
        <w:trPr>
          <w:trHeight w:val="84"/>
          <w:jc w:val="center"/>
        </w:trPr>
        <w:tc>
          <w:tcPr>
            <w:tcW w:w="9639" w:type="dxa"/>
            <w:gridSpan w:val="4"/>
          </w:tcPr>
          <w:p w14:paraId="113720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DF79C8C" w14:textId="77777777" w:rsidTr="009230E1">
        <w:trPr>
          <w:trHeight w:val="84"/>
          <w:jc w:val="center"/>
        </w:trPr>
        <w:tc>
          <w:tcPr>
            <w:tcW w:w="4536" w:type="dxa"/>
            <w:gridSpan w:val="2"/>
          </w:tcPr>
          <w:p w14:paraId="54D137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944C2F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77E08947" w14:textId="77777777" w:rsidTr="009230E1">
        <w:trPr>
          <w:trHeight w:val="84"/>
          <w:jc w:val="center"/>
        </w:trPr>
        <w:tc>
          <w:tcPr>
            <w:tcW w:w="9639" w:type="dxa"/>
            <w:gridSpan w:val="4"/>
          </w:tcPr>
          <w:p w14:paraId="7F3D909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11ADC1E7" w14:textId="77777777" w:rsidTr="009230E1">
        <w:trPr>
          <w:trHeight w:val="84"/>
          <w:jc w:val="center"/>
        </w:trPr>
        <w:tc>
          <w:tcPr>
            <w:tcW w:w="9639" w:type="dxa"/>
            <w:gridSpan w:val="4"/>
          </w:tcPr>
          <w:p w14:paraId="7BFF71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1F473CA" w14:textId="77777777" w:rsidR="002F5444" w:rsidRPr="00C765F1" w:rsidRDefault="002F5444" w:rsidP="002F5444">
      <w:pPr>
        <w:pStyle w:val="Default"/>
        <w:rPr>
          <w:rFonts w:asciiTheme="minorHAnsi" w:hAnsiTheme="minorHAnsi"/>
          <w:sz w:val="20"/>
          <w:szCs w:val="20"/>
        </w:rPr>
      </w:pPr>
    </w:p>
    <w:p w14:paraId="2A0AE10E"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E68934D" w14:textId="77777777" w:rsidR="002F5444" w:rsidRPr="00C765F1" w:rsidRDefault="002F5444" w:rsidP="002F5444">
      <w:pPr>
        <w:pStyle w:val="Default"/>
        <w:jc w:val="center"/>
        <w:rPr>
          <w:rFonts w:asciiTheme="minorHAnsi" w:hAnsiTheme="minorHAnsi"/>
          <w:sz w:val="20"/>
          <w:szCs w:val="20"/>
        </w:rPr>
      </w:pPr>
    </w:p>
    <w:p w14:paraId="0CE7DA2D" w14:textId="77777777" w:rsidR="002F5444" w:rsidRPr="00C765F1" w:rsidRDefault="002F5444" w:rsidP="002F5444">
      <w:pPr>
        <w:pStyle w:val="Default"/>
        <w:jc w:val="center"/>
        <w:rPr>
          <w:rFonts w:asciiTheme="minorHAnsi" w:hAnsiTheme="minorHAnsi"/>
          <w:sz w:val="20"/>
          <w:szCs w:val="20"/>
        </w:rPr>
      </w:pPr>
    </w:p>
    <w:p w14:paraId="35A9A4B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482125C6" w14:textId="77777777" w:rsidR="002F5444" w:rsidRPr="00C765F1" w:rsidRDefault="002F5444" w:rsidP="002F5444">
      <w:pPr>
        <w:pStyle w:val="Default"/>
        <w:jc w:val="center"/>
        <w:rPr>
          <w:rFonts w:asciiTheme="minorHAnsi" w:hAnsiTheme="minorHAnsi"/>
          <w:sz w:val="20"/>
          <w:szCs w:val="20"/>
        </w:rPr>
      </w:pPr>
    </w:p>
    <w:p w14:paraId="3AB2EB3B" w14:textId="77777777" w:rsidR="002F5444" w:rsidRPr="00C765F1" w:rsidRDefault="002F5444" w:rsidP="002F5444">
      <w:pPr>
        <w:pStyle w:val="Default"/>
        <w:rPr>
          <w:rFonts w:asciiTheme="minorHAnsi" w:hAnsiTheme="minorHAnsi"/>
          <w:sz w:val="20"/>
          <w:szCs w:val="20"/>
        </w:rPr>
      </w:pPr>
    </w:p>
    <w:p w14:paraId="7CF70927" w14:textId="77777777" w:rsidR="002F5444" w:rsidRPr="00C765F1" w:rsidRDefault="002F5444" w:rsidP="002F5444">
      <w:pPr>
        <w:pStyle w:val="Default"/>
        <w:rPr>
          <w:rFonts w:asciiTheme="minorHAnsi" w:hAnsiTheme="minorHAnsi"/>
          <w:sz w:val="20"/>
          <w:szCs w:val="20"/>
        </w:rPr>
      </w:pPr>
    </w:p>
    <w:p w14:paraId="2C270B64" w14:textId="77777777" w:rsidR="002F5444" w:rsidRPr="00190C8C" w:rsidRDefault="002F5444" w:rsidP="002F5444">
      <w:pPr>
        <w:tabs>
          <w:tab w:val="left" w:pos="4253"/>
          <w:tab w:val="left" w:pos="8080"/>
        </w:tabs>
        <w:ind w:right="1"/>
        <w:jc w:val="center"/>
        <w:rPr>
          <w:rFonts w:ascii="Calibri" w:hAnsi="Calibri" w:cs="Arial"/>
          <w:b/>
          <w:bCs/>
          <w:lang w:val="es-MX"/>
        </w:rPr>
      </w:pPr>
    </w:p>
    <w:p w14:paraId="70ECB64B" w14:textId="77777777" w:rsidR="002F5444" w:rsidRDefault="002F5444" w:rsidP="002F5444">
      <w:pPr>
        <w:tabs>
          <w:tab w:val="left" w:pos="4253"/>
          <w:tab w:val="left" w:pos="8080"/>
        </w:tabs>
        <w:ind w:right="1"/>
        <w:jc w:val="center"/>
        <w:rPr>
          <w:rFonts w:ascii="Calibri" w:hAnsi="Calibri" w:cs="Arial"/>
          <w:b/>
          <w:bCs/>
        </w:rPr>
      </w:pPr>
    </w:p>
    <w:p w14:paraId="441A5993"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41EB3FD5"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78FCA9A3" w14:textId="77777777" w:rsidR="002F5444" w:rsidRPr="001C3B83" w:rsidRDefault="002F5444" w:rsidP="002F5444">
      <w:pPr>
        <w:tabs>
          <w:tab w:val="left" w:pos="2835"/>
          <w:tab w:val="left" w:pos="5670"/>
          <w:tab w:val="left" w:pos="7655"/>
        </w:tabs>
        <w:ind w:right="-91"/>
        <w:rPr>
          <w:rFonts w:ascii="Calibri" w:hAnsi="Calibri"/>
        </w:rPr>
      </w:pPr>
    </w:p>
    <w:p w14:paraId="1004DB9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2567D4D8" w14:textId="77777777" w:rsidR="002F5444" w:rsidRPr="001C3B83" w:rsidRDefault="002F5444" w:rsidP="002F5444">
      <w:pPr>
        <w:tabs>
          <w:tab w:val="left" w:pos="2835"/>
          <w:tab w:val="left" w:pos="5670"/>
          <w:tab w:val="left" w:pos="7655"/>
        </w:tabs>
        <w:ind w:right="-91"/>
        <w:rPr>
          <w:rFonts w:ascii="Calibri" w:hAnsi="Calibri"/>
        </w:rPr>
      </w:pPr>
    </w:p>
    <w:p w14:paraId="1B5D186B" w14:textId="77777777" w:rsidR="002F5444" w:rsidRPr="001C3B83" w:rsidRDefault="002F5444" w:rsidP="002F5444">
      <w:pPr>
        <w:tabs>
          <w:tab w:val="left" w:pos="2835"/>
          <w:tab w:val="left" w:pos="5670"/>
          <w:tab w:val="left" w:pos="7655"/>
        </w:tabs>
        <w:ind w:right="-91"/>
        <w:rPr>
          <w:rFonts w:ascii="Calibri" w:hAnsi="Calibri"/>
        </w:rPr>
      </w:pPr>
    </w:p>
    <w:p w14:paraId="5D7E9251"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5BC01846" w14:textId="77777777" w:rsidR="002F5444" w:rsidRPr="002522C8" w:rsidRDefault="002F5444" w:rsidP="002F5444">
      <w:pPr>
        <w:tabs>
          <w:tab w:val="left" w:pos="2835"/>
          <w:tab w:val="left" w:pos="5670"/>
          <w:tab w:val="left" w:pos="7655"/>
        </w:tabs>
        <w:ind w:left="851" w:right="-91"/>
        <w:rPr>
          <w:rFonts w:ascii="Calibri" w:hAnsi="Calibri"/>
        </w:rPr>
      </w:pPr>
    </w:p>
    <w:p w14:paraId="73701004" w14:textId="77777777" w:rsidR="002F5444" w:rsidRPr="002522C8" w:rsidRDefault="002F5444" w:rsidP="002F5444">
      <w:pPr>
        <w:tabs>
          <w:tab w:val="left" w:pos="2835"/>
          <w:tab w:val="left" w:pos="5670"/>
          <w:tab w:val="left" w:pos="7655"/>
        </w:tabs>
        <w:ind w:left="851" w:right="-91"/>
        <w:rPr>
          <w:rFonts w:ascii="Calibri" w:hAnsi="Calibri"/>
        </w:rPr>
      </w:pPr>
    </w:p>
    <w:p w14:paraId="4068FD7E" w14:textId="77777777" w:rsidR="009A4ED5" w:rsidRPr="00EB0F15" w:rsidRDefault="009A4ED5" w:rsidP="009A4ED5">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16D1AC55" w14:textId="77777777" w:rsidR="009A4ED5" w:rsidRPr="00EB0F15" w:rsidRDefault="009A4ED5" w:rsidP="009A4ED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9A4ED5" w:rsidRPr="00EB0F15" w14:paraId="532F91DD" w14:textId="77777777" w:rsidTr="00444841">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04CCFF64" w14:textId="77777777" w:rsidR="009A4ED5" w:rsidRPr="00EB0F15" w:rsidRDefault="009A4ED5" w:rsidP="00444841">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E4FE2" w14:textId="77777777" w:rsidR="009A4ED5" w:rsidRPr="00EB0F15" w:rsidRDefault="009A4ED5" w:rsidP="00444841">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6DFB5F8D" w14:textId="77777777" w:rsidR="009A4ED5" w:rsidRPr="00EB0F15" w:rsidRDefault="009A4ED5" w:rsidP="00444841">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D84E1" w14:textId="77777777" w:rsidR="009A4ED5" w:rsidRPr="00EB0F15" w:rsidRDefault="009A4ED5" w:rsidP="00444841">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068E2BAE" w14:textId="77777777" w:rsidTr="00444841">
        <w:trPr>
          <w:trHeight w:val="300"/>
          <w:jc w:val="center"/>
        </w:trPr>
        <w:tc>
          <w:tcPr>
            <w:tcW w:w="921" w:type="dxa"/>
            <w:tcBorders>
              <w:top w:val="nil"/>
              <w:left w:val="single" w:sz="4" w:space="0" w:color="auto"/>
              <w:bottom w:val="single" w:sz="4" w:space="0" w:color="auto"/>
              <w:right w:val="single" w:sz="4" w:space="0" w:color="auto"/>
            </w:tcBorders>
            <w:vAlign w:val="bottom"/>
          </w:tcPr>
          <w:p w14:paraId="62FBBB3A"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E4A8825"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C55D8BF"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468E10B"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FB4756B" w14:textId="77777777" w:rsidTr="00444841">
        <w:trPr>
          <w:trHeight w:val="300"/>
          <w:jc w:val="center"/>
        </w:trPr>
        <w:tc>
          <w:tcPr>
            <w:tcW w:w="921" w:type="dxa"/>
            <w:tcBorders>
              <w:top w:val="nil"/>
              <w:left w:val="single" w:sz="4" w:space="0" w:color="auto"/>
              <w:bottom w:val="single" w:sz="4" w:space="0" w:color="auto"/>
              <w:right w:val="single" w:sz="4" w:space="0" w:color="auto"/>
            </w:tcBorders>
            <w:vAlign w:val="bottom"/>
          </w:tcPr>
          <w:p w14:paraId="172E6D08"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B1995EF"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F99DD58"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CD6BFB"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13EF825C" w14:textId="77777777" w:rsidTr="00444841">
        <w:trPr>
          <w:trHeight w:val="300"/>
          <w:jc w:val="center"/>
        </w:trPr>
        <w:tc>
          <w:tcPr>
            <w:tcW w:w="921" w:type="dxa"/>
            <w:tcBorders>
              <w:top w:val="nil"/>
              <w:left w:val="single" w:sz="4" w:space="0" w:color="auto"/>
              <w:bottom w:val="single" w:sz="4" w:space="0" w:color="auto"/>
              <w:right w:val="single" w:sz="4" w:space="0" w:color="auto"/>
            </w:tcBorders>
            <w:vAlign w:val="bottom"/>
          </w:tcPr>
          <w:p w14:paraId="59095FAA"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7A7D5C6"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CC0DEAD"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E2B7334"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87DCA3D" w14:textId="77777777" w:rsidTr="00444841">
        <w:trPr>
          <w:trHeight w:val="300"/>
          <w:jc w:val="center"/>
        </w:trPr>
        <w:tc>
          <w:tcPr>
            <w:tcW w:w="921" w:type="dxa"/>
            <w:tcBorders>
              <w:top w:val="nil"/>
              <w:left w:val="single" w:sz="4" w:space="0" w:color="auto"/>
              <w:bottom w:val="single" w:sz="4" w:space="0" w:color="auto"/>
              <w:right w:val="single" w:sz="4" w:space="0" w:color="auto"/>
            </w:tcBorders>
            <w:vAlign w:val="bottom"/>
          </w:tcPr>
          <w:p w14:paraId="6668CF9F"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DF1FC8C"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7727561"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D0DE101"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5A309F3C" w14:textId="77777777" w:rsidTr="00444841">
        <w:trPr>
          <w:trHeight w:val="300"/>
          <w:jc w:val="center"/>
        </w:trPr>
        <w:tc>
          <w:tcPr>
            <w:tcW w:w="921" w:type="dxa"/>
            <w:tcBorders>
              <w:top w:val="nil"/>
              <w:left w:val="single" w:sz="4" w:space="0" w:color="auto"/>
              <w:bottom w:val="single" w:sz="4" w:space="0" w:color="auto"/>
              <w:right w:val="single" w:sz="4" w:space="0" w:color="auto"/>
            </w:tcBorders>
            <w:vAlign w:val="bottom"/>
          </w:tcPr>
          <w:p w14:paraId="1CC46F23"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E8578D"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A737ACB"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B3A6490"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E708CB6" w14:textId="77777777" w:rsidTr="00444841">
        <w:trPr>
          <w:trHeight w:val="300"/>
          <w:jc w:val="center"/>
        </w:trPr>
        <w:tc>
          <w:tcPr>
            <w:tcW w:w="921" w:type="dxa"/>
            <w:tcBorders>
              <w:top w:val="nil"/>
              <w:left w:val="single" w:sz="4" w:space="0" w:color="auto"/>
              <w:bottom w:val="single" w:sz="4" w:space="0" w:color="auto"/>
              <w:right w:val="single" w:sz="4" w:space="0" w:color="auto"/>
            </w:tcBorders>
            <w:vAlign w:val="bottom"/>
          </w:tcPr>
          <w:p w14:paraId="1659A01C"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7600773"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A0A7FE0"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FD87796"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r>
    </w:tbl>
    <w:p w14:paraId="7ED2E613" w14:textId="77777777" w:rsidR="009A4ED5" w:rsidRPr="00EB0F15" w:rsidRDefault="009A4ED5" w:rsidP="009A4ED5">
      <w:pPr>
        <w:rPr>
          <w:rFonts w:ascii="Arial" w:hAnsi="Arial" w:cs="Arial"/>
        </w:rPr>
      </w:pPr>
    </w:p>
    <w:p w14:paraId="7BD15D70" w14:textId="77777777" w:rsidR="009A4ED5" w:rsidRPr="00EB0F15" w:rsidRDefault="009A4ED5" w:rsidP="009A4ED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9FA7951" w14:textId="77777777" w:rsidR="009A4ED5" w:rsidRPr="00EB0F15" w:rsidRDefault="009A4ED5" w:rsidP="009A4ED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9A4ED5" w:rsidRPr="00EB0F15" w14:paraId="0E0B9324" w14:textId="77777777" w:rsidTr="00444841">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090CD3FF" w14:textId="77777777" w:rsidR="009A4ED5" w:rsidRPr="00EB0F15" w:rsidRDefault="009A4ED5" w:rsidP="00444841">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DA09F" w14:textId="77777777" w:rsidR="009A4ED5" w:rsidRPr="00EB0F15" w:rsidRDefault="009A4ED5" w:rsidP="00444841">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D77DC71" w14:textId="77777777" w:rsidR="009A4ED5" w:rsidRPr="00EB0F15" w:rsidRDefault="009A4ED5" w:rsidP="00444841">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08503" w14:textId="77777777" w:rsidR="009A4ED5" w:rsidRPr="00EB0F15" w:rsidRDefault="009A4ED5" w:rsidP="00444841">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609CB9B4" w14:textId="77777777" w:rsidTr="00444841">
        <w:trPr>
          <w:trHeight w:val="300"/>
          <w:jc w:val="center"/>
        </w:trPr>
        <w:tc>
          <w:tcPr>
            <w:tcW w:w="921" w:type="dxa"/>
            <w:tcBorders>
              <w:top w:val="nil"/>
              <w:left w:val="single" w:sz="4" w:space="0" w:color="auto"/>
              <w:bottom w:val="single" w:sz="4" w:space="0" w:color="auto"/>
              <w:right w:val="single" w:sz="4" w:space="0" w:color="auto"/>
            </w:tcBorders>
            <w:vAlign w:val="bottom"/>
          </w:tcPr>
          <w:p w14:paraId="6D1897C1"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382B27C"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062420"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EA4BABE"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A16E141" w14:textId="77777777" w:rsidTr="00444841">
        <w:trPr>
          <w:trHeight w:val="300"/>
          <w:jc w:val="center"/>
        </w:trPr>
        <w:tc>
          <w:tcPr>
            <w:tcW w:w="921" w:type="dxa"/>
            <w:tcBorders>
              <w:top w:val="nil"/>
              <w:left w:val="single" w:sz="4" w:space="0" w:color="auto"/>
              <w:bottom w:val="single" w:sz="4" w:space="0" w:color="auto"/>
              <w:right w:val="single" w:sz="4" w:space="0" w:color="auto"/>
            </w:tcBorders>
            <w:vAlign w:val="bottom"/>
          </w:tcPr>
          <w:p w14:paraId="778D0E72"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970265E"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7CE732" w14:textId="77777777" w:rsidR="009A4ED5" w:rsidRPr="00EB0F15" w:rsidRDefault="009A4ED5" w:rsidP="00444841">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8BE5D86"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5B0F1A05" w14:textId="77777777" w:rsidTr="00444841">
        <w:trPr>
          <w:trHeight w:val="300"/>
          <w:jc w:val="center"/>
        </w:trPr>
        <w:tc>
          <w:tcPr>
            <w:tcW w:w="921" w:type="dxa"/>
            <w:tcBorders>
              <w:top w:val="nil"/>
              <w:left w:val="single" w:sz="4" w:space="0" w:color="auto"/>
              <w:bottom w:val="single" w:sz="4" w:space="0" w:color="auto"/>
              <w:right w:val="single" w:sz="4" w:space="0" w:color="auto"/>
            </w:tcBorders>
            <w:vAlign w:val="bottom"/>
          </w:tcPr>
          <w:p w14:paraId="1ACC52F5"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B973A67"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3A83A23"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7CB3DCF"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031EED34" w14:textId="77777777" w:rsidTr="00444841">
        <w:trPr>
          <w:trHeight w:val="300"/>
          <w:jc w:val="center"/>
        </w:trPr>
        <w:tc>
          <w:tcPr>
            <w:tcW w:w="921" w:type="dxa"/>
            <w:tcBorders>
              <w:top w:val="nil"/>
              <w:left w:val="single" w:sz="4" w:space="0" w:color="auto"/>
              <w:bottom w:val="single" w:sz="4" w:space="0" w:color="auto"/>
              <w:right w:val="single" w:sz="4" w:space="0" w:color="auto"/>
            </w:tcBorders>
            <w:vAlign w:val="bottom"/>
          </w:tcPr>
          <w:p w14:paraId="6D661A44"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10A847D"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B89648A"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0E2AD4B"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23118F6" w14:textId="77777777" w:rsidTr="00444841">
        <w:trPr>
          <w:trHeight w:val="300"/>
          <w:jc w:val="center"/>
        </w:trPr>
        <w:tc>
          <w:tcPr>
            <w:tcW w:w="921" w:type="dxa"/>
            <w:tcBorders>
              <w:top w:val="nil"/>
              <w:left w:val="single" w:sz="4" w:space="0" w:color="auto"/>
              <w:bottom w:val="single" w:sz="4" w:space="0" w:color="auto"/>
              <w:right w:val="single" w:sz="4" w:space="0" w:color="auto"/>
            </w:tcBorders>
            <w:vAlign w:val="bottom"/>
          </w:tcPr>
          <w:p w14:paraId="547EA2A4"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9325F5D"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C812330"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12FCF50"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02544C0F" w14:textId="77777777" w:rsidTr="00444841">
        <w:trPr>
          <w:trHeight w:val="300"/>
          <w:jc w:val="center"/>
        </w:trPr>
        <w:tc>
          <w:tcPr>
            <w:tcW w:w="921" w:type="dxa"/>
            <w:tcBorders>
              <w:top w:val="nil"/>
              <w:left w:val="single" w:sz="4" w:space="0" w:color="auto"/>
              <w:bottom w:val="single" w:sz="4" w:space="0" w:color="auto"/>
              <w:right w:val="single" w:sz="4" w:space="0" w:color="auto"/>
            </w:tcBorders>
            <w:vAlign w:val="bottom"/>
          </w:tcPr>
          <w:p w14:paraId="10977A99"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E470245"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2EDDDF"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2026E75" w14:textId="77777777" w:rsidR="009A4ED5" w:rsidRPr="00EB0F15" w:rsidRDefault="009A4ED5" w:rsidP="00444841">
            <w:pPr>
              <w:rPr>
                <w:rFonts w:ascii="Arial" w:hAnsi="Arial" w:cs="Arial"/>
                <w:color w:val="000000"/>
                <w:sz w:val="18"/>
                <w:szCs w:val="18"/>
              </w:rPr>
            </w:pPr>
            <w:r w:rsidRPr="00EB0F15">
              <w:rPr>
                <w:rFonts w:ascii="Arial" w:hAnsi="Arial" w:cs="Arial"/>
                <w:color w:val="000000"/>
                <w:sz w:val="18"/>
                <w:szCs w:val="18"/>
              </w:rPr>
              <w:t> </w:t>
            </w:r>
          </w:p>
        </w:tc>
      </w:tr>
    </w:tbl>
    <w:p w14:paraId="79FB0130" w14:textId="77777777" w:rsidR="002F5444" w:rsidRPr="002522C8" w:rsidRDefault="002F5444" w:rsidP="002F5444">
      <w:pPr>
        <w:tabs>
          <w:tab w:val="left" w:pos="2835"/>
          <w:tab w:val="left" w:pos="5670"/>
          <w:tab w:val="left" w:pos="7655"/>
        </w:tabs>
        <w:ind w:left="851" w:right="-91"/>
        <w:jc w:val="center"/>
        <w:rPr>
          <w:rFonts w:ascii="Calibri" w:hAnsi="Calibri"/>
        </w:rPr>
      </w:pPr>
    </w:p>
    <w:p w14:paraId="2D6993E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465B324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33A473DC" w14:textId="77777777" w:rsidR="002F5444" w:rsidRPr="002522C8" w:rsidRDefault="002F5444" w:rsidP="002F5444">
      <w:pPr>
        <w:tabs>
          <w:tab w:val="left" w:pos="2835"/>
          <w:tab w:val="left" w:pos="5670"/>
          <w:tab w:val="left" w:pos="7655"/>
        </w:tabs>
        <w:ind w:left="851" w:right="-91"/>
        <w:rPr>
          <w:rFonts w:ascii="Calibri" w:hAnsi="Calibri"/>
        </w:rPr>
      </w:pPr>
    </w:p>
    <w:p w14:paraId="46FD7CE3" w14:textId="77777777" w:rsidR="002F5444" w:rsidRPr="002522C8" w:rsidRDefault="002F5444" w:rsidP="002F5444">
      <w:pPr>
        <w:tabs>
          <w:tab w:val="left" w:pos="2835"/>
          <w:tab w:val="left" w:pos="5670"/>
          <w:tab w:val="left" w:pos="7655"/>
        </w:tabs>
        <w:ind w:right="-91"/>
        <w:rPr>
          <w:rFonts w:ascii="Calibri" w:hAnsi="Calibri"/>
        </w:rPr>
      </w:pPr>
    </w:p>
    <w:p w14:paraId="05ACF2A0" w14:textId="77777777" w:rsidR="002F5444" w:rsidRPr="002522C8" w:rsidRDefault="002F5444" w:rsidP="002F5444">
      <w:pPr>
        <w:tabs>
          <w:tab w:val="left" w:pos="2835"/>
          <w:tab w:val="left" w:pos="5670"/>
          <w:tab w:val="left" w:pos="7655"/>
        </w:tabs>
        <w:ind w:right="-91"/>
        <w:rPr>
          <w:rFonts w:ascii="Calibri" w:hAnsi="Calibri"/>
        </w:rPr>
      </w:pPr>
    </w:p>
    <w:p w14:paraId="56E495A7" w14:textId="77777777" w:rsidR="002F5444" w:rsidRPr="002522C8" w:rsidRDefault="002F5444" w:rsidP="002F5444">
      <w:pPr>
        <w:tabs>
          <w:tab w:val="left" w:pos="2835"/>
          <w:tab w:val="left" w:pos="5670"/>
          <w:tab w:val="left" w:pos="7655"/>
        </w:tabs>
        <w:ind w:right="-91"/>
        <w:rPr>
          <w:rFonts w:ascii="Calibri" w:hAnsi="Calibri"/>
        </w:rPr>
      </w:pPr>
    </w:p>
    <w:p w14:paraId="1A4E03FB"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3DFB85A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5425C55" w14:textId="77777777" w:rsidR="002F5444" w:rsidRPr="00BA09CD" w:rsidRDefault="002F5444" w:rsidP="002F5444">
      <w:pPr>
        <w:autoSpaceDE w:val="0"/>
        <w:autoSpaceDN w:val="0"/>
        <w:adjustRightInd w:val="0"/>
        <w:jc w:val="right"/>
        <w:rPr>
          <w:rFonts w:asciiTheme="minorHAnsi" w:hAnsiTheme="minorHAnsi" w:cstheme="minorHAnsi"/>
          <w:b/>
        </w:rPr>
      </w:pPr>
    </w:p>
    <w:p w14:paraId="0DDD29D5" w14:textId="77777777" w:rsidR="002F5444" w:rsidRDefault="002F5444" w:rsidP="002F5444">
      <w:pPr>
        <w:autoSpaceDE w:val="0"/>
        <w:autoSpaceDN w:val="0"/>
        <w:adjustRightInd w:val="0"/>
        <w:jc w:val="right"/>
        <w:rPr>
          <w:rFonts w:asciiTheme="minorHAnsi" w:hAnsiTheme="minorHAnsi" w:cstheme="minorHAnsi"/>
          <w:b/>
          <w:lang w:val="es-MX"/>
        </w:rPr>
      </w:pPr>
    </w:p>
    <w:p w14:paraId="789A9B14" w14:textId="77777777" w:rsidR="00192B2D" w:rsidRDefault="00192B2D" w:rsidP="002F5444">
      <w:pPr>
        <w:autoSpaceDE w:val="0"/>
        <w:autoSpaceDN w:val="0"/>
        <w:adjustRightInd w:val="0"/>
        <w:jc w:val="right"/>
        <w:rPr>
          <w:rFonts w:asciiTheme="minorHAnsi" w:hAnsiTheme="minorHAnsi" w:cstheme="minorHAnsi"/>
          <w:b/>
          <w:lang w:val="es-MX"/>
        </w:rPr>
      </w:pPr>
    </w:p>
    <w:p w14:paraId="5E3C5223" w14:textId="77777777" w:rsidR="00860D24" w:rsidRDefault="00860D24" w:rsidP="002F5444">
      <w:pPr>
        <w:autoSpaceDE w:val="0"/>
        <w:autoSpaceDN w:val="0"/>
        <w:adjustRightInd w:val="0"/>
        <w:jc w:val="right"/>
        <w:rPr>
          <w:rFonts w:asciiTheme="minorHAnsi" w:hAnsiTheme="minorHAnsi" w:cstheme="minorHAnsi"/>
          <w:b/>
          <w:lang w:val="es-MX"/>
        </w:rPr>
      </w:pPr>
    </w:p>
    <w:p w14:paraId="62EBDFBF"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bookmarkStart w:id="2" w:name="_GoBack"/>
      <w:bookmarkEnd w:id="2"/>
      <w:r w:rsidRPr="00B45B79">
        <w:rPr>
          <w:rFonts w:asciiTheme="minorHAnsi" w:hAnsiTheme="minorHAnsi" w:cstheme="minorHAnsi"/>
          <w:b/>
          <w:lang w:val="es-MX"/>
        </w:rPr>
        <w:t>ANEXO 15</w:t>
      </w:r>
    </w:p>
    <w:p w14:paraId="0DF38884"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52C8F988" w14:textId="77777777" w:rsidR="00860D24" w:rsidRPr="00B45B79" w:rsidRDefault="00860D24" w:rsidP="00860D24">
      <w:pPr>
        <w:pStyle w:val="Default"/>
        <w:jc w:val="center"/>
        <w:rPr>
          <w:b/>
          <w:bCs/>
          <w:sz w:val="20"/>
          <w:szCs w:val="20"/>
        </w:rPr>
      </w:pPr>
    </w:p>
    <w:p w14:paraId="0319BE7C" w14:textId="77777777" w:rsidR="00860D24" w:rsidRPr="00B45B79" w:rsidRDefault="00860D24" w:rsidP="00860D24">
      <w:pPr>
        <w:pStyle w:val="Default"/>
        <w:jc w:val="center"/>
        <w:rPr>
          <w:rFonts w:asciiTheme="minorHAnsi" w:hAnsiTheme="minorHAnsi"/>
          <w:sz w:val="20"/>
          <w:szCs w:val="20"/>
        </w:rPr>
      </w:pPr>
    </w:p>
    <w:p w14:paraId="0DAD59FD"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4E620891" w14:textId="62E349BC"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9A6B5A">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8C1578">
        <w:rPr>
          <w:rFonts w:asciiTheme="minorHAnsi" w:hAnsiTheme="minorHAnsi"/>
          <w:sz w:val="18"/>
          <w:szCs w:val="16"/>
        </w:rPr>
        <w:t>I</w:t>
      </w:r>
      <w:r w:rsidR="00446181">
        <w:rPr>
          <w:rFonts w:asciiTheme="minorHAnsi" w:hAnsiTheme="minorHAnsi"/>
          <w:sz w:val="18"/>
          <w:szCs w:val="16"/>
        </w:rPr>
        <w:t>44</w:t>
      </w:r>
      <w:r w:rsidR="008C1578">
        <w:rPr>
          <w:rFonts w:asciiTheme="minorHAnsi" w:hAnsiTheme="minorHAnsi"/>
          <w:sz w:val="18"/>
          <w:szCs w:val="16"/>
        </w:rPr>
        <w:t>-2019</w:t>
      </w:r>
    </w:p>
    <w:p w14:paraId="21EF825D" w14:textId="77777777" w:rsidR="00860D24" w:rsidRPr="00860D24" w:rsidRDefault="00860D24" w:rsidP="00860D24">
      <w:pPr>
        <w:pStyle w:val="Default"/>
        <w:rPr>
          <w:rFonts w:asciiTheme="minorHAnsi" w:hAnsiTheme="minorHAnsi"/>
          <w:sz w:val="18"/>
          <w:szCs w:val="16"/>
        </w:rPr>
      </w:pPr>
    </w:p>
    <w:p w14:paraId="7C68DB89"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5DBB07FC" w14:textId="77777777" w:rsidR="00860D24" w:rsidRPr="00860D24" w:rsidRDefault="00860D24" w:rsidP="00860D24">
      <w:pPr>
        <w:pStyle w:val="Default"/>
        <w:rPr>
          <w:rFonts w:asciiTheme="minorHAnsi" w:hAnsiTheme="minorHAnsi"/>
          <w:sz w:val="18"/>
          <w:szCs w:val="16"/>
        </w:rPr>
      </w:pPr>
    </w:p>
    <w:p w14:paraId="6B2E3A11" w14:textId="77777777" w:rsidR="00860D24" w:rsidRPr="00860D24" w:rsidRDefault="00860D24" w:rsidP="00860D24">
      <w:pPr>
        <w:pStyle w:val="Default"/>
        <w:rPr>
          <w:rFonts w:asciiTheme="minorHAnsi" w:hAnsiTheme="minorHAnsi"/>
          <w:sz w:val="18"/>
          <w:szCs w:val="16"/>
        </w:rPr>
      </w:pPr>
    </w:p>
    <w:p w14:paraId="6776911D"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4AA9F7F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759A0D2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31F67B63" w14:textId="77777777" w:rsidR="00860D24" w:rsidRPr="00860D24" w:rsidRDefault="00860D24" w:rsidP="00860D24">
      <w:pPr>
        <w:pStyle w:val="Default"/>
        <w:rPr>
          <w:rFonts w:asciiTheme="minorHAnsi" w:hAnsiTheme="minorHAnsi"/>
          <w:sz w:val="18"/>
          <w:szCs w:val="16"/>
        </w:rPr>
      </w:pPr>
    </w:p>
    <w:p w14:paraId="57E85B0E" w14:textId="3D097732"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8C1578">
        <w:rPr>
          <w:rFonts w:asciiTheme="minorHAnsi" w:hAnsiTheme="minorHAnsi"/>
          <w:sz w:val="18"/>
          <w:szCs w:val="16"/>
        </w:rPr>
        <w:t>I</w:t>
      </w:r>
      <w:r w:rsidR="00446181">
        <w:rPr>
          <w:rFonts w:asciiTheme="minorHAnsi" w:hAnsiTheme="minorHAnsi"/>
          <w:sz w:val="18"/>
          <w:szCs w:val="16"/>
        </w:rPr>
        <w:t>44</w:t>
      </w:r>
      <w:r w:rsidR="008C1578">
        <w:rPr>
          <w:rFonts w:asciiTheme="minorHAnsi" w:hAnsiTheme="minorHAnsi"/>
          <w:sz w:val="18"/>
          <w:szCs w:val="16"/>
        </w:rPr>
        <w:t>-2019</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14:paraId="07FA1CFA" w14:textId="77777777" w:rsidR="00860D24" w:rsidRPr="00860D24" w:rsidRDefault="00860D24" w:rsidP="00860D24">
      <w:pPr>
        <w:pStyle w:val="Default"/>
        <w:jc w:val="both"/>
        <w:rPr>
          <w:rFonts w:asciiTheme="minorHAnsi" w:hAnsiTheme="minorHAnsi"/>
          <w:sz w:val="18"/>
          <w:szCs w:val="16"/>
        </w:rPr>
      </w:pPr>
    </w:p>
    <w:p w14:paraId="2136641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3EAA5B7C" w14:textId="77777777" w:rsidR="00860D24" w:rsidRPr="00860D24" w:rsidRDefault="00860D24" w:rsidP="00860D24">
      <w:pPr>
        <w:pStyle w:val="Default"/>
        <w:rPr>
          <w:rFonts w:asciiTheme="minorHAnsi" w:hAnsiTheme="minorHAnsi"/>
          <w:sz w:val="18"/>
          <w:szCs w:val="16"/>
        </w:rPr>
      </w:pPr>
    </w:p>
    <w:p w14:paraId="2884866E"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36D3E50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5F064"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422A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1C03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8320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4494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B1AA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62E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73419A9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3F0AC5A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5048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36A4"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0C0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ED88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4D22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F4E0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3CCA"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3B72D2B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1B4E0F62" w14:textId="77777777" w:rsidR="00860D24" w:rsidRPr="00860D24" w:rsidRDefault="00860D24" w:rsidP="00860D24">
      <w:pPr>
        <w:pStyle w:val="Default"/>
        <w:rPr>
          <w:rFonts w:asciiTheme="minorHAnsi" w:hAnsiTheme="minorHAnsi"/>
          <w:sz w:val="18"/>
          <w:szCs w:val="16"/>
        </w:rPr>
      </w:pPr>
    </w:p>
    <w:p w14:paraId="1CB0E969" w14:textId="77777777" w:rsidR="00860D24" w:rsidRPr="00860D24" w:rsidRDefault="00860D24" w:rsidP="00860D24">
      <w:pPr>
        <w:pStyle w:val="Default"/>
        <w:rPr>
          <w:rFonts w:asciiTheme="minorHAnsi" w:hAnsiTheme="minorHAnsi"/>
          <w:sz w:val="18"/>
          <w:szCs w:val="16"/>
        </w:rPr>
      </w:pPr>
    </w:p>
    <w:p w14:paraId="49F72D92"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2A9C1E5F" w14:textId="77777777" w:rsidR="00860D24" w:rsidRPr="00860D24" w:rsidRDefault="00860D24" w:rsidP="00860D24">
      <w:pPr>
        <w:pStyle w:val="Default"/>
        <w:jc w:val="both"/>
        <w:rPr>
          <w:rFonts w:asciiTheme="minorHAnsi" w:hAnsiTheme="minorHAnsi"/>
          <w:sz w:val="18"/>
          <w:szCs w:val="16"/>
        </w:rPr>
      </w:pPr>
    </w:p>
    <w:p w14:paraId="4245DE4E" w14:textId="77777777" w:rsidR="00860D24" w:rsidRPr="00860D24" w:rsidRDefault="00860D24" w:rsidP="00860D24">
      <w:pPr>
        <w:pStyle w:val="Default"/>
        <w:rPr>
          <w:rFonts w:asciiTheme="minorHAnsi" w:hAnsiTheme="minorHAnsi"/>
          <w:sz w:val="18"/>
          <w:szCs w:val="16"/>
        </w:rPr>
      </w:pPr>
    </w:p>
    <w:p w14:paraId="0D6E2E3B" w14:textId="77777777" w:rsidR="00860D24" w:rsidRPr="00860D24" w:rsidRDefault="00860D24" w:rsidP="00860D24">
      <w:pPr>
        <w:pStyle w:val="Default"/>
        <w:rPr>
          <w:rFonts w:asciiTheme="minorHAnsi" w:hAnsiTheme="minorHAnsi"/>
          <w:sz w:val="18"/>
          <w:szCs w:val="16"/>
        </w:rPr>
      </w:pPr>
    </w:p>
    <w:p w14:paraId="56F04362"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5A55D80C" w14:textId="77777777" w:rsidR="00860D24" w:rsidRPr="00860D24" w:rsidRDefault="00860D24" w:rsidP="00860D24">
      <w:pPr>
        <w:pStyle w:val="Default"/>
        <w:rPr>
          <w:rFonts w:asciiTheme="minorHAnsi" w:hAnsiTheme="minorHAnsi"/>
          <w:sz w:val="18"/>
          <w:szCs w:val="16"/>
        </w:rPr>
      </w:pPr>
    </w:p>
    <w:p w14:paraId="2A4E2F35"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232B1FC" w14:textId="77777777" w:rsidTr="00D15EBE">
        <w:trPr>
          <w:trHeight w:val="229"/>
        </w:trPr>
        <w:tc>
          <w:tcPr>
            <w:tcW w:w="5070" w:type="dxa"/>
          </w:tcPr>
          <w:p w14:paraId="1475DED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08F2CF1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FFC89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0C07419"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3DE2CE4A" w14:textId="77777777" w:rsidR="00860D24" w:rsidRPr="00860D24" w:rsidRDefault="00860D24" w:rsidP="00860D24">
      <w:pPr>
        <w:pStyle w:val="Default"/>
        <w:rPr>
          <w:rFonts w:asciiTheme="minorHAnsi" w:hAnsiTheme="minorHAnsi"/>
          <w:sz w:val="18"/>
          <w:szCs w:val="16"/>
        </w:rPr>
      </w:pPr>
    </w:p>
    <w:p w14:paraId="4110BA22" w14:textId="77777777" w:rsidR="00860D24" w:rsidRPr="00860D24" w:rsidRDefault="00860D24" w:rsidP="00860D24">
      <w:pPr>
        <w:pStyle w:val="Default"/>
        <w:rPr>
          <w:rFonts w:asciiTheme="minorHAnsi" w:hAnsiTheme="minorHAnsi"/>
          <w:sz w:val="18"/>
          <w:szCs w:val="16"/>
        </w:rPr>
      </w:pPr>
    </w:p>
    <w:p w14:paraId="39C18E9B" w14:textId="77777777" w:rsidR="00860D24" w:rsidRPr="00860D24" w:rsidRDefault="00860D24" w:rsidP="00860D24">
      <w:pPr>
        <w:pStyle w:val="Default"/>
        <w:rPr>
          <w:rFonts w:asciiTheme="minorHAnsi" w:hAnsiTheme="minorHAnsi"/>
          <w:sz w:val="18"/>
          <w:szCs w:val="16"/>
        </w:rPr>
      </w:pPr>
    </w:p>
    <w:p w14:paraId="5188AB7F" w14:textId="77777777" w:rsidR="00860D24" w:rsidRPr="00860D24" w:rsidRDefault="00860D24" w:rsidP="00860D24">
      <w:pPr>
        <w:pStyle w:val="Default"/>
        <w:rPr>
          <w:rFonts w:asciiTheme="minorHAnsi" w:hAnsiTheme="minorHAnsi"/>
          <w:sz w:val="18"/>
          <w:szCs w:val="16"/>
        </w:rPr>
      </w:pPr>
    </w:p>
    <w:p w14:paraId="03280327" w14:textId="77777777" w:rsidR="00860D24" w:rsidRPr="00860D24" w:rsidRDefault="00860D24" w:rsidP="00860D24">
      <w:pPr>
        <w:pStyle w:val="Default"/>
        <w:rPr>
          <w:rFonts w:asciiTheme="minorHAnsi" w:hAnsiTheme="minorHAnsi"/>
          <w:sz w:val="18"/>
          <w:szCs w:val="16"/>
        </w:rPr>
      </w:pPr>
    </w:p>
    <w:p w14:paraId="310DA4BE"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14:paraId="7375E1FE" w14:textId="77777777" w:rsidR="00860D24" w:rsidRPr="006A34AD" w:rsidRDefault="00860D24" w:rsidP="00860D24">
      <w:pPr>
        <w:pStyle w:val="Default"/>
        <w:jc w:val="center"/>
        <w:rPr>
          <w:b/>
          <w:bCs/>
          <w:sz w:val="22"/>
          <w:szCs w:val="22"/>
        </w:rPr>
      </w:pPr>
    </w:p>
    <w:p w14:paraId="0C6BBD5F"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1C4C8ECD" w14:textId="77777777" w:rsidR="00860D24" w:rsidRPr="00B45B79" w:rsidRDefault="00860D24" w:rsidP="00860D24">
      <w:pPr>
        <w:pStyle w:val="Default"/>
        <w:jc w:val="center"/>
        <w:rPr>
          <w:b/>
          <w:bCs/>
          <w:sz w:val="20"/>
          <w:szCs w:val="20"/>
        </w:rPr>
      </w:pPr>
    </w:p>
    <w:p w14:paraId="400F052C" w14:textId="77777777" w:rsidR="00860D24" w:rsidRPr="00860D24" w:rsidRDefault="00860D24" w:rsidP="00860D24">
      <w:pPr>
        <w:pStyle w:val="Default"/>
        <w:jc w:val="center"/>
        <w:rPr>
          <w:rFonts w:asciiTheme="minorHAnsi" w:hAnsiTheme="minorHAnsi"/>
          <w:sz w:val="18"/>
          <w:szCs w:val="16"/>
        </w:rPr>
      </w:pPr>
    </w:p>
    <w:p w14:paraId="1B463364" w14:textId="77777777" w:rsidR="00860D24" w:rsidRPr="00860D24" w:rsidRDefault="00860D24" w:rsidP="00860D24">
      <w:pPr>
        <w:pStyle w:val="Default"/>
        <w:jc w:val="center"/>
        <w:rPr>
          <w:rFonts w:asciiTheme="minorHAnsi" w:hAnsiTheme="minorHAnsi"/>
          <w:sz w:val="18"/>
          <w:szCs w:val="16"/>
        </w:rPr>
      </w:pPr>
    </w:p>
    <w:p w14:paraId="6F2E44F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5D189610" w14:textId="740F2D16"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8C1578">
        <w:rPr>
          <w:rFonts w:asciiTheme="minorHAnsi" w:hAnsiTheme="minorHAnsi"/>
          <w:sz w:val="18"/>
          <w:szCs w:val="16"/>
        </w:rPr>
        <w:t>I</w:t>
      </w:r>
      <w:r w:rsidR="00446181">
        <w:rPr>
          <w:rFonts w:asciiTheme="minorHAnsi" w:hAnsiTheme="minorHAnsi"/>
          <w:sz w:val="18"/>
          <w:szCs w:val="16"/>
        </w:rPr>
        <w:t>44</w:t>
      </w:r>
      <w:r w:rsidR="008C1578">
        <w:rPr>
          <w:rFonts w:asciiTheme="minorHAnsi" w:hAnsiTheme="minorHAnsi"/>
          <w:sz w:val="18"/>
          <w:szCs w:val="16"/>
        </w:rPr>
        <w:t>-2019</w:t>
      </w:r>
    </w:p>
    <w:p w14:paraId="1341D808" w14:textId="77777777" w:rsidR="00860D24" w:rsidRPr="00860D24" w:rsidRDefault="00860D24" w:rsidP="00860D24">
      <w:pPr>
        <w:pStyle w:val="Default"/>
        <w:rPr>
          <w:rFonts w:asciiTheme="minorHAnsi" w:hAnsiTheme="minorHAnsi"/>
          <w:sz w:val="18"/>
          <w:szCs w:val="16"/>
        </w:rPr>
      </w:pPr>
    </w:p>
    <w:p w14:paraId="600953D1"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60E15982" w14:textId="77777777" w:rsidR="00860D24" w:rsidRPr="00860D24" w:rsidRDefault="00860D24" w:rsidP="00860D24">
      <w:pPr>
        <w:pStyle w:val="Default"/>
        <w:rPr>
          <w:rFonts w:asciiTheme="minorHAnsi" w:hAnsiTheme="minorHAnsi"/>
          <w:sz w:val="18"/>
          <w:szCs w:val="16"/>
        </w:rPr>
      </w:pPr>
    </w:p>
    <w:p w14:paraId="4033AF3C" w14:textId="77777777" w:rsidR="00860D24" w:rsidRPr="00860D24" w:rsidRDefault="00860D24" w:rsidP="00860D24">
      <w:pPr>
        <w:pStyle w:val="Default"/>
        <w:rPr>
          <w:rFonts w:asciiTheme="minorHAnsi" w:hAnsiTheme="minorHAnsi"/>
          <w:sz w:val="18"/>
          <w:szCs w:val="16"/>
        </w:rPr>
      </w:pPr>
    </w:p>
    <w:p w14:paraId="19D676ED"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39D2BAD"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4FA173EC"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FE90A09" w14:textId="77777777" w:rsidR="00860D24" w:rsidRPr="00860D24" w:rsidRDefault="00860D24" w:rsidP="00860D24">
      <w:pPr>
        <w:pStyle w:val="Default"/>
        <w:rPr>
          <w:rFonts w:asciiTheme="minorHAnsi" w:hAnsiTheme="minorHAnsi"/>
          <w:sz w:val="18"/>
          <w:szCs w:val="16"/>
        </w:rPr>
      </w:pPr>
    </w:p>
    <w:p w14:paraId="2A32EB4A" w14:textId="77777777" w:rsidR="00860D24" w:rsidRPr="00860D24" w:rsidRDefault="00860D24" w:rsidP="00860D24">
      <w:pPr>
        <w:pStyle w:val="Default"/>
        <w:rPr>
          <w:rFonts w:asciiTheme="minorHAnsi" w:hAnsiTheme="minorHAnsi"/>
          <w:sz w:val="18"/>
          <w:szCs w:val="16"/>
        </w:rPr>
      </w:pPr>
    </w:p>
    <w:p w14:paraId="7E793EA2" w14:textId="47BBA1AE"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8C1578">
        <w:rPr>
          <w:rFonts w:asciiTheme="minorHAnsi" w:hAnsiTheme="minorHAnsi"/>
          <w:sz w:val="18"/>
          <w:szCs w:val="16"/>
        </w:rPr>
        <w:t>I</w:t>
      </w:r>
      <w:r w:rsidR="00446181">
        <w:rPr>
          <w:rFonts w:asciiTheme="minorHAnsi" w:hAnsiTheme="minorHAnsi"/>
          <w:sz w:val="18"/>
          <w:szCs w:val="16"/>
        </w:rPr>
        <w:t>44</w:t>
      </w:r>
      <w:r w:rsidR="008C1578">
        <w:rPr>
          <w:rFonts w:asciiTheme="minorHAnsi" w:hAnsiTheme="minorHAnsi"/>
          <w:sz w:val="18"/>
          <w:szCs w:val="16"/>
        </w:rPr>
        <w:t>-2019</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14:paraId="0C64DB5E" w14:textId="77777777" w:rsidR="00860D24" w:rsidRPr="00860D24" w:rsidRDefault="00860D24" w:rsidP="00860D24">
      <w:pPr>
        <w:pStyle w:val="Default"/>
        <w:jc w:val="both"/>
        <w:rPr>
          <w:rFonts w:asciiTheme="minorHAnsi" w:hAnsiTheme="minorHAnsi"/>
          <w:sz w:val="18"/>
          <w:szCs w:val="16"/>
        </w:rPr>
      </w:pPr>
    </w:p>
    <w:p w14:paraId="14406B3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065DA3BA" w14:textId="77777777" w:rsidR="00860D24" w:rsidRPr="00860D24" w:rsidRDefault="00860D24" w:rsidP="00860D24">
      <w:pPr>
        <w:pStyle w:val="Default"/>
        <w:jc w:val="both"/>
        <w:rPr>
          <w:rFonts w:asciiTheme="minorHAnsi" w:hAnsiTheme="minorHAnsi"/>
          <w:sz w:val="18"/>
          <w:szCs w:val="16"/>
        </w:rPr>
      </w:pPr>
    </w:p>
    <w:p w14:paraId="515ED762"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03B6492A"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9A90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ACD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451E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7D62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0577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81EE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6B0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37E5BDF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B721C41"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32170D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F3358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15A8B0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994D22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4FF69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1FB2F9E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02B16D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00175DB2"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03B2B200" w14:textId="77777777" w:rsidR="00860D24" w:rsidRPr="00860D24" w:rsidRDefault="00860D24" w:rsidP="00860D24">
      <w:pPr>
        <w:pStyle w:val="Default"/>
        <w:rPr>
          <w:rFonts w:asciiTheme="minorHAnsi" w:hAnsiTheme="minorHAnsi"/>
          <w:sz w:val="18"/>
          <w:szCs w:val="16"/>
        </w:rPr>
      </w:pPr>
    </w:p>
    <w:p w14:paraId="79635694" w14:textId="77777777" w:rsidR="00860D24" w:rsidRPr="00860D24" w:rsidRDefault="00860D24" w:rsidP="00860D24">
      <w:pPr>
        <w:pStyle w:val="Default"/>
        <w:rPr>
          <w:rFonts w:asciiTheme="minorHAnsi" w:hAnsiTheme="minorHAnsi"/>
          <w:sz w:val="18"/>
          <w:szCs w:val="16"/>
        </w:rPr>
      </w:pPr>
    </w:p>
    <w:p w14:paraId="72FD6EE3" w14:textId="77777777" w:rsidR="00860D24" w:rsidRPr="00860D24" w:rsidRDefault="00860D24" w:rsidP="00860D24">
      <w:pPr>
        <w:pStyle w:val="Default"/>
        <w:rPr>
          <w:rFonts w:asciiTheme="minorHAnsi" w:hAnsiTheme="minorHAnsi"/>
          <w:sz w:val="18"/>
          <w:szCs w:val="16"/>
        </w:rPr>
      </w:pPr>
    </w:p>
    <w:p w14:paraId="7F93F5DE" w14:textId="77777777" w:rsidR="00860D24" w:rsidRPr="00860D24" w:rsidRDefault="00860D24" w:rsidP="00860D24">
      <w:pPr>
        <w:pStyle w:val="Default"/>
        <w:rPr>
          <w:rFonts w:asciiTheme="minorHAnsi" w:hAnsiTheme="minorHAnsi"/>
          <w:sz w:val="18"/>
          <w:szCs w:val="16"/>
        </w:rPr>
      </w:pPr>
    </w:p>
    <w:p w14:paraId="6A4C4C24"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0C120315" w14:textId="77777777" w:rsidR="00860D24" w:rsidRPr="00860D24" w:rsidRDefault="00860D24" w:rsidP="00860D24">
      <w:pPr>
        <w:pStyle w:val="Default"/>
        <w:rPr>
          <w:rFonts w:asciiTheme="minorHAnsi" w:hAnsiTheme="minorHAnsi"/>
          <w:sz w:val="18"/>
          <w:szCs w:val="16"/>
        </w:rPr>
      </w:pPr>
    </w:p>
    <w:p w14:paraId="2A0CF5BA"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0EF9ABFD" w14:textId="77777777" w:rsidTr="00D15EBE">
        <w:trPr>
          <w:trHeight w:val="229"/>
        </w:trPr>
        <w:tc>
          <w:tcPr>
            <w:tcW w:w="5070" w:type="dxa"/>
          </w:tcPr>
          <w:p w14:paraId="4E3BA3C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10706D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9F8355"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337E4A6B"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1B47B678" w14:textId="77777777" w:rsidR="00860D24" w:rsidRPr="00860D24" w:rsidRDefault="00860D24" w:rsidP="00860D24">
      <w:pPr>
        <w:pStyle w:val="Default"/>
        <w:rPr>
          <w:rFonts w:asciiTheme="minorHAnsi" w:hAnsiTheme="minorHAnsi"/>
          <w:sz w:val="18"/>
          <w:szCs w:val="16"/>
        </w:rPr>
      </w:pPr>
    </w:p>
    <w:p w14:paraId="292FDDDB" w14:textId="77777777" w:rsidR="00860D24" w:rsidRPr="00EB0F15" w:rsidRDefault="00860D24" w:rsidP="00860D24">
      <w:pPr>
        <w:pStyle w:val="Default"/>
        <w:rPr>
          <w:sz w:val="22"/>
          <w:szCs w:val="22"/>
        </w:rPr>
      </w:pPr>
    </w:p>
    <w:p w14:paraId="2C5EE03E" w14:textId="77777777" w:rsidR="00860D24" w:rsidRDefault="00860D24" w:rsidP="002F5444">
      <w:pPr>
        <w:autoSpaceDE w:val="0"/>
        <w:autoSpaceDN w:val="0"/>
        <w:adjustRightInd w:val="0"/>
        <w:jc w:val="right"/>
        <w:rPr>
          <w:rFonts w:asciiTheme="minorHAnsi" w:hAnsiTheme="minorHAnsi" w:cstheme="minorHAnsi"/>
          <w:b/>
          <w:lang w:val="es-MX"/>
        </w:rPr>
      </w:pPr>
    </w:p>
    <w:p w14:paraId="4ECD8184" w14:textId="77777777" w:rsidR="006A34AD" w:rsidRDefault="006A34AD" w:rsidP="002F5444">
      <w:pPr>
        <w:autoSpaceDE w:val="0"/>
        <w:autoSpaceDN w:val="0"/>
        <w:adjustRightInd w:val="0"/>
        <w:jc w:val="right"/>
        <w:rPr>
          <w:rFonts w:asciiTheme="minorHAnsi" w:hAnsiTheme="minorHAnsi" w:cstheme="minorHAnsi"/>
          <w:b/>
          <w:lang w:val="es-MX"/>
        </w:rPr>
      </w:pPr>
    </w:p>
    <w:p w14:paraId="6699408F" w14:textId="043665A2" w:rsidR="00B50C89" w:rsidRDefault="00B50C89" w:rsidP="002F5444">
      <w:pPr>
        <w:autoSpaceDE w:val="0"/>
        <w:autoSpaceDN w:val="0"/>
        <w:adjustRightInd w:val="0"/>
        <w:jc w:val="right"/>
        <w:rPr>
          <w:rFonts w:asciiTheme="minorHAnsi" w:hAnsiTheme="minorHAnsi" w:cstheme="minorHAnsi"/>
          <w:b/>
          <w:lang w:val="es-MX"/>
        </w:rPr>
      </w:pPr>
    </w:p>
    <w:p w14:paraId="35E5AE07" w14:textId="77777777" w:rsidR="00446181" w:rsidRDefault="00446181" w:rsidP="002F5444">
      <w:pPr>
        <w:autoSpaceDE w:val="0"/>
        <w:autoSpaceDN w:val="0"/>
        <w:adjustRightInd w:val="0"/>
        <w:jc w:val="right"/>
        <w:rPr>
          <w:rFonts w:asciiTheme="minorHAnsi" w:hAnsiTheme="minorHAnsi" w:cstheme="minorHAnsi"/>
          <w:b/>
          <w:lang w:val="es-MX"/>
        </w:rPr>
      </w:pPr>
    </w:p>
    <w:p w14:paraId="3CEE7A5F" w14:textId="77777777" w:rsidR="00B45B79" w:rsidRDefault="00B45B79" w:rsidP="002F5444">
      <w:pPr>
        <w:autoSpaceDE w:val="0"/>
        <w:autoSpaceDN w:val="0"/>
        <w:adjustRightInd w:val="0"/>
        <w:jc w:val="right"/>
        <w:rPr>
          <w:rFonts w:asciiTheme="minorHAnsi" w:hAnsiTheme="minorHAnsi" w:cstheme="minorHAnsi"/>
          <w:b/>
          <w:lang w:val="es-MX"/>
        </w:rPr>
      </w:pPr>
    </w:p>
    <w:p w14:paraId="23D96B0D" w14:textId="77777777"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14:paraId="66EC91B6"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1C9ED19B"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13DBDCA9"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74ACFF75"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2BD110F5" w14:textId="77777777" w:rsidR="00095E6C" w:rsidRPr="00192B2D" w:rsidRDefault="00095E6C" w:rsidP="00FF24B4">
      <w:pPr>
        <w:ind w:left="284" w:right="-5"/>
        <w:jc w:val="both"/>
        <w:rPr>
          <w:rFonts w:asciiTheme="minorHAnsi" w:hAnsiTheme="minorHAnsi"/>
          <w:b/>
          <w:sz w:val="14"/>
          <w:szCs w:val="14"/>
        </w:rPr>
      </w:pPr>
    </w:p>
    <w:p w14:paraId="0E845EC0"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073393C4"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60B87987"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201B1A25" w14:textId="77777777" w:rsidR="00095E6C" w:rsidRPr="00192B2D" w:rsidRDefault="00095E6C" w:rsidP="00FF24B4">
      <w:pPr>
        <w:ind w:left="851" w:right="-5" w:hanging="567"/>
        <w:jc w:val="both"/>
        <w:rPr>
          <w:rFonts w:asciiTheme="minorHAnsi" w:hAnsiTheme="minorHAnsi" w:cs="Tahoma"/>
          <w:sz w:val="14"/>
          <w:szCs w:val="14"/>
        </w:rPr>
      </w:pPr>
    </w:p>
    <w:p w14:paraId="4AC6B8B6"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44A8EB98" w14:textId="77777777" w:rsidR="00095E6C" w:rsidRPr="00192B2D" w:rsidRDefault="00095E6C" w:rsidP="00FF24B4">
      <w:pPr>
        <w:ind w:left="284"/>
        <w:jc w:val="both"/>
        <w:rPr>
          <w:rFonts w:asciiTheme="minorHAnsi" w:hAnsiTheme="minorHAnsi" w:cs="Tahoma"/>
          <w:b/>
          <w:sz w:val="14"/>
          <w:szCs w:val="14"/>
        </w:rPr>
      </w:pPr>
    </w:p>
    <w:p w14:paraId="1F62F904"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32F7DD47" w14:textId="77777777" w:rsidR="00095E6C" w:rsidRPr="00192B2D" w:rsidRDefault="00095E6C" w:rsidP="00FF24B4">
      <w:pPr>
        <w:ind w:left="284"/>
        <w:jc w:val="both"/>
        <w:rPr>
          <w:rFonts w:asciiTheme="minorHAnsi" w:hAnsiTheme="minorHAnsi" w:cs="Tahoma"/>
          <w:b/>
          <w:sz w:val="14"/>
          <w:szCs w:val="14"/>
        </w:rPr>
      </w:pPr>
    </w:p>
    <w:p w14:paraId="69F0C9ED"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____de _______ de ____</w:t>
      </w:r>
      <w:r w:rsidRPr="00192B2D">
        <w:rPr>
          <w:rFonts w:asciiTheme="minorHAnsi" w:hAnsiTheme="minorHAnsi"/>
          <w:sz w:val="14"/>
          <w:szCs w:val="14"/>
        </w:rPr>
        <w:t>.</w:t>
      </w:r>
    </w:p>
    <w:p w14:paraId="557F80D5" w14:textId="6BE2438F"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8C1578">
        <w:rPr>
          <w:rFonts w:asciiTheme="minorHAnsi" w:hAnsiTheme="minorHAnsi" w:cs="Arial"/>
          <w:sz w:val="14"/>
          <w:szCs w:val="14"/>
        </w:rPr>
        <w:t>I</w:t>
      </w:r>
      <w:r w:rsidR="00446181">
        <w:rPr>
          <w:rFonts w:asciiTheme="minorHAnsi" w:hAnsiTheme="minorHAnsi" w:cs="Arial"/>
          <w:sz w:val="14"/>
          <w:szCs w:val="14"/>
        </w:rPr>
        <w:t>44</w:t>
      </w:r>
      <w:r w:rsidR="008C1578">
        <w:rPr>
          <w:rFonts w:asciiTheme="minorHAnsi" w:hAnsiTheme="minorHAnsi" w:cs="Arial"/>
          <w:sz w:val="14"/>
          <w:szCs w:val="14"/>
        </w:rPr>
        <w:t>-2019</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177E4F43" w14:textId="77777777" w:rsidR="00095E6C" w:rsidRPr="00192B2D" w:rsidRDefault="00095E6C" w:rsidP="00FF24B4">
      <w:pPr>
        <w:ind w:left="426" w:hanging="426"/>
        <w:jc w:val="both"/>
        <w:rPr>
          <w:rFonts w:asciiTheme="minorHAnsi" w:hAnsiTheme="minorHAnsi" w:cs="Tahoma"/>
          <w:sz w:val="14"/>
          <w:szCs w:val="14"/>
        </w:rPr>
      </w:pPr>
    </w:p>
    <w:p w14:paraId="63B375AF"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I.5.- Que para los fines y efectos legales del presente instrumento señala como su domicilio el ubicado en la calle Matamoros Ote. Número 520, entre Escobedo y Zaragoza, Centro de Monterrey, Nuevo León, C.P. 64000.</w:t>
      </w:r>
    </w:p>
    <w:p w14:paraId="76B6AB30" w14:textId="77777777" w:rsidR="00095E6C" w:rsidRPr="00192B2D" w:rsidRDefault="00095E6C" w:rsidP="00FF24B4">
      <w:pPr>
        <w:ind w:left="709" w:right="-5" w:hanging="425"/>
        <w:jc w:val="both"/>
        <w:rPr>
          <w:rFonts w:asciiTheme="minorHAnsi" w:hAnsiTheme="minorHAnsi"/>
          <w:sz w:val="14"/>
          <w:szCs w:val="14"/>
        </w:rPr>
      </w:pPr>
    </w:p>
    <w:p w14:paraId="58D250DD"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1775150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01B3EF0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6EE6B33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2375471B"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5359B5E"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49646B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242354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A646541"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788D6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632C2D5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30D3DC8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4AC0589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5014B855" w14:textId="77777777" w:rsidR="00E73AB6" w:rsidRPr="00192B2D" w:rsidRDefault="00E73AB6" w:rsidP="00E73AB6">
      <w:pPr>
        <w:jc w:val="both"/>
        <w:rPr>
          <w:rFonts w:ascii="Calibri" w:hAnsi="Calibri" w:cs="Tahoma"/>
          <w:sz w:val="14"/>
          <w:szCs w:val="14"/>
        </w:rPr>
      </w:pPr>
    </w:p>
    <w:p w14:paraId="45F07649"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34F6AD74" w14:textId="77777777" w:rsidR="00E73AB6" w:rsidRPr="00192B2D" w:rsidRDefault="00E73AB6" w:rsidP="00E73AB6">
      <w:pPr>
        <w:pStyle w:val="Sangradetextonormal"/>
        <w:spacing w:after="0"/>
        <w:ind w:left="180" w:right="-5" w:hanging="360"/>
        <w:rPr>
          <w:rFonts w:ascii="Calibri" w:hAnsi="Calibri"/>
          <w:b/>
          <w:sz w:val="14"/>
          <w:szCs w:val="14"/>
        </w:rPr>
      </w:pPr>
    </w:p>
    <w:p w14:paraId="76691A4C"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3922C9AD" w14:textId="77777777" w:rsidR="00E73AB6" w:rsidRPr="00192B2D" w:rsidRDefault="00E73AB6" w:rsidP="00E73AB6">
      <w:pPr>
        <w:pStyle w:val="Ttulo2"/>
        <w:jc w:val="center"/>
        <w:rPr>
          <w:rFonts w:ascii="Calibri" w:hAnsi="Calibri"/>
          <w:sz w:val="14"/>
          <w:szCs w:val="14"/>
        </w:rPr>
      </w:pPr>
    </w:p>
    <w:p w14:paraId="069FB344"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37ACDAC5" w14:textId="77777777" w:rsidR="00E73AB6" w:rsidRPr="00192B2D" w:rsidRDefault="00E73AB6" w:rsidP="00E73AB6">
      <w:pPr>
        <w:jc w:val="center"/>
        <w:rPr>
          <w:rFonts w:ascii="Calibri" w:hAnsi="Calibri" w:cs="Tahoma"/>
          <w:b/>
          <w:sz w:val="14"/>
          <w:szCs w:val="14"/>
        </w:rPr>
      </w:pPr>
    </w:p>
    <w:p w14:paraId="7D5191B4" w14:textId="36E16F12"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8C1578">
        <w:rPr>
          <w:rFonts w:ascii="Calibri" w:hAnsi="Calibri"/>
          <w:sz w:val="14"/>
          <w:szCs w:val="14"/>
        </w:rPr>
        <w:t>I</w:t>
      </w:r>
      <w:r w:rsidR="00446181">
        <w:rPr>
          <w:rFonts w:ascii="Calibri" w:hAnsi="Calibri"/>
          <w:sz w:val="14"/>
          <w:szCs w:val="14"/>
        </w:rPr>
        <w:t>44</w:t>
      </w:r>
      <w:r w:rsidR="008C1578">
        <w:rPr>
          <w:rFonts w:ascii="Calibri" w:hAnsi="Calibri"/>
          <w:sz w:val="14"/>
          <w:szCs w:val="14"/>
        </w:rPr>
        <w:t>-2019</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14:paraId="3D4F93F0" w14:textId="77777777" w:rsidR="00E73AB6" w:rsidRPr="00192B2D" w:rsidRDefault="00E73AB6" w:rsidP="00E73AB6">
      <w:pPr>
        <w:jc w:val="both"/>
        <w:rPr>
          <w:rFonts w:ascii="Calibri" w:hAnsi="Calibri" w:cs="Tahoma"/>
          <w:b/>
          <w:sz w:val="14"/>
          <w:szCs w:val="14"/>
        </w:rPr>
      </w:pPr>
    </w:p>
    <w:p w14:paraId="30EB273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484D532F" w14:textId="77777777" w:rsidR="00E73AB6" w:rsidRPr="00192B2D" w:rsidRDefault="00E73AB6" w:rsidP="00E73AB6">
      <w:pPr>
        <w:jc w:val="both"/>
        <w:rPr>
          <w:rFonts w:ascii="Calibri" w:hAnsi="Calibri" w:cs="Tahoma"/>
          <w:sz w:val="14"/>
          <w:szCs w:val="14"/>
        </w:rPr>
      </w:pPr>
    </w:p>
    <w:p w14:paraId="597D0DD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2D899E52" w14:textId="77777777" w:rsidR="00E73AB6" w:rsidRPr="00192B2D" w:rsidRDefault="00E73AB6" w:rsidP="00E73AB6">
      <w:pPr>
        <w:jc w:val="both"/>
        <w:rPr>
          <w:rFonts w:ascii="Calibri" w:hAnsi="Calibri" w:cs="Tahoma"/>
          <w:sz w:val="14"/>
          <w:szCs w:val="14"/>
        </w:rPr>
      </w:pPr>
    </w:p>
    <w:p w14:paraId="138B6AC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668B6C71" w14:textId="77777777" w:rsidR="00E73AB6" w:rsidRPr="00192B2D" w:rsidRDefault="00E73AB6" w:rsidP="00E73AB6">
      <w:pPr>
        <w:jc w:val="both"/>
        <w:rPr>
          <w:rFonts w:ascii="Calibri" w:hAnsi="Calibri" w:cs="Tahoma"/>
          <w:sz w:val="14"/>
          <w:szCs w:val="14"/>
        </w:rPr>
      </w:pPr>
    </w:p>
    <w:p w14:paraId="0DCC0E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684EA034" w14:textId="77777777" w:rsidR="00E73AB6" w:rsidRPr="00192B2D" w:rsidRDefault="00E73AB6" w:rsidP="00E73AB6">
      <w:pPr>
        <w:jc w:val="both"/>
        <w:rPr>
          <w:rFonts w:ascii="Calibri" w:hAnsi="Calibri" w:cs="Tahoma"/>
          <w:sz w:val="14"/>
          <w:szCs w:val="14"/>
        </w:rPr>
      </w:pPr>
    </w:p>
    <w:p w14:paraId="2B64D61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5676ED9A" w14:textId="77777777" w:rsidR="00E73AB6" w:rsidRPr="00192B2D" w:rsidRDefault="00E73AB6" w:rsidP="00E73AB6">
      <w:pPr>
        <w:jc w:val="both"/>
        <w:rPr>
          <w:rFonts w:ascii="Calibri" w:hAnsi="Calibri" w:cs="Tahoma"/>
          <w:sz w:val="14"/>
          <w:szCs w:val="14"/>
        </w:rPr>
      </w:pPr>
    </w:p>
    <w:p w14:paraId="2B86095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020DA4B" w14:textId="77777777" w:rsidR="00E73AB6" w:rsidRPr="00192B2D" w:rsidRDefault="00E73AB6" w:rsidP="00E73AB6">
      <w:pPr>
        <w:jc w:val="both"/>
        <w:rPr>
          <w:rFonts w:ascii="Calibri" w:hAnsi="Calibri" w:cs="Tahoma"/>
          <w:sz w:val="14"/>
          <w:szCs w:val="14"/>
        </w:rPr>
      </w:pPr>
    </w:p>
    <w:p w14:paraId="176355FA"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58E60C6B" w14:textId="77777777" w:rsidR="00E73AB6" w:rsidRPr="00192B2D" w:rsidRDefault="00E73AB6" w:rsidP="00E73AB6">
      <w:pPr>
        <w:jc w:val="both"/>
        <w:rPr>
          <w:rFonts w:ascii="Calibri" w:hAnsi="Calibri" w:cs="Tahoma"/>
          <w:sz w:val="14"/>
          <w:szCs w:val="14"/>
        </w:rPr>
      </w:pPr>
    </w:p>
    <w:p w14:paraId="0C77525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589EBBE8" w14:textId="77777777" w:rsidR="00E73AB6" w:rsidRPr="00192B2D" w:rsidRDefault="00E73AB6" w:rsidP="00E73AB6">
      <w:pPr>
        <w:jc w:val="both"/>
        <w:rPr>
          <w:rFonts w:ascii="Calibri" w:hAnsi="Calibri" w:cs="Tahoma"/>
          <w:sz w:val="14"/>
          <w:szCs w:val="14"/>
        </w:rPr>
      </w:pPr>
    </w:p>
    <w:p w14:paraId="5C9B87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559BBA47" w14:textId="77777777" w:rsidR="00E73AB6" w:rsidRPr="00192B2D" w:rsidRDefault="00E73AB6" w:rsidP="00E73AB6">
      <w:pPr>
        <w:jc w:val="both"/>
        <w:rPr>
          <w:rFonts w:ascii="Calibri" w:hAnsi="Calibri" w:cs="Tahoma"/>
          <w:sz w:val="14"/>
          <w:szCs w:val="14"/>
        </w:rPr>
      </w:pPr>
    </w:p>
    <w:p w14:paraId="524625F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682B24FB" w14:textId="77777777" w:rsidR="00E73AB6" w:rsidRPr="00192B2D" w:rsidRDefault="00E73AB6" w:rsidP="00E73AB6">
      <w:pPr>
        <w:jc w:val="both"/>
        <w:rPr>
          <w:rFonts w:ascii="Calibri" w:hAnsi="Calibri" w:cs="Tahoma"/>
          <w:sz w:val="14"/>
          <w:szCs w:val="14"/>
        </w:rPr>
      </w:pPr>
    </w:p>
    <w:p w14:paraId="5A36B07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7F1D762F" w14:textId="77777777" w:rsidR="00E73AB6" w:rsidRPr="00192B2D" w:rsidRDefault="00E73AB6" w:rsidP="00E73AB6">
      <w:pPr>
        <w:jc w:val="both"/>
        <w:rPr>
          <w:rFonts w:ascii="Calibri" w:hAnsi="Calibri" w:cs="Tahoma"/>
          <w:sz w:val="14"/>
          <w:szCs w:val="14"/>
        </w:rPr>
      </w:pPr>
    </w:p>
    <w:p w14:paraId="284BF3E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04D9482E" w14:textId="77777777" w:rsidR="00E73AB6" w:rsidRPr="00192B2D" w:rsidRDefault="00E73AB6" w:rsidP="00E73AB6">
      <w:pPr>
        <w:jc w:val="both"/>
        <w:rPr>
          <w:rFonts w:ascii="Calibri" w:hAnsi="Calibri" w:cs="Tahoma"/>
          <w:sz w:val="14"/>
          <w:szCs w:val="14"/>
        </w:rPr>
      </w:pPr>
    </w:p>
    <w:p w14:paraId="1EB2BCF8"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A0828A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360D1944" w14:textId="77777777" w:rsidR="00E73AB6" w:rsidRPr="00192B2D" w:rsidRDefault="00E73AB6" w:rsidP="00E73AB6">
      <w:pPr>
        <w:jc w:val="both"/>
        <w:rPr>
          <w:rFonts w:ascii="Calibri" w:hAnsi="Calibri" w:cs="Tahoma"/>
          <w:sz w:val="14"/>
          <w:szCs w:val="14"/>
        </w:rPr>
      </w:pPr>
    </w:p>
    <w:p w14:paraId="2F8F03D2" w14:textId="1196EACA"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r w:rsidR="00446181" w:rsidRPr="00192B2D">
        <w:rPr>
          <w:rFonts w:ascii="Calibri" w:hAnsi="Calibri" w:cs="Tahoma"/>
          <w:sz w:val="14"/>
          <w:szCs w:val="14"/>
        </w:rPr>
        <w:t>Almacén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1C925905" w14:textId="77777777" w:rsidR="00E73AB6" w:rsidRPr="00192B2D" w:rsidRDefault="00E73AB6" w:rsidP="00E73AB6">
      <w:pPr>
        <w:tabs>
          <w:tab w:val="left" w:pos="720"/>
        </w:tabs>
        <w:jc w:val="both"/>
        <w:rPr>
          <w:rFonts w:ascii="Calibri" w:hAnsi="Calibri" w:cs="Tahoma"/>
          <w:sz w:val="14"/>
          <w:szCs w:val="14"/>
        </w:rPr>
      </w:pPr>
    </w:p>
    <w:p w14:paraId="356DE47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3E2864A" w14:textId="77777777" w:rsidR="00E73AB6" w:rsidRPr="00192B2D" w:rsidRDefault="00E73AB6" w:rsidP="00E73AB6">
      <w:pPr>
        <w:tabs>
          <w:tab w:val="right" w:pos="1276"/>
        </w:tabs>
        <w:jc w:val="both"/>
        <w:rPr>
          <w:rFonts w:ascii="Calibri" w:hAnsi="Calibri" w:cs="Tahoma"/>
          <w:sz w:val="14"/>
          <w:szCs w:val="14"/>
        </w:rPr>
      </w:pPr>
    </w:p>
    <w:p w14:paraId="3446B5A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17B3894F" w14:textId="77777777" w:rsidR="00E73AB6" w:rsidRPr="00192B2D" w:rsidRDefault="00E73AB6" w:rsidP="00E73AB6">
      <w:pPr>
        <w:tabs>
          <w:tab w:val="right" w:pos="1276"/>
        </w:tabs>
        <w:jc w:val="both"/>
        <w:rPr>
          <w:rFonts w:ascii="Calibri" w:hAnsi="Calibri" w:cs="Tahoma"/>
          <w:sz w:val="14"/>
          <w:szCs w:val="14"/>
        </w:rPr>
      </w:pPr>
    </w:p>
    <w:p w14:paraId="5DA753AB"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7741BB42" w14:textId="77777777" w:rsidR="00E73AB6" w:rsidRPr="00192B2D" w:rsidRDefault="00E73AB6" w:rsidP="00E73AB6">
      <w:pPr>
        <w:jc w:val="both"/>
        <w:rPr>
          <w:rFonts w:ascii="Calibri" w:hAnsi="Calibri" w:cs="Tahoma"/>
          <w:sz w:val="14"/>
          <w:szCs w:val="14"/>
        </w:rPr>
      </w:pPr>
    </w:p>
    <w:p w14:paraId="2FB9C1A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0446BBB9" w14:textId="77777777" w:rsidR="00E73AB6" w:rsidRPr="00192B2D" w:rsidRDefault="00E73AB6" w:rsidP="00E73AB6">
      <w:pPr>
        <w:ind w:right="49"/>
        <w:jc w:val="both"/>
        <w:rPr>
          <w:rFonts w:ascii="Calibri" w:hAnsi="Calibri" w:cs="Tahoma"/>
          <w:sz w:val="14"/>
          <w:szCs w:val="14"/>
        </w:rPr>
      </w:pPr>
    </w:p>
    <w:p w14:paraId="289C6773"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133965F2"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1C08AD1D"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13E5EDDB"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76E2A680"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701A6253"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lastRenderedPageBreak/>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3F3B04A9"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562EA0A2"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14:paraId="55D54D81"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30B21DB"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0D1EC027"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6FBE59BA" w14:textId="77777777"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7485324C"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34E78605"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310D43C3"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64ED506D"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7F335576" w14:textId="77777777" w:rsidR="00E73AB6" w:rsidRPr="00192B2D" w:rsidRDefault="00E73AB6" w:rsidP="00E73AB6">
      <w:pPr>
        <w:jc w:val="both"/>
        <w:rPr>
          <w:rFonts w:ascii="Calibri" w:hAnsi="Calibri" w:cs="Tahoma"/>
          <w:sz w:val="14"/>
          <w:szCs w:val="14"/>
        </w:rPr>
      </w:pPr>
    </w:p>
    <w:p w14:paraId="6F6297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3454A7AB" w14:textId="77777777" w:rsidR="00E73AB6" w:rsidRPr="00192B2D" w:rsidRDefault="00E73AB6" w:rsidP="00E73AB6">
      <w:pPr>
        <w:jc w:val="both"/>
        <w:rPr>
          <w:rFonts w:ascii="Calibri" w:hAnsi="Calibri" w:cs="Tahoma"/>
          <w:sz w:val="14"/>
          <w:szCs w:val="14"/>
        </w:rPr>
      </w:pPr>
    </w:p>
    <w:p w14:paraId="2EB1147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5A6B5F7D" w14:textId="77777777" w:rsidR="00E73AB6" w:rsidRPr="00192B2D" w:rsidRDefault="00E73AB6" w:rsidP="00E73AB6">
      <w:pPr>
        <w:jc w:val="both"/>
        <w:rPr>
          <w:rFonts w:ascii="Calibri" w:hAnsi="Calibri" w:cs="Tahoma"/>
          <w:sz w:val="14"/>
          <w:szCs w:val="14"/>
        </w:rPr>
      </w:pPr>
    </w:p>
    <w:p w14:paraId="643B3013"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4DB037CC" w14:textId="77777777" w:rsidR="00E73AB6" w:rsidRPr="00192B2D" w:rsidRDefault="00E73AB6" w:rsidP="00E73AB6">
      <w:pPr>
        <w:jc w:val="both"/>
        <w:rPr>
          <w:rFonts w:ascii="Calibri" w:hAnsi="Calibri" w:cs="Tahoma"/>
          <w:b/>
          <w:sz w:val="14"/>
          <w:szCs w:val="14"/>
        </w:rPr>
      </w:pPr>
    </w:p>
    <w:p w14:paraId="7C59605A"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0BD25555" w14:textId="77777777" w:rsidR="00E73AB6" w:rsidRPr="00192B2D" w:rsidRDefault="00E73AB6" w:rsidP="00E73AB6">
      <w:pPr>
        <w:jc w:val="both"/>
        <w:rPr>
          <w:rFonts w:ascii="Calibri" w:hAnsi="Calibri" w:cs="Tahoma"/>
          <w:sz w:val="14"/>
          <w:szCs w:val="14"/>
        </w:rPr>
      </w:pPr>
    </w:p>
    <w:p w14:paraId="1F206271"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386D443F" w14:textId="77777777" w:rsidR="00E73AB6" w:rsidRPr="00192B2D" w:rsidRDefault="00E73AB6" w:rsidP="00E73AB6">
      <w:pPr>
        <w:ind w:right="49"/>
        <w:jc w:val="both"/>
        <w:rPr>
          <w:rFonts w:ascii="Calibri" w:hAnsi="Calibri" w:cs="Tahoma"/>
          <w:sz w:val="14"/>
          <w:szCs w:val="14"/>
        </w:rPr>
      </w:pPr>
    </w:p>
    <w:p w14:paraId="52DFEB65"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7356589B" w14:textId="77777777" w:rsidR="00E73AB6" w:rsidRPr="00192B2D" w:rsidRDefault="00E73AB6" w:rsidP="00E73AB6">
      <w:pPr>
        <w:ind w:right="49"/>
        <w:jc w:val="both"/>
        <w:rPr>
          <w:rFonts w:ascii="Calibri" w:hAnsi="Calibri" w:cs="Tahoma"/>
          <w:sz w:val="14"/>
          <w:szCs w:val="14"/>
        </w:rPr>
      </w:pPr>
    </w:p>
    <w:p w14:paraId="5292271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4BF3B0FE" w14:textId="77777777" w:rsidR="00E73AB6" w:rsidRPr="00192B2D" w:rsidRDefault="00E73AB6" w:rsidP="00E73AB6">
      <w:pPr>
        <w:ind w:right="49"/>
        <w:jc w:val="both"/>
        <w:rPr>
          <w:rFonts w:ascii="Calibri" w:hAnsi="Calibri" w:cs="Tahoma"/>
          <w:sz w:val="14"/>
          <w:szCs w:val="14"/>
        </w:rPr>
      </w:pPr>
    </w:p>
    <w:p w14:paraId="5ED9ED3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696E5B3A" w14:textId="77777777" w:rsidR="00E73AB6" w:rsidRPr="00192B2D" w:rsidRDefault="00E73AB6" w:rsidP="00E73AB6">
      <w:pPr>
        <w:ind w:right="49"/>
        <w:jc w:val="both"/>
        <w:rPr>
          <w:rFonts w:ascii="Calibri" w:hAnsi="Calibri" w:cs="Tahoma"/>
          <w:sz w:val="14"/>
          <w:szCs w:val="14"/>
        </w:rPr>
      </w:pPr>
    </w:p>
    <w:p w14:paraId="49AEB0C3"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4DC009DF" w14:textId="77777777" w:rsidR="00E73AB6" w:rsidRPr="00192B2D" w:rsidRDefault="00E73AB6" w:rsidP="00E73AB6">
      <w:pPr>
        <w:ind w:right="49"/>
        <w:jc w:val="both"/>
        <w:rPr>
          <w:rFonts w:ascii="Calibri" w:hAnsi="Calibri" w:cs="Tahoma"/>
          <w:b/>
          <w:sz w:val="14"/>
          <w:szCs w:val="14"/>
        </w:rPr>
      </w:pPr>
    </w:p>
    <w:p w14:paraId="5B479277"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3CAD2FE" w14:textId="77777777" w:rsidR="00E73AB6" w:rsidRPr="00192B2D" w:rsidRDefault="00E73AB6" w:rsidP="00E73AB6">
      <w:pPr>
        <w:jc w:val="both"/>
        <w:rPr>
          <w:rFonts w:ascii="Calibri" w:hAnsi="Calibri" w:cs="Tahoma"/>
          <w:sz w:val="14"/>
          <w:szCs w:val="14"/>
        </w:rPr>
      </w:pPr>
    </w:p>
    <w:p w14:paraId="770D4C7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543B442D" w14:textId="77777777" w:rsidR="00A665B8" w:rsidRPr="00192B2D" w:rsidRDefault="00A665B8" w:rsidP="00E73AB6">
      <w:pPr>
        <w:jc w:val="both"/>
        <w:rPr>
          <w:rFonts w:ascii="Calibri" w:hAnsi="Calibri" w:cs="Tahoma"/>
          <w:sz w:val="14"/>
          <w:szCs w:val="14"/>
        </w:rPr>
      </w:pPr>
    </w:p>
    <w:p w14:paraId="00B34F30"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79F199EF" w14:textId="77777777" w:rsidR="00E73AB6" w:rsidRPr="00192B2D" w:rsidRDefault="00E73AB6" w:rsidP="00E73AB6">
      <w:pPr>
        <w:jc w:val="both"/>
        <w:rPr>
          <w:rFonts w:ascii="Calibri" w:hAnsi="Calibri" w:cs="Tahoma"/>
          <w:sz w:val="14"/>
          <w:szCs w:val="14"/>
        </w:rPr>
      </w:pPr>
    </w:p>
    <w:p w14:paraId="44AB5A3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CAFCC42" w14:textId="77777777" w:rsidR="00E73AB6" w:rsidRPr="00192B2D" w:rsidRDefault="00E73AB6" w:rsidP="00E73AB6">
      <w:pPr>
        <w:jc w:val="both"/>
        <w:rPr>
          <w:rFonts w:ascii="Calibri" w:hAnsi="Calibri" w:cs="Tahoma"/>
          <w:sz w:val="14"/>
          <w:szCs w:val="14"/>
        </w:rPr>
      </w:pPr>
    </w:p>
    <w:p w14:paraId="7F3C0499"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C894EE7" w14:textId="77777777" w:rsidR="00E73AB6" w:rsidRPr="00192B2D" w:rsidRDefault="00E73AB6" w:rsidP="00E73AB6">
      <w:pPr>
        <w:jc w:val="both"/>
        <w:rPr>
          <w:rFonts w:ascii="Calibri" w:hAnsi="Calibri" w:cs="Tahoma"/>
          <w:sz w:val="14"/>
          <w:szCs w:val="14"/>
          <w:u w:val="single"/>
        </w:rPr>
      </w:pPr>
    </w:p>
    <w:p w14:paraId="7AA4CE5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F8D5C1E" w14:textId="77777777" w:rsidR="00E73AB6" w:rsidRPr="00192B2D" w:rsidRDefault="00E73AB6" w:rsidP="00E73AB6">
      <w:pPr>
        <w:jc w:val="both"/>
        <w:rPr>
          <w:rFonts w:ascii="Calibri" w:hAnsi="Calibri" w:cs="Tahoma"/>
          <w:sz w:val="14"/>
          <w:szCs w:val="14"/>
          <w:u w:val="single"/>
        </w:rPr>
      </w:pPr>
    </w:p>
    <w:p w14:paraId="0D13A379"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14:paraId="457311C1"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A7CE6D0" w14:textId="1217FE4C" w:rsidR="00E73AB6" w:rsidRPr="00192B2D" w:rsidRDefault="00BC17FB" w:rsidP="00E73AB6">
      <w:pPr>
        <w:ind w:left="426" w:hanging="426"/>
        <w:jc w:val="both"/>
        <w:rPr>
          <w:rFonts w:ascii="Calibri" w:hAnsi="Calibri" w:cs="Tahoma"/>
          <w:sz w:val="14"/>
          <w:szCs w:val="14"/>
        </w:rPr>
      </w:pPr>
      <w:r w:rsidRPr="00192B2D">
        <w:rPr>
          <w:rFonts w:ascii="Calibri" w:hAnsi="Calibri" w:cs="Tahoma"/>
          <w:sz w:val="14"/>
          <w:szCs w:val="14"/>
        </w:rPr>
        <w:t>c). -</w:t>
      </w:r>
      <w:r w:rsidR="00E73AB6" w:rsidRPr="00192B2D">
        <w:rPr>
          <w:rFonts w:ascii="Calibri" w:hAnsi="Calibri" w:cs="Tahoma"/>
          <w:sz w:val="14"/>
          <w:szCs w:val="14"/>
        </w:rPr>
        <w:t xml:space="preserve"> Que esta fianza continuará vigente en el caso de que se otorgue prórroga a </w:t>
      </w:r>
      <w:r w:rsidR="00E73AB6" w:rsidRPr="00192B2D">
        <w:rPr>
          <w:rFonts w:ascii="Calibri" w:hAnsi="Calibri" w:cs="Tahoma"/>
          <w:b/>
          <w:sz w:val="14"/>
          <w:szCs w:val="14"/>
        </w:rPr>
        <w:t xml:space="preserve">“EL PROVEEDOR” </w:t>
      </w:r>
      <w:r w:rsidR="00E73AB6" w:rsidRPr="00192B2D">
        <w:rPr>
          <w:rFonts w:ascii="Calibri" w:hAnsi="Calibri" w:cs="Tahoma"/>
          <w:sz w:val="14"/>
          <w:szCs w:val="14"/>
        </w:rPr>
        <w:t xml:space="preserve">para el cumplimiento de las obligaciones que se afianzan, </w:t>
      </w:r>
      <w:r w:rsidR="00446181" w:rsidRPr="00192B2D">
        <w:rPr>
          <w:rFonts w:ascii="Calibri" w:hAnsi="Calibri" w:cs="Tahoma"/>
          <w:sz w:val="14"/>
          <w:szCs w:val="14"/>
        </w:rPr>
        <w:t>aun</w:t>
      </w:r>
      <w:r w:rsidR="00E73AB6" w:rsidRPr="00192B2D">
        <w:rPr>
          <w:rFonts w:ascii="Calibri" w:hAnsi="Calibri" w:cs="Tahoma"/>
          <w:sz w:val="14"/>
          <w:szCs w:val="14"/>
        </w:rPr>
        <w:t xml:space="preserve"> cuando haya sido solicitada y autorizada extemporáneamente. </w:t>
      </w:r>
    </w:p>
    <w:p w14:paraId="54AFA143" w14:textId="77777777"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14:paraId="70CA7029" w14:textId="77777777"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14:paraId="213DD985" w14:textId="77777777" w:rsidR="00E73AB6" w:rsidRPr="00192B2D" w:rsidRDefault="00E73AB6" w:rsidP="00E73AB6">
      <w:pPr>
        <w:ind w:left="426" w:right="51" w:hanging="426"/>
        <w:jc w:val="both"/>
        <w:rPr>
          <w:rFonts w:ascii="Calibri" w:hAnsi="Calibri" w:cs="Tahoma"/>
          <w:sz w:val="14"/>
          <w:szCs w:val="14"/>
        </w:rPr>
      </w:pPr>
    </w:p>
    <w:p w14:paraId="5CCE8A4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7A9B79C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399C3CD5" w14:textId="5BE6EF24"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00BC17FB" w:rsidRPr="00192B2D">
        <w:rPr>
          <w:rFonts w:ascii="Calibri" w:hAnsi="Calibri" w:cs="Tahoma"/>
          <w:sz w:val="14"/>
          <w:szCs w:val="14"/>
        </w:rPr>
        <w:t>). -</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w:t>
      </w:r>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9D69A5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78EC933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26D960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7C580A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5897E84E"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56B7D27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6512598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0C0072C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083FBF4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109A5DEA" w14:textId="77777777" w:rsidR="00E73AB6" w:rsidRPr="00192B2D" w:rsidRDefault="00E73AB6" w:rsidP="00E73AB6">
      <w:pPr>
        <w:ind w:left="709" w:right="51" w:hanging="709"/>
        <w:jc w:val="both"/>
        <w:rPr>
          <w:rFonts w:ascii="Calibri" w:hAnsi="Calibri" w:cs="Tahoma"/>
          <w:sz w:val="14"/>
          <w:szCs w:val="14"/>
        </w:rPr>
      </w:pPr>
    </w:p>
    <w:p w14:paraId="0D11A04B"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783F1F41" w14:textId="77777777" w:rsidR="00E73AB6" w:rsidRPr="00192B2D" w:rsidRDefault="00E73AB6" w:rsidP="00E73AB6">
      <w:pPr>
        <w:ind w:left="142" w:right="51"/>
        <w:jc w:val="both"/>
        <w:rPr>
          <w:rFonts w:ascii="Calibri" w:hAnsi="Calibri" w:cs="Tahoma"/>
          <w:sz w:val="14"/>
          <w:szCs w:val="14"/>
        </w:rPr>
      </w:pPr>
    </w:p>
    <w:p w14:paraId="289F01CB"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771481EA" w14:textId="77777777" w:rsidR="00E73AB6" w:rsidRPr="00192B2D" w:rsidRDefault="00E73AB6" w:rsidP="00E73AB6">
      <w:pPr>
        <w:ind w:right="51"/>
        <w:jc w:val="both"/>
        <w:rPr>
          <w:rFonts w:ascii="Calibri" w:hAnsi="Calibri" w:cs="Tahoma"/>
          <w:b/>
          <w:sz w:val="14"/>
          <w:szCs w:val="14"/>
        </w:rPr>
      </w:pPr>
    </w:p>
    <w:p w14:paraId="68C8DE8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7D0E9A77" w14:textId="77777777" w:rsidR="00E73AB6" w:rsidRPr="00192B2D" w:rsidRDefault="00E73AB6" w:rsidP="00E73AB6">
      <w:pPr>
        <w:jc w:val="both"/>
        <w:rPr>
          <w:rFonts w:ascii="Calibri" w:hAnsi="Calibri" w:cs="Tahoma"/>
          <w:sz w:val="14"/>
          <w:szCs w:val="14"/>
        </w:rPr>
      </w:pPr>
    </w:p>
    <w:p w14:paraId="3448BFDE"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65F56C35" w14:textId="77777777" w:rsidR="00E73AB6" w:rsidRPr="00192B2D" w:rsidRDefault="00E73AB6" w:rsidP="00E73AB6">
      <w:pPr>
        <w:ind w:right="51"/>
        <w:jc w:val="both"/>
        <w:rPr>
          <w:rFonts w:ascii="Calibri" w:hAnsi="Calibri" w:cs="Tahoma"/>
          <w:b/>
          <w:sz w:val="14"/>
          <w:szCs w:val="14"/>
        </w:rPr>
      </w:pPr>
    </w:p>
    <w:p w14:paraId="13450ED0"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560812" w14:textId="77777777" w:rsidR="00E73AB6" w:rsidRPr="00192B2D" w:rsidRDefault="00E73AB6" w:rsidP="00E73AB6">
      <w:pPr>
        <w:ind w:right="51"/>
        <w:jc w:val="both"/>
        <w:rPr>
          <w:rFonts w:ascii="Calibri" w:hAnsi="Calibri" w:cs="Tahoma"/>
          <w:snapToGrid w:val="0"/>
          <w:sz w:val="14"/>
          <w:szCs w:val="14"/>
        </w:rPr>
      </w:pPr>
    </w:p>
    <w:p w14:paraId="0E80717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708D63F4" w14:textId="77777777" w:rsidR="00E73AB6" w:rsidRPr="00192B2D" w:rsidRDefault="00E73AB6" w:rsidP="00E73AB6">
      <w:pPr>
        <w:jc w:val="center"/>
        <w:rPr>
          <w:rFonts w:ascii="Calibri" w:hAnsi="Calibri" w:cs="Tahoma"/>
          <w:b/>
          <w:bCs/>
          <w:snapToGrid w:val="0"/>
          <w:sz w:val="14"/>
          <w:szCs w:val="14"/>
        </w:rPr>
      </w:pPr>
    </w:p>
    <w:p w14:paraId="7B40684B"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70EE11BC" w14:textId="77777777" w:rsidR="00E73AB6" w:rsidRPr="00192B2D" w:rsidRDefault="00E73AB6" w:rsidP="00E73AB6">
      <w:pPr>
        <w:ind w:right="51"/>
        <w:jc w:val="both"/>
        <w:rPr>
          <w:rFonts w:ascii="Calibri" w:hAnsi="Calibri" w:cs="Tahoma"/>
          <w:sz w:val="14"/>
          <w:szCs w:val="14"/>
        </w:rPr>
      </w:pPr>
    </w:p>
    <w:p w14:paraId="782B4950"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2FA8712F" w14:textId="77777777" w:rsidR="00E73AB6" w:rsidRPr="00192B2D" w:rsidRDefault="00E73AB6" w:rsidP="00E73AB6">
      <w:pPr>
        <w:ind w:right="51"/>
        <w:jc w:val="both"/>
        <w:rPr>
          <w:rFonts w:ascii="Calibri" w:hAnsi="Calibri" w:cs="Tahoma"/>
          <w:b/>
          <w:sz w:val="14"/>
          <w:szCs w:val="14"/>
        </w:rPr>
      </w:pPr>
    </w:p>
    <w:p w14:paraId="6C0AD9EF" w14:textId="5E6E403D"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DÉCIMA NOVENA: </w:t>
      </w:r>
      <w:r w:rsidR="00BC17FB" w:rsidRPr="00192B2D">
        <w:rPr>
          <w:rFonts w:ascii="Calibri" w:hAnsi="Calibri" w:cs="Tahoma"/>
          <w:b/>
          <w:sz w:val="14"/>
          <w:szCs w:val="14"/>
        </w:rPr>
        <w:t>JURISDICCIÓN. -</w:t>
      </w:r>
      <w:r w:rsidRPr="00192B2D">
        <w:rPr>
          <w:rFonts w:ascii="Calibri" w:hAnsi="Calibri" w:cs="Tahoma"/>
          <w:sz w:val="14"/>
          <w:szCs w:val="14"/>
        </w:rPr>
        <w:t xml:space="preserve"> Para la interpretación y cumplimiento del presente instrumento, así como para todo aquello que no </w:t>
      </w:r>
      <w:r w:rsidR="00BC17FB" w:rsidRPr="00192B2D">
        <w:rPr>
          <w:rFonts w:ascii="Calibri" w:hAnsi="Calibri" w:cs="Tahoma"/>
          <w:sz w:val="14"/>
          <w:szCs w:val="14"/>
        </w:rPr>
        <w:t>esté</w:t>
      </w:r>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9910" w14:textId="77777777" w:rsidR="00E73AB6" w:rsidRPr="00192B2D" w:rsidRDefault="00E73AB6" w:rsidP="00E73AB6">
      <w:pPr>
        <w:jc w:val="both"/>
        <w:rPr>
          <w:rFonts w:ascii="Calibri" w:hAnsi="Calibri" w:cs="Tahoma"/>
          <w:sz w:val="14"/>
          <w:szCs w:val="14"/>
        </w:rPr>
      </w:pPr>
    </w:p>
    <w:p w14:paraId="7697E2B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3BE2441A" w14:textId="77777777" w:rsidR="00095E6C" w:rsidRPr="00192B2D" w:rsidRDefault="00095E6C" w:rsidP="00FF24B4">
      <w:pPr>
        <w:ind w:right="-5"/>
        <w:jc w:val="both"/>
        <w:rPr>
          <w:rFonts w:asciiTheme="minorHAnsi" w:hAnsiTheme="minorHAnsi"/>
          <w:sz w:val="14"/>
          <w:szCs w:val="14"/>
        </w:rPr>
      </w:pPr>
    </w:p>
    <w:p w14:paraId="725B7262" w14:textId="77777777" w:rsidR="00572D88" w:rsidRPr="00192B2D" w:rsidRDefault="00572D88" w:rsidP="00FF24B4">
      <w:pPr>
        <w:ind w:right="-5"/>
        <w:jc w:val="both"/>
        <w:rPr>
          <w:rFonts w:asciiTheme="minorHAnsi" w:hAnsiTheme="minorHAnsi"/>
          <w:sz w:val="14"/>
          <w:szCs w:val="14"/>
        </w:rPr>
      </w:pPr>
    </w:p>
    <w:p w14:paraId="39400AB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68E8FFA6" w14:textId="77777777" w:rsidR="00572D88" w:rsidRPr="00192B2D" w:rsidRDefault="00572D88" w:rsidP="00572D88">
      <w:pPr>
        <w:ind w:right="-5"/>
        <w:jc w:val="center"/>
        <w:rPr>
          <w:rFonts w:asciiTheme="minorHAnsi" w:hAnsiTheme="minorHAnsi"/>
          <w:sz w:val="14"/>
          <w:szCs w:val="14"/>
        </w:rPr>
      </w:pPr>
    </w:p>
    <w:p w14:paraId="4DA48155"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14:paraId="3B0287A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6B1AC91D"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DA24741"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594943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0067804"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53370539" w14:textId="77777777" w:rsidR="00572D88" w:rsidRPr="00192B2D" w:rsidRDefault="00572D88" w:rsidP="00572D88">
      <w:pPr>
        <w:ind w:right="-5"/>
        <w:jc w:val="center"/>
        <w:rPr>
          <w:rFonts w:asciiTheme="minorHAnsi" w:hAnsiTheme="minorHAnsi"/>
          <w:sz w:val="14"/>
          <w:szCs w:val="14"/>
        </w:rPr>
      </w:pPr>
    </w:p>
    <w:p w14:paraId="00D0386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4F10489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3EBEABA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33CB9A81" w14:textId="77777777" w:rsidR="00572D88" w:rsidRPr="00192B2D" w:rsidRDefault="00572D88" w:rsidP="00572D88">
      <w:pPr>
        <w:ind w:right="-5"/>
        <w:jc w:val="center"/>
        <w:rPr>
          <w:rFonts w:asciiTheme="minorHAnsi" w:hAnsiTheme="minorHAnsi"/>
          <w:sz w:val="14"/>
          <w:szCs w:val="14"/>
        </w:rPr>
      </w:pPr>
    </w:p>
    <w:p w14:paraId="24F31E3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1DDB8F55"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AC8F8" w14:textId="77777777" w:rsidR="00127D0D" w:rsidRDefault="00127D0D" w:rsidP="007F0B73">
      <w:r>
        <w:separator/>
      </w:r>
    </w:p>
  </w:endnote>
  <w:endnote w:type="continuationSeparator" w:id="0">
    <w:p w14:paraId="3E721FD1" w14:textId="77777777" w:rsidR="00127D0D" w:rsidRDefault="00127D0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FC75F24" w14:textId="1A150A27" w:rsidR="00EC13D6" w:rsidRPr="00CE2E1F" w:rsidRDefault="00EC13D6" w:rsidP="004C675C">
        <w:pPr>
          <w:pStyle w:val="Piedepgina"/>
          <w:jc w:val="center"/>
          <w:rPr>
            <w:b/>
            <w:color w:val="009999"/>
          </w:rPr>
        </w:pPr>
        <w:r>
          <w:rPr>
            <w:color w:val="009999"/>
          </w:rPr>
          <w:t>_____________________________________________________________________________________________________</w:t>
        </w:r>
      </w:p>
      <w:p w14:paraId="7E99D1E0" w14:textId="3A226CB4" w:rsidR="00EC13D6" w:rsidRDefault="00EC13D6" w:rsidP="004C675C">
        <w:pPr>
          <w:pStyle w:val="Piedepgina"/>
          <w:ind w:right="-232" w:hanging="284"/>
          <w:jc w:val="center"/>
          <w:rPr>
            <w:rFonts w:ascii="Century Gothic" w:hAnsi="Century Gothic"/>
            <w:b/>
            <w:color w:val="009999"/>
            <w:sz w:val="18"/>
            <w:szCs w:val="14"/>
          </w:rPr>
        </w:pPr>
      </w:p>
      <w:p w14:paraId="6E156A7E" w14:textId="55EB53EF" w:rsidR="00EC13D6" w:rsidRPr="00CE2E1F" w:rsidRDefault="00EC13D6"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14:paraId="46A3682C" w14:textId="34332DA5" w:rsidR="00EC13D6" w:rsidRPr="00CE2E1F" w:rsidRDefault="00E7019E" w:rsidP="004C675C">
        <w:pPr>
          <w:pStyle w:val="Piedepgina"/>
          <w:jc w:val="center"/>
          <w:rPr>
            <w:b/>
            <w:color w:val="009999"/>
            <w:szCs w:val="16"/>
          </w:rPr>
        </w:pPr>
        <w:r w:rsidRPr="00683A6B">
          <w:rPr>
            <w:noProof/>
            <w:lang w:val="es-MX" w:eastAsia="es-MX"/>
          </w:rPr>
          <w:drawing>
            <wp:anchor distT="0" distB="0" distL="114300" distR="114300" simplePos="0" relativeHeight="251661312" behindDoc="1" locked="0" layoutInCell="1" allowOverlap="1" wp14:anchorId="6312165F" wp14:editId="26001087">
              <wp:simplePos x="0" y="0"/>
              <wp:positionH relativeFrom="column">
                <wp:posOffset>-561975</wp:posOffset>
              </wp:positionH>
              <wp:positionV relativeFrom="paragraph">
                <wp:posOffset>173990</wp:posOffset>
              </wp:positionV>
              <wp:extent cx="7841615" cy="752475"/>
              <wp:effectExtent l="0" t="0" r="6985" b="9525"/>
              <wp:wrapNone/>
              <wp:docPr id="15" name="Imagen 15" descr="C:\Users\goms790227\Downloads\tira_acua-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ms790227\Downloads\tira_acua-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1615" cy="752475"/>
                      </a:xfrm>
                      <a:prstGeom prst="rect">
                        <a:avLst/>
                      </a:prstGeom>
                      <a:noFill/>
                      <a:ln>
                        <a:noFill/>
                      </a:ln>
                    </pic:spPr>
                  </pic:pic>
                </a:graphicData>
              </a:graphic>
              <wp14:sizeRelV relativeFrom="margin">
                <wp14:pctHeight>0</wp14:pctHeight>
              </wp14:sizeRelV>
            </wp:anchor>
          </w:drawing>
        </w:r>
        <w:r w:rsidR="00EC13D6">
          <w:rPr>
            <w:rFonts w:ascii="Century Gothic" w:hAnsi="Century Gothic"/>
            <w:b/>
            <w:color w:val="009999"/>
            <w:sz w:val="18"/>
            <w:szCs w:val="16"/>
          </w:rPr>
          <w:t>No. LP-919044992-I44-2019</w:t>
        </w:r>
        <w:r w:rsidR="00EC13D6"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00EC13D6" w:rsidRPr="00CE2E1F">
                  <w:rPr>
                    <w:rFonts w:ascii="Century Gothic" w:hAnsi="Century Gothic"/>
                    <w:b/>
                    <w:color w:val="009999"/>
                    <w:sz w:val="18"/>
                    <w:szCs w:val="16"/>
                  </w:rPr>
                  <w:t xml:space="preserve">Página </w:t>
                </w:r>
                <w:r w:rsidR="00EC13D6" w:rsidRPr="00CE2E1F">
                  <w:rPr>
                    <w:rFonts w:ascii="Century Gothic" w:hAnsi="Century Gothic"/>
                    <w:b/>
                    <w:color w:val="009999"/>
                    <w:sz w:val="18"/>
                    <w:szCs w:val="16"/>
                  </w:rPr>
                  <w:fldChar w:fldCharType="begin"/>
                </w:r>
                <w:r w:rsidR="00EC13D6" w:rsidRPr="00CE2E1F">
                  <w:rPr>
                    <w:rFonts w:ascii="Century Gothic" w:hAnsi="Century Gothic"/>
                    <w:b/>
                    <w:color w:val="009999"/>
                    <w:sz w:val="18"/>
                    <w:szCs w:val="16"/>
                  </w:rPr>
                  <w:instrText>PAGE</w:instrText>
                </w:r>
                <w:r w:rsidR="00EC13D6" w:rsidRPr="00CE2E1F">
                  <w:rPr>
                    <w:rFonts w:ascii="Century Gothic" w:hAnsi="Century Gothic"/>
                    <w:b/>
                    <w:color w:val="009999"/>
                    <w:sz w:val="18"/>
                    <w:szCs w:val="16"/>
                  </w:rPr>
                  <w:fldChar w:fldCharType="separate"/>
                </w:r>
                <w:r w:rsidR="009A4ED5">
                  <w:rPr>
                    <w:rFonts w:ascii="Century Gothic" w:hAnsi="Century Gothic"/>
                    <w:b/>
                    <w:noProof/>
                    <w:color w:val="009999"/>
                    <w:sz w:val="18"/>
                    <w:szCs w:val="16"/>
                  </w:rPr>
                  <w:t>50</w:t>
                </w:r>
                <w:r w:rsidR="00EC13D6" w:rsidRPr="00CE2E1F">
                  <w:rPr>
                    <w:rFonts w:ascii="Century Gothic" w:hAnsi="Century Gothic"/>
                    <w:b/>
                    <w:color w:val="009999"/>
                    <w:sz w:val="18"/>
                    <w:szCs w:val="16"/>
                  </w:rPr>
                  <w:fldChar w:fldCharType="end"/>
                </w:r>
                <w:r w:rsidR="00EC13D6" w:rsidRPr="00CE2E1F">
                  <w:rPr>
                    <w:rFonts w:ascii="Century Gothic" w:hAnsi="Century Gothic"/>
                    <w:b/>
                    <w:color w:val="009999"/>
                    <w:sz w:val="18"/>
                    <w:szCs w:val="16"/>
                  </w:rPr>
                  <w:t xml:space="preserve"> de </w:t>
                </w:r>
                <w:r w:rsidR="00EC13D6" w:rsidRPr="00CE2E1F">
                  <w:rPr>
                    <w:rFonts w:ascii="Century Gothic" w:hAnsi="Century Gothic"/>
                    <w:b/>
                    <w:color w:val="009999"/>
                    <w:sz w:val="18"/>
                    <w:szCs w:val="16"/>
                  </w:rPr>
                  <w:fldChar w:fldCharType="begin"/>
                </w:r>
                <w:r w:rsidR="00EC13D6" w:rsidRPr="00CE2E1F">
                  <w:rPr>
                    <w:rFonts w:ascii="Century Gothic" w:hAnsi="Century Gothic"/>
                    <w:b/>
                    <w:color w:val="009999"/>
                    <w:sz w:val="18"/>
                    <w:szCs w:val="16"/>
                  </w:rPr>
                  <w:instrText>NUMPAGES</w:instrText>
                </w:r>
                <w:r w:rsidR="00EC13D6" w:rsidRPr="00CE2E1F">
                  <w:rPr>
                    <w:rFonts w:ascii="Century Gothic" w:hAnsi="Century Gothic"/>
                    <w:b/>
                    <w:color w:val="009999"/>
                    <w:sz w:val="18"/>
                    <w:szCs w:val="16"/>
                  </w:rPr>
                  <w:fldChar w:fldCharType="separate"/>
                </w:r>
                <w:r w:rsidR="009A4ED5">
                  <w:rPr>
                    <w:rFonts w:ascii="Century Gothic" w:hAnsi="Century Gothic"/>
                    <w:b/>
                    <w:noProof/>
                    <w:color w:val="009999"/>
                    <w:sz w:val="18"/>
                    <w:szCs w:val="16"/>
                  </w:rPr>
                  <w:t>52</w:t>
                </w:r>
                <w:r w:rsidR="00EC13D6" w:rsidRPr="00CE2E1F">
                  <w:rPr>
                    <w:rFonts w:ascii="Century Gothic" w:hAnsi="Century Gothic"/>
                    <w:b/>
                    <w:color w:val="009999"/>
                    <w:sz w:val="18"/>
                    <w:szCs w:val="16"/>
                  </w:rPr>
                  <w:fldChar w:fldCharType="end"/>
                </w:r>
              </w:sdtContent>
            </w:sdt>
          </w:sdtContent>
        </w:sdt>
      </w:p>
      <w:p w14:paraId="05E03854" w14:textId="40C444D1" w:rsidR="00EC13D6" w:rsidRPr="00CE2E1F" w:rsidRDefault="00127D0D" w:rsidP="004C675C">
        <w:pPr>
          <w:pStyle w:val="Piedepgina"/>
          <w:jc w:val="center"/>
          <w:rPr>
            <w:b/>
            <w:color w:val="009999"/>
          </w:rPr>
        </w:pPr>
      </w:p>
    </w:sdtContent>
  </w:sdt>
  <w:p w14:paraId="05DDA7EA" w14:textId="77777777" w:rsidR="00EC13D6" w:rsidRPr="004C675C" w:rsidRDefault="00EC13D6" w:rsidP="004C675C">
    <w:pPr>
      <w:pStyle w:val="Piedepgina"/>
    </w:pPr>
  </w:p>
  <w:p w14:paraId="237F74BB" w14:textId="77777777" w:rsidR="00EC13D6" w:rsidRDefault="00EC13D6"/>
  <w:p w14:paraId="6BADF0AA" w14:textId="77777777" w:rsidR="00EC13D6" w:rsidRDefault="00EC13D6"/>
  <w:p w14:paraId="0AF69595" w14:textId="77777777" w:rsidR="00EC13D6" w:rsidRDefault="00EC13D6"/>
  <w:p w14:paraId="30D5374B" w14:textId="77777777" w:rsidR="00EC13D6" w:rsidRDefault="00EC13D6"/>
  <w:p w14:paraId="7EB6FAA1" w14:textId="77777777" w:rsidR="00EC13D6" w:rsidRDefault="00EC13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263B9" w14:textId="77777777" w:rsidR="00127D0D" w:rsidRDefault="00127D0D" w:rsidP="007F0B73">
      <w:r>
        <w:separator/>
      </w:r>
    </w:p>
  </w:footnote>
  <w:footnote w:type="continuationSeparator" w:id="0">
    <w:p w14:paraId="75036C00" w14:textId="77777777" w:rsidR="00127D0D" w:rsidRDefault="00127D0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914A" w14:textId="77777777" w:rsidR="00EC13D6" w:rsidRPr="00C765F1" w:rsidRDefault="00EC13D6"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3DB8966F" wp14:editId="1BD7B851">
          <wp:simplePos x="0" y="0"/>
          <wp:positionH relativeFrom="column">
            <wp:posOffset>-445135</wp:posOffset>
          </wp:positionH>
          <wp:positionV relativeFrom="paragraph">
            <wp:posOffset>-350520</wp:posOffset>
          </wp:positionV>
          <wp:extent cx="5419725" cy="1382395"/>
          <wp:effectExtent l="0" t="0" r="9525"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r="27926"/>
                  <a:stretch/>
                </pic:blipFill>
                <pic:spPr bwMode="auto">
                  <a:xfrm>
                    <a:off x="0" y="0"/>
                    <a:ext cx="5419725" cy="1382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C765F1">
      <w:rPr>
        <w:rFonts w:ascii="Corbel" w:hAnsi="Corbel"/>
        <w:b/>
        <w:szCs w:val="16"/>
      </w:rPr>
      <w:t>GOBIERNO DEL ESTADO DE NUEVO LEÓN</w:t>
    </w:r>
  </w:p>
  <w:p w14:paraId="03B8B374" w14:textId="77777777" w:rsidR="00EC13D6" w:rsidRPr="00C765F1" w:rsidRDefault="00EC13D6" w:rsidP="00313C66">
    <w:pPr>
      <w:jc w:val="center"/>
      <w:rPr>
        <w:rFonts w:ascii="Corbel" w:hAnsi="Corbel"/>
        <w:b/>
        <w:szCs w:val="16"/>
      </w:rPr>
    </w:pPr>
    <w:r w:rsidRPr="00C765F1">
      <w:rPr>
        <w:rFonts w:ascii="Corbel" w:hAnsi="Corbel"/>
        <w:b/>
        <w:szCs w:val="16"/>
      </w:rPr>
      <w:t>SERVICIOS DE SALUD DE NUEVO LEÓN</w:t>
    </w:r>
  </w:p>
  <w:p w14:paraId="5FC92E5F" w14:textId="77777777" w:rsidR="00EC13D6" w:rsidRPr="00180FA7" w:rsidRDefault="00EC13D6"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404EC6C" w14:textId="1D16E9CA" w:rsidR="00EC13D6" w:rsidRDefault="00E7019E" w:rsidP="00E7019E">
    <w:pPr>
      <w:tabs>
        <w:tab w:val="left" w:pos="9795"/>
      </w:tabs>
    </w:pPr>
    <w:r>
      <w:tab/>
    </w:r>
  </w:p>
  <w:p w14:paraId="0BEEB305" w14:textId="77777777" w:rsidR="00EC13D6" w:rsidRDefault="00EC13D6"/>
  <w:p w14:paraId="5F567ABD" w14:textId="77777777" w:rsidR="00EC13D6" w:rsidRDefault="00EC13D6"/>
  <w:p w14:paraId="13AFA025" w14:textId="77777777" w:rsidR="00EC13D6" w:rsidRDefault="00EC13D6"/>
  <w:p w14:paraId="539F6C1B" w14:textId="77777777" w:rsidR="00EC13D6" w:rsidRDefault="00EC13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5"/>
  </w:num>
  <w:num w:numId="2">
    <w:abstractNumId w:val="7"/>
  </w:num>
  <w:num w:numId="3">
    <w:abstractNumId w:val="20"/>
  </w:num>
  <w:num w:numId="4">
    <w:abstractNumId w:val="32"/>
  </w:num>
  <w:num w:numId="5">
    <w:abstractNumId w:val="6"/>
  </w:num>
  <w:num w:numId="6">
    <w:abstractNumId w:val="0"/>
  </w:num>
  <w:num w:numId="7">
    <w:abstractNumId w:val="14"/>
  </w:num>
  <w:num w:numId="8">
    <w:abstractNumId w:val="13"/>
  </w:num>
  <w:num w:numId="9">
    <w:abstractNumId w:val="30"/>
  </w:num>
  <w:num w:numId="10">
    <w:abstractNumId w:val="15"/>
  </w:num>
  <w:num w:numId="11">
    <w:abstractNumId w:val="10"/>
  </w:num>
  <w:num w:numId="12">
    <w:abstractNumId w:val="11"/>
  </w:num>
  <w:num w:numId="13">
    <w:abstractNumId w:val="12"/>
  </w:num>
  <w:num w:numId="14">
    <w:abstractNumId w:val="16"/>
  </w:num>
  <w:num w:numId="15">
    <w:abstractNumId w:val="18"/>
  </w:num>
  <w:num w:numId="16">
    <w:abstractNumId w:val="28"/>
  </w:num>
  <w:num w:numId="17">
    <w:abstractNumId w:val="25"/>
  </w:num>
  <w:num w:numId="18">
    <w:abstractNumId w:val="23"/>
  </w:num>
  <w:num w:numId="19">
    <w:abstractNumId w:val="21"/>
  </w:num>
  <w:num w:numId="20">
    <w:abstractNumId w:val="38"/>
  </w:num>
  <w:num w:numId="21">
    <w:abstractNumId w:val="9"/>
  </w:num>
  <w:num w:numId="22">
    <w:abstractNumId w:val="26"/>
  </w:num>
  <w:num w:numId="23">
    <w:abstractNumId w:val="36"/>
  </w:num>
  <w:num w:numId="24">
    <w:abstractNumId w:val="24"/>
  </w:num>
  <w:num w:numId="25">
    <w:abstractNumId w:val="19"/>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17"/>
  </w:num>
  <w:num w:numId="34">
    <w:abstractNumId w:val="8"/>
  </w:num>
  <w:num w:numId="35">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E66"/>
    <w:rsid w:val="000055C8"/>
    <w:rsid w:val="00011E90"/>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6AB"/>
    <w:rsid w:val="00080B21"/>
    <w:rsid w:val="00080D85"/>
    <w:rsid w:val="000817B9"/>
    <w:rsid w:val="00083EA1"/>
    <w:rsid w:val="0008536E"/>
    <w:rsid w:val="00085C6B"/>
    <w:rsid w:val="00086A95"/>
    <w:rsid w:val="000951D2"/>
    <w:rsid w:val="00095E6C"/>
    <w:rsid w:val="000A0057"/>
    <w:rsid w:val="000A1CA4"/>
    <w:rsid w:val="000A238F"/>
    <w:rsid w:val="000A3C7F"/>
    <w:rsid w:val="000A5DDD"/>
    <w:rsid w:val="000A6AA1"/>
    <w:rsid w:val="000A7763"/>
    <w:rsid w:val="000B09BD"/>
    <w:rsid w:val="000B0A03"/>
    <w:rsid w:val="000B3333"/>
    <w:rsid w:val="000B49ED"/>
    <w:rsid w:val="000B5FC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1B81"/>
    <w:rsid w:val="001045E8"/>
    <w:rsid w:val="00105FA4"/>
    <w:rsid w:val="0011039A"/>
    <w:rsid w:val="00113DC1"/>
    <w:rsid w:val="00115038"/>
    <w:rsid w:val="001161D4"/>
    <w:rsid w:val="00116652"/>
    <w:rsid w:val="0012053B"/>
    <w:rsid w:val="00124B69"/>
    <w:rsid w:val="00125C4F"/>
    <w:rsid w:val="00126089"/>
    <w:rsid w:val="00127D0D"/>
    <w:rsid w:val="001320ED"/>
    <w:rsid w:val="001334E1"/>
    <w:rsid w:val="00133C07"/>
    <w:rsid w:val="00137738"/>
    <w:rsid w:val="00142657"/>
    <w:rsid w:val="00144085"/>
    <w:rsid w:val="0014435E"/>
    <w:rsid w:val="001457CC"/>
    <w:rsid w:val="00145AC6"/>
    <w:rsid w:val="0014744D"/>
    <w:rsid w:val="0014767F"/>
    <w:rsid w:val="00147930"/>
    <w:rsid w:val="001516EC"/>
    <w:rsid w:val="00153B44"/>
    <w:rsid w:val="00153BB0"/>
    <w:rsid w:val="0015768D"/>
    <w:rsid w:val="001623B9"/>
    <w:rsid w:val="001629C3"/>
    <w:rsid w:val="0016702D"/>
    <w:rsid w:val="001706F1"/>
    <w:rsid w:val="00171F39"/>
    <w:rsid w:val="0017407F"/>
    <w:rsid w:val="001800A0"/>
    <w:rsid w:val="00180FA7"/>
    <w:rsid w:val="00181514"/>
    <w:rsid w:val="00186107"/>
    <w:rsid w:val="00190C8C"/>
    <w:rsid w:val="00191051"/>
    <w:rsid w:val="00191CF3"/>
    <w:rsid w:val="001925AF"/>
    <w:rsid w:val="00192B2D"/>
    <w:rsid w:val="00194132"/>
    <w:rsid w:val="00194C59"/>
    <w:rsid w:val="00197078"/>
    <w:rsid w:val="00197F66"/>
    <w:rsid w:val="001A0EBB"/>
    <w:rsid w:val="001A154A"/>
    <w:rsid w:val="001A2B75"/>
    <w:rsid w:val="001A3AC3"/>
    <w:rsid w:val="001A77D9"/>
    <w:rsid w:val="001B316B"/>
    <w:rsid w:val="001B47EB"/>
    <w:rsid w:val="001B5AF2"/>
    <w:rsid w:val="001B6AE2"/>
    <w:rsid w:val="001B78A1"/>
    <w:rsid w:val="001C147E"/>
    <w:rsid w:val="001C2CDE"/>
    <w:rsid w:val="001D05DE"/>
    <w:rsid w:val="001D0F79"/>
    <w:rsid w:val="001D1468"/>
    <w:rsid w:val="001D2899"/>
    <w:rsid w:val="001D3564"/>
    <w:rsid w:val="001E3673"/>
    <w:rsid w:val="001E4087"/>
    <w:rsid w:val="001E66DB"/>
    <w:rsid w:val="001E6B43"/>
    <w:rsid w:val="001F0C64"/>
    <w:rsid w:val="001F0E80"/>
    <w:rsid w:val="001F2041"/>
    <w:rsid w:val="001F4FF7"/>
    <w:rsid w:val="001F56DB"/>
    <w:rsid w:val="001F585B"/>
    <w:rsid w:val="001F7430"/>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257F5"/>
    <w:rsid w:val="0023049A"/>
    <w:rsid w:val="0023262D"/>
    <w:rsid w:val="00232672"/>
    <w:rsid w:val="00233155"/>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2409"/>
    <w:rsid w:val="00293382"/>
    <w:rsid w:val="00296CA2"/>
    <w:rsid w:val="00297643"/>
    <w:rsid w:val="002A290C"/>
    <w:rsid w:val="002A355A"/>
    <w:rsid w:val="002B2579"/>
    <w:rsid w:val="002B6BE9"/>
    <w:rsid w:val="002C0C5A"/>
    <w:rsid w:val="002C0FDC"/>
    <w:rsid w:val="002C4DEC"/>
    <w:rsid w:val="002C627F"/>
    <w:rsid w:val="002D0FCB"/>
    <w:rsid w:val="002D4650"/>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4E4"/>
    <w:rsid w:val="00336DC6"/>
    <w:rsid w:val="00340D61"/>
    <w:rsid w:val="00344C04"/>
    <w:rsid w:val="0034525E"/>
    <w:rsid w:val="0035431A"/>
    <w:rsid w:val="003561D9"/>
    <w:rsid w:val="0035685B"/>
    <w:rsid w:val="003632F9"/>
    <w:rsid w:val="00364DB0"/>
    <w:rsid w:val="00367E7C"/>
    <w:rsid w:val="00367F8B"/>
    <w:rsid w:val="00374189"/>
    <w:rsid w:val="0037679F"/>
    <w:rsid w:val="0038344D"/>
    <w:rsid w:val="00383B73"/>
    <w:rsid w:val="00385897"/>
    <w:rsid w:val="00386CC3"/>
    <w:rsid w:val="003915FB"/>
    <w:rsid w:val="00394C2E"/>
    <w:rsid w:val="0039733D"/>
    <w:rsid w:val="003A12A5"/>
    <w:rsid w:val="003A1ACD"/>
    <w:rsid w:val="003A2E13"/>
    <w:rsid w:val="003A6F62"/>
    <w:rsid w:val="003B3107"/>
    <w:rsid w:val="003B4E14"/>
    <w:rsid w:val="003B5B63"/>
    <w:rsid w:val="003C0F1A"/>
    <w:rsid w:val="003C1B00"/>
    <w:rsid w:val="003C7CE4"/>
    <w:rsid w:val="003D0D57"/>
    <w:rsid w:val="003E335A"/>
    <w:rsid w:val="003E3F99"/>
    <w:rsid w:val="003E4D22"/>
    <w:rsid w:val="003E6595"/>
    <w:rsid w:val="003E7655"/>
    <w:rsid w:val="003F0BD1"/>
    <w:rsid w:val="003F2962"/>
    <w:rsid w:val="004017C9"/>
    <w:rsid w:val="00405A0A"/>
    <w:rsid w:val="00406379"/>
    <w:rsid w:val="00406C4D"/>
    <w:rsid w:val="0040777D"/>
    <w:rsid w:val="0041098D"/>
    <w:rsid w:val="00415180"/>
    <w:rsid w:val="00415612"/>
    <w:rsid w:val="0041639A"/>
    <w:rsid w:val="0041641A"/>
    <w:rsid w:val="00417F7B"/>
    <w:rsid w:val="0042022C"/>
    <w:rsid w:val="00421721"/>
    <w:rsid w:val="00427176"/>
    <w:rsid w:val="00431510"/>
    <w:rsid w:val="00432C2F"/>
    <w:rsid w:val="00433CCB"/>
    <w:rsid w:val="00435A81"/>
    <w:rsid w:val="00435E03"/>
    <w:rsid w:val="0043607F"/>
    <w:rsid w:val="004376F6"/>
    <w:rsid w:val="00442AB6"/>
    <w:rsid w:val="00446181"/>
    <w:rsid w:val="004503D5"/>
    <w:rsid w:val="00451746"/>
    <w:rsid w:val="004538BD"/>
    <w:rsid w:val="00462584"/>
    <w:rsid w:val="00463389"/>
    <w:rsid w:val="004717AF"/>
    <w:rsid w:val="00474DDD"/>
    <w:rsid w:val="004779C6"/>
    <w:rsid w:val="00480870"/>
    <w:rsid w:val="0048727C"/>
    <w:rsid w:val="0049243D"/>
    <w:rsid w:val="004A4C14"/>
    <w:rsid w:val="004B07F3"/>
    <w:rsid w:val="004B18B5"/>
    <w:rsid w:val="004B2D24"/>
    <w:rsid w:val="004B4AB7"/>
    <w:rsid w:val="004B7F90"/>
    <w:rsid w:val="004C0961"/>
    <w:rsid w:val="004C31BA"/>
    <w:rsid w:val="004C675C"/>
    <w:rsid w:val="004C7731"/>
    <w:rsid w:val="004D23B2"/>
    <w:rsid w:val="004D5065"/>
    <w:rsid w:val="004D516C"/>
    <w:rsid w:val="004D5BD4"/>
    <w:rsid w:val="004E077E"/>
    <w:rsid w:val="004E09BD"/>
    <w:rsid w:val="004E2803"/>
    <w:rsid w:val="004E3F01"/>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146E"/>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067A"/>
    <w:rsid w:val="005A43AA"/>
    <w:rsid w:val="005B0DA4"/>
    <w:rsid w:val="005B1F5C"/>
    <w:rsid w:val="005B4A57"/>
    <w:rsid w:val="005B4BA6"/>
    <w:rsid w:val="005B753E"/>
    <w:rsid w:val="005C1467"/>
    <w:rsid w:val="005C3111"/>
    <w:rsid w:val="005C3279"/>
    <w:rsid w:val="005C6D35"/>
    <w:rsid w:val="005C763F"/>
    <w:rsid w:val="005D169F"/>
    <w:rsid w:val="005D1765"/>
    <w:rsid w:val="005D54BE"/>
    <w:rsid w:val="005E0A2B"/>
    <w:rsid w:val="005E143A"/>
    <w:rsid w:val="005E531C"/>
    <w:rsid w:val="005E61B7"/>
    <w:rsid w:val="005E6330"/>
    <w:rsid w:val="005E70BD"/>
    <w:rsid w:val="005F1933"/>
    <w:rsid w:val="005F2391"/>
    <w:rsid w:val="005F42F7"/>
    <w:rsid w:val="005F66AA"/>
    <w:rsid w:val="0061030C"/>
    <w:rsid w:val="006218FB"/>
    <w:rsid w:val="00623E9B"/>
    <w:rsid w:val="00624D6B"/>
    <w:rsid w:val="00633AAF"/>
    <w:rsid w:val="00636087"/>
    <w:rsid w:val="00636A62"/>
    <w:rsid w:val="006406C4"/>
    <w:rsid w:val="00642C31"/>
    <w:rsid w:val="00642ED4"/>
    <w:rsid w:val="006473F8"/>
    <w:rsid w:val="006557BC"/>
    <w:rsid w:val="00660184"/>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8F6"/>
    <w:rsid w:val="006E6D30"/>
    <w:rsid w:val="006E6DB1"/>
    <w:rsid w:val="006E77EB"/>
    <w:rsid w:val="006F112C"/>
    <w:rsid w:val="006F697A"/>
    <w:rsid w:val="0070099E"/>
    <w:rsid w:val="007032AA"/>
    <w:rsid w:val="0071071F"/>
    <w:rsid w:val="007135A2"/>
    <w:rsid w:val="0071487D"/>
    <w:rsid w:val="00716F9B"/>
    <w:rsid w:val="00717FB8"/>
    <w:rsid w:val="007211AA"/>
    <w:rsid w:val="0072316E"/>
    <w:rsid w:val="00724040"/>
    <w:rsid w:val="007250AE"/>
    <w:rsid w:val="007269C5"/>
    <w:rsid w:val="00727A6A"/>
    <w:rsid w:val="00742118"/>
    <w:rsid w:val="00742DED"/>
    <w:rsid w:val="0074621C"/>
    <w:rsid w:val="00752CBE"/>
    <w:rsid w:val="007552BA"/>
    <w:rsid w:val="0076117B"/>
    <w:rsid w:val="00764171"/>
    <w:rsid w:val="007668B0"/>
    <w:rsid w:val="0077129F"/>
    <w:rsid w:val="00772AC9"/>
    <w:rsid w:val="007752A0"/>
    <w:rsid w:val="00777D45"/>
    <w:rsid w:val="0078059E"/>
    <w:rsid w:val="007913C9"/>
    <w:rsid w:val="007953BF"/>
    <w:rsid w:val="007A1C0C"/>
    <w:rsid w:val="007A7FCC"/>
    <w:rsid w:val="007B0AAA"/>
    <w:rsid w:val="007B3013"/>
    <w:rsid w:val="007B6782"/>
    <w:rsid w:val="007B740C"/>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3292"/>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241"/>
    <w:rsid w:val="00861D52"/>
    <w:rsid w:val="008627EC"/>
    <w:rsid w:val="008630D6"/>
    <w:rsid w:val="00870618"/>
    <w:rsid w:val="008751B4"/>
    <w:rsid w:val="008769BE"/>
    <w:rsid w:val="00880D51"/>
    <w:rsid w:val="0088241C"/>
    <w:rsid w:val="00883100"/>
    <w:rsid w:val="008872E6"/>
    <w:rsid w:val="008919D3"/>
    <w:rsid w:val="00893BA2"/>
    <w:rsid w:val="00895BF5"/>
    <w:rsid w:val="008A0301"/>
    <w:rsid w:val="008A5B1B"/>
    <w:rsid w:val="008B1AF9"/>
    <w:rsid w:val="008B359B"/>
    <w:rsid w:val="008B58D8"/>
    <w:rsid w:val="008B695F"/>
    <w:rsid w:val="008B698D"/>
    <w:rsid w:val="008C1578"/>
    <w:rsid w:val="008D17B5"/>
    <w:rsid w:val="008D548E"/>
    <w:rsid w:val="008D5713"/>
    <w:rsid w:val="008D592B"/>
    <w:rsid w:val="008D763A"/>
    <w:rsid w:val="008D7CA7"/>
    <w:rsid w:val="008E272C"/>
    <w:rsid w:val="008E4DDD"/>
    <w:rsid w:val="008F083A"/>
    <w:rsid w:val="008F1241"/>
    <w:rsid w:val="008F4E54"/>
    <w:rsid w:val="008F57B5"/>
    <w:rsid w:val="008F57BE"/>
    <w:rsid w:val="008F6C49"/>
    <w:rsid w:val="00907B9B"/>
    <w:rsid w:val="009149E7"/>
    <w:rsid w:val="00914B60"/>
    <w:rsid w:val="00915F11"/>
    <w:rsid w:val="00916BE4"/>
    <w:rsid w:val="00920772"/>
    <w:rsid w:val="00922F7F"/>
    <w:rsid w:val="009230E1"/>
    <w:rsid w:val="00926292"/>
    <w:rsid w:val="009302C1"/>
    <w:rsid w:val="0093321E"/>
    <w:rsid w:val="00934D52"/>
    <w:rsid w:val="00941BB2"/>
    <w:rsid w:val="00947058"/>
    <w:rsid w:val="009549E5"/>
    <w:rsid w:val="00954A60"/>
    <w:rsid w:val="00965EEA"/>
    <w:rsid w:val="00970B27"/>
    <w:rsid w:val="009760D7"/>
    <w:rsid w:val="009765D5"/>
    <w:rsid w:val="0098036D"/>
    <w:rsid w:val="00981B5A"/>
    <w:rsid w:val="009841A6"/>
    <w:rsid w:val="00985062"/>
    <w:rsid w:val="0098589F"/>
    <w:rsid w:val="00990461"/>
    <w:rsid w:val="009912D6"/>
    <w:rsid w:val="00991DE3"/>
    <w:rsid w:val="009952B4"/>
    <w:rsid w:val="009A4ED5"/>
    <w:rsid w:val="009A5378"/>
    <w:rsid w:val="009A6B5A"/>
    <w:rsid w:val="009B032C"/>
    <w:rsid w:val="009B2E0E"/>
    <w:rsid w:val="009B36C4"/>
    <w:rsid w:val="009B40B5"/>
    <w:rsid w:val="009B59E8"/>
    <w:rsid w:val="009B6D47"/>
    <w:rsid w:val="009C2A7F"/>
    <w:rsid w:val="009C4A79"/>
    <w:rsid w:val="009C7A95"/>
    <w:rsid w:val="009C7D4D"/>
    <w:rsid w:val="009D460F"/>
    <w:rsid w:val="009D555E"/>
    <w:rsid w:val="009E04A4"/>
    <w:rsid w:val="009E7139"/>
    <w:rsid w:val="009E7EBF"/>
    <w:rsid w:val="009F25D5"/>
    <w:rsid w:val="009F3005"/>
    <w:rsid w:val="009F4F5A"/>
    <w:rsid w:val="009F53E2"/>
    <w:rsid w:val="00A02465"/>
    <w:rsid w:val="00A0351D"/>
    <w:rsid w:val="00A0483B"/>
    <w:rsid w:val="00A10B88"/>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FBB"/>
    <w:rsid w:val="00AA430C"/>
    <w:rsid w:val="00AB0CB7"/>
    <w:rsid w:val="00AB18B8"/>
    <w:rsid w:val="00AB2AC2"/>
    <w:rsid w:val="00AB4320"/>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46FF8"/>
    <w:rsid w:val="00B50C89"/>
    <w:rsid w:val="00B56FE4"/>
    <w:rsid w:val="00B5716B"/>
    <w:rsid w:val="00B62A5E"/>
    <w:rsid w:val="00B64229"/>
    <w:rsid w:val="00B65DA6"/>
    <w:rsid w:val="00B66AA9"/>
    <w:rsid w:val="00B70781"/>
    <w:rsid w:val="00B7261F"/>
    <w:rsid w:val="00B73968"/>
    <w:rsid w:val="00B82FB5"/>
    <w:rsid w:val="00B87BB0"/>
    <w:rsid w:val="00B906DD"/>
    <w:rsid w:val="00B911FB"/>
    <w:rsid w:val="00BA09CD"/>
    <w:rsid w:val="00BA573C"/>
    <w:rsid w:val="00BA6858"/>
    <w:rsid w:val="00BA7798"/>
    <w:rsid w:val="00BB026D"/>
    <w:rsid w:val="00BB1B0C"/>
    <w:rsid w:val="00BB2189"/>
    <w:rsid w:val="00BB31B6"/>
    <w:rsid w:val="00BB4DDA"/>
    <w:rsid w:val="00BC17FB"/>
    <w:rsid w:val="00BC22F3"/>
    <w:rsid w:val="00BC2F13"/>
    <w:rsid w:val="00BC5687"/>
    <w:rsid w:val="00BC6754"/>
    <w:rsid w:val="00BD038A"/>
    <w:rsid w:val="00BD3DB0"/>
    <w:rsid w:val="00BD6DDA"/>
    <w:rsid w:val="00BE3219"/>
    <w:rsid w:val="00BE62A5"/>
    <w:rsid w:val="00BE74E6"/>
    <w:rsid w:val="00BE7C07"/>
    <w:rsid w:val="00BF1C38"/>
    <w:rsid w:val="00BF2EBF"/>
    <w:rsid w:val="00BF4944"/>
    <w:rsid w:val="00BF6189"/>
    <w:rsid w:val="00C02600"/>
    <w:rsid w:val="00C05A66"/>
    <w:rsid w:val="00C1246A"/>
    <w:rsid w:val="00C12D3D"/>
    <w:rsid w:val="00C23289"/>
    <w:rsid w:val="00C336A0"/>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5F43"/>
    <w:rsid w:val="00C77B3E"/>
    <w:rsid w:val="00C80593"/>
    <w:rsid w:val="00C81D58"/>
    <w:rsid w:val="00C83567"/>
    <w:rsid w:val="00C8434B"/>
    <w:rsid w:val="00C90011"/>
    <w:rsid w:val="00C9461A"/>
    <w:rsid w:val="00C96B24"/>
    <w:rsid w:val="00CA35BE"/>
    <w:rsid w:val="00CA606E"/>
    <w:rsid w:val="00CB0B2E"/>
    <w:rsid w:val="00CB1780"/>
    <w:rsid w:val="00CB29C5"/>
    <w:rsid w:val="00CB4CB1"/>
    <w:rsid w:val="00CD34F3"/>
    <w:rsid w:val="00CD58F7"/>
    <w:rsid w:val="00CD7E44"/>
    <w:rsid w:val="00CE28F7"/>
    <w:rsid w:val="00CE2E1F"/>
    <w:rsid w:val="00CE2F46"/>
    <w:rsid w:val="00CE42C8"/>
    <w:rsid w:val="00CE6525"/>
    <w:rsid w:val="00CF1E88"/>
    <w:rsid w:val="00CF45BB"/>
    <w:rsid w:val="00CF5B2A"/>
    <w:rsid w:val="00D00DD5"/>
    <w:rsid w:val="00D03AF8"/>
    <w:rsid w:val="00D0738B"/>
    <w:rsid w:val="00D14A6E"/>
    <w:rsid w:val="00D1566F"/>
    <w:rsid w:val="00D15EBE"/>
    <w:rsid w:val="00D16279"/>
    <w:rsid w:val="00D16830"/>
    <w:rsid w:val="00D2094D"/>
    <w:rsid w:val="00D25212"/>
    <w:rsid w:val="00D344A0"/>
    <w:rsid w:val="00D363AF"/>
    <w:rsid w:val="00D41BE3"/>
    <w:rsid w:val="00D441ED"/>
    <w:rsid w:val="00D44FF9"/>
    <w:rsid w:val="00D45B5A"/>
    <w:rsid w:val="00D479E2"/>
    <w:rsid w:val="00D51315"/>
    <w:rsid w:val="00D51B7C"/>
    <w:rsid w:val="00D60AD8"/>
    <w:rsid w:val="00D61C5C"/>
    <w:rsid w:val="00D61FCA"/>
    <w:rsid w:val="00D664C4"/>
    <w:rsid w:val="00D75A71"/>
    <w:rsid w:val="00D773BF"/>
    <w:rsid w:val="00D8509B"/>
    <w:rsid w:val="00D8666B"/>
    <w:rsid w:val="00D94CE2"/>
    <w:rsid w:val="00D97E2C"/>
    <w:rsid w:val="00DA6342"/>
    <w:rsid w:val="00DA7B05"/>
    <w:rsid w:val="00DB69DA"/>
    <w:rsid w:val="00DB77E2"/>
    <w:rsid w:val="00DB78C7"/>
    <w:rsid w:val="00DB7B88"/>
    <w:rsid w:val="00DC237B"/>
    <w:rsid w:val="00DC6FDF"/>
    <w:rsid w:val="00DD1185"/>
    <w:rsid w:val="00DD29A7"/>
    <w:rsid w:val="00DD528A"/>
    <w:rsid w:val="00DD54AE"/>
    <w:rsid w:val="00DD609C"/>
    <w:rsid w:val="00DD7E43"/>
    <w:rsid w:val="00DE63CF"/>
    <w:rsid w:val="00DF7759"/>
    <w:rsid w:val="00DF7F62"/>
    <w:rsid w:val="00E00C96"/>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57C21"/>
    <w:rsid w:val="00E626B3"/>
    <w:rsid w:val="00E63971"/>
    <w:rsid w:val="00E7019E"/>
    <w:rsid w:val="00E73AB6"/>
    <w:rsid w:val="00E754CB"/>
    <w:rsid w:val="00E7567C"/>
    <w:rsid w:val="00E8124D"/>
    <w:rsid w:val="00E872C1"/>
    <w:rsid w:val="00E94FB6"/>
    <w:rsid w:val="00E9636F"/>
    <w:rsid w:val="00EA0C6B"/>
    <w:rsid w:val="00EA2FA8"/>
    <w:rsid w:val="00EA4456"/>
    <w:rsid w:val="00EA7EF6"/>
    <w:rsid w:val="00EB203C"/>
    <w:rsid w:val="00EB315C"/>
    <w:rsid w:val="00EB5703"/>
    <w:rsid w:val="00EC015A"/>
    <w:rsid w:val="00EC13D6"/>
    <w:rsid w:val="00EC225E"/>
    <w:rsid w:val="00EC47BC"/>
    <w:rsid w:val="00ED695B"/>
    <w:rsid w:val="00EE2A75"/>
    <w:rsid w:val="00EE5326"/>
    <w:rsid w:val="00EE5F02"/>
    <w:rsid w:val="00EE6430"/>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E17"/>
    <w:rsid w:val="00F24884"/>
    <w:rsid w:val="00F31658"/>
    <w:rsid w:val="00F371BB"/>
    <w:rsid w:val="00F37F8E"/>
    <w:rsid w:val="00F40439"/>
    <w:rsid w:val="00F40C4A"/>
    <w:rsid w:val="00F45EFB"/>
    <w:rsid w:val="00F5058C"/>
    <w:rsid w:val="00F52141"/>
    <w:rsid w:val="00F56786"/>
    <w:rsid w:val="00F61393"/>
    <w:rsid w:val="00F631D4"/>
    <w:rsid w:val="00F63839"/>
    <w:rsid w:val="00F6397A"/>
    <w:rsid w:val="00F70B66"/>
    <w:rsid w:val="00F71157"/>
    <w:rsid w:val="00F71B46"/>
    <w:rsid w:val="00F73C0A"/>
    <w:rsid w:val="00F74E74"/>
    <w:rsid w:val="00F75035"/>
    <w:rsid w:val="00F76490"/>
    <w:rsid w:val="00F777F8"/>
    <w:rsid w:val="00F85227"/>
    <w:rsid w:val="00F85F39"/>
    <w:rsid w:val="00F864BA"/>
    <w:rsid w:val="00F86C51"/>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7F2"/>
    <w:rsid w:val="00FD5F1D"/>
    <w:rsid w:val="00FD7BF3"/>
    <w:rsid w:val="00FE09CC"/>
    <w:rsid w:val="00FE283B"/>
    <w:rsid w:val="00FE2EB3"/>
    <w:rsid w:val="00FE3900"/>
    <w:rsid w:val="00FE4F1D"/>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D429FC"/>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172">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3028688">
      <w:bodyDiv w:val="1"/>
      <w:marLeft w:val="0"/>
      <w:marRight w:val="0"/>
      <w:marTop w:val="0"/>
      <w:marBottom w:val="0"/>
      <w:divBdr>
        <w:top w:val="none" w:sz="0" w:space="0" w:color="auto"/>
        <w:left w:val="none" w:sz="0" w:space="0" w:color="auto"/>
        <w:bottom w:val="none" w:sz="0" w:space="0" w:color="auto"/>
        <w:right w:val="none" w:sz="0" w:space="0" w:color="auto"/>
      </w:divBdr>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27780083">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557AE-7144-4C2C-A1A9-BB6AC0FD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22959</Words>
  <Characters>126278</Characters>
  <Application>Microsoft Office Word</Application>
  <DocSecurity>0</DocSecurity>
  <Lines>1052</Lines>
  <Paragraphs>297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3</cp:revision>
  <cp:lastPrinted>2019-10-03T21:43:00Z</cp:lastPrinted>
  <dcterms:created xsi:type="dcterms:W3CDTF">2019-10-04T16:05:00Z</dcterms:created>
  <dcterms:modified xsi:type="dcterms:W3CDTF">2019-10-04T16:05:00Z</dcterms:modified>
</cp:coreProperties>
</file>