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35431A" w:rsidP="0035431A">
      <w:pPr>
        <w:tabs>
          <w:tab w:val="left" w:pos="1933"/>
        </w:tabs>
        <w:ind w:right="-232"/>
        <w:rPr>
          <w:rFonts w:ascii="Arial Black" w:hAnsi="Arial Black"/>
          <w:b/>
          <w:sz w:val="24"/>
          <w:szCs w:val="28"/>
        </w:rPr>
      </w:pPr>
      <w:r>
        <w:rPr>
          <w:rFonts w:ascii="Arial Black" w:hAnsi="Arial Black"/>
          <w:b/>
          <w:sz w:val="24"/>
          <w:szCs w:val="28"/>
        </w:rPr>
        <w:tab/>
      </w:r>
    </w:p>
    <w:p w:rsidR="001B5AF2" w:rsidRDefault="0035431A" w:rsidP="0035431A">
      <w:pPr>
        <w:tabs>
          <w:tab w:val="left" w:pos="3840"/>
        </w:tabs>
        <w:ind w:right="-232"/>
        <w:rPr>
          <w:rFonts w:ascii="Arial Black" w:hAnsi="Arial Black"/>
          <w:b/>
          <w:sz w:val="24"/>
          <w:szCs w:val="28"/>
        </w:rPr>
      </w:pPr>
      <w:r>
        <w:rPr>
          <w:rFonts w:ascii="Arial Black" w:hAnsi="Arial Black"/>
          <w:b/>
          <w:sz w:val="24"/>
          <w:szCs w:val="28"/>
        </w:rPr>
        <w:tab/>
      </w: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 xml:space="preserve">LICITACIÓN PÚBLICA INTERNACIONAL BAJO LA COBERTURA DE </w:t>
      </w:r>
      <w:r w:rsidR="008A67F1">
        <w:rPr>
          <w:rFonts w:ascii="Arial Black" w:hAnsi="Arial Black"/>
          <w:sz w:val="28"/>
          <w:szCs w:val="28"/>
        </w:rPr>
        <w:t>TRATADOS</w:t>
      </w:r>
      <w:r w:rsidRPr="00C96B24">
        <w:rPr>
          <w:rFonts w:ascii="Arial Black" w:hAnsi="Arial Black"/>
          <w:sz w:val="28"/>
          <w:szCs w:val="28"/>
        </w:rPr>
        <w:t xml:space="preserve"> PRESENCIAL</w:t>
      </w:r>
    </w:p>
    <w:p w:rsidR="001B5AF2" w:rsidRDefault="001B5AF2" w:rsidP="001B5AF2"/>
    <w:p w:rsidR="001B5AF2" w:rsidRPr="00A351DF" w:rsidRDefault="001B5AF2" w:rsidP="001B5AF2"/>
    <w:p w:rsidR="001B5AF2" w:rsidRPr="001B5AF2" w:rsidRDefault="00F63839"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w:t>
      </w:r>
      <w:r w:rsidR="008A67F1">
        <w:rPr>
          <w:rFonts w:ascii="Meiryo" w:eastAsia="Meiryo" w:hAnsi="Meiryo" w:cs="Meiryo"/>
          <w:color w:val="33CCCC"/>
          <w:sz w:val="28"/>
          <w:szCs w:val="28"/>
          <w:lang w:val="es-ES" w:eastAsia="en-US"/>
        </w:rPr>
        <w:t>I44-2018</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8A67F1">
        <w:rPr>
          <w:rFonts w:ascii="Arial Black" w:hAnsi="Arial Black"/>
          <w:b/>
          <w:color w:val="33CCCC"/>
          <w:sz w:val="36"/>
          <w:szCs w:val="28"/>
        </w:rPr>
        <w:t>EQUIPO DE CÓMPUTO Y SOFTWARE</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7552BA" w:rsidP="0061030C">
      <w:pPr>
        <w:jc w:val="center"/>
        <w:rPr>
          <w:rFonts w:asciiTheme="minorHAnsi" w:hAnsiTheme="minorHAnsi"/>
          <w:b/>
          <w:sz w:val="32"/>
        </w:rPr>
      </w:pPr>
      <w:r>
        <w:rPr>
          <w:rFonts w:asciiTheme="minorHAnsi" w:hAnsiTheme="minorHAnsi"/>
          <w:b/>
          <w:sz w:val="32"/>
        </w:rPr>
        <w:t>EJERCICIO FISCAL 201</w:t>
      </w:r>
      <w:r w:rsidR="008A67F1">
        <w:rPr>
          <w:rFonts w:asciiTheme="minorHAnsi" w:hAnsiTheme="minorHAnsi"/>
          <w:b/>
          <w:sz w:val="32"/>
        </w:rPr>
        <w:t>8</w:t>
      </w:r>
    </w:p>
    <w:p w:rsidR="007F0B73" w:rsidRPr="00037DE1" w:rsidRDefault="007F0B73" w:rsidP="007F0B73">
      <w:pPr>
        <w:jc w:val="both"/>
        <w:rPr>
          <w:rFonts w:asciiTheme="minorHAnsi" w:hAnsiTheme="minorHAnsi"/>
        </w:rPr>
      </w:pPr>
    </w:p>
    <w:p w:rsidR="002021D2" w:rsidRPr="00037DE1" w:rsidRDefault="0035431A" w:rsidP="0035431A">
      <w:pPr>
        <w:tabs>
          <w:tab w:val="left" w:pos="1950"/>
        </w:tabs>
        <w:jc w:val="both"/>
        <w:rPr>
          <w:rFonts w:asciiTheme="minorHAnsi" w:hAnsiTheme="minorHAnsi"/>
        </w:rPr>
      </w:pPr>
      <w:r>
        <w:rPr>
          <w:rFonts w:asciiTheme="minorHAnsi" w:hAnsiTheme="minorHAnsi"/>
        </w:rPr>
        <w:tab/>
      </w:r>
    </w:p>
    <w:p w:rsidR="00126089" w:rsidRPr="00037DE1" w:rsidRDefault="00126089" w:rsidP="007F0B73">
      <w:pPr>
        <w:jc w:val="both"/>
        <w:rPr>
          <w:rFonts w:asciiTheme="minorHAnsi" w:hAnsiTheme="minorHAnsi"/>
        </w:rPr>
      </w:pPr>
    </w:p>
    <w:p w:rsidR="00126089" w:rsidRPr="00037DE1" w:rsidRDefault="0035431A" w:rsidP="0035431A">
      <w:pPr>
        <w:tabs>
          <w:tab w:val="left" w:pos="4485"/>
          <w:tab w:val="center" w:pos="5320"/>
        </w:tabs>
        <w:jc w:val="both"/>
        <w:rPr>
          <w:rFonts w:asciiTheme="minorHAnsi" w:hAnsiTheme="minorHAnsi"/>
        </w:rPr>
      </w:pPr>
      <w:r>
        <w:rPr>
          <w:rFonts w:asciiTheme="minorHAnsi" w:hAnsiTheme="minorHAnsi"/>
        </w:rPr>
        <w:tab/>
      </w:r>
      <w:r>
        <w:rPr>
          <w:rFonts w:asciiTheme="minorHAnsi" w:hAnsiTheme="minorHAnsi"/>
        </w:rPr>
        <w:tab/>
      </w:r>
    </w:p>
    <w:p w:rsidR="00126089" w:rsidRPr="00037DE1" w:rsidRDefault="0035431A" w:rsidP="0035431A">
      <w:pPr>
        <w:tabs>
          <w:tab w:val="left" w:pos="3645"/>
          <w:tab w:val="left" w:pos="4485"/>
        </w:tabs>
        <w:jc w:val="both"/>
        <w:rPr>
          <w:rFonts w:asciiTheme="minorHAnsi" w:hAnsiTheme="minorHAnsi"/>
        </w:rPr>
      </w:pPr>
      <w:r>
        <w:rPr>
          <w:rFonts w:asciiTheme="minorHAnsi" w:hAnsiTheme="minorHAnsi"/>
        </w:rPr>
        <w:tab/>
      </w:r>
      <w:r>
        <w:rPr>
          <w:rFonts w:asciiTheme="minorHAnsi" w:hAnsiTheme="minorHAnsi"/>
        </w:rPr>
        <w:tab/>
      </w:r>
    </w:p>
    <w:p w:rsidR="00126089" w:rsidRPr="00037DE1" w:rsidRDefault="0035431A" w:rsidP="0035431A">
      <w:pPr>
        <w:tabs>
          <w:tab w:val="left" w:pos="6255"/>
        </w:tabs>
        <w:jc w:val="both"/>
        <w:rPr>
          <w:rFonts w:asciiTheme="minorHAnsi" w:hAnsiTheme="minorHAnsi"/>
        </w:rPr>
      </w:pPr>
      <w:r>
        <w:rPr>
          <w:rFonts w:asciiTheme="minorHAnsi" w:hAnsiTheme="minorHAnsi"/>
        </w:rPr>
        <w:tab/>
      </w:r>
    </w:p>
    <w:p w:rsidR="00126089" w:rsidRPr="00037DE1" w:rsidRDefault="00126089"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 xml:space="preserve">LICITACIÓN PÚBLICA INTERNACIONAL BAJO LA COBERTURA DE </w:t>
      </w:r>
      <w:r w:rsidR="008A67F1">
        <w:rPr>
          <w:rFonts w:asciiTheme="minorHAnsi" w:hAnsiTheme="minorHAnsi"/>
        </w:rPr>
        <w:t>TRATADOS</w:t>
      </w:r>
      <w:r w:rsidR="00C96B24" w:rsidRPr="00C96B24">
        <w:rPr>
          <w:rFonts w:asciiTheme="minorHAnsi" w:hAnsiTheme="minorHAnsi"/>
        </w:rPr>
        <w:t xml:space="preserve">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8A67F1">
        <w:rPr>
          <w:rFonts w:asciiTheme="minorHAnsi" w:hAnsiTheme="minorHAnsi" w:cs="Arial"/>
        </w:rPr>
        <w:t>I44-2018</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0E2A16" w:rsidRPr="0078059E">
        <w:rPr>
          <w:rFonts w:asciiTheme="minorHAnsi" w:hAnsiTheme="minorHAnsi"/>
        </w:rPr>
        <w:t>“</w:t>
      </w:r>
      <w:r w:rsidR="008A67F1">
        <w:rPr>
          <w:rFonts w:asciiTheme="minorHAnsi" w:hAnsiTheme="minorHAnsi"/>
          <w:b/>
        </w:rPr>
        <w:t>EQUIPO DE CÓMPUTO Y SOFTWARE</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FB5482">
        <w:rPr>
          <w:rFonts w:asciiTheme="minorHAnsi" w:hAnsiTheme="minorHAnsi"/>
        </w:rPr>
        <w:t>de diversas unidades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el A</w:t>
      </w:r>
      <w:r w:rsidR="00954A60">
        <w:rPr>
          <w:rFonts w:asciiTheme="minorHAnsi" w:hAnsiTheme="minorHAnsi"/>
        </w:rPr>
        <w:t>rtículo 5</w:t>
      </w:r>
      <w:r w:rsidR="00324414">
        <w:rPr>
          <w:rFonts w:asciiTheme="minorHAnsi" w:hAnsiTheme="minorHAnsi"/>
        </w:rPr>
        <w:t>5</w:t>
      </w:r>
      <w:r w:rsidRPr="0078059E">
        <w:rPr>
          <w:rFonts w:asciiTheme="minorHAnsi" w:hAnsiTheme="minorHAnsi"/>
        </w:rPr>
        <w:t xml:space="preserve"> </w:t>
      </w:r>
      <w:r w:rsidRPr="0078059E">
        <w:rPr>
          <w:rFonts w:asciiTheme="minorHAnsi" w:hAnsiTheme="minorHAnsi" w:cs="Arial"/>
        </w:rPr>
        <w:t>de la Ley de Egresos para el año del 201</w:t>
      </w:r>
      <w:r w:rsidR="00381201">
        <w:rPr>
          <w:rFonts w:asciiTheme="minorHAnsi" w:hAnsiTheme="minorHAnsi" w:cs="Arial"/>
        </w:rPr>
        <w:t>8</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FB5482">
        <w:rPr>
          <w:rFonts w:asciiTheme="minorHAnsi" w:hAnsiTheme="minorHAnsi" w:cs="Arial"/>
        </w:rPr>
        <w:t xml:space="preserve">Internacional Bajo la Cobertura de </w:t>
      </w:r>
      <w:r w:rsidR="002A5F8E">
        <w:rPr>
          <w:rFonts w:asciiTheme="minorHAnsi" w:hAnsiTheme="minorHAnsi" w:cs="Arial"/>
        </w:rPr>
        <w:t>Tratados</w:t>
      </w:r>
      <w:r w:rsidR="00B32CA1">
        <w:rPr>
          <w:rFonts w:asciiTheme="minorHAnsi" w:hAnsiTheme="minorHAnsi" w:cs="Arial"/>
        </w:rPr>
        <w:t xml:space="preserve">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8A67F1">
        <w:rPr>
          <w:rFonts w:asciiTheme="minorHAnsi" w:hAnsiTheme="minorHAnsi" w:cs="Arial"/>
        </w:rPr>
        <w:t>I44-2018</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8A67F1">
        <w:rPr>
          <w:rFonts w:asciiTheme="minorHAnsi" w:hAnsiTheme="minorHAnsi" w:cs="Arial"/>
        </w:rPr>
        <w:t>EQUIPO DE CÓMPUTO Y SOFTWARE</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6E0108" w:rsidRDefault="006E0108" w:rsidP="002021D2">
      <w:pPr>
        <w:rPr>
          <w:rFonts w:asciiTheme="minorHAnsi" w:hAnsiTheme="minorHAnsi"/>
          <w:b/>
          <w:bCs/>
          <w:lang w:val="es-ES"/>
        </w:rPr>
      </w:pPr>
    </w:p>
    <w:p w:rsidR="006E0108" w:rsidRDefault="006E0108" w:rsidP="002021D2">
      <w:pPr>
        <w:rPr>
          <w:rFonts w:asciiTheme="minorHAnsi" w:hAnsiTheme="minorHAnsi"/>
          <w:b/>
          <w:bCs/>
          <w:lang w:val="es-ES"/>
        </w:rPr>
      </w:pPr>
    </w:p>
    <w:p w:rsidR="005E4C85" w:rsidRDefault="005E4C85" w:rsidP="007F0B73">
      <w:pPr>
        <w:jc w:val="center"/>
        <w:rPr>
          <w:rFonts w:asciiTheme="minorHAnsi" w:hAnsiTheme="minorHAnsi"/>
          <w:b/>
          <w:bCs/>
          <w:sz w:val="60"/>
          <w:szCs w:val="60"/>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w:t>
      </w:r>
      <w:r w:rsidR="008A67F1">
        <w:rPr>
          <w:rFonts w:asciiTheme="minorHAnsi" w:hAnsiTheme="minorHAnsi" w:cs="Arial"/>
        </w:rPr>
        <w:t>TRATADOS</w:t>
      </w:r>
      <w:r w:rsidRPr="00EC015A">
        <w:rPr>
          <w:rFonts w:asciiTheme="minorHAnsi" w:hAnsiTheme="minorHAnsi" w:cs="Arial"/>
        </w:rPr>
        <w:t xml:space="preserve">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rsidR="00EC015A" w:rsidRPr="00EC015A" w:rsidRDefault="00EC015A" w:rsidP="00EC015A">
      <w:pPr>
        <w:tabs>
          <w:tab w:val="left" w:pos="284"/>
        </w:tabs>
        <w:ind w:left="72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p>
    <w:p w:rsidR="00EC015A" w:rsidRDefault="00EC015A" w:rsidP="00EC015A">
      <w:pPr>
        <w:pStyle w:val="Prrafodelista"/>
        <w:tabs>
          <w:tab w:val="left" w:pos="284"/>
        </w:tabs>
        <w:ind w:left="1080" w:right="-1"/>
        <w:jc w:val="both"/>
        <w:rPr>
          <w:rFonts w:asciiTheme="minorHAnsi" w:hAnsiTheme="minorHAnsi" w:cs="Arial"/>
        </w:rPr>
      </w:pPr>
    </w:p>
    <w:p w:rsid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rsidR="00EC015A" w:rsidRP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Federación el 27 de Octubre de 2008.</w:t>
      </w:r>
    </w:p>
    <w:p w:rsidR="00EC015A" w:rsidRDefault="00EC015A" w:rsidP="00EC015A">
      <w:pPr>
        <w:tabs>
          <w:tab w:val="left" w:pos="284"/>
        </w:tabs>
        <w:ind w:left="720"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2A5F8E">
        <w:rPr>
          <w:rFonts w:asciiTheme="minorHAnsi" w:hAnsiTheme="minorHAnsi" w:cs="Arial"/>
        </w:rPr>
        <w:t xml:space="preserve">Departamento de Control de Insumos y Almacén </w:t>
      </w:r>
      <w:r w:rsidRPr="00CE2E1F">
        <w:rPr>
          <w:rFonts w:asciiTheme="minorHAnsi" w:hAnsiTheme="minorHAnsi" w:cs="Arial"/>
        </w:rPr>
        <w:t xml:space="preserve">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2A5F8E" w:rsidRDefault="00FB5482" w:rsidP="002A5F8E">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 xml:space="preserve">Internacional Bajo la Cobertura de </w:t>
      </w:r>
      <w:r w:rsidR="002A5F8E">
        <w:rPr>
          <w:rFonts w:asciiTheme="minorHAnsi" w:hAnsiTheme="minorHAnsi" w:cs="Arial"/>
          <w:color w:val="auto"/>
          <w:sz w:val="20"/>
          <w:szCs w:val="20"/>
          <w:lang w:val="es-ES_tradnl" w:eastAsia="es-ES"/>
        </w:rPr>
        <w:t>Tratados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2A5F8E" w:rsidRDefault="002A5F8E" w:rsidP="002A5F8E">
      <w:pPr>
        <w:pStyle w:val="Prrafodelista"/>
        <w:rPr>
          <w:rFonts w:asciiTheme="minorHAnsi" w:hAnsiTheme="minorHAnsi"/>
        </w:rPr>
      </w:pPr>
    </w:p>
    <w:p w:rsidR="002A5F8E" w:rsidRPr="002A5F8E" w:rsidRDefault="002A5F8E" w:rsidP="002A5F8E">
      <w:pPr>
        <w:pStyle w:val="Default"/>
        <w:numPr>
          <w:ilvl w:val="0"/>
          <w:numId w:val="9"/>
        </w:numPr>
        <w:jc w:val="both"/>
        <w:rPr>
          <w:rFonts w:asciiTheme="minorHAnsi" w:hAnsiTheme="minorHAnsi" w:cs="Arial"/>
          <w:color w:val="auto"/>
          <w:sz w:val="20"/>
          <w:szCs w:val="20"/>
          <w:lang w:val="es-ES_tradnl" w:eastAsia="es-ES"/>
        </w:rPr>
      </w:pPr>
      <w:r w:rsidRPr="002A5F8E">
        <w:rPr>
          <w:rFonts w:asciiTheme="minorHAnsi" w:hAnsiTheme="minorHAnsi" w:cs="Arial"/>
          <w:color w:val="auto"/>
          <w:sz w:val="20"/>
          <w:szCs w:val="20"/>
          <w:lang w:val="es-ES_tradnl" w:eastAsia="es-ES"/>
        </w:rPr>
        <w:t>La presente licitación será identificada como Licitación Pública Internacional Bajo la Cobertura de Tratados Presencial No. LP-919044992-I44-2018 y se efectuará considerando una reducción del plazo que se prevé en el artículo 32 de La Ley de Adquisiciones, Arrendamientos y Contratación de Servicios del Estado de Nuevo León y 43 de su Reglamento</w:t>
      </w:r>
      <w:r w:rsidRPr="002A5F8E">
        <w:rPr>
          <w:rFonts w:asciiTheme="minorHAnsi" w:hAnsiTheme="minorHAnsi"/>
        </w:rPr>
        <w:t>.</w:t>
      </w:r>
    </w:p>
    <w:p w:rsidR="00CE2E1F" w:rsidRDefault="00CE2E1F" w:rsidP="00CE2E1F">
      <w:pPr>
        <w:pStyle w:val="Prrafodelista"/>
        <w:tabs>
          <w:tab w:val="left" w:pos="284"/>
        </w:tabs>
        <w:ind w:left="720" w:right="-1"/>
        <w:jc w:val="both"/>
        <w:rPr>
          <w:rFonts w:asciiTheme="minorHAnsi" w:hAnsiTheme="minorHAnsi" w:cs="Arial"/>
        </w:rPr>
      </w:pPr>
    </w:p>
    <w:p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C05A66">
        <w:rPr>
          <w:rFonts w:asciiTheme="minorHAnsi" w:hAnsiTheme="minorHAnsi" w:cs="Arial"/>
        </w:rPr>
        <w:t>bienes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2A5F8E">
        <w:rPr>
          <w:rFonts w:asciiTheme="minorHAnsi" w:hAnsiTheme="minorHAnsi" w:cs="Arial"/>
        </w:rPr>
        <w:t>8</w:t>
      </w:r>
      <w:r w:rsidRPr="0078059E">
        <w:rPr>
          <w:rFonts w:asciiTheme="minorHAnsi" w:hAnsiTheme="minorHAnsi" w:cs="Arial"/>
        </w:rPr>
        <w:t>.</w:t>
      </w:r>
    </w:p>
    <w:p w:rsidR="00F63839" w:rsidRPr="00F63839" w:rsidRDefault="00F63839" w:rsidP="00F63839">
      <w:pPr>
        <w:pStyle w:val="Prrafodelista"/>
        <w:rPr>
          <w:rFonts w:asciiTheme="minorHAnsi" w:hAnsiTheme="minorHAnsi" w:cs="Arial"/>
        </w:rPr>
      </w:pPr>
    </w:p>
    <w:p w:rsidR="00F63839" w:rsidRPr="00F63839"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registros sanitarios u otra información </w:t>
      </w:r>
      <w:r w:rsidR="00FB5482">
        <w:rPr>
          <w:rFonts w:asciiTheme="minorHAnsi" w:hAnsiTheme="minorHAnsi" w:cs="Arial"/>
        </w:rPr>
        <w:t>del</w:t>
      </w:r>
      <w:r w:rsidRPr="00F63839">
        <w:rPr>
          <w:rFonts w:asciiTheme="minorHAnsi" w:hAnsiTheme="minorHAnsi" w:cs="Arial"/>
        </w:rPr>
        <w:t xml:space="preserve"> </w:t>
      </w:r>
      <w:r w:rsidR="008A67F1">
        <w:rPr>
          <w:rFonts w:asciiTheme="minorHAnsi" w:hAnsiTheme="minorHAnsi" w:cs="Arial"/>
        </w:rPr>
        <w:t>EQUIPO DE CÓMPUTO Y SOFTWARE</w:t>
      </w:r>
      <w:r w:rsidRPr="00F63839">
        <w:rPr>
          <w:rFonts w:asciiTheme="minorHAnsi" w:hAnsiTheme="minorHAnsi" w:cs="Arial"/>
        </w:rPr>
        <w:t xml:space="preserve"> que se presenten deberán ser en idioma español. En caso de que los últimos sean en idioma diferente, deberán presentarse con traducción simple al español.</w:t>
      </w:r>
    </w:p>
    <w:p w:rsidR="00CE2E1F" w:rsidRPr="001A0EBB" w:rsidRDefault="00CE2E1F" w:rsidP="00CE2E1F">
      <w:pPr>
        <w:pStyle w:val="Prrafodelista"/>
        <w:rPr>
          <w:rFonts w:asciiTheme="minorHAnsi" w:hAnsiTheme="minorHAnsi" w:cs="Arial"/>
        </w:rPr>
      </w:pPr>
    </w:p>
    <w:p w:rsidR="00A91686" w:rsidRPr="00C81D58" w:rsidRDefault="00B64229" w:rsidP="00E7567C">
      <w:pPr>
        <w:pStyle w:val="Prrafodelista"/>
        <w:numPr>
          <w:ilvl w:val="0"/>
          <w:numId w:val="9"/>
        </w:numPr>
        <w:tabs>
          <w:tab w:val="left" w:pos="284"/>
        </w:tabs>
        <w:ind w:right="-1"/>
        <w:jc w:val="both"/>
        <w:rPr>
          <w:rFonts w:asciiTheme="minorHAnsi" w:hAnsiTheme="minorHAnsi" w:cs="Arial"/>
        </w:rPr>
      </w:pPr>
      <w:r w:rsidRPr="00C81D58">
        <w:rPr>
          <w:rFonts w:asciiTheme="minorHAnsi" w:hAnsiTheme="minorHAnsi" w:cs="Arial"/>
        </w:rPr>
        <w:t xml:space="preserve">Para la presente </w:t>
      </w:r>
      <w:r w:rsidR="00CE2E1F" w:rsidRPr="00C81D58">
        <w:rPr>
          <w:rFonts w:asciiTheme="minorHAnsi" w:hAnsiTheme="minorHAnsi" w:cs="Arial"/>
        </w:rPr>
        <w:t>licitación</w:t>
      </w:r>
      <w:r w:rsidRPr="00C81D58">
        <w:rPr>
          <w:rFonts w:asciiTheme="minorHAnsi" w:hAnsiTheme="minorHAnsi" w:cs="Arial"/>
        </w:rPr>
        <w:t xml:space="preserve"> ninguna de las condiciones contenidas en estas bases, así como en las propuestas presentadas por los licitantes,</w:t>
      </w:r>
      <w:r w:rsidR="00FF3D7D" w:rsidRPr="00C81D58">
        <w:rPr>
          <w:rFonts w:asciiTheme="minorHAnsi" w:hAnsiTheme="minorHAnsi" w:cs="Arial"/>
        </w:rPr>
        <w:t xml:space="preserve"> las condiciones no</w:t>
      </w:r>
      <w:r w:rsidRPr="00C81D58">
        <w:rPr>
          <w:rFonts w:asciiTheme="minorHAnsi" w:hAnsiTheme="minorHAnsi" w:cs="Arial"/>
        </w:rPr>
        <w:t xml:space="preserve"> podrán ser negociadas.</w:t>
      </w:r>
    </w:p>
    <w:p w:rsidR="00A91686" w:rsidRPr="00A91686" w:rsidRDefault="00A91686" w:rsidP="00A91686">
      <w:pPr>
        <w:pStyle w:val="Prrafodelista"/>
        <w:rPr>
          <w:rFonts w:asciiTheme="minorHAnsi" w:hAnsiTheme="minorHAnsi" w:cstheme="minorHAnsi"/>
        </w:rPr>
      </w:pPr>
    </w:p>
    <w:p w:rsidR="00A91686" w:rsidRPr="00A91686" w:rsidRDefault="00A91686" w:rsidP="00A91686">
      <w:pPr>
        <w:pStyle w:val="Prrafodelista"/>
        <w:numPr>
          <w:ilvl w:val="0"/>
          <w:numId w:val="9"/>
        </w:numPr>
        <w:tabs>
          <w:tab w:val="left" w:pos="284"/>
        </w:tabs>
        <w:ind w:right="-1"/>
        <w:jc w:val="both"/>
        <w:rPr>
          <w:rFonts w:asciiTheme="minorHAnsi" w:hAnsiTheme="minorHAnsi" w:cs="Arial"/>
        </w:rPr>
      </w:pPr>
      <w:r w:rsidRPr="00A91686">
        <w:rPr>
          <w:rFonts w:asciiTheme="minorHAnsi" w:hAnsiTheme="minorHAnsi" w:cstheme="minorHAnsi"/>
        </w:rPr>
        <w:t>Para el desarrollo de los eventos y menciones en las presentes base</w:t>
      </w:r>
      <w:r w:rsidR="00113DC1">
        <w:rPr>
          <w:rFonts w:asciiTheme="minorHAnsi" w:hAnsiTheme="minorHAnsi" w:cstheme="minorHAnsi"/>
        </w:rPr>
        <w:t xml:space="preserve">s se señalan los domicilios de la </w:t>
      </w:r>
      <w:r w:rsidR="00324414">
        <w:rPr>
          <w:rFonts w:asciiTheme="minorHAnsi" w:hAnsiTheme="minorHAnsi" w:cstheme="minorHAnsi"/>
        </w:rPr>
        <w:t>Subsecretaria de Prevención y Control de Enfermedades</w:t>
      </w:r>
      <w:r w:rsidR="00D15EBE">
        <w:rPr>
          <w:rFonts w:asciiTheme="minorHAnsi" w:hAnsiTheme="minorHAnsi" w:cstheme="minorHAnsi"/>
        </w:rPr>
        <w:t xml:space="preserve"> y de la Dirección Administrativa</w:t>
      </w:r>
      <w:r w:rsidR="00324414">
        <w:rPr>
          <w:rFonts w:asciiTheme="minorHAnsi" w:hAnsiTheme="minorHAnsi" w:cstheme="minorHAnsi"/>
        </w:rPr>
        <w:t>, ubicado</w:t>
      </w:r>
      <w:r w:rsidR="00D15EBE">
        <w:rPr>
          <w:rFonts w:asciiTheme="minorHAnsi" w:hAnsiTheme="minorHAnsi" w:cstheme="minorHAnsi"/>
        </w:rPr>
        <w:t>s</w:t>
      </w:r>
      <w:r w:rsidR="00324414">
        <w:rPr>
          <w:rFonts w:asciiTheme="minorHAnsi" w:hAnsiTheme="minorHAnsi" w:cstheme="minorHAnsi"/>
        </w:rPr>
        <w:t xml:space="preserve"> en</w:t>
      </w:r>
      <w:r w:rsidRPr="00A91686">
        <w:rPr>
          <w:rFonts w:asciiTheme="minorHAnsi" w:hAnsiTheme="minorHAnsi" w:cstheme="minorHAnsi"/>
        </w:rPr>
        <w:t xml:space="preserve"> Matamoros No. 520 </w:t>
      </w:r>
      <w:r w:rsidR="00113DC1">
        <w:rPr>
          <w:rFonts w:asciiTheme="minorHAnsi" w:hAnsiTheme="minorHAnsi" w:cstheme="minorHAnsi"/>
        </w:rPr>
        <w:t>oriente</w:t>
      </w:r>
      <w:r w:rsidRPr="00A91686">
        <w:rPr>
          <w:rFonts w:asciiTheme="minorHAnsi" w:hAnsiTheme="minorHAnsi" w:cstheme="minorHAnsi"/>
        </w:rPr>
        <w:t>,</w:t>
      </w:r>
      <w:r w:rsidR="00324414">
        <w:rPr>
          <w:rFonts w:asciiTheme="minorHAnsi" w:hAnsiTheme="minorHAnsi" w:cstheme="minorHAnsi"/>
        </w:rPr>
        <w:t xml:space="preserve"> 3er</w:t>
      </w:r>
      <w:r>
        <w:rPr>
          <w:rFonts w:asciiTheme="minorHAnsi" w:hAnsiTheme="minorHAnsi" w:cstheme="minorHAnsi"/>
        </w:rPr>
        <w:t xml:space="preserve"> p</w:t>
      </w:r>
      <w:r w:rsidRPr="00A91686">
        <w:rPr>
          <w:rFonts w:asciiTheme="minorHAnsi" w:hAnsiTheme="minorHAnsi" w:cstheme="minorHAnsi"/>
        </w:rPr>
        <w:t>iso</w:t>
      </w:r>
      <w:r w:rsidR="00D15EBE">
        <w:rPr>
          <w:rFonts w:asciiTheme="minorHAnsi" w:hAnsiTheme="minorHAnsi" w:cstheme="minorHAnsi"/>
        </w:rPr>
        <w:t xml:space="preserve"> y 2do piso, respectivamente</w:t>
      </w:r>
      <w:r w:rsidRPr="00A91686">
        <w:rPr>
          <w:rFonts w:asciiTheme="minorHAnsi" w:hAnsiTheme="minorHAnsi" w:cstheme="minorHAnsi"/>
        </w:rPr>
        <w:t>, Centro de Monterrey Nuevo León, C.P. 64000.</w:t>
      </w:r>
    </w:p>
    <w:p w:rsidR="00AD5A14" w:rsidRDefault="00AD5A14" w:rsidP="00A91686">
      <w:pPr>
        <w:tabs>
          <w:tab w:val="left" w:pos="284"/>
        </w:tabs>
        <w:ind w:right="-1"/>
        <w:jc w:val="both"/>
        <w:rPr>
          <w:rFonts w:asciiTheme="minorHAnsi" w:hAnsiTheme="minorHAnsi" w:cs="Arial"/>
        </w:rPr>
      </w:pPr>
    </w:p>
    <w:p w:rsidR="003E3F99" w:rsidRDefault="003E3F99" w:rsidP="00A91686">
      <w:pPr>
        <w:tabs>
          <w:tab w:val="left" w:pos="284"/>
        </w:tabs>
        <w:ind w:right="-1"/>
        <w:jc w:val="both"/>
        <w:rPr>
          <w:rFonts w:asciiTheme="minorHAnsi" w:hAnsiTheme="minorHAnsi" w:cs="Arial"/>
        </w:rPr>
      </w:pPr>
    </w:p>
    <w:p w:rsidR="00A1692B" w:rsidRPr="00FB5482" w:rsidRDefault="00724040" w:rsidP="00FB5482">
      <w:pPr>
        <w:pStyle w:val="Prrafodelista"/>
        <w:numPr>
          <w:ilvl w:val="1"/>
          <w:numId w:val="23"/>
        </w:numPr>
        <w:ind w:right="-1"/>
        <w:jc w:val="both"/>
        <w:rPr>
          <w:rFonts w:asciiTheme="minorHAnsi" w:hAnsiTheme="minorHAnsi"/>
          <w:b/>
          <w:u w:val="single"/>
        </w:rPr>
      </w:pPr>
      <w:r w:rsidRPr="00FB5482">
        <w:rPr>
          <w:rFonts w:asciiTheme="minorHAnsi" w:hAnsiTheme="minorHAnsi"/>
          <w:b/>
          <w:u w:val="single"/>
        </w:rPr>
        <w:t xml:space="preserve">OBJETO Y ALCANCE. </w:t>
      </w:r>
    </w:p>
    <w:p w:rsidR="00FB5482" w:rsidRPr="00FB5482" w:rsidRDefault="00FB5482" w:rsidP="00FB5482">
      <w:pPr>
        <w:pStyle w:val="Prrafodelista"/>
        <w:ind w:left="792" w:right="-1"/>
        <w:jc w:val="both"/>
        <w:rPr>
          <w:rFonts w:asciiTheme="minorHAnsi" w:hAnsiTheme="minorHAnsi"/>
          <w:b/>
          <w:u w:val="single"/>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b/>
          <w:bCs/>
        </w:rPr>
        <w:t>Bienes a adquirir.</w:t>
      </w:r>
      <w:r w:rsidRPr="00D344A0">
        <w:rPr>
          <w:rFonts w:asciiTheme="minorHAnsi" w:hAnsiTheme="minorHAnsi" w:cs="Arial"/>
        </w:rPr>
        <w:t xml:space="preserve"> En el anexo 1 de esta Convocatoria, se señalan las cantidades del equipo que requiere la Convocante para cubrir las necesidades </w:t>
      </w:r>
      <w:r w:rsidR="003E2EB2">
        <w:rPr>
          <w:rFonts w:asciiTheme="minorHAnsi" w:hAnsiTheme="minorHAnsi" w:cs="Arial"/>
        </w:rPr>
        <w:t>del Centro Regulador de Urgencias Médicas</w:t>
      </w:r>
      <w:r w:rsidRPr="00D344A0">
        <w:rPr>
          <w:rFonts w:asciiTheme="minorHAnsi" w:hAnsiTheme="minorHAnsi" w:cs="Arial"/>
        </w:rPr>
        <w:t xml:space="preserve">; dichas cantidades podrán variar sin rebasar los presupuestos autorizados. </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 xml:space="preserve">Los bienes deberán ser nuevos, cuyas características, especificaciones, unidad de medida y cantidades, se señalan en esta convocatoria. </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t xml:space="preserve">Las </w:t>
      </w:r>
      <w:r w:rsidRPr="005E4C85">
        <w:rPr>
          <w:rFonts w:asciiTheme="minorHAnsi" w:hAnsiTheme="minorHAnsi" w:cs="Arial"/>
        </w:rPr>
        <w:t xml:space="preserve">cantidades, descripciones y características propias del equipo, objeto del presente concurso, corresponden a la información enviada por </w:t>
      </w:r>
      <w:r w:rsidR="003E2EB2">
        <w:rPr>
          <w:rFonts w:asciiTheme="minorHAnsi" w:hAnsiTheme="minorHAnsi" w:cs="Arial"/>
        </w:rPr>
        <w:t>el Coordinador del Centro Regulador de Urgencias Médicas</w:t>
      </w:r>
      <w:r w:rsidRPr="005E4C85">
        <w:rPr>
          <w:rFonts w:asciiTheme="minorHAnsi" w:hAnsiTheme="minorHAnsi" w:cs="Arial"/>
        </w:rPr>
        <w:t>, por lo que, no se aceptarán proposiciones alternativas que demeriten la calidad de los mismos;</w:t>
      </w:r>
      <w:r w:rsidRPr="00D344A0">
        <w:rPr>
          <w:rFonts w:asciiTheme="minorHAnsi" w:hAnsiTheme="minorHAnsi" w:cs="Arial"/>
        </w:rPr>
        <w:t xml:space="preserve"> sin embargo, en caso de que se presenten proposiciones con características y presentación distintas a las señaladas del </w:t>
      </w:r>
      <w:r w:rsidRPr="00D344A0">
        <w:rPr>
          <w:rFonts w:asciiTheme="minorHAnsi" w:hAnsiTheme="minorHAnsi" w:cs="Arial"/>
          <w:b/>
        </w:rPr>
        <w:t>Anexo No. 1</w:t>
      </w:r>
      <w:r w:rsidRPr="00D344A0">
        <w:rPr>
          <w:rFonts w:asciiTheme="minorHAnsi" w:hAnsiTheme="minorHAnsi" w:cs="Arial"/>
        </w:rPr>
        <w:t>, su aceptación dependerá del Comité Evaluador, reservándose la Convocante el derecho de rechazar las propuestas.</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t xml:space="preserve">El (los) licitante (s) ofertará(n) en su (s) propuesta (s) técnica (s) el </w:t>
      </w:r>
      <w:r w:rsidR="008A67F1">
        <w:rPr>
          <w:rFonts w:asciiTheme="minorHAnsi" w:hAnsiTheme="minorHAnsi" w:cs="Arial"/>
        </w:rPr>
        <w:t>EQUIPO DE CÓMPUTO Y SOFTWARE</w:t>
      </w:r>
      <w:r w:rsidRPr="00D344A0">
        <w:rPr>
          <w:rFonts w:asciiTheme="minorHAnsi" w:hAnsiTheme="minorHAnsi" w:cs="Arial"/>
        </w:rPr>
        <w:t>, de acuerdo a las cantidades establecidas en el Anexo 1, así como a las características técnicas y demás requisitos que se soliciten y acuerdos establecidos en la Junta de Aclaraciones</w:t>
      </w:r>
      <w:r w:rsidRPr="00D344A0">
        <w:rPr>
          <w:rFonts w:asciiTheme="minorHAnsi" w:hAnsiTheme="minorHAnsi" w:cs="Arial"/>
          <w:color w:val="FF0000"/>
        </w:rPr>
        <w:t xml:space="preserve">. </w:t>
      </w:r>
      <w:r w:rsidRPr="00D344A0">
        <w:rPr>
          <w:rFonts w:asciiTheme="minorHAnsi" w:hAnsiTheme="minorHAnsi" w:cs="Arial"/>
        </w:rPr>
        <w:t>Deberá ofertar las partidas completas.</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 xml:space="preserve">Las proposiciones, los folletos y anexos técnicos de los bienes que se presenten deberán ser en idioma español. En caso de que los últimos sean en idioma diferente, deberán presentarse con traducción simple al español. </w:t>
      </w:r>
    </w:p>
    <w:p w:rsidR="008B359B" w:rsidRPr="008B359B" w:rsidRDefault="008B359B" w:rsidP="008B359B">
      <w:pPr>
        <w:pStyle w:val="Prrafodelista"/>
        <w:rPr>
          <w:rFonts w:asciiTheme="minorHAnsi" w:hAnsiTheme="minorHAnsi" w:cstheme="minorHAnsi"/>
        </w:rPr>
      </w:pPr>
    </w:p>
    <w:p w:rsidR="00D344A0" w:rsidRPr="00404C02" w:rsidRDefault="00D344A0" w:rsidP="00D344A0">
      <w:pPr>
        <w:pStyle w:val="Prrafodelista"/>
        <w:numPr>
          <w:ilvl w:val="2"/>
          <w:numId w:val="23"/>
        </w:numPr>
        <w:ind w:left="1418" w:hanging="567"/>
        <w:jc w:val="both"/>
        <w:rPr>
          <w:rFonts w:asciiTheme="minorHAnsi" w:hAnsiTheme="minorHAnsi" w:cstheme="minorHAnsi"/>
        </w:rPr>
      </w:pPr>
      <w:r w:rsidRPr="00404C02">
        <w:rPr>
          <w:rFonts w:asciiTheme="minorHAnsi" w:hAnsiTheme="minorHAnsi"/>
        </w:rPr>
        <w:t xml:space="preserve">La adquisición del equipo requerido por La Convocante, se realizará con Recursos </w:t>
      </w:r>
      <w:r w:rsidR="00A20779" w:rsidRPr="00404C02">
        <w:rPr>
          <w:rFonts w:asciiTheme="minorHAnsi" w:hAnsiTheme="minorHAnsi"/>
        </w:rPr>
        <w:t>del</w:t>
      </w:r>
      <w:r w:rsidRPr="00404C02">
        <w:rPr>
          <w:rFonts w:asciiTheme="minorHAnsi" w:hAnsiTheme="minorHAnsi"/>
        </w:rPr>
        <w:t xml:space="preserve"> Tipo de Presupuesto </w:t>
      </w:r>
      <w:r w:rsidR="003E2EB2">
        <w:rPr>
          <w:rFonts w:asciiTheme="minorHAnsi" w:hAnsiTheme="minorHAnsi"/>
        </w:rPr>
        <w:t>110101</w:t>
      </w:r>
      <w:r w:rsidRPr="00404C02">
        <w:rPr>
          <w:rFonts w:asciiTheme="minorHAnsi" w:hAnsiTheme="minorHAnsi"/>
        </w:rPr>
        <w:t xml:space="preserve">, Programa </w:t>
      </w:r>
      <w:r w:rsidR="003E2EB2">
        <w:rPr>
          <w:rFonts w:asciiTheme="minorHAnsi" w:hAnsiTheme="minorHAnsi"/>
        </w:rPr>
        <w:t>UR0808</w:t>
      </w:r>
      <w:r w:rsidR="00A20779" w:rsidRPr="00404C02">
        <w:rPr>
          <w:rFonts w:asciiTheme="minorHAnsi" w:hAnsiTheme="minorHAnsi"/>
        </w:rPr>
        <w:t>, Partida</w:t>
      </w:r>
      <w:r w:rsidR="003E2EB2">
        <w:rPr>
          <w:rFonts w:asciiTheme="minorHAnsi" w:hAnsiTheme="minorHAnsi"/>
        </w:rPr>
        <w:t>s</w:t>
      </w:r>
      <w:r w:rsidR="00A20779" w:rsidRPr="00404C02">
        <w:rPr>
          <w:rFonts w:asciiTheme="minorHAnsi" w:hAnsiTheme="minorHAnsi"/>
        </w:rPr>
        <w:t xml:space="preserve"> </w:t>
      </w:r>
      <w:r w:rsidR="003E2EB2">
        <w:rPr>
          <w:rFonts w:asciiTheme="minorHAnsi" w:hAnsiTheme="minorHAnsi"/>
        </w:rPr>
        <w:t>51501, 52101, 56501 y 59101</w:t>
      </w:r>
      <w:r w:rsidR="00A20779" w:rsidRPr="00404C02">
        <w:rPr>
          <w:rFonts w:asciiTheme="minorHAnsi" w:hAnsiTheme="minorHAnsi"/>
        </w:rPr>
        <w:t xml:space="preserve">, </w:t>
      </w:r>
      <w:r w:rsidRPr="00404C02">
        <w:rPr>
          <w:rFonts w:asciiTheme="minorHAnsi" w:hAnsiTheme="minorHAnsi"/>
        </w:rPr>
        <w:t xml:space="preserve">Cuenta No. </w:t>
      </w:r>
      <w:r w:rsidR="00A20779" w:rsidRPr="00404C02">
        <w:rPr>
          <w:rFonts w:asciiTheme="minorHAnsi" w:hAnsiTheme="minorHAnsi"/>
        </w:rPr>
        <w:t>0</w:t>
      </w:r>
      <w:r w:rsidR="003E2EB2">
        <w:rPr>
          <w:rFonts w:asciiTheme="minorHAnsi" w:hAnsiTheme="minorHAnsi"/>
        </w:rPr>
        <w:t>357043237</w:t>
      </w:r>
      <w:r w:rsidR="00A20779" w:rsidRPr="00404C02">
        <w:rPr>
          <w:rFonts w:asciiTheme="minorHAnsi" w:hAnsiTheme="minorHAnsi"/>
        </w:rPr>
        <w:t>.</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t>Los seguros y gastos derivados de la transportación desde fábrica hasta el lugar de destino deberán correr por cuenta del licitante.</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C81D58">
        <w:rPr>
          <w:rFonts w:asciiTheme="minorHAnsi" w:hAnsiTheme="minorHAnsi" w:cs="Arial"/>
          <w:b/>
        </w:rPr>
        <w:t>Período de Garantía del  equipo ofertado</w:t>
      </w:r>
      <w:r w:rsidRPr="00D344A0">
        <w:rPr>
          <w:rFonts w:asciiTheme="minorHAnsi" w:hAnsiTheme="minorHAnsi" w:cs="Arial"/>
        </w:rPr>
        <w:t>. El período de garantía del equipo</w:t>
      </w:r>
      <w:r w:rsidR="003E2EB2">
        <w:rPr>
          <w:rFonts w:asciiTheme="minorHAnsi" w:hAnsiTheme="minorHAnsi" w:cs="Arial"/>
        </w:rPr>
        <w:t xml:space="preserve"> y software</w:t>
      </w:r>
      <w:r w:rsidRPr="00D344A0">
        <w:rPr>
          <w:rFonts w:asciiTheme="minorHAnsi" w:hAnsiTheme="minorHAnsi" w:cs="Arial"/>
        </w:rPr>
        <w:t>, objeto de este concurso estará sujeta, como mínimo a un año contado a partir de la instalación, capacitación y pruebas de funcionamiento de los mismos, por lo que deberá apegarse a lo solicitado en la presente Convocatoria, sin perjuicio de que se haga efectiva la garantía de cumplimiento, por incumplimiento del Licitante.</w:t>
      </w:r>
    </w:p>
    <w:p w:rsidR="008B359B" w:rsidRPr="008B359B" w:rsidRDefault="008B359B" w:rsidP="008B359B">
      <w:pPr>
        <w:pStyle w:val="Prrafodelista"/>
        <w:rPr>
          <w:rFonts w:asciiTheme="minorHAnsi" w:hAnsiTheme="minorHAnsi" w:cstheme="minorHAnsi"/>
        </w:rPr>
      </w:pPr>
    </w:p>
    <w:p w:rsidR="00D344A0" w:rsidRPr="008D7D6B" w:rsidRDefault="00D344A0" w:rsidP="00D344A0">
      <w:pPr>
        <w:pStyle w:val="Prrafodelista"/>
        <w:numPr>
          <w:ilvl w:val="2"/>
          <w:numId w:val="23"/>
        </w:numPr>
        <w:ind w:left="1418" w:hanging="567"/>
        <w:jc w:val="both"/>
        <w:rPr>
          <w:rFonts w:asciiTheme="minorHAnsi" w:hAnsiTheme="minorHAnsi" w:cstheme="minorHAnsi"/>
        </w:rPr>
      </w:pPr>
      <w:r w:rsidRPr="008D7D6B">
        <w:rPr>
          <w:rFonts w:asciiTheme="minorHAnsi" w:hAnsiTheme="minorHAnsi"/>
          <w:b/>
        </w:rPr>
        <w:t xml:space="preserve">Calidad. </w:t>
      </w:r>
      <w:r w:rsidR="00C81D58" w:rsidRPr="008D7D6B">
        <w:rPr>
          <w:rFonts w:asciiTheme="minorHAnsi" w:hAnsiTheme="minorHAnsi"/>
        </w:rPr>
        <w:t>Deberá presentar c</w:t>
      </w:r>
      <w:r w:rsidRPr="008D7D6B">
        <w:rPr>
          <w:rFonts w:asciiTheme="minorHAnsi" w:hAnsiTheme="minorHAnsi"/>
        </w:rPr>
        <w:t xml:space="preserve">ertificado o escrito bajo protesta de decir verdad de que cumplen con las normas oficiales mexicanas o las normas mexicanas </w:t>
      </w:r>
      <w:r w:rsidR="008D7D6B" w:rsidRPr="008D7D6B">
        <w:rPr>
          <w:rFonts w:asciiTheme="minorHAnsi" w:hAnsiTheme="minorHAnsi"/>
        </w:rPr>
        <w:t>y, a falta de estas, con las no</w:t>
      </w:r>
      <w:r w:rsidR="008D7D6B">
        <w:rPr>
          <w:rFonts w:asciiTheme="minorHAnsi" w:hAnsiTheme="minorHAnsi"/>
        </w:rPr>
        <w:t>rmas internacionales aplicables, así como los certificados de calidad con que cuenten los equipos ofertados.</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b/>
        </w:rPr>
        <w:t xml:space="preserve">Supervisión.  </w:t>
      </w:r>
      <w:r w:rsidRPr="00D344A0">
        <w:rPr>
          <w:rFonts w:asciiTheme="minorHAnsi" w:hAnsiTheme="minorHAnsi" w:cs="Arial"/>
        </w:rPr>
        <w:t xml:space="preserve">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 </w:t>
      </w:r>
    </w:p>
    <w:p w:rsidR="008B359B" w:rsidRPr="008B359B" w:rsidRDefault="008B359B" w:rsidP="008B359B">
      <w:pPr>
        <w:pStyle w:val="Prrafodelista"/>
        <w:rPr>
          <w:rFonts w:asciiTheme="minorHAnsi" w:hAnsiTheme="minorHAnsi" w:cstheme="minorHAnsi"/>
        </w:rPr>
      </w:pPr>
    </w:p>
    <w:p w:rsidR="00A20779" w:rsidRPr="004811B2" w:rsidRDefault="00DA6342" w:rsidP="00A20779">
      <w:pPr>
        <w:pStyle w:val="Prrafodelista"/>
        <w:numPr>
          <w:ilvl w:val="2"/>
          <w:numId w:val="23"/>
        </w:numPr>
        <w:ind w:left="1418" w:hanging="567"/>
        <w:jc w:val="both"/>
        <w:rPr>
          <w:rFonts w:asciiTheme="minorHAnsi" w:hAnsiTheme="minorHAnsi"/>
        </w:rPr>
      </w:pPr>
      <w:r w:rsidRPr="004811B2">
        <w:rPr>
          <w:rFonts w:asciiTheme="minorHAnsi" w:hAnsiTheme="minorHAnsi" w:cstheme="minorHAnsi"/>
        </w:rPr>
        <w:t xml:space="preserve">La asignación de las partidas que conforman el ANEXO 1 de las presentes bases será </w:t>
      </w:r>
      <w:r w:rsidRPr="004811B2">
        <w:rPr>
          <w:rFonts w:asciiTheme="minorHAnsi" w:hAnsiTheme="minorHAnsi" w:cstheme="minorHAnsi"/>
          <w:b/>
        </w:rPr>
        <w:t xml:space="preserve">por </w:t>
      </w:r>
      <w:r w:rsidR="00D344A0" w:rsidRPr="004811B2">
        <w:rPr>
          <w:rFonts w:asciiTheme="minorHAnsi" w:hAnsiTheme="minorHAnsi" w:cstheme="minorHAnsi"/>
          <w:b/>
        </w:rPr>
        <w:t>p</w:t>
      </w:r>
      <w:r w:rsidR="00404C02" w:rsidRPr="004811B2">
        <w:rPr>
          <w:rFonts w:asciiTheme="minorHAnsi" w:hAnsiTheme="minorHAnsi" w:cstheme="minorHAnsi"/>
          <w:b/>
        </w:rPr>
        <w:t xml:space="preserve">aquete (partidas 1 </w:t>
      </w:r>
      <w:r w:rsidR="00796852" w:rsidRPr="004811B2">
        <w:rPr>
          <w:rFonts w:asciiTheme="minorHAnsi" w:hAnsiTheme="minorHAnsi" w:cstheme="minorHAnsi"/>
          <w:b/>
        </w:rPr>
        <w:t>a  la</w:t>
      </w:r>
      <w:r w:rsidR="00404C02" w:rsidRPr="004811B2">
        <w:rPr>
          <w:rFonts w:asciiTheme="minorHAnsi" w:hAnsiTheme="minorHAnsi" w:cstheme="minorHAnsi"/>
          <w:b/>
        </w:rPr>
        <w:t xml:space="preserve"> </w:t>
      </w:r>
      <w:r w:rsidR="004811B2" w:rsidRPr="004811B2">
        <w:rPr>
          <w:rFonts w:asciiTheme="minorHAnsi" w:hAnsiTheme="minorHAnsi" w:cstheme="minorHAnsi"/>
          <w:b/>
        </w:rPr>
        <w:t>7</w:t>
      </w:r>
      <w:r w:rsidR="00404C02" w:rsidRPr="004811B2">
        <w:rPr>
          <w:rFonts w:asciiTheme="minorHAnsi" w:hAnsiTheme="minorHAnsi" w:cstheme="minorHAnsi"/>
          <w:b/>
        </w:rPr>
        <w:t>)</w:t>
      </w:r>
      <w:r w:rsidR="004811B2" w:rsidRPr="004811B2">
        <w:rPr>
          <w:rFonts w:asciiTheme="minorHAnsi" w:hAnsiTheme="minorHAnsi" w:cstheme="minorHAnsi"/>
        </w:rPr>
        <w:t>, por lo que los licitantes deberán ofertar el 100% del volumen requerido para las 7 partidas incluidas en dicho anexo.</w:t>
      </w:r>
    </w:p>
    <w:p w:rsidR="00A20779" w:rsidRPr="00A20779" w:rsidRDefault="00A20779" w:rsidP="00A20779">
      <w:pPr>
        <w:pStyle w:val="Prrafodelista"/>
        <w:rPr>
          <w:rFonts w:asciiTheme="minorHAnsi" w:hAnsiTheme="minorHAnsi" w:cstheme="minorHAnsi"/>
        </w:rPr>
      </w:pPr>
    </w:p>
    <w:p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El Licitante ganador proporcionará la capacitación y asesoría al personal que designe la Unidad a la que van dirigidos los bienes, para el adecuado manejo y funcionamiento de los bienes que así lo requieran.  El tiempo de capacitación será el requerido por la Unidad.</w:t>
      </w:r>
    </w:p>
    <w:p w:rsidR="00A20779" w:rsidRPr="00A20779" w:rsidRDefault="00A20779" w:rsidP="00A20779">
      <w:pPr>
        <w:pStyle w:val="Prrafodelista"/>
        <w:rPr>
          <w:rFonts w:asciiTheme="minorHAnsi" w:hAnsiTheme="minorHAnsi" w:cstheme="minorHAnsi"/>
        </w:rPr>
      </w:pPr>
    </w:p>
    <w:p w:rsidR="00404C02" w:rsidRPr="00404C02" w:rsidRDefault="00A20779" w:rsidP="00404C02">
      <w:pPr>
        <w:pStyle w:val="Prrafodelista"/>
        <w:numPr>
          <w:ilvl w:val="2"/>
          <w:numId w:val="23"/>
        </w:numPr>
        <w:ind w:left="1418" w:hanging="567"/>
        <w:jc w:val="both"/>
        <w:rPr>
          <w:rFonts w:asciiTheme="minorHAnsi" w:hAnsiTheme="minorHAnsi" w:cstheme="minorHAnsi"/>
        </w:rPr>
      </w:pPr>
      <w:r w:rsidRPr="00404C02">
        <w:rPr>
          <w:rFonts w:asciiTheme="minorHAnsi" w:hAnsiTheme="minorHAnsi" w:cstheme="minorHAnsi"/>
        </w:rPr>
        <w:t xml:space="preserve">El Licitante ganador se comprometerá, mediante carta responsiva al mantenimiento </w:t>
      </w:r>
      <w:r w:rsidR="00404C02" w:rsidRPr="00404C02">
        <w:rPr>
          <w:rFonts w:asciiTheme="minorHAnsi" w:hAnsiTheme="minorHAnsi" w:cstheme="minorHAnsi"/>
        </w:rPr>
        <w:t xml:space="preserve">correctivo y preventivo de los equipos durante un año a partir de la instalación y funcionamiento de éstos, cuando se reporte alguna anomalía deberá de responder en un término de 48 horas.  Asimismo, si presenta alguna falla o avería deberá corregirla dentro de los 5 (cinco) días hábiles siguientes a aquel en que se reportó.  De igual manera será acreedor a la sanción </w:t>
      </w:r>
      <w:r w:rsidR="00404C02">
        <w:rPr>
          <w:rFonts w:asciiTheme="minorHAnsi" w:hAnsiTheme="minorHAnsi" w:cstheme="minorHAnsi"/>
        </w:rPr>
        <w:t>aplicable.</w:t>
      </w:r>
    </w:p>
    <w:p w:rsidR="00404C02" w:rsidRPr="00404C02" w:rsidRDefault="00404C02" w:rsidP="00404C02">
      <w:pPr>
        <w:pStyle w:val="Prrafodelista"/>
        <w:ind w:left="1418"/>
        <w:jc w:val="both"/>
        <w:rPr>
          <w:rFonts w:asciiTheme="minorHAnsi" w:hAnsiTheme="minorHAnsi" w:cstheme="minorHAnsi"/>
        </w:rPr>
      </w:pPr>
    </w:p>
    <w:p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En el supuesto de que el proveedor incumpla en dos o más ocasiones lo establecido en el punto anterior, será motivo de aplicación de las penas convencionales, sin perjuicio del derecho de la Convocante de rescindir el contrato y hacer efectiva la garantía de cumplimiento de contrato.</w:t>
      </w:r>
    </w:p>
    <w:p w:rsidR="00A20779" w:rsidRPr="00A20779" w:rsidRDefault="00A20779" w:rsidP="00A20779">
      <w:pPr>
        <w:pStyle w:val="Prrafodelista"/>
        <w:rPr>
          <w:rFonts w:asciiTheme="minorHAnsi" w:hAnsiTheme="minorHAnsi" w:cstheme="minorHAnsi"/>
        </w:rPr>
      </w:pPr>
    </w:p>
    <w:p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 xml:space="preserve">En caso de que el Licitante entregue bienes distintos a los requeridos, o que no cumplan con las especificaciones originalmente contratadas, se rechazará la recepción de éstos. El Licitante de que se trate tendrá 10 días hábiles para la entrega total de los mismos, sin embargo, se hará acreedor a lo establecido en el punto </w:t>
      </w:r>
      <w:r w:rsidR="00C81D58">
        <w:rPr>
          <w:rFonts w:asciiTheme="minorHAnsi" w:hAnsiTheme="minorHAnsi" w:cstheme="minorHAnsi"/>
        </w:rPr>
        <w:t>9</w:t>
      </w:r>
      <w:r w:rsidRPr="00A20779">
        <w:rPr>
          <w:rFonts w:asciiTheme="minorHAnsi" w:hAnsiTheme="minorHAnsi" w:cstheme="minorHAnsi"/>
        </w:rPr>
        <w:t xml:space="preserve"> de estas bases, por atraso en la entrega. </w:t>
      </w:r>
    </w:p>
    <w:p w:rsidR="00A20779" w:rsidRPr="00A20779" w:rsidRDefault="00A20779" w:rsidP="00A20779">
      <w:pPr>
        <w:pStyle w:val="Prrafodelista"/>
        <w:rPr>
          <w:rFonts w:asciiTheme="minorHAnsi" w:hAnsiTheme="minorHAnsi" w:cstheme="minorHAnsi"/>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de los </w:t>
      </w:r>
      <w:r w:rsidR="00636087">
        <w:rPr>
          <w:rFonts w:asciiTheme="minorHAnsi" w:hAnsiTheme="minorHAnsi"/>
          <w:b/>
          <w:u w:val="single"/>
        </w:rPr>
        <w:t xml:space="preserve">equipos </w:t>
      </w:r>
      <w:r w:rsidR="00797B38">
        <w:rPr>
          <w:rFonts w:asciiTheme="minorHAnsi" w:hAnsiTheme="minorHAnsi"/>
          <w:b/>
          <w:u w:val="single"/>
        </w:rPr>
        <w:t>DE cómputo</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16279">
        <w:rPr>
          <w:rFonts w:asciiTheme="minorHAnsi" w:hAnsiTheme="minorHAnsi"/>
          <w:b/>
        </w:rPr>
        <w:t xml:space="preserve">suministro </w:t>
      </w:r>
      <w:r w:rsidR="00636087">
        <w:rPr>
          <w:rFonts w:asciiTheme="minorHAnsi" w:hAnsiTheme="minorHAnsi"/>
          <w:b/>
        </w:rPr>
        <w:t xml:space="preserve">de los equipos </w:t>
      </w:r>
      <w:r w:rsidR="00797B38">
        <w:rPr>
          <w:rFonts w:asciiTheme="minorHAnsi" w:hAnsiTheme="minorHAnsi"/>
          <w:b/>
        </w:rPr>
        <w:t>de cómputo</w:t>
      </w:r>
      <w:r w:rsidR="001C147E" w:rsidRPr="00AB7D71">
        <w:rPr>
          <w:rFonts w:asciiTheme="minorHAnsi" w:hAnsiTheme="minorHAnsi"/>
          <w:b/>
        </w:rPr>
        <w:t>:</w:t>
      </w:r>
      <w:r w:rsidR="00A83A41" w:rsidRPr="00AB7D71">
        <w:rPr>
          <w:rFonts w:asciiTheme="minorHAnsi" w:hAnsiTheme="minorHAnsi"/>
          <w:b/>
        </w:rPr>
        <w:t xml:space="preserve"> </w:t>
      </w:r>
    </w:p>
    <w:p w:rsidR="001A154A" w:rsidRDefault="001A154A" w:rsidP="00A83A41">
      <w:pPr>
        <w:tabs>
          <w:tab w:val="left" w:pos="851"/>
        </w:tabs>
        <w:ind w:left="709" w:right="-1"/>
        <w:jc w:val="both"/>
        <w:rPr>
          <w:rFonts w:asciiTheme="minorHAnsi" w:hAnsiTheme="minorHAnsi"/>
          <w:b/>
        </w:rPr>
      </w:pPr>
    </w:p>
    <w:p w:rsidR="00F63839" w:rsidRPr="00817459" w:rsidRDefault="00F63839" w:rsidP="00F63839">
      <w:pPr>
        <w:pStyle w:val="Prrafodelista"/>
        <w:numPr>
          <w:ilvl w:val="0"/>
          <w:numId w:val="24"/>
        </w:numPr>
        <w:ind w:left="1276" w:right="49" w:hanging="283"/>
        <w:jc w:val="both"/>
        <w:rPr>
          <w:rFonts w:asciiTheme="minorHAnsi" w:hAnsiTheme="minorHAnsi" w:cstheme="minorHAnsi"/>
        </w:rPr>
      </w:pPr>
      <w:r w:rsidRPr="00817459">
        <w:rPr>
          <w:rFonts w:asciiTheme="minorHAnsi" w:hAnsiTheme="minorHAnsi" w:cstheme="minorHAnsi"/>
        </w:rPr>
        <w:t xml:space="preserve">El período de suministro </w:t>
      </w:r>
      <w:r w:rsidR="003C0F1A" w:rsidRPr="00817459">
        <w:rPr>
          <w:rFonts w:asciiTheme="minorHAnsi" w:hAnsiTheme="minorHAnsi" w:cstheme="minorHAnsi"/>
        </w:rPr>
        <w:t>del</w:t>
      </w:r>
      <w:r w:rsidRPr="00817459">
        <w:rPr>
          <w:rFonts w:asciiTheme="minorHAnsi" w:hAnsiTheme="minorHAnsi" w:cstheme="minorHAnsi"/>
        </w:rPr>
        <w:t xml:space="preserve"> </w:t>
      </w:r>
      <w:r w:rsidR="008A67F1">
        <w:rPr>
          <w:rFonts w:asciiTheme="minorHAnsi" w:hAnsiTheme="minorHAnsi" w:cstheme="minorHAnsi"/>
        </w:rPr>
        <w:t>EQUIPO DE CÓMPUTO Y SOFTWARE</w:t>
      </w:r>
      <w:r w:rsidR="00436886">
        <w:rPr>
          <w:rFonts w:asciiTheme="minorHAnsi" w:hAnsiTheme="minorHAnsi" w:cstheme="minorHAnsi"/>
        </w:rPr>
        <w:t xml:space="preserve"> será del 7</w:t>
      </w:r>
      <w:r w:rsidRPr="00817459">
        <w:rPr>
          <w:rFonts w:asciiTheme="minorHAnsi" w:hAnsiTheme="minorHAnsi" w:cstheme="minorHAnsi"/>
        </w:rPr>
        <w:t xml:space="preserve"> de </w:t>
      </w:r>
      <w:r w:rsidR="005B1F5C" w:rsidRPr="00817459">
        <w:rPr>
          <w:rFonts w:asciiTheme="minorHAnsi" w:hAnsiTheme="minorHAnsi" w:cstheme="minorHAnsi"/>
        </w:rPr>
        <w:t xml:space="preserve">Noviembre </w:t>
      </w:r>
      <w:r w:rsidRPr="00817459">
        <w:rPr>
          <w:rFonts w:asciiTheme="minorHAnsi" w:hAnsiTheme="minorHAnsi" w:cstheme="minorHAnsi"/>
        </w:rPr>
        <w:t>del 201</w:t>
      </w:r>
      <w:r w:rsidR="003E2EB2">
        <w:rPr>
          <w:rFonts w:asciiTheme="minorHAnsi" w:hAnsiTheme="minorHAnsi" w:cstheme="minorHAnsi"/>
        </w:rPr>
        <w:t>8</w:t>
      </w:r>
      <w:r w:rsidRPr="00817459">
        <w:rPr>
          <w:rFonts w:asciiTheme="minorHAnsi" w:hAnsiTheme="minorHAnsi" w:cstheme="minorHAnsi"/>
        </w:rPr>
        <w:t xml:space="preserve"> al 3</w:t>
      </w:r>
      <w:r w:rsidR="006E77EB" w:rsidRPr="00817459">
        <w:rPr>
          <w:rFonts w:asciiTheme="minorHAnsi" w:hAnsiTheme="minorHAnsi" w:cstheme="minorHAnsi"/>
        </w:rPr>
        <w:t>1</w:t>
      </w:r>
      <w:r w:rsidRPr="00817459">
        <w:rPr>
          <w:rFonts w:asciiTheme="minorHAnsi" w:hAnsiTheme="minorHAnsi" w:cstheme="minorHAnsi"/>
        </w:rPr>
        <w:t xml:space="preserve"> de </w:t>
      </w:r>
      <w:r w:rsidR="006E77EB" w:rsidRPr="00817459">
        <w:rPr>
          <w:rFonts w:asciiTheme="minorHAnsi" w:hAnsiTheme="minorHAnsi" w:cstheme="minorHAnsi"/>
        </w:rPr>
        <w:t>Diciembre</w:t>
      </w:r>
      <w:r w:rsidRPr="00817459">
        <w:rPr>
          <w:rFonts w:asciiTheme="minorHAnsi" w:hAnsiTheme="minorHAnsi" w:cstheme="minorHAnsi"/>
        </w:rPr>
        <w:t xml:space="preserve"> del 201</w:t>
      </w:r>
      <w:r w:rsidR="003E2EB2">
        <w:rPr>
          <w:rFonts w:asciiTheme="minorHAnsi" w:hAnsiTheme="minorHAnsi" w:cstheme="minorHAnsi"/>
        </w:rPr>
        <w:t>8</w:t>
      </w:r>
      <w:r w:rsidRPr="00817459">
        <w:rPr>
          <w:rFonts w:asciiTheme="minorHAnsi" w:hAnsiTheme="minorHAnsi" w:cstheme="minorHAnsi"/>
        </w:rPr>
        <w:t>.</w:t>
      </w:r>
    </w:p>
    <w:p w:rsidR="00F63839" w:rsidRPr="00EE37D3" w:rsidRDefault="00F63839" w:rsidP="00F63839">
      <w:pPr>
        <w:ind w:left="1276" w:right="49" w:hanging="283"/>
        <w:jc w:val="both"/>
        <w:rPr>
          <w:rFonts w:asciiTheme="minorHAnsi" w:hAnsiTheme="minorHAnsi" w:cstheme="minorHAnsi"/>
        </w:rPr>
      </w:pPr>
    </w:p>
    <w:p w:rsidR="003C0F1A" w:rsidRDefault="00F63839" w:rsidP="003C0F1A">
      <w:pPr>
        <w:pStyle w:val="Prrafodelista"/>
        <w:numPr>
          <w:ilvl w:val="0"/>
          <w:numId w:val="24"/>
        </w:numPr>
        <w:tabs>
          <w:tab w:val="right" w:pos="1276"/>
        </w:tabs>
        <w:ind w:left="1276" w:hanging="283"/>
        <w:jc w:val="both"/>
        <w:rPr>
          <w:rFonts w:asciiTheme="minorHAnsi" w:hAnsiTheme="minorHAnsi" w:cstheme="minorHAnsi"/>
        </w:rPr>
      </w:pPr>
      <w:r w:rsidRPr="00EE37D3">
        <w:rPr>
          <w:rFonts w:asciiTheme="minorHAnsi" w:hAnsiTheme="minorHAnsi" w:cstheme="minorHAnsi"/>
        </w:rPr>
        <w:t>El horario</w:t>
      </w:r>
      <w:r>
        <w:rPr>
          <w:rFonts w:asciiTheme="minorHAnsi" w:hAnsiTheme="minorHAnsi" w:cstheme="minorHAnsi"/>
        </w:rPr>
        <w:t xml:space="preserve"> de entrega de los </w:t>
      </w:r>
      <w:r w:rsidR="00C05A66">
        <w:rPr>
          <w:rFonts w:asciiTheme="minorHAnsi" w:hAnsiTheme="minorHAnsi" w:cstheme="minorHAnsi"/>
        </w:rPr>
        <w:t>bienes</w:t>
      </w:r>
      <w:r w:rsidRPr="00EE37D3">
        <w:rPr>
          <w:rFonts w:asciiTheme="minorHAnsi" w:hAnsiTheme="minorHAnsi" w:cstheme="minorHAnsi"/>
        </w:rPr>
        <w:t xml:space="preserve">: será de lunes a viernes de 9:00 a 14:00 horas.    </w:t>
      </w:r>
    </w:p>
    <w:p w:rsidR="003C0F1A" w:rsidRPr="003C0F1A" w:rsidRDefault="003C0F1A" w:rsidP="003C0F1A">
      <w:pPr>
        <w:pStyle w:val="Prrafodelista"/>
        <w:rPr>
          <w:rFonts w:asciiTheme="minorHAnsi" w:hAnsiTheme="minorHAnsi"/>
        </w:rPr>
      </w:pPr>
    </w:p>
    <w:p w:rsidR="003C0F1A" w:rsidRDefault="00A1692B" w:rsidP="003C0F1A">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003C0F1A" w:rsidRPr="00A16B2E">
        <w:rPr>
          <w:rFonts w:asciiTheme="minorHAnsi" w:hAnsiTheme="minorHAnsi"/>
          <w:b/>
        </w:rPr>
        <w:t xml:space="preserve">Lugar de entrega </w:t>
      </w:r>
      <w:r w:rsidR="003C0F1A">
        <w:rPr>
          <w:rFonts w:asciiTheme="minorHAnsi" w:hAnsiTheme="minorHAnsi"/>
          <w:b/>
        </w:rPr>
        <w:t xml:space="preserve">del </w:t>
      </w:r>
      <w:r w:rsidR="008A67F1">
        <w:rPr>
          <w:rFonts w:asciiTheme="minorHAnsi" w:hAnsiTheme="minorHAnsi"/>
          <w:b/>
        </w:rPr>
        <w:t>EQUIPO DE CÓMPUTO Y SOFTWARE</w:t>
      </w:r>
      <w:r w:rsidR="003C0F1A" w:rsidRPr="00A16B2E">
        <w:rPr>
          <w:rFonts w:asciiTheme="minorHAnsi" w:hAnsiTheme="minorHAnsi"/>
          <w:b/>
        </w:rPr>
        <w:t>:</w:t>
      </w:r>
      <w:r w:rsidR="003C0F1A">
        <w:rPr>
          <w:rFonts w:asciiTheme="minorHAnsi" w:hAnsiTheme="minorHAnsi"/>
          <w:b/>
        </w:rPr>
        <w:t xml:space="preserve"> </w:t>
      </w:r>
    </w:p>
    <w:p w:rsidR="003C0F1A" w:rsidRDefault="003C0F1A" w:rsidP="003C0F1A">
      <w:pPr>
        <w:ind w:left="709" w:right="-1"/>
        <w:jc w:val="both"/>
        <w:rPr>
          <w:rFonts w:asciiTheme="minorHAnsi" w:hAnsiTheme="minorHAnsi"/>
        </w:rPr>
      </w:pPr>
    </w:p>
    <w:p w:rsidR="003C0F1A" w:rsidRDefault="003C0F1A" w:rsidP="000528AF">
      <w:pPr>
        <w:ind w:right="-1"/>
        <w:jc w:val="both"/>
        <w:rPr>
          <w:rFonts w:asciiTheme="minorHAnsi" w:hAnsiTheme="minorHAnsi"/>
        </w:rPr>
      </w:pPr>
      <w:r>
        <w:rPr>
          <w:rFonts w:asciiTheme="minorHAnsi" w:hAnsiTheme="minorHAnsi"/>
        </w:rPr>
        <w:t xml:space="preserve">El lugar de entrega </w:t>
      </w:r>
      <w:r w:rsidR="00D726A5">
        <w:rPr>
          <w:rFonts w:asciiTheme="minorHAnsi" w:hAnsiTheme="minorHAnsi"/>
        </w:rPr>
        <w:t xml:space="preserve">e instalación </w:t>
      </w:r>
      <w:r w:rsidR="00C05A66">
        <w:rPr>
          <w:rFonts w:asciiTheme="minorHAnsi" w:hAnsiTheme="minorHAnsi"/>
        </w:rPr>
        <w:t xml:space="preserve">del </w:t>
      </w:r>
      <w:r w:rsidR="008A67F1">
        <w:rPr>
          <w:rFonts w:asciiTheme="minorHAnsi" w:hAnsiTheme="minorHAnsi"/>
        </w:rPr>
        <w:t>EQUIPO DE CÓMPUTO Y SOFTWARE</w:t>
      </w:r>
      <w:r w:rsidR="00C05A66">
        <w:rPr>
          <w:rFonts w:asciiTheme="minorHAnsi" w:hAnsiTheme="minorHAnsi"/>
        </w:rPr>
        <w:t xml:space="preserve"> </w:t>
      </w:r>
      <w:r w:rsidR="00D726A5">
        <w:rPr>
          <w:rFonts w:asciiTheme="minorHAnsi" w:hAnsiTheme="minorHAnsi"/>
        </w:rPr>
        <w:t>será en el Centro Regulador de Urgencias Médicas ubicado en Carretera Nacional Km. 266.5 Col. Hacienda Santa Lucía, Monterrey, N.L., C.P. 64998.</w:t>
      </w:r>
    </w:p>
    <w:p w:rsidR="003C0F1A" w:rsidRDefault="003C0F1A" w:rsidP="003C0F1A">
      <w:pPr>
        <w:ind w:left="709" w:right="-1"/>
        <w:jc w:val="both"/>
        <w:rPr>
          <w:rFonts w:asciiTheme="minorHAnsi" w:hAnsiTheme="minorHAnsi"/>
        </w:rPr>
      </w:pPr>
    </w:p>
    <w:p w:rsidR="00F63839" w:rsidRPr="00EE37D3" w:rsidRDefault="00F63839" w:rsidP="00F63839">
      <w:pPr>
        <w:ind w:left="993"/>
        <w:jc w:val="both"/>
        <w:rPr>
          <w:rFonts w:asciiTheme="minorHAnsi" w:hAnsiTheme="minorHAnsi" w:cstheme="minorHAnsi"/>
          <w:b/>
        </w:rPr>
      </w:pPr>
      <w:r w:rsidRPr="00EE37D3">
        <w:rPr>
          <w:rFonts w:asciiTheme="minorHAnsi" w:hAnsiTheme="minorHAnsi" w:cstheme="minorHAnsi"/>
          <w:b/>
        </w:rPr>
        <w:t xml:space="preserve">1.2.3.- Condiciones de Entrega del </w:t>
      </w:r>
      <w:r w:rsidR="008A67F1">
        <w:rPr>
          <w:rFonts w:asciiTheme="minorHAnsi" w:hAnsiTheme="minorHAnsi" w:cstheme="minorHAnsi"/>
          <w:b/>
        </w:rPr>
        <w:t>EQUIPO DE CÓMPUTO Y SOFTWARE</w:t>
      </w:r>
      <w:r w:rsidRPr="00EE37D3">
        <w:rPr>
          <w:rFonts w:asciiTheme="minorHAnsi" w:hAnsiTheme="minorHAnsi" w:cstheme="minorHAnsi"/>
          <w:b/>
        </w:rPr>
        <w:t>:</w:t>
      </w:r>
    </w:p>
    <w:p w:rsidR="00F63839" w:rsidRPr="00EE37D3" w:rsidRDefault="00F63839" w:rsidP="00F63839">
      <w:pPr>
        <w:ind w:left="993"/>
        <w:jc w:val="both"/>
        <w:rPr>
          <w:rFonts w:asciiTheme="minorHAnsi" w:hAnsiTheme="minorHAnsi" w:cstheme="minorHAnsi"/>
          <w:b/>
        </w:rPr>
      </w:pPr>
    </w:p>
    <w:p w:rsidR="008D7D6B" w:rsidRDefault="008D7D6B" w:rsidP="008D7D6B">
      <w:pPr>
        <w:ind w:right="-1"/>
        <w:jc w:val="both"/>
        <w:rPr>
          <w:rFonts w:asciiTheme="minorHAnsi" w:hAnsiTheme="minorHAnsi" w:cstheme="minorHAnsi"/>
        </w:rPr>
      </w:pPr>
      <w:r w:rsidRPr="008D7D6B">
        <w:rPr>
          <w:rFonts w:asciiTheme="minorHAnsi" w:hAnsiTheme="minorHAnsi" w:cstheme="minorHAnsi"/>
        </w:rPr>
        <w:t>El licitante que resulte con adjudicación proporcionará los Equipos de Cómputo de acuerdo a su propuesta técnica presentada y evaluada por el Comité Técnico que designe la Convocante.</w:t>
      </w:r>
    </w:p>
    <w:p w:rsidR="008D7D6B" w:rsidRPr="008D7D6B" w:rsidRDefault="008D7D6B" w:rsidP="008D7D6B">
      <w:pPr>
        <w:ind w:right="-1"/>
        <w:jc w:val="both"/>
        <w:rPr>
          <w:rFonts w:asciiTheme="minorHAnsi" w:hAnsiTheme="minorHAnsi" w:cstheme="minorHAnsi"/>
        </w:rPr>
      </w:pPr>
    </w:p>
    <w:p w:rsidR="008D7D6B" w:rsidRPr="008D7D6B" w:rsidRDefault="008D7D6B" w:rsidP="008D7D6B">
      <w:pPr>
        <w:pStyle w:val="Default"/>
        <w:jc w:val="both"/>
        <w:rPr>
          <w:rFonts w:asciiTheme="minorHAnsi" w:hAnsiTheme="minorHAnsi" w:cstheme="minorHAnsi"/>
          <w:color w:val="auto"/>
          <w:sz w:val="20"/>
          <w:szCs w:val="20"/>
          <w:lang w:val="es-ES_tradnl" w:eastAsia="es-ES"/>
        </w:rPr>
      </w:pPr>
      <w:r w:rsidRPr="008D7D6B">
        <w:rPr>
          <w:rFonts w:asciiTheme="minorHAnsi" w:hAnsiTheme="minorHAnsi" w:cstheme="minorHAnsi"/>
          <w:color w:val="auto"/>
          <w:sz w:val="20"/>
          <w:szCs w:val="20"/>
          <w:lang w:val="es-ES_tradnl" w:eastAsia="es-ES"/>
        </w:rPr>
        <w:t>Se solicita que los equipos estén debidamente etiquetados con los datos del distribuidor y fabricante, mismo que deberá incluir los teléfonos de contacto.</w:t>
      </w:r>
    </w:p>
    <w:p w:rsidR="008D7D6B" w:rsidRPr="008D7D6B" w:rsidRDefault="008D7D6B" w:rsidP="008D7D6B">
      <w:pPr>
        <w:pStyle w:val="Default"/>
        <w:jc w:val="both"/>
        <w:rPr>
          <w:rFonts w:asciiTheme="minorHAnsi" w:hAnsiTheme="minorHAnsi" w:cstheme="minorHAnsi"/>
          <w:color w:val="auto"/>
          <w:sz w:val="20"/>
          <w:szCs w:val="20"/>
          <w:lang w:val="es-ES_tradnl" w:eastAsia="es-ES"/>
        </w:rPr>
      </w:pPr>
    </w:p>
    <w:p w:rsidR="008D7D6B" w:rsidRPr="008D7D6B" w:rsidRDefault="008D7D6B" w:rsidP="008D7D6B">
      <w:pPr>
        <w:tabs>
          <w:tab w:val="left" w:pos="709"/>
          <w:tab w:val="right" w:pos="851"/>
        </w:tabs>
        <w:ind w:right="51"/>
        <w:jc w:val="both"/>
        <w:rPr>
          <w:rFonts w:asciiTheme="minorHAnsi" w:hAnsiTheme="minorHAnsi" w:cstheme="minorHAnsi"/>
        </w:rPr>
      </w:pPr>
      <w:r w:rsidRPr="008D7D6B">
        <w:rPr>
          <w:rFonts w:asciiTheme="minorHAnsi" w:hAnsiTheme="minorHAnsi" w:cstheme="minorHAnsi"/>
        </w:rPr>
        <w:t>Los Equipos de Cómputo se deberán entregar en sus cajas originales cerradas, así como con los sellos del fabricante (sin ser violados); si se requiere hacer una instalación adicional a alguno de los equipos, deberá hacerse después de su revisión de control de calidad.</w:t>
      </w:r>
    </w:p>
    <w:p w:rsidR="008D7D6B" w:rsidRPr="008D7D6B" w:rsidRDefault="008D7D6B" w:rsidP="008D7D6B">
      <w:pPr>
        <w:tabs>
          <w:tab w:val="left" w:pos="709"/>
          <w:tab w:val="right" w:pos="851"/>
        </w:tabs>
        <w:ind w:right="51"/>
        <w:jc w:val="both"/>
        <w:rPr>
          <w:rFonts w:asciiTheme="minorHAnsi" w:hAnsiTheme="minorHAnsi" w:cstheme="minorHAnsi"/>
        </w:rPr>
      </w:pPr>
    </w:p>
    <w:p w:rsidR="008D7D6B" w:rsidRPr="008D7D6B" w:rsidRDefault="008D7D6B" w:rsidP="008D7D6B">
      <w:pPr>
        <w:pStyle w:val="Default"/>
        <w:jc w:val="both"/>
        <w:rPr>
          <w:rFonts w:asciiTheme="minorHAnsi" w:hAnsiTheme="minorHAnsi" w:cstheme="minorHAnsi"/>
          <w:color w:val="auto"/>
          <w:sz w:val="20"/>
          <w:szCs w:val="20"/>
          <w:lang w:val="es-ES_tradnl" w:eastAsia="es-ES"/>
        </w:rPr>
      </w:pPr>
      <w:r w:rsidRPr="008D7D6B">
        <w:rPr>
          <w:rFonts w:asciiTheme="minorHAnsi" w:hAnsiTheme="minorHAnsi" w:cstheme="minorHAnsi"/>
          <w:color w:val="auto"/>
          <w:sz w:val="20"/>
          <w:szCs w:val="20"/>
          <w:lang w:val="es-ES_tradnl" w:eastAsia="es-ES"/>
        </w:rPr>
        <w:t xml:space="preserve">La entrega de los equipos y el sistema por parte del licitante adjudicado, deberá hacerse en coordinación con el Depto. de Tecnología de la Información de la Convocante, cuyo personal será el encargado de verificar que el equipo entregado cumpla con las especificaciones técnicas solicitadas, dando su aprobación mediante formado debidamente </w:t>
      </w:r>
      <w:proofErr w:type="spellStart"/>
      <w:r w:rsidRPr="008D7D6B">
        <w:rPr>
          <w:rFonts w:asciiTheme="minorHAnsi" w:hAnsiTheme="minorHAnsi" w:cstheme="minorHAnsi"/>
          <w:color w:val="auto"/>
          <w:sz w:val="20"/>
          <w:szCs w:val="20"/>
          <w:lang w:val="es-ES_tradnl" w:eastAsia="es-ES"/>
        </w:rPr>
        <w:t>requisitado</w:t>
      </w:r>
      <w:proofErr w:type="spellEnd"/>
      <w:r w:rsidRPr="008D7D6B">
        <w:rPr>
          <w:rFonts w:asciiTheme="minorHAnsi" w:hAnsiTheme="minorHAnsi" w:cstheme="minorHAnsi"/>
          <w:color w:val="auto"/>
          <w:sz w:val="20"/>
          <w:szCs w:val="20"/>
          <w:lang w:val="es-ES_tradnl" w:eastAsia="es-ES"/>
        </w:rPr>
        <w:t xml:space="preserve"> y firmado por el Jefe del Departamento.</w:t>
      </w:r>
    </w:p>
    <w:p w:rsidR="008D7D6B" w:rsidRPr="008D7D6B" w:rsidRDefault="008D7D6B" w:rsidP="008D7D6B">
      <w:pPr>
        <w:pStyle w:val="Default"/>
        <w:widowControl/>
        <w:ind w:left="708"/>
        <w:jc w:val="both"/>
        <w:rPr>
          <w:rFonts w:asciiTheme="minorHAnsi" w:hAnsiTheme="minorHAnsi" w:cs="Arial"/>
          <w:color w:val="auto"/>
          <w:sz w:val="20"/>
          <w:szCs w:val="20"/>
          <w:lang w:val="es-ES_tradnl" w:eastAsia="es-ES"/>
        </w:rPr>
      </w:pPr>
    </w:p>
    <w:p w:rsidR="008D7D6B" w:rsidRPr="008D7D6B" w:rsidRDefault="008D7D6B" w:rsidP="008D7D6B">
      <w:pPr>
        <w:pStyle w:val="Default"/>
        <w:widowControl/>
        <w:numPr>
          <w:ilvl w:val="0"/>
          <w:numId w:val="26"/>
        </w:numPr>
        <w:ind w:left="708"/>
        <w:jc w:val="both"/>
        <w:rPr>
          <w:rFonts w:asciiTheme="minorHAnsi" w:hAnsiTheme="minorHAnsi" w:cs="Arial"/>
          <w:color w:val="auto"/>
          <w:sz w:val="20"/>
          <w:szCs w:val="20"/>
          <w:lang w:val="es-ES_tradnl" w:eastAsia="es-ES"/>
        </w:rPr>
      </w:pPr>
      <w:r w:rsidRPr="008D7D6B">
        <w:rPr>
          <w:rFonts w:asciiTheme="minorHAnsi" w:hAnsiTheme="minorHAnsi" w:cs="Arial"/>
          <w:b/>
          <w:color w:val="auto"/>
          <w:sz w:val="20"/>
          <w:szCs w:val="20"/>
          <w:lang w:val="es-ES_tradnl" w:eastAsia="es-ES"/>
        </w:rPr>
        <w:t>Importación</w:t>
      </w:r>
      <w:r w:rsidRPr="008D7D6B">
        <w:rPr>
          <w:rFonts w:asciiTheme="minorHAnsi" w:hAnsiTheme="minorHAnsi" w:cs="Arial"/>
          <w:color w:val="auto"/>
          <w:sz w:val="20"/>
          <w:szCs w:val="20"/>
          <w:lang w:val="es-ES_tradnl" w:eastAsia="es-ES"/>
        </w:rPr>
        <w:t>: El licitante</w:t>
      </w:r>
      <w:r w:rsidRPr="005F385E">
        <w:rPr>
          <w:sz w:val="20"/>
          <w:szCs w:val="20"/>
        </w:rPr>
        <w:t xml:space="preserve"> </w:t>
      </w:r>
      <w:r w:rsidRPr="008D7D6B">
        <w:rPr>
          <w:rFonts w:asciiTheme="minorHAnsi" w:hAnsiTheme="minorHAnsi" w:cs="Arial"/>
          <w:color w:val="auto"/>
          <w:sz w:val="20"/>
          <w:szCs w:val="20"/>
          <w:lang w:val="es-ES_tradnl" w:eastAsia="es-ES"/>
        </w:rPr>
        <w:t>ganador será responsable de efectuar los trámites de importación y pagar los impuestos y derechos que se generen.</w:t>
      </w:r>
    </w:p>
    <w:p w:rsidR="008D7D6B" w:rsidRPr="008D7D6B" w:rsidRDefault="008D7D6B" w:rsidP="008D7D6B">
      <w:pPr>
        <w:pStyle w:val="Default"/>
        <w:jc w:val="both"/>
        <w:rPr>
          <w:rFonts w:asciiTheme="minorHAnsi" w:hAnsiTheme="minorHAnsi" w:cs="Arial"/>
          <w:color w:val="auto"/>
          <w:sz w:val="20"/>
          <w:szCs w:val="20"/>
          <w:lang w:val="es-ES_tradnl" w:eastAsia="es-ES"/>
        </w:rPr>
      </w:pPr>
    </w:p>
    <w:p w:rsidR="008D7D6B" w:rsidRPr="008D7D6B" w:rsidRDefault="008D7D6B" w:rsidP="008D7D6B">
      <w:pPr>
        <w:pStyle w:val="Default"/>
        <w:widowControl/>
        <w:numPr>
          <w:ilvl w:val="0"/>
          <w:numId w:val="26"/>
        </w:numPr>
        <w:jc w:val="both"/>
        <w:rPr>
          <w:rFonts w:asciiTheme="minorHAnsi" w:hAnsiTheme="minorHAnsi" w:cs="Arial"/>
          <w:color w:val="auto"/>
          <w:sz w:val="20"/>
          <w:szCs w:val="20"/>
          <w:lang w:val="es-ES_tradnl" w:eastAsia="es-ES"/>
        </w:rPr>
      </w:pPr>
      <w:r w:rsidRPr="008D7D6B">
        <w:rPr>
          <w:rFonts w:asciiTheme="minorHAnsi" w:hAnsiTheme="minorHAnsi" w:cs="Arial"/>
          <w:b/>
          <w:color w:val="auto"/>
          <w:sz w:val="20"/>
          <w:szCs w:val="20"/>
          <w:lang w:val="es-ES_tradnl" w:eastAsia="es-ES"/>
        </w:rPr>
        <w:t>Transportación</w:t>
      </w:r>
      <w:r w:rsidRPr="008D7D6B">
        <w:rPr>
          <w:rFonts w:asciiTheme="minorHAnsi" w:hAnsiTheme="minorHAnsi" w:cs="Arial"/>
          <w:color w:val="auto"/>
          <w:sz w:val="20"/>
          <w:szCs w:val="20"/>
          <w:lang w:val="es-ES_tradnl" w:eastAsia="es-ES"/>
        </w:rPr>
        <w:t xml:space="preserve">: la transportación de los bienes, las maniobras de carga y descarga en el andén del lugar de entrega, será por cuenta y riesgo del licitante que resulte con adjudicación. </w:t>
      </w:r>
    </w:p>
    <w:p w:rsidR="008D7D6B" w:rsidRPr="008D7D6B" w:rsidRDefault="008D7D6B" w:rsidP="008D7D6B">
      <w:pPr>
        <w:pStyle w:val="Default"/>
        <w:jc w:val="both"/>
        <w:rPr>
          <w:rFonts w:asciiTheme="minorHAnsi" w:hAnsiTheme="minorHAnsi" w:cs="Arial"/>
          <w:color w:val="auto"/>
          <w:sz w:val="20"/>
          <w:szCs w:val="20"/>
          <w:lang w:val="es-ES_tradnl" w:eastAsia="es-ES"/>
        </w:rPr>
      </w:pPr>
    </w:p>
    <w:p w:rsidR="008D7D6B" w:rsidRPr="008D7D6B" w:rsidRDefault="008D7D6B" w:rsidP="008D7D6B">
      <w:pPr>
        <w:ind w:left="708" w:right="-1"/>
        <w:jc w:val="both"/>
        <w:rPr>
          <w:rFonts w:asciiTheme="minorHAnsi" w:hAnsiTheme="minorHAnsi" w:cs="Arial"/>
        </w:rPr>
      </w:pPr>
      <w:r w:rsidRPr="008D7D6B">
        <w:rPr>
          <w:rFonts w:asciiTheme="minorHAnsi" w:hAnsiTheme="minorHAnsi" w:cs="Arial"/>
        </w:rPr>
        <w:t xml:space="preserve">El licitante que resulte con adjudicación será responsable del aseguramiento de los bienes hasta que estos sean recibidos de conformidad por la convocante. </w:t>
      </w:r>
    </w:p>
    <w:p w:rsidR="008D7D6B" w:rsidRPr="008D7D6B" w:rsidRDefault="008D7D6B" w:rsidP="008D7D6B">
      <w:pPr>
        <w:ind w:left="708" w:right="-1"/>
        <w:jc w:val="both"/>
        <w:rPr>
          <w:rFonts w:asciiTheme="minorHAnsi" w:hAnsiTheme="minorHAnsi" w:cs="Arial"/>
        </w:rPr>
      </w:pPr>
      <w:r w:rsidRPr="008D7D6B">
        <w:rPr>
          <w:rFonts w:asciiTheme="minorHAnsi" w:hAnsiTheme="minorHAnsi" w:cs="Arial"/>
        </w:rPr>
        <w:t>No será aceptada condición alguna en cuanto a cargos adicionales por concepto de fletes, maniobras de carga y descarga, seguros u otros costos adicionales para la convocante.</w:t>
      </w:r>
    </w:p>
    <w:p w:rsidR="008D7D6B" w:rsidRDefault="008D7D6B" w:rsidP="008D7D6B">
      <w:pPr>
        <w:ind w:left="708" w:right="-1"/>
        <w:jc w:val="both"/>
        <w:rPr>
          <w:rFonts w:asciiTheme="minorHAnsi" w:hAnsiTheme="minorHAnsi" w:cs="Arial"/>
        </w:rPr>
      </w:pPr>
      <w:r w:rsidRPr="008D7D6B">
        <w:rPr>
          <w:rFonts w:asciiTheme="minorHAnsi" w:hAnsiTheme="minorHAnsi" w:cs="Arial"/>
        </w:rPr>
        <w:t xml:space="preserve">Si en la entrega de los bienes se identifican defectos que afecten su duración y funcionalidad, la convocante procederá a no aceptar los mismos, o bien si no son de la marca y modelo ofertado y aceptado. </w:t>
      </w:r>
    </w:p>
    <w:p w:rsidR="008D7D6B" w:rsidRPr="008D7D6B" w:rsidRDefault="008D7D6B" w:rsidP="008D7D6B">
      <w:pPr>
        <w:ind w:left="708" w:right="-1"/>
        <w:jc w:val="both"/>
        <w:rPr>
          <w:rFonts w:asciiTheme="minorHAnsi" w:hAnsiTheme="minorHAnsi" w:cs="Arial"/>
        </w:rPr>
      </w:pPr>
    </w:p>
    <w:p w:rsidR="008D7D6B" w:rsidRDefault="008D7D6B" w:rsidP="00436886">
      <w:pPr>
        <w:pStyle w:val="Prrafodelista"/>
        <w:numPr>
          <w:ilvl w:val="0"/>
          <w:numId w:val="26"/>
        </w:numPr>
        <w:ind w:right="-28"/>
        <w:jc w:val="both"/>
        <w:rPr>
          <w:rFonts w:asciiTheme="minorHAnsi" w:hAnsiTheme="minorHAnsi" w:cs="Arial"/>
        </w:rPr>
      </w:pPr>
      <w:r w:rsidRPr="008D7D6B">
        <w:rPr>
          <w:rFonts w:asciiTheme="minorHAnsi" w:hAnsiTheme="minorHAnsi" w:cs="Arial"/>
          <w:b/>
        </w:rPr>
        <w:t>Instalación:</w:t>
      </w:r>
      <w:r w:rsidRPr="008D7D6B">
        <w:rPr>
          <w:rFonts w:asciiTheme="minorHAnsi" w:hAnsiTheme="minorHAnsi" w:cs="Arial"/>
        </w:rPr>
        <w:t xml:space="preserve"> Los licitantes deberán anexar a su propuesta técnica, escrito indicando el tipo de instalación o adecuación para el buen funcionamiento del equipo: valor nominal de voltaje, fre</w:t>
      </w:r>
      <w:r>
        <w:rPr>
          <w:rFonts w:asciiTheme="minorHAnsi" w:hAnsiTheme="minorHAnsi" w:cs="Arial"/>
        </w:rPr>
        <w:t>cuencia, temperatura ambiental, u otras que serán aplicables.</w:t>
      </w:r>
    </w:p>
    <w:p w:rsidR="008D7D6B" w:rsidRPr="008D7D6B" w:rsidRDefault="008D7D6B" w:rsidP="008D7D6B">
      <w:pPr>
        <w:pStyle w:val="Prrafodelista"/>
        <w:ind w:left="720" w:right="-28"/>
        <w:jc w:val="both"/>
        <w:rPr>
          <w:rFonts w:asciiTheme="minorHAnsi" w:hAnsiTheme="minorHAnsi" w:cs="Arial"/>
        </w:rPr>
      </w:pPr>
    </w:p>
    <w:p w:rsidR="008D7D6B" w:rsidRDefault="008D7D6B" w:rsidP="00D726A5">
      <w:pPr>
        <w:ind w:left="708" w:right="-28"/>
        <w:jc w:val="both"/>
        <w:rPr>
          <w:rFonts w:asciiTheme="minorHAnsi" w:hAnsiTheme="minorHAnsi"/>
        </w:rPr>
      </w:pPr>
      <w:r w:rsidRPr="008D7D6B">
        <w:rPr>
          <w:rFonts w:asciiTheme="minorHAnsi" w:hAnsiTheme="minorHAnsi" w:cs="Arial"/>
        </w:rPr>
        <w:t xml:space="preserve">Es responsabilidad del proveedor adjudicado la instalación y puesta en operación de los equipos, a cual se llevará a cabo en </w:t>
      </w:r>
      <w:r w:rsidR="00D726A5">
        <w:rPr>
          <w:rFonts w:asciiTheme="minorHAnsi" w:hAnsiTheme="minorHAnsi"/>
        </w:rPr>
        <w:t>el Centro Regulador de Urgencias Médicas.</w:t>
      </w:r>
    </w:p>
    <w:p w:rsidR="00D726A5" w:rsidRPr="008D7D6B" w:rsidRDefault="00D726A5" w:rsidP="00D726A5">
      <w:pPr>
        <w:ind w:left="708" w:right="-28"/>
        <w:jc w:val="both"/>
        <w:rPr>
          <w:rFonts w:asciiTheme="minorHAnsi" w:hAnsiTheme="minorHAnsi" w:cs="Arial"/>
        </w:rPr>
      </w:pPr>
    </w:p>
    <w:p w:rsidR="008D7D6B" w:rsidRPr="008D7D6B" w:rsidRDefault="008D7D6B" w:rsidP="008D7D6B">
      <w:pPr>
        <w:ind w:left="708" w:right="-28"/>
        <w:jc w:val="both"/>
        <w:rPr>
          <w:rFonts w:asciiTheme="minorHAnsi" w:hAnsiTheme="minorHAnsi" w:cs="Arial"/>
        </w:rPr>
      </w:pPr>
      <w:r w:rsidRPr="008D7D6B">
        <w:rPr>
          <w:rFonts w:asciiTheme="minorHAnsi" w:hAnsiTheme="minorHAnsi" w:cs="Arial"/>
        </w:rPr>
        <w:t>El licitante ganador deberá hacer pruebas de funcionamiento, de acuerdo a las características propias del equipo. Estas pruebas deberán tener el visto bueno del área de Ingeniería Biomédica o bien el visto bueno del personal responsable de la operación.</w:t>
      </w:r>
    </w:p>
    <w:p w:rsidR="008D7D6B" w:rsidRPr="008D7D6B" w:rsidRDefault="008D7D6B" w:rsidP="008D7D6B">
      <w:pPr>
        <w:pStyle w:val="Default"/>
        <w:jc w:val="both"/>
        <w:rPr>
          <w:rFonts w:asciiTheme="minorHAnsi" w:hAnsiTheme="minorHAnsi" w:cs="Arial"/>
          <w:color w:val="auto"/>
          <w:sz w:val="20"/>
          <w:szCs w:val="20"/>
          <w:lang w:val="es-ES_tradnl" w:eastAsia="es-ES"/>
        </w:rPr>
      </w:pPr>
    </w:p>
    <w:p w:rsidR="008D7D6B" w:rsidRPr="008D7D6B" w:rsidRDefault="008D7D6B" w:rsidP="008D7D6B">
      <w:pPr>
        <w:pStyle w:val="Default"/>
        <w:widowControl/>
        <w:numPr>
          <w:ilvl w:val="0"/>
          <w:numId w:val="26"/>
        </w:numPr>
        <w:jc w:val="both"/>
        <w:rPr>
          <w:rFonts w:asciiTheme="minorHAnsi" w:hAnsiTheme="minorHAnsi" w:cs="Arial"/>
          <w:color w:val="auto"/>
          <w:sz w:val="20"/>
          <w:szCs w:val="20"/>
          <w:lang w:val="es-ES_tradnl" w:eastAsia="es-ES"/>
        </w:rPr>
      </w:pPr>
      <w:r w:rsidRPr="008D7D6B">
        <w:rPr>
          <w:rFonts w:asciiTheme="minorHAnsi" w:hAnsiTheme="minorHAnsi" w:cs="Arial"/>
          <w:b/>
          <w:color w:val="auto"/>
          <w:sz w:val="20"/>
          <w:szCs w:val="20"/>
          <w:lang w:val="es-ES_tradnl" w:eastAsia="es-ES"/>
        </w:rPr>
        <w:t>Devoluciones</w:t>
      </w:r>
      <w:r w:rsidRPr="008D7D6B">
        <w:rPr>
          <w:rFonts w:asciiTheme="minorHAnsi" w:hAnsiTheme="minorHAnsi" w:cs="Arial"/>
          <w:color w:val="auto"/>
          <w:sz w:val="20"/>
          <w:szCs w:val="20"/>
          <w:lang w:val="es-ES_tradnl" w:eastAsia="es-ES"/>
        </w:rPr>
        <w:t xml:space="preserve">: Si durante el uso de los equipos se comprueban vicios ocultos o defectos de fabricación por causas imputables al licitante ganador y dentro del periodo de garantía, que se computará a partir de la entrega de los equipos, la convocante hará la devolución de los mismos; en estos casos el licitante ganador se obliga a reponer a la Convocante sin condición alguna, el 100% del volumen devuelto originalmente, en un plazo que no excederá de 10 días naturales contados a partir de la notificación de dicha devolución. </w:t>
      </w:r>
    </w:p>
    <w:p w:rsidR="008D7D6B" w:rsidRPr="008D7D6B" w:rsidRDefault="008D7D6B" w:rsidP="008D7D6B">
      <w:pPr>
        <w:pStyle w:val="Default"/>
        <w:jc w:val="both"/>
        <w:rPr>
          <w:rFonts w:asciiTheme="minorHAnsi" w:hAnsiTheme="minorHAnsi" w:cs="Arial"/>
          <w:color w:val="auto"/>
          <w:sz w:val="20"/>
          <w:szCs w:val="20"/>
          <w:lang w:val="es-ES_tradnl" w:eastAsia="es-ES"/>
        </w:rPr>
      </w:pPr>
    </w:p>
    <w:p w:rsidR="008D7D6B" w:rsidRPr="008D7D6B" w:rsidRDefault="008D7D6B" w:rsidP="008D7D6B">
      <w:pPr>
        <w:pStyle w:val="Default"/>
        <w:ind w:left="708"/>
        <w:jc w:val="both"/>
        <w:rPr>
          <w:rFonts w:asciiTheme="minorHAnsi" w:hAnsiTheme="minorHAnsi" w:cs="Arial"/>
          <w:color w:val="auto"/>
          <w:sz w:val="20"/>
          <w:szCs w:val="20"/>
          <w:lang w:val="es-ES_tradnl" w:eastAsia="es-ES"/>
        </w:rPr>
      </w:pPr>
      <w:r w:rsidRPr="008D7D6B">
        <w:rPr>
          <w:rFonts w:asciiTheme="minorHAnsi" w:hAnsiTheme="minorHAnsi" w:cs="Arial"/>
          <w:color w:val="auto"/>
          <w:sz w:val="20"/>
          <w:szCs w:val="20"/>
          <w:lang w:val="es-ES_tradnl" w:eastAsia="es-ES"/>
        </w:rPr>
        <w:t xml:space="preserve">En caso de que por causas imputables al (los) licitante(s) ganador(es), éste (os) no pueda (n) hacer la reposición en el plazo arriba señalado, se rescindirá el contrato y el (los) licitante(s) ganador(es) se obliga (n)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 los equipos, hasta aquella en que se pongan efectivamente las cantidades a disposición de la Convocante y en su caso podrá hacerse efectiva la garantía de cumplimiento del contrato. </w:t>
      </w:r>
    </w:p>
    <w:p w:rsidR="008D7D6B" w:rsidRPr="008D7D6B" w:rsidRDefault="008D7D6B" w:rsidP="008D7D6B">
      <w:pPr>
        <w:pStyle w:val="Default"/>
        <w:jc w:val="both"/>
        <w:rPr>
          <w:rFonts w:asciiTheme="minorHAnsi" w:hAnsiTheme="minorHAnsi" w:cs="Arial"/>
          <w:color w:val="auto"/>
          <w:sz w:val="20"/>
          <w:szCs w:val="20"/>
          <w:lang w:val="es-ES_tradnl" w:eastAsia="es-ES"/>
        </w:rPr>
      </w:pPr>
    </w:p>
    <w:p w:rsidR="003C0F1A" w:rsidRPr="001D3564" w:rsidRDefault="003C0F1A" w:rsidP="00DA7B05">
      <w:pPr>
        <w:pStyle w:val="Default"/>
        <w:numPr>
          <w:ilvl w:val="0"/>
          <w:numId w:val="26"/>
        </w:numPr>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Facturas.</w:t>
      </w:r>
      <w:r w:rsidRPr="001D3564">
        <w:rPr>
          <w:rFonts w:asciiTheme="minorHAnsi" w:hAnsiTheme="minorHAnsi" w:cs="Arial"/>
          <w:color w:val="auto"/>
          <w:sz w:val="20"/>
          <w:szCs w:val="20"/>
          <w:lang w:val="es-ES_tradnl" w:eastAsia="es-ES"/>
        </w:rPr>
        <w:t xml:space="preserve"> Las facturas que resulten de la recepción del </w:t>
      </w:r>
      <w:r w:rsidR="008A67F1">
        <w:rPr>
          <w:rFonts w:asciiTheme="minorHAnsi" w:hAnsiTheme="minorHAnsi" w:cs="Arial"/>
          <w:color w:val="auto"/>
          <w:sz w:val="20"/>
          <w:szCs w:val="20"/>
          <w:lang w:val="es-ES_tradnl" w:eastAsia="es-ES"/>
        </w:rPr>
        <w:t>EQUIPO DE CÓMPUTO Y SOFTWARE</w:t>
      </w:r>
      <w:r w:rsidRPr="001D3564">
        <w:rPr>
          <w:rFonts w:asciiTheme="minorHAnsi" w:hAnsiTheme="minorHAnsi" w:cs="Arial"/>
          <w:color w:val="auto"/>
          <w:sz w:val="20"/>
          <w:szCs w:val="20"/>
          <w:lang w:val="es-ES_tradnl" w:eastAsia="es-ES"/>
        </w:rPr>
        <w:t>,</w:t>
      </w:r>
      <w:r w:rsidR="00C05A66" w:rsidRPr="001D3564">
        <w:rPr>
          <w:rFonts w:asciiTheme="minorHAnsi" w:hAnsiTheme="minorHAnsi" w:cs="Arial"/>
          <w:color w:val="auto"/>
          <w:sz w:val="20"/>
          <w:szCs w:val="20"/>
          <w:lang w:val="es-ES_tradnl" w:eastAsia="es-ES"/>
        </w:rPr>
        <w:t xml:space="preserve"> deberán ser presentadas por el licitante que resulte adjudicado</w:t>
      </w:r>
      <w:r w:rsidRPr="001D3564">
        <w:rPr>
          <w:rFonts w:asciiTheme="minorHAnsi" w:hAnsiTheme="minorHAnsi" w:cs="Arial"/>
          <w:color w:val="auto"/>
          <w:sz w:val="20"/>
          <w:szCs w:val="20"/>
          <w:lang w:val="es-ES_tradnl" w:eastAsia="es-ES"/>
        </w:rPr>
        <w:t xml:space="preserve"> en </w:t>
      </w:r>
      <w:r w:rsidR="00D726A5">
        <w:rPr>
          <w:rFonts w:asciiTheme="minorHAnsi" w:hAnsiTheme="minorHAnsi" w:cs="Arial"/>
          <w:color w:val="auto"/>
          <w:sz w:val="20"/>
          <w:szCs w:val="20"/>
          <w:lang w:val="es-ES_tradnl" w:eastAsia="es-ES"/>
        </w:rPr>
        <w:t xml:space="preserve">la </w:t>
      </w:r>
      <w:r w:rsidR="002E1AFF">
        <w:rPr>
          <w:rFonts w:asciiTheme="minorHAnsi" w:hAnsiTheme="minorHAnsi" w:cs="Arial"/>
          <w:color w:val="auto"/>
          <w:sz w:val="20"/>
          <w:szCs w:val="20"/>
          <w:lang w:val="es-ES_tradnl" w:eastAsia="es-ES"/>
        </w:rPr>
        <w:t>Coordinación del Centro Regulador de Urgencias Médicas</w:t>
      </w:r>
      <w:r w:rsidRPr="001D3564">
        <w:rPr>
          <w:rFonts w:asciiTheme="minorHAnsi" w:hAnsiTheme="minorHAnsi" w:cs="Arial"/>
          <w:color w:val="auto"/>
          <w:sz w:val="20"/>
          <w:szCs w:val="20"/>
          <w:lang w:val="es-ES_tradnl" w:eastAsia="es-ES"/>
        </w:rPr>
        <w:t xml:space="preserve">, deberán contener lo siguiente: nombre y firma </w:t>
      </w:r>
      <w:r w:rsidR="00C05A66" w:rsidRPr="001D3564">
        <w:rPr>
          <w:rFonts w:asciiTheme="minorHAnsi" w:hAnsiTheme="minorHAnsi" w:cs="Arial"/>
          <w:color w:val="auto"/>
          <w:sz w:val="20"/>
          <w:szCs w:val="20"/>
          <w:lang w:val="es-ES_tradnl" w:eastAsia="es-ES"/>
        </w:rPr>
        <w:t>de quién</w:t>
      </w:r>
      <w:r w:rsidRPr="001D3564">
        <w:rPr>
          <w:rFonts w:asciiTheme="minorHAnsi" w:hAnsiTheme="minorHAnsi" w:cs="Arial"/>
          <w:color w:val="auto"/>
          <w:sz w:val="20"/>
          <w:szCs w:val="20"/>
          <w:lang w:val="es-ES_tradnl" w:eastAsia="es-ES"/>
        </w:rPr>
        <w:t xml:space="preserve"> realizó la recepción y la firma del </w:t>
      </w:r>
      <w:r w:rsidR="002E1AFF">
        <w:rPr>
          <w:rFonts w:asciiTheme="minorHAnsi" w:hAnsiTheme="minorHAnsi" w:cs="Arial"/>
          <w:color w:val="auto"/>
          <w:sz w:val="20"/>
          <w:szCs w:val="20"/>
          <w:lang w:val="es-ES_tradnl" w:eastAsia="es-ES"/>
        </w:rPr>
        <w:t>Coordinador del Centro Regulador de Urgencias Médicas</w:t>
      </w:r>
      <w:r w:rsidR="002E1AFF" w:rsidRPr="001D3564">
        <w:rPr>
          <w:rFonts w:asciiTheme="minorHAnsi" w:hAnsiTheme="minorHAnsi" w:cs="Arial"/>
          <w:color w:val="auto"/>
          <w:sz w:val="20"/>
          <w:szCs w:val="20"/>
          <w:lang w:val="es-ES_tradnl" w:eastAsia="es-ES"/>
        </w:rPr>
        <w:t xml:space="preserve"> </w:t>
      </w:r>
      <w:r w:rsidRPr="001D3564">
        <w:rPr>
          <w:rFonts w:asciiTheme="minorHAnsi" w:hAnsiTheme="minorHAnsi" w:cs="Arial"/>
          <w:color w:val="auto"/>
          <w:sz w:val="20"/>
          <w:szCs w:val="20"/>
          <w:lang w:val="es-ES_tradnl" w:eastAsia="es-ES"/>
        </w:rPr>
        <w:t xml:space="preserve">(se anexará a la factura copia de la Orden de Envío, mediante la cual se </w:t>
      </w:r>
      <w:r w:rsidR="008D7D6B">
        <w:rPr>
          <w:rFonts w:asciiTheme="minorHAnsi" w:hAnsiTheme="minorHAnsi" w:cs="Arial"/>
          <w:color w:val="auto"/>
          <w:sz w:val="20"/>
          <w:szCs w:val="20"/>
          <w:lang w:val="es-ES_tradnl" w:eastAsia="es-ES"/>
        </w:rPr>
        <w:t>solicitaron los equipos</w:t>
      </w:r>
      <w:r w:rsidR="00C05A66" w:rsidRPr="001D3564">
        <w:rPr>
          <w:rFonts w:asciiTheme="minorHAnsi" w:hAnsiTheme="minorHAnsi" w:cs="Arial"/>
          <w:color w:val="auto"/>
          <w:sz w:val="20"/>
          <w:szCs w:val="20"/>
          <w:lang w:val="es-ES_tradnl" w:eastAsia="es-ES"/>
        </w:rPr>
        <w:t xml:space="preserve"> y de la cédula de recepción de bienes muebles correspondiente</w:t>
      </w:r>
      <w:r w:rsidRPr="001D3564">
        <w:rPr>
          <w:rFonts w:asciiTheme="minorHAnsi" w:hAnsiTheme="minorHAnsi" w:cs="Arial"/>
          <w:color w:val="auto"/>
          <w:sz w:val="20"/>
          <w:szCs w:val="20"/>
          <w:lang w:val="es-ES_tradnl" w:eastAsia="es-ES"/>
        </w:rPr>
        <w:t>); además deberá invariablemente describir en cada factura el número de l</w:t>
      </w:r>
      <w:r w:rsidR="00C05A66" w:rsidRPr="001D3564">
        <w:rPr>
          <w:rFonts w:asciiTheme="minorHAnsi" w:hAnsiTheme="minorHAnsi" w:cs="Arial"/>
          <w:color w:val="auto"/>
          <w:sz w:val="20"/>
          <w:szCs w:val="20"/>
          <w:lang w:val="es-ES_tradnl" w:eastAsia="es-ES"/>
        </w:rPr>
        <w:t>icitación, Contrato, marca, modelo y número de serie del equipo</w:t>
      </w:r>
      <w:r w:rsidRPr="001D3564">
        <w:rPr>
          <w:rFonts w:asciiTheme="minorHAnsi" w:hAnsiTheme="minorHAnsi" w:cs="Arial"/>
          <w:color w:val="auto"/>
          <w:sz w:val="20"/>
          <w:szCs w:val="20"/>
          <w:lang w:val="es-ES_tradnl" w:eastAsia="es-ES"/>
        </w:rPr>
        <w:t xml:space="preserve"> y </w:t>
      </w:r>
      <w:r w:rsidR="00C05A66" w:rsidRPr="001D3564">
        <w:rPr>
          <w:rFonts w:asciiTheme="minorHAnsi" w:hAnsiTheme="minorHAnsi" w:cs="Arial"/>
          <w:color w:val="auto"/>
          <w:sz w:val="20"/>
          <w:szCs w:val="20"/>
          <w:lang w:val="es-ES_tradnl" w:eastAsia="es-ES"/>
        </w:rPr>
        <w:t xml:space="preserve">número de </w:t>
      </w:r>
      <w:r w:rsidRPr="001D3564">
        <w:rPr>
          <w:rFonts w:asciiTheme="minorHAnsi" w:hAnsiTheme="minorHAnsi" w:cs="Arial"/>
          <w:color w:val="auto"/>
          <w:sz w:val="20"/>
          <w:szCs w:val="20"/>
          <w:lang w:val="es-ES_tradnl" w:eastAsia="es-ES"/>
        </w:rPr>
        <w:t>orden de envío</w:t>
      </w:r>
      <w:r w:rsidR="00D726A5">
        <w:rPr>
          <w:rFonts w:asciiTheme="minorHAnsi" w:hAnsiTheme="minorHAnsi" w:cs="Arial"/>
          <w:color w:val="auto"/>
          <w:sz w:val="20"/>
          <w:szCs w:val="20"/>
          <w:lang w:val="es-ES_tradnl" w:eastAsia="es-ES"/>
        </w:rPr>
        <w:t>. Deberá realizarse una factura por cada partida presupuestal.</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DA7B05">
      <w:pPr>
        <w:pStyle w:val="Prrafodelista"/>
        <w:numPr>
          <w:ilvl w:val="0"/>
          <w:numId w:val="26"/>
        </w:numPr>
        <w:jc w:val="both"/>
        <w:rPr>
          <w:rFonts w:asciiTheme="minorHAnsi" w:hAnsiTheme="minorHAnsi" w:cs="Arial"/>
        </w:rPr>
      </w:pPr>
      <w:r w:rsidRPr="001D3564">
        <w:rPr>
          <w:rFonts w:asciiTheme="minorHAnsi" w:hAnsiTheme="minorHAnsi" w:cs="Arial"/>
          <w:b/>
        </w:rPr>
        <w:t>Facturas a revisión</w:t>
      </w:r>
      <w:r w:rsidRPr="001D3564">
        <w:rPr>
          <w:rFonts w:asciiTheme="minorHAnsi" w:hAnsiTheme="minorHAnsi" w:cs="Arial"/>
        </w:rPr>
        <w:t xml:space="preserve">. El licitante adjudicado deberá presentar las facturas correspondientes, en original y copia debidamente selladas de recibido y </w:t>
      </w:r>
      <w:r w:rsidR="00C05A66" w:rsidRPr="001D3564">
        <w:rPr>
          <w:rFonts w:asciiTheme="minorHAnsi" w:hAnsiTheme="minorHAnsi" w:cs="Arial"/>
        </w:rPr>
        <w:t>con la cédula de recepción de bienes muebles correspondiente</w:t>
      </w:r>
      <w:r w:rsidRPr="001D3564">
        <w:rPr>
          <w:rFonts w:asciiTheme="minorHAnsi" w:hAnsiTheme="minorHAnsi" w:cs="Arial"/>
        </w:rPr>
        <w:t xml:space="preserve"> revisada y firmada por el </w:t>
      </w:r>
      <w:r w:rsidR="000528AF">
        <w:rPr>
          <w:rFonts w:asciiTheme="minorHAnsi" w:hAnsiTheme="minorHAnsi" w:cs="Arial"/>
        </w:rPr>
        <w:t>Coordinador del Centro Regulador de Urgencias Médicas,</w:t>
      </w:r>
      <w:r w:rsidRPr="001D3564">
        <w:rPr>
          <w:rFonts w:asciiTheme="minorHAnsi" w:hAnsiTheme="minorHAnsi" w:cs="Arial"/>
        </w:rPr>
        <w:t xml:space="preserve"> en el área de Recursos Financieros </w:t>
      </w:r>
      <w:r w:rsidR="000528AF">
        <w:rPr>
          <w:rFonts w:asciiTheme="minorHAnsi" w:hAnsiTheme="minorHAnsi" w:cs="Arial"/>
        </w:rPr>
        <w:t>la Convocante</w:t>
      </w:r>
      <w:r w:rsidR="008D7D6B">
        <w:rPr>
          <w:rFonts w:asciiTheme="minorHAnsi" w:hAnsiTheme="minorHAnsi" w:cs="Arial"/>
        </w:rPr>
        <w:t xml:space="preserve"> para su trámite de</w:t>
      </w:r>
      <w:r w:rsidRPr="001D3564">
        <w:rPr>
          <w:rFonts w:asciiTheme="minorHAnsi" w:hAnsiTheme="minorHAnsi" w:cs="Arial"/>
        </w:rPr>
        <w:t xml:space="preserve"> pago posterior.</w:t>
      </w:r>
    </w:p>
    <w:p w:rsidR="00215622" w:rsidRPr="001D3564" w:rsidRDefault="00215622" w:rsidP="001D3564">
      <w:pPr>
        <w:pStyle w:val="Prrafodelista"/>
        <w:rPr>
          <w:rFonts w:asciiTheme="minorHAnsi" w:hAnsiTheme="minorHAnsi" w:cs="Arial"/>
        </w:rPr>
      </w:pPr>
    </w:p>
    <w:p w:rsidR="00215622" w:rsidRPr="001D3564" w:rsidRDefault="00215622" w:rsidP="00DA7B05">
      <w:pPr>
        <w:pStyle w:val="Prrafodelista"/>
        <w:numPr>
          <w:ilvl w:val="0"/>
          <w:numId w:val="26"/>
        </w:numPr>
        <w:jc w:val="both"/>
        <w:rPr>
          <w:rFonts w:asciiTheme="minorHAnsi" w:hAnsiTheme="minorHAnsi" w:cs="Arial"/>
        </w:rPr>
      </w:pPr>
      <w:r w:rsidRPr="001D3564">
        <w:rPr>
          <w:rFonts w:asciiTheme="minorHAnsi" w:hAnsiTheme="minorHAnsi" w:cs="Arial"/>
          <w:b/>
        </w:rPr>
        <w:t>Garantía</w:t>
      </w:r>
      <w:r w:rsidR="003C0F1A" w:rsidRPr="001D3564">
        <w:rPr>
          <w:rFonts w:asciiTheme="minorHAnsi" w:hAnsiTheme="minorHAnsi" w:cs="Arial"/>
          <w:b/>
        </w:rPr>
        <w:t>.</w:t>
      </w:r>
      <w:r w:rsidR="003C0F1A" w:rsidRPr="001D3564">
        <w:rPr>
          <w:rFonts w:asciiTheme="minorHAnsi" w:hAnsiTheme="minorHAnsi" w:cs="Arial"/>
        </w:rPr>
        <w:t xml:space="preserve"> </w:t>
      </w:r>
      <w:r w:rsidRPr="001D3564">
        <w:rPr>
          <w:rFonts w:asciiTheme="minorHAnsi" w:hAnsiTheme="minorHAnsi" w:cs="Arial"/>
        </w:rPr>
        <w:t>El período de garantía de los bienes, objeto de este concurso estará sujeta, como mínimo a 12 meses, en caso de que el fabricante ofrezca garantía distinta a la solicitada, esta no podrá ser menor a la requerida por la Convocante, contados a partir de la entrega e instalación a entera satisfacción de la convocante, por lo que deberá apegarse a lo solicitado en las presentes bases, sin perjuicio de que se haga efectiva la garantía de cumplimiento, si se lle</w:t>
      </w:r>
      <w:r w:rsidR="00C81D58">
        <w:rPr>
          <w:rFonts w:asciiTheme="minorHAnsi" w:hAnsiTheme="minorHAnsi" w:cs="Arial"/>
        </w:rPr>
        <w:t>gara a</w:t>
      </w:r>
      <w:r w:rsidRPr="001D3564">
        <w:rPr>
          <w:rFonts w:asciiTheme="minorHAnsi" w:hAnsiTheme="minorHAnsi" w:cs="Arial"/>
        </w:rPr>
        <w:t xml:space="preserve"> presentar algún incumplimiento por parte del Licitante.</w:t>
      </w:r>
    </w:p>
    <w:p w:rsidR="003C0F1A" w:rsidRDefault="003C0F1A" w:rsidP="00215622">
      <w:pPr>
        <w:pStyle w:val="Prrafodelista"/>
        <w:ind w:left="1560"/>
        <w:jc w:val="both"/>
        <w:rPr>
          <w:rFonts w:asciiTheme="minorHAnsi" w:hAnsiTheme="minorHAnsi" w:cs="Arial"/>
        </w:rPr>
      </w:pPr>
    </w:p>
    <w:p w:rsidR="000528AF" w:rsidRDefault="000528AF" w:rsidP="00215622">
      <w:pPr>
        <w:pStyle w:val="Prrafodelista"/>
        <w:ind w:left="1560"/>
        <w:jc w:val="both"/>
        <w:rPr>
          <w:rFonts w:asciiTheme="minorHAnsi" w:hAnsiTheme="minorHAnsi" w:cs="Arial"/>
        </w:rPr>
      </w:pPr>
    </w:p>
    <w:p w:rsidR="000528AF" w:rsidRPr="00215622" w:rsidRDefault="000528AF" w:rsidP="00215622">
      <w:pPr>
        <w:pStyle w:val="Prrafodelista"/>
        <w:ind w:left="1560"/>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rsidR="00A83A41" w:rsidRPr="001925AF"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263BDA" w:rsidRPr="001925AF">
        <w:rPr>
          <w:rFonts w:asciiTheme="minorHAnsi" w:hAnsiTheme="minorHAnsi"/>
          <w:bCs/>
        </w:rPr>
        <w:t xml:space="preserve">conformen a </w:t>
      </w:r>
      <w:r w:rsidR="00D441ED" w:rsidRPr="001925AF">
        <w:rPr>
          <w:rFonts w:asciiTheme="minorHAnsi" w:hAnsiTheme="minorHAnsi"/>
          <w:bCs/>
        </w:rPr>
        <w:t>A</w:t>
      </w:r>
      <w:r w:rsidR="009B032C" w:rsidRPr="001925AF">
        <w:rPr>
          <w:rFonts w:asciiTheme="minorHAnsi" w:hAnsiTheme="minorHAnsi"/>
          <w:bCs/>
        </w:rPr>
        <w:t xml:space="preserve">nexo </w:t>
      </w:r>
      <w:r w:rsidR="00A16B2E" w:rsidRPr="001925AF">
        <w:rPr>
          <w:rFonts w:asciiTheme="minorHAnsi" w:hAnsiTheme="minorHAnsi"/>
          <w:bCs/>
        </w:rPr>
        <w:t>8A</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rsidR="003C0F1A" w:rsidRPr="001925AF" w:rsidRDefault="003C0F1A" w:rsidP="003C0F1A">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utiva en</w:t>
      </w:r>
      <w:r w:rsidR="00B06D4A" w:rsidRPr="001925AF">
        <w:rPr>
          <w:rFonts w:asciiTheme="minorHAnsi" w:hAnsiTheme="minorHAnsi"/>
          <w:bCs/>
        </w:rPr>
        <w:t xml:space="preserve"> </w:t>
      </w:r>
      <w:r w:rsidRPr="001925AF">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manifieste, bajo protesta de decir verdad, que cuenta con facultades suficientes para comprometers</w:t>
      </w:r>
      <w:r w:rsidR="003C0F1A">
        <w:rPr>
          <w:rFonts w:asciiTheme="minorHAnsi" w:hAnsiTheme="minorHAnsi"/>
          <w:bCs/>
        </w:rPr>
        <w:t>e por la persona que representa.</w:t>
      </w:r>
    </w:p>
    <w:p w:rsidR="003C0F1A" w:rsidRPr="001925AF" w:rsidRDefault="003C0F1A" w:rsidP="003C0F1A">
      <w:pPr>
        <w:pStyle w:val="Prrafodelista"/>
        <w:tabs>
          <w:tab w:val="right" w:pos="851"/>
        </w:tabs>
        <w:ind w:left="567" w:right="49"/>
        <w:jc w:val="both"/>
        <w:rPr>
          <w:rFonts w:asciiTheme="minorHAnsi" w:hAnsiTheme="minorHAnsi"/>
          <w:bCs/>
        </w:rPr>
      </w:pPr>
    </w:p>
    <w:p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rsidR="003C0F1A" w:rsidRDefault="003C0F1A" w:rsidP="003C0F1A">
      <w:pPr>
        <w:pStyle w:val="Prrafodelista"/>
        <w:tabs>
          <w:tab w:val="right" w:pos="851"/>
        </w:tabs>
        <w:ind w:left="567" w:right="49"/>
        <w:jc w:val="both"/>
        <w:rPr>
          <w:rFonts w:asciiTheme="minorHAnsi" w:hAnsiTheme="minorHAnsi"/>
          <w:bCs/>
        </w:rPr>
      </w:pPr>
    </w:p>
    <w:p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w:t>
      </w:r>
      <w:r w:rsidR="00C81D58">
        <w:rPr>
          <w:rFonts w:asciiTheme="minorHAnsi" w:hAnsiTheme="minorHAnsi"/>
          <w:bCs/>
        </w:rPr>
        <w:t xml:space="preserve">drón a más tardar a la fecha del fallo económico </w:t>
      </w:r>
      <w:r w:rsidR="00985062" w:rsidRPr="001925AF">
        <w:rPr>
          <w:rFonts w:asciiTheme="minorHAnsi" w:hAnsiTheme="minorHAnsi"/>
          <w:bCs/>
        </w:rPr>
        <w:t xml:space="preserve">correspondiente. </w:t>
      </w:r>
    </w:p>
    <w:p w:rsidR="0078059E" w:rsidRPr="001925AF"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AB2AC2" w:rsidRPr="001925AF">
        <w:rPr>
          <w:rFonts w:asciiTheme="minorHAnsi" w:hAnsiTheme="minorHAnsi"/>
        </w:rPr>
        <w:t>8A.</w:t>
      </w:r>
    </w:p>
    <w:p w:rsidR="00A16B2E" w:rsidRDefault="00A16B2E"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2A5F8E">
        <w:rPr>
          <w:rFonts w:ascii="Calibri" w:hAnsi="Calibri"/>
        </w:rPr>
        <w:t xml:space="preserve">Departamento de Control de Insumos y </w:t>
      </w:r>
      <w:proofErr w:type="spellStart"/>
      <w:r w:rsidR="002A5F8E">
        <w:rPr>
          <w:rFonts w:ascii="Calibri" w:hAnsi="Calibri"/>
        </w:rPr>
        <w:t>Almacén</w:t>
      </w:r>
      <w:r w:rsidRPr="0039320A">
        <w:rPr>
          <w:rFonts w:ascii="Calibri" w:hAnsi="Calibri"/>
        </w:rPr>
        <w:t>ubicado</w:t>
      </w:r>
      <w:proofErr w:type="spellEnd"/>
      <w:r w:rsidRPr="0039320A">
        <w:rPr>
          <w:rFonts w:ascii="Calibri" w:hAnsi="Calibri"/>
        </w:rPr>
        <w:t xml:space="preserve">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Artículo 78</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93321E" w:rsidRDefault="0093321E"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lastRenderedPageBreak/>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C96B24">
      <w:pPr>
        <w:numPr>
          <w:ilvl w:val="0"/>
          <w:numId w:val="3"/>
        </w:numPr>
        <w:tabs>
          <w:tab w:val="right" w:pos="1418"/>
        </w:tabs>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C96B24">
        <w:rPr>
          <w:rFonts w:asciiTheme="minorHAnsi" w:hAnsiTheme="minorHAnsi"/>
        </w:rPr>
        <w:t xml:space="preserve">LICITACIÓN PÚBLICA INTERNACIONAL BAJO LA COBERTURA DE </w:t>
      </w:r>
      <w:r w:rsidR="008A67F1">
        <w:rPr>
          <w:rFonts w:asciiTheme="minorHAnsi" w:hAnsiTheme="minorHAnsi"/>
        </w:rPr>
        <w:t>TRATADOS</w:t>
      </w:r>
      <w:r w:rsidR="00C96B24" w:rsidRPr="00C96B24">
        <w:rPr>
          <w:rFonts w:asciiTheme="minorHAnsi" w:hAnsiTheme="minorHAnsi"/>
        </w:rPr>
        <w:t xml:space="preserve"> PRESENCIAL</w:t>
      </w:r>
      <w:r w:rsidRPr="00E27A5A">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r w:rsidR="00695181" w:rsidRPr="00E27A5A">
        <w:rPr>
          <w:rFonts w:asciiTheme="minorHAnsi" w:hAnsiTheme="minorHAnsi"/>
        </w:rPr>
        <w:t>.</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8919D3">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A20779" w:rsidRDefault="003E6595" w:rsidP="003C7CE4">
      <w:pPr>
        <w:numPr>
          <w:ilvl w:val="0"/>
          <w:numId w:val="8"/>
        </w:numPr>
        <w:tabs>
          <w:tab w:val="left" w:pos="1418"/>
        </w:tabs>
        <w:ind w:right="49"/>
        <w:jc w:val="both"/>
        <w:rPr>
          <w:rFonts w:asciiTheme="minorHAnsi" w:hAnsiTheme="minorHAnsi"/>
          <w:bCs/>
        </w:rPr>
      </w:pPr>
      <w:r w:rsidRPr="002F5444">
        <w:rPr>
          <w:rFonts w:asciiTheme="minorHAnsi" w:hAnsiTheme="minorHAnsi" w:cs="Arial"/>
          <w:b/>
        </w:rPr>
        <w:t xml:space="preserve">ANEXO </w:t>
      </w:r>
      <w:r w:rsidR="008919D3" w:rsidRPr="002F5444">
        <w:rPr>
          <w:rFonts w:asciiTheme="minorHAnsi" w:hAnsiTheme="minorHAnsi" w:cs="Arial"/>
          <w:b/>
        </w:rPr>
        <w:t>13</w:t>
      </w:r>
      <w:r w:rsidRPr="002F5444">
        <w:rPr>
          <w:rFonts w:asciiTheme="minorHAnsi" w:hAnsiTheme="minorHAnsi" w:cs="Arial"/>
          <w:b/>
        </w:rPr>
        <w:t>.</w:t>
      </w:r>
      <w:r w:rsidRPr="002F5444">
        <w:rPr>
          <w:rFonts w:asciiTheme="minorHAnsi" w:hAnsiTheme="minorHAnsi" w:cs="Arial"/>
        </w:rPr>
        <w:t xml:space="preserve"> Cédula de entrega de documentos.</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2F5444">
        <w:rPr>
          <w:rFonts w:asciiTheme="minorHAnsi" w:hAnsiTheme="minorHAnsi"/>
        </w:rPr>
        <w:t>Identificación</w:t>
      </w:r>
      <w:r w:rsidRPr="007E5216">
        <w:rPr>
          <w:rFonts w:asciiTheme="minorHAnsi" w:hAnsiTheme="minorHAnsi"/>
        </w:rPr>
        <w:t xml:space="preserve"> oficial vigente de quien firma las proposiciones, quien deberá contar con facultades de administración y/o dominio, o poder especial para actos de licitación pública.</w:t>
      </w:r>
    </w:p>
    <w:p w:rsidR="003E6595" w:rsidRPr="007E5216" w:rsidRDefault="00F63839" w:rsidP="00F63839">
      <w:pPr>
        <w:pStyle w:val="Prrafodelista"/>
        <w:numPr>
          <w:ilvl w:val="0"/>
          <w:numId w:val="8"/>
        </w:numPr>
        <w:tabs>
          <w:tab w:val="left" w:pos="1418"/>
        </w:tabs>
        <w:ind w:right="49"/>
        <w:jc w:val="both"/>
        <w:rPr>
          <w:rFonts w:asciiTheme="minorHAnsi" w:hAnsiTheme="minorHAnsi"/>
          <w:bCs/>
        </w:rPr>
      </w:pPr>
      <w:r w:rsidRPr="00F63839">
        <w:rPr>
          <w:rFonts w:asciiTheme="minorHAnsi" w:hAnsiTheme="minorHAnsi"/>
        </w:rPr>
        <w:t xml:space="preserve">Currículum de la empresa como proveedor de </w:t>
      </w:r>
      <w:r w:rsidR="008A67F1">
        <w:rPr>
          <w:rFonts w:asciiTheme="minorHAnsi" w:hAnsiTheme="minorHAnsi"/>
        </w:rPr>
        <w:t>EQUIPO DE CÓMPUTO Y SOFTWARE</w:t>
      </w:r>
      <w:r w:rsidRPr="00F63839">
        <w:rPr>
          <w:rFonts w:asciiTheme="minorHAnsi" w:hAnsiTheme="minorHAnsi"/>
        </w:rPr>
        <w:t xml:space="preserve">,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w:t>
      </w:r>
      <w:r w:rsidR="008A67F1">
        <w:rPr>
          <w:rFonts w:asciiTheme="minorHAnsi" w:hAnsiTheme="minorHAnsi"/>
        </w:rPr>
        <w:t>EQUIPO DE CÓMPUTO Y SOFTWARE</w:t>
      </w:r>
      <w:r w:rsidRPr="00F63839">
        <w:rPr>
          <w:rFonts w:asciiTheme="minorHAnsi" w:hAnsiTheme="minorHAnsi"/>
        </w:rPr>
        <w:t xml:space="preserve"> </w:t>
      </w:r>
      <w:r w:rsidR="000055C8">
        <w:rPr>
          <w:rFonts w:asciiTheme="minorHAnsi" w:hAnsiTheme="minorHAnsi"/>
        </w:rPr>
        <w:t>con</w:t>
      </w:r>
      <w:r w:rsidRPr="00F63839">
        <w:rPr>
          <w:rFonts w:asciiTheme="minorHAnsi" w:hAnsiTheme="minorHAnsi"/>
        </w:rPr>
        <w:t xml:space="preserve"> </w:t>
      </w:r>
      <w:r w:rsidR="000055C8">
        <w:rPr>
          <w:rFonts w:asciiTheme="minorHAnsi" w:hAnsiTheme="minorHAnsi"/>
        </w:rPr>
        <w:t>experiencia en el Sector Salud.</w:t>
      </w:r>
    </w:p>
    <w:p w:rsidR="00B5716B" w:rsidRPr="00B5716B" w:rsidRDefault="00C66C75" w:rsidP="003C7CE4">
      <w:pPr>
        <w:numPr>
          <w:ilvl w:val="0"/>
          <w:numId w:val="8"/>
        </w:numPr>
        <w:tabs>
          <w:tab w:val="left" w:pos="1134"/>
        </w:tabs>
        <w:ind w:right="49"/>
        <w:jc w:val="both"/>
        <w:rPr>
          <w:rFonts w:asciiTheme="minorHAnsi" w:hAnsiTheme="minorHAnsi"/>
          <w:color w:val="000000"/>
        </w:rPr>
      </w:pPr>
      <w:r w:rsidRPr="00B5716B">
        <w:rPr>
          <w:rFonts w:asciiTheme="minorHAnsi" w:hAnsiTheme="minorHAnsi"/>
          <w:b/>
        </w:rPr>
        <w:t xml:space="preserve">ANEXO </w:t>
      </w:r>
      <w:r w:rsidR="00B5716B" w:rsidRPr="00B5716B">
        <w:rPr>
          <w:rFonts w:asciiTheme="minorHAnsi" w:hAnsiTheme="minorHAnsi"/>
          <w:b/>
        </w:rPr>
        <w:t>2</w:t>
      </w:r>
      <w:r w:rsidR="003E6595" w:rsidRPr="00B5716B">
        <w:rPr>
          <w:rFonts w:asciiTheme="minorHAnsi" w:hAnsiTheme="minorHAnsi"/>
        </w:rPr>
        <w:t xml:space="preserve">. Propuesta Técnica conforme al formato del anexo </w:t>
      </w:r>
      <w:r w:rsidR="008919D3">
        <w:rPr>
          <w:rFonts w:asciiTheme="minorHAnsi" w:hAnsiTheme="minorHAnsi"/>
        </w:rPr>
        <w:t xml:space="preserve">2 </w:t>
      </w:r>
      <w:r w:rsidR="003E6595" w:rsidRPr="00B5716B">
        <w:rPr>
          <w:rFonts w:asciiTheme="minorHAnsi" w:hAnsiTheme="minorHAnsi"/>
        </w:rPr>
        <w:t>de las presentes</w:t>
      </w:r>
      <w:r w:rsidR="003E6595" w:rsidRPr="007E5216">
        <w:rPr>
          <w:rFonts w:asciiTheme="minorHAnsi" w:hAnsiTheme="minorHAnsi"/>
        </w:rPr>
        <w:t xml:space="preserve"> bases.</w:t>
      </w:r>
    </w:p>
    <w:p w:rsidR="006E0108" w:rsidRPr="00DD19CD" w:rsidRDefault="006E0108" w:rsidP="006E0108">
      <w:pPr>
        <w:numPr>
          <w:ilvl w:val="0"/>
          <w:numId w:val="8"/>
        </w:numPr>
        <w:tabs>
          <w:tab w:val="left" w:pos="1134"/>
        </w:tabs>
        <w:ind w:right="49"/>
        <w:jc w:val="both"/>
        <w:rPr>
          <w:rFonts w:asciiTheme="minorHAnsi" w:hAnsiTheme="minorHAnsi" w:cstheme="minorHAnsi"/>
          <w:bCs/>
        </w:rPr>
      </w:pPr>
      <w:r w:rsidRPr="00DD19CD">
        <w:rPr>
          <w:rFonts w:asciiTheme="minorHAnsi" w:hAnsiTheme="minorHAnsi" w:cstheme="minorHAnsi"/>
          <w:bCs/>
        </w:rPr>
        <w:t>Carta de manifiesto bajo pr</w:t>
      </w:r>
      <w:r w:rsidR="00A20779">
        <w:rPr>
          <w:rFonts w:asciiTheme="minorHAnsi" w:hAnsiTheme="minorHAnsi" w:cstheme="minorHAnsi"/>
          <w:bCs/>
        </w:rPr>
        <w:t>otesta de decir verdad</w:t>
      </w:r>
      <w:r w:rsidRPr="00DD19CD">
        <w:rPr>
          <w:rFonts w:asciiTheme="minorHAnsi" w:hAnsiTheme="minorHAnsi" w:cstheme="minorHAnsi"/>
          <w:bCs/>
          <w:color w:val="000000"/>
        </w:rPr>
        <w:t xml:space="preserve"> que </w:t>
      </w:r>
      <w:r w:rsidR="00A20779">
        <w:rPr>
          <w:rFonts w:asciiTheme="minorHAnsi" w:hAnsiTheme="minorHAnsi" w:cstheme="minorHAnsi"/>
          <w:bCs/>
          <w:color w:val="000000"/>
        </w:rPr>
        <w:t>los equipos</w:t>
      </w:r>
      <w:r w:rsidRPr="00DD19CD">
        <w:rPr>
          <w:rFonts w:asciiTheme="minorHAnsi" w:hAnsiTheme="minorHAnsi" w:cstheme="minorHAnsi"/>
          <w:bCs/>
        </w:rPr>
        <w:t xml:space="preserve"> que ofertan, cumplen y reúnen todos los requisitos de la legislación sanitaria vigente.</w:t>
      </w:r>
    </w:p>
    <w:p w:rsidR="00A20779" w:rsidRPr="00A20779" w:rsidRDefault="00A20779" w:rsidP="00A20779">
      <w:pPr>
        <w:pStyle w:val="Prrafodelista"/>
        <w:numPr>
          <w:ilvl w:val="0"/>
          <w:numId w:val="8"/>
        </w:numPr>
        <w:jc w:val="both"/>
        <w:rPr>
          <w:rFonts w:asciiTheme="minorHAnsi" w:hAnsiTheme="minorHAnsi"/>
        </w:rPr>
      </w:pPr>
      <w:r w:rsidRPr="00A20779">
        <w:rPr>
          <w:rFonts w:asciiTheme="minorHAnsi" w:hAnsiTheme="minorHAnsi"/>
        </w:rPr>
        <w:lastRenderedPageBreak/>
        <w:t>Escrito indicando el tipo de instalación o adecuación para el buen funcionamiento del equipo: valor nominal de voltaje, frecuencia, temperatura ambiental, aislamiento acústico, humedad relativa, instalación hidráulica y piso firme nivelado.</w:t>
      </w:r>
    </w:p>
    <w:p w:rsidR="00A20779" w:rsidRPr="00A20779" w:rsidRDefault="00A20779" w:rsidP="00A20779">
      <w:pPr>
        <w:pStyle w:val="Default"/>
        <w:widowControl/>
        <w:numPr>
          <w:ilvl w:val="0"/>
          <w:numId w:val="8"/>
        </w:numPr>
        <w:jc w:val="both"/>
        <w:rPr>
          <w:rFonts w:asciiTheme="minorHAnsi" w:hAnsiTheme="minorHAnsi" w:cs="Times New Roman"/>
          <w:color w:val="auto"/>
          <w:sz w:val="20"/>
          <w:szCs w:val="20"/>
          <w:lang w:val="es-ES_tradnl" w:eastAsia="es-ES"/>
        </w:rPr>
      </w:pPr>
      <w:r w:rsidRPr="00A20779">
        <w:rPr>
          <w:rFonts w:asciiTheme="minorHAnsi" w:hAnsiTheme="minorHAnsi" w:cs="Times New Roman"/>
          <w:color w:val="auto"/>
          <w:sz w:val="20"/>
          <w:szCs w:val="20"/>
          <w:lang w:val="es-ES_tradnl" w:eastAsia="es-ES"/>
        </w:rPr>
        <w:t xml:space="preserve">Para todas las partidas: Catálogos del equipo a ofertar en idioma español o en inglés siempre y cuando se acompañe de su traducción simple al español en la cual se referencie el cumplimiento de las especificaciones técnicas solicitadas. </w:t>
      </w:r>
    </w:p>
    <w:p w:rsidR="00B06677" w:rsidRPr="00B06677" w:rsidRDefault="00B06677" w:rsidP="00B06677">
      <w:pPr>
        <w:pStyle w:val="Default"/>
        <w:widowControl/>
        <w:numPr>
          <w:ilvl w:val="0"/>
          <w:numId w:val="8"/>
        </w:numPr>
        <w:jc w:val="both"/>
        <w:rPr>
          <w:rFonts w:asciiTheme="minorHAnsi" w:hAnsiTheme="minorHAnsi" w:cs="Times New Roman"/>
          <w:color w:val="auto"/>
          <w:sz w:val="20"/>
          <w:szCs w:val="20"/>
          <w:lang w:val="es-ES_tradnl" w:eastAsia="es-ES"/>
        </w:rPr>
      </w:pPr>
      <w:r w:rsidRPr="00B06677">
        <w:rPr>
          <w:rFonts w:asciiTheme="minorHAnsi" w:hAnsiTheme="minorHAnsi" w:cs="Times New Roman"/>
          <w:color w:val="auto"/>
          <w:sz w:val="20"/>
          <w:szCs w:val="20"/>
          <w:lang w:val="es-ES_tradnl" w:eastAsia="es-ES"/>
        </w:rPr>
        <w:t xml:space="preserve">Deberá presentar carta original emitida por el fabricante, donde se les otorgue autorización para  ser distribuidores, para la venta de los bienes que licitan; deberán especificar las partidas en las que están brindado la distribución, además del número de licitación.  Si dicha carta fuera expedida en idioma inglés deberá anexar su traducción al español. </w:t>
      </w:r>
    </w:p>
    <w:p w:rsidR="00B06677" w:rsidRPr="00B06677" w:rsidRDefault="00B06677" w:rsidP="00B06677">
      <w:pPr>
        <w:numPr>
          <w:ilvl w:val="0"/>
          <w:numId w:val="8"/>
        </w:numPr>
        <w:tabs>
          <w:tab w:val="right" w:pos="1418"/>
        </w:tabs>
        <w:ind w:right="-1"/>
        <w:jc w:val="both"/>
        <w:rPr>
          <w:rFonts w:asciiTheme="minorHAnsi" w:hAnsiTheme="minorHAnsi"/>
        </w:rPr>
      </w:pPr>
      <w:r w:rsidRPr="00B06677">
        <w:rPr>
          <w:rFonts w:asciiTheme="minorHAnsi" w:hAnsiTheme="minorHAnsi"/>
        </w:rPr>
        <w:t xml:space="preserve">Carta de disponibilidad de refacciones por lo menos 3 años después de descontinuados los bienes  </w:t>
      </w:r>
    </w:p>
    <w:p w:rsidR="008D7D6B" w:rsidRPr="008D7D6B" w:rsidRDefault="008D7D6B" w:rsidP="00860D24">
      <w:pPr>
        <w:pStyle w:val="Prrafodelista"/>
        <w:numPr>
          <w:ilvl w:val="0"/>
          <w:numId w:val="8"/>
        </w:numPr>
        <w:ind w:right="-34"/>
        <w:jc w:val="both"/>
        <w:rPr>
          <w:rFonts w:asciiTheme="minorHAnsi" w:hAnsiTheme="minorHAnsi"/>
          <w:bCs/>
        </w:rPr>
      </w:pPr>
      <w:r>
        <w:rPr>
          <w:rFonts w:asciiTheme="minorHAnsi" w:hAnsiTheme="minorHAnsi"/>
        </w:rPr>
        <w:t>C</w:t>
      </w:r>
      <w:r w:rsidRPr="008D7D6B">
        <w:rPr>
          <w:rFonts w:asciiTheme="minorHAnsi" w:hAnsiTheme="minorHAnsi"/>
        </w:rPr>
        <w:t>ertificado o escrito bajo protesta de decir verdad de que cumplen con las normas oficiales mexicanas o las normas mexicanas y, a falta de estas, con las no</w:t>
      </w:r>
      <w:r>
        <w:rPr>
          <w:rFonts w:asciiTheme="minorHAnsi" w:hAnsiTheme="minorHAnsi"/>
        </w:rPr>
        <w:t>rmas internacionales aplicables, así como los certificados de calidad con que cuenten los equipos ofertados.</w:t>
      </w:r>
    </w:p>
    <w:p w:rsidR="00860D24" w:rsidRPr="008D7D6B" w:rsidRDefault="00A20779" w:rsidP="00860D24">
      <w:pPr>
        <w:pStyle w:val="Prrafodelista"/>
        <w:numPr>
          <w:ilvl w:val="0"/>
          <w:numId w:val="8"/>
        </w:numPr>
        <w:ind w:right="-34"/>
        <w:jc w:val="both"/>
        <w:rPr>
          <w:rFonts w:asciiTheme="minorHAnsi" w:hAnsiTheme="minorHAnsi"/>
        </w:rPr>
      </w:pPr>
      <w:r w:rsidRPr="008D7D6B">
        <w:rPr>
          <w:rFonts w:asciiTheme="minorHAnsi" w:hAnsiTheme="minorHAnsi"/>
        </w:rPr>
        <w:t>Carta compromiso respecto a la instalación y puesta en operación de los bienes, de brindar capacitación al personal que designe la Convocante, y del mantenimiento preventivo y correctivo del equipo durante el período de garantía a partir de la instalación, capacitación y pruebas de funcionamiento en equipo que así lo requiera</w:t>
      </w:r>
    </w:p>
    <w:p w:rsidR="008D5713" w:rsidRPr="008D5713" w:rsidRDefault="003E6595" w:rsidP="008D5713">
      <w:pPr>
        <w:pStyle w:val="Prrafodelista"/>
        <w:numPr>
          <w:ilvl w:val="0"/>
          <w:numId w:val="8"/>
        </w:numPr>
        <w:tabs>
          <w:tab w:val="left" w:pos="993"/>
        </w:tabs>
        <w:jc w:val="both"/>
        <w:rPr>
          <w:rFonts w:asciiTheme="minorHAnsi" w:hAnsiTheme="minorHAnsi"/>
        </w:rPr>
      </w:pPr>
      <w:r w:rsidRPr="00835FDB">
        <w:rPr>
          <w:rFonts w:asciiTheme="minorHAnsi" w:hAnsiTheme="minorHAnsi"/>
          <w:bCs/>
        </w:rPr>
        <w:t xml:space="preserve">Cd o USB que contenga el total de los documentos incluidos en el </w:t>
      </w:r>
      <w:r w:rsidR="00325647" w:rsidRPr="00835FDB">
        <w:rPr>
          <w:rFonts w:asciiTheme="minorHAnsi" w:hAnsiTheme="minorHAnsi"/>
          <w:bCs/>
        </w:rPr>
        <w:t xml:space="preserve">sobre técnico </w:t>
      </w:r>
      <w:r w:rsidRPr="00835FDB">
        <w:rPr>
          <w:rFonts w:asciiTheme="minorHAnsi" w:hAnsiTheme="minorHAnsi"/>
          <w:bCs/>
        </w:rPr>
        <w:t xml:space="preserve">en formato </w:t>
      </w:r>
      <w:proofErr w:type="spellStart"/>
      <w:r w:rsidRPr="00835FDB">
        <w:rPr>
          <w:rFonts w:asciiTheme="minorHAnsi" w:hAnsiTheme="minorHAnsi"/>
          <w:bCs/>
        </w:rPr>
        <w:t>pdf</w:t>
      </w:r>
      <w:proofErr w:type="spellEnd"/>
      <w:r w:rsidRPr="00835FDB">
        <w:rPr>
          <w:rFonts w:asciiTheme="minorHAnsi" w:hAnsiTheme="minorHAnsi"/>
          <w:bCs/>
        </w:rPr>
        <w:t xml:space="preserve">, </w:t>
      </w:r>
      <w:proofErr w:type="spellStart"/>
      <w:r w:rsidRPr="00835FDB">
        <w:rPr>
          <w:rFonts w:asciiTheme="minorHAnsi" w:hAnsiTheme="minorHAnsi"/>
          <w:bCs/>
        </w:rPr>
        <w:t>word</w:t>
      </w:r>
      <w:proofErr w:type="spellEnd"/>
      <w:r w:rsidRPr="00835FDB">
        <w:rPr>
          <w:rFonts w:asciiTheme="minorHAnsi" w:hAnsiTheme="minorHAnsi"/>
          <w:bCs/>
        </w:rPr>
        <w:t xml:space="preserve"> o </w:t>
      </w:r>
      <w:proofErr w:type="spellStart"/>
      <w:r w:rsidRPr="00835FDB">
        <w:rPr>
          <w:rFonts w:asciiTheme="minorHAnsi" w:hAnsiTheme="minorHAnsi"/>
          <w:bCs/>
        </w:rPr>
        <w:t>excel</w:t>
      </w:r>
      <w:proofErr w:type="spellEnd"/>
      <w:r w:rsidRPr="00835FDB">
        <w:rPr>
          <w:rFonts w:asciiTheme="minorHAnsi" w:hAnsiTheme="minorHAnsi"/>
          <w:bCs/>
        </w:rPr>
        <w:t>.</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5</w:t>
      </w:r>
      <w:r w:rsidRPr="00835FDB">
        <w:rPr>
          <w:rFonts w:asciiTheme="minorHAnsi" w:hAnsiTheme="minorHAnsi"/>
        </w:rPr>
        <w:t xml:space="preserve">. </w:t>
      </w:r>
      <w:r w:rsidRPr="00835FDB">
        <w:rPr>
          <w:rFonts w:asciiTheme="minorHAnsi" w:hAnsiTheme="minorHAnsi" w:cs="Arial"/>
        </w:rPr>
        <w:t>Carta de presentación de proposiciones</w:t>
      </w:r>
      <w:r w:rsidRPr="00835FDB">
        <w:rPr>
          <w:rFonts w:asciiTheme="minorHAnsi" w:hAnsiTheme="minorHAnsi"/>
          <w:color w:val="000000"/>
        </w:rPr>
        <w:t>.</w:t>
      </w:r>
    </w:p>
    <w:p w:rsidR="00835FDB" w:rsidRPr="00835FDB" w:rsidRDefault="00835FDB"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ANEXO 6</w:t>
      </w:r>
      <w:r w:rsidRPr="00835FDB">
        <w:rPr>
          <w:rFonts w:asciiTheme="minorHAnsi" w:hAnsiTheme="minorHAnsi"/>
          <w:color w:val="000000"/>
        </w:rPr>
        <w:t>. Recibo de proposiciones.</w:t>
      </w:r>
    </w:p>
    <w:p w:rsidR="000D5CC3" w:rsidRDefault="005E6330" w:rsidP="000D5CC3">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7</w:t>
      </w:r>
      <w:r w:rsidRPr="00835FDB">
        <w:rPr>
          <w:rFonts w:asciiTheme="minorHAnsi" w:hAnsiTheme="minorHAnsi" w:cstheme="minorHAnsi"/>
        </w:rPr>
        <w:t xml:space="preserve">. Declaración de no encontrarse en alguno de los supuestos establecidos en los </w:t>
      </w:r>
      <w:r w:rsidRPr="00835FDB">
        <w:rPr>
          <w:rFonts w:asciiTheme="minorHAnsi" w:hAnsiTheme="minorHAnsi" w:cstheme="minorHAnsi"/>
          <w:i/>
        </w:rPr>
        <w:t>Artículos 37 y 95</w:t>
      </w:r>
      <w:r w:rsidRPr="00835FDB">
        <w:rPr>
          <w:rFonts w:asciiTheme="minorHAnsi" w:hAnsiTheme="minorHAnsi" w:cstheme="minorHAnsi"/>
        </w:rPr>
        <w:t xml:space="preserve"> de la Ley, </w:t>
      </w:r>
      <w:r w:rsidRPr="00835FDB">
        <w:rPr>
          <w:rFonts w:asciiTheme="minorHAnsi" w:hAnsiTheme="minorHAnsi" w:cs="Arial"/>
          <w:i/>
        </w:rPr>
        <w:t>Artículo 50</w:t>
      </w:r>
      <w:r w:rsidRPr="00835FDB">
        <w:rPr>
          <w:rFonts w:asciiTheme="minorHAnsi" w:hAnsiTheme="minorHAnsi" w:cs="Arial"/>
        </w:rPr>
        <w:t xml:space="preserve"> </w:t>
      </w:r>
      <w:proofErr w:type="spellStart"/>
      <w:r w:rsidRPr="00835FDB">
        <w:rPr>
          <w:rFonts w:asciiTheme="minorHAnsi" w:hAnsiTheme="minorHAnsi" w:cs="Arial"/>
        </w:rPr>
        <w:t>Fracc</w:t>
      </w:r>
      <w:proofErr w:type="spellEnd"/>
      <w:r w:rsidRPr="00835FDB">
        <w:rPr>
          <w:rFonts w:asciiTheme="minorHAnsi" w:hAnsiTheme="minorHAnsi" w:cs="Arial"/>
        </w:rPr>
        <w:t xml:space="preserve">. XXIII de La Ley de responsabilidades de los Servidores Públicos del Estado y Municipios de Nuevo León y </w:t>
      </w:r>
      <w:r w:rsidRPr="00835FDB">
        <w:rPr>
          <w:rFonts w:asciiTheme="minorHAnsi" w:hAnsiTheme="minorHAnsi" w:cs="Arial"/>
          <w:i/>
        </w:rPr>
        <w:t>Artículo 38</w:t>
      </w:r>
      <w:r w:rsidRPr="00835FDB">
        <w:rPr>
          <w:rFonts w:asciiTheme="minorHAnsi" w:hAnsiTheme="minorHAnsi" w:cs="Arial"/>
        </w:rPr>
        <w:t xml:space="preserve"> del Reglamento de la Ley de Adquisiciones, arrendamientos y Contrataciones de Servicios del Estado de Nuevo León</w:t>
      </w:r>
      <w:r w:rsidRPr="00835FDB">
        <w:rPr>
          <w:rFonts w:asciiTheme="minorHAnsi" w:hAnsiTheme="minorHAnsi" w:cstheme="minorHAnsi"/>
        </w:rPr>
        <w:t>, Declaración de integridad y Certificado de Determinación Independiente de Propuesta.</w:t>
      </w:r>
    </w:p>
    <w:p w:rsidR="000D5CC3" w:rsidRPr="000D5CC3" w:rsidRDefault="000D5CC3" w:rsidP="000D5CC3">
      <w:pPr>
        <w:numPr>
          <w:ilvl w:val="0"/>
          <w:numId w:val="8"/>
        </w:numPr>
        <w:tabs>
          <w:tab w:val="left" w:pos="1134"/>
        </w:tabs>
        <w:ind w:right="49"/>
        <w:jc w:val="both"/>
        <w:rPr>
          <w:rFonts w:asciiTheme="minorHAnsi" w:hAnsiTheme="minorHAnsi"/>
          <w:color w:val="000000"/>
        </w:rPr>
      </w:pPr>
      <w:r w:rsidRPr="000D5CC3">
        <w:rPr>
          <w:rFonts w:asciiTheme="minorHAnsi" w:hAnsiTheme="minorHAnsi" w:cs="Arial"/>
        </w:rPr>
        <w:t xml:space="preserve">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w:t>
      </w:r>
      <w:r>
        <w:rPr>
          <w:rFonts w:asciiTheme="minorHAnsi" w:hAnsiTheme="minorHAnsi" w:cs="Arial"/>
        </w:rPr>
        <w:t>i</w:t>
      </w:r>
      <w:r w:rsidRPr="000D5CC3">
        <w:rPr>
          <w:rFonts w:asciiTheme="minorHAnsi" w:hAnsiTheme="minorHAnsi" w:cs="Arial"/>
          <w:bCs/>
          <w:lang w:val="es-MX"/>
        </w:rPr>
        <w:t>.</w:t>
      </w:r>
      <w:r>
        <w:rPr>
          <w:rFonts w:asciiTheme="minorHAnsi" w:hAnsiTheme="minorHAnsi" w:cs="Arial"/>
          <w:bCs/>
          <w:lang w:val="es-MX"/>
        </w:rPr>
        <w:t>-</w:t>
      </w:r>
      <w:r w:rsidRPr="000D5CC3">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0D5CC3">
        <w:rPr>
          <w:rFonts w:asciiTheme="minorHAnsi" w:hAnsiTheme="minorHAnsi" w:cs="Arial"/>
          <w:b/>
          <w:bCs/>
          <w:lang w:val="es-MX"/>
        </w:rPr>
        <w:t xml:space="preserve">Anexo </w:t>
      </w:r>
      <w:r w:rsidR="00286133">
        <w:rPr>
          <w:rFonts w:asciiTheme="minorHAnsi" w:hAnsiTheme="minorHAnsi" w:cs="Arial"/>
          <w:b/>
          <w:bCs/>
          <w:lang w:val="es-MX"/>
        </w:rPr>
        <w:t>9</w:t>
      </w:r>
      <w:r w:rsidRPr="000D5CC3">
        <w:rPr>
          <w:rFonts w:asciiTheme="minorHAnsi" w:hAnsiTheme="minorHAnsi" w:cs="Arial"/>
          <w:b/>
          <w:bCs/>
          <w:lang w:val="es-MX"/>
        </w:rPr>
        <w:t>”</w:t>
      </w:r>
      <w:r w:rsidRPr="000D5CC3">
        <w:rPr>
          <w:rFonts w:asciiTheme="minorHAnsi" w:hAnsiTheme="minorHAnsi" w:cs="Arial"/>
          <w:bCs/>
          <w:lang w:val="es-MX"/>
        </w:rPr>
        <w:t xml:space="preserve">; o con las reglas de origen correspondientes a los capítulos de compras del sector público de los tratados de libre comercio, citados en el numeral 1.1, utilizando el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-A”</w:t>
      </w:r>
      <w:r w:rsidRPr="000D5CC3">
        <w:rPr>
          <w:rFonts w:asciiTheme="minorHAnsi" w:hAnsiTheme="minorHAnsi" w:cs="Arial"/>
          <w:bCs/>
          <w:lang w:val="es-MX"/>
        </w:rPr>
        <w:t>.</w:t>
      </w:r>
      <w:r>
        <w:rPr>
          <w:rFonts w:asciiTheme="minorHAnsi" w:hAnsiTheme="minorHAnsi"/>
          <w:color w:val="000000"/>
        </w:rPr>
        <w:t xml:space="preserve"> ii.- </w:t>
      </w:r>
      <w:r w:rsidRPr="000D5CC3">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-B”.</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11</w:t>
      </w:r>
      <w:r w:rsidRPr="00835FDB">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12</w:t>
      </w:r>
      <w:r w:rsidRPr="00835FDB">
        <w:rPr>
          <w:rFonts w:asciiTheme="minorHAnsi" w:hAnsiTheme="minorHAnsi" w:cstheme="minorHAnsi"/>
        </w:rPr>
        <w:t>. Escrito a que hace referencia a la Estratificación de Micro, Pequeña o Mediana empresa.</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Arial"/>
          <w:lang w:val="es-MX"/>
        </w:rPr>
        <w:t>Escrito de manifestación bajo protesta de decir verdad de no encontrarse en situación de mora, respecto al cumplimiento de</w:t>
      </w:r>
      <w:r w:rsidRPr="007E5216">
        <w:rPr>
          <w:rFonts w:asciiTheme="minorHAnsi" w:hAnsiTheme="minorHAnsi" w:cs="Arial"/>
          <w:lang w:val="es-MX"/>
        </w:rPr>
        <w:t xml:space="preserv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Escrito indicando que en caso de violaciones en materia de derechos inherentes a la propiedad intelectual asumirán la responsabilidad correspondiente.</w:t>
      </w:r>
    </w:p>
    <w:p w:rsidR="005E6330"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lastRenderedPageBreak/>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siguientes: el documento actualizado expedido por el S.A.T., en el que se emita opinión sobre el cumplimiento de sus obligaciones fiscales, conforme a lo establecido en la</w:t>
      </w:r>
      <w:r w:rsidR="00324414">
        <w:rPr>
          <w:rFonts w:asciiTheme="minorHAnsi" w:hAnsiTheme="minorHAnsi" w:cs="Arial"/>
        </w:rPr>
        <w:t xml:space="preserve"> regla</w:t>
      </w:r>
      <w:r w:rsidRPr="007E5216">
        <w:rPr>
          <w:rFonts w:asciiTheme="minorHAnsi" w:hAnsiTheme="minorHAnsi" w:cs="Arial"/>
        </w:rPr>
        <w:t xml:space="preserve"> </w:t>
      </w:r>
      <w:r w:rsidR="00324414" w:rsidRPr="00336407">
        <w:rPr>
          <w:rFonts w:asciiTheme="minorHAnsi" w:hAnsiTheme="minorHAnsi" w:cs="Arial"/>
        </w:rPr>
        <w:t>2.1.31 de la Miscelánea Fiscal para el Ejercicio 201</w:t>
      </w:r>
      <w:r w:rsidR="000528AF">
        <w:rPr>
          <w:rFonts w:asciiTheme="minorHAnsi" w:hAnsiTheme="minorHAnsi" w:cs="Arial"/>
        </w:rPr>
        <w:t>8</w:t>
      </w:r>
      <w:r w:rsidRPr="007E5216">
        <w:rPr>
          <w:rFonts w:asciiTheme="minorHAnsi" w:hAnsiTheme="minorHAnsi" w:cs="Arial"/>
        </w:rPr>
        <w:t>, Comprobante del último pago de: Impuesto sobre Nóminas, Refrendo y/o Tenencia de los vehículos de su propiedad e Impuesto predial del domicilio fiscal del licitante.</w:t>
      </w:r>
    </w:p>
    <w:p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Carta mediante la cual manifi</w:t>
      </w:r>
      <w:r w:rsidRPr="00FF38A5">
        <w:rPr>
          <w:rFonts w:asciiTheme="minorHAnsi" w:hAnsiTheme="minorHAnsi" w:cs="Arial"/>
          <w:lang w:val="es-MX"/>
        </w:rPr>
        <w:t xml:space="preserve">este que su giro comercial comprende la venta de los </w:t>
      </w:r>
      <w:r w:rsidR="00A20779">
        <w:rPr>
          <w:rFonts w:asciiTheme="minorHAnsi" w:hAnsiTheme="minorHAnsi" w:cs="Arial"/>
          <w:lang w:val="es-MX"/>
        </w:rPr>
        <w:t>bienes</w:t>
      </w:r>
      <w:r w:rsidRPr="00FF38A5">
        <w:rPr>
          <w:rFonts w:asciiTheme="minorHAnsi" w:hAnsiTheme="minorHAnsi" w:cs="Arial"/>
          <w:lang w:val="es-MX"/>
        </w:rPr>
        <w:t xml:space="preserve"> 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C96B2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C96B24">
        <w:rPr>
          <w:rFonts w:asciiTheme="minorHAnsi" w:hAnsiTheme="minorHAnsi" w:cs="Arial"/>
          <w:lang w:val="es-MX"/>
        </w:rPr>
        <w:t xml:space="preserve">LICITACIÓN PÚBLICA INTERNACIONAL BAJO LA COBERTURA DE </w:t>
      </w:r>
      <w:r w:rsidR="008A67F1">
        <w:rPr>
          <w:rFonts w:asciiTheme="minorHAnsi" w:hAnsiTheme="minorHAnsi" w:cs="Arial"/>
          <w:lang w:val="es-MX"/>
        </w:rPr>
        <w:t>TRATADOS</w:t>
      </w:r>
      <w:r w:rsidR="00C96B24" w:rsidRPr="00C96B24">
        <w:rPr>
          <w:rFonts w:asciiTheme="minorHAnsi" w:hAnsiTheme="minorHAnsi" w:cs="Arial"/>
          <w:lang w:val="es-MX"/>
        </w:rPr>
        <w:t xml:space="preserve">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A16B2E" w:rsidRDefault="000B78E5" w:rsidP="000B78E5">
      <w:pPr>
        <w:ind w:left="720" w:right="180"/>
        <w:jc w:val="both"/>
        <w:outlineLvl w:val="0"/>
        <w:rPr>
          <w:rFonts w:ascii="Calibri" w:hAnsi="Calibri"/>
          <w:b/>
          <w:bCs/>
        </w:rPr>
      </w:pPr>
    </w:p>
    <w:p w:rsidR="000B78E5" w:rsidRPr="00835FDB" w:rsidRDefault="000B78E5" w:rsidP="00AA0A4C">
      <w:pPr>
        <w:numPr>
          <w:ilvl w:val="0"/>
          <w:numId w:val="11"/>
        </w:numPr>
        <w:ind w:left="1418" w:right="180" w:hanging="284"/>
        <w:jc w:val="both"/>
        <w:rPr>
          <w:rFonts w:ascii="Calibri" w:hAnsi="Calibri"/>
          <w:bCs/>
        </w:rPr>
      </w:pPr>
      <w:r w:rsidRPr="00835FDB">
        <w:rPr>
          <w:rFonts w:ascii="Calibri" w:hAnsi="Calibri"/>
          <w:b/>
          <w:bCs/>
        </w:rPr>
        <w:t>ANEXOS 3</w:t>
      </w:r>
      <w:r w:rsidR="000528AF">
        <w:rPr>
          <w:rFonts w:ascii="Calibri" w:hAnsi="Calibri"/>
          <w:b/>
          <w:bCs/>
        </w:rPr>
        <w:t xml:space="preserve"> y 4</w:t>
      </w:r>
      <w:r w:rsidRPr="00835FDB">
        <w:rPr>
          <w:rFonts w:ascii="Calibri" w:hAnsi="Calibri"/>
          <w:bCs/>
        </w:rPr>
        <w:t>.</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Default="000B78E5" w:rsidP="00311634">
      <w:pPr>
        <w:rPr>
          <w:rFonts w:asciiTheme="minorHAnsi" w:hAnsiTheme="minorHAnsi" w:cs="Arial"/>
          <w:lang w:val="es-MX"/>
        </w:rPr>
      </w:pPr>
    </w:p>
    <w:p w:rsidR="000528AF" w:rsidRDefault="000528AF" w:rsidP="00311634">
      <w:pPr>
        <w:rPr>
          <w:rFonts w:asciiTheme="minorHAnsi" w:hAnsiTheme="minorHAnsi" w:cs="Arial"/>
          <w:lang w:val="es-MX"/>
        </w:rPr>
      </w:pPr>
    </w:p>
    <w:p w:rsidR="000528AF" w:rsidRDefault="000528AF"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Una de aceptación de las bases, junta de aclaraciones y validez de</w:t>
      </w:r>
      <w:r w:rsidR="00B2412F">
        <w:rPr>
          <w:rFonts w:asciiTheme="minorHAnsi" w:hAnsiTheme="minorHAnsi"/>
        </w:rPr>
        <w:t xml:space="preserve"> la</w:t>
      </w:r>
      <w:r w:rsidRPr="000B78E5">
        <w:rPr>
          <w:rFonts w:asciiTheme="minorHAnsi" w:hAnsiTheme="minorHAnsi"/>
        </w:rPr>
        <w:t xml:space="preserv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w:t>
      </w:r>
      <w:r w:rsidR="00E5363D">
        <w:rPr>
          <w:rFonts w:asciiTheme="minorHAnsi" w:hAnsiTheme="minorHAnsi"/>
        </w:rPr>
        <w:t>dos</w:t>
      </w:r>
      <w:r w:rsidRPr="000B78E5">
        <w:rPr>
          <w:rFonts w:asciiTheme="minorHAnsi" w:hAnsiTheme="minorHAnsi"/>
        </w:rPr>
        <w:t xml:space="preserve"> sobres cerrados, su </w:t>
      </w:r>
      <w:r w:rsidRPr="000B78E5">
        <w:rPr>
          <w:rFonts w:asciiTheme="minorHAnsi" w:hAnsiTheme="minorHAnsi"/>
          <w:i/>
          <w:u w:val="single"/>
        </w:rPr>
        <w:t>propuesta técnica y económica</w:t>
      </w:r>
      <w:r w:rsidRPr="000B78E5">
        <w:rPr>
          <w:rFonts w:asciiTheme="minorHAnsi" w:hAnsiTheme="minorHAnsi"/>
        </w:rPr>
        <w:t>, rotula</w:t>
      </w:r>
      <w:r w:rsidR="000528AF">
        <w:rPr>
          <w:rFonts w:asciiTheme="minorHAnsi" w:hAnsiTheme="minorHAnsi"/>
        </w:rPr>
        <w:t xml:space="preserve">dos con el nombre del Licitante, la propuesta que contiene (Técnica o Económica) </w:t>
      </w:r>
      <w:r w:rsidRPr="000B78E5">
        <w:rPr>
          <w:rFonts w:asciiTheme="minorHAnsi" w:hAnsiTheme="minorHAnsi"/>
        </w:rPr>
        <w:t xml:space="preserve">y con la indicación del concurso en que participa, dentro de dichos sobres deberá presentar </w:t>
      </w:r>
      <w:r w:rsidR="00E5363D">
        <w:rPr>
          <w:rFonts w:asciiTheme="minorHAnsi" w:hAnsiTheme="minorHAnsi"/>
        </w:rPr>
        <w:t xml:space="preserve">por separado en uno </w:t>
      </w:r>
      <w:r w:rsidRPr="000B78E5">
        <w:rPr>
          <w:rFonts w:asciiTheme="minorHAnsi" w:hAnsiTheme="minorHAnsi"/>
        </w:rPr>
        <w:t>su propuesta</w:t>
      </w:r>
      <w:r w:rsidR="00E5363D">
        <w:rPr>
          <w:rFonts w:asciiTheme="minorHAnsi" w:hAnsiTheme="minorHAnsi"/>
        </w:rPr>
        <w:t xml:space="preserve"> técnica</w:t>
      </w:r>
      <w:r w:rsidRPr="000B78E5">
        <w:rPr>
          <w:rFonts w:asciiTheme="minorHAnsi" w:hAnsiTheme="minorHAnsi"/>
        </w:rPr>
        <w:t xml:space="preserve"> y </w:t>
      </w:r>
      <w:r w:rsidR="00E5363D">
        <w:rPr>
          <w:rFonts w:asciiTheme="minorHAnsi" w:hAnsiTheme="minorHAnsi"/>
        </w:rPr>
        <w:t xml:space="preserve">en otro su propuesta </w:t>
      </w:r>
      <w:r w:rsidRPr="000B78E5">
        <w:rPr>
          <w:rFonts w:asciiTheme="minorHAnsi" w:hAnsiTheme="minorHAnsi"/>
        </w:rPr>
        <w:t>económica</w:t>
      </w:r>
      <w:r w:rsidR="00E5363D">
        <w:rPr>
          <w:rFonts w:asciiTheme="minorHAnsi" w:hAnsiTheme="minorHAnsi"/>
        </w:rPr>
        <w:t>,</w:t>
      </w:r>
      <w:r w:rsidRPr="000B78E5">
        <w:rPr>
          <w:rFonts w:asciiTheme="minorHAnsi" w:hAnsiTheme="minorHAnsi"/>
        </w:rPr>
        <w:t xml:space="preserve">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3.1 de estas bases, fuera de los sobres.</w:t>
      </w:r>
    </w:p>
    <w:p w:rsidR="000B78E5" w:rsidRPr="000B78E5" w:rsidRDefault="000B78E5" w:rsidP="000B78E5">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0B78E5" w:rsidRPr="000B78E5" w:rsidRDefault="000B78E5" w:rsidP="000B78E5">
      <w:pPr>
        <w:tabs>
          <w:tab w:val="left" w:pos="9923"/>
        </w:tabs>
        <w:ind w:right="-1"/>
        <w:jc w:val="both"/>
        <w:rPr>
          <w:rFonts w:asciiTheme="minorHAnsi" w:hAnsiTheme="minorHAnsi"/>
        </w:rPr>
      </w:pP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4717AF">
        <w:rPr>
          <w:rFonts w:asciiTheme="minorHAnsi" w:hAnsiTheme="minorHAnsi"/>
        </w:rPr>
        <w:t>.</w:t>
      </w:r>
    </w:p>
    <w:p w:rsidR="00325647" w:rsidRDefault="00325647" w:rsidP="00325647">
      <w:pPr>
        <w:pStyle w:val="Prrafodelista"/>
        <w:rPr>
          <w:rFonts w:asciiTheme="minorHAnsi" w:hAnsiTheme="minorHAnsi" w:cstheme="minorHAns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w:t>
      </w:r>
      <w:r w:rsidR="00B2412F">
        <w:rPr>
          <w:rFonts w:ascii="Calibri" w:hAnsi="Calibri"/>
        </w:rPr>
        <w:t>1</w:t>
      </w:r>
      <w:r w:rsidRPr="00A16B2E">
        <w:rPr>
          <w:rFonts w:ascii="Calibri" w:hAnsi="Calibri"/>
        </w:rPr>
        <w:t xml:space="preserve">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lastRenderedPageBreak/>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w:t>
      </w:r>
      <w:r w:rsidR="00B2412F">
        <w:rPr>
          <w:rFonts w:ascii="Calibri" w:hAnsi="Calibri"/>
        </w:rPr>
        <w:t>1</w:t>
      </w:r>
      <w:r w:rsidRPr="00E27A9B">
        <w:rPr>
          <w:rFonts w:ascii="Calibri" w:hAnsi="Calibri"/>
        </w:rPr>
        <w:t xml:space="preserve"> de estas bases,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0B78E5" w:rsidRDefault="000B78E5" w:rsidP="00311634">
      <w:pPr>
        <w:rPr>
          <w:rFonts w:asciiTheme="minorHAnsi" w:hAnsiTheme="minorHAnsi" w:cs="Arial"/>
          <w:lang w:val="es-MX"/>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w:t>
      </w:r>
      <w:r w:rsidR="00B2412F">
        <w:rPr>
          <w:rFonts w:ascii="Calibri" w:hAnsi="Calibri"/>
        </w:rPr>
        <w:t>érminos señalados en el punto 11</w:t>
      </w:r>
      <w:r w:rsidRPr="0039320A">
        <w:rPr>
          <w:rFonts w:ascii="Calibri" w:hAnsi="Calibri"/>
        </w:rPr>
        <w:t xml:space="preserve">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8601F3" w:rsidRDefault="008601F3" w:rsidP="000B78E5">
      <w:pPr>
        <w:pStyle w:val="Textoindependiente26"/>
        <w:tabs>
          <w:tab w:val="clear" w:pos="1276"/>
        </w:tabs>
        <w:ind w:right="-1"/>
        <w:outlineLvl w:val="0"/>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lastRenderedPageBreak/>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C05A66">
        <w:rPr>
          <w:rFonts w:ascii="Calibri" w:hAnsi="Calibri"/>
          <w:sz w:val="20"/>
        </w:rPr>
        <w:t>BIENES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w:t>
      </w:r>
      <w:r w:rsidR="001B316B">
        <w:rPr>
          <w:rFonts w:ascii="Calibri" w:hAnsi="Calibri"/>
          <w:b w:val="0"/>
          <w:sz w:val="20"/>
        </w:rPr>
        <w:t>del</w:t>
      </w:r>
      <w:r w:rsidR="001B47EB">
        <w:rPr>
          <w:rFonts w:ascii="Calibri" w:hAnsi="Calibri"/>
          <w:b w:val="0"/>
          <w:sz w:val="20"/>
        </w:rPr>
        <w:t xml:space="preserve"> </w:t>
      </w:r>
      <w:r w:rsidR="008A67F1">
        <w:rPr>
          <w:rFonts w:ascii="Calibri" w:hAnsi="Calibri"/>
          <w:b w:val="0"/>
          <w:sz w:val="20"/>
        </w:rPr>
        <w:t>EQUIPO DE CÓMPUTO Y SOFTWARE</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Default="000B78E5" w:rsidP="00311634">
      <w:pPr>
        <w:rPr>
          <w:rFonts w:asciiTheme="minorHAnsi" w:hAnsiTheme="minorHAnsi" w:cs="Arial"/>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 xml:space="preserve">El pago </w:t>
      </w:r>
      <w:r w:rsidR="001B316B">
        <w:rPr>
          <w:rFonts w:ascii="Calibri" w:hAnsi="Calibri"/>
        </w:rPr>
        <w:t>del</w:t>
      </w:r>
      <w:r w:rsidR="006E0108">
        <w:rPr>
          <w:rFonts w:ascii="Calibri" w:hAnsi="Calibri"/>
        </w:rPr>
        <w:t xml:space="preserve"> </w:t>
      </w:r>
      <w:r w:rsidR="008A67F1">
        <w:rPr>
          <w:rFonts w:ascii="Calibri" w:hAnsi="Calibri"/>
        </w:rPr>
        <w:t>EQUIPO DE CÓMPUTO Y SOFTWARE</w:t>
      </w:r>
      <w:r w:rsidR="006E0108">
        <w:rPr>
          <w:rFonts w:ascii="Calibri" w:hAnsi="Calibri"/>
        </w:rPr>
        <w:t xml:space="preserve"> </w:t>
      </w:r>
      <w:r w:rsidRPr="0090500C">
        <w:rPr>
          <w:rFonts w:ascii="Calibri" w:hAnsi="Calibri"/>
        </w:rPr>
        <w:t xml:space="preserve">adquirido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8B3884" w:rsidRPr="008B3884" w:rsidRDefault="008B3884" w:rsidP="008B3884">
      <w:pPr>
        <w:pStyle w:val="Default"/>
        <w:jc w:val="both"/>
        <w:rPr>
          <w:rFonts w:ascii="Calibri" w:hAnsi="Calibri" w:cs="Times New Roman"/>
          <w:color w:val="auto"/>
          <w:sz w:val="20"/>
          <w:szCs w:val="20"/>
          <w:lang w:val="es-ES_tradnl" w:eastAsia="es-ES"/>
        </w:rPr>
      </w:pPr>
      <w:r w:rsidRPr="008B3884">
        <w:rPr>
          <w:rFonts w:ascii="Calibri" w:hAnsi="Calibri" w:cs="Times New Roman"/>
          <w:color w:val="auto"/>
          <w:sz w:val="20"/>
          <w:szCs w:val="20"/>
          <w:lang w:val="es-ES_tradnl" w:eastAsia="es-ES"/>
        </w:rPr>
        <w:t xml:space="preserve">Las facturas que resulten de la recepción del </w:t>
      </w:r>
      <w:r w:rsidR="008A67F1">
        <w:rPr>
          <w:rFonts w:ascii="Calibri" w:hAnsi="Calibri" w:cs="Times New Roman"/>
          <w:color w:val="auto"/>
          <w:sz w:val="20"/>
          <w:szCs w:val="20"/>
          <w:lang w:val="es-ES_tradnl" w:eastAsia="es-ES"/>
        </w:rPr>
        <w:t>EQUIPO DE CÓMPUTO Y SOFTWARE</w:t>
      </w:r>
      <w:r w:rsidRPr="008B3884">
        <w:rPr>
          <w:rFonts w:ascii="Calibri" w:hAnsi="Calibri" w:cs="Times New Roman"/>
          <w:color w:val="auto"/>
          <w:sz w:val="20"/>
          <w:szCs w:val="20"/>
          <w:lang w:val="es-ES_tradnl" w:eastAsia="es-ES"/>
        </w:rPr>
        <w:t xml:space="preserve">, deberán ser presentadas por el licitante que resulte adjudicado en cada una de las Unidades Aplicativas, deberán contener lo siguiente: nombre y firma de quién realizó la recepción y la firma del </w:t>
      </w:r>
      <w:r w:rsidR="002E1AFF">
        <w:rPr>
          <w:rFonts w:asciiTheme="minorHAnsi" w:hAnsiTheme="minorHAnsi" w:cs="Arial"/>
          <w:color w:val="auto"/>
          <w:sz w:val="20"/>
          <w:szCs w:val="20"/>
          <w:lang w:val="es-ES_tradnl" w:eastAsia="es-ES"/>
        </w:rPr>
        <w:t>Coordinador del Centro Regulador de Urgencias Médicas</w:t>
      </w:r>
      <w:r w:rsidR="002E1AFF" w:rsidRPr="008B3884">
        <w:rPr>
          <w:rFonts w:ascii="Calibri" w:hAnsi="Calibri" w:cs="Times New Roman"/>
          <w:color w:val="auto"/>
          <w:sz w:val="20"/>
          <w:szCs w:val="20"/>
          <w:lang w:val="es-ES_tradnl" w:eastAsia="es-ES"/>
        </w:rPr>
        <w:t xml:space="preserve"> </w:t>
      </w:r>
      <w:r w:rsidRPr="008B3884">
        <w:rPr>
          <w:rFonts w:ascii="Calibri" w:hAnsi="Calibri" w:cs="Times New Roman"/>
          <w:color w:val="auto"/>
          <w:sz w:val="20"/>
          <w:szCs w:val="20"/>
          <w:lang w:val="es-ES_tradnl" w:eastAsia="es-ES"/>
        </w:rPr>
        <w:t>(se anexará a la factura copia de la Orden de Envío, mediante la cual se solicitaron los equipos y de la cédula de recepción de bienes muebles correspondiente); además deberá invariablemente describir en cada factura el número de licitación, Contrato, marca, modelo y número de serie del eq</w:t>
      </w:r>
      <w:r w:rsidR="00D726A5">
        <w:rPr>
          <w:rFonts w:ascii="Calibri" w:hAnsi="Calibri" w:cs="Times New Roman"/>
          <w:color w:val="auto"/>
          <w:sz w:val="20"/>
          <w:szCs w:val="20"/>
          <w:lang w:val="es-ES_tradnl" w:eastAsia="es-ES"/>
        </w:rPr>
        <w:t>uipo y número de orden de envío. Deberá realizarse una factura por cada partida presupuestal.</w:t>
      </w:r>
    </w:p>
    <w:p w:rsidR="001B316B" w:rsidRPr="0090500C" w:rsidRDefault="001B316B" w:rsidP="000B78E5">
      <w:pPr>
        <w:ind w:right="-1"/>
        <w:jc w:val="both"/>
        <w:rPr>
          <w:rFonts w:ascii="Calibri" w:hAnsi="Calibri"/>
        </w:rPr>
      </w:pPr>
    </w:p>
    <w:p w:rsidR="000528AF" w:rsidRPr="009D08F3" w:rsidRDefault="000528AF" w:rsidP="000528AF">
      <w:pPr>
        <w:jc w:val="both"/>
        <w:rPr>
          <w:rFonts w:ascii="Calibri" w:hAnsi="Calibri"/>
        </w:rPr>
      </w:pPr>
      <w:r w:rsidRPr="009D08F3">
        <w:rPr>
          <w:rFonts w:ascii="Calibri" w:hAnsi="Calibri"/>
        </w:rPr>
        <w:t xml:space="preserve">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9" w:history="1">
        <w:r w:rsidRPr="009D08F3">
          <w:rPr>
            <w:rFonts w:ascii="Calibri" w:hAnsi="Calibri"/>
          </w:rPr>
          <w:t>http://cfdi.saludnl.gob.mx</w:t>
        </w:r>
      </w:hyperlink>
      <w:r w:rsidRPr="009D08F3">
        <w:rPr>
          <w:rFonts w:ascii="Calibri" w:hAnsi="Calibri"/>
        </w:rPr>
        <w:t xml:space="preserve">, mediante un usuario y contraseña que deberá solicitarse a la Subdirección de Recursos Financieros de la Convocante, si no contara con éstos, deberán enviarse la solicitud correspondiente al correo </w:t>
      </w:r>
      <w:hyperlink r:id="rId10" w:history="1">
        <w:r w:rsidRPr="009D08F3">
          <w:rPr>
            <w:rFonts w:ascii="Calibri" w:hAnsi="Calibri"/>
          </w:rPr>
          <w:t>buzonfiscal@saludnl.gob.mx</w:t>
        </w:r>
      </w:hyperlink>
      <w:r w:rsidRPr="009D08F3">
        <w:rPr>
          <w:rFonts w:ascii="Calibri" w:hAnsi="Calibri"/>
        </w:rPr>
        <w:t>.</w:t>
      </w:r>
    </w:p>
    <w:p w:rsidR="000528AF" w:rsidRDefault="000528AF"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C05A66">
        <w:rPr>
          <w:rFonts w:ascii="Calibri" w:hAnsi="Calibri"/>
        </w:rPr>
        <w:t>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w:t>
      </w:r>
      <w:r w:rsidRPr="0090500C">
        <w:rPr>
          <w:rFonts w:ascii="Calibri" w:hAnsi="Calibri"/>
        </w:rPr>
        <w:lastRenderedPageBreak/>
        <w:t>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C05A66">
        <w:rPr>
          <w:rFonts w:ascii="Calibri" w:hAnsi="Calibri"/>
        </w:rPr>
        <w:t>bienes</w:t>
      </w:r>
      <w:r w:rsidRPr="0090500C">
        <w:rPr>
          <w:rFonts w:ascii="Calibri" w:hAnsi="Calibri"/>
        </w:rPr>
        <w:t xml:space="preserve"> no significará la aceptación del mismo, por lo tanto la convocante se reserva expresamente el derecho de reclamar los vicios ocultos, </w:t>
      </w:r>
      <w:r w:rsidR="00C05A66">
        <w:rPr>
          <w:rFonts w:ascii="Calibri" w:hAnsi="Calibri"/>
        </w:rPr>
        <w:t>bienes</w:t>
      </w:r>
      <w:r w:rsidRPr="0090500C">
        <w:rPr>
          <w:rFonts w:ascii="Calibri" w:hAnsi="Calibri"/>
        </w:rPr>
        <w:t xml:space="preserve">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5B1F5C" w:rsidRDefault="005B1F5C" w:rsidP="000B78E5">
      <w:pPr>
        <w:ind w:right="-1"/>
        <w:jc w:val="both"/>
        <w:rPr>
          <w:rFonts w:ascii="Calibri" w:hAnsi="Calibri"/>
          <w:b/>
          <w:u w:val="single"/>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B4123D" w:rsidRDefault="00B4123D"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7552BA">
        <w:rPr>
          <w:rFonts w:ascii="Calibri" w:hAnsi="Calibri"/>
        </w:rPr>
        <w:t>ena convencional (Sanción) del 4</w:t>
      </w:r>
      <w:r w:rsidRPr="0039320A">
        <w:rPr>
          <w:rFonts w:ascii="Calibri" w:hAnsi="Calibri"/>
        </w:rPr>
        <w:t xml:space="preserve">% por cada día hábil de retraso sobre el monto </w:t>
      </w:r>
      <w:r w:rsidR="00661318">
        <w:rPr>
          <w:rFonts w:ascii="Calibri" w:hAnsi="Calibri"/>
        </w:rPr>
        <w:t xml:space="preserve">del suministro </w:t>
      </w:r>
      <w:r w:rsidR="001B316B">
        <w:rPr>
          <w:rFonts w:ascii="Calibri" w:hAnsi="Calibri"/>
        </w:rPr>
        <w:t>del</w:t>
      </w:r>
      <w:r w:rsidR="006E0108">
        <w:rPr>
          <w:rFonts w:ascii="Calibri" w:hAnsi="Calibri"/>
        </w:rPr>
        <w:t xml:space="preserve"> </w:t>
      </w:r>
      <w:r w:rsidR="008A67F1">
        <w:rPr>
          <w:rFonts w:ascii="Calibri" w:hAnsi="Calibri"/>
        </w:rPr>
        <w:t>EQUIPO DE CÓMPUTO Y SOFTWARE</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de los </w:t>
      </w:r>
      <w:r w:rsidR="00C05A66">
        <w:rPr>
          <w:rFonts w:ascii="Calibri" w:hAnsi="Calibri" w:cs="Arial"/>
        </w:rPr>
        <w:t>bienes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C05A66">
        <w:rPr>
          <w:rFonts w:asciiTheme="minorHAnsi" w:hAnsiTheme="minorHAnsi" w:cstheme="minorHAnsi"/>
        </w:rPr>
        <w:t>bienes</w:t>
      </w:r>
      <w:r w:rsidRPr="00780E06">
        <w:rPr>
          <w:rFonts w:asciiTheme="minorHAnsi" w:hAnsiTheme="minorHAnsi" w:cstheme="minorHAnsi"/>
        </w:rPr>
        <w:t>, de igual manera se aplicará lo establecido en el párrafo primero de este punto.</w:t>
      </w:r>
    </w:p>
    <w:p w:rsidR="00661318" w:rsidRDefault="00661318" w:rsidP="000B78E5">
      <w:pPr>
        <w:ind w:right="-1"/>
        <w:jc w:val="both"/>
        <w:rPr>
          <w:rFonts w:ascii="Calibri" w:hAnsi="Calibri"/>
        </w:rPr>
      </w:pPr>
    </w:p>
    <w:p w:rsidR="000528AF" w:rsidRDefault="000528AF" w:rsidP="000B78E5">
      <w:pPr>
        <w:ind w:right="-1"/>
        <w:jc w:val="both"/>
        <w:rPr>
          <w:rFonts w:ascii="Calibri" w:hAnsi="Calibri"/>
        </w:rPr>
      </w:pPr>
    </w:p>
    <w:p w:rsidR="000528AF" w:rsidRDefault="000528AF"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0528AF" w:rsidRDefault="000528AF" w:rsidP="000B78E5">
      <w:pPr>
        <w:ind w:right="-1"/>
        <w:jc w:val="both"/>
        <w:rPr>
          <w:rFonts w:ascii="Calibri" w:hAnsi="Calibri"/>
          <w:b/>
          <w:u w:val="single"/>
        </w:rPr>
      </w:pPr>
    </w:p>
    <w:p w:rsidR="000528AF" w:rsidRDefault="000528AF" w:rsidP="000B78E5">
      <w:pPr>
        <w:ind w:right="-1"/>
        <w:jc w:val="both"/>
        <w:rPr>
          <w:rFonts w:ascii="Calibri" w:hAnsi="Calibri"/>
          <w:b/>
          <w:u w:val="single"/>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Default="000B78E5" w:rsidP="000B78E5">
      <w:pPr>
        <w:pStyle w:val="Textoindependiente2"/>
        <w:ind w:right="-1"/>
        <w:rPr>
          <w:rFonts w:ascii="Calibri" w:hAnsi="Calibri"/>
          <w:sz w:val="20"/>
        </w:rPr>
      </w:pPr>
    </w:p>
    <w:p w:rsidR="009E7139" w:rsidRPr="0039320A" w:rsidRDefault="009E7139" w:rsidP="009E713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9E7139" w:rsidRPr="0039320A" w:rsidRDefault="009E7139" w:rsidP="009E7139">
      <w:pPr>
        <w:ind w:right="-1"/>
        <w:jc w:val="both"/>
        <w:rPr>
          <w:rFonts w:ascii="Calibri" w:hAnsi="Calibri"/>
        </w:rPr>
      </w:pPr>
    </w:p>
    <w:p w:rsidR="009E7139" w:rsidRDefault="009E7139" w:rsidP="009E7139">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0528AF">
        <w:rPr>
          <w:rFonts w:asciiTheme="minorHAnsi" w:hAnsiTheme="minorHAnsi"/>
          <w:color w:val="auto"/>
          <w:sz w:val="20"/>
          <w:szCs w:val="20"/>
        </w:rPr>
        <w:t>15</w:t>
      </w:r>
      <w:r w:rsidRPr="001A3D86">
        <w:rPr>
          <w:rFonts w:asciiTheme="minorHAnsi" w:hAnsiTheme="minorHAnsi"/>
          <w:color w:val="auto"/>
          <w:sz w:val="20"/>
          <w:szCs w:val="20"/>
        </w:rPr>
        <w:t xml:space="preserve"> de </w:t>
      </w:r>
      <w:r w:rsidR="000528AF">
        <w:rPr>
          <w:rFonts w:asciiTheme="minorHAnsi" w:hAnsiTheme="minorHAnsi"/>
          <w:color w:val="auto"/>
          <w:sz w:val="20"/>
          <w:szCs w:val="20"/>
        </w:rPr>
        <w:t>Octubre</w:t>
      </w:r>
      <w:r w:rsidRPr="001A3D86">
        <w:rPr>
          <w:rFonts w:asciiTheme="minorHAnsi" w:hAnsiTheme="minorHAnsi"/>
          <w:color w:val="auto"/>
          <w:sz w:val="20"/>
          <w:szCs w:val="20"/>
        </w:rPr>
        <w:t xml:space="preserve"> del 201</w:t>
      </w:r>
      <w:r w:rsidR="000528AF">
        <w:rPr>
          <w:rFonts w:asciiTheme="minorHAnsi" w:hAnsiTheme="minorHAnsi"/>
          <w:color w:val="auto"/>
          <w:sz w:val="20"/>
          <w:szCs w:val="20"/>
        </w:rPr>
        <w:t>8</w:t>
      </w:r>
      <w:r w:rsidRPr="001A3D86">
        <w:rPr>
          <w:rFonts w:asciiTheme="minorHAnsi" w:hAnsiTheme="minorHAnsi"/>
          <w:color w:val="auto"/>
          <w:sz w:val="20"/>
          <w:szCs w:val="20"/>
        </w:rPr>
        <w:t xml:space="preserve">. </w:t>
      </w:r>
    </w:p>
    <w:p w:rsidR="009E7139" w:rsidRDefault="009E7139" w:rsidP="009E7139">
      <w:pPr>
        <w:pStyle w:val="Default"/>
        <w:jc w:val="both"/>
        <w:rPr>
          <w:rFonts w:asciiTheme="minorHAnsi" w:hAnsiTheme="minorHAnsi"/>
          <w:color w:val="auto"/>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11"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436886">
        <w:rPr>
          <w:rFonts w:asciiTheme="minorHAnsi" w:hAnsiTheme="minorHAnsi"/>
          <w:color w:val="auto"/>
          <w:sz w:val="20"/>
          <w:szCs w:val="20"/>
        </w:rPr>
        <w:t>e</w:t>
      </w:r>
      <w:r w:rsidR="00436886" w:rsidRPr="001A3D86">
        <w:rPr>
          <w:rFonts w:asciiTheme="minorHAnsi" w:hAnsiTheme="minorHAnsi"/>
          <w:color w:val="auto"/>
          <w:sz w:val="20"/>
          <w:szCs w:val="20"/>
        </w:rPr>
        <w:t xml:space="preserve">l </w:t>
      </w:r>
      <w:r w:rsidR="000528AF">
        <w:rPr>
          <w:rFonts w:asciiTheme="minorHAnsi" w:hAnsiTheme="minorHAnsi"/>
          <w:color w:val="auto"/>
          <w:sz w:val="20"/>
          <w:szCs w:val="20"/>
        </w:rPr>
        <w:t>15</w:t>
      </w:r>
      <w:r w:rsidR="00436886" w:rsidRPr="001A3D86">
        <w:rPr>
          <w:rFonts w:asciiTheme="minorHAnsi" w:hAnsiTheme="minorHAnsi"/>
          <w:color w:val="auto"/>
          <w:sz w:val="20"/>
          <w:szCs w:val="20"/>
        </w:rPr>
        <w:t xml:space="preserve"> de </w:t>
      </w:r>
      <w:r w:rsidR="000528AF">
        <w:rPr>
          <w:rFonts w:asciiTheme="minorHAnsi" w:hAnsiTheme="minorHAnsi"/>
          <w:color w:val="auto"/>
          <w:sz w:val="20"/>
          <w:szCs w:val="20"/>
        </w:rPr>
        <w:t>Octubre</w:t>
      </w:r>
      <w:r w:rsidR="00436886" w:rsidRPr="001A3D86">
        <w:rPr>
          <w:rFonts w:asciiTheme="minorHAnsi" w:hAnsiTheme="minorHAnsi"/>
          <w:color w:val="auto"/>
          <w:sz w:val="20"/>
          <w:szCs w:val="20"/>
        </w:rPr>
        <w:t xml:space="preserve"> del 201</w:t>
      </w:r>
      <w:r w:rsidR="000528AF">
        <w:rPr>
          <w:rFonts w:asciiTheme="minorHAnsi" w:hAnsiTheme="minorHAnsi"/>
          <w:color w:val="auto"/>
          <w:sz w:val="20"/>
          <w:szCs w:val="20"/>
        </w:rPr>
        <w:t>8</w:t>
      </w:r>
      <w:r>
        <w:rPr>
          <w:rFonts w:asciiTheme="minorHAnsi" w:hAnsiTheme="minorHAnsi"/>
          <w:color w:val="auto"/>
          <w:sz w:val="20"/>
          <w:szCs w:val="20"/>
        </w:rPr>
        <w:t>.</w:t>
      </w:r>
    </w:p>
    <w:p w:rsidR="009E7139" w:rsidRDefault="009E7139" w:rsidP="009E7139">
      <w:pPr>
        <w:pStyle w:val="Default"/>
        <w:rPr>
          <w:rFonts w:asciiTheme="minorHAnsi" w:hAnsiTheme="minorHAnsi"/>
          <w:color w:val="auto"/>
          <w:sz w:val="20"/>
          <w:szCs w:val="20"/>
        </w:rPr>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9E7139" w:rsidRPr="004A4FC1" w:rsidTr="00D15EBE">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9E7139" w:rsidRDefault="009E7139" w:rsidP="00D15EBE">
            <w:pPr>
              <w:jc w:val="center"/>
              <w:rPr>
                <w:rFonts w:ascii="Century Gothic" w:hAnsi="Century Gothic" w:cs="Arial"/>
                <w:b/>
                <w:color w:val="000000"/>
                <w:sz w:val="18"/>
              </w:rPr>
            </w:pPr>
            <w:r>
              <w:rPr>
                <w:rFonts w:ascii="Century Gothic" w:hAnsi="Century Gothic" w:cs="Arial"/>
                <w:b/>
                <w:color w:val="000000"/>
                <w:sz w:val="18"/>
              </w:rPr>
              <w:t xml:space="preserve">Licitación Pública Internacional bajo la Cobertura de </w:t>
            </w:r>
            <w:r w:rsidR="008A67F1">
              <w:rPr>
                <w:rFonts w:ascii="Century Gothic" w:hAnsi="Century Gothic" w:cs="Arial"/>
                <w:b/>
                <w:color w:val="000000"/>
                <w:sz w:val="18"/>
              </w:rPr>
              <w:t>TRATADOS</w:t>
            </w:r>
            <w:r w:rsidR="00B2412F">
              <w:rPr>
                <w:rFonts w:ascii="Century Gothic" w:hAnsi="Century Gothic" w:cs="Arial"/>
                <w:b/>
                <w:color w:val="000000"/>
                <w:sz w:val="18"/>
              </w:rPr>
              <w:t xml:space="preserve"> </w:t>
            </w:r>
            <w:r>
              <w:rPr>
                <w:rFonts w:ascii="Century Gothic" w:hAnsi="Century Gothic" w:cs="Arial"/>
                <w:b/>
                <w:color w:val="000000"/>
                <w:sz w:val="18"/>
              </w:rPr>
              <w:t xml:space="preserve">Presencial </w:t>
            </w:r>
          </w:p>
          <w:p w:rsidR="009E7139" w:rsidRPr="00E50172" w:rsidRDefault="009E7139" w:rsidP="00D15EBE">
            <w:pPr>
              <w:jc w:val="center"/>
              <w:rPr>
                <w:rFonts w:ascii="Century Gothic" w:hAnsi="Century Gothic" w:cs="Arial"/>
                <w:b/>
                <w:color w:val="000000"/>
                <w:sz w:val="18"/>
              </w:rPr>
            </w:pP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8A67F1">
              <w:rPr>
                <w:rFonts w:ascii="Century Gothic" w:hAnsi="Century Gothic" w:cs="Arial"/>
                <w:b/>
                <w:color w:val="000000"/>
                <w:sz w:val="18"/>
              </w:rPr>
              <w:t>I44-2018</w:t>
            </w:r>
          </w:p>
          <w:p w:rsidR="009E7139" w:rsidRPr="00E50172" w:rsidRDefault="009E7139" w:rsidP="009E7139">
            <w:pPr>
              <w:jc w:val="center"/>
              <w:rPr>
                <w:rFonts w:ascii="Century Gothic" w:hAnsi="Century Gothic" w:cs="Arial"/>
                <w:b/>
                <w:bCs/>
                <w:color w:val="000000"/>
                <w:sz w:val="16"/>
              </w:rPr>
            </w:pPr>
            <w:r w:rsidRPr="00E50172">
              <w:rPr>
                <w:rFonts w:ascii="Century Gothic" w:hAnsi="Century Gothic" w:cs="Arial"/>
                <w:b/>
                <w:color w:val="000000"/>
                <w:sz w:val="18"/>
              </w:rPr>
              <w:t>“</w:t>
            </w:r>
            <w:r w:rsidR="008A67F1">
              <w:rPr>
                <w:rFonts w:ascii="Century Gothic" w:hAnsi="Century Gothic" w:cs="Arial"/>
                <w:b/>
                <w:color w:val="000000"/>
                <w:sz w:val="18"/>
              </w:rPr>
              <w:t>EQUIPO DE CÓMPUTO Y SOFTWARE</w:t>
            </w:r>
            <w:r>
              <w:rPr>
                <w:rFonts w:ascii="Century Gothic" w:hAnsi="Century Gothic" w:cs="Arial"/>
                <w:b/>
                <w:color w:val="000000"/>
                <w:sz w:val="18"/>
              </w:rPr>
              <w:t>”</w:t>
            </w:r>
          </w:p>
        </w:tc>
      </w:tr>
      <w:tr w:rsidR="009E7139" w:rsidRPr="004A4FC1" w:rsidTr="00D15EBE">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9E7139" w:rsidRPr="00E50172" w:rsidTr="00D15EBE">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9E7139" w:rsidRPr="00E50172" w:rsidTr="00D15EBE">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9E7139" w:rsidRPr="00F47B28" w:rsidRDefault="000528AF" w:rsidP="00D15EBE">
            <w:pPr>
              <w:jc w:val="center"/>
              <w:rPr>
                <w:rFonts w:ascii="Century Gothic" w:hAnsi="Century Gothic" w:cs="Arial"/>
                <w:sz w:val="16"/>
                <w:szCs w:val="18"/>
              </w:rPr>
            </w:pPr>
            <w:r>
              <w:rPr>
                <w:rFonts w:ascii="Century Gothic" w:hAnsi="Century Gothic" w:cs="Arial"/>
                <w:sz w:val="16"/>
                <w:szCs w:val="18"/>
              </w:rPr>
              <w:t>23/10/2018</w:t>
            </w:r>
          </w:p>
          <w:p w:rsidR="009E7139" w:rsidRPr="00F47B28" w:rsidRDefault="009E7139" w:rsidP="00B4123D">
            <w:pPr>
              <w:jc w:val="center"/>
              <w:rPr>
                <w:rFonts w:ascii="Century Gothic" w:hAnsi="Century Gothic" w:cs="Arial"/>
                <w:sz w:val="16"/>
                <w:szCs w:val="18"/>
              </w:rPr>
            </w:pPr>
            <w:r>
              <w:rPr>
                <w:rFonts w:ascii="Century Gothic" w:hAnsi="Century Gothic" w:cs="Arial"/>
                <w:sz w:val="16"/>
                <w:szCs w:val="18"/>
              </w:rPr>
              <w:t>1</w:t>
            </w:r>
            <w:r w:rsidR="000528AF">
              <w:rPr>
                <w:rFonts w:ascii="Century Gothic" w:hAnsi="Century Gothic" w:cs="Arial"/>
                <w:sz w:val="16"/>
                <w:szCs w:val="18"/>
              </w:rPr>
              <w:t>2:0</w:t>
            </w:r>
            <w:r>
              <w:rPr>
                <w:rFonts w:ascii="Century Gothic" w:hAnsi="Century Gothic" w:cs="Arial"/>
                <w:sz w:val="16"/>
                <w:szCs w:val="18"/>
              </w:rPr>
              <w:t>0</w:t>
            </w:r>
            <w:r w:rsidRPr="00F47B28">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sidR="00E71B6C">
              <w:rPr>
                <w:rFonts w:ascii="Century Gothic" w:hAnsi="Century Gothic" w:cs="Arial"/>
                <w:color w:val="000000"/>
                <w:sz w:val="16"/>
                <w:szCs w:val="18"/>
              </w:rPr>
              <w:t xml:space="preserve">Dirección Administrativa o de la </w:t>
            </w:r>
            <w:r>
              <w:rPr>
                <w:rFonts w:ascii="Century Gothic" w:hAnsi="Century Gothic" w:cs="Arial"/>
                <w:color w:val="000000"/>
                <w:sz w:val="16"/>
                <w:szCs w:val="18"/>
              </w:rPr>
              <w:t>Subsecretaria de Prevención y Control de Enfermedades de la Convocante</w:t>
            </w:r>
            <w:r w:rsidR="00DB3126">
              <w:rPr>
                <w:rFonts w:ascii="Century Gothic" w:hAnsi="Century Gothic" w:cs="Arial"/>
                <w:color w:val="000000"/>
                <w:sz w:val="16"/>
                <w:szCs w:val="18"/>
              </w:rPr>
              <w:t xml:space="preserve">, ubicada en Matamoros 520 </w:t>
            </w:r>
            <w:proofErr w:type="spellStart"/>
            <w:r w:rsidR="00DB3126">
              <w:rPr>
                <w:rFonts w:ascii="Century Gothic" w:hAnsi="Century Gothic" w:cs="Arial"/>
                <w:color w:val="000000"/>
                <w:sz w:val="16"/>
                <w:szCs w:val="18"/>
              </w:rPr>
              <w:t>Ote</w:t>
            </w:r>
            <w:proofErr w:type="spellEnd"/>
            <w:r w:rsidR="00E71B6C">
              <w:rPr>
                <w:rFonts w:ascii="Century Gothic" w:hAnsi="Century Gothic" w:cs="Arial"/>
                <w:color w:val="000000"/>
                <w:sz w:val="16"/>
                <w:szCs w:val="18"/>
              </w:rPr>
              <w:t>, segundo y</w:t>
            </w:r>
            <w:r w:rsidRPr="00E50172">
              <w:rPr>
                <w:rFonts w:ascii="Century Gothic" w:hAnsi="Century Gothic" w:cs="Arial"/>
                <w:color w:val="000000"/>
                <w:sz w:val="16"/>
                <w:szCs w:val="18"/>
              </w:rPr>
              <w:t xml:space="preserve"> </w:t>
            </w:r>
            <w:r>
              <w:rPr>
                <w:rFonts w:ascii="Century Gothic" w:hAnsi="Century Gothic" w:cs="Arial"/>
                <w:color w:val="000000"/>
                <w:sz w:val="16"/>
                <w:szCs w:val="18"/>
              </w:rPr>
              <w:t xml:space="preserve">tercer </w:t>
            </w:r>
            <w:r w:rsidRPr="00E50172">
              <w:rPr>
                <w:rFonts w:ascii="Century Gothic" w:hAnsi="Century Gothic" w:cs="Arial"/>
                <w:color w:val="000000"/>
                <w:sz w:val="16"/>
                <w:szCs w:val="18"/>
              </w:rPr>
              <w:t xml:space="preserve">piso, </w:t>
            </w:r>
            <w:r w:rsidR="00E71B6C">
              <w:rPr>
                <w:rFonts w:ascii="Century Gothic" w:hAnsi="Century Gothic" w:cs="Arial"/>
                <w:color w:val="000000"/>
                <w:sz w:val="16"/>
                <w:szCs w:val="18"/>
              </w:rPr>
              <w:t xml:space="preserve">respectivamente, </w:t>
            </w:r>
            <w:r w:rsidRPr="00E50172">
              <w:rPr>
                <w:rFonts w:ascii="Century Gothic" w:hAnsi="Century Gothic" w:cs="Arial"/>
                <w:color w:val="000000"/>
                <w:sz w:val="16"/>
                <w:szCs w:val="18"/>
              </w:rPr>
              <w:t>Centro de Monterrey, Nuevo León, C.P. 64000</w:t>
            </w:r>
          </w:p>
        </w:tc>
      </w:tr>
      <w:tr w:rsidR="009E7139" w:rsidRPr="00E50172" w:rsidTr="00D15EBE">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9E7139" w:rsidRPr="00F47B28" w:rsidRDefault="000528AF" w:rsidP="00D15EBE">
            <w:pPr>
              <w:jc w:val="center"/>
              <w:rPr>
                <w:rFonts w:ascii="Century Gothic" w:hAnsi="Century Gothic" w:cs="Arial"/>
                <w:sz w:val="16"/>
                <w:szCs w:val="18"/>
              </w:rPr>
            </w:pPr>
            <w:r>
              <w:rPr>
                <w:rFonts w:ascii="Century Gothic" w:hAnsi="Century Gothic" w:cs="Arial"/>
                <w:sz w:val="16"/>
                <w:szCs w:val="18"/>
              </w:rPr>
              <w:t>01/11/2018</w:t>
            </w:r>
          </w:p>
          <w:p w:rsidR="009E7139" w:rsidRPr="00F47B28" w:rsidRDefault="00E71B6C" w:rsidP="00D15EBE">
            <w:pPr>
              <w:jc w:val="center"/>
              <w:rPr>
                <w:rFonts w:ascii="Century Gothic" w:hAnsi="Century Gothic" w:cs="Arial"/>
                <w:sz w:val="16"/>
                <w:szCs w:val="18"/>
              </w:rPr>
            </w:pPr>
            <w:r>
              <w:rPr>
                <w:rFonts w:ascii="Century Gothic" w:hAnsi="Century Gothic" w:cs="Arial"/>
                <w:sz w:val="16"/>
                <w:szCs w:val="18"/>
              </w:rPr>
              <w:t>11</w:t>
            </w:r>
            <w:r w:rsidR="009E7139" w:rsidRPr="00F47B28">
              <w:rPr>
                <w:rFonts w:ascii="Century Gothic" w:hAnsi="Century Gothic" w:cs="Arial"/>
                <w:sz w:val="16"/>
                <w:szCs w:val="18"/>
              </w:rPr>
              <w:t>:00 horas</w:t>
            </w:r>
          </w:p>
        </w:tc>
        <w:tc>
          <w:tcPr>
            <w:tcW w:w="4253" w:type="dxa"/>
            <w:vMerge/>
            <w:tcBorders>
              <w:left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p>
        </w:tc>
      </w:tr>
      <w:tr w:rsidR="009E7139" w:rsidRPr="00E50172"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9E7139" w:rsidRPr="00F47B28" w:rsidRDefault="000528AF" w:rsidP="00D15EBE">
            <w:pPr>
              <w:jc w:val="center"/>
              <w:rPr>
                <w:rFonts w:ascii="Century Gothic" w:hAnsi="Century Gothic" w:cs="Arial"/>
                <w:sz w:val="16"/>
                <w:szCs w:val="18"/>
              </w:rPr>
            </w:pPr>
            <w:r>
              <w:rPr>
                <w:rFonts w:ascii="Century Gothic" w:hAnsi="Century Gothic" w:cs="Arial"/>
                <w:sz w:val="16"/>
                <w:szCs w:val="18"/>
              </w:rPr>
              <w:t>06</w:t>
            </w:r>
            <w:r w:rsidR="00E71B6C">
              <w:rPr>
                <w:rFonts w:ascii="Century Gothic" w:hAnsi="Century Gothic" w:cs="Arial"/>
                <w:sz w:val="16"/>
                <w:szCs w:val="18"/>
              </w:rPr>
              <w:t>/11</w:t>
            </w:r>
            <w:r>
              <w:rPr>
                <w:rFonts w:ascii="Century Gothic" w:hAnsi="Century Gothic" w:cs="Arial"/>
                <w:sz w:val="16"/>
                <w:szCs w:val="18"/>
              </w:rPr>
              <w:t>/2018</w:t>
            </w:r>
          </w:p>
          <w:p w:rsidR="009E7139" w:rsidRPr="00F47B28" w:rsidRDefault="009E7139" w:rsidP="00B4123D">
            <w:pPr>
              <w:jc w:val="center"/>
              <w:rPr>
                <w:rFonts w:ascii="Century Gothic" w:hAnsi="Century Gothic" w:cs="Arial"/>
                <w:sz w:val="16"/>
                <w:szCs w:val="18"/>
              </w:rPr>
            </w:pPr>
            <w:r>
              <w:rPr>
                <w:rFonts w:ascii="Century Gothic" w:hAnsi="Century Gothic" w:cs="Arial"/>
                <w:sz w:val="16"/>
                <w:szCs w:val="18"/>
              </w:rPr>
              <w:t>1</w:t>
            </w:r>
            <w:r w:rsidR="00E71B6C">
              <w:rPr>
                <w:rFonts w:ascii="Century Gothic" w:hAnsi="Century Gothic" w:cs="Arial"/>
                <w:sz w:val="16"/>
                <w:szCs w:val="18"/>
              </w:rPr>
              <w:t>1</w:t>
            </w:r>
            <w:r w:rsidR="005B1F5C">
              <w:rPr>
                <w:rFonts w:ascii="Century Gothic" w:hAnsi="Century Gothic" w:cs="Arial"/>
                <w:sz w:val="16"/>
                <w:szCs w:val="18"/>
              </w:rPr>
              <w:t>:</w:t>
            </w:r>
            <w:r>
              <w:rPr>
                <w:rFonts w:ascii="Century Gothic" w:hAnsi="Century Gothic" w:cs="Arial"/>
                <w:sz w:val="16"/>
                <w:szCs w:val="18"/>
              </w:rPr>
              <w:t>0</w:t>
            </w:r>
            <w:r w:rsidRPr="00F47B28">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9E7139" w:rsidRPr="00E50172" w:rsidRDefault="009E7139" w:rsidP="00D15EBE">
            <w:pPr>
              <w:jc w:val="center"/>
              <w:rPr>
                <w:rFonts w:ascii="Century Gothic" w:hAnsi="Century Gothic" w:cs="Arial"/>
                <w:color w:val="000000"/>
                <w:sz w:val="16"/>
                <w:szCs w:val="18"/>
              </w:rPr>
            </w:pPr>
          </w:p>
        </w:tc>
      </w:tr>
      <w:tr w:rsidR="009E7139" w:rsidRPr="00E50172"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0528AF" w:rsidRPr="00F47B28" w:rsidRDefault="000528AF" w:rsidP="000528AF">
            <w:pPr>
              <w:jc w:val="center"/>
              <w:rPr>
                <w:rFonts w:ascii="Century Gothic" w:hAnsi="Century Gothic" w:cs="Arial"/>
                <w:sz w:val="16"/>
                <w:szCs w:val="18"/>
              </w:rPr>
            </w:pPr>
            <w:r>
              <w:rPr>
                <w:rFonts w:ascii="Century Gothic" w:hAnsi="Century Gothic" w:cs="Arial"/>
                <w:sz w:val="16"/>
                <w:szCs w:val="18"/>
              </w:rPr>
              <w:t>06/11/2018</w:t>
            </w:r>
          </w:p>
          <w:p w:rsidR="009E7139" w:rsidRPr="00F47B28" w:rsidRDefault="00E71B6C" w:rsidP="00D15EBE">
            <w:pPr>
              <w:jc w:val="center"/>
              <w:rPr>
                <w:rFonts w:ascii="Century Gothic" w:hAnsi="Century Gothic" w:cs="Arial"/>
                <w:sz w:val="16"/>
                <w:szCs w:val="18"/>
              </w:rPr>
            </w:pPr>
            <w:r>
              <w:rPr>
                <w:rFonts w:ascii="Century Gothic" w:hAnsi="Century Gothic" w:cs="Arial"/>
                <w:sz w:val="16"/>
                <w:szCs w:val="18"/>
              </w:rPr>
              <w:t>11</w:t>
            </w:r>
            <w:r w:rsidR="009E7139" w:rsidRPr="00F47B28">
              <w:rPr>
                <w:rFonts w:ascii="Century Gothic" w:hAnsi="Century Gothic" w:cs="Arial"/>
                <w:sz w:val="16"/>
                <w:szCs w:val="18"/>
              </w:rPr>
              <w:t>:</w:t>
            </w:r>
            <w:r w:rsidR="00B4123D">
              <w:rPr>
                <w:rFonts w:ascii="Century Gothic" w:hAnsi="Century Gothic" w:cs="Arial"/>
                <w:sz w:val="16"/>
                <w:szCs w:val="18"/>
              </w:rPr>
              <w:t>15</w:t>
            </w:r>
            <w:r w:rsidR="009E7139"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9E7139" w:rsidRPr="00E50172" w:rsidRDefault="009E7139" w:rsidP="00D15EBE">
            <w:pPr>
              <w:jc w:val="center"/>
              <w:rPr>
                <w:rFonts w:ascii="Century Gothic" w:hAnsi="Century Gothic" w:cs="Arial"/>
                <w:color w:val="000000"/>
                <w:sz w:val="16"/>
                <w:szCs w:val="18"/>
              </w:rPr>
            </w:pPr>
          </w:p>
        </w:tc>
      </w:tr>
      <w:tr w:rsidR="009E7139" w:rsidRPr="00E50172"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0528AF" w:rsidRPr="00F47B28" w:rsidRDefault="000528AF" w:rsidP="000528AF">
            <w:pPr>
              <w:jc w:val="center"/>
              <w:rPr>
                <w:rFonts w:ascii="Century Gothic" w:hAnsi="Century Gothic" w:cs="Arial"/>
                <w:sz w:val="16"/>
                <w:szCs w:val="18"/>
              </w:rPr>
            </w:pPr>
            <w:r>
              <w:rPr>
                <w:rFonts w:ascii="Century Gothic" w:hAnsi="Century Gothic" w:cs="Arial"/>
                <w:sz w:val="16"/>
                <w:szCs w:val="18"/>
              </w:rPr>
              <w:t>06/11/2018</w:t>
            </w:r>
          </w:p>
          <w:p w:rsidR="009E7139" w:rsidRPr="00F47B28" w:rsidRDefault="00E71B6C" w:rsidP="00D15EBE">
            <w:pPr>
              <w:jc w:val="center"/>
              <w:rPr>
                <w:rFonts w:ascii="Century Gothic" w:hAnsi="Century Gothic" w:cs="Arial"/>
                <w:sz w:val="16"/>
                <w:szCs w:val="18"/>
              </w:rPr>
            </w:pPr>
            <w:r>
              <w:rPr>
                <w:rFonts w:ascii="Century Gothic" w:hAnsi="Century Gothic" w:cs="Arial"/>
                <w:sz w:val="16"/>
                <w:szCs w:val="18"/>
              </w:rPr>
              <w:t>11</w:t>
            </w:r>
            <w:r w:rsidR="009E7139">
              <w:rPr>
                <w:rFonts w:ascii="Century Gothic" w:hAnsi="Century Gothic" w:cs="Arial"/>
                <w:sz w:val="16"/>
                <w:szCs w:val="18"/>
              </w:rPr>
              <w:t>:30</w:t>
            </w:r>
            <w:r w:rsidR="009E7139" w:rsidRPr="00F47B28">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center"/>
              <w:rPr>
                <w:rFonts w:ascii="Century Gothic" w:hAnsi="Century Gothic" w:cs="Arial"/>
                <w:color w:val="000000"/>
                <w:sz w:val="16"/>
                <w:szCs w:val="18"/>
              </w:rPr>
            </w:pPr>
          </w:p>
        </w:tc>
      </w:tr>
      <w:tr w:rsidR="009E7139" w:rsidRPr="00E50172" w:rsidTr="00D15EBE">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E7139" w:rsidRPr="00E50172" w:rsidRDefault="009E7139" w:rsidP="000528AF">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0528AF">
              <w:rPr>
                <w:rFonts w:ascii="Century Gothic" w:hAnsi="Century Gothic" w:cs="Arial"/>
                <w:sz w:val="16"/>
                <w:szCs w:val="18"/>
              </w:rPr>
              <w:t>21</w:t>
            </w:r>
            <w:r w:rsidRPr="008C4582">
              <w:rPr>
                <w:rFonts w:ascii="Century Gothic" w:hAnsi="Century Gothic" w:cs="Arial"/>
                <w:sz w:val="16"/>
                <w:szCs w:val="18"/>
              </w:rPr>
              <w:t xml:space="preserve"> de </w:t>
            </w:r>
            <w:r w:rsidR="000528AF">
              <w:rPr>
                <w:rFonts w:ascii="Century Gothic" w:hAnsi="Century Gothic" w:cs="Arial"/>
                <w:sz w:val="16"/>
                <w:szCs w:val="18"/>
              </w:rPr>
              <w:t>Noviembre</w:t>
            </w:r>
            <w:r w:rsidRPr="008C4582">
              <w:rPr>
                <w:rFonts w:ascii="Century Gothic" w:hAnsi="Century Gothic" w:cs="Arial"/>
                <w:sz w:val="16"/>
                <w:szCs w:val="18"/>
              </w:rPr>
              <w:t xml:space="preserve"> de</w:t>
            </w:r>
            <w:r>
              <w:rPr>
                <w:rFonts w:ascii="Century Gothic" w:hAnsi="Century Gothic" w:cs="Arial"/>
                <w:sz w:val="16"/>
                <w:szCs w:val="18"/>
              </w:rPr>
              <w:t>l</w:t>
            </w:r>
            <w:r w:rsidRPr="008C4582">
              <w:rPr>
                <w:rFonts w:ascii="Century Gothic" w:hAnsi="Century Gothic" w:cs="Arial"/>
                <w:sz w:val="16"/>
                <w:szCs w:val="18"/>
              </w:rPr>
              <w:t xml:space="preserve"> 201</w:t>
            </w:r>
            <w:r w:rsidR="000528AF">
              <w:rPr>
                <w:rFonts w:ascii="Century Gothic" w:hAnsi="Century Gothic" w:cs="Arial"/>
                <w:sz w:val="16"/>
                <w:szCs w:val="18"/>
              </w:rPr>
              <w:t>8</w:t>
            </w:r>
            <w:r w:rsidRPr="008C4582">
              <w:rPr>
                <w:rFonts w:ascii="Century Gothic" w:hAnsi="Century Gothic" w:cs="Arial"/>
                <w:sz w:val="16"/>
                <w:szCs w:val="18"/>
              </w:rPr>
              <w:t xml:space="preserve"> en </w:t>
            </w:r>
            <w:r>
              <w:rPr>
                <w:rFonts w:ascii="Century Gothic" w:hAnsi="Century Gothic" w:cs="Arial"/>
                <w:sz w:val="16"/>
                <w:szCs w:val="18"/>
              </w:rPr>
              <w:t xml:space="preserve">el Departamento de Contratos de </w:t>
            </w:r>
            <w:r w:rsidRPr="008C4582">
              <w:rPr>
                <w:rFonts w:ascii="Century Gothic" w:hAnsi="Century Gothic" w:cs="Arial"/>
                <w:color w:val="000000"/>
                <w:sz w:val="16"/>
                <w:szCs w:val="18"/>
              </w:rPr>
              <w:t xml:space="preserve">la Subdirección de Recursos Materiales ubicada en Matamoros 520 </w:t>
            </w:r>
            <w:proofErr w:type="spellStart"/>
            <w:r w:rsidRPr="008C4582">
              <w:rPr>
                <w:rFonts w:ascii="Century Gothic" w:hAnsi="Century Gothic" w:cs="Arial"/>
                <w:color w:val="000000"/>
                <w:sz w:val="16"/>
                <w:szCs w:val="18"/>
              </w:rPr>
              <w:t>ote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9E7139" w:rsidRPr="00E50172" w:rsidTr="00D15EBE">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9E7139" w:rsidRDefault="009E7139" w:rsidP="009E7139">
      <w:pPr>
        <w:ind w:right="51"/>
        <w:jc w:val="both"/>
        <w:rPr>
          <w:rFonts w:ascii="Calibri" w:hAnsi="Calibri"/>
        </w:rPr>
      </w:pPr>
    </w:p>
    <w:p w:rsidR="009E7139" w:rsidRDefault="009E7139" w:rsidP="009E7139">
      <w:pPr>
        <w:ind w:right="51"/>
        <w:jc w:val="both"/>
        <w:rPr>
          <w:rFonts w:ascii="Calibri" w:hAnsi="Calibri"/>
        </w:rPr>
      </w:pPr>
    </w:p>
    <w:p w:rsidR="009E7139" w:rsidRDefault="009E7139" w:rsidP="009E7139">
      <w:pPr>
        <w:ind w:right="51"/>
        <w:jc w:val="both"/>
        <w:rPr>
          <w:rFonts w:ascii="Calibri" w:hAnsi="Calibri"/>
        </w:rPr>
      </w:pPr>
      <w:r>
        <w:rPr>
          <w:rFonts w:ascii="Calibri" w:hAnsi="Calibri"/>
        </w:rPr>
        <w:t>Los eventos se llevarán bajo las siguientes condiciones:</w:t>
      </w:r>
    </w:p>
    <w:p w:rsidR="009E7139" w:rsidRDefault="009E7139" w:rsidP="009E7139">
      <w:pPr>
        <w:ind w:right="51"/>
        <w:jc w:val="both"/>
        <w:rPr>
          <w:rFonts w:ascii="Calibri" w:hAnsi="Calibri"/>
        </w:rPr>
      </w:pPr>
    </w:p>
    <w:p w:rsidR="009E7139" w:rsidRDefault="009E7139" w:rsidP="00DA7B05">
      <w:pPr>
        <w:pStyle w:val="Prrafodelista"/>
        <w:numPr>
          <w:ilvl w:val="0"/>
          <w:numId w:val="27"/>
        </w:numPr>
        <w:ind w:left="1134" w:right="51" w:hanging="708"/>
        <w:jc w:val="both"/>
        <w:rPr>
          <w:rFonts w:ascii="Calibri" w:hAnsi="Calibri"/>
        </w:rPr>
      </w:pPr>
      <w:r>
        <w:rPr>
          <w:rFonts w:ascii="Calibri" w:hAnsi="Calibri"/>
          <w:b/>
          <w:i/>
          <w:u w:val="single"/>
        </w:rPr>
        <w:lastRenderedPageBreak/>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9E7139" w:rsidRDefault="009E7139" w:rsidP="009E7139">
      <w:pPr>
        <w:pStyle w:val="Prrafodelista"/>
        <w:ind w:left="720" w:right="51"/>
        <w:jc w:val="both"/>
        <w:rPr>
          <w:rFonts w:ascii="Calibri" w:hAnsi="Calibri"/>
        </w:rPr>
      </w:pPr>
    </w:p>
    <w:p w:rsidR="009E7139" w:rsidRDefault="009E7139" w:rsidP="00DA7B05">
      <w:pPr>
        <w:pStyle w:val="Prrafodelista"/>
        <w:numPr>
          <w:ilvl w:val="2"/>
          <w:numId w:val="28"/>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9E7139" w:rsidRDefault="009E7139" w:rsidP="009E7139">
      <w:pPr>
        <w:pStyle w:val="Prrafodelista"/>
        <w:ind w:left="1080" w:right="51"/>
        <w:jc w:val="both"/>
        <w:rPr>
          <w:rFonts w:ascii="Calibri" w:hAnsi="Calibri"/>
        </w:rPr>
      </w:pPr>
    </w:p>
    <w:p w:rsidR="009E7139" w:rsidRDefault="009E7139" w:rsidP="00DA7B05">
      <w:pPr>
        <w:pStyle w:val="Prrafodelista"/>
        <w:numPr>
          <w:ilvl w:val="2"/>
          <w:numId w:val="28"/>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9E7139" w:rsidRPr="00C84FE6" w:rsidRDefault="009E7139" w:rsidP="009E7139">
      <w:pPr>
        <w:pStyle w:val="Prrafodelista"/>
        <w:rPr>
          <w:rFonts w:ascii="Calibri" w:hAnsi="Calibri" w:cs="Arial"/>
        </w:rPr>
      </w:pPr>
    </w:p>
    <w:p w:rsidR="009E7139" w:rsidRPr="001C463D" w:rsidRDefault="009E7139" w:rsidP="00DA7B05">
      <w:pPr>
        <w:pStyle w:val="Prrafodelista"/>
        <w:numPr>
          <w:ilvl w:val="2"/>
          <w:numId w:val="28"/>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rsidR="009E7139" w:rsidRPr="001C463D" w:rsidRDefault="009E7139" w:rsidP="009E7139">
      <w:pPr>
        <w:pStyle w:val="Prrafodelista"/>
        <w:rPr>
          <w:rFonts w:ascii="Calibri" w:hAnsi="Calibri"/>
        </w:rPr>
      </w:pPr>
    </w:p>
    <w:p w:rsidR="009E7139" w:rsidRPr="009A3619" w:rsidRDefault="009E7139" w:rsidP="00DA7B05">
      <w:pPr>
        <w:pStyle w:val="Prrafodelista"/>
        <w:numPr>
          <w:ilvl w:val="2"/>
          <w:numId w:val="28"/>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9E7139" w:rsidRPr="009A3619" w:rsidRDefault="009E7139" w:rsidP="009E7139">
      <w:pPr>
        <w:pStyle w:val="Prrafodelista"/>
        <w:rPr>
          <w:rFonts w:asciiTheme="minorHAnsi" w:hAnsiTheme="minorHAnsi"/>
        </w:rPr>
      </w:pPr>
    </w:p>
    <w:p w:rsidR="009E7139" w:rsidRPr="009A3619" w:rsidRDefault="009E7139" w:rsidP="009E7139">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9E7139" w:rsidRDefault="009E7139" w:rsidP="000B78E5">
      <w:pPr>
        <w:pStyle w:val="Textoindependiente2"/>
        <w:ind w:right="-1"/>
        <w:rPr>
          <w:rFonts w:ascii="Calibri" w:hAnsi="Calibri"/>
          <w:sz w:val="20"/>
        </w:rPr>
      </w:pPr>
    </w:p>
    <w:p w:rsidR="00822851" w:rsidRDefault="00822851" w:rsidP="00822851">
      <w:pPr>
        <w:ind w:right="-1"/>
        <w:jc w:val="both"/>
        <w:rPr>
          <w:rFonts w:ascii="Calibri" w:hAnsi="Calibri" w:cs="Arial"/>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822851" w:rsidRPr="0039320A" w:rsidRDefault="00822851" w:rsidP="00822851">
      <w:pPr>
        <w:ind w:right="-1"/>
        <w:jc w:val="both"/>
        <w:rPr>
          <w:rFonts w:ascii="Calibri" w:hAnsi="Calibri"/>
        </w:rPr>
      </w:pPr>
    </w:p>
    <w:p w:rsidR="00822851" w:rsidRPr="0039320A" w:rsidRDefault="00822851" w:rsidP="00822851">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 xml:space="preserve">por </w:t>
      </w:r>
      <w:r w:rsidR="00817459">
        <w:rPr>
          <w:rFonts w:ascii="Calibri" w:hAnsi="Calibri"/>
          <w:b/>
          <w:i/>
        </w:rPr>
        <w:t xml:space="preserve">paquete (Partidas 1 </w:t>
      </w:r>
      <w:r w:rsidR="004811B2">
        <w:rPr>
          <w:rFonts w:ascii="Calibri" w:hAnsi="Calibri"/>
          <w:b/>
          <w:i/>
        </w:rPr>
        <w:t>a  la 7</w:t>
      </w:r>
      <w:r w:rsidR="00817459">
        <w:rPr>
          <w:rFonts w:ascii="Calibri" w:hAnsi="Calibri"/>
          <w:b/>
          <w:i/>
        </w:rPr>
        <w:t>)</w:t>
      </w:r>
      <w:r>
        <w:rPr>
          <w:rFonts w:ascii="Calibri" w:hAnsi="Calibri"/>
          <w:b/>
          <w:i/>
        </w:rPr>
        <w:t xml:space="preserve"> </w:t>
      </w:r>
      <w:r>
        <w:rPr>
          <w:rFonts w:ascii="Calibri" w:hAnsi="Calibri"/>
        </w:rPr>
        <w:t xml:space="preserve">que incluye el suministro </w:t>
      </w:r>
      <w:r w:rsidR="00B2412F">
        <w:rPr>
          <w:rFonts w:ascii="Calibri" w:hAnsi="Calibri"/>
        </w:rPr>
        <w:t xml:space="preserve">del </w:t>
      </w:r>
      <w:r w:rsidR="008A67F1">
        <w:rPr>
          <w:rFonts w:ascii="Calibri" w:hAnsi="Calibri"/>
        </w:rPr>
        <w:t>EQUIPO DE CÓMPUTO Y SOFTWARE</w:t>
      </w:r>
      <w:r>
        <w:rPr>
          <w:rFonts w:ascii="Calibri" w:hAnsi="Calibri"/>
        </w:rPr>
        <w:t xml:space="preserve">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reactivos y equipos a comodato</w:t>
      </w:r>
      <w:r w:rsidRPr="0039320A">
        <w:rPr>
          <w:rFonts w:ascii="Calibri" w:hAnsi="Calibri"/>
        </w:rPr>
        <w:t xml:space="preserve"> objeto del presente concurso. </w:t>
      </w:r>
    </w:p>
    <w:p w:rsidR="00822851" w:rsidRDefault="00822851" w:rsidP="00822851">
      <w:pPr>
        <w:ind w:right="-1"/>
        <w:jc w:val="both"/>
        <w:rPr>
          <w:rFonts w:ascii="Calibri" w:hAnsi="Calibri"/>
          <w:b/>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822851" w:rsidRPr="0039320A" w:rsidRDefault="00822851" w:rsidP="00822851">
      <w:pPr>
        <w:ind w:right="-1"/>
        <w:jc w:val="both"/>
        <w:rPr>
          <w:rFonts w:ascii="Calibri" w:hAnsi="Calibri"/>
        </w:rPr>
      </w:pPr>
    </w:p>
    <w:p w:rsidR="00822851" w:rsidRPr="0039320A" w:rsidRDefault="00822851" w:rsidP="00822851">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822851" w:rsidRPr="0039320A" w:rsidRDefault="00822851" w:rsidP="00822851">
      <w:pPr>
        <w:ind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822851" w:rsidRDefault="00822851" w:rsidP="00822851">
      <w:pPr>
        <w:ind w:left="720"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lastRenderedPageBreak/>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rsidR="00822851" w:rsidRDefault="00822851" w:rsidP="00822851">
      <w:pPr>
        <w:ind w:left="720"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822851" w:rsidRDefault="00822851" w:rsidP="00822851">
      <w:pPr>
        <w:ind w:left="720"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822851" w:rsidRDefault="00822851" w:rsidP="00822851">
      <w:pPr>
        <w:ind w:left="720"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w:t>
      </w:r>
      <w:r w:rsidR="000528AF" w:rsidRPr="000528AF">
        <w:rPr>
          <w:rFonts w:ascii="Calibri" w:hAnsi="Calibri"/>
        </w:rPr>
        <w:t>cualquier otro acuerdo que tenga como fin obtener una ventaja sobre los demás licitantes</w:t>
      </w:r>
      <w:r w:rsidRPr="0039320A">
        <w:rPr>
          <w:rFonts w:ascii="Calibri" w:hAnsi="Calibri"/>
        </w:rPr>
        <w:t>.</w:t>
      </w:r>
    </w:p>
    <w:p w:rsidR="00822851" w:rsidRDefault="00822851" w:rsidP="00822851">
      <w:pPr>
        <w:ind w:left="720"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822851" w:rsidRDefault="00822851" w:rsidP="00822851">
      <w:pPr>
        <w:ind w:left="720"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822851" w:rsidRDefault="00822851" w:rsidP="00822851">
      <w:pPr>
        <w:ind w:left="720"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rsidR="00822851" w:rsidRDefault="00822851" w:rsidP="00822851">
      <w:pPr>
        <w:ind w:left="720" w:right="49"/>
        <w:jc w:val="both"/>
        <w:rPr>
          <w:rFonts w:ascii="Calibri" w:hAnsi="Calibri"/>
        </w:rPr>
      </w:pPr>
    </w:p>
    <w:p w:rsidR="00822851" w:rsidRPr="0039320A" w:rsidRDefault="00822851" w:rsidP="00822851">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822851" w:rsidRPr="0039320A" w:rsidRDefault="00822851" w:rsidP="00822851">
      <w:pPr>
        <w:ind w:right="-1"/>
        <w:jc w:val="both"/>
        <w:rPr>
          <w:rFonts w:ascii="Calibri" w:hAnsi="Calibri"/>
        </w:rPr>
      </w:pPr>
    </w:p>
    <w:p w:rsidR="00822851" w:rsidRPr="009E04A4" w:rsidRDefault="00822851" w:rsidP="00822851">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822851" w:rsidRPr="00137FC1" w:rsidRDefault="00822851" w:rsidP="00822851">
      <w:pPr>
        <w:ind w:right="-1"/>
        <w:jc w:val="both"/>
        <w:rPr>
          <w:rFonts w:ascii="Calibri" w:hAnsi="Calibri"/>
          <w:b/>
        </w:rPr>
      </w:pPr>
    </w:p>
    <w:p w:rsidR="00822851" w:rsidRDefault="00822851" w:rsidP="00822851">
      <w:pPr>
        <w:ind w:right="-1"/>
        <w:jc w:val="both"/>
        <w:rPr>
          <w:rFonts w:ascii="Calibri" w:hAnsi="Calibri"/>
          <w:b/>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822851" w:rsidRPr="0039320A" w:rsidRDefault="00822851" w:rsidP="00822851">
      <w:pPr>
        <w:ind w:right="-1"/>
        <w:jc w:val="both"/>
        <w:rPr>
          <w:rFonts w:ascii="Calibri" w:hAnsi="Calibri"/>
        </w:rPr>
      </w:pPr>
    </w:p>
    <w:p w:rsidR="00822851" w:rsidRPr="0039320A" w:rsidRDefault="00822851" w:rsidP="00822851">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822851" w:rsidRPr="0039320A" w:rsidRDefault="00822851" w:rsidP="00822851">
      <w:pPr>
        <w:ind w:right="-1"/>
        <w:jc w:val="both"/>
        <w:rPr>
          <w:rFonts w:ascii="Calibri" w:hAnsi="Calibri"/>
        </w:rPr>
      </w:pPr>
    </w:p>
    <w:p w:rsidR="00822851" w:rsidRDefault="00822851" w:rsidP="00822851">
      <w:pPr>
        <w:ind w:left="284" w:right="-1"/>
        <w:jc w:val="both"/>
        <w:rPr>
          <w:rFonts w:ascii="Calibri" w:hAnsi="Calibri"/>
          <w:b/>
        </w:rPr>
      </w:pPr>
      <w:r>
        <w:rPr>
          <w:rFonts w:ascii="Calibri" w:hAnsi="Calibri"/>
          <w:b/>
          <w:u w:val="single"/>
        </w:rPr>
        <w:t>14.1. Modificación al contrato:</w:t>
      </w:r>
      <w:r w:rsidRPr="001126A6">
        <w:rPr>
          <w:rFonts w:ascii="Calibri" w:hAnsi="Calibri"/>
          <w:b/>
        </w:rPr>
        <w:t xml:space="preserve"> </w:t>
      </w:r>
    </w:p>
    <w:p w:rsidR="00822851" w:rsidRDefault="00822851" w:rsidP="00822851">
      <w:pPr>
        <w:ind w:left="284" w:right="-1"/>
        <w:jc w:val="both"/>
        <w:rPr>
          <w:rFonts w:ascii="Calibri" w:hAnsi="Calibri"/>
          <w:b/>
        </w:rPr>
      </w:pPr>
    </w:p>
    <w:p w:rsidR="00822851" w:rsidRPr="0039320A" w:rsidRDefault="00822851" w:rsidP="00822851">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822851" w:rsidRPr="0039320A" w:rsidRDefault="00822851" w:rsidP="00822851">
      <w:pPr>
        <w:ind w:left="284" w:right="-1"/>
        <w:jc w:val="both"/>
        <w:rPr>
          <w:rFonts w:ascii="Calibri" w:hAnsi="Calibri"/>
        </w:rPr>
      </w:pPr>
    </w:p>
    <w:p w:rsidR="00822851" w:rsidRPr="0039320A" w:rsidRDefault="00822851" w:rsidP="00822851">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822851" w:rsidRDefault="00822851" w:rsidP="00822851">
      <w:pPr>
        <w:ind w:left="284" w:right="-1"/>
        <w:jc w:val="both"/>
        <w:rPr>
          <w:rFonts w:ascii="Calibri" w:hAnsi="Calibri"/>
          <w:b/>
        </w:rPr>
      </w:pPr>
    </w:p>
    <w:p w:rsidR="00822851" w:rsidRDefault="00822851" w:rsidP="00822851">
      <w:pPr>
        <w:ind w:left="284" w:right="-1"/>
        <w:jc w:val="both"/>
        <w:rPr>
          <w:rFonts w:ascii="Calibri" w:hAnsi="Calibri"/>
          <w:b/>
        </w:rPr>
      </w:pPr>
      <w:r w:rsidRPr="00E1107E">
        <w:rPr>
          <w:rFonts w:ascii="Calibri" w:hAnsi="Calibri"/>
          <w:b/>
          <w:u w:val="single"/>
        </w:rPr>
        <w:t>1</w:t>
      </w:r>
      <w:r>
        <w:rPr>
          <w:rFonts w:ascii="Calibri" w:hAnsi="Calibri"/>
          <w:b/>
          <w:u w:val="single"/>
        </w:rPr>
        <w:t>4.2. Daños y Perjuicios:</w:t>
      </w:r>
      <w:r w:rsidRPr="00C23C68">
        <w:rPr>
          <w:rFonts w:ascii="Calibri" w:hAnsi="Calibri"/>
          <w:b/>
        </w:rPr>
        <w:t xml:space="preserve"> </w:t>
      </w:r>
    </w:p>
    <w:p w:rsidR="00822851" w:rsidRDefault="00822851" w:rsidP="00822851">
      <w:pPr>
        <w:ind w:left="284" w:right="-1"/>
        <w:jc w:val="both"/>
        <w:rPr>
          <w:rFonts w:ascii="Calibri" w:hAnsi="Calibri"/>
          <w:b/>
        </w:rPr>
      </w:pPr>
    </w:p>
    <w:p w:rsidR="00822851" w:rsidRPr="0039320A" w:rsidRDefault="00822851" w:rsidP="00822851">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 xml:space="preserve">de la entrega de los </w:t>
      </w:r>
      <w:r w:rsidR="00B2412F">
        <w:rPr>
          <w:rFonts w:ascii="Calibri" w:hAnsi="Calibri"/>
        </w:rPr>
        <w:t xml:space="preserve">equipos </w:t>
      </w:r>
      <w:r w:rsidR="00797B38">
        <w:rPr>
          <w:rFonts w:ascii="Calibri" w:hAnsi="Calibri"/>
        </w:rPr>
        <w:t xml:space="preserve">DE </w:t>
      </w:r>
      <w:proofErr w:type="spellStart"/>
      <w:r w:rsidR="00797B38">
        <w:rPr>
          <w:rFonts w:ascii="Calibri" w:hAnsi="Calibri"/>
        </w:rPr>
        <w:t>CÓMPUTO</w:t>
      </w:r>
      <w:r w:rsidR="00B2412F">
        <w:rPr>
          <w:rFonts w:ascii="Calibri" w:hAnsi="Calibri"/>
        </w:rPr>
        <w:t>s</w:t>
      </w:r>
      <w:proofErr w:type="spellEnd"/>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822851" w:rsidRPr="0039320A" w:rsidRDefault="00822851" w:rsidP="00822851">
      <w:pPr>
        <w:ind w:left="284" w:right="-1"/>
        <w:jc w:val="both"/>
        <w:rPr>
          <w:rFonts w:ascii="Calibri" w:hAnsi="Calibri"/>
        </w:rPr>
      </w:pPr>
    </w:p>
    <w:p w:rsidR="00822851" w:rsidRDefault="00822851" w:rsidP="00822851">
      <w:pPr>
        <w:ind w:left="284" w:right="-1"/>
        <w:jc w:val="both"/>
        <w:rPr>
          <w:rFonts w:ascii="Calibri" w:hAnsi="Calibri"/>
          <w:b/>
        </w:rPr>
      </w:pPr>
      <w:r w:rsidRPr="00E1107E">
        <w:rPr>
          <w:rFonts w:ascii="Calibri" w:hAnsi="Calibri"/>
          <w:b/>
          <w:u w:val="single"/>
        </w:rPr>
        <w:t>1</w:t>
      </w:r>
      <w:r>
        <w:rPr>
          <w:rFonts w:ascii="Calibri" w:hAnsi="Calibri"/>
          <w:b/>
          <w:u w:val="single"/>
        </w:rPr>
        <w:t>4.3. Notificaciones:</w:t>
      </w:r>
      <w:r>
        <w:rPr>
          <w:rFonts w:ascii="Calibri" w:hAnsi="Calibri"/>
          <w:b/>
        </w:rPr>
        <w:t xml:space="preserve"> </w:t>
      </w:r>
    </w:p>
    <w:p w:rsidR="00822851" w:rsidRDefault="00822851" w:rsidP="00822851">
      <w:pPr>
        <w:ind w:left="284" w:right="-1"/>
        <w:jc w:val="both"/>
        <w:rPr>
          <w:rFonts w:ascii="Calibri" w:hAnsi="Calibri"/>
          <w:b/>
        </w:rPr>
      </w:pPr>
    </w:p>
    <w:p w:rsidR="00822851" w:rsidRPr="0039320A" w:rsidRDefault="00822851" w:rsidP="00822851">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822851" w:rsidRDefault="00822851" w:rsidP="00822851">
      <w:pPr>
        <w:ind w:left="284" w:right="-1"/>
        <w:jc w:val="both"/>
        <w:rPr>
          <w:rFonts w:ascii="Calibri" w:hAnsi="Calibri"/>
          <w:b/>
          <w:u w:val="single"/>
        </w:rPr>
      </w:pPr>
    </w:p>
    <w:p w:rsidR="00822851" w:rsidRDefault="00822851" w:rsidP="00822851">
      <w:pPr>
        <w:ind w:left="284" w:right="-1"/>
        <w:jc w:val="both"/>
        <w:rPr>
          <w:rFonts w:ascii="Calibri" w:hAnsi="Calibri"/>
          <w:b/>
        </w:rPr>
      </w:pPr>
      <w:r w:rsidRPr="00933CEB">
        <w:rPr>
          <w:rFonts w:ascii="Calibri" w:hAnsi="Calibri"/>
          <w:b/>
          <w:u w:val="single"/>
        </w:rPr>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rsidR="00822851" w:rsidRDefault="00822851" w:rsidP="00822851">
      <w:pPr>
        <w:ind w:left="284" w:right="-1"/>
        <w:jc w:val="both"/>
        <w:rPr>
          <w:rFonts w:ascii="Calibri" w:hAnsi="Calibri"/>
          <w:b/>
        </w:rPr>
      </w:pPr>
    </w:p>
    <w:p w:rsidR="00822851" w:rsidRPr="009E04A4" w:rsidRDefault="00822851" w:rsidP="00822851">
      <w:pPr>
        <w:ind w:left="284" w:right="-1"/>
        <w:jc w:val="both"/>
        <w:rPr>
          <w:rFonts w:ascii="Calibri" w:hAnsi="Calibri"/>
        </w:rPr>
      </w:pPr>
      <w:r w:rsidRPr="006E77EB">
        <w:rPr>
          <w:rFonts w:ascii="Calibri" w:hAnsi="Calibri"/>
        </w:rPr>
        <w:t>La vigencia del contrato que se derive de la</w:t>
      </w:r>
      <w:r w:rsidR="000528AF">
        <w:rPr>
          <w:rFonts w:ascii="Calibri" w:hAnsi="Calibri"/>
        </w:rPr>
        <w:t xml:space="preserve"> presente licitación, será del 7</w:t>
      </w:r>
      <w:r w:rsidRPr="006E77EB">
        <w:rPr>
          <w:rFonts w:ascii="Calibri" w:hAnsi="Calibri"/>
        </w:rPr>
        <w:t xml:space="preserve"> de </w:t>
      </w:r>
      <w:r w:rsidR="005B1F5C" w:rsidRPr="006E77EB">
        <w:rPr>
          <w:rFonts w:ascii="Calibri" w:hAnsi="Calibri"/>
        </w:rPr>
        <w:t>Noviem</w:t>
      </w:r>
      <w:r w:rsidR="000528AF">
        <w:rPr>
          <w:rFonts w:ascii="Calibri" w:hAnsi="Calibri"/>
        </w:rPr>
        <w:t>bre del 2018</w:t>
      </w:r>
      <w:r w:rsidRPr="006E77EB">
        <w:rPr>
          <w:rFonts w:ascii="Calibri" w:hAnsi="Calibri"/>
        </w:rPr>
        <w:t xml:space="preserve"> al 3</w:t>
      </w:r>
      <w:r w:rsidR="006E77EB" w:rsidRPr="006E77EB">
        <w:rPr>
          <w:rFonts w:ascii="Calibri" w:hAnsi="Calibri"/>
        </w:rPr>
        <w:t>1</w:t>
      </w:r>
      <w:r w:rsidRPr="006E77EB">
        <w:rPr>
          <w:rFonts w:ascii="Calibri" w:hAnsi="Calibri"/>
        </w:rPr>
        <w:t xml:space="preserve"> de </w:t>
      </w:r>
      <w:r w:rsidR="006E77EB" w:rsidRPr="006E77EB">
        <w:rPr>
          <w:rFonts w:ascii="Calibri" w:hAnsi="Calibri"/>
        </w:rPr>
        <w:t>Diciembre</w:t>
      </w:r>
      <w:r w:rsidRPr="006E77EB">
        <w:rPr>
          <w:rFonts w:ascii="Calibri" w:hAnsi="Calibri"/>
        </w:rPr>
        <w:t xml:space="preserve"> del 201</w:t>
      </w:r>
      <w:r w:rsidR="000528AF">
        <w:rPr>
          <w:rFonts w:ascii="Calibri" w:hAnsi="Calibri"/>
        </w:rPr>
        <w:t>8</w:t>
      </w:r>
      <w:r w:rsidRPr="006E77EB">
        <w:rPr>
          <w:rFonts w:ascii="Calibri" w:hAnsi="Calibri"/>
        </w:rPr>
        <w:t>.</w:t>
      </w:r>
      <w:r w:rsidRPr="006F697A">
        <w:rPr>
          <w:rFonts w:ascii="Calibri" w:hAnsi="Calibri"/>
        </w:rPr>
        <w:t xml:space="preserve"> </w:t>
      </w:r>
      <w:r>
        <w:rPr>
          <w:rFonts w:ascii="Calibri" w:hAnsi="Calibri"/>
        </w:rPr>
        <w:t>E</w:t>
      </w:r>
      <w:r w:rsidRPr="009E04A4">
        <w:rPr>
          <w:rFonts w:ascii="Calibri" w:hAnsi="Calibri"/>
        </w:rPr>
        <w:t xml:space="preserve">n la inteligencia de que si a la fecha de la conclusión de la vigencia del contrato </w:t>
      </w:r>
      <w:r>
        <w:rPr>
          <w:rFonts w:ascii="Calibri" w:hAnsi="Calibri"/>
        </w:rPr>
        <w:t xml:space="preserve">los reactivos no han sido entregados </w:t>
      </w:r>
      <w:r w:rsidRPr="009E04A4">
        <w:rPr>
          <w:rFonts w:ascii="Calibri" w:hAnsi="Calibri"/>
        </w:rPr>
        <w:t>a satisfacción de la Convocante, el instrumento continuará vigente, hasta en tanto no se cumpla dicha condición.</w:t>
      </w:r>
    </w:p>
    <w:p w:rsidR="00822851" w:rsidRDefault="00822851" w:rsidP="00822851"/>
    <w:p w:rsidR="00822851" w:rsidRPr="0039320A" w:rsidRDefault="00822851" w:rsidP="00822851">
      <w:pPr>
        <w:ind w:right="-1"/>
        <w:jc w:val="both"/>
        <w:rPr>
          <w:rFonts w:ascii="Calibri" w:hAnsi="Calibri"/>
          <w:b/>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822851" w:rsidRPr="0039320A" w:rsidRDefault="00822851" w:rsidP="00822851">
      <w:pPr>
        <w:ind w:right="-1"/>
        <w:jc w:val="both"/>
        <w:rPr>
          <w:rFonts w:ascii="Calibri" w:hAnsi="Calibri"/>
        </w:rPr>
      </w:pPr>
    </w:p>
    <w:p w:rsidR="00822851" w:rsidRDefault="00822851" w:rsidP="00822851">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822851" w:rsidRDefault="00822851" w:rsidP="00822851">
      <w:pPr>
        <w:ind w:right="-1"/>
        <w:jc w:val="both"/>
        <w:rPr>
          <w:rFonts w:ascii="Calibri" w:hAnsi="Calibri"/>
        </w:rPr>
      </w:pPr>
    </w:p>
    <w:p w:rsidR="00822851" w:rsidRPr="0039320A" w:rsidRDefault="00822851" w:rsidP="00822851">
      <w:pPr>
        <w:ind w:right="-1"/>
        <w:jc w:val="both"/>
        <w:rPr>
          <w:rFonts w:ascii="Calibri" w:hAnsi="Calibri"/>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rsidR="00822851" w:rsidRPr="0039320A" w:rsidRDefault="00822851" w:rsidP="00822851">
      <w:pPr>
        <w:ind w:right="-1"/>
        <w:jc w:val="both"/>
        <w:rPr>
          <w:rFonts w:ascii="Calibri" w:hAnsi="Calibri"/>
        </w:rPr>
      </w:pPr>
    </w:p>
    <w:p w:rsidR="00822851" w:rsidRPr="00E1107E" w:rsidRDefault="00822851" w:rsidP="00822851">
      <w:pPr>
        <w:ind w:right="-1"/>
        <w:jc w:val="both"/>
        <w:outlineLvl w:val="0"/>
        <w:rPr>
          <w:rFonts w:ascii="Calibri" w:hAnsi="Calibri"/>
        </w:rPr>
      </w:pPr>
      <w:r w:rsidRPr="00E1107E">
        <w:rPr>
          <w:rFonts w:ascii="Calibri" w:hAnsi="Calibri"/>
        </w:rPr>
        <w:t>Se hará efectiva la garantía de cumplimiento de contrato:</w:t>
      </w:r>
    </w:p>
    <w:p w:rsidR="00822851" w:rsidRPr="0039320A" w:rsidRDefault="00822851" w:rsidP="00822851">
      <w:pPr>
        <w:ind w:right="-1"/>
        <w:jc w:val="both"/>
        <w:rPr>
          <w:rFonts w:ascii="Calibri" w:hAnsi="Calibri"/>
        </w:rPr>
      </w:pPr>
    </w:p>
    <w:p w:rsidR="00822851" w:rsidRDefault="00822851" w:rsidP="00822851">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822851" w:rsidRDefault="00822851" w:rsidP="00822851">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preste el servicio</w:t>
      </w:r>
      <w:r w:rsidRPr="0039320A">
        <w:rPr>
          <w:rFonts w:ascii="Calibri" w:hAnsi="Calibri"/>
        </w:rPr>
        <w:t xml:space="preserve"> dentro del plazo señalado.</w:t>
      </w:r>
    </w:p>
    <w:p w:rsidR="00822851" w:rsidRDefault="00822851" w:rsidP="00822851">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822851" w:rsidRDefault="00822851" w:rsidP="00822851">
      <w:pPr>
        <w:ind w:right="-1"/>
        <w:jc w:val="both"/>
        <w:rPr>
          <w:rFonts w:ascii="Calibri" w:hAnsi="Calibri"/>
          <w:b/>
        </w:rPr>
      </w:pPr>
    </w:p>
    <w:p w:rsidR="00822851" w:rsidRDefault="00822851" w:rsidP="00822851">
      <w:pPr>
        <w:ind w:right="-1"/>
        <w:jc w:val="both"/>
        <w:rPr>
          <w:rFonts w:ascii="Calibri" w:hAnsi="Calibri"/>
          <w:b/>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17</w:t>
      </w:r>
      <w:r w:rsidRPr="0039320A">
        <w:rPr>
          <w:rFonts w:ascii="Calibri" w:hAnsi="Calibri"/>
          <w:b/>
        </w:rPr>
        <w:t>.</w:t>
      </w:r>
      <w:r>
        <w:rPr>
          <w:rFonts w:ascii="Calibri" w:hAnsi="Calibri"/>
          <w:b/>
        </w:rPr>
        <w:t xml:space="preserve"> </w:t>
      </w:r>
      <w:r w:rsidRPr="0039320A">
        <w:rPr>
          <w:rFonts w:ascii="Calibri" w:hAnsi="Calibri"/>
          <w:b/>
        </w:rPr>
        <w:t>RESCISIÓN DE CONTRATO.</w:t>
      </w:r>
    </w:p>
    <w:p w:rsidR="00822851" w:rsidRPr="0039320A" w:rsidRDefault="00822851" w:rsidP="00822851">
      <w:pPr>
        <w:ind w:right="-1"/>
        <w:jc w:val="both"/>
        <w:rPr>
          <w:rFonts w:ascii="Calibri" w:hAnsi="Calibri"/>
        </w:rPr>
      </w:pPr>
    </w:p>
    <w:p w:rsidR="00822851" w:rsidRDefault="00822851" w:rsidP="00822851">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822851" w:rsidRPr="0039320A" w:rsidRDefault="00822851" w:rsidP="00822851">
      <w:pPr>
        <w:ind w:right="-1"/>
        <w:jc w:val="both"/>
        <w:rPr>
          <w:rFonts w:ascii="Calibri" w:hAnsi="Calibri"/>
        </w:rPr>
      </w:pPr>
    </w:p>
    <w:p w:rsidR="00822851" w:rsidRDefault="00822851" w:rsidP="00822851">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822851" w:rsidRPr="0039320A" w:rsidRDefault="00822851" w:rsidP="00822851">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822851" w:rsidRPr="0039320A" w:rsidRDefault="00822851" w:rsidP="00822851">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la </w:t>
      </w:r>
      <w:r>
        <w:rPr>
          <w:rFonts w:ascii="Calibri" w:hAnsi="Calibri"/>
        </w:rPr>
        <w:t xml:space="preserve">prestación del servicio </w:t>
      </w:r>
      <w:r w:rsidRPr="0039320A">
        <w:rPr>
          <w:rFonts w:ascii="Calibri" w:hAnsi="Calibri"/>
        </w:rPr>
        <w:t>objeto del presente concurso.</w:t>
      </w:r>
    </w:p>
    <w:p w:rsidR="00822851" w:rsidRPr="00DB6160" w:rsidRDefault="00822851" w:rsidP="00822851">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entrega de los </w:t>
      </w:r>
      <w:r w:rsidR="00B2412F">
        <w:rPr>
          <w:rFonts w:ascii="Calibri" w:hAnsi="Calibri"/>
        </w:rPr>
        <w:t xml:space="preserve">equipos </w:t>
      </w:r>
      <w:r w:rsidR="00797B38">
        <w:rPr>
          <w:rFonts w:ascii="Calibri" w:hAnsi="Calibri"/>
        </w:rPr>
        <w:t xml:space="preserve">DE </w:t>
      </w:r>
      <w:proofErr w:type="spellStart"/>
      <w:r w:rsidR="00797B38">
        <w:rPr>
          <w:rFonts w:ascii="Calibri" w:hAnsi="Calibri"/>
        </w:rPr>
        <w:t>CÓMPUTO</w:t>
      </w:r>
      <w:r w:rsidR="00B2412F">
        <w:rPr>
          <w:rFonts w:ascii="Calibri" w:hAnsi="Calibri"/>
        </w:rPr>
        <w:t>s</w:t>
      </w:r>
      <w:proofErr w:type="spellEnd"/>
      <w:r>
        <w:rPr>
          <w:rFonts w:ascii="Calibri" w:hAnsi="Calibri"/>
        </w:rPr>
        <w:t xml:space="preserve"> </w:t>
      </w:r>
      <w:r w:rsidRPr="00DB6160">
        <w:rPr>
          <w:rFonts w:ascii="Calibri" w:hAnsi="Calibri"/>
        </w:rPr>
        <w:t>establecidos en el contrato correspondiente.</w:t>
      </w:r>
    </w:p>
    <w:p w:rsidR="00822851" w:rsidRPr="00DB6160" w:rsidRDefault="00822851" w:rsidP="00822851">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822851" w:rsidRPr="00DB6160" w:rsidRDefault="00822851" w:rsidP="00822851">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822851" w:rsidRPr="00DB6160" w:rsidRDefault="00822851" w:rsidP="00822851">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822851" w:rsidRPr="00DB6160" w:rsidRDefault="00822851" w:rsidP="00822851">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rsidR="00822851" w:rsidRPr="00DB6160" w:rsidRDefault="00822851" w:rsidP="00822851">
      <w:pPr>
        <w:numPr>
          <w:ilvl w:val="0"/>
          <w:numId w:val="18"/>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la prestación del suministro</w:t>
      </w:r>
      <w:r w:rsidRPr="00DB6160">
        <w:rPr>
          <w:rFonts w:ascii="Calibri" w:hAnsi="Calibri"/>
        </w:rPr>
        <w:t xml:space="preserve"> adjudicado.</w:t>
      </w:r>
    </w:p>
    <w:p w:rsidR="00822851" w:rsidRPr="00DB6160" w:rsidRDefault="00822851" w:rsidP="00822851">
      <w:pPr>
        <w:numPr>
          <w:ilvl w:val="0"/>
          <w:numId w:val="18"/>
        </w:numPr>
        <w:ind w:right="-1"/>
        <w:jc w:val="both"/>
        <w:rPr>
          <w:rFonts w:ascii="Calibri" w:hAnsi="Calibri"/>
        </w:rPr>
      </w:pPr>
      <w:r w:rsidRPr="00DB6160">
        <w:rPr>
          <w:rFonts w:ascii="Calibri" w:hAnsi="Calibri"/>
        </w:rPr>
        <w:t xml:space="preserve">Si cede, traspasa o subcontrata </w:t>
      </w:r>
      <w:r>
        <w:rPr>
          <w:rFonts w:ascii="Calibri" w:hAnsi="Calibri"/>
        </w:rPr>
        <w:t>la prestación del suministro</w:t>
      </w:r>
      <w:r w:rsidRPr="00DB6160">
        <w:rPr>
          <w:rFonts w:ascii="Calibri" w:hAnsi="Calibri"/>
        </w:rPr>
        <w:t xml:space="preserve"> objeto de este concurso.</w:t>
      </w:r>
    </w:p>
    <w:p w:rsidR="00822851" w:rsidRPr="00DB6160" w:rsidRDefault="00822851" w:rsidP="00822851">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822851" w:rsidRPr="00DB6160" w:rsidRDefault="00822851" w:rsidP="00822851">
      <w:pPr>
        <w:ind w:right="-1"/>
        <w:jc w:val="both"/>
        <w:rPr>
          <w:rFonts w:ascii="Calibri" w:hAnsi="Calibri"/>
        </w:rPr>
      </w:pPr>
    </w:p>
    <w:p w:rsidR="00822851" w:rsidRDefault="00822851" w:rsidP="00822851">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822851" w:rsidRDefault="00822851" w:rsidP="00822851">
      <w:pPr>
        <w:ind w:right="-1"/>
        <w:jc w:val="both"/>
        <w:rPr>
          <w:rFonts w:ascii="Calibri" w:hAnsi="Calibri"/>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rsidR="00822851" w:rsidRPr="0039320A" w:rsidRDefault="00822851" w:rsidP="00822851">
      <w:pPr>
        <w:ind w:right="-1"/>
        <w:jc w:val="both"/>
        <w:rPr>
          <w:rFonts w:ascii="Calibri" w:hAnsi="Calibri"/>
        </w:rPr>
      </w:pPr>
    </w:p>
    <w:p w:rsidR="00822851" w:rsidRPr="00DB6160" w:rsidRDefault="00822851" w:rsidP="00822851">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822851" w:rsidRPr="00DB6160" w:rsidRDefault="00822851" w:rsidP="00822851">
      <w:pPr>
        <w:ind w:right="-1"/>
        <w:jc w:val="both"/>
        <w:rPr>
          <w:rFonts w:ascii="Calibri" w:hAnsi="Calibri"/>
        </w:rPr>
      </w:pPr>
    </w:p>
    <w:p w:rsidR="00822851" w:rsidRPr="0039320A" w:rsidRDefault="00822851" w:rsidP="00822851">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822851" w:rsidRDefault="00822851" w:rsidP="00822851">
      <w:pPr>
        <w:ind w:right="-1"/>
        <w:jc w:val="both"/>
        <w:rPr>
          <w:rFonts w:ascii="Calibri" w:hAnsi="Calibri"/>
          <w:b/>
        </w:rPr>
      </w:pPr>
    </w:p>
    <w:p w:rsidR="00822851" w:rsidRDefault="00822851" w:rsidP="00822851">
      <w:pPr>
        <w:ind w:right="-1"/>
        <w:jc w:val="both"/>
        <w:rPr>
          <w:rFonts w:ascii="Calibri" w:hAnsi="Calibri"/>
          <w:b/>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rsidR="00822851" w:rsidRPr="0039320A" w:rsidRDefault="00822851" w:rsidP="00822851">
      <w:pPr>
        <w:ind w:right="-1"/>
        <w:jc w:val="both"/>
        <w:rPr>
          <w:rFonts w:ascii="Calibri" w:hAnsi="Calibri"/>
          <w:b/>
        </w:rPr>
      </w:pPr>
    </w:p>
    <w:p w:rsidR="00822851" w:rsidRPr="00DB6160" w:rsidRDefault="00822851" w:rsidP="00822851">
      <w:pPr>
        <w:ind w:right="-1"/>
        <w:jc w:val="both"/>
        <w:outlineLvl w:val="0"/>
        <w:rPr>
          <w:rFonts w:ascii="Calibri" w:hAnsi="Calibri"/>
        </w:rPr>
      </w:pPr>
      <w:r w:rsidRPr="00DB6160">
        <w:rPr>
          <w:rFonts w:ascii="Calibri" w:hAnsi="Calibri"/>
        </w:rPr>
        <w:t>Un concurso será declarado desierto por las siguientes razones:</w:t>
      </w:r>
    </w:p>
    <w:p w:rsidR="00822851" w:rsidRDefault="00822851" w:rsidP="00822851">
      <w:pPr>
        <w:ind w:left="720" w:right="-1"/>
        <w:jc w:val="both"/>
        <w:rPr>
          <w:rFonts w:ascii="Calibri" w:hAnsi="Calibri"/>
        </w:rPr>
      </w:pPr>
    </w:p>
    <w:p w:rsidR="00822851" w:rsidRPr="00DB6160" w:rsidRDefault="00822851" w:rsidP="00822851">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822851" w:rsidRPr="00DB6160" w:rsidRDefault="00822851" w:rsidP="00822851">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822851" w:rsidRPr="00DB6160" w:rsidRDefault="00822851" w:rsidP="00822851">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822851" w:rsidRDefault="00822851" w:rsidP="00822851">
      <w:pPr>
        <w:ind w:right="-1"/>
        <w:jc w:val="both"/>
        <w:rPr>
          <w:rFonts w:ascii="Calibri" w:hAnsi="Calibri"/>
          <w:b/>
        </w:rPr>
      </w:pPr>
    </w:p>
    <w:p w:rsidR="00822851" w:rsidRPr="0039320A" w:rsidRDefault="00822851" w:rsidP="00822851">
      <w:pPr>
        <w:ind w:right="-1"/>
        <w:jc w:val="both"/>
        <w:rPr>
          <w:rFonts w:ascii="Calibri" w:hAnsi="Calibri"/>
          <w:b/>
        </w:rPr>
      </w:pPr>
    </w:p>
    <w:p w:rsidR="00822851"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rsidR="00822851" w:rsidRDefault="00822851" w:rsidP="00822851">
      <w:pPr>
        <w:ind w:right="-1"/>
        <w:jc w:val="both"/>
        <w:rPr>
          <w:rFonts w:ascii="Calibri" w:hAnsi="Calibri"/>
          <w:b/>
        </w:rPr>
      </w:pPr>
    </w:p>
    <w:p w:rsidR="00822851" w:rsidRPr="00DB6160" w:rsidRDefault="00822851" w:rsidP="00822851">
      <w:pPr>
        <w:ind w:right="-1"/>
        <w:jc w:val="both"/>
        <w:rPr>
          <w:rFonts w:ascii="Calibri" w:hAnsi="Calibri"/>
        </w:rPr>
      </w:pPr>
      <w:r w:rsidRPr="00DB6160">
        <w:rPr>
          <w:rFonts w:ascii="Calibri" w:hAnsi="Calibri"/>
        </w:rPr>
        <w:t>Un concurso podrá ser declarado cancelado por las siguientes razones:</w:t>
      </w:r>
    </w:p>
    <w:p w:rsidR="00822851" w:rsidRPr="0039320A" w:rsidRDefault="00822851" w:rsidP="00822851">
      <w:pPr>
        <w:ind w:right="-1"/>
        <w:jc w:val="both"/>
        <w:rPr>
          <w:rFonts w:ascii="Calibri" w:hAnsi="Calibri"/>
          <w:b/>
        </w:rPr>
      </w:pPr>
    </w:p>
    <w:p w:rsidR="00822851" w:rsidRPr="00572D88" w:rsidRDefault="00822851" w:rsidP="00822851">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822851" w:rsidRPr="00DB6160" w:rsidRDefault="00822851" w:rsidP="00822851">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822851" w:rsidRPr="0039320A" w:rsidRDefault="00822851" w:rsidP="00822851">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822851" w:rsidRDefault="00822851" w:rsidP="00822851">
      <w:pPr>
        <w:ind w:right="-1"/>
        <w:jc w:val="both"/>
        <w:rPr>
          <w:rFonts w:ascii="Calibri" w:hAnsi="Calibri"/>
          <w:b/>
        </w:rPr>
      </w:pPr>
    </w:p>
    <w:p w:rsidR="00822851" w:rsidRDefault="00822851" w:rsidP="00822851">
      <w:pPr>
        <w:ind w:right="-1"/>
        <w:jc w:val="both"/>
        <w:rPr>
          <w:rFonts w:ascii="Calibri" w:hAnsi="Calibri"/>
          <w:b/>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rsidR="00822851" w:rsidRPr="0039320A" w:rsidRDefault="00822851" w:rsidP="00822851">
      <w:pPr>
        <w:ind w:right="-1"/>
        <w:jc w:val="both"/>
        <w:rPr>
          <w:rFonts w:ascii="Calibri" w:hAnsi="Calibri"/>
          <w:b/>
        </w:rPr>
      </w:pPr>
    </w:p>
    <w:p w:rsidR="00822851" w:rsidRDefault="00822851" w:rsidP="00822851">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822851" w:rsidRDefault="00822851" w:rsidP="00822851">
      <w:pPr>
        <w:ind w:right="49"/>
        <w:jc w:val="center"/>
        <w:rPr>
          <w:rFonts w:asciiTheme="minorHAnsi" w:hAnsiTheme="minorHAnsi"/>
          <w:b/>
        </w:rPr>
      </w:pPr>
    </w:p>
    <w:p w:rsidR="00822851" w:rsidRDefault="00822851" w:rsidP="00822851">
      <w:pPr>
        <w:ind w:right="49"/>
        <w:jc w:val="center"/>
        <w:rPr>
          <w:rFonts w:asciiTheme="minorHAnsi" w:hAnsiTheme="minorHAnsi"/>
          <w:b/>
        </w:rPr>
      </w:pPr>
    </w:p>
    <w:p w:rsidR="00822851" w:rsidRDefault="00822851" w:rsidP="00822851">
      <w:pPr>
        <w:jc w:val="center"/>
        <w:rPr>
          <w:rFonts w:ascii="Corbel" w:hAnsi="Corbel" w:cs="Arial"/>
          <w:b/>
        </w:rPr>
      </w:pPr>
      <w:r w:rsidRPr="00AF06AE">
        <w:rPr>
          <w:rFonts w:ascii="Corbel" w:hAnsi="Corbel" w:cs="Arial"/>
          <w:b/>
        </w:rPr>
        <w:t>ATENTAMENTE</w:t>
      </w:r>
    </w:p>
    <w:p w:rsidR="00822851" w:rsidRDefault="00822851" w:rsidP="00822851">
      <w:pPr>
        <w:jc w:val="center"/>
        <w:rPr>
          <w:rFonts w:ascii="Corbel" w:hAnsi="Corbel" w:cs="Arial"/>
          <w:b/>
        </w:rPr>
      </w:pPr>
    </w:p>
    <w:p w:rsidR="00822851" w:rsidRPr="00AF06AE" w:rsidRDefault="00822851" w:rsidP="00822851">
      <w:pPr>
        <w:jc w:val="center"/>
        <w:rPr>
          <w:rFonts w:ascii="Corbel" w:hAnsi="Corbel" w:cs="Arial"/>
          <w:b/>
        </w:rPr>
      </w:pPr>
      <w:r>
        <w:rPr>
          <w:rFonts w:ascii="Corbel" w:hAnsi="Corbel" w:cs="Arial"/>
          <w:b/>
        </w:rPr>
        <w:t>C.P. AARÓN SERRATO ARAOZ</w:t>
      </w:r>
    </w:p>
    <w:p w:rsidR="00822851" w:rsidRDefault="00822851" w:rsidP="00822851">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822851" w:rsidRPr="00805B6B" w:rsidRDefault="00822851" w:rsidP="00822851">
      <w:pPr>
        <w:jc w:val="center"/>
        <w:rPr>
          <w:rFonts w:ascii="Corbel" w:hAnsi="Corbel" w:cs="Arial"/>
          <w:b/>
        </w:rPr>
      </w:pPr>
      <w:r>
        <w:rPr>
          <w:rFonts w:ascii="Corbel" w:hAnsi="Corbel" w:cs="Arial"/>
          <w:b/>
        </w:rPr>
        <w:t>DE SERVICIOS DE SALUD DE NUEVO LEÓN, O.P.D.</w:t>
      </w:r>
    </w:p>
    <w:p w:rsidR="00822851" w:rsidRDefault="00822851" w:rsidP="00822851">
      <w:pPr>
        <w:ind w:right="284"/>
        <w:jc w:val="center"/>
        <w:rPr>
          <w:rFonts w:asciiTheme="minorHAnsi" w:hAnsiTheme="minorHAnsi"/>
          <w:b/>
        </w:rPr>
      </w:pPr>
      <w:r w:rsidRPr="0078059E">
        <w:rPr>
          <w:rFonts w:asciiTheme="minorHAnsi" w:hAnsiTheme="minorHAnsi"/>
          <w:b/>
        </w:rPr>
        <w:t xml:space="preserve">MONTERREY, NUEVO LEÓN A </w:t>
      </w:r>
      <w:r w:rsidR="00FC569E">
        <w:rPr>
          <w:rFonts w:asciiTheme="minorHAnsi" w:hAnsiTheme="minorHAnsi"/>
          <w:b/>
        </w:rPr>
        <w:t>15</w:t>
      </w:r>
      <w:r w:rsidRPr="0078059E">
        <w:rPr>
          <w:rFonts w:asciiTheme="minorHAnsi" w:hAnsiTheme="minorHAnsi"/>
          <w:b/>
        </w:rPr>
        <w:t xml:space="preserve"> DE </w:t>
      </w:r>
      <w:r w:rsidR="00FC569E">
        <w:rPr>
          <w:rFonts w:asciiTheme="minorHAnsi" w:hAnsiTheme="minorHAnsi"/>
          <w:b/>
        </w:rPr>
        <w:t>OCTUBRE</w:t>
      </w:r>
      <w:r w:rsidR="00C509A3">
        <w:rPr>
          <w:rFonts w:asciiTheme="minorHAnsi" w:hAnsiTheme="minorHAnsi"/>
          <w:b/>
        </w:rPr>
        <w:t xml:space="preserve"> </w:t>
      </w:r>
      <w:r w:rsidRPr="0078059E">
        <w:rPr>
          <w:rFonts w:asciiTheme="minorHAnsi" w:hAnsiTheme="minorHAnsi"/>
          <w:b/>
        </w:rPr>
        <w:t>DEL 201</w:t>
      </w:r>
      <w:r w:rsidR="00FC569E">
        <w:rPr>
          <w:rFonts w:asciiTheme="minorHAnsi" w:hAnsiTheme="minorHAnsi"/>
          <w:b/>
        </w:rPr>
        <w:t>8</w:t>
      </w:r>
    </w:p>
    <w:p w:rsidR="00822851" w:rsidRDefault="00822851" w:rsidP="00822851">
      <w:pPr>
        <w:ind w:right="284"/>
        <w:jc w:val="center"/>
        <w:rPr>
          <w:rFonts w:asciiTheme="minorHAnsi" w:hAnsiTheme="minorHAnsi"/>
          <w:b/>
        </w:rPr>
      </w:pPr>
    </w:p>
    <w:p w:rsidR="00822851" w:rsidRDefault="00822851" w:rsidP="00822851">
      <w:pPr>
        <w:ind w:right="284"/>
        <w:jc w:val="center"/>
        <w:rPr>
          <w:rFonts w:asciiTheme="minorHAnsi" w:hAnsiTheme="minorHAnsi"/>
          <w:b/>
        </w:rPr>
      </w:pPr>
    </w:p>
    <w:p w:rsidR="00822851" w:rsidRDefault="00822851" w:rsidP="00822851">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CA1707" w:rsidRDefault="00CA1707" w:rsidP="007F0B73">
      <w:pPr>
        <w:ind w:right="284"/>
        <w:jc w:val="center"/>
        <w:rPr>
          <w:rFonts w:asciiTheme="minorHAnsi" w:hAnsiTheme="minorHAnsi"/>
          <w:b/>
        </w:rPr>
      </w:pPr>
    </w:p>
    <w:p w:rsidR="00CA1707" w:rsidRDefault="00CA1707" w:rsidP="007F0B73">
      <w:pPr>
        <w:ind w:right="284"/>
        <w:jc w:val="center"/>
        <w:rPr>
          <w:rFonts w:asciiTheme="minorHAnsi" w:hAnsiTheme="minorHAnsi"/>
          <w:b/>
        </w:rPr>
      </w:pPr>
    </w:p>
    <w:p w:rsidR="00CA1707" w:rsidRDefault="00CA1707" w:rsidP="007F0B73">
      <w:pPr>
        <w:ind w:right="284"/>
        <w:jc w:val="center"/>
        <w:rPr>
          <w:rFonts w:asciiTheme="minorHAnsi" w:hAnsiTheme="minorHAnsi"/>
          <w:b/>
        </w:rPr>
      </w:pPr>
    </w:p>
    <w:p w:rsidR="00CA1707" w:rsidRDefault="00CA1707" w:rsidP="007F0B73">
      <w:pPr>
        <w:ind w:right="284"/>
        <w:jc w:val="center"/>
        <w:rPr>
          <w:rFonts w:asciiTheme="minorHAnsi" w:hAnsiTheme="minorHAnsi"/>
          <w:b/>
        </w:rPr>
      </w:pPr>
    </w:p>
    <w:p w:rsidR="00CA1707" w:rsidRDefault="00CA1707" w:rsidP="007F0B73">
      <w:pPr>
        <w:ind w:right="284"/>
        <w:jc w:val="center"/>
        <w:rPr>
          <w:rFonts w:asciiTheme="minorHAnsi" w:hAnsiTheme="minorHAnsi"/>
          <w:b/>
        </w:rPr>
      </w:pPr>
    </w:p>
    <w:p w:rsidR="00CA1707" w:rsidRDefault="00CA1707" w:rsidP="007F0B73">
      <w:pPr>
        <w:ind w:right="284"/>
        <w:jc w:val="center"/>
        <w:rPr>
          <w:rFonts w:asciiTheme="minorHAnsi" w:hAnsiTheme="minorHAnsi"/>
          <w:b/>
        </w:rPr>
      </w:pPr>
    </w:p>
    <w:p w:rsidR="00CA1707" w:rsidRDefault="00CA1707" w:rsidP="007F0B73">
      <w:pPr>
        <w:ind w:right="284"/>
        <w:jc w:val="center"/>
        <w:rPr>
          <w:rFonts w:asciiTheme="minorHAnsi" w:hAnsiTheme="minorHAnsi"/>
          <w:b/>
        </w:rPr>
      </w:pPr>
    </w:p>
    <w:p w:rsidR="00CA1707" w:rsidRDefault="00CA1707" w:rsidP="007F0B73">
      <w:pPr>
        <w:ind w:right="284"/>
        <w:jc w:val="center"/>
        <w:rPr>
          <w:rFonts w:asciiTheme="minorHAnsi" w:hAnsiTheme="minorHAnsi"/>
          <w:b/>
        </w:rPr>
      </w:pPr>
    </w:p>
    <w:p w:rsidR="00CA1707" w:rsidRDefault="00CA1707" w:rsidP="007F0B73">
      <w:pPr>
        <w:ind w:right="284"/>
        <w:jc w:val="center"/>
        <w:rPr>
          <w:rFonts w:asciiTheme="minorHAnsi" w:hAnsiTheme="minorHAnsi"/>
          <w:b/>
        </w:rPr>
      </w:pPr>
    </w:p>
    <w:p w:rsidR="00CA1707" w:rsidRDefault="00CA1707" w:rsidP="007F0B73">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E73AB6" w:rsidRPr="00AB7D71" w:rsidRDefault="00E73AB6" w:rsidP="007F0B73">
      <w:pPr>
        <w:jc w:val="center"/>
        <w:rPr>
          <w:rFonts w:asciiTheme="minorHAnsi" w:hAnsiTheme="minorHAnsi"/>
          <w:b/>
        </w:rPr>
      </w:pPr>
    </w:p>
    <w:tbl>
      <w:tblPr>
        <w:tblW w:w="0" w:type="dxa"/>
        <w:tblCellMar>
          <w:left w:w="0" w:type="dxa"/>
          <w:right w:w="0" w:type="dxa"/>
        </w:tblCellMar>
        <w:tblLook w:val="04A0" w:firstRow="1" w:lastRow="0" w:firstColumn="1" w:lastColumn="0" w:noHBand="0" w:noVBand="1"/>
      </w:tblPr>
      <w:tblGrid>
        <w:gridCol w:w="583"/>
        <w:gridCol w:w="974"/>
        <w:gridCol w:w="905"/>
        <w:gridCol w:w="984"/>
        <w:gridCol w:w="645"/>
        <w:gridCol w:w="668"/>
        <w:gridCol w:w="5862"/>
      </w:tblGrid>
      <w:tr w:rsidR="00CF3BEA" w:rsidTr="00CF3BEA">
        <w:trPr>
          <w:trHeight w:val="300"/>
        </w:trPr>
        <w:tc>
          <w:tcPr>
            <w:tcW w:w="640" w:type="dxa"/>
            <w:tcBorders>
              <w:top w:val="single" w:sz="8" w:space="0" w:color="auto"/>
              <w:left w:val="single" w:sz="8" w:space="0" w:color="auto"/>
              <w:bottom w:val="single" w:sz="8" w:space="0" w:color="auto"/>
              <w:right w:val="single" w:sz="8" w:space="0" w:color="auto"/>
            </w:tcBorders>
            <w:shd w:val="clear" w:color="auto" w:fill="2AC6C6"/>
            <w:vAlign w:val="center"/>
            <w:hideMark/>
          </w:tcPr>
          <w:p w:rsidR="00CF3BEA" w:rsidRDefault="00CF3BEA" w:rsidP="00CF3BEA">
            <w:pPr>
              <w:jc w:val="center"/>
              <w:rPr>
                <w:lang w:val="es-MX" w:eastAsia="es-MX"/>
              </w:rPr>
            </w:pPr>
            <w:r>
              <w:rPr>
                <w:rFonts w:ascii="Calibri" w:hAnsi="Calibri"/>
                <w:b/>
                <w:bCs/>
                <w:color w:val="000000"/>
                <w:sz w:val="16"/>
                <w:szCs w:val="16"/>
              </w:rPr>
              <w:t>Partida</w:t>
            </w:r>
          </w:p>
        </w:tc>
        <w:tc>
          <w:tcPr>
            <w:tcW w:w="1080" w:type="dxa"/>
            <w:tcBorders>
              <w:top w:val="single" w:sz="8" w:space="0" w:color="auto"/>
              <w:left w:val="nil"/>
              <w:bottom w:val="single" w:sz="8" w:space="0" w:color="auto"/>
              <w:right w:val="single" w:sz="8" w:space="0" w:color="auto"/>
            </w:tcBorders>
            <w:shd w:val="clear" w:color="auto" w:fill="2AC6C6"/>
            <w:tcMar>
              <w:top w:w="0" w:type="dxa"/>
              <w:left w:w="70" w:type="dxa"/>
              <w:bottom w:w="0" w:type="dxa"/>
              <w:right w:w="70" w:type="dxa"/>
            </w:tcMar>
            <w:vAlign w:val="center"/>
            <w:hideMark/>
          </w:tcPr>
          <w:p w:rsidR="00CF3BEA" w:rsidRDefault="00CF3BEA" w:rsidP="00CF3BEA">
            <w:pPr>
              <w:jc w:val="center"/>
            </w:pPr>
            <w:r>
              <w:rPr>
                <w:rFonts w:ascii="Calibri" w:hAnsi="Calibri"/>
                <w:b/>
                <w:bCs/>
                <w:color w:val="000000"/>
                <w:sz w:val="16"/>
                <w:szCs w:val="16"/>
              </w:rPr>
              <w:t>CLAVE CABMS</w:t>
            </w:r>
          </w:p>
        </w:tc>
        <w:tc>
          <w:tcPr>
            <w:tcW w:w="822" w:type="dxa"/>
            <w:tcBorders>
              <w:top w:val="single" w:sz="8" w:space="0" w:color="auto"/>
              <w:left w:val="nil"/>
              <w:bottom w:val="single" w:sz="8" w:space="0" w:color="auto"/>
              <w:right w:val="single" w:sz="8" w:space="0" w:color="auto"/>
            </w:tcBorders>
            <w:shd w:val="clear" w:color="auto" w:fill="2AC6C6"/>
            <w:tcMar>
              <w:top w:w="0" w:type="dxa"/>
              <w:left w:w="70" w:type="dxa"/>
              <w:bottom w:w="0" w:type="dxa"/>
              <w:right w:w="70" w:type="dxa"/>
            </w:tcMar>
            <w:vAlign w:val="center"/>
            <w:hideMark/>
          </w:tcPr>
          <w:p w:rsidR="00CF3BEA" w:rsidRDefault="00CF3BEA" w:rsidP="00CF3BEA">
            <w:pPr>
              <w:jc w:val="center"/>
            </w:pPr>
            <w:r>
              <w:rPr>
                <w:rFonts w:ascii="Calibri" w:hAnsi="Calibri"/>
                <w:b/>
                <w:bCs/>
                <w:color w:val="000000"/>
                <w:sz w:val="16"/>
                <w:szCs w:val="16"/>
              </w:rPr>
              <w:t>Partida Presupuestal</w:t>
            </w:r>
          </w:p>
        </w:tc>
        <w:tc>
          <w:tcPr>
            <w:tcW w:w="1037" w:type="dxa"/>
            <w:tcBorders>
              <w:top w:val="single" w:sz="8" w:space="0" w:color="auto"/>
              <w:left w:val="nil"/>
              <w:bottom w:val="single" w:sz="8" w:space="0" w:color="auto"/>
              <w:right w:val="single" w:sz="8" w:space="0" w:color="auto"/>
            </w:tcBorders>
            <w:shd w:val="clear" w:color="auto" w:fill="2AC6C6"/>
            <w:tcMar>
              <w:top w:w="0" w:type="dxa"/>
              <w:left w:w="70" w:type="dxa"/>
              <w:bottom w:w="0" w:type="dxa"/>
              <w:right w:w="70" w:type="dxa"/>
            </w:tcMar>
            <w:vAlign w:val="center"/>
            <w:hideMark/>
          </w:tcPr>
          <w:p w:rsidR="00CF3BEA" w:rsidRDefault="00CF3BEA" w:rsidP="00CF3BEA">
            <w:pPr>
              <w:jc w:val="center"/>
            </w:pPr>
            <w:r>
              <w:rPr>
                <w:rFonts w:ascii="Calibri" w:hAnsi="Calibri"/>
                <w:b/>
                <w:bCs/>
                <w:color w:val="000000"/>
                <w:sz w:val="16"/>
                <w:szCs w:val="16"/>
              </w:rPr>
              <w:t>Descripción</w:t>
            </w:r>
          </w:p>
        </w:tc>
        <w:tc>
          <w:tcPr>
            <w:tcW w:w="709" w:type="dxa"/>
            <w:tcBorders>
              <w:top w:val="single" w:sz="8" w:space="0" w:color="auto"/>
              <w:left w:val="nil"/>
              <w:bottom w:val="single" w:sz="8" w:space="0" w:color="auto"/>
              <w:right w:val="single" w:sz="8" w:space="0" w:color="auto"/>
            </w:tcBorders>
            <w:shd w:val="clear" w:color="auto" w:fill="2AC6C6"/>
            <w:tcMar>
              <w:top w:w="0" w:type="dxa"/>
              <w:left w:w="70" w:type="dxa"/>
              <w:bottom w:w="0" w:type="dxa"/>
              <w:right w:w="70" w:type="dxa"/>
            </w:tcMar>
            <w:vAlign w:val="center"/>
            <w:hideMark/>
          </w:tcPr>
          <w:p w:rsidR="00CF3BEA" w:rsidRDefault="00CF3BEA" w:rsidP="00CF3BEA">
            <w:pPr>
              <w:jc w:val="center"/>
            </w:pPr>
            <w:r>
              <w:rPr>
                <w:rFonts w:ascii="Calibri" w:hAnsi="Calibri"/>
                <w:b/>
                <w:bCs/>
                <w:color w:val="000000"/>
                <w:sz w:val="16"/>
                <w:szCs w:val="16"/>
              </w:rPr>
              <w:t>Unidad de Medida</w:t>
            </w:r>
          </w:p>
        </w:tc>
        <w:tc>
          <w:tcPr>
            <w:tcW w:w="735" w:type="dxa"/>
            <w:tcBorders>
              <w:top w:val="single" w:sz="8" w:space="0" w:color="auto"/>
              <w:left w:val="nil"/>
              <w:bottom w:val="single" w:sz="8" w:space="0" w:color="auto"/>
              <w:right w:val="nil"/>
            </w:tcBorders>
            <w:shd w:val="clear" w:color="auto" w:fill="2AC6C6"/>
            <w:tcMar>
              <w:top w:w="0" w:type="dxa"/>
              <w:left w:w="70" w:type="dxa"/>
              <w:bottom w:w="0" w:type="dxa"/>
              <w:right w:w="70" w:type="dxa"/>
            </w:tcMar>
            <w:vAlign w:val="center"/>
            <w:hideMark/>
          </w:tcPr>
          <w:p w:rsidR="00CF3BEA" w:rsidRDefault="00CF3BEA" w:rsidP="00CF3BEA">
            <w:pPr>
              <w:jc w:val="center"/>
            </w:pPr>
            <w:r>
              <w:rPr>
                <w:rFonts w:ascii="Calibri" w:hAnsi="Calibri"/>
                <w:b/>
                <w:bCs/>
                <w:color w:val="000000"/>
                <w:sz w:val="16"/>
                <w:szCs w:val="16"/>
              </w:rPr>
              <w:t>Cantidad</w:t>
            </w:r>
          </w:p>
        </w:tc>
        <w:tc>
          <w:tcPr>
            <w:tcW w:w="6591" w:type="dxa"/>
            <w:tcBorders>
              <w:top w:val="single" w:sz="8" w:space="0" w:color="auto"/>
              <w:left w:val="single" w:sz="8" w:space="0" w:color="auto"/>
              <w:bottom w:val="single" w:sz="8" w:space="0" w:color="auto"/>
              <w:right w:val="single" w:sz="8" w:space="0" w:color="auto"/>
            </w:tcBorders>
            <w:shd w:val="clear" w:color="auto" w:fill="2AC6C6"/>
            <w:noWrap/>
            <w:tcMar>
              <w:top w:w="0" w:type="dxa"/>
              <w:left w:w="70" w:type="dxa"/>
              <w:bottom w:w="0" w:type="dxa"/>
              <w:right w:w="70" w:type="dxa"/>
            </w:tcMar>
            <w:vAlign w:val="center"/>
            <w:hideMark/>
          </w:tcPr>
          <w:p w:rsidR="00CF3BEA" w:rsidRDefault="00CF3BEA" w:rsidP="00CF3BEA">
            <w:pPr>
              <w:jc w:val="center"/>
            </w:pPr>
            <w:r>
              <w:rPr>
                <w:rFonts w:ascii="Calibri" w:hAnsi="Calibri"/>
                <w:b/>
                <w:bCs/>
                <w:color w:val="000000"/>
                <w:sz w:val="16"/>
                <w:szCs w:val="16"/>
              </w:rPr>
              <w:t>Especificaciones Técnicas</w:t>
            </w:r>
          </w:p>
        </w:tc>
      </w:tr>
      <w:tr w:rsidR="00CF3BEA" w:rsidTr="00CF3BEA">
        <w:trPr>
          <w:trHeight w:val="300"/>
        </w:trPr>
        <w:tc>
          <w:tcPr>
            <w:tcW w:w="6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F3BEA" w:rsidRDefault="00CF3BEA" w:rsidP="00CF3BEA">
            <w:pPr>
              <w:jc w:val="center"/>
            </w:pPr>
            <w:r>
              <w:rPr>
                <w:rFonts w:ascii="Calibri" w:hAnsi="Calibri"/>
                <w:color w:val="000000"/>
                <w:sz w:val="16"/>
                <w:szCs w:val="16"/>
              </w:rPr>
              <w:t>1</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3BEA" w:rsidRDefault="00CF3BEA" w:rsidP="00CF3BEA">
            <w:pPr>
              <w:jc w:val="center"/>
            </w:pPr>
            <w:r>
              <w:rPr>
                <w:rFonts w:ascii="Calibri" w:hAnsi="Calibri"/>
                <w:color w:val="000000"/>
                <w:sz w:val="16"/>
                <w:szCs w:val="16"/>
              </w:rPr>
              <w:t>I150200666</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3BEA" w:rsidRDefault="00CF3BEA" w:rsidP="00CF3BEA">
            <w:pPr>
              <w:jc w:val="center"/>
            </w:pPr>
            <w:r>
              <w:rPr>
                <w:rFonts w:ascii="Calibri" w:hAnsi="Calibri"/>
                <w:color w:val="000000"/>
                <w:sz w:val="16"/>
                <w:szCs w:val="16"/>
              </w:rPr>
              <w:t>52101</w:t>
            </w:r>
          </w:p>
        </w:tc>
        <w:tc>
          <w:tcPr>
            <w:tcW w:w="10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3BEA" w:rsidRDefault="00CF3BEA" w:rsidP="00CF3BEA">
            <w:pPr>
              <w:jc w:val="center"/>
            </w:pPr>
            <w:r>
              <w:rPr>
                <w:rFonts w:ascii="Calibri" w:hAnsi="Calibri"/>
                <w:color w:val="000000"/>
                <w:sz w:val="16"/>
                <w:szCs w:val="16"/>
              </w:rPr>
              <w:t>Pantalla</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3BEA" w:rsidRDefault="00CF3BEA" w:rsidP="00CF3BEA">
            <w:pPr>
              <w:jc w:val="center"/>
            </w:pPr>
            <w:r>
              <w:rPr>
                <w:rFonts w:ascii="Calibri" w:hAnsi="Calibri"/>
                <w:color w:val="000000"/>
                <w:sz w:val="16"/>
                <w:szCs w:val="16"/>
              </w:rPr>
              <w:t>Equipo</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3BEA" w:rsidRDefault="00CF3BEA" w:rsidP="00CF3BEA">
            <w:pPr>
              <w:jc w:val="center"/>
            </w:pPr>
            <w:r>
              <w:rPr>
                <w:rFonts w:ascii="Calibri" w:hAnsi="Calibri"/>
                <w:color w:val="000000"/>
                <w:sz w:val="16"/>
                <w:szCs w:val="16"/>
              </w:rPr>
              <w:t>4</w:t>
            </w:r>
          </w:p>
        </w:tc>
        <w:tc>
          <w:tcPr>
            <w:tcW w:w="659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F3BEA" w:rsidRDefault="00CF3BEA" w:rsidP="00CF3BEA">
            <w:pPr>
              <w:jc w:val="both"/>
            </w:pPr>
            <w:r>
              <w:rPr>
                <w:rFonts w:ascii="Calibri" w:hAnsi="Calibri"/>
                <w:sz w:val="16"/>
                <w:szCs w:val="16"/>
              </w:rPr>
              <w:t xml:space="preserve">Pantallas de 80”  pulgadas para uso de 24 horas por 7 días (uso continuo) y de </w:t>
            </w:r>
            <w:r>
              <w:rPr>
                <w:rFonts w:ascii="Calibri" w:hAnsi="Calibri"/>
                <w:b/>
                <w:bCs/>
                <w:sz w:val="16"/>
                <w:szCs w:val="16"/>
              </w:rPr>
              <w:t xml:space="preserve">uso rudo , </w:t>
            </w:r>
            <w:r>
              <w:rPr>
                <w:rFonts w:ascii="Calibri" w:hAnsi="Calibri"/>
                <w:sz w:val="16"/>
                <w:szCs w:val="16"/>
              </w:rPr>
              <w:t xml:space="preserve">Pantalla  Tecnología de Panel UV² A con retroiluminación LED </w:t>
            </w:r>
            <w:proofErr w:type="spellStart"/>
            <w:r>
              <w:rPr>
                <w:rFonts w:ascii="Calibri" w:hAnsi="Calibri"/>
                <w:sz w:val="16"/>
                <w:szCs w:val="16"/>
              </w:rPr>
              <w:t>Edge</w:t>
            </w:r>
            <w:proofErr w:type="spellEnd"/>
            <w:r>
              <w:rPr>
                <w:rFonts w:ascii="Calibri" w:hAnsi="Calibri"/>
                <w:sz w:val="16"/>
                <w:szCs w:val="16"/>
              </w:rPr>
              <w:t xml:space="preserve"> , Área de pantalla activa (</w:t>
            </w:r>
            <w:proofErr w:type="spellStart"/>
            <w:r>
              <w:rPr>
                <w:rFonts w:ascii="Calibri" w:hAnsi="Calibri"/>
                <w:sz w:val="16"/>
                <w:szCs w:val="16"/>
              </w:rPr>
              <w:t>WxH</w:t>
            </w:r>
            <w:proofErr w:type="spellEnd"/>
            <w:r>
              <w:rPr>
                <w:rFonts w:ascii="Calibri" w:hAnsi="Calibri"/>
                <w:sz w:val="16"/>
                <w:szCs w:val="16"/>
              </w:rPr>
              <w:t xml:space="preserve">) mm 1.771 x 996.3, Tamaño de pixel            0.92mm , Contraste de Ratio 5000:1 , Tamaño de pantalla (in/cm) 80 / 203,Brillo cd/m² 280, (350 máx.),Despliegue de colores                Más de 1 billón , Relación de contraste (típico) 26/07/1900 08:01 ,  Angulo de visión (°) 176 horizontal / 176 vertical ,Tiempo de respuesta (típico) (ms) 4 (gris a gris), tasa de sincronización Frecuencia Horizontal (kHz) 31.5 - 91.1 (análogo y digital) , </w:t>
            </w:r>
            <w:proofErr w:type="spellStart"/>
            <w:r>
              <w:rPr>
                <w:rFonts w:ascii="Calibri" w:hAnsi="Calibri"/>
                <w:sz w:val="16"/>
                <w:szCs w:val="16"/>
              </w:rPr>
              <w:t>recuencia</w:t>
            </w:r>
            <w:proofErr w:type="spellEnd"/>
            <w:r>
              <w:rPr>
                <w:rFonts w:ascii="Calibri" w:hAnsi="Calibri"/>
                <w:sz w:val="16"/>
                <w:szCs w:val="16"/>
              </w:rPr>
              <w:t xml:space="preserve"> Vertical (Hz)             50-85</w:t>
            </w:r>
            <w:r>
              <w:rPr>
                <w:rFonts w:ascii="Calibri" w:hAnsi="Calibri"/>
                <w:b/>
                <w:bCs/>
                <w:sz w:val="16"/>
                <w:szCs w:val="16"/>
              </w:rPr>
              <w:t>, Resolución</w:t>
            </w:r>
            <w:r>
              <w:rPr>
                <w:rFonts w:ascii="Calibri" w:hAnsi="Calibri"/>
                <w:sz w:val="16"/>
                <w:szCs w:val="16"/>
              </w:rPr>
              <w:t xml:space="preserve"> Nativa 1920 x 1080 a 60 Hz ,Compatible con </w:t>
            </w:r>
            <w:proofErr w:type="spellStart"/>
            <w:r>
              <w:rPr>
                <w:rFonts w:ascii="Calibri" w:hAnsi="Calibri"/>
                <w:sz w:val="16"/>
                <w:szCs w:val="16"/>
              </w:rPr>
              <w:t>Display</w:t>
            </w:r>
            <w:proofErr w:type="spellEnd"/>
            <w:r>
              <w:rPr>
                <w:rFonts w:ascii="Calibri" w:hAnsi="Calibri"/>
                <w:sz w:val="16"/>
                <w:szCs w:val="16"/>
              </w:rPr>
              <w:t xml:space="preserve"> Port y HDMI 1920 x 1080; 1600 x 1200; 1360 x 768; 1280 x 1024; 1280 x 768; 1080i; 1080p; 1024 x 768; 800 x 600; 720p (50/60 Hz); 640 x 480; 576p, (50 Hz); 480p (60 Hz ,Solo HDMI compatible con1360 x 768; 576i (50 Hz); 480i (60 Hz) , Conectividad Entrada de video análoga 1 x D-sub 15 pin ,Entrada de video digital 1 x </w:t>
            </w:r>
            <w:proofErr w:type="spellStart"/>
            <w:r>
              <w:rPr>
                <w:rFonts w:ascii="Calibri" w:hAnsi="Calibri"/>
                <w:sz w:val="16"/>
                <w:szCs w:val="16"/>
              </w:rPr>
              <w:t>DisplayPort</w:t>
            </w:r>
            <w:proofErr w:type="spellEnd"/>
            <w:r>
              <w:rPr>
                <w:rFonts w:ascii="Calibri" w:hAnsi="Calibri"/>
                <w:sz w:val="16"/>
                <w:szCs w:val="16"/>
              </w:rPr>
              <w:t xml:space="preserve"> (con  HDCP); 1 x DVI-D (con HDCP); 2 x HDMI (con HDCP) ,Entrada de audio analógica 2 x 3,5 mm Jack , Entrada de audio digital                1 x </w:t>
            </w:r>
            <w:proofErr w:type="spellStart"/>
            <w:r>
              <w:rPr>
                <w:rFonts w:ascii="Calibri" w:hAnsi="Calibri"/>
                <w:sz w:val="16"/>
                <w:szCs w:val="16"/>
              </w:rPr>
              <w:t>DisplayPort</w:t>
            </w:r>
            <w:proofErr w:type="spellEnd"/>
            <w:r>
              <w:rPr>
                <w:rFonts w:ascii="Calibri" w:hAnsi="Calibri"/>
                <w:sz w:val="16"/>
                <w:szCs w:val="16"/>
              </w:rPr>
              <w:t>; 2 x HDMI , Control de entrada      LAN 100Mbit; RS232 , Salida de Audio Analógica , 3,5mm Jack ,Control remoto LAN con SNMP entrada RS-23SC (9-pin D-sub), Sensores Sensor de Luz ambiental, Acciones disparadas e integradas, programables Sensor de temperatura , 3 sensores de acciones disparadas integradas y programables , Energía Consumo de energía en modo de trabajo 235w ,  Consumo de energía en modo de reposo &lt;2.5W ,Administración de Energía VESA DPMS , Condiciones ambientales ,Temperatura de funcionamiento +0 to +40 ,Humedad de funcionamiento 20 to 80 Garantía de 3 años en sitio.</w:t>
            </w:r>
          </w:p>
          <w:p w:rsidR="00CF3BEA" w:rsidRDefault="00CF3BEA" w:rsidP="00CF3BEA">
            <w:pPr>
              <w:jc w:val="both"/>
            </w:pPr>
            <w:r>
              <w:rPr>
                <w:rFonts w:ascii="Calibri" w:hAnsi="Calibri"/>
                <w:b/>
                <w:bCs/>
                <w:sz w:val="16"/>
                <w:szCs w:val="16"/>
              </w:rPr>
              <w:t xml:space="preserve">Instalación: </w:t>
            </w:r>
            <w:r>
              <w:rPr>
                <w:rFonts w:ascii="Calibri" w:hAnsi="Calibri"/>
                <w:sz w:val="16"/>
                <w:szCs w:val="16"/>
              </w:rPr>
              <w:t xml:space="preserve">Instalación de Soporte y las pantallas en Estructura de aluminio extraído para montaje anclado a piso en arreglo 2x2, en donde las pantallas se visualicen de manera unificada, la distancia entre las pantallas considerada es únicamente la separación de los biseles de las mismas pantallas, por lo que no deberán existir  huecos entre las mismas,  el anclaje tipo pedestal se instalará por debajo del piso falso, considerar si es necesario la extensión para que la altura sea adecuada para visibilidad de todos los operadores, el anclaje deberá realizarse mediante obra civil, misma que forma parte de la solución de </w:t>
            </w:r>
            <w:proofErr w:type="spellStart"/>
            <w:r>
              <w:rPr>
                <w:rFonts w:ascii="Calibri" w:hAnsi="Calibri"/>
                <w:sz w:val="16"/>
                <w:szCs w:val="16"/>
              </w:rPr>
              <w:t>Videowall</w:t>
            </w:r>
            <w:proofErr w:type="spellEnd"/>
            <w:r>
              <w:rPr>
                <w:rFonts w:ascii="Calibri" w:hAnsi="Calibri"/>
                <w:sz w:val="16"/>
                <w:szCs w:val="16"/>
              </w:rPr>
              <w:t>, asimismo todas las modificaciones necesarias en el área para que se pueda fijar el soporte de manera segura y fija, el soporte deberá estar habilitado para una carga de 300 kg que es el peso necesario de todos los componentes, incluye mano de obra para su correcta operación.</w:t>
            </w:r>
          </w:p>
        </w:tc>
      </w:tr>
      <w:tr w:rsidR="00CF3BEA" w:rsidTr="00CF3BEA">
        <w:trPr>
          <w:trHeight w:val="300"/>
        </w:trPr>
        <w:tc>
          <w:tcPr>
            <w:tcW w:w="6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F3BEA" w:rsidRDefault="00CF3BEA" w:rsidP="00CF3BEA">
            <w:pPr>
              <w:jc w:val="center"/>
            </w:pPr>
            <w:r>
              <w:rPr>
                <w:rFonts w:ascii="Calibri" w:hAnsi="Calibri"/>
                <w:color w:val="000000"/>
                <w:sz w:val="16"/>
                <w:szCs w:val="16"/>
              </w:rPr>
              <w:t>2</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3BEA" w:rsidRDefault="00CF3BEA" w:rsidP="00CF3BEA">
            <w:pPr>
              <w:jc w:val="center"/>
            </w:pPr>
            <w:r>
              <w:rPr>
                <w:rFonts w:ascii="Calibri" w:hAnsi="Calibri"/>
                <w:color w:val="000000"/>
                <w:sz w:val="16"/>
                <w:szCs w:val="16"/>
              </w:rPr>
              <w:t>I180000250</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3BEA" w:rsidRDefault="00CF3BEA" w:rsidP="00CF3BEA">
            <w:pPr>
              <w:jc w:val="center"/>
            </w:pPr>
            <w:r>
              <w:rPr>
                <w:rFonts w:ascii="Calibri" w:hAnsi="Calibri"/>
                <w:color w:val="000000"/>
                <w:sz w:val="16"/>
                <w:szCs w:val="16"/>
              </w:rPr>
              <w:t>59101</w:t>
            </w:r>
          </w:p>
        </w:tc>
        <w:tc>
          <w:tcPr>
            <w:tcW w:w="10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3BEA" w:rsidRDefault="00CF3BEA" w:rsidP="00CF3BEA">
            <w:pPr>
              <w:jc w:val="center"/>
            </w:pPr>
            <w:r>
              <w:rPr>
                <w:rFonts w:ascii="Calibri" w:hAnsi="Calibri"/>
                <w:color w:val="000000"/>
                <w:sz w:val="16"/>
                <w:szCs w:val="16"/>
              </w:rPr>
              <w:t>Software</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hideMark/>
          </w:tcPr>
          <w:p w:rsidR="00CF3BEA" w:rsidRDefault="00CF3BEA" w:rsidP="00CF3BEA">
            <w:pPr>
              <w:jc w:val="center"/>
            </w:pPr>
            <w:r>
              <w:rPr>
                <w:rFonts w:ascii="Calibri" w:hAnsi="Calibri"/>
                <w:color w:val="000000"/>
                <w:sz w:val="16"/>
                <w:szCs w:val="16"/>
              </w:rPr>
              <w:t>Pieza</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3BEA" w:rsidRDefault="00CF3BEA" w:rsidP="00CF3BEA">
            <w:pPr>
              <w:jc w:val="center"/>
            </w:pPr>
            <w:r>
              <w:rPr>
                <w:rFonts w:ascii="Calibri" w:hAnsi="Calibri"/>
                <w:color w:val="000000"/>
                <w:sz w:val="16"/>
                <w:szCs w:val="16"/>
              </w:rPr>
              <w:t>1</w:t>
            </w:r>
          </w:p>
        </w:tc>
        <w:tc>
          <w:tcPr>
            <w:tcW w:w="659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F3BEA" w:rsidRPr="00CF3BEA" w:rsidRDefault="00CF3BEA" w:rsidP="00CF3BEA">
            <w:pPr>
              <w:jc w:val="both"/>
              <w:rPr>
                <w:lang w:val="en-US"/>
              </w:rPr>
            </w:pPr>
            <w:proofErr w:type="spellStart"/>
            <w:r>
              <w:rPr>
                <w:rFonts w:ascii="Calibri" w:hAnsi="Calibri"/>
                <w:sz w:val="16"/>
                <w:szCs w:val="16"/>
                <w:lang w:val="en-US"/>
              </w:rPr>
              <w:t>SafetyNet</w:t>
            </w:r>
            <w:proofErr w:type="spellEnd"/>
            <w:r>
              <w:rPr>
                <w:rFonts w:ascii="Calibri" w:hAnsi="Calibri"/>
                <w:sz w:val="16"/>
                <w:szCs w:val="16"/>
                <w:lang w:val="en-US"/>
              </w:rPr>
              <w:t xml:space="preserve"> RMS Server.</w:t>
            </w:r>
          </w:p>
          <w:p w:rsidR="00CF3BEA" w:rsidRPr="00CF3BEA" w:rsidRDefault="00CF3BEA" w:rsidP="00CF3BEA">
            <w:pPr>
              <w:jc w:val="both"/>
              <w:rPr>
                <w:lang w:val="en-US"/>
              </w:rPr>
            </w:pPr>
            <w:proofErr w:type="spellStart"/>
            <w:r>
              <w:rPr>
                <w:rFonts w:ascii="Calibri" w:hAnsi="Calibri"/>
                <w:sz w:val="16"/>
                <w:szCs w:val="16"/>
                <w:lang w:val="en-US"/>
              </w:rPr>
              <w:t>SafetyNet</w:t>
            </w:r>
            <w:proofErr w:type="spellEnd"/>
            <w:r>
              <w:rPr>
                <w:rFonts w:ascii="Calibri" w:hAnsi="Calibri"/>
                <w:sz w:val="16"/>
                <w:szCs w:val="16"/>
                <w:lang w:val="en-US"/>
              </w:rPr>
              <w:t xml:space="preserve"> RMS Full Access User (Data Entry).</w:t>
            </w:r>
          </w:p>
          <w:p w:rsidR="00CF3BEA" w:rsidRPr="00CF3BEA" w:rsidRDefault="00CF3BEA" w:rsidP="00CF3BEA">
            <w:pPr>
              <w:jc w:val="both"/>
              <w:rPr>
                <w:lang w:val="en-US"/>
              </w:rPr>
            </w:pPr>
            <w:proofErr w:type="spellStart"/>
            <w:r>
              <w:rPr>
                <w:rFonts w:ascii="Calibri" w:hAnsi="Calibri"/>
                <w:sz w:val="16"/>
                <w:szCs w:val="16"/>
                <w:lang w:val="en-US"/>
              </w:rPr>
              <w:t>SafetyNet</w:t>
            </w:r>
            <w:proofErr w:type="spellEnd"/>
            <w:r>
              <w:rPr>
                <w:rFonts w:ascii="Calibri" w:hAnsi="Calibri"/>
                <w:sz w:val="16"/>
                <w:szCs w:val="16"/>
                <w:lang w:val="en-US"/>
              </w:rPr>
              <w:t xml:space="preserve"> RMS Read Only or Limited Access User (Query).</w:t>
            </w:r>
          </w:p>
          <w:p w:rsidR="00CF3BEA" w:rsidRPr="00CF3BEA" w:rsidRDefault="00CF3BEA" w:rsidP="00CF3BEA">
            <w:pPr>
              <w:jc w:val="both"/>
              <w:rPr>
                <w:lang w:val="en-US"/>
              </w:rPr>
            </w:pPr>
            <w:proofErr w:type="spellStart"/>
            <w:r>
              <w:rPr>
                <w:rFonts w:ascii="Calibri" w:hAnsi="Calibri"/>
                <w:sz w:val="16"/>
                <w:szCs w:val="16"/>
                <w:lang w:val="en-US"/>
              </w:rPr>
              <w:t>SafetyNet</w:t>
            </w:r>
            <w:proofErr w:type="spellEnd"/>
            <w:r>
              <w:rPr>
                <w:rFonts w:ascii="Calibri" w:hAnsi="Calibri"/>
                <w:sz w:val="16"/>
                <w:szCs w:val="16"/>
                <w:lang w:val="en-US"/>
              </w:rPr>
              <w:t xml:space="preserve"> RMS Mapping Server.</w:t>
            </w:r>
          </w:p>
          <w:p w:rsidR="00CF3BEA" w:rsidRPr="00CF3BEA" w:rsidRDefault="00CF3BEA" w:rsidP="00CF3BEA">
            <w:pPr>
              <w:jc w:val="both"/>
              <w:rPr>
                <w:lang w:val="en-US"/>
              </w:rPr>
            </w:pPr>
            <w:proofErr w:type="spellStart"/>
            <w:r>
              <w:rPr>
                <w:rFonts w:ascii="Calibri" w:hAnsi="Calibri"/>
                <w:sz w:val="16"/>
                <w:szCs w:val="16"/>
                <w:lang w:val="en-US"/>
              </w:rPr>
              <w:t>SafetyNet</w:t>
            </w:r>
            <w:proofErr w:type="spellEnd"/>
            <w:r>
              <w:rPr>
                <w:rFonts w:ascii="Calibri" w:hAnsi="Calibri"/>
                <w:sz w:val="16"/>
                <w:szCs w:val="16"/>
                <w:lang w:val="en-US"/>
              </w:rPr>
              <w:t xml:space="preserve"> RMS Mapping Client.</w:t>
            </w:r>
          </w:p>
          <w:p w:rsidR="00CF3BEA" w:rsidRDefault="00CF3BEA" w:rsidP="00CF3BEA">
            <w:pPr>
              <w:jc w:val="both"/>
            </w:pPr>
            <w:r>
              <w:rPr>
                <w:rFonts w:ascii="Calibri" w:hAnsi="Calibri"/>
                <w:sz w:val="16"/>
                <w:szCs w:val="16"/>
              </w:rPr>
              <w:t xml:space="preserve">Licencias de </w:t>
            </w:r>
            <w:proofErr w:type="spellStart"/>
            <w:r>
              <w:rPr>
                <w:rFonts w:ascii="Calibri" w:hAnsi="Calibri"/>
                <w:sz w:val="16"/>
                <w:szCs w:val="16"/>
              </w:rPr>
              <w:t>Universe</w:t>
            </w:r>
            <w:proofErr w:type="spellEnd"/>
            <w:r>
              <w:rPr>
                <w:rFonts w:ascii="Calibri" w:hAnsi="Calibri"/>
                <w:sz w:val="16"/>
                <w:szCs w:val="16"/>
              </w:rPr>
              <w:t xml:space="preserve"> de </w:t>
            </w:r>
            <w:proofErr w:type="spellStart"/>
            <w:r>
              <w:rPr>
                <w:rFonts w:ascii="Calibri" w:hAnsi="Calibri"/>
                <w:sz w:val="16"/>
                <w:szCs w:val="16"/>
              </w:rPr>
              <w:t>Rocket</w:t>
            </w:r>
            <w:proofErr w:type="spellEnd"/>
            <w:r>
              <w:rPr>
                <w:rFonts w:ascii="Calibri" w:hAnsi="Calibri"/>
                <w:sz w:val="16"/>
                <w:szCs w:val="16"/>
              </w:rPr>
              <w:t xml:space="preserve"> Software.</w:t>
            </w:r>
          </w:p>
          <w:p w:rsidR="00CF3BEA" w:rsidRDefault="00CF3BEA" w:rsidP="00CF3BEA">
            <w:pPr>
              <w:jc w:val="both"/>
            </w:pPr>
            <w:proofErr w:type="spellStart"/>
            <w:r>
              <w:rPr>
                <w:rFonts w:ascii="Calibri" w:hAnsi="Calibri"/>
                <w:sz w:val="16"/>
                <w:szCs w:val="16"/>
              </w:rPr>
              <w:t>SafetyNet</w:t>
            </w:r>
            <w:proofErr w:type="spellEnd"/>
            <w:r>
              <w:rPr>
                <w:rFonts w:ascii="Calibri" w:hAnsi="Calibri"/>
                <w:sz w:val="16"/>
                <w:szCs w:val="16"/>
              </w:rPr>
              <w:t xml:space="preserve"> RMS incluye los módulos de: Personas, Vehículos, Narrativa de Hechos, Administración del Caso, Evidencias/Propiedades, Accidentes, Administración del Personal, Citatorios A Declarar, Informe Policial, Homologado (IPH), Equipo, integración al </w:t>
            </w:r>
            <w:proofErr w:type="spellStart"/>
            <w:r>
              <w:rPr>
                <w:rFonts w:ascii="Calibri" w:hAnsi="Calibri"/>
                <w:sz w:val="16"/>
                <w:szCs w:val="16"/>
              </w:rPr>
              <w:t>SafetyNet</w:t>
            </w:r>
            <w:proofErr w:type="spellEnd"/>
            <w:r>
              <w:rPr>
                <w:rFonts w:ascii="Calibri" w:hAnsi="Calibri"/>
                <w:sz w:val="16"/>
                <w:szCs w:val="16"/>
              </w:rPr>
              <w:t xml:space="preserve"> CAD. **** Mantenimiento, Soporte y Actualización por un año: </w:t>
            </w:r>
          </w:p>
          <w:p w:rsidR="00CF3BEA" w:rsidRDefault="00CF3BEA" w:rsidP="00CF3BEA">
            <w:pPr>
              <w:jc w:val="both"/>
            </w:pPr>
            <w:proofErr w:type="spellStart"/>
            <w:r>
              <w:rPr>
                <w:rFonts w:ascii="Calibri" w:hAnsi="Calibri"/>
                <w:sz w:val="16"/>
                <w:szCs w:val="16"/>
              </w:rPr>
              <w:t>SafetyNet</w:t>
            </w:r>
            <w:proofErr w:type="spellEnd"/>
            <w:r>
              <w:rPr>
                <w:rFonts w:ascii="Calibri" w:hAnsi="Calibri"/>
                <w:sz w:val="16"/>
                <w:szCs w:val="16"/>
              </w:rPr>
              <w:t xml:space="preserve"> RMS Server / Full Access </w:t>
            </w:r>
            <w:proofErr w:type="spellStart"/>
            <w:r>
              <w:rPr>
                <w:rFonts w:ascii="Calibri" w:hAnsi="Calibri"/>
                <w:sz w:val="16"/>
                <w:szCs w:val="16"/>
              </w:rPr>
              <w:t>User</w:t>
            </w:r>
            <w:proofErr w:type="spellEnd"/>
            <w:r>
              <w:rPr>
                <w:rFonts w:ascii="Calibri" w:hAnsi="Calibri"/>
                <w:sz w:val="16"/>
                <w:szCs w:val="16"/>
              </w:rPr>
              <w:t xml:space="preserve"> (10) / </w:t>
            </w:r>
            <w:proofErr w:type="spellStart"/>
            <w:r>
              <w:rPr>
                <w:rFonts w:ascii="Calibri" w:hAnsi="Calibri"/>
                <w:sz w:val="16"/>
                <w:szCs w:val="16"/>
              </w:rPr>
              <w:t>Read</w:t>
            </w:r>
            <w:proofErr w:type="spellEnd"/>
            <w:r>
              <w:rPr>
                <w:rFonts w:ascii="Calibri" w:hAnsi="Calibri"/>
                <w:sz w:val="16"/>
                <w:szCs w:val="16"/>
              </w:rPr>
              <w:t xml:space="preserve"> </w:t>
            </w:r>
            <w:proofErr w:type="spellStart"/>
            <w:r>
              <w:rPr>
                <w:rFonts w:ascii="Calibri" w:hAnsi="Calibri"/>
                <w:sz w:val="16"/>
                <w:szCs w:val="16"/>
              </w:rPr>
              <w:t>Only</w:t>
            </w:r>
            <w:proofErr w:type="spellEnd"/>
            <w:r>
              <w:rPr>
                <w:rFonts w:ascii="Calibri" w:hAnsi="Calibri"/>
                <w:sz w:val="16"/>
                <w:szCs w:val="16"/>
              </w:rPr>
              <w:t xml:space="preserve"> (5) / </w:t>
            </w:r>
            <w:proofErr w:type="spellStart"/>
            <w:r>
              <w:rPr>
                <w:rFonts w:ascii="Calibri" w:hAnsi="Calibri"/>
                <w:sz w:val="16"/>
                <w:szCs w:val="16"/>
              </w:rPr>
              <w:t>Mapping</w:t>
            </w:r>
            <w:proofErr w:type="spellEnd"/>
            <w:r>
              <w:rPr>
                <w:rFonts w:ascii="Calibri" w:hAnsi="Calibri"/>
                <w:sz w:val="16"/>
                <w:szCs w:val="16"/>
              </w:rPr>
              <w:t xml:space="preserve"> (10) / Licencias de </w:t>
            </w:r>
            <w:proofErr w:type="spellStart"/>
            <w:r>
              <w:rPr>
                <w:rFonts w:ascii="Calibri" w:hAnsi="Calibri"/>
                <w:sz w:val="16"/>
                <w:szCs w:val="16"/>
              </w:rPr>
              <w:t>Universe</w:t>
            </w:r>
            <w:proofErr w:type="spellEnd"/>
            <w:r>
              <w:rPr>
                <w:rFonts w:ascii="Calibri" w:hAnsi="Calibri"/>
                <w:sz w:val="16"/>
                <w:szCs w:val="16"/>
              </w:rPr>
              <w:t xml:space="preserve"> (16).</w:t>
            </w:r>
          </w:p>
          <w:p w:rsidR="00CF3BEA" w:rsidRDefault="00CF3BEA" w:rsidP="00CF3BEA">
            <w:pPr>
              <w:jc w:val="both"/>
            </w:pPr>
            <w:r>
              <w:rPr>
                <w:rFonts w:ascii="Calibri" w:hAnsi="Calibri"/>
                <w:sz w:val="16"/>
                <w:szCs w:val="16"/>
              </w:rPr>
              <w:t>La póliza de Mantenimiento incluye los siguientes servicios:</w:t>
            </w:r>
          </w:p>
          <w:p w:rsidR="00CF3BEA" w:rsidRDefault="00CF3BEA" w:rsidP="00CF3BEA">
            <w:pPr>
              <w:jc w:val="both"/>
            </w:pPr>
            <w:r>
              <w:rPr>
                <w:rFonts w:ascii="Calibri" w:hAnsi="Calibri"/>
                <w:sz w:val="16"/>
                <w:szCs w:val="16"/>
              </w:rPr>
              <w:t xml:space="preserve">Acceso al </w:t>
            </w:r>
            <w:proofErr w:type="spellStart"/>
            <w:r>
              <w:rPr>
                <w:rFonts w:ascii="Calibri" w:hAnsi="Calibri"/>
                <w:sz w:val="16"/>
                <w:szCs w:val="16"/>
              </w:rPr>
              <w:t>Site</w:t>
            </w:r>
            <w:proofErr w:type="spellEnd"/>
            <w:r>
              <w:rPr>
                <w:rFonts w:ascii="Calibri" w:hAnsi="Calibri"/>
                <w:sz w:val="16"/>
                <w:szCs w:val="16"/>
              </w:rPr>
              <w:t xml:space="preserve"> de Soporte </w:t>
            </w:r>
            <w:proofErr w:type="spellStart"/>
            <w:r>
              <w:rPr>
                <w:rFonts w:ascii="Calibri" w:hAnsi="Calibri"/>
                <w:sz w:val="16"/>
                <w:szCs w:val="16"/>
              </w:rPr>
              <w:t>MyHitech</w:t>
            </w:r>
            <w:proofErr w:type="spellEnd"/>
          </w:p>
          <w:p w:rsidR="00CF3BEA" w:rsidRDefault="00CF3BEA" w:rsidP="00CF3BEA">
            <w:pPr>
              <w:jc w:val="both"/>
            </w:pPr>
            <w:r>
              <w:rPr>
                <w:rFonts w:ascii="Calibri" w:hAnsi="Calibri"/>
                <w:sz w:val="16"/>
                <w:szCs w:val="16"/>
              </w:rPr>
              <w:t>Representante de Atención a Clientes.</w:t>
            </w:r>
          </w:p>
          <w:p w:rsidR="00CF3BEA" w:rsidRDefault="00CF3BEA" w:rsidP="00CF3BEA">
            <w:pPr>
              <w:jc w:val="both"/>
            </w:pPr>
            <w:r>
              <w:rPr>
                <w:rFonts w:ascii="Calibri" w:hAnsi="Calibri"/>
                <w:sz w:val="16"/>
                <w:szCs w:val="16"/>
              </w:rPr>
              <w:lastRenderedPageBreak/>
              <w:t>24x7x365 Soporte Técnico.</w:t>
            </w:r>
          </w:p>
          <w:p w:rsidR="00CF3BEA" w:rsidRDefault="00CF3BEA" w:rsidP="00CF3BEA">
            <w:pPr>
              <w:jc w:val="both"/>
            </w:pPr>
            <w:r>
              <w:rPr>
                <w:rFonts w:ascii="Calibri" w:hAnsi="Calibri"/>
                <w:sz w:val="16"/>
                <w:szCs w:val="16"/>
              </w:rPr>
              <w:t>Actualización de Productos.</w:t>
            </w:r>
          </w:p>
          <w:p w:rsidR="00CF3BEA" w:rsidRDefault="00CF3BEA" w:rsidP="00CF3BEA">
            <w:pPr>
              <w:jc w:val="both"/>
            </w:pPr>
            <w:r>
              <w:rPr>
                <w:rFonts w:ascii="Calibri" w:hAnsi="Calibri"/>
                <w:sz w:val="16"/>
                <w:szCs w:val="16"/>
              </w:rPr>
              <w:t xml:space="preserve">Acceso al servicio de Desarrollos </w:t>
            </w:r>
            <w:proofErr w:type="spellStart"/>
            <w:r>
              <w:rPr>
                <w:rFonts w:ascii="Calibri" w:hAnsi="Calibri"/>
                <w:sz w:val="16"/>
                <w:szCs w:val="16"/>
              </w:rPr>
              <w:t>Customizados</w:t>
            </w:r>
            <w:proofErr w:type="spellEnd"/>
            <w:r>
              <w:rPr>
                <w:rFonts w:ascii="Calibri" w:hAnsi="Calibri"/>
                <w:sz w:val="16"/>
                <w:szCs w:val="16"/>
              </w:rPr>
              <w:t>.</w:t>
            </w:r>
          </w:p>
          <w:p w:rsidR="00CF3BEA" w:rsidRDefault="00CF3BEA" w:rsidP="00CF3BEA">
            <w:pPr>
              <w:jc w:val="both"/>
            </w:pPr>
            <w:r>
              <w:rPr>
                <w:rFonts w:ascii="Calibri" w:hAnsi="Calibri"/>
                <w:sz w:val="16"/>
                <w:szCs w:val="16"/>
              </w:rPr>
              <w:t>Documentación.</w:t>
            </w:r>
          </w:p>
          <w:p w:rsidR="00CF3BEA" w:rsidRDefault="00CF3BEA" w:rsidP="00CF3BEA">
            <w:pPr>
              <w:jc w:val="both"/>
            </w:pPr>
            <w:r>
              <w:rPr>
                <w:rFonts w:ascii="Calibri" w:hAnsi="Calibri"/>
              </w:rPr>
              <w:t>Acceso a la lista de correos de Usuarios del CAD.</w:t>
            </w:r>
          </w:p>
          <w:p w:rsidR="00CF3BEA" w:rsidRDefault="00CF3BEA" w:rsidP="00CF3BEA">
            <w:pPr>
              <w:jc w:val="both"/>
            </w:pPr>
            <w:r>
              <w:rPr>
                <w:rFonts w:ascii="Calibri" w:hAnsi="Calibri"/>
                <w:sz w:val="16"/>
                <w:szCs w:val="16"/>
              </w:rPr>
              <w:t>**** Capacitación:</w:t>
            </w:r>
          </w:p>
          <w:p w:rsidR="00CF3BEA" w:rsidRDefault="00CF3BEA" w:rsidP="00CF3BEA">
            <w:pPr>
              <w:jc w:val="both"/>
            </w:pPr>
            <w:r>
              <w:rPr>
                <w:rFonts w:ascii="Calibri" w:hAnsi="Calibri"/>
                <w:sz w:val="16"/>
                <w:szCs w:val="16"/>
              </w:rPr>
              <w:t xml:space="preserve">Curso de Administración y Operación del sistema </w:t>
            </w:r>
            <w:proofErr w:type="spellStart"/>
            <w:r>
              <w:rPr>
                <w:rFonts w:ascii="Calibri" w:hAnsi="Calibri"/>
                <w:sz w:val="16"/>
                <w:szCs w:val="16"/>
              </w:rPr>
              <w:t>SafetyNet</w:t>
            </w:r>
            <w:proofErr w:type="spellEnd"/>
            <w:r>
              <w:rPr>
                <w:rFonts w:ascii="Calibri" w:hAnsi="Calibri"/>
                <w:sz w:val="16"/>
                <w:szCs w:val="16"/>
              </w:rPr>
              <w:t xml:space="preserve"> RMS en sitio de cada centro para 40 usuarios, incluye: papelería, manual impreso y diploma de participación. El curso se impartirá en sitio de las instalaciones que designe el CLIENTE</w:t>
            </w:r>
            <w:proofErr w:type="gramStart"/>
            <w:r>
              <w:rPr>
                <w:rFonts w:ascii="Calibri" w:hAnsi="Calibri"/>
                <w:sz w:val="16"/>
                <w:szCs w:val="16"/>
              </w:rPr>
              <w:t>..</w:t>
            </w:r>
            <w:proofErr w:type="gramEnd"/>
            <w:r>
              <w:rPr>
                <w:rFonts w:ascii="Calibri" w:hAnsi="Calibri"/>
                <w:sz w:val="16"/>
                <w:szCs w:val="16"/>
              </w:rPr>
              <w:t xml:space="preserve"> </w:t>
            </w:r>
          </w:p>
          <w:p w:rsidR="00CF3BEA" w:rsidRDefault="00CF3BEA" w:rsidP="00CF3BEA">
            <w:pPr>
              <w:jc w:val="both"/>
            </w:pPr>
            <w:r>
              <w:rPr>
                <w:rFonts w:ascii="Calibri" w:hAnsi="Calibri"/>
                <w:sz w:val="16"/>
                <w:szCs w:val="16"/>
              </w:rPr>
              <w:t xml:space="preserve">Asistencia de 2 representantes del Estado para asistir a la Conferencia Anual de </w:t>
            </w:r>
            <w:proofErr w:type="spellStart"/>
            <w:r>
              <w:rPr>
                <w:rFonts w:ascii="Calibri" w:hAnsi="Calibri"/>
                <w:sz w:val="16"/>
                <w:szCs w:val="16"/>
              </w:rPr>
              <w:t>SafetyNet</w:t>
            </w:r>
            <w:proofErr w:type="spellEnd"/>
            <w:r>
              <w:rPr>
                <w:rFonts w:ascii="Calibri" w:hAnsi="Calibri"/>
                <w:sz w:val="16"/>
                <w:szCs w:val="16"/>
              </w:rPr>
              <w:t>.</w:t>
            </w:r>
          </w:p>
          <w:p w:rsidR="00CF3BEA" w:rsidRDefault="00CF3BEA" w:rsidP="00CF3BEA">
            <w:pPr>
              <w:jc w:val="both"/>
            </w:pPr>
            <w:r>
              <w:rPr>
                <w:rFonts w:ascii="Calibri" w:hAnsi="Calibri"/>
                <w:sz w:val="16"/>
                <w:szCs w:val="16"/>
              </w:rPr>
              <w:t>**** Dispositivos Móviles:</w:t>
            </w:r>
          </w:p>
          <w:p w:rsidR="00CF3BEA" w:rsidRDefault="00CF3BEA" w:rsidP="00CF3BEA">
            <w:pPr>
              <w:jc w:val="both"/>
            </w:pPr>
            <w:r>
              <w:rPr>
                <w:rFonts w:ascii="Calibri" w:hAnsi="Calibri"/>
                <w:sz w:val="16"/>
                <w:szCs w:val="16"/>
              </w:rPr>
              <w:t>Licencia</w:t>
            </w:r>
            <w:bookmarkStart w:id="0" w:name="_GoBack"/>
            <w:bookmarkEnd w:id="0"/>
            <w:r>
              <w:rPr>
                <w:rFonts w:ascii="Calibri" w:hAnsi="Calibri"/>
                <w:sz w:val="16"/>
                <w:szCs w:val="16"/>
              </w:rPr>
              <w:t>s:</w:t>
            </w:r>
          </w:p>
          <w:p w:rsidR="00CF3BEA" w:rsidRDefault="00CF3BEA" w:rsidP="00CF3BEA">
            <w:pPr>
              <w:jc w:val="both"/>
            </w:pPr>
            <w:proofErr w:type="spellStart"/>
            <w:r>
              <w:rPr>
                <w:rFonts w:ascii="Calibri" w:hAnsi="Calibri"/>
                <w:sz w:val="16"/>
                <w:szCs w:val="16"/>
              </w:rPr>
              <w:t>SafetyNet</w:t>
            </w:r>
            <w:proofErr w:type="spellEnd"/>
            <w:r>
              <w:rPr>
                <w:rFonts w:ascii="Calibri" w:hAnsi="Calibri"/>
                <w:sz w:val="16"/>
                <w:szCs w:val="16"/>
              </w:rPr>
              <w:t xml:space="preserve"> iPhone/iPad App Server.</w:t>
            </w:r>
          </w:p>
          <w:p w:rsidR="00CF3BEA" w:rsidRDefault="00CF3BEA" w:rsidP="00CF3BEA">
            <w:pPr>
              <w:jc w:val="both"/>
            </w:pPr>
            <w:proofErr w:type="spellStart"/>
            <w:r>
              <w:rPr>
                <w:rFonts w:ascii="Calibri" w:hAnsi="Calibri"/>
                <w:sz w:val="16"/>
                <w:szCs w:val="16"/>
              </w:rPr>
              <w:t>SafetyNet</w:t>
            </w:r>
            <w:proofErr w:type="spellEnd"/>
            <w:r>
              <w:rPr>
                <w:rFonts w:ascii="Calibri" w:hAnsi="Calibri"/>
                <w:sz w:val="16"/>
                <w:szCs w:val="16"/>
              </w:rPr>
              <w:t xml:space="preserve"> iPhone/iPad App </w:t>
            </w:r>
            <w:proofErr w:type="spellStart"/>
            <w:r>
              <w:rPr>
                <w:rFonts w:ascii="Calibri" w:hAnsi="Calibri"/>
                <w:sz w:val="16"/>
                <w:szCs w:val="16"/>
              </w:rPr>
              <w:t>Client</w:t>
            </w:r>
            <w:proofErr w:type="spellEnd"/>
            <w:r>
              <w:rPr>
                <w:rFonts w:ascii="Calibri" w:hAnsi="Calibri"/>
                <w:sz w:val="16"/>
                <w:szCs w:val="16"/>
              </w:rPr>
              <w:t>.</w:t>
            </w:r>
          </w:p>
          <w:p w:rsidR="00CF3BEA" w:rsidRDefault="00CF3BEA" w:rsidP="00CF3BEA">
            <w:pPr>
              <w:jc w:val="both"/>
            </w:pPr>
            <w:r>
              <w:rPr>
                <w:rFonts w:ascii="Calibri" w:hAnsi="Calibri"/>
                <w:sz w:val="16"/>
                <w:szCs w:val="16"/>
              </w:rPr>
              <w:t>Mantenimiento, Soporte y Actualización por 1 Año:</w:t>
            </w:r>
          </w:p>
          <w:p w:rsidR="00CF3BEA" w:rsidRPr="00CF3BEA" w:rsidRDefault="00CF3BEA" w:rsidP="00CF3BEA">
            <w:pPr>
              <w:jc w:val="both"/>
              <w:rPr>
                <w:lang w:val="en-US"/>
              </w:rPr>
            </w:pPr>
            <w:proofErr w:type="spellStart"/>
            <w:r>
              <w:rPr>
                <w:rFonts w:ascii="Calibri" w:hAnsi="Calibri"/>
                <w:sz w:val="16"/>
                <w:szCs w:val="16"/>
                <w:lang w:val="en-US"/>
              </w:rPr>
              <w:t>SafetyNet</w:t>
            </w:r>
            <w:proofErr w:type="spellEnd"/>
            <w:r>
              <w:rPr>
                <w:rFonts w:ascii="Calibri" w:hAnsi="Calibri"/>
                <w:sz w:val="16"/>
                <w:szCs w:val="16"/>
                <w:lang w:val="en-US"/>
              </w:rPr>
              <w:t xml:space="preserve"> iPhone/iPad App Server.</w:t>
            </w:r>
          </w:p>
          <w:p w:rsidR="00CF3BEA" w:rsidRPr="00CF3BEA" w:rsidRDefault="00CF3BEA" w:rsidP="00CF3BEA">
            <w:pPr>
              <w:jc w:val="both"/>
              <w:rPr>
                <w:lang w:val="en-US"/>
              </w:rPr>
            </w:pPr>
            <w:proofErr w:type="spellStart"/>
            <w:r>
              <w:rPr>
                <w:rFonts w:ascii="Calibri" w:hAnsi="Calibri"/>
                <w:sz w:val="16"/>
                <w:szCs w:val="16"/>
                <w:lang w:val="en-US"/>
              </w:rPr>
              <w:t>SafetyNet</w:t>
            </w:r>
            <w:proofErr w:type="spellEnd"/>
            <w:r>
              <w:rPr>
                <w:rFonts w:ascii="Calibri" w:hAnsi="Calibri"/>
                <w:sz w:val="16"/>
                <w:szCs w:val="16"/>
                <w:lang w:val="en-US"/>
              </w:rPr>
              <w:t xml:space="preserve"> iPhone/iPad App Client.</w:t>
            </w:r>
          </w:p>
          <w:p w:rsidR="00CF3BEA" w:rsidRDefault="00CF3BEA" w:rsidP="00CF3BEA">
            <w:pPr>
              <w:jc w:val="both"/>
            </w:pPr>
            <w:r>
              <w:rPr>
                <w:rFonts w:ascii="Calibri" w:hAnsi="Calibri"/>
                <w:sz w:val="16"/>
                <w:szCs w:val="16"/>
              </w:rPr>
              <w:t>**** Servicios Incluidos:</w:t>
            </w:r>
          </w:p>
          <w:p w:rsidR="00CF3BEA" w:rsidRDefault="00CF3BEA" w:rsidP="00CF3BEA">
            <w:pPr>
              <w:jc w:val="both"/>
            </w:pPr>
            <w:proofErr w:type="spellStart"/>
            <w:r>
              <w:rPr>
                <w:rFonts w:ascii="Calibri" w:hAnsi="Calibri"/>
                <w:sz w:val="16"/>
                <w:szCs w:val="16"/>
              </w:rPr>
              <w:t>Conversion</w:t>
            </w:r>
            <w:proofErr w:type="spellEnd"/>
            <w:r>
              <w:rPr>
                <w:rFonts w:ascii="Calibri" w:hAnsi="Calibri"/>
                <w:sz w:val="16"/>
                <w:szCs w:val="16"/>
              </w:rPr>
              <w:t xml:space="preserve"> de Datos. De las diferentes fuentes de datos que maneja Gobierno.</w:t>
            </w:r>
          </w:p>
          <w:p w:rsidR="00CF3BEA" w:rsidRDefault="00CF3BEA" w:rsidP="00CF3BEA">
            <w:pPr>
              <w:jc w:val="both"/>
            </w:pPr>
            <w:r>
              <w:rPr>
                <w:rFonts w:ascii="Calibri" w:hAnsi="Calibri"/>
                <w:sz w:val="16"/>
                <w:szCs w:val="16"/>
              </w:rPr>
              <w:t xml:space="preserve">Instalación, configuración, pruebas e implementación del sistema </w:t>
            </w:r>
            <w:proofErr w:type="spellStart"/>
            <w:r>
              <w:rPr>
                <w:rFonts w:ascii="Calibri" w:hAnsi="Calibri"/>
                <w:sz w:val="16"/>
                <w:szCs w:val="16"/>
              </w:rPr>
              <w:t>SafetyNet</w:t>
            </w:r>
            <w:proofErr w:type="spellEnd"/>
            <w:r>
              <w:rPr>
                <w:rFonts w:ascii="Calibri" w:hAnsi="Calibri"/>
                <w:sz w:val="16"/>
                <w:szCs w:val="16"/>
              </w:rPr>
              <w:t xml:space="preserve"> CAD, RMS, iPhone/iPad, </w:t>
            </w:r>
            <w:proofErr w:type="spellStart"/>
            <w:r>
              <w:rPr>
                <w:rFonts w:ascii="Calibri" w:hAnsi="Calibri"/>
                <w:sz w:val="16"/>
                <w:szCs w:val="16"/>
              </w:rPr>
              <w:t>EzReportes</w:t>
            </w:r>
            <w:proofErr w:type="spellEnd"/>
            <w:r>
              <w:rPr>
                <w:rFonts w:ascii="Calibri" w:hAnsi="Calibri"/>
                <w:sz w:val="16"/>
                <w:szCs w:val="16"/>
              </w:rPr>
              <w:t xml:space="preserve">. Instalación en sitio. Se incluye la Administración del Proyecto, puesta a punto y afinación para cada uno de los puntos de captura en la zona metropolitana de Nuevo León y </w:t>
            </w:r>
            <w:proofErr w:type="spellStart"/>
            <w:r>
              <w:rPr>
                <w:rFonts w:ascii="Calibri" w:hAnsi="Calibri"/>
                <w:sz w:val="16"/>
                <w:szCs w:val="16"/>
              </w:rPr>
              <w:t>subcentros</w:t>
            </w:r>
            <w:proofErr w:type="spellEnd"/>
            <w:r>
              <w:rPr>
                <w:rFonts w:ascii="Calibri" w:hAnsi="Calibri"/>
                <w:sz w:val="16"/>
                <w:szCs w:val="16"/>
              </w:rPr>
              <w:t xml:space="preserve"> en el interior del Estado para garantizar la puesta en operación del Sistema </w:t>
            </w:r>
            <w:proofErr w:type="spellStart"/>
            <w:r>
              <w:rPr>
                <w:rFonts w:ascii="Calibri" w:hAnsi="Calibri"/>
                <w:sz w:val="16"/>
                <w:szCs w:val="16"/>
              </w:rPr>
              <w:t>SafetyNet</w:t>
            </w:r>
            <w:proofErr w:type="spellEnd"/>
            <w:r>
              <w:rPr>
                <w:rFonts w:ascii="Calibri" w:hAnsi="Calibri"/>
                <w:sz w:val="16"/>
                <w:szCs w:val="16"/>
              </w:rPr>
              <w:t xml:space="preserve"> de Nueva Generación que está basado en plataforma web, con el propósito de garantizar alta disponibilidad, confiabilidad, back up, seguridad y funcionalidad en cada una de las transacciones del sistema y RMS.</w:t>
            </w:r>
          </w:p>
        </w:tc>
      </w:tr>
      <w:tr w:rsidR="00CF3BEA" w:rsidTr="00CF3BEA">
        <w:trPr>
          <w:trHeight w:val="300"/>
        </w:trPr>
        <w:tc>
          <w:tcPr>
            <w:tcW w:w="6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F3BEA" w:rsidRDefault="00CF3BEA" w:rsidP="00CF3BEA">
            <w:pPr>
              <w:jc w:val="center"/>
            </w:pPr>
            <w:r>
              <w:rPr>
                <w:rFonts w:ascii="Calibri" w:hAnsi="Calibri"/>
                <w:color w:val="000000"/>
                <w:sz w:val="16"/>
                <w:szCs w:val="16"/>
              </w:rPr>
              <w:lastRenderedPageBreak/>
              <w:t>3</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3BEA" w:rsidRDefault="00CF3BEA" w:rsidP="00CF3BEA">
            <w:pPr>
              <w:jc w:val="center"/>
            </w:pPr>
            <w:r>
              <w:rPr>
                <w:rFonts w:ascii="Calibri" w:hAnsi="Calibri"/>
                <w:color w:val="000000"/>
                <w:sz w:val="16"/>
                <w:szCs w:val="16"/>
              </w:rPr>
              <w:t>I150200426</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3BEA" w:rsidRDefault="00CF3BEA" w:rsidP="00CF3BEA">
            <w:pPr>
              <w:jc w:val="center"/>
            </w:pPr>
            <w:r>
              <w:rPr>
                <w:rFonts w:ascii="Calibri" w:hAnsi="Calibri"/>
                <w:color w:val="000000"/>
                <w:sz w:val="16"/>
                <w:szCs w:val="16"/>
              </w:rPr>
              <w:t>56501</w:t>
            </w:r>
          </w:p>
        </w:tc>
        <w:tc>
          <w:tcPr>
            <w:tcW w:w="10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3BEA" w:rsidRDefault="00CF3BEA" w:rsidP="00CF3BEA">
            <w:pPr>
              <w:jc w:val="center"/>
            </w:pPr>
            <w:r>
              <w:rPr>
                <w:rFonts w:ascii="Calibri" w:hAnsi="Calibri"/>
                <w:color w:val="000000"/>
                <w:sz w:val="16"/>
                <w:szCs w:val="16"/>
              </w:rPr>
              <w:t>Procesador de video</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hideMark/>
          </w:tcPr>
          <w:p w:rsidR="00CF3BEA" w:rsidRDefault="00CF3BEA" w:rsidP="00CF3BEA">
            <w:r>
              <w:rPr>
                <w:rFonts w:ascii="Calibri" w:hAnsi="Calibri"/>
                <w:color w:val="000000"/>
                <w:sz w:val="16"/>
                <w:szCs w:val="16"/>
              </w:rPr>
              <w:t>Equipo</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3BEA" w:rsidRDefault="00CF3BEA" w:rsidP="00CF3BEA">
            <w:pPr>
              <w:jc w:val="center"/>
            </w:pPr>
            <w:r>
              <w:rPr>
                <w:rFonts w:ascii="Calibri" w:hAnsi="Calibri"/>
                <w:color w:val="000000"/>
                <w:sz w:val="16"/>
                <w:szCs w:val="16"/>
              </w:rPr>
              <w:t>1</w:t>
            </w:r>
          </w:p>
        </w:tc>
        <w:tc>
          <w:tcPr>
            <w:tcW w:w="659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F3BEA" w:rsidRDefault="00CF3BEA" w:rsidP="00CF3BEA">
            <w:pPr>
              <w:jc w:val="both"/>
            </w:pPr>
            <w:r>
              <w:rPr>
                <w:rFonts w:ascii="Calibri" w:hAnsi="Calibri"/>
                <w:sz w:val="16"/>
                <w:szCs w:val="16"/>
              </w:rPr>
              <w:t xml:space="preserve">Procesador de Video </w:t>
            </w:r>
            <w:proofErr w:type="spellStart"/>
            <w:r>
              <w:rPr>
                <w:rFonts w:ascii="Calibri" w:hAnsi="Calibri"/>
                <w:sz w:val="16"/>
                <w:szCs w:val="16"/>
              </w:rPr>
              <w:t>wall</w:t>
            </w:r>
            <w:proofErr w:type="spellEnd"/>
            <w:r>
              <w:rPr>
                <w:rFonts w:ascii="Calibri" w:hAnsi="Calibri"/>
                <w:sz w:val="16"/>
                <w:szCs w:val="16"/>
              </w:rPr>
              <w:t xml:space="preserve"> VSN450-RPSU, Core i5 , Velocidad de reloj de 3.1GHz con cache de 8Mb , Memoria 16Gb DDR , Red Gigabit con doble puerto RJ45 con indicadores LED , Disco duro      Doble Disco duro de grado Enterprise en RAID 1    750 Gb, Unidad óptica DVDRW combo drive, Sistema operativo Windows 7 </w:t>
            </w:r>
            <w:proofErr w:type="spellStart"/>
            <w:r>
              <w:rPr>
                <w:rFonts w:ascii="Calibri" w:hAnsi="Calibri"/>
                <w:sz w:val="16"/>
                <w:szCs w:val="16"/>
              </w:rPr>
              <w:t>Ultimate</w:t>
            </w:r>
            <w:proofErr w:type="spellEnd"/>
            <w:r>
              <w:rPr>
                <w:rFonts w:ascii="Calibri" w:hAnsi="Calibri"/>
                <w:sz w:val="16"/>
                <w:szCs w:val="16"/>
              </w:rPr>
              <w:t xml:space="preserve"> 64 bits, Fuente de poder </w:t>
            </w:r>
            <w:proofErr w:type="spellStart"/>
            <w:r>
              <w:rPr>
                <w:rFonts w:ascii="Calibri" w:hAnsi="Calibri"/>
                <w:sz w:val="16"/>
                <w:szCs w:val="16"/>
              </w:rPr>
              <w:t>Minimo</w:t>
            </w:r>
            <w:proofErr w:type="spellEnd"/>
            <w:r>
              <w:rPr>
                <w:rFonts w:ascii="Calibri" w:hAnsi="Calibri"/>
                <w:sz w:val="16"/>
                <w:szCs w:val="16"/>
              </w:rPr>
              <w:t xml:space="preserve"> de 600W  Redundante, Dimensiones  500 x 175 x 482.1 mm L X H X W , Peso 25 </w:t>
            </w:r>
            <w:proofErr w:type="spellStart"/>
            <w:r>
              <w:rPr>
                <w:rFonts w:ascii="Calibri" w:hAnsi="Calibri"/>
                <w:sz w:val="16"/>
                <w:szCs w:val="16"/>
              </w:rPr>
              <w:t>Kgs</w:t>
            </w:r>
            <w:proofErr w:type="spellEnd"/>
            <w:r>
              <w:rPr>
                <w:rFonts w:ascii="Calibri" w:hAnsi="Calibri"/>
                <w:sz w:val="16"/>
                <w:szCs w:val="16"/>
              </w:rPr>
              <w:t xml:space="preserve">  , </w:t>
            </w:r>
            <w:proofErr w:type="spellStart"/>
            <w:r>
              <w:rPr>
                <w:rFonts w:ascii="Calibri" w:hAnsi="Calibri"/>
                <w:sz w:val="16"/>
                <w:szCs w:val="16"/>
              </w:rPr>
              <w:t>Graficos</w:t>
            </w:r>
            <w:proofErr w:type="spellEnd"/>
            <w:r>
              <w:rPr>
                <w:rFonts w:ascii="Calibri" w:hAnsi="Calibri"/>
                <w:sz w:val="16"/>
                <w:szCs w:val="16"/>
              </w:rPr>
              <w:t xml:space="preserve"> Entrada Tarjeta de video integrada al CPU desde fabrica con 8 puertos HDMI  ,</w:t>
            </w:r>
            <w:proofErr w:type="spellStart"/>
            <w:r>
              <w:rPr>
                <w:rFonts w:ascii="Calibri" w:hAnsi="Calibri"/>
                <w:sz w:val="16"/>
                <w:szCs w:val="16"/>
              </w:rPr>
              <w:t>Graficos</w:t>
            </w:r>
            <w:proofErr w:type="spellEnd"/>
            <w:r>
              <w:rPr>
                <w:rFonts w:ascii="Calibri" w:hAnsi="Calibri"/>
                <w:sz w:val="16"/>
                <w:szCs w:val="16"/>
              </w:rPr>
              <w:t xml:space="preserve"> Salida Tarjeta de video integrada al CPU desde fabrica con 8 puertos HDMI , Software de Administración de  Video </w:t>
            </w:r>
            <w:proofErr w:type="spellStart"/>
            <w:r>
              <w:rPr>
                <w:rFonts w:ascii="Calibri" w:hAnsi="Calibri"/>
                <w:sz w:val="16"/>
                <w:szCs w:val="16"/>
              </w:rPr>
              <w:t>Polywall</w:t>
            </w:r>
            <w:proofErr w:type="spellEnd"/>
            <w:r>
              <w:rPr>
                <w:rFonts w:ascii="Calibri" w:hAnsi="Calibri"/>
                <w:sz w:val="16"/>
                <w:szCs w:val="16"/>
              </w:rPr>
              <w:t>  Garantía de 3 años en sitio.</w:t>
            </w:r>
          </w:p>
          <w:p w:rsidR="00CF3BEA" w:rsidRDefault="00CF3BEA" w:rsidP="00CF3BEA">
            <w:pPr>
              <w:jc w:val="both"/>
            </w:pPr>
            <w:r>
              <w:rPr>
                <w:rFonts w:ascii="Calibri" w:hAnsi="Calibri"/>
                <w:b/>
                <w:bCs/>
                <w:sz w:val="16"/>
                <w:szCs w:val="16"/>
              </w:rPr>
              <w:t xml:space="preserve">Instalación: </w:t>
            </w:r>
            <w:r>
              <w:rPr>
                <w:rFonts w:ascii="Calibri" w:hAnsi="Calibri"/>
                <w:sz w:val="16"/>
                <w:szCs w:val="16"/>
              </w:rPr>
              <w:t xml:space="preserve">Incluye la  Instalación de procesador de video a IDF Existente detrás de pared de pantallas , configuración  programación necesaria y puesta en Marcha para el procesador de video (Video Wall) con las 4 pantallas y las </w:t>
            </w:r>
            <w:proofErr w:type="spellStart"/>
            <w:r>
              <w:rPr>
                <w:rFonts w:ascii="Calibri" w:hAnsi="Calibri"/>
                <w:sz w:val="16"/>
                <w:szCs w:val="16"/>
              </w:rPr>
              <w:t>workstation</w:t>
            </w:r>
            <w:proofErr w:type="spellEnd"/>
            <w:r>
              <w:rPr>
                <w:rFonts w:ascii="Calibri" w:hAnsi="Calibri"/>
                <w:sz w:val="16"/>
                <w:szCs w:val="16"/>
              </w:rPr>
              <w:t xml:space="preserve"> de los 8 operadores , con pruebas de video y audio por parte del proveedor.</w:t>
            </w:r>
          </w:p>
          <w:p w:rsidR="00CF3BEA" w:rsidRDefault="00CF3BEA" w:rsidP="00CF3BEA">
            <w:pPr>
              <w:jc w:val="both"/>
            </w:pPr>
            <w:r>
              <w:rPr>
                <w:rFonts w:ascii="Calibri" w:hAnsi="Calibri"/>
                <w:sz w:val="16"/>
                <w:szCs w:val="16"/>
              </w:rPr>
              <w:t>Incluye capacitación operativa para los usuarios operadores del sistema, incluye material de capacitación que debe entregarse en físico y electrónico.</w:t>
            </w:r>
          </w:p>
          <w:p w:rsidR="00CF3BEA" w:rsidRDefault="00CF3BEA" w:rsidP="00CF3BEA">
            <w:pPr>
              <w:jc w:val="both"/>
            </w:pPr>
            <w:r>
              <w:rPr>
                <w:rFonts w:ascii="Calibri" w:hAnsi="Calibri"/>
                <w:sz w:val="16"/>
                <w:szCs w:val="16"/>
              </w:rPr>
              <w:t>El cableado a considerar:</w:t>
            </w:r>
            <w:proofErr w:type="gramStart"/>
            <w:r>
              <w:rPr>
                <w:rFonts w:ascii="Calibri" w:hAnsi="Calibri"/>
                <w:sz w:val="16"/>
                <w:szCs w:val="16"/>
              </w:rPr>
              <w:t>  8</w:t>
            </w:r>
            <w:proofErr w:type="gramEnd"/>
            <w:r>
              <w:rPr>
                <w:rFonts w:ascii="Calibri" w:hAnsi="Calibri"/>
                <w:sz w:val="16"/>
                <w:szCs w:val="16"/>
              </w:rPr>
              <w:t xml:space="preserve"> Cables HDMI Profesional Certificado hasta 16 </w:t>
            </w:r>
            <w:proofErr w:type="spellStart"/>
            <w:r>
              <w:rPr>
                <w:rFonts w:ascii="Calibri" w:hAnsi="Calibri"/>
                <w:sz w:val="16"/>
                <w:szCs w:val="16"/>
              </w:rPr>
              <w:t>mts</w:t>
            </w:r>
            <w:proofErr w:type="spellEnd"/>
            <w:r>
              <w:rPr>
                <w:rFonts w:ascii="Calibri" w:hAnsi="Calibri"/>
                <w:sz w:val="16"/>
                <w:szCs w:val="16"/>
              </w:rPr>
              <w:t xml:space="preserve"> para conectar las 8 Workstation de los operadores al procesador de video. 4 Cables HDMI Profesional Certificado hasta 16 </w:t>
            </w:r>
            <w:proofErr w:type="spellStart"/>
            <w:r>
              <w:rPr>
                <w:rFonts w:ascii="Calibri" w:hAnsi="Calibri"/>
                <w:sz w:val="16"/>
                <w:szCs w:val="16"/>
              </w:rPr>
              <w:t>mts</w:t>
            </w:r>
            <w:proofErr w:type="spellEnd"/>
            <w:r>
              <w:rPr>
                <w:rFonts w:ascii="Calibri" w:hAnsi="Calibri"/>
                <w:sz w:val="16"/>
                <w:szCs w:val="16"/>
              </w:rPr>
              <w:t xml:space="preserve"> para conectar las 6 pantallas al procesador de video 8  Adaptadores profesionales certificados  </w:t>
            </w:r>
            <w:proofErr w:type="spellStart"/>
            <w:r>
              <w:rPr>
                <w:rFonts w:ascii="Calibri" w:hAnsi="Calibri"/>
                <w:sz w:val="16"/>
                <w:szCs w:val="16"/>
              </w:rPr>
              <w:t>mDP</w:t>
            </w:r>
            <w:proofErr w:type="spellEnd"/>
            <w:r>
              <w:rPr>
                <w:rFonts w:ascii="Calibri" w:hAnsi="Calibri"/>
                <w:sz w:val="16"/>
                <w:szCs w:val="16"/>
              </w:rPr>
              <w:t xml:space="preserve"> a HDMI para las 8 Workstation 4 Soportes a rack para montaje de extensores. no se aceptan cables de grado comercial,  El cableado va por debajo del piso falso y debe estar protegido con tubería la necesaria separando el cableado de energía y video</w:t>
            </w:r>
          </w:p>
        </w:tc>
      </w:tr>
      <w:tr w:rsidR="00CF3BEA" w:rsidTr="00CF3BEA">
        <w:trPr>
          <w:trHeight w:val="300"/>
        </w:trPr>
        <w:tc>
          <w:tcPr>
            <w:tcW w:w="6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F3BEA" w:rsidRDefault="00CF3BEA" w:rsidP="00CF3BEA">
            <w:pPr>
              <w:jc w:val="center"/>
            </w:pPr>
            <w:r>
              <w:rPr>
                <w:rFonts w:ascii="Calibri" w:hAnsi="Calibri"/>
                <w:color w:val="000000"/>
                <w:sz w:val="16"/>
                <w:szCs w:val="16"/>
              </w:rPr>
              <w:t>4</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3BEA" w:rsidRDefault="00CF3BEA" w:rsidP="00CF3BEA">
            <w:pPr>
              <w:jc w:val="center"/>
            </w:pPr>
            <w:r>
              <w:rPr>
                <w:rFonts w:ascii="Calibri" w:hAnsi="Calibri"/>
                <w:color w:val="000000"/>
                <w:sz w:val="16"/>
                <w:szCs w:val="16"/>
              </w:rPr>
              <w:t>I180000220</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3BEA" w:rsidRDefault="00CF3BEA" w:rsidP="00CF3BEA">
            <w:pPr>
              <w:jc w:val="center"/>
            </w:pPr>
            <w:r>
              <w:rPr>
                <w:rFonts w:ascii="Calibri" w:hAnsi="Calibri"/>
                <w:color w:val="000000"/>
                <w:sz w:val="16"/>
                <w:szCs w:val="16"/>
              </w:rPr>
              <w:t>51501</w:t>
            </w:r>
          </w:p>
        </w:tc>
        <w:tc>
          <w:tcPr>
            <w:tcW w:w="10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3BEA" w:rsidRDefault="00CF3BEA" w:rsidP="00CF3BEA">
            <w:pPr>
              <w:jc w:val="center"/>
            </w:pPr>
            <w:r>
              <w:rPr>
                <w:rFonts w:ascii="Calibri" w:hAnsi="Calibri"/>
                <w:color w:val="000000"/>
                <w:sz w:val="16"/>
                <w:szCs w:val="16"/>
              </w:rPr>
              <w:t>Unidad Central de Proceso</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hideMark/>
          </w:tcPr>
          <w:p w:rsidR="00CF3BEA" w:rsidRDefault="00CF3BEA" w:rsidP="00CF3BEA">
            <w:r>
              <w:rPr>
                <w:rFonts w:ascii="Calibri" w:hAnsi="Calibri"/>
                <w:color w:val="000000"/>
                <w:sz w:val="16"/>
                <w:szCs w:val="16"/>
              </w:rPr>
              <w:t>Equipo</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3BEA" w:rsidRDefault="00CF3BEA" w:rsidP="00CF3BEA">
            <w:pPr>
              <w:jc w:val="center"/>
            </w:pPr>
            <w:r>
              <w:rPr>
                <w:rFonts w:ascii="Calibri" w:hAnsi="Calibri"/>
                <w:color w:val="000000"/>
                <w:sz w:val="16"/>
                <w:szCs w:val="16"/>
              </w:rPr>
              <w:t>8</w:t>
            </w:r>
          </w:p>
        </w:tc>
        <w:tc>
          <w:tcPr>
            <w:tcW w:w="659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F3BEA" w:rsidRDefault="00CF3BEA" w:rsidP="00CF3BEA">
            <w:pPr>
              <w:autoSpaceDE w:val="0"/>
              <w:autoSpaceDN w:val="0"/>
              <w:jc w:val="both"/>
            </w:pPr>
            <w:r>
              <w:rPr>
                <w:rFonts w:ascii="Calibri" w:hAnsi="Calibri"/>
                <w:b/>
                <w:bCs/>
                <w:sz w:val="16"/>
                <w:szCs w:val="16"/>
              </w:rPr>
              <w:t>Workstation</w:t>
            </w:r>
            <w:r>
              <w:rPr>
                <w:rFonts w:ascii="Calibri" w:hAnsi="Calibri"/>
                <w:sz w:val="16"/>
                <w:szCs w:val="16"/>
              </w:rPr>
              <w:t xml:space="preserve"> con Procesador </w:t>
            </w:r>
            <w:proofErr w:type="spellStart"/>
            <w:r>
              <w:rPr>
                <w:rFonts w:ascii="Calibri" w:hAnsi="Calibri"/>
                <w:sz w:val="16"/>
                <w:szCs w:val="16"/>
              </w:rPr>
              <w:t>Xeon</w:t>
            </w:r>
            <w:proofErr w:type="spellEnd"/>
            <w:r>
              <w:rPr>
                <w:rFonts w:ascii="Calibri" w:hAnsi="Calibri"/>
                <w:sz w:val="16"/>
                <w:szCs w:val="16"/>
              </w:rPr>
              <w:t xml:space="preserve"> W-2123 3.6 2666 4C CPU, Memoria 16GB DDR4-2666 non ECC </w:t>
            </w:r>
            <w:proofErr w:type="spellStart"/>
            <w:r>
              <w:rPr>
                <w:rFonts w:ascii="Calibri" w:hAnsi="Calibri"/>
                <w:sz w:val="16"/>
                <w:szCs w:val="16"/>
              </w:rPr>
              <w:t>Registered</w:t>
            </w:r>
            <w:proofErr w:type="spellEnd"/>
            <w:r>
              <w:rPr>
                <w:rFonts w:ascii="Calibri" w:hAnsi="Calibri"/>
                <w:sz w:val="16"/>
                <w:szCs w:val="16"/>
              </w:rPr>
              <w:t xml:space="preserve"> RAM  (1x16)   , Chipset C422 Chipset, Discos Duros Disco 1 : Disco duro SSD de 256 GB montado en bus PCI Express., Disco 2:  Disco duro de 1 TB GB SATA 6GB/s de 7200 RPM, Gabinete Metálico o policarbonato convertible </w:t>
            </w:r>
            <w:proofErr w:type="spellStart"/>
            <w:r>
              <w:rPr>
                <w:rFonts w:ascii="Calibri" w:hAnsi="Calibri"/>
                <w:sz w:val="16"/>
                <w:szCs w:val="16"/>
              </w:rPr>
              <w:t>minitorre</w:t>
            </w:r>
            <w:proofErr w:type="spellEnd"/>
            <w:r>
              <w:rPr>
                <w:rFonts w:ascii="Calibri" w:hAnsi="Calibri"/>
                <w:sz w:val="16"/>
                <w:szCs w:val="16"/>
              </w:rPr>
              <w:t xml:space="preserve">, Mediadas máximas 38.6 alto x 16.9 ancho x 44.5 profundidad </w:t>
            </w:r>
            <w:proofErr w:type="spellStart"/>
            <w:r>
              <w:rPr>
                <w:rFonts w:ascii="Calibri" w:hAnsi="Calibri"/>
                <w:sz w:val="16"/>
                <w:szCs w:val="16"/>
              </w:rPr>
              <w:t>cms</w:t>
            </w:r>
            <w:proofErr w:type="spellEnd"/>
            <w:r>
              <w:rPr>
                <w:rFonts w:ascii="Calibri" w:hAnsi="Calibri"/>
                <w:sz w:val="16"/>
                <w:szCs w:val="16"/>
              </w:rPr>
              <w:t xml:space="preserve">. Fuente de poder activa de 750 watts mínimo con 90% de eficiencia, de 100 a 240 VAC, que soporte todos los dispositivos del equipo a máxima configuración, Tarjeta de red 2 puertos 10/100/1000 </w:t>
            </w:r>
            <w:proofErr w:type="spellStart"/>
            <w:r>
              <w:rPr>
                <w:rFonts w:ascii="Calibri" w:hAnsi="Calibri"/>
                <w:sz w:val="16"/>
                <w:szCs w:val="16"/>
              </w:rPr>
              <w:lastRenderedPageBreak/>
              <w:t>Interconstruidos</w:t>
            </w:r>
            <w:proofErr w:type="spellEnd"/>
            <w:r>
              <w:rPr>
                <w:rFonts w:ascii="Calibri" w:hAnsi="Calibri"/>
                <w:sz w:val="16"/>
                <w:szCs w:val="16"/>
              </w:rPr>
              <w:t xml:space="preserve"> en la </w:t>
            </w:r>
            <w:proofErr w:type="spellStart"/>
            <w:r>
              <w:rPr>
                <w:rFonts w:ascii="Calibri" w:hAnsi="Calibri"/>
                <w:sz w:val="16"/>
                <w:szCs w:val="16"/>
              </w:rPr>
              <w:t>motherboard</w:t>
            </w:r>
            <w:proofErr w:type="spellEnd"/>
            <w:r>
              <w:rPr>
                <w:rFonts w:ascii="Calibri" w:hAnsi="Calibri"/>
                <w:sz w:val="16"/>
                <w:szCs w:val="16"/>
              </w:rPr>
              <w:t xml:space="preserve">, con puerto RJ-45. Con soporte a ACPI, WOL, DMI 2.0, PXE 2.0,   </w:t>
            </w:r>
            <w:proofErr w:type="spellStart"/>
            <w:r>
              <w:rPr>
                <w:rFonts w:ascii="Calibri" w:hAnsi="Calibri"/>
                <w:sz w:val="16"/>
                <w:szCs w:val="16"/>
              </w:rPr>
              <w:t>vPro</w:t>
            </w:r>
            <w:proofErr w:type="spellEnd"/>
            <w:r>
              <w:rPr>
                <w:rFonts w:ascii="Calibri" w:hAnsi="Calibri"/>
                <w:sz w:val="16"/>
                <w:szCs w:val="16"/>
              </w:rPr>
              <w:t xml:space="preserve"> y AMT v 11.2, Unidad Óptica  DVD+-RW </w:t>
            </w:r>
            <w:proofErr w:type="spellStart"/>
            <w:r>
              <w:rPr>
                <w:rFonts w:ascii="Calibri" w:hAnsi="Calibri"/>
                <w:sz w:val="16"/>
                <w:szCs w:val="16"/>
              </w:rPr>
              <w:t>SuperMulti</w:t>
            </w:r>
            <w:proofErr w:type="spellEnd"/>
            <w:r>
              <w:rPr>
                <w:rFonts w:ascii="Calibri" w:hAnsi="Calibri"/>
                <w:sz w:val="16"/>
                <w:szCs w:val="16"/>
              </w:rPr>
              <w:t xml:space="preserve"> SATA. Sistema Operativo Windows 10 Professional 64 OEM en Español, para </w:t>
            </w:r>
            <w:proofErr w:type="spellStart"/>
            <w:r>
              <w:rPr>
                <w:rFonts w:ascii="Calibri" w:hAnsi="Calibri"/>
                <w:sz w:val="16"/>
                <w:szCs w:val="16"/>
              </w:rPr>
              <w:t>Workstations</w:t>
            </w:r>
            <w:proofErr w:type="spellEnd"/>
            <w:r>
              <w:rPr>
                <w:rFonts w:ascii="Calibri" w:hAnsi="Calibri"/>
                <w:sz w:val="16"/>
                <w:szCs w:val="16"/>
              </w:rPr>
              <w:t xml:space="preserve"> </w:t>
            </w:r>
            <w:proofErr w:type="spellStart"/>
            <w:r>
              <w:rPr>
                <w:rFonts w:ascii="Calibri" w:hAnsi="Calibri"/>
                <w:sz w:val="16"/>
                <w:szCs w:val="16"/>
              </w:rPr>
              <w:t>Bahias</w:t>
            </w:r>
            <w:proofErr w:type="spellEnd"/>
            <w:r>
              <w:rPr>
                <w:rFonts w:ascii="Calibri" w:hAnsi="Calibri"/>
                <w:sz w:val="16"/>
                <w:szCs w:val="16"/>
              </w:rPr>
              <w:t xml:space="preserve"> de expansión: 4 bahías internas de 3.5" o de 5.25". Y 1  </w:t>
            </w:r>
            <w:proofErr w:type="spellStart"/>
            <w:r>
              <w:rPr>
                <w:rFonts w:ascii="Calibri" w:hAnsi="Calibri"/>
                <w:sz w:val="16"/>
                <w:szCs w:val="16"/>
              </w:rPr>
              <w:t>slimline</w:t>
            </w:r>
            <w:proofErr w:type="spellEnd"/>
            <w:r>
              <w:rPr>
                <w:rFonts w:ascii="Calibri" w:hAnsi="Calibri"/>
                <w:sz w:val="16"/>
                <w:szCs w:val="16"/>
              </w:rPr>
              <w:t xml:space="preserve"> para unidad óptica. </w:t>
            </w:r>
            <w:r>
              <w:rPr>
                <w:rFonts w:ascii="Calibri" w:hAnsi="Calibri"/>
                <w:b/>
                <w:bCs/>
                <w:sz w:val="16"/>
                <w:szCs w:val="16"/>
              </w:rPr>
              <w:t>Tarjeta de video de memoria dedicada</w:t>
            </w:r>
            <w:r>
              <w:rPr>
                <w:rFonts w:ascii="Calibri" w:hAnsi="Calibri"/>
                <w:sz w:val="16"/>
                <w:szCs w:val="16"/>
              </w:rPr>
              <w:t xml:space="preserve"> NVIDIA QUADRO P1000 de 4 GB de memoria GDDR5, con 4 conectores </w:t>
            </w:r>
            <w:proofErr w:type="spellStart"/>
            <w:r>
              <w:rPr>
                <w:rFonts w:ascii="Calibri" w:hAnsi="Calibri"/>
                <w:sz w:val="16"/>
                <w:szCs w:val="16"/>
              </w:rPr>
              <w:t>miniDisplay</w:t>
            </w:r>
            <w:proofErr w:type="spellEnd"/>
            <w:r>
              <w:rPr>
                <w:rFonts w:ascii="Calibri" w:hAnsi="Calibri"/>
                <w:sz w:val="16"/>
                <w:szCs w:val="16"/>
              </w:rPr>
              <w:t xml:space="preserve"> Port. Con soporte a </w:t>
            </w:r>
            <w:proofErr w:type="spellStart"/>
            <w:r>
              <w:rPr>
                <w:rFonts w:ascii="Calibri" w:hAnsi="Calibri"/>
                <w:sz w:val="16"/>
                <w:szCs w:val="16"/>
              </w:rPr>
              <w:t>OpenGL</w:t>
            </w:r>
            <w:proofErr w:type="spellEnd"/>
            <w:r>
              <w:rPr>
                <w:rFonts w:ascii="Calibri" w:hAnsi="Calibri"/>
                <w:sz w:val="16"/>
                <w:szCs w:val="16"/>
              </w:rPr>
              <w:t xml:space="preserve"> 4.5, </w:t>
            </w:r>
            <w:proofErr w:type="spellStart"/>
            <w:r>
              <w:rPr>
                <w:rFonts w:ascii="Calibri" w:hAnsi="Calibri"/>
                <w:sz w:val="16"/>
                <w:szCs w:val="16"/>
              </w:rPr>
              <w:t>DirectX</w:t>
            </w:r>
            <w:proofErr w:type="spellEnd"/>
            <w:r>
              <w:rPr>
                <w:rFonts w:ascii="Calibri" w:hAnsi="Calibri"/>
                <w:sz w:val="16"/>
                <w:szCs w:val="16"/>
              </w:rPr>
              <w:t xml:space="preserve"> 12, </w:t>
            </w:r>
            <w:proofErr w:type="spellStart"/>
            <w:r>
              <w:rPr>
                <w:rFonts w:ascii="Calibri" w:hAnsi="Calibri"/>
                <w:sz w:val="16"/>
                <w:szCs w:val="16"/>
              </w:rPr>
              <w:t>Shader</w:t>
            </w:r>
            <w:proofErr w:type="spellEnd"/>
            <w:r>
              <w:rPr>
                <w:rFonts w:ascii="Calibri" w:hAnsi="Calibri"/>
                <w:sz w:val="16"/>
                <w:szCs w:val="16"/>
              </w:rPr>
              <w:t xml:space="preserve"> Modelo 5.0, CUDA C, CUDA C++, </w:t>
            </w:r>
            <w:proofErr w:type="spellStart"/>
            <w:r>
              <w:rPr>
                <w:rFonts w:ascii="Calibri" w:hAnsi="Calibri"/>
                <w:sz w:val="16"/>
                <w:szCs w:val="16"/>
              </w:rPr>
              <w:t>DirectCompute</w:t>
            </w:r>
            <w:proofErr w:type="spellEnd"/>
            <w:r>
              <w:rPr>
                <w:rFonts w:ascii="Calibri" w:hAnsi="Calibri"/>
                <w:sz w:val="16"/>
                <w:szCs w:val="16"/>
              </w:rPr>
              <w:t xml:space="preserve"> 5.0, </w:t>
            </w:r>
            <w:proofErr w:type="spellStart"/>
            <w:r>
              <w:rPr>
                <w:rFonts w:ascii="Calibri" w:hAnsi="Calibri"/>
                <w:sz w:val="16"/>
                <w:szCs w:val="16"/>
              </w:rPr>
              <w:t>OpenCL</w:t>
            </w:r>
            <w:proofErr w:type="spellEnd"/>
            <w:r>
              <w:rPr>
                <w:rFonts w:ascii="Calibri" w:hAnsi="Calibri"/>
                <w:sz w:val="16"/>
                <w:szCs w:val="16"/>
              </w:rPr>
              <w:t xml:space="preserve">  ,Audio Integrado en la tarjeta madre High </w:t>
            </w:r>
            <w:proofErr w:type="spellStart"/>
            <w:r>
              <w:rPr>
                <w:rFonts w:ascii="Calibri" w:hAnsi="Calibri"/>
                <w:sz w:val="16"/>
                <w:szCs w:val="16"/>
              </w:rPr>
              <w:t>Definition</w:t>
            </w:r>
            <w:proofErr w:type="spellEnd"/>
            <w:r>
              <w:rPr>
                <w:rFonts w:ascii="Calibri" w:hAnsi="Calibri"/>
                <w:sz w:val="16"/>
                <w:szCs w:val="16"/>
              </w:rPr>
              <w:t xml:space="preserve"> ALC221. Bocina interna considerad desde el diseño del </w:t>
            </w:r>
            <w:proofErr w:type="spellStart"/>
            <w:r>
              <w:rPr>
                <w:rFonts w:ascii="Calibri" w:hAnsi="Calibri"/>
                <w:sz w:val="16"/>
                <w:szCs w:val="16"/>
              </w:rPr>
              <w:t>equipo.Slots</w:t>
            </w:r>
            <w:proofErr w:type="spellEnd"/>
            <w:r>
              <w:rPr>
                <w:rFonts w:ascii="Calibri" w:hAnsi="Calibri"/>
                <w:sz w:val="16"/>
                <w:szCs w:val="16"/>
              </w:rPr>
              <w:t xml:space="preserve"> PCI    Slot 1: </w:t>
            </w:r>
            <w:proofErr w:type="spellStart"/>
            <w:r>
              <w:rPr>
                <w:rFonts w:ascii="Calibri" w:hAnsi="Calibri"/>
                <w:sz w:val="16"/>
                <w:szCs w:val="16"/>
              </w:rPr>
              <w:t>PCIe</w:t>
            </w:r>
            <w:proofErr w:type="spellEnd"/>
            <w:r>
              <w:rPr>
                <w:rFonts w:ascii="Calibri" w:hAnsi="Calibri"/>
                <w:sz w:val="16"/>
                <w:szCs w:val="16"/>
              </w:rPr>
              <w:t xml:space="preserve"> Gen 3 x16, Slot 2: </w:t>
            </w:r>
            <w:proofErr w:type="spellStart"/>
            <w:r>
              <w:rPr>
                <w:rFonts w:ascii="Calibri" w:hAnsi="Calibri"/>
                <w:sz w:val="16"/>
                <w:szCs w:val="16"/>
              </w:rPr>
              <w:t>PCIe</w:t>
            </w:r>
            <w:proofErr w:type="spellEnd"/>
            <w:r>
              <w:rPr>
                <w:rFonts w:ascii="Calibri" w:hAnsi="Calibri"/>
                <w:sz w:val="16"/>
                <w:szCs w:val="16"/>
              </w:rPr>
              <w:t xml:space="preserve"> Gen 3 x4, Slot 3: </w:t>
            </w:r>
            <w:proofErr w:type="spellStart"/>
            <w:r>
              <w:rPr>
                <w:rFonts w:ascii="Calibri" w:hAnsi="Calibri"/>
                <w:sz w:val="16"/>
                <w:szCs w:val="16"/>
              </w:rPr>
              <w:t>PCIe</w:t>
            </w:r>
            <w:proofErr w:type="spellEnd"/>
            <w:r>
              <w:rPr>
                <w:rFonts w:ascii="Calibri" w:hAnsi="Calibri"/>
                <w:sz w:val="16"/>
                <w:szCs w:val="16"/>
              </w:rPr>
              <w:t xml:space="preserve"> Gen 3 x16, Slot 4: </w:t>
            </w:r>
            <w:proofErr w:type="spellStart"/>
            <w:r>
              <w:rPr>
                <w:rFonts w:ascii="Calibri" w:hAnsi="Calibri"/>
                <w:sz w:val="16"/>
                <w:szCs w:val="16"/>
              </w:rPr>
              <w:t>PCIe</w:t>
            </w:r>
            <w:proofErr w:type="spellEnd"/>
            <w:r>
              <w:rPr>
                <w:rFonts w:ascii="Calibri" w:hAnsi="Calibri"/>
                <w:sz w:val="16"/>
                <w:szCs w:val="16"/>
              </w:rPr>
              <w:t xml:space="preserve"> Gen3 </w:t>
            </w:r>
            <w:proofErr w:type="gramStart"/>
            <w:r>
              <w:rPr>
                <w:rFonts w:ascii="Calibri" w:hAnsi="Calibri"/>
                <w:sz w:val="16"/>
                <w:szCs w:val="16"/>
              </w:rPr>
              <w:t>x8 ,</w:t>
            </w:r>
            <w:proofErr w:type="gramEnd"/>
            <w:r>
              <w:rPr>
                <w:rFonts w:ascii="Calibri" w:hAnsi="Calibri"/>
                <w:sz w:val="16"/>
                <w:szCs w:val="16"/>
              </w:rPr>
              <w:t xml:space="preserve">  M.2 slot 1 </w:t>
            </w:r>
            <w:proofErr w:type="spellStart"/>
            <w:r>
              <w:rPr>
                <w:rFonts w:ascii="Calibri" w:hAnsi="Calibri"/>
                <w:sz w:val="16"/>
                <w:szCs w:val="16"/>
              </w:rPr>
              <w:t>PCIe</w:t>
            </w:r>
            <w:proofErr w:type="spellEnd"/>
            <w:r>
              <w:rPr>
                <w:rFonts w:ascii="Calibri" w:hAnsi="Calibri"/>
                <w:sz w:val="16"/>
                <w:szCs w:val="16"/>
              </w:rPr>
              <w:t xml:space="preserve"> Gen 3 x4 , Conectores Socket para </w:t>
            </w:r>
            <w:proofErr w:type="spellStart"/>
            <w:r>
              <w:rPr>
                <w:rFonts w:ascii="Calibri" w:hAnsi="Calibri"/>
                <w:sz w:val="16"/>
                <w:szCs w:val="16"/>
              </w:rPr>
              <w:t>modulos</w:t>
            </w:r>
            <w:proofErr w:type="spellEnd"/>
            <w:r>
              <w:rPr>
                <w:rFonts w:ascii="Calibri" w:hAnsi="Calibri"/>
                <w:sz w:val="16"/>
                <w:szCs w:val="16"/>
              </w:rPr>
              <w:t xml:space="preserve"> de memoria 6 directos a la tarjeta madre (y 6 más cuando exista un segundo procesador instalado). Puertos: Frontales: 4 USB 3.1, 1 combo </w:t>
            </w:r>
            <w:proofErr w:type="spellStart"/>
            <w:r>
              <w:rPr>
                <w:rFonts w:ascii="Calibri" w:hAnsi="Calibri"/>
                <w:sz w:val="16"/>
                <w:szCs w:val="16"/>
              </w:rPr>
              <w:t>audifono</w:t>
            </w:r>
            <w:proofErr w:type="spellEnd"/>
            <w:r>
              <w:rPr>
                <w:rFonts w:ascii="Calibri" w:hAnsi="Calibri"/>
                <w:sz w:val="16"/>
                <w:szCs w:val="16"/>
              </w:rPr>
              <w:t>/</w:t>
            </w:r>
            <w:proofErr w:type="spellStart"/>
            <w:r>
              <w:rPr>
                <w:rFonts w:ascii="Calibri" w:hAnsi="Calibri"/>
                <w:sz w:val="16"/>
                <w:szCs w:val="16"/>
              </w:rPr>
              <w:t>microfono</w:t>
            </w:r>
            <w:proofErr w:type="spellEnd"/>
            <w:r>
              <w:rPr>
                <w:rFonts w:ascii="Calibri" w:hAnsi="Calibri"/>
                <w:sz w:val="16"/>
                <w:szCs w:val="16"/>
              </w:rPr>
              <w:t>, 2 USB 3</w:t>
            </w:r>
            <w:proofErr w:type="gramStart"/>
            <w:r>
              <w:rPr>
                <w:rFonts w:ascii="Calibri" w:hAnsi="Calibri"/>
                <w:sz w:val="16"/>
                <w:szCs w:val="16"/>
              </w:rPr>
              <w:t>..1</w:t>
            </w:r>
            <w:proofErr w:type="gramEnd"/>
            <w:r>
              <w:rPr>
                <w:rFonts w:ascii="Calibri" w:hAnsi="Calibri"/>
                <w:sz w:val="16"/>
                <w:szCs w:val="16"/>
              </w:rPr>
              <w:t xml:space="preserve"> tipo C , Traseros: 5 USB 3.1, 1 PS/2, 1 RJ-45, 1 entrada de audio, 1 salida de audio ,  Internos: 2 USB 2.0 y 1 USB 3.1 ,Soporte a candado Kensington, sensor de apertura de chasis.  Mouse óptico dos botones con </w:t>
            </w:r>
            <w:proofErr w:type="spellStart"/>
            <w:r>
              <w:rPr>
                <w:rFonts w:ascii="Calibri" w:hAnsi="Calibri"/>
                <w:sz w:val="16"/>
                <w:szCs w:val="16"/>
              </w:rPr>
              <w:t>scroll</w:t>
            </w:r>
            <w:proofErr w:type="spellEnd"/>
            <w:r>
              <w:rPr>
                <w:rFonts w:ascii="Calibri" w:hAnsi="Calibri"/>
                <w:sz w:val="16"/>
                <w:szCs w:val="16"/>
              </w:rPr>
              <w:t xml:space="preserve">, teclado en español Latinoamericano  ambos con conector </w:t>
            </w:r>
            <w:proofErr w:type="gramStart"/>
            <w:r>
              <w:rPr>
                <w:rFonts w:ascii="Calibri" w:hAnsi="Calibri"/>
                <w:sz w:val="16"/>
                <w:szCs w:val="16"/>
              </w:rPr>
              <w:t>USB  ,</w:t>
            </w:r>
            <w:proofErr w:type="gramEnd"/>
            <w:r>
              <w:rPr>
                <w:rFonts w:ascii="Calibri" w:hAnsi="Calibri"/>
                <w:sz w:val="16"/>
                <w:szCs w:val="16"/>
              </w:rPr>
              <w:t xml:space="preserve"> licencia de Software para  para los paquetes Word , </w:t>
            </w:r>
            <w:proofErr w:type="spellStart"/>
            <w:r>
              <w:rPr>
                <w:rFonts w:ascii="Calibri" w:hAnsi="Calibri"/>
                <w:sz w:val="16"/>
                <w:szCs w:val="16"/>
              </w:rPr>
              <w:t>Excell</w:t>
            </w:r>
            <w:proofErr w:type="spellEnd"/>
            <w:r>
              <w:rPr>
                <w:rFonts w:ascii="Calibri" w:hAnsi="Calibri"/>
                <w:sz w:val="16"/>
                <w:szCs w:val="16"/>
              </w:rPr>
              <w:t xml:space="preserve"> , </w:t>
            </w:r>
            <w:proofErr w:type="spellStart"/>
            <w:r>
              <w:rPr>
                <w:rFonts w:ascii="Calibri" w:hAnsi="Calibri"/>
                <w:sz w:val="16"/>
                <w:szCs w:val="16"/>
              </w:rPr>
              <w:t>Power</w:t>
            </w:r>
            <w:proofErr w:type="spellEnd"/>
            <w:r>
              <w:rPr>
                <w:rFonts w:ascii="Calibri" w:hAnsi="Calibri"/>
                <w:sz w:val="16"/>
                <w:szCs w:val="16"/>
              </w:rPr>
              <w:t xml:space="preserve"> </w:t>
            </w:r>
            <w:proofErr w:type="spellStart"/>
            <w:r>
              <w:rPr>
                <w:rFonts w:ascii="Calibri" w:hAnsi="Calibri"/>
                <w:sz w:val="16"/>
                <w:szCs w:val="16"/>
              </w:rPr>
              <w:t>point</w:t>
            </w:r>
            <w:proofErr w:type="spellEnd"/>
            <w:r>
              <w:rPr>
                <w:rFonts w:ascii="Calibri" w:hAnsi="Calibri"/>
                <w:sz w:val="16"/>
                <w:szCs w:val="16"/>
              </w:rPr>
              <w:t xml:space="preserve"> 2016 32/64 Bits español, Garantía de 3 años en sitio.</w:t>
            </w:r>
          </w:p>
        </w:tc>
      </w:tr>
      <w:tr w:rsidR="00CF3BEA" w:rsidTr="00CF3BEA">
        <w:trPr>
          <w:trHeight w:val="300"/>
        </w:trPr>
        <w:tc>
          <w:tcPr>
            <w:tcW w:w="6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F3BEA" w:rsidRDefault="00CF3BEA" w:rsidP="00CF3BEA">
            <w:pPr>
              <w:jc w:val="center"/>
            </w:pPr>
            <w:r>
              <w:rPr>
                <w:rFonts w:ascii="Calibri" w:hAnsi="Calibri"/>
                <w:color w:val="000000"/>
                <w:sz w:val="16"/>
                <w:szCs w:val="16"/>
              </w:rPr>
              <w:lastRenderedPageBreak/>
              <w:t>5</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3BEA" w:rsidRDefault="00CF3BEA" w:rsidP="00CF3BEA">
            <w:pPr>
              <w:jc w:val="center"/>
            </w:pPr>
            <w:r>
              <w:rPr>
                <w:rFonts w:ascii="Calibri" w:hAnsi="Calibri"/>
                <w:color w:val="000000"/>
                <w:sz w:val="16"/>
                <w:szCs w:val="16"/>
              </w:rPr>
              <w:t>I180000218</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3BEA" w:rsidRDefault="00CF3BEA" w:rsidP="00CF3BEA">
            <w:pPr>
              <w:jc w:val="center"/>
            </w:pPr>
            <w:r>
              <w:rPr>
                <w:rFonts w:ascii="Calibri" w:hAnsi="Calibri"/>
                <w:color w:val="000000"/>
                <w:sz w:val="16"/>
                <w:szCs w:val="16"/>
              </w:rPr>
              <w:t>51501</w:t>
            </w:r>
          </w:p>
        </w:tc>
        <w:tc>
          <w:tcPr>
            <w:tcW w:w="10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3BEA" w:rsidRDefault="00CF3BEA" w:rsidP="00CF3BEA">
            <w:pPr>
              <w:jc w:val="center"/>
            </w:pPr>
            <w:r>
              <w:rPr>
                <w:rFonts w:ascii="Calibri" w:hAnsi="Calibri"/>
                <w:color w:val="000000"/>
                <w:sz w:val="16"/>
                <w:szCs w:val="16"/>
              </w:rPr>
              <w:t>Monitor</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hideMark/>
          </w:tcPr>
          <w:p w:rsidR="00CF3BEA" w:rsidRDefault="00CF3BEA" w:rsidP="00CF3BEA">
            <w:r>
              <w:rPr>
                <w:rFonts w:ascii="Calibri" w:hAnsi="Calibri"/>
                <w:color w:val="000000"/>
                <w:sz w:val="16"/>
                <w:szCs w:val="16"/>
              </w:rPr>
              <w:t>Equipo</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3BEA" w:rsidRDefault="00CF3BEA" w:rsidP="00CF3BEA">
            <w:pPr>
              <w:jc w:val="center"/>
            </w:pPr>
            <w:r>
              <w:rPr>
                <w:rFonts w:ascii="Calibri" w:hAnsi="Calibri"/>
                <w:color w:val="000000"/>
                <w:sz w:val="16"/>
                <w:szCs w:val="16"/>
              </w:rPr>
              <w:t>16</w:t>
            </w:r>
          </w:p>
        </w:tc>
        <w:tc>
          <w:tcPr>
            <w:tcW w:w="659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F3BEA" w:rsidRDefault="00CF3BEA" w:rsidP="00CF3BEA">
            <w:pPr>
              <w:jc w:val="both"/>
            </w:pPr>
            <w:r>
              <w:rPr>
                <w:rFonts w:ascii="Calibri" w:hAnsi="Calibri"/>
                <w:sz w:val="16"/>
                <w:szCs w:val="16"/>
              </w:rPr>
              <w:t xml:space="preserve">Tamaño de Pantalla 58,42 cm (23") </w:t>
            </w:r>
            <w:proofErr w:type="spellStart"/>
            <w:r>
              <w:rPr>
                <w:rFonts w:ascii="Calibri" w:hAnsi="Calibri"/>
                <w:sz w:val="16"/>
                <w:szCs w:val="16"/>
              </w:rPr>
              <w:t>widescreen</w:t>
            </w:r>
            <w:proofErr w:type="spellEnd"/>
            <w:r>
              <w:rPr>
                <w:rFonts w:ascii="Calibri" w:hAnsi="Calibri"/>
                <w:sz w:val="16"/>
                <w:szCs w:val="16"/>
              </w:rPr>
              <w:t xml:space="preserve"> , Tipo de Pantalla IPS c/retroiluminación LED Micro </w:t>
            </w:r>
            <w:proofErr w:type="spellStart"/>
            <w:r>
              <w:rPr>
                <w:rFonts w:ascii="Calibri" w:hAnsi="Calibri"/>
                <w:sz w:val="16"/>
                <w:szCs w:val="16"/>
              </w:rPr>
              <w:t>Edge</w:t>
            </w:r>
            <w:proofErr w:type="spellEnd"/>
            <w:r>
              <w:rPr>
                <w:rFonts w:ascii="Calibri" w:hAnsi="Calibri"/>
                <w:sz w:val="16"/>
                <w:szCs w:val="16"/>
              </w:rPr>
              <w:t xml:space="preserve"> ,  </w:t>
            </w:r>
            <w:proofErr w:type="spellStart"/>
            <w:r>
              <w:rPr>
                <w:rFonts w:ascii="Calibri" w:hAnsi="Calibri"/>
                <w:sz w:val="16"/>
                <w:szCs w:val="16"/>
              </w:rPr>
              <w:t>Area</w:t>
            </w:r>
            <w:proofErr w:type="spellEnd"/>
            <w:r>
              <w:rPr>
                <w:rFonts w:ascii="Calibri" w:hAnsi="Calibri"/>
                <w:sz w:val="16"/>
                <w:szCs w:val="16"/>
              </w:rPr>
              <w:t xml:space="preserve"> activa del panel 20.04 x 11.27 in; 50,91 x 28,64 cm (W x H), Angulo de Visualización 178° horizontal; 178° vertical , Brillo 250 cd/m² , Relación ancho-alto                16:09 , Relación de contraste  1000:1 estático; 5000000:1 dinámico , Tiempo de Respuesta 5 ms encendido/apagado , Resolución nativa FHD (1920 x 1080 a 60 Hz) , Soporte de color Hasta 16,7 millones de colores con el uso de la tecnología FRC , Resoluciones admitidas 1920 x 1080; 1680 x 1050; 1600 x 900; 1440 x 900; 1280 x 1024; 1280 x 800; 1280 x 720; 1024 x 768; 800 x 600; 720 x 400; 640 x 480 , Funciones de la Pantalla Antirreflejo; Conmutación en plano; Selección de idioma; Retroiluminación LED; Controles en pantalla; Función de rotación; Plug and Play; Programable por el usuario; Antiestática , Entrada de Video 1 VGA; 1 HDMI 1.4 (compatible con HDCP); 1 </w:t>
            </w:r>
            <w:proofErr w:type="spellStart"/>
            <w:r>
              <w:rPr>
                <w:rFonts w:ascii="Calibri" w:hAnsi="Calibri"/>
                <w:sz w:val="16"/>
                <w:szCs w:val="16"/>
              </w:rPr>
              <w:t>DisplayPort</w:t>
            </w:r>
            <w:proofErr w:type="spellEnd"/>
            <w:r>
              <w:rPr>
                <w:rFonts w:ascii="Calibri" w:hAnsi="Calibri"/>
                <w:sz w:val="16"/>
                <w:szCs w:val="16"/>
              </w:rPr>
              <w:t>™ 1.2 (compatible con HDCP); Puertos USB 3 USB 3.0 (uno ascendente y dos descendentes) , Alimentación de Entrada Voltaje de entrada: 100 a 240 VCA , Consumo de Energía 36 W (máximo), 19 W (típico), 0,5 W (en espera) , Dimensiones con base (ancho x largo x alto)              20.51 x 8.58 x 18.02 in 52,1 x 21,8 x 45,79 cm , Peso       5,64 kg Con base Características Ergonómicas            Inclinación: -5 a +23°; Giro: ±45°; Función de rotación: 90°; Alto: 150 mm , Color              Plata en el bisel, el marco lateral, el soporte de la columna y el pie; negro en la cubierta trasera y en el centro del soporte , Características Ambientales Cristal de pantalla sin arsénico; Retroiluminación de pantalla sin mercurio; Bajo en halógeno Garantía de 3 años en sitio.</w:t>
            </w:r>
          </w:p>
        </w:tc>
      </w:tr>
      <w:tr w:rsidR="00CF3BEA" w:rsidTr="00CF3BEA">
        <w:trPr>
          <w:trHeight w:val="300"/>
        </w:trPr>
        <w:tc>
          <w:tcPr>
            <w:tcW w:w="6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F3BEA" w:rsidRDefault="00CF3BEA" w:rsidP="00CF3BEA">
            <w:pPr>
              <w:jc w:val="center"/>
            </w:pPr>
            <w:r>
              <w:rPr>
                <w:rFonts w:ascii="Calibri" w:hAnsi="Calibri"/>
                <w:color w:val="000000"/>
                <w:sz w:val="16"/>
                <w:szCs w:val="16"/>
              </w:rPr>
              <w:t>6</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3BEA" w:rsidRDefault="00CF3BEA" w:rsidP="00CF3BEA">
            <w:pPr>
              <w:jc w:val="center"/>
            </w:pPr>
            <w:r>
              <w:rPr>
                <w:rFonts w:ascii="Calibri" w:hAnsi="Calibri"/>
                <w:color w:val="000000"/>
                <w:sz w:val="16"/>
                <w:szCs w:val="16"/>
              </w:rPr>
              <w:t>I180000252</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3BEA" w:rsidRDefault="00CF3BEA" w:rsidP="00CF3BEA">
            <w:pPr>
              <w:jc w:val="center"/>
            </w:pPr>
            <w:r>
              <w:rPr>
                <w:rFonts w:ascii="Calibri" w:hAnsi="Calibri"/>
                <w:color w:val="000000"/>
                <w:sz w:val="16"/>
                <w:szCs w:val="16"/>
              </w:rPr>
              <w:t>51501</w:t>
            </w:r>
          </w:p>
        </w:tc>
        <w:tc>
          <w:tcPr>
            <w:tcW w:w="10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3BEA" w:rsidRDefault="00CF3BEA" w:rsidP="00CF3BEA">
            <w:pPr>
              <w:jc w:val="center"/>
            </w:pPr>
            <w:r>
              <w:rPr>
                <w:rFonts w:ascii="Calibri" w:hAnsi="Calibri"/>
                <w:color w:val="000000"/>
                <w:sz w:val="16"/>
                <w:szCs w:val="16"/>
              </w:rPr>
              <w:t>Computadora Todo en Uno</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hideMark/>
          </w:tcPr>
          <w:p w:rsidR="00CF3BEA" w:rsidRDefault="00CF3BEA" w:rsidP="00CF3BEA">
            <w:r>
              <w:rPr>
                <w:rFonts w:ascii="Calibri" w:hAnsi="Calibri"/>
                <w:color w:val="000000"/>
                <w:sz w:val="16"/>
                <w:szCs w:val="16"/>
              </w:rPr>
              <w:t>Equipo</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3BEA" w:rsidRDefault="00CF3BEA" w:rsidP="00CF3BEA">
            <w:pPr>
              <w:jc w:val="center"/>
            </w:pPr>
            <w:r>
              <w:rPr>
                <w:rFonts w:ascii="Calibri" w:hAnsi="Calibri"/>
                <w:color w:val="000000"/>
                <w:sz w:val="16"/>
                <w:szCs w:val="16"/>
              </w:rPr>
              <w:t>2</w:t>
            </w:r>
          </w:p>
        </w:tc>
        <w:tc>
          <w:tcPr>
            <w:tcW w:w="659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F3BEA" w:rsidRDefault="00CF3BEA" w:rsidP="00CF3BEA">
            <w:pPr>
              <w:autoSpaceDE w:val="0"/>
              <w:autoSpaceDN w:val="0"/>
              <w:jc w:val="both"/>
            </w:pPr>
            <w:r>
              <w:rPr>
                <w:rFonts w:ascii="Calibri" w:hAnsi="Calibri"/>
                <w:sz w:val="16"/>
                <w:szCs w:val="16"/>
              </w:rPr>
              <w:t xml:space="preserve">Procesador  Core i7-7700 (3.6 GHz base a 4.2 GHz Máximo), Chipset  Q270,Puertos 6 USB 3.1 y un USB tipo C, 1 puerto para audífonos y micrófono externo,  1 puerto de energía, 1 puerto RJ-45, Lector de tarjetas 5 en 1 con capacidad para los siguientes formatos </w:t>
            </w:r>
            <w:proofErr w:type="spellStart"/>
            <w:r>
              <w:rPr>
                <w:rFonts w:ascii="Calibri" w:hAnsi="Calibri"/>
                <w:sz w:val="16"/>
                <w:szCs w:val="16"/>
              </w:rPr>
              <w:t>Secure</w:t>
            </w:r>
            <w:proofErr w:type="spellEnd"/>
            <w:r>
              <w:rPr>
                <w:rFonts w:ascii="Calibri" w:hAnsi="Calibri"/>
                <w:sz w:val="16"/>
                <w:szCs w:val="16"/>
              </w:rPr>
              <w:t xml:space="preserve"> Digital (SD, SDHC, SDXC, UHS-I  y UHS-II), Cámara Web integrada de 2.0 MP, Conectividad Integrada con: - Tarjeta de red 10/100/1000 Mbps. con conector RJ-45, - Tarjeta de red </w:t>
            </w:r>
            <w:proofErr w:type="spellStart"/>
            <w:r>
              <w:rPr>
                <w:rFonts w:ascii="Calibri" w:hAnsi="Calibri"/>
                <w:sz w:val="16"/>
                <w:szCs w:val="16"/>
              </w:rPr>
              <w:t>wireless</w:t>
            </w:r>
            <w:proofErr w:type="spellEnd"/>
            <w:r>
              <w:rPr>
                <w:rFonts w:ascii="Calibri" w:hAnsi="Calibri"/>
                <w:sz w:val="16"/>
                <w:szCs w:val="16"/>
              </w:rPr>
              <w:t xml:space="preserve"> 802.11AC integrada, Memoria RAM 8 GB 2400 MHz DDR4, (1 </w:t>
            </w:r>
            <w:proofErr w:type="spellStart"/>
            <w:r>
              <w:rPr>
                <w:rFonts w:ascii="Calibri" w:hAnsi="Calibri"/>
                <w:sz w:val="16"/>
                <w:szCs w:val="16"/>
              </w:rPr>
              <w:t>Dimm</w:t>
            </w:r>
            <w:proofErr w:type="spellEnd"/>
            <w:r>
              <w:rPr>
                <w:rFonts w:ascii="Calibri" w:hAnsi="Calibri"/>
                <w:sz w:val="16"/>
                <w:szCs w:val="16"/>
              </w:rPr>
              <w:t xml:space="preserve">), Unidad Óptica interna DVD+/-RW interno , Disco duro interno SATA 1TB 7200 RPM SATA 6G 2.5 HDD , Video  HD </w:t>
            </w:r>
            <w:proofErr w:type="spellStart"/>
            <w:r>
              <w:rPr>
                <w:rFonts w:ascii="Calibri" w:hAnsi="Calibri"/>
                <w:sz w:val="16"/>
                <w:szCs w:val="16"/>
              </w:rPr>
              <w:t>graphics</w:t>
            </w:r>
            <w:proofErr w:type="spellEnd"/>
            <w:r>
              <w:rPr>
                <w:rFonts w:ascii="Calibri" w:hAnsi="Calibri"/>
                <w:sz w:val="16"/>
                <w:szCs w:val="16"/>
              </w:rPr>
              <w:t xml:space="preserve"> 630 integrada de fábrica , Tipo de pantalla : Monitor de 23 pulgadas IPS en formato </w:t>
            </w:r>
            <w:proofErr w:type="spellStart"/>
            <w:r>
              <w:rPr>
                <w:rFonts w:ascii="Calibri" w:hAnsi="Calibri"/>
                <w:sz w:val="16"/>
                <w:szCs w:val="16"/>
              </w:rPr>
              <w:t>Widescreen</w:t>
            </w:r>
            <w:proofErr w:type="spellEnd"/>
            <w:r>
              <w:rPr>
                <w:rFonts w:ascii="Calibri" w:hAnsi="Calibri"/>
                <w:sz w:val="16"/>
                <w:szCs w:val="16"/>
              </w:rPr>
              <w:t xml:space="preserve"> ( NT) , -Resolución 1920 x 1080 (FHD) , Con Ángulo de Inclinación -5° hasta +20°. Teclado y Mouse Misma marca del </w:t>
            </w:r>
            <w:proofErr w:type="gramStart"/>
            <w:r>
              <w:rPr>
                <w:rFonts w:ascii="Calibri" w:hAnsi="Calibri"/>
                <w:sz w:val="16"/>
                <w:szCs w:val="16"/>
              </w:rPr>
              <w:t>fabricante ,</w:t>
            </w:r>
            <w:proofErr w:type="gramEnd"/>
            <w:r>
              <w:rPr>
                <w:rFonts w:ascii="Calibri" w:hAnsi="Calibri"/>
                <w:sz w:val="16"/>
                <w:szCs w:val="16"/>
              </w:rPr>
              <w:t xml:space="preserve"> Sistema Operativo MS Windows 10 profesional 64 bit en español.  , Incluye licencia de Software  para los paquetes </w:t>
            </w:r>
            <w:proofErr w:type="gramStart"/>
            <w:r>
              <w:rPr>
                <w:rFonts w:ascii="Calibri" w:hAnsi="Calibri"/>
                <w:sz w:val="16"/>
                <w:szCs w:val="16"/>
              </w:rPr>
              <w:t>Word ,</w:t>
            </w:r>
            <w:proofErr w:type="gramEnd"/>
            <w:r>
              <w:rPr>
                <w:rFonts w:ascii="Calibri" w:hAnsi="Calibri"/>
                <w:sz w:val="16"/>
                <w:szCs w:val="16"/>
              </w:rPr>
              <w:t xml:space="preserve"> </w:t>
            </w:r>
            <w:proofErr w:type="spellStart"/>
            <w:r>
              <w:rPr>
                <w:rFonts w:ascii="Calibri" w:hAnsi="Calibri"/>
                <w:sz w:val="16"/>
                <w:szCs w:val="16"/>
              </w:rPr>
              <w:t>Excell</w:t>
            </w:r>
            <w:proofErr w:type="spellEnd"/>
            <w:r>
              <w:rPr>
                <w:rFonts w:ascii="Calibri" w:hAnsi="Calibri"/>
                <w:sz w:val="16"/>
                <w:szCs w:val="16"/>
              </w:rPr>
              <w:t xml:space="preserve"> , </w:t>
            </w:r>
            <w:proofErr w:type="spellStart"/>
            <w:r>
              <w:rPr>
                <w:rFonts w:ascii="Calibri" w:hAnsi="Calibri"/>
                <w:sz w:val="16"/>
                <w:szCs w:val="16"/>
              </w:rPr>
              <w:t>Power</w:t>
            </w:r>
            <w:proofErr w:type="spellEnd"/>
            <w:r>
              <w:rPr>
                <w:rFonts w:ascii="Calibri" w:hAnsi="Calibri"/>
                <w:sz w:val="16"/>
                <w:szCs w:val="16"/>
              </w:rPr>
              <w:t xml:space="preserve"> </w:t>
            </w:r>
            <w:proofErr w:type="spellStart"/>
            <w:r>
              <w:rPr>
                <w:rFonts w:ascii="Calibri" w:hAnsi="Calibri"/>
                <w:sz w:val="16"/>
                <w:szCs w:val="16"/>
              </w:rPr>
              <w:t>point</w:t>
            </w:r>
            <w:proofErr w:type="spellEnd"/>
            <w:r>
              <w:rPr>
                <w:rFonts w:ascii="Calibri" w:hAnsi="Calibri"/>
                <w:sz w:val="16"/>
                <w:szCs w:val="16"/>
              </w:rPr>
              <w:t xml:space="preserve"> 2016 32/64 Bits español. Garantía de 3 años en sitio.</w:t>
            </w:r>
          </w:p>
        </w:tc>
      </w:tr>
      <w:tr w:rsidR="00CF3BEA" w:rsidTr="00CF3BEA">
        <w:trPr>
          <w:trHeight w:val="300"/>
        </w:trPr>
        <w:tc>
          <w:tcPr>
            <w:tcW w:w="6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F3BEA" w:rsidRDefault="00CF3BEA" w:rsidP="00CF3BEA">
            <w:pPr>
              <w:jc w:val="center"/>
            </w:pPr>
            <w:r>
              <w:rPr>
                <w:rFonts w:ascii="Calibri" w:hAnsi="Calibri"/>
                <w:color w:val="000000"/>
                <w:sz w:val="16"/>
                <w:szCs w:val="16"/>
              </w:rPr>
              <w:t>7</w:t>
            </w:r>
          </w:p>
        </w:tc>
        <w:tc>
          <w:tcPr>
            <w:tcW w:w="10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3BEA" w:rsidRDefault="00CF3BEA" w:rsidP="00CF3BEA">
            <w:pPr>
              <w:jc w:val="center"/>
            </w:pPr>
            <w:r>
              <w:rPr>
                <w:rFonts w:ascii="Calibri" w:hAnsi="Calibri"/>
                <w:color w:val="000000"/>
                <w:sz w:val="16"/>
                <w:szCs w:val="16"/>
              </w:rPr>
              <w:t>I180000196</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3BEA" w:rsidRDefault="00CF3BEA" w:rsidP="00CF3BEA">
            <w:pPr>
              <w:jc w:val="center"/>
            </w:pPr>
            <w:r>
              <w:rPr>
                <w:rFonts w:ascii="Calibri" w:hAnsi="Calibri"/>
                <w:color w:val="000000"/>
                <w:sz w:val="16"/>
                <w:szCs w:val="16"/>
              </w:rPr>
              <w:t>51501</w:t>
            </w:r>
          </w:p>
        </w:tc>
        <w:tc>
          <w:tcPr>
            <w:tcW w:w="10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3BEA" w:rsidRDefault="00CF3BEA" w:rsidP="00CF3BEA">
            <w:pPr>
              <w:jc w:val="center"/>
            </w:pPr>
            <w:r>
              <w:rPr>
                <w:rFonts w:ascii="Calibri" w:hAnsi="Calibri"/>
                <w:color w:val="000000"/>
                <w:sz w:val="16"/>
                <w:szCs w:val="16"/>
              </w:rPr>
              <w:t>Equipo Multifuncional</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hideMark/>
          </w:tcPr>
          <w:p w:rsidR="00CF3BEA" w:rsidRDefault="00CF3BEA" w:rsidP="00CF3BEA">
            <w:r>
              <w:rPr>
                <w:rFonts w:ascii="Calibri" w:hAnsi="Calibri"/>
                <w:color w:val="000000"/>
                <w:sz w:val="16"/>
                <w:szCs w:val="16"/>
              </w:rPr>
              <w:t>Equipo</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3BEA" w:rsidRDefault="00CF3BEA" w:rsidP="00CF3BEA">
            <w:pPr>
              <w:jc w:val="center"/>
            </w:pPr>
            <w:r>
              <w:rPr>
                <w:rFonts w:ascii="Calibri" w:hAnsi="Calibri"/>
                <w:color w:val="000000"/>
                <w:sz w:val="16"/>
                <w:szCs w:val="16"/>
              </w:rPr>
              <w:t>1</w:t>
            </w:r>
          </w:p>
        </w:tc>
        <w:tc>
          <w:tcPr>
            <w:tcW w:w="659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F3BEA" w:rsidRDefault="00CF3BEA" w:rsidP="00CF3BEA">
            <w:pPr>
              <w:jc w:val="both"/>
            </w:pPr>
            <w:r>
              <w:rPr>
                <w:rFonts w:ascii="Calibri" w:hAnsi="Calibri"/>
                <w:sz w:val="16"/>
                <w:szCs w:val="16"/>
              </w:rPr>
              <w:t xml:space="preserve">Velocidad de impresión  A4: Hasta 22 ppm Carta: Hasta 23 ppm Negro , Primera página </w:t>
            </w:r>
            <w:proofErr w:type="spellStart"/>
            <w:r>
              <w:rPr>
                <w:rFonts w:ascii="Calibri" w:hAnsi="Calibri"/>
                <w:sz w:val="16"/>
                <w:szCs w:val="16"/>
              </w:rPr>
              <w:t>impresaEn</w:t>
            </w:r>
            <w:proofErr w:type="spellEnd"/>
            <w:r>
              <w:rPr>
                <w:rFonts w:ascii="Calibri" w:hAnsi="Calibri"/>
                <w:sz w:val="16"/>
                <w:szCs w:val="16"/>
              </w:rPr>
              <w:t xml:space="preserve"> tan solo 7,3 segundos Negro , Resolución de impresión Negro (óptima): Hasta 600 x 600 dpi </w:t>
            </w:r>
            <w:proofErr w:type="spellStart"/>
            <w:r>
              <w:rPr>
                <w:rFonts w:ascii="Calibri" w:hAnsi="Calibri"/>
                <w:sz w:val="16"/>
                <w:szCs w:val="16"/>
              </w:rPr>
              <w:t>FastRes</w:t>
            </w:r>
            <w:proofErr w:type="spellEnd"/>
            <w:r>
              <w:rPr>
                <w:rFonts w:ascii="Calibri" w:hAnsi="Calibri"/>
                <w:sz w:val="16"/>
                <w:szCs w:val="16"/>
              </w:rPr>
              <w:t xml:space="preserve"> 1200 (calidad de 1200 dpi) , Tecnología de impresión Láser , Tecnologías de resolución de impresión </w:t>
            </w:r>
            <w:proofErr w:type="spellStart"/>
            <w:r>
              <w:rPr>
                <w:rFonts w:ascii="Calibri" w:hAnsi="Calibri"/>
                <w:sz w:val="16"/>
                <w:szCs w:val="16"/>
              </w:rPr>
              <w:t>FastRes</w:t>
            </w:r>
            <w:proofErr w:type="spellEnd"/>
            <w:r>
              <w:rPr>
                <w:rFonts w:ascii="Calibri" w:hAnsi="Calibri"/>
                <w:sz w:val="16"/>
                <w:szCs w:val="16"/>
              </w:rPr>
              <w:t xml:space="preserve"> 600,FastRes 1200 , Cantidad de cartuchos de impresión 1 negro , Tipo de escaneo/tecnología AAD, escáner plano/ CIS </w:t>
            </w:r>
            <w:r>
              <w:rPr>
                <w:rFonts w:ascii="Calibri" w:hAnsi="Calibri"/>
                <w:sz w:val="16"/>
                <w:szCs w:val="16"/>
              </w:rPr>
              <w:lastRenderedPageBreak/>
              <w:t xml:space="preserve">Resolución de escaneo Hardware: Hasta 300 x 300 dpi (color y monocromática, ADF); Hasta 600 x 600 dpi (color, cama plana); Hasta 1200 x 1200 dpi (monocromática, cama plana); Óptica: Hasta 300 dpi (color y monocromática, ADF); Hasta 600 dpi (color, cama plana); Hasta 1200 dpi (monocromática, cama plana) Formato de archivos de escaneo nativo  PDF, JPG , Velocidad de escaneado: Hasta 12 ppm ,  Número máximo de copias Hasta 99 copias , Redimensionado de copia  25 a 400% , Conectividad </w:t>
            </w:r>
            <w:proofErr w:type="spellStart"/>
            <w:r>
              <w:rPr>
                <w:rFonts w:ascii="Calibri" w:hAnsi="Calibri"/>
                <w:sz w:val="16"/>
                <w:szCs w:val="16"/>
              </w:rPr>
              <w:t>estándarPuerto</w:t>
            </w:r>
            <w:proofErr w:type="spellEnd"/>
            <w:r>
              <w:rPr>
                <w:rFonts w:ascii="Calibri" w:hAnsi="Calibri"/>
                <w:sz w:val="16"/>
                <w:szCs w:val="16"/>
              </w:rPr>
              <w:t xml:space="preserve"> Hi-</w:t>
            </w:r>
            <w:proofErr w:type="spellStart"/>
            <w:r>
              <w:rPr>
                <w:rFonts w:ascii="Calibri" w:hAnsi="Calibri"/>
                <w:sz w:val="16"/>
                <w:szCs w:val="16"/>
              </w:rPr>
              <w:t>Speed</w:t>
            </w:r>
            <w:proofErr w:type="spellEnd"/>
            <w:r>
              <w:rPr>
                <w:rFonts w:ascii="Calibri" w:hAnsi="Calibri"/>
                <w:sz w:val="16"/>
                <w:szCs w:val="16"/>
              </w:rPr>
              <w:t xml:space="preserve"> USB 2..0 (dispositivo); puerto de red </w:t>
            </w:r>
            <w:proofErr w:type="spellStart"/>
            <w:r>
              <w:rPr>
                <w:rFonts w:ascii="Calibri" w:hAnsi="Calibri"/>
                <w:sz w:val="16"/>
                <w:szCs w:val="16"/>
              </w:rPr>
              <w:t>Fast</w:t>
            </w:r>
            <w:proofErr w:type="spellEnd"/>
            <w:r>
              <w:rPr>
                <w:rFonts w:ascii="Calibri" w:hAnsi="Calibri"/>
                <w:sz w:val="16"/>
                <w:szCs w:val="16"/>
              </w:rPr>
              <w:t xml:space="preserve"> Ethernet 10/100Base-TX incorporado; Puerto de línea telefónica (entrada/salida), conexión inalámbrica , Capacidad de integración en red Ethernet 10/100, Preparada para trabajar en red Estándar (Ethernet, </w:t>
            </w:r>
            <w:proofErr w:type="spellStart"/>
            <w:r>
              <w:rPr>
                <w:rFonts w:ascii="Calibri" w:hAnsi="Calibri"/>
                <w:sz w:val="16"/>
                <w:szCs w:val="16"/>
              </w:rPr>
              <w:t>Wi</w:t>
            </w:r>
            <w:proofErr w:type="spellEnd"/>
            <w:r>
              <w:rPr>
                <w:rFonts w:ascii="Calibri" w:hAnsi="Calibri"/>
                <w:sz w:val="16"/>
                <w:szCs w:val="16"/>
              </w:rPr>
              <w:t>-Fi 802..11b/g/n incorporados), Capacidad inalámbrica Estándar (</w:t>
            </w:r>
            <w:proofErr w:type="spellStart"/>
            <w:r>
              <w:rPr>
                <w:rFonts w:ascii="Calibri" w:hAnsi="Calibri"/>
                <w:sz w:val="16"/>
                <w:szCs w:val="16"/>
              </w:rPr>
              <w:t>Wi</w:t>
            </w:r>
            <w:proofErr w:type="spellEnd"/>
            <w:r>
              <w:rPr>
                <w:rFonts w:ascii="Calibri" w:hAnsi="Calibri"/>
                <w:sz w:val="16"/>
                <w:szCs w:val="16"/>
              </w:rPr>
              <w:t xml:space="preserve">-Fi 802.11b/g/n) ,Memoria  Estándar: 256 MB , Ciclo de trabajo  , Mensual, A4: Hasta 10000 páginas , Volumen de páginas mensuales recomendado 150 a 1500  ,Tipos de soportes admitidos ,Papel (láser, común, fotográfico, rugoso, vitela), sobres, etiquetas, cartulina, postales ,Pantalla táctil LCD de 2,7 </w:t>
            </w:r>
            <w:proofErr w:type="spellStart"/>
            <w:r>
              <w:rPr>
                <w:rFonts w:ascii="Calibri" w:hAnsi="Calibri"/>
                <w:sz w:val="16"/>
                <w:szCs w:val="16"/>
              </w:rPr>
              <w:t>pulg</w:t>
            </w:r>
            <w:proofErr w:type="spellEnd"/>
            <w:r>
              <w:rPr>
                <w:rFonts w:ascii="Calibri" w:hAnsi="Calibri"/>
                <w:sz w:val="16"/>
                <w:szCs w:val="16"/>
              </w:rPr>
              <w:t>. (gráficos color) Tipo de fuente de alimentación: Interna; Requisitos de alimentación: Voltaje de entrada de 110 voltios: 115 a 127 VCA (+/- 10%), 60 Hz/50 Hz, 4,6 A; Voltaje de entrada de 220 voltios: 220 a 240 VCA (+/- 10%), 60 Hz/50 Hz, 2,7 A;    Garantía de 1 años en sitio.</w:t>
            </w:r>
          </w:p>
        </w:tc>
      </w:tr>
    </w:tbl>
    <w:p w:rsidR="00F0714E" w:rsidRDefault="00F0714E">
      <w:pPr>
        <w:rPr>
          <w:rFonts w:ascii="Calibri" w:hAnsi="Calibri"/>
          <w:color w:val="000000"/>
          <w:sz w:val="16"/>
          <w:szCs w:val="16"/>
          <w:lang w:eastAsia="es-MX"/>
        </w:rPr>
      </w:pPr>
    </w:p>
    <w:p w:rsidR="001106C5" w:rsidRDefault="001106C5">
      <w:pPr>
        <w:rPr>
          <w:rFonts w:ascii="Calibri" w:hAnsi="Calibri"/>
          <w:color w:val="000000"/>
          <w:sz w:val="16"/>
          <w:szCs w:val="16"/>
          <w:lang w:eastAsia="es-MX"/>
        </w:rPr>
      </w:pPr>
    </w:p>
    <w:p w:rsidR="001106C5" w:rsidRDefault="001106C5">
      <w:pPr>
        <w:rPr>
          <w:rFonts w:ascii="Calibri" w:hAnsi="Calibri"/>
          <w:color w:val="000000"/>
          <w:sz w:val="16"/>
          <w:szCs w:val="16"/>
          <w:lang w:eastAsia="es-MX"/>
        </w:rPr>
      </w:pPr>
    </w:p>
    <w:p w:rsidR="001106C5" w:rsidRDefault="001106C5">
      <w:pPr>
        <w:rPr>
          <w:rFonts w:ascii="Calibri" w:hAnsi="Calibri"/>
          <w:color w:val="000000"/>
          <w:sz w:val="16"/>
          <w:szCs w:val="16"/>
          <w:lang w:eastAsia="es-MX"/>
        </w:rPr>
      </w:pPr>
    </w:p>
    <w:p w:rsidR="001106C5" w:rsidRDefault="001106C5">
      <w:pPr>
        <w:rPr>
          <w:rFonts w:ascii="Calibri" w:hAnsi="Calibri"/>
          <w:color w:val="000000"/>
          <w:sz w:val="16"/>
          <w:szCs w:val="16"/>
          <w:lang w:eastAsia="es-MX"/>
        </w:rPr>
      </w:pPr>
    </w:p>
    <w:p w:rsidR="001106C5" w:rsidRDefault="001106C5">
      <w:pPr>
        <w:rPr>
          <w:rFonts w:ascii="Calibri" w:hAnsi="Calibri"/>
          <w:color w:val="000000"/>
          <w:sz w:val="16"/>
          <w:szCs w:val="16"/>
          <w:lang w:eastAsia="es-MX"/>
        </w:rPr>
      </w:pPr>
    </w:p>
    <w:p w:rsidR="001106C5" w:rsidRDefault="001106C5">
      <w:pPr>
        <w:rPr>
          <w:rFonts w:ascii="Calibri" w:hAnsi="Calibri"/>
          <w:color w:val="000000"/>
          <w:sz w:val="16"/>
          <w:szCs w:val="16"/>
          <w:lang w:eastAsia="es-MX"/>
        </w:rPr>
      </w:pPr>
    </w:p>
    <w:p w:rsidR="001106C5" w:rsidRDefault="001106C5">
      <w:pPr>
        <w:rPr>
          <w:rFonts w:ascii="Calibri" w:hAnsi="Calibri"/>
          <w:color w:val="000000"/>
          <w:sz w:val="16"/>
          <w:szCs w:val="16"/>
          <w:lang w:eastAsia="es-MX"/>
        </w:rPr>
      </w:pPr>
    </w:p>
    <w:p w:rsidR="001106C5" w:rsidRDefault="001106C5">
      <w:pPr>
        <w:rPr>
          <w:rFonts w:ascii="Calibri" w:hAnsi="Calibri"/>
          <w:color w:val="000000"/>
          <w:sz w:val="16"/>
          <w:szCs w:val="16"/>
          <w:lang w:eastAsia="es-MX"/>
        </w:rPr>
      </w:pPr>
    </w:p>
    <w:p w:rsidR="001106C5" w:rsidRDefault="001106C5">
      <w:pPr>
        <w:rPr>
          <w:rFonts w:ascii="Calibri" w:hAnsi="Calibri"/>
          <w:color w:val="000000"/>
          <w:sz w:val="16"/>
          <w:szCs w:val="16"/>
          <w:lang w:eastAsia="es-MX"/>
        </w:rPr>
      </w:pPr>
    </w:p>
    <w:p w:rsidR="001106C5" w:rsidRDefault="001106C5">
      <w:pPr>
        <w:rPr>
          <w:rFonts w:ascii="Calibri" w:hAnsi="Calibri"/>
          <w:color w:val="000000"/>
          <w:sz w:val="16"/>
          <w:szCs w:val="16"/>
          <w:lang w:eastAsia="es-MX"/>
        </w:rPr>
      </w:pPr>
    </w:p>
    <w:p w:rsidR="001106C5" w:rsidRDefault="001106C5">
      <w:pPr>
        <w:rPr>
          <w:rFonts w:ascii="Calibri" w:hAnsi="Calibri"/>
          <w:color w:val="000000"/>
          <w:sz w:val="16"/>
          <w:szCs w:val="16"/>
          <w:lang w:eastAsia="es-MX"/>
        </w:rPr>
      </w:pPr>
    </w:p>
    <w:p w:rsidR="001106C5" w:rsidRDefault="001106C5">
      <w:pPr>
        <w:rPr>
          <w:rFonts w:ascii="Calibri" w:hAnsi="Calibri"/>
          <w:color w:val="000000"/>
          <w:sz w:val="16"/>
          <w:szCs w:val="16"/>
          <w:lang w:eastAsia="es-MX"/>
        </w:rPr>
      </w:pPr>
    </w:p>
    <w:p w:rsidR="001106C5" w:rsidRDefault="001106C5">
      <w:pPr>
        <w:rPr>
          <w:rFonts w:ascii="Calibri" w:hAnsi="Calibri"/>
          <w:color w:val="000000"/>
          <w:sz w:val="16"/>
          <w:szCs w:val="16"/>
          <w:lang w:eastAsia="es-MX"/>
        </w:rPr>
      </w:pPr>
    </w:p>
    <w:p w:rsidR="001106C5" w:rsidRDefault="001106C5">
      <w:pPr>
        <w:rPr>
          <w:rFonts w:ascii="Calibri" w:hAnsi="Calibri"/>
          <w:color w:val="000000"/>
          <w:sz w:val="16"/>
          <w:szCs w:val="16"/>
          <w:lang w:eastAsia="es-MX"/>
        </w:rPr>
      </w:pPr>
    </w:p>
    <w:p w:rsidR="001106C5" w:rsidRDefault="001106C5">
      <w:pPr>
        <w:rPr>
          <w:rFonts w:ascii="Calibri" w:hAnsi="Calibri"/>
          <w:color w:val="000000"/>
          <w:sz w:val="16"/>
          <w:szCs w:val="16"/>
          <w:lang w:eastAsia="es-MX"/>
        </w:rPr>
      </w:pPr>
    </w:p>
    <w:p w:rsidR="001106C5" w:rsidRDefault="001106C5">
      <w:pPr>
        <w:rPr>
          <w:rFonts w:ascii="Calibri" w:hAnsi="Calibri"/>
          <w:color w:val="000000"/>
          <w:sz w:val="16"/>
          <w:szCs w:val="16"/>
          <w:lang w:eastAsia="es-MX"/>
        </w:rPr>
      </w:pPr>
    </w:p>
    <w:p w:rsidR="001106C5" w:rsidRDefault="001106C5">
      <w:pPr>
        <w:rPr>
          <w:rFonts w:ascii="Calibri" w:hAnsi="Calibri"/>
          <w:color w:val="000000"/>
          <w:sz w:val="16"/>
          <w:szCs w:val="16"/>
          <w:lang w:eastAsia="es-MX"/>
        </w:rPr>
      </w:pPr>
    </w:p>
    <w:p w:rsidR="001106C5" w:rsidRDefault="001106C5">
      <w:pPr>
        <w:rPr>
          <w:rFonts w:ascii="Calibri" w:hAnsi="Calibri"/>
          <w:color w:val="000000"/>
          <w:sz w:val="16"/>
          <w:szCs w:val="16"/>
          <w:lang w:eastAsia="es-MX"/>
        </w:rPr>
      </w:pPr>
    </w:p>
    <w:p w:rsidR="001106C5" w:rsidRDefault="001106C5">
      <w:pPr>
        <w:rPr>
          <w:rFonts w:ascii="Calibri" w:hAnsi="Calibri"/>
          <w:color w:val="000000"/>
          <w:sz w:val="16"/>
          <w:szCs w:val="16"/>
          <w:lang w:eastAsia="es-MX"/>
        </w:rPr>
      </w:pPr>
    </w:p>
    <w:p w:rsidR="001106C5" w:rsidRDefault="001106C5">
      <w:pPr>
        <w:rPr>
          <w:rFonts w:ascii="Calibri" w:hAnsi="Calibri"/>
          <w:color w:val="000000"/>
          <w:sz w:val="16"/>
          <w:szCs w:val="16"/>
          <w:lang w:eastAsia="es-MX"/>
        </w:rPr>
      </w:pPr>
    </w:p>
    <w:p w:rsidR="001106C5" w:rsidRDefault="001106C5">
      <w:pPr>
        <w:rPr>
          <w:rFonts w:ascii="Calibri" w:hAnsi="Calibri"/>
          <w:color w:val="000000"/>
          <w:sz w:val="16"/>
          <w:szCs w:val="16"/>
          <w:lang w:eastAsia="es-MX"/>
        </w:rPr>
      </w:pPr>
    </w:p>
    <w:p w:rsidR="001106C5" w:rsidRDefault="001106C5">
      <w:pPr>
        <w:rPr>
          <w:rFonts w:ascii="Calibri" w:hAnsi="Calibri"/>
          <w:color w:val="000000"/>
          <w:sz w:val="16"/>
          <w:szCs w:val="16"/>
          <w:lang w:eastAsia="es-MX"/>
        </w:rPr>
      </w:pPr>
    </w:p>
    <w:p w:rsidR="001106C5" w:rsidRDefault="001106C5">
      <w:pPr>
        <w:rPr>
          <w:rFonts w:ascii="Calibri" w:hAnsi="Calibri"/>
          <w:color w:val="000000"/>
          <w:sz w:val="16"/>
          <w:szCs w:val="16"/>
          <w:lang w:eastAsia="es-MX"/>
        </w:rPr>
      </w:pPr>
    </w:p>
    <w:p w:rsidR="001106C5" w:rsidRDefault="001106C5">
      <w:pPr>
        <w:rPr>
          <w:rFonts w:ascii="Calibri" w:hAnsi="Calibri"/>
          <w:color w:val="000000"/>
          <w:sz w:val="16"/>
          <w:szCs w:val="16"/>
          <w:lang w:eastAsia="es-MX"/>
        </w:rPr>
      </w:pPr>
    </w:p>
    <w:p w:rsidR="001106C5" w:rsidRDefault="001106C5">
      <w:pPr>
        <w:rPr>
          <w:rFonts w:ascii="Calibri" w:hAnsi="Calibri"/>
          <w:color w:val="000000"/>
          <w:sz w:val="16"/>
          <w:szCs w:val="16"/>
          <w:lang w:eastAsia="es-MX"/>
        </w:rPr>
      </w:pPr>
    </w:p>
    <w:p w:rsidR="001106C5" w:rsidRDefault="001106C5">
      <w:pPr>
        <w:rPr>
          <w:rFonts w:ascii="Calibri" w:hAnsi="Calibri"/>
          <w:color w:val="000000"/>
          <w:sz w:val="16"/>
          <w:szCs w:val="16"/>
          <w:lang w:eastAsia="es-MX"/>
        </w:rPr>
      </w:pPr>
    </w:p>
    <w:p w:rsidR="001106C5" w:rsidRDefault="001106C5">
      <w:pPr>
        <w:rPr>
          <w:rFonts w:ascii="Calibri" w:hAnsi="Calibri"/>
          <w:color w:val="000000"/>
          <w:sz w:val="16"/>
          <w:szCs w:val="16"/>
          <w:lang w:eastAsia="es-MX"/>
        </w:rPr>
      </w:pPr>
    </w:p>
    <w:p w:rsidR="001106C5" w:rsidRDefault="001106C5">
      <w:pPr>
        <w:rPr>
          <w:rFonts w:ascii="Calibri" w:hAnsi="Calibri"/>
          <w:color w:val="000000"/>
          <w:sz w:val="16"/>
          <w:szCs w:val="16"/>
          <w:lang w:eastAsia="es-MX"/>
        </w:rPr>
      </w:pPr>
    </w:p>
    <w:p w:rsidR="001106C5" w:rsidRDefault="001106C5">
      <w:pPr>
        <w:rPr>
          <w:rFonts w:ascii="Calibri" w:hAnsi="Calibri"/>
          <w:color w:val="000000"/>
          <w:sz w:val="16"/>
          <w:szCs w:val="16"/>
          <w:lang w:eastAsia="es-MX"/>
        </w:rPr>
      </w:pPr>
    </w:p>
    <w:p w:rsidR="001106C5" w:rsidRDefault="001106C5">
      <w:pPr>
        <w:rPr>
          <w:rFonts w:ascii="Calibri" w:hAnsi="Calibri"/>
          <w:color w:val="000000"/>
          <w:sz w:val="16"/>
          <w:szCs w:val="16"/>
          <w:lang w:eastAsia="es-MX"/>
        </w:rPr>
      </w:pPr>
    </w:p>
    <w:p w:rsidR="001106C5" w:rsidRDefault="001106C5">
      <w:pPr>
        <w:rPr>
          <w:rFonts w:ascii="Calibri" w:hAnsi="Calibri"/>
          <w:color w:val="000000"/>
          <w:sz w:val="16"/>
          <w:szCs w:val="16"/>
          <w:lang w:eastAsia="es-MX"/>
        </w:rPr>
      </w:pPr>
    </w:p>
    <w:p w:rsidR="001106C5" w:rsidRDefault="001106C5">
      <w:pPr>
        <w:rPr>
          <w:rFonts w:ascii="Calibri" w:hAnsi="Calibri"/>
          <w:color w:val="000000"/>
          <w:sz w:val="16"/>
          <w:szCs w:val="16"/>
          <w:lang w:eastAsia="es-MX"/>
        </w:rPr>
      </w:pPr>
    </w:p>
    <w:p w:rsidR="001106C5" w:rsidRDefault="001106C5">
      <w:pPr>
        <w:rPr>
          <w:rFonts w:ascii="Calibri" w:hAnsi="Calibri"/>
          <w:color w:val="000000"/>
          <w:sz w:val="16"/>
          <w:szCs w:val="16"/>
          <w:lang w:eastAsia="es-MX"/>
        </w:rPr>
      </w:pPr>
    </w:p>
    <w:p w:rsidR="001106C5" w:rsidRDefault="001106C5">
      <w:pPr>
        <w:rPr>
          <w:rFonts w:ascii="Calibri" w:hAnsi="Calibri"/>
          <w:color w:val="000000"/>
          <w:sz w:val="16"/>
          <w:szCs w:val="16"/>
          <w:lang w:eastAsia="es-MX"/>
        </w:rPr>
      </w:pPr>
    </w:p>
    <w:p w:rsidR="001106C5" w:rsidRDefault="001106C5">
      <w:pPr>
        <w:rPr>
          <w:rFonts w:ascii="Calibri" w:hAnsi="Calibri"/>
          <w:color w:val="000000"/>
          <w:sz w:val="16"/>
          <w:szCs w:val="16"/>
          <w:lang w:eastAsia="es-MX"/>
        </w:rPr>
      </w:pPr>
    </w:p>
    <w:p w:rsidR="001106C5" w:rsidRDefault="001106C5">
      <w:pPr>
        <w:rPr>
          <w:rFonts w:ascii="Calibri" w:hAnsi="Calibri"/>
          <w:color w:val="000000"/>
          <w:sz w:val="16"/>
          <w:szCs w:val="16"/>
          <w:lang w:eastAsia="es-MX"/>
        </w:rPr>
      </w:pPr>
    </w:p>
    <w:p w:rsidR="001106C5" w:rsidRPr="001106C5" w:rsidRDefault="001106C5">
      <w:pPr>
        <w:rPr>
          <w:rFonts w:ascii="Calibri" w:hAnsi="Calibri"/>
          <w:color w:val="000000"/>
          <w:sz w:val="16"/>
          <w:szCs w:val="16"/>
          <w:lang w:eastAsia="es-MX"/>
        </w:rPr>
      </w:pPr>
    </w:p>
    <w:p w:rsidR="00E1428C" w:rsidRPr="00007CCB" w:rsidRDefault="00E1428C" w:rsidP="00E1428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E1428C" w:rsidRPr="00007CCB" w:rsidRDefault="00E1428C" w:rsidP="00E1428C">
      <w:pPr>
        <w:tabs>
          <w:tab w:val="left" w:pos="4253"/>
          <w:tab w:val="left" w:pos="7797"/>
        </w:tabs>
        <w:jc w:val="center"/>
        <w:rPr>
          <w:rFonts w:ascii="Calibri" w:hAnsi="Calibri"/>
        </w:rPr>
      </w:pPr>
      <w:r w:rsidRPr="00007CCB">
        <w:rPr>
          <w:rFonts w:ascii="Calibri" w:hAnsi="Calibri"/>
          <w:b/>
        </w:rPr>
        <w:t>FORMATO DE PROPOSICIÓN TÉCNICA</w:t>
      </w:r>
    </w:p>
    <w:p w:rsidR="00E1428C" w:rsidRPr="001512E5" w:rsidRDefault="00E1428C" w:rsidP="00E1428C">
      <w:pPr>
        <w:jc w:val="center"/>
        <w:rPr>
          <w:rFonts w:ascii="Calibri" w:hAnsi="Calibri"/>
        </w:rPr>
      </w:pPr>
      <w:r w:rsidRPr="001512E5">
        <w:rPr>
          <w:rFonts w:ascii="Calibri" w:hAnsi="Calibri"/>
        </w:rPr>
        <w:t>(Deberá contener las características solicitadas en el anexo 1)</w:t>
      </w:r>
    </w:p>
    <w:p w:rsidR="00E1428C" w:rsidRPr="00007CCB" w:rsidRDefault="00E1428C" w:rsidP="00E1428C">
      <w:pPr>
        <w:tabs>
          <w:tab w:val="left" w:pos="4253"/>
          <w:tab w:val="left" w:pos="7797"/>
        </w:tabs>
        <w:jc w:val="right"/>
        <w:rPr>
          <w:rFonts w:ascii="Calibri" w:hAnsi="Calibri"/>
        </w:rPr>
      </w:pPr>
    </w:p>
    <w:p w:rsidR="003B4E14" w:rsidRPr="00EB0F15" w:rsidRDefault="003B4E14" w:rsidP="003B4E14">
      <w:pPr>
        <w:tabs>
          <w:tab w:val="left" w:pos="4253"/>
          <w:tab w:val="left" w:pos="7797"/>
        </w:tabs>
        <w:ind w:left="993"/>
        <w:rPr>
          <w:rFonts w:ascii="Arial" w:hAnsi="Arial" w:cs="Arial"/>
        </w:rPr>
      </w:pPr>
      <w:r w:rsidRPr="00EB0F15">
        <w:rPr>
          <w:rFonts w:ascii="Arial" w:hAnsi="Arial" w:cs="Arial"/>
        </w:rPr>
        <w:t>F  e  c  h  a</w:t>
      </w:r>
      <w:r w:rsidRPr="00EB0F15">
        <w:rPr>
          <w:rFonts w:ascii="Arial" w:hAnsi="Arial" w:cs="Arial"/>
        </w:rPr>
        <w:tab/>
      </w:r>
      <w:r w:rsidRPr="00EB0F15">
        <w:rPr>
          <w:rFonts w:ascii="Arial" w:hAnsi="Arial" w:cs="Arial"/>
          <w:b/>
        </w:rPr>
        <w:tab/>
      </w:r>
      <w:r w:rsidRPr="00EB0F15">
        <w:rPr>
          <w:rFonts w:ascii="Arial" w:hAnsi="Arial" w:cs="Arial"/>
        </w:rPr>
        <w:t>No. de  Partida</w:t>
      </w:r>
    </w:p>
    <w:p w:rsidR="003B4E14" w:rsidRPr="00EB0F15" w:rsidRDefault="003B4E14" w:rsidP="003B4E14">
      <w:pPr>
        <w:tabs>
          <w:tab w:val="left" w:pos="8080"/>
        </w:tabs>
        <w:ind w:left="1134"/>
        <w:rPr>
          <w:rFonts w:ascii="Arial" w:hAnsi="Arial" w:cs="Arial"/>
          <w:b/>
        </w:rPr>
      </w:pPr>
      <w:r w:rsidRPr="00EB0F15">
        <w:rPr>
          <w:rFonts w:ascii="Arial" w:hAnsi="Arial" w:cs="Arial"/>
        </w:rPr>
        <w:tab/>
        <w:t>y/o Renglón:</w:t>
      </w:r>
    </w:p>
    <w:p w:rsidR="003B4E14" w:rsidRPr="00EB0F15" w:rsidRDefault="003B4E14" w:rsidP="003B4E14">
      <w:pPr>
        <w:tabs>
          <w:tab w:val="left" w:pos="7371"/>
        </w:tabs>
        <w:ind w:left="567"/>
        <w:rPr>
          <w:rFonts w:ascii="Arial" w:hAnsi="Arial" w:cs="Arial"/>
          <w:u w:val="single"/>
        </w:rPr>
      </w:pPr>
      <w:r w:rsidRPr="00EB0F15">
        <w:rPr>
          <w:rFonts w:ascii="Arial" w:hAnsi="Arial" w:cs="Arial"/>
        </w:rPr>
        <w:t>_____________________</w:t>
      </w:r>
      <w:r w:rsidRPr="00EB0F15">
        <w:rPr>
          <w:rFonts w:ascii="Arial" w:hAnsi="Arial" w:cs="Arial"/>
        </w:rPr>
        <w:tab/>
        <w:t>__________________</w:t>
      </w:r>
    </w:p>
    <w:p w:rsidR="003B4E14" w:rsidRPr="00EB0F15" w:rsidRDefault="003B4E14" w:rsidP="003B4E14">
      <w:pPr>
        <w:tabs>
          <w:tab w:val="left" w:pos="7655"/>
        </w:tabs>
        <w:ind w:left="851"/>
        <w:rPr>
          <w:rFonts w:ascii="Arial" w:hAnsi="Arial" w:cs="Arial"/>
        </w:rPr>
      </w:pPr>
    </w:p>
    <w:p w:rsidR="003B4E14" w:rsidRPr="00EB0F15" w:rsidRDefault="003B4E14" w:rsidP="003B4E14">
      <w:pPr>
        <w:ind w:left="426"/>
        <w:jc w:val="center"/>
        <w:rPr>
          <w:rFonts w:ascii="Arial" w:hAnsi="Arial" w:cs="Arial"/>
          <w:b/>
        </w:rPr>
      </w:pPr>
      <w:r w:rsidRPr="00EB0F15">
        <w:rPr>
          <w:rFonts w:ascii="Arial" w:hAnsi="Arial" w:cs="Arial"/>
          <w:b/>
        </w:rPr>
        <w:t>FORMATO DE PROPOSICIÓN TÉCNICA</w:t>
      </w:r>
    </w:p>
    <w:p w:rsidR="003B4E14" w:rsidRPr="00EB0F15" w:rsidRDefault="003B4E14" w:rsidP="003B4E14">
      <w:pPr>
        <w:ind w:left="426"/>
        <w:jc w:val="center"/>
        <w:rPr>
          <w:rFonts w:ascii="Arial" w:hAnsi="Arial" w:cs="Arial"/>
        </w:rPr>
      </w:pPr>
      <w:r w:rsidRPr="00EB0F15">
        <w:rPr>
          <w:rFonts w:ascii="Arial" w:hAnsi="Arial" w:cs="Arial"/>
        </w:rPr>
        <w:t>(Deberá contener las características solicitadas en el anexo 1)</w:t>
      </w:r>
    </w:p>
    <w:p w:rsidR="003B4E14" w:rsidRPr="00EB0F15" w:rsidRDefault="003B4E14" w:rsidP="003B4E14">
      <w:pPr>
        <w:ind w:left="851"/>
        <w:rPr>
          <w:rFonts w:ascii="Arial" w:hAnsi="Arial" w:cs="Arial"/>
        </w:rPr>
      </w:pPr>
    </w:p>
    <w:p w:rsidR="003B4E14" w:rsidRPr="00EB0F15" w:rsidRDefault="003B4E14" w:rsidP="003B4E14">
      <w:pPr>
        <w:tabs>
          <w:tab w:val="right" w:pos="9356"/>
        </w:tabs>
        <w:ind w:left="1276" w:right="283"/>
        <w:rPr>
          <w:rFonts w:ascii="Arial" w:hAnsi="Arial" w:cs="Arial"/>
          <w:u w:val="single"/>
        </w:rPr>
      </w:pPr>
      <w:r w:rsidRPr="00EB0F15">
        <w:rPr>
          <w:rFonts w:ascii="Arial" w:hAnsi="Arial" w:cs="Arial"/>
        </w:rPr>
        <w:t>Concurso No:</w:t>
      </w:r>
      <w:r w:rsidRPr="00EB0F15">
        <w:rPr>
          <w:rFonts w:ascii="Arial" w:hAnsi="Arial" w:cs="Arial"/>
          <w:u w:val="single"/>
        </w:rPr>
        <w:tab/>
      </w:r>
    </w:p>
    <w:p w:rsidR="003B4E14" w:rsidRPr="00EB0F15" w:rsidRDefault="003B4E14" w:rsidP="003B4E14">
      <w:pPr>
        <w:tabs>
          <w:tab w:val="right" w:pos="9923"/>
        </w:tabs>
        <w:ind w:left="851"/>
        <w:rPr>
          <w:rFonts w:ascii="Arial" w:hAnsi="Arial" w:cs="Arial"/>
        </w:rPr>
      </w:pPr>
    </w:p>
    <w:p w:rsidR="003B4E14" w:rsidRPr="00EB0F15" w:rsidRDefault="003B4E14" w:rsidP="003B4E14">
      <w:pPr>
        <w:tabs>
          <w:tab w:val="right" w:pos="9781"/>
        </w:tabs>
        <w:ind w:left="426" w:right="283"/>
        <w:rPr>
          <w:rFonts w:ascii="Arial" w:hAnsi="Arial" w:cs="Arial"/>
          <w:u w:val="single"/>
        </w:rPr>
      </w:pPr>
      <w:r w:rsidRPr="00EB0F15">
        <w:rPr>
          <w:rFonts w:ascii="Arial" w:hAnsi="Arial" w:cs="Arial"/>
        </w:rPr>
        <w:t xml:space="preserve">Compañía vendedora: </w:t>
      </w: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rPr>
      </w:pPr>
    </w:p>
    <w:p w:rsidR="003B4E14" w:rsidRPr="00EB0F15" w:rsidRDefault="003B4E14" w:rsidP="003B4E14">
      <w:pPr>
        <w:tabs>
          <w:tab w:val="right" w:pos="9781"/>
        </w:tabs>
        <w:ind w:left="426" w:right="141"/>
        <w:rPr>
          <w:rFonts w:ascii="Arial" w:hAnsi="Arial" w:cs="Arial"/>
        </w:rPr>
      </w:pPr>
      <w:r w:rsidRPr="00EB0F15">
        <w:rPr>
          <w:rFonts w:ascii="Arial" w:hAnsi="Arial" w:cs="Arial"/>
        </w:rPr>
        <w:t>Descripción del bien:</w:t>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rPr>
      </w:pPr>
    </w:p>
    <w:p w:rsidR="003B4E14" w:rsidRPr="00EB0F15" w:rsidRDefault="003B4E14" w:rsidP="003B4E14">
      <w:pPr>
        <w:pStyle w:val="Sangra2detindependiente2"/>
        <w:tabs>
          <w:tab w:val="clear" w:pos="5529"/>
          <w:tab w:val="clear" w:pos="9923"/>
          <w:tab w:val="right" w:pos="5103"/>
          <w:tab w:val="left" w:pos="5812"/>
          <w:tab w:val="right" w:pos="9781"/>
        </w:tabs>
        <w:spacing w:line="276" w:lineRule="auto"/>
        <w:ind w:left="426" w:right="141"/>
        <w:rPr>
          <w:rFonts w:ascii="Arial" w:hAnsi="Arial" w:cs="Arial"/>
          <w:u w:val="single"/>
        </w:rPr>
      </w:pPr>
      <w:r w:rsidRPr="00EB0F15">
        <w:rPr>
          <w:rFonts w:ascii="Arial" w:hAnsi="Arial" w:cs="Arial"/>
        </w:rPr>
        <w:t>MARCA:</w:t>
      </w:r>
      <w:r w:rsidRPr="00EB0F15">
        <w:rPr>
          <w:rFonts w:ascii="Arial" w:hAnsi="Arial" w:cs="Arial"/>
          <w:u w:val="single"/>
        </w:rPr>
        <w:tab/>
      </w:r>
      <w:r w:rsidRPr="00EB0F15">
        <w:rPr>
          <w:rFonts w:ascii="Arial" w:hAnsi="Arial" w:cs="Arial"/>
        </w:rPr>
        <w:tab/>
        <w:t>MODELO:</w:t>
      </w: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rPr>
      </w:pPr>
    </w:p>
    <w:p w:rsidR="003B4E14" w:rsidRPr="00EB0F15" w:rsidRDefault="003B4E14" w:rsidP="003B4E14">
      <w:pPr>
        <w:pStyle w:val="Sangra2detindependiente2"/>
        <w:tabs>
          <w:tab w:val="clear" w:pos="5529"/>
          <w:tab w:val="clear" w:pos="9923"/>
          <w:tab w:val="left" w:pos="5954"/>
          <w:tab w:val="right" w:pos="9781"/>
        </w:tabs>
        <w:spacing w:line="276" w:lineRule="auto"/>
        <w:ind w:left="426" w:right="141"/>
        <w:rPr>
          <w:rFonts w:ascii="Arial" w:hAnsi="Arial" w:cs="Arial"/>
        </w:rPr>
      </w:pPr>
      <w:r w:rsidRPr="00EB0F15">
        <w:rPr>
          <w:rFonts w:ascii="Arial" w:hAnsi="Arial" w:cs="Arial"/>
        </w:rPr>
        <w:t xml:space="preserve">Presentación y </w:t>
      </w:r>
      <w:r w:rsidRPr="00EB0F15">
        <w:rPr>
          <w:rFonts w:ascii="Arial" w:hAnsi="Arial" w:cs="Arial"/>
        </w:rPr>
        <w:tab/>
      </w:r>
    </w:p>
    <w:p w:rsidR="003B4E14" w:rsidRPr="00EB0F15" w:rsidRDefault="003B4E14" w:rsidP="003B4E14">
      <w:pPr>
        <w:tabs>
          <w:tab w:val="right" w:pos="5103"/>
          <w:tab w:val="left" w:pos="5812"/>
          <w:tab w:val="right" w:pos="9781"/>
        </w:tabs>
        <w:ind w:left="426" w:right="141"/>
        <w:rPr>
          <w:rFonts w:ascii="Arial" w:hAnsi="Arial" w:cs="Arial"/>
        </w:rPr>
      </w:pPr>
      <w:r w:rsidRPr="00EB0F15">
        <w:rPr>
          <w:rFonts w:ascii="Arial" w:hAnsi="Arial" w:cs="Arial"/>
        </w:rPr>
        <w:t>Unidad de Medida:</w:t>
      </w:r>
      <w:r w:rsidRPr="00EB0F15">
        <w:rPr>
          <w:rFonts w:ascii="Arial" w:hAnsi="Arial" w:cs="Arial"/>
          <w:u w:val="single"/>
        </w:rPr>
        <w:tab/>
      </w:r>
      <w:r w:rsidRPr="00EB0F15">
        <w:rPr>
          <w:rFonts w:ascii="Arial" w:hAnsi="Arial" w:cs="Arial"/>
        </w:rPr>
        <w:t xml:space="preserve"> </w:t>
      </w:r>
      <w:r w:rsidRPr="00EB0F15">
        <w:rPr>
          <w:rFonts w:ascii="Arial" w:hAnsi="Arial" w:cs="Arial"/>
        </w:rPr>
        <w:tab/>
        <w:t>Cantidad Ofertada</w:t>
      </w:r>
      <w:r w:rsidRPr="00EB0F15">
        <w:rPr>
          <w:rFonts w:ascii="Arial" w:hAnsi="Arial" w:cs="Arial"/>
          <w:u w:val="single"/>
        </w:rPr>
        <w:tab/>
      </w:r>
      <w:r w:rsidRPr="00EB0F15">
        <w:rPr>
          <w:rFonts w:ascii="Arial" w:hAnsi="Arial" w:cs="Arial"/>
        </w:rPr>
        <w:tab/>
      </w:r>
    </w:p>
    <w:p w:rsidR="003B4E14" w:rsidRPr="00EB0F15" w:rsidRDefault="003B4E14" w:rsidP="003B4E14">
      <w:pPr>
        <w:tabs>
          <w:tab w:val="right" w:pos="5103"/>
          <w:tab w:val="right" w:pos="9781"/>
        </w:tabs>
        <w:ind w:left="426" w:right="141"/>
        <w:rPr>
          <w:rFonts w:ascii="Arial" w:hAnsi="Arial" w:cs="Arial"/>
          <w:u w:val="single"/>
        </w:rPr>
      </w:pPr>
      <w:r w:rsidRPr="00EB0F15">
        <w:rPr>
          <w:rFonts w:ascii="Arial" w:hAnsi="Arial" w:cs="Arial"/>
        </w:rPr>
        <w:t xml:space="preserve">Garantía del </w:t>
      </w:r>
      <w:r>
        <w:rPr>
          <w:rFonts w:ascii="Arial" w:hAnsi="Arial" w:cs="Arial"/>
        </w:rPr>
        <w:t xml:space="preserve">Equipo </w:t>
      </w:r>
      <w:r w:rsidRPr="00EB0F15">
        <w:rPr>
          <w:rFonts w:ascii="Arial" w:hAnsi="Arial" w:cs="Arial"/>
        </w:rPr>
        <w:t>Ofertado:</w:t>
      </w: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rPr>
      </w:pPr>
    </w:p>
    <w:p w:rsidR="003B4E14" w:rsidRPr="00EB0F15" w:rsidRDefault="003B4E14" w:rsidP="003B4E14">
      <w:pPr>
        <w:pBdr>
          <w:top w:val="single" w:sz="6" w:space="0" w:color="auto"/>
          <w:left w:val="single" w:sz="6" w:space="12" w:color="auto"/>
          <w:bottom w:val="single" w:sz="6" w:space="1" w:color="auto"/>
          <w:right w:val="single" w:sz="6" w:space="1" w:color="auto"/>
        </w:pBdr>
        <w:ind w:left="851" w:right="-1"/>
        <w:jc w:val="center"/>
        <w:rPr>
          <w:rFonts w:ascii="Arial" w:hAnsi="Arial" w:cs="Arial"/>
          <w:b/>
        </w:rPr>
      </w:pPr>
      <w:r w:rsidRPr="00EB0F15">
        <w:rPr>
          <w:rFonts w:ascii="Arial" w:hAnsi="Arial" w:cs="Arial"/>
          <w:b/>
        </w:rPr>
        <w:t>FABRICANTE</w:t>
      </w:r>
    </w:p>
    <w:p w:rsidR="003B4E14" w:rsidRPr="00EB0F15" w:rsidRDefault="003B4E14" w:rsidP="003B4E14">
      <w:pPr>
        <w:pBdr>
          <w:top w:val="single" w:sz="6" w:space="0" w:color="auto"/>
          <w:left w:val="single" w:sz="6" w:space="12" w:color="auto"/>
          <w:bottom w:val="single" w:sz="6" w:space="1" w:color="auto"/>
          <w:right w:val="single" w:sz="6" w:space="1" w:color="auto"/>
        </w:pBdr>
        <w:tabs>
          <w:tab w:val="right" w:pos="9923"/>
        </w:tabs>
        <w:ind w:left="851" w:right="-1"/>
        <w:rPr>
          <w:rFonts w:ascii="Arial" w:hAnsi="Arial" w:cs="Arial"/>
          <w:u w:val="single"/>
        </w:rPr>
      </w:pPr>
      <w:r w:rsidRPr="00EB0F15">
        <w:rPr>
          <w:rFonts w:ascii="Arial" w:hAnsi="Arial" w:cs="Arial"/>
        </w:rPr>
        <w:t xml:space="preserve">RAZÓN SOCIAL </w:t>
      </w:r>
      <w:r w:rsidRPr="00EB0F15">
        <w:rPr>
          <w:rFonts w:ascii="Arial" w:hAnsi="Arial" w:cs="Arial"/>
          <w:u w:val="single"/>
        </w:rPr>
        <w:tab/>
      </w:r>
    </w:p>
    <w:p w:rsidR="003B4E14" w:rsidRPr="00EB0F15" w:rsidRDefault="003B4E14" w:rsidP="003B4E14">
      <w:pPr>
        <w:pBdr>
          <w:top w:val="single" w:sz="6" w:space="0" w:color="auto"/>
          <w:left w:val="single" w:sz="6" w:space="12" w:color="auto"/>
          <w:bottom w:val="single" w:sz="6" w:space="1" w:color="auto"/>
          <w:right w:val="single" w:sz="6" w:space="1" w:color="auto"/>
        </w:pBdr>
        <w:tabs>
          <w:tab w:val="right" w:pos="9923"/>
        </w:tabs>
        <w:ind w:left="851" w:right="-1"/>
        <w:rPr>
          <w:rFonts w:ascii="Arial" w:hAnsi="Arial" w:cs="Arial"/>
          <w:u w:val="single"/>
        </w:rPr>
      </w:pPr>
      <w:r w:rsidRPr="00EB0F15">
        <w:rPr>
          <w:rFonts w:ascii="Arial" w:hAnsi="Arial" w:cs="Arial"/>
        </w:rPr>
        <w:t xml:space="preserve">DIRECCIÓN: </w:t>
      </w:r>
      <w:r w:rsidRPr="00EB0F15">
        <w:rPr>
          <w:rFonts w:ascii="Arial" w:hAnsi="Arial" w:cs="Arial"/>
          <w:u w:val="single"/>
        </w:rPr>
        <w:tab/>
      </w:r>
    </w:p>
    <w:p w:rsidR="003B4E14" w:rsidRPr="00EB0F15" w:rsidRDefault="003B4E14" w:rsidP="003B4E14">
      <w:pPr>
        <w:pBdr>
          <w:top w:val="single" w:sz="6" w:space="0" w:color="auto"/>
          <w:left w:val="single" w:sz="6" w:space="12" w:color="auto"/>
          <w:bottom w:val="single" w:sz="6" w:space="1" w:color="auto"/>
          <w:right w:val="single" w:sz="6" w:space="1" w:color="auto"/>
        </w:pBdr>
        <w:tabs>
          <w:tab w:val="left" w:pos="5812"/>
          <w:tab w:val="right" w:pos="9923"/>
        </w:tabs>
        <w:ind w:left="851" w:right="-1"/>
        <w:rPr>
          <w:rFonts w:ascii="Arial" w:hAnsi="Arial" w:cs="Arial"/>
          <w:u w:val="single"/>
        </w:rPr>
      </w:pPr>
      <w:r w:rsidRPr="00EB0F15">
        <w:rPr>
          <w:rFonts w:ascii="Arial" w:hAnsi="Arial" w:cs="Arial"/>
        </w:rPr>
        <w:t xml:space="preserve">PAÍS DE ORIGEN: </w:t>
      </w:r>
      <w:r w:rsidRPr="00EB0F15">
        <w:rPr>
          <w:rFonts w:ascii="Arial" w:hAnsi="Arial" w:cs="Arial"/>
          <w:u w:val="single"/>
        </w:rPr>
        <w:tab/>
      </w:r>
      <w:r w:rsidRPr="00EB0F15">
        <w:rPr>
          <w:rFonts w:ascii="Arial" w:hAnsi="Arial" w:cs="Arial"/>
          <w:u w:val="single"/>
        </w:rPr>
        <w:tab/>
      </w:r>
    </w:p>
    <w:p w:rsidR="003B4E14" w:rsidRPr="00EB0F15" w:rsidRDefault="003B4E14" w:rsidP="003B4E14">
      <w:pPr>
        <w:pBdr>
          <w:top w:val="single" w:sz="6" w:space="0" w:color="auto"/>
          <w:left w:val="single" w:sz="6" w:space="12" w:color="auto"/>
          <w:bottom w:val="single" w:sz="6" w:space="1" w:color="auto"/>
          <w:right w:val="single" w:sz="6" w:space="1" w:color="auto"/>
        </w:pBdr>
        <w:tabs>
          <w:tab w:val="right" w:pos="6663"/>
          <w:tab w:val="right" w:pos="9923"/>
        </w:tabs>
        <w:ind w:left="851" w:right="-1"/>
        <w:rPr>
          <w:rFonts w:ascii="Arial" w:hAnsi="Arial" w:cs="Arial"/>
          <w:u w:val="single"/>
        </w:rPr>
      </w:pPr>
      <w:r w:rsidRPr="00EB0F15">
        <w:rPr>
          <w:rFonts w:ascii="Arial" w:hAnsi="Arial" w:cs="Arial"/>
        </w:rPr>
        <w:t>TELÉFONOS:</w:t>
      </w:r>
      <w:r w:rsidRPr="00EB0F15">
        <w:rPr>
          <w:rFonts w:ascii="Arial" w:hAnsi="Arial" w:cs="Arial"/>
          <w:u w:val="single"/>
        </w:rPr>
        <w:tab/>
        <w:t xml:space="preserve"> </w:t>
      </w:r>
      <w:r w:rsidRPr="00EB0F15">
        <w:rPr>
          <w:rFonts w:ascii="Arial" w:hAnsi="Arial" w:cs="Arial"/>
        </w:rPr>
        <w:t xml:space="preserve"> CORREO ELECTRÓNICO: </w:t>
      </w:r>
      <w:r w:rsidRPr="00EB0F15">
        <w:rPr>
          <w:rFonts w:ascii="Arial" w:hAnsi="Arial" w:cs="Arial"/>
          <w:u w:val="single"/>
        </w:rPr>
        <w:tab/>
      </w:r>
    </w:p>
    <w:p w:rsidR="003B4E14" w:rsidRPr="00EB0F15" w:rsidRDefault="003B4E14" w:rsidP="003B4E14">
      <w:pPr>
        <w:ind w:left="851"/>
        <w:rPr>
          <w:rFonts w:ascii="Arial" w:hAnsi="Arial" w:cs="Arial"/>
        </w:rPr>
      </w:pPr>
    </w:p>
    <w:p w:rsidR="003B4E14" w:rsidRPr="00EB0F15" w:rsidRDefault="003B4E14" w:rsidP="003B4E14">
      <w:pPr>
        <w:ind w:left="851"/>
        <w:rPr>
          <w:rFonts w:ascii="Arial" w:hAnsi="Arial" w:cs="Arial"/>
        </w:rPr>
      </w:pPr>
    </w:p>
    <w:p w:rsidR="003B4E14" w:rsidRPr="00EB0F15" w:rsidRDefault="003B4E14" w:rsidP="003B4E14">
      <w:pPr>
        <w:ind w:left="851"/>
        <w:rPr>
          <w:rFonts w:ascii="Arial" w:hAnsi="Arial" w:cs="Arial"/>
        </w:rPr>
      </w:pPr>
    </w:p>
    <w:p w:rsidR="003B4E14" w:rsidRPr="00EB0F15" w:rsidRDefault="003B4E14" w:rsidP="003B4E14">
      <w:pPr>
        <w:ind w:left="426"/>
        <w:jc w:val="center"/>
        <w:rPr>
          <w:rFonts w:ascii="Arial" w:hAnsi="Arial" w:cs="Arial"/>
          <w:b/>
        </w:rPr>
      </w:pPr>
      <w:r w:rsidRPr="00EB0F15">
        <w:rPr>
          <w:rFonts w:ascii="Arial" w:hAnsi="Arial" w:cs="Arial"/>
          <w:b/>
        </w:rPr>
        <w:t>Datos del Representante Legal de la Compañía</w:t>
      </w:r>
    </w:p>
    <w:p w:rsidR="003B4E14" w:rsidRPr="00EB0F15" w:rsidRDefault="003B4E14" w:rsidP="003B4E14">
      <w:pPr>
        <w:ind w:left="426"/>
        <w:jc w:val="center"/>
        <w:rPr>
          <w:rFonts w:ascii="Arial" w:hAnsi="Arial" w:cs="Arial"/>
          <w:b/>
          <w:u w:val="single"/>
        </w:rPr>
      </w:pPr>
    </w:p>
    <w:p w:rsidR="003B4E14" w:rsidRPr="00EB0F15" w:rsidRDefault="003B4E14" w:rsidP="003B4E14">
      <w:pPr>
        <w:ind w:left="426"/>
        <w:jc w:val="center"/>
        <w:rPr>
          <w:rFonts w:ascii="Arial" w:hAnsi="Arial" w:cs="Arial"/>
          <w:b/>
          <w:u w:val="single"/>
        </w:rPr>
      </w:pPr>
    </w:p>
    <w:p w:rsidR="003B4E14" w:rsidRPr="00EB0F15" w:rsidRDefault="003B4E14" w:rsidP="003B4E14">
      <w:pPr>
        <w:ind w:left="426"/>
        <w:jc w:val="center"/>
        <w:rPr>
          <w:rFonts w:ascii="Arial" w:hAnsi="Arial" w:cs="Arial"/>
          <w:b/>
          <w:u w:val="single"/>
        </w:rPr>
      </w:pPr>
      <w:r w:rsidRPr="00EB0F15">
        <w:rPr>
          <w:rFonts w:ascii="Arial" w:hAnsi="Arial" w:cs="Arial"/>
          <w:b/>
          <w:u w:val="single"/>
        </w:rPr>
        <w:t>________________________________________________</w:t>
      </w:r>
    </w:p>
    <w:p w:rsidR="003B4E14" w:rsidRPr="00EB0F15" w:rsidRDefault="003B4E14" w:rsidP="003B4E14">
      <w:pPr>
        <w:ind w:left="426"/>
        <w:jc w:val="center"/>
        <w:rPr>
          <w:rFonts w:ascii="Arial" w:hAnsi="Arial" w:cs="Arial"/>
          <w:b/>
        </w:rPr>
      </w:pPr>
      <w:r w:rsidRPr="00EB0F15">
        <w:rPr>
          <w:rFonts w:ascii="Arial" w:hAnsi="Arial" w:cs="Arial"/>
          <w:b/>
        </w:rPr>
        <w:t>Nombre y firma</w:t>
      </w: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C96B24">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8A67F1">
              <w:rPr>
                <w:rFonts w:ascii="Calibri" w:hAnsi="Calibri"/>
                <w:b/>
                <w:bCs/>
              </w:rPr>
              <w:t>I44-2018</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C96B24">
      <w:pPr>
        <w:jc w:val="center"/>
        <w:rPr>
          <w:rFonts w:ascii="Calibri" w:hAnsi="Calibri"/>
          <w:b/>
        </w:rPr>
      </w:pPr>
      <w:r w:rsidRPr="00C96B24">
        <w:rPr>
          <w:rFonts w:ascii="Calibri" w:hAnsi="Calibri"/>
          <w:b/>
        </w:rPr>
        <w:t>*Anexar en sobre Económico.</w:t>
      </w:r>
    </w:p>
    <w:p w:rsidR="00C96B24" w:rsidRPr="00C96B24" w:rsidRDefault="00C96B24" w:rsidP="00C96B24">
      <w:pP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BA09CD"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2F5444">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93321E" w:rsidTr="0093321E">
        <w:trPr>
          <w:jc w:val="center"/>
        </w:trPr>
        <w:tc>
          <w:tcPr>
            <w:tcW w:w="7102"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Fecha</w:t>
            </w:r>
          </w:p>
        </w:tc>
      </w:tr>
      <w:tr w:rsidR="0093321E" w:rsidRPr="0093321E" w:rsidTr="002F5444">
        <w:trPr>
          <w:trHeight w:val="60"/>
          <w:jc w:val="center"/>
        </w:trPr>
        <w:tc>
          <w:tcPr>
            <w:tcW w:w="7102" w:type="dxa"/>
            <w:tcBorders>
              <w:top w:val="single" w:sz="4" w:space="0" w:color="auto"/>
              <w:left w:val="single" w:sz="4" w:space="0" w:color="auto"/>
              <w:bottom w:val="single" w:sz="4" w:space="0" w:color="auto"/>
              <w:right w:val="nil"/>
            </w:tcBorders>
          </w:tcPr>
          <w:p w:rsidR="0093321E" w:rsidRPr="0093321E" w:rsidRDefault="0093321E" w:rsidP="00C96B24">
            <w:pPr>
              <w:jc w:val="center"/>
              <w:rPr>
                <w:rFonts w:asciiTheme="minorHAnsi" w:hAnsiTheme="minorHAnsi" w:cs="Arial"/>
                <w:u w:val="single"/>
              </w:rPr>
            </w:pPr>
            <w:r w:rsidRPr="0093321E">
              <w:rPr>
                <w:rFonts w:asciiTheme="minorHAnsi" w:hAnsiTheme="minorHAnsi" w:cs="Arial"/>
                <w:bCs/>
                <w:u w:val="single"/>
              </w:rPr>
              <w:t xml:space="preserve">No. </w:t>
            </w:r>
            <w:r w:rsidR="0012053B">
              <w:rPr>
                <w:rFonts w:asciiTheme="minorHAnsi" w:hAnsiTheme="minorHAnsi" w:cs="Arial"/>
                <w:bCs/>
                <w:u w:val="single"/>
              </w:rPr>
              <w:t>LP</w:t>
            </w:r>
            <w:r w:rsidRPr="0093321E">
              <w:rPr>
                <w:rFonts w:asciiTheme="minorHAnsi" w:hAnsiTheme="minorHAnsi" w:cs="Arial"/>
                <w:bCs/>
                <w:u w:val="single"/>
              </w:rPr>
              <w:t>-919044992-</w:t>
            </w:r>
            <w:r w:rsidR="008A67F1">
              <w:rPr>
                <w:rFonts w:asciiTheme="minorHAnsi" w:hAnsiTheme="minorHAnsi" w:cs="Arial"/>
                <w:bCs/>
                <w:u w:val="single"/>
              </w:rPr>
              <w:t>I44-2018</w:t>
            </w:r>
          </w:p>
        </w:tc>
        <w:tc>
          <w:tcPr>
            <w:tcW w:w="2899" w:type="dxa"/>
            <w:tcBorders>
              <w:top w:val="single" w:sz="4" w:space="0" w:color="auto"/>
              <w:left w:val="single" w:sz="4" w:space="0" w:color="auto"/>
              <w:bottom w:val="single" w:sz="4" w:space="0" w:color="auto"/>
              <w:right w:val="single" w:sz="4" w:space="0" w:color="auto"/>
            </w:tcBorders>
          </w:tcPr>
          <w:p w:rsidR="0093321E" w:rsidRPr="0093321E" w:rsidRDefault="0093321E" w:rsidP="002F5444">
            <w:pPr>
              <w:jc w:val="center"/>
              <w:rPr>
                <w:rFonts w:asciiTheme="minorHAnsi" w:hAnsiTheme="minorHAnsi"/>
              </w:rPr>
            </w:pPr>
            <w:r w:rsidRPr="0093321E">
              <w:rPr>
                <w:rFonts w:asciiTheme="minorHAnsi" w:hAnsiTheme="minorHAnsi"/>
              </w:rPr>
              <w:t>_____________</w:t>
            </w:r>
          </w:p>
        </w:tc>
      </w:tr>
    </w:tbl>
    <w:p w:rsidR="0093321E" w:rsidRPr="0093321E" w:rsidRDefault="0093321E" w:rsidP="002F5444">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93321E" w:rsidTr="0093321E">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93321E" w:rsidRPr="0093321E" w:rsidRDefault="0093321E" w:rsidP="002F5444">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93321E" w:rsidRPr="0093321E" w:rsidTr="00E1428C">
        <w:trPr>
          <w:trHeight w:val="172"/>
          <w:jc w:val="center"/>
        </w:trPr>
        <w:tc>
          <w:tcPr>
            <w:tcW w:w="10359" w:type="dxa"/>
            <w:tcBorders>
              <w:top w:val="nil"/>
            </w:tcBorders>
          </w:tcPr>
          <w:p w:rsidR="0093321E" w:rsidRPr="0093321E" w:rsidRDefault="0093321E" w:rsidP="002F5444">
            <w:pPr>
              <w:jc w:val="center"/>
              <w:rPr>
                <w:rFonts w:asciiTheme="minorHAnsi" w:hAnsiTheme="minorHAnsi"/>
              </w:rPr>
            </w:pPr>
            <w:r w:rsidRPr="0093321E">
              <w:rPr>
                <w:rFonts w:asciiTheme="minorHAnsi" w:hAnsiTheme="minorHAnsi"/>
              </w:rPr>
              <w:t>________________________________________________________</w:t>
            </w:r>
          </w:p>
        </w:tc>
      </w:tr>
    </w:tbl>
    <w:p w:rsidR="0093321E" w:rsidRDefault="0093321E" w:rsidP="002F5444">
      <w:pPr>
        <w:tabs>
          <w:tab w:val="left" w:pos="426"/>
        </w:tabs>
        <w:ind w:left="284"/>
        <w:jc w:val="center"/>
        <w:rPr>
          <w:rFonts w:asciiTheme="minorHAnsi" w:hAnsiTheme="minorHAnsi"/>
          <w:b/>
        </w:rPr>
      </w:pPr>
    </w:p>
    <w:tbl>
      <w:tblPr>
        <w:tblW w:w="9634" w:type="dxa"/>
        <w:tblLayout w:type="fixed"/>
        <w:tblCellMar>
          <w:left w:w="70" w:type="dxa"/>
          <w:right w:w="70" w:type="dxa"/>
        </w:tblCellMar>
        <w:tblLook w:val="04A0" w:firstRow="1" w:lastRow="0" w:firstColumn="1" w:lastColumn="0" w:noHBand="0" w:noVBand="1"/>
      </w:tblPr>
      <w:tblGrid>
        <w:gridCol w:w="851"/>
        <w:gridCol w:w="709"/>
        <w:gridCol w:w="1837"/>
        <w:gridCol w:w="1060"/>
        <w:gridCol w:w="1060"/>
        <w:gridCol w:w="1060"/>
        <w:gridCol w:w="1498"/>
        <w:gridCol w:w="1559"/>
      </w:tblGrid>
      <w:tr w:rsidR="003B4E14" w:rsidRPr="0093321E" w:rsidTr="003B4E14">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3B4E14" w:rsidRPr="0093321E" w:rsidRDefault="003B4E14" w:rsidP="00F63839">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837" w:type="dxa"/>
            <w:tcBorders>
              <w:top w:val="single" w:sz="4" w:space="0" w:color="auto"/>
              <w:left w:val="nil"/>
              <w:bottom w:val="single" w:sz="4" w:space="0" w:color="auto"/>
              <w:right w:val="single" w:sz="4" w:space="0" w:color="auto"/>
            </w:tcBorders>
            <w:shd w:val="clear" w:color="auto" w:fill="A5EBE9"/>
            <w:vAlign w:val="center"/>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tcPr>
          <w:p w:rsidR="003B4E14" w:rsidRDefault="003B4E14" w:rsidP="00F63839">
            <w:pPr>
              <w:jc w:val="center"/>
              <w:rPr>
                <w:rFonts w:asciiTheme="minorHAnsi" w:hAnsiTheme="minorHAnsi" w:cs="Calibri"/>
                <w:b/>
                <w:color w:val="000000"/>
                <w:sz w:val="14"/>
                <w:szCs w:val="16"/>
              </w:rPr>
            </w:pPr>
          </w:p>
          <w:p w:rsidR="003B4E14" w:rsidRPr="0093321E" w:rsidRDefault="003B4E14" w:rsidP="00F63839">
            <w:pPr>
              <w:jc w:val="center"/>
              <w:rPr>
                <w:rFonts w:asciiTheme="minorHAnsi" w:hAnsiTheme="minorHAnsi" w:cs="Calibri"/>
                <w:b/>
                <w:color w:val="000000"/>
                <w:sz w:val="14"/>
                <w:szCs w:val="16"/>
              </w:rPr>
            </w:pPr>
            <w:r>
              <w:rPr>
                <w:rFonts w:asciiTheme="minorHAnsi" w:hAnsiTheme="minorHAnsi" w:cs="Calibri"/>
                <w:b/>
                <w:color w:val="000000"/>
                <w:sz w:val="14"/>
                <w:szCs w:val="16"/>
              </w:rPr>
              <w:t>MODELO</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98" w:type="dxa"/>
            <w:tcBorders>
              <w:top w:val="single" w:sz="4" w:space="0" w:color="auto"/>
              <w:left w:val="nil"/>
              <w:bottom w:val="single" w:sz="4" w:space="0" w:color="auto"/>
              <w:right w:val="single" w:sz="4" w:space="0" w:color="auto"/>
            </w:tcBorders>
            <w:shd w:val="clear" w:color="auto" w:fill="A5EBE9"/>
            <w:noWrap/>
            <w:vAlign w:val="center"/>
            <w:hideMark/>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1559" w:type="dxa"/>
            <w:tcBorders>
              <w:top w:val="single" w:sz="4" w:space="0" w:color="auto"/>
              <w:left w:val="nil"/>
              <w:bottom w:val="single" w:sz="4" w:space="0" w:color="auto"/>
              <w:right w:val="single" w:sz="4" w:space="0" w:color="auto"/>
            </w:tcBorders>
            <w:shd w:val="clear" w:color="auto" w:fill="A5EBE9"/>
            <w:vAlign w:val="center"/>
          </w:tcPr>
          <w:p w:rsidR="003B4E14" w:rsidRPr="0093321E" w:rsidRDefault="003B4E14" w:rsidP="003B4E14">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 xml:space="preserve">IMPORTE </w:t>
            </w: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tcBorders>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709" w:type="dxa"/>
            <w:tcBorders>
              <w:top w:val="single" w:sz="4" w:space="0" w:color="auto"/>
            </w:tcBorders>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837" w:type="dxa"/>
            <w:tcBorders>
              <w:top w:val="single" w:sz="4" w:space="0" w:color="auto"/>
            </w:tcBorders>
            <w:vAlign w:val="center"/>
          </w:tcPr>
          <w:p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vAlign w:val="center"/>
          </w:tcPr>
          <w:p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tcPr>
          <w:p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498" w:type="dxa"/>
            <w:tcBorders>
              <w:top w:val="single" w:sz="4" w:space="0" w:color="auto"/>
            </w:tcBorders>
            <w:shd w:val="clear" w:color="auto" w:fill="auto"/>
            <w:noWrap/>
            <w:vAlign w:val="center"/>
          </w:tcPr>
          <w:p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SUB TOTAL</w:t>
            </w:r>
          </w:p>
        </w:tc>
        <w:tc>
          <w:tcPr>
            <w:tcW w:w="1559"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709"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837" w:type="dxa"/>
            <w:vAlign w:val="center"/>
          </w:tcPr>
          <w:p w:rsidR="003B4E14" w:rsidRPr="0093321E" w:rsidRDefault="003B4E14" w:rsidP="00E1428C">
            <w:pPr>
              <w:jc w:val="center"/>
              <w:rPr>
                <w:rFonts w:asciiTheme="minorHAnsi" w:hAnsiTheme="minorHAnsi" w:cs="Calibri"/>
                <w:color w:val="000000"/>
              </w:rPr>
            </w:pPr>
          </w:p>
        </w:tc>
        <w:tc>
          <w:tcPr>
            <w:tcW w:w="1060" w:type="dxa"/>
            <w:vAlign w:val="center"/>
          </w:tcPr>
          <w:p w:rsidR="003B4E14" w:rsidRPr="0093321E" w:rsidRDefault="003B4E14" w:rsidP="00E1428C">
            <w:pPr>
              <w:jc w:val="center"/>
              <w:rPr>
                <w:rFonts w:asciiTheme="minorHAnsi" w:hAnsiTheme="minorHAnsi" w:cs="Calibri"/>
                <w:color w:val="000000"/>
              </w:rPr>
            </w:pPr>
          </w:p>
        </w:tc>
        <w:tc>
          <w:tcPr>
            <w:tcW w:w="1060" w:type="dxa"/>
          </w:tcPr>
          <w:p w:rsidR="003B4E14" w:rsidRPr="0093321E" w:rsidRDefault="003B4E14" w:rsidP="00E1428C">
            <w:pPr>
              <w:jc w:val="center"/>
              <w:rPr>
                <w:rFonts w:asciiTheme="minorHAnsi" w:hAnsiTheme="minorHAnsi" w:cs="Calibri"/>
                <w:color w:val="000000"/>
              </w:rPr>
            </w:pPr>
          </w:p>
        </w:tc>
        <w:tc>
          <w:tcPr>
            <w:tcW w:w="1060"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498" w:type="dxa"/>
            <w:shd w:val="clear" w:color="auto" w:fill="auto"/>
            <w:noWrap/>
            <w:vAlign w:val="center"/>
          </w:tcPr>
          <w:p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I.V.A.</w:t>
            </w:r>
          </w:p>
        </w:tc>
        <w:tc>
          <w:tcPr>
            <w:tcW w:w="1559"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709"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837" w:type="dxa"/>
            <w:vAlign w:val="center"/>
          </w:tcPr>
          <w:p w:rsidR="003B4E14" w:rsidRPr="0093321E" w:rsidRDefault="003B4E14" w:rsidP="00E1428C">
            <w:pPr>
              <w:jc w:val="center"/>
              <w:rPr>
                <w:rFonts w:asciiTheme="minorHAnsi" w:hAnsiTheme="minorHAnsi" w:cs="Calibri"/>
                <w:color w:val="000000"/>
              </w:rPr>
            </w:pPr>
          </w:p>
        </w:tc>
        <w:tc>
          <w:tcPr>
            <w:tcW w:w="1060" w:type="dxa"/>
            <w:vAlign w:val="center"/>
          </w:tcPr>
          <w:p w:rsidR="003B4E14" w:rsidRPr="0093321E" w:rsidRDefault="003B4E14" w:rsidP="00E1428C">
            <w:pPr>
              <w:jc w:val="center"/>
              <w:rPr>
                <w:rFonts w:asciiTheme="minorHAnsi" w:hAnsiTheme="minorHAnsi" w:cs="Calibri"/>
                <w:color w:val="000000"/>
              </w:rPr>
            </w:pPr>
          </w:p>
        </w:tc>
        <w:tc>
          <w:tcPr>
            <w:tcW w:w="1060" w:type="dxa"/>
          </w:tcPr>
          <w:p w:rsidR="003B4E14" w:rsidRPr="0093321E" w:rsidRDefault="003B4E14" w:rsidP="00E1428C">
            <w:pPr>
              <w:jc w:val="center"/>
              <w:rPr>
                <w:rFonts w:asciiTheme="minorHAnsi" w:hAnsiTheme="minorHAnsi" w:cs="Calibri"/>
                <w:color w:val="000000"/>
              </w:rPr>
            </w:pPr>
          </w:p>
        </w:tc>
        <w:tc>
          <w:tcPr>
            <w:tcW w:w="1060"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498" w:type="dxa"/>
            <w:shd w:val="clear" w:color="auto" w:fill="auto"/>
            <w:noWrap/>
            <w:vAlign w:val="center"/>
          </w:tcPr>
          <w:p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TOTAL</w:t>
            </w:r>
          </w:p>
        </w:tc>
        <w:tc>
          <w:tcPr>
            <w:tcW w:w="1559"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bl>
    <w:p w:rsidR="00BA09CD" w:rsidRDefault="00BA09CD" w:rsidP="00BA09CD">
      <w:pPr>
        <w:tabs>
          <w:tab w:val="left" w:pos="5245"/>
          <w:tab w:val="left" w:pos="7655"/>
        </w:tabs>
        <w:ind w:left="567"/>
        <w:rPr>
          <w:rFonts w:asciiTheme="minorHAnsi" w:hAnsiTheme="minorHAnsi"/>
        </w:rPr>
      </w:pPr>
    </w:p>
    <w:p w:rsidR="00385897" w:rsidRDefault="00385897"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93321E" w:rsidRDefault="0093321E" w:rsidP="00BA09CD">
      <w:pPr>
        <w:tabs>
          <w:tab w:val="left" w:pos="8080"/>
        </w:tabs>
        <w:spacing w:line="360" w:lineRule="auto"/>
        <w:jc w:val="both"/>
        <w:rPr>
          <w:rFonts w:ascii="Calibri" w:hAnsi="Calibri" w:cs="Arial"/>
        </w:rPr>
      </w:pPr>
    </w:p>
    <w:p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F5444" w:rsidRPr="00572D88" w:rsidRDefault="00EA2FA8" w:rsidP="002F5444">
      <w:pPr>
        <w:rPr>
          <w:rFonts w:asciiTheme="minorHAnsi" w:hAnsiTheme="minorHAnsi" w:cs="Arial"/>
          <w:b/>
        </w:rPr>
      </w:pPr>
      <w:r>
        <w:rPr>
          <w:rFonts w:asciiTheme="minorHAnsi" w:hAnsiTheme="minorHAnsi" w:cs="Arial"/>
          <w:b/>
        </w:rPr>
        <w:t>C.P. AARÓN SERRATO ARAOZ</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proofErr w:type="gramStart"/>
      <w:r w:rsidRPr="005B113B">
        <w:rPr>
          <w:rFonts w:ascii="Calibri" w:hAnsi="Calibri" w:cs="Arial"/>
        </w:rPr>
        <w:t>de</w:t>
      </w:r>
      <w:proofErr w:type="gramEnd"/>
      <w:r w:rsidRPr="005B113B">
        <w:rPr>
          <w:rFonts w:ascii="Calibri" w:hAnsi="Calibri" w:cs="Arial"/>
        </w:rPr>
        <w:t xml:space="preserv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2F5444" w:rsidRDefault="002F5444"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_____________</w:t>
      </w:r>
      <w:r w:rsidR="00EA2FA8">
        <w:rPr>
          <w:rFonts w:ascii="Calibri" w:hAnsi="Calibri" w:cs="Calibri"/>
          <w:sz w:val="20"/>
          <w:szCs w:val="20"/>
        </w:rPr>
        <w:t xml:space="preserve">, ____ de _____________ </w:t>
      </w:r>
      <w:proofErr w:type="spellStart"/>
      <w:r w:rsidR="00EA2FA8">
        <w:rPr>
          <w:rFonts w:ascii="Calibri" w:hAnsi="Calibri" w:cs="Calibri"/>
          <w:sz w:val="20"/>
          <w:szCs w:val="20"/>
        </w:rPr>
        <w:t>de</w:t>
      </w:r>
      <w:proofErr w:type="spellEnd"/>
      <w:r w:rsidR="00EA2FA8">
        <w:rPr>
          <w:rFonts w:ascii="Calibri" w:hAnsi="Calibri" w:cs="Calibri"/>
          <w:sz w:val="20"/>
          <w:szCs w:val="20"/>
        </w:rPr>
        <w:t xml:space="preserve"> ____</w:t>
      </w:r>
    </w:p>
    <w:p w:rsidR="002F5444" w:rsidRPr="00B63CD0" w:rsidRDefault="002F5444" w:rsidP="002F5444">
      <w:pPr>
        <w:pStyle w:val="Default"/>
        <w:rPr>
          <w:rFonts w:ascii="Calibri" w:hAnsi="Calibri" w:cs="Calibri"/>
          <w:sz w:val="20"/>
          <w:szCs w:val="20"/>
        </w:rPr>
      </w:pPr>
    </w:p>
    <w:p w:rsidR="002F5444" w:rsidRPr="00B63CD0" w:rsidRDefault="00EA2FA8" w:rsidP="002F5444">
      <w:pPr>
        <w:pStyle w:val="Default"/>
        <w:rPr>
          <w:rFonts w:ascii="Calibri" w:hAnsi="Calibri" w:cs="Calibri"/>
          <w:b/>
          <w:sz w:val="20"/>
          <w:szCs w:val="20"/>
        </w:rPr>
      </w:pPr>
      <w:r>
        <w:rPr>
          <w:rFonts w:asciiTheme="minorHAnsi" w:hAnsiTheme="minorHAnsi" w:cs="Arial"/>
          <w:b/>
          <w:sz w:val="20"/>
          <w:szCs w:val="20"/>
        </w:rPr>
        <w:t>C.P. AARÓN SERRATO ARAOZ</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 xml:space="preserve">INTERNACIONAL BAJO LA COBERTURA DE </w:t>
      </w:r>
      <w:r w:rsidR="008A67F1">
        <w:rPr>
          <w:rFonts w:ascii="Calibri" w:hAnsi="Calibri" w:cs="Calibri"/>
          <w:b/>
          <w:bCs/>
          <w:sz w:val="20"/>
          <w:szCs w:val="20"/>
        </w:rPr>
        <w:t>TRATADOS</w:t>
      </w:r>
      <w:r>
        <w:rPr>
          <w:rFonts w:ascii="Calibri" w:hAnsi="Calibri" w:cs="Calibri"/>
          <w:b/>
          <w:bCs/>
          <w:sz w:val="20"/>
          <w:szCs w:val="20"/>
        </w:rPr>
        <w:t xml:space="preserve"> PRESENCIAL </w:t>
      </w:r>
      <w:r w:rsidRPr="00B63CD0">
        <w:rPr>
          <w:rFonts w:ascii="Calibri" w:hAnsi="Calibri" w:cs="Calibri"/>
          <w:b/>
          <w:bCs/>
          <w:sz w:val="20"/>
          <w:szCs w:val="20"/>
        </w:rPr>
        <w:t xml:space="preserve">No. </w:t>
      </w:r>
      <w:r>
        <w:rPr>
          <w:rFonts w:ascii="Calibri" w:hAnsi="Calibri" w:cs="Calibri"/>
          <w:b/>
          <w:bCs/>
          <w:sz w:val="20"/>
          <w:szCs w:val="20"/>
        </w:rPr>
        <w:t>LP-919044992-</w:t>
      </w:r>
      <w:r w:rsidR="008A67F1">
        <w:rPr>
          <w:rFonts w:ascii="Calibri" w:hAnsi="Calibri" w:cs="Calibri"/>
          <w:b/>
          <w:bCs/>
          <w:sz w:val="20"/>
          <w:szCs w:val="20"/>
        </w:rPr>
        <w:t>I44-2018</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5F1933" w:rsidRPr="00B63CD0" w:rsidRDefault="005F1933" w:rsidP="002F5444">
      <w:pPr>
        <w:tabs>
          <w:tab w:val="left" w:pos="5245"/>
          <w:tab w:val="left" w:pos="7655"/>
        </w:tabs>
        <w:ind w:right="-1"/>
        <w:rPr>
          <w:rFonts w:ascii="Calibri" w:hAnsi="Calibri" w:cs="Arial"/>
          <w:b/>
          <w:i/>
        </w:rPr>
      </w:pPr>
    </w:p>
    <w:p w:rsidR="002F5444" w:rsidRDefault="002F5444" w:rsidP="002F5444">
      <w:pPr>
        <w:jc w:val="center"/>
        <w:rPr>
          <w:rFonts w:ascii="Calibri" w:hAnsi="Calibri" w:cs="Arial"/>
          <w:b/>
          <w:i/>
          <w:sz w:val="18"/>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8A</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t xml:space="preserve">LICITACIÓN PÚBLICA INTERNACIONAL BAJO LA COBERTURA DE </w:t>
      </w:r>
      <w:r w:rsidR="008A67F1">
        <w:rPr>
          <w:rFonts w:ascii="Calibri" w:hAnsi="Calibri" w:cs="Calibri"/>
          <w:b/>
          <w:bCs/>
        </w:rPr>
        <w:t>TRATADOS</w:t>
      </w:r>
      <w:r w:rsidR="00C96B24">
        <w:rPr>
          <w:rFonts w:ascii="Calibri" w:hAnsi="Calibri" w:cs="Calibri"/>
          <w:b/>
          <w:bCs/>
        </w:rPr>
        <w:t xml:space="preserve"> 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C96B24" w:rsidP="002F5444">
      <w:pPr>
        <w:tabs>
          <w:tab w:val="left" w:pos="1985"/>
        </w:tabs>
        <w:jc w:val="both"/>
        <w:rPr>
          <w:rFonts w:ascii="Calibri" w:hAnsi="Calibri" w:cs="Arial"/>
        </w:rPr>
      </w:pPr>
      <w:r>
        <w:rPr>
          <w:rFonts w:ascii="Calibri" w:hAnsi="Calibri" w:cs="Calibri"/>
          <w:b/>
          <w:bCs/>
        </w:rPr>
        <w:t xml:space="preserve">LICITACIÓN PÚBLICA INTERNACIONAL BAJO LA COBERTURA DE </w:t>
      </w:r>
      <w:r w:rsidR="008A67F1">
        <w:rPr>
          <w:rFonts w:ascii="Calibri" w:hAnsi="Calibri" w:cs="Calibri"/>
          <w:b/>
          <w:bCs/>
        </w:rPr>
        <w:t>TRATADOS</w:t>
      </w:r>
      <w:r>
        <w:rPr>
          <w:rFonts w:ascii="Calibri" w:hAnsi="Calibri" w:cs="Calibri"/>
          <w:b/>
          <w:bCs/>
        </w:rPr>
        <w:t xml:space="preserve"> PRESENCIAL</w:t>
      </w:r>
      <w:r w:rsidRPr="001C3B83">
        <w:rPr>
          <w:rFonts w:ascii="Calibri" w:hAnsi="Calibri" w:cs="Arial"/>
        </w:rPr>
        <w:t xml:space="preserve"> </w:t>
      </w:r>
      <w:r w:rsidR="002F5444" w:rsidRPr="001C3B83">
        <w:rPr>
          <w:rFonts w:ascii="Calibri" w:hAnsi="Calibri" w:cs="Arial"/>
        </w:rPr>
        <w:t>Nº. _____________</w:t>
      </w:r>
      <w:r w:rsidR="002F5444">
        <w:rPr>
          <w:rFonts w:ascii="Calibri" w:hAnsi="Calibri" w:cs="Arial"/>
        </w:rPr>
        <w:t>_______</w:t>
      </w:r>
      <w:r w:rsidR="002F5444" w:rsidRPr="001C3B83">
        <w:rPr>
          <w:rFonts w:ascii="Calibri" w:hAnsi="Calibri" w:cs="Arial"/>
        </w:rPr>
        <w:t xml:space="preserve"> </w:t>
      </w:r>
    </w:p>
    <w:p w:rsidR="002F5444" w:rsidRPr="001C3B83" w:rsidRDefault="002F5444" w:rsidP="002F5444">
      <w:pPr>
        <w:tabs>
          <w:tab w:val="left" w:pos="1985"/>
        </w:tabs>
        <w:jc w:val="both"/>
        <w:rPr>
          <w:rFonts w:ascii="Calibri" w:hAnsi="Calibri" w:cs="Arial"/>
        </w:rPr>
      </w:pPr>
      <w:r w:rsidRPr="001C3B83">
        <w:rPr>
          <w:rFonts w:ascii="Calibri" w:hAnsi="Calibri" w:cs="Arial"/>
        </w:rPr>
        <w:t xml:space="preserve">Referente </w:t>
      </w:r>
      <w:proofErr w:type="gramStart"/>
      <w:r w:rsidRPr="001C3B83">
        <w:rPr>
          <w:rFonts w:ascii="Calibri" w:hAnsi="Calibri" w:cs="Arial"/>
        </w:rPr>
        <w:t>a</w:t>
      </w:r>
      <w:proofErr w:type="gramEnd"/>
      <w:r w:rsidRPr="001C3B83">
        <w:rPr>
          <w:rFonts w:ascii="Calibri" w:hAnsi="Calibri" w:cs="Arial"/>
        </w:rPr>
        <w:t>: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w:t>
      </w:r>
      <w:r w:rsidR="00954A60">
        <w:rPr>
          <w:rFonts w:ascii="Calibri" w:hAnsi="Calibri" w:cs="Arial"/>
        </w:rPr>
        <w:t>otales del Ejercicio Fiscal 201</w:t>
      </w:r>
      <w:r w:rsidR="009067B1">
        <w:rPr>
          <w:rFonts w:ascii="Calibri" w:hAnsi="Calibri" w:cs="Arial"/>
        </w:rPr>
        <w:t>7</w:t>
      </w:r>
      <w:r w:rsidRPr="001C3B83">
        <w:rPr>
          <w:rFonts w:ascii="Calibri" w:hAnsi="Calibri" w:cs="Arial"/>
        </w:rPr>
        <w:t>:</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rsidR="002F5444" w:rsidRPr="000A0057" w:rsidRDefault="002F5444" w:rsidP="002F5444">
      <w:pPr>
        <w:jc w:val="center"/>
        <w:rPr>
          <w:rFonts w:ascii="Calibri" w:hAnsi="Calibri" w:cs="Arial"/>
          <w:b/>
          <w:sz w:val="18"/>
        </w:rPr>
      </w:pPr>
      <w:r w:rsidRPr="000A0057">
        <w:rPr>
          <w:rFonts w:ascii="Calibri" w:hAnsi="Calibri" w:cs="Arial"/>
          <w:b/>
          <w:sz w:val="18"/>
        </w:rPr>
        <w:t>(</w:t>
      </w:r>
      <w:proofErr w:type="gramStart"/>
      <w:r w:rsidRPr="000A0057">
        <w:rPr>
          <w:rFonts w:ascii="Calibri" w:hAnsi="Calibri" w:cs="Arial"/>
          <w:b/>
          <w:sz w:val="18"/>
        </w:rPr>
        <w:t>firma</w:t>
      </w:r>
      <w:proofErr w:type="gramEnd"/>
      <w:r w:rsidRPr="000A0057">
        <w:rPr>
          <w:rFonts w:ascii="Calibri" w:hAnsi="Calibri" w:cs="Arial"/>
          <w:b/>
          <w:sz w:val="18"/>
        </w:rPr>
        <w:t>)</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9067B1">
        <w:rPr>
          <w:rFonts w:ascii="Calibri" w:hAnsi="Calibri" w:cs="Arial"/>
          <w:sz w:val="16"/>
          <w:szCs w:val="16"/>
        </w:rPr>
        <w:t>7</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w:t>
      </w:r>
      <w:r w:rsidR="00954A60">
        <w:rPr>
          <w:rFonts w:ascii="Calibri" w:hAnsi="Calibri" w:cs="Arial"/>
          <w:sz w:val="16"/>
          <w:szCs w:val="16"/>
        </w:rPr>
        <w:t>nte al ejercicio fiscal del 201</w:t>
      </w:r>
      <w:r w:rsidR="009067B1">
        <w:rPr>
          <w:rFonts w:ascii="Calibri" w:hAnsi="Calibri" w:cs="Arial"/>
          <w:sz w:val="16"/>
          <w:szCs w:val="16"/>
        </w:rPr>
        <w:t>7</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rPr>
      </w:pPr>
      <w:r w:rsidRPr="008B4324">
        <w:rPr>
          <w:rFonts w:ascii="Calibri" w:hAnsi="Calibri" w:cs="Arial"/>
          <w:b/>
          <w:bCs/>
        </w:rPr>
        <w:lastRenderedPageBreak/>
        <w:t>ANEXO</w:t>
      </w:r>
      <w:r>
        <w:rPr>
          <w:rFonts w:ascii="Calibri" w:hAnsi="Calibri" w:cs="Arial"/>
          <w:b/>
        </w:rPr>
        <w:t xml:space="preserve"> 9</w:t>
      </w:r>
    </w:p>
    <w:p w:rsidR="00286133" w:rsidRPr="008B4324" w:rsidRDefault="00286133" w:rsidP="00286133">
      <w:pPr>
        <w:jc w:val="center"/>
        <w:rPr>
          <w:rFonts w:ascii="Calibri" w:hAnsi="Calibri"/>
          <w:b/>
        </w:rPr>
      </w:pPr>
    </w:p>
    <w:p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rsidR="00286133" w:rsidRPr="008B4324" w:rsidRDefault="00286133" w:rsidP="00286133">
      <w:pPr>
        <w:pStyle w:val="Default"/>
        <w:jc w:val="center"/>
        <w:rPr>
          <w:rFonts w:ascii="Calibri" w:hAnsi="Calibri"/>
          <w:b/>
          <w:bCs/>
          <w:color w:val="auto"/>
          <w:sz w:val="22"/>
          <w:szCs w:val="22"/>
        </w:rPr>
      </w:pPr>
    </w:p>
    <w:p w:rsidR="00286133" w:rsidRPr="008B4324" w:rsidRDefault="00286133" w:rsidP="00286133">
      <w:pPr>
        <w:pStyle w:val="Puest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rsidR="00286133" w:rsidRPr="008B4324" w:rsidRDefault="00286133" w:rsidP="00286133">
      <w:pPr>
        <w:pStyle w:val="ANOTACION"/>
        <w:spacing w:after="0" w:line="240" w:lineRule="auto"/>
        <w:rPr>
          <w:rFonts w:ascii="Calibri" w:hAnsi="Calibri"/>
          <w:sz w:val="14"/>
          <w:szCs w:val="14"/>
          <w:lang w:val="es-MX"/>
        </w:rPr>
      </w:pPr>
    </w:p>
    <w:p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 xml:space="preserve">____ </w:t>
      </w:r>
      <w:proofErr w:type="gramStart"/>
      <w:r w:rsidRPr="008B4324">
        <w:rPr>
          <w:rFonts w:ascii="Calibri" w:hAnsi="Calibri"/>
          <w:szCs w:val="23"/>
        </w:rPr>
        <w:t>de</w:t>
      </w:r>
      <w:proofErr w:type="gramEnd"/>
      <w:r w:rsidRPr="008B4324">
        <w:rPr>
          <w:rFonts w:ascii="Calibri" w:hAnsi="Calibri"/>
          <w:szCs w:val="23"/>
        </w:rPr>
        <w:t xml:space="preserv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w:t>
      </w:r>
      <w:proofErr w:type="gramStart"/>
      <w:r w:rsidRPr="008B4324">
        <w:rPr>
          <w:rFonts w:ascii="Calibri" w:hAnsi="Calibri"/>
          <w:szCs w:val="23"/>
        </w:rPr>
        <w:t>_(</w:t>
      </w:r>
      <w:proofErr w:type="gramEnd"/>
      <w:r w:rsidRPr="008B4324">
        <w:rPr>
          <w:rFonts w:ascii="Calibri" w:hAnsi="Calibri"/>
          <w:szCs w:val="23"/>
        </w:rPr>
        <w:t>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6"/>
          <w:szCs w:val="16"/>
        </w:rPr>
      </w:pPr>
    </w:p>
    <w:p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w:t>
      </w:r>
      <w:proofErr w:type="gramStart"/>
      <w:r w:rsidRPr="008B4324">
        <w:rPr>
          <w:rFonts w:ascii="Calibri" w:hAnsi="Calibri"/>
          <w:sz w:val="16"/>
          <w:szCs w:val="16"/>
        </w:rPr>
        <w:t>_(</w:t>
      </w:r>
      <w:proofErr w:type="gramEnd"/>
      <w:r w:rsidRPr="008B4324">
        <w:rPr>
          <w:rFonts w:ascii="Calibri" w:hAnsi="Calibri"/>
          <w:sz w:val="16"/>
          <w:szCs w:val="16"/>
        </w:rPr>
        <w:t>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rsidTr="00EC015A">
        <w:trPr>
          <w:cantSplit/>
          <w:trHeight w:val="604"/>
        </w:trPr>
        <w:tc>
          <w:tcPr>
            <w:tcW w:w="4370" w:type="dxa"/>
          </w:tcPr>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rsidR="00286133" w:rsidRPr="008B4324" w:rsidRDefault="00286133" w:rsidP="00286133">
      <w:pPr>
        <w:pStyle w:val="Texto0"/>
        <w:spacing w:after="0" w:line="240" w:lineRule="auto"/>
        <w:ind w:firstLine="0"/>
        <w:rPr>
          <w:rFonts w:ascii="Calibri" w:hAnsi="Calibri"/>
          <w:sz w:val="12"/>
          <w:szCs w:val="12"/>
        </w:rPr>
      </w:pPr>
    </w:p>
    <w:p w:rsidR="00286133" w:rsidRPr="008B4324" w:rsidRDefault="00286133" w:rsidP="00286133">
      <w:pPr>
        <w:pStyle w:val="Texto0"/>
        <w:spacing w:after="0" w:line="240" w:lineRule="auto"/>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rsidTr="00286133">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ind w:firstLine="289"/>
        <w:rPr>
          <w:rFonts w:ascii="Calibri" w:hAnsi="Calibri"/>
          <w:b/>
          <w:sz w:val="6"/>
          <w:szCs w:val="6"/>
        </w:rPr>
      </w:pPr>
    </w:p>
    <w:p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5F1933" w:rsidRDefault="005F1933" w:rsidP="00286133">
      <w:pPr>
        <w:pStyle w:val="Texto0"/>
        <w:spacing w:after="0" w:line="240" w:lineRule="auto"/>
        <w:ind w:firstLine="289"/>
        <w:rPr>
          <w:rFonts w:ascii="Calibri" w:hAnsi="Calibri"/>
          <w:sz w:val="12"/>
          <w:szCs w:val="12"/>
        </w:rPr>
      </w:pPr>
    </w:p>
    <w:p w:rsidR="00286133" w:rsidRPr="008B4324"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bCs/>
          <w:sz w:val="22"/>
          <w:szCs w:val="22"/>
        </w:rPr>
      </w:pPr>
      <w:r w:rsidRPr="008B4324">
        <w:rPr>
          <w:rFonts w:ascii="Calibri" w:hAnsi="Calibri"/>
          <w:b/>
          <w:bCs/>
          <w:sz w:val="22"/>
          <w:szCs w:val="22"/>
        </w:rPr>
        <w:lastRenderedPageBreak/>
        <w:t xml:space="preserve">ANEXO </w:t>
      </w:r>
      <w:r>
        <w:rPr>
          <w:rFonts w:ascii="Calibri" w:hAnsi="Calibri"/>
          <w:b/>
          <w:bCs/>
          <w:sz w:val="22"/>
          <w:szCs w:val="22"/>
        </w:rPr>
        <w:t>9-</w:t>
      </w:r>
      <w:r w:rsidRPr="008B4324">
        <w:rPr>
          <w:rFonts w:ascii="Calibri" w:hAnsi="Calibri"/>
          <w:b/>
          <w:bCs/>
          <w:sz w:val="22"/>
          <w:szCs w:val="22"/>
        </w:rPr>
        <w:t>A</w:t>
      </w:r>
    </w:p>
    <w:p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rsidR="00286133" w:rsidRPr="008B4324" w:rsidRDefault="00286133" w:rsidP="00286133">
      <w:pPr>
        <w:pStyle w:val="Default"/>
        <w:jc w:val="center"/>
        <w:rPr>
          <w:rFonts w:ascii="Calibri" w:hAnsi="Calibri"/>
          <w:b/>
          <w:bCs/>
          <w:sz w:val="22"/>
          <w:szCs w:val="22"/>
        </w:rPr>
      </w:pPr>
    </w:p>
    <w:p w:rsidR="00286133" w:rsidRPr="008B4324" w:rsidRDefault="00286133" w:rsidP="00286133">
      <w:pPr>
        <w:pStyle w:val="Puesto"/>
        <w:jc w:val="both"/>
        <w:rPr>
          <w:rFonts w:ascii="Calibri" w:eastAsia="Calibri" w:hAnsi="Calibri"/>
          <w:color w:val="000000"/>
          <w:sz w:val="18"/>
          <w:szCs w:val="18"/>
          <w:lang w:eastAsia="en-US"/>
        </w:rPr>
      </w:pPr>
      <w:bookmarkStart w:id="1"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rsidR="00286133" w:rsidRPr="008B4324" w:rsidRDefault="00286133" w:rsidP="00286133">
      <w:pPr>
        <w:jc w:val="center"/>
        <w:rPr>
          <w:rFonts w:ascii="Calibri" w:hAnsi="Calibri" w:cs="Arial"/>
          <w:b/>
          <w:bCs/>
          <w:i/>
          <w:iCs/>
          <w:sz w:val="18"/>
          <w:szCs w:val="18"/>
          <w:lang w:val="es-MX"/>
        </w:rPr>
      </w:pPr>
    </w:p>
    <w:p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rsidR="00286133" w:rsidRPr="008B4324" w:rsidRDefault="00286133" w:rsidP="00286133">
      <w:pPr>
        <w:jc w:val="center"/>
        <w:rPr>
          <w:rFonts w:ascii="Calibri" w:hAnsi="Calibri" w:cs="Arial"/>
          <w:sz w:val="18"/>
          <w:szCs w:val="18"/>
          <w:lang w:val="es-MX"/>
        </w:rPr>
      </w:pPr>
    </w:p>
    <w:p w:rsidR="00286133" w:rsidRPr="008B4324" w:rsidRDefault="00286133" w:rsidP="00286133">
      <w:pPr>
        <w:jc w:val="center"/>
        <w:rPr>
          <w:rFonts w:ascii="Calibri" w:hAnsi="Calibri" w:cs="Arial"/>
          <w:sz w:val="18"/>
          <w:szCs w:val="18"/>
          <w:lang w:val="es-MX"/>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w:t>
      </w:r>
      <w:proofErr w:type="gramStart"/>
      <w:r w:rsidRPr="008B4324">
        <w:rPr>
          <w:rFonts w:ascii="Calibri" w:hAnsi="Calibri"/>
          <w:szCs w:val="23"/>
        </w:rPr>
        <w:t>_(</w:t>
      </w:r>
      <w:proofErr w:type="gramEnd"/>
      <w:r w:rsidRPr="008B4324">
        <w:rPr>
          <w:rFonts w:ascii="Calibri" w:hAnsi="Calibri"/>
          <w:szCs w:val="23"/>
        </w:rPr>
        <w:t>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w:t>
      </w:r>
      <w:proofErr w:type="gramStart"/>
      <w:r w:rsidRPr="008B4324">
        <w:rPr>
          <w:rFonts w:ascii="Calibri" w:hAnsi="Calibri"/>
        </w:rPr>
        <w:t>_(</w:t>
      </w:r>
      <w:proofErr w:type="gramEnd"/>
      <w:r w:rsidRPr="008B4324">
        <w:rPr>
          <w:rFonts w:ascii="Calibri" w:hAnsi="Calibri"/>
        </w:rPr>
        <w:t>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rsidTr="00EC015A">
        <w:trPr>
          <w:trHeight w:val="102"/>
        </w:trPr>
        <w:tc>
          <w:tcPr>
            <w:tcW w:w="5072" w:type="dxa"/>
            <w:noWrap/>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rsidR="00286133" w:rsidRDefault="00286133" w:rsidP="00286133">
      <w:pPr>
        <w:pStyle w:val="Texto0"/>
        <w:spacing w:after="0" w:line="240" w:lineRule="auto"/>
        <w:ind w:firstLine="0"/>
        <w:rPr>
          <w:rFonts w:ascii="Calibri" w:hAnsi="Calibri"/>
          <w:b/>
        </w:rPr>
      </w:pPr>
    </w:p>
    <w:p w:rsidR="00286133" w:rsidRPr="008B4324" w:rsidRDefault="00286133" w:rsidP="00286133">
      <w:pPr>
        <w:pStyle w:val="Texto0"/>
        <w:spacing w:after="0" w:line="240" w:lineRule="auto"/>
        <w:ind w:firstLine="0"/>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Default="00286133" w:rsidP="00286133">
      <w:pPr>
        <w:pStyle w:val="Texto0"/>
        <w:spacing w:after="0" w:line="240" w:lineRule="auto"/>
        <w:ind w:firstLine="289"/>
        <w:rPr>
          <w:rFonts w:ascii="Calibri" w:hAnsi="Calibri"/>
          <w:b/>
          <w:sz w:val="12"/>
          <w:szCs w:val="12"/>
        </w:rPr>
      </w:pPr>
    </w:p>
    <w:p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192B2D" w:rsidRDefault="00192B2D" w:rsidP="00286133">
      <w:pPr>
        <w:jc w:val="center"/>
        <w:rPr>
          <w:rFonts w:ascii="Calibri" w:hAnsi="Calibri" w:cs="Arial"/>
          <w:b/>
          <w:bCs/>
        </w:rPr>
      </w:pPr>
    </w:p>
    <w:p w:rsidR="00192B2D" w:rsidRDefault="00192B2D" w:rsidP="00286133">
      <w:pPr>
        <w:jc w:val="center"/>
        <w:rPr>
          <w:rFonts w:ascii="Calibri" w:hAnsi="Calibri" w:cs="Arial"/>
          <w:b/>
          <w:bCs/>
        </w:rPr>
      </w:pPr>
    </w:p>
    <w:p w:rsidR="00286133" w:rsidRDefault="00286133" w:rsidP="00286133">
      <w:pPr>
        <w:jc w:val="center"/>
        <w:rPr>
          <w:rFonts w:ascii="Calibri" w:hAnsi="Calibri" w:cs="Arial"/>
          <w:b/>
          <w:bCs/>
        </w:rPr>
      </w:pPr>
    </w:p>
    <w:p w:rsidR="00286133" w:rsidRPr="008B4324" w:rsidRDefault="00286133" w:rsidP="00286133">
      <w:pPr>
        <w:jc w:val="center"/>
        <w:rPr>
          <w:rFonts w:ascii="Calibri" w:hAnsi="Calibri" w:cs="Arial"/>
          <w:b/>
          <w:bCs/>
        </w:rPr>
      </w:pP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Arial"/>
          <w:b/>
          <w:bCs/>
        </w:rPr>
      </w:pPr>
      <w:r w:rsidRPr="008B4324">
        <w:rPr>
          <w:rFonts w:ascii="Calibri" w:hAnsi="Calibri" w:cs="Arial"/>
          <w:b/>
          <w:bCs/>
        </w:rPr>
        <w:lastRenderedPageBreak/>
        <w:t xml:space="preserve">ANEXO </w:t>
      </w:r>
      <w:r>
        <w:rPr>
          <w:rFonts w:ascii="Calibri" w:hAnsi="Calibri" w:cs="Arial"/>
          <w:b/>
          <w:bCs/>
        </w:rPr>
        <w:t>9</w:t>
      </w:r>
      <w:r w:rsidRPr="008B4324">
        <w:rPr>
          <w:rFonts w:ascii="Calibri" w:hAnsi="Calibri" w:cs="Arial"/>
          <w:b/>
          <w:bCs/>
        </w:rPr>
        <w:t>-B</w:t>
      </w:r>
    </w:p>
    <w:p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rsidR="00286133" w:rsidRPr="008B4324" w:rsidRDefault="00286133" w:rsidP="00286133">
      <w:pPr>
        <w:jc w:val="center"/>
        <w:rPr>
          <w:rFonts w:ascii="Calibri" w:hAnsi="Calibri" w:cs="Arial"/>
          <w:b/>
          <w:bCs/>
        </w:rPr>
      </w:pPr>
    </w:p>
    <w:p w:rsidR="00286133" w:rsidRPr="008B4324" w:rsidRDefault="00286133" w:rsidP="00286133">
      <w:pPr>
        <w:pStyle w:val="Puesto"/>
        <w:jc w:val="both"/>
        <w:rPr>
          <w:rFonts w:ascii="Calibri" w:eastAsia="Calibri" w:hAnsi="Calibri"/>
          <w:color w:val="000000"/>
          <w:sz w:val="20"/>
          <w:szCs w:val="20"/>
          <w:lang w:eastAsia="en-US"/>
        </w:rPr>
      </w:pPr>
      <w:bookmarkStart w:id="2"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2"/>
    </w:p>
    <w:p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rsidR="00286133" w:rsidRPr="008B4324" w:rsidRDefault="00286133" w:rsidP="00286133">
      <w:pPr>
        <w:pStyle w:val="Texto0"/>
        <w:spacing w:after="0" w:line="240" w:lineRule="auto"/>
        <w:ind w:firstLine="0"/>
        <w:jc w:val="right"/>
        <w:rPr>
          <w:rFonts w:ascii="Calibri" w:hAnsi="Calibri"/>
          <w:szCs w:val="23"/>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w:t>
      </w:r>
      <w:proofErr w:type="gramStart"/>
      <w:r w:rsidRPr="008B4324">
        <w:rPr>
          <w:rFonts w:ascii="Calibri" w:hAnsi="Calibri"/>
          <w:szCs w:val="23"/>
        </w:rPr>
        <w:t>de</w:t>
      </w:r>
      <w:proofErr w:type="gramEnd"/>
      <w:r w:rsidRPr="008B4324">
        <w:rPr>
          <w:rFonts w:ascii="Calibri" w:hAnsi="Calibri"/>
          <w:szCs w:val="23"/>
        </w:rPr>
        <w:t xml:space="preserv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w:t>
      </w:r>
      <w:proofErr w:type="gramStart"/>
      <w:r w:rsidRPr="008B4324">
        <w:rPr>
          <w:rFonts w:ascii="Calibri" w:hAnsi="Calibri"/>
          <w:szCs w:val="23"/>
        </w:rPr>
        <w:t>_(</w:t>
      </w:r>
      <w:proofErr w:type="gramEnd"/>
      <w:r w:rsidRPr="008B4324">
        <w:rPr>
          <w:rFonts w:ascii="Calibri" w:hAnsi="Calibri"/>
          <w:szCs w:val="23"/>
        </w:rPr>
        <w:t>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w:t>
      </w:r>
      <w:proofErr w:type="gramStart"/>
      <w:r w:rsidRPr="008B4324">
        <w:rPr>
          <w:rFonts w:ascii="Calibri" w:hAnsi="Calibri"/>
          <w:sz w:val="17"/>
          <w:szCs w:val="17"/>
        </w:rPr>
        <w:t>_(</w:t>
      </w:r>
      <w:proofErr w:type="gramEnd"/>
      <w:r w:rsidRPr="008B4324">
        <w:rPr>
          <w:rFonts w:ascii="Calibri" w:hAnsi="Calibri"/>
          <w:sz w:val="17"/>
          <w:szCs w:val="17"/>
        </w:rPr>
        <w:t>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rsidTr="00EC015A">
        <w:trPr>
          <w:cantSplit/>
          <w:trHeight w:val="1006"/>
          <w:jc w:val="center"/>
        </w:trPr>
        <w:tc>
          <w:tcPr>
            <w:tcW w:w="4398" w:type="dxa"/>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rsidR="00286133" w:rsidRPr="008B4324" w:rsidRDefault="00286133" w:rsidP="00286133">
            <w:pPr>
              <w:pStyle w:val="Texto0"/>
              <w:spacing w:after="0" w:line="240" w:lineRule="auto"/>
              <w:ind w:firstLine="0"/>
              <w:rPr>
                <w:rFonts w:ascii="Calibri" w:hAnsi="Calibri"/>
                <w:szCs w:val="23"/>
              </w:rPr>
            </w:pPr>
          </w:p>
        </w:tc>
      </w:tr>
    </w:tbl>
    <w:p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rsidTr="00286133">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rPr>
          <w:rFonts w:ascii="Calibri" w:hAnsi="Calibri"/>
          <w:b/>
          <w:sz w:val="12"/>
          <w:szCs w:val="12"/>
        </w:rPr>
      </w:pPr>
    </w:p>
    <w:p w:rsidR="00286133" w:rsidRPr="008B4324" w:rsidRDefault="00286133" w:rsidP="00286133">
      <w:pPr>
        <w:pStyle w:val="Texto0"/>
        <w:spacing w:after="0" w:line="240" w:lineRule="auto"/>
        <w:rPr>
          <w:rFonts w:ascii="Calibri" w:hAnsi="Calibri"/>
          <w:b/>
          <w:sz w:val="12"/>
          <w:szCs w:val="12"/>
        </w:rPr>
      </w:pPr>
    </w:p>
    <w:p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Pr="008B4324" w:rsidRDefault="00286133" w:rsidP="00286133">
      <w:pPr>
        <w:pStyle w:val="Texto0"/>
        <w:spacing w:after="0" w:line="240" w:lineRule="auto"/>
        <w:rPr>
          <w:rFonts w:ascii="Calibri" w:hAnsi="Calibri"/>
          <w:sz w:val="12"/>
          <w:szCs w:val="12"/>
        </w:rPr>
      </w:pPr>
    </w:p>
    <w:p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2F5444" w:rsidRPr="002522C8" w:rsidRDefault="002F5444" w:rsidP="002F5444">
      <w:pPr>
        <w:tabs>
          <w:tab w:val="left" w:pos="3969"/>
          <w:tab w:val="left" w:pos="8080"/>
        </w:tabs>
        <w:ind w:right="1"/>
        <w:jc w:val="center"/>
        <w:rPr>
          <w:rFonts w:ascii="Calibri" w:hAnsi="Calibri" w:cs="Arial"/>
          <w:b/>
          <w:u w:val="single"/>
        </w:rPr>
      </w:pPr>
    </w:p>
    <w:p w:rsidR="00B43BA6" w:rsidRPr="0038242F" w:rsidRDefault="00B43BA6" w:rsidP="00B43BA6">
      <w:pPr>
        <w:pStyle w:val="NormalWeb"/>
        <w:spacing w:before="0" w:beforeAutospacing="0" w:after="0" w:afterAutospacing="0"/>
        <w:jc w:val="both"/>
        <w:rPr>
          <w:sz w:val="20"/>
          <w:szCs w:val="20"/>
          <w:lang w:val="es-MX" w:eastAsia="es-MX"/>
        </w:rPr>
      </w:pPr>
      <w:r w:rsidRPr="0038242F">
        <w:rPr>
          <w:rFonts w:ascii="Calibri" w:hAnsi="Calibri" w:cs="Tahoma"/>
          <w:sz w:val="20"/>
          <w:szCs w:val="20"/>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B43BA6" w:rsidRPr="0038242F" w:rsidRDefault="00B43BA6" w:rsidP="00B43BA6">
      <w:pPr>
        <w:pStyle w:val="NormalWeb"/>
        <w:spacing w:before="0" w:beforeAutospacing="0" w:after="0" w:afterAutospacing="0"/>
        <w:jc w:val="both"/>
        <w:rPr>
          <w:sz w:val="20"/>
          <w:szCs w:val="20"/>
        </w:rPr>
      </w:pPr>
      <w:r w:rsidRPr="0038242F">
        <w:rPr>
          <w:rFonts w:ascii="Calibri" w:hAnsi="Calibri" w:cs="Tahoma"/>
          <w:sz w:val="20"/>
          <w:szCs w:val="20"/>
        </w:rPr>
        <w:t> </w:t>
      </w:r>
    </w:p>
    <w:p w:rsidR="00B43BA6" w:rsidRPr="0038242F" w:rsidRDefault="00B43BA6" w:rsidP="00DA7B05">
      <w:pPr>
        <w:pStyle w:val="NormalWeb"/>
        <w:numPr>
          <w:ilvl w:val="0"/>
          <w:numId w:val="30"/>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DA7B05">
      <w:pPr>
        <w:pStyle w:val="NormalWeb"/>
        <w:numPr>
          <w:ilvl w:val="0"/>
          <w:numId w:val="30"/>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Ante la Secretaría de Finanzas y Tesorería General del Estado de Nuevo León, la presente fianza se otorga para garantizar por (nombre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relativo al suministro </w:t>
      </w:r>
      <w:r>
        <w:rPr>
          <w:rFonts w:ascii="Calibri" w:hAnsi="Calibri" w:cs="Tahoma"/>
          <w:color w:val="000000"/>
          <w:sz w:val="20"/>
          <w:szCs w:val="20"/>
        </w:rPr>
        <w:t>de ________________________</w:t>
      </w:r>
      <w:r w:rsidRPr="0038242F">
        <w:rPr>
          <w:rFonts w:ascii="Calibri" w:hAnsi="Calibri" w:cs="Tahoma"/>
          <w:color w:val="000000"/>
          <w:sz w:val="20"/>
          <w:szCs w:val="20"/>
        </w:rPr>
        <w:t>, por un importe de (monto del contrato incluyendo I.V.A).</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c)    Que la Fianza se otorga en los términos del presente contrato, para garantizar todas y cada una de las obligaciones derivadas de la Licitación Pública </w:t>
      </w:r>
      <w:r>
        <w:rPr>
          <w:rFonts w:ascii="Calibri" w:hAnsi="Calibri" w:cs="Tahoma"/>
          <w:color w:val="000000"/>
          <w:sz w:val="20"/>
          <w:szCs w:val="20"/>
        </w:rPr>
        <w:t>___________________</w:t>
      </w:r>
      <w:r w:rsidRPr="0038242F">
        <w:rPr>
          <w:rFonts w:ascii="Calibri" w:hAnsi="Calibri" w:cs="Tahoma"/>
          <w:color w:val="000000"/>
          <w:sz w:val="20"/>
          <w:szCs w:val="20"/>
        </w:rPr>
        <w:t xml:space="preserve"> Presencial No. </w:t>
      </w:r>
      <w:r>
        <w:rPr>
          <w:rFonts w:ascii="Calibri" w:hAnsi="Calibri" w:cs="Tahoma"/>
          <w:color w:val="000000"/>
          <w:sz w:val="20"/>
          <w:szCs w:val="20"/>
        </w:rPr>
        <w:t>______________</w:t>
      </w:r>
      <w:r w:rsidRPr="0038242F">
        <w:rPr>
          <w:rFonts w:ascii="Calibri" w:hAnsi="Calibri" w:cs="Tahoma"/>
          <w:color w:val="000000"/>
          <w:sz w:val="20"/>
          <w:szCs w:val="20"/>
        </w:rPr>
        <w:t>.</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d)  Que la Fianza estará en vigor por un año, y en el caso de defectos y/o responsabilidades imputables a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e)   Que esta fianza continuará vigente en el caso de que se otorgue prórroga a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el cumplimiento de las obligaciones que se afianzan, aun cuando haya sido solicitada y autorizada extemporáneamente.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f)    Que sólo podrá ser cancelada mediante aviso por escrito de </w:t>
      </w:r>
      <w:r w:rsidRPr="0038242F">
        <w:rPr>
          <w:rFonts w:ascii="Calibri" w:hAnsi="Calibri" w:cs="Tahoma"/>
          <w:b/>
          <w:color w:val="000000"/>
          <w:sz w:val="20"/>
          <w:szCs w:val="20"/>
        </w:rPr>
        <w:t>“S.S.N.L.”</w:t>
      </w:r>
      <w:r w:rsidRPr="0038242F">
        <w:rPr>
          <w:rFonts w:ascii="Calibri" w:hAnsi="Calibri" w:cs="Tahoma"/>
          <w:color w:val="000000"/>
          <w:sz w:val="20"/>
          <w:szCs w:val="20"/>
        </w:rPr>
        <w:t>.</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g)   Que la Institución Afianzadora acepta lo preceptuado por los artículos 174, 178, 179, 282, 283 y 289 de la Ley de Instituciones de Seguros y de Fianzas en vigor.</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h)   Que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cuenta con un término de un año contado a partir del incumplimiento de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Una vez cumplidas las obligaciones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a satisfacción de </w:t>
      </w:r>
      <w:r w:rsidRPr="0038242F">
        <w:rPr>
          <w:rFonts w:ascii="Calibri" w:hAnsi="Calibri" w:cs="Tahoma"/>
          <w:b/>
          <w:color w:val="000000"/>
          <w:sz w:val="20"/>
          <w:szCs w:val="20"/>
        </w:rPr>
        <w:t>“S.S.N.L.”</w:t>
      </w:r>
      <w:r w:rsidRPr="0038242F">
        <w:rPr>
          <w:rFonts w:ascii="Calibri" w:hAnsi="Calibri" w:cs="Tahoma"/>
          <w:color w:val="000000"/>
          <w:sz w:val="20"/>
          <w:szCs w:val="20"/>
        </w:rPr>
        <w:t xml:space="preserve">, este último procederá a extender la constancia de cumplimiento de las obligaciones contractuales para que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de inicio a los trámites para la cancelación de la garantía de cumplimiento prevista en esta cláusula.</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C56C3F" w:rsidRDefault="00B43BA6" w:rsidP="00B43BA6">
      <w:pPr>
        <w:tabs>
          <w:tab w:val="left" w:pos="8080"/>
        </w:tabs>
        <w:spacing w:line="360" w:lineRule="auto"/>
        <w:jc w:val="both"/>
        <w:rPr>
          <w:rFonts w:ascii="Calibri" w:hAnsi="Calibri" w:cs="Arial"/>
          <w:lang w:val="es-ES"/>
        </w:rPr>
      </w:pPr>
    </w:p>
    <w:p w:rsidR="002F5444" w:rsidRPr="00B43BA6" w:rsidRDefault="002F5444" w:rsidP="002F5444">
      <w:pPr>
        <w:tabs>
          <w:tab w:val="left" w:pos="3969"/>
          <w:tab w:val="left" w:pos="8080"/>
        </w:tabs>
        <w:ind w:right="1"/>
        <w:jc w:val="center"/>
        <w:rPr>
          <w:rFonts w:ascii="Calibri" w:hAnsi="Calibri" w:cs="Arial"/>
          <w:b/>
          <w:u w:val="single"/>
          <w:lang w:val="es-ES"/>
        </w:rPr>
      </w:pPr>
    </w:p>
    <w:p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EA2FA8" w:rsidP="002F5444">
      <w:pPr>
        <w:pStyle w:val="Default"/>
        <w:rPr>
          <w:rFonts w:ascii="Calibri" w:hAnsi="Calibri" w:cs="Calibri"/>
          <w:b/>
          <w:bCs/>
          <w:sz w:val="20"/>
          <w:szCs w:val="20"/>
        </w:rPr>
      </w:pPr>
      <w:r>
        <w:rPr>
          <w:rFonts w:asciiTheme="minorHAnsi" w:hAnsiTheme="minorHAnsi" w:cs="Arial"/>
          <w:b/>
          <w:sz w:val="20"/>
          <w:szCs w:val="20"/>
        </w:rPr>
        <w:t>C.P. AARON SERRATO ARAOZ</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______________________________, en mi carácter de representante o apoderado legal de la empresa (nombre o razón social</w:t>
      </w:r>
      <w:proofErr w:type="gramStart"/>
      <w:r w:rsidRPr="00174D9C">
        <w:rPr>
          <w:rFonts w:ascii="Calibri" w:hAnsi="Calibri" w:cs="Calibri"/>
          <w:sz w:val="20"/>
          <w:szCs w:val="20"/>
        </w:rPr>
        <w:t>)_</w:t>
      </w:r>
      <w:proofErr w:type="gramEnd"/>
      <w:r w:rsidRPr="00174D9C">
        <w:rPr>
          <w:rFonts w:ascii="Calibri" w:hAnsi="Calibri" w:cs="Calibri"/>
          <w:sz w:val="20"/>
          <w:szCs w:val="20"/>
        </w:rPr>
        <w:t xml:space="preserve">__________________________________________, declaro bajo protesta de decir verdad que mi representada o por su conducto, no participan en este procedimiento de </w:t>
      </w:r>
      <w:r w:rsidR="00C96B24">
        <w:rPr>
          <w:rFonts w:ascii="Calibri" w:hAnsi="Calibri" w:cs="Calibri"/>
          <w:b/>
          <w:bCs/>
          <w:sz w:val="20"/>
          <w:szCs w:val="20"/>
        </w:rPr>
        <w:t xml:space="preserve">LICITACIÓN PÚBLICA INTERNACIONAL BAJO LA COBERTURA DE </w:t>
      </w:r>
      <w:r w:rsidR="008A67F1">
        <w:rPr>
          <w:rFonts w:ascii="Calibri" w:hAnsi="Calibri" w:cs="Calibri"/>
          <w:b/>
          <w:bCs/>
          <w:sz w:val="20"/>
          <w:szCs w:val="20"/>
        </w:rPr>
        <w:t>TRATADOS</w:t>
      </w:r>
      <w:r w:rsidR="00C96B24">
        <w:rPr>
          <w:rFonts w:ascii="Calibri" w:hAnsi="Calibri" w:cs="Calibri"/>
          <w:b/>
          <w:bCs/>
          <w:sz w:val="20"/>
          <w:szCs w:val="20"/>
        </w:rPr>
        <w:t xml:space="preserve">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C96B24">
        <w:rPr>
          <w:rFonts w:ascii="Calibri" w:hAnsi="Calibri" w:cs="Calibri"/>
          <w:b/>
          <w:bCs/>
          <w:sz w:val="20"/>
          <w:szCs w:val="20"/>
        </w:rPr>
        <w:t>LP-919044992-</w:t>
      </w:r>
      <w:r w:rsidR="008A67F1">
        <w:rPr>
          <w:rFonts w:ascii="Calibri" w:hAnsi="Calibri" w:cs="Calibri"/>
          <w:b/>
          <w:bCs/>
          <w:sz w:val="20"/>
          <w:szCs w:val="20"/>
        </w:rPr>
        <w:t>I44-2018</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__________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 xml:space="preserve">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3)___________ NO. 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w:t>
      </w:r>
      <w:proofErr w:type="gramStart"/>
      <w:r w:rsidRPr="00174D9C">
        <w:rPr>
          <w:rFonts w:ascii="Calibri" w:hAnsi="Calibri" w:cs="Calibri"/>
          <w:sz w:val="14"/>
          <w:szCs w:val="16"/>
          <w:lang w:val="es-MX"/>
        </w:rPr>
        <w:t>_</w:t>
      </w:r>
      <w:r w:rsidRPr="00174D9C">
        <w:rPr>
          <w:rFonts w:ascii="Calibri" w:hAnsi="Calibri" w:cs="Calibri"/>
          <w:sz w:val="14"/>
          <w:szCs w:val="16"/>
          <w:u w:val="single"/>
          <w:lang w:val="es-MX"/>
        </w:rPr>
        <w:t>(</w:t>
      </w:r>
      <w:proofErr w:type="gramEnd"/>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9230E1">
        <w:trPr>
          <w:trHeight w:val="96"/>
        </w:trPr>
        <w:tc>
          <w:tcPr>
            <w:tcW w:w="9639" w:type="dxa"/>
            <w:gridSpan w:val="5"/>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w:t>
      </w:r>
      <w:proofErr w:type="gramStart"/>
      <w:r w:rsidRPr="00174D9C">
        <w:rPr>
          <w:rFonts w:ascii="Calibri" w:hAnsi="Calibri" w:cs="Calibri"/>
          <w:sz w:val="14"/>
          <w:szCs w:val="16"/>
          <w:u w:val="single"/>
          <w:lang w:val="es-MX"/>
        </w:rPr>
        <w:t>_(</w:t>
      </w:r>
      <w:proofErr w:type="gramEnd"/>
      <w:r w:rsidRPr="00174D9C">
        <w:rPr>
          <w:rFonts w:ascii="Calibri" w:hAnsi="Calibri" w:cs="Calibri"/>
          <w:sz w:val="14"/>
          <w:szCs w:val="16"/>
          <w:u w:val="single"/>
          <w:lang w:val="es-MX"/>
        </w:rPr>
        <w:t>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96B24" w:rsidRDefault="00C96B24" w:rsidP="002F5444">
      <w:pPr>
        <w:pStyle w:val="Default"/>
        <w:jc w:val="center"/>
        <w:rPr>
          <w:rFonts w:ascii="Calibri" w:hAnsi="Calibri"/>
          <w:b/>
          <w:bCs/>
          <w:sz w:val="20"/>
          <w:szCs w:val="20"/>
        </w:rPr>
      </w:pPr>
      <w:r>
        <w:rPr>
          <w:rFonts w:ascii="Calibri" w:hAnsi="Calibri" w:cs="Calibri"/>
          <w:b/>
          <w:bCs/>
          <w:sz w:val="20"/>
          <w:szCs w:val="20"/>
        </w:rPr>
        <w:t xml:space="preserve">LICITACIÓN PÚBLICA INTERNACIONAL BAJO LA COBERTURA DE </w:t>
      </w:r>
      <w:r w:rsidR="008A67F1">
        <w:rPr>
          <w:rFonts w:ascii="Calibri" w:hAnsi="Calibri" w:cs="Calibri"/>
          <w:b/>
          <w:bCs/>
          <w:sz w:val="20"/>
          <w:szCs w:val="20"/>
        </w:rPr>
        <w:t>TRATADOS</w:t>
      </w:r>
      <w:r>
        <w:rPr>
          <w:rFonts w:ascii="Calibri" w:hAnsi="Calibri" w:cs="Calibri"/>
          <w:b/>
          <w:bCs/>
          <w:sz w:val="20"/>
          <w:szCs w:val="20"/>
        </w:rPr>
        <w:t xml:space="preserve"> PRESENCIAL</w:t>
      </w:r>
      <w:r w:rsidRPr="00AA0B61">
        <w:rPr>
          <w:rFonts w:ascii="Calibri" w:hAnsi="Calibri"/>
          <w:b/>
          <w:bCs/>
          <w:sz w:val="20"/>
          <w:szCs w:val="20"/>
        </w:rPr>
        <w:t xml:space="preserve"> </w:t>
      </w:r>
    </w:p>
    <w:p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w:t>
      </w:r>
      <w:r w:rsidR="008A67F1">
        <w:rPr>
          <w:rFonts w:ascii="Calibri" w:hAnsi="Calibri"/>
          <w:b/>
          <w:bCs/>
          <w:sz w:val="20"/>
          <w:szCs w:val="20"/>
        </w:rPr>
        <w:t>I44-2018</w:t>
      </w:r>
      <w:r w:rsidRPr="00AA0B61">
        <w:rPr>
          <w:rFonts w:ascii="Calibri" w:hAnsi="Calibri"/>
          <w:b/>
          <w:bCs/>
          <w:sz w:val="20"/>
          <w:szCs w:val="20"/>
        </w:rPr>
        <w:t xml:space="preserve"> </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4F60CB" w:rsidRDefault="004F60CB" w:rsidP="00BA09CD">
      <w:pPr>
        <w:pStyle w:val="Default"/>
        <w:rPr>
          <w:rFonts w:ascii="Calibri" w:hAnsi="Calibri"/>
          <w:b/>
          <w:bCs/>
          <w:sz w:val="20"/>
          <w:szCs w:val="20"/>
        </w:rPr>
      </w:pPr>
    </w:p>
    <w:tbl>
      <w:tblPr>
        <w:tblW w:w="11406" w:type="dxa"/>
        <w:jc w:val="center"/>
        <w:tblCellMar>
          <w:left w:w="70" w:type="dxa"/>
          <w:right w:w="70" w:type="dxa"/>
        </w:tblCellMar>
        <w:tblLook w:val="04A0" w:firstRow="1" w:lastRow="0" w:firstColumn="1" w:lastColumn="0" w:noHBand="0" w:noVBand="1"/>
      </w:tblPr>
      <w:tblGrid>
        <w:gridCol w:w="8779"/>
        <w:gridCol w:w="557"/>
        <w:gridCol w:w="770"/>
        <w:gridCol w:w="1300"/>
      </w:tblGrid>
      <w:tr w:rsidR="00970D34" w:rsidRPr="00970D34" w:rsidTr="00970D34">
        <w:trPr>
          <w:trHeight w:val="300"/>
          <w:jc w:val="center"/>
        </w:trPr>
        <w:tc>
          <w:tcPr>
            <w:tcW w:w="8779" w:type="dxa"/>
            <w:tcBorders>
              <w:top w:val="single" w:sz="8" w:space="0" w:color="auto"/>
              <w:left w:val="single" w:sz="8" w:space="0" w:color="auto"/>
              <w:bottom w:val="single" w:sz="8" w:space="0" w:color="auto"/>
              <w:right w:val="single" w:sz="8" w:space="0" w:color="auto"/>
            </w:tcBorders>
            <w:shd w:val="clear" w:color="000000" w:fill="8AE4E2"/>
            <w:vAlign w:val="center"/>
            <w:hideMark/>
          </w:tcPr>
          <w:p w:rsidR="00970D34" w:rsidRPr="00970D34" w:rsidRDefault="00970D34" w:rsidP="00970D34">
            <w:pPr>
              <w:jc w:val="center"/>
              <w:rPr>
                <w:rFonts w:ascii="Calibri" w:hAnsi="Calibri"/>
                <w:b/>
                <w:bCs/>
                <w:color w:val="000000"/>
                <w:sz w:val="16"/>
                <w:szCs w:val="16"/>
                <w:lang w:val="es-MX" w:eastAsia="es-MX"/>
              </w:rPr>
            </w:pPr>
            <w:r w:rsidRPr="00970D34">
              <w:rPr>
                <w:rFonts w:ascii="Calibri" w:hAnsi="Calibri"/>
                <w:b/>
                <w:bCs/>
                <w:color w:val="000000"/>
                <w:sz w:val="16"/>
                <w:szCs w:val="16"/>
                <w:lang w:val="es-MX" w:eastAsia="es-MX"/>
              </w:rPr>
              <w:t>DOCUMENTO</w:t>
            </w:r>
          </w:p>
        </w:tc>
        <w:tc>
          <w:tcPr>
            <w:tcW w:w="1327" w:type="dxa"/>
            <w:gridSpan w:val="2"/>
            <w:tcBorders>
              <w:top w:val="single" w:sz="8" w:space="0" w:color="auto"/>
              <w:left w:val="nil"/>
              <w:bottom w:val="single" w:sz="8" w:space="0" w:color="auto"/>
              <w:right w:val="single" w:sz="8" w:space="0" w:color="000000"/>
            </w:tcBorders>
            <w:shd w:val="clear" w:color="000000" w:fill="8AE4E2"/>
            <w:vAlign w:val="center"/>
            <w:hideMark/>
          </w:tcPr>
          <w:p w:rsidR="00970D34" w:rsidRPr="00970D34" w:rsidRDefault="00970D34" w:rsidP="00970D34">
            <w:pPr>
              <w:jc w:val="center"/>
              <w:rPr>
                <w:rFonts w:ascii="Calibri" w:hAnsi="Calibri"/>
                <w:b/>
                <w:bCs/>
                <w:color w:val="000000"/>
                <w:sz w:val="16"/>
                <w:szCs w:val="16"/>
                <w:lang w:val="es-MX" w:eastAsia="es-MX"/>
              </w:rPr>
            </w:pPr>
            <w:r w:rsidRPr="00970D34">
              <w:rPr>
                <w:rFonts w:ascii="Calibri" w:hAnsi="Calibri"/>
                <w:b/>
                <w:bCs/>
                <w:color w:val="000000"/>
                <w:sz w:val="16"/>
                <w:szCs w:val="16"/>
                <w:lang w:val="es-MX" w:eastAsia="es-MX"/>
              </w:rPr>
              <w:t>ENTREGA</w:t>
            </w:r>
          </w:p>
        </w:tc>
        <w:tc>
          <w:tcPr>
            <w:tcW w:w="1300" w:type="dxa"/>
            <w:tcBorders>
              <w:top w:val="single" w:sz="8" w:space="0" w:color="auto"/>
              <w:left w:val="nil"/>
              <w:bottom w:val="single" w:sz="8" w:space="0" w:color="auto"/>
              <w:right w:val="single" w:sz="8" w:space="0" w:color="auto"/>
            </w:tcBorders>
            <w:shd w:val="clear" w:color="000000" w:fill="8AE4E2"/>
            <w:vAlign w:val="center"/>
            <w:hideMark/>
          </w:tcPr>
          <w:p w:rsidR="00970D34" w:rsidRPr="00970D34" w:rsidRDefault="00970D34" w:rsidP="00970D34">
            <w:pPr>
              <w:jc w:val="center"/>
              <w:rPr>
                <w:rFonts w:ascii="Calibri" w:hAnsi="Calibri"/>
                <w:b/>
                <w:bCs/>
                <w:color w:val="000000"/>
                <w:sz w:val="16"/>
                <w:szCs w:val="16"/>
                <w:lang w:val="es-MX" w:eastAsia="es-MX"/>
              </w:rPr>
            </w:pPr>
            <w:r w:rsidRPr="00970D34">
              <w:rPr>
                <w:rFonts w:ascii="Calibri" w:hAnsi="Calibri"/>
                <w:b/>
                <w:bCs/>
                <w:color w:val="000000"/>
                <w:sz w:val="16"/>
                <w:szCs w:val="16"/>
                <w:lang w:val="es-MX" w:eastAsia="es-MX"/>
              </w:rPr>
              <w:t>OBSERVACIONES</w:t>
            </w:r>
          </w:p>
        </w:tc>
      </w:tr>
      <w:tr w:rsidR="00970D34" w:rsidRPr="00970D34" w:rsidTr="0014293F">
        <w:trPr>
          <w:trHeight w:val="89"/>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1.</w:t>
            </w:r>
            <w:r w:rsidRPr="00970D34">
              <w:rPr>
                <w:b/>
                <w:bCs/>
                <w:color w:val="000000"/>
                <w:sz w:val="16"/>
                <w:szCs w:val="16"/>
                <w:lang w:eastAsia="es-MX"/>
              </w:rPr>
              <w:t xml:space="preserve">       </w:t>
            </w:r>
            <w:r w:rsidRPr="00970D34">
              <w:rPr>
                <w:rFonts w:ascii="Calibri" w:hAnsi="Calibri"/>
                <w:b/>
                <w:bCs/>
                <w:color w:val="000000"/>
                <w:sz w:val="16"/>
                <w:szCs w:val="16"/>
                <w:lang w:eastAsia="es-MX"/>
              </w:rPr>
              <w:t>ANEXO 13.</w:t>
            </w:r>
            <w:r w:rsidRPr="00970D34">
              <w:rPr>
                <w:rFonts w:ascii="Calibri" w:hAnsi="Calibri"/>
                <w:color w:val="000000"/>
                <w:sz w:val="16"/>
                <w:szCs w:val="16"/>
                <w:lang w:eastAsia="es-MX"/>
              </w:rPr>
              <w:t xml:space="preserve"> Cédula de entrega de documentos.</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2.</w:t>
            </w:r>
            <w:r w:rsidRPr="00970D34">
              <w:rPr>
                <w:b/>
                <w:bCs/>
                <w:color w:val="000000"/>
                <w:sz w:val="16"/>
                <w:szCs w:val="16"/>
                <w:lang w:eastAsia="es-MX"/>
              </w:rPr>
              <w:t xml:space="preserve">       </w:t>
            </w:r>
            <w:r w:rsidRPr="00970D34">
              <w:rPr>
                <w:rFonts w:ascii="Calibri" w:hAnsi="Calibri"/>
                <w:color w:val="000000"/>
                <w:sz w:val="16"/>
                <w:szCs w:val="16"/>
                <w:lang w:eastAsia="es-MX"/>
              </w:rPr>
              <w:t>Identificación oficial vigente de quien firma las proposiciones, quien deberá contar con facultades de administración y/o dominio, o poder especial para actos de licitación pública.</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3.</w:t>
            </w:r>
            <w:r w:rsidRPr="00970D34">
              <w:rPr>
                <w:b/>
                <w:bCs/>
                <w:color w:val="000000"/>
                <w:sz w:val="16"/>
                <w:szCs w:val="16"/>
                <w:lang w:eastAsia="es-MX"/>
              </w:rPr>
              <w:t xml:space="preserve">       </w:t>
            </w:r>
            <w:r w:rsidRPr="00970D34">
              <w:rPr>
                <w:rFonts w:ascii="Calibri" w:hAnsi="Calibri"/>
                <w:color w:val="000000"/>
                <w:sz w:val="16"/>
                <w:szCs w:val="16"/>
                <w:lang w:eastAsia="es-MX"/>
              </w:rPr>
              <w:t xml:space="preserve">Currículum de la empresa como proveedor de </w:t>
            </w:r>
            <w:r w:rsidR="008A67F1">
              <w:rPr>
                <w:rFonts w:ascii="Calibri" w:hAnsi="Calibri"/>
                <w:color w:val="000000"/>
                <w:sz w:val="16"/>
                <w:szCs w:val="16"/>
                <w:lang w:eastAsia="es-MX"/>
              </w:rPr>
              <w:t>EQUIPO DE CÓMPUTO Y SOFTWARE</w:t>
            </w:r>
            <w:r w:rsidRPr="00970D34">
              <w:rPr>
                <w:rFonts w:ascii="Calibri" w:hAnsi="Calibri"/>
                <w:color w:val="000000"/>
                <w:sz w:val="16"/>
                <w:szCs w:val="16"/>
                <w:lang w:eastAsia="es-MX"/>
              </w:rPr>
              <w:t xml:space="preserve">,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w:t>
            </w:r>
            <w:r w:rsidR="008A67F1">
              <w:rPr>
                <w:rFonts w:ascii="Calibri" w:hAnsi="Calibri"/>
                <w:color w:val="000000"/>
                <w:sz w:val="16"/>
                <w:szCs w:val="16"/>
                <w:lang w:eastAsia="es-MX"/>
              </w:rPr>
              <w:t>EQUIPO DE CÓMPUTO Y SOFTWARE</w:t>
            </w:r>
            <w:r w:rsidRPr="00970D34">
              <w:rPr>
                <w:rFonts w:ascii="Calibri" w:hAnsi="Calibri"/>
                <w:color w:val="000000"/>
                <w:sz w:val="16"/>
                <w:szCs w:val="16"/>
                <w:lang w:eastAsia="es-MX"/>
              </w:rPr>
              <w:t xml:space="preserve"> con experiencia en el Sector Salud.</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CF1A1B">
        <w:trPr>
          <w:trHeight w:val="8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4.</w:t>
            </w:r>
            <w:r w:rsidRPr="00970D34">
              <w:rPr>
                <w:b/>
                <w:bCs/>
                <w:color w:val="000000"/>
                <w:sz w:val="16"/>
                <w:szCs w:val="16"/>
                <w:lang w:eastAsia="es-MX"/>
              </w:rPr>
              <w:t xml:space="preserve">       </w:t>
            </w:r>
            <w:r w:rsidRPr="00970D34">
              <w:rPr>
                <w:rFonts w:ascii="Calibri" w:hAnsi="Calibri"/>
                <w:b/>
                <w:bCs/>
                <w:color w:val="000000"/>
                <w:sz w:val="16"/>
                <w:szCs w:val="16"/>
                <w:lang w:eastAsia="es-MX"/>
              </w:rPr>
              <w:t>ANEXO 2</w:t>
            </w:r>
            <w:r w:rsidRPr="00970D34">
              <w:rPr>
                <w:rFonts w:ascii="Calibri" w:hAnsi="Calibri"/>
                <w:color w:val="000000"/>
                <w:sz w:val="16"/>
                <w:szCs w:val="16"/>
                <w:lang w:eastAsia="es-MX"/>
              </w:rPr>
              <w:t>. Propuesta Técnica conforme al formato del anexo 2 de las presentes bases.</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5.</w:t>
            </w:r>
            <w:r w:rsidRPr="00970D34">
              <w:rPr>
                <w:b/>
                <w:bCs/>
                <w:color w:val="000000"/>
                <w:sz w:val="16"/>
                <w:szCs w:val="16"/>
                <w:lang w:eastAsia="es-MX"/>
              </w:rPr>
              <w:t xml:space="preserve">       </w:t>
            </w:r>
            <w:r w:rsidRPr="00970D34">
              <w:rPr>
                <w:rFonts w:ascii="Calibri" w:hAnsi="Calibri"/>
                <w:color w:val="000000"/>
                <w:sz w:val="16"/>
                <w:szCs w:val="16"/>
                <w:lang w:eastAsia="es-MX"/>
              </w:rPr>
              <w:t>Carta de manifiesto bajo protesta de decir verdad que los equipos que ofertan, cumplen y reúnen todos los requisitos de la legislación sanitaria vigente.</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6.</w:t>
            </w:r>
            <w:r w:rsidRPr="00970D34">
              <w:rPr>
                <w:b/>
                <w:bCs/>
                <w:color w:val="000000"/>
                <w:sz w:val="16"/>
                <w:szCs w:val="16"/>
                <w:lang w:eastAsia="es-MX"/>
              </w:rPr>
              <w:t xml:space="preserve">       </w:t>
            </w:r>
            <w:r w:rsidRPr="00970D34">
              <w:rPr>
                <w:rFonts w:ascii="Calibri" w:hAnsi="Calibri"/>
                <w:color w:val="000000"/>
                <w:sz w:val="16"/>
                <w:szCs w:val="16"/>
                <w:lang w:eastAsia="es-MX"/>
              </w:rPr>
              <w:t>Escrito indicando el tipo de instalación o adecuación para el buen funcionamiento del equipo: valor nominal de voltaje, frecuencia, temperatura ambiental, aislamiento acústico, humedad relativa, instalación hidráulica y piso firme nivelado.</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7.</w:t>
            </w:r>
            <w:r w:rsidRPr="00970D34">
              <w:rPr>
                <w:b/>
                <w:bCs/>
                <w:sz w:val="16"/>
                <w:szCs w:val="16"/>
                <w:lang w:eastAsia="es-MX"/>
              </w:rPr>
              <w:t xml:space="preserve">       </w:t>
            </w:r>
            <w:r w:rsidRPr="00970D34">
              <w:rPr>
                <w:rFonts w:ascii="Calibri" w:hAnsi="Calibri"/>
                <w:sz w:val="16"/>
                <w:szCs w:val="16"/>
                <w:lang w:eastAsia="es-MX"/>
              </w:rPr>
              <w:t xml:space="preserve">Para todas las partidas: Catálogos del equipo a ofertar en idioma español o en inglés siempre y cuando se acompañe de su traducción simple al español en la cual se referencie el cumplimiento de las especificaciones técnicas solicitadas. </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8.</w:t>
            </w:r>
            <w:r w:rsidRPr="00970D34">
              <w:rPr>
                <w:b/>
                <w:bCs/>
                <w:sz w:val="16"/>
                <w:szCs w:val="16"/>
                <w:lang w:eastAsia="es-MX"/>
              </w:rPr>
              <w:t xml:space="preserve">       </w:t>
            </w:r>
            <w:r w:rsidRPr="00970D34">
              <w:rPr>
                <w:rFonts w:ascii="Calibri" w:hAnsi="Calibri"/>
                <w:sz w:val="16"/>
                <w:szCs w:val="16"/>
                <w:lang w:eastAsia="es-MX"/>
              </w:rPr>
              <w:t xml:space="preserve">Deberá presentar carta original emitida por el fabricante, donde se les otorgue autorización para  ser distribuidores, para la venta de los bienes que licitan; deberán especificar las partidas en las que están brindado la distribución, además del número de licitación.  Si dicha carta fuera expedida en idioma inglés deberá anexar su traducción al español. </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9.</w:t>
            </w:r>
            <w:r w:rsidRPr="00970D34">
              <w:rPr>
                <w:b/>
                <w:bCs/>
                <w:color w:val="000000"/>
                <w:sz w:val="16"/>
                <w:szCs w:val="16"/>
                <w:lang w:eastAsia="es-MX"/>
              </w:rPr>
              <w:t xml:space="preserve">       </w:t>
            </w:r>
            <w:r w:rsidRPr="00970D34">
              <w:rPr>
                <w:rFonts w:ascii="Calibri" w:hAnsi="Calibri"/>
                <w:color w:val="000000"/>
                <w:sz w:val="16"/>
                <w:szCs w:val="16"/>
                <w:lang w:eastAsia="es-MX"/>
              </w:rPr>
              <w:t xml:space="preserve">Carta de disponibilidad de refacciones por lo menos 3 años después de descontinuados los bienes  </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10.</w:t>
            </w:r>
            <w:r w:rsidRPr="00970D34">
              <w:rPr>
                <w:b/>
                <w:bCs/>
                <w:color w:val="000000"/>
                <w:sz w:val="16"/>
                <w:szCs w:val="16"/>
                <w:lang w:eastAsia="es-MX"/>
              </w:rPr>
              <w:t xml:space="preserve">   </w:t>
            </w:r>
            <w:r w:rsidRPr="00970D34">
              <w:rPr>
                <w:rFonts w:ascii="Calibri" w:hAnsi="Calibri"/>
                <w:color w:val="000000"/>
                <w:sz w:val="16"/>
                <w:szCs w:val="16"/>
                <w:lang w:eastAsia="es-MX"/>
              </w:rPr>
              <w:t>Certificado o escrito bajo protesta de decir verdad de que cumplen con las normas oficiales mexicanas o las normas mexicanas y, a falta de estas, con las normas internacionales aplicables, así como los certificados de calidad con que cuenten los equipos ofertados.</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11.</w:t>
            </w:r>
            <w:r w:rsidRPr="00970D34">
              <w:rPr>
                <w:b/>
                <w:bCs/>
                <w:color w:val="000000"/>
                <w:sz w:val="16"/>
                <w:szCs w:val="16"/>
                <w:lang w:eastAsia="es-MX"/>
              </w:rPr>
              <w:t xml:space="preserve">   </w:t>
            </w:r>
            <w:r w:rsidRPr="00970D34">
              <w:rPr>
                <w:rFonts w:ascii="Calibri" w:hAnsi="Calibri"/>
                <w:color w:val="000000"/>
                <w:sz w:val="16"/>
                <w:szCs w:val="16"/>
                <w:lang w:eastAsia="es-MX"/>
              </w:rPr>
              <w:t>Carta compromiso respecto a la instalación y puesta en operación de los bienes, de brindar capacitación al personal que designe la Convocante, y del mantenimiento preventivo y correctivo del equipo durante el período de garantía a partir de la instalación, capacitación y pruebas de funcionamiento en equipo que así lo requiera</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CF1A1B">
        <w:trPr>
          <w:trHeight w:val="6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12.</w:t>
            </w:r>
            <w:r w:rsidRPr="00970D34">
              <w:rPr>
                <w:b/>
                <w:bCs/>
                <w:color w:val="000000"/>
                <w:sz w:val="16"/>
                <w:szCs w:val="16"/>
                <w:lang w:eastAsia="es-MX"/>
              </w:rPr>
              <w:t xml:space="preserve">   </w:t>
            </w:r>
            <w:r w:rsidRPr="00970D34">
              <w:rPr>
                <w:rFonts w:ascii="Calibri" w:hAnsi="Calibri"/>
                <w:color w:val="000000"/>
                <w:sz w:val="16"/>
                <w:szCs w:val="16"/>
                <w:lang w:eastAsia="es-MX"/>
              </w:rPr>
              <w:t xml:space="preserve">Cd o USB que contenga el total de los documentos incluidos en el sobre técnico en formato </w:t>
            </w:r>
            <w:proofErr w:type="spellStart"/>
            <w:r w:rsidRPr="00970D34">
              <w:rPr>
                <w:rFonts w:ascii="Calibri" w:hAnsi="Calibri"/>
                <w:color w:val="000000"/>
                <w:sz w:val="16"/>
                <w:szCs w:val="16"/>
                <w:lang w:eastAsia="es-MX"/>
              </w:rPr>
              <w:t>pdf</w:t>
            </w:r>
            <w:proofErr w:type="spellEnd"/>
            <w:r w:rsidRPr="00970D34">
              <w:rPr>
                <w:rFonts w:ascii="Calibri" w:hAnsi="Calibri"/>
                <w:color w:val="000000"/>
                <w:sz w:val="16"/>
                <w:szCs w:val="16"/>
                <w:lang w:eastAsia="es-MX"/>
              </w:rPr>
              <w:t xml:space="preserve">, </w:t>
            </w:r>
            <w:proofErr w:type="spellStart"/>
            <w:r w:rsidRPr="00970D34">
              <w:rPr>
                <w:rFonts w:ascii="Calibri" w:hAnsi="Calibri"/>
                <w:color w:val="000000"/>
                <w:sz w:val="16"/>
                <w:szCs w:val="16"/>
                <w:lang w:eastAsia="es-MX"/>
              </w:rPr>
              <w:t>word</w:t>
            </w:r>
            <w:proofErr w:type="spellEnd"/>
            <w:r w:rsidRPr="00970D34">
              <w:rPr>
                <w:rFonts w:ascii="Calibri" w:hAnsi="Calibri"/>
                <w:color w:val="000000"/>
                <w:sz w:val="16"/>
                <w:szCs w:val="16"/>
                <w:lang w:eastAsia="es-MX"/>
              </w:rPr>
              <w:t xml:space="preserve"> o </w:t>
            </w:r>
            <w:proofErr w:type="spellStart"/>
            <w:r w:rsidRPr="00970D34">
              <w:rPr>
                <w:rFonts w:ascii="Calibri" w:hAnsi="Calibri"/>
                <w:color w:val="000000"/>
                <w:sz w:val="16"/>
                <w:szCs w:val="16"/>
                <w:lang w:eastAsia="es-MX"/>
              </w:rPr>
              <w:t>excel</w:t>
            </w:r>
            <w:proofErr w:type="spellEnd"/>
            <w:r w:rsidRPr="00970D34">
              <w:rPr>
                <w:rFonts w:ascii="Calibri" w:hAnsi="Calibri"/>
                <w:color w:val="000000"/>
                <w:sz w:val="16"/>
                <w:szCs w:val="16"/>
                <w:lang w:eastAsia="es-MX"/>
              </w:rPr>
              <w:t>.</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CF1A1B">
        <w:trPr>
          <w:trHeight w:val="6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13.</w:t>
            </w:r>
            <w:r w:rsidRPr="00970D34">
              <w:rPr>
                <w:b/>
                <w:bCs/>
                <w:color w:val="000000"/>
                <w:sz w:val="16"/>
                <w:szCs w:val="16"/>
                <w:lang w:eastAsia="es-MX"/>
              </w:rPr>
              <w:t xml:space="preserve">   </w:t>
            </w:r>
            <w:r w:rsidRPr="00970D34">
              <w:rPr>
                <w:rFonts w:ascii="Calibri" w:hAnsi="Calibri"/>
                <w:b/>
                <w:bCs/>
                <w:color w:val="000000"/>
                <w:sz w:val="16"/>
                <w:szCs w:val="16"/>
                <w:lang w:eastAsia="es-MX"/>
              </w:rPr>
              <w:t>ANEXO 5</w:t>
            </w:r>
            <w:r w:rsidRPr="00970D34">
              <w:rPr>
                <w:rFonts w:ascii="Calibri" w:hAnsi="Calibri"/>
                <w:color w:val="000000"/>
                <w:sz w:val="16"/>
                <w:szCs w:val="16"/>
                <w:lang w:eastAsia="es-MX"/>
              </w:rPr>
              <w:t>. Carta de presentación de proposiciones.</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CF1A1B">
        <w:trPr>
          <w:trHeight w:val="6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14.</w:t>
            </w:r>
            <w:r w:rsidRPr="00970D34">
              <w:rPr>
                <w:b/>
                <w:bCs/>
                <w:color w:val="000000"/>
                <w:sz w:val="16"/>
                <w:szCs w:val="16"/>
                <w:lang w:eastAsia="es-MX"/>
              </w:rPr>
              <w:t xml:space="preserve">   </w:t>
            </w:r>
            <w:r w:rsidRPr="00970D34">
              <w:rPr>
                <w:rFonts w:ascii="Calibri" w:hAnsi="Calibri"/>
                <w:b/>
                <w:bCs/>
                <w:color w:val="000000"/>
                <w:sz w:val="16"/>
                <w:szCs w:val="16"/>
                <w:lang w:eastAsia="es-MX"/>
              </w:rPr>
              <w:t>ANEXO 6</w:t>
            </w:r>
            <w:r w:rsidRPr="00970D34">
              <w:rPr>
                <w:rFonts w:ascii="Calibri" w:hAnsi="Calibri"/>
                <w:color w:val="000000"/>
                <w:sz w:val="16"/>
                <w:szCs w:val="16"/>
                <w:lang w:eastAsia="es-MX"/>
              </w:rPr>
              <w:t>. Recibo de proposiciones.</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15.</w:t>
            </w:r>
            <w:r w:rsidRPr="00970D34">
              <w:rPr>
                <w:b/>
                <w:bCs/>
                <w:color w:val="000000"/>
                <w:sz w:val="16"/>
                <w:szCs w:val="16"/>
                <w:lang w:eastAsia="es-MX"/>
              </w:rPr>
              <w:t xml:space="preserve">   </w:t>
            </w:r>
            <w:r w:rsidRPr="00970D34">
              <w:rPr>
                <w:rFonts w:ascii="Calibri" w:hAnsi="Calibri"/>
                <w:b/>
                <w:bCs/>
                <w:color w:val="000000"/>
                <w:sz w:val="16"/>
                <w:szCs w:val="16"/>
                <w:lang w:eastAsia="es-MX"/>
              </w:rPr>
              <w:t>ANEXO 7</w:t>
            </w:r>
            <w:r w:rsidRPr="00970D34">
              <w:rPr>
                <w:rFonts w:ascii="Calibri" w:hAnsi="Calibri"/>
                <w:color w:val="000000"/>
                <w:sz w:val="16"/>
                <w:szCs w:val="16"/>
                <w:lang w:eastAsia="es-MX"/>
              </w:rPr>
              <w:t xml:space="preserve">. Declaración de no encontrarse en alguno de los supuestos establecidos en los </w:t>
            </w:r>
            <w:r w:rsidRPr="00970D34">
              <w:rPr>
                <w:rFonts w:ascii="Calibri" w:hAnsi="Calibri"/>
                <w:i/>
                <w:iCs/>
                <w:color w:val="000000"/>
                <w:sz w:val="16"/>
                <w:szCs w:val="16"/>
                <w:lang w:eastAsia="es-MX"/>
              </w:rPr>
              <w:t>Artículos 37 y 95</w:t>
            </w:r>
            <w:r w:rsidRPr="00970D34">
              <w:rPr>
                <w:rFonts w:ascii="Calibri" w:hAnsi="Calibri"/>
                <w:color w:val="000000"/>
                <w:sz w:val="16"/>
                <w:szCs w:val="16"/>
                <w:lang w:eastAsia="es-MX"/>
              </w:rPr>
              <w:t xml:space="preserve"> de la Ley, </w:t>
            </w:r>
            <w:r w:rsidRPr="00970D34">
              <w:rPr>
                <w:rFonts w:ascii="Calibri" w:hAnsi="Calibri"/>
                <w:i/>
                <w:iCs/>
                <w:color w:val="000000"/>
                <w:sz w:val="16"/>
                <w:szCs w:val="16"/>
                <w:lang w:eastAsia="es-MX"/>
              </w:rPr>
              <w:t>Artículo 50</w:t>
            </w:r>
            <w:r w:rsidRPr="00970D34">
              <w:rPr>
                <w:rFonts w:ascii="Calibri" w:hAnsi="Calibri"/>
                <w:color w:val="000000"/>
                <w:sz w:val="16"/>
                <w:szCs w:val="16"/>
                <w:lang w:eastAsia="es-MX"/>
              </w:rPr>
              <w:t xml:space="preserve"> </w:t>
            </w:r>
            <w:proofErr w:type="spellStart"/>
            <w:r w:rsidRPr="00970D34">
              <w:rPr>
                <w:rFonts w:ascii="Calibri" w:hAnsi="Calibri"/>
                <w:color w:val="000000"/>
                <w:sz w:val="16"/>
                <w:szCs w:val="16"/>
                <w:lang w:eastAsia="es-MX"/>
              </w:rPr>
              <w:t>Fracc</w:t>
            </w:r>
            <w:proofErr w:type="spellEnd"/>
            <w:r w:rsidRPr="00970D34">
              <w:rPr>
                <w:rFonts w:ascii="Calibri" w:hAnsi="Calibri"/>
                <w:color w:val="000000"/>
                <w:sz w:val="16"/>
                <w:szCs w:val="16"/>
                <w:lang w:eastAsia="es-MX"/>
              </w:rPr>
              <w:t xml:space="preserve">. XXIII de La Ley de responsabilidades de los Servidores Públicos del Estado y Municipios de Nuevo León y </w:t>
            </w:r>
            <w:r w:rsidRPr="00970D34">
              <w:rPr>
                <w:rFonts w:ascii="Calibri" w:hAnsi="Calibri"/>
                <w:i/>
                <w:iCs/>
                <w:color w:val="000000"/>
                <w:sz w:val="16"/>
                <w:szCs w:val="16"/>
                <w:lang w:eastAsia="es-MX"/>
              </w:rPr>
              <w:t>Artículo 38</w:t>
            </w:r>
            <w:r w:rsidRPr="00970D34">
              <w:rPr>
                <w:rFonts w:ascii="Calibri" w:hAnsi="Calibri"/>
                <w:color w:val="000000"/>
                <w:sz w:val="16"/>
                <w:szCs w:val="16"/>
                <w:lang w:eastAsia="es-MX"/>
              </w:rPr>
              <w:t xml:space="preserve"> del Reglamento de la Ley de Adquisiciones, arrendamientos y Contrataciones de Servicios del Estado de Nuevo León, Declaración de integridad y Certificado de Determinación Independiente de Propuesta.</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16.</w:t>
            </w:r>
            <w:r w:rsidRPr="00970D34">
              <w:rPr>
                <w:b/>
                <w:bCs/>
                <w:color w:val="000000"/>
                <w:sz w:val="16"/>
                <w:szCs w:val="16"/>
                <w:lang w:eastAsia="es-MX"/>
              </w:rPr>
              <w:t xml:space="preserve">   </w:t>
            </w:r>
            <w:r w:rsidRPr="00970D34">
              <w:rPr>
                <w:rFonts w:ascii="Calibri" w:hAnsi="Calibri"/>
                <w:color w:val="000000"/>
                <w:sz w:val="16"/>
                <w:szCs w:val="16"/>
                <w:lang w:eastAsia="es-MX"/>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970D34">
              <w:rPr>
                <w:rFonts w:ascii="Calibri" w:hAnsi="Calibri"/>
                <w:b/>
                <w:bCs/>
                <w:color w:val="000000"/>
                <w:sz w:val="16"/>
                <w:szCs w:val="16"/>
                <w:lang w:eastAsia="es-MX"/>
              </w:rPr>
              <w:t>Anexo 9”</w:t>
            </w:r>
            <w:r w:rsidRPr="00970D34">
              <w:rPr>
                <w:rFonts w:ascii="Calibri" w:hAnsi="Calibri"/>
                <w:color w:val="000000"/>
                <w:sz w:val="16"/>
                <w:szCs w:val="16"/>
                <w:lang w:eastAsia="es-MX"/>
              </w:rPr>
              <w:t xml:space="preserve">; o con las reglas de origen correspondientes a los capítulos de compras del sector público de los tratados de libre comercio, citados en el numeral 1.1, utilizando el formato del </w:t>
            </w:r>
            <w:r w:rsidRPr="00970D34">
              <w:rPr>
                <w:rFonts w:ascii="Calibri" w:hAnsi="Calibri"/>
                <w:b/>
                <w:bCs/>
                <w:color w:val="000000"/>
                <w:sz w:val="16"/>
                <w:szCs w:val="16"/>
                <w:lang w:eastAsia="es-MX"/>
              </w:rPr>
              <w:t>Anexo “9-A”</w:t>
            </w:r>
            <w:r w:rsidRPr="00970D34">
              <w:rPr>
                <w:rFonts w:ascii="Calibri" w:hAnsi="Calibri"/>
                <w:color w:val="000000"/>
                <w:sz w:val="16"/>
                <w:szCs w:val="16"/>
                <w:lang w:eastAsia="es-MX"/>
              </w:rPr>
              <w:t xml:space="preserve">. ii.- Los bienes importados cumplen con las reglas de origen establecidas en el Capítulo de Compras del Sector Público del Tratado que corresponda, conforme al formato del </w:t>
            </w:r>
            <w:r w:rsidRPr="00970D34">
              <w:rPr>
                <w:rFonts w:ascii="Calibri" w:hAnsi="Calibri"/>
                <w:b/>
                <w:bCs/>
                <w:color w:val="000000"/>
                <w:sz w:val="16"/>
                <w:szCs w:val="16"/>
                <w:lang w:eastAsia="es-MX"/>
              </w:rPr>
              <w:t>Anexo “9-B”.</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lastRenderedPageBreak/>
              <w:t>17.</w:t>
            </w:r>
            <w:r w:rsidRPr="00970D34">
              <w:rPr>
                <w:b/>
                <w:bCs/>
                <w:color w:val="000000"/>
                <w:sz w:val="16"/>
                <w:szCs w:val="16"/>
                <w:lang w:eastAsia="es-MX"/>
              </w:rPr>
              <w:t xml:space="preserve">   </w:t>
            </w:r>
            <w:r w:rsidRPr="00970D34">
              <w:rPr>
                <w:rFonts w:ascii="Calibri" w:hAnsi="Calibri"/>
                <w:b/>
                <w:bCs/>
                <w:color w:val="000000"/>
                <w:sz w:val="16"/>
                <w:szCs w:val="16"/>
                <w:lang w:eastAsia="es-MX"/>
              </w:rPr>
              <w:t>ANEXO 11</w:t>
            </w:r>
            <w:r w:rsidRPr="00970D34">
              <w:rPr>
                <w:rFonts w:ascii="Calibri" w:hAnsi="Calibri"/>
                <w:color w:val="000000"/>
                <w:sz w:val="16"/>
                <w:szCs w:val="16"/>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14293F">
        <w:trPr>
          <w:trHeight w:val="6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18.</w:t>
            </w:r>
            <w:r w:rsidRPr="00970D34">
              <w:rPr>
                <w:b/>
                <w:bCs/>
                <w:color w:val="000000"/>
                <w:sz w:val="16"/>
                <w:szCs w:val="16"/>
                <w:lang w:eastAsia="es-MX"/>
              </w:rPr>
              <w:t xml:space="preserve">   </w:t>
            </w:r>
            <w:r w:rsidRPr="00970D34">
              <w:rPr>
                <w:rFonts w:ascii="Calibri" w:hAnsi="Calibri"/>
                <w:b/>
                <w:bCs/>
                <w:color w:val="000000"/>
                <w:sz w:val="16"/>
                <w:szCs w:val="16"/>
                <w:lang w:eastAsia="es-MX"/>
              </w:rPr>
              <w:t>ANEXO 12</w:t>
            </w:r>
            <w:r w:rsidRPr="00970D34">
              <w:rPr>
                <w:rFonts w:ascii="Calibri" w:hAnsi="Calibri"/>
                <w:color w:val="000000"/>
                <w:sz w:val="16"/>
                <w:szCs w:val="16"/>
                <w:lang w:eastAsia="es-MX"/>
              </w:rPr>
              <w:t>. Escrito a que hace referencia a la Estratificación de Micro, Pequeña o Mediana empresa.</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19.</w:t>
            </w:r>
            <w:r w:rsidRPr="00970D34">
              <w:rPr>
                <w:b/>
                <w:bCs/>
                <w:color w:val="000000"/>
                <w:sz w:val="16"/>
                <w:szCs w:val="16"/>
                <w:lang w:eastAsia="es-MX"/>
              </w:rPr>
              <w:t xml:space="preserve">   </w:t>
            </w:r>
            <w:r w:rsidRPr="00970D34">
              <w:rPr>
                <w:rFonts w:ascii="Calibri" w:hAnsi="Calibri"/>
                <w:color w:val="000000"/>
                <w:sz w:val="16"/>
                <w:szCs w:val="16"/>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20.</w:t>
            </w:r>
            <w:r w:rsidRPr="00970D34">
              <w:rPr>
                <w:b/>
                <w:bCs/>
                <w:color w:val="000000"/>
                <w:sz w:val="16"/>
                <w:szCs w:val="16"/>
                <w:lang w:eastAsia="es-MX"/>
              </w:rPr>
              <w:t xml:space="preserve">   </w:t>
            </w:r>
            <w:r w:rsidRPr="00970D34">
              <w:rPr>
                <w:rFonts w:ascii="Calibri" w:hAnsi="Calibri"/>
                <w:color w:val="000000"/>
                <w:sz w:val="16"/>
                <w:szCs w:val="16"/>
                <w:lang w:eastAsia="es-MX"/>
              </w:rPr>
              <w:t>Escrito indicando que en caso de violaciones en materia de derechos inherentes a la propiedad intelectual asumirán la responsabilidad correspondiente.</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4A7483">
            <w:pPr>
              <w:rPr>
                <w:rFonts w:ascii="Calibri" w:hAnsi="Calibri"/>
                <w:color w:val="000000"/>
                <w:sz w:val="16"/>
                <w:szCs w:val="16"/>
                <w:lang w:val="es-MX" w:eastAsia="es-MX"/>
              </w:rPr>
            </w:pPr>
            <w:r w:rsidRPr="00970D34">
              <w:rPr>
                <w:rFonts w:ascii="Calibri" w:hAnsi="Calibri"/>
                <w:color w:val="000000"/>
                <w:sz w:val="16"/>
                <w:szCs w:val="16"/>
                <w:lang w:eastAsia="es-MX"/>
              </w:rPr>
              <w:t>21.</w:t>
            </w:r>
            <w:r w:rsidRPr="00970D34">
              <w:rPr>
                <w:b/>
                <w:bCs/>
                <w:color w:val="000000"/>
                <w:sz w:val="16"/>
                <w:szCs w:val="16"/>
                <w:lang w:eastAsia="es-MX"/>
              </w:rPr>
              <w:t xml:space="preserve">   </w:t>
            </w:r>
            <w:r w:rsidRPr="00970D34">
              <w:rPr>
                <w:rFonts w:ascii="Calibri" w:hAnsi="Calibri"/>
                <w:color w:val="000000"/>
                <w:sz w:val="16"/>
                <w:szCs w:val="16"/>
                <w:lang w:eastAsia="es-MX"/>
              </w:rPr>
              <w:t xml:space="preserve">Documentos que acrediten encontrarse al corriente en el cumplimiento de sus obligaciones fiscales, tanto federales como estatales y municipales, de acuerdo a lo señalado en el </w:t>
            </w:r>
            <w:r w:rsidRPr="00970D34">
              <w:rPr>
                <w:rFonts w:ascii="Calibri" w:hAnsi="Calibri"/>
                <w:i/>
                <w:iCs/>
                <w:color w:val="000000"/>
                <w:sz w:val="16"/>
                <w:szCs w:val="16"/>
                <w:lang w:eastAsia="es-MX"/>
              </w:rPr>
              <w:t>Artículo 33 Bis</w:t>
            </w:r>
            <w:r w:rsidRPr="00970D34">
              <w:rPr>
                <w:rFonts w:ascii="Calibri" w:hAnsi="Calibri"/>
                <w:color w:val="000000"/>
                <w:sz w:val="16"/>
                <w:szCs w:val="16"/>
                <w:lang w:eastAsia="es-MX"/>
              </w:rPr>
              <w:t xml:space="preserve"> del Código Fiscal del Estado de Nuevo León, siendo los siguientes: el documento actualizado expedido por el S.A.T., en el que se emita opinión sobre el cumplimiento de sus obligaciones fiscales, conforme a lo establecido en la regla 2.1.31 de la Miscelánea Fiscal para el Ejercicio 201</w:t>
            </w:r>
            <w:r w:rsidR="004A7483">
              <w:rPr>
                <w:rFonts w:ascii="Calibri" w:hAnsi="Calibri"/>
                <w:color w:val="000000"/>
                <w:sz w:val="16"/>
                <w:szCs w:val="16"/>
                <w:lang w:eastAsia="es-MX"/>
              </w:rPr>
              <w:t>8</w:t>
            </w:r>
            <w:r w:rsidRPr="00970D34">
              <w:rPr>
                <w:rFonts w:ascii="Calibri" w:hAnsi="Calibri"/>
                <w:color w:val="000000"/>
                <w:sz w:val="16"/>
                <w:szCs w:val="16"/>
                <w:lang w:eastAsia="es-MX"/>
              </w:rPr>
              <w:t>, Comprobante del último pago de: Impuesto sobre Nóminas, Refrendo y/o Tenencia de los vehículos de su propiedad e Impuesto predial del domicilio fiscal del licitante.</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22.</w:t>
            </w:r>
            <w:r w:rsidRPr="00970D34">
              <w:rPr>
                <w:b/>
                <w:bCs/>
                <w:color w:val="000000"/>
                <w:sz w:val="16"/>
                <w:szCs w:val="16"/>
                <w:lang w:eastAsia="es-MX"/>
              </w:rPr>
              <w:t xml:space="preserve">   </w:t>
            </w:r>
            <w:r w:rsidRPr="00970D34">
              <w:rPr>
                <w:rFonts w:ascii="Calibri" w:hAnsi="Calibri"/>
                <w:color w:val="000000"/>
                <w:sz w:val="16"/>
                <w:szCs w:val="16"/>
                <w:lang w:eastAsia="es-MX"/>
              </w:rPr>
              <w:t>Carta mediante la cual manifieste que su giro comercial comprende la venta de los bienes a que se refiere el anexo 1 de esta convocatoria.</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23.</w:t>
            </w:r>
            <w:r w:rsidRPr="00970D34">
              <w:rPr>
                <w:b/>
                <w:bCs/>
                <w:color w:val="000000"/>
                <w:sz w:val="16"/>
                <w:szCs w:val="16"/>
                <w:lang w:eastAsia="es-MX"/>
              </w:rPr>
              <w:t xml:space="preserve">   </w:t>
            </w:r>
            <w:r w:rsidRPr="00970D34">
              <w:rPr>
                <w:rFonts w:ascii="Calibri" w:hAnsi="Calibri"/>
                <w:color w:val="000000"/>
                <w:sz w:val="16"/>
                <w:szCs w:val="16"/>
                <w:lang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r w:rsidR="00970D34" w:rsidRPr="00970D34" w:rsidTr="00970D34">
        <w:trPr>
          <w:trHeight w:val="300"/>
          <w:jc w:val="center"/>
        </w:trPr>
        <w:tc>
          <w:tcPr>
            <w:tcW w:w="8779" w:type="dxa"/>
            <w:tcBorders>
              <w:top w:val="nil"/>
              <w:left w:val="single" w:sz="8" w:space="0" w:color="auto"/>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eastAsia="es-MX"/>
              </w:rPr>
              <w:t>24.</w:t>
            </w:r>
            <w:r w:rsidRPr="00970D34">
              <w:rPr>
                <w:b/>
                <w:bCs/>
                <w:color w:val="000000"/>
                <w:sz w:val="16"/>
                <w:szCs w:val="16"/>
                <w:lang w:eastAsia="es-MX"/>
              </w:rPr>
              <w:t xml:space="preserve">   </w:t>
            </w:r>
            <w:r w:rsidRPr="00970D34">
              <w:rPr>
                <w:rFonts w:ascii="Calibri" w:hAnsi="Calibri"/>
                <w:color w:val="000000"/>
                <w:sz w:val="16"/>
                <w:szCs w:val="16"/>
                <w:lang w:eastAsia="es-MX"/>
              </w:rPr>
              <w:t xml:space="preserve">Para el caso del(los) PARTICIPANTE(s) que opte(n) por la presentación conjunta de propuestas, de conformidad con los </w:t>
            </w:r>
            <w:r w:rsidRPr="00970D34">
              <w:rPr>
                <w:rFonts w:ascii="Calibri" w:hAnsi="Calibri"/>
                <w:i/>
                <w:iCs/>
                <w:color w:val="000000"/>
                <w:sz w:val="16"/>
                <w:szCs w:val="16"/>
                <w:lang w:eastAsia="es-MX"/>
              </w:rPr>
              <w:t>Artículos 36</w:t>
            </w:r>
            <w:r w:rsidRPr="00970D34">
              <w:rPr>
                <w:rFonts w:ascii="Calibri" w:hAnsi="Calibri"/>
                <w:color w:val="000000"/>
                <w:sz w:val="16"/>
                <w:szCs w:val="16"/>
                <w:lang w:eastAsia="es-MX"/>
              </w:rPr>
              <w:t xml:space="preserve"> de la Ley de Adquisiciones, Arrendamientos y Contratación de Servicios del Estado de Nuevo León y </w:t>
            </w:r>
            <w:r w:rsidRPr="00970D34">
              <w:rPr>
                <w:rFonts w:ascii="Calibri" w:hAnsi="Calibri"/>
                <w:i/>
                <w:iCs/>
                <w:color w:val="000000"/>
                <w:sz w:val="16"/>
                <w:szCs w:val="16"/>
                <w:lang w:eastAsia="es-MX"/>
              </w:rPr>
              <w:t>76</w:t>
            </w:r>
            <w:r w:rsidRPr="00970D34">
              <w:rPr>
                <w:rFonts w:ascii="Calibri" w:hAnsi="Calibri"/>
                <w:color w:val="000000"/>
                <w:sz w:val="16"/>
                <w:szCs w:val="16"/>
                <w:lang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w:t>
            </w:r>
            <w:r w:rsidR="008A67F1">
              <w:rPr>
                <w:rFonts w:ascii="Calibri" w:hAnsi="Calibri"/>
                <w:color w:val="000000"/>
                <w:sz w:val="16"/>
                <w:szCs w:val="16"/>
                <w:lang w:eastAsia="es-MX"/>
              </w:rPr>
              <w:t>TRATADOS</w:t>
            </w:r>
            <w:r w:rsidRPr="00970D34">
              <w:rPr>
                <w:rFonts w:ascii="Calibri" w:hAnsi="Calibri"/>
                <w:color w:val="000000"/>
                <w:sz w:val="16"/>
                <w:szCs w:val="16"/>
                <w:lang w:eastAsia="es-MX"/>
              </w:rPr>
              <w:t xml:space="preserve">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w:t>
            </w:r>
            <w:proofErr w:type="spellStart"/>
            <w:r w:rsidRPr="00970D34">
              <w:rPr>
                <w:rFonts w:ascii="Calibri" w:hAnsi="Calibri"/>
                <w:color w:val="000000"/>
                <w:sz w:val="16"/>
                <w:szCs w:val="16"/>
                <w:lang w:eastAsia="es-MX"/>
              </w:rPr>
              <w:t>mismo.En</w:t>
            </w:r>
            <w:proofErr w:type="spellEnd"/>
            <w:r w:rsidRPr="00970D34">
              <w:rPr>
                <w:rFonts w:ascii="Calibri" w:hAnsi="Calibri"/>
                <w:color w:val="000000"/>
                <w:sz w:val="16"/>
                <w:szCs w:val="16"/>
                <w:lang w:eastAsia="es-MX"/>
              </w:rPr>
              <w:t xml:space="preserve"> caso de que no participen en propuestas conjuntas deberá manifestarlo por escrito bajo protesta de decir verdad.</w:t>
            </w:r>
          </w:p>
        </w:tc>
        <w:tc>
          <w:tcPr>
            <w:tcW w:w="557"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Si ( )</w:t>
            </w:r>
          </w:p>
        </w:tc>
        <w:tc>
          <w:tcPr>
            <w:tcW w:w="77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jc w:val="center"/>
              <w:rPr>
                <w:rFonts w:ascii="Calibri" w:hAnsi="Calibri"/>
                <w:color w:val="000000"/>
                <w:sz w:val="16"/>
                <w:szCs w:val="16"/>
                <w:lang w:val="es-MX" w:eastAsia="es-MX"/>
              </w:rPr>
            </w:pPr>
            <w:r w:rsidRPr="00970D34">
              <w:rPr>
                <w:rFonts w:ascii="Calibri" w:hAnsi="Calibri"/>
                <w:color w:val="000000"/>
                <w:sz w:val="16"/>
                <w:szCs w:val="16"/>
                <w:lang w:val="es-MX" w:eastAsia="es-MX"/>
              </w:rPr>
              <w:t>No ( )</w:t>
            </w:r>
          </w:p>
        </w:tc>
        <w:tc>
          <w:tcPr>
            <w:tcW w:w="1300" w:type="dxa"/>
            <w:tcBorders>
              <w:top w:val="nil"/>
              <w:left w:val="nil"/>
              <w:bottom w:val="single" w:sz="8" w:space="0" w:color="auto"/>
              <w:right w:val="single" w:sz="8" w:space="0" w:color="auto"/>
            </w:tcBorders>
            <w:shd w:val="clear" w:color="auto" w:fill="auto"/>
            <w:vAlign w:val="center"/>
            <w:hideMark/>
          </w:tcPr>
          <w:p w:rsidR="00970D34" w:rsidRPr="00970D34" w:rsidRDefault="00970D34" w:rsidP="00970D34">
            <w:pPr>
              <w:rPr>
                <w:rFonts w:ascii="Calibri" w:hAnsi="Calibri"/>
                <w:color w:val="000000"/>
                <w:sz w:val="16"/>
                <w:szCs w:val="16"/>
                <w:lang w:val="es-MX" w:eastAsia="es-MX"/>
              </w:rPr>
            </w:pPr>
            <w:r w:rsidRPr="00970D34">
              <w:rPr>
                <w:rFonts w:ascii="Calibri" w:hAnsi="Calibri"/>
                <w:color w:val="000000"/>
                <w:sz w:val="16"/>
                <w:szCs w:val="16"/>
                <w:lang w:val="es-MX" w:eastAsia="es-MX"/>
              </w:rPr>
              <w:t> </w:t>
            </w:r>
          </w:p>
        </w:tc>
      </w:tr>
    </w:tbl>
    <w:p w:rsidR="004F60CB" w:rsidRPr="00AA0B61" w:rsidRDefault="004F60CB" w:rsidP="00BA09CD">
      <w:pPr>
        <w:pStyle w:val="Default"/>
        <w:rPr>
          <w:rFonts w:ascii="Calibri" w:hAnsi="Calibri"/>
          <w:b/>
          <w:bCs/>
          <w:sz w:val="20"/>
          <w:szCs w:val="2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 xml:space="preserve">BAJO LA COBERTURA DE </w:t>
      </w:r>
      <w:r w:rsidR="008A67F1">
        <w:rPr>
          <w:rFonts w:ascii="Calibri" w:hAnsi="Calibri" w:cs="Calibri"/>
          <w:b/>
          <w:bCs/>
          <w:color w:val="auto"/>
          <w:sz w:val="20"/>
          <w:szCs w:val="20"/>
        </w:rPr>
        <w:t>TRATADOS</w:t>
      </w:r>
      <w:r w:rsidRPr="00C96B24">
        <w:rPr>
          <w:rFonts w:ascii="Calibri" w:hAnsi="Calibri" w:cs="Calibri"/>
          <w:b/>
          <w:bCs/>
          <w:color w:val="auto"/>
          <w:sz w:val="20"/>
          <w:szCs w:val="20"/>
        </w:rPr>
        <w:t xml:space="preserve"> PRESENCIAL</w:t>
      </w:r>
      <w:r w:rsidR="002F5444" w:rsidRPr="00C96B24">
        <w:rPr>
          <w:rFonts w:asciiTheme="minorHAnsi" w:hAnsiTheme="minorHAnsi"/>
          <w:color w:val="auto"/>
          <w:sz w:val="18"/>
          <w:szCs w:val="16"/>
        </w:rPr>
        <w:t xml:space="preserve"> </w:t>
      </w:r>
    </w:p>
    <w:p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8A67F1">
        <w:rPr>
          <w:rFonts w:asciiTheme="minorHAnsi" w:hAnsiTheme="minorHAnsi"/>
          <w:b/>
          <w:color w:val="auto"/>
          <w:sz w:val="18"/>
          <w:szCs w:val="16"/>
        </w:rPr>
        <w:t>I44-2018</w:t>
      </w:r>
    </w:p>
    <w:p w:rsidR="002F5444" w:rsidRPr="00C96B24" w:rsidRDefault="002F5444" w:rsidP="002F5444">
      <w:pPr>
        <w:pStyle w:val="Default"/>
        <w:jc w:val="right"/>
        <w:rPr>
          <w:rFonts w:asciiTheme="minorHAnsi" w:hAnsiTheme="minorHAnsi"/>
          <w:color w:val="auto"/>
          <w:sz w:val="18"/>
          <w:szCs w:val="16"/>
        </w:rPr>
      </w:pPr>
    </w:p>
    <w:p w:rsidR="002F5444" w:rsidRPr="00C96B24" w:rsidRDefault="002F5444" w:rsidP="002F5444">
      <w:pPr>
        <w:pStyle w:val="Default"/>
        <w:jc w:val="right"/>
        <w:rPr>
          <w:rFonts w:asciiTheme="minorHAnsi" w:hAnsiTheme="minorHAnsi"/>
          <w:color w:val="auto"/>
          <w:sz w:val="18"/>
          <w:szCs w:val="16"/>
        </w:rPr>
      </w:pPr>
    </w:p>
    <w:p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C96B24" w:rsidRPr="00C96B24">
        <w:rPr>
          <w:rFonts w:ascii="Calibri" w:hAnsi="Calibri" w:cs="Calibri"/>
          <w:b/>
          <w:bCs/>
          <w:color w:val="auto"/>
          <w:sz w:val="20"/>
          <w:szCs w:val="20"/>
        </w:rPr>
        <w:t xml:space="preserve">LICITACIÓN PÚBLICA INTERNACIONAL BAJO LA COBERTURA DE </w:t>
      </w:r>
      <w:r w:rsidR="008A67F1">
        <w:rPr>
          <w:rFonts w:ascii="Calibri" w:hAnsi="Calibri" w:cs="Calibri"/>
          <w:b/>
          <w:bCs/>
          <w:color w:val="auto"/>
          <w:sz w:val="20"/>
          <w:szCs w:val="20"/>
        </w:rPr>
        <w:t>TRATADOS</w:t>
      </w:r>
      <w:r w:rsidR="00C96B24" w:rsidRPr="00C96B24">
        <w:rPr>
          <w:rFonts w:ascii="Calibri" w:hAnsi="Calibri" w:cs="Calibri"/>
          <w:b/>
          <w:bCs/>
          <w:color w:val="auto"/>
          <w:sz w:val="20"/>
          <w:szCs w:val="20"/>
        </w:rPr>
        <w:t xml:space="preserve"> PRESENCIAL</w:t>
      </w:r>
      <w:r w:rsidR="00C96B24" w:rsidRPr="00C96B24">
        <w:rPr>
          <w:rFonts w:asciiTheme="minorHAnsi" w:hAnsiTheme="minorHAnsi"/>
          <w:color w:val="auto"/>
          <w:sz w:val="18"/>
          <w:szCs w:val="16"/>
        </w:rPr>
        <w:t xml:space="preserve"> </w:t>
      </w: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w:t>
      </w:r>
      <w:r w:rsidR="00C96B24" w:rsidRPr="00C96B24">
        <w:rPr>
          <w:rFonts w:asciiTheme="minorHAnsi" w:hAnsiTheme="minorHAnsi"/>
          <w:b/>
          <w:color w:val="auto"/>
          <w:sz w:val="18"/>
          <w:szCs w:val="16"/>
        </w:rPr>
        <w:t>-919044992-</w:t>
      </w:r>
      <w:r w:rsidR="008A67F1">
        <w:rPr>
          <w:rFonts w:asciiTheme="minorHAnsi" w:hAnsiTheme="minorHAnsi"/>
          <w:b/>
          <w:color w:val="auto"/>
          <w:sz w:val="18"/>
          <w:szCs w:val="16"/>
        </w:rPr>
        <w:t>I44-2018</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190C8C" w:rsidRDefault="002F5444"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2F5444" w:rsidRPr="001C3B83" w:rsidRDefault="00C96B24" w:rsidP="002F5444">
      <w:pPr>
        <w:ind w:right="-91"/>
        <w:jc w:val="center"/>
        <w:rPr>
          <w:rFonts w:ascii="Calibri" w:hAnsi="Calibri"/>
          <w:i/>
        </w:rPr>
      </w:pPr>
      <w:r>
        <w:rPr>
          <w:rFonts w:ascii="Calibri" w:hAnsi="Calibri" w:cs="Calibri"/>
          <w:b/>
          <w:bCs/>
        </w:rPr>
        <w:t xml:space="preserve">LICITACIÓN PÚBLICA INTERNACIONAL BAJO LA COBERTURA DE </w:t>
      </w:r>
      <w:r w:rsidR="008A67F1">
        <w:rPr>
          <w:rFonts w:ascii="Calibri" w:hAnsi="Calibri" w:cs="Calibri"/>
          <w:b/>
          <w:bCs/>
        </w:rPr>
        <w:t>TRATADOS</w:t>
      </w:r>
      <w:r>
        <w:rPr>
          <w:rFonts w:ascii="Calibri" w:hAnsi="Calibri" w:cs="Calibri"/>
          <w:b/>
          <w:bCs/>
        </w:rPr>
        <w:t xml:space="preserve"> PRESENCIAL</w:t>
      </w:r>
      <w:r w:rsidRPr="001C3B83">
        <w:rPr>
          <w:rFonts w:ascii="Calibri" w:hAnsi="Calibri"/>
          <w:b/>
          <w:i/>
        </w:rPr>
        <w:t xml:space="preserve"> </w:t>
      </w:r>
      <w:r w:rsidR="002F5444"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Pr="00BA09CD" w:rsidRDefault="002F544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192B2D" w:rsidRDefault="00192B2D" w:rsidP="002F5444">
      <w:pPr>
        <w:autoSpaceDE w:val="0"/>
        <w:autoSpaceDN w:val="0"/>
        <w:adjustRightInd w:val="0"/>
        <w:jc w:val="right"/>
        <w:rPr>
          <w:rFonts w:asciiTheme="minorHAnsi" w:hAnsiTheme="minorHAnsi" w:cstheme="minorHAnsi"/>
          <w:b/>
          <w:lang w:val="es-MX"/>
        </w:rPr>
      </w:pPr>
    </w:p>
    <w:p w:rsidR="00860D24" w:rsidRDefault="00860D24" w:rsidP="002F5444">
      <w:pPr>
        <w:autoSpaceDE w:val="0"/>
        <w:autoSpaceDN w:val="0"/>
        <w:adjustRightInd w:val="0"/>
        <w:jc w:val="right"/>
        <w:rPr>
          <w:rFonts w:asciiTheme="minorHAnsi" w:hAnsiTheme="minorHAnsi" w:cstheme="minorHAnsi"/>
          <w:b/>
          <w:lang w:val="es-MX"/>
        </w:rPr>
      </w:pPr>
    </w:p>
    <w:p w:rsidR="00860D24" w:rsidRDefault="00860D24" w:rsidP="002F5444">
      <w:pPr>
        <w:autoSpaceDE w:val="0"/>
        <w:autoSpaceDN w:val="0"/>
        <w:adjustRightInd w:val="0"/>
        <w:jc w:val="right"/>
        <w:rPr>
          <w:rFonts w:asciiTheme="minorHAnsi" w:hAnsiTheme="minorHAnsi" w:cstheme="minorHAnsi"/>
          <w:b/>
          <w:lang w:val="es-MX"/>
        </w:rPr>
      </w:pPr>
    </w:p>
    <w:p w:rsidR="00860D24" w:rsidRDefault="00860D24" w:rsidP="002F5444">
      <w:pPr>
        <w:autoSpaceDE w:val="0"/>
        <w:autoSpaceDN w:val="0"/>
        <w:adjustRightInd w:val="0"/>
        <w:jc w:val="right"/>
        <w:rPr>
          <w:rFonts w:asciiTheme="minorHAnsi" w:hAnsiTheme="minorHAnsi" w:cstheme="minorHAnsi"/>
          <w:b/>
          <w:lang w:val="es-MX"/>
        </w:rPr>
      </w:pPr>
    </w:p>
    <w:p w:rsidR="00860D24" w:rsidRDefault="00860D24" w:rsidP="002F5444">
      <w:pPr>
        <w:autoSpaceDE w:val="0"/>
        <w:autoSpaceDN w:val="0"/>
        <w:adjustRightInd w:val="0"/>
        <w:jc w:val="right"/>
        <w:rPr>
          <w:rFonts w:asciiTheme="minorHAnsi" w:hAnsiTheme="minorHAnsi" w:cstheme="minorHAnsi"/>
          <w:b/>
          <w:lang w:val="es-MX"/>
        </w:rPr>
      </w:pPr>
    </w:p>
    <w:p w:rsidR="00860D24" w:rsidRPr="00B45B79" w:rsidRDefault="00860D24" w:rsidP="00B45B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sidRPr="00B45B79">
        <w:rPr>
          <w:rFonts w:asciiTheme="minorHAnsi" w:hAnsiTheme="minorHAnsi" w:cstheme="minorHAnsi"/>
          <w:b/>
          <w:lang w:val="es-MX"/>
        </w:rPr>
        <w:t>ANEXO 15</w:t>
      </w:r>
    </w:p>
    <w:p w:rsidR="00860D24" w:rsidRPr="00B45B79" w:rsidRDefault="00860D24" w:rsidP="00860D24">
      <w:pPr>
        <w:pStyle w:val="Default"/>
        <w:jc w:val="center"/>
        <w:rPr>
          <w:sz w:val="20"/>
          <w:szCs w:val="20"/>
        </w:rPr>
      </w:pPr>
      <w:r w:rsidRPr="00B45B79">
        <w:rPr>
          <w:b/>
          <w:bCs/>
          <w:sz w:val="20"/>
          <w:szCs w:val="20"/>
        </w:rPr>
        <w:t>CARTA DE MANIFESTACIÓN DEL FABRICANTE</w:t>
      </w:r>
    </w:p>
    <w:p w:rsidR="00860D24" w:rsidRPr="00B45B79" w:rsidRDefault="00860D24" w:rsidP="00860D24">
      <w:pPr>
        <w:pStyle w:val="Default"/>
        <w:jc w:val="center"/>
        <w:rPr>
          <w:b/>
          <w:bCs/>
          <w:sz w:val="20"/>
          <w:szCs w:val="20"/>
        </w:rPr>
      </w:pPr>
    </w:p>
    <w:p w:rsidR="00860D24" w:rsidRPr="00B45B79" w:rsidRDefault="00860D24" w:rsidP="00860D24">
      <w:pPr>
        <w:pStyle w:val="Default"/>
        <w:jc w:val="center"/>
        <w:rPr>
          <w:rFonts w:asciiTheme="minorHAnsi" w:hAnsiTheme="minorHAnsi"/>
          <w:sz w:val="20"/>
          <w:szCs w:val="20"/>
        </w:rPr>
      </w:pPr>
    </w:p>
    <w:p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Servicios de Salud de Nuevo León, O.P.D.</w:t>
      </w:r>
    </w:p>
    <w:p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LICITACIÓN PÚBLICA INTERNACIONAL BAJO LA COBERTURA DE TRATADOS</w:t>
      </w:r>
      <w:r w:rsidR="00F13968">
        <w:rPr>
          <w:rFonts w:asciiTheme="minorHAnsi" w:hAnsiTheme="minorHAnsi"/>
          <w:sz w:val="18"/>
          <w:szCs w:val="16"/>
        </w:rPr>
        <w:t xml:space="preserve"> INERNACIONALES</w:t>
      </w:r>
      <w:r w:rsidRPr="00860D24">
        <w:rPr>
          <w:rFonts w:asciiTheme="minorHAnsi" w:hAnsiTheme="minorHAnsi"/>
          <w:sz w:val="18"/>
          <w:szCs w:val="16"/>
        </w:rPr>
        <w:t xml:space="preserve"> </w:t>
      </w:r>
      <w:r w:rsidR="006A34AD">
        <w:rPr>
          <w:rFonts w:asciiTheme="minorHAnsi" w:hAnsiTheme="minorHAnsi"/>
          <w:sz w:val="18"/>
          <w:szCs w:val="16"/>
        </w:rPr>
        <w:t>PRESENCIAL</w:t>
      </w:r>
      <w:r w:rsidRPr="00860D24">
        <w:rPr>
          <w:rFonts w:asciiTheme="minorHAnsi" w:hAnsiTheme="minorHAnsi"/>
          <w:sz w:val="18"/>
          <w:szCs w:val="16"/>
        </w:rPr>
        <w:t xml:space="preserve"> No</w:t>
      </w:r>
      <w:r w:rsidR="006A34AD">
        <w:rPr>
          <w:rFonts w:asciiTheme="minorHAnsi" w:hAnsiTheme="minorHAnsi"/>
          <w:sz w:val="18"/>
          <w:szCs w:val="16"/>
        </w:rPr>
        <w:t>. LP</w:t>
      </w:r>
      <w:r w:rsidRPr="00860D24">
        <w:rPr>
          <w:rFonts w:asciiTheme="minorHAnsi" w:hAnsiTheme="minorHAnsi"/>
          <w:sz w:val="18"/>
          <w:szCs w:val="16"/>
        </w:rPr>
        <w:t>-919044992-</w:t>
      </w:r>
      <w:r w:rsidR="008A67F1">
        <w:rPr>
          <w:rFonts w:asciiTheme="minorHAnsi" w:hAnsiTheme="minorHAnsi"/>
          <w:sz w:val="18"/>
          <w:szCs w:val="16"/>
        </w:rPr>
        <w:t>I44-2018</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__________, ____ de _____________ </w:t>
      </w:r>
      <w:proofErr w:type="spellStart"/>
      <w:r w:rsidRPr="00860D24">
        <w:rPr>
          <w:rFonts w:asciiTheme="minorHAnsi" w:hAnsiTheme="minorHAnsi"/>
          <w:sz w:val="18"/>
          <w:szCs w:val="16"/>
        </w:rPr>
        <w:t>de</w:t>
      </w:r>
      <w:proofErr w:type="spellEnd"/>
      <w:r w:rsidRPr="00860D24">
        <w:rPr>
          <w:rFonts w:asciiTheme="minorHAnsi" w:hAnsiTheme="minorHAnsi"/>
          <w:sz w:val="18"/>
          <w:szCs w:val="16"/>
        </w:rPr>
        <w:t xml:space="preserve"> ________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6A34AD" w:rsidP="00860D24">
      <w:pPr>
        <w:pStyle w:val="Default"/>
        <w:rPr>
          <w:rFonts w:asciiTheme="minorHAnsi" w:hAnsiTheme="minorHAnsi"/>
          <w:sz w:val="18"/>
          <w:szCs w:val="16"/>
        </w:rPr>
      </w:pPr>
      <w:r>
        <w:rPr>
          <w:rFonts w:asciiTheme="minorHAnsi" w:hAnsiTheme="minorHAnsi"/>
          <w:sz w:val="18"/>
          <w:szCs w:val="16"/>
        </w:rPr>
        <w:t>C.P. Aarón Serrato Araoz</w:t>
      </w: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Director Administrativo</w:t>
      </w: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P r e s e n t e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En relación con la LICITACIÓN PÚBLICA INTERNACIONAL BAJO LA COBERTURA DE </w:t>
      </w:r>
      <w:r w:rsidR="008A67F1">
        <w:rPr>
          <w:rFonts w:asciiTheme="minorHAnsi" w:hAnsiTheme="minorHAnsi"/>
          <w:sz w:val="18"/>
          <w:szCs w:val="16"/>
        </w:rPr>
        <w:t>TRATADOS</w:t>
      </w:r>
      <w:r w:rsidRPr="00860D24">
        <w:rPr>
          <w:rFonts w:asciiTheme="minorHAnsi" w:hAnsiTheme="minorHAnsi"/>
          <w:sz w:val="18"/>
          <w:szCs w:val="16"/>
        </w:rPr>
        <w:t xml:space="preserve"> </w:t>
      </w:r>
      <w:r w:rsidR="00F13968">
        <w:rPr>
          <w:rFonts w:asciiTheme="minorHAnsi" w:hAnsiTheme="minorHAnsi"/>
          <w:sz w:val="18"/>
          <w:szCs w:val="16"/>
        </w:rPr>
        <w:t>PRESENCIAL</w:t>
      </w:r>
      <w:r w:rsidRPr="00860D24">
        <w:rPr>
          <w:rFonts w:asciiTheme="minorHAnsi" w:hAnsiTheme="minorHAnsi"/>
          <w:sz w:val="18"/>
          <w:szCs w:val="16"/>
        </w:rPr>
        <w:t xml:space="preserve"> No. </w:t>
      </w:r>
      <w:r w:rsidR="006A34AD">
        <w:rPr>
          <w:rFonts w:asciiTheme="minorHAnsi" w:hAnsiTheme="minorHAnsi"/>
          <w:sz w:val="18"/>
          <w:szCs w:val="16"/>
        </w:rPr>
        <w:t>LP</w:t>
      </w:r>
      <w:r w:rsidR="006A34AD" w:rsidRPr="00860D24">
        <w:rPr>
          <w:rFonts w:asciiTheme="minorHAnsi" w:hAnsiTheme="minorHAnsi"/>
          <w:sz w:val="18"/>
          <w:szCs w:val="16"/>
        </w:rPr>
        <w:t>-919044992-</w:t>
      </w:r>
      <w:r w:rsidR="008A67F1">
        <w:rPr>
          <w:rFonts w:asciiTheme="minorHAnsi" w:hAnsiTheme="minorHAnsi"/>
          <w:sz w:val="18"/>
          <w:szCs w:val="16"/>
        </w:rPr>
        <w:t>I44-2018</w:t>
      </w:r>
      <w:r w:rsidRPr="00860D24">
        <w:rPr>
          <w:rFonts w:asciiTheme="minorHAnsi" w:hAnsiTheme="minorHAnsi"/>
          <w:sz w:val="18"/>
          <w:szCs w:val="16"/>
        </w:rPr>
        <w:t xml:space="preserve">, el suscrito C.___________________________, en mi carácter de representante legal de la empresa____________________________________________, personalidad que acredito con el testimonio notarial No. _____________ expedido por el Notario Público No. _____________, comparezco a nombre de mi representada y declaro bajo protesta de decir verdad lo siguiente: </w:t>
      </w:r>
    </w:p>
    <w:p w:rsidR="00860D24" w:rsidRPr="00860D24" w:rsidRDefault="00860D24" w:rsidP="00860D24">
      <w:pPr>
        <w:pStyle w:val="Default"/>
        <w:jc w:val="both"/>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Manifiesto que somos fabricantes del equipo y que contamos con la capacidad de producción suficiente para cumplir plenamente con los compromisos contraídos con Servicios de Salud de Nuevo León, O.P.D, en caso de resultar adjudicados con la(s) partidas(s) que oferto y que a continuación se detallan: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tbl>
      <w:tblPr>
        <w:tblW w:w="8740" w:type="dxa"/>
        <w:jc w:val="center"/>
        <w:tblCellMar>
          <w:left w:w="70" w:type="dxa"/>
          <w:right w:w="70" w:type="dxa"/>
        </w:tblCellMar>
        <w:tblLook w:val="04A0" w:firstRow="1" w:lastRow="0" w:firstColumn="1" w:lastColumn="0" w:noHBand="0" w:noVBand="1"/>
      </w:tblPr>
      <w:tblGrid>
        <w:gridCol w:w="1332"/>
        <w:gridCol w:w="775"/>
        <w:gridCol w:w="1088"/>
        <w:gridCol w:w="1516"/>
        <w:gridCol w:w="701"/>
        <w:gridCol w:w="794"/>
        <w:gridCol w:w="1250"/>
        <w:gridCol w:w="1284"/>
      </w:tblGrid>
      <w:tr w:rsidR="00860D24" w:rsidRPr="00860D24"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Partida/Renglón</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Clave CABMS</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 Presupuestal</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Descripción</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Unidad de Medida</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Cantidad</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Marca</w:t>
            </w:r>
          </w:p>
        </w:tc>
        <w:tc>
          <w:tcPr>
            <w:tcW w:w="1522" w:type="dxa"/>
            <w:tcBorders>
              <w:top w:val="single" w:sz="4" w:space="0" w:color="auto"/>
              <w:left w:val="single" w:sz="4" w:space="0" w:color="auto"/>
              <w:bottom w:val="single" w:sz="4" w:space="0" w:color="auto"/>
              <w:right w:val="single" w:sz="4" w:space="0" w:color="auto"/>
            </w:tcBorders>
            <w:vAlign w:val="center"/>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Modelo</w:t>
            </w:r>
          </w:p>
        </w:tc>
      </w:tr>
      <w:tr w:rsidR="00860D24" w:rsidRPr="00860D24"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1522" w:type="dxa"/>
            <w:tcBorders>
              <w:top w:val="single" w:sz="4" w:space="0" w:color="auto"/>
              <w:left w:val="single" w:sz="4" w:space="0" w:color="auto"/>
              <w:bottom w:val="single" w:sz="4" w:space="0" w:color="auto"/>
              <w:right w:val="single" w:sz="4" w:space="0" w:color="auto"/>
            </w:tcBorders>
            <w:vAlign w:val="center"/>
          </w:tcPr>
          <w:p w:rsidR="00860D24" w:rsidRPr="00860D24" w:rsidRDefault="00860D24" w:rsidP="00D15EBE">
            <w:pPr>
              <w:jc w:val="center"/>
              <w:rPr>
                <w:rFonts w:asciiTheme="minorHAnsi" w:hAnsiTheme="minorHAnsi" w:cs="Verdana"/>
                <w:color w:val="000000"/>
                <w:sz w:val="18"/>
                <w:szCs w:val="16"/>
                <w:lang w:val="es-MX" w:eastAsia="es-MX"/>
              </w:rPr>
            </w:pPr>
          </w:p>
        </w:tc>
      </w:tr>
    </w:tbl>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Así mismo garantizamos el abasto suficiente para cumplir con las adjudicaciones que se deriven de esta licitación así como la disponibilidad de equipo y refacciones durante el periodo de vigencia de las pólizas de garantía o 5 años, el plazo que resulte mayor de éstos dos.</w:t>
      </w:r>
    </w:p>
    <w:p w:rsidR="00860D24" w:rsidRPr="00860D24" w:rsidRDefault="00860D24" w:rsidP="00860D24">
      <w:pPr>
        <w:pStyle w:val="Default"/>
        <w:jc w:val="both"/>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center"/>
        <w:rPr>
          <w:rFonts w:asciiTheme="minorHAnsi" w:hAnsiTheme="minorHAnsi"/>
          <w:sz w:val="18"/>
          <w:szCs w:val="16"/>
        </w:rPr>
      </w:pPr>
      <w:r w:rsidRPr="00860D24">
        <w:rPr>
          <w:rFonts w:asciiTheme="minorHAnsi" w:hAnsiTheme="minorHAnsi"/>
          <w:sz w:val="18"/>
          <w:szCs w:val="16"/>
        </w:rPr>
        <w:t>A T E N T A M E N T E</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860D24" w:rsidRPr="00860D24" w:rsidTr="00D15EBE">
        <w:trPr>
          <w:trHeight w:val="229"/>
        </w:trPr>
        <w:tc>
          <w:tcPr>
            <w:tcW w:w="5070" w:type="dxa"/>
          </w:tcPr>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__________________________</w:t>
            </w:r>
          </w:p>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Nombre del representante legal</w:t>
            </w:r>
          </w:p>
        </w:tc>
        <w:tc>
          <w:tcPr>
            <w:tcW w:w="4677" w:type="dxa"/>
          </w:tcPr>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w:t>
            </w:r>
          </w:p>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Firma</w:t>
            </w:r>
          </w:p>
        </w:tc>
      </w:tr>
    </w:tbl>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B45B79" w:rsidRDefault="00860D24" w:rsidP="00B45B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sidRPr="00B45B79">
        <w:rPr>
          <w:rFonts w:asciiTheme="minorHAnsi" w:hAnsiTheme="minorHAnsi" w:cstheme="minorHAnsi"/>
          <w:b/>
          <w:lang w:val="es-MX"/>
        </w:rPr>
        <w:lastRenderedPageBreak/>
        <w:t>ANEXO 16</w:t>
      </w:r>
    </w:p>
    <w:p w:rsidR="00860D24" w:rsidRPr="006A34AD" w:rsidRDefault="00860D24" w:rsidP="00860D24">
      <w:pPr>
        <w:pStyle w:val="Default"/>
        <w:jc w:val="center"/>
        <w:rPr>
          <w:b/>
          <w:bCs/>
          <w:sz w:val="22"/>
          <w:szCs w:val="22"/>
        </w:rPr>
      </w:pPr>
    </w:p>
    <w:p w:rsidR="00860D24" w:rsidRPr="00B45B79" w:rsidRDefault="00860D24" w:rsidP="00860D24">
      <w:pPr>
        <w:pStyle w:val="Default"/>
        <w:jc w:val="center"/>
        <w:rPr>
          <w:b/>
          <w:bCs/>
          <w:sz w:val="20"/>
          <w:szCs w:val="20"/>
        </w:rPr>
      </w:pPr>
      <w:r w:rsidRPr="00B45B79">
        <w:rPr>
          <w:b/>
          <w:bCs/>
          <w:sz w:val="20"/>
          <w:szCs w:val="20"/>
        </w:rPr>
        <w:t>CARTA DE RESPALDO DEL FABRICANTE O DISTRIBUIDOR PRIMARIO AL LICITANTE</w:t>
      </w:r>
    </w:p>
    <w:p w:rsidR="00860D24" w:rsidRPr="00B45B79" w:rsidRDefault="00860D24" w:rsidP="00860D24">
      <w:pPr>
        <w:pStyle w:val="Default"/>
        <w:jc w:val="center"/>
        <w:rPr>
          <w:b/>
          <w:bCs/>
          <w:sz w:val="20"/>
          <w:szCs w:val="20"/>
        </w:rPr>
      </w:pPr>
    </w:p>
    <w:p w:rsidR="00860D24" w:rsidRPr="00860D24" w:rsidRDefault="00860D24" w:rsidP="00860D24">
      <w:pPr>
        <w:pStyle w:val="Default"/>
        <w:jc w:val="center"/>
        <w:rPr>
          <w:rFonts w:asciiTheme="minorHAnsi" w:hAnsiTheme="minorHAnsi"/>
          <w:sz w:val="18"/>
          <w:szCs w:val="16"/>
        </w:rPr>
      </w:pPr>
    </w:p>
    <w:p w:rsidR="00860D24" w:rsidRPr="00860D24" w:rsidRDefault="00860D24" w:rsidP="00860D24">
      <w:pPr>
        <w:pStyle w:val="Default"/>
        <w:jc w:val="center"/>
        <w:rPr>
          <w:rFonts w:asciiTheme="minorHAnsi" w:hAnsiTheme="minorHAnsi"/>
          <w:sz w:val="18"/>
          <w:szCs w:val="16"/>
        </w:rPr>
      </w:pPr>
    </w:p>
    <w:p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Servicios de Salud de Nuevo León, O.P.D.</w:t>
      </w:r>
    </w:p>
    <w:p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 xml:space="preserve">LICITACIÓN PÚBLICA INTERNACIONAL BAJO LA COBERTURA DE </w:t>
      </w:r>
      <w:r w:rsidR="008A67F1">
        <w:rPr>
          <w:rFonts w:asciiTheme="minorHAnsi" w:hAnsiTheme="minorHAnsi"/>
          <w:sz w:val="18"/>
          <w:szCs w:val="16"/>
        </w:rPr>
        <w:t>TRATADOS</w:t>
      </w:r>
      <w:r w:rsidR="00F13968">
        <w:rPr>
          <w:rFonts w:asciiTheme="minorHAnsi" w:hAnsiTheme="minorHAnsi"/>
          <w:sz w:val="18"/>
          <w:szCs w:val="16"/>
        </w:rPr>
        <w:t xml:space="preserve"> </w:t>
      </w:r>
      <w:r w:rsidR="006A34AD">
        <w:rPr>
          <w:rFonts w:asciiTheme="minorHAnsi" w:hAnsiTheme="minorHAnsi"/>
          <w:sz w:val="18"/>
          <w:szCs w:val="16"/>
        </w:rPr>
        <w:t>PRESENCIAL</w:t>
      </w:r>
      <w:r w:rsidRPr="00860D24">
        <w:rPr>
          <w:rFonts w:asciiTheme="minorHAnsi" w:hAnsiTheme="minorHAnsi"/>
          <w:sz w:val="18"/>
          <w:szCs w:val="16"/>
        </w:rPr>
        <w:t xml:space="preserve"> No. L</w:t>
      </w:r>
      <w:r w:rsidR="006A34AD">
        <w:rPr>
          <w:rFonts w:asciiTheme="minorHAnsi" w:hAnsiTheme="minorHAnsi"/>
          <w:sz w:val="18"/>
          <w:szCs w:val="16"/>
        </w:rPr>
        <w:t>P-919044992-</w:t>
      </w:r>
      <w:r w:rsidR="008A67F1">
        <w:rPr>
          <w:rFonts w:asciiTheme="minorHAnsi" w:hAnsiTheme="minorHAnsi"/>
          <w:sz w:val="18"/>
          <w:szCs w:val="16"/>
        </w:rPr>
        <w:t>I44-2018</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__________, ____ de _____________ </w:t>
      </w:r>
      <w:proofErr w:type="spellStart"/>
      <w:r w:rsidRPr="00860D24">
        <w:rPr>
          <w:rFonts w:asciiTheme="minorHAnsi" w:hAnsiTheme="minorHAnsi"/>
          <w:sz w:val="18"/>
          <w:szCs w:val="16"/>
        </w:rPr>
        <w:t>de</w:t>
      </w:r>
      <w:proofErr w:type="spellEnd"/>
      <w:r w:rsidRPr="00860D24">
        <w:rPr>
          <w:rFonts w:asciiTheme="minorHAnsi" w:hAnsiTheme="minorHAnsi"/>
          <w:sz w:val="18"/>
          <w:szCs w:val="16"/>
        </w:rPr>
        <w:t xml:space="preserve"> ________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6A34AD" w:rsidRPr="00860D24" w:rsidRDefault="006A34AD" w:rsidP="006A34AD">
      <w:pPr>
        <w:pStyle w:val="Default"/>
        <w:rPr>
          <w:rFonts w:asciiTheme="minorHAnsi" w:hAnsiTheme="minorHAnsi"/>
          <w:sz w:val="18"/>
          <w:szCs w:val="16"/>
        </w:rPr>
      </w:pPr>
      <w:r>
        <w:rPr>
          <w:rFonts w:asciiTheme="minorHAnsi" w:hAnsiTheme="minorHAnsi"/>
          <w:sz w:val="18"/>
          <w:szCs w:val="16"/>
        </w:rPr>
        <w:t>C.P. Aarón Serrato Araoz</w:t>
      </w:r>
    </w:p>
    <w:p w:rsidR="006A34AD" w:rsidRPr="00860D24" w:rsidRDefault="006A34AD" w:rsidP="006A34AD">
      <w:pPr>
        <w:pStyle w:val="Default"/>
        <w:rPr>
          <w:rFonts w:asciiTheme="minorHAnsi" w:hAnsiTheme="minorHAnsi"/>
          <w:sz w:val="18"/>
          <w:szCs w:val="16"/>
        </w:rPr>
      </w:pPr>
      <w:r w:rsidRPr="00860D24">
        <w:rPr>
          <w:rFonts w:asciiTheme="minorHAnsi" w:hAnsiTheme="minorHAnsi"/>
          <w:sz w:val="18"/>
          <w:szCs w:val="16"/>
        </w:rPr>
        <w:t>Director Administrativo</w:t>
      </w:r>
    </w:p>
    <w:p w:rsidR="006A34AD" w:rsidRPr="00860D24" w:rsidRDefault="006A34AD" w:rsidP="006A34AD">
      <w:pPr>
        <w:pStyle w:val="Default"/>
        <w:rPr>
          <w:rFonts w:asciiTheme="minorHAnsi" w:hAnsiTheme="minorHAnsi"/>
          <w:sz w:val="18"/>
          <w:szCs w:val="16"/>
        </w:rPr>
      </w:pPr>
      <w:r w:rsidRPr="00860D24">
        <w:rPr>
          <w:rFonts w:asciiTheme="minorHAnsi" w:hAnsiTheme="minorHAnsi"/>
          <w:sz w:val="18"/>
          <w:szCs w:val="16"/>
        </w:rPr>
        <w:t xml:space="preserve">P r e s e n t e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En relación con la LICITACIÓN PÚBLICA INTERNACIONAL BAJO LA COBERTURA DE TRATADOS </w:t>
      </w:r>
      <w:r w:rsidR="006A34AD">
        <w:rPr>
          <w:rFonts w:asciiTheme="minorHAnsi" w:hAnsiTheme="minorHAnsi"/>
          <w:sz w:val="18"/>
          <w:szCs w:val="16"/>
        </w:rPr>
        <w:t>PRESENCIAL</w:t>
      </w:r>
      <w:r w:rsidRPr="00860D24">
        <w:rPr>
          <w:rFonts w:asciiTheme="minorHAnsi" w:hAnsiTheme="minorHAnsi"/>
          <w:sz w:val="18"/>
          <w:szCs w:val="16"/>
        </w:rPr>
        <w:t xml:space="preserve"> No. L</w:t>
      </w:r>
      <w:r w:rsidR="006A34AD">
        <w:rPr>
          <w:rFonts w:asciiTheme="minorHAnsi" w:hAnsiTheme="minorHAnsi"/>
          <w:sz w:val="18"/>
          <w:szCs w:val="16"/>
        </w:rPr>
        <w:t>9</w:t>
      </w:r>
      <w:r w:rsidR="00F13968">
        <w:rPr>
          <w:rFonts w:asciiTheme="minorHAnsi" w:hAnsiTheme="minorHAnsi"/>
          <w:sz w:val="18"/>
          <w:szCs w:val="16"/>
        </w:rPr>
        <w:t>-919044992-</w:t>
      </w:r>
      <w:r w:rsidR="008A67F1">
        <w:rPr>
          <w:rFonts w:asciiTheme="minorHAnsi" w:hAnsiTheme="minorHAnsi"/>
          <w:sz w:val="18"/>
          <w:szCs w:val="16"/>
        </w:rPr>
        <w:t>I44-2018</w:t>
      </w:r>
      <w:r w:rsidRPr="00860D24">
        <w:rPr>
          <w:rFonts w:asciiTheme="minorHAnsi" w:hAnsiTheme="minorHAnsi"/>
          <w:sz w:val="18"/>
          <w:szCs w:val="16"/>
        </w:rPr>
        <w:t xml:space="preserve">, el suscrito C.___________________________, en mi carácter de representante legal de la empresa____________ (fabricante) o (distribuidor primario) ______________________________, comparezco a nombre de mi representada y declaro bajo protesta de decir verdad lo siguiente: </w:t>
      </w:r>
    </w:p>
    <w:p w:rsidR="00860D24" w:rsidRPr="00860D24" w:rsidRDefault="00860D24" w:rsidP="00860D24">
      <w:pPr>
        <w:pStyle w:val="Default"/>
        <w:jc w:val="both"/>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Manifiesto que somos ______________________ del equipo ofertado, y que respaldamos la proposición presentada por el licitante _______________________ para la presente licitación y garantizamos el abasto suficiente para que a su vez pueda cumplir con las adjudicaciones que se deriven de esta licitación; así como la disponibilidad del equipo y refacciones durante el periodo de vigencia de las pólizas de garantía o 5 años, el plazo que resulte mayor de éstos dos de la(s) partida(s) que oferta y que a continuación se detallan:</w:t>
      </w:r>
    </w:p>
    <w:p w:rsidR="00860D24" w:rsidRPr="00860D24" w:rsidRDefault="00860D24" w:rsidP="00860D24">
      <w:pPr>
        <w:pStyle w:val="Default"/>
        <w:jc w:val="both"/>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tbl>
      <w:tblPr>
        <w:tblW w:w="8740" w:type="dxa"/>
        <w:jc w:val="center"/>
        <w:tblCellMar>
          <w:left w:w="70" w:type="dxa"/>
          <w:right w:w="70" w:type="dxa"/>
        </w:tblCellMar>
        <w:tblLook w:val="04A0" w:firstRow="1" w:lastRow="0" w:firstColumn="1" w:lastColumn="0" w:noHBand="0" w:noVBand="1"/>
      </w:tblPr>
      <w:tblGrid>
        <w:gridCol w:w="1332"/>
        <w:gridCol w:w="775"/>
        <w:gridCol w:w="1088"/>
        <w:gridCol w:w="1516"/>
        <w:gridCol w:w="701"/>
        <w:gridCol w:w="794"/>
        <w:gridCol w:w="1250"/>
        <w:gridCol w:w="1284"/>
      </w:tblGrid>
      <w:tr w:rsidR="00860D24" w:rsidRPr="00860D24"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Partida/Renglón</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Clave CABMS</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 Presupuestal</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Descripción</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Unidad de Medida</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Cantidad</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Marca</w:t>
            </w:r>
          </w:p>
        </w:tc>
        <w:tc>
          <w:tcPr>
            <w:tcW w:w="1522" w:type="dxa"/>
            <w:tcBorders>
              <w:top w:val="single" w:sz="4" w:space="0" w:color="auto"/>
              <w:left w:val="single" w:sz="4" w:space="0" w:color="auto"/>
              <w:bottom w:val="single" w:sz="4" w:space="0" w:color="auto"/>
              <w:right w:val="single" w:sz="4" w:space="0" w:color="auto"/>
            </w:tcBorders>
            <w:vAlign w:val="center"/>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Modelo</w:t>
            </w:r>
          </w:p>
        </w:tc>
      </w:tr>
      <w:tr w:rsidR="00860D24" w:rsidRPr="00860D24"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1522" w:type="dxa"/>
            <w:tcBorders>
              <w:top w:val="single" w:sz="4" w:space="0" w:color="auto"/>
              <w:left w:val="single" w:sz="4" w:space="0" w:color="auto"/>
              <w:bottom w:val="single" w:sz="4" w:space="0" w:color="auto"/>
              <w:right w:val="single" w:sz="4" w:space="0" w:color="auto"/>
            </w:tcBorders>
            <w:vAlign w:val="center"/>
          </w:tcPr>
          <w:p w:rsidR="00860D24" w:rsidRPr="00860D24" w:rsidRDefault="00860D24" w:rsidP="00D15EBE">
            <w:pPr>
              <w:jc w:val="center"/>
              <w:rPr>
                <w:rFonts w:asciiTheme="minorHAnsi" w:hAnsiTheme="minorHAnsi" w:cs="Verdana"/>
                <w:color w:val="000000"/>
                <w:sz w:val="18"/>
                <w:szCs w:val="16"/>
                <w:lang w:val="es-MX" w:eastAsia="es-MX"/>
              </w:rPr>
            </w:pPr>
          </w:p>
        </w:tc>
      </w:tr>
    </w:tbl>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center"/>
        <w:rPr>
          <w:rFonts w:asciiTheme="minorHAnsi" w:hAnsiTheme="minorHAnsi"/>
          <w:sz w:val="18"/>
          <w:szCs w:val="16"/>
        </w:rPr>
      </w:pPr>
      <w:r w:rsidRPr="00860D24">
        <w:rPr>
          <w:rFonts w:asciiTheme="minorHAnsi" w:hAnsiTheme="minorHAnsi"/>
          <w:sz w:val="18"/>
          <w:szCs w:val="16"/>
        </w:rPr>
        <w:t>A T E N T A M E N T E</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860D24" w:rsidRPr="00860D24" w:rsidTr="00D15EBE">
        <w:trPr>
          <w:trHeight w:val="229"/>
        </w:trPr>
        <w:tc>
          <w:tcPr>
            <w:tcW w:w="5070" w:type="dxa"/>
          </w:tcPr>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__________________________</w:t>
            </w:r>
          </w:p>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Nombre del representante legal</w:t>
            </w:r>
          </w:p>
        </w:tc>
        <w:tc>
          <w:tcPr>
            <w:tcW w:w="4677" w:type="dxa"/>
          </w:tcPr>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w:t>
            </w:r>
          </w:p>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Firma</w:t>
            </w:r>
          </w:p>
        </w:tc>
      </w:tr>
    </w:tbl>
    <w:p w:rsidR="00860D24" w:rsidRPr="00860D24" w:rsidRDefault="00860D24" w:rsidP="00860D24">
      <w:pPr>
        <w:pStyle w:val="Default"/>
        <w:rPr>
          <w:rFonts w:asciiTheme="minorHAnsi" w:hAnsiTheme="minorHAnsi"/>
          <w:sz w:val="18"/>
          <w:szCs w:val="16"/>
        </w:rPr>
      </w:pPr>
    </w:p>
    <w:p w:rsidR="00860D24" w:rsidRPr="00EB0F15" w:rsidRDefault="00860D24" w:rsidP="00860D24">
      <w:pPr>
        <w:pStyle w:val="Default"/>
        <w:rPr>
          <w:sz w:val="22"/>
          <w:szCs w:val="22"/>
        </w:rPr>
      </w:pPr>
    </w:p>
    <w:p w:rsidR="00860D24" w:rsidRDefault="00860D24" w:rsidP="002F5444">
      <w:pPr>
        <w:autoSpaceDE w:val="0"/>
        <w:autoSpaceDN w:val="0"/>
        <w:adjustRightInd w:val="0"/>
        <w:jc w:val="right"/>
        <w:rPr>
          <w:rFonts w:asciiTheme="minorHAnsi" w:hAnsiTheme="minorHAnsi" w:cstheme="minorHAnsi"/>
          <w:b/>
          <w:lang w:val="es-MX"/>
        </w:rPr>
      </w:pPr>
    </w:p>
    <w:p w:rsidR="006A34AD" w:rsidRDefault="006A34AD" w:rsidP="002F5444">
      <w:pPr>
        <w:autoSpaceDE w:val="0"/>
        <w:autoSpaceDN w:val="0"/>
        <w:adjustRightInd w:val="0"/>
        <w:jc w:val="right"/>
        <w:rPr>
          <w:rFonts w:asciiTheme="minorHAnsi" w:hAnsiTheme="minorHAnsi" w:cstheme="minorHAnsi"/>
          <w:b/>
          <w:lang w:val="es-MX"/>
        </w:rPr>
      </w:pPr>
    </w:p>
    <w:p w:rsidR="00B45B79" w:rsidRDefault="00B45B79" w:rsidP="002F5444">
      <w:pPr>
        <w:autoSpaceDE w:val="0"/>
        <w:autoSpaceDN w:val="0"/>
        <w:adjustRightInd w:val="0"/>
        <w:jc w:val="right"/>
        <w:rPr>
          <w:rFonts w:asciiTheme="minorHAnsi" w:hAnsiTheme="minorHAnsi" w:cstheme="minorHAnsi"/>
          <w:b/>
          <w:lang w:val="es-MX"/>
        </w:rPr>
      </w:pPr>
    </w:p>
    <w:p w:rsidR="00B37CE3" w:rsidRDefault="00860D2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17</w:t>
      </w:r>
    </w:p>
    <w:p w:rsidR="003632F9" w:rsidRPr="00192B2D" w:rsidRDefault="003632F9" w:rsidP="003632F9">
      <w:pPr>
        <w:autoSpaceDE w:val="0"/>
        <w:autoSpaceDN w:val="0"/>
        <w:adjustRightInd w:val="0"/>
        <w:jc w:val="center"/>
        <w:rPr>
          <w:rFonts w:asciiTheme="minorHAnsi" w:hAnsiTheme="minorHAnsi" w:cstheme="minorHAnsi"/>
          <w:b/>
          <w:sz w:val="14"/>
          <w:szCs w:val="14"/>
          <w:lang w:val="es-MX"/>
        </w:rPr>
      </w:pPr>
      <w:r w:rsidRPr="00192B2D">
        <w:rPr>
          <w:rFonts w:asciiTheme="minorHAnsi" w:hAnsiTheme="minorHAnsi" w:cstheme="minorHAnsi"/>
          <w:b/>
          <w:sz w:val="14"/>
          <w:szCs w:val="14"/>
          <w:lang w:val="es-MX"/>
        </w:rPr>
        <w:t>MODELO DE CONTRATO</w:t>
      </w:r>
    </w:p>
    <w:p w:rsidR="00095E6C" w:rsidRPr="00192B2D" w:rsidRDefault="00FF24B4" w:rsidP="00FF24B4">
      <w:pPr>
        <w:autoSpaceDE w:val="0"/>
        <w:autoSpaceDN w:val="0"/>
        <w:adjustRightInd w:val="0"/>
        <w:jc w:val="right"/>
        <w:rPr>
          <w:rFonts w:asciiTheme="minorHAnsi" w:hAnsiTheme="minorHAnsi" w:cstheme="minorHAnsi"/>
          <w:b/>
          <w:sz w:val="14"/>
          <w:szCs w:val="14"/>
          <w:lang w:val="es-MX"/>
        </w:rPr>
      </w:pPr>
      <w:r w:rsidRPr="00192B2D">
        <w:rPr>
          <w:rFonts w:asciiTheme="minorHAnsi" w:hAnsiTheme="minorHAnsi" w:cstheme="minorHAnsi"/>
          <w:b/>
          <w:sz w:val="14"/>
          <w:szCs w:val="14"/>
          <w:lang w:val="es-MX"/>
        </w:rPr>
        <w:lastRenderedPageBreak/>
        <w:t>CONTRATO No: __________</w:t>
      </w:r>
    </w:p>
    <w:p w:rsidR="00FF24B4" w:rsidRPr="00192B2D" w:rsidRDefault="00FF24B4" w:rsidP="00FF24B4">
      <w:pPr>
        <w:autoSpaceDE w:val="0"/>
        <w:autoSpaceDN w:val="0"/>
        <w:adjustRightInd w:val="0"/>
        <w:rPr>
          <w:rFonts w:asciiTheme="minorHAnsi" w:hAnsiTheme="minorHAnsi" w:cstheme="minorHAnsi"/>
          <w:sz w:val="14"/>
          <w:szCs w:val="14"/>
          <w:lang w:val="es-MX"/>
        </w:rPr>
      </w:pPr>
    </w:p>
    <w:p w:rsidR="00095E6C" w:rsidRPr="00192B2D" w:rsidRDefault="00E73AB6" w:rsidP="00FF24B4">
      <w:pPr>
        <w:ind w:right="-5"/>
        <w:jc w:val="both"/>
        <w:rPr>
          <w:rFonts w:asciiTheme="minorHAnsi" w:hAnsiTheme="minorHAnsi"/>
          <w:b/>
          <w:sz w:val="14"/>
          <w:szCs w:val="14"/>
        </w:rPr>
      </w:pPr>
      <w:r w:rsidRPr="00192B2D">
        <w:rPr>
          <w:rFonts w:asciiTheme="minorHAnsi" w:hAnsiTheme="minorHAnsi"/>
          <w:b/>
          <w:sz w:val="14"/>
          <w:szCs w:val="14"/>
        </w:rPr>
        <w:t xml:space="preserve">CONTRATO DE SUMINISTRO </w:t>
      </w:r>
      <w:r w:rsidR="00914B60" w:rsidRPr="00192B2D">
        <w:rPr>
          <w:rFonts w:asciiTheme="minorHAnsi" w:hAnsiTheme="minorHAnsi"/>
          <w:b/>
          <w:sz w:val="14"/>
          <w:szCs w:val="14"/>
        </w:rPr>
        <w:t xml:space="preserve">DE </w:t>
      </w:r>
      <w:r w:rsidR="008A67F1">
        <w:rPr>
          <w:rFonts w:asciiTheme="minorHAnsi" w:hAnsiTheme="minorHAnsi"/>
          <w:b/>
          <w:sz w:val="14"/>
          <w:szCs w:val="14"/>
        </w:rPr>
        <w:t>EQUIPO DE CÓMPUTO Y SOFTWARE</w:t>
      </w:r>
      <w:r w:rsidRPr="00192B2D">
        <w:rPr>
          <w:rFonts w:asciiTheme="minorHAnsi" w:hAnsiTheme="minorHAnsi"/>
          <w:b/>
          <w:sz w:val="14"/>
          <w:szCs w:val="14"/>
        </w:rPr>
        <w:t xml:space="preserve"> QUE CELEBRAN POR UNA PARTE, SERVICIOS DE SALUD DE NUEVO LEÓN, ORGANISMO PÚBLICO DESCENTRALIZADO, REPRESENTADO POR SU DIRECTOR GENERAL, EL  DR.MED.MANUEL ENRIQUE DE LA O CAVAZOS Y EL DIRECTOR ADMINISTRATIVO, </w:t>
      </w:r>
      <w:r w:rsidR="00954A60">
        <w:rPr>
          <w:rFonts w:asciiTheme="minorHAnsi" w:hAnsiTheme="minorHAnsi"/>
          <w:b/>
          <w:sz w:val="14"/>
          <w:szCs w:val="14"/>
        </w:rPr>
        <w:t>C.P. AARON SERRATO ARAOZ</w:t>
      </w:r>
      <w:r w:rsidRPr="00192B2D">
        <w:rPr>
          <w:rFonts w:asciiTheme="minorHAnsi" w:hAnsiTheme="minorHAnsi"/>
          <w:b/>
          <w:sz w:val="14"/>
          <w:szCs w:val="14"/>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192B2D" w:rsidRDefault="00095E6C" w:rsidP="00FF24B4">
      <w:pPr>
        <w:ind w:left="284" w:right="-5"/>
        <w:jc w:val="both"/>
        <w:rPr>
          <w:rFonts w:asciiTheme="minorHAnsi" w:hAnsiTheme="minorHAnsi"/>
          <w:b/>
          <w:sz w:val="14"/>
          <w:szCs w:val="14"/>
        </w:rPr>
      </w:pPr>
    </w:p>
    <w:p w:rsidR="00095E6C" w:rsidRPr="00192B2D" w:rsidRDefault="00095E6C" w:rsidP="00E73AB6">
      <w:pPr>
        <w:pStyle w:val="Ttulo6"/>
        <w:ind w:left="0"/>
        <w:rPr>
          <w:rFonts w:asciiTheme="minorHAnsi" w:hAnsiTheme="minorHAnsi" w:cs="Tahoma"/>
          <w:sz w:val="14"/>
          <w:szCs w:val="14"/>
        </w:rPr>
      </w:pPr>
      <w:r w:rsidRPr="00192B2D">
        <w:rPr>
          <w:rFonts w:asciiTheme="minorHAnsi" w:hAnsiTheme="minorHAnsi" w:cs="Tahoma"/>
          <w:sz w:val="14"/>
          <w:szCs w:val="14"/>
        </w:rPr>
        <w:t>D E C L A R A C I O N E S</w:t>
      </w:r>
    </w:p>
    <w:p w:rsidR="00095E6C" w:rsidRPr="00192B2D" w:rsidRDefault="0078059E" w:rsidP="0078059E">
      <w:pPr>
        <w:tabs>
          <w:tab w:val="left" w:pos="2400"/>
        </w:tabs>
        <w:ind w:right="-5"/>
        <w:jc w:val="both"/>
        <w:rPr>
          <w:rFonts w:asciiTheme="minorHAnsi" w:hAnsiTheme="minorHAnsi" w:cs="Tahoma"/>
          <w:sz w:val="14"/>
          <w:szCs w:val="14"/>
        </w:rPr>
      </w:pPr>
      <w:r w:rsidRPr="00192B2D">
        <w:rPr>
          <w:rFonts w:asciiTheme="minorHAnsi" w:hAnsiTheme="minorHAnsi" w:cs="Tahoma"/>
          <w:sz w:val="14"/>
          <w:szCs w:val="14"/>
        </w:rPr>
        <w:tab/>
      </w:r>
    </w:p>
    <w:p w:rsidR="00095E6C" w:rsidRPr="00192B2D" w:rsidRDefault="00095E6C" w:rsidP="00FF24B4">
      <w:pPr>
        <w:ind w:left="284" w:right="-5"/>
        <w:jc w:val="both"/>
        <w:rPr>
          <w:rFonts w:asciiTheme="minorHAnsi" w:hAnsiTheme="minorHAnsi" w:cs="Tahoma"/>
          <w:b/>
          <w:sz w:val="14"/>
          <w:szCs w:val="14"/>
        </w:rPr>
      </w:pPr>
      <w:r w:rsidRPr="00192B2D">
        <w:rPr>
          <w:rFonts w:asciiTheme="minorHAnsi" w:hAnsiTheme="minorHAnsi" w:cs="Tahoma"/>
          <w:b/>
          <w:sz w:val="14"/>
          <w:szCs w:val="14"/>
        </w:rPr>
        <w:t>I.-   Declara “S.S.N.L.”:</w:t>
      </w:r>
    </w:p>
    <w:p w:rsidR="00095E6C" w:rsidRPr="00192B2D" w:rsidRDefault="00095E6C" w:rsidP="00FF24B4">
      <w:pPr>
        <w:ind w:left="851" w:right="-5" w:hanging="567"/>
        <w:jc w:val="both"/>
        <w:rPr>
          <w:rFonts w:asciiTheme="minorHAnsi" w:hAnsiTheme="minorHAnsi" w:cs="Tahoma"/>
          <w:sz w:val="14"/>
          <w:szCs w:val="14"/>
        </w:rPr>
      </w:pPr>
    </w:p>
    <w:p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I.1.</w:t>
      </w:r>
      <w:r w:rsidRPr="00192B2D">
        <w:rPr>
          <w:rFonts w:asciiTheme="minorHAnsi" w:hAnsiTheme="minorHAnsi" w:cs="Tahoma"/>
          <w:sz w:val="14"/>
          <w:szCs w:val="14"/>
        </w:rPr>
        <w:tab/>
        <w:t>Que es un Organismo Público Descentralizado con personalidad jurídica y patrimonio propios, creado por decreto número 328 de fecha 18 de Diciembre de 1996. Con Registro Federal de Contribuyentes SSN-970115-QI9.</w:t>
      </w:r>
    </w:p>
    <w:p w:rsidR="00095E6C" w:rsidRPr="00192B2D" w:rsidRDefault="00095E6C" w:rsidP="00FF24B4">
      <w:pPr>
        <w:ind w:left="284"/>
        <w:jc w:val="both"/>
        <w:rPr>
          <w:rFonts w:asciiTheme="minorHAnsi" w:hAnsiTheme="minorHAnsi" w:cs="Tahoma"/>
          <w:b/>
          <w:sz w:val="14"/>
          <w:szCs w:val="14"/>
        </w:rPr>
      </w:pPr>
    </w:p>
    <w:p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I.2.</w:t>
      </w:r>
      <w:r w:rsidRPr="00192B2D">
        <w:rPr>
          <w:rFonts w:asciiTheme="minorHAnsi" w:hAnsiTheme="minorHAnsi" w:cs="Tahoma"/>
          <w:sz w:val="14"/>
          <w:szCs w:val="14"/>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095E6C" w:rsidRPr="00192B2D" w:rsidRDefault="00095E6C" w:rsidP="00FF24B4">
      <w:pPr>
        <w:ind w:left="284"/>
        <w:jc w:val="both"/>
        <w:rPr>
          <w:rFonts w:asciiTheme="minorHAnsi" w:hAnsiTheme="minorHAnsi" w:cs="Tahoma"/>
          <w:b/>
          <w:sz w:val="14"/>
          <w:szCs w:val="14"/>
        </w:rPr>
      </w:pPr>
    </w:p>
    <w:p w:rsidR="00572D88" w:rsidRPr="00192B2D" w:rsidRDefault="00572D88" w:rsidP="006F697A">
      <w:pPr>
        <w:pStyle w:val="Sangradetextonormal"/>
        <w:ind w:left="426" w:right="-5" w:hanging="426"/>
        <w:jc w:val="both"/>
        <w:rPr>
          <w:rFonts w:asciiTheme="minorHAnsi" w:hAnsiTheme="minorHAnsi" w:cs="Arial"/>
          <w:sz w:val="14"/>
          <w:szCs w:val="14"/>
        </w:rPr>
      </w:pPr>
      <w:r w:rsidRPr="00192B2D">
        <w:rPr>
          <w:rFonts w:asciiTheme="minorHAnsi" w:hAnsiTheme="minorHAnsi" w:cs="Arial"/>
          <w:sz w:val="14"/>
          <w:szCs w:val="14"/>
        </w:rPr>
        <w:t xml:space="preserve">I.3.-. </w:t>
      </w:r>
      <w:r w:rsidRPr="00192B2D">
        <w:rPr>
          <w:rFonts w:asciiTheme="minorHAnsi" w:hAnsiTheme="minorHAnsi"/>
          <w:sz w:val="14"/>
          <w:szCs w:val="14"/>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w:t>
      </w:r>
      <w:r w:rsidR="004F67E3">
        <w:rPr>
          <w:rFonts w:asciiTheme="minorHAnsi" w:hAnsiTheme="minorHAnsi"/>
          <w:sz w:val="14"/>
          <w:szCs w:val="14"/>
        </w:rPr>
        <w:t>o No. 158, e inscrita en fecha _________</w:t>
      </w:r>
      <w:r w:rsidRPr="00192B2D">
        <w:rPr>
          <w:rFonts w:asciiTheme="minorHAnsi" w:hAnsiTheme="minorHAnsi"/>
          <w:sz w:val="14"/>
          <w:szCs w:val="14"/>
        </w:rPr>
        <w:t xml:space="preserve"> de </w:t>
      </w:r>
      <w:r w:rsidR="004F67E3">
        <w:rPr>
          <w:rFonts w:asciiTheme="minorHAnsi" w:hAnsiTheme="minorHAnsi"/>
          <w:sz w:val="14"/>
          <w:szCs w:val="14"/>
        </w:rPr>
        <w:t xml:space="preserve">___________ del año _______ </w:t>
      </w:r>
      <w:r w:rsidRPr="00192B2D">
        <w:rPr>
          <w:rFonts w:asciiTheme="minorHAnsi" w:hAnsiTheme="minorHAnsi"/>
          <w:sz w:val="14"/>
          <w:szCs w:val="14"/>
        </w:rPr>
        <w:t xml:space="preserve"> y el </w:t>
      </w:r>
      <w:r w:rsidR="00954A60">
        <w:rPr>
          <w:rFonts w:asciiTheme="minorHAnsi" w:hAnsiTheme="minorHAnsi"/>
          <w:sz w:val="14"/>
          <w:szCs w:val="14"/>
        </w:rPr>
        <w:t xml:space="preserve">C.P. </w:t>
      </w:r>
      <w:proofErr w:type="spellStart"/>
      <w:r w:rsidR="00954A60">
        <w:rPr>
          <w:rFonts w:asciiTheme="minorHAnsi" w:hAnsiTheme="minorHAnsi"/>
          <w:sz w:val="14"/>
          <w:szCs w:val="14"/>
        </w:rPr>
        <w:t>Aaron</w:t>
      </w:r>
      <w:proofErr w:type="spellEnd"/>
      <w:r w:rsidR="00954A60">
        <w:rPr>
          <w:rFonts w:asciiTheme="minorHAnsi" w:hAnsiTheme="minorHAnsi"/>
          <w:sz w:val="14"/>
          <w:szCs w:val="14"/>
        </w:rPr>
        <w:t xml:space="preserve"> Serrato Araoz</w:t>
      </w:r>
      <w:r w:rsidRPr="00192B2D">
        <w:rPr>
          <w:rFonts w:asciiTheme="minorHAnsi" w:hAnsiTheme="minorHAnsi"/>
          <w:sz w:val="14"/>
          <w:szCs w:val="14"/>
        </w:rPr>
        <w:t xml:space="preserve">  justifica su personalidad mediante oficio No. SRH-NOM-0</w:t>
      </w:r>
      <w:r w:rsidR="00954A60">
        <w:rPr>
          <w:rFonts w:asciiTheme="minorHAnsi" w:hAnsiTheme="minorHAnsi"/>
          <w:sz w:val="14"/>
          <w:szCs w:val="14"/>
        </w:rPr>
        <w:t>________</w:t>
      </w:r>
      <w:r w:rsidRPr="00192B2D">
        <w:rPr>
          <w:rFonts w:asciiTheme="minorHAnsi" w:hAnsiTheme="minorHAnsi"/>
          <w:sz w:val="14"/>
          <w:szCs w:val="14"/>
        </w:rPr>
        <w:t xml:space="preserve">30, signado por el DR. MED. MANUEL ENRIQUE DE LA O CAVAZOS de fecha </w:t>
      </w:r>
      <w:r w:rsidR="00954A60">
        <w:rPr>
          <w:rFonts w:asciiTheme="minorHAnsi" w:hAnsiTheme="minorHAnsi"/>
          <w:sz w:val="14"/>
          <w:szCs w:val="14"/>
        </w:rPr>
        <w:t xml:space="preserve">____de _______ </w:t>
      </w:r>
      <w:proofErr w:type="spellStart"/>
      <w:r w:rsidR="00954A60">
        <w:rPr>
          <w:rFonts w:asciiTheme="minorHAnsi" w:hAnsiTheme="minorHAnsi"/>
          <w:sz w:val="14"/>
          <w:szCs w:val="14"/>
        </w:rPr>
        <w:t>de</w:t>
      </w:r>
      <w:proofErr w:type="spellEnd"/>
      <w:r w:rsidR="00954A60">
        <w:rPr>
          <w:rFonts w:asciiTheme="minorHAnsi" w:hAnsiTheme="minorHAnsi"/>
          <w:sz w:val="14"/>
          <w:szCs w:val="14"/>
        </w:rPr>
        <w:t xml:space="preserve"> ____</w:t>
      </w:r>
      <w:r w:rsidRPr="00192B2D">
        <w:rPr>
          <w:rFonts w:asciiTheme="minorHAnsi" w:hAnsiTheme="minorHAnsi"/>
          <w:sz w:val="14"/>
          <w:szCs w:val="14"/>
        </w:rPr>
        <w:t>.</w:t>
      </w:r>
    </w:p>
    <w:p w:rsidR="00095E6C" w:rsidRPr="00192B2D" w:rsidRDefault="00095E6C" w:rsidP="00FF24B4">
      <w:pPr>
        <w:ind w:left="426" w:hanging="426"/>
        <w:jc w:val="both"/>
        <w:rPr>
          <w:rFonts w:asciiTheme="minorHAnsi" w:hAnsiTheme="minorHAnsi" w:cs="Tahoma"/>
          <w:color w:val="FF0000"/>
          <w:sz w:val="14"/>
          <w:szCs w:val="14"/>
        </w:rPr>
      </w:pPr>
      <w:r w:rsidRPr="00192B2D">
        <w:rPr>
          <w:rFonts w:asciiTheme="minorHAnsi" w:hAnsiTheme="minorHAnsi" w:cs="Tahoma"/>
          <w:sz w:val="14"/>
          <w:szCs w:val="14"/>
        </w:rPr>
        <w:t>I.4.</w:t>
      </w:r>
      <w:r w:rsidRPr="00192B2D">
        <w:rPr>
          <w:rFonts w:asciiTheme="minorHAnsi" w:hAnsiTheme="minorHAnsi" w:cs="Tahoma"/>
          <w:sz w:val="14"/>
          <w:szCs w:val="14"/>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C96B24" w:rsidRPr="00192B2D">
        <w:rPr>
          <w:rFonts w:asciiTheme="minorHAnsi" w:hAnsiTheme="minorHAnsi" w:cs="Arial"/>
          <w:sz w:val="14"/>
          <w:szCs w:val="14"/>
        </w:rPr>
        <w:t xml:space="preserve">LICITACIÓN PÚBLICA INTERNACIONAL BAJO LA COBERTURA DE </w:t>
      </w:r>
      <w:r w:rsidR="008A67F1">
        <w:rPr>
          <w:rFonts w:asciiTheme="minorHAnsi" w:hAnsiTheme="minorHAnsi" w:cs="Arial"/>
          <w:sz w:val="14"/>
          <w:szCs w:val="14"/>
        </w:rPr>
        <w:t>TRATADOS</w:t>
      </w:r>
      <w:r w:rsidR="00C96B24" w:rsidRPr="00192B2D">
        <w:rPr>
          <w:rFonts w:asciiTheme="minorHAnsi" w:hAnsiTheme="minorHAnsi" w:cs="Arial"/>
          <w:sz w:val="14"/>
          <w:szCs w:val="14"/>
        </w:rPr>
        <w:t xml:space="preserve"> PRESENCIAL</w:t>
      </w:r>
      <w:r w:rsidR="0078059E" w:rsidRPr="00192B2D">
        <w:rPr>
          <w:rFonts w:asciiTheme="minorHAnsi" w:hAnsiTheme="minorHAnsi" w:cs="Arial"/>
          <w:sz w:val="14"/>
          <w:szCs w:val="14"/>
        </w:rPr>
        <w:t xml:space="preserve"> No. </w:t>
      </w:r>
      <w:r w:rsidR="00572D88" w:rsidRPr="00192B2D">
        <w:rPr>
          <w:rFonts w:asciiTheme="minorHAnsi" w:hAnsiTheme="minorHAnsi" w:cs="Arial"/>
          <w:sz w:val="14"/>
          <w:szCs w:val="14"/>
        </w:rPr>
        <w:t>LP</w:t>
      </w:r>
      <w:r w:rsidR="00C96B24" w:rsidRPr="00192B2D">
        <w:rPr>
          <w:rFonts w:asciiTheme="minorHAnsi" w:hAnsiTheme="minorHAnsi" w:cs="Arial"/>
          <w:sz w:val="14"/>
          <w:szCs w:val="14"/>
        </w:rPr>
        <w:t>-919044992-</w:t>
      </w:r>
      <w:r w:rsidR="008A67F1">
        <w:rPr>
          <w:rFonts w:asciiTheme="minorHAnsi" w:hAnsiTheme="minorHAnsi" w:cs="Arial"/>
          <w:sz w:val="14"/>
          <w:szCs w:val="14"/>
        </w:rPr>
        <w:t>I44-2018</w:t>
      </w:r>
      <w:r w:rsidRPr="00192B2D">
        <w:rPr>
          <w:rFonts w:asciiTheme="minorHAnsi" w:hAnsiTheme="minorHAnsi" w:cs="Arial"/>
          <w:sz w:val="14"/>
          <w:szCs w:val="14"/>
        </w:rPr>
        <w:t xml:space="preserve"> para la adquisición de “</w:t>
      </w:r>
      <w:r w:rsidR="008A67F1">
        <w:rPr>
          <w:rFonts w:asciiTheme="minorHAnsi" w:hAnsiTheme="minorHAnsi" w:cs="Arial"/>
          <w:sz w:val="14"/>
          <w:szCs w:val="14"/>
        </w:rPr>
        <w:t>EQUIPO DE CÓMPUTO Y SOFTWARE</w:t>
      </w:r>
      <w:r w:rsidRPr="00192B2D">
        <w:rPr>
          <w:rFonts w:asciiTheme="minorHAnsi" w:hAnsiTheme="minorHAnsi" w:cs="Arial"/>
          <w:sz w:val="14"/>
          <w:szCs w:val="14"/>
        </w:rPr>
        <w:t>”.</w:t>
      </w:r>
    </w:p>
    <w:p w:rsidR="00095E6C" w:rsidRPr="00192B2D" w:rsidRDefault="00095E6C" w:rsidP="00FF24B4">
      <w:pPr>
        <w:ind w:left="426" w:hanging="426"/>
        <w:jc w:val="both"/>
        <w:rPr>
          <w:rFonts w:asciiTheme="minorHAnsi" w:hAnsiTheme="minorHAnsi" w:cs="Tahoma"/>
          <w:sz w:val="14"/>
          <w:szCs w:val="14"/>
        </w:rPr>
      </w:pPr>
    </w:p>
    <w:p w:rsidR="00095E6C" w:rsidRPr="00192B2D" w:rsidRDefault="00095E6C" w:rsidP="00FF24B4">
      <w:pPr>
        <w:pStyle w:val="Sangradetextonormal"/>
        <w:spacing w:after="0"/>
        <w:ind w:left="426" w:right="-5" w:hanging="426"/>
        <w:rPr>
          <w:rFonts w:asciiTheme="minorHAnsi" w:hAnsiTheme="minorHAnsi" w:cs="Tahoma"/>
          <w:sz w:val="14"/>
          <w:szCs w:val="14"/>
        </w:rPr>
      </w:pPr>
      <w:r w:rsidRPr="00192B2D">
        <w:rPr>
          <w:rFonts w:asciiTheme="minorHAnsi" w:hAnsiTheme="minorHAnsi" w:cs="Tahoma"/>
          <w:sz w:val="14"/>
          <w:szCs w:val="14"/>
        </w:rPr>
        <w:t xml:space="preserve">I.5.- Que para los fines y efectos legales del presente instrumento señala como su domicilio el ubicado en la calle Matamoros </w:t>
      </w:r>
      <w:proofErr w:type="spellStart"/>
      <w:r w:rsidRPr="00192B2D">
        <w:rPr>
          <w:rFonts w:asciiTheme="minorHAnsi" w:hAnsiTheme="minorHAnsi" w:cs="Tahoma"/>
          <w:sz w:val="14"/>
          <w:szCs w:val="14"/>
        </w:rPr>
        <w:t>Ote</w:t>
      </w:r>
      <w:proofErr w:type="spellEnd"/>
      <w:r w:rsidRPr="00192B2D">
        <w:rPr>
          <w:rFonts w:asciiTheme="minorHAnsi" w:hAnsiTheme="minorHAnsi" w:cs="Tahoma"/>
          <w:sz w:val="14"/>
          <w:szCs w:val="14"/>
        </w:rPr>
        <w:t>. Número 520, entre Escobedo y Zaragoza, Centro de Monterrey, Nuevo León, C.P. 64000.</w:t>
      </w:r>
    </w:p>
    <w:p w:rsidR="00095E6C" w:rsidRPr="00192B2D" w:rsidRDefault="00095E6C" w:rsidP="00FF24B4">
      <w:pPr>
        <w:ind w:left="709" w:right="-5" w:hanging="425"/>
        <w:jc w:val="both"/>
        <w:rPr>
          <w:rFonts w:asciiTheme="minorHAnsi" w:hAnsiTheme="minorHAnsi"/>
          <w:sz w:val="14"/>
          <w:szCs w:val="14"/>
        </w:rPr>
      </w:pPr>
    </w:p>
    <w:p w:rsidR="00E73AB6" w:rsidRPr="00192B2D" w:rsidRDefault="00E73AB6" w:rsidP="00E73AB6">
      <w:pPr>
        <w:pStyle w:val="Sangradetextonormal"/>
        <w:spacing w:after="0"/>
        <w:ind w:left="180" w:right="-5" w:hanging="360"/>
        <w:jc w:val="both"/>
        <w:rPr>
          <w:rFonts w:ascii="Calibri" w:hAnsi="Calibri"/>
          <w:b/>
          <w:sz w:val="14"/>
          <w:szCs w:val="14"/>
        </w:rPr>
      </w:pPr>
      <w:r w:rsidRPr="00192B2D">
        <w:rPr>
          <w:rFonts w:ascii="Calibri" w:hAnsi="Calibri"/>
          <w:b/>
          <w:sz w:val="14"/>
          <w:szCs w:val="14"/>
        </w:rPr>
        <w:t>II.-</w:t>
      </w:r>
      <w:r w:rsidRPr="00192B2D">
        <w:rPr>
          <w:rFonts w:ascii="Calibri" w:hAnsi="Calibri"/>
          <w:b/>
          <w:sz w:val="14"/>
          <w:szCs w:val="14"/>
        </w:rPr>
        <w:tab/>
        <w:t>Declara “EL PROVEEDOR”:</w:t>
      </w:r>
    </w:p>
    <w:p w:rsidR="00E73AB6" w:rsidRPr="00192B2D" w:rsidRDefault="00E73AB6" w:rsidP="00E73AB6">
      <w:pPr>
        <w:pStyle w:val="Sangradetextonormal"/>
        <w:spacing w:after="0"/>
        <w:ind w:left="426" w:right="-5" w:hanging="426"/>
        <w:jc w:val="both"/>
        <w:rPr>
          <w:rFonts w:ascii="Calibri" w:hAnsi="Calibri" w:cs="Arial"/>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en Ciudad de __________,  registrada bajo el Folio Mercantil Electrónico No. __________ de fecha __________en el Registro Público de Comercio. Manifestando bajo protesta de decir verdad que su cargo y facultades conferidas no le han sido revocadas o disminuidas a la fecha.</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II.4.-Continúa manifestando que su representada tiene capacidad jurídica y reúne las condiciones técnicas y económicas para obligarse a la venta de los bienes objeto del presente contrato.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II.6.-Que para los fines y efectos legales de este contrato señala como su domicilio, el ubicado en __________, No. __________, Colonia ________________, C. P. __________.</w:t>
      </w:r>
    </w:p>
    <w:p w:rsidR="00E73AB6" w:rsidRPr="00192B2D" w:rsidRDefault="00E73AB6" w:rsidP="00E73AB6">
      <w:pPr>
        <w:jc w:val="both"/>
        <w:rPr>
          <w:rFonts w:ascii="Calibri" w:hAnsi="Calibri" w:cs="Tahoma"/>
          <w:sz w:val="14"/>
          <w:szCs w:val="14"/>
        </w:rPr>
      </w:pPr>
    </w:p>
    <w:p w:rsidR="00E73AB6" w:rsidRPr="00192B2D" w:rsidRDefault="00E73AB6" w:rsidP="00E73AB6">
      <w:pPr>
        <w:pStyle w:val="Sangradetextonormal"/>
        <w:spacing w:after="0"/>
        <w:ind w:left="180" w:right="-5" w:hanging="360"/>
        <w:rPr>
          <w:rFonts w:ascii="Calibri" w:hAnsi="Calibri"/>
          <w:b/>
          <w:sz w:val="14"/>
          <w:szCs w:val="14"/>
        </w:rPr>
      </w:pPr>
      <w:r w:rsidRPr="00192B2D">
        <w:rPr>
          <w:rFonts w:ascii="Calibri" w:hAnsi="Calibri"/>
          <w:b/>
          <w:sz w:val="14"/>
          <w:szCs w:val="14"/>
        </w:rPr>
        <w:t>III.- DECLARAN “LAS PARTES”:</w:t>
      </w:r>
    </w:p>
    <w:p w:rsidR="00E73AB6" w:rsidRPr="00192B2D" w:rsidRDefault="00E73AB6" w:rsidP="00E73AB6">
      <w:pPr>
        <w:pStyle w:val="Sangradetextonormal"/>
        <w:spacing w:after="0"/>
        <w:ind w:left="180" w:right="-5" w:hanging="360"/>
        <w:rPr>
          <w:rFonts w:ascii="Calibri" w:hAnsi="Calibri"/>
          <w:b/>
          <w:sz w:val="14"/>
          <w:szCs w:val="14"/>
        </w:rPr>
      </w:pPr>
    </w:p>
    <w:p w:rsidR="00E73AB6" w:rsidRPr="00192B2D" w:rsidRDefault="00E73AB6" w:rsidP="00E73AB6">
      <w:pPr>
        <w:pStyle w:val="Sangradetextonormal"/>
        <w:spacing w:after="0"/>
        <w:ind w:left="180" w:right="-5" w:hanging="360"/>
        <w:rPr>
          <w:rFonts w:ascii="Calibri" w:hAnsi="Calibri"/>
          <w:sz w:val="14"/>
          <w:szCs w:val="14"/>
        </w:rPr>
      </w:pPr>
      <w:r w:rsidRPr="00192B2D">
        <w:rPr>
          <w:rFonts w:ascii="Calibri" w:hAnsi="Calibri"/>
          <w:sz w:val="14"/>
          <w:szCs w:val="14"/>
        </w:rPr>
        <w:t>III.1.-Que se reconocen la personalidad con la que comparecen y acuerdan celebrar el presente contrato al tenor de las siguientes:</w:t>
      </w:r>
    </w:p>
    <w:p w:rsidR="00E73AB6" w:rsidRPr="00192B2D" w:rsidRDefault="00E73AB6" w:rsidP="00E73AB6">
      <w:pPr>
        <w:pStyle w:val="Ttulo2"/>
        <w:jc w:val="center"/>
        <w:rPr>
          <w:rFonts w:ascii="Calibri" w:hAnsi="Calibri"/>
          <w:sz w:val="14"/>
          <w:szCs w:val="14"/>
        </w:rPr>
      </w:pPr>
    </w:p>
    <w:p w:rsidR="00E73AB6" w:rsidRPr="00192B2D" w:rsidRDefault="00E73AB6" w:rsidP="00E73AB6">
      <w:pPr>
        <w:pStyle w:val="Ttulo2"/>
        <w:ind w:left="0"/>
        <w:jc w:val="center"/>
        <w:rPr>
          <w:rFonts w:ascii="Calibri" w:hAnsi="Calibri"/>
          <w:sz w:val="14"/>
          <w:szCs w:val="14"/>
        </w:rPr>
      </w:pPr>
      <w:r w:rsidRPr="00192B2D">
        <w:rPr>
          <w:rFonts w:ascii="Calibri" w:hAnsi="Calibri"/>
          <w:sz w:val="14"/>
          <w:szCs w:val="14"/>
        </w:rPr>
        <w:t>C L Á U S U L A S</w:t>
      </w:r>
    </w:p>
    <w:p w:rsidR="00E73AB6" w:rsidRPr="00192B2D" w:rsidRDefault="00E73AB6" w:rsidP="00E73AB6">
      <w:pPr>
        <w:jc w:val="center"/>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PRIMERA:- OBJETO.</w:t>
      </w:r>
      <w:r w:rsidRPr="00192B2D">
        <w:rPr>
          <w:rFonts w:ascii="Calibri" w:hAnsi="Calibri" w:cs="Tahoma"/>
          <w:sz w:val="14"/>
          <w:szCs w:val="14"/>
        </w:rPr>
        <w:t xml:space="preserve"> </w:t>
      </w:r>
      <w:r w:rsidRPr="00192B2D">
        <w:rPr>
          <w:rFonts w:ascii="Calibri" w:hAnsi="Calibri" w:cs="Tahoma"/>
          <w:b/>
          <w:sz w:val="14"/>
          <w:szCs w:val="14"/>
        </w:rPr>
        <w:t>“EL PROVEEDOR”</w:t>
      </w:r>
      <w:r w:rsidRPr="00192B2D">
        <w:rPr>
          <w:rFonts w:ascii="Calibri" w:hAnsi="Calibri" w:cs="Tahoma"/>
          <w:sz w:val="14"/>
          <w:szCs w:val="14"/>
        </w:rPr>
        <w:t xml:space="preserve"> se obliga al Suministro de </w:t>
      </w:r>
      <w:r w:rsidR="008A67F1">
        <w:rPr>
          <w:rFonts w:ascii="Calibri" w:hAnsi="Calibri" w:cs="Tahoma"/>
          <w:sz w:val="14"/>
          <w:szCs w:val="14"/>
        </w:rPr>
        <w:t>EQUIPO DE CÓMPUTO Y SOFTWARE</w:t>
      </w:r>
      <w:r w:rsidRPr="00192B2D">
        <w:rPr>
          <w:rFonts w:ascii="Calibri" w:hAnsi="Calibri" w:cs="Tahoma"/>
          <w:sz w:val="14"/>
          <w:szCs w:val="14"/>
        </w:rPr>
        <w:t>, objeto del presente contrato, el cual se ajustará a los precios, presentación y descripción que se señalan en el Anexo 1 que forma parte integral del presente instrumento</w:t>
      </w:r>
      <w:r w:rsidRPr="00192B2D">
        <w:rPr>
          <w:rFonts w:ascii="Calibri" w:hAnsi="Calibri" w:cs="Tahoma"/>
          <w:b/>
          <w:sz w:val="14"/>
          <w:szCs w:val="14"/>
        </w:rPr>
        <w:t xml:space="preserve"> </w:t>
      </w:r>
      <w:r w:rsidRPr="00192B2D">
        <w:rPr>
          <w:rFonts w:ascii="Calibri" w:hAnsi="Calibri" w:cs="Tahoma"/>
          <w:sz w:val="14"/>
          <w:szCs w:val="14"/>
        </w:rPr>
        <w:t xml:space="preserve">y demás especificaciones solicitadas por </w:t>
      </w:r>
      <w:r w:rsidRPr="00192B2D">
        <w:rPr>
          <w:rFonts w:ascii="Calibri" w:hAnsi="Calibri" w:cs="Tahoma"/>
          <w:b/>
          <w:sz w:val="14"/>
          <w:szCs w:val="14"/>
        </w:rPr>
        <w:t>“S.S.N.L.”</w:t>
      </w:r>
      <w:r w:rsidRPr="00192B2D">
        <w:rPr>
          <w:rFonts w:ascii="Calibri" w:hAnsi="Calibri" w:cs="Tahoma"/>
          <w:sz w:val="14"/>
          <w:szCs w:val="14"/>
        </w:rPr>
        <w:t>, en las bases de la</w:t>
      </w:r>
      <w:r w:rsidR="005C3279" w:rsidRPr="00192B2D">
        <w:rPr>
          <w:rFonts w:ascii="Calibri" w:hAnsi="Calibri" w:cs="Tahoma"/>
          <w:sz w:val="14"/>
          <w:szCs w:val="14"/>
        </w:rPr>
        <w:t xml:space="preserve"> convocatoria a la </w:t>
      </w:r>
      <w:r w:rsidRPr="00192B2D">
        <w:rPr>
          <w:rFonts w:ascii="Calibri" w:hAnsi="Calibri" w:cs="Tahoma"/>
          <w:sz w:val="14"/>
          <w:szCs w:val="14"/>
        </w:rPr>
        <w:t xml:space="preserve"> </w:t>
      </w:r>
      <w:r w:rsidR="00C96B24" w:rsidRPr="00192B2D">
        <w:rPr>
          <w:rFonts w:ascii="Calibri" w:hAnsi="Calibri" w:cs="Tahoma"/>
          <w:sz w:val="14"/>
          <w:szCs w:val="14"/>
        </w:rPr>
        <w:t xml:space="preserve">LICITACIÓN PÚBLICA INTERNACIONAL BAJO LA COBERTURA DE </w:t>
      </w:r>
      <w:r w:rsidR="008A67F1">
        <w:rPr>
          <w:rFonts w:ascii="Calibri" w:hAnsi="Calibri" w:cs="Tahoma"/>
          <w:sz w:val="14"/>
          <w:szCs w:val="14"/>
        </w:rPr>
        <w:t>TRATADOS</w:t>
      </w:r>
      <w:r w:rsidR="00C96B24" w:rsidRPr="00192B2D">
        <w:rPr>
          <w:rFonts w:ascii="Calibri" w:hAnsi="Calibri" w:cs="Tahoma"/>
          <w:sz w:val="14"/>
          <w:szCs w:val="14"/>
        </w:rPr>
        <w:t xml:space="preserve"> PRESENCIAL </w:t>
      </w:r>
      <w:r w:rsidRPr="00192B2D">
        <w:rPr>
          <w:rFonts w:ascii="Calibri" w:hAnsi="Calibri" w:cs="Tahoma"/>
          <w:sz w:val="14"/>
          <w:szCs w:val="14"/>
        </w:rPr>
        <w:t>No. LP-919044992-</w:t>
      </w:r>
      <w:r w:rsidR="008A67F1">
        <w:rPr>
          <w:rFonts w:ascii="Calibri" w:hAnsi="Calibri"/>
          <w:sz w:val="14"/>
          <w:szCs w:val="14"/>
        </w:rPr>
        <w:t>I44-2018</w:t>
      </w:r>
      <w:r w:rsidRPr="00192B2D">
        <w:rPr>
          <w:rFonts w:ascii="Calibri" w:hAnsi="Calibri" w:cs="Tahoma"/>
          <w:sz w:val="14"/>
          <w:szCs w:val="14"/>
        </w:rPr>
        <w:t>, foro de aclaraciones y conforme a las propuesta técnica y oferta económica presentadas por</w:t>
      </w:r>
      <w:r w:rsidRPr="00192B2D">
        <w:rPr>
          <w:rFonts w:ascii="Calibri" w:hAnsi="Calibri" w:cs="Tahoma"/>
          <w:b/>
          <w:sz w:val="14"/>
          <w:szCs w:val="14"/>
        </w:rPr>
        <w:t xml:space="preserve"> “EL PROVEEDOR”</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las cuales forman parte de este contrato.</w:t>
      </w:r>
    </w:p>
    <w:p w:rsidR="00E73AB6" w:rsidRPr="00192B2D" w:rsidRDefault="00E73AB6" w:rsidP="00E73AB6">
      <w:pPr>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SEGUNDA: MONTO DEL CONTRATO.- </w:t>
      </w:r>
      <w:r w:rsidRPr="00192B2D">
        <w:rPr>
          <w:rFonts w:ascii="Calibri" w:hAnsi="Calibri" w:cs="Tahoma"/>
          <w:sz w:val="14"/>
          <w:szCs w:val="14"/>
        </w:rPr>
        <w:t>El monto del presente contrato será la cantidad de    $</w:t>
      </w:r>
      <w:r w:rsidRPr="00192B2D">
        <w:rPr>
          <w:rFonts w:ascii="Calibri" w:hAnsi="Calibri"/>
          <w:sz w:val="14"/>
          <w:szCs w:val="14"/>
        </w:rPr>
        <w:t>__________</w:t>
      </w:r>
      <w:r w:rsidRPr="00192B2D">
        <w:rPr>
          <w:rFonts w:ascii="Calibri" w:hAnsi="Calibri" w:cs="Tahoma"/>
          <w:sz w:val="14"/>
          <w:szCs w:val="14"/>
        </w:rPr>
        <w:t xml:space="preserve"> (</w:t>
      </w:r>
      <w:r w:rsidRPr="00192B2D">
        <w:rPr>
          <w:rFonts w:ascii="Calibri" w:hAnsi="Calibri"/>
          <w:sz w:val="14"/>
          <w:szCs w:val="14"/>
        </w:rPr>
        <w:t>__________</w:t>
      </w:r>
      <w:r w:rsidRPr="00192B2D">
        <w:rPr>
          <w:rFonts w:ascii="Calibri" w:hAnsi="Calibri" w:cs="Tahoma"/>
          <w:sz w:val="14"/>
          <w:szCs w:val="14"/>
        </w:rPr>
        <w:t xml:space="preserve"> pesos 01/100 M.N), que </w:t>
      </w:r>
      <w:r w:rsidRPr="00192B2D">
        <w:rPr>
          <w:rFonts w:ascii="Calibri" w:hAnsi="Calibri" w:cs="Tahoma"/>
          <w:b/>
          <w:sz w:val="14"/>
          <w:szCs w:val="14"/>
        </w:rPr>
        <w:t xml:space="preserve">“S.S.N.L.” </w:t>
      </w:r>
      <w:r w:rsidRPr="00192B2D">
        <w:rPr>
          <w:rFonts w:ascii="Calibri" w:hAnsi="Calibri" w:cs="Tahoma"/>
          <w:sz w:val="14"/>
          <w:szCs w:val="14"/>
        </w:rPr>
        <w:t>cubrirá a</w:t>
      </w:r>
      <w:r w:rsidRPr="00192B2D">
        <w:rPr>
          <w:rFonts w:ascii="Calibri" w:hAnsi="Calibri" w:cs="Tahoma"/>
          <w:b/>
          <w:sz w:val="14"/>
          <w:szCs w:val="14"/>
        </w:rPr>
        <w:t xml:space="preserve"> “EL PROVEEDOR”, </w:t>
      </w:r>
      <w:r w:rsidRPr="00192B2D">
        <w:rPr>
          <w:rFonts w:ascii="Calibri" w:hAnsi="Calibri" w:cs="Tahoma"/>
          <w:sz w:val="14"/>
          <w:szCs w:val="14"/>
        </w:rPr>
        <w:t xml:space="preserve">por concepto de los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presente instrumento se celebra bajo la modalidad de contrato abierto, conforme a los precios unitarios establecidos por </w:t>
      </w:r>
      <w:r w:rsidRPr="00192B2D">
        <w:rPr>
          <w:rFonts w:ascii="Calibri" w:hAnsi="Calibri" w:cs="Tahoma"/>
          <w:b/>
          <w:sz w:val="14"/>
          <w:szCs w:val="14"/>
        </w:rPr>
        <w:t>“EL PROVEEDOR”</w:t>
      </w:r>
      <w:r w:rsidRPr="00192B2D">
        <w:rPr>
          <w:rFonts w:ascii="Calibri" w:hAnsi="Calibri" w:cs="Tahoma"/>
          <w:sz w:val="14"/>
          <w:szCs w:val="14"/>
        </w:rPr>
        <w:t xml:space="preserve"> en su oferta económica, la que forma parte del presente contrato y se sujetará al techo presupuestal que como monto máximo se establece en el párrafo anterior, para todas las claves adjudicadas.   </w:t>
      </w:r>
    </w:p>
    <w:p w:rsidR="00E73AB6" w:rsidRPr="00192B2D" w:rsidRDefault="00E73AB6" w:rsidP="00E73AB6">
      <w:pPr>
        <w:jc w:val="both"/>
        <w:rPr>
          <w:rFonts w:ascii="Calibri" w:hAnsi="Calibri" w:cs="Tahoma"/>
          <w:sz w:val="14"/>
          <w:szCs w:val="14"/>
        </w:rPr>
      </w:pPr>
    </w:p>
    <w:p w:rsidR="00E73AB6" w:rsidRPr="00192B2D" w:rsidRDefault="00E73AB6" w:rsidP="00E73AB6">
      <w:pPr>
        <w:tabs>
          <w:tab w:val="left" w:pos="4111"/>
        </w:tabs>
        <w:jc w:val="both"/>
        <w:rPr>
          <w:rFonts w:ascii="Calibri" w:hAnsi="Calibri" w:cs="Tahoma"/>
          <w:sz w:val="14"/>
          <w:szCs w:val="14"/>
        </w:rPr>
      </w:pPr>
      <w:r w:rsidRPr="00192B2D">
        <w:rPr>
          <w:rFonts w:ascii="Calibri" w:hAnsi="Calibri" w:cs="Tahoma"/>
          <w:sz w:val="14"/>
          <w:szCs w:val="14"/>
        </w:rPr>
        <w:t xml:space="preserve">El precio unitario señalado en la oferta económica y este instrumento, compensará a </w:t>
      </w:r>
      <w:r w:rsidRPr="00192B2D">
        <w:rPr>
          <w:rFonts w:ascii="Calibri" w:hAnsi="Calibri" w:cs="Tahoma"/>
          <w:b/>
          <w:sz w:val="14"/>
          <w:szCs w:val="14"/>
        </w:rPr>
        <w:t>“EL</w:t>
      </w:r>
      <w:r w:rsidRPr="00192B2D">
        <w:rPr>
          <w:rFonts w:ascii="Calibri" w:hAnsi="Calibri" w:cs="Tahoma"/>
          <w:sz w:val="14"/>
          <w:szCs w:val="14"/>
        </w:rPr>
        <w:t xml:space="preserve"> </w:t>
      </w:r>
      <w:r w:rsidRPr="00192B2D">
        <w:rPr>
          <w:rFonts w:ascii="Calibri" w:hAnsi="Calibri" w:cs="Tahoma"/>
          <w:b/>
          <w:sz w:val="14"/>
          <w:szCs w:val="14"/>
        </w:rPr>
        <w:t>PROVEEDOR”</w:t>
      </w:r>
      <w:r w:rsidRPr="00192B2D">
        <w:rPr>
          <w:rFonts w:ascii="Calibri" w:hAnsi="Calibri" w:cs="Tahoma"/>
          <w:sz w:val="14"/>
          <w:szCs w:val="14"/>
        </w:rPr>
        <w:t xml:space="preserve"> por el suministro objeto del presente contrato, transportación, carga, descarga y todos los demás gastos que se originen como consecuencia del presente contrato, así como su utilidad, por lo que</w:t>
      </w:r>
      <w:r w:rsidRPr="00192B2D">
        <w:rPr>
          <w:rFonts w:ascii="Calibri" w:hAnsi="Calibri" w:cs="Tahoma"/>
          <w:b/>
          <w:sz w:val="14"/>
          <w:szCs w:val="14"/>
        </w:rPr>
        <w:t xml:space="preserve"> “EL PROVEEDOR”</w:t>
      </w:r>
      <w:r w:rsidRPr="00192B2D">
        <w:rPr>
          <w:rFonts w:ascii="Calibri" w:hAnsi="Calibri" w:cs="Tahoma"/>
          <w:sz w:val="14"/>
          <w:szCs w:val="14"/>
        </w:rPr>
        <w:t xml:space="preserve"> no podrá exigir mayor retribución por ningún otro concepto.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“EL PROVEEDOR”</w:t>
      </w:r>
      <w:r w:rsidRPr="00192B2D">
        <w:rPr>
          <w:rFonts w:ascii="Calibri" w:hAnsi="Calibri" w:cs="Tahoma"/>
          <w:sz w:val="14"/>
          <w:szCs w:val="14"/>
        </w:rPr>
        <w:t xml:space="preserve"> se obliga a respetar el precio fijo, en el supuesto de que la Unidad Aplicativa de </w:t>
      </w:r>
      <w:r w:rsidRPr="00192B2D">
        <w:rPr>
          <w:rFonts w:ascii="Calibri" w:hAnsi="Calibri" w:cs="Tahoma"/>
          <w:b/>
          <w:sz w:val="14"/>
          <w:szCs w:val="14"/>
        </w:rPr>
        <w:t>“S.S.N.L.”</w:t>
      </w:r>
      <w:r w:rsidRPr="00192B2D">
        <w:rPr>
          <w:rFonts w:ascii="Calibri" w:hAnsi="Calibri" w:cs="Tahoma"/>
          <w:sz w:val="14"/>
          <w:szCs w:val="14"/>
        </w:rPr>
        <w:t xml:space="preserve"> realicen compras directas, cuando se presenten circunstancias especiales o se establezcan programas que hagan </w:t>
      </w:r>
      <w:r w:rsidR="001B47EB" w:rsidRPr="00192B2D">
        <w:rPr>
          <w:rFonts w:ascii="Calibri" w:hAnsi="Calibri" w:cs="Tahoma"/>
          <w:sz w:val="14"/>
          <w:szCs w:val="14"/>
        </w:rPr>
        <w:t xml:space="preserve">necesario el suministro de los </w:t>
      </w:r>
      <w:r w:rsidR="00C05A66">
        <w:rPr>
          <w:rFonts w:ascii="Calibri" w:hAnsi="Calibri" w:cs="Tahoma"/>
          <w:sz w:val="14"/>
          <w:szCs w:val="14"/>
        </w:rPr>
        <w:t>bienes</w:t>
      </w:r>
      <w:r w:rsidRPr="00192B2D">
        <w:rPr>
          <w:rFonts w:ascii="Calibri" w:hAnsi="Calibri" w:cs="Tahoma"/>
          <w:sz w:val="14"/>
          <w:szCs w:val="14"/>
        </w:rPr>
        <w:t xml:space="preserve"> que estén comprendidos dentro de las necesidades objeto de este contrato.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Cuando los </w:t>
      </w:r>
      <w:r w:rsidR="00C05A66">
        <w:rPr>
          <w:rFonts w:ascii="Calibri" w:hAnsi="Calibri" w:cs="Tahoma"/>
          <w:sz w:val="14"/>
          <w:szCs w:val="14"/>
        </w:rPr>
        <w:t>bienes</w:t>
      </w:r>
      <w:r w:rsidRPr="00192B2D">
        <w:rPr>
          <w:rFonts w:ascii="Calibri" w:hAnsi="Calibri" w:cs="Tahoma"/>
          <w:sz w:val="14"/>
          <w:szCs w:val="14"/>
        </w:rPr>
        <w:t xml:space="preserve"> no se ajusten a lo pactado,</w:t>
      </w:r>
      <w:r w:rsidRPr="00192B2D">
        <w:rPr>
          <w:rFonts w:ascii="Calibri" w:hAnsi="Calibri" w:cs="Tahoma"/>
          <w:b/>
          <w:sz w:val="14"/>
          <w:szCs w:val="14"/>
        </w:rPr>
        <w:t xml:space="preserve"> “S.S.N.L.”</w:t>
      </w:r>
      <w:r w:rsidRPr="00192B2D">
        <w:rPr>
          <w:rFonts w:ascii="Calibri" w:hAnsi="Calibri" w:cs="Tahoma"/>
          <w:sz w:val="14"/>
          <w:szCs w:val="14"/>
        </w:rPr>
        <w:t xml:space="preserve"> no liquidará a</w:t>
      </w:r>
      <w:r w:rsidRPr="00192B2D">
        <w:rPr>
          <w:rFonts w:ascii="Calibri" w:hAnsi="Calibri" w:cs="Tahoma"/>
          <w:b/>
          <w:sz w:val="14"/>
          <w:szCs w:val="14"/>
        </w:rPr>
        <w:t xml:space="preserve"> “EL PROVEEDOR”</w:t>
      </w:r>
      <w:r w:rsidRPr="00192B2D">
        <w:rPr>
          <w:rFonts w:ascii="Calibri" w:hAnsi="Calibri" w:cs="Tahoma"/>
          <w:sz w:val="14"/>
          <w:szCs w:val="14"/>
        </w:rPr>
        <w:t>, el importe de los servicios objeto de este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se celebra bajo la condición de precio fijo, por lo que no se reconocerá incremento alguno en los precios ofertados en sus propuestas.</w:t>
      </w:r>
    </w:p>
    <w:p w:rsidR="00E73AB6" w:rsidRPr="00192B2D" w:rsidRDefault="00E73AB6" w:rsidP="00E73AB6">
      <w:pPr>
        <w:jc w:val="both"/>
        <w:rPr>
          <w:rFonts w:ascii="Calibri" w:hAnsi="Calibri" w:cs="Tahoma"/>
          <w:sz w:val="14"/>
          <w:szCs w:val="14"/>
        </w:rPr>
      </w:pPr>
    </w:p>
    <w:p w:rsidR="00E73AB6" w:rsidRPr="00192B2D" w:rsidRDefault="00E73AB6" w:rsidP="00E73AB6">
      <w:pPr>
        <w:pStyle w:val="Prrafodelista"/>
        <w:tabs>
          <w:tab w:val="right" w:pos="1276"/>
        </w:tabs>
        <w:ind w:left="0" w:right="11"/>
        <w:jc w:val="both"/>
        <w:rPr>
          <w:rFonts w:ascii="Calibri" w:hAnsi="Calibri" w:cs="Tahoma"/>
          <w:sz w:val="14"/>
          <w:szCs w:val="14"/>
        </w:rPr>
      </w:pPr>
      <w:r w:rsidRPr="00192B2D">
        <w:rPr>
          <w:rFonts w:ascii="Calibri" w:hAnsi="Calibri" w:cs="Tahoma"/>
          <w:sz w:val="14"/>
          <w:szCs w:val="14"/>
        </w:rPr>
        <w:t xml:space="preserve">El 60% del monto comprometido por </w:t>
      </w:r>
      <w:r w:rsidRPr="00192B2D">
        <w:rPr>
          <w:rFonts w:ascii="Calibri" w:hAnsi="Calibri" w:cs="Tahoma"/>
          <w:b/>
          <w:sz w:val="14"/>
          <w:szCs w:val="14"/>
        </w:rPr>
        <w:t>“S.S.N.L.”</w:t>
      </w:r>
      <w:r w:rsidRPr="00192B2D">
        <w:rPr>
          <w:rFonts w:ascii="Calibri" w:hAnsi="Calibri" w:cs="Tahoma"/>
          <w:sz w:val="14"/>
          <w:szCs w:val="14"/>
        </w:rPr>
        <w:t xml:space="preserve">, se ejercerá de acuerdo al anexo No. 1 de este contrato en base a las partidas y cantidades establecidas por </w:t>
      </w:r>
      <w:r w:rsidRPr="00192B2D">
        <w:rPr>
          <w:rFonts w:ascii="Calibri" w:hAnsi="Calibri" w:cs="Tahoma"/>
          <w:b/>
          <w:sz w:val="14"/>
          <w:szCs w:val="14"/>
        </w:rPr>
        <w:t>“S.S.N.L.”</w:t>
      </w:r>
      <w:r w:rsidRPr="00192B2D">
        <w:rPr>
          <w:rFonts w:ascii="Calibri" w:hAnsi="Calibri" w:cs="Tahoma"/>
          <w:sz w:val="14"/>
          <w:szCs w:val="14"/>
        </w:rPr>
        <w:t>, estas cantidades son referenciales y pueden variar según las necesidades de la unidad y de acuerdo a los presupuestos autorizados.</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bCs/>
          <w:sz w:val="14"/>
          <w:szCs w:val="14"/>
        </w:rPr>
      </w:pPr>
      <w:r w:rsidRPr="00192B2D">
        <w:rPr>
          <w:rFonts w:ascii="Calibri" w:hAnsi="Calibri" w:cs="Tahoma"/>
          <w:b/>
          <w:sz w:val="14"/>
          <w:szCs w:val="14"/>
        </w:rPr>
        <w:t xml:space="preserve">TERCERA: FORMA DE PAGO.- </w:t>
      </w:r>
      <w:r w:rsidRPr="00192B2D">
        <w:rPr>
          <w:rFonts w:ascii="Calibri" w:hAnsi="Calibri" w:cs="Tahoma"/>
          <w:sz w:val="14"/>
          <w:szCs w:val="14"/>
        </w:rPr>
        <w:t xml:space="preserve">El pago de los </w:t>
      </w:r>
      <w:r w:rsidR="00C05A66">
        <w:rPr>
          <w:rFonts w:ascii="Calibri" w:hAnsi="Calibri" w:cs="Tahoma"/>
          <w:sz w:val="14"/>
          <w:szCs w:val="14"/>
        </w:rPr>
        <w:t>bienes</w:t>
      </w:r>
      <w:r w:rsidR="001B47EB" w:rsidRPr="00192B2D">
        <w:rPr>
          <w:rFonts w:ascii="Calibri" w:hAnsi="Calibri" w:cs="Tahoma"/>
          <w:sz w:val="14"/>
          <w:szCs w:val="14"/>
        </w:rPr>
        <w:t xml:space="preserve"> </w:t>
      </w:r>
      <w:r w:rsidRPr="00192B2D">
        <w:rPr>
          <w:rFonts w:ascii="Calibri" w:hAnsi="Calibri" w:cs="Tahoma"/>
          <w:sz w:val="14"/>
          <w:szCs w:val="14"/>
        </w:rPr>
        <w:t xml:space="preserve">adquiridos se hará en Pesos Mexicanos, dentro de los </w:t>
      </w:r>
      <w:r w:rsidR="00522392" w:rsidRPr="00192B2D">
        <w:rPr>
          <w:rFonts w:ascii="Calibri" w:hAnsi="Calibri" w:cs="Tahoma"/>
          <w:sz w:val="14"/>
          <w:szCs w:val="14"/>
        </w:rPr>
        <w:t>__</w:t>
      </w:r>
      <w:r w:rsidRPr="00192B2D">
        <w:rPr>
          <w:rFonts w:ascii="Calibri" w:hAnsi="Calibri" w:cs="Tahoma"/>
          <w:sz w:val="14"/>
          <w:szCs w:val="14"/>
        </w:rPr>
        <w:t xml:space="preserve"> días siguientes a la fecha en que se presente la factura en el área de Recursos Financieros de </w:t>
      </w:r>
      <w:r w:rsidRPr="00192B2D">
        <w:rPr>
          <w:rFonts w:ascii="Calibri" w:hAnsi="Calibri" w:cs="Tahoma"/>
          <w:b/>
          <w:bCs/>
          <w:sz w:val="14"/>
          <w:szCs w:val="14"/>
        </w:rPr>
        <w:t>“S.S.N.L.”</w:t>
      </w:r>
      <w:r w:rsidRPr="00192B2D">
        <w:rPr>
          <w:rFonts w:ascii="Calibri" w:hAnsi="Calibri" w:cs="Tahoma"/>
          <w:sz w:val="14"/>
          <w:szCs w:val="14"/>
        </w:rPr>
        <w:t>,</w:t>
      </w:r>
      <w:r w:rsidRPr="00192B2D">
        <w:rPr>
          <w:rFonts w:ascii="Calibri" w:hAnsi="Calibri" w:cs="Tahoma"/>
          <w:b/>
          <w:bCs/>
          <w:sz w:val="14"/>
          <w:szCs w:val="14"/>
        </w:rPr>
        <w:t xml:space="preserve"> </w:t>
      </w:r>
      <w:r w:rsidRPr="00192B2D">
        <w:rPr>
          <w:rFonts w:ascii="Calibri" w:hAnsi="Calibri" w:cs="Tahoma"/>
          <w:bCs/>
          <w:sz w:val="14"/>
          <w:szCs w:val="14"/>
        </w:rPr>
        <w:t>debidamente validada por el Administrador de cada Unidad Aplicativa.</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Las facturas que resulten de la entrega de los </w:t>
      </w:r>
      <w:r w:rsidR="00C05A66">
        <w:rPr>
          <w:rFonts w:ascii="Calibri" w:hAnsi="Calibri" w:cs="Tahoma"/>
          <w:sz w:val="14"/>
          <w:szCs w:val="14"/>
        </w:rPr>
        <w:t>bienes</w:t>
      </w:r>
      <w:r w:rsidRPr="00192B2D">
        <w:rPr>
          <w:rFonts w:ascii="Calibri" w:hAnsi="Calibri" w:cs="Tahoma"/>
          <w:sz w:val="14"/>
          <w:szCs w:val="14"/>
        </w:rPr>
        <w:t xml:space="preserve">, serán a favor de Servicios de Salud de Nuevo León, Organismo Público Descentralizado, RFC. SSN-970115-QI9, con domicilio en Matamoros </w:t>
      </w:r>
      <w:proofErr w:type="spellStart"/>
      <w:r w:rsidRPr="00192B2D">
        <w:rPr>
          <w:rFonts w:ascii="Calibri" w:hAnsi="Calibri" w:cs="Tahoma"/>
          <w:sz w:val="14"/>
          <w:szCs w:val="14"/>
        </w:rPr>
        <w:t>Ote</w:t>
      </w:r>
      <w:proofErr w:type="spellEnd"/>
      <w:r w:rsidRPr="00192B2D">
        <w:rPr>
          <w:rFonts w:ascii="Calibri" w:hAnsi="Calibri" w:cs="Tahoma"/>
          <w:sz w:val="14"/>
          <w:szCs w:val="14"/>
        </w:rPr>
        <w:t xml:space="preserve">, No. 520, entre Escobedo y Zaragoza en el Centro de Monterrey, Nuevo León, C.P. 64000, deberán contener lo siguiente: sello de almacén con la fecha correspondiente, nombre y firma del almacenista que realizó la recepción y la firma del Administrador de la Unidad Aplicativa (se anexará a la factura copia de la Orden de Envío, mediante la cual se </w:t>
      </w:r>
      <w:r w:rsidR="00296CA2" w:rsidRPr="00192B2D">
        <w:rPr>
          <w:rFonts w:ascii="Calibri" w:hAnsi="Calibri" w:cs="Tahoma"/>
          <w:sz w:val="14"/>
          <w:szCs w:val="14"/>
        </w:rPr>
        <w:t xml:space="preserve">solicitaron los </w:t>
      </w:r>
      <w:r w:rsidR="00C05A66">
        <w:rPr>
          <w:rFonts w:ascii="Calibri" w:hAnsi="Calibri" w:cs="Tahoma"/>
          <w:sz w:val="14"/>
          <w:szCs w:val="14"/>
        </w:rPr>
        <w:t>bienes</w:t>
      </w:r>
      <w:r w:rsidRPr="00192B2D">
        <w:rPr>
          <w:rFonts w:ascii="Calibri" w:hAnsi="Calibri" w:cs="Tahoma"/>
          <w:sz w:val="14"/>
          <w:szCs w:val="14"/>
        </w:rPr>
        <w:t>); además deberá invariablemente describir en cada factura el número de Contrato, Marca del y estarán disponibles las facturas en la Unidad Aplicativa en un plazo no mayor de 2 días hábiles.</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se deslinda del pago de las facturas que no sean presentadas para su pago antes de 90 días posteriores a la fecha de recibo en la Unidad a las que van destinados los </w:t>
      </w:r>
      <w:r w:rsidR="00C05A66">
        <w:rPr>
          <w:rFonts w:ascii="Calibri" w:hAnsi="Calibri" w:cs="Tahoma"/>
          <w:sz w:val="14"/>
          <w:szCs w:val="14"/>
        </w:rPr>
        <w:t>bienes</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liquidación total </w:t>
      </w:r>
      <w:r w:rsidR="00C96B24" w:rsidRPr="00192B2D">
        <w:rPr>
          <w:rFonts w:ascii="Calibri" w:hAnsi="Calibri" w:cs="Tahoma"/>
          <w:sz w:val="14"/>
          <w:szCs w:val="14"/>
        </w:rPr>
        <w:t xml:space="preserve">del </w:t>
      </w:r>
      <w:r w:rsidR="008A67F1">
        <w:rPr>
          <w:rFonts w:ascii="Calibri" w:hAnsi="Calibri" w:cs="Tahoma"/>
          <w:sz w:val="14"/>
          <w:szCs w:val="14"/>
        </w:rPr>
        <w:t>EQUIPO DE CÓMPUTO Y SOFTWARE</w:t>
      </w:r>
      <w:r w:rsidRPr="00192B2D">
        <w:rPr>
          <w:rFonts w:ascii="Calibri" w:hAnsi="Calibri" w:cs="Tahoma"/>
          <w:sz w:val="14"/>
          <w:szCs w:val="14"/>
        </w:rPr>
        <w:t xml:space="preserve"> no significará la aceptación de los mismos, por lo tanto </w:t>
      </w:r>
      <w:r w:rsidRPr="00192B2D">
        <w:rPr>
          <w:rFonts w:ascii="Calibri" w:hAnsi="Calibri" w:cs="Tahoma"/>
          <w:b/>
          <w:sz w:val="14"/>
          <w:szCs w:val="14"/>
        </w:rPr>
        <w:t>“S.S.N.L.”</w:t>
      </w:r>
      <w:r w:rsidRPr="00192B2D">
        <w:rPr>
          <w:rFonts w:ascii="Calibri" w:hAnsi="Calibri" w:cs="Tahoma"/>
          <w:sz w:val="14"/>
          <w:szCs w:val="14"/>
        </w:rPr>
        <w:t xml:space="preserve"> se reserva expresamente el derecho de reclamar los vicios ocultos, </w:t>
      </w:r>
      <w:r w:rsidR="00C05A66">
        <w:rPr>
          <w:rFonts w:ascii="Calibri" w:hAnsi="Calibri" w:cs="Tahoma"/>
          <w:sz w:val="14"/>
          <w:szCs w:val="14"/>
        </w:rPr>
        <w:t>bienes</w:t>
      </w:r>
      <w:r w:rsidRPr="00192B2D">
        <w:rPr>
          <w:rFonts w:ascii="Calibri" w:hAnsi="Calibri" w:cs="Tahoma"/>
          <w:sz w:val="14"/>
          <w:szCs w:val="14"/>
        </w:rPr>
        <w:t xml:space="preserve"> faltantes o el pago de lo indebido.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pagará únicamente el importe total correspondiente al precio unitario por clave, cualquier otro impuesto o derecho será cubierto por </w:t>
      </w:r>
      <w:r w:rsidRPr="00192B2D">
        <w:rPr>
          <w:rFonts w:ascii="Calibri" w:hAnsi="Calibri" w:cs="Tahoma"/>
          <w:b/>
          <w:sz w:val="14"/>
          <w:szCs w:val="14"/>
        </w:rPr>
        <w:t>“EL PROVEEDOR”</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A665B8" w:rsidRDefault="00E73AB6" w:rsidP="00E73AB6">
      <w:pPr>
        <w:jc w:val="both"/>
        <w:rPr>
          <w:rFonts w:ascii="Calibri" w:hAnsi="Calibri" w:cs="Tahoma"/>
          <w:sz w:val="14"/>
          <w:szCs w:val="14"/>
        </w:rPr>
      </w:pPr>
      <w:r w:rsidRPr="00192B2D">
        <w:rPr>
          <w:rFonts w:ascii="Calibri" w:hAnsi="Calibri" w:cs="Tahoma"/>
          <w:b/>
          <w:sz w:val="14"/>
          <w:szCs w:val="14"/>
        </w:rPr>
        <w:t>CUARTA: PLAZO Y LUGAR DE ENTREGA.-</w:t>
      </w:r>
      <w:r w:rsidR="001B47EB" w:rsidRPr="00192B2D">
        <w:rPr>
          <w:rFonts w:ascii="Calibri" w:hAnsi="Calibri" w:cs="Tahoma"/>
          <w:sz w:val="14"/>
          <w:szCs w:val="14"/>
        </w:rPr>
        <w:t xml:space="preserve"> Los </w:t>
      </w:r>
      <w:r w:rsidR="00C05A66">
        <w:rPr>
          <w:rFonts w:ascii="Calibri" w:hAnsi="Calibri" w:cs="Tahoma"/>
          <w:sz w:val="14"/>
          <w:szCs w:val="14"/>
        </w:rPr>
        <w:t>bienes</w:t>
      </w:r>
      <w:r w:rsidRPr="00192B2D">
        <w:rPr>
          <w:rFonts w:ascii="Calibri" w:hAnsi="Calibri" w:cs="Tahoma"/>
          <w:sz w:val="14"/>
          <w:szCs w:val="14"/>
        </w:rPr>
        <w:t xml:space="preserve"> se entregarán por parte </w:t>
      </w:r>
      <w:r w:rsidRPr="00192B2D">
        <w:rPr>
          <w:rFonts w:ascii="Calibri" w:hAnsi="Calibri" w:cs="Tahoma"/>
          <w:b/>
          <w:sz w:val="14"/>
          <w:szCs w:val="14"/>
        </w:rPr>
        <w:t>“EL PROVEEDOR”</w:t>
      </w:r>
      <w:r w:rsidRPr="00192B2D">
        <w:rPr>
          <w:rFonts w:ascii="Calibri" w:hAnsi="Calibri" w:cs="Tahoma"/>
          <w:sz w:val="14"/>
          <w:szCs w:val="14"/>
        </w:rPr>
        <w:t xml:space="preserve"> y se hará en la Unidad Aplicativa de </w:t>
      </w:r>
      <w:r w:rsidRPr="00192B2D">
        <w:rPr>
          <w:rFonts w:ascii="Calibri" w:hAnsi="Calibri" w:cs="Tahoma"/>
          <w:b/>
          <w:sz w:val="14"/>
          <w:szCs w:val="14"/>
        </w:rPr>
        <w:t>“S.S.N.L.”</w:t>
      </w:r>
      <w:r w:rsidRPr="00192B2D">
        <w:rPr>
          <w:rFonts w:ascii="Calibri" w:hAnsi="Calibri" w:cs="Tahoma"/>
          <w:sz w:val="14"/>
          <w:szCs w:val="14"/>
        </w:rPr>
        <w:t xml:space="preserve"> que lo solicite y conforme a este instrumento. </w:t>
      </w: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No se recibirá </w:t>
      </w:r>
      <w:r w:rsidR="00C05A66">
        <w:rPr>
          <w:rFonts w:ascii="Calibri" w:hAnsi="Calibri" w:cs="Tahoma"/>
          <w:sz w:val="14"/>
          <w:szCs w:val="14"/>
        </w:rPr>
        <w:t>bienes</w:t>
      </w:r>
      <w:r w:rsidRPr="00192B2D">
        <w:rPr>
          <w:rFonts w:ascii="Calibri" w:hAnsi="Calibri" w:cs="Tahoma"/>
          <w:sz w:val="14"/>
          <w:szCs w:val="14"/>
        </w:rPr>
        <w:t xml:space="preserve"> los días sábado, domingo y días de descanso obligatorio, a excepción de que sea solicitado por la Unidad.</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lugar de la entrega </w:t>
      </w:r>
      <w:r w:rsidR="00C96B24" w:rsidRPr="00192B2D">
        <w:rPr>
          <w:rFonts w:ascii="Calibri" w:hAnsi="Calibri" w:cs="Tahoma"/>
          <w:sz w:val="14"/>
          <w:szCs w:val="14"/>
        </w:rPr>
        <w:t>del</w:t>
      </w:r>
      <w:r w:rsidR="00522392" w:rsidRPr="00192B2D">
        <w:rPr>
          <w:rFonts w:ascii="Calibri" w:hAnsi="Calibri" w:cs="Tahoma"/>
          <w:sz w:val="14"/>
          <w:szCs w:val="14"/>
        </w:rPr>
        <w:t xml:space="preserve"> </w:t>
      </w:r>
      <w:r w:rsidR="008A67F1">
        <w:rPr>
          <w:rFonts w:ascii="Calibri" w:hAnsi="Calibri" w:cs="Tahoma"/>
          <w:sz w:val="14"/>
          <w:szCs w:val="14"/>
        </w:rPr>
        <w:t>EQUIPO DE CÓMPUTO Y SOFTWARE</w:t>
      </w:r>
      <w:r w:rsidR="00522392" w:rsidRPr="00192B2D">
        <w:rPr>
          <w:rFonts w:ascii="Calibri" w:hAnsi="Calibri" w:cs="Tahoma"/>
          <w:sz w:val="14"/>
          <w:szCs w:val="14"/>
        </w:rPr>
        <w:t xml:space="preserve"> </w:t>
      </w:r>
      <w:r w:rsidRPr="00192B2D">
        <w:rPr>
          <w:rFonts w:ascii="Calibri" w:hAnsi="Calibri" w:cs="Tahoma"/>
          <w:sz w:val="14"/>
          <w:szCs w:val="14"/>
        </w:rPr>
        <w:t xml:space="preserve">será en </w:t>
      </w:r>
      <w:r w:rsidR="00522392" w:rsidRPr="00192B2D">
        <w:rPr>
          <w:rFonts w:ascii="Calibri" w:hAnsi="Calibri" w:cs="Tahoma"/>
          <w:sz w:val="14"/>
          <w:szCs w:val="14"/>
        </w:rPr>
        <w:t>el</w:t>
      </w:r>
      <w:r w:rsidRPr="00192B2D">
        <w:rPr>
          <w:rFonts w:ascii="Calibri" w:hAnsi="Calibri" w:cs="Tahoma"/>
          <w:sz w:val="14"/>
          <w:szCs w:val="14"/>
        </w:rPr>
        <w:t xml:space="preserve"> </w:t>
      </w:r>
      <w:proofErr w:type="spellStart"/>
      <w:r w:rsidRPr="00192B2D">
        <w:rPr>
          <w:rFonts w:ascii="Calibri" w:hAnsi="Calibri" w:cs="Tahoma"/>
          <w:sz w:val="14"/>
          <w:szCs w:val="14"/>
        </w:rPr>
        <w:t>Almacen</w:t>
      </w:r>
      <w:proofErr w:type="spellEnd"/>
      <w:r w:rsidR="00C96B24" w:rsidRPr="00192B2D">
        <w:rPr>
          <w:rFonts w:ascii="Calibri" w:hAnsi="Calibri" w:cs="Tahoma"/>
          <w:sz w:val="14"/>
          <w:szCs w:val="14"/>
        </w:rPr>
        <w:t xml:space="preserve"> de las unidades, ubicadas</w:t>
      </w:r>
      <w:r w:rsidR="00522392" w:rsidRPr="00192B2D">
        <w:rPr>
          <w:rFonts w:ascii="Calibri" w:hAnsi="Calibri" w:cs="Tahoma"/>
          <w:sz w:val="14"/>
          <w:szCs w:val="14"/>
        </w:rPr>
        <w:t xml:space="preserve"> en _____.</w:t>
      </w:r>
    </w:p>
    <w:p w:rsidR="00E73AB6" w:rsidRPr="00192B2D" w:rsidRDefault="00E73AB6" w:rsidP="00E73AB6">
      <w:pPr>
        <w:tabs>
          <w:tab w:val="left" w:pos="720"/>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El período de suministro </w:t>
      </w:r>
      <w:r w:rsidR="00522392" w:rsidRPr="00192B2D">
        <w:rPr>
          <w:rFonts w:ascii="Calibri" w:hAnsi="Calibri" w:cs="Tahoma"/>
          <w:sz w:val="14"/>
          <w:szCs w:val="14"/>
        </w:rPr>
        <w:t xml:space="preserve">de los </w:t>
      </w:r>
      <w:r w:rsidR="00C05A66">
        <w:rPr>
          <w:rFonts w:ascii="Calibri" w:hAnsi="Calibri" w:cs="Tahoma"/>
          <w:sz w:val="14"/>
          <w:szCs w:val="14"/>
        </w:rPr>
        <w:t>bienes</w:t>
      </w:r>
      <w:r w:rsidR="00522392" w:rsidRPr="00192B2D">
        <w:rPr>
          <w:rFonts w:ascii="Calibri" w:hAnsi="Calibri" w:cs="Tahoma"/>
          <w:sz w:val="14"/>
          <w:szCs w:val="14"/>
        </w:rPr>
        <w:t xml:space="preserve"> </w:t>
      </w:r>
      <w:r w:rsidRPr="00192B2D">
        <w:rPr>
          <w:rFonts w:ascii="Calibri" w:hAnsi="Calibri" w:cs="Tahoma"/>
          <w:sz w:val="14"/>
          <w:szCs w:val="14"/>
        </w:rPr>
        <w:t xml:space="preserve">será del día </w:t>
      </w:r>
      <w:r w:rsidRPr="00192B2D">
        <w:rPr>
          <w:rFonts w:ascii="Calibri" w:hAnsi="Calibri"/>
          <w:sz w:val="14"/>
          <w:szCs w:val="14"/>
        </w:rPr>
        <w:t>__________</w:t>
      </w:r>
      <w:r w:rsidRPr="00192B2D">
        <w:rPr>
          <w:rFonts w:ascii="Calibri" w:hAnsi="Calibri" w:cs="Tahoma"/>
          <w:sz w:val="14"/>
          <w:szCs w:val="14"/>
        </w:rPr>
        <w:t xml:space="preserve">al </w:t>
      </w:r>
      <w:r w:rsidRPr="00192B2D">
        <w:rPr>
          <w:rFonts w:ascii="Calibri" w:hAnsi="Calibri"/>
          <w:sz w:val="14"/>
          <w:szCs w:val="14"/>
        </w:rPr>
        <w:t>__________</w:t>
      </w:r>
      <w:r w:rsidRPr="00192B2D">
        <w:rPr>
          <w:rFonts w:ascii="Calibri" w:hAnsi="Calibri" w:cs="Tahoma"/>
          <w:sz w:val="14"/>
          <w:szCs w:val="14"/>
        </w:rPr>
        <w:t>.</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En los casos fortuitos o de fuerza mayor, o cuando por cualquier otra causa no imputable a </w:t>
      </w:r>
      <w:r w:rsidRPr="00192B2D">
        <w:rPr>
          <w:rFonts w:ascii="Calibri" w:hAnsi="Calibri" w:cs="Tahoma"/>
          <w:b/>
          <w:sz w:val="14"/>
          <w:szCs w:val="14"/>
        </w:rPr>
        <w:t>“EL PROVEEDOR”</w:t>
      </w:r>
      <w:r w:rsidRPr="00192B2D">
        <w:rPr>
          <w:rFonts w:ascii="Calibri" w:hAnsi="Calibri" w:cs="Tahoma"/>
          <w:sz w:val="14"/>
          <w:szCs w:val="14"/>
        </w:rPr>
        <w:t xml:space="preserve"> le fuera imposible a éste cumplir con el servicio, podrá solicitar oportunamente y por escrito la prórroga que considere necesaria, expresando los motivos en que se apoye su solicitud; </w:t>
      </w:r>
      <w:r w:rsidRPr="00192B2D">
        <w:rPr>
          <w:rFonts w:ascii="Calibri" w:hAnsi="Calibri" w:cs="Tahoma"/>
          <w:b/>
          <w:sz w:val="14"/>
          <w:szCs w:val="14"/>
        </w:rPr>
        <w:t>“S.S.N.L.”</w:t>
      </w:r>
      <w:r w:rsidRPr="00192B2D">
        <w:rPr>
          <w:rFonts w:ascii="Calibri" w:hAnsi="Calibri" w:cs="Tahoma"/>
          <w:sz w:val="14"/>
          <w:szCs w:val="14"/>
        </w:rPr>
        <w:t xml:space="preserve"> resolverá sobre la justificación y procedencia de la prórroga y en su caso, concederá la que estime conveniente, mediante la celebración de un convenio modificatorio. </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Si se presentaren causas que impidan la terminación del suministro de los </w:t>
      </w:r>
      <w:r w:rsidR="00C05A66">
        <w:rPr>
          <w:rFonts w:ascii="Calibri" w:hAnsi="Calibri" w:cs="Tahoma"/>
          <w:sz w:val="14"/>
          <w:szCs w:val="14"/>
        </w:rPr>
        <w:t>bienes</w:t>
      </w:r>
      <w:r w:rsidRPr="00192B2D">
        <w:rPr>
          <w:rFonts w:ascii="Calibri" w:hAnsi="Calibri" w:cs="Tahoma"/>
          <w:sz w:val="14"/>
          <w:szCs w:val="14"/>
        </w:rPr>
        <w:t xml:space="preserve">, dentro de los plazos estipulados, que fueren imputables a </w:t>
      </w:r>
      <w:r w:rsidRPr="00192B2D">
        <w:rPr>
          <w:rFonts w:ascii="Calibri" w:hAnsi="Calibri" w:cs="Tahoma"/>
          <w:b/>
          <w:sz w:val="14"/>
          <w:szCs w:val="14"/>
        </w:rPr>
        <w:t>“EL PROVEEDOR”</w:t>
      </w:r>
      <w:r w:rsidRPr="00192B2D">
        <w:rPr>
          <w:rFonts w:ascii="Calibri" w:hAnsi="Calibri" w:cs="Tahoma"/>
          <w:sz w:val="14"/>
          <w:szCs w:val="14"/>
        </w:rPr>
        <w:t xml:space="preserve">, éste podrá solicitar también una prórroga y será optativo para </w:t>
      </w:r>
      <w:r w:rsidRPr="00192B2D">
        <w:rPr>
          <w:rFonts w:ascii="Calibri" w:hAnsi="Calibri" w:cs="Tahoma"/>
          <w:b/>
          <w:sz w:val="14"/>
          <w:szCs w:val="14"/>
        </w:rPr>
        <w:t>“S.S.N.L.”</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 xml:space="preserve">el concederla o negarla. En caso de concederla decidirá si procede imponer a </w:t>
      </w:r>
      <w:r w:rsidRPr="00192B2D">
        <w:rPr>
          <w:rFonts w:ascii="Calibri" w:hAnsi="Calibri" w:cs="Tahoma"/>
          <w:b/>
          <w:sz w:val="14"/>
          <w:szCs w:val="14"/>
        </w:rPr>
        <w:t>“EL PROVEEDOR”</w:t>
      </w:r>
      <w:r w:rsidRPr="00192B2D">
        <w:rPr>
          <w:rFonts w:ascii="Calibri" w:hAnsi="Calibri" w:cs="Tahoma"/>
          <w:sz w:val="14"/>
          <w:szCs w:val="14"/>
        </w:rPr>
        <w:t xml:space="preserve"> las sanciones a que haya lugar, de acuerdo con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octava</w:t>
      </w:r>
      <w:r w:rsidRPr="00192B2D">
        <w:rPr>
          <w:rFonts w:ascii="Calibri" w:hAnsi="Calibri" w:cs="Tahoma"/>
          <w:b/>
          <w:bCs/>
          <w:sz w:val="14"/>
          <w:szCs w:val="14"/>
        </w:rPr>
        <w:t xml:space="preserve"> </w:t>
      </w:r>
      <w:r w:rsidRPr="00192B2D">
        <w:rPr>
          <w:rFonts w:ascii="Calibri" w:hAnsi="Calibri" w:cs="Tahoma"/>
          <w:sz w:val="14"/>
          <w:szCs w:val="14"/>
        </w:rPr>
        <w:t xml:space="preserve">y, en caso de negarla, podrá exigir a </w:t>
      </w:r>
      <w:r w:rsidRPr="00192B2D">
        <w:rPr>
          <w:rFonts w:ascii="Calibri" w:hAnsi="Calibri" w:cs="Tahoma"/>
          <w:b/>
          <w:sz w:val="14"/>
          <w:szCs w:val="14"/>
        </w:rPr>
        <w:t>“EL PROVEEDOR”</w:t>
      </w:r>
      <w:r w:rsidRPr="00192B2D">
        <w:rPr>
          <w:rFonts w:ascii="Calibri" w:hAnsi="Calibri" w:cs="Tahoma"/>
          <w:sz w:val="14"/>
          <w:szCs w:val="14"/>
        </w:rPr>
        <w:t xml:space="preserve"> el cumplimiento del contrato, ordenándole que adopte las medidas necesarias a fin de que la prestación del servicio objeto del presente contrato no se interrumpa y quede concluida oportunamente, o bien procederá a rescindir el contrato de conformidad con lo establecido en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décima tercera</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QUINTA: CONDICIONES DE ENTREGA.-</w:t>
      </w:r>
    </w:p>
    <w:p w:rsidR="00E73AB6" w:rsidRPr="00192B2D" w:rsidRDefault="00E73AB6" w:rsidP="00E73AB6">
      <w:pPr>
        <w:ind w:right="49"/>
        <w:jc w:val="both"/>
        <w:rPr>
          <w:rFonts w:ascii="Calibri" w:hAnsi="Calibri" w:cs="Tahoma"/>
          <w:sz w:val="14"/>
          <w:szCs w:val="14"/>
        </w:rPr>
      </w:pPr>
    </w:p>
    <w:p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Importación: El licitante ganador será responsable de efectuar los trámites de importación y pagar los impuestos y derechos que se generen.</w:t>
      </w:r>
    </w:p>
    <w:p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Transportación: la transportación de los bienes, las maniobras de carga y descarga en el andén del lugar de entrega, será por cuenta y riesgo del licitante que resulte con adjudicación. </w:t>
      </w:r>
    </w:p>
    <w:p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 xml:space="preserve">El licitante que resulte con adjudicación será responsable del aseguramiento de los bienes hasta que estos sean recibidos de conformidad por la convocante. </w:t>
      </w:r>
    </w:p>
    <w:p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No será aceptada condición alguna en cuanto a cargos adicionales por concepto de fletes, maniobras de carga y descarga, seguros u otros costos adicionales para la convocante.</w:t>
      </w:r>
    </w:p>
    <w:p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 xml:space="preserve">Si en la entrega de los bienes se identifican defectos que afecten su duración y funcionalidad, la convocante procederá a no aceptar los mismos, o bien si no son de la marca y modelo ofertado y aceptado. </w:t>
      </w:r>
    </w:p>
    <w:p w:rsidR="00A665B8" w:rsidRPr="00A665B8" w:rsidRDefault="00A665B8" w:rsidP="00DA7B05">
      <w:pPr>
        <w:pStyle w:val="Prrafodelista"/>
        <w:numPr>
          <w:ilvl w:val="0"/>
          <w:numId w:val="29"/>
        </w:numPr>
        <w:ind w:right="-28"/>
        <w:jc w:val="both"/>
        <w:rPr>
          <w:rFonts w:ascii="Calibri" w:hAnsi="Calibri" w:cs="Tahoma"/>
          <w:sz w:val="14"/>
          <w:szCs w:val="14"/>
        </w:rPr>
      </w:pPr>
      <w:r w:rsidRPr="00A665B8">
        <w:rPr>
          <w:rFonts w:ascii="Calibri" w:hAnsi="Calibri" w:cs="Tahoma"/>
          <w:sz w:val="14"/>
          <w:szCs w:val="14"/>
        </w:rPr>
        <w:t>Instalación: Los licitantes deberán anexar a su propuesta técnica, escrito indicando el tipo de instalación o adecuación para el buen funcionamiento del equipo: valor nominal de voltaje, frecuencia, temperatura ambiental, aislamiento acústico, humedad relativa, instalación hidráulica y piso firme y nivelado.</w:t>
      </w:r>
    </w:p>
    <w:p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t>Los licitantes que resulten adjudicados harán entrega a la Convocante de las guías mecánicas, planos y diseño de disposición del equipo que requieren adecuación o preparación del área de manera previa a la instalación, en un período máximo de 10 días naturales posteriores del fallo.</w:t>
      </w:r>
    </w:p>
    <w:p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lastRenderedPageBreak/>
        <w:t>Es responsabilidad del licitante adjudicado la instalación y puesta en operación del equipo, el cual se llevará a cabo en las Unidades a las que van destinados los equipos objeto de la presente licitación.</w:t>
      </w:r>
    </w:p>
    <w:p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t>El licitante ganador deberá hacer pruebas de funcionamiento, de acuerdo a las características propias del equipo. Estas pruebas deberán tener el visto bueno del área de Ingeniería Biomédica o bien el visto bueno del personal responsable de la operación.</w:t>
      </w:r>
    </w:p>
    <w:p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Devoluciones: Si durante el uso del equipo se comprueban vicios ocultos o defectos de fabricación por causas imputables al licitante ganador y dentro del periodo de garantía, que se computará a partir de la entrega del equipo, la convocante hará la devolución de los mismos; en estos casos el licitante ganador se obliga a reponer a la Convocante sin condición alguna, el 100% del volumen devuelto originalmente, en un plazo que no excederá de 10 días naturales contados a partir de la notificación de dicha devolución. </w:t>
      </w:r>
    </w:p>
    <w:p w:rsidR="00A665B8" w:rsidRPr="00A665B8" w:rsidRDefault="00A665B8" w:rsidP="00A665B8">
      <w:pPr>
        <w:pStyle w:val="Default"/>
        <w:ind w:left="708"/>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En caso de que por causas imputables al (los) licitante(s) ganador(es) y/o al fabricante y/o distribuidor primario de quién recibió el apoyo el licitante, éste (os) no pueda (n) hacer la reposición en el plazo arriba señalado, se rescindirá el contrato y el (los) licitante(s) ganador(es) se obliga (n)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del equipo, hasta aquella en que se pongan efectivamente las cantidades a disposición de la Convocante y en su caso podrá hacerse efectiva la garantía de cumplimiento del contrato. </w:t>
      </w:r>
    </w:p>
    <w:p w:rsidR="00A665B8" w:rsidRPr="00A665B8" w:rsidRDefault="00A665B8" w:rsidP="00DA7B05">
      <w:pPr>
        <w:pStyle w:val="Default"/>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Facturas. Las facturas que resulten de la recepción del </w:t>
      </w:r>
      <w:r w:rsidR="008A67F1">
        <w:rPr>
          <w:rFonts w:ascii="Calibri" w:hAnsi="Calibri" w:cs="Tahoma"/>
          <w:color w:val="auto"/>
          <w:sz w:val="14"/>
          <w:szCs w:val="14"/>
          <w:lang w:val="es-ES_tradnl" w:eastAsia="es-ES"/>
        </w:rPr>
        <w:t>EQUIPO DE CÓMPUTO Y SOFTWARE</w:t>
      </w:r>
      <w:r w:rsidRPr="00A665B8">
        <w:rPr>
          <w:rFonts w:ascii="Calibri" w:hAnsi="Calibri" w:cs="Tahoma"/>
          <w:color w:val="auto"/>
          <w:sz w:val="14"/>
          <w:szCs w:val="14"/>
          <w:lang w:val="es-ES_tradnl" w:eastAsia="es-ES"/>
        </w:rPr>
        <w:t>, deberán ser presentadas por el licitante que resulte adjudicado en cada una de las Unidades Aplicativas, deberán contener lo siguiente: nombre y firma de quién realizó la recepción y la firma del Administrador y/o director de la Unidad Aplicativa (se anexará a la factura copia de la Orden de Envío, mediante la cual se solicitó la mercancía y de la cédula de recepción de bienes muebles correspondiente); además deberá invariablemente describir en cada factura el número de licitación, Contrato, marca, modelo y número de serie del equipo y número de orden de envío y estarán disponibles las facturas en las Unidades Aplicativas en un plazo no mayor de 2 días hábiles.</w:t>
      </w:r>
    </w:p>
    <w:p w:rsidR="00A665B8" w:rsidRPr="00A665B8" w:rsidRDefault="00A665B8" w:rsidP="00DA7B05">
      <w:pPr>
        <w:pStyle w:val="Prrafodelista"/>
        <w:numPr>
          <w:ilvl w:val="0"/>
          <w:numId w:val="29"/>
        </w:numPr>
        <w:jc w:val="both"/>
        <w:rPr>
          <w:rFonts w:ascii="Calibri" w:hAnsi="Calibri" w:cs="Tahoma"/>
          <w:sz w:val="14"/>
          <w:szCs w:val="14"/>
        </w:rPr>
      </w:pPr>
      <w:r w:rsidRPr="00A665B8">
        <w:rPr>
          <w:rFonts w:ascii="Calibri" w:hAnsi="Calibri" w:cs="Tahoma"/>
          <w:sz w:val="14"/>
          <w:szCs w:val="14"/>
        </w:rPr>
        <w:t>Facturas a revisión. El licitante adjudicado deberá presentar las facturas correspondientes, en original y copia debidamente selladas de recibido y con la cédula de recepción de bienes muebles correspondiente revisada y firmada por el Administrador y/o Director de la Unidad, en el área de Recursos Financieros para su pago posterior.</w:t>
      </w:r>
    </w:p>
    <w:p w:rsidR="00A665B8" w:rsidRPr="00A665B8" w:rsidRDefault="00A665B8" w:rsidP="00DA7B05">
      <w:pPr>
        <w:pStyle w:val="Prrafodelista"/>
        <w:numPr>
          <w:ilvl w:val="0"/>
          <w:numId w:val="29"/>
        </w:numPr>
        <w:jc w:val="both"/>
        <w:rPr>
          <w:rFonts w:ascii="Calibri" w:hAnsi="Calibri" w:cs="Tahoma"/>
          <w:sz w:val="14"/>
          <w:szCs w:val="14"/>
        </w:rPr>
      </w:pPr>
      <w:r w:rsidRPr="00A665B8">
        <w:rPr>
          <w:rFonts w:ascii="Calibri" w:hAnsi="Calibri" w:cs="Tahoma"/>
          <w:sz w:val="14"/>
          <w:szCs w:val="14"/>
        </w:rPr>
        <w:t>Garantía. El período de garantía de los bienes, objeto de este concurso estará sujeta, como mínimo a 12 meses, en caso de que el fabricante ofrezca garantía distinta a la solicitada, esta no podrá ser menor a la requerida por la Convocante, contados a partir de la entrega e instalación a entera satisfacción de la convocante, por lo que deberá apegarse a lo solicitado en las presentes bases, sin perjuicio de que se haga efectiva la garantía de cumplimiento, si se llevar a presentar algún incumplimiento por parte del Licitante.</w:t>
      </w:r>
    </w:p>
    <w:p w:rsidR="00E73AB6" w:rsidRPr="00192B2D" w:rsidRDefault="00E73AB6" w:rsidP="00E73AB6">
      <w:pPr>
        <w:pStyle w:val="Prrafodelista"/>
        <w:tabs>
          <w:tab w:val="left" w:pos="709"/>
        </w:tabs>
        <w:ind w:left="0" w:right="49"/>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SEXTA: VIGENCIA.- </w:t>
      </w:r>
      <w:r w:rsidRPr="00192B2D">
        <w:rPr>
          <w:rFonts w:ascii="Calibri" w:hAnsi="Calibri" w:cs="Tahoma"/>
          <w:sz w:val="14"/>
          <w:szCs w:val="14"/>
        </w:rPr>
        <w:t xml:space="preserve">Las partes contratantes están de acuerdo en que la vigencia del presente contrato inicia a partir del día </w:t>
      </w:r>
      <w:r w:rsidRPr="00192B2D">
        <w:rPr>
          <w:rFonts w:ascii="Calibri" w:hAnsi="Calibri"/>
          <w:sz w:val="14"/>
          <w:szCs w:val="14"/>
        </w:rPr>
        <w:t>__________</w:t>
      </w:r>
      <w:r w:rsidRPr="00192B2D">
        <w:rPr>
          <w:rFonts w:ascii="Calibri" w:hAnsi="Calibri" w:cs="Tahoma"/>
          <w:sz w:val="14"/>
          <w:szCs w:val="14"/>
        </w:rPr>
        <w:t xml:space="preserve">y concluye el día </w:t>
      </w:r>
      <w:r w:rsidRPr="00192B2D">
        <w:rPr>
          <w:rFonts w:ascii="Calibri" w:hAnsi="Calibri"/>
          <w:sz w:val="14"/>
          <w:szCs w:val="14"/>
        </w:rPr>
        <w:t>__________</w:t>
      </w:r>
      <w:r w:rsidRPr="00192B2D">
        <w:rPr>
          <w:rFonts w:ascii="Calibri" w:hAnsi="Calibri" w:cs="Tahoma"/>
          <w:sz w:val="14"/>
          <w:szCs w:val="14"/>
        </w:rPr>
        <w:t xml:space="preserve">, en la inteligencia de que si a la fecha de conclusión de la vigencia del contrato, los </w:t>
      </w:r>
      <w:r w:rsidR="00C05A66">
        <w:rPr>
          <w:rFonts w:ascii="Calibri" w:hAnsi="Calibri" w:cs="Tahoma"/>
          <w:sz w:val="14"/>
          <w:szCs w:val="14"/>
        </w:rPr>
        <w:t>bienes</w:t>
      </w:r>
      <w:r w:rsidR="001B47EB" w:rsidRPr="00192B2D">
        <w:rPr>
          <w:rFonts w:ascii="Calibri" w:hAnsi="Calibri" w:cs="Tahoma"/>
          <w:sz w:val="14"/>
          <w:szCs w:val="14"/>
        </w:rPr>
        <w:t xml:space="preserve"> </w:t>
      </w:r>
      <w:r w:rsidRPr="00192B2D">
        <w:rPr>
          <w:rFonts w:ascii="Calibri" w:hAnsi="Calibri" w:cs="Tahoma"/>
          <w:sz w:val="14"/>
          <w:szCs w:val="14"/>
        </w:rPr>
        <w:t xml:space="preserve">no han sido entregados a satisfacción de </w:t>
      </w:r>
      <w:r w:rsidRPr="00192B2D">
        <w:rPr>
          <w:rFonts w:ascii="Calibri" w:hAnsi="Calibri" w:cs="Tahoma"/>
          <w:b/>
          <w:bCs/>
          <w:sz w:val="14"/>
          <w:szCs w:val="14"/>
        </w:rPr>
        <w:t>“S.S.N.L.”</w:t>
      </w:r>
      <w:r w:rsidRPr="00192B2D">
        <w:rPr>
          <w:rFonts w:ascii="Calibri" w:hAnsi="Calibri" w:cs="Tahoma"/>
          <w:sz w:val="14"/>
          <w:szCs w:val="14"/>
        </w:rPr>
        <w:t xml:space="preserve">, el instrumento continuará vigente, hasta en tanto no se cumpla dicha condición.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podrá suspender temporalmente todo o en parte </w:t>
      </w:r>
      <w:r w:rsidR="001B47EB" w:rsidRPr="00192B2D">
        <w:rPr>
          <w:rFonts w:ascii="Calibri" w:hAnsi="Calibri" w:cs="Tahoma"/>
          <w:sz w:val="14"/>
          <w:szCs w:val="14"/>
        </w:rPr>
        <w:t xml:space="preserve">el suministro de </w:t>
      </w:r>
      <w:r w:rsidR="00C05A66">
        <w:rPr>
          <w:rFonts w:ascii="Calibri" w:hAnsi="Calibri" w:cs="Tahoma"/>
          <w:sz w:val="14"/>
          <w:szCs w:val="14"/>
        </w:rPr>
        <w:t>bienes</w:t>
      </w:r>
      <w:r w:rsidRPr="00192B2D">
        <w:rPr>
          <w:rFonts w:ascii="Calibri" w:hAnsi="Calibri" w:cs="Tahoma"/>
          <w:sz w:val="14"/>
          <w:szCs w:val="14"/>
        </w:rPr>
        <w:t xml:space="preserve"> del presente contrato, en cualquier momento por causas justificadas o por razones de interés general, sin que ello implique su terminación definitiva, lo que se hará del conocimiento de </w:t>
      </w:r>
      <w:r w:rsidRPr="00192B2D">
        <w:rPr>
          <w:rFonts w:ascii="Calibri" w:hAnsi="Calibri" w:cs="Tahoma"/>
          <w:b/>
          <w:sz w:val="14"/>
          <w:szCs w:val="14"/>
        </w:rPr>
        <w:t xml:space="preserve">“EL PROVEEDOR” </w:t>
      </w:r>
      <w:r w:rsidRPr="00192B2D">
        <w:rPr>
          <w:rFonts w:ascii="Calibri" w:hAnsi="Calibri" w:cs="Tahoma"/>
          <w:sz w:val="14"/>
          <w:szCs w:val="14"/>
        </w:rPr>
        <w:t>por escrito.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podrá continuar produciendo todos sus efectos legales una vez que hayan desaparecido las causas que motivaron dicha suspensión.</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b/>
          <w:snapToGrid w:val="0"/>
          <w:sz w:val="14"/>
          <w:szCs w:val="14"/>
        </w:rPr>
      </w:pPr>
      <w:r w:rsidRPr="00192B2D">
        <w:rPr>
          <w:rFonts w:ascii="Calibri" w:hAnsi="Calibri"/>
          <w:snapToGrid w:val="0"/>
          <w:sz w:val="14"/>
          <w:szCs w:val="14"/>
        </w:rPr>
        <w:t xml:space="preserve">Asimismo, </w:t>
      </w:r>
      <w:r w:rsidRPr="00192B2D">
        <w:rPr>
          <w:rFonts w:ascii="Calibri" w:hAnsi="Calibri"/>
          <w:b/>
          <w:snapToGrid w:val="0"/>
          <w:sz w:val="14"/>
          <w:szCs w:val="14"/>
        </w:rPr>
        <w:t xml:space="preserve">“S.S.N.L.” </w:t>
      </w:r>
      <w:r w:rsidRPr="00192B2D">
        <w:rPr>
          <w:rFonts w:ascii="Calibri" w:hAnsi="Calibri"/>
          <w:snapToGrid w:val="0"/>
          <w:sz w:val="14"/>
          <w:szCs w:val="14"/>
        </w:rPr>
        <w:t xml:space="preserve">podrá dar por terminado anticipadamente el presente contrato mediante notificación por escrito a </w:t>
      </w:r>
      <w:r w:rsidRPr="00192B2D">
        <w:rPr>
          <w:rFonts w:ascii="Calibri" w:hAnsi="Calibri"/>
          <w:b/>
          <w:snapToGrid w:val="0"/>
          <w:sz w:val="14"/>
          <w:szCs w:val="14"/>
        </w:rPr>
        <w:t>“EL PROVEEDOR”</w:t>
      </w:r>
      <w:r w:rsidRPr="00192B2D">
        <w:rPr>
          <w:rFonts w:ascii="Calibri" w:hAnsi="Calibri"/>
          <w:snapToGrid w:val="0"/>
          <w:sz w:val="14"/>
          <w:szCs w:val="14"/>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192B2D">
        <w:rPr>
          <w:rFonts w:ascii="Calibri" w:hAnsi="Calibri"/>
          <w:b/>
          <w:snapToGrid w:val="0"/>
          <w:sz w:val="14"/>
          <w:szCs w:val="14"/>
        </w:rPr>
        <w:t>“S.S.N.L.”</w:t>
      </w:r>
      <w:r w:rsidRPr="00192B2D">
        <w:rPr>
          <w:rFonts w:ascii="Calibri" w:hAnsi="Calibri"/>
          <w:snapToGrid w:val="0"/>
          <w:sz w:val="14"/>
          <w:szCs w:val="14"/>
        </w:rPr>
        <w:t>, o se determine, por la autoridad competente, la nulidad o inexistencia jurídica de los actos que dieron origen al contrato.</w:t>
      </w:r>
    </w:p>
    <w:p w:rsidR="00E73AB6" w:rsidRPr="00192B2D" w:rsidRDefault="00E73AB6" w:rsidP="00E73AB6">
      <w:pPr>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SÉPTIMA:</w:t>
      </w:r>
      <w:r w:rsidRPr="00192B2D">
        <w:rPr>
          <w:rFonts w:ascii="Calibri" w:hAnsi="Calibri" w:cs="Tahoma"/>
          <w:b/>
          <w:sz w:val="14"/>
          <w:szCs w:val="14"/>
        </w:rPr>
        <w:t xml:space="preserve"> RELACIONES DE “EL PROVEEDOR” CON SU PERSONAL.- “EL PROVEEDOR”</w:t>
      </w:r>
      <w:r w:rsidRPr="00192B2D">
        <w:rPr>
          <w:rFonts w:ascii="Calibri" w:hAnsi="Calibri" w:cs="Tahoma"/>
          <w:sz w:val="14"/>
          <w:szCs w:val="14"/>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192B2D">
        <w:rPr>
          <w:rFonts w:ascii="Calibri" w:hAnsi="Calibri" w:cs="Tahoma"/>
          <w:b/>
          <w:sz w:val="14"/>
          <w:szCs w:val="14"/>
        </w:rPr>
        <w:t xml:space="preserve">“EL PROVEEDOR” </w:t>
      </w:r>
      <w:r w:rsidRPr="00192B2D">
        <w:rPr>
          <w:rFonts w:ascii="Calibri" w:hAnsi="Calibri" w:cs="Tahoma"/>
          <w:sz w:val="14"/>
          <w:szCs w:val="14"/>
        </w:rPr>
        <w:t xml:space="preserve">conviene por lo mismo en responder de todas las reclamaciones que sus trabajadores llegaren a presentar en su contra o en contra de </w:t>
      </w:r>
      <w:r w:rsidRPr="00192B2D">
        <w:rPr>
          <w:rFonts w:ascii="Calibri" w:hAnsi="Calibri" w:cs="Tahoma"/>
          <w:b/>
          <w:sz w:val="14"/>
          <w:szCs w:val="14"/>
        </w:rPr>
        <w:t xml:space="preserve">“S.S.N.L.” </w:t>
      </w:r>
      <w:r w:rsidRPr="00192B2D">
        <w:rPr>
          <w:rFonts w:ascii="Calibri" w:hAnsi="Calibri" w:cs="Tahoma"/>
          <w:sz w:val="14"/>
          <w:szCs w:val="14"/>
        </w:rPr>
        <w:t>en relación con el objeto del presente contrato, eximiendo a</w:t>
      </w:r>
      <w:r w:rsidRPr="00192B2D">
        <w:rPr>
          <w:rFonts w:ascii="Calibri" w:hAnsi="Calibri" w:cs="Tahoma"/>
          <w:b/>
          <w:sz w:val="14"/>
          <w:szCs w:val="14"/>
        </w:rPr>
        <w:t xml:space="preserve"> “S.S.N.L.”</w:t>
      </w:r>
      <w:r w:rsidRPr="00192B2D">
        <w:rPr>
          <w:rFonts w:ascii="Calibri" w:hAnsi="Calibri" w:cs="Tahoma"/>
          <w:sz w:val="14"/>
          <w:szCs w:val="14"/>
        </w:rPr>
        <w:t xml:space="preserve"> de cualquier responsabilidad fiscal, laboral, de seguridad social, civil, penal y de cualquier otra índole, que pudiera darse como consecuencia directa de la prestación del servicio, materia del presente contrato. </w:t>
      </w:r>
      <w:r w:rsidRPr="00192B2D">
        <w:rPr>
          <w:rFonts w:ascii="Calibri" w:hAnsi="Calibri" w:cs="Tahoma"/>
          <w:b/>
          <w:sz w:val="14"/>
          <w:szCs w:val="14"/>
        </w:rPr>
        <w:t xml:space="preserve">“S.S.N.L.” </w:t>
      </w:r>
      <w:r w:rsidRPr="00192B2D">
        <w:rPr>
          <w:rFonts w:ascii="Calibri" w:hAnsi="Calibri" w:cs="Tahoma"/>
          <w:sz w:val="14"/>
          <w:szCs w:val="14"/>
        </w:rPr>
        <w:t>no será patrón sustituto.</w:t>
      </w:r>
    </w:p>
    <w:p w:rsidR="00E73AB6" w:rsidRPr="00192B2D" w:rsidRDefault="00E73AB6" w:rsidP="00E73AB6">
      <w:pPr>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 xml:space="preserve">OCTAVA: PENA CONVENCIONAL.- </w:t>
      </w:r>
      <w:r w:rsidRPr="00192B2D">
        <w:rPr>
          <w:rFonts w:ascii="Calibri" w:hAnsi="Calibri" w:cs="Tahoma"/>
          <w:sz w:val="14"/>
          <w:szCs w:val="14"/>
        </w:rPr>
        <w:t>Se aplicará una p</w:t>
      </w:r>
      <w:r w:rsidR="007552BA">
        <w:rPr>
          <w:rFonts w:ascii="Calibri" w:hAnsi="Calibri" w:cs="Tahoma"/>
          <w:sz w:val="14"/>
          <w:szCs w:val="14"/>
        </w:rPr>
        <w:t>ena convencional (Sanción) del 4</w:t>
      </w:r>
      <w:r w:rsidRPr="00192B2D">
        <w:rPr>
          <w:rFonts w:ascii="Calibri" w:hAnsi="Calibri" w:cs="Tahoma"/>
          <w:sz w:val="14"/>
          <w:szCs w:val="14"/>
        </w:rPr>
        <w:t xml:space="preserve">% por cada día hábil de retraso (máximo 20 días) sobre el monto </w:t>
      </w:r>
      <w:r w:rsidR="001B47EB" w:rsidRPr="00192B2D">
        <w:rPr>
          <w:rFonts w:ascii="Calibri" w:hAnsi="Calibri" w:cs="Tahoma"/>
          <w:sz w:val="14"/>
          <w:szCs w:val="14"/>
        </w:rPr>
        <w:t xml:space="preserve">del suministro de los </w:t>
      </w:r>
      <w:r w:rsidR="00C05A66">
        <w:rPr>
          <w:rFonts w:ascii="Calibri" w:hAnsi="Calibri" w:cs="Tahoma"/>
          <w:sz w:val="14"/>
          <w:szCs w:val="14"/>
        </w:rPr>
        <w:t>bienes</w:t>
      </w:r>
      <w:r w:rsidRPr="00192B2D">
        <w:rPr>
          <w:rFonts w:ascii="Calibri" w:hAnsi="Calibri" w:cs="Tahoma"/>
          <w:sz w:val="14"/>
          <w:szCs w:val="14"/>
        </w:rPr>
        <w:t xml:space="preserve"> que se efectuare fuera del plazo establecido. La penalización por el retraso en la entrega, iniciará a contar a partir del día siguiente del plazo de vencimiento.</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En el supuesto de que se requiera la aplicación de la Pena Convencional, el Administrador o equivalente de la Unidad Aplicativa deberá elaborar el cálculo de dicha pena y hacerlo del conocimiento de </w:t>
      </w:r>
      <w:r w:rsidRPr="00192B2D">
        <w:rPr>
          <w:rFonts w:ascii="Calibri" w:hAnsi="Calibri" w:cs="Tahoma"/>
          <w:b/>
          <w:sz w:val="14"/>
          <w:szCs w:val="14"/>
        </w:rPr>
        <w:t>“EL PROVEEDOR”</w:t>
      </w:r>
      <w:r w:rsidRPr="00192B2D">
        <w:rPr>
          <w:rFonts w:ascii="Calibri" w:hAnsi="Calibri" w:cs="Tahoma"/>
          <w:sz w:val="14"/>
          <w:szCs w:val="14"/>
        </w:rPr>
        <w:t xml:space="preserve"> así como también remitirlo a la Subdirección de Recursos Financieros.</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La penalización será de manera proporcional al importe de la garantía de cumplimiento.  En las operaciones en que se pactare ajuste de precios, la penalización se calculará sobre el precio ajustado.</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Las penas se harán efectivas descontándose de los pagos que </w:t>
      </w:r>
      <w:r w:rsidRPr="00192B2D">
        <w:rPr>
          <w:rFonts w:ascii="Calibri" w:hAnsi="Calibri" w:cs="Tahoma"/>
          <w:b/>
          <w:sz w:val="14"/>
          <w:szCs w:val="14"/>
        </w:rPr>
        <w:t>“S.S.N.L.”</w:t>
      </w:r>
      <w:r w:rsidRPr="00192B2D">
        <w:rPr>
          <w:rFonts w:ascii="Calibri" w:hAnsi="Calibri" w:cs="Tahoma"/>
          <w:sz w:val="14"/>
          <w:szCs w:val="14"/>
        </w:rPr>
        <w:t xml:space="preserve"> tenga pendientes de efectuar al proveedor mediante nota de crédito sobre la factura o en su caso éste efectuará el pago correspondiente en </w:t>
      </w:r>
      <w:r w:rsidRPr="00192B2D">
        <w:rPr>
          <w:rFonts w:ascii="Calibri" w:hAnsi="Calibri" w:cs="Tahoma"/>
          <w:bCs/>
          <w:sz w:val="14"/>
          <w:szCs w:val="14"/>
        </w:rPr>
        <w:t xml:space="preserve">las oficinas </w:t>
      </w:r>
      <w:r w:rsidRPr="00192B2D">
        <w:rPr>
          <w:rFonts w:ascii="Calibri" w:hAnsi="Calibri" w:cs="Tahoma"/>
          <w:sz w:val="14"/>
          <w:szCs w:val="14"/>
        </w:rPr>
        <w:t>de Recursos Financieros</w:t>
      </w:r>
      <w:r w:rsidRPr="00192B2D">
        <w:rPr>
          <w:rFonts w:ascii="Calibri" w:hAnsi="Calibri" w:cs="Tahoma"/>
          <w:bCs/>
          <w:sz w:val="14"/>
          <w:szCs w:val="14"/>
        </w:rPr>
        <w:t xml:space="preserve"> de </w:t>
      </w:r>
      <w:r w:rsidRPr="00192B2D">
        <w:rPr>
          <w:rFonts w:ascii="Calibri" w:hAnsi="Calibri" w:cs="Tahoma"/>
          <w:b/>
          <w:sz w:val="14"/>
          <w:szCs w:val="14"/>
        </w:rPr>
        <w:t>“S.S.N.L.”</w:t>
      </w:r>
      <w:r w:rsidRPr="00192B2D">
        <w:rPr>
          <w:rFonts w:ascii="Calibri" w:hAnsi="Calibri" w:cs="Tahoma"/>
          <w:bCs/>
          <w:sz w:val="14"/>
          <w:szCs w:val="14"/>
        </w:rPr>
        <w:t xml:space="preserve">, independientemente de que </w:t>
      </w:r>
      <w:r w:rsidRPr="00192B2D">
        <w:rPr>
          <w:rFonts w:ascii="Calibri" w:hAnsi="Calibri" w:cs="Tahoma"/>
          <w:b/>
          <w:sz w:val="14"/>
          <w:szCs w:val="14"/>
        </w:rPr>
        <w:t>“S.S.N.L.”</w:t>
      </w:r>
      <w:r w:rsidRPr="00192B2D">
        <w:rPr>
          <w:rFonts w:ascii="Calibri" w:hAnsi="Calibri" w:cs="Tahoma"/>
          <w:sz w:val="14"/>
          <w:szCs w:val="14"/>
        </w:rPr>
        <w:t xml:space="preserve"> </w:t>
      </w:r>
      <w:r w:rsidRPr="00192B2D">
        <w:rPr>
          <w:rFonts w:ascii="Calibri" w:hAnsi="Calibri" w:cs="Tahoma"/>
          <w:bCs/>
          <w:sz w:val="14"/>
          <w:szCs w:val="14"/>
        </w:rPr>
        <w:t>opte por hacer efectiva la garantía oto</w:t>
      </w:r>
      <w:r w:rsidRPr="00192B2D">
        <w:rPr>
          <w:rFonts w:ascii="Calibri" w:hAnsi="Calibri" w:cs="Tahoma"/>
          <w:sz w:val="14"/>
          <w:szCs w:val="14"/>
        </w:rPr>
        <w:t>rgada por el proveedor hasta por el monto de las sanciones no cubiertas.</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Será responsabilidad de </w:t>
      </w:r>
      <w:r w:rsidRPr="00192B2D">
        <w:rPr>
          <w:rFonts w:ascii="Calibri" w:hAnsi="Calibri" w:cs="Tahoma"/>
          <w:b/>
          <w:sz w:val="14"/>
          <w:szCs w:val="14"/>
        </w:rPr>
        <w:t>“EL PROVEEDOR”</w:t>
      </w:r>
      <w:r w:rsidRPr="00192B2D">
        <w:rPr>
          <w:rFonts w:ascii="Calibri" w:hAnsi="Calibri" w:cs="Tahoma"/>
          <w:sz w:val="14"/>
          <w:szCs w:val="14"/>
        </w:rPr>
        <w:t xml:space="preserve"> que resulte con adjudicación, abastecer todas las necesidades que requiera la unidad en los tiempos establecidos; en los casos que no surtan de acuerdo a lo requerido,  </w:t>
      </w:r>
      <w:r w:rsidRPr="00192B2D">
        <w:rPr>
          <w:rFonts w:ascii="Calibri" w:hAnsi="Calibri" w:cs="Tahoma"/>
          <w:b/>
          <w:sz w:val="14"/>
          <w:szCs w:val="14"/>
        </w:rPr>
        <w:t>“S.S.N.L.”</w:t>
      </w:r>
      <w:r w:rsidRPr="00192B2D">
        <w:rPr>
          <w:rFonts w:ascii="Calibri" w:hAnsi="Calibri" w:cs="Tahoma"/>
          <w:sz w:val="14"/>
          <w:szCs w:val="14"/>
        </w:rPr>
        <w:t xml:space="preserve"> tendrá el derecho de realizar compras directas, y si estas resultan con diferencia en precio, el proveedor deberá pagar dicha diferencia como sanción por daños ocasionados al no contar con oportunidad con los </w:t>
      </w:r>
      <w:r w:rsidR="00C05A66">
        <w:rPr>
          <w:rFonts w:ascii="Calibri" w:hAnsi="Calibri" w:cs="Tahoma"/>
          <w:sz w:val="14"/>
          <w:szCs w:val="14"/>
        </w:rPr>
        <w:t>bienes</w:t>
      </w:r>
      <w:r w:rsidRPr="00192B2D">
        <w:rPr>
          <w:rFonts w:ascii="Calibri" w:hAnsi="Calibri" w:cs="Tahoma"/>
          <w:sz w:val="14"/>
          <w:szCs w:val="14"/>
        </w:rPr>
        <w:t>, de igual manera se aplicará lo establecido en el párrafo primero de este punto.</w:t>
      </w:r>
    </w:p>
    <w:p w:rsidR="00E73AB6" w:rsidRPr="00192B2D" w:rsidRDefault="00E73AB6" w:rsidP="00E73AB6">
      <w:pPr>
        <w:ind w:right="49"/>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NOVENA: DAÑOS Y PERJUICIOS.- “EL PROVEEDOR” </w:t>
      </w:r>
      <w:r w:rsidRPr="00192B2D">
        <w:rPr>
          <w:rFonts w:ascii="Calibri" w:hAnsi="Calibri" w:cs="Tahoma"/>
          <w:sz w:val="14"/>
          <w:szCs w:val="14"/>
        </w:rPr>
        <w:t xml:space="preserve">se obliga al pago de los daños y perjuicios que ocasione a </w:t>
      </w:r>
      <w:r w:rsidRPr="00192B2D">
        <w:rPr>
          <w:rFonts w:ascii="Calibri" w:hAnsi="Calibri" w:cs="Tahoma"/>
          <w:b/>
          <w:sz w:val="14"/>
          <w:szCs w:val="14"/>
        </w:rPr>
        <w:t>“S.S.N.L.”</w:t>
      </w:r>
      <w:r w:rsidRPr="00192B2D">
        <w:rPr>
          <w:rFonts w:ascii="Calibri" w:hAnsi="Calibri" w:cs="Tahoma"/>
          <w:sz w:val="14"/>
          <w:szCs w:val="14"/>
        </w:rPr>
        <w:t xml:space="preserve"> por la falta de entrega de los </w:t>
      </w:r>
      <w:r w:rsidR="00C05A66">
        <w:rPr>
          <w:rFonts w:ascii="Calibri" w:hAnsi="Calibri" w:cs="Tahoma"/>
          <w:sz w:val="14"/>
          <w:szCs w:val="14"/>
        </w:rPr>
        <w:t>bienes</w:t>
      </w:r>
      <w:r w:rsidRPr="00192B2D">
        <w:rPr>
          <w:rFonts w:ascii="Calibri" w:hAnsi="Calibri" w:cs="Tahoma"/>
          <w:sz w:val="14"/>
          <w:szCs w:val="14"/>
        </w:rPr>
        <w:t>, en los plazos pactados y cuando éstos no reúnan los requisitos de calidad, así como el pago de daños que se causen a</w:t>
      </w:r>
      <w:r w:rsidRPr="00192B2D">
        <w:rPr>
          <w:rFonts w:ascii="Calibri" w:hAnsi="Calibri" w:cs="Tahoma"/>
          <w:b/>
          <w:sz w:val="14"/>
          <w:szCs w:val="14"/>
        </w:rPr>
        <w:t xml:space="preserve"> </w:t>
      </w:r>
      <w:r w:rsidRPr="00192B2D">
        <w:rPr>
          <w:rFonts w:ascii="Calibri" w:hAnsi="Calibri" w:cs="Tahoma"/>
          <w:sz w:val="14"/>
          <w:szCs w:val="14"/>
        </w:rPr>
        <w:t>terceros en su persona, así como por cualquier incumplimiento a lo establecido en el presente instrumento.</w:t>
      </w:r>
    </w:p>
    <w:p w:rsidR="00E73AB6" w:rsidRPr="00192B2D" w:rsidRDefault="00E73AB6" w:rsidP="00E73AB6">
      <w:pPr>
        <w:jc w:val="both"/>
        <w:rPr>
          <w:rFonts w:ascii="Calibri" w:hAnsi="Calibri" w:cs="Tahoma"/>
          <w:sz w:val="14"/>
          <w:szCs w:val="14"/>
        </w:rPr>
      </w:pPr>
    </w:p>
    <w:p w:rsidR="00E73AB6" w:rsidRDefault="001B47EB" w:rsidP="00E73AB6">
      <w:pPr>
        <w:jc w:val="both"/>
        <w:rPr>
          <w:rFonts w:ascii="Calibri" w:hAnsi="Calibri" w:cs="Tahoma"/>
          <w:b/>
          <w:sz w:val="14"/>
          <w:szCs w:val="14"/>
        </w:rPr>
      </w:pPr>
      <w:r w:rsidRPr="00192B2D">
        <w:rPr>
          <w:rFonts w:ascii="Calibri" w:hAnsi="Calibri" w:cs="Tahoma"/>
          <w:b/>
          <w:sz w:val="14"/>
          <w:szCs w:val="14"/>
        </w:rPr>
        <w:t xml:space="preserve">DÉCIMA: PERIODO DE GARANTÍA DE LOS </w:t>
      </w:r>
      <w:r w:rsidR="00C05A66">
        <w:rPr>
          <w:rFonts w:ascii="Calibri" w:hAnsi="Calibri" w:cs="Tahoma"/>
          <w:b/>
          <w:sz w:val="14"/>
          <w:szCs w:val="14"/>
        </w:rPr>
        <w:t>BIENES</w:t>
      </w:r>
      <w:r w:rsidR="00E73AB6" w:rsidRPr="00192B2D">
        <w:rPr>
          <w:rFonts w:ascii="Calibri" w:hAnsi="Calibri" w:cs="Tahoma"/>
          <w:b/>
          <w:sz w:val="14"/>
          <w:szCs w:val="14"/>
        </w:rPr>
        <w:t>.-</w:t>
      </w:r>
      <w:r w:rsidR="00E73AB6" w:rsidRPr="00192B2D">
        <w:rPr>
          <w:rFonts w:ascii="Calibri" w:hAnsi="Calibri" w:cs="Tahoma"/>
          <w:sz w:val="14"/>
          <w:szCs w:val="14"/>
        </w:rPr>
        <w:t xml:space="preserve"> Será de un año como mínimo, contado a partir de la recepción en la Unidad Aplicativa de </w:t>
      </w:r>
      <w:r w:rsidR="00E73AB6" w:rsidRPr="00192B2D">
        <w:rPr>
          <w:rFonts w:ascii="Calibri" w:hAnsi="Calibri" w:cs="Tahoma"/>
          <w:b/>
          <w:sz w:val="14"/>
          <w:szCs w:val="14"/>
        </w:rPr>
        <w:t>“S.S.N.L</w:t>
      </w:r>
      <w:r w:rsidR="00A665B8">
        <w:rPr>
          <w:rFonts w:ascii="Calibri" w:hAnsi="Calibri" w:cs="Tahoma"/>
          <w:b/>
          <w:sz w:val="14"/>
          <w:szCs w:val="14"/>
        </w:rPr>
        <w:t>”.</w:t>
      </w:r>
    </w:p>
    <w:p w:rsidR="00A665B8" w:rsidRPr="00192B2D" w:rsidRDefault="00A665B8"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PRIMERA: SUPERVISIÓN.- “S.S.N.L.” </w:t>
      </w:r>
      <w:r w:rsidRPr="00192B2D">
        <w:rPr>
          <w:rFonts w:ascii="Calibri" w:hAnsi="Calibri" w:cs="Tahoma"/>
          <w:sz w:val="14"/>
          <w:szCs w:val="14"/>
        </w:rPr>
        <w:t xml:space="preserve">a través del Administrador o personal que este designe para ello, la Unidad Aplicativa tendrá la facultad para supervisar y vigilar en todo tiempo el debido cumplimiento de las obligaciones contraídas en este contrato por parte de </w:t>
      </w:r>
      <w:r w:rsidRPr="00192B2D">
        <w:rPr>
          <w:rFonts w:ascii="Calibri" w:hAnsi="Calibri" w:cs="Tahoma"/>
          <w:b/>
          <w:bCs/>
          <w:sz w:val="14"/>
          <w:szCs w:val="14"/>
        </w:rPr>
        <w:t>“EL PROVEEDOR”</w:t>
      </w:r>
      <w:r w:rsidRPr="00192B2D">
        <w:rPr>
          <w:rFonts w:ascii="Calibri" w:hAnsi="Calibri" w:cs="Tahoma"/>
          <w:sz w:val="14"/>
          <w:szCs w:val="14"/>
        </w:rPr>
        <w:t xml:space="preserve"> debiendo hacer del conocimiento de la Subdirección de Recursos Materiales cualquier irregularidad en la prestación del servicio, objeto del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Asimismo, </w:t>
      </w:r>
      <w:r w:rsidRPr="00192B2D">
        <w:rPr>
          <w:rFonts w:ascii="Calibri" w:hAnsi="Calibri" w:cs="Tahoma"/>
          <w:b/>
          <w:sz w:val="14"/>
          <w:szCs w:val="14"/>
        </w:rPr>
        <w:t>“S.S.N.L.”</w:t>
      </w:r>
      <w:r w:rsidRPr="00192B2D">
        <w:rPr>
          <w:rFonts w:ascii="Calibri" w:hAnsi="Calibri" w:cs="Tahoma"/>
          <w:sz w:val="14"/>
          <w:szCs w:val="14"/>
        </w:rPr>
        <w:t xml:space="preserve"> podrá proporcionar a </w:t>
      </w:r>
      <w:r w:rsidRPr="00192B2D">
        <w:rPr>
          <w:rFonts w:ascii="Calibri" w:hAnsi="Calibri" w:cs="Tahoma"/>
          <w:b/>
          <w:sz w:val="14"/>
          <w:szCs w:val="14"/>
        </w:rPr>
        <w:t>“EL PROVEEDOR”</w:t>
      </w:r>
      <w:r w:rsidRPr="00192B2D">
        <w:rPr>
          <w:rFonts w:ascii="Calibri" w:hAnsi="Calibri" w:cs="Tahoma"/>
          <w:sz w:val="14"/>
          <w:szCs w:val="14"/>
        </w:rPr>
        <w:t xml:space="preserve"> por escrito, las instrucciones que estime convenientes y las relacionadas con la ejecución del servicio contratado, a fin de que se ajuste a las especificaciones, así como a las modificaciones que, en su caso, ordene </w:t>
      </w:r>
      <w:r w:rsidRPr="00192B2D">
        <w:rPr>
          <w:rFonts w:ascii="Calibri" w:hAnsi="Calibri" w:cs="Tahoma"/>
          <w:b/>
          <w:sz w:val="14"/>
          <w:szCs w:val="14"/>
        </w:rPr>
        <w:t>“S.S.N.L.”</w:t>
      </w:r>
      <w:r w:rsidRPr="00192B2D">
        <w:rPr>
          <w:rFonts w:ascii="Calibri" w:hAnsi="Calibri" w:cs="Tahoma"/>
          <w:sz w:val="14"/>
          <w:szCs w:val="14"/>
        </w:rPr>
        <w:t xml:space="preserve">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SEGUNDA: GARANTÍA DE BUEN CUMPLIMIENTO.- </w:t>
      </w:r>
      <w:r w:rsidRPr="00192B2D">
        <w:rPr>
          <w:rFonts w:ascii="Calibri" w:hAnsi="Calibri" w:cs="Tahoma"/>
          <w:sz w:val="14"/>
          <w:szCs w:val="14"/>
        </w:rPr>
        <w:t xml:space="preserve">Para garantizar el cumplimiento de las obligaciones derivadas del presente contrato </w:t>
      </w:r>
      <w:r w:rsidRPr="00192B2D">
        <w:rPr>
          <w:rFonts w:ascii="Calibri" w:hAnsi="Calibri" w:cs="Tahoma"/>
          <w:b/>
          <w:sz w:val="14"/>
          <w:szCs w:val="14"/>
        </w:rPr>
        <w:t xml:space="preserve">“EL PROVEEDOR” </w:t>
      </w:r>
      <w:r w:rsidRPr="00192B2D">
        <w:rPr>
          <w:rFonts w:ascii="Calibri" w:hAnsi="Calibri" w:cs="Tahoma"/>
          <w:sz w:val="14"/>
          <w:szCs w:val="14"/>
        </w:rPr>
        <w:t>se obliga a otorgar dentro de los 10 días hábiles siguientes a la fecha de firma del presente  contrato, fianza por un monto equivalente al 20% del monto máximo del presente instrumento.</w:t>
      </w:r>
    </w:p>
    <w:p w:rsidR="00E73AB6" w:rsidRPr="00192B2D" w:rsidRDefault="00E73AB6" w:rsidP="00E73AB6">
      <w:pPr>
        <w:jc w:val="both"/>
        <w:rPr>
          <w:rFonts w:ascii="Calibri" w:hAnsi="Calibri" w:cs="Tahoma"/>
          <w:sz w:val="14"/>
          <w:szCs w:val="14"/>
          <w:u w:val="single"/>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E73AB6" w:rsidRPr="00192B2D" w:rsidRDefault="00E73AB6" w:rsidP="00E73AB6">
      <w:pPr>
        <w:jc w:val="both"/>
        <w:rPr>
          <w:rFonts w:ascii="Calibri" w:hAnsi="Calibri" w:cs="Tahoma"/>
          <w:sz w:val="14"/>
          <w:szCs w:val="14"/>
          <w:u w:val="single"/>
        </w:rPr>
      </w:pP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a).- Que la Fianza se otorga en los términos del presente contrato.</w:t>
      </w: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b).- Que la Fianza estará en vigor por un año, y en el caso de defectos y/o responsabilidades imputables a </w:t>
      </w:r>
      <w:r w:rsidRPr="00192B2D">
        <w:rPr>
          <w:rFonts w:ascii="Calibri" w:hAnsi="Calibri" w:cs="Tahoma"/>
          <w:b/>
          <w:sz w:val="14"/>
          <w:szCs w:val="14"/>
        </w:rPr>
        <w:t>“EL PROVEEDOR”</w:t>
      </w:r>
      <w:r w:rsidRPr="00192B2D">
        <w:rPr>
          <w:rFonts w:ascii="Calibri" w:hAnsi="Calibri" w:cs="Tahoma"/>
          <w:sz w:val="14"/>
          <w:szCs w:val="14"/>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c).- Que esta fianza continuará vigente en el caso de que se otorgue prórroga a </w:t>
      </w:r>
      <w:r w:rsidRPr="00192B2D">
        <w:rPr>
          <w:rFonts w:ascii="Calibri" w:hAnsi="Calibri" w:cs="Tahoma"/>
          <w:b/>
          <w:sz w:val="14"/>
          <w:szCs w:val="14"/>
        </w:rPr>
        <w:t xml:space="preserve">“EL PROVEEDOR” </w:t>
      </w:r>
      <w:r w:rsidRPr="00192B2D">
        <w:rPr>
          <w:rFonts w:ascii="Calibri" w:hAnsi="Calibri" w:cs="Tahoma"/>
          <w:sz w:val="14"/>
          <w:szCs w:val="14"/>
        </w:rPr>
        <w:t xml:space="preserve">para el cumplimiento de las obligaciones que se afianzan, </w:t>
      </w:r>
      <w:proofErr w:type="spellStart"/>
      <w:r w:rsidRPr="00192B2D">
        <w:rPr>
          <w:rFonts w:ascii="Calibri" w:hAnsi="Calibri" w:cs="Tahoma"/>
          <w:sz w:val="14"/>
          <w:szCs w:val="14"/>
        </w:rPr>
        <w:t>aún</w:t>
      </w:r>
      <w:proofErr w:type="spellEnd"/>
      <w:r w:rsidRPr="00192B2D">
        <w:rPr>
          <w:rFonts w:ascii="Calibri" w:hAnsi="Calibri" w:cs="Tahoma"/>
          <w:sz w:val="14"/>
          <w:szCs w:val="14"/>
        </w:rPr>
        <w:t xml:space="preserve"> cuando haya sido solicitada y autorizada extemporáneamente. </w:t>
      </w:r>
    </w:p>
    <w:p w:rsidR="00E73AB6" w:rsidRPr="00192B2D" w:rsidRDefault="00E73AB6" w:rsidP="00E73AB6">
      <w:pPr>
        <w:ind w:left="426" w:right="51" w:hanging="426"/>
        <w:jc w:val="both"/>
        <w:rPr>
          <w:rFonts w:ascii="Calibri" w:hAnsi="Calibri" w:cs="Tahoma"/>
          <w:b/>
          <w:sz w:val="14"/>
          <w:szCs w:val="14"/>
        </w:rPr>
      </w:pPr>
      <w:r w:rsidRPr="00192B2D">
        <w:rPr>
          <w:rFonts w:ascii="Calibri" w:hAnsi="Calibri" w:cs="Tahoma"/>
          <w:sz w:val="14"/>
          <w:szCs w:val="14"/>
        </w:rPr>
        <w:t xml:space="preserve">d).- Que sólo podrá ser cancelada mediante aviso por escrito de </w:t>
      </w:r>
      <w:r w:rsidRPr="00192B2D">
        <w:rPr>
          <w:rFonts w:ascii="Calibri" w:hAnsi="Calibri" w:cs="Tahoma"/>
          <w:b/>
          <w:sz w:val="14"/>
          <w:szCs w:val="14"/>
        </w:rPr>
        <w:t>“S.S.N.L.”</w:t>
      </w:r>
      <w:r w:rsidRPr="00192B2D">
        <w:rPr>
          <w:rFonts w:ascii="Calibri" w:hAnsi="Calibri" w:cs="Tahoma"/>
          <w:sz w:val="14"/>
          <w:szCs w:val="14"/>
        </w:rPr>
        <w:t>.</w:t>
      </w:r>
    </w:p>
    <w:p w:rsidR="00E73AB6" w:rsidRPr="00192B2D" w:rsidRDefault="00E73AB6" w:rsidP="00E73AB6">
      <w:pPr>
        <w:ind w:left="426" w:right="51" w:hanging="426"/>
        <w:jc w:val="both"/>
        <w:rPr>
          <w:rFonts w:ascii="Calibri" w:hAnsi="Calibri" w:cs="Tahoma"/>
          <w:sz w:val="14"/>
          <w:szCs w:val="14"/>
        </w:rPr>
      </w:pPr>
      <w:r w:rsidRPr="00192B2D">
        <w:rPr>
          <w:rFonts w:ascii="Calibri" w:hAnsi="Calibri" w:cs="Tahoma"/>
          <w:sz w:val="14"/>
          <w:szCs w:val="14"/>
        </w:rPr>
        <w:t xml:space="preserve">e).- Que la Institución Afianzadora acepta lo preceptuado por los </w:t>
      </w:r>
      <w:r w:rsidR="000A0057" w:rsidRPr="00192B2D">
        <w:rPr>
          <w:rFonts w:ascii="Calibri" w:hAnsi="Calibri" w:cs="Arial"/>
          <w:sz w:val="14"/>
          <w:szCs w:val="14"/>
        </w:rPr>
        <w:t>artículos 11, 36, 75, 174,  178, 282, 283 y 289</w:t>
      </w:r>
      <w:r w:rsidR="00192B2D">
        <w:rPr>
          <w:rFonts w:ascii="Calibri" w:hAnsi="Calibri" w:cs="Arial"/>
          <w:sz w:val="14"/>
          <w:szCs w:val="14"/>
        </w:rPr>
        <w:t xml:space="preserve"> </w:t>
      </w:r>
      <w:r w:rsidRPr="00192B2D">
        <w:rPr>
          <w:rFonts w:ascii="Calibri" w:hAnsi="Calibri" w:cs="Tahoma"/>
          <w:sz w:val="14"/>
          <w:szCs w:val="14"/>
        </w:rPr>
        <w:t>de la Ley Federal de Instituciones de Fianzas en vigor.</w:t>
      </w:r>
    </w:p>
    <w:p w:rsidR="00E73AB6" w:rsidRPr="00192B2D" w:rsidRDefault="00E73AB6" w:rsidP="00E73AB6">
      <w:pPr>
        <w:ind w:left="426" w:right="51" w:hanging="426"/>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DÉCIMA TERCERA: RESCISIÓN ADMINISTRATIVA.-</w:t>
      </w:r>
      <w:r w:rsidRPr="00192B2D">
        <w:rPr>
          <w:rFonts w:ascii="Calibri" w:hAnsi="Calibri" w:cs="Tahoma"/>
          <w:sz w:val="14"/>
          <w:szCs w:val="14"/>
        </w:rPr>
        <w:t xml:space="preserve"> El incumplimiento de las obligaciones que asume </w:t>
      </w:r>
      <w:r w:rsidRPr="00192B2D">
        <w:rPr>
          <w:rFonts w:ascii="Calibri" w:hAnsi="Calibri" w:cs="Tahoma"/>
          <w:b/>
          <w:sz w:val="14"/>
          <w:szCs w:val="14"/>
        </w:rPr>
        <w:t>“EL PROVEEDOR”</w:t>
      </w:r>
      <w:r w:rsidRPr="00192B2D">
        <w:rPr>
          <w:rFonts w:ascii="Calibri" w:hAnsi="Calibri" w:cs="Tahoma"/>
          <w:sz w:val="14"/>
          <w:szCs w:val="14"/>
        </w:rPr>
        <w:t xml:space="preserve"> por virtud de este contrato, faculta a </w:t>
      </w:r>
      <w:r w:rsidRPr="00192B2D">
        <w:rPr>
          <w:rFonts w:ascii="Calibri" w:hAnsi="Calibri" w:cs="Tahoma"/>
          <w:b/>
          <w:sz w:val="14"/>
          <w:szCs w:val="14"/>
        </w:rPr>
        <w:t>“S.S.N.L.”</w:t>
      </w:r>
      <w:r w:rsidRPr="00192B2D">
        <w:rPr>
          <w:rFonts w:ascii="Calibri" w:hAnsi="Calibri" w:cs="Tahoma"/>
          <w:sz w:val="14"/>
          <w:szCs w:val="14"/>
        </w:rPr>
        <w:t xml:space="preserve"> para darlo por rescindido total o parcialmente, sin ninguna responsabilidad a su cargo, especialmente si éste incurre en alguno de los siguientes supuestos:</w:t>
      </w: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a).-         El incumplimiento grave de las obligaciones contraídas por “EL PROVEEDOR”.</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b).-</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cumple con la entrega de los </w:t>
      </w:r>
      <w:proofErr w:type="spellStart"/>
      <w:r w:rsidR="001B47EB" w:rsidRPr="00192B2D">
        <w:rPr>
          <w:rFonts w:ascii="Calibri" w:hAnsi="Calibri" w:cs="Tahoma"/>
          <w:sz w:val="14"/>
          <w:szCs w:val="14"/>
        </w:rPr>
        <w:t>los</w:t>
      </w:r>
      <w:proofErr w:type="spellEnd"/>
      <w:r w:rsidR="001B47EB" w:rsidRPr="00192B2D">
        <w:rPr>
          <w:rFonts w:ascii="Calibri" w:hAnsi="Calibri" w:cs="Tahoma"/>
          <w:sz w:val="14"/>
          <w:szCs w:val="14"/>
        </w:rPr>
        <w:t xml:space="preserve">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c).- </w:t>
      </w:r>
      <w:r w:rsidRPr="00192B2D">
        <w:rPr>
          <w:rFonts w:ascii="Calibri" w:hAnsi="Calibri" w:cs="Tahoma"/>
          <w:sz w:val="14"/>
          <w:szCs w:val="14"/>
        </w:rPr>
        <w:tab/>
        <w:t>Si</w:t>
      </w:r>
      <w:r w:rsidRPr="00192B2D">
        <w:rPr>
          <w:rFonts w:ascii="Calibri" w:hAnsi="Calibri" w:cs="Tahoma"/>
          <w:b/>
          <w:sz w:val="14"/>
          <w:szCs w:val="14"/>
        </w:rPr>
        <w:t xml:space="preserve"> “EL PROVEEDOR”</w:t>
      </w:r>
      <w:r w:rsidRPr="00192B2D">
        <w:rPr>
          <w:rFonts w:ascii="Calibri" w:hAnsi="Calibri" w:cs="Tahoma"/>
          <w:sz w:val="14"/>
          <w:szCs w:val="14"/>
        </w:rPr>
        <w:t xml:space="preserve"> no hace entrega dentro del plazo señalado, de la totalidad de los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d).-</w:t>
      </w:r>
      <w:r w:rsidRPr="00192B2D">
        <w:rPr>
          <w:rFonts w:ascii="Calibri" w:hAnsi="Calibri" w:cs="Tahoma"/>
          <w:b/>
          <w:sz w:val="14"/>
          <w:szCs w:val="14"/>
        </w:rPr>
        <w:tab/>
      </w:r>
      <w:r w:rsidRPr="00192B2D">
        <w:rPr>
          <w:rFonts w:ascii="Calibri" w:hAnsi="Calibri" w:cs="Tahoma"/>
          <w:sz w:val="14"/>
          <w:szCs w:val="14"/>
        </w:rPr>
        <w:t xml:space="preserve">Si no otorga la fianza de garantía y en su caso el endoso de ampliación correspondiente, en los términos que se establecen en la cláusula décima segunda, siendo a su cargo los daños y perjuicios que pudiere sufrir </w:t>
      </w:r>
      <w:r w:rsidRPr="00192B2D">
        <w:rPr>
          <w:rFonts w:ascii="Calibri" w:hAnsi="Calibri" w:cs="Tahoma"/>
          <w:b/>
          <w:bCs/>
          <w:sz w:val="14"/>
          <w:szCs w:val="14"/>
        </w:rPr>
        <w:t>“S.S.N.L.”</w:t>
      </w:r>
      <w:r w:rsidRPr="00192B2D">
        <w:rPr>
          <w:rFonts w:ascii="Calibri" w:hAnsi="Calibri" w:cs="Tahoma"/>
          <w:sz w:val="14"/>
          <w:szCs w:val="14"/>
        </w:rPr>
        <w:t xml:space="preserve"> por falta de entrega de los </w:t>
      </w:r>
      <w:r w:rsidR="00C05A66">
        <w:rPr>
          <w:rFonts w:ascii="Calibri" w:hAnsi="Calibri" w:cs="Tahoma"/>
          <w:sz w:val="14"/>
          <w:szCs w:val="14"/>
        </w:rPr>
        <w:t>bienes</w:t>
      </w:r>
      <w:r w:rsidRPr="00192B2D">
        <w:rPr>
          <w:rFonts w:ascii="Calibri" w:hAnsi="Calibri" w:cs="Tahoma"/>
          <w:sz w:val="14"/>
          <w:szCs w:val="14"/>
        </w:rPr>
        <w:t xml:space="preserve"> del presente instrumento.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e) </w:t>
      </w:r>
      <w:r w:rsidRPr="00192B2D">
        <w:rPr>
          <w:rFonts w:ascii="Calibri" w:hAnsi="Calibri" w:cs="Tahoma"/>
          <w:sz w:val="14"/>
          <w:szCs w:val="14"/>
        </w:rPr>
        <w:tab/>
      </w:r>
      <w:r w:rsidRPr="00192B2D">
        <w:rPr>
          <w:rFonts w:ascii="Calibri" w:hAnsi="Calibri" w:cs="Tahoma"/>
          <w:b/>
          <w:sz w:val="14"/>
          <w:szCs w:val="14"/>
        </w:rPr>
        <w:t xml:space="preserve">“EL PROVEEDOR” </w:t>
      </w:r>
      <w:r w:rsidRPr="00192B2D">
        <w:rPr>
          <w:rFonts w:ascii="Calibri" w:hAnsi="Calibri" w:cs="Tahoma"/>
          <w:sz w:val="14"/>
          <w:szCs w:val="14"/>
        </w:rPr>
        <w:t>incumple con cualquiera de las obligaciones establecidas en 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f)</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hace entrega de los </w:t>
      </w:r>
      <w:r w:rsidR="00C05A66">
        <w:rPr>
          <w:rFonts w:ascii="Calibri" w:hAnsi="Calibri" w:cs="Tahoma"/>
          <w:sz w:val="14"/>
          <w:szCs w:val="14"/>
        </w:rPr>
        <w:t>bienes</w:t>
      </w:r>
      <w:r w:rsidRPr="00192B2D">
        <w:rPr>
          <w:rFonts w:ascii="Calibri" w:hAnsi="Calibri" w:cs="Tahoma"/>
          <w:sz w:val="14"/>
          <w:szCs w:val="14"/>
        </w:rPr>
        <w:t xml:space="preserve">, objeto del presente contrato, conforme a la calidad, características y presentación establecidas en las bases del concurso y sus propuestas técnica y económica.  </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g).-</w:t>
      </w:r>
      <w:r w:rsidRPr="00192B2D">
        <w:rPr>
          <w:rFonts w:ascii="Calibri" w:hAnsi="Calibri" w:cs="Tahoma"/>
          <w:sz w:val="14"/>
          <w:szCs w:val="14"/>
        </w:rPr>
        <w:tab/>
        <w:t>Si no da las facilidades necesarias a los supervisores que al efecto designe</w:t>
      </w:r>
      <w:r w:rsidRPr="00192B2D">
        <w:rPr>
          <w:rFonts w:ascii="Calibri" w:hAnsi="Calibri" w:cs="Tahoma"/>
          <w:b/>
          <w:sz w:val="14"/>
          <w:szCs w:val="14"/>
        </w:rPr>
        <w:t xml:space="preserve"> </w:t>
      </w:r>
      <w:r w:rsidRPr="00192B2D">
        <w:rPr>
          <w:rFonts w:ascii="Calibri" w:hAnsi="Calibri" w:cs="Tahoma"/>
          <w:b/>
          <w:bCs/>
          <w:sz w:val="14"/>
          <w:szCs w:val="14"/>
        </w:rPr>
        <w:t>“S.S.N.L.”</w:t>
      </w:r>
      <w:r w:rsidRPr="00192B2D">
        <w:rPr>
          <w:rFonts w:ascii="Calibri" w:hAnsi="Calibri" w:cs="Tahoma"/>
          <w:sz w:val="14"/>
          <w:szCs w:val="14"/>
        </w:rPr>
        <w:t>, para el ejercicio de su función.</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h).-</w:t>
      </w:r>
      <w:r w:rsidRPr="00192B2D">
        <w:rPr>
          <w:rFonts w:ascii="Calibri" w:hAnsi="Calibri" w:cs="Tahoma"/>
          <w:sz w:val="14"/>
          <w:szCs w:val="14"/>
        </w:rPr>
        <w:tab/>
        <w:t xml:space="preserve">Por negativa a repetir o completar la entrega de </w:t>
      </w:r>
      <w:r w:rsidR="00CE6525" w:rsidRPr="00192B2D">
        <w:rPr>
          <w:rFonts w:ascii="Calibri" w:hAnsi="Calibri" w:cs="Tahoma"/>
          <w:sz w:val="14"/>
          <w:szCs w:val="14"/>
        </w:rPr>
        <w:t xml:space="preserve">los </w:t>
      </w:r>
      <w:r w:rsidR="00C05A66">
        <w:rPr>
          <w:rFonts w:ascii="Calibri" w:hAnsi="Calibri" w:cs="Tahoma"/>
          <w:sz w:val="14"/>
          <w:szCs w:val="14"/>
        </w:rPr>
        <w:t>bienes</w:t>
      </w:r>
      <w:r w:rsidRPr="00192B2D">
        <w:rPr>
          <w:rFonts w:ascii="Calibri" w:hAnsi="Calibri" w:cs="Tahoma"/>
          <w:sz w:val="14"/>
          <w:szCs w:val="14"/>
        </w:rPr>
        <w:t xml:space="preserve">, que </w:t>
      </w:r>
      <w:r w:rsidRPr="00192B2D">
        <w:rPr>
          <w:rFonts w:ascii="Calibri" w:hAnsi="Calibri" w:cs="Tahoma"/>
          <w:b/>
          <w:sz w:val="14"/>
          <w:szCs w:val="14"/>
        </w:rPr>
        <w:t>“S.S.N.L.”</w:t>
      </w:r>
      <w:r w:rsidRPr="00192B2D">
        <w:rPr>
          <w:rFonts w:ascii="Calibri" w:hAnsi="Calibri" w:cs="Tahoma"/>
          <w:sz w:val="14"/>
          <w:szCs w:val="14"/>
        </w:rPr>
        <w:t xml:space="preserve"> no acepte por deficientes.</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i).-</w:t>
      </w:r>
      <w:r w:rsidRPr="00192B2D">
        <w:rPr>
          <w:rFonts w:ascii="Calibri" w:hAnsi="Calibri" w:cs="Tahoma"/>
          <w:sz w:val="14"/>
          <w:szCs w:val="14"/>
        </w:rPr>
        <w:tab/>
        <w:t xml:space="preserve">Por no cubrir con personal suficiente y capacitado la entrega de los </w:t>
      </w:r>
      <w:r w:rsidR="00C05A66">
        <w:rPr>
          <w:rFonts w:ascii="Calibri" w:hAnsi="Calibri" w:cs="Tahoma"/>
          <w:sz w:val="14"/>
          <w:szCs w:val="14"/>
        </w:rPr>
        <w:t>bienes</w:t>
      </w:r>
      <w:r w:rsidRPr="00192B2D">
        <w:rPr>
          <w:rFonts w:ascii="Calibri" w:hAnsi="Calibri" w:cs="Tahoma"/>
          <w:sz w:val="14"/>
          <w:szCs w:val="14"/>
        </w:rPr>
        <w:t xml:space="preserve"> objeto del presente contrato. </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j).-</w:t>
      </w:r>
      <w:r w:rsidRPr="00192B2D">
        <w:rPr>
          <w:rFonts w:ascii="Calibri" w:hAnsi="Calibri" w:cs="Tahoma"/>
          <w:sz w:val="14"/>
          <w:szCs w:val="14"/>
        </w:rPr>
        <w:tab/>
        <w:t xml:space="preserve">Si cede, traspasa o subcontrata la venta de los </w:t>
      </w:r>
      <w:r w:rsidR="00C05A66">
        <w:rPr>
          <w:rFonts w:ascii="Calibri" w:hAnsi="Calibri" w:cs="Tahoma"/>
          <w:sz w:val="14"/>
          <w:szCs w:val="14"/>
        </w:rPr>
        <w:t>bienes</w:t>
      </w:r>
      <w:r w:rsidRPr="00192B2D">
        <w:rPr>
          <w:rFonts w:ascii="Calibri" w:hAnsi="Calibri" w:cs="Tahoma"/>
          <w:sz w:val="14"/>
          <w:szCs w:val="14"/>
        </w:rPr>
        <w:t xml:space="preserve"> objeto de este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k).-</w:t>
      </w:r>
      <w:r w:rsidRPr="00192B2D">
        <w:rPr>
          <w:rFonts w:ascii="Calibri" w:hAnsi="Calibri" w:cs="Tahoma"/>
          <w:sz w:val="14"/>
          <w:szCs w:val="14"/>
        </w:rPr>
        <w:tab/>
        <w:t>Si es declarado en estado de quiebra o suspensión de pagos, por autoridad competente.</w:t>
      </w:r>
    </w:p>
    <w:p w:rsidR="00E73AB6" w:rsidRPr="00192B2D" w:rsidRDefault="00E73AB6" w:rsidP="00E73AB6">
      <w:pPr>
        <w:ind w:left="709" w:right="51" w:hanging="709"/>
        <w:jc w:val="both"/>
        <w:rPr>
          <w:rFonts w:ascii="Calibri" w:hAnsi="Calibri" w:cs="Tahoma"/>
          <w:sz w:val="14"/>
          <w:szCs w:val="14"/>
        </w:rPr>
      </w:pP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Si se actualiza una o varias hipótesis de las previstas en la presente Cláusula, con excepción de las señaladas en el inciso k) la cual surtirá su efecto de inmediato,</w:t>
      </w:r>
      <w:r w:rsidRPr="00192B2D">
        <w:rPr>
          <w:rFonts w:ascii="Calibri" w:hAnsi="Calibri" w:cs="Tahoma"/>
          <w:b/>
          <w:sz w:val="14"/>
          <w:szCs w:val="14"/>
        </w:rPr>
        <w:t xml:space="preserve"> “S.S.N.L.”</w:t>
      </w:r>
      <w:r w:rsidRPr="00192B2D">
        <w:rPr>
          <w:rFonts w:ascii="Calibri" w:hAnsi="Calibri" w:cs="Tahoma"/>
          <w:sz w:val="14"/>
          <w:szCs w:val="14"/>
        </w:rPr>
        <w:t xml:space="preserve"> requerirá por escrito a </w:t>
      </w:r>
      <w:r w:rsidRPr="00192B2D">
        <w:rPr>
          <w:rFonts w:ascii="Calibri" w:hAnsi="Calibri" w:cs="Tahoma"/>
          <w:b/>
          <w:sz w:val="14"/>
          <w:szCs w:val="14"/>
        </w:rPr>
        <w:t xml:space="preserve">“EL PROVEEDOR” </w:t>
      </w:r>
      <w:r w:rsidRPr="00192B2D">
        <w:rPr>
          <w:rFonts w:ascii="Calibri" w:hAnsi="Calibri" w:cs="Tahoma"/>
          <w:sz w:val="14"/>
          <w:szCs w:val="14"/>
        </w:rPr>
        <w:t>para que dentro de los 5 días hábiles contados a partir de que se le notifique el incumplimiento de cualquiera de las obligaciones consignadas en este contrato, la subsane o manifieste lo que a su derecho convenga. Si</w:t>
      </w:r>
      <w:r w:rsidRPr="00192B2D">
        <w:rPr>
          <w:rFonts w:ascii="Calibri" w:hAnsi="Calibri" w:cs="Tahoma"/>
          <w:b/>
          <w:sz w:val="14"/>
          <w:szCs w:val="14"/>
        </w:rPr>
        <w:t xml:space="preserve"> “EL PROVEEDOR”</w:t>
      </w:r>
      <w:r w:rsidRPr="00192B2D">
        <w:rPr>
          <w:rFonts w:ascii="Calibri" w:hAnsi="Calibri" w:cs="Tahoma"/>
          <w:sz w:val="14"/>
          <w:szCs w:val="14"/>
        </w:rPr>
        <w:t xml:space="preserve"> no cumpliere satisfactoriamente dicho requerimiento a juicio de </w:t>
      </w:r>
      <w:r w:rsidRPr="00192B2D">
        <w:rPr>
          <w:rFonts w:ascii="Calibri" w:hAnsi="Calibri" w:cs="Tahoma"/>
          <w:b/>
          <w:sz w:val="14"/>
          <w:szCs w:val="14"/>
        </w:rPr>
        <w:t>“S.S.N.L.”</w:t>
      </w:r>
      <w:r w:rsidRPr="00192B2D">
        <w:rPr>
          <w:rFonts w:ascii="Calibri" w:hAnsi="Calibri" w:cs="Tahoma"/>
          <w:sz w:val="14"/>
          <w:szCs w:val="14"/>
        </w:rPr>
        <w:t>, se podrá ejercitar el derecho de rescisión previsto en esta Cláusula.</w:t>
      </w:r>
    </w:p>
    <w:p w:rsidR="00E73AB6" w:rsidRPr="00192B2D" w:rsidRDefault="00E73AB6" w:rsidP="00E73AB6">
      <w:pPr>
        <w:ind w:left="142" w:right="51"/>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rescisión a que se refiere esta Cláusula operará de pleno derecho y sin necesidad de Declaración Judicial, bastando para ello que </w:t>
      </w:r>
      <w:r w:rsidRPr="00192B2D">
        <w:rPr>
          <w:rFonts w:ascii="Calibri" w:hAnsi="Calibri" w:cs="Tahoma"/>
          <w:b/>
          <w:sz w:val="14"/>
          <w:szCs w:val="14"/>
        </w:rPr>
        <w:t xml:space="preserve">“S.S.N.L.” </w:t>
      </w:r>
      <w:r w:rsidRPr="00192B2D">
        <w:rPr>
          <w:rFonts w:ascii="Calibri" w:hAnsi="Calibri" w:cs="Tahoma"/>
          <w:sz w:val="14"/>
          <w:szCs w:val="14"/>
        </w:rPr>
        <w:t xml:space="preserve">comunique a </w:t>
      </w:r>
      <w:r w:rsidRPr="00192B2D">
        <w:rPr>
          <w:rFonts w:ascii="Calibri" w:hAnsi="Calibri" w:cs="Tahoma"/>
          <w:b/>
          <w:sz w:val="14"/>
          <w:szCs w:val="14"/>
        </w:rPr>
        <w:t>“EL PROVEEDOR”</w:t>
      </w:r>
      <w:r w:rsidRPr="00192B2D">
        <w:rPr>
          <w:rFonts w:ascii="Calibri" w:hAnsi="Calibri" w:cs="Tahoma"/>
          <w:sz w:val="14"/>
          <w:szCs w:val="14"/>
        </w:rPr>
        <w:t xml:space="preserve"> por escrito tal determinación. Contra la determinación que se emita no procederá recurso alguno.</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CUARTA: MODIFICACIÓN AL CONTRATO.-</w:t>
      </w:r>
      <w:r w:rsidRPr="00192B2D">
        <w:rPr>
          <w:rFonts w:ascii="Calibri" w:hAnsi="Calibri" w:cs="Tahoma"/>
          <w:sz w:val="14"/>
          <w:szCs w:val="14"/>
        </w:rPr>
        <w:t xml:space="preserve"> El presente contrato, podrá ser </w:t>
      </w:r>
      <w:r w:rsidRPr="00192B2D">
        <w:rPr>
          <w:rFonts w:ascii="Calibri" w:hAnsi="Calibri"/>
          <w:sz w:val="14"/>
          <w:szCs w:val="14"/>
        </w:rPr>
        <w:t>modificado siempre que el monto total de las modificaciones no rebase, en conjunto, el veinte por ciento de la cantidad de los conceptos establecidos</w:t>
      </w:r>
      <w:r w:rsidRPr="00192B2D">
        <w:rPr>
          <w:rFonts w:ascii="Calibri" w:hAnsi="Calibri" w:cs="Tahoma"/>
          <w:sz w:val="14"/>
          <w:szCs w:val="14"/>
        </w:rPr>
        <w:t xml:space="preserve"> originalmente en los mismos, y el precio de los </w:t>
      </w:r>
      <w:r w:rsidR="00C05A66">
        <w:rPr>
          <w:rFonts w:ascii="Calibri" w:hAnsi="Calibri" w:cs="Tahoma"/>
          <w:sz w:val="14"/>
          <w:szCs w:val="14"/>
        </w:rPr>
        <w:t>bienes</w:t>
      </w:r>
      <w:r w:rsidRPr="00192B2D">
        <w:rPr>
          <w:rFonts w:ascii="Calibri" w:hAnsi="Calibri" w:cs="Tahoma"/>
          <w:sz w:val="14"/>
          <w:szCs w:val="14"/>
        </w:rPr>
        <w:t xml:space="preserve"> sea igual al pactado originalmente, de conformidad con lo establecido en el último párrafo del artículo 47 de la Ley de Adquisiciones, Arrendamientos y Contratación de Servicios del estado de Nuevo León.</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En caso de otorgamiento de prórrogas o esperas a </w:t>
      </w:r>
      <w:r w:rsidRPr="00192B2D">
        <w:rPr>
          <w:rFonts w:ascii="Calibri" w:hAnsi="Calibri" w:cs="Tahoma"/>
          <w:b/>
          <w:sz w:val="14"/>
          <w:szCs w:val="14"/>
        </w:rPr>
        <w:t>“EL PROVEEDOR”</w:t>
      </w:r>
      <w:r w:rsidRPr="00192B2D">
        <w:rPr>
          <w:rFonts w:ascii="Calibri" w:hAnsi="Calibri" w:cs="Tahoma"/>
          <w:sz w:val="14"/>
          <w:szCs w:val="14"/>
        </w:rPr>
        <w:t xml:space="preserve"> para el cumplimiento de sus obligaciones, derivadas de la formalización de convenios de ampliación al monto o al plazo del contrato, se deberá realizar la modificación correspondiente a la fianza.</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DÉCIMA QUINTA: SUBCONTRATACIÓN.-</w:t>
      </w:r>
      <w:r w:rsidRPr="00192B2D">
        <w:rPr>
          <w:rFonts w:ascii="Calibri" w:hAnsi="Calibri" w:cs="Tahoma"/>
          <w:snapToGrid w:val="0"/>
          <w:sz w:val="14"/>
          <w:szCs w:val="14"/>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E73AB6" w:rsidRPr="00192B2D" w:rsidRDefault="00E73AB6" w:rsidP="00E73AB6">
      <w:pPr>
        <w:ind w:right="51"/>
        <w:jc w:val="both"/>
        <w:rPr>
          <w:rFonts w:ascii="Calibri" w:hAnsi="Calibri" w:cs="Tahoma"/>
          <w:snapToGrid w:val="0"/>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 xml:space="preserve">DÉCIMA SEXTA: </w:t>
      </w:r>
      <w:r w:rsidRPr="00192B2D">
        <w:rPr>
          <w:rFonts w:ascii="Calibri" w:hAnsi="Calibri" w:cs="Tahoma"/>
          <w:b/>
          <w:bCs/>
          <w:snapToGrid w:val="0"/>
          <w:sz w:val="14"/>
          <w:szCs w:val="14"/>
        </w:rPr>
        <w:t>LICENCIAS O PERMISOS.-</w:t>
      </w:r>
      <w:r w:rsidRPr="00192B2D">
        <w:rPr>
          <w:rFonts w:ascii="Calibri" w:hAnsi="Calibri" w:cs="Tahoma"/>
          <w:snapToGrid w:val="0"/>
          <w:sz w:val="14"/>
          <w:szCs w:val="14"/>
        </w:rPr>
        <w:t xml:space="preserve"> </w:t>
      </w:r>
      <w:r w:rsidRPr="00192B2D">
        <w:rPr>
          <w:rFonts w:ascii="Calibri" w:hAnsi="Calibri" w:cs="Tahoma"/>
          <w:b/>
          <w:bCs/>
          <w:snapToGrid w:val="0"/>
          <w:sz w:val="14"/>
          <w:szCs w:val="14"/>
        </w:rPr>
        <w:t>“EL PROVEEDOR”</w:t>
      </w:r>
      <w:r w:rsidRPr="00192B2D">
        <w:rPr>
          <w:rFonts w:ascii="Calibri" w:hAnsi="Calibri" w:cs="Tahoma"/>
          <w:snapToGrid w:val="0"/>
          <w:sz w:val="14"/>
          <w:szCs w:val="14"/>
        </w:rPr>
        <w:t xml:space="preserve"> se obliga a cumplir con las licencias, autorizaciones y/o permisos que conforme a otras disposiciones sea necesario contar para la celebración del presente instrumento.</w:t>
      </w:r>
    </w:p>
    <w:p w:rsidR="00E73AB6" w:rsidRPr="00192B2D" w:rsidRDefault="00E73AB6" w:rsidP="00E73AB6">
      <w:pPr>
        <w:jc w:val="center"/>
        <w:rPr>
          <w:rFonts w:ascii="Calibri" w:hAnsi="Calibri" w:cs="Tahoma"/>
          <w:b/>
          <w:bCs/>
          <w:snapToGrid w:val="0"/>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bCs/>
          <w:snapToGrid w:val="0"/>
          <w:sz w:val="14"/>
          <w:szCs w:val="14"/>
        </w:rPr>
        <w:lastRenderedPageBreak/>
        <w:t xml:space="preserve">DÉCIMA SÉPTIMA: DERECHOS DE AUTOR.- </w:t>
      </w:r>
      <w:r w:rsidRPr="00192B2D">
        <w:rPr>
          <w:rFonts w:ascii="Calibri" w:hAnsi="Calibri" w:cs="Tahoma"/>
          <w:b/>
          <w:snapToGrid w:val="0"/>
          <w:sz w:val="14"/>
          <w:szCs w:val="14"/>
        </w:rPr>
        <w:t xml:space="preserve">“EL PROVEEDOR” </w:t>
      </w:r>
      <w:r w:rsidRPr="00192B2D">
        <w:rPr>
          <w:rFonts w:ascii="Calibri" w:hAnsi="Calibri" w:cs="Tahoma"/>
          <w:snapToGrid w:val="0"/>
          <w:sz w:val="14"/>
          <w:szCs w:val="14"/>
        </w:rPr>
        <w:t>será el responsable de las violaciones en materia de derechos inherentes a la propiedad intelectual que se deriven de la compraventa objeto del presente contrato y que se pudieran generar con la celebración del mismo.</w:t>
      </w:r>
    </w:p>
    <w:p w:rsidR="00E73AB6" w:rsidRPr="00192B2D" w:rsidRDefault="00E73AB6" w:rsidP="00E73AB6">
      <w:pPr>
        <w:ind w:right="51"/>
        <w:jc w:val="both"/>
        <w:rPr>
          <w:rFonts w:ascii="Calibri" w:hAnsi="Calibri" w:cs="Tahoma"/>
          <w:sz w:val="14"/>
          <w:szCs w:val="14"/>
        </w:rPr>
      </w:pPr>
    </w:p>
    <w:p w:rsidR="00E73AB6" w:rsidRPr="00192B2D" w:rsidRDefault="00E73AB6" w:rsidP="00E73AB6">
      <w:pPr>
        <w:jc w:val="both"/>
        <w:rPr>
          <w:rFonts w:ascii="Calibri" w:hAnsi="Calibri"/>
          <w:sz w:val="14"/>
          <w:szCs w:val="14"/>
        </w:rPr>
      </w:pPr>
      <w:r w:rsidRPr="00192B2D">
        <w:rPr>
          <w:rFonts w:ascii="Calibri" w:hAnsi="Calibri" w:cs="Tahoma"/>
          <w:b/>
          <w:sz w:val="14"/>
          <w:szCs w:val="14"/>
        </w:rPr>
        <w:t xml:space="preserve">DÉCIMA OCTAVA: </w:t>
      </w:r>
      <w:r w:rsidRPr="00192B2D">
        <w:rPr>
          <w:rFonts w:ascii="Calibri" w:hAnsi="Calibri"/>
          <w:b/>
          <w:sz w:val="14"/>
          <w:szCs w:val="14"/>
        </w:rPr>
        <w:t>LEGISLACIÓN.-</w:t>
      </w:r>
      <w:r w:rsidRPr="00192B2D">
        <w:rPr>
          <w:rFonts w:ascii="Calibri" w:hAnsi="Calibri"/>
          <w:sz w:val="14"/>
          <w:szCs w:val="14"/>
        </w:rPr>
        <w:t xml:space="preserve"> </w:t>
      </w:r>
      <w:r w:rsidRPr="00192B2D">
        <w:rPr>
          <w:rFonts w:ascii="Calibri" w:hAnsi="Calibri"/>
          <w:b/>
          <w:sz w:val="14"/>
          <w:szCs w:val="14"/>
        </w:rPr>
        <w:t xml:space="preserve">“LAS PARTES” </w:t>
      </w:r>
      <w:r w:rsidRPr="00192B2D">
        <w:rPr>
          <w:rFonts w:ascii="Calibri" w:hAnsi="Calibri"/>
          <w:sz w:val="14"/>
          <w:szCs w:val="14"/>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NOVENA: JURISDICCIÓN.-</w:t>
      </w:r>
      <w:r w:rsidRPr="00192B2D">
        <w:rPr>
          <w:rFonts w:ascii="Calibri" w:hAnsi="Calibri" w:cs="Tahoma"/>
          <w:sz w:val="14"/>
          <w:szCs w:val="14"/>
        </w:rPr>
        <w:t xml:space="preserve"> Para la interpretación y cumplimiento del presente instrumento, así como para todo aquello que no </w:t>
      </w:r>
      <w:proofErr w:type="spellStart"/>
      <w:r w:rsidRPr="00192B2D">
        <w:rPr>
          <w:rFonts w:ascii="Calibri" w:hAnsi="Calibri" w:cs="Tahoma"/>
          <w:sz w:val="14"/>
          <w:szCs w:val="14"/>
        </w:rPr>
        <w:t>este</w:t>
      </w:r>
      <w:proofErr w:type="spellEnd"/>
      <w:r w:rsidRPr="00192B2D">
        <w:rPr>
          <w:rFonts w:ascii="Calibri" w:hAnsi="Calibri" w:cs="Tahoma"/>
          <w:sz w:val="14"/>
          <w:szCs w:val="14"/>
        </w:rPr>
        <w:t xml:space="preserve"> expresamente estipulado en el mismo, </w:t>
      </w:r>
      <w:r w:rsidRPr="00192B2D">
        <w:rPr>
          <w:rFonts w:ascii="Calibri" w:hAnsi="Calibri" w:cs="Tahoma"/>
          <w:b/>
          <w:sz w:val="14"/>
          <w:szCs w:val="14"/>
        </w:rPr>
        <w:t>“LAS PARTES”</w:t>
      </w:r>
      <w:r w:rsidRPr="00192B2D">
        <w:rPr>
          <w:rFonts w:ascii="Calibri" w:hAnsi="Calibri" w:cs="Tahoma"/>
          <w:sz w:val="14"/>
          <w:szCs w:val="14"/>
        </w:rPr>
        <w:t xml:space="preserve"> lo resolverán de común acuerdo y de no ser esto posible,</w:t>
      </w:r>
      <w:r w:rsidRPr="00192B2D">
        <w:rPr>
          <w:rFonts w:ascii="Calibri" w:hAnsi="Calibri" w:cs="Tahoma"/>
          <w:b/>
          <w:sz w:val="14"/>
          <w:szCs w:val="14"/>
        </w:rPr>
        <w:t xml:space="preserve"> </w:t>
      </w:r>
      <w:r w:rsidRPr="00192B2D">
        <w:rPr>
          <w:rFonts w:ascii="Calibri" w:hAnsi="Calibri" w:cs="Tahoma"/>
          <w:sz w:val="14"/>
          <w:szCs w:val="14"/>
        </w:rPr>
        <w:t xml:space="preserve">se someten a la jurisdicción de los Tribunales Competentes de la Ciudad de Monterrey, Nuevo León, por lo tanto, </w:t>
      </w:r>
      <w:r w:rsidRPr="00192B2D">
        <w:rPr>
          <w:rFonts w:ascii="Calibri" w:hAnsi="Calibri" w:cs="Tahoma"/>
          <w:b/>
          <w:sz w:val="14"/>
          <w:szCs w:val="14"/>
        </w:rPr>
        <w:t>“EL PROVEEDOR”</w:t>
      </w:r>
      <w:r w:rsidRPr="00192B2D">
        <w:rPr>
          <w:rFonts w:ascii="Calibri" w:hAnsi="Calibri" w:cs="Tahoma"/>
          <w:sz w:val="14"/>
          <w:szCs w:val="14"/>
        </w:rPr>
        <w:t xml:space="preserve"> renuncia al fuero que por razón de su domicilio presente o futuro pudiera corresponderle.</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Leído que fue el presente contrato y enteradas las partes de su valor y consecuencias legales, se firma por triplicado en la Ciudad de Monterrey, Nuevo León, a los </w:t>
      </w:r>
      <w:r w:rsidRPr="00192B2D">
        <w:rPr>
          <w:rFonts w:ascii="Calibri" w:hAnsi="Calibri"/>
          <w:sz w:val="14"/>
          <w:szCs w:val="14"/>
        </w:rPr>
        <w:t>__________</w:t>
      </w:r>
      <w:r w:rsidRPr="00192B2D">
        <w:rPr>
          <w:rFonts w:ascii="Calibri" w:hAnsi="Calibri" w:cs="Tahoma"/>
          <w:sz w:val="14"/>
          <w:szCs w:val="14"/>
        </w:rPr>
        <w:t xml:space="preserve"> días del mes de </w:t>
      </w:r>
      <w:r w:rsidRPr="00192B2D">
        <w:rPr>
          <w:rFonts w:ascii="Calibri" w:hAnsi="Calibri"/>
          <w:sz w:val="14"/>
          <w:szCs w:val="14"/>
        </w:rPr>
        <w:t>__________</w:t>
      </w:r>
      <w:r w:rsidRPr="00192B2D">
        <w:rPr>
          <w:rFonts w:ascii="Calibri" w:hAnsi="Calibri" w:cs="Tahoma"/>
          <w:sz w:val="14"/>
          <w:szCs w:val="14"/>
        </w:rPr>
        <w:t xml:space="preserve"> del </w:t>
      </w:r>
      <w:r w:rsidRPr="00192B2D">
        <w:rPr>
          <w:rFonts w:ascii="Calibri" w:hAnsi="Calibri"/>
          <w:sz w:val="14"/>
          <w:szCs w:val="14"/>
        </w:rPr>
        <w:t>__________</w:t>
      </w:r>
      <w:r w:rsidRPr="00192B2D">
        <w:rPr>
          <w:rFonts w:ascii="Calibri" w:hAnsi="Calibri" w:cs="Tahoma"/>
          <w:sz w:val="14"/>
          <w:szCs w:val="14"/>
        </w:rPr>
        <w:t>.</w:t>
      </w:r>
    </w:p>
    <w:p w:rsidR="00095E6C" w:rsidRPr="00192B2D" w:rsidRDefault="00095E6C" w:rsidP="00FF24B4">
      <w:pPr>
        <w:ind w:right="-5"/>
        <w:jc w:val="both"/>
        <w:rPr>
          <w:rFonts w:asciiTheme="minorHAnsi" w:hAnsiTheme="minorHAnsi"/>
          <w:sz w:val="14"/>
          <w:szCs w:val="14"/>
        </w:rPr>
      </w:pPr>
    </w:p>
    <w:p w:rsidR="00572D88" w:rsidRPr="00192B2D" w:rsidRDefault="00572D88" w:rsidP="00FF24B4">
      <w:pPr>
        <w:ind w:right="-5"/>
        <w:jc w:val="both"/>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“S.S.N.L.”</w:t>
      </w: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sectPr w:rsidR="00572D88" w:rsidRPr="00192B2D" w:rsidSect="00572D88">
          <w:headerReference w:type="default" r:id="rId12"/>
          <w:footerReference w:type="default" r:id="rId13"/>
          <w:pgSz w:w="12240" w:h="15840" w:code="1"/>
          <w:pgMar w:top="2370" w:right="748" w:bottom="1134" w:left="851" w:header="567" w:footer="0" w:gutter="0"/>
          <w:cols w:space="708"/>
          <w:docGrid w:linePitch="360"/>
        </w:sect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DR. MED.MANUEL ENRIQUE DE LA O CAVAZOS</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GENERAL</w:t>
      </w:r>
    </w:p>
    <w:p w:rsidR="00572D88" w:rsidRPr="00192B2D" w:rsidRDefault="00EA2FA8" w:rsidP="00572D88">
      <w:pPr>
        <w:ind w:right="-5"/>
        <w:jc w:val="center"/>
        <w:rPr>
          <w:rFonts w:asciiTheme="minorHAnsi" w:hAnsiTheme="minorHAnsi"/>
          <w:sz w:val="14"/>
          <w:szCs w:val="14"/>
        </w:rPr>
      </w:pPr>
      <w:r>
        <w:rPr>
          <w:rFonts w:asciiTheme="minorHAnsi" w:hAnsiTheme="minorHAnsi"/>
          <w:sz w:val="14"/>
          <w:szCs w:val="14"/>
        </w:rPr>
        <w:t>C.P. AARON SERRATO ARAOZ</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ADMINISTRATIVO</w:t>
      </w:r>
    </w:p>
    <w:p w:rsidR="00572D88" w:rsidRPr="00192B2D" w:rsidRDefault="00572D88" w:rsidP="00572D88">
      <w:pPr>
        <w:ind w:right="-5"/>
        <w:jc w:val="center"/>
        <w:rPr>
          <w:rFonts w:asciiTheme="minorHAnsi" w:hAnsiTheme="minorHAnsi"/>
          <w:sz w:val="14"/>
          <w:szCs w:val="14"/>
        </w:rPr>
        <w:sectPr w:rsidR="00572D88" w:rsidRPr="00192B2D" w:rsidSect="00572D88">
          <w:type w:val="continuous"/>
          <w:pgSz w:w="12240" w:h="15840" w:code="1"/>
          <w:pgMar w:top="2370" w:right="748" w:bottom="1134" w:left="851" w:header="567" w:footer="567" w:gutter="0"/>
          <w:cols w:num="2" w:space="708"/>
          <w:docGrid w:linePitch="360"/>
        </w:sectPr>
      </w:pP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“EL PROVEEDOR”</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C. ___________________________________</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REPRESENTANTE LEGAL</w:t>
      </w: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“TESTIGOS”:</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 xml:space="preserve">____________________________________ </w:t>
      </w:r>
      <w:r w:rsidRPr="00192B2D">
        <w:rPr>
          <w:rFonts w:asciiTheme="minorHAnsi" w:hAnsiTheme="minorHAnsi"/>
          <w:sz w:val="14"/>
          <w:szCs w:val="14"/>
        </w:rPr>
        <w:tab/>
        <w:t>____________________________________</w:t>
      </w:r>
    </w:p>
    <w:sectPr w:rsidR="00572D88" w:rsidRPr="00192B2D"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EA0" w:rsidRDefault="006A2EA0" w:rsidP="007F0B73">
      <w:r>
        <w:separator/>
      </w:r>
    </w:p>
  </w:endnote>
  <w:endnote w:type="continuationSeparator" w:id="0">
    <w:p w:rsidR="006A2EA0" w:rsidRDefault="006A2EA0"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2A5F8E" w:rsidRPr="00CE2E1F" w:rsidRDefault="002A5F8E" w:rsidP="004C675C">
        <w:pPr>
          <w:pStyle w:val="Piedepgina"/>
          <w:jc w:val="center"/>
          <w:rPr>
            <w:b/>
            <w:color w:val="009999"/>
          </w:rPr>
        </w:pPr>
        <w:r>
          <w:rPr>
            <w:color w:val="009999"/>
          </w:rPr>
          <w:t>_____________________________________________________________________________________________________</w:t>
        </w:r>
      </w:p>
      <w:p w:rsidR="002A5F8E" w:rsidRDefault="002A5F8E" w:rsidP="004C675C">
        <w:pPr>
          <w:pStyle w:val="Piedepgina"/>
          <w:ind w:right="-232" w:hanging="284"/>
          <w:jc w:val="center"/>
          <w:rPr>
            <w:rFonts w:ascii="Century Gothic" w:hAnsi="Century Gothic"/>
            <w:b/>
            <w:color w:val="009999"/>
            <w:sz w:val="18"/>
            <w:szCs w:val="14"/>
          </w:rPr>
        </w:pPr>
      </w:p>
      <w:p w:rsidR="002A5F8E" w:rsidRPr="00CE2E1F" w:rsidRDefault="002A5F8E"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 xml:space="preserve">LICITACIÓN PÚBLICA </w:t>
        </w:r>
        <w:r>
          <w:rPr>
            <w:rFonts w:ascii="Century Gothic" w:hAnsi="Century Gothic"/>
            <w:b/>
            <w:color w:val="009999"/>
            <w:sz w:val="18"/>
            <w:szCs w:val="14"/>
          </w:rPr>
          <w:t>INTERNACIONAL BAJO LA COBERTURA DE TRATADOS</w:t>
        </w:r>
        <w:r w:rsidRPr="00CE2E1F">
          <w:rPr>
            <w:rFonts w:ascii="Century Gothic" w:hAnsi="Century Gothic"/>
            <w:b/>
            <w:color w:val="009999"/>
            <w:sz w:val="18"/>
            <w:szCs w:val="14"/>
          </w:rPr>
          <w:t xml:space="preserve"> PRESENCIAL</w:t>
        </w:r>
      </w:p>
      <w:p w:rsidR="002A5F8E" w:rsidRPr="00CE2E1F" w:rsidRDefault="002A5F8E" w:rsidP="004C675C">
        <w:pPr>
          <w:pStyle w:val="Piedepgina"/>
          <w:jc w:val="center"/>
          <w:rPr>
            <w:b/>
            <w:color w:val="009999"/>
            <w:szCs w:val="16"/>
          </w:rPr>
        </w:pPr>
        <w:r>
          <w:rPr>
            <w:rFonts w:ascii="Century Gothic" w:hAnsi="Century Gothic"/>
            <w:b/>
            <w:color w:val="009999"/>
            <w:sz w:val="18"/>
            <w:szCs w:val="16"/>
          </w:rPr>
          <w:t>No. LP-919044992-I44-2018</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CF3BEA">
                  <w:rPr>
                    <w:rFonts w:ascii="Century Gothic" w:hAnsi="Century Gothic"/>
                    <w:b/>
                    <w:noProof/>
                    <w:color w:val="009999"/>
                    <w:sz w:val="18"/>
                    <w:szCs w:val="16"/>
                  </w:rPr>
                  <w:t>36</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CF3BEA">
                  <w:rPr>
                    <w:rFonts w:ascii="Century Gothic" w:hAnsi="Century Gothic"/>
                    <w:b/>
                    <w:noProof/>
                    <w:color w:val="009999"/>
                    <w:sz w:val="18"/>
                    <w:szCs w:val="16"/>
                  </w:rPr>
                  <w:t>49</w:t>
                </w:r>
                <w:r w:rsidRPr="00CE2E1F">
                  <w:rPr>
                    <w:rFonts w:ascii="Century Gothic" w:hAnsi="Century Gothic"/>
                    <w:b/>
                    <w:color w:val="009999"/>
                    <w:sz w:val="18"/>
                    <w:szCs w:val="16"/>
                  </w:rPr>
                  <w:fldChar w:fldCharType="end"/>
                </w:r>
              </w:sdtContent>
            </w:sdt>
          </w:sdtContent>
        </w:sdt>
      </w:p>
      <w:p w:rsidR="002A5F8E" w:rsidRPr="00CE2E1F" w:rsidRDefault="006A2EA0" w:rsidP="004C675C">
        <w:pPr>
          <w:pStyle w:val="Piedepgina"/>
          <w:jc w:val="center"/>
          <w:rPr>
            <w:b/>
            <w:color w:val="009999"/>
          </w:rPr>
        </w:pPr>
      </w:p>
    </w:sdtContent>
  </w:sdt>
  <w:p w:rsidR="002A5F8E" w:rsidRPr="004C675C" w:rsidRDefault="002A5F8E" w:rsidP="004C675C">
    <w:pPr>
      <w:pStyle w:val="Piedepgina"/>
    </w:pPr>
  </w:p>
  <w:p w:rsidR="002A5F8E" w:rsidRDefault="002A5F8E"/>
  <w:p w:rsidR="002A5F8E" w:rsidRDefault="002A5F8E"/>
  <w:p w:rsidR="002A5F8E" w:rsidRDefault="002A5F8E"/>
  <w:p w:rsidR="002A5F8E" w:rsidRDefault="002A5F8E"/>
  <w:p w:rsidR="002A5F8E" w:rsidRDefault="002A5F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EA0" w:rsidRDefault="006A2EA0" w:rsidP="007F0B73">
      <w:r>
        <w:separator/>
      </w:r>
    </w:p>
  </w:footnote>
  <w:footnote w:type="continuationSeparator" w:id="0">
    <w:p w:rsidR="006A2EA0" w:rsidRDefault="006A2EA0"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F8E" w:rsidRPr="00C765F1" w:rsidRDefault="002A5F8E"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14:anchorId="5CDAD46E" wp14:editId="52145587">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2A5F8E" w:rsidRPr="00C765F1" w:rsidRDefault="002A5F8E" w:rsidP="00313C66">
    <w:pPr>
      <w:jc w:val="center"/>
      <w:rPr>
        <w:rFonts w:ascii="Corbel" w:hAnsi="Corbel"/>
        <w:b/>
        <w:szCs w:val="16"/>
      </w:rPr>
    </w:pPr>
    <w:r w:rsidRPr="00C765F1">
      <w:rPr>
        <w:rFonts w:ascii="Corbel" w:hAnsi="Corbel"/>
        <w:b/>
        <w:szCs w:val="16"/>
      </w:rPr>
      <w:t>SERVICIOS DE SALUD DE NUEVO LEÓN</w:t>
    </w:r>
  </w:p>
  <w:p w:rsidR="002A5F8E" w:rsidRPr="00180FA7" w:rsidRDefault="002A5F8E" w:rsidP="00D344A0">
    <w:pPr>
      <w:tabs>
        <w:tab w:val="left" w:pos="975"/>
        <w:tab w:val="center" w:pos="5320"/>
        <w:tab w:val="left" w:pos="7251"/>
      </w:tabs>
      <w:rPr>
        <w:sz w:val="10"/>
        <w:szCs w:val="10"/>
      </w:rPr>
    </w:pPr>
    <w:r>
      <w:rPr>
        <w:rFonts w:ascii="Corbel" w:hAnsi="Corbel"/>
        <w:b/>
        <w:szCs w:val="16"/>
      </w:rPr>
      <w:tab/>
    </w:r>
    <w:r>
      <w:rPr>
        <w:rFonts w:ascii="Corbel" w:hAnsi="Corbel"/>
        <w:b/>
        <w:szCs w:val="16"/>
      </w:rPr>
      <w:tab/>
    </w:r>
    <w:r w:rsidRPr="00C765F1">
      <w:rPr>
        <w:rFonts w:ascii="Corbel" w:hAnsi="Corbel"/>
        <w:b/>
        <w:szCs w:val="16"/>
      </w:rPr>
      <w:t>ORGANISMO PÚBLICO DESCENTRALIZADO</w:t>
    </w:r>
    <w:r w:rsidRPr="00C765F1">
      <w:rPr>
        <w:rFonts w:ascii="Arial" w:hAnsi="Arial"/>
        <w:b/>
        <w:sz w:val="14"/>
        <w:szCs w:val="16"/>
      </w:rPr>
      <w:t xml:space="preserve"> </w:t>
    </w:r>
  </w:p>
  <w:p w:rsidR="002A5F8E" w:rsidRDefault="002A5F8E"/>
  <w:p w:rsidR="002A5F8E" w:rsidRDefault="002A5F8E"/>
  <w:p w:rsidR="002A5F8E" w:rsidRDefault="002A5F8E"/>
  <w:p w:rsidR="002A5F8E" w:rsidRDefault="002A5F8E"/>
  <w:p w:rsidR="002A5F8E" w:rsidRDefault="002A5F8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2"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2995C22"/>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0"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F184241"/>
    <w:multiLevelType w:val="hybridMultilevel"/>
    <w:tmpl w:val="0C64C91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F54352B"/>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5"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B6405D"/>
    <w:multiLevelType w:val="multilevel"/>
    <w:tmpl w:val="FDC628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8"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67A04AA"/>
    <w:multiLevelType w:val="multilevel"/>
    <w:tmpl w:val="615EA70E"/>
    <w:lvl w:ilvl="0">
      <w:start w:val="1"/>
      <w:numFmt w:val="decimal"/>
      <w:lvlText w:val="%1."/>
      <w:lvlJc w:val="left"/>
      <w:pPr>
        <w:tabs>
          <w:tab w:val="num" w:pos="0"/>
        </w:tabs>
        <w:ind w:left="-171" w:firstLine="171"/>
      </w:pPr>
      <w:rPr>
        <w:rFonts w:cs="Times New Roman" w:hint="default"/>
        <w:b/>
      </w:rPr>
    </w:lvl>
    <w:lvl w:ilvl="1">
      <w:start w:val="1"/>
      <w:numFmt w:val="decimal"/>
      <w:lvlText w:val="%1.%2."/>
      <w:lvlJc w:val="left"/>
      <w:pPr>
        <w:tabs>
          <w:tab w:val="num" w:pos="207"/>
        </w:tabs>
        <w:ind w:left="432" w:hanging="432"/>
      </w:pPr>
      <w:rPr>
        <w:rFonts w:cs="Times New Roman" w:hint="default"/>
        <w:sz w:val="18"/>
        <w:szCs w:val="18"/>
      </w:rPr>
    </w:lvl>
    <w:lvl w:ilvl="2">
      <w:start w:val="1"/>
      <w:numFmt w:val="decimal"/>
      <w:lvlText w:val="%1.%2.%3."/>
      <w:lvlJc w:val="left"/>
      <w:pPr>
        <w:tabs>
          <w:tab w:val="num" w:pos="567"/>
        </w:tabs>
        <w:ind w:left="680" w:hanging="113"/>
      </w:pPr>
      <w:rPr>
        <w:rFonts w:cs="Times New Roman" w:hint="default"/>
        <w:sz w:val="20"/>
        <w:szCs w:val="20"/>
      </w:rPr>
    </w:lvl>
    <w:lvl w:ilvl="3">
      <w:start w:val="1"/>
      <w:numFmt w:val="decimal"/>
      <w:lvlText w:val="%1.%2.%3.%4."/>
      <w:lvlJc w:val="left"/>
      <w:pPr>
        <w:tabs>
          <w:tab w:val="num" w:pos="1728"/>
        </w:tabs>
        <w:ind w:left="1728" w:hanging="648"/>
      </w:pPr>
      <w:rPr>
        <w:rFonts w:cs="Times New Roman" w:hint="default"/>
        <w:sz w:val="20"/>
        <w:szCs w:val="20"/>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0"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3"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4" w15:restartNumberingAfterBreak="0">
    <w:nsid w:val="6B003058"/>
    <w:multiLevelType w:val="hybridMultilevel"/>
    <w:tmpl w:val="D4CE9B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1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59826F8"/>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5"/>
  </w:num>
  <w:num w:numId="2">
    <w:abstractNumId w:val="7"/>
  </w:num>
  <w:num w:numId="3">
    <w:abstractNumId w:val="19"/>
  </w:num>
  <w:num w:numId="4">
    <w:abstractNumId w:val="32"/>
  </w:num>
  <w:num w:numId="5">
    <w:abstractNumId w:val="6"/>
  </w:num>
  <w:num w:numId="6">
    <w:abstractNumId w:val="0"/>
  </w:num>
  <w:num w:numId="7">
    <w:abstractNumId w:val="13"/>
  </w:num>
  <w:num w:numId="8">
    <w:abstractNumId w:val="12"/>
  </w:num>
  <w:num w:numId="9">
    <w:abstractNumId w:val="30"/>
  </w:num>
  <w:num w:numId="10">
    <w:abstractNumId w:val="14"/>
  </w:num>
  <w:num w:numId="11">
    <w:abstractNumId w:val="9"/>
  </w:num>
  <w:num w:numId="12">
    <w:abstractNumId w:val="10"/>
  </w:num>
  <w:num w:numId="13">
    <w:abstractNumId w:val="11"/>
  </w:num>
  <w:num w:numId="14">
    <w:abstractNumId w:val="15"/>
  </w:num>
  <w:num w:numId="15">
    <w:abstractNumId w:val="17"/>
  </w:num>
  <w:num w:numId="16">
    <w:abstractNumId w:val="28"/>
  </w:num>
  <w:num w:numId="17">
    <w:abstractNumId w:val="25"/>
  </w:num>
  <w:num w:numId="18">
    <w:abstractNumId w:val="23"/>
  </w:num>
  <w:num w:numId="19">
    <w:abstractNumId w:val="20"/>
  </w:num>
  <w:num w:numId="20">
    <w:abstractNumId w:val="38"/>
  </w:num>
  <w:num w:numId="21">
    <w:abstractNumId w:val="8"/>
  </w:num>
  <w:num w:numId="22">
    <w:abstractNumId w:val="26"/>
  </w:num>
  <w:num w:numId="23">
    <w:abstractNumId w:val="36"/>
  </w:num>
  <w:num w:numId="24">
    <w:abstractNumId w:val="24"/>
  </w:num>
  <w:num w:numId="25">
    <w:abstractNumId w:val="18"/>
  </w:num>
  <w:num w:numId="26">
    <w:abstractNumId w:val="22"/>
  </w:num>
  <w:num w:numId="27">
    <w:abstractNumId w:val="31"/>
  </w:num>
  <w:num w:numId="28">
    <w:abstractNumId w:val="33"/>
  </w:num>
  <w:num w:numId="29">
    <w:abstractNumId w:val="37"/>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29"/>
  </w:num>
  <w:num w:numId="33">
    <w:abstractNumId w:val="21"/>
  </w:num>
  <w:num w:numId="34">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2889"/>
    <w:rsid w:val="00003E66"/>
    <w:rsid w:val="000055C8"/>
    <w:rsid w:val="00011E90"/>
    <w:rsid w:val="000173BC"/>
    <w:rsid w:val="0002354C"/>
    <w:rsid w:val="000250D0"/>
    <w:rsid w:val="00026280"/>
    <w:rsid w:val="00030424"/>
    <w:rsid w:val="00031F3E"/>
    <w:rsid w:val="0003435F"/>
    <w:rsid w:val="000348C5"/>
    <w:rsid w:val="00037DE1"/>
    <w:rsid w:val="00043532"/>
    <w:rsid w:val="00043AC2"/>
    <w:rsid w:val="0004563D"/>
    <w:rsid w:val="000469C3"/>
    <w:rsid w:val="000528AF"/>
    <w:rsid w:val="000640BB"/>
    <w:rsid w:val="00070C5B"/>
    <w:rsid w:val="00071AB3"/>
    <w:rsid w:val="00071E7A"/>
    <w:rsid w:val="0007345B"/>
    <w:rsid w:val="000748B3"/>
    <w:rsid w:val="0007730C"/>
    <w:rsid w:val="00080B21"/>
    <w:rsid w:val="00080D85"/>
    <w:rsid w:val="000817B9"/>
    <w:rsid w:val="00083EA1"/>
    <w:rsid w:val="0008536E"/>
    <w:rsid w:val="00085C6B"/>
    <w:rsid w:val="00086A95"/>
    <w:rsid w:val="000951D2"/>
    <w:rsid w:val="00095E6C"/>
    <w:rsid w:val="000A0057"/>
    <w:rsid w:val="000A238F"/>
    <w:rsid w:val="000A3C7F"/>
    <w:rsid w:val="000A5DDD"/>
    <w:rsid w:val="000A6AA1"/>
    <w:rsid w:val="000A7763"/>
    <w:rsid w:val="000B09BD"/>
    <w:rsid w:val="000B0A03"/>
    <w:rsid w:val="000B3333"/>
    <w:rsid w:val="000B49ED"/>
    <w:rsid w:val="000B6BBA"/>
    <w:rsid w:val="000B78E5"/>
    <w:rsid w:val="000C0D8F"/>
    <w:rsid w:val="000C48DF"/>
    <w:rsid w:val="000C5771"/>
    <w:rsid w:val="000D23BF"/>
    <w:rsid w:val="000D34A8"/>
    <w:rsid w:val="000D40B5"/>
    <w:rsid w:val="000D5CC3"/>
    <w:rsid w:val="000D7D14"/>
    <w:rsid w:val="000E0520"/>
    <w:rsid w:val="000E1551"/>
    <w:rsid w:val="000E2867"/>
    <w:rsid w:val="000E2A16"/>
    <w:rsid w:val="000E322D"/>
    <w:rsid w:val="000E4467"/>
    <w:rsid w:val="000E640F"/>
    <w:rsid w:val="000F10D2"/>
    <w:rsid w:val="000F1356"/>
    <w:rsid w:val="000F1FE2"/>
    <w:rsid w:val="000F51FA"/>
    <w:rsid w:val="000F63CC"/>
    <w:rsid w:val="000F6CD0"/>
    <w:rsid w:val="000F72BF"/>
    <w:rsid w:val="001001BE"/>
    <w:rsid w:val="001045E8"/>
    <w:rsid w:val="00105FA4"/>
    <w:rsid w:val="001106C5"/>
    <w:rsid w:val="00113DC1"/>
    <w:rsid w:val="00115038"/>
    <w:rsid w:val="001161D4"/>
    <w:rsid w:val="00116652"/>
    <w:rsid w:val="0012053B"/>
    <w:rsid w:val="00123F4B"/>
    <w:rsid w:val="00124B69"/>
    <w:rsid w:val="00125C4F"/>
    <w:rsid w:val="00126089"/>
    <w:rsid w:val="001320ED"/>
    <w:rsid w:val="001334E1"/>
    <w:rsid w:val="00133C07"/>
    <w:rsid w:val="00137738"/>
    <w:rsid w:val="00142657"/>
    <w:rsid w:val="0014293F"/>
    <w:rsid w:val="0014435E"/>
    <w:rsid w:val="001457CC"/>
    <w:rsid w:val="0014744D"/>
    <w:rsid w:val="0014767F"/>
    <w:rsid w:val="00147930"/>
    <w:rsid w:val="001516EC"/>
    <w:rsid w:val="00153B44"/>
    <w:rsid w:val="0015768D"/>
    <w:rsid w:val="001629C3"/>
    <w:rsid w:val="0016702D"/>
    <w:rsid w:val="001706F1"/>
    <w:rsid w:val="00171F39"/>
    <w:rsid w:val="0017407F"/>
    <w:rsid w:val="001800A0"/>
    <w:rsid w:val="00180FA7"/>
    <w:rsid w:val="00181514"/>
    <w:rsid w:val="00190C8C"/>
    <w:rsid w:val="00191051"/>
    <w:rsid w:val="001925AF"/>
    <w:rsid w:val="00192B2D"/>
    <w:rsid w:val="00194C59"/>
    <w:rsid w:val="00197078"/>
    <w:rsid w:val="00197F66"/>
    <w:rsid w:val="001A0EBB"/>
    <w:rsid w:val="001A154A"/>
    <w:rsid w:val="001A2B75"/>
    <w:rsid w:val="001A3AC3"/>
    <w:rsid w:val="001B316B"/>
    <w:rsid w:val="001B47EB"/>
    <w:rsid w:val="001B5AF2"/>
    <w:rsid w:val="001B6AE2"/>
    <w:rsid w:val="001C147E"/>
    <w:rsid w:val="001C2CDE"/>
    <w:rsid w:val="001D05DE"/>
    <w:rsid w:val="001D0F79"/>
    <w:rsid w:val="001D1468"/>
    <w:rsid w:val="001D2899"/>
    <w:rsid w:val="001D3564"/>
    <w:rsid w:val="001E3673"/>
    <w:rsid w:val="001E4087"/>
    <w:rsid w:val="001E66DB"/>
    <w:rsid w:val="001E6B43"/>
    <w:rsid w:val="001F0E80"/>
    <w:rsid w:val="001F56DB"/>
    <w:rsid w:val="001F585B"/>
    <w:rsid w:val="001F7C8E"/>
    <w:rsid w:val="002021D2"/>
    <w:rsid w:val="00202AD4"/>
    <w:rsid w:val="0020302B"/>
    <w:rsid w:val="002043AA"/>
    <w:rsid w:val="0020579E"/>
    <w:rsid w:val="00214160"/>
    <w:rsid w:val="002148BF"/>
    <w:rsid w:val="00214C5C"/>
    <w:rsid w:val="00215622"/>
    <w:rsid w:val="002157EE"/>
    <w:rsid w:val="00217D47"/>
    <w:rsid w:val="00221D91"/>
    <w:rsid w:val="0022343A"/>
    <w:rsid w:val="0023049A"/>
    <w:rsid w:val="0023262D"/>
    <w:rsid w:val="00232672"/>
    <w:rsid w:val="0023691A"/>
    <w:rsid w:val="00242E5E"/>
    <w:rsid w:val="00250FC6"/>
    <w:rsid w:val="00252C3D"/>
    <w:rsid w:val="00260867"/>
    <w:rsid w:val="00261F27"/>
    <w:rsid w:val="00262420"/>
    <w:rsid w:val="00262CA6"/>
    <w:rsid w:val="00263BDA"/>
    <w:rsid w:val="00266E4C"/>
    <w:rsid w:val="00267C25"/>
    <w:rsid w:val="00274C32"/>
    <w:rsid w:val="002752D3"/>
    <w:rsid w:val="0027668D"/>
    <w:rsid w:val="00277106"/>
    <w:rsid w:val="00280B21"/>
    <w:rsid w:val="00280BD9"/>
    <w:rsid w:val="0028407E"/>
    <w:rsid w:val="00284F3E"/>
    <w:rsid w:val="00286133"/>
    <w:rsid w:val="00286D6C"/>
    <w:rsid w:val="00287A34"/>
    <w:rsid w:val="00293382"/>
    <w:rsid w:val="00296CA2"/>
    <w:rsid w:val="00297643"/>
    <w:rsid w:val="002A290C"/>
    <w:rsid w:val="002A5F8E"/>
    <w:rsid w:val="002B2579"/>
    <w:rsid w:val="002B6BE9"/>
    <w:rsid w:val="002C0C5A"/>
    <w:rsid w:val="002C0FDC"/>
    <w:rsid w:val="002C4DEC"/>
    <w:rsid w:val="002C627F"/>
    <w:rsid w:val="002D0FCB"/>
    <w:rsid w:val="002E1616"/>
    <w:rsid w:val="002E1AFF"/>
    <w:rsid w:val="002E38D0"/>
    <w:rsid w:val="002F0BF1"/>
    <w:rsid w:val="002F2667"/>
    <w:rsid w:val="002F4109"/>
    <w:rsid w:val="002F5444"/>
    <w:rsid w:val="00305C08"/>
    <w:rsid w:val="00306A6D"/>
    <w:rsid w:val="00310ACA"/>
    <w:rsid w:val="003110CA"/>
    <w:rsid w:val="00311440"/>
    <w:rsid w:val="00311634"/>
    <w:rsid w:val="00311B0C"/>
    <w:rsid w:val="00313C66"/>
    <w:rsid w:val="003179CA"/>
    <w:rsid w:val="00321765"/>
    <w:rsid w:val="003226DC"/>
    <w:rsid w:val="00324414"/>
    <w:rsid w:val="00325647"/>
    <w:rsid w:val="00325F91"/>
    <w:rsid w:val="0032677F"/>
    <w:rsid w:val="003316AD"/>
    <w:rsid w:val="003333E2"/>
    <w:rsid w:val="00336DC6"/>
    <w:rsid w:val="00340D61"/>
    <w:rsid w:val="00344C04"/>
    <w:rsid w:val="0034525E"/>
    <w:rsid w:val="0035431A"/>
    <w:rsid w:val="003561D9"/>
    <w:rsid w:val="0035685B"/>
    <w:rsid w:val="003632F9"/>
    <w:rsid w:val="00364DB0"/>
    <w:rsid w:val="00367E7C"/>
    <w:rsid w:val="00367F8B"/>
    <w:rsid w:val="00374189"/>
    <w:rsid w:val="0037679F"/>
    <w:rsid w:val="00381201"/>
    <w:rsid w:val="0038344D"/>
    <w:rsid w:val="00383B73"/>
    <w:rsid w:val="00385897"/>
    <w:rsid w:val="003915FB"/>
    <w:rsid w:val="00394C2E"/>
    <w:rsid w:val="0039733D"/>
    <w:rsid w:val="003A12A5"/>
    <w:rsid w:val="003A1ACD"/>
    <w:rsid w:val="003A2E13"/>
    <w:rsid w:val="003A6ADF"/>
    <w:rsid w:val="003A6F62"/>
    <w:rsid w:val="003B3107"/>
    <w:rsid w:val="003B4E14"/>
    <w:rsid w:val="003C0F1A"/>
    <w:rsid w:val="003C1B00"/>
    <w:rsid w:val="003C7CE4"/>
    <w:rsid w:val="003E2EB2"/>
    <w:rsid w:val="003E335A"/>
    <w:rsid w:val="003E3F99"/>
    <w:rsid w:val="003E4D22"/>
    <w:rsid w:val="003E6595"/>
    <w:rsid w:val="003E7655"/>
    <w:rsid w:val="003F0BD1"/>
    <w:rsid w:val="003F2962"/>
    <w:rsid w:val="003F565C"/>
    <w:rsid w:val="004017C9"/>
    <w:rsid w:val="00404C02"/>
    <w:rsid w:val="00405A0A"/>
    <w:rsid w:val="00406379"/>
    <w:rsid w:val="00406C4D"/>
    <w:rsid w:val="0040777D"/>
    <w:rsid w:val="0041098D"/>
    <w:rsid w:val="004113C2"/>
    <w:rsid w:val="00415180"/>
    <w:rsid w:val="00415612"/>
    <w:rsid w:val="0041639A"/>
    <w:rsid w:val="0041641A"/>
    <w:rsid w:val="00417F7B"/>
    <w:rsid w:val="0042022C"/>
    <w:rsid w:val="00427176"/>
    <w:rsid w:val="00431510"/>
    <w:rsid w:val="00432C2F"/>
    <w:rsid w:val="00433CCB"/>
    <w:rsid w:val="00435A81"/>
    <w:rsid w:val="00435E03"/>
    <w:rsid w:val="0043607F"/>
    <w:rsid w:val="00436886"/>
    <w:rsid w:val="004376F6"/>
    <w:rsid w:val="00442AB6"/>
    <w:rsid w:val="004503D5"/>
    <w:rsid w:val="00451746"/>
    <w:rsid w:val="00462584"/>
    <w:rsid w:val="00463389"/>
    <w:rsid w:val="004717AF"/>
    <w:rsid w:val="00474DDD"/>
    <w:rsid w:val="004779C6"/>
    <w:rsid w:val="004811B2"/>
    <w:rsid w:val="0048727C"/>
    <w:rsid w:val="0049243D"/>
    <w:rsid w:val="004A4C14"/>
    <w:rsid w:val="004A7483"/>
    <w:rsid w:val="004B07F3"/>
    <w:rsid w:val="004B2D24"/>
    <w:rsid w:val="004B4AB7"/>
    <w:rsid w:val="004B7F90"/>
    <w:rsid w:val="004C675C"/>
    <w:rsid w:val="004C7731"/>
    <w:rsid w:val="004D23B2"/>
    <w:rsid w:val="004D5065"/>
    <w:rsid w:val="004D516C"/>
    <w:rsid w:val="004D5BD4"/>
    <w:rsid w:val="004E077E"/>
    <w:rsid w:val="004E09BD"/>
    <w:rsid w:val="004E432C"/>
    <w:rsid w:val="004E48C3"/>
    <w:rsid w:val="004E5E3F"/>
    <w:rsid w:val="004E6598"/>
    <w:rsid w:val="004E6966"/>
    <w:rsid w:val="004F278A"/>
    <w:rsid w:val="004F27C5"/>
    <w:rsid w:val="004F60CB"/>
    <w:rsid w:val="004F67E3"/>
    <w:rsid w:val="004F6F8D"/>
    <w:rsid w:val="00502229"/>
    <w:rsid w:val="0050254B"/>
    <w:rsid w:val="00502717"/>
    <w:rsid w:val="00507AB8"/>
    <w:rsid w:val="00507D8C"/>
    <w:rsid w:val="00510269"/>
    <w:rsid w:val="00512C9B"/>
    <w:rsid w:val="00513013"/>
    <w:rsid w:val="005222C5"/>
    <w:rsid w:val="00522392"/>
    <w:rsid w:val="005255EA"/>
    <w:rsid w:val="00526791"/>
    <w:rsid w:val="005323AE"/>
    <w:rsid w:val="00534C07"/>
    <w:rsid w:val="00540A9C"/>
    <w:rsid w:val="00544481"/>
    <w:rsid w:val="005478DA"/>
    <w:rsid w:val="00555692"/>
    <w:rsid w:val="005569D0"/>
    <w:rsid w:val="0056156A"/>
    <w:rsid w:val="0056254E"/>
    <w:rsid w:val="005653C6"/>
    <w:rsid w:val="00572D88"/>
    <w:rsid w:val="0057776D"/>
    <w:rsid w:val="0058000A"/>
    <w:rsid w:val="00580178"/>
    <w:rsid w:val="005865D5"/>
    <w:rsid w:val="005902C4"/>
    <w:rsid w:val="00592406"/>
    <w:rsid w:val="00592E82"/>
    <w:rsid w:val="005A43AA"/>
    <w:rsid w:val="005B0DA4"/>
    <w:rsid w:val="005B1F5C"/>
    <w:rsid w:val="005B4A57"/>
    <w:rsid w:val="005B4BA6"/>
    <w:rsid w:val="005B753E"/>
    <w:rsid w:val="005C1467"/>
    <w:rsid w:val="005C3279"/>
    <w:rsid w:val="005C6D35"/>
    <w:rsid w:val="005D169F"/>
    <w:rsid w:val="005D1765"/>
    <w:rsid w:val="005D54BE"/>
    <w:rsid w:val="005E0A2B"/>
    <w:rsid w:val="005E143A"/>
    <w:rsid w:val="005E4C85"/>
    <w:rsid w:val="005E531C"/>
    <w:rsid w:val="005E61B7"/>
    <w:rsid w:val="005E6330"/>
    <w:rsid w:val="005E70BD"/>
    <w:rsid w:val="005F1933"/>
    <w:rsid w:val="005F2391"/>
    <w:rsid w:val="005F42F7"/>
    <w:rsid w:val="0061030C"/>
    <w:rsid w:val="006218FB"/>
    <w:rsid w:val="00623E9B"/>
    <w:rsid w:val="00624D6B"/>
    <w:rsid w:val="00636087"/>
    <w:rsid w:val="00636A62"/>
    <w:rsid w:val="006406C4"/>
    <w:rsid w:val="00642C31"/>
    <w:rsid w:val="00642ED4"/>
    <w:rsid w:val="006473F8"/>
    <w:rsid w:val="006557BC"/>
    <w:rsid w:val="00661318"/>
    <w:rsid w:val="00662F4D"/>
    <w:rsid w:val="00670AB4"/>
    <w:rsid w:val="0067689F"/>
    <w:rsid w:val="006864BF"/>
    <w:rsid w:val="00692EB0"/>
    <w:rsid w:val="00695181"/>
    <w:rsid w:val="00695BCA"/>
    <w:rsid w:val="006A2D51"/>
    <w:rsid w:val="006A2EA0"/>
    <w:rsid w:val="006A34AD"/>
    <w:rsid w:val="006A3F3F"/>
    <w:rsid w:val="006A478B"/>
    <w:rsid w:val="006B1A7C"/>
    <w:rsid w:val="006B5D25"/>
    <w:rsid w:val="006C09C1"/>
    <w:rsid w:val="006C2F78"/>
    <w:rsid w:val="006C33C7"/>
    <w:rsid w:val="006C39F5"/>
    <w:rsid w:val="006D61E7"/>
    <w:rsid w:val="006E0108"/>
    <w:rsid w:val="006E031A"/>
    <w:rsid w:val="006E2D38"/>
    <w:rsid w:val="006E5452"/>
    <w:rsid w:val="006E5523"/>
    <w:rsid w:val="006E6D30"/>
    <w:rsid w:val="006E6DB1"/>
    <w:rsid w:val="006E77EB"/>
    <w:rsid w:val="006F697A"/>
    <w:rsid w:val="0070099E"/>
    <w:rsid w:val="007032AA"/>
    <w:rsid w:val="0071071F"/>
    <w:rsid w:val="0071487D"/>
    <w:rsid w:val="00716F9B"/>
    <w:rsid w:val="00717FB8"/>
    <w:rsid w:val="007211AA"/>
    <w:rsid w:val="0072316E"/>
    <w:rsid w:val="00724040"/>
    <w:rsid w:val="007250AE"/>
    <w:rsid w:val="007269C5"/>
    <w:rsid w:val="00727A6A"/>
    <w:rsid w:val="00742118"/>
    <w:rsid w:val="0074621C"/>
    <w:rsid w:val="007552BA"/>
    <w:rsid w:val="0077129F"/>
    <w:rsid w:val="00772AC9"/>
    <w:rsid w:val="007752A0"/>
    <w:rsid w:val="00777D45"/>
    <w:rsid w:val="0078059E"/>
    <w:rsid w:val="007913C9"/>
    <w:rsid w:val="007953BF"/>
    <w:rsid w:val="00796852"/>
    <w:rsid w:val="00797B38"/>
    <w:rsid w:val="007A1C0C"/>
    <w:rsid w:val="007B0AAA"/>
    <w:rsid w:val="007B3013"/>
    <w:rsid w:val="007B6782"/>
    <w:rsid w:val="007C2F3C"/>
    <w:rsid w:val="007C39F8"/>
    <w:rsid w:val="007C48A2"/>
    <w:rsid w:val="007C4C2D"/>
    <w:rsid w:val="007C68EE"/>
    <w:rsid w:val="007C76BD"/>
    <w:rsid w:val="007C79D4"/>
    <w:rsid w:val="007D6FC1"/>
    <w:rsid w:val="007D73B5"/>
    <w:rsid w:val="007E1FE0"/>
    <w:rsid w:val="007E205F"/>
    <w:rsid w:val="007E2352"/>
    <w:rsid w:val="007E2CF0"/>
    <w:rsid w:val="007E3074"/>
    <w:rsid w:val="007F04BE"/>
    <w:rsid w:val="007F0B73"/>
    <w:rsid w:val="007F1AC0"/>
    <w:rsid w:val="007F4217"/>
    <w:rsid w:val="007F508A"/>
    <w:rsid w:val="007F7F27"/>
    <w:rsid w:val="008037DE"/>
    <w:rsid w:val="0081239A"/>
    <w:rsid w:val="00813559"/>
    <w:rsid w:val="00813A03"/>
    <w:rsid w:val="00817459"/>
    <w:rsid w:val="0081748F"/>
    <w:rsid w:val="0082010A"/>
    <w:rsid w:val="00822851"/>
    <w:rsid w:val="00825003"/>
    <w:rsid w:val="0082731F"/>
    <w:rsid w:val="00833292"/>
    <w:rsid w:val="0083552D"/>
    <w:rsid w:val="00835A85"/>
    <w:rsid w:val="00835FDB"/>
    <w:rsid w:val="0083635F"/>
    <w:rsid w:val="008374DF"/>
    <w:rsid w:val="0084318C"/>
    <w:rsid w:val="00843C0D"/>
    <w:rsid w:val="00851D35"/>
    <w:rsid w:val="00852093"/>
    <w:rsid w:val="00856B50"/>
    <w:rsid w:val="0086006A"/>
    <w:rsid w:val="008601F3"/>
    <w:rsid w:val="008602E6"/>
    <w:rsid w:val="00860D24"/>
    <w:rsid w:val="00860FF7"/>
    <w:rsid w:val="00861D52"/>
    <w:rsid w:val="008627EC"/>
    <w:rsid w:val="008630D6"/>
    <w:rsid w:val="008643F7"/>
    <w:rsid w:val="00870618"/>
    <w:rsid w:val="008751B4"/>
    <w:rsid w:val="008769BE"/>
    <w:rsid w:val="00880D51"/>
    <w:rsid w:val="0088241C"/>
    <w:rsid w:val="00883100"/>
    <w:rsid w:val="008872E6"/>
    <w:rsid w:val="008919D3"/>
    <w:rsid w:val="00893BA2"/>
    <w:rsid w:val="008A0301"/>
    <w:rsid w:val="008A5B1B"/>
    <w:rsid w:val="008A67F1"/>
    <w:rsid w:val="008B1AF9"/>
    <w:rsid w:val="008B359B"/>
    <w:rsid w:val="008B3884"/>
    <w:rsid w:val="008B58D8"/>
    <w:rsid w:val="008B695F"/>
    <w:rsid w:val="008B698D"/>
    <w:rsid w:val="008D17B5"/>
    <w:rsid w:val="008D548E"/>
    <w:rsid w:val="008D5713"/>
    <w:rsid w:val="008D592B"/>
    <w:rsid w:val="008D763A"/>
    <w:rsid w:val="008D7D6B"/>
    <w:rsid w:val="008E272C"/>
    <w:rsid w:val="008E4DDD"/>
    <w:rsid w:val="008F0209"/>
    <w:rsid w:val="008F083A"/>
    <w:rsid w:val="008F1241"/>
    <w:rsid w:val="008F4E54"/>
    <w:rsid w:val="008F57BE"/>
    <w:rsid w:val="008F6C49"/>
    <w:rsid w:val="009067B1"/>
    <w:rsid w:val="00914B60"/>
    <w:rsid w:val="00915F11"/>
    <w:rsid w:val="00916BE4"/>
    <w:rsid w:val="00920772"/>
    <w:rsid w:val="00922F7F"/>
    <w:rsid w:val="009230E1"/>
    <w:rsid w:val="00926292"/>
    <w:rsid w:val="009302C1"/>
    <w:rsid w:val="0093321E"/>
    <w:rsid w:val="00934D52"/>
    <w:rsid w:val="00941BB2"/>
    <w:rsid w:val="009549E5"/>
    <w:rsid w:val="00954A60"/>
    <w:rsid w:val="00965EEA"/>
    <w:rsid w:val="00970B27"/>
    <w:rsid w:val="00970D34"/>
    <w:rsid w:val="009765D5"/>
    <w:rsid w:val="0098036D"/>
    <w:rsid w:val="00981B5A"/>
    <w:rsid w:val="009841A6"/>
    <w:rsid w:val="00985062"/>
    <w:rsid w:val="0098589F"/>
    <w:rsid w:val="00990461"/>
    <w:rsid w:val="009912D6"/>
    <w:rsid w:val="00991DE3"/>
    <w:rsid w:val="009952B4"/>
    <w:rsid w:val="009A5378"/>
    <w:rsid w:val="009B032C"/>
    <w:rsid w:val="009B2E0E"/>
    <w:rsid w:val="009B36C4"/>
    <w:rsid w:val="009B40B5"/>
    <w:rsid w:val="009B6D47"/>
    <w:rsid w:val="009C2A7F"/>
    <w:rsid w:val="009C4A79"/>
    <w:rsid w:val="009C7A95"/>
    <w:rsid w:val="009C7D4D"/>
    <w:rsid w:val="009D460F"/>
    <w:rsid w:val="009D555E"/>
    <w:rsid w:val="009E04A4"/>
    <w:rsid w:val="009E1BD6"/>
    <w:rsid w:val="009E7139"/>
    <w:rsid w:val="009E7EBF"/>
    <w:rsid w:val="009F25D5"/>
    <w:rsid w:val="009F3005"/>
    <w:rsid w:val="009F4F5A"/>
    <w:rsid w:val="00A02465"/>
    <w:rsid w:val="00A0351D"/>
    <w:rsid w:val="00A0483B"/>
    <w:rsid w:val="00A10B88"/>
    <w:rsid w:val="00A1692B"/>
    <w:rsid w:val="00A16B2E"/>
    <w:rsid w:val="00A1701D"/>
    <w:rsid w:val="00A20779"/>
    <w:rsid w:val="00A22278"/>
    <w:rsid w:val="00A23C9C"/>
    <w:rsid w:val="00A23CBF"/>
    <w:rsid w:val="00A245D6"/>
    <w:rsid w:val="00A25224"/>
    <w:rsid w:val="00A306B7"/>
    <w:rsid w:val="00A40329"/>
    <w:rsid w:val="00A469AB"/>
    <w:rsid w:val="00A46AFE"/>
    <w:rsid w:val="00A50A01"/>
    <w:rsid w:val="00A51063"/>
    <w:rsid w:val="00A52507"/>
    <w:rsid w:val="00A547B5"/>
    <w:rsid w:val="00A55736"/>
    <w:rsid w:val="00A56D1D"/>
    <w:rsid w:val="00A57CB2"/>
    <w:rsid w:val="00A618E9"/>
    <w:rsid w:val="00A62BF8"/>
    <w:rsid w:val="00A634B3"/>
    <w:rsid w:val="00A63F53"/>
    <w:rsid w:val="00A665B8"/>
    <w:rsid w:val="00A66EE3"/>
    <w:rsid w:val="00A72FF2"/>
    <w:rsid w:val="00A826CE"/>
    <w:rsid w:val="00A83A41"/>
    <w:rsid w:val="00A841A3"/>
    <w:rsid w:val="00A86DA7"/>
    <w:rsid w:val="00A87685"/>
    <w:rsid w:val="00A91551"/>
    <w:rsid w:val="00A91686"/>
    <w:rsid w:val="00A94373"/>
    <w:rsid w:val="00AA0A4C"/>
    <w:rsid w:val="00AA1FBB"/>
    <w:rsid w:val="00AB0CB7"/>
    <w:rsid w:val="00AB18B8"/>
    <w:rsid w:val="00AB2AC2"/>
    <w:rsid w:val="00AB7820"/>
    <w:rsid w:val="00AB7D71"/>
    <w:rsid w:val="00AB7FB6"/>
    <w:rsid w:val="00AC11E8"/>
    <w:rsid w:val="00AC2E8D"/>
    <w:rsid w:val="00AC6C3E"/>
    <w:rsid w:val="00AC6DE7"/>
    <w:rsid w:val="00AC7310"/>
    <w:rsid w:val="00AC78E8"/>
    <w:rsid w:val="00AD2739"/>
    <w:rsid w:val="00AD5A14"/>
    <w:rsid w:val="00AE0B09"/>
    <w:rsid w:val="00AE481A"/>
    <w:rsid w:val="00AE6421"/>
    <w:rsid w:val="00AF064C"/>
    <w:rsid w:val="00AF7232"/>
    <w:rsid w:val="00B03EC4"/>
    <w:rsid w:val="00B06677"/>
    <w:rsid w:val="00B06A98"/>
    <w:rsid w:val="00B06D4A"/>
    <w:rsid w:val="00B11BEA"/>
    <w:rsid w:val="00B126C8"/>
    <w:rsid w:val="00B13DAB"/>
    <w:rsid w:val="00B15316"/>
    <w:rsid w:val="00B2412F"/>
    <w:rsid w:val="00B24C11"/>
    <w:rsid w:val="00B26E1B"/>
    <w:rsid w:val="00B32CA1"/>
    <w:rsid w:val="00B33162"/>
    <w:rsid w:val="00B334CE"/>
    <w:rsid w:val="00B33781"/>
    <w:rsid w:val="00B35032"/>
    <w:rsid w:val="00B36678"/>
    <w:rsid w:val="00B37CE3"/>
    <w:rsid w:val="00B411FB"/>
    <w:rsid w:val="00B4123D"/>
    <w:rsid w:val="00B43A0B"/>
    <w:rsid w:val="00B43BA6"/>
    <w:rsid w:val="00B45B79"/>
    <w:rsid w:val="00B56FE4"/>
    <w:rsid w:val="00B5716B"/>
    <w:rsid w:val="00B62A5E"/>
    <w:rsid w:val="00B64229"/>
    <w:rsid w:val="00B65DA6"/>
    <w:rsid w:val="00B66AA9"/>
    <w:rsid w:val="00B70781"/>
    <w:rsid w:val="00B7261F"/>
    <w:rsid w:val="00B73968"/>
    <w:rsid w:val="00B82FB5"/>
    <w:rsid w:val="00B906DD"/>
    <w:rsid w:val="00B911FB"/>
    <w:rsid w:val="00BA09CD"/>
    <w:rsid w:val="00BA573C"/>
    <w:rsid w:val="00BA6858"/>
    <w:rsid w:val="00BA7798"/>
    <w:rsid w:val="00BB026D"/>
    <w:rsid w:val="00BB2189"/>
    <w:rsid w:val="00BB31B6"/>
    <w:rsid w:val="00BB4DDA"/>
    <w:rsid w:val="00BC22F3"/>
    <w:rsid w:val="00BC2F13"/>
    <w:rsid w:val="00BC5687"/>
    <w:rsid w:val="00BC6754"/>
    <w:rsid w:val="00BD3DB0"/>
    <w:rsid w:val="00BD6DDA"/>
    <w:rsid w:val="00BE3219"/>
    <w:rsid w:val="00BE62A5"/>
    <w:rsid w:val="00BE7C07"/>
    <w:rsid w:val="00BF2EBF"/>
    <w:rsid w:val="00BF4944"/>
    <w:rsid w:val="00BF6189"/>
    <w:rsid w:val="00C02600"/>
    <w:rsid w:val="00C05A66"/>
    <w:rsid w:val="00C1246A"/>
    <w:rsid w:val="00C12D3D"/>
    <w:rsid w:val="00C14B29"/>
    <w:rsid w:val="00C17B17"/>
    <w:rsid w:val="00C23289"/>
    <w:rsid w:val="00C367FC"/>
    <w:rsid w:val="00C3718C"/>
    <w:rsid w:val="00C37403"/>
    <w:rsid w:val="00C4183B"/>
    <w:rsid w:val="00C43A0E"/>
    <w:rsid w:val="00C509A3"/>
    <w:rsid w:val="00C50B96"/>
    <w:rsid w:val="00C521B1"/>
    <w:rsid w:val="00C53500"/>
    <w:rsid w:val="00C552DE"/>
    <w:rsid w:val="00C56D6B"/>
    <w:rsid w:val="00C6175F"/>
    <w:rsid w:val="00C658F8"/>
    <w:rsid w:val="00C66C75"/>
    <w:rsid w:val="00C66E77"/>
    <w:rsid w:val="00C7072C"/>
    <w:rsid w:val="00C77B3E"/>
    <w:rsid w:val="00C80593"/>
    <w:rsid w:val="00C81D58"/>
    <w:rsid w:val="00C83567"/>
    <w:rsid w:val="00C90011"/>
    <w:rsid w:val="00C9461A"/>
    <w:rsid w:val="00C96B24"/>
    <w:rsid w:val="00CA1707"/>
    <w:rsid w:val="00CA35BE"/>
    <w:rsid w:val="00CA606E"/>
    <w:rsid w:val="00CB0B2E"/>
    <w:rsid w:val="00CB1780"/>
    <w:rsid w:val="00CB4CB1"/>
    <w:rsid w:val="00CD34F3"/>
    <w:rsid w:val="00CD58F7"/>
    <w:rsid w:val="00CD7E44"/>
    <w:rsid w:val="00CE28F7"/>
    <w:rsid w:val="00CE2E1F"/>
    <w:rsid w:val="00CE2F46"/>
    <w:rsid w:val="00CE6525"/>
    <w:rsid w:val="00CF1A1B"/>
    <w:rsid w:val="00CF1E88"/>
    <w:rsid w:val="00CF3BEA"/>
    <w:rsid w:val="00CF45BB"/>
    <w:rsid w:val="00D00DD5"/>
    <w:rsid w:val="00D101CD"/>
    <w:rsid w:val="00D14A6E"/>
    <w:rsid w:val="00D1566F"/>
    <w:rsid w:val="00D15EBE"/>
    <w:rsid w:val="00D16279"/>
    <w:rsid w:val="00D16830"/>
    <w:rsid w:val="00D16A28"/>
    <w:rsid w:val="00D2094D"/>
    <w:rsid w:val="00D22BEB"/>
    <w:rsid w:val="00D344A0"/>
    <w:rsid w:val="00D363AF"/>
    <w:rsid w:val="00D441ED"/>
    <w:rsid w:val="00D45B5A"/>
    <w:rsid w:val="00D479E2"/>
    <w:rsid w:val="00D51315"/>
    <w:rsid w:val="00D51B7C"/>
    <w:rsid w:val="00D60AD8"/>
    <w:rsid w:val="00D61C5C"/>
    <w:rsid w:val="00D61FCA"/>
    <w:rsid w:val="00D64543"/>
    <w:rsid w:val="00D65500"/>
    <w:rsid w:val="00D664C4"/>
    <w:rsid w:val="00D726A5"/>
    <w:rsid w:val="00D773BF"/>
    <w:rsid w:val="00D8666B"/>
    <w:rsid w:val="00D949E2"/>
    <w:rsid w:val="00D94CE2"/>
    <w:rsid w:val="00D97E2C"/>
    <w:rsid w:val="00DA6342"/>
    <w:rsid w:val="00DA7B05"/>
    <w:rsid w:val="00DB3126"/>
    <w:rsid w:val="00DB69DA"/>
    <w:rsid w:val="00DB77E2"/>
    <w:rsid w:val="00DB7B88"/>
    <w:rsid w:val="00DC237B"/>
    <w:rsid w:val="00DD1185"/>
    <w:rsid w:val="00DD29A7"/>
    <w:rsid w:val="00DD528A"/>
    <w:rsid w:val="00DD54AE"/>
    <w:rsid w:val="00DD609C"/>
    <w:rsid w:val="00DD7E43"/>
    <w:rsid w:val="00DE5E89"/>
    <w:rsid w:val="00DE63CF"/>
    <w:rsid w:val="00DF7F62"/>
    <w:rsid w:val="00E00D80"/>
    <w:rsid w:val="00E032ED"/>
    <w:rsid w:val="00E03B1D"/>
    <w:rsid w:val="00E101E9"/>
    <w:rsid w:val="00E1428C"/>
    <w:rsid w:val="00E1651D"/>
    <w:rsid w:val="00E17F10"/>
    <w:rsid w:val="00E20131"/>
    <w:rsid w:val="00E20A39"/>
    <w:rsid w:val="00E22C85"/>
    <w:rsid w:val="00E23A9C"/>
    <w:rsid w:val="00E32600"/>
    <w:rsid w:val="00E340EB"/>
    <w:rsid w:val="00E36D7C"/>
    <w:rsid w:val="00E376C3"/>
    <w:rsid w:val="00E42B9C"/>
    <w:rsid w:val="00E44C3A"/>
    <w:rsid w:val="00E518F6"/>
    <w:rsid w:val="00E5363D"/>
    <w:rsid w:val="00E553E2"/>
    <w:rsid w:val="00E558AD"/>
    <w:rsid w:val="00E63971"/>
    <w:rsid w:val="00E71B6C"/>
    <w:rsid w:val="00E73AB6"/>
    <w:rsid w:val="00E7567C"/>
    <w:rsid w:val="00E8124D"/>
    <w:rsid w:val="00E8157A"/>
    <w:rsid w:val="00E872C1"/>
    <w:rsid w:val="00E94FB6"/>
    <w:rsid w:val="00E9636F"/>
    <w:rsid w:val="00EA0C6B"/>
    <w:rsid w:val="00EA2FA8"/>
    <w:rsid w:val="00EA4456"/>
    <w:rsid w:val="00EA7EF6"/>
    <w:rsid w:val="00EB315C"/>
    <w:rsid w:val="00EB5703"/>
    <w:rsid w:val="00EC015A"/>
    <w:rsid w:val="00EC225E"/>
    <w:rsid w:val="00EC47BC"/>
    <w:rsid w:val="00EC6647"/>
    <w:rsid w:val="00ED695B"/>
    <w:rsid w:val="00EE2A75"/>
    <w:rsid w:val="00EE5326"/>
    <w:rsid w:val="00EE5F02"/>
    <w:rsid w:val="00EE6430"/>
    <w:rsid w:val="00EE7987"/>
    <w:rsid w:val="00EF115D"/>
    <w:rsid w:val="00EF17F7"/>
    <w:rsid w:val="00EF2025"/>
    <w:rsid w:val="00EF5429"/>
    <w:rsid w:val="00EF586F"/>
    <w:rsid w:val="00EF650C"/>
    <w:rsid w:val="00EF7E15"/>
    <w:rsid w:val="00F026E5"/>
    <w:rsid w:val="00F046FB"/>
    <w:rsid w:val="00F0714E"/>
    <w:rsid w:val="00F13968"/>
    <w:rsid w:val="00F140ED"/>
    <w:rsid w:val="00F172EF"/>
    <w:rsid w:val="00F21E17"/>
    <w:rsid w:val="00F24884"/>
    <w:rsid w:val="00F31658"/>
    <w:rsid w:val="00F371BB"/>
    <w:rsid w:val="00F37F8E"/>
    <w:rsid w:val="00F40439"/>
    <w:rsid w:val="00F45EFB"/>
    <w:rsid w:val="00F52141"/>
    <w:rsid w:val="00F56786"/>
    <w:rsid w:val="00F61393"/>
    <w:rsid w:val="00F63839"/>
    <w:rsid w:val="00F6397A"/>
    <w:rsid w:val="00F70B66"/>
    <w:rsid w:val="00F71157"/>
    <w:rsid w:val="00F71B46"/>
    <w:rsid w:val="00F73C0A"/>
    <w:rsid w:val="00F74E74"/>
    <w:rsid w:val="00F75035"/>
    <w:rsid w:val="00F777F8"/>
    <w:rsid w:val="00F85227"/>
    <w:rsid w:val="00F85F39"/>
    <w:rsid w:val="00F864BA"/>
    <w:rsid w:val="00F90C73"/>
    <w:rsid w:val="00F91400"/>
    <w:rsid w:val="00F9258F"/>
    <w:rsid w:val="00F92E0A"/>
    <w:rsid w:val="00FA118E"/>
    <w:rsid w:val="00FA2C73"/>
    <w:rsid w:val="00FA4A0F"/>
    <w:rsid w:val="00FB14A7"/>
    <w:rsid w:val="00FB1736"/>
    <w:rsid w:val="00FB5482"/>
    <w:rsid w:val="00FB5D7E"/>
    <w:rsid w:val="00FC026D"/>
    <w:rsid w:val="00FC569E"/>
    <w:rsid w:val="00FC59D9"/>
    <w:rsid w:val="00FC6911"/>
    <w:rsid w:val="00FD2D77"/>
    <w:rsid w:val="00FD57F2"/>
    <w:rsid w:val="00FD7BF3"/>
    <w:rsid w:val="00FE09CC"/>
    <w:rsid w:val="00FE283B"/>
    <w:rsid w:val="00FE2EB3"/>
    <w:rsid w:val="00FE3900"/>
    <w:rsid w:val="00FF0530"/>
    <w:rsid w:val="00FF08D0"/>
    <w:rsid w:val="00FF24B4"/>
    <w:rsid w:val="00FF38A5"/>
    <w:rsid w:val="00FF3D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CB1E6CC5-22B6-43FD-8D1F-12AFC1B77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uiPriority w:val="22"/>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rsid w:val="0023049A"/>
    <w:pPr>
      <w:ind w:left="708"/>
    </w:pPr>
    <w:rPr>
      <w:rFonts w:eastAsia="Calibri"/>
    </w:rPr>
  </w:style>
  <w:style w:type="paragraph" w:customStyle="1" w:styleId="msonormal0">
    <w:name w:val="msonormal"/>
    <w:basedOn w:val="Normal"/>
    <w:rsid w:val="005F1933"/>
    <w:pPr>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1721">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267471058">
      <w:bodyDiv w:val="1"/>
      <w:marLeft w:val="0"/>
      <w:marRight w:val="0"/>
      <w:marTop w:val="0"/>
      <w:marBottom w:val="0"/>
      <w:divBdr>
        <w:top w:val="none" w:sz="0" w:space="0" w:color="auto"/>
        <w:left w:val="none" w:sz="0" w:space="0" w:color="auto"/>
        <w:bottom w:val="none" w:sz="0" w:space="0" w:color="auto"/>
        <w:right w:val="none" w:sz="0" w:space="0" w:color="auto"/>
      </w:divBdr>
    </w:div>
    <w:div w:id="306667511">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0705739">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478813879">
      <w:bodyDiv w:val="1"/>
      <w:marLeft w:val="0"/>
      <w:marRight w:val="0"/>
      <w:marTop w:val="0"/>
      <w:marBottom w:val="0"/>
      <w:divBdr>
        <w:top w:val="none" w:sz="0" w:space="0" w:color="auto"/>
        <w:left w:val="none" w:sz="0" w:space="0" w:color="auto"/>
        <w:bottom w:val="none" w:sz="0" w:space="0" w:color="auto"/>
        <w:right w:val="none" w:sz="0" w:space="0" w:color="auto"/>
      </w:divBdr>
    </w:div>
    <w:div w:id="497767501">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52372086">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53960646">
      <w:bodyDiv w:val="1"/>
      <w:marLeft w:val="0"/>
      <w:marRight w:val="0"/>
      <w:marTop w:val="0"/>
      <w:marBottom w:val="0"/>
      <w:divBdr>
        <w:top w:val="none" w:sz="0" w:space="0" w:color="auto"/>
        <w:left w:val="none" w:sz="0" w:space="0" w:color="auto"/>
        <w:bottom w:val="none" w:sz="0" w:space="0" w:color="auto"/>
        <w:right w:val="none" w:sz="0" w:space="0" w:color="auto"/>
      </w:divBdr>
    </w:div>
    <w:div w:id="98127785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18459918">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34717297">
      <w:bodyDiv w:val="1"/>
      <w:marLeft w:val="0"/>
      <w:marRight w:val="0"/>
      <w:marTop w:val="0"/>
      <w:marBottom w:val="0"/>
      <w:divBdr>
        <w:top w:val="none" w:sz="0" w:space="0" w:color="auto"/>
        <w:left w:val="none" w:sz="0" w:space="0" w:color="auto"/>
        <w:bottom w:val="none" w:sz="0" w:space="0" w:color="auto"/>
        <w:right w:val="none" w:sz="0" w:space="0" w:color="auto"/>
      </w:divBdr>
    </w:div>
    <w:div w:id="1241872734">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26934356">
      <w:bodyDiv w:val="1"/>
      <w:marLeft w:val="0"/>
      <w:marRight w:val="0"/>
      <w:marTop w:val="0"/>
      <w:marBottom w:val="0"/>
      <w:divBdr>
        <w:top w:val="none" w:sz="0" w:space="0" w:color="auto"/>
        <w:left w:val="none" w:sz="0" w:space="0" w:color="auto"/>
        <w:bottom w:val="none" w:sz="0" w:space="0" w:color="auto"/>
        <w:right w:val="none" w:sz="0" w:space="0" w:color="auto"/>
      </w:divBdr>
    </w:div>
    <w:div w:id="1387223643">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51962239">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48258930">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852407420">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087264741">
      <w:bodyDiv w:val="1"/>
      <w:marLeft w:val="0"/>
      <w:marRight w:val="0"/>
      <w:marTop w:val="0"/>
      <w:marBottom w:val="0"/>
      <w:divBdr>
        <w:top w:val="none" w:sz="0" w:space="0" w:color="auto"/>
        <w:left w:val="none" w:sz="0" w:space="0" w:color="auto"/>
        <w:bottom w:val="none" w:sz="0" w:space="0" w:color="auto"/>
        <w:right w:val="none" w:sz="0" w:space="0" w:color="auto"/>
      </w:divBdr>
    </w:div>
    <w:div w:id="2094542501">
      <w:bodyDiv w:val="1"/>
      <w:marLeft w:val="0"/>
      <w:marRight w:val="0"/>
      <w:marTop w:val="0"/>
      <w:marBottom w:val="0"/>
      <w:divBdr>
        <w:top w:val="none" w:sz="0" w:space="0" w:color="auto"/>
        <w:left w:val="none" w:sz="0" w:space="0" w:color="auto"/>
        <w:bottom w:val="none" w:sz="0" w:space="0" w:color="auto"/>
        <w:right w:val="none" w:sz="0" w:space="0" w:color="auto"/>
      </w:divBdr>
    </w:div>
    <w:div w:id="2105346668">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udnl.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zonfiscal@saludnl.gob.mx" TargetMode="External"/><Relationship Id="rId4" Type="http://schemas.openxmlformats.org/officeDocument/2006/relationships/settings" Target="settings.xml"/><Relationship Id="rId9" Type="http://schemas.openxmlformats.org/officeDocument/2006/relationships/hyperlink" Target="http://cfdi.saludn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CCB43-9E2B-4525-8BBD-7E599E879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49</Pages>
  <Words>22615</Words>
  <Characters>124387</Characters>
  <Application>Microsoft Office Word</Application>
  <DocSecurity>0</DocSecurity>
  <Lines>1036</Lines>
  <Paragraphs>293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146709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Montalvan Tueme</cp:lastModifiedBy>
  <cp:revision>18</cp:revision>
  <cp:lastPrinted>2015-12-07T18:43:00Z</cp:lastPrinted>
  <dcterms:created xsi:type="dcterms:W3CDTF">2018-10-11T18:52:00Z</dcterms:created>
  <dcterms:modified xsi:type="dcterms:W3CDTF">2018-10-15T13:35:00Z</dcterms:modified>
</cp:coreProperties>
</file>