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1E6D3AC2"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D142E">
        <w:rPr>
          <w:rFonts w:ascii="Meiryo" w:eastAsia="Meiryo" w:hAnsi="Meiryo" w:cs="Meiryo"/>
          <w:color w:val="33CCCC"/>
          <w:sz w:val="28"/>
          <w:szCs w:val="28"/>
          <w:lang w:val="es-ES" w:eastAsia="en-US"/>
        </w:rPr>
        <w:t>I43-2019</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244213AF"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C4F21" w:rsidRPr="003C4F21">
        <w:rPr>
          <w:rFonts w:ascii="Arial Black" w:hAnsi="Arial Black"/>
          <w:b/>
          <w:color w:val="33CCCC"/>
          <w:sz w:val="36"/>
          <w:szCs w:val="28"/>
        </w:rPr>
        <w:t>SUSTANCIAS QUÍMICAS Y MATERIAL DE LABORATORIO</w:t>
      </w:r>
      <w:r w:rsidR="003C4F21">
        <w:rPr>
          <w:rFonts w:ascii="Arial Black" w:hAnsi="Arial Black"/>
          <w:b/>
          <w:color w:val="33CCCC"/>
          <w:sz w:val="36"/>
          <w:szCs w:val="28"/>
        </w:rPr>
        <w:t xml:space="preserve"> PARA</w:t>
      </w:r>
      <w:r w:rsidR="0054229F">
        <w:rPr>
          <w:rFonts w:ascii="Arial Black" w:hAnsi="Arial Black"/>
          <w:b/>
          <w:color w:val="33CCCC"/>
          <w:sz w:val="36"/>
          <w:szCs w:val="28"/>
        </w:rPr>
        <w:t xml:space="preserve"> EL</w:t>
      </w:r>
      <w:r w:rsidR="003C4F21">
        <w:rPr>
          <w:rFonts w:ascii="Arial Black" w:hAnsi="Arial Black"/>
          <w:b/>
          <w:color w:val="33CCCC"/>
          <w:sz w:val="36"/>
          <w:szCs w:val="28"/>
        </w:rPr>
        <w:t xml:space="preserve"> </w:t>
      </w:r>
      <w:r w:rsidR="008F4A68">
        <w:rPr>
          <w:rFonts w:ascii="Arial Black" w:hAnsi="Arial Black"/>
          <w:b/>
          <w:color w:val="33CCCC"/>
          <w:sz w:val="36"/>
          <w:szCs w:val="28"/>
        </w:rPr>
        <w:t>LABORATORIO ESTATAL</w:t>
      </w:r>
      <w:r w:rsidRPr="001B5AF2">
        <w:rPr>
          <w:rFonts w:ascii="Arial Black" w:hAnsi="Arial Black"/>
          <w:b/>
          <w:color w:val="33CCCC"/>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7A69FAB9"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D142E">
        <w:rPr>
          <w:rFonts w:asciiTheme="minorHAnsi" w:hAnsiTheme="minorHAnsi" w:cs="Arial"/>
        </w:rPr>
        <w:t>I43-2019</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w:t>
      </w:r>
      <w:r w:rsidR="005974DE">
        <w:rPr>
          <w:rFonts w:asciiTheme="minorHAnsi" w:hAnsiTheme="minorHAnsi"/>
          <w:b/>
        </w:rPr>
        <w:t xml:space="preserve"> EL</w:t>
      </w:r>
      <w:r w:rsidR="003C4F21" w:rsidRPr="003C4F21">
        <w:rPr>
          <w:rFonts w:asciiTheme="minorHAnsi" w:hAnsiTheme="minorHAnsi"/>
          <w:b/>
        </w:rPr>
        <w:t xml:space="preserve"> </w:t>
      </w:r>
      <w:r w:rsidR="0077218D">
        <w:rPr>
          <w:rFonts w:asciiTheme="minorHAnsi" w:hAnsiTheme="minorHAnsi"/>
          <w:b/>
        </w:rPr>
        <w:t>LABORATORIO ESTATAL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6640F">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53C5B175"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6D142E">
        <w:rPr>
          <w:rFonts w:asciiTheme="minorHAnsi" w:hAnsiTheme="minorHAnsi"/>
        </w:rPr>
        <w:t xml:space="preserve">el Artículo 64 de </w:t>
      </w:r>
      <w:r w:rsidRPr="0078059E">
        <w:rPr>
          <w:rFonts w:asciiTheme="minorHAnsi" w:hAnsiTheme="minorHAnsi" w:cs="Arial"/>
        </w:rPr>
        <w:t>l</w:t>
      </w:r>
      <w:r w:rsidR="008345F7">
        <w:rPr>
          <w:rFonts w:asciiTheme="minorHAnsi" w:hAnsiTheme="minorHAnsi" w:cs="Arial"/>
        </w:rPr>
        <w:t>a Ley de Egresos para el año</w:t>
      </w:r>
      <w:r w:rsidRPr="0078059E">
        <w:rPr>
          <w:rFonts w:asciiTheme="minorHAnsi" w:hAnsiTheme="minorHAnsi" w:cs="Arial"/>
        </w:rPr>
        <w:t xml:space="preserve"> 201</w:t>
      </w:r>
      <w:r w:rsidR="006D142E">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D142E">
        <w:rPr>
          <w:rFonts w:asciiTheme="minorHAnsi" w:hAnsiTheme="minorHAnsi" w:cs="Arial"/>
        </w:rPr>
        <w:t>I43-2019</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3C4F21" w:rsidRPr="005D0FFB">
        <w:rPr>
          <w:rFonts w:asciiTheme="minorHAnsi" w:hAnsiTheme="minorHAnsi" w:cs="Arial"/>
          <w:b/>
        </w:rPr>
        <w:t xml:space="preserve">SUSTANCIAS QUÍMICAS Y MATERIAL DE LABORATORIO </w:t>
      </w:r>
      <w:r w:rsidR="001E7D0E" w:rsidRPr="005D0FFB">
        <w:rPr>
          <w:rFonts w:asciiTheme="minorHAnsi" w:hAnsiTheme="minorHAnsi" w:cs="Arial"/>
          <w:b/>
        </w:rPr>
        <w:t>PARA LABORATORIO ESTATAL</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1C0A461" w14:textId="77777777" w:rsidR="001A3132" w:rsidRPr="00EC015A" w:rsidRDefault="001A3132" w:rsidP="001A3132">
      <w:pPr>
        <w:tabs>
          <w:tab w:val="left" w:pos="284"/>
        </w:tabs>
        <w:ind w:left="720" w:right="-1"/>
        <w:jc w:val="both"/>
        <w:rPr>
          <w:rFonts w:asciiTheme="minorHAnsi" w:hAnsiTheme="minorHAnsi" w:cs="Arial"/>
        </w:rPr>
      </w:pPr>
    </w:p>
    <w:p w14:paraId="366EF641"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68DC313D" w14:textId="77777777" w:rsidR="006D142E" w:rsidRPr="00EC015A" w:rsidRDefault="006D142E" w:rsidP="006D142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2D37695C"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xml:space="preserve">: 81 30 70 </w:t>
      </w:r>
      <w:r w:rsidR="006D142E">
        <w:rPr>
          <w:rFonts w:asciiTheme="minorHAnsi" w:hAnsiTheme="minorHAnsi" w:cs="Arial"/>
        </w:rPr>
        <w:t>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231BD781"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1865DF" w:rsidRPr="001865DF">
        <w:rPr>
          <w:color w:val="0070C0"/>
          <w:u w:val="single"/>
        </w:rPr>
        <w:t>saludnl.gob.mx/drupal/licitaciones</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en un horario de 9:00 a.m. a 3</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5BEA292E" w14:textId="204DB5EB"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D142E">
        <w:rPr>
          <w:rFonts w:asciiTheme="minorHAnsi" w:hAnsiTheme="minorHAnsi" w:cs="Arial"/>
        </w:rPr>
        <w:t>I43-2019</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2425703E"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201</w:t>
      </w:r>
      <w:r w:rsidR="006D142E">
        <w:rPr>
          <w:rFonts w:asciiTheme="minorHAnsi" w:hAnsiTheme="minorHAnsi" w:cs="Arial"/>
        </w:rPr>
        <w:t>9</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1C42DC5B" w:rsidR="00B64229" w:rsidRPr="0079006A" w:rsidRDefault="001A0EBB" w:rsidP="00BD2921">
      <w:pPr>
        <w:pStyle w:val="Prrafodelista"/>
        <w:numPr>
          <w:ilvl w:val="0"/>
          <w:numId w:val="9"/>
        </w:numPr>
        <w:tabs>
          <w:tab w:val="left" w:pos="284"/>
        </w:tabs>
        <w:ind w:right="51"/>
        <w:jc w:val="both"/>
        <w:rPr>
          <w:rFonts w:asciiTheme="minorHAnsi" w:hAnsiTheme="minorHAnsi" w:cs="Arial"/>
        </w:rPr>
      </w:pPr>
      <w:r w:rsidRPr="0079006A">
        <w:rPr>
          <w:rFonts w:asciiTheme="minorHAnsi" w:hAnsiTheme="minorHAnsi" w:cs="Arial"/>
        </w:rPr>
        <w:t xml:space="preserve">La adquisición </w:t>
      </w:r>
      <w:r w:rsidR="00EC1705" w:rsidRPr="0079006A">
        <w:rPr>
          <w:rFonts w:asciiTheme="minorHAnsi" w:hAnsiTheme="minorHAnsi" w:cs="Arial"/>
        </w:rPr>
        <w:t xml:space="preserve">de los </w:t>
      </w:r>
      <w:r w:rsidR="001165A7" w:rsidRPr="0079006A">
        <w:rPr>
          <w:rFonts w:asciiTheme="minorHAnsi" w:hAnsiTheme="minorHAnsi" w:cs="Arial"/>
        </w:rPr>
        <w:t>insumos</w:t>
      </w:r>
      <w:r w:rsidR="005763A8" w:rsidRPr="0079006A">
        <w:rPr>
          <w:rFonts w:asciiTheme="minorHAnsi" w:hAnsiTheme="minorHAnsi" w:cs="Arial"/>
        </w:rPr>
        <w:t xml:space="preserve"> </w:t>
      </w:r>
      <w:r w:rsidR="00B64229" w:rsidRPr="0079006A">
        <w:rPr>
          <w:rFonts w:asciiTheme="minorHAnsi" w:hAnsiTheme="minorHAnsi" w:cs="Arial"/>
        </w:rPr>
        <w:t>requerido</w:t>
      </w:r>
      <w:r w:rsidR="00EC1705" w:rsidRPr="0079006A">
        <w:rPr>
          <w:rFonts w:asciiTheme="minorHAnsi" w:hAnsiTheme="minorHAnsi" w:cs="Arial"/>
        </w:rPr>
        <w:t>s</w:t>
      </w:r>
      <w:r w:rsidR="00B64229" w:rsidRPr="0079006A">
        <w:rPr>
          <w:rFonts w:asciiTheme="minorHAnsi" w:hAnsiTheme="minorHAnsi" w:cs="Arial"/>
        </w:rPr>
        <w:t xml:space="preserve"> por </w:t>
      </w:r>
      <w:r w:rsidR="00FB5482" w:rsidRPr="0079006A">
        <w:rPr>
          <w:rFonts w:asciiTheme="minorHAnsi" w:hAnsiTheme="minorHAnsi" w:cs="Arial"/>
          <w:bCs/>
        </w:rPr>
        <w:t>l</w:t>
      </w:r>
      <w:r w:rsidR="00B64229" w:rsidRPr="0079006A">
        <w:rPr>
          <w:rFonts w:asciiTheme="minorHAnsi" w:hAnsiTheme="minorHAnsi" w:cs="Arial"/>
        </w:rPr>
        <w:t xml:space="preserve">a </w:t>
      </w:r>
      <w:r w:rsidR="00B64229" w:rsidRPr="0079006A">
        <w:rPr>
          <w:rFonts w:asciiTheme="minorHAnsi" w:hAnsiTheme="minorHAnsi" w:cs="Arial"/>
          <w:bCs/>
        </w:rPr>
        <w:t>C</w:t>
      </w:r>
      <w:r w:rsidR="00B64229" w:rsidRPr="0079006A">
        <w:rPr>
          <w:rFonts w:asciiTheme="minorHAnsi" w:hAnsiTheme="minorHAnsi" w:cs="Arial"/>
        </w:rPr>
        <w:t xml:space="preserve">onvocante, </w:t>
      </w:r>
      <w:r w:rsidR="00BD2921" w:rsidRPr="0079006A">
        <w:rPr>
          <w:rFonts w:asciiTheme="minorHAnsi" w:hAnsiTheme="minorHAnsi" w:cs="Arial"/>
        </w:rPr>
        <w:t>se realizará con recursos del Presupuesto</w:t>
      </w:r>
      <w:r w:rsidR="001A3132" w:rsidRPr="0079006A">
        <w:rPr>
          <w:rFonts w:asciiTheme="minorHAnsi" w:hAnsiTheme="minorHAnsi" w:cs="Arial"/>
        </w:rPr>
        <w:t xml:space="preserve"> </w:t>
      </w:r>
      <w:r w:rsidR="001165A7" w:rsidRPr="0079006A">
        <w:rPr>
          <w:rFonts w:asciiTheme="minorHAnsi" w:hAnsiTheme="minorHAnsi" w:cs="Arial"/>
        </w:rPr>
        <w:t>F</w:t>
      </w:r>
      <w:r w:rsidR="00892441">
        <w:rPr>
          <w:rFonts w:asciiTheme="minorHAnsi" w:hAnsiTheme="minorHAnsi" w:cs="Arial"/>
        </w:rPr>
        <w:t>ASSA</w:t>
      </w:r>
      <w:r w:rsidR="001165A7" w:rsidRPr="0079006A">
        <w:rPr>
          <w:rFonts w:asciiTheme="minorHAnsi" w:hAnsiTheme="minorHAnsi" w:cs="Arial"/>
        </w:rPr>
        <w:t xml:space="preserve">, </w:t>
      </w:r>
      <w:r w:rsidR="00BD2921" w:rsidRPr="0079006A">
        <w:rPr>
          <w:rFonts w:asciiTheme="minorHAnsi" w:hAnsiTheme="minorHAnsi" w:cs="Arial"/>
        </w:rPr>
        <w:t xml:space="preserve">tipo </w:t>
      </w:r>
      <w:r w:rsidR="001165A7" w:rsidRPr="0079006A">
        <w:rPr>
          <w:rFonts w:asciiTheme="minorHAnsi" w:hAnsiTheme="minorHAnsi" w:cs="Arial"/>
        </w:rPr>
        <w:t xml:space="preserve">de presupuesto </w:t>
      </w:r>
      <w:r w:rsidR="00C74492">
        <w:rPr>
          <w:rFonts w:asciiTheme="minorHAnsi" w:hAnsiTheme="minorHAnsi" w:cs="Arial"/>
        </w:rPr>
        <w:t>202001</w:t>
      </w:r>
      <w:r w:rsidR="00BD2921" w:rsidRPr="0079006A">
        <w:rPr>
          <w:rFonts w:asciiTheme="minorHAnsi" w:hAnsiTheme="minorHAnsi" w:cs="Arial"/>
        </w:rPr>
        <w:t>, partida</w:t>
      </w:r>
      <w:r w:rsidR="005F7092">
        <w:rPr>
          <w:rFonts w:asciiTheme="minorHAnsi" w:hAnsiTheme="minorHAnsi" w:cs="Arial"/>
        </w:rPr>
        <w:t>s</w:t>
      </w:r>
      <w:r w:rsidR="00BD2921" w:rsidRPr="0079006A">
        <w:rPr>
          <w:rFonts w:asciiTheme="minorHAnsi" w:hAnsiTheme="minorHAnsi" w:cs="Arial"/>
        </w:rPr>
        <w:t xml:space="preserve"> </w:t>
      </w:r>
      <w:r w:rsidR="00207277">
        <w:rPr>
          <w:rFonts w:asciiTheme="minorHAnsi" w:hAnsiTheme="minorHAnsi" w:cs="Arial"/>
        </w:rPr>
        <w:t xml:space="preserve">presupuestales </w:t>
      </w:r>
      <w:r w:rsidR="00BD2921" w:rsidRPr="0079006A">
        <w:rPr>
          <w:rFonts w:asciiTheme="minorHAnsi" w:hAnsiTheme="minorHAnsi" w:cs="Arial"/>
        </w:rPr>
        <w:t>25101</w:t>
      </w:r>
      <w:r w:rsidR="008345F7">
        <w:rPr>
          <w:rFonts w:asciiTheme="minorHAnsi" w:hAnsiTheme="minorHAnsi" w:cs="Arial"/>
        </w:rPr>
        <w:t>,</w:t>
      </w:r>
      <w:r w:rsidR="001165A7" w:rsidRPr="0079006A">
        <w:rPr>
          <w:rFonts w:asciiTheme="minorHAnsi" w:hAnsiTheme="minorHAnsi" w:cs="Arial"/>
        </w:rPr>
        <w:t xml:space="preserve"> 25501</w:t>
      </w:r>
      <w:r w:rsidR="008345F7">
        <w:rPr>
          <w:rFonts w:asciiTheme="minorHAnsi" w:hAnsiTheme="minorHAnsi" w:cs="Arial"/>
        </w:rPr>
        <w:t xml:space="preserve"> y 25901</w:t>
      </w:r>
      <w:r w:rsidR="00BD2921" w:rsidRPr="0079006A">
        <w:rPr>
          <w:rFonts w:asciiTheme="minorHAnsi" w:hAnsiTheme="minorHAnsi" w:cs="Arial"/>
        </w:rPr>
        <w:t>, programa</w:t>
      </w:r>
      <w:r w:rsidR="008345F7">
        <w:rPr>
          <w:rFonts w:asciiTheme="minorHAnsi" w:hAnsiTheme="minorHAnsi" w:cs="Arial"/>
        </w:rPr>
        <w:t xml:space="preserve"> 4</w:t>
      </w:r>
      <w:r w:rsidR="00C74492">
        <w:rPr>
          <w:rFonts w:asciiTheme="minorHAnsi" w:hAnsiTheme="minorHAnsi" w:cs="Arial"/>
        </w:rPr>
        <w:t>70508</w:t>
      </w:r>
      <w:r w:rsidR="005F7092">
        <w:rPr>
          <w:rFonts w:asciiTheme="minorHAnsi" w:hAnsiTheme="minorHAnsi" w:cs="Arial"/>
        </w:rPr>
        <w:t xml:space="preserve">, Cuenta No. </w:t>
      </w:r>
      <w:r w:rsidR="00C74492">
        <w:rPr>
          <w:rFonts w:asciiTheme="minorHAnsi" w:hAnsiTheme="minorHAnsi" w:cs="Arial"/>
        </w:rPr>
        <w:t>1033284751</w:t>
      </w:r>
      <w:r w:rsidR="005F7092">
        <w:rPr>
          <w:rFonts w:asciiTheme="minorHAnsi" w:hAnsiTheme="minorHAnsi" w:cs="Arial"/>
        </w:rPr>
        <w:t>.</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7CE62AAD" w14:textId="77777777" w:rsidR="00A91686" w:rsidRDefault="00A91686" w:rsidP="00A91686">
      <w:pPr>
        <w:pStyle w:val="Prrafodelista"/>
        <w:rPr>
          <w:rFonts w:asciiTheme="minorHAnsi" w:hAnsiTheme="minorHAnsi" w:cstheme="minorHAnsi"/>
        </w:rPr>
      </w:pP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0AC081D5"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cada una de las Sustancias Químicas y Material</w:t>
      </w:r>
      <w:r>
        <w:rPr>
          <w:rFonts w:asciiTheme="minorHAnsi" w:hAnsiTheme="minorHAnsi"/>
        </w:rPr>
        <w:t>es</w:t>
      </w:r>
      <w:r w:rsidRPr="000E48E8">
        <w:rPr>
          <w:rFonts w:asciiTheme="minorHAnsi" w:hAnsiTheme="minorHAnsi"/>
        </w:rPr>
        <w:t xml:space="preserve"> de Laboratorio que requiere</w:t>
      </w:r>
      <w:r w:rsidR="0088041A">
        <w:rPr>
          <w:rFonts w:asciiTheme="minorHAnsi" w:hAnsiTheme="minorHAnsi"/>
        </w:rPr>
        <w:t xml:space="preserve"> el Laboratorio Estatal </w:t>
      </w:r>
      <w:r w:rsidRPr="000E48E8">
        <w:rPr>
          <w:rFonts w:asciiTheme="minorHAnsi" w:hAnsiTheme="minorHAnsi"/>
        </w:rPr>
        <w:t xml:space="preserve">de la Convocante, las cuales se tomarán como referencia para determinar los montos máximos a contratar, para cubrir sus necesidades; dichas cantidades podrán variar, sin rebasar los presupuestos autorizados; cabe aclarar que las descripciones y características propias de los insumos, objeto del presente concurso, corresponden a la información enviada por </w:t>
      </w:r>
      <w:r w:rsidR="005F7092">
        <w:rPr>
          <w:rFonts w:asciiTheme="minorHAnsi" w:hAnsiTheme="minorHAnsi"/>
        </w:rPr>
        <w:t>el</w:t>
      </w:r>
      <w:r w:rsidR="008F3933">
        <w:rPr>
          <w:rFonts w:asciiTheme="minorHAnsi" w:hAnsiTheme="minorHAnsi"/>
        </w:rPr>
        <w:t xml:space="preserve"> Laboratorio Estatal</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292646C4" w14:textId="77777777" w:rsidR="001165A7" w:rsidRPr="00A01537" w:rsidRDefault="001165A7" w:rsidP="001165A7">
      <w:pPr>
        <w:pStyle w:val="Prrafodelista"/>
        <w:tabs>
          <w:tab w:val="right" w:pos="1276"/>
        </w:tabs>
        <w:ind w:left="1276"/>
        <w:jc w:val="both"/>
        <w:rPr>
          <w:rFonts w:asciiTheme="minorHAnsi" w:hAnsiTheme="minorHAnsi"/>
        </w:rPr>
      </w:pPr>
    </w:p>
    <w:p w14:paraId="3344A0EE" w14:textId="5C5266BD"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73288D">
        <w:rPr>
          <w:rFonts w:asciiTheme="minorHAnsi" w:hAnsiTheme="minorHAnsi"/>
        </w:rPr>
        <w:t>partida</w:t>
      </w:r>
      <w:r w:rsidR="007E7587">
        <w:rPr>
          <w:rFonts w:asciiTheme="minorHAnsi" w:hAnsiTheme="minorHAnsi"/>
        </w:rPr>
        <w:t>.</w:t>
      </w:r>
    </w:p>
    <w:p w14:paraId="04966944" w14:textId="77777777" w:rsidR="007E7587" w:rsidRPr="007E7587" w:rsidRDefault="007E7587" w:rsidP="007E7587">
      <w:pPr>
        <w:pStyle w:val="Prrafodelista"/>
        <w:rPr>
          <w:rFonts w:asciiTheme="minorHAnsi" w:hAnsiTheme="minorHAnsi"/>
        </w:rPr>
      </w:pPr>
    </w:p>
    <w:p w14:paraId="0B514CA0" w14:textId="6256782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los montos mínimo y máximo a contratar, a cada uno de los </w:t>
      </w:r>
      <w:r w:rsidR="000D0FC8">
        <w:rPr>
          <w:rFonts w:asciiTheme="minorHAnsi" w:hAnsiTheme="minorHAnsi"/>
        </w:rPr>
        <w:t>licitantes</w:t>
      </w:r>
      <w:r w:rsidRPr="00A01537">
        <w:rPr>
          <w:rFonts w:asciiTheme="minorHAnsi" w:hAnsiTheme="minorHAnsi"/>
        </w:rPr>
        <w:t xml:space="preserve"> que resulten con adjudicación.</w:t>
      </w:r>
    </w:p>
    <w:p w14:paraId="48F54A93" w14:textId="77777777" w:rsidR="001165A7" w:rsidRPr="00A01537" w:rsidRDefault="001165A7" w:rsidP="001165A7">
      <w:pPr>
        <w:pStyle w:val="Prrafodelista"/>
        <w:rPr>
          <w:rFonts w:asciiTheme="minorHAnsi" w:hAnsiTheme="minorHAnsi"/>
        </w:rPr>
      </w:pPr>
    </w:p>
    <w:p w14:paraId="053AC8F1" w14:textId="5DD5AC08"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el </w:t>
      </w:r>
      <w:r w:rsidR="000F2E5D">
        <w:rPr>
          <w:rFonts w:asciiTheme="minorHAnsi" w:hAnsiTheme="minorHAnsi"/>
        </w:rPr>
        <w:t>6</w:t>
      </w:r>
      <w:r w:rsidRPr="00A01537">
        <w:rPr>
          <w:rFonts w:asciiTheme="minorHAnsi" w:hAnsiTheme="minorHAnsi"/>
        </w:rPr>
        <w:t>0% del monto adjudicado.</w:t>
      </w:r>
    </w:p>
    <w:p w14:paraId="3B3B695E" w14:textId="77777777" w:rsidR="001165A7" w:rsidRPr="00A01537" w:rsidRDefault="001165A7" w:rsidP="001165A7">
      <w:pPr>
        <w:pStyle w:val="Prrafodelista"/>
        <w:rPr>
          <w:rFonts w:asciiTheme="minorHAnsi" w:hAnsiTheme="minorHAnsi"/>
        </w:rPr>
      </w:pPr>
    </w:p>
    <w:p w14:paraId="71460E3E" w14:textId="79C39478"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0F2E5D">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necesidades que requieran las Unidades, en base a </w:t>
      </w:r>
      <w:r w:rsidR="00E7534A">
        <w:rPr>
          <w:rFonts w:asciiTheme="minorHAnsi" w:hAnsiTheme="minorHAnsi"/>
        </w:rPr>
        <w:t>los renglones</w:t>
      </w:r>
      <w:r w:rsidRPr="00F931AA">
        <w:rPr>
          <w:rFonts w:asciiTheme="minorHAnsi" w:hAnsiTheme="minorHAnsi"/>
        </w:rPr>
        <w:t xml:space="preserve"> asignad</w:t>
      </w:r>
      <w:r w:rsidR="00C87C77">
        <w:rPr>
          <w:rFonts w:asciiTheme="minorHAnsi" w:hAnsiTheme="minorHAnsi"/>
        </w:rPr>
        <w:t>o</w:t>
      </w:r>
      <w:r w:rsidRPr="00F931AA">
        <w:rPr>
          <w:rFonts w:asciiTheme="minorHAnsi" w:hAnsiTheme="minorHAnsi"/>
        </w:rPr>
        <w:t>s a cada uno de los licitantes y de acuerdo a los presupuestos autorizados.</w:t>
      </w:r>
    </w:p>
    <w:p w14:paraId="279D4B39" w14:textId="77777777" w:rsidR="007D2C11" w:rsidRPr="007D2C11" w:rsidRDefault="007D2C11" w:rsidP="007D2C11">
      <w:pPr>
        <w:pStyle w:val="Prrafodelista"/>
        <w:rPr>
          <w:rFonts w:asciiTheme="minorHAnsi" w:hAnsiTheme="minorHAnsi"/>
        </w:rPr>
      </w:pPr>
    </w:p>
    <w:p w14:paraId="585B965C" w14:textId="77777777"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 xml:space="preserve">resentar dentro del sobre de su propuesta técnicas copias de registros sanitarios, por ambos lados de todas las sustancias químicas ofertadas.  </w:t>
      </w:r>
    </w:p>
    <w:p w14:paraId="4CA41A4B" w14:textId="77777777" w:rsidR="001165A7" w:rsidRPr="00F931AA" w:rsidRDefault="001165A7" w:rsidP="001165A7">
      <w:pPr>
        <w:pStyle w:val="Prrafodelista"/>
        <w:rPr>
          <w:rFonts w:asciiTheme="minorHAnsi" w:hAnsiTheme="minorHAnsi"/>
        </w:rPr>
      </w:pPr>
    </w:p>
    <w:p w14:paraId="4E91850A" w14:textId="00FD5C8A" w:rsidR="001165A7" w:rsidRDefault="000908D8" w:rsidP="001165A7">
      <w:pPr>
        <w:pStyle w:val="Prrafodelista"/>
        <w:numPr>
          <w:ilvl w:val="2"/>
          <w:numId w:val="23"/>
        </w:numPr>
        <w:tabs>
          <w:tab w:val="right" w:pos="1276"/>
        </w:tabs>
        <w:jc w:val="both"/>
        <w:rPr>
          <w:rFonts w:asciiTheme="minorHAnsi" w:hAnsiTheme="minorHAnsi"/>
        </w:rPr>
      </w:pPr>
      <w:r>
        <w:rPr>
          <w:rFonts w:asciiTheme="minorHAnsi" w:hAnsiTheme="minorHAnsi"/>
        </w:rPr>
        <w:t xml:space="preserve">El Laboratorio Estatal </w:t>
      </w:r>
      <w:r w:rsidR="001165A7" w:rsidRPr="00F931AA">
        <w:rPr>
          <w:rFonts w:asciiTheme="minorHAnsi" w:hAnsiTheme="minorHAnsi"/>
        </w:rPr>
        <w:t>hará la solicitud de insumos requeridos en el formato de Orden de Envío debidamente foliado, dicho formato será</w:t>
      </w:r>
      <w:r w:rsidR="001165A7" w:rsidRPr="000E48E8">
        <w:rPr>
          <w:rFonts w:asciiTheme="minorHAnsi" w:hAnsiTheme="minorHAnsi"/>
        </w:rPr>
        <w:t xml:space="preserve"> firmado por el Administrador y/o Encargado de Recursos Materiales o Almacén </w:t>
      </w:r>
      <w:r w:rsidR="001165A7" w:rsidRPr="000E48E8">
        <w:rPr>
          <w:rFonts w:asciiTheme="minorHAnsi" w:hAnsiTheme="minorHAnsi"/>
        </w:rPr>
        <w:lastRenderedPageBreak/>
        <w:t>de</w:t>
      </w:r>
      <w:r w:rsidR="00381894">
        <w:rPr>
          <w:rFonts w:asciiTheme="minorHAnsi" w:hAnsiTheme="minorHAnsi"/>
        </w:rPr>
        <w:t>l Laboratorio Estatal</w:t>
      </w:r>
      <w:r w:rsidR="001165A7" w:rsidRPr="000E48E8">
        <w:rPr>
          <w:rFonts w:asciiTheme="minorHAnsi" w:hAnsiTheme="minorHAnsi"/>
        </w:rPr>
        <w:t xml:space="preserve">,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F52C5A">
        <w:rPr>
          <w:rFonts w:asciiTheme="minorHAnsi" w:hAnsiTheme="minorHAnsi"/>
        </w:rPr>
        <w:t xml:space="preserve">el Laboratorio Estatal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por el Laboratorio Estatal</w:t>
      </w:r>
      <w:r w:rsidR="001165A7" w:rsidRPr="000E48E8">
        <w:rPr>
          <w:rFonts w:asciiTheme="minorHAnsi" w:hAnsiTheme="minorHAnsi"/>
        </w:rPr>
        <w:t>, para el cálculo y elaboración de sanción por el atraso en la entrega de mercancías</w:t>
      </w:r>
    </w:p>
    <w:p w14:paraId="3FA9A9A6" w14:textId="77777777" w:rsidR="001165A7" w:rsidRPr="000E48E8" w:rsidRDefault="001165A7" w:rsidP="001165A7">
      <w:pPr>
        <w:pStyle w:val="Prrafodelista"/>
        <w:rPr>
          <w:rFonts w:asciiTheme="minorHAnsi" w:hAnsiTheme="minorHAnsi"/>
        </w:rPr>
      </w:pPr>
    </w:p>
    <w:p w14:paraId="6ADE170D" w14:textId="3EF978F5"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 xml:space="preserve">Para las Ordenes de Envío, de las cuales los </w:t>
      </w:r>
      <w:r w:rsidR="00B5795E">
        <w:rPr>
          <w:rFonts w:asciiTheme="minorHAnsi" w:hAnsiTheme="minorHAnsi"/>
        </w:rPr>
        <w:t>licitantes ganadores</w:t>
      </w:r>
      <w:r w:rsidRPr="000E48E8">
        <w:rPr>
          <w:rFonts w:asciiTheme="minorHAnsi" w:hAnsiTheme="minorHAnsi"/>
        </w:rPr>
        <w:t xml:space="preserve"> no remitan acuse de recibo o no se tenga respuesta alguna por parte de estos, será tomada en cuenta por </w:t>
      </w:r>
      <w:r w:rsidR="0020449C">
        <w:rPr>
          <w:rFonts w:asciiTheme="minorHAnsi" w:hAnsiTheme="minorHAnsi"/>
        </w:rPr>
        <w:t>el Laboratorio Estatal</w:t>
      </w:r>
      <w:r w:rsidRPr="000E48E8">
        <w:rPr>
          <w:rFonts w:asciiTheme="minorHAnsi" w:hAnsiTheme="minorHAnsi"/>
        </w:rPr>
        <w:t xml:space="preserve"> como fecha de acuse el día en que se elabore la Orden de Envío para el cálculo y elaboración de sanción por el atraso en la entrega de mercancías.</w:t>
      </w:r>
    </w:p>
    <w:p w14:paraId="65272E14" w14:textId="77777777" w:rsidR="000716F8" w:rsidRPr="000716F8" w:rsidRDefault="000716F8" w:rsidP="000716F8">
      <w:pPr>
        <w:pStyle w:val="Prrafodelista"/>
        <w:rPr>
          <w:rFonts w:asciiTheme="minorHAnsi" w:hAnsiTheme="minorHAnsi"/>
          <w:b/>
          <w:u w:val="single"/>
        </w:rPr>
      </w:pP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782BA92A" w14:textId="77777777" w:rsidR="001A3132" w:rsidRPr="00C1070D" w:rsidRDefault="001A3132" w:rsidP="001A3132">
      <w:pPr>
        <w:pStyle w:val="Prrafodelista"/>
        <w:rPr>
          <w:rFonts w:asciiTheme="minorHAnsi" w:hAnsiTheme="minorHAnsi"/>
        </w:rPr>
      </w:pPr>
    </w:p>
    <w:p w14:paraId="3E0596D6" w14:textId="77777777" w:rsidR="00F63839"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Pr>
          <w:rFonts w:asciiTheme="minorHAnsi" w:hAnsiTheme="minorHAnsi"/>
        </w:rPr>
        <w:t xml:space="preserve"> respectivamente</w:t>
      </w:r>
      <w:r w:rsidRPr="00C1070D">
        <w:rPr>
          <w:rFonts w:asciiTheme="minorHAnsi" w:hAnsiTheme="minorHAnsi"/>
        </w:rPr>
        <w:t>, Centro de Monterrey Nuevo León, C.P. 64000.</w:t>
      </w:r>
    </w:p>
    <w:p w14:paraId="55D59EEE" w14:textId="77777777" w:rsidR="00BF6B98" w:rsidRPr="00BF6B98" w:rsidRDefault="00BF6B98" w:rsidP="00BF6B98">
      <w:pPr>
        <w:pStyle w:val="Prrafodelista"/>
        <w:rPr>
          <w:rFonts w:asciiTheme="minorHAnsi" w:hAnsiTheme="minorHAnsi"/>
        </w:rPr>
      </w:pPr>
    </w:p>
    <w:p w14:paraId="6AD0583A" w14:textId="0B6F5C25" w:rsidR="00BF6B98" w:rsidRPr="00BF6B98" w:rsidRDefault="00BF6B98" w:rsidP="001A3132">
      <w:pPr>
        <w:pStyle w:val="Prrafodelista"/>
        <w:numPr>
          <w:ilvl w:val="2"/>
          <w:numId w:val="23"/>
        </w:numPr>
        <w:tabs>
          <w:tab w:val="right" w:pos="1276"/>
        </w:tabs>
        <w:jc w:val="both"/>
        <w:rPr>
          <w:rFonts w:asciiTheme="minorHAnsi" w:hAnsiTheme="minorHAnsi"/>
        </w:rPr>
      </w:pPr>
      <w:r w:rsidRPr="00BF6B98">
        <w:rPr>
          <w:rFonts w:asciiTheme="minorHAnsi" w:hAnsiTheme="minorHAnsi" w:cs="Arial"/>
        </w:rPr>
        <w:t xml:space="preserve">El licitante ganador está obligado a proporcionar en tiempo y forma, la información que en su momento </w:t>
      </w:r>
      <w:r w:rsidR="00A5309F">
        <w:rPr>
          <w:rFonts w:asciiTheme="minorHAnsi" w:hAnsiTheme="minorHAnsi" w:cs="Arial"/>
        </w:rPr>
        <w:t xml:space="preserve"> </w:t>
      </w:r>
      <w:r w:rsidR="00583653">
        <w:rPr>
          <w:rFonts w:asciiTheme="minorHAnsi" w:hAnsiTheme="minorHAnsi" w:cs="Arial"/>
        </w:rPr>
        <w:t xml:space="preserve"> </w:t>
      </w:r>
      <w:r w:rsidR="00D130C5">
        <w:rPr>
          <w:rFonts w:asciiTheme="minorHAnsi" w:hAnsiTheme="minorHAnsi" w:cs="Arial"/>
        </w:rPr>
        <w:t xml:space="preserve"> </w:t>
      </w:r>
      <w:r w:rsidR="00B66465">
        <w:rPr>
          <w:rFonts w:asciiTheme="minorHAnsi" w:hAnsiTheme="minorHAnsi" w:cs="Arial"/>
        </w:rPr>
        <w:t xml:space="preserve"> </w:t>
      </w:r>
      <w:r w:rsidR="006C7216">
        <w:rPr>
          <w:rFonts w:asciiTheme="minorHAnsi" w:hAnsiTheme="minorHAnsi" w:cs="Arial"/>
        </w:rPr>
        <w:t xml:space="preserve"> </w:t>
      </w:r>
      <w:r w:rsidRPr="00BF6B98">
        <w:rPr>
          <w:rFonts w:asciiTheme="minorHAnsi" w:hAnsiTheme="minorHAnsi" w:cs="Arial"/>
        </w:rPr>
        <w:t>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5F8EA0C9" w14:textId="77777777" w:rsidR="002C54E8" w:rsidRDefault="002C54E8" w:rsidP="00A1692B">
      <w:pPr>
        <w:tabs>
          <w:tab w:val="left" w:pos="851"/>
        </w:tabs>
        <w:ind w:right="-1"/>
        <w:jc w:val="both"/>
        <w:rPr>
          <w:rFonts w:asciiTheme="minorHAnsi" w:hAnsiTheme="minorHAnsi"/>
          <w:b/>
        </w:rPr>
      </w:pP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9C27197" w14:textId="77777777" w:rsidR="002F3EDC" w:rsidRPr="00A01537" w:rsidRDefault="002F3EDC" w:rsidP="002F3EDC">
      <w:pPr>
        <w:tabs>
          <w:tab w:val="left" w:pos="851"/>
        </w:tabs>
        <w:ind w:left="709" w:right="-1"/>
        <w:jc w:val="both"/>
        <w:rPr>
          <w:rFonts w:asciiTheme="minorHAnsi" w:hAnsiTheme="minorHAnsi"/>
          <w:b/>
        </w:rPr>
      </w:pPr>
    </w:p>
    <w:p w14:paraId="638CA151" w14:textId="0B948F59" w:rsidR="002F3EDC" w:rsidRPr="00A01537" w:rsidRDefault="002C54E8" w:rsidP="00EB7555">
      <w:pPr>
        <w:pStyle w:val="Prrafodelista"/>
        <w:numPr>
          <w:ilvl w:val="1"/>
          <w:numId w:val="25"/>
        </w:numPr>
        <w:ind w:left="1276" w:right="49"/>
        <w:jc w:val="both"/>
        <w:rPr>
          <w:rFonts w:asciiTheme="minorHAnsi" w:hAnsiTheme="minorHAnsi"/>
        </w:rPr>
      </w:pPr>
      <w:r w:rsidRPr="00A01537">
        <w:rPr>
          <w:rFonts w:asciiTheme="minorHAnsi" w:hAnsiTheme="minorHAnsi"/>
        </w:rPr>
        <w:t xml:space="preserve">Las sustancias químicas y material de laboratorio se entregarán dentro de los 7 días naturales posteriores a la recepción de la Orden de Envío por parte del </w:t>
      </w:r>
      <w:r w:rsidR="000D6B1B">
        <w:rPr>
          <w:rFonts w:asciiTheme="minorHAnsi" w:hAnsiTheme="minorHAnsi"/>
        </w:rPr>
        <w:t>licitante ganador</w:t>
      </w:r>
      <w:r w:rsidRPr="00A01537">
        <w:rPr>
          <w:rFonts w:asciiTheme="minorHAnsi" w:hAnsiTheme="minorHAnsi"/>
        </w:rPr>
        <w:t xml:space="preserve"> que resulte con adjudicación y se hará en </w:t>
      </w:r>
      <w:r w:rsidR="00862FE8">
        <w:rPr>
          <w:rFonts w:asciiTheme="minorHAnsi" w:hAnsiTheme="minorHAnsi"/>
        </w:rPr>
        <w:t>el Laboratorio Estatal</w:t>
      </w:r>
      <w:r w:rsidRPr="00A01537">
        <w:rPr>
          <w:rFonts w:asciiTheme="minorHAnsi" w:hAnsiTheme="minorHAnsi"/>
        </w:rPr>
        <w:t xml:space="preserve"> de la Convocante conforme al contrato abierto que se celebre (No se recibirá sustancias químicas y material de laboratorio los días sábado, domingo y días de descanso obligatorio, a excepción de que sea solicitado por </w:t>
      </w:r>
      <w:r w:rsidR="00C63AD1">
        <w:rPr>
          <w:rFonts w:asciiTheme="minorHAnsi" w:hAnsiTheme="minorHAnsi"/>
        </w:rPr>
        <w:t>el Laboratorio Estatal</w:t>
      </w:r>
      <w:r w:rsidRPr="00A01537">
        <w:rPr>
          <w:rFonts w:asciiTheme="minorHAnsi" w:hAnsiTheme="minorHAnsi"/>
        </w:rPr>
        <w:t>).</w:t>
      </w:r>
    </w:p>
    <w:p w14:paraId="25159D1C" w14:textId="2E5024EB" w:rsidR="002F3EDC" w:rsidRPr="009A4CC0" w:rsidRDefault="002F3EDC" w:rsidP="00EB7555">
      <w:pPr>
        <w:pStyle w:val="BlockText2"/>
        <w:numPr>
          <w:ilvl w:val="1"/>
          <w:numId w:val="25"/>
        </w:numPr>
        <w:ind w:left="1276" w:right="0"/>
        <w:rPr>
          <w:rFonts w:asciiTheme="minorHAnsi" w:hAnsiTheme="minorHAnsi" w:cs="Arial"/>
          <w:sz w:val="20"/>
        </w:rPr>
      </w:pPr>
      <w:r w:rsidRPr="009A4CC0">
        <w:rPr>
          <w:rFonts w:asciiTheme="minorHAnsi" w:hAnsiTheme="minorHAnsi" w:cs="Arial"/>
          <w:sz w:val="20"/>
        </w:rPr>
        <w:t xml:space="preserve">La entrega de </w:t>
      </w:r>
      <w:r w:rsidR="002C54E8">
        <w:rPr>
          <w:rFonts w:asciiTheme="minorHAnsi" w:hAnsiTheme="minorHAnsi" w:cs="Arial"/>
          <w:sz w:val="20"/>
        </w:rPr>
        <w:t>los insumos</w:t>
      </w:r>
      <w:r w:rsidRPr="009A4CC0">
        <w:rPr>
          <w:rFonts w:asciiTheme="minorHAnsi" w:hAnsiTheme="minorHAnsi" w:cs="Arial"/>
          <w:sz w:val="20"/>
        </w:rPr>
        <w:t xml:space="preserve"> se realizará del </w:t>
      </w:r>
      <w:r w:rsidR="003E261C">
        <w:rPr>
          <w:rFonts w:asciiTheme="minorHAnsi" w:hAnsiTheme="minorHAnsi" w:cs="Arial"/>
          <w:sz w:val="20"/>
        </w:rPr>
        <w:t>24</w:t>
      </w:r>
      <w:r w:rsidR="00606B41">
        <w:rPr>
          <w:rFonts w:asciiTheme="minorHAnsi" w:hAnsiTheme="minorHAnsi" w:cs="Arial"/>
          <w:sz w:val="20"/>
        </w:rPr>
        <w:t xml:space="preserve"> </w:t>
      </w:r>
      <w:r w:rsidRPr="009A4CC0">
        <w:rPr>
          <w:rFonts w:asciiTheme="minorHAnsi" w:hAnsiTheme="minorHAnsi" w:cs="Arial"/>
          <w:sz w:val="20"/>
        </w:rPr>
        <w:t xml:space="preserve">de </w:t>
      </w:r>
      <w:r w:rsidR="005F7092">
        <w:rPr>
          <w:rFonts w:asciiTheme="minorHAnsi" w:hAnsiTheme="minorHAnsi" w:cs="Arial"/>
          <w:sz w:val="20"/>
        </w:rPr>
        <w:t>Septiembre</w:t>
      </w:r>
      <w:r w:rsidRPr="009A4CC0">
        <w:rPr>
          <w:rFonts w:asciiTheme="minorHAnsi" w:hAnsiTheme="minorHAnsi" w:cs="Arial"/>
          <w:sz w:val="20"/>
        </w:rPr>
        <w:t xml:space="preserve"> del 201</w:t>
      </w:r>
      <w:r w:rsidR="003E261C">
        <w:rPr>
          <w:rFonts w:asciiTheme="minorHAnsi" w:hAnsiTheme="minorHAnsi" w:cs="Arial"/>
          <w:sz w:val="20"/>
        </w:rPr>
        <w:t>9</w:t>
      </w:r>
      <w:r w:rsidRPr="009A4CC0">
        <w:rPr>
          <w:rFonts w:asciiTheme="minorHAnsi" w:hAnsiTheme="minorHAnsi" w:cs="Arial"/>
          <w:sz w:val="20"/>
        </w:rPr>
        <w:t xml:space="preserve"> al </w:t>
      </w:r>
      <w:r w:rsidR="00D60C55">
        <w:rPr>
          <w:rFonts w:asciiTheme="minorHAnsi" w:hAnsiTheme="minorHAnsi" w:cs="Arial"/>
          <w:sz w:val="20"/>
        </w:rPr>
        <w:t>31</w:t>
      </w:r>
      <w:r w:rsidRPr="009A4CC0">
        <w:rPr>
          <w:rFonts w:asciiTheme="minorHAnsi" w:hAnsiTheme="minorHAnsi" w:cs="Arial"/>
          <w:sz w:val="20"/>
        </w:rPr>
        <w:t xml:space="preserve"> de </w:t>
      </w:r>
      <w:r w:rsidR="00D60C55">
        <w:rPr>
          <w:rFonts w:asciiTheme="minorHAnsi" w:hAnsiTheme="minorHAnsi" w:cs="Arial"/>
          <w:sz w:val="20"/>
        </w:rPr>
        <w:t>Diciembre</w:t>
      </w:r>
      <w:r w:rsidRPr="009A4CC0">
        <w:rPr>
          <w:rFonts w:asciiTheme="minorHAnsi" w:hAnsiTheme="minorHAnsi" w:cs="Arial"/>
          <w:sz w:val="20"/>
        </w:rPr>
        <w:t xml:space="preserve"> del 201</w:t>
      </w:r>
      <w:r w:rsidR="003E261C">
        <w:rPr>
          <w:rFonts w:asciiTheme="minorHAnsi" w:hAnsiTheme="minorHAnsi" w:cs="Arial"/>
          <w:sz w:val="20"/>
        </w:rPr>
        <w:t>9</w:t>
      </w:r>
      <w:r w:rsidRPr="009A4CC0">
        <w:rPr>
          <w:rFonts w:asciiTheme="minorHAnsi" w:hAnsiTheme="minorHAnsi" w:cs="Arial"/>
          <w:sz w:val="20"/>
        </w:rPr>
        <w:t xml:space="preserve">. </w:t>
      </w:r>
    </w:p>
    <w:p w14:paraId="4938F83D" w14:textId="266BA92A"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en el Laboratorio Estatal</w:t>
      </w:r>
      <w:r w:rsidRPr="009A4CC0">
        <w:rPr>
          <w:rFonts w:asciiTheme="minorHAnsi" w:hAnsiTheme="minorHAnsi" w:cs="Arial"/>
        </w:rPr>
        <w:t xml:space="preserve">: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14:paraId="4AC76D37" w14:textId="77777777"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A01537">
        <w:rPr>
          <w:rFonts w:asciiTheme="minorHAnsi" w:hAnsiTheme="minorHAnsi" w:cs="Arial"/>
        </w:rPr>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lastRenderedPageBreak/>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235A956C" w:rsidR="00822A52" w:rsidRPr="00DA6E70" w:rsidRDefault="00222C8B" w:rsidP="00822A52">
      <w:pPr>
        <w:ind w:left="709" w:right="-1"/>
        <w:jc w:val="both"/>
        <w:rPr>
          <w:rFonts w:asciiTheme="minorHAnsi" w:hAnsiTheme="minorHAnsi"/>
        </w:rPr>
      </w:pPr>
      <w:r>
        <w:rPr>
          <w:rFonts w:asciiTheme="minorHAnsi" w:hAnsiTheme="minorHAnsi"/>
        </w:rPr>
        <w:t>La entrega de las</w:t>
      </w:r>
      <w:r w:rsidR="002D1629">
        <w:rPr>
          <w:rFonts w:asciiTheme="minorHAnsi" w:hAnsiTheme="minorHAnsi"/>
        </w:rPr>
        <w:t xml:space="preserve"> sustancias químicas y material</w:t>
      </w:r>
      <w:r>
        <w:rPr>
          <w:rFonts w:asciiTheme="minorHAnsi" w:hAnsiTheme="minorHAnsi"/>
        </w:rPr>
        <w:t xml:space="preserve"> de laboratorio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2A2EF118" w14:textId="77777777" w:rsidR="00822A52" w:rsidRDefault="00822A52" w:rsidP="00822A52">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822A52" w:rsidRPr="00780E06" w14:paraId="111DC3C0" w14:textId="77777777" w:rsidTr="00144E06">
        <w:trPr>
          <w:trHeight w:val="60"/>
        </w:trPr>
        <w:tc>
          <w:tcPr>
            <w:tcW w:w="3260" w:type="dxa"/>
            <w:shd w:val="clear" w:color="auto" w:fill="A5EBE9"/>
            <w:vAlign w:val="center"/>
          </w:tcPr>
          <w:p w14:paraId="65E3E51B"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14:paraId="72D93045"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822A52" w:rsidRPr="00780E06" w14:paraId="4E4C4E6B" w14:textId="77777777" w:rsidTr="00144E06">
        <w:tc>
          <w:tcPr>
            <w:tcW w:w="3260" w:type="dxa"/>
            <w:tcBorders>
              <w:top w:val="single" w:sz="4" w:space="0" w:color="auto"/>
              <w:left w:val="single" w:sz="4" w:space="0" w:color="auto"/>
              <w:bottom w:val="single" w:sz="4" w:space="0" w:color="auto"/>
              <w:right w:val="single" w:sz="4" w:space="0" w:color="auto"/>
            </w:tcBorders>
            <w:vAlign w:val="center"/>
          </w:tcPr>
          <w:p w14:paraId="3DEB59D1" w14:textId="77777777" w:rsidR="00822A52" w:rsidRPr="001578FF" w:rsidRDefault="00822A52" w:rsidP="00144E06">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14:paraId="08E18231" w14:textId="77777777" w:rsidR="00822A52" w:rsidRPr="001578FF" w:rsidRDefault="00822A52" w:rsidP="00144E06">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14:paraId="606936AF" w14:textId="77777777" w:rsidR="00822A52" w:rsidRDefault="00822A52"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02B2D96C" w14:textId="77777777" w:rsidR="002F3EDC" w:rsidRPr="00EE37D3" w:rsidRDefault="002F3EDC" w:rsidP="002F3EDC">
      <w:pPr>
        <w:ind w:left="993"/>
        <w:jc w:val="both"/>
        <w:rPr>
          <w:rFonts w:asciiTheme="minorHAnsi" w:hAnsiTheme="minorHAnsi" w:cstheme="minorHAnsi"/>
          <w:b/>
        </w:rPr>
      </w:pPr>
    </w:p>
    <w:p w14:paraId="1E803119" w14:textId="44E86A4E" w:rsidR="000716F8" w:rsidRPr="00207277" w:rsidRDefault="000716F8" w:rsidP="00207277">
      <w:pPr>
        <w:ind w:left="708"/>
        <w:jc w:val="both"/>
        <w:rPr>
          <w:rFonts w:asciiTheme="minorHAnsi" w:hAnsiTheme="minorHAnsi" w:cs="Arial"/>
        </w:rPr>
      </w:pPr>
      <w:r w:rsidRPr="00207277">
        <w:rPr>
          <w:rFonts w:asciiTheme="minorHAnsi" w:hAnsiTheme="minorHAnsi" w:cs="Arial"/>
        </w:rPr>
        <w:t xml:space="preserve">Si algún </w:t>
      </w:r>
      <w:r w:rsidR="004E4C08" w:rsidRPr="00207277">
        <w:rPr>
          <w:rFonts w:asciiTheme="minorHAnsi" w:hAnsiTheme="minorHAnsi" w:cs="Arial"/>
        </w:rPr>
        <w:t>insumo</w:t>
      </w:r>
      <w:r w:rsidRPr="00207277">
        <w:rPr>
          <w:rFonts w:asciiTheme="minorHAnsi" w:hAnsiTheme="minorHAnsi" w:cs="Arial"/>
        </w:rPr>
        <w:t xml:space="preserve"> no cumple con lo establecido o manifestara anormalidades en los resultados de los exámenes, el proveedor deberá de ca</w:t>
      </w:r>
      <w:r w:rsidR="00D20B9A" w:rsidRPr="00207277">
        <w:rPr>
          <w:rFonts w:asciiTheme="minorHAnsi" w:hAnsiTheme="minorHAnsi" w:cs="Arial"/>
        </w:rPr>
        <w:t>mbiar de Marca (No. de Lote), e</w:t>
      </w:r>
      <w:r w:rsidRPr="00207277">
        <w:rPr>
          <w:rFonts w:asciiTheme="minorHAnsi" w:hAnsiTheme="minorHAnsi" w:cs="Arial"/>
        </w:rPr>
        <w:t>sto siempre y cuando se presente una carta firmada por los responsables de</w:t>
      </w:r>
      <w:r w:rsidR="004B16BB" w:rsidRPr="00207277">
        <w:rPr>
          <w:rFonts w:asciiTheme="minorHAnsi" w:hAnsiTheme="minorHAnsi" w:cs="Arial"/>
        </w:rPr>
        <w:t>l área correspondiente</w:t>
      </w:r>
      <w:r w:rsidRPr="00207277">
        <w:rPr>
          <w:rFonts w:asciiTheme="minorHAnsi" w:hAnsiTheme="minorHAnsi" w:cs="Arial"/>
        </w:rPr>
        <w:t xml:space="preserve"> </w:t>
      </w:r>
      <w:r w:rsidR="004B16BB" w:rsidRPr="00207277">
        <w:rPr>
          <w:rFonts w:asciiTheme="minorHAnsi" w:hAnsiTheme="minorHAnsi" w:cs="Arial"/>
        </w:rPr>
        <w:t>del</w:t>
      </w:r>
      <w:r w:rsidRPr="00207277">
        <w:rPr>
          <w:rFonts w:asciiTheme="minorHAnsi" w:hAnsiTheme="minorHAnsi" w:cs="Arial"/>
        </w:rPr>
        <w:t xml:space="preserve"> Laboratorio</w:t>
      </w:r>
      <w:r w:rsidR="004B16BB" w:rsidRPr="00207277">
        <w:rPr>
          <w:rFonts w:asciiTheme="minorHAnsi" w:hAnsiTheme="minorHAnsi" w:cs="Arial"/>
        </w:rPr>
        <w:t xml:space="preserve"> que manifieste</w:t>
      </w:r>
      <w:r w:rsidRPr="00207277">
        <w:rPr>
          <w:rFonts w:asciiTheme="minorHAnsi" w:hAnsiTheme="minorHAnsi" w:cs="Arial"/>
        </w:rPr>
        <w:t xml:space="preserve"> su inconformidad. </w:t>
      </w:r>
    </w:p>
    <w:p w14:paraId="36E84C39" w14:textId="77777777" w:rsidR="000716F8" w:rsidRPr="000716F8" w:rsidRDefault="000716F8" w:rsidP="000716F8">
      <w:pPr>
        <w:pStyle w:val="Prrafodelista"/>
        <w:ind w:left="1560"/>
        <w:jc w:val="both"/>
        <w:rPr>
          <w:rFonts w:asciiTheme="minorHAnsi" w:hAnsiTheme="minorHAnsi" w:cs="Arial"/>
        </w:rPr>
      </w:pPr>
    </w:p>
    <w:p w14:paraId="08C0ECC5" w14:textId="189EF549" w:rsidR="000716F8" w:rsidRPr="00207277" w:rsidRDefault="00207277" w:rsidP="00207277">
      <w:pPr>
        <w:ind w:left="708"/>
        <w:jc w:val="both"/>
        <w:rPr>
          <w:rFonts w:asciiTheme="minorHAnsi" w:hAnsiTheme="minorHAnsi" w:cs="Arial"/>
        </w:rPr>
      </w:pPr>
      <w:r w:rsidRPr="00207277">
        <w:rPr>
          <w:rFonts w:asciiTheme="minorHAnsi" w:hAnsiTheme="minorHAnsi" w:cs="Arial"/>
        </w:rPr>
        <w:t xml:space="preserve">Para la partida 142, </w:t>
      </w:r>
      <w:r w:rsidR="000716F8" w:rsidRPr="00207277">
        <w:rPr>
          <w:rFonts w:asciiTheme="minorHAnsi" w:hAnsiTheme="minorHAnsi" w:cs="Arial"/>
        </w:rPr>
        <w:t>Clave 0800741456, reactivo de rosa de Bengala deberá de contar con el suero control positivo y negativo para 50 determinaciones.</w:t>
      </w:r>
    </w:p>
    <w:p w14:paraId="6C47EEAC" w14:textId="77777777" w:rsidR="000716F8" w:rsidRPr="00207277" w:rsidRDefault="000716F8" w:rsidP="000716F8">
      <w:pPr>
        <w:pStyle w:val="Prrafodelista"/>
        <w:ind w:left="1560"/>
        <w:jc w:val="both"/>
        <w:rPr>
          <w:rFonts w:asciiTheme="minorHAnsi" w:hAnsiTheme="minorHAnsi" w:cs="Arial"/>
        </w:rPr>
      </w:pPr>
    </w:p>
    <w:p w14:paraId="3C0580C4" w14:textId="4F920690" w:rsidR="00E7534A" w:rsidRPr="00207277" w:rsidRDefault="00A710F9" w:rsidP="00207277">
      <w:pPr>
        <w:ind w:left="708"/>
        <w:jc w:val="both"/>
        <w:rPr>
          <w:rFonts w:asciiTheme="minorHAnsi" w:hAnsiTheme="minorHAnsi" w:cs="Arial"/>
        </w:rPr>
      </w:pPr>
      <w:r w:rsidRPr="00207277">
        <w:rPr>
          <w:rFonts w:asciiTheme="minorHAnsi" w:hAnsiTheme="minorHAnsi" w:cs="Arial"/>
        </w:rPr>
        <w:t xml:space="preserve">Para las siguientes </w:t>
      </w:r>
      <w:r w:rsidR="00207277" w:rsidRPr="00207277">
        <w:rPr>
          <w:rFonts w:asciiTheme="minorHAnsi" w:hAnsiTheme="minorHAnsi" w:cs="Arial"/>
        </w:rPr>
        <w:t>partidas</w:t>
      </w:r>
      <w:r w:rsidRPr="00207277">
        <w:rPr>
          <w:rFonts w:asciiTheme="minorHAnsi" w:hAnsiTheme="minorHAnsi" w:cs="Arial"/>
        </w:rPr>
        <w:t xml:space="preserve"> el licitante que resulte adjudicado deberá proporcionar un equipo en comodato con las siguientes características:</w:t>
      </w:r>
    </w:p>
    <w:tbl>
      <w:tblPr>
        <w:tblW w:w="9320" w:type="dxa"/>
        <w:jc w:val="center"/>
        <w:tblCellMar>
          <w:left w:w="70" w:type="dxa"/>
          <w:right w:w="70" w:type="dxa"/>
        </w:tblCellMar>
        <w:tblLook w:val="04A0" w:firstRow="1" w:lastRow="0" w:firstColumn="1" w:lastColumn="0" w:noHBand="0" w:noVBand="1"/>
      </w:tblPr>
      <w:tblGrid>
        <w:gridCol w:w="780"/>
        <w:gridCol w:w="1480"/>
        <w:gridCol w:w="7060"/>
      </w:tblGrid>
      <w:tr w:rsidR="00A710F9" w:rsidRPr="00552680" w14:paraId="07F832DC" w14:textId="77777777" w:rsidTr="006377DF">
        <w:trPr>
          <w:trHeight w:val="199"/>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17B00" w14:textId="78F90115" w:rsidR="00A710F9" w:rsidRPr="00552680" w:rsidRDefault="00207277" w:rsidP="00A710F9">
            <w:pPr>
              <w:jc w:val="center"/>
              <w:rPr>
                <w:rFonts w:ascii="Calibri" w:hAnsi="Calibri"/>
                <w:b/>
                <w:bCs/>
                <w:color w:val="000000"/>
                <w:sz w:val="16"/>
                <w:szCs w:val="16"/>
                <w:lang w:val="es-MX" w:eastAsia="es-MX"/>
              </w:rPr>
            </w:pPr>
            <w:r w:rsidRPr="00552680">
              <w:rPr>
                <w:rFonts w:ascii="Calibri" w:hAnsi="Calibri"/>
                <w:b/>
                <w:bCs/>
                <w:color w:val="000000"/>
                <w:sz w:val="16"/>
                <w:szCs w:val="16"/>
                <w:lang w:val="es-MX" w:eastAsia="es-MX"/>
              </w:rPr>
              <w:t>Partida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4688B76" w14:textId="77777777" w:rsidR="00A710F9" w:rsidRPr="00552680" w:rsidRDefault="00A710F9" w:rsidP="00A710F9">
            <w:pPr>
              <w:jc w:val="center"/>
              <w:rPr>
                <w:rFonts w:ascii="Calibri" w:hAnsi="Calibri"/>
                <w:b/>
                <w:bCs/>
                <w:color w:val="000000"/>
                <w:sz w:val="16"/>
                <w:szCs w:val="16"/>
                <w:lang w:val="es-MX" w:eastAsia="es-MX"/>
              </w:rPr>
            </w:pPr>
            <w:r w:rsidRPr="00552680">
              <w:rPr>
                <w:rFonts w:ascii="Calibri" w:hAnsi="Calibri"/>
                <w:b/>
                <w:bCs/>
                <w:color w:val="000000"/>
                <w:sz w:val="16"/>
                <w:szCs w:val="16"/>
                <w:lang w:val="es-MX" w:eastAsia="es-MX"/>
              </w:rPr>
              <w:t>Clave</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14:paraId="29BB0D41" w14:textId="77777777" w:rsidR="00A710F9" w:rsidRPr="00552680" w:rsidRDefault="00A710F9" w:rsidP="00A710F9">
            <w:pPr>
              <w:jc w:val="center"/>
              <w:rPr>
                <w:rFonts w:ascii="Calibri" w:hAnsi="Calibri"/>
                <w:b/>
                <w:bCs/>
                <w:color w:val="000000"/>
                <w:sz w:val="16"/>
                <w:szCs w:val="16"/>
                <w:lang w:val="es-MX" w:eastAsia="es-MX"/>
              </w:rPr>
            </w:pPr>
            <w:r w:rsidRPr="00552680">
              <w:rPr>
                <w:rFonts w:ascii="Calibri" w:hAnsi="Calibri"/>
                <w:b/>
                <w:bCs/>
                <w:color w:val="000000"/>
                <w:sz w:val="16"/>
                <w:szCs w:val="16"/>
                <w:lang w:val="es-MX" w:eastAsia="es-MX"/>
              </w:rPr>
              <w:t>Descripción</w:t>
            </w:r>
          </w:p>
        </w:tc>
      </w:tr>
      <w:tr w:rsidR="007E7587" w:rsidRPr="00552680" w14:paraId="78C05AA5" w14:textId="77777777" w:rsidTr="006377DF">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7C3D6E5" w14:textId="5AADE414" w:rsidR="007E7587" w:rsidRPr="00552680" w:rsidRDefault="0020727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22</w:t>
            </w:r>
          </w:p>
        </w:tc>
        <w:tc>
          <w:tcPr>
            <w:tcW w:w="1480" w:type="dxa"/>
            <w:tcBorders>
              <w:top w:val="nil"/>
              <w:left w:val="nil"/>
              <w:bottom w:val="single" w:sz="4" w:space="0" w:color="auto"/>
              <w:right w:val="single" w:sz="4" w:space="0" w:color="auto"/>
            </w:tcBorders>
            <w:shd w:val="clear" w:color="auto" w:fill="auto"/>
            <w:noWrap/>
            <w:vAlign w:val="center"/>
            <w:hideMark/>
          </w:tcPr>
          <w:p w14:paraId="0F17F925" w14:textId="77777777" w:rsidR="007E7587" w:rsidRPr="00552680" w:rsidRDefault="007E758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808295557.00</w:t>
            </w:r>
          </w:p>
        </w:tc>
        <w:tc>
          <w:tcPr>
            <w:tcW w:w="7060" w:type="dxa"/>
            <w:tcBorders>
              <w:top w:val="nil"/>
              <w:left w:val="nil"/>
              <w:bottom w:val="single" w:sz="4" w:space="0" w:color="auto"/>
              <w:right w:val="single" w:sz="4" w:space="0" w:color="auto"/>
            </w:tcBorders>
            <w:shd w:val="clear" w:color="auto" w:fill="auto"/>
            <w:vAlign w:val="center"/>
            <w:hideMark/>
          </w:tcPr>
          <w:p w14:paraId="25BDADC6" w14:textId="77777777" w:rsidR="007E7587" w:rsidRPr="00552680" w:rsidRDefault="007E758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PRUEBA RAPIDA PARA LA IDENTIFICACIÓN DE CEPAS DEL COMPLEJO M TUBERCULOSIS, QUE EMPLEA TECNOLOGÍA INMUNOCROMATOGRAFICA EMPLEANDO ANTICUERPOS MONOCLONALES ANTI-MPT64. PARA USAR CON CEPAS DE MICOBACTERIAS AISLADAS EN MEDIO SOLIDO Y/O LIQUIDO.</w:t>
            </w:r>
          </w:p>
        </w:tc>
      </w:tr>
      <w:tr w:rsidR="007E7587" w:rsidRPr="00552680" w14:paraId="3B98F798" w14:textId="77777777" w:rsidTr="006377DF">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1464DBB" w14:textId="18982408" w:rsidR="007E7587" w:rsidRPr="00552680" w:rsidRDefault="0020727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42</w:t>
            </w:r>
          </w:p>
        </w:tc>
        <w:tc>
          <w:tcPr>
            <w:tcW w:w="1480" w:type="dxa"/>
            <w:tcBorders>
              <w:top w:val="nil"/>
              <w:left w:val="nil"/>
              <w:bottom w:val="single" w:sz="4" w:space="0" w:color="auto"/>
              <w:right w:val="single" w:sz="4" w:space="0" w:color="auto"/>
            </w:tcBorders>
            <w:shd w:val="clear" w:color="auto" w:fill="auto"/>
            <w:noWrap/>
            <w:vAlign w:val="center"/>
            <w:hideMark/>
          </w:tcPr>
          <w:p w14:paraId="1120E85C" w14:textId="77777777" w:rsidR="007E7587" w:rsidRPr="00552680" w:rsidRDefault="007E758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4018881132.00</w:t>
            </w:r>
          </w:p>
        </w:tc>
        <w:tc>
          <w:tcPr>
            <w:tcW w:w="7060" w:type="dxa"/>
            <w:tcBorders>
              <w:top w:val="nil"/>
              <w:left w:val="nil"/>
              <w:bottom w:val="single" w:sz="4" w:space="0" w:color="auto"/>
              <w:right w:val="single" w:sz="4" w:space="0" w:color="auto"/>
            </w:tcBorders>
            <w:shd w:val="clear" w:color="auto" w:fill="auto"/>
            <w:vAlign w:val="center"/>
            <w:hideMark/>
          </w:tcPr>
          <w:p w14:paraId="367EDAB4" w14:textId="77777777" w:rsidR="007E7587" w:rsidRPr="00552680" w:rsidRDefault="007E758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KIT DE SUPLEMENTO PARA EL CRECIMIENTO DE MYCOBACTERIUM TUBERCULOSIS EL CUAL CONTIENE SUPLEMENTO (ACIDO OLEICO, DEXTROSA, CATALASA, ALBUMINA) Y MEZCLA ANTIBIOTICA (POLIMIXINA B, ANFOTERICINA B, ACIDO NALIDIXICO,TRIMETOPRIMA, AZLOCILINA) CAJA CON 12 FRASCOS 6 DE SUPLEMENTO 15 ML Y 6 DE ANTIBIOTICOS LIOFILIZADOS</w:t>
            </w:r>
          </w:p>
        </w:tc>
      </w:tr>
      <w:tr w:rsidR="007E7587" w:rsidRPr="00552680" w14:paraId="6FE61394" w14:textId="77777777" w:rsidTr="006377DF">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65F51A4" w14:textId="6228943B" w:rsidR="007E7587" w:rsidRPr="00552680" w:rsidRDefault="0020727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43</w:t>
            </w:r>
          </w:p>
        </w:tc>
        <w:tc>
          <w:tcPr>
            <w:tcW w:w="1480" w:type="dxa"/>
            <w:tcBorders>
              <w:top w:val="nil"/>
              <w:left w:val="nil"/>
              <w:bottom w:val="single" w:sz="4" w:space="0" w:color="auto"/>
              <w:right w:val="single" w:sz="4" w:space="0" w:color="auto"/>
            </w:tcBorders>
            <w:shd w:val="clear" w:color="auto" w:fill="auto"/>
            <w:noWrap/>
            <w:vAlign w:val="center"/>
            <w:hideMark/>
          </w:tcPr>
          <w:p w14:paraId="41CBEF19" w14:textId="77777777" w:rsidR="007E7587" w:rsidRPr="00552680" w:rsidRDefault="007E758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4018881133.00</w:t>
            </w:r>
          </w:p>
        </w:tc>
        <w:tc>
          <w:tcPr>
            <w:tcW w:w="7060" w:type="dxa"/>
            <w:tcBorders>
              <w:top w:val="nil"/>
              <w:left w:val="nil"/>
              <w:bottom w:val="single" w:sz="4" w:space="0" w:color="auto"/>
              <w:right w:val="single" w:sz="4" w:space="0" w:color="auto"/>
            </w:tcBorders>
            <w:shd w:val="clear" w:color="auto" w:fill="auto"/>
            <w:vAlign w:val="center"/>
            <w:hideMark/>
          </w:tcPr>
          <w:p w14:paraId="47A068EC" w14:textId="77777777" w:rsidR="007E7587" w:rsidRPr="00552680" w:rsidRDefault="007E758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 xml:space="preserve">KIT PARA EL ANALISIS DE SENSIBILIDAD ANTIMICOBACTERIANA DE MYCOBACTERIUM TUBERCULOSIS EL CUAL CONTIENE ESTREPTOMICINA, ISONIAZIDA, RIFAMPICINA, ETAMBUTOL Y SUPLEMENTO </w:t>
            </w:r>
            <w:proofErr w:type="gramStart"/>
            <w:r w:rsidRPr="00552680">
              <w:rPr>
                <w:rFonts w:ascii="Calibri" w:hAnsi="Calibri"/>
                <w:color w:val="000000"/>
                <w:sz w:val="16"/>
                <w:szCs w:val="16"/>
                <w:lang w:val="es-MX" w:eastAsia="es-MX"/>
              </w:rPr>
              <w:t>( ACIDO</w:t>
            </w:r>
            <w:proofErr w:type="gramEnd"/>
            <w:r w:rsidRPr="00552680">
              <w:rPr>
                <w:rFonts w:ascii="Calibri" w:hAnsi="Calibri"/>
                <w:color w:val="000000"/>
                <w:sz w:val="16"/>
                <w:szCs w:val="16"/>
                <w:lang w:val="es-MX" w:eastAsia="es-MX"/>
              </w:rPr>
              <w:t xml:space="preserve"> OLEICO, ALBUMINA, DEXTROSA, CATALASA). CAJA CON 12 FRASCOS DE 20 ML CADA UNO (1 DE STREPTOMICINA, 1 DE ISONIAZIDA, 1 DE RIFAMPICINA, 1 DE ETAMBUTOL Y 8 DE SUPLEMENTO)</w:t>
            </w:r>
          </w:p>
        </w:tc>
      </w:tr>
      <w:tr w:rsidR="007E7587" w:rsidRPr="00552680" w14:paraId="686AD3EB" w14:textId="77777777" w:rsidTr="006377DF">
        <w:trPr>
          <w:trHeight w:val="199"/>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BD79C51" w14:textId="5161C67D" w:rsidR="007E7587" w:rsidRPr="00552680" w:rsidRDefault="00207277" w:rsidP="006377DF">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4</w:t>
            </w:r>
            <w:r w:rsidR="006377DF" w:rsidRPr="00552680">
              <w:rPr>
                <w:rFonts w:ascii="Calibri" w:hAnsi="Calibri"/>
                <w:color w:val="000000"/>
                <w:sz w:val="16"/>
                <w:szCs w:val="16"/>
                <w:lang w:val="es-MX"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4994AE36" w14:textId="77777777" w:rsidR="007E7587" w:rsidRPr="00552680" w:rsidRDefault="007E7587" w:rsidP="007E7587">
            <w:pPr>
              <w:jc w:val="center"/>
              <w:rPr>
                <w:rFonts w:ascii="Calibri" w:hAnsi="Calibri"/>
                <w:color w:val="000000"/>
                <w:sz w:val="16"/>
                <w:szCs w:val="16"/>
                <w:lang w:val="es-MX" w:eastAsia="es-MX"/>
              </w:rPr>
            </w:pPr>
            <w:r w:rsidRPr="00552680">
              <w:rPr>
                <w:rFonts w:ascii="Calibri" w:hAnsi="Calibri"/>
                <w:color w:val="000000"/>
                <w:sz w:val="16"/>
                <w:szCs w:val="16"/>
                <w:lang w:val="es-MX" w:eastAsia="es-MX"/>
              </w:rPr>
              <w:t>4018881130.00</w:t>
            </w:r>
          </w:p>
        </w:tc>
        <w:tc>
          <w:tcPr>
            <w:tcW w:w="7060" w:type="dxa"/>
            <w:tcBorders>
              <w:top w:val="nil"/>
              <w:left w:val="nil"/>
              <w:bottom w:val="single" w:sz="4" w:space="0" w:color="auto"/>
              <w:right w:val="single" w:sz="4" w:space="0" w:color="auto"/>
            </w:tcBorders>
            <w:shd w:val="clear" w:color="auto" w:fill="auto"/>
            <w:vAlign w:val="center"/>
            <w:hideMark/>
          </w:tcPr>
          <w:p w14:paraId="67EC1EEA" w14:textId="77777777" w:rsidR="007E7587" w:rsidRPr="00552680" w:rsidRDefault="007E7587" w:rsidP="007E7587">
            <w:pPr>
              <w:jc w:val="center"/>
              <w:rPr>
                <w:rFonts w:ascii="Calibri" w:hAnsi="Calibri"/>
                <w:color w:val="000000"/>
                <w:sz w:val="16"/>
                <w:szCs w:val="16"/>
                <w:lang w:val="es-MX" w:eastAsia="es-MX"/>
              </w:rPr>
            </w:pPr>
            <w:proofErr w:type="gramStart"/>
            <w:r w:rsidRPr="00552680">
              <w:rPr>
                <w:rFonts w:ascii="Calibri" w:hAnsi="Calibri"/>
                <w:color w:val="000000"/>
                <w:sz w:val="16"/>
                <w:szCs w:val="16"/>
                <w:lang w:val="es-MX" w:eastAsia="es-MX"/>
              </w:rPr>
              <w:t>TUBO</w:t>
            </w:r>
            <w:proofErr w:type="gramEnd"/>
            <w:r w:rsidRPr="00552680">
              <w:rPr>
                <w:rFonts w:ascii="Calibri" w:hAnsi="Calibri"/>
                <w:color w:val="000000"/>
                <w:sz w:val="16"/>
                <w:szCs w:val="16"/>
                <w:lang w:val="es-MX" w:eastAsia="es-MX"/>
              </w:rPr>
              <w:t xml:space="preserve"> INDICADOR DE CRECIMIENTO DE MYCOBACTERIUM TUBERCULOSIS. CALDO MIDDLEBROOK 7H9 MODIFICADO CONTENIDO EN UN TUBO CON RESINA FLOURESCENTE DE ROUTENIO. CAJA CON 100 TUBOS DE 7 ML.</w:t>
            </w:r>
          </w:p>
        </w:tc>
      </w:tr>
    </w:tbl>
    <w:p w14:paraId="08640B99" w14:textId="77777777" w:rsidR="00E7534A" w:rsidRPr="000716F8" w:rsidRDefault="00E7534A" w:rsidP="00533F52">
      <w:pPr>
        <w:pStyle w:val="Prrafodelista"/>
        <w:ind w:left="1560"/>
        <w:jc w:val="both"/>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8"/>
        <w:gridCol w:w="270"/>
        <w:gridCol w:w="4451"/>
        <w:gridCol w:w="1074"/>
        <w:gridCol w:w="999"/>
        <w:gridCol w:w="324"/>
      </w:tblGrid>
      <w:tr w:rsidR="00E90239" w:rsidRPr="00E90239" w14:paraId="22106A0A" w14:textId="77777777" w:rsidTr="00764202">
        <w:trPr>
          <w:jc w:val="center"/>
        </w:trPr>
        <w:tc>
          <w:tcPr>
            <w:tcW w:w="2405" w:type="dxa"/>
            <w:gridSpan w:val="3"/>
          </w:tcPr>
          <w:p w14:paraId="17B9473F"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Descripción</w:t>
            </w:r>
          </w:p>
        </w:tc>
        <w:tc>
          <w:tcPr>
            <w:tcW w:w="6848" w:type="dxa"/>
            <w:gridSpan w:val="4"/>
          </w:tcPr>
          <w:p w14:paraId="39EF07F1"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Sistema automatizado para una detección rápida de </w:t>
            </w:r>
            <w:proofErr w:type="spellStart"/>
            <w:r w:rsidRPr="00E90239">
              <w:rPr>
                <w:rFonts w:ascii="Calibri" w:eastAsia="Times New Roman" w:hAnsi="Calibri"/>
                <w:b/>
                <w:color w:val="000000"/>
                <w:sz w:val="18"/>
                <w:szCs w:val="18"/>
                <w:lang w:val="es-MX" w:eastAsia="es-MX"/>
              </w:rPr>
              <w:t>Micobacterias</w:t>
            </w:r>
            <w:proofErr w:type="spellEnd"/>
            <w:r w:rsidRPr="00E90239">
              <w:rPr>
                <w:rFonts w:ascii="Calibri" w:eastAsia="Times New Roman" w:hAnsi="Calibri"/>
                <w:b/>
                <w:color w:val="000000"/>
                <w:sz w:val="18"/>
                <w:szCs w:val="18"/>
                <w:lang w:val="es-MX" w:eastAsia="es-MX"/>
              </w:rPr>
              <w:t xml:space="preserve"> en muestras clínicas (excepto sangre y orina), que realice pruebas de susceptibilidad y funcione como incubadora y lector de fluorescencia de tubos que contengan medio líquido y resina que </w:t>
            </w:r>
            <w:proofErr w:type="spellStart"/>
            <w:r w:rsidRPr="00E90239">
              <w:rPr>
                <w:rFonts w:ascii="Calibri" w:eastAsia="Times New Roman" w:hAnsi="Calibri"/>
                <w:b/>
                <w:color w:val="000000"/>
                <w:sz w:val="18"/>
                <w:szCs w:val="18"/>
                <w:lang w:val="es-MX" w:eastAsia="es-MX"/>
              </w:rPr>
              <w:t>fluoresce</w:t>
            </w:r>
            <w:proofErr w:type="spellEnd"/>
            <w:r w:rsidRPr="00E90239">
              <w:rPr>
                <w:rFonts w:ascii="Calibri" w:eastAsia="Times New Roman" w:hAnsi="Calibri"/>
                <w:b/>
                <w:color w:val="000000"/>
                <w:sz w:val="18"/>
                <w:szCs w:val="18"/>
                <w:lang w:val="es-MX" w:eastAsia="es-MX"/>
              </w:rPr>
              <w:t xml:space="preserve"> al haber consumo de oxígeno. </w:t>
            </w:r>
          </w:p>
        </w:tc>
      </w:tr>
      <w:tr w:rsidR="00E90239" w:rsidRPr="00E90239" w14:paraId="5EE815A7" w14:textId="77777777" w:rsidTr="00764202">
        <w:trPr>
          <w:jc w:val="center"/>
        </w:trPr>
        <w:tc>
          <w:tcPr>
            <w:tcW w:w="2405" w:type="dxa"/>
            <w:gridSpan w:val="3"/>
          </w:tcPr>
          <w:p w14:paraId="6AC0D207"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Capacidad analítica</w:t>
            </w:r>
          </w:p>
        </w:tc>
        <w:tc>
          <w:tcPr>
            <w:tcW w:w="6848" w:type="dxa"/>
            <w:gridSpan w:val="4"/>
          </w:tcPr>
          <w:p w14:paraId="024652EE"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Capacidad de proceso simultaneo  de más de 800 muestras </w:t>
            </w:r>
          </w:p>
        </w:tc>
      </w:tr>
      <w:tr w:rsidR="00E90239" w:rsidRPr="00E90239" w14:paraId="196F8A1D" w14:textId="77777777" w:rsidTr="00764202">
        <w:trPr>
          <w:jc w:val="center"/>
        </w:trPr>
        <w:tc>
          <w:tcPr>
            <w:tcW w:w="2405" w:type="dxa"/>
            <w:gridSpan w:val="3"/>
          </w:tcPr>
          <w:p w14:paraId="0893936C"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Volumen de muestra</w:t>
            </w:r>
          </w:p>
        </w:tc>
        <w:tc>
          <w:tcPr>
            <w:tcW w:w="6848" w:type="dxa"/>
            <w:gridSpan w:val="4"/>
          </w:tcPr>
          <w:p w14:paraId="208B41FF"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Máximo de 0.5 ml</w:t>
            </w:r>
          </w:p>
        </w:tc>
      </w:tr>
      <w:tr w:rsidR="00E90239" w:rsidRPr="00E90239" w14:paraId="33BD0F47" w14:textId="77777777" w:rsidTr="00764202">
        <w:trPr>
          <w:jc w:val="center"/>
        </w:trPr>
        <w:tc>
          <w:tcPr>
            <w:tcW w:w="2405" w:type="dxa"/>
            <w:gridSpan w:val="3"/>
          </w:tcPr>
          <w:p w14:paraId="67123008"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Estación de Trabajo</w:t>
            </w:r>
          </w:p>
        </w:tc>
        <w:tc>
          <w:tcPr>
            <w:tcW w:w="6848" w:type="dxa"/>
            <w:gridSpan w:val="4"/>
          </w:tcPr>
          <w:p w14:paraId="3FC99745"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Que incluya computadora e impresora Láser  que procesen de manera ágil los resultados emitidos.</w:t>
            </w:r>
          </w:p>
        </w:tc>
      </w:tr>
      <w:tr w:rsidR="00E90239" w:rsidRPr="00E90239" w14:paraId="4ECDD068" w14:textId="77777777" w:rsidTr="00764202">
        <w:trPr>
          <w:jc w:val="center"/>
        </w:trPr>
        <w:tc>
          <w:tcPr>
            <w:tcW w:w="2405" w:type="dxa"/>
            <w:gridSpan w:val="3"/>
          </w:tcPr>
          <w:p w14:paraId="76FFEF21" w14:textId="77777777" w:rsidR="00E90239" w:rsidRPr="00E90239" w:rsidRDefault="00E90239" w:rsidP="008345F7">
            <w:pPr>
              <w:pStyle w:val="ParaAttribute0"/>
              <w:wordWrap/>
              <w:spacing w:after="0"/>
              <w:rPr>
                <w:rFonts w:ascii="Calibri" w:eastAsia="Times New Roman" w:hAnsi="Calibri"/>
                <w:b/>
                <w:color w:val="000000"/>
                <w:sz w:val="18"/>
                <w:szCs w:val="18"/>
                <w:lang w:eastAsia="es-MX"/>
              </w:rPr>
            </w:pPr>
            <w:r w:rsidRPr="00E90239">
              <w:rPr>
                <w:rFonts w:ascii="Calibri" w:eastAsia="Times New Roman" w:hAnsi="Calibri"/>
                <w:b/>
                <w:color w:val="000000"/>
                <w:sz w:val="18"/>
                <w:szCs w:val="18"/>
                <w:lang w:eastAsia="es-MX"/>
              </w:rPr>
              <w:t>Intervalo de control de temperatura</w:t>
            </w:r>
          </w:p>
        </w:tc>
        <w:tc>
          <w:tcPr>
            <w:tcW w:w="6848" w:type="dxa"/>
            <w:gridSpan w:val="4"/>
          </w:tcPr>
          <w:p w14:paraId="5385CB1C" w14:textId="77777777" w:rsidR="00E90239" w:rsidRPr="00E90239" w:rsidRDefault="00E90239" w:rsidP="008345F7">
            <w:pPr>
              <w:pStyle w:val="ParaAttribute0"/>
              <w:wordWrap/>
              <w:spacing w:after="0"/>
              <w:jc w:val="both"/>
              <w:rPr>
                <w:rFonts w:ascii="Calibri" w:eastAsia="Times New Roman" w:hAnsi="Calibri"/>
                <w:color w:val="000000"/>
                <w:sz w:val="18"/>
                <w:szCs w:val="18"/>
                <w:lang w:eastAsia="es-MX"/>
              </w:rPr>
            </w:pPr>
            <w:r w:rsidRPr="00E90239">
              <w:rPr>
                <w:rFonts w:ascii="Calibri" w:eastAsia="Times New Roman" w:hAnsi="Calibri"/>
                <w:b/>
                <w:color w:val="000000"/>
                <w:sz w:val="18"/>
                <w:szCs w:val="18"/>
                <w:lang w:eastAsia="es-MX"/>
              </w:rPr>
              <w:t>37°C + - 1°C</w:t>
            </w:r>
          </w:p>
        </w:tc>
      </w:tr>
      <w:tr w:rsidR="00E90239" w:rsidRPr="00E90239" w14:paraId="0BBC1943" w14:textId="77777777" w:rsidTr="00764202">
        <w:trPr>
          <w:jc w:val="center"/>
        </w:trPr>
        <w:tc>
          <w:tcPr>
            <w:tcW w:w="2405" w:type="dxa"/>
            <w:gridSpan w:val="3"/>
          </w:tcPr>
          <w:p w14:paraId="48C0FA73"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Dimensiones</w:t>
            </w:r>
          </w:p>
        </w:tc>
        <w:tc>
          <w:tcPr>
            <w:tcW w:w="6848" w:type="dxa"/>
            <w:gridSpan w:val="4"/>
          </w:tcPr>
          <w:p w14:paraId="2E54F15C"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No exceder  Alto  150cm, Ancho 100cm y una profundidad de 100cm </w:t>
            </w:r>
          </w:p>
        </w:tc>
      </w:tr>
      <w:tr w:rsidR="00E90239" w:rsidRPr="00E90239" w14:paraId="0D4356AA" w14:textId="77777777" w:rsidTr="00764202">
        <w:trPr>
          <w:trHeight w:val="119"/>
          <w:jc w:val="center"/>
        </w:trPr>
        <w:tc>
          <w:tcPr>
            <w:tcW w:w="2405" w:type="dxa"/>
            <w:gridSpan w:val="3"/>
          </w:tcPr>
          <w:p w14:paraId="4A21D3B7"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 xml:space="preserve">Conexión eléctrica </w:t>
            </w:r>
          </w:p>
        </w:tc>
        <w:tc>
          <w:tcPr>
            <w:tcW w:w="6848" w:type="dxa"/>
            <w:gridSpan w:val="4"/>
          </w:tcPr>
          <w:p w14:paraId="0EC3EC0D"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110-117/220-240 VAC</w:t>
            </w:r>
          </w:p>
        </w:tc>
      </w:tr>
      <w:tr w:rsidR="00E90239" w:rsidRPr="00E90239" w14:paraId="1556BF73" w14:textId="77777777" w:rsidTr="00764202">
        <w:trPr>
          <w:trHeight w:val="135"/>
          <w:jc w:val="center"/>
        </w:trPr>
        <w:tc>
          <w:tcPr>
            <w:tcW w:w="2405" w:type="dxa"/>
            <w:gridSpan w:val="3"/>
          </w:tcPr>
          <w:p w14:paraId="6B60641D" w14:textId="77777777" w:rsidR="00E90239" w:rsidRPr="00E90239" w:rsidRDefault="00E90239" w:rsidP="008345F7">
            <w:pPr>
              <w:pStyle w:val="ParaAttribute0"/>
              <w:wordWrap/>
              <w:spacing w:after="0"/>
              <w:rPr>
                <w:rFonts w:ascii="Calibri" w:eastAsia="Times New Roman" w:hAnsi="Calibri"/>
                <w:b/>
                <w:color w:val="000000"/>
                <w:sz w:val="18"/>
                <w:szCs w:val="18"/>
                <w:lang w:val="es-MX" w:eastAsia="es-MX"/>
              </w:rPr>
            </w:pPr>
            <w:r w:rsidRPr="00E90239">
              <w:rPr>
                <w:rFonts w:ascii="Calibri" w:eastAsia="Times New Roman" w:hAnsi="Calibri"/>
                <w:b/>
                <w:color w:val="000000"/>
                <w:sz w:val="18"/>
                <w:szCs w:val="18"/>
                <w:lang w:val="es-MX" w:eastAsia="es-MX"/>
              </w:rPr>
              <w:t>Condiciones ambientales</w:t>
            </w:r>
          </w:p>
        </w:tc>
        <w:tc>
          <w:tcPr>
            <w:tcW w:w="6848" w:type="dxa"/>
            <w:gridSpan w:val="4"/>
          </w:tcPr>
          <w:p w14:paraId="6BED9AC1"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Humedad 30-80% y Temperatura de 19-30°C</w:t>
            </w:r>
          </w:p>
        </w:tc>
      </w:tr>
      <w:tr w:rsidR="00E90239" w:rsidRPr="00E90239" w14:paraId="46C73188" w14:textId="77777777" w:rsidTr="00764202">
        <w:trPr>
          <w:jc w:val="center"/>
        </w:trPr>
        <w:tc>
          <w:tcPr>
            <w:tcW w:w="2405" w:type="dxa"/>
            <w:gridSpan w:val="3"/>
          </w:tcPr>
          <w:p w14:paraId="3BFB5075" w14:textId="77777777" w:rsidR="00E90239" w:rsidRPr="00E90239" w:rsidRDefault="00E90239" w:rsidP="008345F7">
            <w:pPr>
              <w:pStyle w:val="ParaAttribute0"/>
              <w:wordWrap/>
              <w:spacing w:after="0"/>
              <w:rPr>
                <w:rFonts w:ascii="Calibri" w:eastAsia="Times New Roman" w:hAnsi="Calibri"/>
                <w:b/>
                <w:color w:val="000000"/>
                <w:sz w:val="18"/>
                <w:szCs w:val="18"/>
                <w:lang w:eastAsia="es-MX"/>
              </w:rPr>
            </w:pPr>
            <w:r w:rsidRPr="00E90239">
              <w:rPr>
                <w:rFonts w:ascii="Calibri" w:eastAsia="Times New Roman" w:hAnsi="Calibri"/>
                <w:b/>
                <w:color w:val="000000"/>
                <w:sz w:val="18"/>
                <w:szCs w:val="18"/>
                <w:lang w:eastAsia="es-MX"/>
              </w:rPr>
              <w:t>Accesorios</w:t>
            </w:r>
          </w:p>
        </w:tc>
        <w:tc>
          <w:tcPr>
            <w:tcW w:w="6848" w:type="dxa"/>
            <w:gridSpan w:val="4"/>
          </w:tcPr>
          <w:p w14:paraId="334A5C64" w14:textId="77777777" w:rsidR="00E90239" w:rsidRPr="00E90239" w:rsidRDefault="00E90239" w:rsidP="008345F7">
            <w:pPr>
              <w:pStyle w:val="ParaAttribute0"/>
              <w:wordWrap/>
              <w:spacing w:after="0"/>
              <w:jc w:val="both"/>
              <w:rPr>
                <w:rFonts w:ascii="Calibri" w:eastAsia="Times New Roman" w:hAnsi="Calibri"/>
                <w:color w:val="000000"/>
                <w:sz w:val="18"/>
                <w:szCs w:val="18"/>
                <w:lang w:val="es-MX" w:eastAsia="es-MX"/>
              </w:rPr>
            </w:pPr>
            <w:r w:rsidRPr="00E90239">
              <w:rPr>
                <w:rFonts w:ascii="Calibri" w:eastAsia="Times New Roman" w:hAnsi="Calibri"/>
                <w:b/>
                <w:color w:val="000000"/>
                <w:sz w:val="18"/>
                <w:szCs w:val="18"/>
                <w:lang w:val="es-MX" w:eastAsia="es-MX"/>
              </w:rPr>
              <w:t xml:space="preserve">No Break  y Batería de emergencia </w:t>
            </w:r>
          </w:p>
        </w:tc>
      </w:tr>
      <w:tr w:rsidR="00764202" w:rsidRPr="00764202" w14:paraId="540A619F" w14:textId="77777777" w:rsidTr="00764202">
        <w:tblPrEx>
          <w:tblCellMar>
            <w:left w:w="70" w:type="dxa"/>
            <w:right w:w="70" w:type="dxa"/>
          </w:tblCellMar>
        </w:tblPrEx>
        <w:trPr>
          <w:gridAfter w:val="1"/>
          <w:wAfter w:w="324" w:type="dxa"/>
          <w:trHeight w:val="450"/>
          <w:jc w:val="center"/>
        </w:trPr>
        <w:tc>
          <w:tcPr>
            <w:tcW w:w="567" w:type="dxa"/>
            <w:shd w:val="clear" w:color="auto" w:fill="auto"/>
            <w:noWrap/>
            <w:vAlign w:val="center"/>
          </w:tcPr>
          <w:p w14:paraId="537900D0"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lastRenderedPageBreak/>
              <w:t>1</w:t>
            </w:r>
          </w:p>
        </w:tc>
        <w:tc>
          <w:tcPr>
            <w:tcW w:w="1568" w:type="dxa"/>
            <w:shd w:val="clear" w:color="auto" w:fill="auto"/>
            <w:noWrap/>
            <w:vAlign w:val="center"/>
            <w:hideMark/>
          </w:tcPr>
          <w:p w14:paraId="6421045A"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800702508</w:t>
            </w:r>
          </w:p>
        </w:tc>
        <w:tc>
          <w:tcPr>
            <w:tcW w:w="4721" w:type="dxa"/>
            <w:gridSpan w:val="2"/>
            <w:shd w:val="clear" w:color="000000" w:fill="FFFFFF"/>
            <w:vAlign w:val="center"/>
            <w:hideMark/>
          </w:tcPr>
          <w:p w14:paraId="61B0D3E6"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 xml:space="preserve">SARAMPION. IGM.  PRUEBA POR MICRO ELISA PARA DETERMINAR ANTICUERPOS IGM  </w:t>
            </w:r>
          </w:p>
        </w:tc>
        <w:tc>
          <w:tcPr>
            <w:tcW w:w="1074" w:type="dxa"/>
            <w:shd w:val="clear" w:color="auto" w:fill="auto"/>
            <w:noWrap/>
            <w:vAlign w:val="center"/>
            <w:hideMark/>
          </w:tcPr>
          <w:p w14:paraId="57BE0B46"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EQUIPO</w:t>
            </w:r>
          </w:p>
        </w:tc>
        <w:tc>
          <w:tcPr>
            <w:tcW w:w="999" w:type="dxa"/>
            <w:shd w:val="clear" w:color="auto" w:fill="auto"/>
            <w:noWrap/>
            <w:vAlign w:val="center"/>
            <w:hideMark/>
          </w:tcPr>
          <w:p w14:paraId="30C36BC6"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C/96</w:t>
            </w:r>
          </w:p>
        </w:tc>
      </w:tr>
      <w:tr w:rsidR="00764202" w:rsidRPr="00764202" w14:paraId="54353CC7" w14:textId="77777777" w:rsidTr="00764202">
        <w:tblPrEx>
          <w:tblCellMar>
            <w:left w:w="70" w:type="dxa"/>
            <w:right w:w="70" w:type="dxa"/>
          </w:tblCellMar>
        </w:tblPrEx>
        <w:trPr>
          <w:gridAfter w:val="1"/>
          <w:wAfter w:w="324" w:type="dxa"/>
          <w:trHeight w:val="450"/>
          <w:jc w:val="center"/>
        </w:trPr>
        <w:tc>
          <w:tcPr>
            <w:tcW w:w="567" w:type="dxa"/>
            <w:shd w:val="clear" w:color="auto" w:fill="auto"/>
            <w:noWrap/>
            <w:vAlign w:val="center"/>
          </w:tcPr>
          <w:p w14:paraId="2D4FF0AC"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2</w:t>
            </w:r>
          </w:p>
        </w:tc>
        <w:tc>
          <w:tcPr>
            <w:tcW w:w="1568" w:type="dxa"/>
            <w:shd w:val="clear" w:color="auto" w:fill="auto"/>
            <w:noWrap/>
            <w:vAlign w:val="center"/>
          </w:tcPr>
          <w:p w14:paraId="6ED0BD24"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800814048</w:t>
            </w:r>
          </w:p>
        </w:tc>
        <w:tc>
          <w:tcPr>
            <w:tcW w:w="4721" w:type="dxa"/>
            <w:gridSpan w:val="2"/>
            <w:shd w:val="clear" w:color="000000" w:fill="FFFFFF"/>
            <w:vAlign w:val="center"/>
          </w:tcPr>
          <w:p w14:paraId="58F4F2EE"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SISTEMA INMUNOENZIMÁTICO PARA LA DETECCIÓN DE ANTICUERPOS  Y ANTIGENO DEL VIRUS DE LA HEPATITIS C (ANTI VCH) EN SUERO Y PLASMA POR MEDIO DE ANTÍGENOS RECOMBINANTES O PÉPTIDOS SINTÉTICOS. EQUIPO COMPLETO CON CONTROLES Y REACTIVOS SUPLEMENTARIOS PARA MÚLTIPLOS DE 12, EQUIPO PARA 96 PRUEBAS</w:t>
            </w:r>
          </w:p>
        </w:tc>
        <w:tc>
          <w:tcPr>
            <w:tcW w:w="1074" w:type="dxa"/>
            <w:shd w:val="clear" w:color="auto" w:fill="auto"/>
            <w:noWrap/>
            <w:vAlign w:val="center"/>
          </w:tcPr>
          <w:p w14:paraId="4818812F"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EQUIPO</w:t>
            </w:r>
          </w:p>
        </w:tc>
        <w:tc>
          <w:tcPr>
            <w:tcW w:w="999" w:type="dxa"/>
            <w:shd w:val="clear" w:color="auto" w:fill="auto"/>
            <w:noWrap/>
            <w:vAlign w:val="center"/>
          </w:tcPr>
          <w:p w14:paraId="6F20B10D"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C/96</w:t>
            </w:r>
          </w:p>
        </w:tc>
      </w:tr>
      <w:tr w:rsidR="00764202" w:rsidRPr="00764202" w14:paraId="405CFCB3" w14:textId="77777777" w:rsidTr="00764202">
        <w:tblPrEx>
          <w:tblCellMar>
            <w:left w:w="70" w:type="dxa"/>
            <w:right w:w="70" w:type="dxa"/>
          </w:tblCellMar>
        </w:tblPrEx>
        <w:trPr>
          <w:gridAfter w:val="1"/>
          <w:wAfter w:w="324" w:type="dxa"/>
          <w:trHeight w:val="450"/>
          <w:jc w:val="center"/>
        </w:trPr>
        <w:tc>
          <w:tcPr>
            <w:tcW w:w="567" w:type="dxa"/>
            <w:shd w:val="clear" w:color="auto" w:fill="auto"/>
            <w:noWrap/>
            <w:vAlign w:val="center"/>
          </w:tcPr>
          <w:p w14:paraId="19697E47"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3</w:t>
            </w:r>
          </w:p>
        </w:tc>
        <w:tc>
          <w:tcPr>
            <w:tcW w:w="1568" w:type="dxa"/>
            <w:shd w:val="clear" w:color="auto" w:fill="auto"/>
            <w:noWrap/>
            <w:vAlign w:val="center"/>
          </w:tcPr>
          <w:p w14:paraId="7F1E376A"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800814493</w:t>
            </w:r>
          </w:p>
        </w:tc>
        <w:tc>
          <w:tcPr>
            <w:tcW w:w="4721" w:type="dxa"/>
            <w:gridSpan w:val="2"/>
            <w:shd w:val="clear" w:color="000000" w:fill="FFFFFF"/>
            <w:vAlign w:val="center"/>
          </w:tcPr>
          <w:p w14:paraId="4540E49B"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HEPATITIS A VIRUS. DETERMINACION POR TECNICA INMUNOENZIMATICA DE ANTICUERPOS IGM EN SUERO O PLASMA.</w:t>
            </w:r>
          </w:p>
        </w:tc>
        <w:tc>
          <w:tcPr>
            <w:tcW w:w="1074" w:type="dxa"/>
            <w:shd w:val="clear" w:color="auto" w:fill="auto"/>
            <w:noWrap/>
            <w:vAlign w:val="center"/>
          </w:tcPr>
          <w:p w14:paraId="658ED4F7"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EQUIPO</w:t>
            </w:r>
          </w:p>
        </w:tc>
        <w:tc>
          <w:tcPr>
            <w:tcW w:w="999" w:type="dxa"/>
            <w:shd w:val="clear" w:color="auto" w:fill="auto"/>
            <w:noWrap/>
            <w:vAlign w:val="center"/>
          </w:tcPr>
          <w:p w14:paraId="338CEC96"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C/96</w:t>
            </w:r>
          </w:p>
        </w:tc>
      </w:tr>
      <w:tr w:rsidR="00764202" w:rsidRPr="00764202" w14:paraId="531B0815" w14:textId="77777777" w:rsidTr="00764202">
        <w:tblPrEx>
          <w:tblCellMar>
            <w:left w:w="70" w:type="dxa"/>
            <w:right w:w="70" w:type="dxa"/>
          </w:tblCellMar>
        </w:tblPrEx>
        <w:trPr>
          <w:gridAfter w:val="1"/>
          <w:wAfter w:w="324" w:type="dxa"/>
          <w:trHeight w:val="450"/>
          <w:jc w:val="center"/>
        </w:trPr>
        <w:tc>
          <w:tcPr>
            <w:tcW w:w="567" w:type="dxa"/>
            <w:shd w:val="clear" w:color="auto" w:fill="auto"/>
            <w:noWrap/>
            <w:vAlign w:val="center"/>
          </w:tcPr>
          <w:p w14:paraId="4A57406F"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143</w:t>
            </w:r>
          </w:p>
        </w:tc>
        <w:tc>
          <w:tcPr>
            <w:tcW w:w="1568" w:type="dxa"/>
            <w:shd w:val="clear" w:color="auto" w:fill="auto"/>
            <w:noWrap/>
            <w:vAlign w:val="center"/>
          </w:tcPr>
          <w:p w14:paraId="104FC143"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800810285</w:t>
            </w:r>
          </w:p>
        </w:tc>
        <w:tc>
          <w:tcPr>
            <w:tcW w:w="4721" w:type="dxa"/>
            <w:gridSpan w:val="2"/>
            <w:shd w:val="clear" w:color="000000" w:fill="FFFFFF"/>
            <w:vAlign w:val="center"/>
          </w:tcPr>
          <w:p w14:paraId="5EB5E022"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eastAsia="es-MX"/>
              </w:rPr>
              <w:t>PRUEBA INMUNOENZIMATICA PARA LA DETECCION EN SUERO Y PLASMA DE ANTIGENO DE SUPERFICIE (ANTIGENO AUSTRALIA) DEL VIRUS DE LA HEPATITIS TIPO B (HBS-AG). INCLUYE CONTROLES Y REACTIVOS.</w:t>
            </w:r>
          </w:p>
        </w:tc>
        <w:tc>
          <w:tcPr>
            <w:tcW w:w="1074" w:type="dxa"/>
            <w:shd w:val="clear" w:color="auto" w:fill="auto"/>
            <w:noWrap/>
            <w:vAlign w:val="center"/>
          </w:tcPr>
          <w:p w14:paraId="02646C6B"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EQUIPO</w:t>
            </w:r>
          </w:p>
        </w:tc>
        <w:tc>
          <w:tcPr>
            <w:tcW w:w="999" w:type="dxa"/>
            <w:shd w:val="clear" w:color="auto" w:fill="auto"/>
            <w:noWrap/>
            <w:vAlign w:val="center"/>
          </w:tcPr>
          <w:p w14:paraId="61A00635"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C/96</w:t>
            </w:r>
          </w:p>
        </w:tc>
      </w:tr>
      <w:tr w:rsidR="00764202" w:rsidRPr="00764202" w14:paraId="266FA0A7" w14:textId="77777777" w:rsidTr="00764202">
        <w:tblPrEx>
          <w:tblCellMar>
            <w:left w:w="70" w:type="dxa"/>
            <w:right w:w="70" w:type="dxa"/>
          </w:tblCellMar>
        </w:tblPrEx>
        <w:trPr>
          <w:gridAfter w:val="1"/>
          <w:wAfter w:w="324" w:type="dxa"/>
          <w:trHeight w:val="450"/>
          <w:jc w:val="center"/>
        </w:trPr>
        <w:tc>
          <w:tcPr>
            <w:tcW w:w="567" w:type="dxa"/>
            <w:shd w:val="clear" w:color="auto" w:fill="auto"/>
            <w:noWrap/>
            <w:vAlign w:val="center"/>
          </w:tcPr>
          <w:p w14:paraId="4F11DC87"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144</w:t>
            </w:r>
          </w:p>
        </w:tc>
        <w:tc>
          <w:tcPr>
            <w:tcW w:w="1568" w:type="dxa"/>
            <w:shd w:val="clear" w:color="auto" w:fill="auto"/>
            <w:noWrap/>
            <w:vAlign w:val="center"/>
            <w:hideMark/>
          </w:tcPr>
          <w:p w14:paraId="7B460B25"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800811036</w:t>
            </w:r>
          </w:p>
        </w:tc>
        <w:tc>
          <w:tcPr>
            <w:tcW w:w="4721" w:type="dxa"/>
            <w:gridSpan w:val="2"/>
            <w:shd w:val="clear" w:color="000000" w:fill="FFFFFF"/>
            <w:vAlign w:val="center"/>
            <w:hideMark/>
          </w:tcPr>
          <w:p w14:paraId="49267E0E"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HEPATITIS B VIRUS. DETERMINACION POR TECNICA INMUNOENZIMATICA DE PRUEBA CONFIRMATORIA Y ELISA DE LA PRESENCIA DEL ANTIGENO DE SUPERFICIE.</w:t>
            </w:r>
          </w:p>
        </w:tc>
        <w:tc>
          <w:tcPr>
            <w:tcW w:w="1074" w:type="dxa"/>
            <w:shd w:val="clear" w:color="auto" w:fill="auto"/>
            <w:noWrap/>
            <w:vAlign w:val="center"/>
            <w:hideMark/>
          </w:tcPr>
          <w:p w14:paraId="64BEC36A"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EQUIPO</w:t>
            </w:r>
          </w:p>
        </w:tc>
        <w:tc>
          <w:tcPr>
            <w:tcW w:w="999" w:type="dxa"/>
            <w:shd w:val="clear" w:color="auto" w:fill="auto"/>
            <w:noWrap/>
            <w:vAlign w:val="center"/>
            <w:hideMark/>
          </w:tcPr>
          <w:p w14:paraId="055B9BAB"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C/25</w:t>
            </w:r>
          </w:p>
        </w:tc>
      </w:tr>
      <w:tr w:rsidR="00764202" w:rsidRPr="00764202" w14:paraId="0637B52D" w14:textId="77777777" w:rsidTr="00764202">
        <w:tblPrEx>
          <w:tblCellMar>
            <w:left w:w="70" w:type="dxa"/>
            <w:right w:w="70" w:type="dxa"/>
          </w:tblCellMar>
        </w:tblPrEx>
        <w:trPr>
          <w:gridAfter w:val="1"/>
          <w:wAfter w:w="324" w:type="dxa"/>
          <w:trHeight w:val="450"/>
          <w:jc w:val="center"/>
        </w:trPr>
        <w:tc>
          <w:tcPr>
            <w:tcW w:w="567" w:type="dxa"/>
            <w:shd w:val="clear" w:color="auto" w:fill="auto"/>
            <w:noWrap/>
            <w:vAlign w:val="center"/>
          </w:tcPr>
          <w:p w14:paraId="2372DC9E"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145</w:t>
            </w:r>
          </w:p>
        </w:tc>
        <w:tc>
          <w:tcPr>
            <w:tcW w:w="1568" w:type="dxa"/>
            <w:shd w:val="clear" w:color="auto" w:fill="auto"/>
            <w:noWrap/>
            <w:vAlign w:val="center"/>
            <w:hideMark/>
          </w:tcPr>
          <w:p w14:paraId="08866AD9"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800812141</w:t>
            </w:r>
          </w:p>
        </w:tc>
        <w:tc>
          <w:tcPr>
            <w:tcW w:w="4721" w:type="dxa"/>
            <w:gridSpan w:val="2"/>
            <w:shd w:val="clear" w:color="000000" w:fill="FFFFFF"/>
            <w:vAlign w:val="center"/>
            <w:hideMark/>
          </w:tcPr>
          <w:p w14:paraId="27BDCB51"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RUBEOLA.  PARA DETERMINAR EN SUERO Y PLASMA POR TECNICA INMUNOENZIMATICA. EQUIPO COMPLETO INCLUYE: CONTROLES, REACITVOS IGM.</w:t>
            </w:r>
          </w:p>
        </w:tc>
        <w:tc>
          <w:tcPr>
            <w:tcW w:w="1074" w:type="dxa"/>
            <w:shd w:val="clear" w:color="auto" w:fill="auto"/>
            <w:noWrap/>
            <w:vAlign w:val="center"/>
            <w:hideMark/>
          </w:tcPr>
          <w:p w14:paraId="372DBD04"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EQUIPO</w:t>
            </w:r>
          </w:p>
        </w:tc>
        <w:tc>
          <w:tcPr>
            <w:tcW w:w="999" w:type="dxa"/>
            <w:shd w:val="clear" w:color="auto" w:fill="auto"/>
            <w:noWrap/>
            <w:vAlign w:val="center"/>
            <w:hideMark/>
          </w:tcPr>
          <w:p w14:paraId="70B90D14" w14:textId="77777777" w:rsidR="00764202" w:rsidRPr="00764202" w:rsidRDefault="00764202" w:rsidP="00FD2128">
            <w:pPr>
              <w:jc w:val="center"/>
              <w:rPr>
                <w:rFonts w:asciiTheme="minorHAnsi" w:hAnsiTheme="minorHAnsi"/>
                <w:color w:val="000000"/>
                <w:sz w:val="16"/>
                <w:szCs w:val="16"/>
                <w:lang w:val="es-ES"/>
              </w:rPr>
            </w:pPr>
            <w:r w:rsidRPr="00764202">
              <w:rPr>
                <w:rFonts w:asciiTheme="minorHAnsi" w:hAnsiTheme="minorHAnsi"/>
                <w:color w:val="000000"/>
                <w:sz w:val="16"/>
                <w:szCs w:val="16"/>
                <w:lang w:val="es-ES"/>
              </w:rPr>
              <w:t>C/96</w:t>
            </w:r>
          </w:p>
        </w:tc>
      </w:tr>
    </w:tbl>
    <w:p w14:paraId="222E2B08" w14:textId="77777777" w:rsidR="00764202" w:rsidRPr="00764202" w:rsidRDefault="00764202" w:rsidP="00764202">
      <w:pPr>
        <w:rPr>
          <w:rFonts w:asciiTheme="minorHAnsi" w:hAnsiTheme="minorHAnsi"/>
          <w:sz w:val="16"/>
          <w:szCs w:val="16"/>
        </w:rPr>
      </w:pPr>
    </w:p>
    <w:p w14:paraId="6035A7C6" w14:textId="77777777" w:rsidR="00764202" w:rsidRPr="00764202" w:rsidRDefault="00764202" w:rsidP="00764202">
      <w:pPr>
        <w:pStyle w:val="Default"/>
        <w:jc w:val="center"/>
        <w:rPr>
          <w:rFonts w:asciiTheme="minorHAnsi" w:hAnsiTheme="minorHAnsi"/>
          <w:b/>
          <w:bCs/>
          <w:color w:val="auto"/>
          <w:sz w:val="16"/>
          <w:szCs w:val="16"/>
        </w:rPr>
      </w:pPr>
      <w:r w:rsidRPr="00764202">
        <w:rPr>
          <w:rFonts w:asciiTheme="minorHAnsi" w:hAnsiTheme="minorHAnsi"/>
          <w:b/>
          <w:bCs/>
          <w:color w:val="auto"/>
          <w:sz w:val="16"/>
          <w:szCs w:val="16"/>
        </w:rPr>
        <w:t>DESCRIPCIÓN DE EQUIPO A COMODATO NECESARIO</w:t>
      </w:r>
    </w:p>
    <w:p w14:paraId="057236EB" w14:textId="77777777" w:rsidR="00764202" w:rsidRPr="00764202" w:rsidRDefault="00764202" w:rsidP="00764202">
      <w:pPr>
        <w:pStyle w:val="Default"/>
        <w:jc w:val="center"/>
        <w:rPr>
          <w:rFonts w:asciiTheme="minorHAnsi" w:hAnsiTheme="minorHAnsi"/>
          <w:b/>
          <w:bCs/>
          <w:color w:val="auto"/>
          <w:sz w:val="16"/>
          <w:szCs w:val="16"/>
        </w:rPr>
      </w:pPr>
    </w:p>
    <w:p w14:paraId="09B17CA3" w14:textId="77777777" w:rsidR="00764202" w:rsidRPr="00764202" w:rsidRDefault="00764202" w:rsidP="00764202">
      <w:pPr>
        <w:jc w:val="both"/>
        <w:rPr>
          <w:rFonts w:asciiTheme="minorHAnsi" w:hAnsiTheme="minorHAnsi" w:cs="Arial"/>
          <w:b/>
          <w:sz w:val="16"/>
          <w:szCs w:val="16"/>
        </w:rPr>
      </w:pPr>
      <w:r w:rsidRPr="00764202">
        <w:rPr>
          <w:rFonts w:asciiTheme="minorHAnsi" w:hAnsiTheme="minorHAnsi" w:cs="Arial"/>
          <w:b/>
          <w:sz w:val="16"/>
          <w:szCs w:val="16"/>
        </w:rPr>
        <w:t xml:space="preserve">Equipo: lector de absorbancia de </w:t>
      </w:r>
      <w:proofErr w:type="spellStart"/>
      <w:r w:rsidRPr="00764202">
        <w:rPr>
          <w:rFonts w:asciiTheme="minorHAnsi" w:hAnsiTheme="minorHAnsi" w:cs="Arial"/>
          <w:b/>
          <w:sz w:val="16"/>
          <w:szCs w:val="16"/>
        </w:rPr>
        <w:t>microplacas</w:t>
      </w:r>
      <w:proofErr w:type="spellEnd"/>
    </w:p>
    <w:p w14:paraId="79073395"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Características del equipo:</w:t>
      </w:r>
    </w:p>
    <w:p w14:paraId="2452C814"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Cabeza de lectura.-12 mediciones, 1 canal de referencia</w:t>
      </w:r>
    </w:p>
    <w:p w14:paraId="16D25EF1"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Fuente de luz.-</w:t>
      </w:r>
      <w:proofErr w:type="spellStart"/>
      <w:r w:rsidRPr="00764202">
        <w:rPr>
          <w:rFonts w:asciiTheme="minorHAnsi" w:hAnsiTheme="minorHAnsi" w:cs="Arial"/>
          <w:sz w:val="16"/>
          <w:szCs w:val="16"/>
        </w:rPr>
        <w:t>lampara</w:t>
      </w:r>
      <w:proofErr w:type="spellEnd"/>
      <w:r w:rsidRPr="00764202">
        <w:rPr>
          <w:rFonts w:asciiTheme="minorHAnsi" w:hAnsiTheme="minorHAnsi" w:cs="Arial"/>
          <w:sz w:val="16"/>
          <w:szCs w:val="16"/>
        </w:rPr>
        <w:t xml:space="preserve"> de </w:t>
      </w:r>
      <w:proofErr w:type="spellStart"/>
      <w:r w:rsidRPr="00764202">
        <w:rPr>
          <w:rFonts w:asciiTheme="minorHAnsi" w:hAnsiTheme="minorHAnsi" w:cs="Arial"/>
          <w:sz w:val="16"/>
          <w:szCs w:val="16"/>
        </w:rPr>
        <w:t>halogeno</w:t>
      </w:r>
      <w:proofErr w:type="spellEnd"/>
      <w:r w:rsidRPr="00764202">
        <w:rPr>
          <w:rFonts w:asciiTheme="minorHAnsi" w:hAnsiTheme="minorHAnsi" w:cs="Arial"/>
          <w:sz w:val="16"/>
          <w:szCs w:val="16"/>
        </w:rPr>
        <w:t xml:space="preserve"> de 20w</w:t>
      </w:r>
    </w:p>
    <w:p w14:paraId="1F90F575"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 xml:space="preserve">Rango de medición 0-4.0 </w:t>
      </w:r>
      <w:proofErr w:type="spellStart"/>
      <w:r w:rsidRPr="00764202">
        <w:rPr>
          <w:rFonts w:asciiTheme="minorHAnsi" w:hAnsiTheme="minorHAnsi" w:cs="Arial"/>
          <w:sz w:val="16"/>
          <w:szCs w:val="16"/>
        </w:rPr>
        <w:t>o.d</w:t>
      </w:r>
      <w:proofErr w:type="spellEnd"/>
      <w:r w:rsidRPr="00764202">
        <w:rPr>
          <w:rFonts w:asciiTheme="minorHAnsi" w:hAnsiTheme="minorHAnsi" w:cs="Arial"/>
          <w:sz w:val="16"/>
          <w:szCs w:val="16"/>
        </w:rPr>
        <w:t>.</w:t>
      </w:r>
    </w:p>
    <w:p w14:paraId="17253BEF"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 xml:space="preserve">Linealidad (400-750 </w:t>
      </w:r>
      <w:proofErr w:type="spellStart"/>
      <w:r w:rsidRPr="00764202">
        <w:rPr>
          <w:rFonts w:asciiTheme="minorHAnsi" w:hAnsiTheme="minorHAnsi" w:cs="Arial"/>
          <w:sz w:val="16"/>
          <w:szCs w:val="16"/>
        </w:rPr>
        <w:t>nm</w:t>
      </w:r>
      <w:proofErr w:type="spellEnd"/>
      <w:r w:rsidRPr="00764202">
        <w:rPr>
          <w:rFonts w:asciiTheme="minorHAnsi" w:hAnsiTheme="minorHAnsi" w:cs="Arial"/>
          <w:sz w:val="16"/>
          <w:szCs w:val="16"/>
        </w:rPr>
        <w:t>)</w:t>
      </w:r>
    </w:p>
    <w:p w14:paraId="0A78FCAB"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 xml:space="preserve">Rango de longitud de onda 405, 450, 550, 492,620 </w:t>
      </w:r>
      <w:proofErr w:type="spellStart"/>
      <w:r w:rsidRPr="00764202">
        <w:rPr>
          <w:rFonts w:asciiTheme="minorHAnsi" w:hAnsiTheme="minorHAnsi" w:cs="Arial"/>
          <w:sz w:val="16"/>
          <w:szCs w:val="16"/>
        </w:rPr>
        <w:t>nm</w:t>
      </w:r>
      <w:proofErr w:type="spellEnd"/>
    </w:p>
    <w:p w14:paraId="5E81F27A"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 xml:space="preserve">Velocidad de lectura </w:t>
      </w:r>
      <w:proofErr w:type="spellStart"/>
      <w:r w:rsidRPr="00764202">
        <w:rPr>
          <w:rFonts w:asciiTheme="minorHAnsi" w:hAnsiTheme="minorHAnsi" w:cs="Arial"/>
          <w:sz w:val="16"/>
          <w:szCs w:val="16"/>
        </w:rPr>
        <w:t>cinetica</w:t>
      </w:r>
      <w:proofErr w:type="spellEnd"/>
      <w:r w:rsidRPr="00764202">
        <w:rPr>
          <w:rFonts w:asciiTheme="minorHAnsi" w:hAnsiTheme="minorHAnsi" w:cs="Arial"/>
          <w:sz w:val="16"/>
          <w:szCs w:val="16"/>
        </w:rPr>
        <w:t xml:space="preserve"> 5 </w:t>
      </w:r>
      <w:proofErr w:type="spellStart"/>
      <w:r w:rsidRPr="00764202">
        <w:rPr>
          <w:rFonts w:asciiTheme="minorHAnsi" w:hAnsiTheme="minorHAnsi" w:cs="Arial"/>
          <w:sz w:val="16"/>
          <w:szCs w:val="16"/>
        </w:rPr>
        <w:t>segundos,simple</w:t>
      </w:r>
      <w:proofErr w:type="spellEnd"/>
      <w:r w:rsidRPr="00764202">
        <w:rPr>
          <w:rFonts w:asciiTheme="minorHAnsi" w:hAnsiTheme="minorHAnsi" w:cs="Arial"/>
          <w:sz w:val="16"/>
          <w:szCs w:val="16"/>
        </w:rPr>
        <w:t xml:space="preserve"> 6 segundos y dual 8 segundos</w:t>
      </w:r>
    </w:p>
    <w:p w14:paraId="3A4021AA"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Ancho de banda.-10 mm</w:t>
      </w:r>
    </w:p>
    <w:p w14:paraId="49584D73"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 xml:space="preserve">Precisión (492 </w:t>
      </w:r>
      <w:proofErr w:type="spellStart"/>
      <w:r w:rsidRPr="00764202">
        <w:rPr>
          <w:rFonts w:asciiTheme="minorHAnsi" w:hAnsiTheme="minorHAnsi" w:cs="Arial"/>
          <w:sz w:val="16"/>
          <w:szCs w:val="16"/>
        </w:rPr>
        <w:t>nm</w:t>
      </w:r>
      <w:proofErr w:type="spellEnd"/>
      <w:r w:rsidRPr="00764202">
        <w:rPr>
          <w:rFonts w:asciiTheme="minorHAnsi" w:hAnsiTheme="minorHAnsi" w:cs="Arial"/>
          <w:sz w:val="16"/>
          <w:szCs w:val="16"/>
        </w:rPr>
        <w:t xml:space="preserve">) mejor que ±1% y ±0.010 </w:t>
      </w:r>
      <w:proofErr w:type="spellStart"/>
      <w:r w:rsidRPr="00764202">
        <w:rPr>
          <w:rFonts w:asciiTheme="minorHAnsi" w:hAnsiTheme="minorHAnsi" w:cs="Arial"/>
          <w:sz w:val="16"/>
          <w:szCs w:val="16"/>
        </w:rPr>
        <w:t>od</w:t>
      </w:r>
      <w:proofErr w:type="spellEnd"/>
    </w:p>
    <w:p w14:paraId="5BA014AF"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 xml:space="preserve">Resolución 0.001 </w:t>
      </w:r>
      <w:proofErr w:type="spellStart"/>
      <w:r w:rsidRPr="00764202">
        <w:rPr>
          <w:rFonts w:asciiTheme="minorHAnsi" w:hAnsiTheme="minorHAnsi" w:cs="Arial"/>
          <w:sz w:val="16"/>
          <w:szCs w:val="16"/>
        </w:rPr>
        <w:t>abs</w:t>
      </w:r>
      <w:proofErr w:type="spellEnd"/>
    </w:p>
    <w:p w14:paraId="27466A99"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Agitación lineal</w:t>
      </w:r>
    </w:p>
    <w:p w14:paraId="53742E12" w14:textId="77777777" w:rsidR="00764202" w:rsidRPr="00764202" w:rsidRDefault="00764202" w:rsidP="00764202">
      <w:pPr>
        <w:pStyle w:val="Prrafodelista"/>
        <w:numPr>
          <w:ilvl w:val="0"/>
          <w:numId w:val="36"/>
        </w:numPr>
        <w:ind w:left="714" w:hanging="357"/>
        <w:jc w:val="both"/>
        <w:rPr>
          <w:rFonts w:asciiTheme="minorHAnsi" w:hAnsiTheme="minorHAnsi" w:cs="Arial"/>
          <w:sz w:val="16"/>
          <w:szCs w:val="16"/>
        </w:rPr>
      </w:pPr>
      <w:r w:rsidRPr="00764202">
        <w:rPr>
          <w:rFonts w:asciiTheme="minorHAnsi" w:hAnsiTheme="minorHAnsi" w:cs="Arial"/>
          <w:sz w:val="16"/>
          <w:szCs w:val="16"/>
        </w:rPr>
        <w:t>Compatibilidad de impresora pcl3/</w:t>
      </w:r>
      <w:proofErr w:type="spellStart"/>
      <w:r w:rsidRPr="00764202">
        <w:rPr>
          <w:rFonts w:asciiTheme="minorHAnsi" w:hAnsiTheme="minorHAnsi" w:cs="Arial"/>
          <w:sz w:val="16"/>
          <w:szCs w:val="16"/>
        </w:rPr>
        <w:t>epson</w:t>
      </w:r>
      <w:proofErr w:type="spellEnd"/>
    </w:p>
    <w:p w14:paraId="2B18551D" w14:textId="77777777" w:rsidR="00764202" w:rsidRPr="00764202" w:rsidRDefault="00764202" w:rsidP="00764202">
      <w:pPr>
        <w:jc w:val="both"/>
        <w:rPr>
          <w:rFonts w:asciiTheme="minorHAnsi" w:hAnsiTheme="minorHAnsi" w:cs="Arial"/>
          <w:b/>
          <w:sz w:val="16"/>
          <w:szCs w:val="16"/>
        </w:rPr>
      </w:pPr>
      <w:r w:rsidRPr="00764202">
        <w:rPr>
          <w:rFonts w:asciiTheme="minorHAnsi" w:hAnsiTheme="minorHAnsi" w:cs="Arial"/>
          <w:sz w:val="16"/>
          <w:szCs w:val="16"/>
        </w:rPr>
        <w:t xml:space="preserve">                                                            </w:t>
      </w:r>
    </w:p>
    <w:p w14:paraId="5F85F494" w14:textId="77777777" w:rsidR="00764202" w:rsidRPr="00764202" w:rsidRDefault="00764202" w:rsidP="00764202">
      <w:pPr>
        <w:jc w:val="both"/>
        <w:rPr>
          <w:rFonts w:asciiTheme="minorHAnsi" w:hAnsiTheme="minorHAnsi" w:cs="Arial"/>
          <w:b/>
          <w:sz w:val="16"/>
          <w:szCs w:val="16"/>
        </w:rPr>
      </w:pPr>
      <w:r w:rsidRPr="00764202">
        <w:rPr>
          <w:rFonts w:asciiTheme="minorHAnsi" w:hAnsiTheme="minorHAnsi" w:cs="Arial"/>
          <w:b/>
          <w:sz w:val="16"/>
          <w:szCs w:val="16"/>
        </w:rPr>
        <w:t xml:space="preserve">Equipo: lavador de </w:t>
      </w:r>
      <w:proofErr w:type="spellStart"/>
      <w:r w:rsidRPr="00764202">
        <w:rPr>
          <w:rFonts w:asciiTheme="minorHAnsi" w:hAnsiTheme="minorHAnsi" w:cs="Arial"/>
          <w:b/>
          <w:sz w:val="16"/>
          <w:szCs w:val="16"/>
        </w:rPr>
        <w:t>microplacas</w:t>
      </w:r>
      <w:proofErr w:type="spellEnd"/>
      <w:r w:rsidRPr="00764202">
        <w:rPr>
          <w:rFonts w:asciiTheme="minorHAnsi" w:hAnsiTheme="minorHAnsi" w:cs="Arial"/>
          <w:b/>
          <w:sz w:val="16"/>
          <w:szCs w:val="16"/>
        </w:rPr>
        <w:t xml:space="preserve"> </w:t>
      </w:r>
    </w:p>
    <w:p w14:paraId="1BFBA230" w14:textId="77777777" w:rsidR="00764202" w:rsidRPr="00764202" w:rsidRDefault="00764202" w:rsidP="00764202">
      <w:pPr>
        <w:jc w:val="both"/>
        <w:rPr>
          <w:rFonts w:asciiTheme="minorHAnsi" w:hAnsiTheme="minorHAnsi" w:cs="Arial"/>
          <w:b/>
          <w:sz w:val="16"/>
          <w:szCs w:val="16"/>
        </w:rPr>
      </w:pPr>
      <w:r w:rsidRPr="00764202">
        <w:rPr>
          <w:rFonts w:asciiTheme="minorHAnsi" w:hAnsiTheme="minorHAnsi" w:cs="Arial"/>
          <w:b/>
          <w:sz w:val="16"/>
          <w:szCs w:val="16"/>
        </w:rPr>
        <w:t>Características del equipo:</w:t>
      </w:r>
    </w:p>
    <w:p w14:paraId="1F89D924"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Protocolos de lavado.- hasta 75 kits almacenado en la memoria</w:t>
      </w:r>
    </w:p>
    <w:p w14:paraId="065BFB6B"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Ciclos 1-9</w:t>
      </w:r>
    </w:p>
    <w:p w14:paraId="11C8FA56"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Modo de lavado.- modo de tira o modo de placa fondo en “u “o en” v”</w:t>
      </w:r>
    </w:p>
    <w:p w14:paraId="66386D23"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Volumen de lavado 50 a 3000 µl por pozo</w:t>
      </w:r>
    </w:p>
    <w:p w14:paraId="1DBFC4E3"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Exactitud ≤15%</w:t>
      </w:r>
    </w:p>
    <w:p w14:paraId="60F104E4"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proofErr w:type="spellStart"/>
      <w:r w:rsidRPr="00764202">
        <w:rPr>
          <w:rFonts w:asciiTheme="minorHAnsi" w:hAnsiTheme="minorHAnsi" w:cs="Arial"/>
          <w:sz w:val="16"/>
          <w:szCs w:val="16"/>
        </w:rPr>
        <w:t>Precision</w:t>
      </w:r>
      <w:proofErr w:type="spellEnd"/>
      <w:r w:rsidRPr="00764202">
        <w:rPr>
          <w:rFonts w:asciiTheme="minorHAnsi" w:hAnsiTheme="minorHAnsi" w:cs="Arial"/>
          <w:sz w:val="16"/>
          <w:szCs w:val="16"/>
        </w:rPr>
        <w:t xml:space="preserve"> ≤+10% cv</w:t>
      </w:r>
    </w:p>
    <w:p w14:paraId="19558329"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Volumen residual &lt; 6 µl por pozo</w:t>
      </w:r>
    </w:p>
    <w:p w14:paraId="009577B1"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Lavador de 8 canales</w:t>
      </w:r>
    </w:p>
    <w:p w14:paraId="011D72D5"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 xml:space="preserve">Incluye frascos y conjuntos de tubos de, kit de </w:t>
      </w:r>
      <w:proofErr w:type="spellStart"/>
      <w:r w:rsidRPr="00764202">
        <w:rPr>
          <w:rFonts w:asciiTheme="minorHAnsi" w:hAnsiTheme="minorHAnsi" w:cs="Arial"/>
          <w:sz w:val="16"/>
          <w:szCs w:val="16"/>
        </w:rPr>
        <w:t>mantenimineto</w:t>
      </w:r>
      <w:proofErr w:type="spellEnd"/>
    </w:p>
    <w:p w14:paraId="61CB0B54"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 xml:space="preserve">Bomba de </w:t>
      </w:r>
      <w:proofErr w:type="spellStart"/>
      <w:r w:rsidRPr="00764202">
        <w:rPr>
          <w:rFonts w:asciiTheme="minorHAnsi" w:hAnsiTheme="minorHAnsi" w:cs="Arial"/>
          <w:sz w:val="16"/>
          <w:szCs w:val="16"/>
        </w:rPr>
        <w:t>vacio</w:t>
      </w:r>
      <w:proofErr w:type="spellEnd"/>
      <w:r w:rsidRPr="00764202">
        <w:rPr>
          <w:rFonts w:asciiTheme="minorHAnsi" w:hAnsiTheme="minorHAnsi" w:cs="Arial"/>
          <w:sz w:val="16"/>
          <w:szCs w:val="16"/>
        </w:rPr>
        <w:t xml:space="preserve"> integrada</w:t>
      </w:r>
    </w:p>
    <w:p w14:paraId="457E7276"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Peso 11.0 kg</w:t>
      </w:r>
    </w:p>
    <w:p w14:paraId="1EF9FB66"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Longitud 530 mm</w:t>
      </w:r>
    </w:p>
    <w:p w14:paraId="772E4C6C"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Ancho 368 mm</w:t>
      </w:r>
    </w:p>
    <w:p w14:paraId="4636B94E" w14:textId="77777777" w:rsidR="00764202" w:rsidRPr="00764202" w:rsidRDefault="00764202" w:rsidP="00764202">
      <w:pPr>
        <w:pStyle w:val="Prrafodelista"/>
        <w:numPr>
          <w:ilvl w:val="0"/>
          <w:numId w:val="37"/>
        </w:numPr>
        <w:ind w:left="714" w:hanging="357"/>
        <w:jc w:val="both"/>
        <w:rPr>
          <w:rFonts w:asciiTheme="minorHAnsi" w:hAnsiTheme="minorHAnsi" w:cs="Arial"/>
          <w:sz w:val="16"/>
          <w:szCs w:val="16"/>
        </w:rPr>
      </w:pPr>
      <w:r w:rsidRPr="00764202">
        <w:rPr>
          <w:rFonts w:asciiTheme="minorHAnsi" w:hAnsiTheme="minorHAnsi" w:cs="Arial"/>
          <w:sz w:val="16"/>
          <w:szCs w:val="16"/>
        </w:rPr>
        <w:t>Altura 243 mm</w:t>
      </w:r>
    </w:p>
    <w:p w14:paraId="215807FD" w14:textId="5C65CE2D" w:rsidR="00E90239" w:rsidRPr="00764202" w:rsidRDefault="00E90239" w:rsidP="00764202">
      <w:pPr>
        <w:jc w:val="both"/>
        <w:rPr>
          <w:rFonts w:asciiTheme="minorHAnsi" w:hAnsiTheme="minorHAnsi" w:cs="Arial"/>
        </w:rPr>
      </w:pPr>
      <w:r w:rsidRPr="00764202">
        <w:rPr>
          <w:rFonts w:asciiTheme="minorHAnsi" w:hAnsiTheme="minorHAnsi" w:cs="Arial"/>
        </w:rPr>
        <w:lastRenderedPageBreak/>
        <w:t>Para los equipos en comodato aplican los siguientes requisitos:</w:t>
      </w:r>
    </w:p>
    <w:p w14:paraId="45B20077" w14:textId="77777777" w:rsidR="00E90239" w:rsidRDefault="00E90239" w:rsidP="00EB7555">
      <w:pPr>
        <w:pStyle w:val="Prrafodelista"/>
        <w:numPr>
          <w:ilvl w:val="0"/>
          <w:numId w:val="32"/>
        </w:numPr>
        <w:jc w:val="both"/>
        <w:rPr>
          <w:rFonts w:asciiTheme="minorHAnsi" w:hAnsiTheme="minorHAnsi"/>
        </w:rPr>
      </w:pPr>
      <w:r w:rsidRPr="00895D99">
        <w:rPr>
          <w:rFonts w:asciiTheme="minorHAnsi" w:hAnsiTheme="minorHAnsi"/>
        </w:rPr>
        <w:t>El licitante proporcionará la capacitación y asesoría al personal que designen el Laboratorio Estatal de Salud Pública a de la Convocante, durante el tiempo que estimen conveniente dicha unidad,  para el adecuado manejo de los equipos.</w:t>
      </w:r>
    </w:p>
    <w:p w14:paraId="58C8ACAC"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 xml:space="preserve">El licitante que resulte con adjudicación deberá comprometerse a corregir en un término no mayor a 24 horas a reparar cualquier falla o avería que se presenten en los equipos.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14:paraId="25951B5A"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En caso que el licitante ofrezca equipos distintos a los establecidos originalmente, para solventar lo establecido, la Convocante se reserva el derecho de evaluar dichos equipos, para determinar si cumplen con lo  originalmente solicitado en las bases y acuerdos derivados de la junta de aclaraciones.</w:t>
      </w:r>
    </w:p>
    <w:p w14:paraId="64470F81"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p>
    <w:p w14:paraId="152AB077" w14:textId="77777777" w:rsidR="00E90239" w:rsidRPr="00B65868" w:rsidRDefault="00E90239" w:rsidP="00EB7555">
      <w:pPr>
        <w:pStyle w:val="Prrafodelista"/>
        <w:numPr>
          <w:ilvl w:val="0"/>
          <w:numId w:val="32"/>
        </w:numPr>
        <w:jc w:val="both"/>
        <w:rPr>
          <w:rFonts w:asciiTheme="minorHAnsi" w:hAnsiTheme="minorHAnsi" w:cstheme="minorHAnsi"/>
        </w:rPr>
      </w:pPr>
      <w:r w:rsidRPr="00B65868">
        <w:rPr>
          <w:rFonts w:asciiTheme="minorHAnsi" w:hAnsiTheme="minorHAnsi" w:cstheme="minorHAnsi"/>
        </w:rPr>
        <w:t xml:space="preserve">Los equipos proporcionados deberán estar en óptimas condiciones y no exceder 3 años de uso. </w:t>
      </w:r>
    </w:p>
    <w:p w14:paraId="21C08E96" w14:textId="77777777" w:rsidR="00E90239" w:rsidRPr="003F3333"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Arial"/>
        </w:rPr>
        <w:t>El licitante ofertará en su propuesta técnica el número de reactivos, así como los controles de calidad necesarios para realizar  cada una de las  pruebas de laboratorio.</w:t>
      </w:r>
    </w:p>
    <w:p w14:paraId="732AE3A9" w14:textId="77777777" w:rsidR="00E90239" w:rsidRDefault="00E90239" w:rsidP="00EB7555">
      <w:pPr>
        <w:pStyle w:val="Prrafodelista"/>
        <w:numPr>
          <w:ilvl w:val="0"/>
          <w:numId w:val="32"/>
        </w:numPr>
        <w:tabs>
          <w:tab w:val="right" w:pos="1276"/>
        </w:tabs>
        <w:jc w:val="both"/>
        <w:rPr>
          <w:rFonts w:asciiTheme="minorHAnsi" w:hAnsiTheme="minorHAnsi"/>
        </w:rPr>
      </w:pPr>
      <w:r w:rsidRPr="00895D99">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Así mismo deberá cumplir con las recomendaciones emitidas por el Instituto de Diagnóstico y Referencia Epidemiológicos (</w:t>
      </w:r>
      <w:proofErr w:type="spellStart"/>
      <w:r w:rsidRPr="00895D99">
        <w:rPr>
          <w:rFonts w:asciiTheme="minorHAnsi" w:hAnsiTheme="minorHAnsi"/>
        </w:rPr>
        <w:t>InDRE</w:t>
      </w:r>
      <w:proofErr w:type="spellEnd"/>
      <w:r w:rsidRPr="00895D99">
        <w:rPr>
          <w:rFonts w:asciiTheme="minorHAnsi" w:hAnsiTheme="minorHAnsi"/>
        </w:rPr>
        <w:t>) en sus lineamientos.</w:t>
      </w:r>
    </w:p>
    <w:p w14:paraId="4F6CBC0F" w14:textId="77777777" w:rsidR="00E90239" w:rsidRDefault="00E90239" w:rsidP="00EB7555">
      <w:pPr>
        <w:pStyle w:val="Prrafodelista"/>
        <w:numPr>
          <w:ilvl w:val="0"/>
          <w:numId w:val="32"/>
        </w:numPr>
        <w:jc w:val="both"/>
        <w:rPr>
          <w:rFonts w:asciiTheme="minorHAnsi" w:hAnsiTheme="minorHAnsi" w:cstheme="minorHAnsi"/>
        </w:rPr>
      </w:pPr>
      <w:r w:rsidRPr="00895D99">
        <w:rPr>
          <w:rFonts w:asciiTheme="minorHAnsi" w:hAnsiTheme="minorHAnsi" w:cstheme="minorHAnsi"/>
        </w:rPr>
        <w:t xml:space="preserve">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 </w:t>
      </w:r>
    </w:p>
    <w:p w14:paraId="48A38F01" w14:textId="77777777" w:rsidR="00E90239" w:rsidRDefault="00E90239" w:rsidP="000716F8">
      <w:pPr>
        <w:pStyle w:val="Prrafodelista"/>
        <w:ind w:left="1560"/>
        <w:jc w:val="both"/>
        <w:rPr>
          <w:rFonts w:asciiTheme="minorHAnsi" w:hAnsiTheme="minorHAnsi" w:cs="Arial"/>
        </w:rPr>
      </w:pPr>
    </w:p>
    <w:p w14:paraId="57D5626E" w14:textId="77777777"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y material de laboratorio serán personalizadas.</w:t>
      </w:r>
    </w:p>
    <w:p w14:paraId="302E012F" w14:textId="77777777" w:rsidR="002C54E8" w:rsidRPr="002F0986" w:rsidRDefault="002C54E8" w:rsidP="002C54E8">
      <w:pPr>
        <w:pStyle w:val="Prrafodelista"/>
        <w:ind w:left="1276" w:right="49"/>
        <w:jc w:val="both"/>
        <w:rPr>
          <w:rFonts w:asciiTheme="minorHAnsi" w:hAnsiTheme="minorHAnsi"/>
          <w:b/>
        </w:rPr>
      </w:pPr>
    </w:p>
    <w:p w14:paraId="6FF03F23" w14:textId="77777777"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14:paraId="6EB32476" w14:textId="77777777" w:rsidR="002C54E8" w:rsidRPr="002F0986" w:rsidRDefault="002C54E8" w:rsidP="002C54E8">
      <w:pPr>
        <w:jc w:val="both"/>
        <w:rPr>
          <w:rFonts w:asciiTheme="minorHAnsi" w:hAnsiTheme="minorHAnsi" w:cs="Arial"/>
        </w:rPr>
      </w:pPr>
    </w:p>
    <w:p w14:paraId="698AC1B8" w14:textId="77777777"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14:paraId="0B369D9E" w14:textId="77777777" w:rsidR="002C54E8" w:rsidRPr="002F0986" w:rsidRDefault="002C54E8" w:rsidP="002C54E8">
      <w:pPr>
        <w:jc w:val="both"/>
        <w:rPr>
          <w:rFonts w:asciiTheme="minorHAnsi" w:hAnsiTheme="minorHAnsi" w:cs="Arial"/>
        </w:rPr>
      </w:pPr>
    </w:p>
    <w:p w14:paraId="49496DD8" w14:textId="312E31CA"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los cuales se relacionan en el anexo </w:t>
      </w:r>
      <w:r w:rsidR="005048F4" w:rsidRPr="00257801">
        <w:rPr>
          <w:rFonts w:asciiTheme="minorHAnsi" w:hAnsiTheme="minorHAnsi" w:cs="Arial"/>
        </w:rPr>
        <w:t>1</w:t>
      </w:r>
      <w:r w:rsidRPr="00257801">
        <w:rPr>
          <w:rFonts w:asciiTheme="minorHAnsi" w:hAnsiTheme="minorHAnsi" w:cs="Arial"/>
        </w:rPr>
        <w:t>.</w:t>
      </w:r>
    </w:p>
    <w:p w14:paraId="2107E132" w14:textId="77777777" w:rsidR="002C54E8" w:rsidRPr="002F0986" w:rsidRDefault="002C54E8" w:rsidP="002C54E8">
      <w:pPr>
        <w:tabs>
          <w:tab w:val="right" w:pos="1276"/>
        </w:tabs>
        <w:jc w:val="both"/>
        <w:rPr>
          <w:rFonts w:asciiTheme="minorHAnsi" w:hAnsiTheme="minorHAnsi"/>
        </w:rPr>
      </w:pPr>
    </w:p>
    <w:p w14:paraId="4656F9F4" w14:textId="08380198"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lastRenderedPageBreak/>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w:t>
      </w:r>
      <w:r w:rsidR="00F30CCD">
        <w:rPr>
          <w:rFonts w:asciiTheme="minorHAnsi" w:hAnsiTheme="minorHAnsi" w:cs="Arial"/>
        </w:rPr>
        <w:t>el Laboratorio Estatal</w:t>
      </w:r>
      <w:r w:rsidRPr="002F0986">
        <w:rPr>
          <w:rFonts w:asciiTheme="minorHAnsi" w:hAnsiTheme="minorHAnsi" w:cs="Arial"/>
        </w:rPr>
        <w:t>, mediante Orden de Envío.</w:t>
      </w:r>
    </w:p>
    <w:p w14:paraId="11BFE7BA" w14:textId="77777777" w:rsidR="002C54E8" w:rsidRPr="002F0986" w:rsidRDefault="002C54E8" w:rsidP="002C54E8">
      <w:pPr>
        <w:tabs>
          <w:tab w:val="left" w:pos="8640"/>
        </w:tabs>
        <w:ind w:right="49"/>
        <w:jc w:val="both"/>
        <w:rPr>
          <w:rFonts w:asciiTheme="minorHAnsi" w:hAnsiTheme="minorHAnsi" w:cs="Arial"/>
        </w:rPr>
      </w:pP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14:paraId="737F536B" w14:textId="77777777" w:rsidR="002C54E8" w:rsidRPr="002F0986" w:rsidRDefault="002C54E8" w:rsidP="002C54E8">
      <w:pPr>
        <w:tabs>
          <w:tab w:val="left" w:pos="851"/>
          <w:tab w:val="right" w:pos="1276"/>
        </w:tabs>
        <w:ind w:right="49"/>
        <w:jc w:val="both"/>
        <w:rPr>
          <w:rFonts w:asciiTheme="minorHAnsi" w:hAnsiTheme="minorHAnsi"/>
        </w:rPr>
      </w:pPr>
    </w:p>
    <w:p w14:paraId="76B0274E" w14:textId="3293044F"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sustancias químicas y material de laboratorio deberá ser de 1-un año, como mínimo, contado a partir de la recepción en </w:t>
      </w:r>
      <w:r w:rsidR="00936CD8">
        <w:rPr>
          <w:rFonts w:asciiTheme="minorHAnsi" w:hAnsiTheme="minorHAnsi"/>
        </w:rPr>
        <w:t>el Laboratorio Estatal</w:t>
      </w:r>
      <w:r w:rsidRPr="002F0986">
        <w:rPr>
          <w:rFonts w:asciiTheme="minorHAnsi" w:hAnsiTheme="minorHAnsi"/>
        </w:rPr>
        <w:t xml:space="preserve"> de la Convocante, en caso de suministrar sustancias químicas y material de laboratorio con menor caducidad a la establecida, se podrán devolver los mismos a juicio y responsabilidad de</w:t>
      </w:r>
      <w:r w:rsidR="00526C68">
        <w:rPr>
          <w:rFonts w:asciiTheme="minorHAnsi" w:hAnsiTheme="minorHAnsi"/>
        </w:rPr>
        <w:t>l Laboratorio Estatal</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las sustancias químicas y material de laboratorio que por algún motivo no fueren consumidos, tres meses antes de su caducidad de acuerdo a los lotes entregados en sus facturas.</w:t>
      </w:r>
    </w:p>
    <w:p w14:paraId="5EE0C9DB" w14:textId="77777777" w:rsidR="002C54E8" w:rsidRPr="002F0986" w:rsidRDefault="002C54E8" w:rsidP="002C54E8">
      <w:pPr>
        <w:tabs>
          <w:tab w:val="left" w:pos="851"/>
          <w:tab w:val="right" w:pos="1276"/>
        </w:tabs>
        <w:ind w:right="49"/>
        <w:jc w:val="both"/>
        <w:rPr>
          <w:rFonts w:asciiTheme="minorHAnsi" w:hAnsiTheme="minorHAnsi"/>
        </w:rPr>
      </w:pPr>
    </w:p>
    <w:p w14:paraId="70ACAD66" w14:textId="77777777"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106E78DD"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207C9D">
        <w:rPr>
          <w:rFonts w:asciiTheme="minorHAnsi" w:hAnsiTheme="minorHAnsi"/>
        </w:rPr>
        <w:t>el Laboratorio Estatal</w:t>
      </w:r>
      <w:r w:rsidRPr="002F0986">
        <w:rPr>
          <w:rFonts w:asciiTheme="minorHAnsi" w:hAnsiTheme="minorHAnsi"/>
        </w:rPr>
        <w:t xml:space="preserve"> y se hará conforme a los lineamientos de la Convocante y se inicia desde el recibo de las sustancias químicas y material de laboratorio hasta su aplicación o uso de las sustancias químicas y material de laboratorio.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5497686E" w14:textId="738F2CB9"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 xml:space="preserve">La Convocante podrá hacer devoluciones cuando se comprueben deficiencias en la calidad de las sustancias químicas y material de laboratorio entregado imputable al </w:t>
      </w:r>
      <w:r w:rsidR="00BB06FC">
        <w:rPr>
          <w:rFonts w:asciiTheme="minorHAnsi" w:hAnsiTheme="minorHAnsi"/>
        </w:rPr>
        <w:t>licitante ganador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 xml:space="preserve">el </w:t>
      </w:r>
      <w:r w:rsidR="00BB06FC">
        <w:rPr>
          <w:rFonts w:asciiTheme="minorHAnsi" w:hAnsiTheme="minorHAnsi"/>
        </w:rPr>
        <w:t>licitante ganador</w:t>
      </w:r>
      <w:r w:rsidRPr="009A4CC0">
        <w:rPr>
          <w:rFonts w:asciiTheme="minorHAnsi" w:hAnsiTheme="minorHAnsi" w:cs="Arial"/>
        </w:rPr>
        <w:t xml:space="preserve"> deberá de solventar la reposición en un término no mayor a 24 horas.</w:t>
      </w:r>
    </w:p>
    <w:p w14:paraId="4F8E3986" w14:textId="77777777" w:rsidR="005917C0" w:rsidRDefault="005917C0" w:rsidP="002F3EDC">
      <w:pPr>
        <w:tabs>
          <w:tab w:val="right" w:pos="1276"/>
        </w:tabs>
        <w:ind w:left="284"/>
        <w:jc w:val="both"/>
        <w:rPr>
          <w:rFonts w:asciiTheme="minorHAnsi" w:hAnsiTheme="minorHAnsi" w:cs="Arial"/>
        </w:rPr>
      </w:pPr>
    </w:p>
    <w:p w14:paraId="1E41A34C" w14:textId="46437A7A"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sustancias químicas y material</w:t>
      </w:r>
      <w:r w:rsidR="00940178">
        <w:rPr>
          <w:rFonts w:asciiTheme="minorHAnsi" w:hAnsiTheme="minorHAnsi"/>
        </w:rPr>
        <w:t xml:space="preserve"> de laboratorio será a través del Laboratorio Estatal</w:t>
      </w:r>
      <w:r w:rsidRPr="002C54E8">
        <w:rPr>
          <w:rFonts w:asciiTheme="minorHAnsi" w:hAnsiTheme="minorHAnsi"/>
        </w:rPr>
        <w:t xml:space="preserve">, cuando se comprueben deficiencias en la calidad de las mismas, o cuando no se cumpla con el período de caducidad solicitado, y deberán ser repuestas por el </w:t>
      </w:r>
      <w:r w:rsidR="00BB06FC">
        <w:rPr>
          <w:rFonts w:asciiTheme="minorHAnsi" w:hAnsiTheme="minorHAnsi"/>
        </w:rPr>
        <w:t>licitante ganador</w:t>
      </w:r>
      <w:r w:rsidRPr="002C54E8">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24693A6B"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3F2CFC5" w14:textId="77777777" w:rsidR="00A83A41" w:rsidRPr="001925AF" w:rsidRDefault="00A83A41" w:rsidP="002B6BE9">
      <w:pPr>
        <w:ind w:left="284"/>
        <w:jc w:val="both"/>
        <w:rPr>
          <w:rFonts w:asciiTheme="minorHAnsi" w:hAnsiTheme="minorHAnsi"/>
          <w:b/>
        </w:rPr>
      </w:pPr>
    </w:p>
    <w:p w14:paraId="45199B8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027121C1" w14:textId="77777777" w:rsidR="003C0F1A" w:rsidRPr="001925AF" w:rsidRDefault="003C0F1A" w:rsidP="003C0F1A">
      <w:pPr>
        <w:pStyle w:val="Prrafodelista"/>
        <w:tabs>
          <w:tab w:val="right" w:pos="851"/>
        </w:tabs>
        <w:ind w:left="567" w:right="49"/>
        <w:jc w:val="both"/>
        <w:rPr>
          <w:rFonts w:asciiTheme="minorHAnsi" w:hAnsiTheme="minorHAnsi"/>
          <w:bCs/>
        </w:rPr>
      </w:pPr>
    </w:p>
    <w:p w14:paraId="366AFA43" w14:textId="2FA1B9AD" w:rsidR="003C0F1A" w:rsidRPr="004217E7" w:rsidRDefault="00B43A0B" w:rsidP="00A866FC">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 xml:space="preserve">Tratándose </w:t>
      </w:r>
      <w:r w:rsidR="004217E7" w:rsidRPr="004217E7">
        <w:rPr>
          <w:rFonts w:asciiTheme="minorHAnsi" w:hAnsiTheme="minorHAnsi"/>
          <w:bCs/>
        </w:rPr>
        <w:t>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64ACAC0F" w14:textId="77777777" w:rsidR="004217E7" w:rsidRPr="004217E7" w:rsidRDefault="004217E7" w:rsidP="004217E7">
      <w:pPr>
        <w:pStyle w:val="Prrafodelista"/>
        <w:tabs>
          <w:tab w:val="right" w:pos="851"/>
        </w:tabs>
        <w:ind w:left="567" w:right="49"/>
        <w:jc w:val="both"/>
        <w:rPr>
          <w:rFonts w:asciiTheme="minorHAnsi" w:hAnsiTheme="minorHAnsi"/>
          <w:bCs/>
        </w:rPr>
      </w:pPr>
    </w:p>
    <w:p w14:paraId="410FB7D4"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130C118A" w14:textId="77777777" w:rsidR="003C0F1A" w:rsidRDefault="003C0F1A" w:rsidP="003C0F1A">
      <w:pPr>
        <w:pStyle w:val="Prrafodelista"/>
        <w:tabs>
          <w:tab w:val="right" w:pos="851"/>
        </w:tabs>
        <w:ind w:left="567" w:right="49"/>
        <w:jc w:val="both"/>
        <w:rPr>
          <w:rFonts w:asciiTheme="minorHAnsi" w:hAnsiTheme="minorHAnsi"/>
          <w:bCs/>
        </w:rPr>
      </w:pPr>
    </w:p>
    <w:p w14:paraId="5109A696"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14:paraId="7A489EF5" w14:textId="77777777" w:rsidR="0078059E" w:rsidRPr="001925AF" w:rsidRDefault="0078059E" w:rsidP="00EC225E">
      <w:pPr>
        <w:ind w:left="284"/>
        <w:jc w:val="both"/>
        <w:rPr>
          <w:rFonts w:asciiTheme="minorHAnsi" w:hAnsiTheme="minorHAnsi"/>
          <w:b/>
        </w:rPr>
      </w:pPr>
    </w:p>
    <w:p w14:paraId="4F070E5F"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14:paraId="5CBF259B" w14:textId="77777777" w:rsidR="00E50CE0" w:rsidRDefault="00E50CE0" w:rsidP="005E6330">
      <w:pPr>
        <w:ind w:left="284" w:right="-1"/>
        <w:jc w:val="both"/>
        <w:rPr>
          <w:rFonts w:ascii="Calibri" w:hAnsi="Calibri"/>
          <w:b/>
          <w:u w:val="single"/>
        </w:rPr>
      </w:pPr>
    </w:p>
    <w:p w14:paraId="270EE197" w14:textId="77777777" w:rsidR="001F5F06" w:rsidRDefault="001F5F06" w:rsidP="005E6330">
      <w:pPr>
        <w:ind w:left="284" w:right="-1"/>
        <w:jc w:val="both"/>
        <w:rPr>
          <w:rFonts w:ascii="Calibri" w:hAnsi="Calibri"/>
          <w:b/>
          <w:u w:val="single"/>
        </w:rPr>
      </w:pPr>
    </w:p>
    <w:p w14:paraId="2C129602"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60119760" w14:textId="77777777" w:rsidR="005E6330" w:rsidRDefault="005E6330" w:rsidP="005E6330">
      <w:pPr>
        <w:ind w:right="-1"/>
        <w:jc w:val="both"/>
        <w:rPr>
          <w:rFonts w:ascii="Calibri" w:hAnsi="Calibri"/>
        </w:rPr>
      </w:pPr>
    </w:p>
    <w:p w14:paraId="1DE9371D" w14:textId="410A552E"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345F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00692550">
        <w:rPr>
          <w:rFonts w:ascii="Calibri" w:hAnsi="Calibri"/>
        </w:rPr>
        <w:t>46 y</w:t>
      </w:r>
      <w:r w:rsidRPr="0039320A">
        <w:rPr>
          <w:rFonts w:ascii="Calibri" w:hAnsi="Calibri"/>
        </w:rPr>
        <w:t xml:space="preserve"> 8130</w:t>
      </w:r>
      <w:r w:rsidR="00692550">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AE1DAE">
        <w:rPr>
          <w:rFonts w:ascii="Calibri" w:hAnsi="Calibri"/>
        </w:rPr>
        <w:t xml:space="preserve">segundo párrafo del </w:t>
      </w:r>
      <w:r w:rsidRPr="000B14D2">
        <w:rPr>
          <w:rFonts w:ascii="Calibri" w:hAnsi="Calibri"/>
          <w:i/>
        </w:rPr>
        <w:t xml:space="preserve">Artículo </w:t>
      </w:r>
      <w:r w:rsidR="003F4106">
        <w:rPr>
          <w:rFonts w:ascii="Calibri" w:hAnsi="Calibri"/>
          <w:i/>
        </w:rPr>
        <w:t>74</w:t>
      </w:r>
      <w:r w:rsidR="003F146D">
        <w:rPr>
          <w:rFonts w:ascii="Calibri" w:hAnsi="Calibri"/>
          <w:i/>
        </w:rPr>
        <w:t xml:space="preserve"> del Reglamento </w:t>
      </w:r>
      <w:r w:rsidRPr="000B14D2">
        <w:rPr>
          <w:rFonts w:ascii="Calibri" w:hAnsi="Calibri"/>
        </w:rPr>
        <w:t>de la Ley de Adquisiciones, Arrendamientos y Contratación de Servicios del Estado de Nuevo León</w:t>
      </w:r>
      <w:r w:rsidR="00AE1DAE">
        <w:rPr>
          <w:rFonts w:ascii="Calibri" w:hAnsi="Calibri"/>
        </w:rPr>
        <w:t xml:space="preserve"> y </w:t>
      </w:r>
    </w:p>
    <w:p w14:paraId="16F402F8" w14:textId="77777777" w:rsidR="005E6330" w:rsidRPr="0039320A" w:rsidRDefault="005E6330" w:rsidP="005E6330">
      <w:pPr>
        <w:ind w:left="284" w:right="-1"/>
        <w:jc w:val="both"/>
        <w:rPr>
          <w:rFonts w:ascii="Calibri" w:hAnsi="Calibri"/>
        </w:rPr>
      </w:pPr>
    </w:p>
    <w:p w14:paraId="2A2296BF"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1889F33" w14:textId="77777777" w:rsidR="00695181" w:rsidRPr="00E27A5A" w:rsidRDefault="00695181" w:rsidP="00695181">
      <w:pPr>
        <w:pStyle w:val="Prrafodelista"/>
        <w:ind w:left="1065" w:right="49"/>
        <w:jc w:val="both"/>
        <w:rPr>
          <w:rFonts w:asciiTheme="minorHAnsi" w:hAnsiTheme="minorHAnsi"/>
          <w:b/>
        </w:rPr>
      </w:pP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04312E9"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7839383A"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3E5E5127" w14:textId="5A8095B9" w:rsidR="004217E7" w:rsidRPr="004217E7" w:rsidRDefault="004217E7" w:rsidP="00FF5278">
      <w:pPr>
        <w:pStyle w:val="Prrafodelista"/>
        <w:tabs>
          <w:tab w:val="left" w:pos="567"/>
        </w:tabs>
        <w:ind w:left="1429" w:right="-1"/>
        <w:jc w:val="both"/>
        <w:rPr>
          <w:rFonts w:asciiTheme="minorHAnsi" w:hAnsiTheme="minorHAnsi"/>
          <w:b/>
          <w:bCs/>
          <w:u w:val="single"/>
        </w:rPr>
      </w:pPr>
      <w:r w:rsidRPr="004217E7">
        <w:rPr>
          <w:rFonts w:asciiTheme="minorHAnsi" w:hAnsiTheme="minorHAnsi"/>
          <w:b/>
          <w:bCs/>
          <w:u w:val="single"/>
        </w:rPr>
        <w:t xml:space="preserve">Documentación distinta a las proposiciones. </w:t>
      </w:r>
    </w:p>
    <w:p w14:paraId="3D1C040F" w14:textId="77777777" w:rsidR="004217E7" w:rsidRPr="00820B65"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w:t>
      </w:r>
      <w:r>
        <w:rPr>
          <w:rFonts w:asciiTheme="minorHAnsi" w:hAnsiTheme="minorHAnsi"/>
          <w:color w:val="auto"/>
          <w:sz w:val="20"/>
          <w:szCs w:val="20"/>
        </w:rPr>
        <w:t xml:space="preserve"> que se deberá agregar dentro del sobre de Propuesta Técnica</w:t>
      </w:r>
      <w:r w:rsidRPr="00820B65">
        <w:rPr>
          <w:rFonts w:asciiTheme="minorHAnsi" w:hAnsiTheme="minorHAnsi"/>
          <w:color w:val="auto"/>
          <w:sz w:val="20"/>
          <w:szCs w:val="20"/>
        </w:rPr>
        <w:t xml:space="preserve"> será la siguiente:</w:t>
      </w:r>
    </w:p>
    <w:p w14:paraId="4DBA21D0" w14:textId="146CEEAD" w:rsidR="00C74492" w:rsidRDefault="004217E7" w:rsidP="00C74492">
      <w:pPr>
        <w:pStyle w:val="Default"/>
        <w:numPr>
          <w:ilvl w:val="0"/>
          <w:numId w:val="34"/>
        </w:numPr>
        <w:jc w:val="both"/>
        <w:rPr>
          <w:rFonts w:asciiTheme="minorHAnsi" w:hAnsiTheme="minorHAnsi"/>
          <w:color w:val="auto"/>
          <w:sz w:val="20"/>
          <w:szCs w:val="20"/>
        </w:rPr>
      </w:pPr>
      <w:r w:rsidRPr="00820B65">
        <w:rPr>
          <w:rFonts w:asciiTheme="minorHAnsi" w:hAnsiTheme="minorHAnsi"/>
          <w:b/>
          <w:color w:val="auto"/>
          <w:sz w:val="20"/>
          <w:szCs w:val="20"/>
        </w:rPr>
        <w:t>Respecto a las Personas Morales:</w:t>
      </w:r>
      <w:r w:rsidR="00C74492">
        <w:rPr>
          <w:rFonts w:asciiTheme="minorHAnsi" w:hAnsiTheme="minorHAnsi"/>
          <w:b/>
          <w:color w:val="auto"/>
          <w:sz w:val="20"/>
          <w:szCs w:val="20"/>
        </w:rPr>
        <w:t xml:space="preserve"> </w:t>
      </w: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r w:rsidR="00C74492">
        <w:rPr>
          <w:rFonts w:asciiTheme="minorHAnsi" w:hAnsiTheme="minorHAnsi"/>
          <w:sz w:val="20"/>
          <w:szCs w:val="20"/>
        </w:rPr>
        <w:t xml:space="preserve"> </w:t>
      </w:r>
      <w:r>
        <w:rPr>
          <w:rFonts w:asciiTheme="minorHAnsi" w:hAnsiTheme="minorHAnsi"/>
          <w:sz w:val="20"/>
          <w:szCs w:val="20"/>
        </w:rPr>
        <w:t>b</w:t>
      </w:r>
      <w:r w:rsidRPr="00820B65">
        <w:rPr>
          <w:rFonts w:asciiTheme="minorHAnsi" w:hAnsiTheme="minorHAnsi"/>
          <w:sz w:val="20"/>
          <w:szCs w:val="20"/>
        </w:rPr>
        <w:t>) Registro Federal de Contribuyentes.</w:t>
      </w:r>
      <w:r w:rsidR="00C74492">
        <w:rPr>
          <w:rFonts w:asciiTheme="minorHAnsi" w:hAnsiTheme="minorHAnsi"/>
          <w:sz w:val="20"/>
          <w:szCs w:val="20"/>
        </w:rPr>
        <w:t xml:space="preserve"> </w:t>
      </w: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r w:rsidR="00C74492">
        <w:rPr>
          <w:rFonts w:asciiTheme="minorHAnsi" w:hAnsiTheme="minorHAnsi"/>
          <w:sz w:val="20"/>
          <w:szCs w:val="20"/>
        </w:rPr>
        <w:t xml:space="preserve"> </w:t>
      </w:r>
      <w:r>
        <w:rPr>
          <w:rFonts w:asciiTheme="minorHAnsi" w:hAnsiTheme="minorHAnsi"/>
          <w:sz w:val="20"/>
          <w:szCs w:val="20"/>
        </w:rPr>
        <w:t>d</w:t>
      </w:r>
      <w:r w:rsidRPr="00820B65">
        <w:rPr>
          <w:rFonts w:asciiTheme="minorHAnsi" w:hAnsiTheme="minorHAnsi"/>
          <w:sz w:val="20"/>
          <w:szCs w:val="20"/>
        </w:rPr>
        <w:t>) Nombre de los apoderados, representantes y socios.</w:t>
      </w:r>
      <w:r w:rsidR="00C74492">
        <w:rPr>
          <w:rFonts w:asciiTheme="minorHAnsi" w:hAnsiTheme="minorHAnsi"/>
          <w:sz w:val="20"/>
          <w:szCs w:val="20"/>
        </w:rPr>
        <w:t xml:space="preserve"> </w:t>
      </w: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r w:rsidR="00C74492">
        <w:rPr>
          <w:rFonts w:asciiTheme="minorHAnsi" w:hAnsiTheme="minorHAnsi"/>
          <w:sz w:val="20"/>
          <w:szCs w:val="20"/>
        </w:rPr>
        <w:t xml:space="preserve"> </w:t>
      </w:r>
      <w:r w:rsidRPr="00820B65">
        <w:rPr>
          <w:rFonts w:asciiTheme="minorHAnsi" w:hAnsiTheme="minorHAnsi"/>
          <w:b/>
          <w:color w:val="auto"/>
          <w:sz w:val="20"/>
          <w:szCs w:val="20"/>
        </w:rPr>
        <w:t>Respecto a las Personas Físicas:</w:t>
      </w:r>
      <w:r w:rsidR="00C74492">
        <w:rPr>
          <w:rFonts w:asciiTheme="minorHAnsi" w:hAnsiTheme="minorHAnsi"/>
          <w:b/>
          <w:color w:val="auto"/>
          <w:sz w:val="20"/>
          <w:szCs w:val="20"/>
        </w:rPr>
        <w:t xml:space="preserve"> </w:t>
      </w:r>
      <w:r w:rsidRPr="00820B65">
        <w:rPr>
          <w:rFonts w:asciiTheme="minorHAnsi" w:hAnsiTheme="minorHAnsi"/>
          <w:color w:val="auto"/>
          <w:sz w:val="20"/>
          <w:szCs w:val="20"/>
        </w:rPr>
        <w:t>a) Acta de Nacimiento, o en su caso de naturalización.</w:t>
      </w:r>
      <w:r w:rsidR="00C74492">
        <w:rPr>
          <w:rFonts w:asciiTheme="minorHAnsi" w:hAnsiTheme="minorHAnsi"/>
          <w:color w:val="auto"/>
          <w:sz w:val="20"/>
          <w:szCs w:val="20"/>
        </w:rPr>
        <w:t xml:space="preserve"> </w:t>
      </w: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r w:rsidR="00C74492">
        <w:rPr>
          <w:rFonts w:asciiTheme="minorHAnsi" w:hAnsiTheme="minorHAnsi"/>
          <w:color w:val="auto"/>
          <w:sz w:val="20"/>
          <w:szCs w:val="20"/>
        </w:rPr>
        <w:t xml:space="preserve"> </w:t>
      </w:r>
    </w:p>
    <w:p w14:paraId="699C4DF8" w14:textId="77777777" w:rsidR="00C74492"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ANEXO 13. Cédula de entrega de documentos.</w:t>
      </w:r>
    </w:p>
    <w:p w14:paraId="4B2A5BDA" w14:textId="2C681F54" w:rsidR="002F3EDC"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3128653" w14:textId="50DF5824" w:rsidR="002F3EDC" w:rsidRPr="003E15CC" w:rsidRDefault="002F3EDC" w:rsidP="00C74492">
      <w:pPr>
        <w:pStyle w:val="Prrafodelista"/>
        <w:numPr>
          <w:ilvl w:val="0"/>
          <w:numId w:val="34"/>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w:t>
      </w:r>
      <w:r w:rsidRPr="003E15CC">
        <w:rPr>
          <w:rFonts w:asciiTheme="minorHAnsi" w:hAnsiTheme="minorHAnsi"/>
        </w:rPr>
        <w:lastRenderedPageBreak/>
        <w:t xml:space="preserve">de ser proveedor del suministro </w:t>
      </w:r>
      <w:r w:rsidR="00F81C18">
        <w:rPr>
          <w:rFonts w:asciiTheme="minorHAnsi" w:hAnsiTheme="minorHAnsi"/>
        </w:rPr>
        <w:t>de sustancias químicas y materiales de laboratorio</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6CB4D498" w14:textId="508F31A9" w:rsidR="00F81C18"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sidR="00A75DB4">
        <w:rPr>
          <w:rFonts w:asciiTheme="minorHAnsi" w:hAnsiTheme="minorHAnsi"/>
        </w:rPr>
        <w:t>; además documentación comprobatoria o carta compromiso bajo protesta de decir verdad de cumplir con lo establecido en el numeral 1.2.3 de estas bases.</w:t>
      </w:r>
    </w:p>
    <w:p w14:paraId="704CA967" w14:textId="77777777" w:rsidR="00F81C18" w:rsidRPr="007D2C11"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14:paraId="42A9BB4C" w14:textId="3CAE31F5" w:rsidR="002F3EDC" w:rsidRDefault="002F3EDC"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w:t>
      </w:r>
      <w:r w:rsidR="007952CB">
        <w:rPr>
          <w:rFonts w:asciiTheme="minorHAnsi" w:hAnsiTheme="minorHAnsi"/>
        </w:rPr>
        <w:t>o</w:t>
      </w:r>
      <w:r w:rsidRPr="003E15CC">
        <w:rPr>
          <w:rFonts w:asciiTheme="minorHAnsi" w:hAnsiTheme="minorHAnsi"/>
        </w:rPr>
        <w:t xml:space="preserve"> Aviso de Funcionamiento o Licencia Sanitaria Vigente).</w:t>
      </w:r>
    </w:p>
    <w:p w14:paraId="0483179F" w14:textId="01BF58E7" w:rsidR="002F3EDC" w:rsidRDefault="002F3EDC"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o distribuidor </w:t>
      </w:r>
      <w:r w:rsidR="007D2C11">
        <w:rPr>
          <w:rFonts w:asciiTheme="minorHAnsi" w:hAnsiTheme="minorHAnsi"/>
        </w:rPr>
        <w:t xml:space="preserve">mayorista </w:t>
      </w:r>
      <w:r w:rsidRPr="003E15CC">
        <w:rPr>
          <w:rFonts w:asciiTheme="minorHAnsi" w:hAnsiTheme="minorHAnsi"/>
        </w:rPr>
        <w:t xml:space="preserve">en la que manifieste que garantiza el abasto suficiente de los </w:t>
      </w:r>
      <w:r w:rsidR="00BB34C0">
        <w:rPr>
          <w:rFonts w:asciiTheme="minorHAnsi" w:hAnsiTheme="minorHAnsi"/>
        </w:rPr>
        <w:t>insumos que oferte</w:t>
      </w:r>
      <w:r w:rsidR="007952CB">
        <w:rPr>
          <w:rFonts w:asciiTheme="minorHAnsi" w:hAnsiTheme="minorHAnsi"/>
        </w:rPr>
        <w:t xml:space="preserve"> el licitante</w:t>
      </w:r>
      <w:r w:rsidR="00BB34C0">
        <w:rPr>
          <w:rFonts w:asciiTheme="minorHAnsi" w:hAnsiTheme="minorHAnsi"/>
        </w:rPr>
        <w:t xml:space="preserv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14:paraId="342DED67" w14:textId="69B017E1" w:rsidR="00BB34C0" w:rsidRPr="003E15CC" w:rsidRDefault="00BB34C0"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hoja membretada de estos; en las cuales estipule que han prestado un buen servicio en la venta de </w:t>
      </w:r>
      <w:r w:rsidRPr="00BB34C0">
        <w:rPr>
          <w:rFonts w:asciiTheme="minorHAnsi" w:hAnsiTheme="minorHAnsi"/>
        </w:rPr>
        <w:t>Sustancias Químicas y Material de Laboratorio</w:t>
      </w:r>
      <w:r w:rsidR="000A1DF4">
        <w:rPr>
          <w:rFonts w:asciiTheme="minorHAnsi" w:hAnsiTheme="minorHAnsi"/>
        </w:rPr>
        <w:t xml:space="preserve"> como los requeridos</w:t>
      </w:r>
      <w:r w:rsidRPr="003E15CC">
        <w:rPr>
          <w:rFonts w:asciiTheme="minorHAnsi" w:hAnsiTheme="minorHAnsi"/>
        </w:rPr>
        <w:t xml:space="preserve"> en esta licitación, mismas que la Convocante se reserva el derecho de verificar, para su participación en el presente evento</w:t>
      </w:r>
      <w:r>
        <w:rPr>
          <w:rFonts w:asciiTheme="minorHAnsi" w:hAnsiTheme="minorHAnsi"/>
        </w:rPr>
        <w:t>.</w:t>
      </w:r>
    </w:p>
    <w:p w14:paraId="60F95C90"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5960D97A" w14:textId="55D61427" w:rsidR="002F3EDC" w:rsidRPr="00C52BA3" w:rsidRDefault="00C52BA3" w:rsidP="00C74492">
      <w:pPr>
        <w:numPr>
          <w:ilvl w:val="0"/>
          <w:numId w:val="34"/>
        </w:numPr>
        <w:tabs>
          <w:tab w:val="left" w:pos="1134"/>
        </w:tabs>
        <w:ind w:right="49"/>
        <w:jc w:val="both"/>
        <w:rPr>
          <w:rFonts w:asciiTheme="minorHAnsi" w:hAnsiTheme="minorHAnsi"/>
        </w:rPr>
      </w:pPr>
      <w:r w:rsidRPr="00C52BA3">
        <w:rPr>
          <w:rFonts w:asciiTheme="minorHAnsi" w:hAnsiTheme="minorHAnsi"/>
          <w:color w:val="000000"/>
        </w:rPr>
        <w:t xml:space="preserve">Escrito mediante el cual garantice que el período de caducidad de las sustancias químicas y material de laboratorio ofertados, deberá ser de 1-un año, como mínimo, contado a partir de la recepción en </w:t>
      </w:r>
      <w:r w:rsidR="00A424F7">
        <w:rPr>
          <w:rFonts w:asciiTheme="minorHAnsi" w:hAnsiTheme="minorHAnsi"/>
          <w:color w:val="000000"/>
        </w:rPr>
        <w:t xml:space="preserve">el Laboratorio Estatal </w:t>
      </w:r>
      <w:r w:rsidRPr="00C52BA3">
        <w:rPr>
          <w:rFonts w:asciiTheme="minorHAnsi" w:hAnsiTheme="minorHAnsi"/>
          <w:color w:val="000000"/>
        </w:rPr>
        <w:t xml:space="preserve">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14:paraId="7383FD00" w14:textId="194B4C56" w:rsidR="00C52BA3" w:rsidRPr="00C52BA3" w:rsidRDefault="007D2C11" w:rsidP="00C74492">
      <w:pPr>
        <w:pStyle w:val="Prrafodelista"/>
        <w:numPr>
          <w:ilvl w:val="0"/>
          <w:numId w:val="34"/>
        </w:numPr>
        <w:jc w:val="both"/>
        <w:rPr>
          <w:rFonts w:asciiTheme="minorHAnsi" w:hAnsiTheme="minorHAnsi"/>
        </w:rPr>
      </w:pPr>
      <w:r>
        <w:rPr>
          <w:rFonts w:asciiTheme="minorHAnsi" w:hAnsiTheme="minorHAnsi"/>
        </w:rPr>
        <w:t>Carta bajo protesta de decir verdad de que en caso de resultar adjudicado entregará a la convocante</w:t>
      </w:r>
      <w:r w:rsidR="00F23C07">
        <w:rPr>
          <w:rFonts w:asciiTheme="minorHAnsi" w:hAnsiTheme="minorHAnsi"/>
        </w:rPr>
        <w:t xml:space="preserve"> copia</w:t>
      </w:r>
      <w:r>
        <w:rPr>
          <w:rFonts w:asciiTheme="minorHAnsi" w:hAnsiTheme="minorHAnsi"/>
        </w:rPr>
        <w:t xml:space="preserve"> </w:t>
      </w:r>
      <w:r w:rsidR="00C52BA3" w:rsidRPr="00C52BA3">
        <w:rPr>
          <w:rFonts w:asciiTheme="minorHAnsi" w:hAnsiTheme="minorHAnsi"/>
        </w:rPr>
        <w:t>de los Registros Sanitarios de cada uno de las sustancias químicas</w:t>
      </w:r>
      <w:r w:rsidR="000B737B">
        <w:rPr>
          <w:rFonts w:asciiTheme="minorHAnsi" w:hAnsiTheme="minorHAnsi"/>
        </w:rPr>
        <w:t xml:space="preserve">, </w:t>
      </w:r>
      <w:r w:rsidR="00C52BA3" w:rsidRPr="00C52BA3">
        <w:rPr>
          <w:rFonts w:asciiTheme="minorHAnsi" w:hAnsiTheme="minorHAnsi"/>
        </w:rPr>
        <w:t>mat</w:t>
      </w:r>
      <w:r w:rsidR="000B737B">
        <w:rPr>
          <w:rFonts w:asciiTheme="minorHAnsi" w:hAnsiTheme="minorHAnsi"/>
        </w:rPr>
        <w:t>erial de laboratorio y equipos que oferte.</w:t>
      </w:r>
    </w:p>
    <w:p w14:paraId="298DE77B" w14:textId="77777777" w:rsidR="002F3EDC" w:rsidRPr="003E15CC" w:rsidRDefault="002F3EDC" w:rsidP="00C74492">
      <w:pPr>
        <w:pStyle w:val="Prrafodelista"/>
        <w:numPr>
          <w:ilvl w:val="0"/>
          <w:numId w:val="34"/>
        </w:numPr>
        <w:tabs>
          <w:tab w:val="left" w:pos="993"/>
        </w:tabs>
        <w:jc w:val="both"/>
        <w:rPr>
          <w:rFonts w:asciiTheme="minorHAnsi" w:hAnsiTheme="minorHAnsi"/>
        </w:rPr>
      </w:pPr>
      <w:r w:rsidRPr="003E15CC">
        <w:rPr>
          <w:rFonts w:asciiTheme="minorHAnsi" w:hAnsiTheme="minorHAnsi"/>
          <w:bCs/>
        </w:rPr>
        <w:t xml:space="preserve">Cd o USB que contenga el total de los documentos incluidos en el sobre técnico en formato </w:t>
      </w:r>
      <w:proofErr w:type="spellStart"/>
      <w:r w:rsidRPr="003E15CC">
        <w:rPr>
          <w:rFonts w:asciiTheme="minorHAnsi" w:hAnsiTheme="minorHAnsi"/>
          <w:bCs/>
        </w:rPr>
        <w:t>pdf</w:t>
      </w:r>
      <w:proofErr w:type="spellEnd"/>
      <w:r w:rsidRPr="003E15CC">
        <w:rPr>
          <w:rFonts w:asciiTheme="minorHAnsi" w:hAnsiTheme="minorHAnsi"/>
          <w:bCs/>
        </w:rPr>
        <w:t xml:space="preserve">, </w:t>
      </w:r>
      <w:proofErr w:type="spellStart"/>
      <w:r w:rsidRPr="003E15CC">
        <w:rPr>
          <w:rFonts w:asciiTheme="minorHAnsi" w:hAnsiTheme="minorHAnsi"/>
          <w:bCs/>
        </w:rPr>
        <w:t>word</w:t>
      </w:r>
      <w:proofErr w:type="spellEnd"/>
      <w:r w:rsidRPr="003E15CC">
        <w:rPr>
          <w:rFonts w:asciiTheme="minorHAnsi" w:hAnsiTheme="minorHAnsi"/>
          <w:bCs/>
        </w:rPr>
        <w:t xml:space="preserve"> o Excel, el cual se requiere únicamente para agilizar la conducción del evento.</w:t>
      </w:r>
    </w:p>
    <w:p w14:paraId="43F6248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77777777" w:rsidR="002F3EDC" w:rsidRPr="002F3ED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w:t>
      </w:r>
      <w:proofErr w:type="spellStart"/>
      <w:r w:rsidRPr="003E15CC">
        <w:rPr>
          <w:rFonts w:asciiTheme="minorHAnsi" w:hAnsiTheme="minorHAnsi" w:cs="Arial"/>
        </w:rPr>
        <w:t>Fracc</w:t>
      </w:r>
      <w:proofErr w:type="spellEnd"/>
      <w:r w:rsidRPr="003E15CC">
        <w:rPr>
          <w:rFonts w:asciiTheme="minorHAnsi" w:hAnsiTheme="minorHAnsi" w:cs="Arial"/>
        </w:rPr>
        <w:t xml:space="preserve">.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w:t>
      </w:r>
      <w:r w:rsidRPr="002F3EDC">
        <w:rPr>
          <w:rFonts w:asciiTheme="minorHAnsi" w:hAnsiTheme="minorHAnsi" w:cs="Arial"/>
        </w:rPr>
        <w:lastRenderedPageBreak/>
        <w:t>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BC9A8C6" w14:textId="044253A3"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sidR="00FE7C58">
        <w:rPr>
          <w:rFonts w:asciiTheme="minorHAnsi" w:hAnsiTheme="minorHAnsi" w:cs="Arial"/>
        </w:rPr>
        <w:t xml:space="preserve"> positiva </w:t>
      </w:r>
      <w:r w:rsidR="00895009">
        <w:rPr>
          <w:rFonts w:asciiTheme="minorHAnsi" w:hAnsiTheme="minorHAnsi" w:cs="Arial"/>
        </w:rPr>
        <w:t xml:space="preserve">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14:paraId="025CB423"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14:paraId="39774E1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C74492">
      <w:pPr>
        <w:numPr>
          <w:ilvl w:val="0"/>
          <w:numId w:val="34"/>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w:t>
      </w:r>
      <w:r w:rsidRPr="003E15CC">
        <w:rPr>
          <w:rFonts w:asciiTheme="minorHAnsi" w:hAnsiTheme="minorHAnsi" w:cs="Arial"/>
          <w:lang w:val="es-MX"/>
        </w:rPr>
        <w:lastRenderedPageBreak/>
        <w:t xml:space="preserve">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31986FEB" w14:textId="77777777" w:rsidR="000B78E5" w:rsidRPr="000B78E5" w:rsidRDefault="000B78E5" w:rsidP="000B78E5">
      <w:pPr>
        <w:jc w:val="both"/>
        <w:rPr>
          <w:rFonts w:asciiTheme="minorHAnsi" w:hAnsiTheme="minorHAnsi"/>
        </w:rPr>
      </w:pP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85B1C6" w14:textId="77777777" w:rsidR="005815BB" w:rsidRPr="005815BB" w:rsidRDefault="005815BB" w:rsidP="005815BB">
      <w:pPr>
        <w:pStyle w:val="Prrafodelista"/>
        <w:rPr>
          <w:rFonts w:asciiTheme="minorHAnsi" w:hAnsiTheme="minorHAnsi"/>
        </w:rPr>
      </w:pP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45EDEA7E" w14:textId="77777777"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5349C029" w14:textId="77777777"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14:paraId="4F5DBD4F" w14:textId="77777777" w:rsidR="002F3EDC" w:rsidRDefault="002F3EDC" w:rsidP="00325647">
      <w:pPr>
        <w:pStyle w:val="Prrafodelista"/>
        <w:rPr>
          <w:rFonts w:asciiTheme="minorHAnsi" w:hAnsiTheme="minorHAnsi" w:cstheme="minorHAnsi"/>
        </w:rPr>
      </w:pPr>
    </w:p>
    <w:p w14:paraId="5A34666D" w14:textId="77777777"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74A3E90" w14:textId="77777777" w:rsidR="000B78E5" w:rsidRPr="00A16B2E" w:rsidRDefault="000B78E5" w:rsidP="000B78E5">
      <w:pPr>
        <w:ind w:left="567" w:right="-1" w:hanging="567"/>
        <w:jc w:val="both"/>
        <w:rPr>
          <w:rFonts w:ascii="Calibri" w:hAnsi="Calibri"/>
          <w:b/>
        </w:rPr>
      </w:pPr>
    </w:p>
    <w:p w14:paraId="664EE16B" w14:textId="485776CA"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5E75016B"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y en la que se dará a conocer el fallo, el día y hora señalados en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04F0D550" w14:textId="77777777" w:rsidR="00796DB8" w:rsidRPr="00796DB8" w:rsidRDefault="00796DB8" w:rsidP="00796DB8">
      <w:pPr>
        <w:tabs>
          <w:tab w:val="left" w:pos="10064"/>
        </w:tabs>
        <w:ind w:left="284" w:right="-1"/>
        <w:jc w:val="both"/>
        <w:rPr>
          <w:rFonts w:ascii="Calibri" w:hAnsi="Calibri"/>
          <w:lang w:val="es-MX"/>
        </w:rPr>
      </w:pPr>
    </w:p>
    <w:p w14:paraId="6ADE6E5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49C43E23"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08909D82" w14:textId="77777777" w:rsidR="00552680" w:rsidRDefault="00552680"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lastRenderedPageBreak/>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Pr="00257801" w:rsidRDefault="00257801" w:rsidP="000B78E5">
      <w:pPr>
        <w:pStyle w:val="Textoindependiente26"/>
        <w:tabs>
          <w:tab w:val="clear" w:pos="1276"/>
        </w:tabs>
        <w:ind w:right="-1"/>
        <w:rPr>
          <w:rFonts w:ascii="Calibri" w:hAnsi="Calibri"/>
          <w:b w:val="0"/>
          <w:sz w:val="20"/>
        </w:rPr>
      </w:pPr>
    </w:p>
    <w:p w14:paraId="65C2F0A1"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77777777"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783C5CD" w14:textId="77777777" w:rsidR="00257801" w:rsidRPr="00257801" w:rsidRDefault="00257801" w:rsidP="000B78E5">
      <w:pPr>
        <w:pStyle w:val="BodyText21"/>
        <w:ind w:right="-1"/>
        <w:rPr>
          <w:rFonts w:ascii="Calibri" w:hAnsi="Calibri"/>
          <w:b/>
          <w:sz w:val="20"/>
        </w:rPr>
      </w:pPr>
    </w:p>
    <w:p w14:paraId="45484986"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775A8EAA"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en el Laboratorio Estatal</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D11EAE">
        <w:rPr>
          <w:rFonts w:ascii="Calibri" w:hAnsi="Calibri"/>
          <w:b w:val="0"/>
          <w:sz w:val="20"/>
        </w:rPr>
        <w:t>del Laboratorio Estatal.</w:t>
      </w:r>
    </w:p>
    <w:p w14:paraId="2DC19AC0" w14:textId="77777777" w:rsidR="00D11EAE" w:rsidRPr="00257801" w:rsidRDefault="00D11EAE" w:rsidP="00D11EAE">
      <w:pPr>
        <w:pStyle w:val="Textoindependiente26"/>
        <w:tabs>
          <w:tab w:val="clear" w:pos="1276"/>
        </w:tabs>
        <w:ind w:right="-1"/>
        <w:rPr>
          <w:rFonts w:ascii="Calibri" w:hAnsi="Calibri"/>
          <w:b w:val="0"/>
        </w:rPr>
      </w:pPr>
    </w:p>
    <w:p w14:paraId="7CDB6CB2" w14:textId="77777777" w:rsidR="000B78E5" w:rsidRPr="00257801"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2463386B"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r w:rsidR="00932E42">
        <w:rPr>
          <w:rFonts w:ascii="Calibri" w:hAnsi="Calibri"/>
        </w:rPr>
        <w:t xml:space="preserve"> En el entendido de que los pagos se realizarán por Recursos Financieros los días 05 y 20 de cada mes, en caso de ser un día inhábil el pago se efectuará al siguiente día hábil.</w:t>
      </w:r>
    </w:p>
    <w:p w14:paraId="0E2F1E99" w14:textId="77777777" w:rsidR="00947153" w:rsidRPr="00257801" w:rsidRDefault="00947153" w:rsidP="00947153">
      <w:pPr>
        <w:ind w:right="-1"/>
        <w:jc w:val="both"/>
        <w:rPr>
          <w:rFonts w:ascii="Calibri" w:hAnsi="Calibri"/>
        </w:rPr>
      </w:pPr>
    </w:p>
    <w:p w14:paraId="40B57B38" w14:textId="7732283C"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F16F73">
        <w:rPr>
          <w:rFonts w:ascii="Calibri" w:hAnsi="Calibri" w:cs="Arial"/>
          <w:iCs/>
        </w:rPr>
        <w:t xml:space="preserve"> en el Laboratorio Estatal </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 xml:space="preserve">Administrador del Laboratorio Estatal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w:t>
      </w:r>
      <w:r w:rsidR="00FE5F4D">
        <w:rPr>
          <w:rFonts w:ascii="Calibri" w:hAnsi="Calibri" w:cs="Arial"/>
          <w:iCs/>
        </w:rPr>
        <w:t xml:space="preserve">disponibles las facturas en el Laboratorio Estatal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0D44F08F" w14:textId="77777777" w:rsidR="00947153" w:rsidRPr="0090500C" w:rsidRDefault="00947153" w:rsidP="00947153">
      <w:pPr>
        <w:ind w:right="-1"/>
        <w:jc w:val="both"/>
        <w:rPr>
          <w:rFonts w:ascii="Calibri" w:hAnsi="Calibri"/>
        </w:rPr>
      </w:pPr>
    </w:p>
    <w:p w14:paraId="43B83788" w14:textId="77777777" w:rsidR="00895009" w:rsidRPr="001B4FF8" w:rsidRDefault="00895009" w:rsidP="00895009">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EF4A0AC" w14:textId="77777777" w:rsidR="0062749A" w:rsidRDefault="0062749A" w:rsidP="00947153">
      <w:pPr>
        <w:ind w:right="-1"/>
        <w:jc w:val="both"/>
        <w:rPr>
          <w:rFonts w:ascii="Calibri" w:hAnsi="Calibri"/>
        </w:rPr>
      </w:pPr>
    </w:p>
    <w:p w14:paraId="28CD4FEE" w14:textId="66598CFF"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en el Laboratorio Estatal</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7F9AEA5" w14:textId="77777777"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05BBCDA1"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953BB5">
        <w:rPr>
          <w:rFonts w:asciiTheme="minorHAnsi" w:hAnsiTheme="minorHAnsi" w:cstheme="minorHAnsi"/>
        </w:rPr>
        <w:t>el Laboratorio Estatal</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Pr="00820037" w:rsidRDefault="002F3EDC" w:rsidP="000B78E5">
      <w:pPr>
        <w:ind w:right="-1"/>
        <w:jc w:val="both"/>
        <w:rPr>
          <w:rFonts w:ascii="Calibri" w:hAnsi="Calibri"/>
        </w:rPr>
      </w:pPr>
    </w:p>
    <w:p w14:paraId="7364B2AD"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781A4FB1" w:rsidR="000B78E5" w:rsidRPr="0039320A" w:rsidRDefault="000B78E5" w:rsidP="000B78E5">
      <w:pPr>
        <w:ind w:right="49"/>
        <w:jc w:val="both"/>
        <w:rPr>
          <w:rFonts w:ascii="Calibri" w:hAnsi="Calibri" w:cs="Arial"/>
        </w:rPr>
      </w:pPr>
      <w:r w:rsidRPr="0039320A">
        <w:rPr>
          <w:rFonts w:ascii="Calibri" w:hAnsi="Calibri"/>
        </w:rPr>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7E3B4F8"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953BB5">
        <w:rPr>
          <w:rFonts w:ascii="Calibri" w:hAnsi="Calibri"/>
        </w:rPr>
        <w:t>del Laboratorio Estatal</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24E350EE"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w:t>
      </w:r>
      <w:r w:rsidR="00EB6974">
        <w:rPr>
          <w:rFonts w:asciiTheme="minorHAnsi" w:hAnsiTheme="minorHAnsi" w:cstheme="minorHAnsi"/>
        </w:rPr>
        <w:t xml:space="preserve">el Laboratorio Estatal </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Default="000B78E5" w:rsidP="000B78E5">
      <w:pPr>
        <w:ind w:right="-1"/>
        <w:jc w:val="both"/>
        <w:rPr>
          <w:rFonts w:ascii="Calibri" w:hAnsi="Calibri"/>
        </w:rPr>
      </w:pPr>
    </w:p>
    <w:p w14:paraId="7C167E0B" w14:textId="77777777" w:rsidR="00767331" w:rsidRPr="0039320A" w:rsidRDefault="00767331" w:rsidP="000B78E5">
      <w:pPr>
        <w:ind w:right="-1"/>
        <w:jc w:val="both"/>
        <w:rPr>
          <w:rFonts w:ascii="Calibri" w:hAnsi="Calibri"/>
        </w:rPr>
      </w:pPr>
    </w:p>
    <w:p w14:paraId="5620365A"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responsabilidades imputables a</w:t>
      </w:r>
      <w:r w:rsidRPr="00661318">
        <w:rPr>
          <w:rFonts w:ascii="Calibri" w:hAnsi="Calibri"/>
          <w:sz w:val="20"/>
        </w:rPr>
        <w:t xml:space="preserve">l </w:t>
      </w:r>
      <w:r w:rsidR="0079146E">
        <w:rPr>
          <w:rFonts w:asciiTheme="minorHAnsi" w:hAnsiTheme="minorHAnsi"/>
        </w:rPr>
        <w:t>licitante ganador</w:t>
      </w:r>
      <w:r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2522C8" w:rsidRDefault="000E0C23" w:rsidP="000E0C23">
      <w:pPr>
        <w:tabs>
          <w:tab w:val="left" w:pos="3969"/>
          <w:tab w:val="left" w:pos="8080"/>
        </w:tabs>
        <w:ind w:right="1"/>
        <w:jc w:val="center"/>
        <w:rPr>
          <w:rFonts w:ascii="Calibri" w:hAnsi="Calibri" w:cs="Arial"/>
          <w:b/>
          <w:u w:val="single"/>
        </w:rPr>
      </w:pPr>
    </w:p>
    <w:p w14:paraId="4809A975" w14:textId="77777777" w:rsidR="000E0C23" w:rsidRPr="000E0C23"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5B6C9F7" w14:textId="77777777" w:rsidR="000E0C23" w:rsidRPr="000E0C23"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406EE81D"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9CB8323"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72D76B" w14:textId="77777777"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3BEE78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DC52713" w14:textId="77777777"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adjudicación directa, celebrado con “S.S.N.L.”; relativo a la adquisición de material de oficina, por un importe de (monto total del contrato incluyendo el I.V.A).</w:t>
      </w:r>
    </w:p>
    <w:p w14:paraId="5F78AF2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3E3A423"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c)    Que la Fianza se otorga en los términos del presente contrato, para garantizar todas y cada una de las obligaciones derivadas de la adjudicación directa.</w:t>
      </w:r>
    </w:p>
    <w:p w14:paraId="3F1CA510"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48F5223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F2D814C"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C6361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14:paraId="42162FB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6831D9D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f)    Que sólo podrá ser cancelada mediante aviso por escrito de “S.S.N.L.”.</w:t>
      </w:r>
    </w:p>
    <w:p w14:paraId="5B7E32A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136A9ABF"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7BBF55F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7651067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lastRenderedPageBreak/>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CDA69F7"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41F15330"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67331">
        <w:rPr>
          <w:rFonts w:asciiTheme="minorHAnsi" w:hAnsiTheme="minorHAnsi"/>
          <w:color w:val="auto"/>
          <w:sz w:val="20"/>
          <w:szCs w:val="20"/>
        </w:rPr>
        <w:t>28</w:t>
      </w:r>
      <w:r w:rsidR="002C477F">
        <w:rPr>
          <w:rFonts w:asciiTheme="minorHAnsi" w:hAnsiTheme="minorHAnsi"/>
          <w:color w:val="auto"/>
          <w:sz w:val="20"/>
          <w:szCs w:val="20"/>
        </w:rPr>
        <w:t xml:space="preserve"> de </w:t>
      </w:r>
      <w:r w:rsidR="00603AD3">
        <w:rPr>
          <w:rFonts w:asciiTheme="minorHAnsi" w:hAnsiTheme="minorHAnsi"/>
          <w:color w:val="auto"/>
          <w:sz w:val="20"/>
          <w:szCs w:val="20"/>
        </w:rPr>
        <w:t>Agosto</w:t>
      </w:r>
      <w:r w:rsidR="002C477F">
        <w:rPr>
          <w:rFonts w:asciiTheme="minorHAnsi" w:hAnsiTheme="minorHAnsi"/>
          <w:color w:val="auto"/>
          <w:sz w:val="20"/>
          <w:szCs w:val="20"/>
        </w:rPr>
        <w:t xml:space="preserve"> </w:t>
      </w:r>
      <w:r w:rsidRPr="001A3D86">
        <w:rPr>
          <w:rFonts w:asciiTheme="minorHAnsi" w:hAnsiTheme="minorHAnsi"/>
          <w:color w:val="auto"/>
          <w:sz w:val="20"/>
          <w:szCs w:val="20"/>
        </w:rPr>
        <w:t>del 201</w:t>
      </w:r>
      <w:r w:rsidR="00767331">
        <w:rPr>
          <w:rFonts w:asciiTheme="minorHAnsi" w:hAnsiTheme="minorHAnsi"/>
          <w:color w:val="auto"/>
          <w:sz w:val="20"/>
          <w:szCs w:val="20"/>
        </w:rPr>
        <w:t>9</w:t>
      </w:r>
      <w:r w:rsidRPr="001A3D86">
        <w:rPr>
          <w:rFonts w:asciiTheme="minorHAnsi" w:hAnsiTheme="minorHAnsi"/>
          <w:color w:val="auto"/>
          <w:sz w:val="20"/>
          <w:szCs w:val="20"/>
        </w:rPr>
        <w:t xml:space="preserve">. </w:t>
      </w:r>
    </w:p>
    <w:p w14:paraId="7EBA0220" w14:textId="4BFF4692"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8"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767331">
        <w:rPr>
          <w:rFonts w:asciiTheme="minorHAnsi" w:hAnsiTheme="minorHAnsi"/>
          <w:color w:val="auto"/>
          <w:sz w:val="20"/>
          <w:szCs w:val="20"/>
        </w:rPr>
        <w:t>e</w:t>
      </w:r>
      <w:r w:rsidR="00767331" w:rsidRPr="001A3D86">
        <w:rPr>
          <w:rFonts w:asciiTheme="minorHAnsi" w:hAnsiTheme="minorHAnsi"/>
          <w:color w:val="auto"/>
          <w:sz w:val="20"/>
          <w:szCs w:val="20"/>
        </w:rPr>
        <w:t xml:space="preserve">l </w:t>
      </w:r>
      <w:r w:rsidR="00767331">
        <w:rPr>
          <w:rFonts w:asciiTheme="minorHAnsi" w:hAnsiTheme="minorHAnsi"/>
          <w:color w:val="auto"/>
          <w:sz w:val="20"/>
          <w:szCs w:val="20"/>
        </w:rPr>
        <w:t xml:space="preserve">28 de Agosto </w:t>
      </w:r>
      <w:r w:rsidR="00767331" w:rsidRPr="001A3D86">
        <w:rPr>
          <w:rFonts w:asciiTheme="minorHAnsi" w:hAnsiTheme="minorHAnsi"/>
          <w:color w:val="auto"/>
          <w:sz w:val="20"/>
          <w:szCs w:val="20"/>
        </w:rPr>
        <w:t>del 201</w:t>
      </w:r>
      <w:r w:rsidR="00767331">
        <w:rPr>
          <w:rFonts w:asciiTheme="minorHAnsi" w:hAnsiTheme="minorHAnsi"/>
          <w:color w:val="auto"/>
          <w:sz w:val="20"/>
          <w:szCs w:val="20"/>
        </w:rPr>
        <w:t>9</w:t>
      </w:r>
      <w:r w:rsidR="002C477F" w:rsidRPr="001A3D86">
        <w:rPr>
          <w:rFonts w:asciiTheme="minorHAnsi" w:hAnsiTheme="minorHAnsi"/>
          <w:color w:val="auto"/>
          <w:sz w:val="20"/>
          <w:szCs w:val="20"/>
        </w:rPr>
        <w:t>.</w:t>
      </w:r>
    </w:p>
    <w:p w14:paraId="40F08FB8" w14:textId="77777777"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B737B">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5FEF8A40"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D142E">
              <w:rPr>
                <w:rFonts w:ascii="Century Gothic" w:hAnsi="Century Gothic" w:cs="Arial"/>
                <w:b/>
                <w:color w:val="000000"/>
                <w:sz w:val="18"/>
              </w:rPr>
              <w:t>I43-2019</w:t>
            </w:r>
          </w:p>
          <w:p w14:paraId="62C93D65" w14:textId="0A2E29DA" w:rsidR="002F3EDC" w:rsidRPr="00E50172" w:rsidRDefault="002F3EDC" w:rsidP="007E6C76">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 xml:space="preserve">SUSTANCIAS QUÍMICAS Y MATERIAL DE LABORATORIO </w:t>
            </w:r>
            <w:r w:rsidR="007E6C76">
              <w:rPr>
                <w:rFonts w:ascii="Century Gothic" w:hAnsi="Century Gothic" w:cs="Arial"/>
                <w:b/>
                <w:color w:val="000000"/>
                <w:sz w:val="18"/>
              </w:rPr>
              <w:t>PARA LABORATORIO ESTATAL</w:t>
            </w:r>
            <w:r>
              <w:rPr>
                <w:rFonts w:ascii="Century Gothic" w:hAnsi="Century Gothic" w:cs="Arial"/>
                <w:b/>
                <w:color w:val="000000"/>
                <w:sz w:val="18"/>
              </w:rPr>
              <w:t>”</w:t>
            </w:r>
          </w:p>
        </w:tc>
      </w:tr>
      <w:tr w:rsidR="002F3EDC" w:rsidRPr="004A4FC1" w14:paraId="43E3F8FD" w14:textId="77777777" w:rsidTr="000B737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72544E44" w14:textId="7D0234B2" w:rsidR="002F3EDC" w:rsidRPr="003E15CC" w:rsidRDefault="00767331" w:rsidP="003C4F21">
            <w:pPr>
              <w:jc w:val="center"/>
              <w:rPr>
                <w:rFonts w:ascii="Century Gothic" w:hAnsi="Century Gothic" w:cs="Arial"/>
                <w:sz w:val="16"/>
                <w:szCs w:val="18"/>
              </w:rPr>
            </w:pPr>
            <w:r>
              <w:rPr>
                <w:rFonts w:ascii="Century Gothic" w:hAnsi="Century Gothic" w:cs="Arial"/>
                <w:sz w:val="16"/>
                <w:szCs w:val="18"/>
              </w:rPr>
              <w:t>10/09/2019</w:t>
            </w:r>
          </w:p>
          <w:p w14:paraId="274B8A81" w14:textId="700D5D15" w:rsidR="002F3EDC" w:rsidRPr="003E15CC" w:rsidRDefault="00767331" w:rsidP="003C4F21">
            <w:pPr>
              <w:jc w:val="center"/>
              <w:rPr>
                <w:rFonts w:ascii="Century Gothic" w:hAnsi="Century Gothic" w:cs="Arial"/>
                <w:sz w:val="16"/>
                <w:szCs w:val="18"/>
              </w:rPr>
            </w:pPr>
            <w:r>
              <w:rPr>
                <w:rFonts w:ascii="Century Gothic" w:hAnsi="Century Gothic" w:cs="Arial"/>
                <w:sz w:val="16"/>
                <w:szCs w:val="18"/>
              </w:rPr>
              <w:t>10:30</w:t>
            </w:r>
            <w:r w:rsidR="002F3EDC" w:rsidRPr="003E15CC">
              <w:rPr>
                <w:rFonts w:ascii="Century Gothic" w:hAnsi="Century Gothic" w:cs="Arial"/>
                <w:sz w:val="16"/>
                <w:szCs w:val="18"/>
              </w:rPr>
              <w:t xml:space="preserve">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sidR="001F5F06">
              <w:rPr>
                <w:rFonts w:ascii="Century Gothic" w:hAnsi="Century Gothic" w:cs="Arial"/>
                <w:color w:val="000000"/>
                <w:sz w:val="16"/>
                <w:szCs w:val="18"/>
              </w:rPr>
              <w:t>o 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68D79CA9" w14:textId="0D707894" w:rsidR="002F3EDC" w:rsidRPr="003E15CC" w:rsidRDefault="00767331" w:rsidP="003C4F21">
            <w:pPr>
              <w:jc w:val="center"/>
              <w:rPr>
                <w:rFonts w:ascii="Century Gothic" w:hAnsi="Century Gothic" w:cs="Arial"/>
                <w:sz w:val="16"/>
                <w:szCs w:val="18"/>
              </w:rPr>
            </w:pPr>
            <w:r>
              <w:rPr>
                <w:rFonts w:ascii="Century Gothic" w:hAnsi="Century Gothic" w:cs="Arial"/>
                <w:sz w:val="16"/>
                <w:szCs w:val="18"/>
              </w:rPr>
              <w:t>18/09/2019</w:t>
            </w:r>
          </w:p>
          <w:p w14:paraId="32A1FF39" w14:textId="445596F1" w:rsidR="002F3EDC" w:rsidRPr="003E15CC" w:rsidRDefault="00767331" w:rsidP="00A75DB4">
            <w:pPr>
              <w:jc w:val="center"/>
              <w:rPr>
                <w:rFonts w:ascii="Century Gothic" w:hAnsi="Century Gothic" w:cs="Arial"/>
                <w:sz w:val="16"/>
                <w:szCs w:val="18"/>
              </w:rPr>
            </w:pPr>
            <w:r>
              <w:rPr>
                <w:rFonts w:ascii="Century Gothic" w:hAnsi="Century Gothic" w:cs="Arial"/>
                <w:sz w:val="16"/>
                <w:szCs w:val="18"/>
              </w:rPr>
              <w:t xml:space="preserve">11:00 </w:t>
            </w:r>
            <w:r w:rsidR="002F3EDC" w:rsidRPr="003E15CC">
              <w:rPr>
                <w:rFonts w:ascii="Century Gothic" w:hAnsi="Century Gothic" w:cs="Arial"/>
                <w:sz w:val="16"/>
                <w:szCs w:val="18"/>
              </w:rPr>
              <w:t>horas</w:t>
            </w:r>
          </w:p>
        </w:tc>
        <w:tc>
          <w:tcPr>
            <w:tcW w:w="4802" w:type="dxa"/>
            <w:vMerge/>
            <w:tcBorders>
              <w:left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F98D060" w14:textId="028BA2FA" w:rsidR="00603AD3" w:rsidRDefault="00767331" w:rsidP="00603AD3">
            <w:pPr>
              <w:jc w:val="center"/>
              <w:rPr>
                <w:rFonts w:ascii="Century Gothic" w:hAnsi="Century Gothic" w:cs="Arial"/>
                <w:sz w:val="16"/>
                <w:szCs w:val="18"/>
              </w:rPr>
            </w:pPr>
            <w:r>
              <w:rPr>
                <w:rFonts w:ascii="Century Gothic" w:hAnsi="Century Gothic" w:cs="Arial"/>
                <w:sz w:val="16"/>
                <w:szCs w:val="18"/>
              </w:rPr>
              <w:t>20/09/2019</w:t>
            </w:r>
          </w:p>
          <w:p w14:paraId="0C668D6B" w14:textId="62C6C969" w:rsidR="002F3EDC" w:rsidRPr="003E15CC" w:rsidRDefault="002F3EDC" w:rsidP="00603AD3">
            <w:pPr>
              <w:jc w:val="center"/>
              <w:rPr>
                <w:rFonts w:ascii="Century Gothic" w:hAnsi="Century Gothic" w:cs="Arial"/>
                <w:sz w:val="16"/>
                <w:szCs w:val="18"/>
              </w:rPr>
            </w:pPr>
            <w:r>
              <w:rPr>
                <w:rFonts w:ascii="Century Gothic" w:hAnsi="Century Gothic" w:cs="Arial"/>
                <w:sz w:val="16"/>
                <w:szCs w:val="18"/>
              </w:rPr>
              <w:t>1</w:t>
            </w:r>
            <w:r w:rsidR="00767331">
              <w:rPr>
                <w:rFonts w:ascii="Century Gothic" w:hAnsi="Century Gothic" w:cs="Arial"/>
                <w:sz w:val="16"/>
                <w:szCs w:val="18"/>
              </w:rPr>
              <w:t>1</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0626D72" w14:textId="77777777" w:rsidR="00767331" w:rsidRDefault="00767331" w:rsidP="00767331">
            <w:pPr>
              <w:jc w:val="center"/>
              <w:rPr>
                <w:rFonts w:ascii="Century Gothic" w:hAnsi="Century Gothic" w:cs="Arial"/>
                <w:sz w:val="16"/>
                <w:szCs w:val="18"/>
              </w:rPr>
            </w:pPr>
            <w:r>
              <w:rPr>
                <w:rFonts w:ascii="Century Gothic" w:hAnsi="Century Gothic" w:cs="Arial"/>
                <w:sz w:val="16"/>
                <w:szCs w:val="18"/>
              </w:rPr>
              <w:t>20/09/2019</w:t>
            </w:r>
          </w:p>
          <w:p w14:paraId="184E5CEB" w14:textId="4EF451AA" w:rsidR="002F3EDC" w:rsidRPr="003E15CC" w:rsidRDefault="00767331" w:rsidP="00767331">
            <w:pPr>
              <w:jc w:val="center"/>
              <w:rPr>
                <w:rFonts w:ascii="Century Gothic" w:hAnsi="Century Gothic" w:cs="Arial"/>
                <w:sz w:val="16"/>
                <w:szCs w:val="18"/>
              </w:rPr>
            </w:pPr>
            <w:r>
              <w:rPr>
                <w:rFonts w:ascii="Century Gothic" w:hAnsi="Century Gothic" w:cs="Arial"/>
                <w:sz w:val="16"/>
                <w:szCs w:val="18"/>
              </w:rPr>
              <w:t>11:15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769A393" w14:textId="6A030371" w:rsidR="00767331" w:rsidRDefault="00767331" w:rsidP="00767331">
            <w:pPr>
              <w:jc w:val="center"/>
              <w:rPr>
                <w:rFonts w:ascii="Century Gothic" w:hAnsi="Century Gothic" w:cs="Arial"/>
                <w:sz w:val="16"/>
                <w:szCs w:val="18"/>
              </w:rPr>
            </w:pPr>
            <w:r>
              <w:rPr>
                <w:rFonts w:ascii="Century Gothic" w:hAnsi="Century Gothic" w:cs="Arial"/>
                <w:sz w:val="16"/>
                <w:szCs w:val="18"/>
              </w:rPr>
              <w:t>23/09/2019</w:t>
            </w:r>
          </w:p>
          <w:p w14:paraId="4A74BD99" w14:textId="16A91872" w:rsidR="002F3EDC" w:rsidRPr="003E15CC" w:rsidRDefault="00767331" w:rsidP="00767331">
            <w:pPr>
              <w:jc w:val="center"/>
              <w:rPr>
                <w:rFonts w:ascii="Century Gothic" w:hAnsi="Century Gothic" w:cs="Arial"/>
                <w:sz w:val="16"/>
                <w:szCs w:val="18"/>
              </w:rPr>
            </w:pPr>
            <w:r>
              <w:rPr>
                <w:rFonts w:ascii="Century Gothic" w:hAnsi="Century Gothic" w:cs="Arial"/>
                <w:sz w:val="16"/>
                <w:szCs w:val="18"/>
              </w:rPr>
              <w:t>10</w:t>
            </w:r>
            <w:r w:rsidRPr="003E15CC">
              <w:rPr>
                <w:rFonts w:ascii="Century Gothic" w:hAnsi="Century Gothic" w:cs="Arial"/>
                <w:sz w:val="16"/>
                <w:szCs w:val="18"/>
              </w:rPr>
              <w:t>:00 horas</w:t>
            </w:r>
          </w:p>
        </w:tc>
        <w:tc>
          <w:tcPr>
            <w:tcW w:w="4802" w:type="dxa"/>
            <w:vMerge/>
            <w:tcBorders>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3FF89E16" w:rsidR="002F3EDC" w:rsidRPr="003E15CC" w:rsidRDefault="002F3EDC" w:rsidP="0076733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767331">
              <w:rPr>
                <w:rFonts w:ascii="Century Gothic" w:hAnsi="Century Gothic" w:cs="Arial"/>
                <w:sz w:val="16"/>
                <w:szCs w:val="18"/>
              </w:rPr>
              <w:t>7</w:t>
            </w:r>
            <w:r w:rsidRPr="003E15CC">
              <w:rPr>
                <w:rFonts w:ascii="Century Gothic" w:hAnsi="Century Gothic" w:cs="Arial"/>
                <w:sz w:val="16"/>
                <w:szCs w:val="18"/>
              </w:rPr>
              <w:t xml:space="preserve"> de </w:t>
            </w:r>
            <w:r w:rsidR="00767331">
              <w:rPr>
                <w:rFonts w:ascii="Century Gothic" w:hAnsi="Century Gothic" w:cs="Arial"/>
                <w:sz w:val="16"/>
                <w:szCs w:val="18"/>
              </w:rPr>
              <w:t>Octubre</w:t>
            </w:r>
            <w:r w:rsidRPr="003E15CC">
              <w:rPr>
                <w:rFonts w:ascii="Century Gothic" w:hAnsi="Century Gothic" w:cs="Arial"/>
                <w:sz w:val="16"/>
                <w:szCs w:val="18"/>
              </w:rPr>
              <w:t xml:space="preserve"> de 201</w:t>
            </w:r>
            <w:r w:rsidR="00767331">
              <w:rPr>
                <w:rFonts w:ascii="Century Gothic" w:hAnsi="Century Gothic" w:cs="Arial"/>
                <w:sz w:val="16"/>
                <w:szCs w:val="18"/>
              </w:rPr>
              <w:t>9</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74F076D0" w14:textId="77777777" w:rsidR="00AA5CD1" w:rsidRDefault="00AA5CD1" w:rsidP="00AA5CD1">
      <w:pPr>
        <w:ind w:right="51"/>
        <w:jc w:val="both"/>
        <w:rPr>
          <w:rFonts w:ascii="Calibri" w:hAnsi="Calibri"/>
        </w:rPr>
      </w:pPr>
    </w:p>
    <w:p w14:paraId="480AEEA4" w14:textId="7B5741CA"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46 </w:t>
      </w:r>
      <w:r w:rsidRPr="00C84FE6">
        <w:rPr>
          <w:rFonts w:ascii="Calibri" w:hAnsi="Calibri"/>
        </w:rPr>
        <w:lastRenderedPageBreak/>
        <w:t>y 8130 70 47. Dichas preguntas deberán estar firmadas por el Representante Legal, caso contrario no se aceptarán. Se levantará acta de la sesión y lo acordado será obligatorio aún para quienes no asistan.</w:t>
      </w:r>
    </w:p>
    <w:p w14:paraId="6671E4C4" w14:textId="77777777" w:rsidR="00AA5CD1" w:rsidRDefault="00AA5CD1" w:rsidP="00AA5CD1">
      <w:pPr>
        <w:pStyle w:val="Prrafodelista"/>
        <w:ind w:left="720" w:right="51"/>
        <w:jc w:val="both"/>
        <w:rPr>
          <w:rFonts w:ascii="Calibri" w:hAnsi="Calibri"/>
        </w:rPr>
      </w:pP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EEE8CEA" w14:textId="77777777" w:rsidR="00AA5CD1" w:rsidRDefault="00AA5CD1" w:rsidP="00AA5CD1">
      <w:pPr>
        <w:pStyle w:val="Prrafodelista"/>
        <w:ind w:left="1080" w:right="51"/>
        <w:jc w:val="both"/>
        <w:rPr>
          <w:rFonts w:ascii="Calibri" w:hAnsi="Calibri"/>
        </w:rPr>
      </w:pP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37FE2AB2" w14:textId="77777777" w:rsidR="00AA5CD1" w:rsidRPr="00C84FE6" w:rsidRDefault="00AA5CD1" w:rsidP="00AA5CD1">
      <w:pPr>
        <w:pStyle w:val="Prrafodelista"/>
        <w:rPr>
          <w:rFonts w:ascii="Calibri" w:hAnsi="Calibri" w:cs="Arial"/>
        </w:rPr>
      </w:pP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47C5BBF0" w14:textId="77777777" w:rsidR="00AA5CD1" w:rsidRPr="001C463D" w:rsidRDefault="00AA5CD1" w:rsidP="00AA5CD1">
      <w:pPr>
        <w:pStyle w:val="Prrafodelista"/>
        <w:rPr>
          <w:rFonts w:ascii="Calibri" w:hAnsi="Calibri"/>
        </w:rPr>
      </w:pP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7D1C4A" w14:textId="77777777" w:rsidR="00AA5CD1" w:rsidRDefault="00AA5CD1" w:rsidP="00AA5CD1">
      <w:pPr>
        <w:ind w:right="-1"/>
        <w:jc w:val="both"/>
        <w:rPr>
          <w:rFonts w:ascii="Calibri" w:hAnsi="Calibri" w:cs="Arial"/>
        </w:rPr>
      </w:pPr>
    </w:p>
    <w:p w14:paraId="32B32737" w14:textId="77777777" w:rsidR="00AA5CD1" w:rsidRPr="001B316B" w:rsidRDefault="00AA5CD1" w:rsidP="00AA5CD1">
      <w:pPr>
        <w:ind w:right="-1"/>
        <w:jc w:val="both"/>
        <w:rPr>
          <w:rFonts w:ascii="Calibri" w:hAnsi="Calibri" w:cs="Arial"/>
        </w:rPr>
      </w:pPr>
    </w:p>
    <w:p w14:paraId="1DF424C7"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02BC853E"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200279">
        <w:rPr>
          <w:rFonts w:ascii="Calibri" w:hAnsi="Calibri"/>
        </w:rPr>
        <w:t xml:space="preserve"> </w:t>
      </w:r>
      <w:r>
        <w:rPr>
          <w:rFonts w:ascii="Calibri" w:hAnsi="Calibri"/>
        </w:rPr>
        <w:t>el</w:t>
      </w:r>
      <w:r w:rsidR="00200279">
        <w:rPr>
          <w:rFonts w:ascii="Calibri" w:hAnsi="Calibri"/>
        </w:rPr>
        <w:t xml:space="preserve"> Material de Laboratorio y Sustancias Químicas señaladas en el </w:t>
      </w:r>
      <w:r>
        <w:rPr>
          <w:rFonts w:ascii="Calibri" w:hAnsi="Calibri"/>
        </w:rPr>
        <w:t xml:space="preserve"> </w:t>
      </w:r>
      <w:r w:rsidRPr="00E7534A">
        <w:rPr>
          <w:rFonts w:ascii="Calibri" w:hAnsi="Calibri"/>
        </w:rPr>
        <w:t xml:space="preserve">Anexo 1 </w:t>
      </w:r>
      <w:r w:rsidRPr="00E7534A">
        <w:rPr>
          <w:rFonts w:ascii="Calibri" w:hAnsi="Calibri"/>
          <w:b/>
          <w:i/>
        </w:rPr>
        <w:t xml:space="preserve">por </w:t>
      </w:r>
      <w:r w:rsidR="0073288D">
        <w:rPr>
          <w:rFonts w:ascii="Calibri" w:hAnsi="Calibri"/>
          <w:b/>
          <w:i/>
        </w:rPr>
        <w:t>partida</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4E1D3BF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12A229F" w14:textId="77777777" w:rsidR="00AA5CD1" w:rsidRPr="0039320A" w:rsidRDefault="00AA5CD1" w:rsidP="00AA5CD1">
      <w:pPr>
        <w:ind w:right="-1"/>
        <w:jc w:val="both"/>
        <w:rPr>
          <w:rFonts w:ascii="Calibri" w:hAnsi="Calibri"/>
        </w:rPr>
      </w:pP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22C2AAD"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0D4A6AFD"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xml:space="preserve">, conforme a los precios unitarios establecidos en la oferta económica del </w:t>
      </w:r>
      <w:r w:rsidR="00A6164B">
        <w:rPr>
          <w:rFonts w:asciiTheme="minorHAnsi" w:hAnsiTheme="minorHAnsi"/>
        </w:rPr>
        <w:t>licitante ganador</w:t>
      </w:r>
      <w:r w:rsidR="00A6164B" w:rsidRPr="002C1849">
        <w:rPr>
          <w:rFonts w:ascii="Calibri" w:hAnsi="Calibri"/>
        </w:rPr>
        <w:t xml:space="preserve"> </w:t>
      </w:r>
      <w:r w:rsidRPr="002C1849">
        <w:rPr>
          <w:rFonts w:ascii="Calibri" w:hAnsi="Calibri"/>
        </w:rPr>
        <w:t>que resulte con</w:t>
      </w:r>
      <w:r w:rsidR="009E14B2">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60FF51EF"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15498D">
        <w:rPr>
          <w:rFonts w:ascii="Calibri" w:hAnsi="Calibri"/>
        </w:rPr>
        <w:t>24</w:t>
      </w:r>
      <w:r w:rsidR="00213927">
        <w:rPr>
          <w:rFonts w:ascii="Calibri" w:hAnsi="Calibri"/>
        </w:rPr>
        <w:t xml:space="preserve"> de </w:t>
      </w:r>
      <w:r w:rsidR="00603AD3">
        <w:rPr>
          <w:rFonts w:ascii="Calibri" w:hAnsi="Calibri"/>
        </w:rPr>
        <w:t>Septiembre</w:t>
      </w:r>
      <w:r w:rsidRPr="009E04A4">
        <w:rPr>
          <w:rFonts w:ascii="Calibri" w:hAnsi="Calibri"/>
        </w:rPr>
        <w:t xml:space="preserve"> del 201</w:t>
      </w:r>
      <w:r w:rsidR="0015498D">
        <w:rPr>
          <w:rFonts w:ascii="Calibri" w:hAnsi="Calibri"/>
        </w:rPr>
        <w:t>9</w:t>
      </w:r>
      <w:r w:rsidRPr="009E04A4">
        <w:rPr>
          <w:rFonts w:ascii="Calibri" w:hAnsi="Calibri"/>
        </w:rPr>
        <w:t xml:space="preserve"> al </w:t>
      </w:r>
      <w:r w:rsidR="000B737B">
        <w:rPr>
          <w:rFonts w:ascii="Calibri" w:hAnsi="Calibri"/>
        </w:rPr>
        <w:t xml:space="preserve">31 </w:t>
      </w:r>
      <w:r w:rsidRPr="009E04A4">
        <w:rPr>
          <w:rFonts w:ascii="Calibri" w:hAnsi="Calibri"/>
        </w:rPr>
        <w:t xml:space="preserve">de </w:t>
      </w:r>
      <w:r w:rsidR="000B737B">
        <w:rPr>
          <w:rFonts w:ascii="Calibri" w:hAnsi="Calibri"/>
        </w:rPr>
        <w:t>Diciembre</w:t>
      </w:r>
      <w:r w:rsidRPr="009E04A4">
        <w:rPr>
          <w:rFonts w:ascii="Calibri" w:hAnsi="Calibri"/>
        </w:rPr>
        <w:t xml:space="preserve"> del 201</w:t>
      </w:r>
      <w:r w:rsidR="0015498D">
        <w:rPr>
          <w:rFonts w:ascii="Calibri" w:hAnsi="Calibri"/>
        </w:rPr>
        <w:t>9</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DF3F03A" w14:textId="77777777" w:rsidR="00AA5CD1" w:rsidRPr="0039320A" w:rsidRDefault="00AA5CD1" w:rsidP="00AA5CD1">
      <w:pPr>
        <w:ind w:right="-1"/>
        <w:jc w:val="both"/>
        <w:rPr>
          <w:rFonts w:ascii="Calibri" w:hAnsi="Calibri"/>
        </w:rPr>
      </w:pPr>
    </w:p>
    <w:p w14:paraId="1253D849"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1022387" w14:textId="77777777" w:rsidR="00AA5CD1" w:rsidRPr="0039320A" w:rsidRDefault="00AA5CD1" w:rsidP="00AA5CD1">
      <w:pPr>
        <w:ind w:right="-1"/>
        <w:jc w:val="both"/>
        <w:rPr>
          <w:rFonts w:ascii="Calibri" w:hAnsi="Calibri"/>
        </w:rPr>
      </w:pP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8D80E92"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213927">
        <w:rPr>
          <w:rFonts w:ascii="Calibri" w:hAnsi="Calibri"/>
        </w:rPr>
        <w:t>entregue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77777777"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646E38DC" w14:textId="77777777" w:rsidR="00AA5CD1" w:rsidRPr="0039320A" w:rsidRDefault="00AA5CD1" w:rsidP="00AA5CD1">
      <w:pPr>
        <w:ind w:right="-1"/>
        <w:jc w:val="both"/>
        <w:rPr>
          <w:rFonts w:ascii="Calibri" w:hAnsi="Calibri"/>
        </w:rPr>
      </w:pP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13739695"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77777777"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00947153">
        <w:rPr>
          <w:rFonts w:ascii="Calibri" w:hAnsi="Calibri"/>
        </w:rPr>
        <w:t>y equipo en comodato</w:t>
      </w:r>
      <w:r>
        <w:rPr>
          <w:rFonts w:ascii="Calibri" w:hAnsi="Calibri"/>
        </w:rPr>
        <w:t xml:space="preserve">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E66FF1D"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Pr="0039320A"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14884C1" w14:textId="77777777" w:rsidR="00AA5CD1" w:rsidRDefault="00AA5CD1" w:rsidP="00AA5CD1">
      <w:pPr>
        <w:ind w:right="-1"/>
        <w:jc w:val="both"/>
        <w:rPr>
          <w:rFonts w:ascii="Calibri" w:hAnsi="Calibri"/>
          <w:b/>
        </w:rPr>
      </w:pPr>
    </w:p>
    <w:p w14:paraId="6619B3CE"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139ECCBF" w14:textId="77777777" w:rsidR="00AA5CD1" w:rsidRDefault="00AA5CD1" w:rsidP="00AA5CD1">
      <w:pPr>
        <w:ind w:left="720" w:right="-1"/>
        <w:jc w:val="both"/>
        <w:rPr>
          <w:rFonts w:ascii="Calibri" w:hAnsi="Calibri"/>
        </w:rPr>
      </w:pP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21ED8521" w14:textId="77777777" w:rsidR="00AA5CD1" w:rsidRDefault="00AA5CD1" w:rsidP="00AA5CD1">
      <w:pPr>
        <w:ind w:right="-1"/>
        <w:jc w:val="both"/>
        <w:rPr>
          <w:rFonts w:ascii="Calibri" w:hAnsi="Calibri"/>
          <w:b/>
        </w:rPr>
      </w:pPr>
    </w:p>
    <w:p w14:paraId="4A5A91E4" w14:textId="77777777"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709B1217" w14:textId="77777777" w:rsidR="00AA5CD1" w:rsidRPr="0039320A" w:rsidRDefault="00AA5CD1" w:rsidP="00AA5CD1">
      <w:pPr>
        <w:ind w:right="-1"/>
        <w:jc w:val="both"/>
        <w:rPr>
          <w:rFonts w:ascii="Calibri" w:hAnsi="Calibri"/>
          <w:b/>
        </w:rPr>
      </w:pP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1AF8B70" w14:textId="77777777" w:rsidR="00AA5CD1" w:rsidRDefault="00AA5CD1" w:rsidP="00AA5CD1">
      <w:pPr>
        <w:ind w:right="-1"/>
        <w:jc w:val="both"/>
        <w:rPr>
          <w:rFonts w:ascii="Calibri" w:hAnsi="Calibri"/>
          <w:b/>
        </w:rPr>
      </w:pPr>
    </w:p>
    <w:p w14:paraId="06850EE0" w14:textId="77777777" w:rsidR="00AA5CD1" w:rsidRDefault="00AA5CD1" w:rsidP="00AA5CD1">
      <w:pPr>
        <w:ind w:right="-1"/>
        <w:jc w:val="both"/>
        <w:rPr>
          <w:rFonts w:ascii="Calibri" w:hAnsi="Calibri"/>
          <w:b/>
        </w:rPr>
      </w:pPr>
    </w:p>
    <w:p w14:paraId="3DF7303D" w14:textId="77777777" w:rsidR="0015498D" w:rsidRDefault="0015498D" w:rsidP="00AA5CD1">
      <w:pPr>
        <w:ind w:right="-1"/>
        <w:jc w:val="both"/>
        <w:rPr>
          <w:rFonts w:ascii="Calibri" w:hAnsi="Calibri"/>
          <w:b/>
        </w:rPr>
      </w:pPr>
    </w:p>
    <w:p w14:paraId="4F027C03" w14:textId="77777777" w:rsidR="0015498D" w:rsidRDefault="0015498D" w:rsidP="00AA5CD1">
      <w:pPr>
        <w:ind w:right="-1"/>
        <w:jc w:val="both"/>
        <w:rPr>
          <w:rFonts w:ascii="Calibri" w:hAnsi="Calibri"/>
          <w:b/>
        </w:rPr>
      </w:pPr>
    </w:p>
    <w:p w14:paraId="399849EB"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D708409" w14:textId="77777777" w:rsidR="008A7C89" w:rsidRDefault="008A7C89" w:rsidP="007F0B73">
      <w:pPr>
        <w:ind w:right="49"/>
        <w:jc w:val="center"/>
        <w:rPr>
          <w:rFonts w:asciiTheme="minorHAnsi" w:hAnsiTheme="minorHAnsi"/>
          <w:b/>
        </w:rPr>
      </w:pPr>
    </w:p>
    <w:p w14:paraId="50860F48" w14:textId="77777777" w:rsidR="008A7C89" w:rsidRDefault="008A7C89" w:rsidP="007F0B73">
      <w:pPr>
        <w:ind w:right="49"/>
        <w:jc w:val="center"/>
        <w:rPr>
          <w:rFonts w:asciiTheme="minorHAnsi" w:hAnsiTheme="minorHAnsi"/>
          <w:b/>
        </w:rPr>
      </w:pP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674E7F" w:rsidRDefault="00E15F88" w:rsidP="00E266A7">
      <w:pPr>
        <w:pStyle w:val="Default"/>
        <w:jc w:val="center"/>
        <w:rPr>
          <w:rFonts w:asciiTheme="minorHAnsi" w:hAnsiTheme="minorHAnsi"/>
          <w:b/>
        </w:rPr>
      </w:pPr>
      <w:r>
        <w:rPr>
          <w:rFonts w:asciiTheme="minorHAnsi" w:hAnsiTheme="minorHAnsi"/>
          <w:b/>
          <w:bCs/>
        </w:rPr>
        <w:t>C.P. AARÓN SERRATO ARAOZ</w:t>
      </w:r>
    </w:p>
    <w:p w14:paraId="1E06DCBA" w14:textId="1F0F061A" w:rsidR="00E266A7" w:rsidRPr="00674E7F" w:rsidRDefault="00E15F88" w:rsidP="00E266A7">
      <w:pPr>
        <w:pStyle w:val="Default"/>
        <w:jc w:val="center"/>
        <w:rPr>
          <w:rFonts w:asciiTheme="minorHAnsi" w:hAnsiTheme="minorHAnsi"/>
          <w:b/>
          <w:sz w:val="22"/>
          <w:szCs w:val="22"/>
        </w:rPr>
      </w:pPr>
      <w:r>
        <w:rPr>
          <w:rFonts w:asciiTheme="minorHAnsi" w:hAnsiTheme="minorHAnsi"/>
          <w:b/>
          <w:sz w:val="22"/>
          <w:szCs w:val="22"/>
        </w:rPr>
        <w:t>DIRECTOR ADMINISTRATIVO</w:t>
      </w:r>
    </w:p>
    <w:p w14:paraId="084E9E85" w14:textId="77777777" w:rsidR="00E266A7" w:rsidRPr="00674E7F" w:rsidRDefault="00E266A7" w:rsidP="00E266A7">
      <w:pPr>
        <w:jc w:val="center"/>
        <w:rPr>
          <w:rFonts w:asciiTheme="minorHAnsi" w:hAnsiTheme="minorHAnsi" w:cs="Arial"/>
          <w:b/>
          <w:sz w:val="22"/>
          <w:szCs w:val="22"/>
        </w:rPr>
      </w:pPr>
      <w:r w:rsidRPr="00674E7F">
        <w:rPr>
          <w:rFonts w:asciiTheme="minorHAnsi" w:hAnsiTheme="minorHAnsi" w:cs="Arial"/>
          <w:b/>
          <w:sz w:val="22"/>
          <w:szCs w:val="22"/>
        </w:rPr>
        <w:t xml:space="preserve">  DE SERVICIOS DE SALUD DE NUEVO LEÓN, O.P.D.</w:t>
      </w:r>
    </w:p>
    <w:p w14:paraId="4B240AB7" w14:textId="7216AA82" w:rsidR="00E266A7" w:rsidRPr="00674E7F" w:rsidRDefault="00E266A7" w:rsidP="00E266A7">
      <w:pPr>
        <w:ind w:right="284"/>
        <w:jc w:val="center"/>
        <w:rPr>
          <w:rFonts w:asciiTheme="minorHAnsi" w:hAnsiTheme="minorHAnsi"/>
          <w:b/>
          <w:sz w:val="22"/>
          <w:szCs w:val="22"/>
        </w:rPr>
      </w:pPr>
      <w:r w:rsidRPr="00674E7F">
        <w:rPr>
          <w:rFonts w:asciiTheme="minorHAnsi" w:hAnsiTheme="minorHAnsi"/>
          <w:b/>
          <w:sz w:val="22"/>
          <w:szCs w:val="22"/>
        </w:rPr>
        <w:t xml:space="preserve">       MONTERREY, NUEVO LEÓN A </w:t>
      </w:r>
      <w:r w:rsidR="0015498D">
        <w:rPr>
          <w:rFonts w:asciiTheme="minorHAnsi" w:hAnsiTheme="minorHAnsi"/>
          <w:b/>
          <w:sz w:val="22"/>
          <w:szCs w:val="22"/>
        </w:rPr>
        <w:t>28</w:t>
      </w:r>
      <w:r>
        <w:rPr>
          <w:rFonts w:asciiTheme="minorHAnsi" w:hAnsiTheme="minorHAnsi"/>
          <w:b/>
          <w:sz w:val="22"/>
          <w:szCs w:val="22"/>
        </w:rPr>
        <w:t xml:space="preserve"> </w:t>
      </w:r>
      <w:r w:rsidRPr="00674E7F">
        <w:rPr>
          <w:rFonts w:asciiTheme="minorHAnsi" w:hAnsiTheme="minorHAnsi"/>
          <w:b/>
          <w:sz w:val="22"/>
          <w:szCs w:val="22"/>
        </w:rPr>
        <w:t xml:space="preserve">DE </w:t>
      </w:r>
      <w:r w:rsidR="00F44036">
        <w:rPr>
          <w:rFonts w:asciiTheme="minorHAnsi" w:hAnsiTheme="minorHAnsi"/>
          <w:b/>
          <w:sz w:val="22"/>
          <w:szCs w:val="22"/>
        </w:rPr>
        <w:t>AGOSTO DEL 201</w:t>
      </w:r>
      <w:r w:rsidR="0015498D">
        <w:rPr>
          <w:rFonts w:asciiTheme="minorHAnsi" w:hAnsiTheme="minorHAnsi"/>
          <w:b/>
          <w:sz w:val="22"/>
          <w:szCs w:val="22"/>
        </w:rPr>
        <w:t>9</w:t>
      </w:r>
    </w:p>
    <w:p w14:paraId="5B040E2A" w14:textId="77777777" w:rsidR="00284B77" w:rsidRPr="00E266A7" w:rsidRDefault="00284B77" w:rsidP="007F0B73">
      <w:pPr>
        <w:ind w:right="284"/>
        <w:jc w:val="center"/>
        <w:rPr>
          <w:rFonts w:asciiTheme="minorHAnsi" w:hAnsiTheme="minorHAnsi"/>
          <w:b/>
        </w:rPr>
      </w:pPr>
    </w:p>
    <w:p w14:paraId="45A0595E" w14:textId="4727E905" w:rsidR="00FB12B2" w:rsidRDefault="00FB12B2">
      <w:pPr>
        <w:spacing w:after="200" w:line="276" w:lineRule="auto"/>
        <w:rPr>
          <w:rFonts w:asciiTheme="minorHAnsi" w:hAnsiTheme="minorHAnsi"/>
        </w:rPr>
      </w:pPr>
      <w:r>
        <w:rPr>
          <w:rFonts w:asciiTheme="minorHAnsi" w:hAnsiTheme="minorHAnsi"/>
        </w:rPr>
        <w:br w:type="page"/>
      </w:r>
    </w:p>
    <w:p w14:paraId="43789D6D"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tbl>
      <w:tblPr>
        <w:tblW w:w="11189" w:type="dxa"/>
        <w:jc w:val="center"/>
        <w:tblCellMar>
          <w:left w:w="70" w:type="dxa"/>
          <w:right w:w="70" w:type="dxa"/>
        </w:tblCellMar>
        <w:tblLook w:val="04A0" w:firstRow="1" w:lastRow="0" w:firstColumn="1" w:lastColumn="0" w:noHBand="0" w:noVBand="1"/>
      </w:tblPr>
      <w:tblGrid>
        <w:gridCol w:w="1080"/>
        <w:gridCol w:w="1080"/>
        <w:gridCol w:w="1154"/>
        <w:gridCol w:w="4657"/>
        <w:gridCol w:w="1170"/>
        <w:gridCol w:w="1200"/>
        <w:gridCol w:w="848"/>
      </w:tblGrid>
      <w:tr w:rsidR="00F51966" w:rsidRPr="00F51966" w14:paraId="38D3785F" w14:textId="77777777" w:rsidTr="006C1EB1">
        <w:trPr>
          <w:trHeight w:val="199"/>
          <w:jc w:val="center"/>
        </w:trPr>
        <w:tc>
          <w:tcPr>
            <w:tcW w:w="1080" w:type="dxa"/>
            <w:tcBorders>
              <w:top w:val="single" w:sz="8" w:space="0" w:color="auto"/>
              <w:left w:val="single" w:sz="8" w:space="0" w:color="auto"/>
              <w:bottom w:val="single" w:sz="8" w:space="0" w:color="auto"/>
              <w:right w:val="single" w:sz="8" w:space="0" w:color="auto"/>
            </w:tcBorders>
            <w:shd w:val="clear" w:color="auto" w:fill="05C7C2"/>
            <w:noWrap/>
            <w:hideMark/>
          </w:tcPr>
          <w:p w14:paraId="6094D74A" w14:textId="77777777"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PARTIDA</w:t>
            </w:r>
          </w:p>
        </w:tc>
        <w:tc>
          <w:tcPr>
            <w:tcW w:w="1080" w:type="dxa"/>
            <w:tcBorders>
              <w:top w:val="single" w:sz="8" w:space="0" w:color="auto"/>
              <w:left w:val="nil"/>
              <w:bottom w:val="single" w:sz="8" w:space="0" w:color="auto"/>
              <w:right w:val="single" w:sz="8" w:space="0" w:color="auto"/>
            </w:tcBorders>
            <w:shd w:val="clear" w:color="auto" w:fill="05C7C2"/>
            <w:noWrap/>
            <w:hideMark/>
          </w:tcPr>
          <w:p w14:paraId="49140953" w14:textId="77777777"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PARTIDA</w:t>
            </w:r>
          </w:p>
        </w:tc>
        <w:tc>
          <w:tcPr>
            <w:tcW w:w="1154" w:type="dxa"/>
            <w:tcBorders>
              <w:top w:val="single" w:sz="8" w:space="0" w:color="auto"/>
              <w:left w:val="nil"/>
              <w:bottom w:val="single" w:sz="8" w:space="0" w:color="auto"/>
              <w:right w:val="single" w:sz="8" w:space="0" w:color="auto"/>
            </w:tcBorders>
            <w:shd w:val="clear" w:color="auto" w:fill="05C7C2"/>
            <w:noWrap/>
            <w:hideMark/>
          </w:tcPr>
          <w:p w14:paraId="20B68E05" w14:textId="77777777"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CLAVE</w:t>
            </w:r>
          </w:p>
        </w:tc>
        <w:tc>
          <w:tcPr>
            <w:tcW w:w="4657" w:type="dxa"/>
            <w:tcBorders>
              <w:top w:val="single" w:sz="8" w:space="0" w:color="auto"/>
              <w:left w:val="nil"/>
              <w:bottom w:val="single" w:sz="8" w:space="0" w:color="auto"/>
              <w:right w:val="single" w:sz="8" w:space="0" w:color="auto"/>
            </w:tcBorders>
            <w:shd w:val="clear" w:color="auto" w:fill="05C7C2"/>
            <w:hideMark/>
          </w:tcPr>
          <w:p w14:paraId="167319A1" w14:textId="5D3877B9"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 xml:space="preserve">DESCRIPCIÓN </w:t>
            </w:r>
          </w:p>
        </w:tc>
        <w:tc>
          <w:tcPr>
            <w:tcW w:w="1170" w:type="dxa"/>
            <w:tcBorders>
              <w:top w:val="single" w:sz="8" w:space="0" w:color="auto"/>
              <w:left w:val="nil"/>
              <w:bottom w:val="single" w:sz="8" w:space="0" w:color="auto"/>
              <w:right w:val="single" w:sz="8" w:space="0" w:color="auto"/>
            </w:tcBorders>
            <w:shd w:val="clear" w:color="auto" w:fill="05C7C2"/>
            <w:noWrap/>
            <w:hideMark/>
          </w:tcPr>
          <w:p w14:paraId="58AAF7B9" w14:textId="5A55DFBA"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 xml:space="preserve">PRESENTACIÓN </w:t>
            </w:r>
          </w:p>
        </w:tc>
        <w:tc>
          <w:tcPr>
            <w:tcW w:w="1200" w:type="dxa"/>
            <w:tcBorders>
              <w:top w:val="single" w:sz="8" w:space="0" w:color="auto"/>
              <w:left w:val="nil"/>
              <w:bottom w:val="single" w:sz="8" w:space="0" w:color="auto"/>
              <w:right w:val="nil"/>
            </w:tcBorders>
            <w:shd w:val="clear" w:color="auto" w:fill="05C7C2"/>
            <w:noWrap/>
            <w:hideMark/>
          </w:tcPr>
          <w:p w14:paraId="31EE63ED" w14:textId="2B74D583"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UNIDAD DE</w:t>
            </w:r>
            <w:r>
              <w:rPr>
                <w:rFonts w:ascii="Calibri" w:hAnsi="Calibri"/>
                <w:b/>
                <w:bCs/>
                <w:color w:val="000000"/>
                <w:sz w:val="16"/>
                <w:szCs w:val="16"/>
                <w:lang w:val="es-MX" w:eastAsia="es-MX"/>
              </w:rPr>
              <w:t xml:space="preserve"> </w:t>
            </w:r>
            <w:r w:rsidRPr="00F51966">
              <w:rPr>
                <w:rFonts w:ascii="Calibri" w:hAnsi="Calibri"/>
                <w:b/>
                <w:bCs/>
                <w:color w:val="000000"/>
                <w:sz w:val="16"/>
                <w:szCs w:val="16"/>
                <w:lang w:val="es-MX" w:eastAsia="es-MX"/>
              </w:rPr>
              <w:t>MEDIDA</w:t>
            </w:r>
          </w:p>
        </w:tc>
        <w:tc>
          <w:tcPr>
            <w:tcW w:w="848" w:type="dxa"/>
            <w:tcBorders>
              <w:top w:val="single" w:sz="8" w:space="0" w:color="auto"/>
              <w:left w:val="single" w:sz="8" w:space="0" w:color="auto"/>
              <w:bottom w:val="single" w:sz="8" w:space="0" w:color="auto"/>
              <w:right w:val="single" w:sz="8" w:space="0" w:color="auto"/>
            </w:tcBorders>
            <w:shd w:val="clear" w:color="auto" w:fill="05C7C2"/>
            <w:noWrap/>
            <w:hideMark/>
          </w:tcPr>
          <w:p w14:paraId="217C4E45" w14:textId="6831E559" w:rsidR="00F51966" w:rsidRPr="00F51966" w:rsidRDefault="00F51966" w:rsidP="00F51966">
            <w:pPr>
              <w:jc w:val="center"/>
              <w:rPr>
                <w:rFonts w:ascii="Calibri" w:hAnsi="Calibri"/>
                <w:b/>
                <w:bCs/>
                <w:color w:val="000000"/>
                <w:sz w:val="16"/>
                <w:szCs w:val="16"/>
                <w:lang w:val="es-MX" w:eastAsia="es-MX"/>
              </w:rPr>
            </w:pPr>
            <w:r w:rsidRPr="00F51966">
              <w:rPr>
                <w:rFonts w:ascii="Calibri" w:hAnsi="Calibri"/>
                <w:b/>
                <w:bCs/>
                <w:color w:val="000000"/>
                <w:sz w:val="16"/>
                <w:szCs w:val="16"/>
                <w:lang w:val="es-MX" w:eastAsia="es-MX"/>
              </w:rPr>
              <w:t>CANTIDAD</w:t>
            </w:r>
          </w:p>
        </w:tc>
      </w:tr>
      <w:tr w:rsidR="00F51966" w:rsidRPr="00F51966" w14:paraId="2D28378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3BD9D0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c>
          <w:tcPr>
            <w:tcW w:w="1080" w:type="dxa"/>
            <w:tcBorders>
              <w:top w:val="nil"/>
              <w:left w:val="nil"/>
              <w:bottom w:val="single" w:sz="4" w:space="0" w:color="auto"/>
              <w:right w:val="single" w:sz="4" w:space="0" w:color="auto"/>
            </w:tcBorders>
            <w:shd w:val="clear" w:color="auto" w:fill="auto"/>
            <w:noWrap/>
            <w:hideMark/>
          </w:tcPr>
          <w:p w14:paraId="3C3E823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51756C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800702508.00</w:t>
            </w:r>
          </w:p>
        </w:tc>
        <w:tc>
          <w:tcPr>
            <w:tcW w:w="4657" w:type="dxa"/>
            <w:tcBorders>
              <w:top w:val="nil"/>
              <w:left w:val="nil"/>
              <w:bottom w:val="single" w:sz="4" w:space="0" w:color="auto"/>
              <w:right w:val="single" w:sz="4" w:space="0" w:color="auto"/>
            </w:tcBorders>
            <w:shd w:val="clear" w:color="auto" w:fill="auto"/>
            <w:hideMark/>
          </w:tcPr>
          <w:p w14:paraId="2B69948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 xml:space="preserve">SARAMPION. IGM.  PRUEBA POR MICRO ELISA PARA DETERMINAR ANTICUERPOS IGM  </w:t>
            </w:r>
            <w:proofErr w:type="gramStart"/>
            <w:r w:rsidRPr="00F51966">
              <w:rPr>
                <w:rFonts w:ascii="Calibri" w:hAnsi="Calibri"/>
                <w:color w:val="000000"/>
                <w:sz w:val="16"/>
                <w:szCs w:val="16"/>
                <w:lang w:val="es-MX" w:eastAsia="es-MX"/>
              </w:rPr>
              <w:t>Y</w:t>
            </w:r>
            <w:proofErr w:type="gramEnd"/>
            <w:r w:rsidRPr="00F51966">
              <w:rPr>
                <w:rFonts w:ascii="Calibri" w:hAnsi="Calibri"/>
                <w:color w:val="000000"/>
                <w:sz w:val="16"/>
                <w:szCs w:val="16"/>
                <w:lang w:val="es-MX" w:eastAsia="es-MX"/>
              </w:rPr>
              <w:t xml:space="preserve"> IGG.</w:t>
            </w:r>
          </w:p>
        </w:tc>
        <w:tc>
          <w:tcPr>
            <w:tcW w:w="1170" w:type="dxa"/>
            <w:tcBorders>
              <w:top w:val="nil"/>
              <w:left w:val="nil"/>
              <w:bottom w:val="single" w:sz="4" w:space="0" w:color="auto"/>
              <w:right w:val="single" w:sz="4" w:space="0" w:color="auto"/>
            </w:tcBorders>
            <w:shd w:val="clear" w:color="auto" w:fill="auto"/>
            <w:noWrap/>
            <w:hideMark/>
          </w:tcPr>
          <w:p w14:paraId="0C7385F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noWrap/>
            <w:hideMark/>
          </w:tcPr>
          <w:p w14:paraId="46E616F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040ACB5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w:t>
            </w:r>
          </w:p>
        </w:tc>
      </w:tr>
      <w:tr w:rsidR="00F51966" w:rsidRPr="00F51966" w14:paraId="3732B2B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AE7FFB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c>
          <w:tcPr>
            <w:tcW w:w="1080" w:type="dxa"/>
            <w:tcBorders>
              <w:top w:val="nil"/>
              <w:left w:val="nil"/>
              <w:bottom w:val="single" w:sz="4" w:space="0" w:color="auto"/>
              <w:right w:val="single" w:sz="4" w:space="0" w:color="auto"/>
            </w:tcBorders>
            <w:shd w:val="clear" w:color="auto" w:fill="auto"/>
            <w:noWrap/>
            <w:hideMark/>
          </w:tcPr>
          <w:p w14:paraId="314A64C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E09EB6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800814048.00</w:t>
            </w:r>
          </w:p>
        </w:tc>
        <w:tc>
          <w:tcPr>
            <w:tcW w:w="4657" w:type="dxa"/>
            <w:tcBorders>
              <w:top w:val="nil"/>
              <w:left w:val="nil"/>
              <w:bottom w:val="single" w:sz="4" w:space="0" w:color="auto"/>
              <w:right w:val="single" w:sz="4" w:space="0" w:color="auto"/>
            </w:tcBorders>
            <w:shd w:val="clear" w:color="auto" w:fill="auto"/>
            <w:hideMark/>
          </w:tcPr>
          <w:p w14:paraId="2D98D3F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SISTEMA INMUNOENZIMATICO PARA LA DETECCION DE ANTICUERPOS DEL VIRUS DE LA HEPATITIS C (ANTI VCH) EN SUERO Y PLASMA POR MEDIO DE ANTIGENOS RECOMBINANTES O PEPTIDOS SINTETICOS. EQUIPO COMPLETO CON CONTROLES Y REACTIVOS SUPLEMENTARIOS PARA MULTIPLOS DE 12, EQUIPO PARA 96 PRUEBAS</w:t>
            </w:r>
          </w:p>
        </w:tc>
        <w:tc>
          <w:tcPr>
            <w:tcW w:w="1170" w:type="dxa"/>
            <w:tcBorders>
              <w:top w:val="nil"/>
              <w:left w:val="nil"/>
              <w:bottom w:val="single" w:sz="4" w:space="0" w:color="auto"/>
              <w:right w:val="single" w:sz="4" w:space="0" w:color="auto"/>
            </w:tcBorders>
            <w:shd w:val="clear" w:color="auto" w:fill="auto"/>
            <w:noWrap/>
            <w:hideMark/>
          </w:tcPr>
          <w:p w14:paraId="5B07924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noWrap/>
            <w:hideMark/>
          </w:tcPr>
          <w:p w14:paraId="4C8288F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46CCBB1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r>
      <w:tr w:rsidR="00F51966" w:rsidRPr="00F51966" w14:paraId="7A62C5C6"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EFE909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w:t>
            </w:r>
          </w:p>
        </w:tc>
        <w:tc>
          <w:tcPr>
            <w:tcW w:w="1080" w:type="dxa"/>
            <w:tcBorders>
              <w:top w:val="nil"/>
              <w:left w:val="nil"/>
              <w:bottom w:val="single" w:sz="4" w:space="0" w:color="auto"/>
              <w:right w:val="single" w:sz="4" w:space="0" w:color="auto"/>
            </w:tcBorders>
            <w:shd w:val="clear" w:color="auto" w:fill="auto"/>
            <w:noWrap/>
            <w:hideMark/>
          </w:tcPr>
          <w:p w14:paraId="76FCB0B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571526F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800814493.00</w:t>
            </w:r>
          </w:p>
        </w:tc>
        <w:tc>
          <w:tcPr>
            <w:tcW w:w="4657" w:type="dxa"/>
            <w:tcBorders>
              <w:top w:val="nil"/>
              <w:left w:val="nil"/>
              <w:bottom w:val="single" w:sz="4" w:space="0" w:color="auto"/>
              <w:right w:val="single" w:sz="4" w:space="0" w:color="auto"/>
            </w:tcBorders>
            <w:shd w:val="clear" w:color="auto" w:fill="auto"/>
            <w:hideMark/>
          </w:tcPr>
          <w:p w14:paraId="61859A2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HEPATITIS A VIRUS. DETERMINACION POR TECNICA INMUNOENZIMATICA DE ANTICUERPOS IGM EN SUERO O PLASMA.</w:t>
            </w:r>
          </w:p>
        </w:tc>
        <w:tc>
          <w:tcPr>
            <w:tcW w:w="1170" w:type="dxa"/>
            <w:tcBorders>
              <w:top w:val="nil"/>
              <w:left w:val="nil"/>
              <w:bottom w:val="single" w:sz="4" w:space="0" w:color="auto"/>
              <w:right w:val="single" w:sz="4" w:space="0" w:color="auto"/>
            </w:tcBorders>
            <w:shd w:val="clear" w:color="auto" w:fill="auto"/>
            <w:noWrap/>
            <w:hideMark/>
          </w:tcPr>
          <w:p w14:paraId="5D7735F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noWrap/>
            <w:hideMark/>
          </w:tcPr>
          <w:p w14:paraId="415D106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2A4A2B1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w:t>
            </w:r>
          </w:p>
        </w:tc>
      </w:tr>
      <w:tr w:rsidR="00F51966" w:rsidRPr="00F51966" w14:paraId="50D42EE1"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A4A294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c>
          <w:tcPr>
            <w:tcW w:w="1080" w:type="dxa"/>
            <w:tcBorders>
              <w:top w:val="nil"/>
              <w:left w:val="nil"/>
              <w:bottom w:val="single" w:sz="4" w:space="0" w:color="auto"/>
              <w:right w:val="single" w:sz="4" w:space="0" w:color="auto"/>
            </w:tcBorders>
            <w:shd w:val="clear" w:color="auto" w:fill="auto"/>
            <w:noWrap/>
            <w:hideMark/>
          </w:tcPr>
          <w:p w14:paraId="4A1E557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8C0C94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802290080.00</w:t>
            </w:r>
          </w:p>
        </w:tc>
        <w:tc>
          <w:tcPr>
            <w:tcW w:w="4657" w:type="dxa"/>
            <w:tcBorders>
              <w:top w:val="nil"/>
              <w:left w:val="nil"/>
              <w:bottom w:val="single" w:sz="4" w:space="0" w:color="auto"/>
              <w:right w:val="single" w:sz="4" w:space="0" w:color="auto"/>
            </w:tcBorders>
            <w:shd w:val="clear" w:color="auto" w:fill="auto"/>
            <w:hideMark/>
          </w:tcPr>
          <w:p w14:paraId="66F6CB4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AZUL DE METILENO DE LÖEFFLER. COLORANTE DE CONTRASTE PARA BACILOS ÁCIDO-ALCOHOL RESISTENTES. FRASCO CON 500 ML.</w:t>
            </w:r>
          </w:p>
        </w:tc>
        <w:tc>
          <w:tcPr>
            <w:tcW w:w="1170" w:type="dxa"/>
            <w:tcBorders>
              <w:top w:val="nil"/>
              <w:left w:val="nil"/>
              <w:bottom w:val="single" w:sz="4" w:space="0" w:color="auto"/>
              <w:right w:val="single" w:sz="4" w:space="0" w:color="auto"/>
            </w:tcBorders>
            <w:shd w:val="clear" w:color="auto" w:fill="auto"/>
            <w:noWrap/>
            <w:hideMark/>
          </w:tcPr>
          <w:p w14:paraId="24E2951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237DF20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31BA3D7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552680" w:rsidRPr="00F51966" w14:paraId="0B7B373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717603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w:t>
            </w:r>
          </w:p>
        </w:tc>
        <w:tc>
          <w:tcPr>
            <w:tcW w:w="1080" w:type="dxa"/>
            <w:tcBorders>
              <w:top w:val="nil"/>
              <w:left w:val="nil"/>
              <w:bottom w:val="single" w:sz="4" w:space="0" w:color="auto"/>
              <w:right w:val="single" w:sz="4" w:space="0" w:color="auto"/>
            </w:tcBorders>
            <w:shd w:val="clear" w:color="auto" w:fill="auto"/>
            <w:noWrap/>
            <w:hideMark/>
          </w:tcPr>
          <w:p w14:paraId="56D37FE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0ADE1A2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806100320.00</w:t>
            </w:r>
          </w:p>
        </w:tc>
        <w:tc>
          <w:tcPr>
            <w:tcW w:w="4657" w:type="dxa"/>
            <w:tcBorders>
              <w:top w:val="nil"/>
              <w:left w:val="nil"/>
              <w:bottom w:val="single" w:sz="4" w:space="0" w:color="auto"/>
              <w:right w:val="single" w:sz="4" w:space="0" w:color="auto"/>
            </w:tcBorders>
            <w:shd w:val="clear" w:color="000000" w:fill="FFFFFF"/>
            <w:hideMark/>
          </w:tcPr>
          <w:p w14:paraId="059F341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SUPLEMENTO ANTIMICROBIANO OXFORD MODIFICADO QUE CONTENGA LA SIGUIENTE FORMULA: SULFATO DE COLISTINA 10MG, MOXALACTAM: 20G</w:t>
            </w:r>
          </w:p>
        </w:tc>
        <w:tc>
          <w:tcPr>
            <w:tcW w:w="1170" w:type="dxa"/>
            <w:tcBorders>
              <w:top w:val="nil"/>
              <w:left w:val="nil"/>
              <w:bottom w:val="single" w:sz="4" w:space="0" w:color="auto"/>
              <w:right w:val="single" w:sz="4" w:space="0" w:color="auto"/>
            </w:tcBorders>
            <w:shd w:val="clear" w:color="000000" w:fill="FFFFFF"/>
            <w:noWrap/>
            <w:hideMark/>
          </w:tcPr>
          <w:p w14:paraId="479D7CD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000000" w:fill="FFFFFF"/>
            <w:noWrap/>
            <w:hideMark/>
          </w:tcPr>
          <w:p w14:paraId="7FCA357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0B710FE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552680" w:rsidRPr="00F51966" w14:paraId="4B0854D6"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1029C0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c>
          <w:tcPr>
            <w:tcW w:w="1080" w:type="dxa"/>
            <w:tcBorders>
              <w:top w:val="nil"/>
              <w:left w:val="nil"/>
              <w:bottom w:val="single" w:sz="4" w:space="0" w:color="auto"/>
              <w:right w:val="single" w:sz="4" w:space="0" w:color="auto"/>
            </w:tcBorders>
            <w:shd w:val="clear" w:color="auto" w:fill="auto"/>
            <w:noWrap/>
            <w:hideMark/>
          </w:tcPr>
          <w:p w14:paraId="2C28072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16A7BB9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806100324.00</w:t>
            </w:r>
          </w:p>
        </w:tc>
        <w:tc>
          <w:tcPr>
            <w:tcW w:w="4657" w:type="dxa"/>
            <w:tcBorders>
              <w:top w:val="nil"/>
              <w:left w:val="nil"/>
              <w:bottom w:val="single" w:sz="4" w:space="0" w:color="auto"/>
              <w:right w:val="single" w:sz="4" w:space="0" w:color="auto"/>
            </w:tcBorders>
            <w:shd w:val="clear" w:color="000000" w:fill="FFFFFF"/>
            <w:hideMark/>
          </w:tcPr>
          <w:p w14:paraId="3BD34CF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 xml:space="preserve">AGAR SELECTIVO PARA PALCAM-LISTERIA (BASE) PARA DETECCIÓN DE </w:t>
            </w:r>
            <w:proofErr w:type="gramStart"/>
            <w:r w:rsidRPr="00F51966">
              <w:rPr>
                <w:rFonts w:ascii="Calibri" w:hAnsi="Calibri"/>
                <w:color w:val="000000"/>
                <w:sz w:val="16"/>
                <w:szCs w:val="16"/>
                <w:lang w:val="es-MX" w:eastAsia="es-MX"/>
              </w:rPr>
              <w:t>LISTERIA ,QUE</w:t>
            </w:r>
            <w:proofErr w:type="gramEnd"/>
            <w:r w:rsidRPr="00F51966">
              <w:rPr>
                <w:rFonts w:ascii="Calibri" w:hAnsi="Calibri"/>
                <w:color w:val="000000"/>
                <w:sz w:val="16"/>
                <w:szCs w:val="16"/>
                <w:lang w:val="es-MX" w:eastAsia="es-MX"/>
              </w:rPr>
              <w:t xml:space="preserve"> CONTIENE LA SIGUIENTE FÓRMULA POR LITRO: PEPTONA: 23G; EXTRACTO DE LEVADURA:3,0G; ALMIDÓN:1,0G; CLORURO SÓDICO:5,0G; AGAR </w:t>
            </w:r>
            <w:proofErr w:type="spellStart"/>
            <w:r w:rsidRPr="00F51966">
              <w:rPr>
                <w:rFonts w:ascii="Calibri" w:hAnsi="Calibri"/>
                <w:color w:val="000000"/>
                <w:sz w:val="16"/>
                <w:szCs w:val="16"/>
                <w:lang w:val="es-MX" w:eastAsia="es-MX"/>
              </w:rPr>
              <w:t>AGAR</w:t>
            </w:r>
            <w:proofErr w:type="spellEnd"/>
            <w:r w:rsidRPr="00F51966">
              <w:rPr>
                <w:rFonts w:ascii="Calibri" w:hAnsi="Calibri"/>
                <w:color w:val="000000"/>
                <w:sz w:val="16"/>
                <w:szCs w:val="16"/>
                <w:lang w:val="es-MX" w:eastAsia="es-MX"/>
              </w:rPr>
              <w:t>: 13G (AGAR COLUMBIA); MANITOL (D+):10,0G; CITRATO DE AMONIO Y HIERRO (III):0,5G; ESCULINA 0,8G; GLUCOSA:0,5G; CLORURO DE LITIO:15G; ROJO FENOL:0.08G.</w:t>
            </w:r>
          </w:p>
        </w:tc>
        <w:tc>
          <w:tcPr>
            <w:tcW w:w="1170" w:type="dxa"/>
            <w:tcBorders>
              <w:top w:val="nil"/>
              <w:left w:val="nil"/>
              <w:bottom w:val="single" w:sz="4" w:space="0" w:color="auto"/>
              <w:right w:val="single" w:sz="4" w:space="0" w:color="auto"/>
            </w:tcBorders>
            <w:shd w:val="clear" w:color="000000" w:fill="FFFFFF"/>
            <w:noWrap/>
            <w:hideMark/>
          </w:tcPr>
          <w:p w14:paraId="343C8EC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000000" w:fill="FFFFFF"/>
            <w:noWrap/>
            <w:hideMark/>
          </w:tcPr>
          <w:p w14:paraId="123E231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000000" w:fill="FFFFFF"/>
            <w:noWrap/>
            <w:hideMark/>
          </w:tcPr>
          <w:p w14:paraId="74D5D99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576ED73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9AB626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w:t>
            </w:r>
          </w:p>
        </w:tc>
        <w:tc>
          <w:tcPr>
            <w:tcW w:w="1080" w:type="dxa"/>
            <w:tcBorders>
              <w:top w:val="nil"/>
              <w:left w:val="nil"/>
              <w:bottom w:val="single" w:sz="4" w:space="0" w:color="auto"/>
              <w:right w:val="single" w:sz="4" w:space="0" w:color="auto"/>
            </w:tcBorders>
            <w:shd w:val="clear" w:color="auto" w:fill="auto"/>
            <w:noWrap/>
            <w:hideMark/>
          </w:tcPr>
          <w:p w14:paraId="5EEA8F8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67925D1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806100329.00</w:t>
            </w:r>
          </w:p>
        </w:tc>
        <w:tc>
          <w:tcPr>
            <w:tcW w:w="4657" w:type="dxa"/>
            <w:tcBorders>
              <w:top w:val="nil"/>
              <w:left w:val="nil"/>
              <w:bottom w:val="single" w:sz="4" w:space="0" w:color="auto"/>
              <w:right w:val="single" w:sz="4" w:space="0" w:color="auto"/>
            </w:tcBorders>
            <w:shd w:val="clear" w:color="auto" w:fill="auto"/>
            <w:hideMark/>
          </w:tcPr>
          <w:p w14:paraId="750AADD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INFUSIÓN CEREBRO CORAZÓN</w:t>
            </w:r>
          </w:p>
        </w:tc>
        <w:tc>
          <w:tcPr>
            <w:tcW w:w="1170" w:type="dxa"/>
            <w:tcBorders>
              <w:top w:val="nil"/>
              <w:left w:val="nil"/>
              <w:bottom w:val="single" w:sz="4" w:space="0" w:color="auto"/>
              <w:right w:val="single" w:sz="4" w:space="0" w:color="auto"/>
            </w:tcBorders>
            <w:shd w:val="clear" w:color="auto" w:fill="auto"/>
            <w:noWrap/>
            <w:hideMark/>
          </w:tcPr>
          <w:p w14:paraId="35BB496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CFBAE7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0E61C27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7D94CAC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242BCA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w:t>
            </w:r>
          </w:p>
        </w:tc>
        <w:tc>
          <w:tcPr>
            <w:tcW w:w="1080" w:type="dxa"/>
            <w:tcBorders>
              <w:top w:val="nil"/>
              <w:left w:val="nil"/>
              <w:bottom w:val="single" w:sz="4" w:space="0" w:color="auto"/>
              <w:right w:val="single" w:sz="4" w:space="0" w:color="auto"/>
            </w:tcBorders>
            <w:shd w:val="clear" w:color="auto" w:fill="auto"/>
            <w:noWrap/>
            <w:hideMark/>
          </w:tcPr>
          <w:p w14:paraId="654C5FE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E08302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806101093.00</w:t>
            </w:r>
          </w:p>
        </w:tc>
        <w:tc>
          <w:tcPr>
            <w:tcW w:w="4657" w:type="dxa"/>
            <w:tcBorders>
              <w:top w:val="nil"/>
              <w:left w:val="nil"/>
              <w:bottom w:val="single" w:sz="4" w:space="0" w:color="auto"/>
              <w:right w:val="single" w:sz="4" w:space="0" w:color="auto"/>
            </w:tcBorders>
            <w:shd w:val="clear" w:color="auto" w:fill="auto"/>
            <w:hideMark/>
          </w:tcPr>
          <w:p w14:paraId="5B2D39F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BAIRD PARKER.  500 G.</w:t>
            </w:r>
          </w:p>
        </w:tc>
        <w:tc>
          <w:tcPr>
            <w:tcW w:w="1170" w:type="dxa"/>
            <w:tcBorders>
              <w:top w:val="nil"/>
              <w:left w:val="nil"/>
              <w:bottom w:val="single" w:sz="4" w:space="0" w:color="auto"/>
              <w:right w:val="single" w:sz="4" w:space="0" w:color="auto"/>
            </w:tcBorders>
            <w:shd w:val="clear" w:color="auto" w:fill="auto"/>
            <w:noWrap/>
            <w:hideMark/>
          </w:tcPr>
          <w:p w14:paraId="7114953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3DAE11F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59F3EB4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w:t>
            </w:r>
          </w:p>
        </w:tc>
      </w:tr>
      <w:tr w:rsidR="00F51966" w:rsidRPr="00F51966" w14:paraId="5FC6BE22"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033BD3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w:t>
            </w:r>
          </w:p>
        </w:tc>
        <w:tc>
          <w:tcPr>
            <w:tcW w:w="1080" w:type="dxa"/>
            <w:tcBorders>
              <w:top w:val="nil"/>
              <w:left w:val="nil"/>
              <w:bottom w:val="single" w:sz="4" w:space="0" w:color="auto"/>
              <w:right w:val="single" w:sz="4" w:space="0" w:color="auto"/>
            </w:tcBorders>
            <w:shd w:val="clear" w:color="auto" w:fill="auto"/>
            <w:noWrap/>
            <w:hideMark/>
          </w:tcPr>
          <w:p w14:paraId="6BEE8BC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974E58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806101499.00</w:t>
            </w:r>
          </w:p>
        </w:tc>
        <w:tc>
          <w:tcPr>
            <w:tcW w:w="4657" w:type="dxa"/>
            <w:tcBorders>
              <w:top w:val="nil"/>
              <w:left w:val="nil"/>
              <w:bottom w:val="single" w:sz="4" w:space="0" w:color="auto"/>
              <w:right w:val="single" w:sz="4" w:space="0" w:color="auto"/>
            </w:tcBorders>
            <w:shd w:val="clear" w:color="auto" w:fill="auto"/>
            <w:hideMark/>
          </w:tcPr>
          <w:p w14:paraId="5496215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w:t>
            </w:r>
          </w:p>
        </w:tc>
        <w:tc>
          <w:tcPr>
            <w:tcW w:w="1170" w:type="dxa"/>
            <w:tcBorders>
              <w:top w:val="nil"/>
              <w:left w:val="nil"/>
              <w:bottom w:val="single" w:sz="4" w:space="0" w:color="auto"/>
              <w:right w:val="single" w:sz="4" w:space="0" w:color="auto"/>
            </w:tcBorders>
            <w:shd w:val="clear" w:color="auto" w:fill="auto"/>
            <w:noWrap/>
            <w:hideMark/>
          </w:tcPr>
          <w:p w14:paraId="1E88FFE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8CD6AA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PLACA</w:t>
            </w:r>
          </w:p>
        </w:tc>
        <w:tc>
          <w:tcPr>
            <w:tcW w:w="848" w:type="dxa"/>
            <w:tcBorders>
              <w:top w:val="nil"/>
              <w:left w:val="nil"/>
              <w:bottom w:val="single" w:sz="4" w:space="0" w:color="auto"/>
              <w:right w:val="single" w:sz="4" w:space="0" w:color="auto"/>
            </w:tcBorders>
            <w:shd w:val="clear" w:color="auto" w:fill="auto"/>
            <w:noWrap/>
            <w:hideMark/>
          </w:tcPr>
          <w:p w14:paraId="4B82461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70</w:t>
            </w:r>
          </w:p>
        </w:tc>
      </w:tr>
      <w:tr w:rsidR="00F51966" w:rsidRPr="00F51966" w14:paraId="54675DF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67914E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w:t>
            </w:r>
          </w:p>
        </w:tc>
        <w:tc>
          <w:tcPr>
            <w:tcW w:w="1080" w:type="dxa"/>
            <w:tcBorders>
              <w:top w:val="nil"/>
              <w:left w:val="nil"/>
              <w:bottom w:val="single" w:sz="4" w:space="0" w:color="auto"/>
              <w:right w:val="single" w:sz="4" w:space="0" w:color="auto"/>
            </w:tcBorders>
            <w:shd w:val="clear" w:color="auto" w:fill="auto"/>
            <w:noWrap/>
            <w:hideMark/>
          </w:tcPr>
          <w:p w14:paraId="4E232FF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6F3047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806102182.00</w:t>
            </w:r>
          </w:p>
        </w:tc>
        <w:tc>
          <w:tcPr>
            <w:tcW w:w="4657" w:type="dxa"/>
            <w:tcBorders>
              <w:top w:val="nil"/>
              <w:left w:val="nil"/>
              <w:bottom w:val="single" w:sz="4" w:space="0" w:color="auto"/>
              <w:right w:val="single" w:sz="4" w:space="0" w:color="auto"/>
            </w:tcBorders>
            <w:shd w:val="clear" w:color="auto" w:fill="auto"/>
            <w:hideMark/>
          </w:tcPr>
          <w:p w14:paraId="23FF5A3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SALMONELLA SHIGELLA  450 GR.</w:t>
            </w:r>
          </w:p>
        </w:tc>
        <w:tc>
          <w:tcPr>
            <w:tcW w:w="1170" w:type="dxa"/>
            <w:tcBorders>
              <w:top w:val="nil"/>
              <w:left w:val="nil"/>
              <w:bottom w:val="single" w:sz="4" w:space="0" w:color="auto"/>
              <w:right w:val="single" w:sz="4" w:space="0" w:color="auto"/>
            </w:tcBorders>
            <w:shd w:val="clear" w:color="auto" w:fill="auto"/>
            <w:noWrap/>
            <w:hideMark/>
          </w:tcPr>
          <w:p w14:paraId="1634DC0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4E9CF8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8CB903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r>
      <w:tr w:rsidR="00F51966" w:rsidRPr="00F51966" w14:paraId="79CE64C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C8CFFD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w:t>
            </w:r>
          </w:p>
        </w:tc>
        <w:tc>
          <w:tcPr>
            <w:tcW w:w="1080" w:type="dxa"/>
            <w:tcBorders>
              <w:top w:val="nil"/>
              <w:left w:val="nil"/>
              <w:bottom w:val="single" w:sz="4" w:space="0" w:color="auto"/>
              <w:right w:val="single" w:sz="4" w:space="0" w:color="auto"/>
            </w:tcBorders>
            <w:shd w:val="clear" w:color="auto" w:fill="auto"/>
            <w:noWrap/>
            <w:hideMark/>
          </w:tcPr>
          <w:p w14:paraId="683E86A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1C1C34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806102224.00</w:t>
            </w:r>
          </w:p>
        </w:tc>
        <w:tc>
          <w:tcPr>
            <w:tcW w:w="4657" w:type="dxa"/>
            <w:tcBorders>
              <w:top w:val="nil"/>
              <w:left w:val="nil"/>
              <w:bottom w:val="single" w:sz="4" w:space="0" w:color="auto"/>
              <w:right w:val="single" w:sz="4" w:space="0" w:color="auto"/>
            </w:tcBorders>
            <w:shd w:val="clear" w:color="auto" w:fill="auto"/>
            <w:hideMark/>
          </w:tcPr>
          <w:p w14:paraId="416DADF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SUPLEMENTO NUTRITIVO ENRIQUECIDO. COMPLEMENTO DE MEDIO DE CULTIVO PARA EL AISLAMIENTO DE MICROORGANISMOS CON GRANDES REQUERIMIENTOS NUTRITIVOS, 2 ML.</w:t>
            </w:r>
          </w:p>
        </w:tc>
        <w:tc>
          <w:tcPr>
            <w:tcW w:w="1170" w:type="dxa"/>
            <w:tcBorders>
              <w:top w:val="nil"/>
              <w:left w:val="nil"/>
              <w:bottom w:val="single" w:sz="4" w:space="0" w:color="auto"/>
              <w:right w:val="single" w:sz="4" w:space="0" w:color="auto"/>
            </w:tcBorders>
            <w:shd w:val="clear" w:color="auto" w:fill="auto"/>
            <w:noWrap/>
            <w:hideMark/>
          </w:tcPr>
          <w:p w14:paraId="27B7025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hideMark/>
          </w:tcPr>
          <w:p w14:paraId="32E2A7B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3C49E47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w:t>
            </w:r>
          </w:p>
        </w:tc>
      </w:tr>
      <w:tr w:rsidR="00F51966" w:rsidRPr="00F51966" w14:paraId="52B97FA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DFDCF7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w:t>
            </w:r>
          </w:p>
        </w:tc>
        <w:tc>
          <w:tcPr>
            <w:tcW w:w="1080" w:type="dxa"/>
            <w:tcBorders>
              <w:top w:val="nil"/>
              <w:left w:val="nil"/>
              <w:bottom w:val="single" w:sz="4" w:space="0" w:color="auto"/>
              <w:right w:val="single" w:sz="4" w:space="0" w:color="auto"/>
            </w:tcBorders>
            <w:shd w:val="clear" w:color="auto" w:fill="auto"/>
            <w:noWrap/>
            <w:hideMark/>
          </w:tcPr>
          <w:p w14:paraId="0D0CA45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90908D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806102380.00</w:t>
            </w:r>
          </w:p>
        </w:tc>
        <w:tc>
          <w:tcPr>
            <w:tcW w:w="4657" w:type="dxa"/>
            <w:tcBorders>
              <w:top w:val="nil"/>
              <w:left w:val="nil"/>
              <w:bottom w:val="single" w:sz="4" w:space="0" w:color="auto"/>
              <w:right w:val="single" w:sz="4" w:space="0" w:color="auto"/>
            </w:tcBorders>
            <w:shd w:val="clear" w:color="auto" w:fill="auto"/>
            <w:hideMark/>
          </w:tcPr>
          <w:p w14:paraId="2AA560F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SOYA Y TRIPTICASEINA 450 GR.</w:t>
            </w:r>
          </w:p>
        </w:tc>
        <w:tc>
          <w:tcPr>
            <w:tcW w:w="1170" w:type="dxa"/>
            <w:tcBorders>
              <w:top w:val="nil"/>
              <w:left w:val="nil"/>
              <w:bottom w:val="single" w:sz="4" w:space="0" w:color="auto"/>
              <w:right w:val="single" w:sz="4" w:space="0" w:color="auto"/>
            </w:tcBorders>
            <w:shd w:val="clear" w:color="auto" w:fill="auto"/>
            <w:noWrap/>
            <w:hideMark/>
          </w:tcPr>
          <w:p w14:paraId="2585F8C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1FA5358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2003F42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w:t>
            </w:r>
          </w:p>
        </w:tc>
      </w:tr>
      <w:tr w:rsidR="00F51966" w:rsidRPr="00F51966" w14:paraId="0E039C4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1626E6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w:t>
            </w:r>
          </w:p>
        </w:tc>
        <w:tc>
          <w:tcPr>
            <w:tcW w:w="1080" w:type="dxa"/>
            <w:tcBorders>
              <w:top w:val="nil"/>
              <w:left w:val="nil"/>
              <w:bottom w:val="single" w:sz="4" w:space="0" w:color="auto"/>
              <w:right w:val="single" w:sz="4" w:space="0" w:color="auto"/>
            </w:tcBorders>
            <w:shd w:val="clear" w:color="auto" w:fill="auto"/>
            <w:noWrap/>
            <w:hideMark/>
          </w:tcPr>
          <w:p w14:paraId="2832254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26CC258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806102422.00</w:t>
            </w:r>
          </w:p>
        </w:tc>
        <w:tc>
          <w:tcPr>
            <w:tcW w:w="4657" w:type="dxa"/>
            <w:tcBorders>
              <w:top w:val="nil"/>
              <w:left w:val="nil"/>
              <w:bottom w:val="single" w:sz="4" w:space="0" w:color="auto"/>
              <w:right w:val="single" w:sz="4" w:space="0" w:color="auto"/>
            </w:tcBorders>
            <w:shd w:val="clear" w:color="auto" w:fill="auto"/>
            <w:hideMark/>
          </w:tcPr>
          <w:p w14:paraId="00C869A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CALDO SOYA TRIPTICASEINA 450 GR.</w:t>
            </w:r>
          </w:p>
        </w:tc>
        <w:tc>
          <w:tcPr>
            <w:tcW w:w="1170" w:type="dxa"/>
            <w:tcBorders>
              <w:top w:val="nil"/>
              <w:left w:val="nil"/>
              <w:bottom w:val="single" w:sz="4" w:space="0" w:color="auto"/>
              <w:right w:val="single" w:sz="4" w:space="0" w:color="auto"/>
            </w:tcBorders>
            <w:shd w:val="clear" w:color="auto" w:fill="auto"/>
            <w:noWrap/>
            <w:hideMark/>
          </w:tcPr>
          <w:p w14:paraId="2389518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609948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894581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F51966" w:rsidRPr="00F51966" w14:paraId="4AF2652F"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B8F45A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w:t>
            </w:r>
          </w:p>
        </w:tc>
        <w:tc>
          <w:tcPr>
            <w:tcW w:w="1080" w:type="dxa"/>
            <w:tcBorders>
              <w:top w:val="nil"/>
              <w:left w:val="nil"/>
              <w:bottom w:val="single" w:sz="4" w:space="0" w:color="auto"/>
              <w:right w:val="single" w:sz="4" w:space="0" w:color="auto"/>
            </w:tcBorders>
            <w:shd w:val="clear" w:color="auto" w:fill="auto"/>
            <w:noWrap/>
            <w:hideMark/>
          </w:tcPr>
          <w:p w14:paraId="02700D2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FB58A2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806102448.00</w:t>
            </w:r>
          </w:p>
        </w:tc>
        <w:tc>
          <w:tcPr>
            <w:tcW w:w="4657" w:type="dxa"/>
            <w:tcBorders>
              <w:top w:val="nil"/>
              <w:left w:val="nil"/>
              <w:bottom w:val="single" w:sz="4" w:space="0" w:color="auto"/>
              <w:right w:val="single" w:sz="4" w:space="0" w:color="auto"/>
            </w:tcBorders>
            <w:shd w:val="clear" w:color="auto" w:fill="auto"/>
            <w:hideMark/>
          </w:tcPr>
          <w:p w14:paraId="1282C79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MEDIO TCBS (TIOSULFATO, CITRATO, SALES BILIARES, SACAROSA).  450 G.</w:t>
            </w:r>
          </w:p>
        </w:tc>
        <w:tc>
          <w:tcPr>
            <w:tcW w:w="1170" w:type="dxa"/>
            <w:tcBorders>
              <w:top w:val="nil"/>
              <w:left w:val="nil"/>
              <w:bottom w:val="single" w:sz="4" w:space="0" w:color="auto"/>
              <w:right w:val="single" w:sz="4" w:space="0" w:color="auto"/>
            </w:tcBorders>
            <w:shd w:val="clear" w:color="auto" w:fill="auto"/>
            <w:noWrap/>
            <w:hideMark/>
          </w:tcPr>
          <w:p w14:paraId="3E3034F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A6CAF4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68D6F4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w:t>
            </w:r>
          </w:p>
        </w:tc>
      </w:tr>
      <w:tr w:rsidR="00F51966" w:rsidRPr="00F51966" w14:paraId="1EBE5018"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020A1F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w:t>
            </w:r>
          </w:p>
        </w:tc>
        <w:tc>
          <w:tcPr>
            <w:tcW w:w="1080" w:type="dxa"/>
            <w:tcBorders>
              <w:top w:val="nil"/>
              <w:left w:val="nil"/>
              <w:bottom w:val="single" w:sz="4" w:space="0" w:color="auto"/>
              <w:right w:val="single" w:sz="4" w:space="0" w:color="auto"/>
            </w:tcBorders>
            <w:shd w:val="clear" w:color="auto" w:fill="auto"/>
            <w:noWrap/>
            <w:hideMark/>
          </w:tcPr>
          <w:p w14:paraId="0EF2CED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3F69C0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806102588.00</w:t>
            </w:r>
          </w:p>
        </w:tc>
        <w:tc>
          <w:tcPr>
            <w:tcW w:w="4657" w:type="dxa"/>
            <w:tcBorders>
              <w:top w:val="nil"/>
              <w:left w:val="nil"/>
              <w:bottom w:val="single" w:sz="4" w:space="0" w:color="auto"/>
              <w:right w:val="single" w:sz="4" w:space="0" w:color="auto"/>
            </w:tcBorders>
            <w:shd w:val="clear" w:color="auto" w:fill="auto"/>
            <w:hideMark/>
          </w:tcPr>
          <w:p w14:paraId="76CB69D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PAPA DEXTROSA 450 GR.</w:t>
            </w:r>
          </w:p>
        </w:tc>
        <w:tc>
          <w:tcPr>
            <w:tcW w:w="1170" w:type="dxa"/>
            <w:tcBorders>
              <w:top w:val="nil"/>
              <w:left w:val="nil"/>
              <w:bottom w:val="single" w:sz="4" w:space="0" w:color="auto"/>
              <w:right w:val="single" w:sz="4" w:space="0" w:color="auto"/>
            </w:tcBorders>
            <w:shd w:val="clear" w:color="auto" w:fill="auto"/>
            <w:noWrap/>
            <w:hideMark/>
          </w:tcPr>
          <w:p w14:paraId="74A74B2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0FAAA9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3B6EA50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00D6057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6136BE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16</w:t>
            </w:r>
          </w:p>
        </w:tc>
        <w:tc>
          <w:tcPr>
            <w:tcW w:w="1080" w:type="dxa"/>
            <w:tcBorders>
              <w:top w:val="nil"/>
              <w:left w:val="nil"/>
              <w:bottom w:val="single" w:sz="4" w:space="0" w:color="auto"/>
              <w:right w:val="single" w:sz="4" w:space="0" w:color="auto"/>
            </w:tcBorders>
            <w:shd w:val="clear" w:color="auto" w:fill="auto"/>
            <w:noWrap/>
            <w:hideMark/>
          </w:tcPr>
          <w:p w14:paraId="322060A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F29B72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806102604.00</w:t>
            </w:r>
          </w:p>
        </w:tc>
        <w:tc>
          <w:tcPr>
            <w:tcW w:w="4657" w:type="dxa"/>
            <w:tcBorders>
              <w:top w:val="nil"/>
              <w:left w:val="nil"/>
              <w:bottom w:val="single" w:sz="4" w:space="0" w:color="auto"/>
              <w:right w:val="single" w:sz="4" w:space="0" w:color="auto"/>
            </w:tcBorders>
            <w:shd w:val="clear" w:color="auto" w:fill="auto"/>
            <w:hideMark/>
          </w:tcPr>
          <w:p w14:paraId="1E64E32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PARA METODO ESTANDAR.  450 G.</w:t>
            </w:r>
          </w:p>
        </w:tc>
        <w:tc>
          <w:tcPr>
            <w:tcW w:w="1170" w:type="dxa"/>
            <w:tcBorders>
              <w:top w:val="nil"/>
              <w:left w:val="nil"/>
              <w:bottom w:val="single" w:sz="4" w:space="0" w:color="auto"/>
              <w:right w:val="single" w:sz="4" w:space="0" w:color="auto"/>
            </w:tcBorders>
            <w:shd w:val="clear" w:color="auto" w:fill="auto"/>
            <w:noWrap/>
            <w:hideMark/>
          </w:tcPr>
          <w:p w14:paraId="1F6B5D0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74DBE9A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339F499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552680" w:rsidRPr="00F51966" w14:paraId="59DC511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D9B514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17</w:t>
            </w:r>
          </w:p>
        </w:tc>
        <w:tc>
          <w:tcPr>
            <w:tcW w:w="1080" w:type="dxa"/>
            <w:tcBorders>
              <w:top w:val="nil"/>
              <w:left w:val="nil"/>
              <w:bottom w:val="single" w:sz="4" w:space="0" w:color="auto"/>
              <w:right w:val="single" w:sz="4" w:space="0" w:color="auto"/>
            </w:tcBorders>
            <w:shd w:val="clear" w:color="auto" w:fill="auto"/>
            <w:noWrap/>
            <w:hideMark/>
          </w:tcPr>
          <w:p w14:paraId="3A8A2ED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6232F05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806109559.00</w:t>
            </w:r>
          </w:p>
        </w:tc>
        <w:tc>
          <w:tcPr>
            <w:tcW w:w="4657" w:type="dxa"/>
            <w:tcBorders>
              <w:top w:val="nil"/>
              <w:left w:val="nil"/>
              <w:bottom w:val="single" w:sz="4" w:space="0" w:color="auto"/>
              <w:right w:val="single" w:sz="4" w:space="0" w:color="auto"/>
            </w:tcBorders>
            <w:shd w:val="clear" w:color="000000" w:fill="FFFFFF"/>
            <w:hideMark/>
          </w:tcPr>
          <w:p w14:paraId="573B04A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CALDO MALONATO 450 GR.</w:t>
            </w:r>
          </w:p>
        </w:tc>
        <w:tc>
          <w:tcPr>
            <w:tcW w:w="1170" w:type="dxa"/>
            <w:tcBorders>
              <w:top w:val="nil"/>
              <w:left w:val="nil"/>
              <w:bottom w:val="single" w:sz="4" w:space="0" w:color="auto"/>
              <w:right w:val="single" w:sz="4" w:space="0" w:color="auto"/>
            </w:tcBorders>
            <w:shd w:val="clear" w:color="000000" w:fill="FFFFFF"/>
            <w:noWrap/>
            <w:hideMark/>
          </w:tcPr>
          <w:p w14:paraId="0E2F879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50707EE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06C1F4E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309257C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41F30F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18</w:t>
            </w:r>
          </w:p>
        </w:tc>
        <w:tc>
          <w:tcPr>
            <w:tcW w:w="1080" w:type="dxa"/>
            <w:tcBorders>
              <w:top w:val="nil"/>
              <w:left w:val="nil"/>
              <w:bottom w:val="single" w:sz="4" w:space="0" w:color="auto"/>
              <w:right w:val="single" w:sz="4" w:space="0" w:color="auto"/>
            </w:tcBorders>
            <w:shd w:val="clear" w:color="auto" w:fill="auto"/>
            <w:noWrap/>
            <w:hideMark/>
          </w:tcPr>
          <w:p w14:paraId="6BA6AFF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74B8E1E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806109799.00</w:t>
            </w:r>
          </w:p>
        </w:tc>
        <w:tc>
          <w:tcPr>
            <w:tcW w:w="4657" w:type="dxa"/>
            <w:tcBorders>
              <w:top w:val="nil"/>
              <w:left w:val="nil"/>
              <w:bottom w:val="single" w:sz="4" w:space="0" w:color="auto"/>
              <w:right w:val="single" w:sz="4" w:space="0" w:color="auto"/>
            </w:tcBorders>
            <w:shd w:val="clear" w:color="auto" w:fill="auto"/>
            <w:hideMark/>
          </w:tcPr>
          <w:p w14:paraId="73BF590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XLD 450GR TA</w:t>
            </w:r>
          </w:p>
        </w:tc>
        <w:tc>
          <w:tcPr>
            <w:tcW w:w="1170" w:type="dxa"/>
            <w:tcBorders>
              <w:top w:val="nil"/>
              <w:left w:val="nil"/>
              <w:bottom w:val="single" w:sz="4" w:space="0" w:color="auto"/>
              <w:right w:val="single" w:sz="4" w:space="0" w:color="auto"/>
            </w:tcBorders>
            <w:shd w:val="clear" w:color="auto" w:fill="auto"/>
            <w:noWrap/>
            <w:hideMark/>
          </w:tcPr>
          <w:p w14:paraId="0EC709A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4C9463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3897BF4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w:t>
            </w:r>
          </w:p>
        </w:tc>
      </w:tr>
      <w:tr w:rsidR="00552680" w:rsidRPr="00F51966" w14:paraId="659DE02A"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93DEAE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19</w:t>
            </w:r>
          </w:p>
        </w:tc>
        <w:tc>
          <w:tcPr>
            <w:tcW w:w="1080" w:type="dxa"/>
            <w:tcBorders>
              <w:top w:val="nil"/>
              <w:left w:val="nil"/>
              <w:bottom w:val="single" w:sz="4" w:space="0" w:color="auto"/>
              <w:right w:val="single" w:sz="4" w:space="0" w:color="auto"/>
            </w:tcBorders>
            <w:shd w:val="clear" w:color="auto" w:fill="auto"/>
            <w:noWrap/>
            <w:hideMark/>
          </w:tcPr>
          <w:p w14:paraId="5769343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7A05513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806109997.00</w:t>
            </w:r>
          </w:p>
        </w:tc>
        <w:tc>
          <w:tcPr>
            <w:tcW w:w="4657" w:type="dxa"/>
            <w:tcBorders>
              <w:top w:val="nil"/>
              <w:left w:val="nil"/>
              <w:bottom w:val="single" w:sz="4" w:space="0" w:color="auto"/>
              <w:right w:val="single" w:sz="4" w:space="0" w:color="auto"/>
            </w:tcBorders>
            <w:shd w:val="clear" w:color="000000" w:fill="FFFFFF"/>
            <w:hideMark/>
          </w:tcPr>
          <w:p w14:paraId="390A658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CEFALEXINA LIOFILIZADA, SOLUBLE EN AGUA COMO COMPLEMENTO DEL MEDIO DE CULTIVO, PARA EL AISLAMIENTO DE BORDETELLA PERTUSSIS. VIAL DE 20 MG.</w:t>
            </w:r>
          </w:p>
        </w:tc>
        <w:tc>
          <w:tcPr>
            <w:tcW w:w="1170" w:type="dxa"/>
            <w:tcBorders>
              <w:top w:val="nil"/>
              <w:left w:val="nil"/>
              <w:bottom w:val="single" w:sz="4" w:space="0" w:color="auto"/>
              <w:right w:val="single" w:sz="4" w:space="0" w:color="auto"/>
            </w:tcBorders>
            <w:shd w:val="clear" w:color="000000" w:fill="FFFFFF"/>
            <w:noWrap/>
            <w:hideMark/>
          </w:tcPr>
          <w:p w14:paraId="5EE5DA4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000000" w:fill="FFFFFF"/>
            <w:noWrap/>
            <w:hideMark/>
          </w:tcPr>
          <w:p w14:paraId="32F31D9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000000" w:fill="FFFFFF"/>
            <w:noWrap/>
            <w:hideMark/>
          </w:tcPr>
          <w:p w14:paraId="33C3479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35A3690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4AD9E9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20</w:t>
            </w:r>
          </w:p>
        </w:tc>
        <w:tc>
          <w:tcPr>
            <w:tcW w:w="1080" w:type="dxa"/>
            <w:tcBorders>
              <w:top w:val="nil"/>
              <w:left w:val="nil"/>
              <w:bottom w:val="single" w:sz="4" w:space="0" w:color="auto"/>
              <w:right w:val="single" w:sz="4" w:space="0" w:color="auto"/>
            </w:tcBorders>
            <w:shd w:val="clear" w:color="auto" w:fill="auto"/>
            <w:noWrap/>
            <w:hideMark/>
          </w:tcPr>
          <w:p w14:paraId="43A935C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D81257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808232060.00</w:t>
            </w:r>
          </w:p>
        </w:tc>
        <w:tc>
          <w:tcPr>
            <w:tcW w:w="4657" w:type="dxa"/>
            <w:tcBorders>
              <w:top w:val="nil"/>
              <w:left w:val="nil"/>
              <w:bottom w:val="single" w:sz="4" w:space="0" w:color="auto"/>
              <w:right w:val="single" w:sz="4" w:space="0" w:color="auto"/>
            </w:tcBorders>
            <w:shd w:val="clear" w:color="auto" w:fill="auto"/>
            <w:hideMark/>
          </w:tcPr>
          <w:p w14:paraId="6E87A1C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SOLUCION SALINA BALANCEADA DE HANKS EN MEDIO LIQUIDO</w:t>
            </w:r>
          </w:p>
        </w:tc>
        <w:tc>
          <w:tcPr>
            <w:tcW w:w="1170" w:type="dxa"/>
            <w:tcBorders>
              <w:top w:val="nil"/>
              <w:left w:val="nil"/>
              <w:bottom w:val="single" w:sz="4" w:space="0" w:color="auto"/>
              <w:right w:val="single" w:sz="4" w:space="0" w:color="auto"/>
            </w:tcBorders>
            <w:shd w:val="clear" w:color="auto" w:fill="auto"/>
            <w:noWrap/>
            <w:hideMark/>
          </w:tcPr>
          <w:p w14:paraId="6455E45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4E2605D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23BA1AD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29473ECD"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90094E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lastRenderedPageBreak/>
              <w:t>21</w:t>
            </w:r>
          </w:p>
        </w:tc>
        <w:tc>
          <w:tcPr>
            <w:tcW w:w="1080" w:type="dxa"/>
            <w:tcBorders>
              <w:top w:val="nil"/>
              <w:left w:val="nil"/>
              <w:bottom w:val="single" w:sz="4" w:space="0" w:color="auto"/>
              <w:right w:val="single" w:sz="4" w:space="0" w:color="auto"/>
            </w:tcBorders>
            <w:shd w:val="clear" w:color="auto" w:fill="auto"/>
            <w:noWrap/>
            <w:hideMark/>
          </w:tcPr>
          <w:p w14:paraId="065DECB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5C4FE1A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808294573.00</w:t>
            </w:r>
          </w:p>
        </w:tc>
        <w:tc>
          <w:tcPr>
            <w:tcW w:w="4657" w:type="dxa"/>
            <w:tcBorders>
              <w:top w:val="nil"/>
              <w:left w:val="nil"/>
              <w:bottom w:val="single" w:sz="4" w:space="0" w:color="auto"/>
              <w:right w:val="single" w:sz="4" w:space="0" w:color="auto"/>
            </w:tcBorders>
            <w:shd w:val="clear" w:color="auto" w:fill="auto"/>
            <w:hideMark/>
          </w:tcPr>
          <w:p w14:paraId="7F91B3F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AGUA PEPTONADA PARA EL ENRIQUECIMIENTO DE MICROORGANISMOS DEL GÉNERO VIBRIO CHOLERAE. FRASCO CON 500 G.</w:t>
            </w:r>
          </w:p>
        </w:tc>
        <w:tc>
          <w:tcPr>
            <w:tcW w:w="1170" w:type="dxa"/>
            <w:tcBorders>
              <w:top w:val="nil"/>
              <w:left w:val="nil"/>
              <w:bottom w:val="single" w:sz="4" w:space="0" w:color="auto"/>
              <w:right w:val="single" w:sz="4" w:space="0" w:color="auto"/>
            </w:tcBorders>
            <w:shd w:val="clear" w:color="auto" w:fill="auto"/>
            <w:noWrap/>
            <w:hideMark/>
          </w:tcPr>
          <w:p w14:paraId="13B0F55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6C043C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8F5D05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w:t>
            </w:r>
          </w:p>
        </w:tc>
      </w:tr>
      <w:tr w:rsidR="00F51966" w:rsidRPr="00F51966" w14:paraId="0E3FC66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D410F1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22</w:t>
            </w:r>
          </w:p>
        </w:tc>
        <w:tc>
          <w:tcPr>
            <w:tcW w:w="1080" w:type="dxa"/>
            <w:tcBorders>
              <w:top w:val="nil"/>
              <w:left w:val="nil"/>
              <w:bottom w:val="single" w:sz="4" w:space="0" w:color="auto"/>
              <w:right w:val="single" w:sz="4" w:space="0" w:color="auto"/>
            </w:tcBorders>
            <w:shd w:val="clear" w:color="auto" w:fill="auto"/>
            <w:noWrap/>
            <w:hideMark/>
          </w:tcPr>
          <w:p w14:paraId="33ECF6A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24BED32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808295557.00</w:t>
            </w:r>
          </w:p>
        </w:tc>
        <w:tc>
          <w:tcPr>
            <w:tcW w:w="4657" w:type="dxa"/>
            <w:tcBorders>
              <w:top w:val="nil"/>
              <w:left w:val="nil"/>
              <w:bottom w:val="single" w:sz="4" w:space="0" w:color="auto"/>
              <w:right w:val="single" w:sz="4" w:space="0" w:color="auto"/>
            </w:tcBorders>
            <w:shd w:val="clear" w:color="auto" w:fill="auto"/>
            <w:hideMark/>
          </w:tcPr>
          <w:p w14:paraId="47B6AC3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PRUEBA RAPIDA PARA LA IDENTIFICACIÓN DE CEPAS DEL COMPLEJO M TUBERCULOSIS, QUE EMPLEA TECNOLOGÍA INMUNOCROMATOGRAFICA EMPLEANDO ANTICUERPOS MONOCLONALES ANTI-MPT64. PARA USAR CON CEPAS DE MICOBACTERIAS AISLADAS EN MEDIO SOLIDO Y/O LIQUIDO.</w:t>
            </w:r>
          </w:p>
        </w:tc>
        <w:tc>
          <w:tcPr>
            <w:tcW w:w="1170" w:type="dxa"/>
            <w:tcBorders>
              <w:top w:val="nil"/>
              <w:left w:val="nil"/>
              <w:bottom w:val="single" w:sz="4" w:space="0" w:color="auto"/>
              <w:right w:val="single" w:sz="4" w:space="0" w:color="auto"/>
            </w:tcBorders>
            <w:shd w:val="clear" w:color="auto" w:fill="auto"/>
            <w:noWrap/>
            <w:hideMark/>
          </w:tcPr>
          <w:p w14:paraId="45F9DDA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hideMark/>
          </w:tcPr>
          <w:p w14:paraId="1DB8119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3987151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r>
      <w:tr w:rsidR="00F51966" w:rsidRPr="00F51966" w14:paraId="02A0335F"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FAC259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23</w:t>
            </w:r>
          </w:p>
        </w:tc>
        <w:tc>
          <w:tcPr>
            <w:tcW w:w="1080" w:type="dxa"/>
            <w:tcBorders>
              <w:top w:val="nil"/>
              <w:left w:val="nil"/>
              <w:bottom w:val="single" w:sz="4" w:space="0" w:color="auto"/>
              <w:right w:val="single" w:sz="4" w:space="0" w:color="auto"/>
            </w:tcBorders>
            <w:shd w:val="clear" w:color="auto" w:fill="auto"/>
            <w:noWrap/>
            <w:hideMark/>
          </w:tcPr>
          <w:p w14:paraId="4A2B754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03E6FE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808300677.00</w:t>
            </w:r>
          </w:p>
        </w:tc>
        <w:tc>
          <w:tcPr>
            <w:tcW w:w="4657" w:type="dxa"/>
            <w:tcBorders>
              <w:top w:val="nil"/>
              <w:left w:val="nil"/>
              <w:bottom w:val="single" w:sz="4" w:space="0" w:color="auto"/>
              <w:right w:val="single" w:sz="4" w:space="0" w:color="auto"/>
            </w:tcBorders>
            <w:shd w:val="clear" w:color="auto" w:fill="auto"/>
            <w:hideMark/>
          </w:tcPr>
          <w:p w14:paraId="765774E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CLORURO DE SODIO. RA. ACS. CRISTALES  500 G.</w:t>
            </w:r>
          </w:p>
        </w:tc>
        <w:tc>
          <w:tcPr>
            <w:tcW w:w="1170" w:type="dxa"/>
            <w:tcBorders>
              <w:top w:val="nil"/>
              <w:left w:val="nil"/>
              <w:bottom w:val="single" w:sz="4" w:space="0" w:color="auto"/>
              <w:right w:val="single" w:sz="4" w:space="0" w:color="auto"/>
            </w:tcBorders>
            <w:shd w:val="clear" w:color="auto" w:fill="auto"/>
            <w:noWrap/>
            <w:hideMark/>
          </w:tcPr>
          <w:p w14:paraId="142C1A5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7AFC00E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30BAA03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F51966" w:rsidRPr="00F51966" w14:paraId="77CC128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6DF867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24</w:t>
            </w:r>
          </w:p>
        </w:tc>
        <w:tc>
          <w:tcPr>
            <w:tcW w:w="1080" w:type="dxa"/>
            <w:tcBorders>
              <w:top w:val="nil"/>
              <w:left w:val="nil"/>
              <w:bottom w:val="single" w:sz="4" w:space="0" w:color="auto"/>
              <w:right w:val="single" w:sz="4" w:space="0" w:color="auto"/>
            </w:tcBorders>
            <w:shd w:val="clear" w:color="auto" w:fill="auto"/>
            <w:noWrap/>
            <w:hideMark/>
          </w:tcPr>
          <w:p w14:paraId="58379ED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68D478E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808301279.00</w:t>
            </w:r>
          </w:p>
        </w:tc>
        <w:tc>
          <w:tcPr>
            <w:tcW w:w="4657" w:type="dxa"/>
            <w:tcBorders>
              <w:top w:val="nil"/>
              <w:left w:val="nil"/>
              <w:bottom w:val="single" w:sz="4" w:space="0" w:color="auto"/>
              <w:right w:val="single" w:sz="4" w:space="0" w:color="auto"/>
            </w:tcBorders>
            <w:shd w:val="clear" w:color="auto" w:fill="auto"/>
            <w:hideMark/>
          </w:tcPr>
          <w:p w14:paraId="3A2E88D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FOSFATO DIBASICO DE SODIO ANHIDRO. RA</w:t>
            </w:r>
          </w:p>
        </w:tc>
        <w:tc>
          <w:tcPr>
            <w:tcW w:w="1170" w:type="dxa"/>
            <w:tcBorders>
              <w:top w:val="nil"/>
              <w:left w:val="nil"/>
              <w:bottom w:val="single" w:sz="4" w:space="0" w:color="auto"/>
              <w:right w:val="single" w:sz="4" w:space="0" w:color="auto"/>
            </w:tcBorders>
            <w:shd w:val="clear" w:color="auto" w:fill="auto"/>
            <w:noWrap/>
            <w:hideMark/>
          </w:tcPr>
          <w:p w14:paraId="2643601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1C9311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E6DDD3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2DE4476F"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AEF681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w:t>
            </w:r>
          </w:p>
        </w:tc>
        <w:tc>
          <w:tcPr>
            <w:tcW w:w="1080" w:type="dxa"/>
            <w:tcBorders>
              <w:top w:val="nil"/>
              <w:left w:val="nil"/>
              <w:bottom w:val="single" w:sz="4" w:space="0" w:color="auto"/>
              <w:right w:val="single" w:sz="4" w:space="0" w:color="auto"/>
            </w:tcBorders>
            <w:shd w:val="clear" w:color="auto" w:fill="auto"/>
            <w:noWrap/>
            <w:hideMark/>
          </w:tcPr>
          <w:p w14:paraId="7D79D44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5D2C85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808304646.00</w:t>
            </w:r>
          </w:p>
        </w:tc>
        <w:tc>
          <w:tcPr>
            <w:tcW w:w="4657" w:type="dxa"/>
            <w:tcBorders>
              <w:top w:val="nil"/>
              <w:left w:val="nil"/>
              <w:bottom w:val="single" w:sz="4" w:space="0" w:color="auto"/>
              <w:right w:val="single" w:sz="4" w:space="0" w:color="auto"/>
            </w:tcBorders>
            <w:shd w:val="clear" w:color="auto" w:fill="auto"/>
            <w:hideMark/>
          </w:tcPr>
          <w:p w14:paraId="425BC1B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ALCOHOL ETILICO ABSOLUTO. (ETANOL) RA.  ACS.  1000 ML.</w:t>
            </w:r>
          </w:p>
        </w:tc>
        <w:tc>
          <w:tcPr>
            <w:tcW w:w="1170" w:type="dxa"/>
            <w:tcBorders>
              <w:top w:val="nil"/>
              <w:left w:val="nil"/>
              <w:bottom w:val="single" w:sz="4" w:space="0" w:color="auto"/>
              <w:right w:val="single" w:sz="4" w:space="0" w:color="auto"/>
            </w:tcBorders>
            <w:shd w:val="clear" w:color="auto" w:fill="auto"/>
            <w:noWrap/>
            <w:hideMark/>
          </w:tcPr>
          <w:p w14:paraId="5524423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B0DB1B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0767A2F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30</w:t>
            </w:r>
          </w:p>
        </w:tc>
      </w:tr>
      <w:tr w:rsidR="00F51966" w:rsidRPr="00F51966" w14:paraId="25A1E31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995356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26</w:t>
            </w:r>
          </w:p>
        </w:tc>
        <w:tc>
          <w:tcPr>
            <w:tcW w:w="1080" w:type="dxa"/>
            <w:tcBorders>
              <w:top w:val="nil"/>
              <w:left w:val="nil"/>
              <w:bottom w:val="single" w:sz="4" w:space="0" w:color="auto"/>
              <w:right w:val="single" w:sz="4" w:space="0" w:color="auto"/>
            </w:tcBorders>
            <w:shd w:val="clear" w:color="auto" w:fill="auto"/>
            <w:noWrap/>
            <w:hideMark/>
          </w:tcPr>
          <w:p w14:paraId="5C2EA69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4B966C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808310163.00</w:t>
            </w:r>
          </w:p>
        </w:tc>
        <w:tc>
          <w:tcPr>
            <w:tcW w:w="4657" w:type="dxa"/>
            <w:tcBorders>
              <w:top w:val="nil"/>
              <w:left w:val="nil"/>
              <w:bottom w:val="single" w:sz="4" w:space="0" w:color="auto"/>
              <w:right w:val="single" w:sz="4" w:space="0" w:color="auto"/>
            </w:tcBorders>
            <w:shd w:val="clear" w:color="auto" w:fill="auto"/>
            <w:hideMark/>
          </w:tcPr>
          <w:p w14:paraId="57A82F5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AGAROSA PARA  ELECTROFORESIS. FRASCO CON 100 G. TA.</w:t>
            </w:r>
          </w:p>
        </w:tc>
        <w:tc>
          <w:tcPr>
            <w:tcW w:w="1170" w:type="dxa"/>
            <w:tcBorders>
              <w:top w:val="nil"/>
              <w:left w:val="nil"/>
              <w:bottom w:val="single" w:sz="4" w:space="0" w:color="auto"/>
              <w:right w:val="single" w:sz="4" w:space="0" w:color="auto"/>
            </w:tcBorders>
            <w:shd w:val="clear" w:color="auto" w:fill="auto"/>
            <w:noWrap/>
            <w:hideMark/>
          </w:tcPr>
          <w:p w14:paraId="6A2DEB8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hideMark/>
          </w:tcPr>
          <w:p w14:paraId="7EB1BE0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hideMark/>
          </w:tcPr>
          <w:p w14:paraId="03D536B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15BD404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E9137C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27</w:t>
            </w:r>
          </w:p>
        </w:tc>
        <w:tc>
          <w:tcPr>
            <w:tcW w:w="1080" w:type="dxa"/>
            <w:tcBorders>
              <w:top w:val="nil"/>
              <w:left w:val="nil"/>
              <w:bottom w:val="single" w:sz="4" w:space="0" w:color="auto"/>
              <w:right w:val="single" w:sz="4" w:space="0" w:color="auto"/>
            </w:tcBorders>
            <w:shd w:val="clear" w:color="auto" w:fill="auto"/>
            <w:noWrap/>
            <w:hideMark/>
          </w:tcPr>
          <w:p w14:paraId="3414B78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9D0F29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808890172.00</w:t>
            </w:r>
          </w:p>
        </w:tc>
        <w:tc>
          <w:tcPr>
            <w:tcW w:w="4657" w:type="dxa"/>
            <w:tcBorders>
              <w:top w:val="nil"/>
              <w:left w:val="nil"/>
              <w:bottom w:val="single" w:sz="4" w:space="0" w:color="auto"/>
              <w:right w:val="single" w:sz="4" w:space="0" w:color="auto"/>
            </w:tcBorders>
            <w:shd w:val="clear" w:color="auto" w:fill="auto"/>
            <w:hideMark/>
          </w:tcPr>
          <w:p w14:paraId="7FF8123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TIRAS PARA PRUEBA DE OXIDASA BACTERIANA</w:t>
            </w:r>
          </w:p>
        </w:tc>
        <w:tc>
          <w:tcPr>
            <w:tcW w:w="1170" w:type="dxa"/>
            <w:tcBorders>
              <w:top w:val="nil"/>
              <w:left w:val="nil"/>
              <w:bottom w:val="single" w:sz="4" w:space="0" w:color="auto"/>
              <w:right w:val="single" w:sz="4" w:space="0" w:color="auto"/>
            </w:tcBorders>
            <w:shd w:val="clear" w:color="auto" w:fill="auto"/>
            <w:noWrap/>
            <w:hideMark/>
          </w:tcPr>
          <w:p w14:paraId="6AE026D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hideMark/>
          </w:tcPr>
          <w:p w14:paraId="343E018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49CE988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r>
      <w:tr w:rsidR="00F51966" w:rsidRPr="00F51966" w14:paraId="173BD45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8573B6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28</w:t>
            </w:r>
          </w:p>
        </w:tc>
        <w:tc>
          <w:tcPr>
            <w:tcW w:w="1080" w:type="dxa"/>
            <w:tcBorders>
              <w:top w:val="nil"/>
              <w:left w:val="nil"/>
              <w:bottom w:val="single" w:sz="4" w:space="0" w:color="auto"/>
              <w:right w:val="single" w:sz="4" w:space="0" w:color="auto"/>
            </w:tcBorders>
            <w:shd w:val="clear" w:color="auto" w:fill="auto"/>
            <w:noWrap/>
            <w:hideMark/>
          </w:tcPr>
          <w:p w14:paraId="658EE24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58C251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4016100001.00</w:t>
            </w:r>
          </w:p>
        </w:tc>
        <w:tc>
          <w:tcPr>
            <w:tcW w:w="4657" w:type="dxa"/>
            <w:tcBorders>
              <w:top w:val="nil"/>
              <w:left w:val="nil"/>
              <w:bottom w:val="single" w:sz="4" w:space="0" w:color="auto"/>
              <w:right w:val="single" w:sz="4" w:space="0" w:color="auto"/>
            </w:tcBorders>
            <w:shd w:val="clear" w:color="auto" w:fill="auto"/>
            <w:hideMark/>
          </w:tcPr>
          <w:p w14:paraId="5C77FF5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SELECTIVO AGAR ENTERICO HEKTON</w:t>
            </w:r>
          </w:p>
        </w:tc>
        <w:tc>
          <w:tcPr>
            <w:tcW w:w="1170" w:type="dxa"/>
            <w:tcBorders>
              <w:top w:val="nil"/>
              <w:left w:val="nil"/>
              <w:bottom w:val="single" w:sz="4" w:space="0" w:color="auto"/>
              <w:right w:val="single" w:sz="4" w:space="0" w:color="auto"/>
            </w:tcBorders>
            <w:shd w:val="clear" w:color="auto" w:fill="auto"/>
            <w:noWrap/>
            <w:hideMark/>
          </w:tcPr>
          <w:p w14:paraId="028C26A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5B3409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58C1A09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w:t>
            </w:r>
          </w:p>
        </w:tc>
      </w:tr>
      <w:tr w:rsidR="00F51966" w:rsidRPr="00F51966" w14:paraId="680078E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D4E12F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29</w:t>
            </w:r>
          </w:p>
        </w:tc>
        <w:tc>
          <w:tcPr>
            <w:tcW w:w="1080" w:type="dxa"/>
            <w:tcBorders>
              <w:top w:val="nil"/>
              <w:left w:val="nil"/>
              <w:bottom w:val="single" w:sz="4" w:space="0" w:color="auto"/>
              <w:right w:val="single" w:sz="4" w:space="0" w:color="auto"/>
            </w:tcBorders>
            <w:shd w:val="clear" w:color="auto" w:fill="auto"/>
            <w:noWrap/>
            <w:hideMark/>
          </w:tcPr>
          <w:p w14:paraId="673AE6F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59BAC1E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4016100100.00</w:t>
            </w:r>
          </w:p>
        </w:tc>
        <w:tc>
          <w:tcPr>
            <w:tcW w:w="4657" w:type="dxa"/>
            <w:tcBorders>
              <w:top w:val="nil"/>
              <w:left w:val="nil"/>
              <w:bottom w:val="single" w:sz="4" w:space="0" w:color="auto"/>
              <w:right w:val="single" w:sz="4" w:space="0" w:color="auto"/>
            </w:tcBorders>
            <w:shd w:val="clear" w:color="auto" w:fill="auto"/>
            <w:hideMark/>
          </w:tcPr>
          <w:p w14:paraId="6CAEB68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SUPLEMENTO PARA BRUCELA SELECTIVO  10 ML</w:t>
            </w:r>
          </w:p>
        </w:tc>
        <w:tc>
          <w:tcPr>
            <w:tcW w:w="1170" w:type="dxa"/>
            <w:tcBorders>
              <w:top w:val="nil"/>
              <w:left w:val="nil"/>
              <w:bottom w:val="single" w:sz="4" w:space="0" w:color="auto"/>
              <w:right w:val="single" w:sz="4" w:space="0" w:color="auto"/>
            </w:tcBorders>
            <w:shd w:val="clear" w:color="auto" w:fill="auto"/>
            <w:noWrap/>
            <w:hideMark/>
          </w:tcPr>
          <w:p w14:paraId="059C540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9511A7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771135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w:t>
            </w:r>
          </w:p>
        </w:tc>
      </w:tr>
      <w:tr w:rsidR="00F51966" w:rsidRPr="00F51966" w14:paraId="342C19B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52A1C0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30</w:t>
            </w:r>
          </w:p>
        </w:tc>
        <w:tc>
          <w:tcPr>
            <w:tcW w:w="1080" w:type="dxa"/>
            <w:tcBorders>
              <w:top w:val="nil"/>
              <w:left w:val="nil"/>
              <w:bottom w:val="single" w:sz="4" w:space="0" w:color="auto"/>
              <w:right w:val="single" w:sz="4" w:space="0" w:color="auto"/>
            </w:tcBorders>
            <w:shd w:val="clear" w:color="auto" w:fill="auto"/>
            <w:noWrap/>
            <w:hideMark/>
          </w:tcPr>
          <w:p w14:paraId="6B819BD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664497F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4016100250.00</w:t>
            </w:r>
          </w:p>
        </w:tc>
        <w:tc>
          <w:tcPr>
            <w:tcW w:w="4657" w:type="dxa"/>
            <w:tcBorders>
              <w:top w:val="nil"/>
              <w:left w:val="nil"/>
              <w:bottom w:val="single" w:sz="4" w:space="0" w:color="auto"/>
              <w:right w:val="single" w:sz="4" w:space="0" w:color="auto"/>
            </w:tcBorders>
            <w:shd w:val="clear" w:color="auto" w:fill="auto"/>
            <w:hideMark/>
          </w:tcPr>
          <w:p w14:paraId="7085D6B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EXTRACTO DE LEVADURA  500 GR.</w:t>
            </w:r>
          </w:p>
        </w:tc>
        <w:tc>
          <w:tcPr>
            <w:tcW w:w="1170" w:type="dxa"/>
            <w:tcBorders>
              <w:top w:val="nil"/>
              <w:left w:val="nil"/>
              <w:bottom w:val="single" w:sz="4" w:space="0" w:color="auto"/>
              <w:right w:val="single" w:sz="4" w:space="0" w:color="auto"/>
            </w:tcBorders>
            <w:shd w:val="clear" w:color="auto" w:fill="auto"/>
            <w:noWrap/>
            <w:hideMark/>
          </w:tcPr>
          <w:p w14:paraId="598BD07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3CA8F0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6CDEA35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0C2EEBAF"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AE4543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31</w:t>
            </w:r>
          </w:p>
        </w:tc>
        <w:tc>
          <w:tcPr>
            <w:tcW w:w="1080" w:type="dxa"/>
            <w:tcBorders>
              <w:top w:val="nil"/>
              <w:left w:val="nil"/>
              <w:bottom w:val="single" w:sz="4" w:space="0" w:color="auto"/>
              <w:right w:val="single" w:sz="4" w:space="0" w:color="auto"/>
            </w:tcBorders>
            <w:shd w:val="clear" w:color="auto" w:fill="auto"/>
            <w:noWrap/>
            <w:hideMark/>
          </w:tcPr>
          <w:p w14:paraId="44803CD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6AAE30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4018880105.00</w:t>
            </w:r>
          </w:p>
        </w:tc>
        <w:tc>
          <w:tcPr>
            <w:tcW w:w="4657" w:type="dxa"/>
            <w:tcBorders>
              <w:top w:val="nil"/>
              <w:left w:val="nil"/>
              <w:bottom w:val="single" w:sz="4" w:space="0" w:color="auto"/>
              <w:right w:val="single" w:sz="4" w:space="0" w:color="auto"/>
            </w:tcBorders>
            <w:shd w:val="clear" w:color="auto" w:fill="auto"/>
            <w:hideMark/>
          </w:tcPr>
          <w:p w14:paraId="64D4D5C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RIDASCRREN CLENBUTEROL</w:t>
            </w:r>
          </w:p>
        </w:tc>
        <w:tc>
          <w:tcPr>
            <w:tcW w:w="1170" w:type="dxa"/>
            <w:tcBorders>
              <w:top w:val="nil"/>
              <w:left w:val="nil"/>
              <w:bottom w:val="single" w:sz="4" w:space="0" w:color="auto"/>
              <w:right w:val="single" w:sz="4" w:space="0" w:color="auto"/>
            </w:tcBorders>
            <w:shd w:val="clear" w:color="auto" w:fill="auto"/>
            <w:noWrap/>
            <w:hideMark/>
          </w:tcPr>
          <w:p w14:paraId="541A9A7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1BA3EF1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7B19145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724A935D"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F145F8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32</w:t>
            </w:r>
          </w:p>
        </w:tc>
        <w:tc>
          <w:tcPr>
            <w:tcW w:w="1080" w:type="dxa"/>
            <w:tcBorders>
              <w:top w:val="nil"/>
              <w:left w:val="nil"/>
              <w:bottom w:val="single" w:sz="4" w:space="0" w:color="auto"/>
              <w:right w:val="single" w:sz="4" w:space="0" w:color="auto"/>
            </w:tcBorders>
            <w:shd w:val="clear" w:color="auto" w:fill="auto"/>
            <w:noWrap/>
            <w:hideMark/>
          </w:tcPr>
          <w:p w14:paraId="4BA1BEC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72067C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4018880111.00</w:t>
            </w:r>
          </w:p>
        </w:tc>
        <w:tc>
          <w:tcPr>
            <w:tcW w:w="4657" w:type="dxa"/>
            <w:tcBorders>
              <w:top w:val="nil"/>
              <w:left w:val="nil"/>
              <w:bottom w:val="single" w:sz="4" w:space="0" w:color="auto"/>
              <w:right w:val="single" w:sz="4" w:space="0" w:color="auto"/>
            </w:tcBorders>
            <w:shd w:val="clear" w:color="auto" w:fill="auto"/>
            <w:hideMark/>
          </w:tcPr>
          <w:p w14:paraId="513B145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SULFATO DE MAGNESIO Y ACETATO DE SODIO (SALES) PARA LA EXTRACCION DE PLAGUICIDAS. TUBO DE 50 M</w:t>
            </w:r>
          </w:p>
        </w:tc>
        <w:tc>
          <w:tcPr>
            <w:tcW w:w="1170" w:type="dxa"/>
            <w:tcBorders>
              <w:top w:val="nil"/>
              <w:left w:val="nil"/>
              <w:bottom w:val="single" w:sz="4" w:space="0" w:color="auto"/>
              <w:right w:val="single" w:sz="4" w:space="0" w:color="auto"/>
            </w:tcBorders>
            <w:shd w:val="clear" w:color="auto" w:fill="auto"/>
            <w:noWrap/>
            <w:hideMark/>
          </w:tcPr>
          <w:p w14:paraId="6287300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hideMark/>
          </w:tcPr>
          <w:p w14:paraId="774A7D1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7FAEDC6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48C580D2"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204544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33</w:t>
            </w:r>
          </w:p>
        </w:tc>
        <w:tc>
          <w:tcPr>
            <w:tcW w:w="1080" w:type="dxa"/>
            <w:tcBorders>
              <w:top w:val="nil"/>
              <w:left w:val="nil"/>
              <w:bottom w:val="single" w:sz="4" w:space="0" w:color="auto"/>
              <w:right w:val="single" w:sz="4" w:space="0" w:color="auto"/>
            </w:tcBorders>
            <w:shd w:val="clear" w:color="auto" w:fill="auto"/>
            <w:noWrap/>
            <w:hideMark/>
          </w:tcPr>
          <w:p w14:paraId="6B227E4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25549E5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4018880112.00</w:t>
            </w:r>
          </w:p>
        </w:tc>
        <w:tc>
          <w:tcPr>
            <w:tcW w:w="4657" w:type="dxa"/>
            <w:tcBorders>
              <w:top w:val="nil"/>
              <w:left w:val="nil"/>
              <w:bottom w:val="single" w:sz="4" w:space="0" w:color="auto"/>
              <w:right w:val="single" w:sz="4" w:space="0" w:color="auto"/>
            </w:tcBorders>
            <w:shd w:val="clear" w:color="auto" w:fill="auto"/>
            <w:hideMark/>
          </w:tcPr>
          <w:p w14:paraId="3A4AB94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SULFATO DE MAGNESIO (SAL) PARA LA EXTRACCION DE PLAGUICIDAS. VIAL DE 2 ML.</w:t>
            </w:r>
          </w:p>
        </w:tc>
        <w:tc>
          <w:tcPr>
            <w:tcW w:w="1170" w:type="dxa"/>
            <w:tcBorders>
              <w:top w:val="nil"/>
              <w:left w:val="nil"/>
              <w:bottom w:val="single" w:sz="4" w:space="0" w:color="auto"/>
              <w:right w:val="single" w:sz="4" w:space="0" w:color="auto"/>
            </w:tcBorders>
            <w:shd w:val="clear" w:color="auto" w:fill="auto"/>
            <w:noWrap/>
            <w:hideMark/>
          </w:tcPr>
          <w:p w14:paraId="5FB2E4E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hideMark/>
          </w:tcPr>
          <w:p w14:paraId="6D048BB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6271F4B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0E6C1D6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BEBD38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34</w:t>
            </w:r>
          </w:p>
        </w:tc>
        <w:tc>
          <w:tcPr>
            <w:tcW w:w="1080" w:type="dxa"/>
            <w:tcBorders>
              <w:top w:val="nil"/>
              <w:left w:val="nil"/>
              <w:bottom w:val="single" w:sz="4" w:space="0" w:color="auto"/>
              <w:right w:val="single" w:sz="4" w:space="0" w:color="auto"/>
            </w:tcBorders>
            <w:shd w:val="clear" w:color="auto" w:fill="auto"/>
            <w:noWrap/>
            <w:hideMark/>
          </w:tcPr>
          <w:p w14:paraId="011FAB3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6F7C1B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4018880145.00</w:t>
            </w:r>
          </w:p>
        </w:tc>
        <w:tc>
          <w:tcPr>
            <w:tcW w:w="4657" w:type="dxa"/>
            <w:tcBorders>
              <w:top w:val="nil"/>
              <w:left w:val="nil"/>
              <w:bottom w:val="single" w:sz="4" w:space="0" w:color="auto"/>
              <w:right w:val="single" w:sz="4" w:space="0" w:color="auto"/>
            </w:tcBorders>
            <w:shd w:val="clear" w:color="auto" w:fill="auto"/>
            <w:hideMark/>
          </w:tcPr>
          <w:p w14:paraId="59CF121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PLASMA PRUEBAS CAUGULASA 10 X 15 ML.</w:t>
            </w:r>
          </w:p>
        </w:tc>
        <w:tc>
          <w:tcPr>
            <w:tcW w:w="1170" w:type="dxa"/>
            <w:tcBorders>
              <w:top w:val="nil"/>
              <w:left w:val="nil"/>
              <w:bottom w:val="single" w:sz="4" w:space="0" w:color="auto"/>
              <w:right w:val="single" w:sz="4" w:space="0" w:color="auto"/>
            </w:tcBorders>
            <w:shd w:val="clear" w:color="auto" w:fill="auto"/>
            <w:noWrap/>
            <w:hideMark/>
          </w:tcPr>
          <w:p w14:paraId="77F62A1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39BA7CF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4259E9D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w:t>
            </w:r>
          </w:p>
        </w:tc>
      </w:tr>
      <w:tr w:rsidR="00F51966" w:rsidRPr="00F51966" w14:paraId="17E0E91F"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4B15C9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35</w:t>
            </w:r>
          </w:p>
        </w:tc>
        <w:tc>
          <w:tcPr>
            <w:tcW w:w="1080" w:type="dxa"/>
            <w:tcBorders>
              <w:top w:val="nil"/>
              <w:left w:val="nil"/>
              <w:bottom w:val="single" w:sz="4" w:space="0" w:color="auto"/>
              <w:right w:val="single" w:sz="4" w:space="0" w:color="auto"/>
            </w:tcBorders>
            <w:shd w:val="clear" w:color="auto" w:fill="auto"/>
            <w:noWrap/>
            <w:hideMark/>
          </w:tcPr>
          <w:p w14:paraId="033950E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8E1EED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4018880150.00</w:t>
            </w:r>
          </w:p>
        </w:tc>
        <w:tc>
          <w:tcPr>
            <w:tcW w:w="4657" w:type="dxa"/>
            <w:tcBorders>
              <w:top w:val="nil"/>
              <w:left w:val="nil"/>
              <w:bottom w:val="single" w:sz="4" w:space="0" w:color="auto"/>
              <w:right w:val="single" w:sz="4" w:space="0" w:color="auto"/>
            </w:tcBorders>
            <w:shd w:val="clear" w:color="auto" w:fill="auto"/>
            <w:hideMark/>
          </w:tcPr>
          <w:p w14:paraId="1E953D3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PRUEBA DE HEMOAGLUTINACIÓN PARA LA DETERMINACION CUALITATIVA Y CUANTITATIVA DE ANTICUERPOS CONTRA TREPONEMA PALLIDUM. EQUIPO PARA 100 PRUEBAS</w:t>
            </w:r>
          </w:p>
        </w:tc>
        <w:tc>
          <w:tcPr>
            <w:tcW w:w="1170" w:type="dxa"/>
            <w:tcBorders>
              <w:top w:val="nil"/>
              <w:left w:val="nil"/>
              <w:bottom w:val="single" w:sz="4" w:space="0" w:color="auto"/>
              <w:right w:val="single" w:sz="4" w:space="0" w:color="auto"/>
            </w:tcBorders>
            <w:shd w:val="clear" w:color="auto" w:fill="auto"/>
            <w:noWrap/>
            <w:hideMark/>
          </w:tcPr>
          <w:p w14:paraId="5E599EC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2F2C01B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4649CA4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r>
      <w:tr w:rsidR="00F51966" w:rsidRPr="00F51966" w14:paraId="4B39D67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A5C050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36</w:t>
            </w:r>
          </w:p>
        </w:tc>
        <w:tc>
          <w:tcPr>
            <w:tcW w:w="1080" w:type="dxa"/>
            <w:tcBorders>
              <w:top w:val="nil"/>
              <w:left w:val="nil"/>
              <w:bottom w:val="single" w:sz="4" w:space="0" w:color="auto"/>
              <w:right w:val="single" w:sz="4" w:space="0" w:color="auto"/>
            </w:tcBorders>
            <w:shd w:val="clear" w:color="auto" w:fill="auto"/>
            <w:noWrap/>
            <w:hideMark/>
          </w:tcPr>
          <w:p w14:paraId="2738E0C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C146EA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4018880220.00</w:t>
            </w:r>
          </w:p>
        </w:tc>
        <w:tc>
          <w:tcPr>
            <w:tcW w:w="4657" w:type="dxa"/>
            <w:tcBorders>
              <w:top w:val="nil"/>
              <w:left w:val="nil"/>
              <w:bottom w:val="single" w:sz="4" w:space="0" w:color="auto"/>
              <w:right w:val="single" w:sz="4" w:space="0" w:color="auto"/>
            </w:tcBorders>
            <w:shd w:val="clear" w:color="auto" w:fill="auto"/>
            <w:hideMark/>
          </w:tcPr>
          <w:p w14:paraId="46E63BF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AGUA DESIONIZADA</w:t>
            </w:r>
          </w:p>
        </w:tc>
        <w:tc>
          <w:tcPr>
            <w:tcW w:w="1170" w:type="dxa"/>
            <w:tcBorders>
              <w:top w:val="nil"/>
              <w:left w:val="nil"/>
              <w:bottom w:val="single" w:sz="4" w:space="0" w:color="auto"/>
              <w:right w:val="single" w:sz="4" w:space="0" w:color="auto"/>
            </w:tcBorders>
            <w:shd w:val="clear" w:color="auto" w:fill="auto"/>
            <w:noWrap/>
            <w:hideMark/>
          </w:tcPr>
          <w:p w14:paraId="09971BC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51202E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BOTE</w:t>
            </w:r>
          </w:p>
        </w:tc>
        <w:tc>
          <w:tcPr>
            <w:tcW w:w="848" w:type="dxa"/>
            <w:tcBorders>
              <w:top w:val="nil"/>
              <w:left w:val="nil"/>
              <w:bottom w:val="single" w:sz="4" w:space="0" w:color="auto"/>
              <w:right w:val="single" w:sz="4" w:space="0" w:color="auto"/>
            </w:tcBorders>
            <w:shd w:val="clear" w:color="auto" w:fill="auto"/>
            <w:noWrap/>
            <w:hideMark/>
          </w:tcPr>
          <w:p w14:paraId="1F062EB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w:t>
            </w:r>
          </w:p>
        </w:tc>
      </w:tr>
      <w:tr w:rsidR="00F51966" w:rsidRPr="00F51966" w14:paraId="6A54F0C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4E4E2A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37</w:t>
            </w:r>
          </w:p>
        </w:tc>
        <w:tc>
          <w:tcPr>
            <w:tcW w:w="1080" w:type="dxa"/>
            <w:tcBorders>
              <w:top w:val="nil"/>
              <w:left w:val="nil"/>
              <w:bottom w:val="single" w:sz="4" w:space="0" w:color="auto"/>
              <w:right w:val="single" w:sz="4" w:space="0" w:color="auto"/>
            </w:tcBorders>
            <w:shd w:val="clear" w:color="auto" w:fill="auto"/>
            <w:noWrap/>
            <w:hideMark/>
          </w:tcPr>
          <w:p w14:paraId="5BD8EC1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2BE57DF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4018880225.00</w:t>
            </w:r>
          </w:p>
        </w:tc>
        <w:tc>
          <w:tcPr>
            <w:tcW w:w="4657" w:type="dxa"/>
            <w:tcBorders>
              <w:top w:val="nil"/>
              <w:left w:val="nil"/>
              <w:bottom w:val="single" w:sz="4" w:space="0" w:color="auto"/>
              <w:right w:val="single" w:sz="4" w:space="0" w:color="auto"/>
            </w:tcBorders>
            <w:shd w:val="clear" w:color="auto" w:fill="auto"/>
            <w:hideMark/>
          </w:tcPr>
          <w:p w14:paraId="1E1DC67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PASTOREX MENINGITIS</w:t>
            </w:r>
          </w:p>
        </w:tc>
        <w:tc>
          <w:tcPr>
            <w:tcW w:w="1170" w:type="dxa"/>
            <w:tcBorders>
              <w:top w:val="nil"/>
              <w:left w:val="nil"/>
              <w:bottom w:val="single" w:sz="4" w:space="0" w:color="auto"/>
              <w:right w:val="single" w:sz="4" w:space="0" w:color="auto"/>
            </w:tcBorders>
            <w:shd w:val="clear" w:color="auto" w:fill="auto"/>
            <w:noWrap/>
            <w:hideMark/>
          </w:tcPr>
          <w:p w14:paraId="7752BDD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3C4A6E7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0E7CF1C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200E25B1"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7A6020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38</w:t>
            </w:r>
          </w:p>
        </w:tc>
        <w:tc>
          <w:tcPr>
            <w:tcW w:w="1080" w:type="dxa"/>
            <w:tcBorders>
              <w:top w:val="nil"/>
              <w:left w:val="nil"/>
              <w:bottom w:val="single" w:sz="4" w:space="0" w:color="auto"/>
              <w:right w:val="single" w:sz="4" w:space="0" w:color="auto"/>
            </w:tcBorders>
            <w:shd w:val="clear" w:color="auto" w:fill="auto"/>
            <w:noWrap/>
            <w:hideMark/>
          </w:tcPr>
          <w:p w14:paraId="16A9549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791ECA3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4018880310.00</w:t>
            </w:r>
          </w:p>
        </w:tc>
        <w:tc>
          <w:tcPr>
            <w:tcW w:w="4657" w:type="dxa"/>
            <w:tcBorders>
              <w:top w:val="nil"/>
              <w:left w:val="nil"/>
              <w:bottom w:val="single" w:sz="4" w:space="0" w:color="auto"/>
              <w:right w:val="single" w:sz="4" w:space="0" w:color="auto"/>
            </w:tcBorders>
            <w:shd w:val="clear" w:color="auto" w:fill="auto"/>
            <w:hideMark/>
          </w:tcPr>
          <w:p w14:paraId="2D419ED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PARA EXTRACCION DE ACIDO DESOXIRRIBONUCLEICO DE BACTERIAS EN ALIMENTOS CONTIENE 2 FRASCOS DE PLASTICO CADA UNO CON 25 MILILITROS  DE SOLUCION AMORTIGUADORA Y 5 BOLSAS CON 10 TUBOS CON PERLAS DE VIDRIO CADA UNA</w:t>
            </w:r>
          </w:p>
        </w:tc>
        <w:tc>
          <w:tcPr>
            <w:tcW w:w="1170" w:type="dxa"/>
            <w:tcBorders>
              <w:top w:val="nil"/>
              <w:left w:val="nil"/>
              <w:bottom w:val="single" w:sz="4" w:space="0" w:color="auto"/>
              <w:right w:val="single" w:sz="4" w:space="0" w:color="auto"/>
            </w:tcBorders>
            <w:shd w:val="clear" w:color="auto" w:fill="auto"/>
            <w:noWrap/>
            <w:hideMark/>
          </w:tcPr>
          <w:p w14:paraId="4978655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2AD3B6E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171BC98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w:t>
            </w:r>
          </w:p>
        </w:tc>
      </w:tr>
      <w:tr w:rsidR="00552680" w:rsidRPr="00F51966" w14:paraId="0C570C2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9C8CA3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39</w:t>
            </w:r>
          </w:p>
        </w:tc>
        <w:tc>
          <w:tcPr>
            <w:tcW w:w="1080" w:type="dxa"/>
            <w:tcBorders>
              <w:top w:val="nil"/>
              <w:left w:val="nil"/>
              <w:bottom w:val="single" w:sz="4" w:space="0" w:color="auto"/>
              <w:right w:val="single" w:sz="4" w:space="0" w:color="auto"/>
            </w:tcBorders>
            <w:shd w:val="clear" w:color="auto" w:fill="auto"/>
            <w:noWrap/>
            <w:hideMark/>
          </w:tcPr>
          <w:p w14:paraId="0703AFA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3376483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4018881120.00</w:t>
            </w:r>
          </w:p>
        </w:tc>
        <w:tc>
          <w:tcPr>
            <w:tcW w:w="4657" w:type="dxa"/>
            <w:tcBorders>
              <w:top w:val="nil"/>
              <w:left w:val="nil"/>
              <w:bottom w:val="single" w:sz="4" w:space="0" w:color="auto"/>
              <w:right w:val="single" w:sz="4" w:space="0" w:color="auto"/>
            </w:tcBorders>
            <w:shd w:val="clear" w:color="000000" w:fill="FFFFFF"/>
            <w:hideMark/>
          </w:tcPr>
          <w:p w14:paraId="5BBC9EA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MEDIO DE ABSORCION PARA ANTICUERPOS INESPECIFICOS QUE CONTIENE EXTRACTO DE TREPONEMA REITER. PARA EL DIAGNOSTICO DE SIFILIS CONGENICA. FRASCO DE 5 ML</w:t>
            </w:r>
          </w:p>
        </w:tc>
        <w:tc>
          <w:tcPr>
            <w:tcW w:w="1170" w:type="dxa"/>
            <w:tcBorders>
              <w:top w:val="nil"/>
              <w:left w:val="nil"/>
              <w:bottom w:val="single" w:sz="4" w:space="0" w:color="auto"/>
              <w:right w:val="single" w:sz="4" w:space="0" w:color="auto"/>
            </w:tcBorders>
            <w:shd w:val="clear" w:color="000000" w:fill="FFFFFF"/>
            <w:noWrap/>
            <w:hideMark/>
          </w:tcPr>
          <w:p w14:paraId="6E1F232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3B93F7F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369BA6B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1C4D7BA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27AEA7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40</w:t>
            </w:r>
          </w:p>
        </w:tc>
        <w:tc>
          <w:tcPr>
            <w:tcW w:w="1080" w:type="dxa"/>
            <w:tcBorders>
              <w:top w:val="nil"/>
              <w:left w:val="nil"/>
              <w:bottom w:val="single" w:sz="4" w:space="0" w:color="auto"/>
              <w:right w:val="single" w:sz="4" w:space="0" w:color="auto"/>
            </w:tcBorders>
            <w:shd w:val="clear" w:color="auto" w:fill="auto"/>
            <w:noWrap/>
            <w:hideMark/>
          </w:tcPr>
          <w:p w14:paraId="4080F7E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2EB3F0C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4018881130.00</w:t>
            </w:r>
          </w:p>
        </w:tc>
        <w:tc>
          <w:tcPr>
            <w:tcW w:w="4657" w:type="dxa"/>
            <w:tcBorders>
              <w:top w:val="nil"/>
              <w:left w:val="nil"/>
              <w:bottom w:val="single" w:sz="4" w:space="0" w:color="auto"/>
              <w:right w:val="single" w:sz="4" w:space="0" w:color="auto"/>
            </w:tcBorders>
            <w:shd w:val="clear" w:color="auto" w:fill="auto"/>
            <w:hideMark/>
          </w:tcPr>
          <w:p w14:paraId="4828DD2E" w14:textId="77777777" w:rsidR="00F51966" w:rsidRPr="00F51966" w:rsidRDefault="00F51966" w:rsidP="00F51966">
            <w:pPr>
              <w:rPr>
                <w:rFonts w:ascii="Calibri" w:hAnsi="Calibri"/>
                <w:color w:val="000000"/>
                <w:sz w:val="16"/>
                <w:szCs w:val="16"/>
                <w:lang w:val="es-MX" w:eastAsia="es-MX"/>
              </w:rPr>
            </w:pPr>
            <w:proofErr w:type="gramStart"/>
            <w:r w:rsidRPr="00F51966">
              <w:rPr>
                <w:rFonts w:ascii="Calibri" w:hAnsi="Calibri"/>
                <w:color w:val="000000"/>
                <w:sz w:val="16"/>
                <w:szCs w:val="16"/>
                <w:lang w:val="es-MX" w:eastAsia="es-MX"/>
              </w:rPr>
              <w:t>TUBO</w:t>
            </w:r>
            <w:proofErr w:type="gramEnd"/>
            <w:r w:rsidRPr="00F51966">
              <w:rPr>
                <w:rFonts w:ascii="Calibri" w:hAnsi="Calibri"/>
                <w:color w:val="000000"/>
                <w:sz w:val="16"/>
                <w:szCs w:val="16"/>
                <w:lang w:val="es-MX" w:eastAsia="es-MX"/>
              </w:rPr>
              <w:t xml:space="preserve"> INDICADOR DE CRECIMIENTO DE MYCOBACTERIUM TUBERCULOSIS. CALDO MIDDLEBROOK 7H9 MODIFICADO CONTENIDO EN UN TUBO CON RESINA FLOURESCENTE DE ROUTENIO. CAJA CON 100 TUBOS DE 7 ML.</w:t>
            </w:r>
          </w:p>
        </w:tc>
        <w:tc>
          <w:tcPr>
            <w:tcW w:w="1170" w:type="dxa"/>
            <w:tcBorders>
              <w:top w:val="nil"/>
              <w:left w:val="nil"/>
              <w:bottom w:val="single" w:sz="4" w:space="0" w:color="auto"/>
              <w:right w:val="single" w:sz="4" w:space="0" w:color="auto"/>
            </w:tcBorders>
            <w:shd w:val="clear" w:color="auto" w:fill="auto"/>
            <w:noWrap/>
            <w:hideMark/>
          </w:tcPr>
          <w:p w14:paraId="62BA143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hideMark/>
          </w:tcPr>
          <w:p w14:paraId="17A6480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61267B1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16</w:t>
            </w:r>
          </w:p>
        </w:tc>
      </w:tr>
      <w:tr w:rsidR="00F51966" w:rsidRPr="00F51966" w14:paraId="320FD08D"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38C612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41</w:t>
            </w:r>
          </w:p>
        </w:tc>
        <w:tc>
          <w:tcPr>
            <w:tcW w:w="1080" w:type="dxa"/>
            <w:tcBorders>
              <w:top w:val="nil"/>
              <w:left w:val="nil"/>
              <w:bottom w:val="single" w:sz="4" w:space="0" w:color="auto"/>
              <w:right w:val="single" w:sz="4" w:space="0" w:color="auto"/>
            </w:tcBorders>
            <w:shd w:val="clear" w:color="auto" w:fill="auto"/>
            <w:noWrap/>
            <w:hideMark/>
          </w:tcPr>
          <w:p w14:paraId="1B78A9B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7F142F1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4018881131.00</w:t>
            </w:r>
          </w:p>
        </w:tc>
        <w:tc>
          <w:tcPr>
            <w:tcW w:w="4657" w:type="dxa"/>
            <w:tcBorders>
              <w:top w:val="nil"/>
              <w:left w:val="nil"/>
              <w:bottom w:val="single" w:sz="4" w:space="0" w:color="auto"/>
              <w:right w:val="single" w:sz="4" w:space="0" w:color="auto"/>
            </w:tcBorders>
            <w:shd w:val="clear" w:color="auto" w:fill="auto"/>
            <w:hideMark/>
          </w:tcPr>
          <w:p w14:paraId="446076FA" w14:textId="77777777" w:rsidR="00F51966" w:rsidRPr="00F51966" w:rsidRDefault="00F51966" w:rsidP="00F51966">
            <w:pPr>
              <w:rPr>
                <w:rFonts w:ascii="Calibri" w:hAnsi="Calibri"/>
                <w:color w:val="000000"/>
                <w:sz w:val="16"/>
                <w:szCs w:val="16"/>
                <w:lang w:val="es-MX" w:eastAsia="es-MX"/>
              </w:rPr>
            </w:pPr>
            <w:proofErr w:type="gramStart"/>
            <w:r w:rsidRPr="00F51966">
              <w:rPr>
                <w:rFonts w:ascii="Calibri" w:hAnsi="Calibri"/>
                <w:color w:val="000000"/>
                <w:sz w:val="16"/>
                <w:szCs w:val="16"/>
                <w:lang w:val="es-MX" w:eastAsia="es-MX"/>
              </w:rPr>
              <w:t>TUBO</w:t>
            </w:r>
            <w:proofErr w:type="gramEnd"/>
            <w:r w:rsidRPr="00F51966">
              <w:rPr>
                <w:rFonts w:ascii="Calibri" w:hAnsi="Calibri"/>
                <w:color w:val="000000"/>
                <w:sz w:val="16"/>
                <w:szCs w:val="16"/>
                <w:lang w:val="es-MX" w:eastAsia="es-MX"/>
              </w:rPr>
              <w:t xml:space="preserve"> INDICADOR DE CRECIMIENTO DE MYCOBACTERIUM TUBERCULOSIS. CALDO MIDDLEBROOK 7H9 PH 5.9   CONTENIDO EN UN TUBO CON RESINA FLOURESCENTE DE ROUTENIO. CAJA CON 25 TUBOS DE 7 ML.</w:t>
            </w:r>
          </w:p>
        </w:tc>
        <w:tc>
          <w:tcPr>
            <w:tcW w:w="1170" w:type="dxa"/>
            <w:tcBorders>
              <w:top w:val="nil"/>
              <w:left w:val="nil"/>
              <w:bottom w:val="single" w:sz="4" w:space="0" w:color="auto"/>
              <w:right w:val="single" w:sz="4" w:space="0" w:color="auto"/>
            </w:tcBorders>
            <w:shd w:val="clear" w:color="auto" w:fill="auto"/>
            <w:noWrap/>
            <w:hideMark/>
          </w:tcPr>
          <w:p w14:paraId="43C1300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hideMark/>
          </w:tcPr>
          <w:p w14:paraId="655B98B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05FF669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5D08C47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3C08A5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42</w:t>
            </w:r>
          </w:p>
        </w:tc>
        <w:tc>
          <w:tcPr>
            <w:tcW w:w="1080" w:type="dxa"/>
            <w:tcBorders>
              <w:top w:val="nil"/>
              <w:left w:val="nil"/>
              <w:bottom w:val="single" w:sz="4" w:space="0" w:color="auto"/>
              <w:right w:val="single" w:sz="4" w:space="0" w:color="auto"/>
            </w:tcBorders>
            <w:shd w:val="clear" w:color="auto" w:fill="auto"/>
            <w:noWrap/>
            <w:hideMark/>
          </w:tcPr>
          <w:p w14:paraId="2C86F7C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50DC698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4018881132.00</w:t>
            </w:r>
          </w:p>
        </w:tc>
        <w:tc>
          <w:tcPr>
            <w:tcW w:w="4657" w:type="dxa"/>
            <w:tcBorders>
              <w:top w:val="nil"/>
              <w:left w:val="nil"/>
              <w:bottom w:val="single" w:sz="4" w:space="0" w:color="auto"/>
              <w:right w:val="single" w:sz="4" w:space="0" w:color="auto"/>
            </w:tcBorders>
            <w:shd w:val="clear" w:color="auto" w:fill="auto"/>
            <w:hideMark/>
          </w:tcPr>
          <w:p w14:paraId="32C950E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KIT DE SUPLEMENTO PARA EL CRECIMIENTO DE MYCOBACTERIUM TUBERCULOSIS EL CUAL CONTIENE SUPLEMENTO (ACIDO OLEICO, DEXTROSA, CATALASA, ALBUMINA) Y MEZCLA ANTIBIOTICA (POLIMIXINA B, ANFOTERICINA B, ACIDO NALIDIXICO,TRIMETOPRIMA, AZLOCILINA) CAJA CON 12 FRASCOS 6 DE SUPLEMENTO 15 ML Y 6 DE ANTIBIOTICOS LIOFILIZADOS</w:t>
            </w:r>
          </w:p>
        </w:tc>
        <w:tc>
          <w:tcPr>
            <w:tcW w:w="1170" w:type="dxa"/>
            <w:tcBorders>
              <w:top w:val="nil"/>
              <w:left w:val="nil"/>
              <w:bottom w:val="single" w:sz="4" w:space="0" w:color="auto"/>
              <w:right w:val="single" w:sz="4" w:space="0" w:color="auto"/>
            </w:tcBorders>
            <w:shd w:val="clear" w:color="auto" w:fill="auto"/>
            <w:noWrap/>
            <w:hideMark/>
          </w:tcPr>
          <w:p w14:paraId="7030DD1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hideMark/>
          </w:tcPr>
          <w:p w14:paraId="1D9DD5C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4B1E1B4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w:t>
            </w:r>
          </w:p>
        </w:tc>
      </w:tr>
      <w:tr w:rsidR="00F51966" w:rsidRPr="00F51966" w14:paraId="20839FA8"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466BF8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43</w:t>
            </w:r>
          </w:p>
        </w:tc>
        <w:tc>
          <w:tcPr>
            <w:tcW w:w="1080" w:type="dxa"/>
            <w:tcBorders>
              <w:top w:val="nil"/>
              <w:left w:val="nil"/>
              <w:bottom w:val="single" w:sz="4" w:space="0" w:color="auto"/>
              <w:right w:val="single" w:sz="4" w:space="0" w:color="auto"/>
            </w:tcBorders>
            <w:shd w:val="clear" w:color="auto" w:fill="auto"/>
            <w:noWrap/>
            <w:hideMark/>
          </w:tcPr>
          <w:p w14:paraId="64CDBEB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41B0A5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4018881133.00</w:t>
            </w:r>
          </w:p>
        </w:tc>
        <w:tc>
          <w:tcPr>
            <w:tcW w:w="4657" w:type="dxa"/>
            <w:tcBorders>
              <w:top w:val="nil"/>
              <w:left w:val="nil"/>
              <w:bottom w:val="single" w:sz="4" w:space="0" w:color="auto"/>
              <w:right w:val="single" w:sz="4" w:space="0" w:color="auto"/>
            </w:tcBorders>
            <w:shd w:val="clear" w:color="auto" w:fill="auto"/>
            <w:hideMark/>
          </w:tcPr>
          <w:p w14:paraId="5C686F7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 xml:space="preserve">KIT PARA EL ANÁLISIS DE SENSIBILIDAD ANTIMICOBACTERIANA DE MYCOBACTERIUM TUBERCULOSIS EL CUAL CONTIENE ESTREPTOMICINA, ISONIAZIDA, RIFAMPICINA, ETAMBUTOL Y SUPLEMENTO </w:t>
            </w:r>
            <w:proofErr w:type="gramStart"/>
            <w:r w:rsidRPr="00F51966">
              <w:rPr>
                <w:rFonts w:ascii="Calibri" w:hAnsi="Calibri"/>
                <w:color w:val="000000"/>
                <w:sz w:val="16"/>
                <w:szCs w:val="16"/>
                <w:lang w:val="es-MX" w:eastAsia="es-MX"/>
              </w:rPr>
              <w:t>( ACIDO</w:t>
            </w:r>
            <w:proofErr w:type="gramEnd"/>
            <w:r w:rsidRPr="00F51966">
              <w:rPr>
                <w:rFonts w:ascii="Calibri" w:hAnsi="Calibri"/>
                <w:color w:val="000000"/>
                <w:sz w:val="16"/>
                <w:szCs w:val="16"/>
                <w:lang w:val="es-MX" w:eastAsia="es-MX"/>
              </w:rPr>
              <w:t xml:space="preserve"> OLEICO, ALBUMINA, DEXTROSA, CATALASA). CAJA CON 12 FRASCOS DE 20 ML CADA UNO (1 DE STREPTOMICINA, </w:t>
            </w:r>
            <w:r w:rsidRPr="00F51966">
              <w:rPr>
                <w:rFonts w:ascii="Calibri" w:hAnsi="Calibri"/>
                <w:color w:val="000000"/>
                <w:sz w:val="16"/>
                <w:szCs w:val="16"/>
                <w:lang w:val="es-MX" w:eastAsia="es-MX"/>
              </w:rPr>
              <w:lastRenderedPageBreak/>
              <w:t>1 DE ISONIAZIDA, 1 DE RIFAMPICINA, 1 DE ETAMBUTOL Y 8 DE SUPLEMENTO</w:t>
            </w:r>
          </w:p>
        </w:tc>
        <w:tc>
          <w:tcPr>
            <w:tcW w:w="1170" w:type="dxa"/>
            <w:tcBorders>
              <w:top w:val="nil"/>
              <w:left w:val="nil"/>
              <w:bottom w:val="single" w:sz="4" w:space="0" w:color="auto"/>
              <w:right w:val="single" w:sz="4" w:space="0" w:color="auto"/>
            </w:tcBorders>
            <w:shd w:val="clear" w:color="auto" w:fill="auto"/>
            <w:noWrap/>
            <w:hideMark/>
          </w:tcPr>
          <w:p w14:paraId="2D89FDF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lastRenderedPageBreak/>
              <w:t>C/12</w:t>
            </w:r>
          </w:p>
        </w:tc>
        <w:tc>
          <w:tcPr>
            <w:tcW w:w="1200" w:type="dxa"/>
            <w:tcBorders>
              <w:top w:val="nil"/>
              <w:left w:val="nil"/>
              <w:bottom w:val="single" w:sz="4" w:space="0" w:color="auto"/>
              <w:right w:val="single" w:sz="4" w:space="0" w:color="auto"/>
            </w:tcBorders>
            <w:shd w:val="clear" w:color="auto" w:fill="auto"/>
            <w:noWrap/>
            <w:hideMark/>
          </w:tcPr>
          <w:p w14:paraId="21E14B6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5B171B6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w:t>
            </w:r>
          </w:p>
        </w:tc>
      </w:tr>
      <w:tr w:rsidR="00F51966" w:rsidRPr="00F51966" w14:paraId="684199FA"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490A3F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44</w:t>
            </w:r>
          </w:p>
        </w:tc>
        <w:tc>
          <w:tcPr>
            <w:tcW w:w="1080" w:type="dxa"/>
            <w:tcBorders>
              <w:top w:val="nil"/>
              <w:left w:val="nil"/>
              <w:bottom w:val="single" w:sz="4" w:space="0" w:color="auto"/>
              <w:right w:val="single" w:sz="4" w:space="0" w:color="auto"/>
            </w:tcBorders>
            <w:shd w:val="clear" w:color="auto" w:fill="auto"/>
            <w:noWrap/>
            <w:hideMark/>
          </w:tcPr>
          <w:p w14:paraId="6BEEC31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1C0634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4018881134.00</w:t>
            </w:r>
          </w:p>
        </w:tc>
        <w:tc>
          <w:tcPr>
            <w:tcW w:w="4657" w:type="dxa"/>
            <w:tcBorders>
              <w:top w:val="nil"/>
              <w:left w:val="nil"/>
              <w:bottom w:val="single" w:sz="4" w:space="0" w:color="auto"/>
              <w:right w:val="single" w:sz="4" w:space="0" w:color="auto"/>
            </w:tcBorders>
            <w:shd w:val="clear" w:color="auto" w:fill="auto"/>
            <w:hideMark/>
          </w:tcPr>
          <w:p w14:paraId="0CADDE6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KIT PARA ANÁLISIS DE SENSIBILIDAD ANTIMICOBACTERIANA DE MYCOBACTERIUM TUBERCULOSIS  A PIRAZINAMIDA   EL CUAL CONTIENE SUPLEMENTO (ACIDO OLEICO, DEXTROSA, CATALASA, ALBUMINA) Y ANTIBIÓTICO (PIRAZINAMIDA). CAJA CON 8 FRASCOS DE 15 ML CADA UNO (2 DE PIRAZINAMIDA Y 6 DE SUPLEMENTO DE 15 ML )</w:t>
            </w:r>
          </w:p>
        </w:tc>
        <w:tc>
          <w:tcPr>
            <w:tcW w:w="1170" w:type="dxa"/>
            <w:tcBorders>
              <w:top w:val="nil"/>
              <w:left w:val="nil"/>
              <w:bottom w:val="single" w:sz="4" w:space="0" w:color="auto"/>
              <w:right w:val="single" w:sz="4" w:space="0" w:color="auto"/>
            </w:tcBorders>
            <w:shd w:val="clear" w:color="auto" w:fill="auto"/>
            <w:noWrap/>
            <w:hideMark/>
          </w:tcPr>
          <w:p w14:paraId="053B05E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C/8</w:t>
            </w:r>
          </w:p>
        </w:tc>
        <w:tc>
          <w:tcPr>
            <w:tcW w:w="1200" w:type="dxa"/>
            <w:tcBorders>
              <w:top w:val="nil"/>
              <w:left w:val="nil"/>
              <w:bottom w:val="single" w:sz="4" w:space="0" w:color="auto"/>
              <w:right w:val="single" w:sz="4" w:space="0" w:color="auto"/>
            </w:tcBorders>
            <w:shd w:val="clear" w:color="auto" w:fill="auto"/>
            <w:noWrap/>
            <w:hideMark/>
          </w:tcPr>
          <w:p w14:paraId="445EC7B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031F711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4738B04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7BCEEE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45</w:t>
            </w:r>
          </w:p>
        </w:tc>
        <w:tc>
          <w:tcPr>
            <w:tcW w:w="1080" w:type="dxa"/>
            <w:tcBorders>
              <w:top w:val="nil"/>
              <w:left w:val="nil"/>
              <w:bottom w:val="single" w:sz="4" w:space="0" w:color="auto"/>
              <w:right w:val="single" w:sz="4" w:space="0" w:color="auto"/>
            </w:tcBorders>
            <w:shd w:val="clear" w:color="auto" w:fill="auto"/>
            <w:noWrap/>
            <w:hideMark/>
          </w:tcPr>
          <w:p w14:paraId="6624FD2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410FC6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4018881148.00</w:t>
            </w:r>
          </w:p>
        </w:tc>
        <w:tc>
          <w:tcPr>
            <w:tcW w:w="4657" w:type="dxa"/>
            <w:tcBorders>
              <w:top w:val="nil"/>
              <w:left w:val="nil"/>
              <w:bottom w:val="single" w:sz="4" w:space="0" w:color="auto"/>
              <w:right w:val="single" w:sz="4" w:space="0" w:color="auto"/>
            </w:tcBorders>
            <w:shd w:val="clear" w:color="auto" w:fill="auto"/>
            <w:hideMark/>
          </w:tcPr>
          <w:p w14:paraId="0AB0454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ACIDO NITRICO (HNO3) GRADO ULTRAPURO, DENSIDAD ESPECIFICA 1.41  1000 ML.</w:t>
            </w:r>
          </w:p>
        </w:tc>
        <w:tc>
          <w:tcPr>
            <w:tcW w:w="1170" w:type="dxa"/>
            <w:tcBorders>
              <w:top w:val="nil"/>
              <w:left w:val="nil"/>
              <w:bottom w:val="single" w:sz="4" w:space="0" w:color="auto"/>
              <w:right w:val="single" w:sz="4" w:space="0" w:color="auto"/>
            </w:tcBorders>
            <w:shd w:val="clear" w:color="auto" w:fill="auto"/>
            <w:noWrap/>
            <w:hideMark/>
          </w:tcPr>
          <w:p w14:paraId="275E754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DC71A3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0A46550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552680" w:rsidRPr="00F51966" w14:paraId="5CD5331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4D0741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46</w:t>
            </w:r>
          </w:p>
        </w:tc>
        <w:tc>
          <w:tcPr>
            <w:tcW w:w="1080" w:type="dxa"/>
            <w:tcBorders>
              <w:top w:val="nil"/>
              <w:left w:val="nil"/>
              <w:bottom w:val="single" w:sz="4" w:space="0" w:color="auto"/>
              <w:right w:val="single" w:sz="4" w:space="0" w:color="auto"/>
            </w:tcBorders>
            <w:shd w:val="clear" w:color="auto" w:fill="auto"/>
            <w:noWrap/>
            <w:hideMark/>
          </w:tcPr>
          <w:p w14:paraId="2C030C7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0C03321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5010810005.00</w:t>
            </w:r>
          </w:p>
        </w:tc>
        <w:tc>
          <w:tcPr>
            <w:tcW w:w="4657" w:type="dxa"/>
            <w:tcBorders>
              <w:top w:val="nil"/>
              <w:left w:val="nil"/>
              <w:bottom w:val="single" w:sz="4" w:space="0" w:color="auto"/>
              <w:right w:val="single" w:sz="4" w:space="0" w:color="auto"/>
            </w:tcBorders>
            <w:shd w:val="clear" w:color="000000" w:fill="FFFFFF"/>
            <w:hideMark/>
          </w:tcPr>
          <w:p w14:paraId="71A4660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ANTISUERO MONOVALENTE CONTRA BORDETELLA PERTUSSIS</w:t>
            </w:r>
          </w:p>
        </w:tc>
        <w:tc>
          <w:tcPr>
            <w:tcW w:w="1170" w:type="dxa"/>
            <w:tcBorders>
              <w:top w:val="nil"/>
              <w:left w:val="nil"/>
              <w:bottom w:val="single" w:sz="4" w:space="0" w:color="auto"/>
              <w:right w:val="single" w:sz="4" w:space="0" w:color="auto"/>
            </w:tcBorders>
            <w:shd w:val="clear" w:color="000000" w:fill="FFFFFF"/>
            <w:noWrap/>
            <w:hideMark/>
          </w:tcPr>
          <w:p w14:paraId="4AEC038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5B50F16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4B4979D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685A9A12"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A167D8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47</w:t>
            </w:r>
          </w:p>
        </w:tc>
        <w:tc>
          <w:tcPr>
            <w:tcW w:w="1080" w:type="dxa"/>
            <w:tcBorders>
              <w:top w:val="nil"/>
              <w:left w:val="nil"/>
              <w:bottom w:val="single" w:sz="4" w:space="0" w:color="auto"/>
              <w:right w:val="single" w:sz="4" w:space="0" w:color="auto"/>
            </w:tcBorders>
            <w:shd w:val="clear" w:color="auto" w:fill="auto"/>
            <w:noWrap/>
            <w:hideMark/>
          </w:tcPr>
          <w:p w14:paraId="4BD9B0E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79637AA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5010810006.00</w:t>
            </w:r>
          </w:p>
        </w:tc>
        <w:tc>
          <w:tcPr>
            <w:tcW w:w="4657" w:type="dxa"/>
            <w:tcBorders>
              <w:top w:val="nil"/>
              <w:left w:val="nil"/>
              <w:bottom w:val="single" w:sz="4" w:space="0" w:color="auto"/>
              <w:right w:val="single" w:sz="4" w:space="0" w:color="auto"/>
            </w:tcBorders>
            <w:shd w:val="clear" w:color="auto" w:fill="auto"/>
            <w:hideMark/>
          </w:tcPr>
          <w:p w14:paraId="7866685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ANTISUERO MONOVALENTE CONTRA BORDETELLA PARAPERTUSSSIS</w:t>
            </w:r>
          </w:p>
        </w:tc>
        <w:tc>
          <w:tcPr>
            <w:tcW w:w="1170" w:type="dxa"/>
            <w:tcBorders>
              <w:top w:val="nil"/>
              <w:left w:val="nil"/>
              <w:bottom w:val="single" w:sz="4" w:space="0" w:color="auto"/>
              <w:right w:val="single" w:sz="4" w:space="0" w:color="auto"/>
            </w:tcBorders>
            <w:shd w:val="clear" w:color="auto" w:fill="auto"/>
            <w:noWrap/>
            <w:hideMark/>
          </w:tcPr>
          <w:p w14:paraId="0BBD804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7FEF50A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AF5F23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409838F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6D5A02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48</w:t>
            </w:r>
          </w:p>
        </w:tc>
        <w:tc>
          <w:tcPr>
            <w:tcW w:w="1080" w:type="dxa"/>
            <w:tcBorders>
              <w:top w:val="nil"/>
              <w:left w:val="nil"/>
              <w:bottom w:val="single" w:sz="4" w:space="0" w:color="auto"/>
              <w:right w:val="single" w:sz="4" w:space="0" w:color="auto"/>
            </w:tcBorders>
            <w:shd w:val="clear" w:color="auto" w:fill="auto"/>
            <w:noWrap/>
            <w:hideMark/>
          </w:tcPr>
          <w:p w14:paraId="7C6E869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72DF0C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5013160135.00</w:t>
            </w:r>
          </w:p>
        </w:tc>
        <w:tc>
          <w:tcPr>
            <w:tcW w:w="4657" w:type="dxa"/>
            <w:tcBorders>
              <w:top w:val="nil"/>
              <w:left w:val="nil"/>
              <w:bottom w:val="single" w:sz="4" w:space="0" w:color="auto"/>
              <w:right w:val="single" w:sz="4" w:space="0" w:color="auto"/>
            </w:tcBorders>
            <w:shd w:val="clear" w:color="auto" w:fill="auto"/>
            <w:hideMark/>
          </w:tcPr>
          <w:p w14:paraId="787BA6E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CEFINASE DISCOS</w:t>
            </w:r>
          </w:p>
        </w:tc>
        <w:tc>
          <w:tcPr>
            <w:tcW w:w="1170" w:type="dxa"/>
            <w:tcBorders>
              <w:top w:val="nil"/>
              <w:left w:val="nil"/>
              <w:bottom w:val="single" w:sz="4" w:space="0" w:color="auto"/>
              <w:right w:val="single" w:sz="4" w:space="0" w:color="auto"/>
            </w:tcBorders>
            <w:shd w:val="clear" w:color="auto" w:fill="auto"/>
            <w:noWrap/>
            <w:hideMark/>
          </w:tcPr>
          <w:p w14:paraId="3ABE381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hideMark/>
          </w:tcPr>
          <w:p w14:paraId="2E79C9B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113BDCF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0D9A437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ACDF15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49</w:t>
            </w:r>
          </w:p>
        </w:tc>
        <w:tc>
          <w:tcPr>
            <w:tcW w:w="1080" w:type="dxa"/>
            <w:tcBorders>
              <w:top w:val="nil"/>
              <w:left w:val="nil"/>
              <w:bottom w:val="single" w:sz="4" w:space="0" w:color="auto"/>
              <w:right w:val="single" w:sz="4" w:space="0" w:color="auto"/>
            </w:tcBorders>
            <w:shd w:val="clear" w:color="auto" w:fill="auto"/>
            <w:noWrap/>
            <w:hideMark/>
          </w:tcPr>
          <w:p w14:paraId="39AF498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4A4941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5016100135.00</w:t>
            </w:r>
          </w:p>
        </w:tc>
        <w:tc>
          <w:tcPr>
            <w:tcW w:w="4657" w:type="dxa"/>
            <w:tcBorders>
              <w:top w:val="nil"/>
              <w:left w:val="nil"/>
              <w:bottom w:val="single" w:sz="4" w:space="0" w:color="auto"/>
              <w:right w:val="single" w:sz="4" w:space="0" w:color="auto"/>
            </w:tcBorders>
            <w:shd w:val="clear" w:color="auto" w:fill="auto"/>
            <w:hideMark/>
          </w:tcPr>
          <w:p w14:paraId="08D2EEB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CALDO LAURIL SULFATO TRIPTOSA  450 GR.</w:t>
            </w:r>
          </w:p>
        </w:tc>
        <w:tc>
          <w:tcPr>
            <w:tcW w:w="1170" w:type="dxa"/>
            <w:tcBorders>
              <w:top w:val="nil"/>
              <w:left w:val="nil"/>
              <w:bottom w:val="single" w:sz="4" w:space="0" w:color="auto"/>
              <w:right w:val="single" w:sz="4" w:space="0" w:color="auto"/>
            </w:tcBorders>
            <w:shd w:val="clear" w:color="auto" w:fill="auto"/>
            <w:noWrap/>
            <w:hideMark/>
          </w:tcPr>
          <w:p w14:paraId="1F1D5FB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44EEAD6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37F16C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w:t>
            </w:r>
          </w:p>
        </w:tc>
      </w:tr>
      <w:tr w:rsidR="00F51966" w:rsidRPr="00F51966" w14:paraId="65E84D12"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219E36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w:t>
            </w:r>
          </w:p>
        </w:tc>
        <w:tc>
          <w:tcPr>
            <w:tcW w:w="1080" w:type="dxa"/>
            <w:tcBorders>
              <w:top w:val="nil"/>
              <w:left w:val="nil"/>
              <w:bottom w:val="single" w:sz="4" w:space="0" w:color="auto"/>
              <w:right w:val="single" w:sz="4" w:space="0" w:color="auto"/>
            </w:tcBorders>
            <w:shd w:val="clear" w:color="auto" w:fill="auto"/>
            <w:noWrap/>
            <w:hideMark/>
          </w:tcPr>
          <w:p w14:paraId="663687D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55071D3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5016100150.00</w:t>
            </w:r>
          </w:p>
        </w:tc>
        <w:tc>
          <w:tcPr>
            <w:tcW w:w="4657" w:type="dxa"/>
            <w:tcBorders>
              <w:top w:val="nil"/>
              <w:left w:val="nil"/>
              <w:bottom w:val="single" w:sz="4" w:space="0" w:color="auto"/>
              <w:right w:val="single" w:sz="4" w:space="0" w:color="auto"/>
            </w:tcBorders>
            <w:shd w:val="clear" w:color="auto" w:fill="auto"/>
            <w:hideMark/>
          </w:tcPr>
          <w:p w14:paraId="0CF8074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PEPTONA DE CASEINA 450 GR</w:t>
            </w:r>
          </w:p>
        </w:tc>
        <w:tc>
          <w:tcPr>
            <w:tcW w:w="1170" w:type="dxa"/>
            <w:tcBorders>
              <w:top w:val="nil"/>
              <w:left w:val="nil"/>
              <w:bottom w:val="single" w:sz="4" w:space="0" w:color="auto"/>
              <w:right w:val="single" w:sz="4" w:space="0" w:color="auto"/>
            </w:tcBorders>
            <w:shd w:val="clear" w:color="auto" w:fill="auto"/>
            <w:noWrap/>
            <w:hideMark/>
          </w:tcPr>
          <w:p w14:paraId="223C92F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8DE51C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53F4803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w:t>
            </w:r>
          </w:p>
        </w:tc>
      </w:tr>
      <w:tr w:rsidR="00F51966" w:rsidRPr="00F51966" w14:paraId="589BD871"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BE18C2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51</w:t>
            </w:r>
          </w:p>
        </w:tc>
        <w:tc>
          <w:tcPr>
            <w:tcW w:w="1080" w:type="dxa"/>
            <w:tcBorders>
              <w:top w:val="nil"/>
              <w:left w:val="nil"/>
              <w:bottom w:val="single" w:sz="4" w:space="0" w:color="auto"/>
              <w:right w:val="single" w:sz="4" w:space="0" w:color="auto"/>
            </w:tcBorders>
            <w:shd w:val="clear" w:color="auto" w:fill="auto"/>
            <w:noWrap/>
            <w:hideMark/>
          </w:tcPr>
          <w:p w14:paraId="36C9604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667F1D3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5016100190.00</w:t>
            </w:r>
          </w:p>
        </w:tc>
        <w:tc>
          <w:tcPr>
            <w:tcW w:w="4657" w:type="dxa"/>
            <w:tcBorders>
              <w:top w:val="nil"/>
              <w:left w:val="nil"/>
              <w:bottom w:val="single" w:sz="4" w:space="0" w:color="auto"/>
              <w:right w:val="single" w:sz="4" w:space="0" w:color="auto"/>
            </w:tcBorders>
            <w:shd w:val="clear" w:color="auto" w:fill="auto"/>
            <w:hideMark/>
          </w:tcPr>
          <w:p w14:paraId="358FD0B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CHARCOAL (CARBON)</w:t>
            </w:r>
          </w:p>
        </w:tc>
        <w:tc>
          <w:tcPr>
            <w:tcW w:w="1170" w:type="dxa"/>
            <w:tcBorders>
              <w:top w:val="nil"/>
              <w:left w:val="nil"/>
              <w:bottom w:val="single" w:sz="4" w:space="0" w:color="auto"/>
              <w:right w:val="single" w:sz="4" w:space="0" w:color="auto"/>
            </w:tcBorders>
            <w:shd w:val="clear" w:color="auto" w:fill="auto"/>
            <w:noWrap/>
            <w:hideMark/>
          </w:tcPr>
          <w:p w14:paraId="6947F11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7F9316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7DE86C9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w:t>
            </w:r>
          </w:p>
        </w:tc>
      </w:tr>
      <w:tr w:rsidR="00F51966" w:rsidRPr="00F51966" w14:paraId="6D8EEE3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DCB486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52</w:t>
            </w:r>
          </w:p>
        </w:tc>
        <w:tc>
          <w:tcPr>
            <w:tcW w:w="1080" w:type="dxa"/>
            <w:tcBorders>
              <w:top w:val="nil"/>
              <w:left w:val="nil"/>
              <w:bottom w:val="single" w:sz="4" w:space="0" w:color="auto"/>
              <w:right w:val="single" w:sz="4" w:space="0" w:color="auto"/>
            </w:tcBorders>
            <w:shd w:val="clear" w:color="auto" w:fill="auto"/>
            <w:noWrap/>
            <w:hideMark/>
          </w:tcPr>
          <w:p w14:paraId="2AA4AF9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AF0311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5017840006.00</w:t>
            </w:r>
          </w:p>
        </w:tc>
        <w:tc>
          <w:tcPr>
            <w:tcW w:w="4657" w:type="dxa"/>
            <w:tcBorders>
              <w:top w:val="nil"/>
              <w:left w:val="nil"/>
              <w:bottom w:val="single" w:sz="4" w:space="0" w:color="auto"/>
              <w:right w:val="single" w:sz="4" w:space="0" w:color="auto"/>
            </w:tcBorders>
            <w:shd w:val="clear" w:color="auto" w:fill="auto"/>
            <w:hideMark/>
          </w:tcPr>
          <w:p w14:paraId="3B98B41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EQUIPO PARA EXTRACION DE ACIDOS DESOXIRRIBONUCLEICOS (DNA). EQUIPO CON 250 REACCIONES QUE CONTIENE: BUFFER AW1 98 ML, BUFFER AW2 66 ML, BUFFER AL 33 ML (2), BUFFER AE 60 ML, PROTEASA 5.5 ML Y PROTEASA SOLVENTE 5.5ML</w:t>
            </w:r>
          </w:p>
        </w:tc>
        <w:tc>
          <w:tcPr>
            <w:tcW w:w="1170" w:type="dxa"/>
            <w:tcBorders>
              <w:top w:val="nil"/>
              <w:left w:val="nil"/>
              <w:bottom w:val="single" w:sz="4" w:space="0" w:color="auto"/>
              <w:right w:val="single" w:sz="4" w:space="0" w:color="auto"/>
            </w:tcBorders>
            <w:shd w:val="clear" w:color="auto" w:fill="auto"/>
            <w:noWrap/>
            <w:hideMark/>
          </w:tcPr>
          <w:p w14:paraId="6C40F98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C/250</w:t>
            </w:r>
          </w:p>
        </w:tc>
        <w:tc>
          <w:tcPr>
            <w:tcW w:w="1200" w:type="dxa"/>
            <w:tcBorders>
              <w:top w:val="nil"/>
              <w:left w:val="nil"/>
              <w:bottom w:val="single" w:sz="4" w:space="0" w:color="auto"/>
              <w:right w:val="single" w:sz="4" w:space="0" w:color="auto"/>
            </w:tcBorders>
            <w:shd w:val="clear" w:color="auto" w:fill="auto"/>
            <w:noWrap/>
            <w:hideMark/>
          </w:tcPr>
          <w:p w14:paraId="13B13B2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11365CB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6DCCB53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F5637E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53</w:t>
            </w:r>
          </w:p>
        </w:tc>
        <w:tc>
          <w:tcPr>
            <w:tcW w:w="1080" w:type="dxa"/>
            <w:tcBorders>
              <w:top w:val="nil"/>
              <w:left w:val="nil"/>
              <w:bottom w:val="single" w:sz="4" w:space="0" w:color="auto"/>
              <w:right w:val="single" w:sz="4" w:space="0" w:color="auto"/>
            </w:tcBorders>
            <w:shd w:val="clear" w:color="auto" w:fill="auto"/>
            <w:noWrap/>
            <w:hideMark/>
          </w:tcPr>
          <w:p w14:paraId="49AB9D7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57C4C46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5017840009.00</w:t>
            </w:r>
          </w:p>
        </w:tc>
        <w:tc>
          <w:tcPr>
            <w:tcW w:w="4657" w:type="dxa"/>
            <w:tcBorders>
              <w:top w:val="nil"/>
              <w:left w:val="nil"/>
              <w:bottom w:val="single" w:sz="4" w:space="0" w:color="auto"/>
              <w:right w:val="single" w:sz="4" w:space="0" w:color="auto"/>
            </w:tcBorders>
            <w:shd w:val="clear" w:color="auto" w:fill="auto"/>
            <w:hideMark/>
          </w:tcPr>
          <w:p w14:paraId="32B0A6E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OLIGONUCLEIOTIDOS Y SONDAS PARA LA DETENCION DE LESPOSPIRA Y RNASA P MEDIANTE PCR EN TIEMPO REAL</w:t>
            </w:r>
          </w:p>
        </w:tc>
        <w:tc>
          <w:tcPr>
            <w:tcW w:w="1170" w:type="dxa"/>
            <w:tcBorders>
              <w:top w:val="nil"/>
              <w:left w:val="nil"/>
              <w:bottom w:val="single" w:sz="4" w:space="0" w:color="auto"/>
              <w:right w:val="single" w:sz="4" w:space="0" w:color="auto"/>
            </w:tcBorders>
            <w:shd w:val="clear" w:color="auto" w:fill="auto"/>
            <w:noWrap/>
            <w:hideMark/>
          </w:tcPr>
          <w:p w14:paraId="3DFE9CF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BD8956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6EE8A34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278EA9C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1517B9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54</w:t>
            </w:r>
          </w:p>
        </w:tc>
        <w:tc>
          <w:tcPr>
            <w:tcW w:w="1080" w:type="dxa"/>
            <w:tcBorders>
              <w:top w:val="nil"/>
              <w:left w:val="nil"/>
              <w:bottom w:val="single" w:sz="4" w:space="0" w:color="auto"/>
              <w:right w:val="single" w:sz="4" w:space="0" w:color="auto"/>
            </w:tcBorders>
            <w:shd w:val="clear" w:color="auto" w:fill="auto"/>
            <w:noWrap/>
            <w:hideMark/>
          </w:tcPr>
          <w:p w14:paraId="0DFE292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6A7D1E2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5017840010.00</w:t>
            </w:r>
          </w:p>
        </w:tc>
        <w:tc>
          <w:tcPr>
            <w:tcW w:w="4657" w:type="dxa"/>
            <w:tcBorders>
              <w:top w:val="nil"/>
              <w:left w:val="nil"/>
              <w:bottom w:val="single" w:sz="4" w:space="0" w:color="auto"/>
              <w:right w:val="single" w:sz="4" w:space="0" w:color="auto"/>
            </w:tcBorders>
            <w:shd w:val="clear" w:color="auto" w:fill="auto"/>
            <w:hideMark/>
          </w:tcPr>
          <w:p w14:paraId="5CFA6A0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OLIGONUCLEOTIDOS Y SONDAS PARA LA DETECCION DE VIRUS DEL OESTE DEL NILO (VON) Y  RNASA P MEDIANTE PCR EN TIEMPO REAL</w:t>
            </w:r>
          </w:p>
        </w:tc>
        <w:tc>
          <w:tcPr>
            <w:tcW w:w="1170" w:type="dxa"/>
            <w:tcBorders>
              <w:top w:val="nil"/>
              <w:left w:val="nil"/>
              <w:bottom w:val="single" w:sz="4" w:space="0" w:color="auto"/>
              <w:right w:val="single" w:sz="4" w:space="0" w:color="auto"/>
            </w:tcBorders>
            <w:shd w:val="clear" w:color="auto" w:fill="auto"/>
            <w:noWrap/>
            <w:hideMark/>
          </w:tcPr>
          <w:p w14:paraId="0DC165C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4F6B679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6671672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051B1DA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713AE4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55</w:t>
            </w:r>
          </w:p>
        </w:tc>
        <w:tc>
          <w:tcPr>
            <w:tcW w:w="1080" w:type="dxa"/>
            <w:tcBorders>
              <w:top w:val="nil"/>
              <w:left w:val="nil"/>
              <w:bottom w:val="single" w:sz="4" w:space="0" w:color="auto"/>
              <w:right w:val="single" w:sz="4" w:space="0" w:color="auto"/>
            </w:tcBorders>
            <w:shd w:val="clear" w:color="auto" w:fill="auto"/>
            <w:noWrap/>
            <w:hideMark/>
          </w:tcPr>
          <w:p w14:paraId="3912A19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ACE84C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5017840011.00</w:t>
            </w:r>
          </w:p>
        </w:tc>
        <w:tc>
          <w:tcPr>
            <w:tcW w:w="4657" w:type="dxa"/>
            <w:tcBorders>
              <w:top w:val="nil"/>
              <w:left w:val="nil"/>
              <w:bottom w:val="single" w:sz="4" w:space="0" w:color="auto"/>
              <w:right w:val="single" w:sz="4" w:space="0" w:color="auto"/>
            </w:tcBorders>
            <w:shd w:val="clear" w:color="auto" w:fill="auto"/>
            <w:hideMark/>
          </w:tcPr>
          <w:p w14:paraId="7FC8E5D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OLIGONUCLEIOTIDOS Y SONDAS PARA LA DETENCION DE  PLAN DE BRUSELLA 1  RNASA P MEDIANTE PCR EN TIEMPO REAL</w:t>
            </w:r>
          </w:p>
        </w:tc>
        <w:tc>
          <w:tcPr>
            <w:tcW w:w="1170" w:type="dxa"/>
            <w:tcBorders>
              <w:top w:val="nil"/>
              <w:left w:val="nil"/>
              <w:bottom w:val="single" w:sz="4" w:space="0" w:color="auto"/>
              <w:right w:val="single" w:sz="4" w:space="0" w:color="auto"/>
            </w:tcBorders>
            <w:shd w:val="clear" w:color="auto" w:fill="auto"/>
            <w:noWrap/>
            <w:hideMark/>
          </w:tcPr>
          <w:p w14:paraId="592551C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7BE0FE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217448D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6609B91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C4C3B7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56</w:t>
            </w:r>
          </w:p>
        </w:tc>
        <w:tc>
          <w:tcPr>
            <w:tcW w:w="1080" w:type="dxa"/>
            <w:tcBorders>
              <w:top w:val="nil"/>
              <w:left w:val="nil"/>
              <w:bottom w:val="single" w:sz="4" w:space="0" w:color="auto"/>
              <w:right w:val="single" w:sz="4" w:space="0" w:color="auto"/>
            </w:tcBorders>
            <w:shd w:val="clear" w:color="auto" w:fill="auto"/>
            <w:noWrap/>
            <w:hideMark/>
          </w:tcPr>
          <w:p w14:paraId="13925B3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70C200C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5017840012.00</w:t>
            </w:r>
          </w:p>
        </w:tc>
        <w:tc>
          <w:tcPr>
            <w:tcW w:w="4657" w:type="dxa"/>
            <w:tcBorders>
              <w:top w:val="nil"/>
              <w:left w:val="nil"/>
              <w:bottom w:val="single" w:sz="4" w:space="0" w:color="auto"/>
              <w:right w:val="single" w:sz="4" w:space="0" w:color="auto"/>
            </w:tcBorders>
            <w:shd w:val="clear" w:color="auto" w:fill="auto"/>
            <w:hideMark/>
          </w:tcPr>
          <w:p w14:paraId="5DA3D9A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OLIGONUCLEIOTIDOS Y SONDAS PARA LA DETENCION DE  PLAN DE BRUSELLA 2  RNASA P MEDIANTE PCR EN TIEMPO REAL</w:t>
            </w:r>
          </w:p>
        </w:tc>
        <w:tc>
          <w:tcPr>
            <w:tcW w:w="1170" w:type="dxa"/>
            <w:tcBorders>
              <w:top w:val="nil"/>
              <w:left w:val="nil"/>
              <w:bottom w:val="single" w:sz="4" w:space="0" w:color="auto"/>
              <w:right w:val="single" w:sz="4" w:space="0" w:color="auto"/>
            </w:tcBorders>
            <w:shd w:val="clear" w:color="auto" w:fill="auto"/>
            <w:noWrap/>
            <w:hideMark/>
          </w:tcPr>
          <w:p w14:paraId="71E1F17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3F8A67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7515F29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552680" w:rsidRPr="00F51966" w14:paraId="2CE1657F"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E0EA6F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57</w:t>
            </w:r>
          </w:p>
        </w:tc>
        <w:tc>
          <w:tcPr>
            <w:tcW w:w="1080" w:type="dxa"/>
            <w:tcBorders>
              <w:top w:val="nil"/>
              <w:left w:val="nil"/>
              <w:bottom w:val="single" w:sz="4" w:space="0" w:color="auto"/>
              <w:right w:val="single" w:sz="4" w:space="0" w:color="auto"/>
            </w:tcBorders>
            <w:shd w:val="clear" w:color="auto" w:fill="auto"/>
            <w:noWrap/>
            <w:hideMark/>
          </w:tcPr>
          <w:p w14:paraId="3327EBA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1D88600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5017840013.00</w:t>
            </w:r>
          </w:p>
        </w:tc>
        <w:tc>
          <w:tcPr>
            <w:tcW w:w="4657" w:type="dxa"/>
            <w:tcBorders>
              <w:top w:val="nil"/>
              <w:left w:val="nil"/>
              <w:bottom w:val="single" w:sz="4" w:space="0" w:color="auto"/>
              <w:right w:val="single" w:sz="4" w:space="0" w:color="auto"/>
            </w:tcBorders>
            <w:shd w:val="clear" w:color="000000" w:fill="FFFFFF"/>
            <w:hideMark/>
          </w:tcPr>
          <w:p w14:paraId="13D8B7C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OLIGONUCLEOTIDOS PARA LA DETENCION DEL GEN CTXAB (777PB) DE VIDRIO CHOLEAE EN ALIMENTOS Y AGUAS NEGRAS MEDIANTE PCR EN PUNTO FINAL</w:t>
            </w:r>
          </w:p>
        </w:tc>
        <w:tc>
          <w:tcPr>
            <w:tcW w:w="1170" w:type="dxa"/>
            <w:tcBorders>
              <w:top w:val="nil"/>
              <w:left w:val="nil"/>
              <w:bottom w:val="single" w:sz="4" w:space="0" w:color="auto"/>
              <w:right w:val="single" w:sz="4" w:space="0" w:color="auto"/>
            </w:tcBorders>
            <w:shd w:val="clear" w:color="000000" w:fill="FFFFFF"/>
            <w:noWrap/>
            <w:hideMark/>
          </w:tcPr>
          <w:p w14:paraId="7C0EE87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62FA012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000000" w:fill="FFFFFF"/>
            <w:noWrap/>
            <w:hideMark/>
          </w:tcPr>
          <w:p w14:paraId="2C0A942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552680" w:rsidRPr="00F51966" w14:paraId="60EDECFA"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DFF72C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58</w:t>
            </w:r>
          </w:p>
        </w:tc>
        <w:tc>
          <w:tcPr>
            <w:tcW w:w="1080" w:type="dxa"/>
            <w:tcBorders>
              <w:top w:val="nil"/>
              <w:left w:val="nil"/>
              <w:bottom w:val="single" w:sz="4" w:space="0" w:color="auto"/>
              <w:right w:val="single" w:sz="4" w:space="0" w:color="auto"/>
            </w:tcBorders>
            <w:shd w:val="clear" w:color="auto" w:fill="auto"/>
            <w:noWrap/>
            <w:hideMark/>
          </w:tcPr>
          <w:p w14:paraId="2BE24A1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2341A82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5017840014.00</w:t>
            </w:r>
          </w:p>
        </w:tc>
        <w:tc>
          <w:tcPr>
            <w:tcW w:w="4657" w:type="dxa"/>
            <w:tcBorders>
              <w:top w:val="nil"/>
              <w:left w:val="nil"/>
              <w:bottom w:val="single" w:sz="4" w:space="0" w:color="auto"/>
              <w:right w:val="single" w:sz="4" w:space="0" w:color="auto"/>
            </w:tcBorders>
            <w:shd w:val="clear" w:color="000000" w:fill="FFFFFF"/>
            <w:hideMark/>
          </w:tcPr>
          <w:p w14:paraId="28DDB34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OLIGONUCLEOTIDOS PARA LA DETECCION DE DIFERENTES GENES DE VIDRIO CHOLERAE EN HUMANOS MEDIANTE PCR EN PUNTO FINAL</w:t>
            </w:r>
          </w:p>
        </w:tc>
        <w:tc>
          <w:tcPr>
            <w:tcW w:w="1170" w:type="dxa"/>
            <w:tcBorders>
              <w:top w:val="nil"/>
              <w:left w:val="nil"/>
              <w:bottom w:val="single" w:sz="4" w:space="0" w:color="auto"/>
              <w:right w:val="single" w:sz="4" w:space="0" w:color="auto"/>
            </w:tcBorders>
            <w:shd w:val="clear" w:color="000000" w:fill="FFFFFF"/>
            <w:noWrap/>
            <w:hideMark/>
          </w:tcPr>
          <w:p w14:paraId="5C34222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570E3CA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000000" w:fill="FFFFFF"/>
            <w:noWrap/>
            <w:hideMark/>
          </w:tcPr>
          <w:p w14:paraId="583AC03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356615BD"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2A9269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59</w:t>
            </w:r>
          </w:p>
        </w:tc>
        <w:tc>
          <w:tcPr>
            <w:tcW w:w="1080" w:type="dxa"/>
            <w:tcBorders>
              <w:top w:val="nil"/>
              <w:left w:val="nil"/>
              <w:bottom w:val="single" w:sz="4" w:space="0" w:color="auto"/>
              <w:right w:val="single" w:sz="4" w:space="0" w:color="auto"/>
            </w:tcBorders>
            <w:shd w:val="clear" w:color="auto" w:fill="auto"/>
            <w:noWrap/>
            <w:hideMark/>
          </w:tcPr>
          <w:p w14:paraId="4E3A145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252A60B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5017840019.00</w:t>
            </w:r>
          </w:p>
        </w:tc>
        <w:tc>
          <w:tcPr>
            <w:tcW w:w="4657" w:type="dxa"/>
            <w:tcBorders>
              <w:top w:val="nil"/>
              <w:left w:val="nil"/>
              <w:bottom w:val="single" w:sz="4" w:space="0" w:color="auto"/>
              <w:right w:val="single" w:sz="4" w:space="0" w:color="auto"/>
            </w:tcBorders>
            <w:shd w:val="clear" w:color="auto" w:fill="auto"/>
            <w:hideMark/>
          </w:tcPr>
          <w:p w14:paraId="65CDE90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OLIGONUCLEOTIDOS Y SONDA PARA LA DETECCION DEDE RNASA P MEDIANTE EN TIEMPO REAL</w:t>
            </w:r>
          </w:p>
        </w:tc>
        <w:tc>
          <w:tcPr>
            <w:tcW w:w="1170" w:type="dxa"/>
            <w:tcBorders>
              <w:top w:val="nil"/>
              <w:left w:val="nil"/>
              <w:bottom w:val="single" w:sz="4" w:space="0" w:color="auto"/>
              <w:right w:val="single" w:sz="4" w:space="0" w:color="auto"/>
            </w:tcBorders>
            <w:shd w:val="clear" w:color="auto" w:fill="auto"/>
            <w:noWrap/>
            <w:hideMark/>
          </w:tcPr>
          <w:p w14:paraId="2772B95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773D371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02774A3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552680" w:rsidRPr="00F51966" w14:paraId="17DF105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85CC8A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60</w:t>
            </w:r>
          </w:p>
        </w:tc>
        <w:tc>
          <w:tcPr>
            <w:tcW w:w="1080" w:type="dxa"/>
            <w:tcBorders>
              <w:top w:val="nil"/>
              <w:left w:val="nil"/>
              <w:bottom w:val="single" w:sz="4" w:space="0" w:color="auto"/>
              <w:right w:val="single" w:sz="4" w:space="0" w:color="auto"/>
            </w:tcBorders>
            <w:shd w:val="clear" w:color="auto" w:fill="auto"/>
            <w:noWrap/>
            <w:hideMark/>
          </w:tcPr>
          <w:p w14:paraId="0A89B89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607AFBC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5017840020.00</w:t>
            </w:r>
          </w:p>
        </w:tc>
        <w:tc>
          <w:tcPr>
            <w:tcW w:w="4657" w:type="dxa"/>
            <w:tcBorders>
              <w:top w:val="nil"/>
              <w:left w:val="nil"/>
              <w:bottom w:val="single" w:sz="4" w:space="0" w:color="auto"/>
              <w:right w:val="single" w:sz="4" w:space="0" w:color="auto"/>
            </w:tcBorders>
            <w:shd w:val="clear" w:color="000000" w:fill="FFFFFF"/>
            <w:hideMark/>
          </w:tcPr>
          <w:p w14:paraId="6919DE5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OLIGONUCLEOTIDOS Y SONDA PARA LA DETECCION DE LINAJE DE INFLUENZA B Y RNASA P MEDIANTE PCR EN TIEMPO REAL</w:t>
            </w:r>
          </w:p>
        </w:tc>
        <w:tc>
          <w:tcPr>
            <w:tcW w:w="1170" w:type="dxa"/>
            <w:tcBorders>
              <w:top w:val="nil"/>
              <w:left w:val="nil"/>
              <w:bottom w:val="single" w:sz="4" w:space="0" w:color="auto"/>
              <w:right w:val="single" w:sz="4" w:space="0" w:color="auto"/>
            </w:tcBorders>
            <w:shd w:val="clear" w:color="000000" w:fill="FFFFFF"/>
            <w:noWrap/>
            <w:hideMark/>
          </w:tcPr>
          <w:p w14:paraId="2074137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201B7DD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000000" w:fill="FFFFFF"/>
            <w:noWrap/>
            <w:hideMark/>
          </w:tcPr>
          <w:p w14:paraId="59B88BF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3A4DA13D"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382087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61</w:t>
            </w:r>
          </w:p>
        </w:tc>
        <w:tc>
          <w:tcPr>
            <w:tcW w:w="1080" w:type="dxa"/>
            <w:tcBorders>
              <w:top w:val="nil"/>
              <w:left w:val="nil"/>
              <w:bottom w:val="single" w:sz="4" w:space="0" w:color="auto"/>
              <w:right w:val="single" w:sz="4" w:space="0" w:color="auto"/>
            </w:tcBorders>
            <w:shd w:val="clear" w:color="auto" w:fill="auto"/>
            <w:noWrap/>
            <w:hideMark/>
          </w:tcPr>
          <w:p w14:paraId="0E8B553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250B0E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5017840021.00</w:t>
            </w:r>
          </w:p>
        </w:tc>
        <w:tc>
          <w:tcPr>
            <w:tcW w:w="4657" w:type="dxa"/>
            <w:tcBorders>
              <w:top w:val="nil"/>
              <w:left w:val="nil"/>
              <w:bottom w:val="single" w:sz="4" w:space="0" w:color="auto"/>
              <w:right w:val="single" w:sz="4" w:space="0" w:color="auto"/>
            </w:tcBorders>
            <w:shd w:val="clear" w:color="auto" w:fill="auto"/>
            <w:hideMark/>
          </w:tcPr>
          <w:p w14:paraId="3C9EDE1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OLIGONUCLEOTIDOS Y SONDA PARA LA DETECCION DE  RICKETTSIA Y RNASA P MEDIANTE PCR  TIEMPO REAL</w:t>
            </w:r>
          </w:p>
        </w:tc>
        <w:tc>
          <w:tcPr>
            <w:tcW w:w="1170" w:type="dxa"/>
            <w:tcBorders>
              <w:top w:val="nil"/>
              <w:left w:val="nil"/>
              <w:bottom w:val="single" w:sz="4" w:space="0" w:color="auto"/>
              <w:right w:val="single" w:sz="4" w:space="0" w:color="auto"/>
            </w:tcBorders>
            <w:shd w:val="clear" w:color="auto" w:fill="auto"/>
            <w:noWrap/>
            <w:hideMark/>
          </w:tcPr>
          <w:p w14:paraId="35BBDCB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30F650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00A44DE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7B5EA5E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F2F777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62</w:t>
            </w:r>
          </w:p>
        </w:tc>
        <w:tc>
          <w:tcPr>
            <w:tcW w:w="1080" w:type="dxa"/>
            <w:tcBorders>
              <w:top w:val="nil"/>
              <w:left w:val="nil"/>
              <w:bottom w:val="single" w:sz="4" w:space="0" w:color="auto"/>
              <w:right w:val="single" w:sz="4" w:space="0" w:color="auto"/>
            </w:tcBorders>
            <w:shd w:val="clear" w:color="auto" w:fill="auto"/>
            <w:noWrap/>
            <w:hideMark/>
          </w:tcPr>
          <w:p w14:paraId="6B072D4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D60F23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5018290008.00</w:t>
            </w:r>
          </w:p>
        </w:tc>
        <w:tc>
          <w:tcPr>
            <w:tcW w:w="4657" w:type="dxa"/>
            <w:tcBorders>
              <w:top w:val="nil"/>
              <w:left w:val="nil"/>
              <w:bottom w:val="single" w:sz="4" w:space="0" w:color="auto"/>
              <w:right w:val="single" w:sz="4" w:space="0" w:color="auto"/>
            </w:tcBorders>
            <w:shd w:val="clear" w:color="auto" w:fill="auto"/>
            <w:hideMark/>
          </w:tcPr>
          <w:p w14:paraId="5B38A70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TIOSULFATO DE SODIO P.Q.M.</w:t>
            </w:r>
          </w:p>
        </w:tc>
        <w:tc>
          <w:tcPr>
            <w:tcW w:w="1170" w:type="dxa"/>
            <w:tcBorders>
              <w:top w:val="nil"/>
              <w:left w:val="nil"/>
              <w:bottom w:val="single" w:sz="4" w:space="0" w:color="auto"/>
              <w:right w:val="single" w:sz="4" w:space="0" w:color="auto"/>
            </w:tcBorders>
            <w:shd w:val="clear" w:color="auto" w:fill="auto"/>
            <w:noWrap/>
            <w:hideMark/>
          </w:tcPr>
          <w:p w14:paraId="276BC3B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C3FB14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62809EF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77F91AE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91019C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63</w:t>
            </w:r>
          </w:p>
        </w:tc>
        <w:tc>
          <w:tcPr>
            <w:tcW w:w="1080" w:type="dxa"/>
            <w:tcBorders>
              <w:top w:val="nil"/>
              <w:left w:val="nil"/>
              <w:bottom w:val="single" w:sz="4" w:space="0" w:color="auto"/>
              <w:right w:val="single" w:sz="4" w:space="0" w:color="auto"/>
            </w:tcBorders>
            <w:shd w:val="clear" w:color="auto" w:fill="auto"/>
            <w:noWrap/>
            <w:hideMark/>
          </w:tcPr>
          <w:p w14:paraId="79BB1AB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9FC32A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5018302330.00</w:t>
            </w:r>
          </w:p>
        </w:tc>
        <w:tc>
          <w:tcPr>
            <w:tcW w:w="4657" w:type="dxa"/>
            <w:tcBorders>
              <w:top w:val="nil"/>
              <w:left w:val="nil"/>
              <w:bottom w:val="single" w:sz="4" w:space="0" w:color="auto"/>
              <w:right w:val="single" w:sz="4" w:space="0" w:color="auto"/>
            </w:tcBorders>
            <w:shd w:val="clear" w:color="auto" w:fill="auto"/>
            <w:hideMark/>
          </w:tcPr>
          <w:p w14:paraId="7B2FDA4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ACIDO DESOXIRRIBONUCLEICO HELICOIDAL DE TIRNO DE TERNERA (CALF THYMUS-DNA)</w:t>
            </w:r>
          </w:p>
        </w:tc>
        <w:tc>
          <w:tcPr>
            <w:tcW w:w="1170" w:type="dxa"/>
            <w:tcBorders>
              <w:top w:val="nil"/>
              <w:left w:val="nil"/>
              <w:bottom w:val="single" w:sz="4" w:space="0" w:color="auto"/>
              <w:right w:val="single" w:sz="4" w:space="0" w:color="auto"/>
            </w:tcBorders>
            <w:shd w:val="clear" w:color="auto" w:fill="auto"/>
            <w:noWrap/>
            <w:hideMark/>
          </w:tcPr>
          <w:p w14:paraId="75D4C22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7E2A658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3B84FD6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211521F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A8AC1C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64</w:t>
            </w:r>
          </w:p>
        </w:tc>
        <w:tc>
          <w:tcPr>
            <w:tcW w:w="1080" w:type="dxa"/>
            <w:tcBorders>
              <w:top w:val="nil"/>
              <w:left w:val="nil"/>
              <w:bottom w:val="single" w:sz="4" w:space="0" w:color="auto"/>
              <w:right w:val="single" w:sz="4" w:space="0" w:color="auto"/>
            </w:tcBorders>
            <w:shd w:val="clear" w:color="auto" w:fill="auto"/>
            <w:noWrap/>
            <w:hideMark/>
          </w:tcPr>
          <w:p w14:paraId="2838B47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226F92B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5018308005.00</w:t>
            </w:r>
          </w:p>
        </w:tc>
        <w:tc>
          <w:tcPr>
            <w:tcW w:w="4657" w:type="dxa"/>
            <w:tcBorders>
              <w:top w:val="nil"/>
              <w:left w:val="nil"/>
              <w:bottom w:val="single" w:sz="4" w:space="0" w:color="auto"/>
              <w:right w:val="single" w:sz="4" w:space="0" w:color="auto"/>
            </w:tcBorders>
            <w:shd w:val="clear" w:color="auto" w:fill="auto"/>
            <w:hideMark/>
          </w:tcPr>
          <w:p w14:paraId="2D5C68B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DISOLUCION PATRON DE PH 4.00</w:t>
            </w:r>
          </w:p>
        </w:tc>
        <w:tc>
          <w:tcPr>
            <w:tcW w:w="1170" w:type="dxa"/>
            <w:tcBorders>
              <w:top w:val="nil"/>
              <w:left w:val="nil"/>
              <w:bottom w:val="single" w:sz="4" w:space="0" w:color="auto"/>
              <w:right w:val="single" w:sz="4" w:space="0" w:color="auto"/>
            </w:tcBorders>
            <w:shd w:val="clear" w:color="auto" w:fill="auto"/>
            <w:noWrap/>
            <w:hideMark/>
          </w:tcPr>
          <w:p w14:paraId="4D2B414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F74FF9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67EFF4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7EFCD04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2C3BC6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65</w:t>
            </w:r>
          </w:p>
        </w:tc>
        <w:tc>
          <w:tcPr>
            <w:tcW w:w="1080" w:type="dxa"/>
            <w:tcBorders>
              <w:top w:val="nil"/>
              <w:left w:val="nil"/>
              <w:bottom w:val="single" w:sz="4" w:space="0" w:color="auto"/>
              <w:right w:val="single" w:sz="4" w:space="0" w:color="auto"/>
            </w:tcBorders>
            <w:shd w:val="clear" w:color="auto" w:fill="auto"/>
            <w:noWrap/>
            <w:hideMark/>
          </w:tcPr>
          <w:p w14:paraId="6A20329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7042471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5018308006.00</w:t>
            </w:r>
          </w:p>
        </w:tc>
        <w:tc>
          <w:tcPr>
            <w:tcW w:w="4657" w:type="dxa"/>
            <w:tcBorders>
              <w:top w:val="nil"/>
              <w:left w:val="nil"/>
              <w:bottom w:val="single" w:sz="4" w:space="0" w:color="auto"/>
              <w:right w:val="single" w:sz="4" w:space="0" w:color="auto"/>
            </w:tcBorders>
            <w:shd w:val="clear" w:color="auto" w:fill="auto"/>
            <w:hideMark/>
          </w:tcPr>
          <w:p w14:paraId="39AD1A1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DISOLUCION PATRON DE PH 6.86</w:t>
            </w:r>
          </w:p>
        </w:tc>
        <w:tc>
          <w:tcPr>
            <w:tcW w:w="1170" w:type="dxa"/>
            <w:tcBorders>
              <w:top w:val="nil"/>
              <w:left w:val="nil"/>
              <w:bottom w:val="single" w:sz="4" w:space="0" w:color="auto"/>
              <w:right w:val="single" w:sz="4" w:space="0" w:color="auto"/>
            </w:tcBorders>
            <w:shd w:val="clear" w:color="auto" w:fill="auto"/>
            <w:noWrap/>
            <w:hideMark/>
          </w:tcPr>
          <w:p w14:paraId="40CE9FC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1D44A5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5834DC8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199DEA0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3CE23B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66</w:t>
            </w:r>
          </w:p>
        </w:tc>
        <w:tc>
          <w:tcPr>
            <w:tcW w:w="1080" w:type="dxa"/>
            <w:tcBorders>
              <w:top w:val="nil"/>
              <w:left w:val="nil"/>
              <w:bottom w:val="single" w:sz="4" w:space="0" w:color="auto"/>
              <w:right w:val="single" w:sz="4" w:space="0" w:color="auto"/>
            </w:tcBorders>
            <w:shd w:val="clear" w:color="auto" w:fill="auto"/>
            <w:noWrap/>
            <w:hideMark/>
          </w:tcPr>
          <w:p w14:paraId="563CA55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6FA05C4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5018308007.00</w:t>
            </w:r>
          </w:p>
        </w:tc>
        <w:tc>
          <w:tcPr>
            <w:tcW w:w="4657" w:type="dxa"/>
            <w:tcBorders>
              <w:top w:val="nil"/>
              <w:left w:val="nil"/>
              <w:bottom w:val="single" w:sz="4" w:space="0" w:color="auto"/>
              <w:right w:val="single" w:sz="4" w:space="0" w:color="auto"/>
            </w:tcBorders>
            <w:shd w:val="clear" w:color="auto" w:fill="auto"/>
            <w:hideMark/>
          </w:tcPr>
          <w:p w14:paraId="7601609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DISOLUCION PATRON DE PH 10.01</w:t>
            </w:r>
          </w:p>
        </w:tc>
        <w:tc>
          <w:tcPr>
            <w:tcW w:w="1170" w:type="dxa"/>
            <w:tcBorders>
              <w:top w:val="nil"/>
              <w:left w:val="nil"/>
              <w:bottom w:val="single" w:sz="4" w:space="0" w:color="auto"/>
              <w:right w:val="single" w:sz="4" w:space="0" w:color="auto"/>
            </w:tcBorders>
            <w:shd w:val="clear" w:color="auto" w:fill="auto"/>
            <w:noWrap/>
            <w:hideMark/>
          </w:tcPr>
          <w:p w14:paraId="2DE4703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2FB2516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66E9278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17793D7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A2766F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67</w:t>
            </w:r>
          </w:p>
        </w:tc>
        <w:tc>
          <w:tcPr>
            <w:tcW w:w="1080" w:type="dxa"/>
            <w:tcBorders>
              <w:top w:val="nil"/>
              <w:left w:val="nil"/>
              <w:bottom w:val="single" w:sz="4" w:space="0" w:color="auto"/>
              <w:right w:val="single" w:sz="4" w:space="0" w:color="auto"/>
            </w:tcBorders>
            <w:shd w:val="clear" w:color="auto" w:fill="auto"/>
            <w:noWrap/>
            <w:hideMark/>
          </w:tcPr>
          <w:p w14:paraId="34A6889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73D402A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5018880120.00</w:t>
            </w:r>
          </w:p>
        </w:tc>
        <w:tc>
          <w:tcPr>
            <w:tcW w:w="4657" w:type="dxa"/>
            <w:tcBorders>
              <w:top w:val="nil"/>
              <w:left w:val="nil"/>
              <w:bottom w:val="single" w:sz="4" w:space="0" w:color="auto"/>
              <w:right w:val="single" w:sz="4" w:space="0" w:color="auto"/>
            </w:tcBorders>
            <w:shd w:val="clear" w:color="auto" w:fill="auto"/>
            <w:hideMark/>
          </w:tcPr>
          <w:p w14:paraId="2776475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SOLUCION STANDAR DE SULFATO DE 1000  PPM</w:t>
            </w:r>
          </w:p>
        </w:tc>
        <w:tc>
          <w:tcPr>
            <w:tcW w:w="1170" w:type="dxa"/>
            <w:tcBorders>
              <w:top w:val="nil"/>
              <w:left w:val="nil"/>
              <w:bottom w:val="single" w:sz="4" w:space="0" w:color="auto"/>
              <w:right w:val="single" w:sz="4" w:space="0" w:color="auto"/>
            </w:tcBorders>
            <w:shd w:val="clear" w:color="auto" w:fill="auto"/>
            <w:noWrap/>
            <w:hideMark/>
          </w:tcPr>
          <w:p w14:paraId="7F9B8E8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DB7942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56BC78F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w:t>
            </w:r>
          </w:p>
        </w:tc>
      </w:tr>
      <w:tr w:rsidR="00F51966" w:rsidRPr="00F51966" w14:paraId="60DFD881"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137349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68</w:t>
            </w:r>
          </w:p>
        </w:tc>
        <w:tc>
          <w:tcPr>
            <w:tcW w:w="1080" w:type="dxa"/>
            <w:tcBorders>
              <w:top w:val="nil"/>
              <w:left w:val="nil"/>
              <w:bottom w:val="single" w:sz="4" w:space="0" w:color="auto"/>
              <w:right w:val="single" w:sz="4" w:space="0" w:color="auto"/>
            </w:tcBorders>
            <w:shd w:val="clear" w:color="auto" w:fill="auto"/>
            <w:noWrap/>
            <w:hideMark/>
          </w:tcPr>
          <w:p w14:paraId="5DE8D66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4875EF9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5018880410.00</w:t>
            </w:r>
          </w:p>
        </w:tc>
        <w:tc>
          <w:tcPr>
            <w:tcW w:w="4657" w:type="dxa"/>
            <w:tcBorders>
              <w:top w:val="nil"/>
              <w:left w:val="nil"/>
              <w:bottom w:val="single" w:sz="4" w:space="0" w:color="auto"/>
              <w:right w:val="single" w:sz="4" w:space="0" w:color="auto"/>
            </w:tcBorders>
            <w:shd w:val="clear" w:color="auto" w:fill="auto"/>
            <w:hideMark/>
          </w:tcPr>
          <w:p w14:paraId="6F74E98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INDICADOR QUIMICO INTERNO CLASE IV QUE A TRAVES DEL CAMBIO DE COLOR REALIZAN EL CONTROL DE LOS PAQUETES PARA TODO TIPO DE ESTERILIZACION CON VAPOR</w:t>
            </w:r>
          </w:p>
        </w:tc>
        <w:tc>
          <w:tcPr>
            <w:tcW w:w="1170" w:type="dxa"/>
            <w:tcBorders>
              <w:top w:val="nil"/>
              <w:left w:val="nil"/>
              <w:bottom w:val="single" w:sz="4" w:space="0" w:color="auto"/>
              <w:right w:val="single" w:sz="4" w:space="0" w:color="auto"/>
            </w:tcBorders>
            <w:shd w:val="clear" w:color="auto" w:fill="auto"/>
            <w:noWrap/>
            <w:hideMark/>
          </w:tcPr>
          <w:p w14:paraId="732F443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7759EFE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5054D0E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200</w:t>
            </w:r>
          </w:p>
        </w:tc>
      </w:tr>
      <w:tr w:rsidR="00F51966" w:rsidRPr="00F51966" w14:paraId="5C492E5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681C6D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69</w:t>
            </w:r>
          </w:p>
        </w:tc>
        <w:tc>
          <w:tcPr>
            <w:tcW w:w="1080" w:type="dxa"/>
            <w:tcBorders>
              <w:top w:val="nil"/>
              <w:left w:val="nil"/>
              <w:bottom w:val="single" w:sz="4" w:space="0" w:color="auto"/>
              <w:right w:val="single" w:sz="4" w:space="0" w:color="auto"/>
            </w:tcBorders>
            <w:shd w:val="clear" w:color="auto" w:fill="auto"/>
            <w:noWrap/>
            <w:hideMark/>
          </w:tcPr>
          <w:p w14:paraId="3BB6419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59FEC74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5018880501.00</w:t>
            </w:r>
          </w:p>
        </w:tc>
        <w:tc>
          <w:tcPr>
            <w:tcW w:w="4657" w:type="dxa"/>
            <w:tcBorders>
              <w:top w:val="nil"/>
              <w:left w:val="nil"/>
              <w:bottom w:val="single" w:sz="4" w:space="0" w:color="auto"/>
              <w:right w:val="single" w:sz="4" w:space="0" w:color="auto"/>
            </w:tcBorders>
            <w:shd w:val="clear" w:color="auto" w:fill="auto"/>
            <w:hideMark/>
          </w:tcPr>
          <w:p w14:paraId="1E30841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ANTIGENO BLANCO (2 MERCAPTOETANOL)</w:t>
            </w:r>
          </w:p>
        </w:tc>
        <w:tc>
          <w:tcPr>
            <w:tcW w:w="1170" w:type="dxa"/>
            <w:tcBorders>
              <w:top w:val="nil"/>
              <w:left w:val="nil"/>
              <w:bottom w:val="single" w:sz="4" w:space="0" w:color="auto"/>
              <w:right w:val="single" w:sz="4" w:space="0" w:color="auto"/>
            </w:tcBorders>
            <w:shd w:val="clear" w:color="auto" w:fill="auto"/>
            <w:noWrap/>
            <w:hideMark/>
          </w:tcPr>
          <w:p w14:paraId="4648BCF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F85988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7338921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w:t>
            </w:r>
          </w:p>
        </w:tc>
      </w:tr>
      <w:tr w:rsidR="00F51966" w:rsidRPr="00F51966" w14:paraId="1914D03D"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E8352B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70</w:t>
            </w:r>
          </w:p>
        </w:tc>
        <w:tc>
          <w:tcPr>
            <w:tcW w:w="1080" w:type="dxa"/>
            <w:tcBorders>
              <w:top w:val="nil"/>
              <w:left w:val="nil"/>
              <w:bottom w:val="single" w:sz="4" w:space="0" w:color="auto"/>
              <w:right w:val="single" w:sz="4" w:space="0" w:color="auto"/>
            </w:tcBorders>
            <w:shd w:val="clear" w:color="auto" w:fill="auto"/>
            <w:noWrap/>
            <w:hideMark/>
          </w:tcPr>
          <w:p w14:paraId="0F08F62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65D8B8B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5018883099.00</w:t>
            </w:r>
          </w:p>
        </w:tc>
        <w:tc>
          <w:tcPr>
            <w:tcW w:w="4657" w:type="dxa"/>
            <w:tcBorders>
              <w:top w:val="nil"/>
              <w:left w:val="nil"/>
              <w:bottom w:val="single" w:sz="4" w:space="0" w:color="auto"/>
              <w:right w:val="single" w:sz="4" w:space="0" w:color="auto"/>
            </w:tcBorders>
            <w:shd w:val="clear" w:color="auto" w:fill="auto"/>
            <w:hideMark/>
          </w:tcPr>
          <w:p w14:paraId="46344B2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ANTISUERO POLIVALENTE NEISSERIA MENINGITIS 1 (A, B, C, D)</w:t>
            </w:r>
          </w:p>
        </w:tc>
        <w:tc>
          <w:tcPr>
            <w:tcW w:w="1170" w:type="dxa"/>
            <w:tcBorders>
              <w:top w:val="nil"/>
              <w:left w:val="nil"/>
              <w:bottom w:val="single" w:sz="4" w:space="0" w:color="auto"/>
              <w:right w:val="single" w:sz="4" w:space="0" w:color="auto"/>
            </w:tcBorders>
            <w:shd w:val="clear" w:color="auto" w:fill="auto"/>
            <w:noWrap/>
            <w:hideMark/>
          </w:tcPr>
          <w:p w14:paraId="5F341A3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CDEA44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3450C14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5CE3192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E85742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lastRenderedPageBreak/>
              <w:t>71</w:t>
            </w:r>
          </w:p>
        </w:tc>
        <w:tc>
          <w:tcPr>
            <w:tcW w:w="1080" w:type="dxa"/>
            <w:tcBorders>
              <w:top w:val="nil"/>
              <w:left w:val="nil"/>
              <w:bottom w:val="single" w:sz="4" w:space="0" w:color="auto"/>
              <w:right w:val="single" w:sz="4" w:space="0" w:color="auto"/>
            </w:tcBorders>
            <w:shd w:val="clear" w:color="auto" w:fill="auto"/>
            <w:noWrap/>
            <w:hideMark/>
          </w:tcPr>
          <w:p w14:paraId="70C5B44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6BA2569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5018883103.00</w:t>
            </w:r>
          </w:p>
        </w:tc>
        <w:tc>
          <w:tcPr>
            <w:tcW w:w="4657" w:type="dxa"/>
            <w:tcBorders>
              <w:top w:val="nil"/>
              <w:left w:val="nil"/>
              <w:bottom w:val="single" w:sz="4" w:space="0" w:color="auto"/>
              <w:right w:val="single" w:sz="4" w:space="0" w:color="auto"/>
            </w:tcBorders>
            <w:shd w:val="clear" w:color="auto" w:fill="auto"/>
            <w:hideMark/>
          </w:tcPr>
          <w:p w14:paraId="4DE0EBA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ANTISUERO MONOVALENTE NEISSERIA MENINGITIDIS "B". FRASCO CON 1 ML.</w:t>
            </w:r>
          </w:p>
        </w:tc>
        <w:tc>
          <w:tcPr>
            <w:tcW w:w="1170" w:type="dxa"/>
            <w:tcBorders>
              <w:top w:val="nil"/>
              <w:left w:val="nil"/>
              <w:bottom w:val="single" w:sz="4" w:space="0" w:color="auto"/>
              <w:right w:val="single" w:sz="4" w:space="0" w:color="auto"/>
            </w:tcBorders>
            <w:shd w:val="clear" w:color="auto" w:fill="auto"/>
            <w:noWrap/>
            <w:hideMark/>
          </w:tcPr>
          <w:p w14:paraId="48BCFE7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157B202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2F8D5AD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4FB6CFC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F48398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72</w:t>
            </w:r>
          </w:p>
        </w:tc>
        <w:tc>
          <w:tcPr>
            <w:tcW w:w="1080" w:type="dxa"/>
            <w:tcBorders>
              <w:top w:val="nil"/>
              <w:left w:val="nil"/>
              <w:bottom w:val="single" w:sz="4" w:space="0" w:color="auto"/>
              <w:right w:val="single" w:sz="4" w:space="0" w:color="auto"/>
            </w:tcBorders>
            <w:shd w:val="clear" w:color="auto" w:fill="auto"/>
            <w:noWrap/>
            <w:hideMark/>
          </w:tcPr>
          <w:p w14:paraId="60D45D9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E1655D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5018883105.00</w:t>
            </w:r>
          </w:p>
        </w:tc>
        <w:tc>
          <w:tcPr>
            <w:tcW w:w="4657" w:type="dxa"/>
            <w:tcBorders>
              <w:top w:val="nil"/>
              <w:left w:val="nil"/>
              <w:bottom w:val="single" w:sz="4" w:space="0" w:color="auto"/>
              <w:right w:val="single" w:sz="4" w:space="0" w:color="auto"/>
            </w:tcBorders>
            <w:shd w:val="clear" w:color="auto" w:fill="auto"/>
            <w:hideMark/>
          </w:tcPr>
          <w:p w14:paraId="49E92FD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ANTISUERO MONOVALENTE NEISSERIA MENINGITIDIS "Y". FRASCO CON 1 ML.</w:t>
            </w:r>
          </w:p>
        </w:tc>
        <w:tc>
          <w:tcPr>
            <w:tcW w:w="1170" w:type="dxa"/>
            <w:tcBorders>
              <w:top w:val="nil"/>
              <w:left w:val="nil"/>
              <w:bottom w:val="single" w:sz="4" w:space="0" w:color="auto"/>
              <w:right w:val="single" w:sz="4" w:space="0" w:color="auto"/>
            </w:tcBorders>
            <w:shd w:val="clear" w:color="auto" w:fill="auto"/>
            <w:noWrap/>
            <w:hideMark/>
          </w:tcPr>
          <w:p w14:paraId="11DC3CA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49103A7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0EA0F3D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552680" w:rsidRPr="00F51966" w14:paraId="3D184CC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34CDA6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73</w:t>
            </w:r>
          </w:p>
        </w:tc>
        <w:tc>
          <w:tcPr>
            <w:tcW w:w="1080" w:type="dxa"/>
            <w:tcBorders>
              <w:top w:val="nil"/>
              <w:left w:val="nil"/>
              <w:bottom w:val="single" w:sz="4" w:space="0" w:color="auto"/>
              <w:right w:val="single" w:sz="4" w:space="0" w:color="auto"/>
            </w:tcBorders>
            <w:shd w:val="clear" w:color="auto" w:fill="auto"/>
            <w:noWrap/>
            <w:hideMark/>
          </w:tcPr>
          <w:p w14:paraId="2662AF1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32E3651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5018883194.00</w:t>
            </w:r>
          </w:p>
        </w:tc>
        <w:tc>
          <w:tcPr>
            <w:tcW w:w="4657" w:type="dxa"/>
            <w:tcBorders>
              <w:top w:val="nil"/>
              <w:left w:val="nil"/>
              <w:bottom w:val="single" w:sz="4" w:space="0" w:color="auto"/>
              <w:right w:val="single" w:sz="4" w:space="0" w:color="auto"/>
            </w:tcBorders>
            <w:shd w:val="clear" w:color="000000" w:fill="FFFFFF"/>
            <w:hideMark/>
          </w:tcPr>
          <w:p w14:paraId="58A8E5A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ORNITINA</w:t>
            </w:r>
          </w:p>
        </w:tc>
        <w:tc>
          <w:tcPr>
            <w:tcW w:w="1170" w:type="dxa"/>
            <w:tcBorders>
              <w:top w:val="nil"/>
              <w:left w:val="nil"/>
              <w:bottom w:val="single" w:sz="4" w:space="0" w:color="auto"/>
              <w:right w:val="single" w:sz="4" w:space="0" w:color="auto"/>
            </w:tcBorders>
            <w:shd w:val="clear" w:color="000000" w:fill="FFFFFF"/>
            <w:noWrap/>
            <w:hideMark/>
          </w:tcPr>
          <w:p w14:paraId="627E7B5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000000" w:fill="FFFFFF"/>
            <w:noWrap/>
            <w:hideMark/>
          </w:tcPr>
          <w:p w14:paraId="294EFD1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564F590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3AFB5156"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846F85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74</w:t>
            </w:r>
          </w:p>
        </w:tc>
        <w:tc>
          <w:tcPr>
            <w:tcW w:w="1080" w:type="dxa"/>
            <w:tcBorders>
              <w:top w:val="nil"/>
              <w:left w:val="nil"/>
              <w:bottom w:val="single" w:sz="4" w:space="0" w:color="auto"/>
              <w:right w:val="single" w:sz="4" w:space="0" w:color="auto"/>
            </w:tcBorders>
            <w:shd w:val="clear" w:color="auto" w:fill="auto"/>
            <w:noWrap/>
            <w:hideMark/>
          </w:tcPr>
          <w:p w14:paraId="05B2E1D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A8F286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5018883256.00</w:t>
            </w:r>
          </w:p>
        </w:tc>
        <w:tc>
          <w:tcPr>
            <w:tcW w:w="4657" w:type="dxa"/>
            <w:tcBorders>
              <w:top w:val="nil"/>
              <w:left w:val="nil"/>
              <w:bottom w:val="single" w:sz="4" w:space="0" w:color="auto"/>
              <w:right w:val="single" w:sz="4" w:space="0" w:color="auto"/>
            </w:tcBorders>
            <w:shd w:val="clear" w:color="auto" w:fill="auto"/>
            <w:hideMark/>
          </w:tcPr>
          <w:p w14:paraId="210E112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POLIPEPTONA</w:t>
            </w:r>
          </w:p>
        </w:tc>
        <w:tc>
          <w:tcPr>
            <w:tcW w:w="1170" w:type="dxa"/>
            <w:tcBorders>
              <w:top w:val="nil"/>
              <w:left w:val="nil"/>
              <w:bottom w:val="single" w:sz="4" w:space="0" w:color="auto"/>
              <w:right w:val="single" w:sz="4" w:space="0" w:color="auto"/>
            </w:tcBorders>
            <w:shd w:val="clear" w:color="auto" w:fill="auto"/>
            <w:noWrap/>
            <w:hideMark/>
          </w:tcPr>
          <w:p w14:paraId="33B5945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808686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559B1ED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F51966" w:rsidRPr="00F51966" w14:paraId="5121C86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66C164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75</w:t>
            </w:r>
          </w:p>
        </w:tc>
        <w:tc>
          <w:tcPr>
            <w:tcW w:w="1080" w:type="dxa"/>
            <w:tcBorders>
              <w:top w:val="nil"/>
              <w:left w:val="nil"/>
              <w:bottom w:val="single" w:sz="4" w:space="0" w:color="auto"/>
              <w:right w:val="single" w:sz="4" w:space="0" w:color="auto"/>
            </w:tcBorders>
            <w:shd w:val="clear" w:color="auto" w:fill="auto"/>
            <w:noWrap/>
            <w:hideMark/>
          </w:tcPr>
          <w:p w14:paraId="0BA05B7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21E0E53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5018883258.00</w:t>
            </w:r>
          </w:p>
        </w:tc>
        <w:tc>
          <w:tcPr>
            <w:tcW w:w="4657" w:type="dxa"/>
            <w:tcBorders>
              <w:top w:val="nil"/>
              <w:left w:val="nil"/>
              <w:bottom w:val="single" w:sz="4" w:space="0" w:color="auto"/>
              <w:right w:val="single" w:sz="4" w:space="0" w:color="auto"/>
            </w:tcBorders>
            <w:shd w:val="clear" w:color="auto" w:fill="auto"/>
            <w:hideMark/>
          </w:tcPr>
          <w:p w14:paraId="4BC6C07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PEPTONA DE GELATINA</w:t>
            </w:r>
          </w:p>
        </w:tc>
        <w:tc>
          <w:tcPr>
            <w:tcW w:w="1170" w:type="dxa"/>
            <w:tcBorders>
              <w:top w:val="nil"/>
              <w:left w:val="nil"/>
              <w:bottom w:val="single" w:sz="4" w:space="0" w:color="auto"/>
              <w:right w:val="single" w:sz="4" w:space="0" w:color="auto"/>
            </w:tcBorders>
            <w:shd w:val="clear" w:color="auto" w:fill="auto"/>
            <w:noWrap/>
            <w:hideMark/>
          </w:tcPr>
          <w:p w14:paraId="22D3036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1437572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2A170B8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2766072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812F90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76</w:t>
            </w:r>
          </w:p>
        </w:tc>
        <w:tc>
          <w:tcPr>
            <w:tcW w:w="1080" w:type="dxa"/>
            <w:tcBorders>
              <w:top w:val="nil"/>
              <w:left w:val="nil"/>
              <w:bottom w:val="single" w:sz="4" w:space="0" w:color="auto"/>
              <w:right w:val="single" w:sz="4" w:space="0" w:color="auto"/>
            </w:tcBorders>
            <w:shd w:val="clear" w:color="auto" w:fill="auto"/>
            <w:noWrap/>
            <w:hideMark/>
          </w:tcPr>
          <w:p w14:paraId="2AE77B6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D76B2D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5018888106.00</w:t>
            </w:r>
          </w:p>
        </w:tc>
        <w:tc>
          <w:tcPr>
            <w:tcW w:w="4657" w:type="dxa"/>
            <w:tcBorders>
              <w:top w:val="nil"/>
              <w:left w:val="nil"/>
              <w:bottom w:val="single" w:sz="4" w:space="0" w:color="auto"/>
              <w:right w:val="single" w:sz="4" w:space="0" w:color="auto"/>
            </w:tcBorders>
            <w:shd w:val="clear" w:color="auto" w:fill="auto"/>
            <w:hideMark/>
          </w:tcPr>
          <w:p w14:paraId="1DB74BA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FOSFATO DE POTASIO MONOBASICO, CLORURO DE SODIO Y FOSFATO DE SODIO DIBASICO, SOLUCION SALINA TAMPONADA CON FOSFATOS. FRASCO CON 500 ML</w:t>
            </w:r>
          </w:p>
        </w:tc>
        <w:tc>
          <w:tcPr>
            <w:tcW w:w="1170" w:type="dxa"/>
            <w:tcBorders>
              <w:top w:val="nil"/>
              <w:left w:val="nil"/>
              <w:bottom w:val="single" w:sz="4" w:space="0" w:color="auto"/>
              <w:right w:val="single" w:sz="4" w:space="0" w:color="auto"/>
            </w:tcBorders>
            <w:shd w:val="clear" w:color="auto" w:fill="auto"/>
            <w:noWrap/>
            <w:hideMark/>
          </w:tcPr>
          <w:p w14:paraId="1BDD267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E18BDC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6635576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w:t>
            </w:r>
          </w:p>
        </w:tc>
      </w:tr>
      <w:tr w:rsidR="00552680" w:rsidRPr="00F51966" w14:paraId="086D0C8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02CE74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77</w:t>
            </w:r>
          </w:p>
        </w:tc>
        <w:tc>
          <w:tcPr>
            <w:tcW w:w="1080" w:type="dxa"/>
            <w:tcBorders>
              <w:top w:val="nil"/>
              <w:left w:val="nil"/>
              <w:bottom w:val="single" w:sz="4" w:space="0" w:color="auto"/>
              <w:right w:val="single" w:sz="4" w:space="0" w:color="auto"/>
            </w:tcBorders>
            <w:shd w:val="clear" w:color="auto" w:fill="auto"/>
            <w:noWrap/>
            <w:hideMark/>
          </w:tcPr>
          <w:p w14:paraId="25B1DB5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3338BA8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5018888128.00</w:t>
            </w:r>
          </w:p>
        </w:tc>
        <w:tc>
          <w:tcPr>
            <w:tcW w:w="4657" w:type="dxa"/>
            <w:tcBorders>
              <w:top w:val="nil"/>
              <w:left w:val="nil"/>
              <w:bottom w:val="single" w:sz="4" w:space="0" w:color="auto"/>
              <w:right w:val="single" w:sz="4" w:space="0" w:color="auto"/>
            </w:tcBorders>
            <w:shd w:val="clear" w:color="000000" w:fill="FFFFFF"/>
            <w:hideMark/>
          </w:tcPr>
          <w:p w14:paraId="225894A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PARA EXTRACCION DE ACIDO RIBONUCLEICO DE MUESTRAS VIRALES CONTIENE: 7 FRASCOS DE PLASTICO</w:t>
            </w:r>
            <w:proofErr w:type="gramStart"/>
            <w:r w:rsidRPr="00F51966">
              <w:rPr>
                <w:rFonts w:ascii="Calibri" w:hAnsi="Calibri"/>
                <w:color w:val="000000"/>
                <w:sz w:val="16"/>
                <w:szCs w:val="16"/>
                <w:lang w:val="es-MX" w:eastAsia="es-MX"/>
              </w:rPr>
              <w:t>:  5</w:t>
            </w:r>
            <w:proofErr w:type="gramEnd"/>
            <w:r w:rsidRPr="00F51966">
              <w:rPr>
                <w:rFonts w:ascii="Calibri" w:hAnsi="Calibri"/>
                <w:color w:val="000000"/>
                <w:sz w:val="16"/>
                <w:szCs w:val="16"/>
                <w:lang w:val="es-MX" w:eastAsia="es-MX"/>
              </w:rPr>
              <w:t xml:space="preserve"> CON  31 MILILITROS, 1 CON 98 MILILITROS Y 1 CON 66 MILILITROS  DE SOLUCIONES AMORTIGUADORAS, 10 MICROTUBOS CON 2 MILILITROS DE SOLUCION AMORTIGUADORA , 5 MICROTUBOS CON 310 MICROGRAMOS DE ACARREADOR DE ACIDO RIBONUCLEICO, 1000 TUBOS COLECTORES DE 2 MILILITROS Y 250 COLUMNAS DE SILICA .</w:t>
            </w:r>
          </w:p>
        </w:tc>
        <w:tc>
          <w:tcPr>
            <w:tcW w:w="1170" w:type="dxa"/>
            <w:tcBorders>
              <w:top w:val="nil"/>
              <w:left w:val="nil"/>
              <w:bottom w:val="single" w:sz="4" w:space="0" w:color="auto"/>
              <w:right w:val="single" w:sz="4" w:space="0" w:color="auto"/>
            </w:tcBorders>
            <w:shd w:val="clear" w:color="000000" w:fill="FFFFFF"/>
            <w:noWrap/>
            <w:hideMark/>
          </w:tcPr>
          <w:p w14:paraId="3B4C7D3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006BEAE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000000" w:fill="FFFFFF"/>
            <w:noWrap/>
            <w:hideMark/>
          </w:tcPr>
          <w:p w14:paraId="471EECB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161F1AE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A86F56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78</w:t>
            </w:r>
          </w:p>
        </w:tc>
        <w:tc>
          <w:tcPr>
            <w:tcW w:w="1080" w:type="dxa"/>
            <w:tcBorders>
              <w:top w:val="nil"/>
              <w:left w:val="nil"/>
              <w:bottom w:val="single" w:sz="4" w:space="0" w:color="auto"/>
              <w:right w:val="single" w:sz="4" w:space="0" w:color="auto"/>
            </w:tcBorders>
            <w:shd w:val="clear" w:color="auto" w:fill="auto"/>
            <w:noWrap/>
            <w:hideMark/>
          </w:tcPr>
          <w:p w14:paraId="06825B0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51E9C0E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5018888290.00</w:t>
            </w:r>
          </w:p>
        </w:tc>
        <w:tc>
          <w:tcPr>
            <w:tcW w:w="4657" w:type="dxa"/>
            <w:tcBorders>
              <w:top w:val="nil"/>
              <w:left w:val="nil"/>
              <w:bottom w:val="single" w:sz="4" w:space="0" w:color="auto"/>
              <w:right w:val="single" w:sz="4" w:space="0" w:color="auto"/>
            </w:tcBorders>
            <w:shd w:val="clear" w:color="auto" w:fill="auto"/>
            <w:hideMark/>
          </w:tcPr>
          <w:p w14:paraId="0F9A36B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AJUSTADOR DE FUERZA IONICA PARA ELETRODO DE FLUOR TISAB II</w:t>
            </w:r>
          </w:p>
        </w:tc>
        <w:tc>
          <w:tcPr>
            <w:tcW w:w="1170" w:type="dxa"/>
            <w:tcBorders>
              <w:top w:val="nil"/>
              <w:left w:val="nil"/>
              <w:bottom w:val="single" w:sz="4" w:space="0" w:color="auto"/>
              <w:right w:val="single" w:sz="4" w:space="0" w:color="auto"/>
            </w:tcBorders>
            <w:shd w:val="clear" w:color="auto" w:fill="auto"/>
            <w:noWrap/>
            <w:hideMark/>
          </w:tcPr>
          <w:p w14:paraId="2A31A0F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4CF8C3B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GALON</w:t>
            </w:r>
          </w:p>
        </w:tc>
        <w:tc>
          <w:tcPr>
            <w:tcW w:w="848" w:type="dxa"/>
            <w:tcBorders>
              <w:top w:val="nil"/>
              <w:left w:val="nil"/>
              <w:bottom w:val="single" w:sz="4" w:space="0" w:color="auto"/>
              <w:right w:val="single" w:sz="4" w:space="0" w:color="auto"/>
            </w:tcBorders>
            <w:shd w:val="clear" w:color="auto" w:fill="auto"/>
            <w:noWrap/>
            <w:hideMark/>
          </w:tcPr>
          <w:p w14:paraId="7E797F8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552680" w:rsidRPr="00F51966" w14:paraId="3D3B303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25862F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79</w:t>
            </w:r>
          </w:p>
        </w:tc>
        <w:tc>
          <w:tcPr>
            <w:tcW w:w="1080" w:type="dxa"/>
            <w:tcBorders>
              <w:top w:val="nil"/>
              <w:left w:val="nil"/>
              <w:bottom w:val="single" w:sz="4" w:space="0" w:color="auto"/>
              <w:right w:val="single" w:sz="4" w:space="0" w:color="auto"/>
            </w:tcBorders>
            <w:shd w:val="clear" w:color="auto" w:fill="auto"/>
            <w:noWrap/>
            <w:hideMark/>
          </w:tcPr>
          <w:p w14:paraId="53DA77E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7F36934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5018888320.00</w:t>
            </w:r>
          </w:p>
        </w:tc>
        <w:tc>
          <w:tcPr>
            <w:tcW w:w="4657" w:type="dxa"/>
            <w:tcBorders>
              <w:top w:val="nil"/>
              <w:left w:val="nil"/>
              <w:bottom w:val="single" w:sz="4" w:space="0" w:color="auto"/>
              <w:right w:val="single" w:sz="4" w:space="0" w:color="auto"/>
            </w:tcBorders>
            <w:shd w:val="clear" w:color="000000" w:fill="FFFFFF"/>
            <w:hideMark/>
          </w:tcPr>
          <w:p w14:paraId="6BBD447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SUPLEMENTO PARA SARAMPION IGM</w:t>
            </w:r>
          </w:p>
        </w:tc>
        <w:tc>
          <w:tcPr>
            <w:tcW w:w="1170" w:type="dxa"/>
            <w:tcBorders>
              <w:top w:val="nil"/>
              <w:left w:val="nil"/>
              <w:bottom w:val="single" w:sz="4" w:space="0" w:color="auto"/>
              <w:right w:val="single" w:sz="4" w:space="0" w:color="auto"/>
            </w:tcBorders>
            <w:shd w:val="clear" w:color="000000" w:fill="FFFFFF"/>
            <w:noWrap/>
            <w:hideMark/>
          </w:tcPr>
          <w:p w14:paraId="56F8674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129E740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KIT</w:t>
            </w:r>
          </w:p>
        </w:tc>
        <w:tc>
          <w:tcPr>
            <w:tcW w:w="848" w:type="dxa"/>
            <w:tcBorders>
              <w:top w:val="nil"/>
              <w:left w:val="nil"/>
              <w:bottom w:val="single" w:sz="4" w:space="0" w:color="auto"/>
              <w:right w:val="single" w:sz="4" w:space="0" w:color="auto"/>
            </w:tcBorders>
            <w:shd w:val="clear" w:color="000000" w:fill="FFFFFF"/>
            <w:noWrap/>
            <w:hideMark/>
          </w:tcPr>
          <w:p w14:paraId="63D6A9C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724F17B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2B4DB4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w:t>
            </w:r>
          </w:p>
        </w:tc>
        <w:tc>
          <w:tcPr>
            <w:tcW w:w="1080" w:type="dxa"/>
            <w:tcBorders>
              <w:top w:val="nil"/>
              <w:left w:val="nil"/>
              <w:bottom w:val="single" w:sz="4" w:space="0" w:color="auto"/>
              <w:right w:val="single" w:sz="4" w:space="0" w:color="auto"/>
            </w:tcBorders>
            <w:shd w:val="clear" w:color="auto" w:fill="auto"/>
            <w:noWrap/>
            <w:hideMark/>
          </w:tcPr>
          <w:p w14:paraId="0F4C5EC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7FDDA08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5018889007.00</w:t>
            </w:r>
          </w:p>
        </w:tc>
        <w:tc>
          <w:tcPr>
            <w:tcW w:w="4657" w:type="dxa"/>
            <w:tcBorders>
              <w:top w:val="nil"/>
              <w:left w:val="nil"/>
              <w:bottom w:val="single" w:sz="4" w:space="0" w:color="auto"/>
              <w:right w:val="single" w:sz="4" w:space="0" w:color="auto"/>
            </w:tcBorders>
            <w:shd w:val="clear" w:color="auto" w:fill="auto"/>
            <w:hideMark/>
          </w:tcPr>
          <w:p w14:paraId="74656FB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BUFFER PH 10 EN COLOR AZUL</w:t>
            </w:r>
          </w:p>
        </w:tc>
        <w:tc>
          <w:tcPr>
            <w:tcW w:w="1170" w:type="dxa"/>
            <w:tcBorders>
              <w:top w:val="nil"/>
              <w:left w:val="nil"/>
              <w:bottom w:val="single" w:sz="4" w:space="0" w:color="auto"/>
              <w:right w:val="single" w:sz="4" w:space="0" w:color="auto"/>
            </w:tcBorders>
            <w:shd w:val="clear" w:color="auto" w:fill="auto"/>
            <w:noWrap/>
            <w:hideMark/>
          </w:tcPr>
          <w:p w14:paraId="727C346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21F3E4D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249E91E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72E0DE9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F4CA88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81</w:t>
            </w:r>
          </w:p>
        </w:tc>
        <w:tc>
          <w:tcPr>
            <w:tcW w:w="1080" w:type="dxa"/>
            <w:tcBorders>
              <w:top w:val="nil"/>
              <w:left w:val="nil"/>
              <w:bottom w:val="single" w:sz="4" w:space="0" w:color="auto"/>
              <w:right w:val="single" w:sz="4" w:space="0" w:color="auto"/>
            </w:tcBorders>
            <w:shd w:val="clear" w:color="auto" w:fill="auto"/>
            <w:noWrap/>
            <w:hideMark/>
          </w:tcPr>
          <w:p w14:paraId="1AEB45E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EE55B2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5018889105.00</w:t>
            </w:r>
          </w:p>
        </w:tc>
        <w:tc>
          <w:tcPr>
            <w:tcW w:w="4657" w:type="dxa"/>
            <w:tcBorders>
              <w:top w:val="nil"/>
              <w:left w:val="nil"/>
              <w:bottom w:val="single" w:sz="4" w:space="0" w:color="auto"/>
              <w:right w:val="single" w:sz="4" w:space="0" w:color="auto"/>
            </w:tcBorders>
            <w:shd w:val="clear" w:color="auto" w:fill="auto"/>
            <w:hideMark/>
          </w:tcPr>
          <w:p w14:paraId="4FE5BAE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KIT DIAGNOSTICO CHAGAS PRUEBA DE HEMAGLUTINACION INDIRECTA PARA LA DETECCION DE ANTICUERPOS CONTRA EL TRYPANOSOMA CRUZI. KIT PARA 96 PRUEBAS.</w:t>
            </w:r>
          </w:p>
        </w:tc>
        <w:tc>
          <w:tcPr>
            <w:tcW w:w="1170" w:type="dxa"/>
            <w:tcBorders>
              <w:top w:val="nil"/>
              <w:left w:val="nil"/>
              <w:bottom w:val="single" w:sz="4" w:space="0" w:color="auto"/>
              <w:right w:val="single" w:sz="4" w:space="0" w:color="auto"/>
            </w:tcBorders>
            <w:shd w:val="clear" w:color="auto" w:fill="auto"/>
            <w:noWrap/>
            <w:hideMark/>
          </w:tcPr>
          <w:p w14:paraId="3B403FC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2ADBABE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KIT</w:t>
            </w:r>
          </w:p>
        </w:tc>
        <w:tc>
          <w:tcPr>
            <w:tcW w:w="848" w:type="dxa"/>
            <w:tcBorders>
              <w:top w:val="nil"/>
              <w:left w:val="nil"/>
              <w:bottom w:val="single" w:sz="4" w:space="0" w:color="auto"/>
              <w:right w:val="single" w:sz="4" w:space="0" w:color="auto"/>
            </w:tcBorders>
            <w:shd w:val="clear" w:color="auto" w:fill="auto"/>
            <w:noWrap/>
            <w:hideMark/>
          </w:tcPr>
          <w:p w14:paraId="485EAB5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70C3C82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7C7E52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82</w:t>
            </w:r>
          </w:p>
        </w:tc>
        <w:tc>
          <w:tcPr>
            <w:tcW w:w="1080" w:type="dxa"/>
            <w:tcBorders>
              <w:top w:val="nil"/>
              <w:left w:val="nil"/>
              <w:bottom w:val="single" w:sz="4" w:space="0" w:color="auto"/>
              <w:right w:val="single" w:sz="4" w:space="0" w:color="auto"/>
            </w:tcBorders>
            <w:shd w:val="clear" w:color="auto" w:fill="auto"/>
            <w:noWrap/>
            <w:hideMark/>
          </w:tcPr>
          <w:p w14:paraId="0AADE52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C3CCB8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5018889108.00</w:t>
            </w:r>
          </w:p>
        </w:tc>
        <w:tc>
          <w:tcPr>
            <w:tcW w:w="4657" w:type="dxa"/>
            <w:tcBorders>
              <w:top w:val="nil"/>
              <w:left w:val="nil"/>
              <w:bottom w:val="single" w:sz="4" w:space="0" w:color="auto"/>
              <w:right w:val="single" w:sz="4" w:space="0" w:color="auto"/>
            </w:tcBorders>
            <w:shd w:val="clear" w:color="auto" w:fill="auto"/>
            <w:hideMark/>
          </w:tcPr>
          <w:p w14:paraId="5359DDE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REACTIVO INTERCALANTE DEL ACIDO DESOXIRRIBUNUCLEICO ALTAMENTE SENSIBLE PARA VISUALIZAR LA PRESENCIA DE FRAGMENTOS DE ACIDO NUCLEICO EN UN GEL DE AGAROSA DESPUES DE LA ELECTROFORESIS AL EXPONERLO A LA LUZ ULTRAVIOLETA, CONCENTRADO 10,000 VECES. VIAL CON EL VOLUMEN DE 400 MICROLITROS DE INTERCALANTE EN DIMETIL SULFOXIDO. REACTIVO FACIL DE USAR Y SEGURO PARA LA SALUD DEL ANALISTA</w:t>
            </w:r>
          </w:p>
        </w:tc>
        <w:tc>
          <w:tcPr>
            <w:tcW w:w="1170" w:type="dxa"/>
            <w:tcBorders>
              <w:top w:val="nil"/>
              <w:left w:val="nil"/>
              <w:bottom w:val="single" w:sz="4" w:space="0" w:color="auto"/>
              <w:right w:val="single" w:sz="4" w:space="0" w:color="auto"/>
            </w:tcBorders>
            <w:shd w:val="clear" w:color="auto" w:fill="auto"/>
            <w:noWrap/>
            <w:hideMark/>
          </w:tcPr>
          <w:p w14:paraId="39A1CBA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F0F2B2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53F81ED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095CDF5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1E1E31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83</w:t>
            </w:r>
          </w:p>
        </w:tc>
        <w:tc>
          <w:tcPr>
            <w:tcW w:w="1080" w:type="dxa"/>
            <w:tcBorders>
              <w:top w:val="nil"/>
              <w:left w:val="nil"/>
              <w:bottom w:val="single" w:sz="4" w:space="0" w:color="auto"/>
              <w:right w:val="single" w:sz="4" w:space="0" w:color="auto"/>
            </w:tcBorders>
            <w:shd w:val="clear" w:color="auto" w:fill="auto"/>
            <w:noWrap/>
            <w:hideMark/>
          </w:tcPr>
          <w:p w14:paraId="71D1FDA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1FFC41F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5019480004.00</w:t>
            </w:r>
          </w:p>
        </w:tc>
        <w:tc>
          <w:tcPr>
            <w:tcW w:w="4657" w:type="dxa"/>
            <w:tcBorders>
              <w:top w:val="nil"/>
              <w:left w:val="nil"/>
              <w:bottom w:val="single" w:sz="4" w:space="0" w:color="auto"/>
              <w:right w:val="single" w:sz="4" w:space="0" w:color="auto"/>
            </w:tcBorders>
            <w:shd w:val="clear" w:color="auto" w:fill="auto"/>
            <w:hideMark/>
          </w:tcPr>
          <w:p w14:paraId="2B7B5C0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BUFFER DE CARGA UTILIZADO EN LA ELECTROFORESIS PARA LA PCR EN PUNTO FINAL. ENVASE CON 5 ML</w:t>
            </w:r>
          </w:p>
        </w:tc>
        <w:tc>
          <w:tcPr>
            <w:tcW w:w="1170" w:type="dxa"/>
            <w:tcBorders>
              <w:top w:val="nil"/>
              <w:left w:val="nil"/>
              <w:bottom w:val="single" w:sz="4" w:space="0" w:color="auto"/>
              <w:right w:val="single" w:sz="4" w:space="0" w:color="auto"/>
            </w:tcBorders>
            <w:shd w:val="clear" w:color="auto" w:fill="auto"/>
            <w:noWrap/>
            <w:hideMark/>
          </w:tcPr>
          <w:p w14:paraId="3685397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hideMark/>
          </w:tcPr>
          <w:p w14:paraId="2FFAD01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440EDDB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2BCB9AD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AF1045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84</w:t>
            </w:r>
          </w:p>
        </w:tc>
        <w:tc>
          <w:tcPr>
            <w:tcW w:w="1080" w:type="dxa"/>
            <w:tcBorders>
              <w:top w:val="nil"/>
              <w:left w:val="nil"/>
              <w:bottom w:val="single" w:sz="4" w:space="0" w:color="auto"/>
              <w:right w:val="single" w:sz="4" w:space="0" w:color="auto"/>
            </w:tcBorders>
            <w:shd w:val="clear" w:color="auto" w:fill="auto"/>
            <w:noWrap/>
            <w:hideMark/>
          </w:tcPr>
          <w:p w14:paraId="1B40617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FE8B0C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5019900001.00</w:t>
            </w:r>
          </w:p>
        </w:tc>
        <w:tc>
          <w:tcPr>
            <w:tcW w:w="4657" w:type="dxa"/>
            <w:tcBorders>
              <w:top w:val="nil"/>
              <w:left w:val="nil"/>
              <w:bottom w:val="single" w:sz="4" w:space="0" w:color="auto"/>
              <w:right w:val="single" w:sz="4" w:space="0" w:color="auto"/>
            </w:tcBorders>
            <w:shd w:val="clear" w:color="auto" w:fill="auto"/>
            <w:hideMark/>
          </w:tcPr>
          <w:p w14:paraId="6CD1CCB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ANTISUERO POLIVALENTE HAEMOPHILUS INFLUENZAE A,B,C,D,E,F. FRASCO DE 1 ML</w:t>
            </w:r>
          </w:p>
        </w:tc>
        <w:tc>
          <w:tcPr>
            <w:tcW w:w="1170" w:type="dxa"/>
            <w:tcBorders>
              <w:top w:val="nil"/>
              <w:left w:val="nil"/>
              <w:bottom w:val="single" w:sz="4" w:space="0" w:color="auto"/>
              <w:right w:val="single" w:sz="4" w:space="0" w:color="auto"/>
            </w:tcBorders>
            <w:shd w:val="clear" w:color="auto" w:fill="auto"/>
            <w:noWrap/>
            <w:hideMark/>
          </w:tcPr>
          <w:p w14:paraId="47A7FBF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127B4C5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F2D66C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2ED3673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D00ABD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85</w:t>
            </w:r>
          </w:p>
        </w:tc>
        <w:tc>
          <w:tcPr>
            <w:tcW w:w="1080" w:type="dxa"/>
            <w:tcBorders>
              <w:top w:val="nil"/>
              <w:left w:val="nil"/>
              <w:bottom w:val="single" w:sz="4" w:space="0" w:color="auto"/>
              <w:right w:val="single" w:sz="4" w:space="0" w:color="auto"/>
            </w:tcBorders>
            <w:shd w:val="clear" w:color="auto" w:fill="auto"/>
            <w:noWrap/>
            <w:hideMark/>
          </w:tcPr>
          <w:p w14:paraId="5DCDEAC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FB444D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5019900002.00</w:t>
            </w:r>
          </w:p>
        </w:tc>
        <w:tc>
          <w:tcPr>
            <w:tcW w:w="4657" w:type="dxa"/>
            <w:tcBorders>
              <w:top w:val="nil"/>
              <w:left w:val="nil"/>
              <w:bottom w:val="single" w:sz="4" w:space="0" w:color="auto"/>
              <w:right w:val="single" w:sz="4" w:space="0" w:color="auto"/>
            </w:tcBorders>
            <w:shd w:val="clear" w:color="auto" w:fill="auto"/>
            <w:hideMark/>
          </w:tcPr>
          <w:p w14:paraId="01C275B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ANTISUERO HAEMOPHILUS INFLUENZAE TIPO B. FRASCO DE 1ML</w:t>
            </w:r>
          </w:p>
        </w:tc>
        <w:tc>
          <w:tcPr>
            <w:tcW w:w="1170" w:type="dxa"/>
            <w:tcBorders>
              <w:top w:val="nil"/>
              <w:left w:val="nil"/>
              <w:bottom w:val="single" w:sz="4" w:space="0" w:color="auto"/>
              <w:right w:val="single" w:sz="4" w:space="0" w:color="auto"/>
            </w:tcBorders>
            <w:shd w:val="clear" w:color="auto" w:fill="auto"/>
            <w:noWrap/>
            <w:hideMark/>
          </w:tcPr>
          <w:p w14:paraId="1C2B373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40F1056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79683C0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7E96E9A6"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F2C0CF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86</w:t>
            </w:r>
          </w:p>
        </w:tc>
        <w:tc>
          <w:tcPr>
            <w:tcW w:w="1080" w:type="dxa"/>
            <w:tcBorders>
              <w:top w:val="nil"/>
              <w:left w:val="nil"/>
              <w:bottom w:val="single" w:sz="4" w:space="0" w:color="auto"/>
              <w:right w:val="single" w:sz="4" w:space="0" w:color="auto"/>
            </w:tcBorders>
            <w:shd w:val="clear" w:color="auto" w:fill="auto"/>
            <w:noWrap/>
            <w:hideMark/>
          </w:tcPr>
          <w:p w14:paraId="57FB157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56740C4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5019900004.00</w:t>
            </w:r>
          </w:p>
        </w:tc>
        <w:tc>
          <w:tcPr>
            <w:tcW w:w="4657" w:type="dxa"/>
            <w:tcBorders>
              <w:top w:val="nil"/>
              <w:left w:val="nil"/>
              <w:bottom w:val="single" w:sz="4" w:space="0" w:color="auto"/>
              <w:right w:val="single" w:sz="4" w:space="0" w:color="auto"/>
            </w:tcBorders>
            <w:shd w:val="clear" w:color="auto" w:fill="auto"/>
            <w:hideMark/>
          </w:tcPr>
          <w:p w14:paraId="3D084F5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ANTISUERO HAEMOPHILUS INFLUENZAE TIPO C. FRASCO CON 1 ML.</w:t>
            </w:r>
          </w:p>
        </w:tc>
        <w:tc>
          <w:tcPr>
            <w:tcW w:w="1170" w:type="dxa"/>
            <w:tcBorders>
              <w:top w:val="nil"/>
              <w:left w:val="nil"/>
              <w:bottom w:val="single" w:sz="4" w:space="0" w:color="auto"/>
              <w:right w:val="single" w:sz="4" w:space="0" w:color="auto"/>
            </w:tcBorders>
            <w:shd w:val="clear" w:color="auto" w:fill="auto"/>
            <w:noWrap/>
            <w:hideMark/>
          </w:tcPr>
          <w:p w14:paraId="02D8C25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0A4D94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5F313A5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0CCC629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E8E764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87</w:t>
            </w:r>
          </w:p>
        </w:tc>
        <w:tc>
          <w:tcPr>
            <w:tcW w:w="1080" w:type="dxa"/>
            <w:tcBorders>
              <w:top w:val="nil"/>
              <w:left w:val="nil"/>
              <w:bottom w:val="single" w:sz="4" w:space="0" w:color="auto"/>
              <w:right w:val="single" w:sz="4" w:space="0" w:color="auto"/>
            </w:tcBorders>
            <w:shd w:val="clear" w:color="auto" w:fill="auto"/>
            <w:noWrap/>
            <w:hideMark/>
          </w:tcPr>
          <w:p w14:paraId="3A5D182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2074623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5019964915.00</w:t>
            </w:r>
          </w:p>
        </w:tc>
        <w:tc>
          <w:tcPr>
            <w:tcW w:w="4657" w:type="dxa"/>
            <w:tcBorders>
              <w:top w:val="nil"/>
              <w:left w:val="nil"/>
              <w:bottom w:val="single" w:sz="4" w:space="0" w:color="auto"/>
              <w:right w:val="single" w:sz="4" w:space="0" w:color="auto"/>
            </w:tcBorders>
            <w:shd w:val="clear" w:color="auto" w:fill="auto"/>
            <w:hideMark/>
          </w:tcPr>
          <w:p w14:paraId="2BE8ADD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MARCADOR DE PESO MOLECULAR DE 100 A 1500 PARES. ENVASE CON 200 ML.</w:t>
            </w:r>
          </w:p>
        </w:tc>
        <w:tc>
          <w:tcPr>
            <w:tcW w:w="1170" w:type="dxa"/>
            <w:tcBorders>
              <w:top w:val="nil"/>
              <w:left w:val="nil"/>
              <w:bottom w:val="single" w:sz="4" w:space="0" w:color="auto"/>
              <w:right w:val="single" w:sz="4" w:space="0" w:color="auto"/>
            </w:tcBorders>
            <w:shd w:val="clear" w:color="auto" w:fill="auto"/>
            <w:noWrap/>
            <w:hideMark/>
          </w:tcPr>
          <w:p w14:paraId="18623DD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BEA488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35EE29F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28E46F3A"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7EEF26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88</w:t>
            </w:r>
          </w:p>
        </w:tc>
        <w:tc>
          <w:tcPr>
            <w:tcW w:w="1080" w:type="dxa"/>
            <w:tcBorders>
              <w:top w:val="nil"/>
              <w:left w:val="nil"/>
              <w:bottom w:val="single" w:sz="4" w:space="0" w:color="auto"/>
              <w:right w:val="single" w:sz="4" w:space="0" w:color="auto"/>
            </w:tcBorders>
            <w:shd w:val="clear" w:color="auto" w:fill="auto"/>
            <w:noWrap/>
            <w:hideMark/>
          </w:tcPr>
          <w:p w14:paraId="44D53D9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3A7C4B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5019994351.00</w:t>
            </w:r>
          </w:p>
        </w:tc>
        <w:tc>
          <w:tcPr>
            <w:tcW w:w="4657" w:type="dxa"/>
            <w:tcBorders>
              <w:top w:val="nil"/>
              <w:left w:val="nil"/>
              <w:bottom w:val="single" w:sz="4" w:space="0" w:color="auto"/>
              <w:right w:val="single" w:sz="4" w:space="0" w:color="auto"/>
            </w:tcBorders>
            <w:shd w:val="clear" w:color="auto" w:fill="auto"/>
            <w:hideMark/>
          </w:tcPr>
          <w:p w14:paraId="1632363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0.2 % DE AZIDA SODICA. SOLUCION DE MONTAJE BAJO EN GLICEROL. FRASCO CON 10 ML</w:t>
            </w:r>
          </w:p>
        </w:tc>
        <w:tc>
          <w:tcPr>
            <w:tcW w:w="1170" w:type="dxa"/>
            <w:tcBorders>
              <w:top w:val="nil"/>
              <w:left w:val="nil"/>
              <w:bottom w:val="single" w:sz="4" w:space="0" w:color="auto"/>
              <w:right w:val="single" w:sz="4" w:space="0" w:color="auto"/>
            </w:tcBorders>
            <w:shd w:val="clear" w:color="auto" w:fill="auto"/>
            <w:noWrap/>
            <w:hideMark/>
          </w:tcPr>
          <w:p w14:paraId="1F56830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4ED22A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2856E6E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w:t>
            </w:r>
          </w:p>
        </w:tc>
      </w:tr>
      <w:tr w:rsidR="00F51966" w:rsidRPr="00F51966" w14:paraId="1EA2FD6F"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E8BD8F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89</w:t>
            </w:r>
          </w:p>
        </w:tc>
        <w:tc>
          <w:tcPr>
            <w:tcW w:w="1080" w:type="dxa"/>
            <w:tcBorders>
              <w:top w:val="nil"/>
              <w:left w:val="nil"/>
              <w:bottom w:val="single" w:sz="4" w:space="0" w:color="auto"/>
              <w:right w:val="single" w:sz="4" w:space="0" w:color="auto"/>
            </w:tcBorders>
            <w:shd w:val="clear" w:color="auto" w:fill="auto"/>
            <w:noWrap/>
            <w:hideMark/>
          </w:tcPr>
          <w:p w14:paraId="360F4DD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42A810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5019994901.00</w:t>
            </w:r>
          </w:p>
        </w:tc>
        <w:tc>
          <w:tcPr>
            <w:tcW w:w="4657" w:type="dxa"/>
            <w:tcBorders>
              <w:top w:val="nil"/>
              <w:left w:val="nil"/>
              <w:bottom w:val="single" w:sz="4" w:space="0" w:color="auto"/>
              <w:right w:val="single" w:sz="4" w:space="0" w:color="auto"/>
            </w:tcBorders>
            <w:shd w:val="clear" w:color="auto" w:fill="auto"/>
            <w:hideMark/>
          </w:tcPr>
          <w:p w14:paraId="6DA4EBC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PANEL DE SONDAS Y PRIMERS PARA LA SUBTIPIFICACIÓN DE INFLUENZA A.</w:t>
            </w:r>
          </w:p>
        </w:tc>
        <w:tc>
          <w:tcPr>
            <w:tcW w:w="1170" w:type="dxa"/>
            <w:tcBorders>
              <w:top w:val="nil"/>
              <w:left w:val="nil"/>
              <w:bottom w:val="single" w:sz="4" w:space="0" w:color="auto"/>
              <w:right w:val="single" w:sz="4" w:space="0" w:color="auto"/>
            </w:tcBorders>
            <w:shd w:val="clear" w:color="auto" w:fill="auto"/>
            <w:noWrap/>
            <w:hideMark/>
          </w:tcPr>
          <w:p w14:paraId="6AF5B29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ED041F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467F59C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0F8A560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DE1474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90</w:t>
            </w:r>
          </w:p>
        </w:tc>
        <w:tc>
          <w:tcPr>
            <w:tcW w:w="1080" w:type="dxa"/>
            <w:tcBorders>
              <w:top w:val="nil"/>
              <w:left w:val="nil"/>
              <w:bottom w:val="single" w:sz="4" w:space="0" w:color="auto"/>
              <w:right w:val="single" w:sz="4" w:space="0" w:color="auto"/>
            </w:tcBorders>
            <w:shd w:val="clear" w:color="auto" w:fill="auto"/>
            <w:noWrap/>
            <w:hideMark/>
          </w:tcPr>
          <w:p w14:paraId="7677E18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7013F28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5019994902.00</w:t>
            </w:r>
          </w:p>
        </w:tc>
        <w:tc>
          <w:tcPr>
            <w:tcW w:w="4657" w:type="dxa"/>
            <w:tcBorders>
              <w:top w:val="nil"/>
              <w:left w:val="nil"/>
              <w:bottom w:val="single" w:sz="4" w:space="0" w:color="auto"/>
              <w:right w:val="single" w:sz="4" w:space="0" w:color="auto"/>
            </w:tcBorders>
            <w:shd w:val="clear" w:color="auto" w:fill="auto"/>
            <w:hideMark/>
          </w:tcPr>
          <w:p w14:paraId="484CE47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EQUIPO DE PRIMERS Y SONDAS PARA INFLUENZA A/H3</w:t>
            </w:r>
          </w:p>
        </w:tc>
        <w:tc>
          <w:tcPr>
            <w:tcW w:w="1170" w:type="dxa"/>
            <w:tcBorders>
              <w:top w:val="nil"/>
              <w:left w:val="nil"/>
              <w:bottom w:val="single" w:sz="4" w:space="0" w:color="auto"/>
              <w:right w:val="single" w:sz="4" w:space="0" w:color="auto"/>
            </w:tcBorders>
            <w:shd w:val="clear" w:color="auto" w:fill="auto"/>
            <w:noWrap/>
            <w:hideMark/>
          </w:tcPr>
          <w:p w14:paraId="48E5699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2410C72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32B61D2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316EFB1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91284E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91</w:t>
            </w:r>
          </w:p>
        </w:tc>
        <w:tc>
          <w:tcPr>
            <w:tcW w:w="1080" w:type="dxa"/>
            <w:tcBorders>
              <w:top w:val="nil"/>
              <w:left w:val="nil"/>
              <w:bottom w:val="single" w:sz="4" w:space="0" w:color="auto"/>
              <w:right w:val="single" w:sz="4" w:space="0" w:color="auto"/>
            </w:tcBorders>
            <w:shd w:val="clear" w:color="auto" w:fill="auto"/>
            <w:noWrap/>
            <w:hideMark/>
          </w:tcPr>
          <w:p w14:paraId="6682A87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D86407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5019994903.00</w:t>
            </w:r>
          </w:p>
        </w:tc>
        <w:tc>
          <w:tcPr>
            <w:tcW w:w="4657" w:type="dxa"/>
            <w:tcBorders>
              <w:top w:val="nil"/>
              <w:left w:val="nil"/>
              <w:bottom w:val="single" w:sz="4" w:space="0" w:color="auto"/>
              <w:right w:val="single" w:sz="4" w:space="0" w:color="auto"/>
            </w:tcBorders>
            <w:shd w:val="clear" w:color="auto" w:fill="auto"/>
            <w:hideMark/>
          </w:tcPr>
          <w:p w14:paraId="6264D20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PRIMERS Y SONDAS PARA LA INFLUENZA B</w:t>
            </w:r>
          </w:p>
        </w:tc>
        <w:tc>
          <w:tcPr>
            <w:tcW w:w="1170" w:type="dxa"/>
            <w:tcBorders>
              <w:top w:val="nil"/>
              <w:left w:val="nil"/>
              <w:bottom w:val="single" w:sz="4" w:space="0" w:color="auto"/>
              <w:right w:val="single" w:sz="4" w:space="0" w:color="auto"/>
            </w:tcBorders>
            <w:shd w:val="clear" w:color="auto" w:fill="auto"/>
            <w:noWrap/>
            <w:hideMark/>
          </w:tcPr>
          <w:p w14:paraId="50DA2F7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D5C72D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3EADED2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135BE77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9A3244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92</w:t>
            </w:r>
          </w:p>
        </w:tc>
        <w:tc>
          <w:tcPr>
            <w:tcW w:w="1080" w:type="dxa"/>
            <w:tcBorders>
              <w:top w:val="nil"/>
              <w:left w:val="nil"/>
              <w:bottom w:val="single" w:sz="4" w:space="0" w:color="auto"/>
              <w:right w:val="single" w:sz="4" w:space="0" w:color="auto"/>
            </w:tcBorders>
            <w:shd w:val="clear" w:color="auto" w:fill="auto"/>
            <w:noWrap/>
            <w:hideMark/>
          </w:tcPr>
          <w:p w14:paraId="52B394D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4E625FF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5019994909.00</w:t>
            </w:r>
          </w:p>
        </w:tc>
        <w:tc>
          <w:tcPr>
            <w:tcW w:w="4657" w:type="dxa"/>
            <w:tcBorders>
              <w:top w:val="nil"/>
              <w:left w:val="nil"/>
              <w:bottom w:val="single" w:sz="4" w:space="0" w:color="auto"/>
              <w:right w:val="single" w:sz="4" w:space="0" w:color="auto"/>
            </w:tcBorders>
            <w:shd w:val="clear" w:color="auto" w:fill="auto"/>
            <w:hideMark/>
          </w:tcPr>
          <w:p w14:paraId="2F08485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ALCOHOL ETÍLICO GRADO BIOLOGÍA MOLECULAR. ETANOL ABSOLUTO. ENVASE DE 500 ML.</w:t>
            </w:r>
          </w:p>
        </w:tc>
        <w:tc>
          <w:tcPr>
            <w:tcW w:w="1170" w:type="dxa"/>
            <w:tcBorders>
              <w:top w:val="nil"/>
              <w:left w:val="nil"/>
              <w:bottom w:val="single" w:sz="4" w:space="0" w:color="auto"/>
              <w:right w:val="single" w:sz="4" w:space="0" w:color="auto"/>
            </w:tcBorders>
            <w:shd w:val="clear" w:color="auto" w:fill="auto"/>
            <w:noWrap/>
            <w:hideMark/>
          </w:tcPr>
          <w:p w14:paraId="6BCD1C7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36CA8ED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13D5FD1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w:t>
            </w:r>
          </w:p>
        </w:tc>
      </w:tr>
      <w:tr w:rsidR="00552680" w:rsidRPr="00F51966" w14:paraId="02F6E9F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7CAFD2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93</w:t>
            </w:r>
          </w:p>
        </w:tc>
        <w:tc>
          <w:tcPr>
            <w:tcW w:w="1080" w:type="dxa"/>
            <w:tcBorders>
              <w:top w:val="nil"/>
              <w:left w:val="nil"/>
              <w:bottom w:val="single" w:sz="4" w:space="0" w:color="auto"/>
              <w:right w:val="single" w:sz="4" w:space="0" w:color="auto"/>
            </w:tcBorders>
            <w:shd w:val="clear" w:color="auto" w:fill="auto"/>
            <w:noWrap/>
            <w:hideMark/>
          </w:tcPr>
          <w:p w14:paraId="515F450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4EE7A7F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5019994912.00</w:t>
            </w:r>
          </w:p>
        </w:tc>
        <w:tc>
          <w:tcPr>
            <w:tcW w:w="4657" w:type="dxa"/>
            <w:tcBorders>
              <w:top w:val="nil"/>
              <w:left w:val="nil"/>
              <w:bottom w:val="single" w:sz="4" w:space="0" w:color="auto"/>
              <w:right w:val="single" w:sz="4" w:space="0" w:color="auto"/>
            </w:tcBorders>
            <w:shd w:val="clear" w:color="000000" w:fill="FFFFFF"/>
            <w:hideMark/>
          </w:tcPr>
          <w:p w14:paraId="2823455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EQUIPO PARA LA EXTRACCIÓN DE ÁCIDOS NUCLÉICOS TOTALES PARA 32 EXTRACCIONES.</w:t>
            </w:r>
          </w:p>
        </w:tc>
        <w:tc>
          <w:tcPr>
            <w:tcW w:w="1170" w:type="dxa"/>
            <w:tcBorders>
              <w:top w:val="nil"/>
              <w:left w:val="nil"/>
              <w:bottom w:val="single" w:sz="4" w:space="0" w:color="auto"/>
              <w:right w:val="single" w:sz="4" w:space="0" w:color="auto"/>
            </w:tcBorders>
            <w:shd w:val="clear" w:color="000000" w:fill="FFFFFF"/>
            <w:noWrap/>
            <w:hideMark/>
          </w:tcPr>
          <w:p w14:paraId="6C28AEB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6FC3899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000000" w:fill="FFFFFF"/>
            <w:noWrap/>
            <w:hideMark/>
          </w:tcPr>
          <w:p w14:paraId="3B81F09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552680" w:rsidRPr="00F51966" w14:paraId="1A3075C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57B0CF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94</w:t>
            </w:r>
          </w:p>
        </w:tc>
        <w:tc>
          <w:tcPr>
            <w:tcW w:w="1080" w:type="dxa"/>
            <w:tcBorders>
              <w:top w:val="nil"/>
              <w:left w:val="nil"/>
              <w:bottom w:val="single" w:sz="4" w:space="0" w:color="auto"/>
              <w:right w:val="single" w:sz="4" w:space="0" w:color="auto"/>
            </w:tcBorders>
            <w:shd w:val="clear" w:color="auto" w:fill="auto"/>
            <w:noWrap/>
            <w:hideMark/>
          </w:tcPr>
          <w:p w14:paraId="6CAD1DD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485EEE9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5019994913.00</w:t>
            </w:r>
          </w:p>
        </w:tc>
        <w:tc>
          <w:tcPr>
            <w:tcW w:w="4657" w:type="dxa"/>
            <w:tcBorders>
              <w:top w:val="nil"/>
              <w:left w:val="nil"/>
              <w:bottom w:val="single" w:sz="4" w:space="0" w:color="auto"/>
              <w:right w:val="single" w:sz="4" w:space="0" w:color="auto"/>
            </w:tcBorders>
            <w:shd w:val="clear" w:color="000000" w:fill="FFFFFF"/>
            <w:hideMark/>
          </w:tcPr>
          <w:p w14:paraId="7CF2F75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EQUIPO DE EXTRACCIÓN DE ÁCIDOS NUCLÉICOS TOTALES DE MANERA AUTOMATIZADA PARA 192 REACCIONES.</w:t>
            </w:r>
          </w:p>
        </w:tc>
        <w:tc>
          <w:tcPr>
            <w:tcW w:w="1170" w:type="dxa"/>
            <w:tcBorders>
              <w:top w:val="nil"/>
              <w:left w:val="nil"/>
              <w:bottom w:val="single" w:sz="4" w:space="0" w:color="auto"/>
              <w:right w:val="single" w:sz="4" w:space="0" w:color="auto"/>
            </w:tcBorders>
            <w:shd w:val="clear" w:color="000000" w:fill="FFFFFF"/>
            <w:noWrap/>
            <w:hideMark/>
          </w:tcPr>
          <w:p w14:paraId="10075CB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057D5EA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000000" w:fill="FFFFFF"/>
            <w:noWrap/>
            <w:hideMark/>
          </w:tcPr>
          <w:p w14:paraId="35A51C0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1F6CA65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023599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lastRenderedPageBreak/>
              <w:t>95</w:t>
            </w:r>
          </w:p>
        </w:tc>
        <w:tc>
          <w:tcPr>
            <w:tcW w:w="1080" w:type="dxa"/>
            <w:tcBorders>
              <w:top w:val="nil"/>
              <w:left w:val="nil"/>
              <w:bottom w:val="single" w:sz="4" w:space="0" w:color="auto"/>
              <w:right w:val="single" w:sz="4" w:space="0" w:color="auto"/>
            </w:tcBorders>
            <w:shd w:val="clear" w:color="auto" w:fill="auto"/>
            <w:noWrap/>
            <w:hideMark/>
          </w:tcPr>
          <w:p w14:paraId="772FD65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013E5FB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5019994929.00</w:t>
            </w:r>
          </w:p>
        </w:tc>
        <w:tc>
          <w:tcPr>
            <w:tcW w:w="4657" w:type="dxa"/>
            <w:tcBorders>
              <w:top w:val="nil"/>
              <w:left w:val="nil"/>
              <w:bottom w:val="single" w:sz="4" w:space="0" w:color="auto"/>
              <w:right w:val="single" w:sz="4" w:space="0" w:color="auto"/>
            </w:tcBorders>
            <w:shd w:val="clear" w:color="auto" w:fill="auto"/>
            <w:hideMark/>
          </w:tcPr>
          <w:p w14:paraId="50EB75A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MEZCLA MAESTRA PARA EXPRESION GENICA CON ENZIMA  PARA  LA REACCION EN CADENA DE LA POLIMERASA  EN TIEMPO REAL. 5 FRASCOS CON 5 MILILITROS CADA UNO</w:t>
            </w:r>
          </w:p>
        </w:tc>
        <w:tc>
          <w:tcPr>
            <w:tcW w:w="1170" w:type="dxa"/>
            <w:tcBorders>
              <w:top w:val="nil"/>
              <w:left w:val="nil"/>
              <w:bottom w:val="single" w:sz="4" w:space="0" w:color="auto"/>
              <w:right w:val="single" w:sz="4" w:space="0" w:color="auto"/>
            </w:tcBorders>
            <w:shd w:val="clear" w:color="auto" w:fill="auto"/>
            <w:noWrap/>
            <w:hideMark/>
          </w:tcPr>
          <w:p w14:paraId="740D770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hideMark/>
          </w:tcPr>
          <w:p w14:paraId="439B903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41F998E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5E5E863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6366D8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96</w:t>
            </w:r>
          </w:p>
        </w:tc>
        <w:tc>
          <w:tcPr>
            <w:tcW w:w="1080" w:type="dxa"/>
            <w:tcBorders>
              <w:top w:val="nil"/>
              <w:left w:val="nil"/>
              <w:bottom w:val="single" w:sz="4" w:space="0" w:color="auto"/>
              <w:right w:val="single" w:sz="4" w:space="0" w:color="auto"/>
            </w:tcBorders>
            <w:shd w:val="clear" w:color="auto" w:fill="auto"/>
            <w:noWrap/>
            <w:hideMark/>
          </w:tcPr>
          <w:p w14:paraId="11150C5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6F8845B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5019994930.00</w:t>
            </w:r>
          </w:p>
        </w:tc>
        <w:tc>
          <w:tcPr>
            <w:tcW w:w="4657" w:type="dxa"/>
            <w:tcBorders>
              <w:top w:val="nil"/>
              <w:left w:val="nil"/>
              <w:bottom w:val="single" w:sz="4" w:space="0" w:color="auto"/>
              <w:right w:val="single" w:sz="4" w:space="0" w:color="auto"/>
            </w:tcBorders>
            <w:shd w:val="clear" w:color="auto" w:fill="auto"/>
            <w:hideMark/>
          </w:tcPr>
          <w:p w14:paraId="59E6857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MEZCLA CON ENZIMA Y REACTIVOS PARA REACCION EN CADENA DE LA POLIMERASA EN PUNTO FINAL. 4 TUBOS CON 1.125 MILILITROS DE MEZCLA DE REACCION.</w:t>
            </w:r>
          </w:p>
        </w:tc>
        <w:tc>
          <w:tcPr>
            <w:tcW w:w="1170" w:type="dxa"/>
            <w:tcBorders>
              <w:top w:val="nil"/>
              <w:left w:val="nil"/>
              <w:bottom w:val="single" w:sz="4" w:space="0" w:color="auto"/>
              <w:right w:val="single" w:sz="4" w:space="0" w:color="auto"/>
            </w:tcBorders>
            <w:shd w:val="clear" w:color="auto" w:fill="auto"/>
            <w:noWrap/>
            <w:hideMark/>
          </w:tcPr>
          <w:p w14:paraId="7B9A40D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hideMark/>
          </w:tcPr>
          <w:p w14:paraId="67B6CE4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6B134C2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552680" w:rsidRPr="00F51966" w14:paraId="52B9DF5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B5079A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97</w:t>
            </w:r>
          </w:p>
        </w:tc>
        <w:tc>
          <w:tcPr>
            <w:tcW w:w="1080" w:type="dxa"/>
            <w:tcBorders>
              <w:top w:val="nil"/>
              <w:left w:val="nil"/>
              <w:bottom w:val="single" w:sz="4" w:space="0" w:color="auto"/>
              <w:right w:val="single" w:sz="4" w:space="0" w:color="auto"/>
            </w:tcBorders>
            <w:shd w:val="clear" w:color="auto" w:fill="auto"/>
            <w:noWrap/>
            <w:hideMark/>
          </w:tcPr>
          <w:p w14:paraId="0957A49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0251A28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5019994932.00</w:t>
            </w:r>
          </w:p>
        </w:tc>
        <w:tc>
          <w:tcPr>
            <w:tcW w:w="4657" w:type="dxa"/>
            <w:tcBorders>
              <w:top w:val="nil"/>
              <w:left w:val="nil"/>
              <w:bottom w:val="single" w:sz="4" w:space="0" w:color="auto"/>
              <w:right w:val="single" w:sz="4" w:space="0" w:color="auto"/>
            </w:tcBorders>
            <w:shd w:val="clear" w:color="000000" w:fill="FFFFFF"/>
            <w:hideMark/>
          </w:tcPr>
          <w:p w14:paraId="10D3CF1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OLIGONUCLEOTIDO DE PCR TIEMPO REAL PARA LA DETECCION DE ESPECIES DE BORDETELLA.</w:t>
            </w:r>
          </w:p>
        </w:tc>
        <w:tc>
          <w:tcPr>
            <w:tcW w:w="1170" w:type="dxa"/>
            <w:tcBorders>
              <w:top w:val="nil"/>
              <w:left w:val="nil"/>
              <w:bottom w:val="single" w:sz="4" w:space="0" w:color="auto"/>
              <w:right w:val="single" w:sz="4" w:space="0" w:color="auto"/>
            </w:tcBorders>
            <w:shd w:val="clear" w:color="000000" w:fill="FFFFFF"/>
            <w:noWrap/>
            <w:hideMark/>
          </w:tcPr>
          <w:p w14:paraId="28BC368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000000" w:fill="FFFFFF"/>
            <w:noWrap/>
            <w:hideMark/>
          </w:tcPr>
          <w:p w14:paraId="5784474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000000" w:fill="FFFFFF"/>
            <w:noWrap/>
            <w:hideMark/>
          </w:tcPr>
          <w:p w14:paraId="08AF937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1805EAB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FB966D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98</w:t>
            </w:r>
          </w:p>
        </w:tc>
        <w:tc>
          <w:tcPr>
            <w:tcW w:w="1080" w:type="dxa"/>
            <w:tcBorders>
              <w:top w:val="nil"/>
              <w:left w:val="nil"/>
              <w:bottom w:val="single" w:sz="4" w:space="0" w:color="auto"/>
              <w:right w:val="single" w:sz="4" w:space="0" w:color="auto"/>
            </w:tcBorders>
            <w:shd w:val="clear" w:color="auto" w:fill="auto"/>
            <w:noWrap/>
            <w:hideMark/>
          </w:tcPr>
          <w:p w14:paraId="46AB315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0903A9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5019994934.00</w:t>
            </w:r>
          </w:p>
        </w:tc>
        <w:tc>
          <w:tcPr>
            <w:tcW w:w="4657" w:type="dxa"/>
            <w:tcBorders>
              <w:top w:val="nil"/>
              <w:left w:val="nil"/>
              <w:bottom w:val="single" w:sz="4" w:space="0" w:color="auto"/>
              <w:right w:val="single" w:sz="4" w:space="0" w:color="auto"/>
            </w:tcBorders>
            <w:shd w:val="clear" w:color="auto" w:fill="auto"/>
            <w:hideMark/>
          </w:tcPr>
          <w:p w14:paraId="2824428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ESTUCHE DE OLIGONUCLEOTIDOS DE PCR TIEMPO REAL PARA LA DETECCIÓN DE SARAMPIÓN Y RUBEOLA</w:t>
            </w:r>
          </w:p>
        </w:tc>
        <w:tc>
          <w:tcPr>
            <w:tcW w:w="1170" w:type="dxa"/>
            <w:tcBorders>
              <w:top w:val="nil"/>
              <w:left w:val="nil"/>
              <w:bottom w:val="single" w:sz="4" w:space="0" w:color="auto"/>
              <w:right w:val="single" w:sz="4" w:space="0" w:color="auto"/>
            </w:tcBorders>
            <w:shd w:val="clear" w:color="auto" w:fill="auto"/>
            <w:noWrap/>
            <w:hideMark/>
          </w:tcPr>
          <w:p w14:paraId="12189A5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hideMark/>
          </w:tcPr>
          <w:p w14:paraId="54E6EEE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TUBOS</w:t>
            </w:r>
          </w:p>
        </w:tc>
        <w:tc>
          <w:tcPr>
            <w:tcW w:w="848" w:type="dxa"/>
            <w:tcBorders>
              <w:top w:val="nil"/>
              <w:left w:val="nil"/>
              <w:bottom w:val="single" w:sz="4" w:space="0" w:color="auto"/>
              <w:right w:val="single" w:sz="4" w:space="0" w:color="auto"/>
            </w:tcBorders>
            <w:shd w:val="clear" w:color="auto" w:fill="auto"/>
            <w:noWrap/>
            <w:hideMark/>
          </w:tcPr>
          <w:p w14:paraId="3A66E25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552680" w:rsidRPr="00F51966" w14:paraId="1FA64FF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60A306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99</w:t>
            </w:r>
          </w:p>
        </w:tc>
        <w:tc>
          <w:tcPr>
            <w:tcW w:w="1080" w:type="dxa"/>
            <w:tcBorders>
              <w:top w:val="nil"/>
              <w:left w:val="nil"/>
              <w:bottom w:val="single" w:sz="4" w:space="0" w:color="auto"/>
              <w:right w:val="single" w:sz="4" w:space="0" w:color="auto"/>
            </w:tcBorders>
            <w:shd w:val="clear" w:color="auto" w:fill="auto"/>
            <w:noWrap/>
            <w:hideMark/>
          </w:tcPr>
          <w:p w14:paraId="3FF04CB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000000" w:fill="FFFFFF"/>
            <w:noWrap/>
            <w:hideMark/>
          </w:tcPr>
          <w:p w14:paraId="00BBEC2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5019994949.00</w:t>
            </w:r>
          </w:p>
        </w:tc>
        <w:tc>
          <w:tcPr>
            <w:tcW w:w="4657" w:type="dxa"/>
            <w:tcBorders>
              <w:top w:val="nil"/>
              <w:left w:val="nil"/>
              <w:bottom w:val="single" w:sz="4" w:space="0" w:color="auto"/>
              <w:right w:val="single" w:sz="4" w:space="0" w:color="auto"/>
            </w:tcBorders>
            <w:shd w:val="clear" w:color="000000" w:fill="FFFFFF"/>
            <w:hideMark/>
          </w:tcPr>
          <w:p w14:paraId="445EC48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SOLUCION ESTANDAR EN LA DETERMINACION DE CLENBUTEROL DE 100NG/ML</w:t>
            </w:r>
          </w:p>
        </w:tc>
        <w:tc>
          <w:tcPr>
            <w:tcW w:w="1170" w:type="dxa"/>
            <w:tcBorders>
              <w:top w:val="nil"/>
              <w:left w:val="nil"/>
              <w:bottom w:val="single" w:sz="4" w:space="0" w:color="auto"/>
              <w:right w:val="single" w:sz="4" w:space="0" w:color="auto"/>
            </w:tcBorders>
            <w:shd w:val="clear" w:color="000000" w:fill="FFFFFF"/>
            <w:noWrap/>
            <w:hideMark/>
          </w:tcPr>
          <w:p w14:paraId="02A5F8F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000000" w:fill="FFFFFF"/>
            <w:noWrap/>
            <w:hideMark/>
          </w:tcPr>
          <w:p w14:paraId="344BCD3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AMPOLLETA</w:t>
            </w:r>
          </w:p>
        </w:tc>
        <w:tc>
          <w:tcPr>
            <w:tcW w:w="848" w:type="dxa"/>
            <w:tcBorders>
              <w:top w:val="nil"/>
              <w:left w:val="nil"/>
              <w:bottom w:val="single" w:sz="4" w:space="0" w:color="auto"/>
              <w:right w:val="single" w:sz="4" w:space="0" w:color="auto"/>
            </w:tcBorders>
            <w:shd w:val="clear" w:color="000000" w:fill="FFFFFF"/>
            <w:noWrap/>
            <w:hideMark/>
          </w:tcPr>
          <w:p w14:paraId="5B0D133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w:t>
            </w:r>
          </w:p>
        </w:tc>
      </w:tr>
      <w:tr w:rsidR="00F51966" w:rsidRPr="00F51966" w14:paraId="231D1A5D"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A557DC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100</w:t>
            </w:r>
          </w:p>
        </w:tc>
        <w:tc>
          <w:tcPr>
            <w:tcW w:w="1080" w:type="dxa"/>
            <w:tcBorders>
              <w:top w:val="nil"/>
              <w:left w:val="nil"/>
              <w:bottom w:val="single" w:sz="4" w:space="0" w:color="auto"/>
              <w:right w:val="single" w:sz="4" w:space="0" w:color="auto"/>
            </w:tcBorders>
            <w:shd w:val="clear" w:color="auto" w:fill="auto"/>
            <w:noWrap/>
            <w:hideMark/>
          </w:tcPr>
          <w:p w14:paraId="4CC83CF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8D70C7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5051011401.00</w:t>
            </w:r>
          </w:p>
        </w:tc>
        <w:tc>
          <w:tcPr>
            <w:tcW w:w="4657" w:type="dxa"/>
            <w:tcBorders>
              <w:top w:val="nil"/>
              <w:left w:val="nil"/>
              <w:bottom w:val="single" w:sz="4" w:space="0" w:color="auto"/>
              <w:right w:val="single" w:sz="4" w:space="0" w:color="auto"/>
            </w:tcBorders>
            <w:shd w:val="clear" w:color="auto" w:fill="auto"/>
            <w:hideMark/>
          </w:tcPr>
          <w:p w14:paraId="2D0546E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NOVOBIOCINA, FRASCO CON 10 MG</w:t>
            </w:r>
          </w:p>
        </w:tc>
        <w:tc>
          <w:tcPr>
            <w:tcW w:w="1170" w:type="dxa"/>
            <w:tcBorders>
              <w:top w:val="nil"/>
              <w:left w:val="nil"/>
              <w:bottom w:val="single" w:sz="4" w:space="0" w:color="auto"/>
              <w:right w:val="single" w:sz="4" w:space="0" w:color="auto"/>
            </w:tcBorders>
            <w:shd w:val="clear" w:color="auto" w:fill="auto"/>
            <w:noWrap/>
            <w:hideMark/>
          </w:tcPr>
          <w:p w14:paraId="3E7E15C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hideMark/>
          </w:tcPr>
          <w:p w14:paraId="0616A24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2D5B501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r>
      <w:tr w:rsidR="00F51966" w:rsidRPr="00F51966" w14:paraId="150B2AC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E89339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101</w:t>
            </w:r>
          </w:p>
        </w:tc>
        <w:tc>
          <w:tcPr>
            <w:tcW w:w="1080" w:type="dxa"/>
            <w:tcBorders>
              <w:top w:val="nil"/>
              <w:left w:val="nil"/>
              <w:bottom w:val="single" w:sz="4" w:space="0" w:color="auto"/>
              <w:right w:val="single" w:sz="4" w:space="0" w:color="auto"/>
            </w:tcBorders>
            <w:shd w:val="clear" w:color="auto" w:fill="auto"/>
            <w:noWrap/>
            <w:hideMark/>
          </w:tcPr>
          <w:p w14:paraId="608DA8A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hideMark/>
          </w:tcPr>
          <w:p w14:paraId="358B3B3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5051011801.00</w:t>
            </w:r>
          </w:p>
        </w:tc>
        <w:tc>
          <w:tcPr>
            <w:tcW w:w="4657" w:type="dxa"/>
            <w:tcBorders>
              <w:top w:val="nil"/>
              <w:left w:val="nil"/>
              <w:bottom w:val="single" w:sz="4" w:space="0" w:color="auto"/>
              <w:right w:val="single" w:sz="4" w:space="0" w:color="auto"/>
            </w:tcBorders>
            <w:shd w:val="clear" w:color="auto" w:fill="auto"/>
            <w:hideMark/>
          </w:tcPr>
          <w:p w14:paraId="396AE00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CALDO RAPPAPORT VASSILIADIS CON SOYA, FRASCO CON 500 GR. QUE CONTENGA LA SIGUIENTE FORMULA: SOYA PEPTONA: 4.5 G; CLORURO DE SODIO (NACI):7.2G; FOSFATO DE POTASIO DIHIDRIGENADO. (KH2PO4): 1.26 G FOSFATO DIPOTASICO HIDROGENADO (K2HP04): 0.18 G; CLORURO DE MAGNESIO ANHIDRO (MGCI2): 13.58 G Y VERDE DE MALAQUITA: 0.036 G.</w:t>
            </w:r>
          </w:p>
        </w:tc>
        <w:tc>
          <w:tcPr>
            <w:tcW w:w="1170" w:type="dxa"/>
            <w:tcBorders>
              <w:top w:val="nil"/>
              <w:left w:val="nil"/>
              <w:bottom w:val="single" w:sz="4" w:space="0" w:color="auto"/>
              <w:right w:val="single" w:sz="4" w:space="0" w:color="auto"/>
            </w:tcBorders>
            <w:shd w:val="clear" w:color="auto" w:fill="auto"/>
            <w:noWrap/>
            <w:hideMark/>
          </w:tcPr>
          <w:p w14:paraId="542157D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1E33B12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401F8A5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9</w:t>
            </w:r>
          </w:p>
        </w:tc>
      </w:tr>
      <w:tr w:rsidR="00F51966" w:rsidRPr="00F51966" w14:paraId="0DED485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87437A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102</w:t>
            </w:r>
          </w:p>
        </w:tc>
        <w:tc>
          <w:tcPr>
            <w:tcW w:w="1080" w:type="dxa"/>
            <w:tcBorders>
              <w:top w:val="nil"/>
              <w:left w:val="nil"/>
              <w:bottom w:val="single" w:sz="4" w:space="0" w:color="auto"/>
              <w:right w:val="single" w:sz="4" w:space="0" w:color="auto"/>
            </w:tcBorders>
            <w:shd w:val="clear" w:color="000000" w:fill="FFFFFF"/>
            <w:noWrap/>
            <w:hideMark/>
          </w:tcPr>
          <w:p w14:paraId="4D88FAE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1B0F6BC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801480138.00</w:t>
            </w:r>
          </w:p>
        </w:tc>
        <w:tc>
          <w:tcPr>
            <w:tcW w:w="4657" w:type="dxa"/>
            <w:tcBorders>
              <w:top w:val="nil"/>
              <w:left w:val="nil"/>
              <w:bottom w:val="single" w:sz="4" w:space="0" w:color="auto"/>
              <w:right w:val="single" w:sz="4" w:space="0" w:color="auto"/>
            </w:tcBorders>
            <w:shd w:val="clear" w:color="auto" w:fill="auto"/>
            <w:hideMark/>
          </w:tcPr>
          <w:p w14:paraId="39A7948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CAJA DE PETRI, DE PLASTICO, ESTERIL, DESECHABLE, EN MEDIDAS DE 100 X 15 MM</w:t>
            </w:r>
          </w:p>
        </w:tc>
        <w:tc>
          <w:tcPr>
            <w:tcW w:w="1170" w:type="dxa"/>
            <w:tcBorders>
              <w:top w:val="nil"/>
              <w:left w:val="nil"/>
              <w:bottom w:val="single" w:sz="4" w:space="0" w:color="auto"/>
              <w:right w:val="single" w:sz="4" w:space="0" w:color="auto"/>
            </w:tcBorders>
            <w:shd w:val="clear" w:color="auto" w:fill="auto"/>
            <w:noWrap/>
            <w:hideMark/>
          </w:tcPr>
          <w:p w14:paraId="6CF9DEF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48EAFD4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7A04318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18500</w:t>
            </w:r>
          </w:p>
        </w:tc>
      </w:tr>
      <w:tr w:rsidR="00F51966" w:rsidRPr="00F51966" w14:paraId="28FCCA68"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2FBDC2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103</w:t>
            </w:r>
          </w:p>
        </w:tc>
        <w:tc>
          <w:tcPr>
            <w:tcW w:w="1080" w:type="dxa"/>
            <w:tcBorders>
              <w:top w:val="nil"/>
              <w:left w:val="nil"/>
              <w:bottom w:val="single" w:sz="4" w:space="0" w:color="auto"/>
              <w:right w:val="single" w:sz="4" w:space="0" w:color="auto"/>
            </w:tcBorders>
            <w:shd w:val="clear" w:color="000000" w:fill="FFFFFF"/>
            <w:noWrap/>
            <w:hideMark/>
          </w:tcPr>
          <w:p w14:paraId="7338F19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6A994DF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805920014.00</w:t>
            </w:r>
          </w:p>
        </w:tc>
        <w:tc>
          <w:tcPr>
            <w:tcW w:w="4657" w:type="dxa"/>
            <w:tcBorders>
              <w:top w:val="nil"/>
              <w:left w:val="nil"/>
              <w:bottom w:val="single" w:sz="4" w:space="0" w:color="auto"/>
              <w:right w:val="single" w:sz="4" w:space="0" w:color="auto"/>
            </w:tcBorders>
            <w:shd w:val="clear" w:color="auto" w:fill="auto"/>
            <w:hideMark/>
          </w:tcPr>
          <w:p w14:paraId="1651501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DETERGENTE PARA LAVADO DE MATERIAL DE VIDRIO, PLASTICO Y PORCELANA CON ELIMINACION COMPLETA DE TRAZAS Y RESIDUOS, BIODEGRADABLE, NEUTRO. 4 LITROS</w:t>
            </w:r>
          </w:p>
        </w:tc>
        <w:tc>
          <w:tcPr>
            <w:tcW w:w="1170" w:type="dxa"/>
            <w:tcBorders>
              <w:top w:val="nil"/>
              <w:left w:val="nil"/>
              <w:bottom w:val="single" w:sz="4" w:space="0" w:color="auto"/>
              <w:right w:val="single" w:sz="4" w:space="0" w:color="auto"/>
            </w:tcBorders>
            <w:shd w:val="clear" w:color="auto" w:fill="auto"/>
            <w:noWrap/>
            <w:hideMark/>
          </w:tcPr>
          <w:p w14:paraId="487ADEF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2CC7BA2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053DA55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16</w:t>
            </w:r>
          </w:p>
        </w:tc>
      </w:tr>
      <w:tr w:rsidR="00F51966" w:rsidRPr="00F51966" w14:paraId="7151271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4EDBC6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104</w:t>
            </w:r>
          </w:p>
        </w:tc>
        <w:tc>
          <w:tcPr>
            <w:tcW w:w="1080" w:type="dxa"/>
            <w:tcBorders>
              <w:top w:val="nil"/>
              <w:left w:val="nil"/>
              <w:bottom w:val="single" w:sz="4" w:space="0" w:color="auto"/>
              <w:right w:val="single" w:sz="4" w:space="0" w:color="auto"/>
            </w:tcBorders>
            <w:shd w:val="clear" w:color="000000" w:fill="FFFFFF"/>
            <w:noWrap/>
            <w:hideMark/>
          </w:tcPr>
          <w:p w14:paraId="2F62170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611A76A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806260329.00</w:t>
            </w:r>
          </w:p>
        </w:tc>
        <w:tc>
          <w:tcPr>
            <w:tcW w:w="4657" w:type="dxa"/>
            <w:tcBorders>
              <w:top w:val="nil"/>
              <w:left w:val="nil"/>
              <w:bottom w:val="single" w:sz="4" w:space="0" w:color="auto"/>
              <w:right w:val="single" w:sz="4" w:space="0" w:color="auto"/>
            </w:tcBorders>
            <w:shd w:val="clear" w:color="auto" w:fill="auto"/>
            <w:hideMark/>
          </w:tcPr>
          <w:p w14:paraId="4F46E25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MORTERO DE PORCELANA O VIDRIO, PROVISTO DE PISTILO, CON CAPACIDAD PARA: 125 ML.</w:t>
            </w:r>
          </w:p>
        </w:tc>
        <w:tc>
          <w:tcPr>
            <w:tcW w:w="1170" w:type="dxa"/>
            <w:tcBorders>
              <w:top w:val="nil"/>
              <w:left w:val="nil"/>
              <w:bottom w:val="single" w:sz="4" w:space="0" w:color="auto"/>
              <w:right w:val="single" w:sz="4" w:space="0" w:color="auto"/>
            </w:tcBorders>
            <w:shd w:val="clear" w:color="auto" w:fill="auto"/>
            <w:noWrap/>
            <w:hideMark/>
          </w:tcPr>
          <w:p w14:paraId="6D65551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37DD2A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6D08452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3EBE316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15522A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105</w:t>
            </w:r>
          </w:p>
        </w:tc>
        <w:tc>
          <w:tcPr>
            <w:tcW w:w="1080" w:type="dxa"/>
            <w:tcBorders>
              <w:top w:val="nil"/>
              <w:left w:val="nil"/>
              <w:bottom w:val="single" w:sz="4" w:space="0" w:color="auto"/>
              <w:right w:val="single" w:sz="4" w:space="0" w:color="auto"/>
            </w:tcBorders>
            <w:shd w:val="clear" w:color="000000" w:fill="FFFFFF"/>
            <w:noWrap/>
            <w:hideMark/>
          </w:tcPr>
          <w:p w14:paraId="4A201CC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4CFD585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807090329.00</w:t>
            </w:r>
          </w:p>
        </w:tc>
        <w:tc>
          <w:tcPr>
            <w:tcW w:w="4657" w:type="dxa"/>
            <w:tcBorders>
              <w:top w:val="nil"/>
              <w:left w:val="nil"/>
              <w:bottom w:val="single" w:sz="4" w:space="0" w:color="auto"/>
              <w:right w:val="single" w:sz="4" w:space="0" w:color="auto"/>
            </w:tcBorders>
            <w:shd w:val="clear" w:color="auto" w:fill="auto"/>
            <w:hideMark/>
          </w:tcPr>
          <w:p w14:paraId="2E32A4C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PIPETA DESECHABLE DE POLIESTIRENO DE 2 ML. GRADUADA 1/100, ESTERIL, CON ENVOLTURA INDIVIDUAL.</w:t>
            </w:r>
          </w:p>
        </w:tc>
        <w:tc>
          <w:tcPr>
            <w:tcW w:w="1170" w:type="dxa"/>
            <w:tcBorders>
              <w:top w:val="nil"/>
              <w:left w:val="nil"/>
              <w:bottom w:val="single" w:sz="4" w:space="0" w:color="auto"/>
              <w:right w:val="single" w:sz="4" w:space="0" w:color="auto"/>
            </w:tcBorders>
            <w:shd w:val="clear" w:color="auto" w:fill="auto"/>
            <w:noWrap/>
            <w:hideMark/>
          </w:tcPr>
          <w:p w14:paraId="67E7147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noWrap/>
            <w:hideMark/>
          </w:tcPr>
          <w:p w14:paraId="270A0F3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47F5E0C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w:t>
            </w:r>
          </w:p>
        </w:tc>
      </w:tr>
      <w:tr w:rsidR="00F51966" w:rsidRPr="00F51966" w14:paraId="374F7A82"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17A0BD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106</w:t>
            </w:r>
          </w:p>
        </w:tc>
        <w:tc>
          <w:tcPr>
            <w:tcW w:w="1080" w:type="dxa"/>
            <w:tcBorders>
              <w:top w:val="nil"/>
              <w:left w:val="nil"/>
              <w:bottom w:val="single" w:sz="4" w:space="0" w:color="auto"/>
              <w:right w:val="single" w:sz="4" w:space="0" w:color="auto"/>
            </w:tcBorders>
            <w:shd w:val="clear" w:color="000000" w:fill="FFFFFF"/>
            <w:noWrap/>
            <w:hideMark/>
          </w:tcPr>
          <w:p w14:paraId="6225259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462141E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807090337.00</w:t>
            </w:r>
          </w:p>
        </w:tc>
        <w:tc>
          <w:tcPr>
            <w:tcW w:w="4657" w:type="dxa"/>
            <w:tcBorders>
              <w:top w:val="nil"/>
              <w:left w:val="nil"/>
              <w:bottom w:val="single" w:sz="4" w:space="0" w:color="auto"/>
              <w:right w:val="single" w:sz="4" w:space="0" w:color="auto"/>
            </w:tcBorders>
            <w:shd w:val="clear" w:color="auto" w:fill="auto"/>
            <w:hideMark/>
          </w:tcPr>
          <w:p w14:paraId="04E9AEB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PIPETA DESECHABLE DE POLIESTIRENO DE 5 ML. GRADUADA 1/10, ESTERIL, CON ENVOLTURA INDIVIDUAL.</w:t>
            </w:r>
          </w:p>
        </w:tc>
        <w:tc>
          <w:tcPr>
            <w:tcW w:w="1170" w:type="dxa"/>
            <w:tcBorders>
              <w:top w:val="nil"/>
              <w:left w:val="nil"/>
              <w:bottom w:val="single" w:sz="4" w:space="0" w:color="auto"/>
              <w:right w:val="single" w:sz="4" w:space="0" w:color="auto"/>
            </w:tcBorders>
            <w:shd w:val="clear" w:color="auto" w:fill="auto"/>
            <w:noWrap/>
            <w:hideMark/>
          </w:tcPr>
          <w:p w14:paraId="13E0184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noWrap/>
            <w:hideMark/>
          </w:tcPr>
          <w:p w14:paraId="1710B41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76DA7F3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w:t>
            </w:r>
          </w:p>
        </w:tc>
      </w:tr>
      <w:tr w:rsidR="00F51966" w:rsidRPr="00F51966" w14:paraId="21049F9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F1BAE1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107</w:t>
            </w:r>
          </w:p>
        </w:tc>
        <w:tc>
          <w:tcPr>
            <w:tcW w:w="1080" w:type="dxa"/>
            <w:tcBorders>
              <w:top w:val="nil"/>
              <w:left w:val="nil"/>
              <w:bottom w:val="single" w:sz="4" w:space="0" w:color="auto"/>
              <w:right w:val="single" w:sz="4" w:space="0" w:color="auto"/>
            </w:tcBorders>
            <w:shd w:val="clear" w:color="000000" w:fill="FFFFFF"/>
            <w:noWrap/>
            <w:hideMark/>
          </w:tcPr>
          <w:p w14:paraId="63F33CB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056C27F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807090386.00</w:t>
            </w:r>
          </w:p>
        </w:tc>
        <w:tc>
          <w:tcPr>
            <w:tcW w:w="4657" w:type="dxa"/>
            <w:tcBorders>
              <w:top w:val="nil"/>
              <w:left w:val="nil"/>
              <w:bottom w:val="single" w:sz="4" w:space="0" w:color="auto"/>
              <w:right w:val="single" w:sz="4" w:space="0" w:color="auto"/>
            </w:tcBorders>
            <w:shd w:val="clear" w:color="auto" w:fill="auto"/>
            <w:hideMark/>
          </w:tcPr>
          <w:p w14:paraId="214539F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PIPETA SEROLÓGICA DE PLÁSTICO, ESTÉRIL, LIBRE DE PIRÓGENOS, DESECHABLE, CON TAPÓN DE SEGURIDAD (ALGODÓN), EN EMPAQUE INDIVIDUAL. PARA PIPETOR AUTOMÁTICO.  VOLUMEN 25 ML. GRADUACION 25 ML EN 1/10</w:t>
            </w:r>
          </w:p>
        </w:tc>
        <w:tc>
          <w:tcPr>
            <w:tcW w:w="1170" w:type="dxa"/>
            <w:tcBorders>
              <w:top w:val="nil"/>
              <w:left w:val="nil"/>
              <w:bottom w:val="single" w:sz="4" w:space="0" w:color="auto"/>
              <w:right w:val="single" w:sz="4" w:space="0" w:color="auto"/>
            </w:tcBorders>
            <w:shd w:val="clear" w:color="auto" w:fill="auto"/>
            <w:noWrap/>
            <w:hideMark/>
          </w:tcPr>
          <w:p w14:paraId="77CE9F4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4CC0ACF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16B7B76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700</w:t>
            </w:r>
          </w:p>
        </w:tc>
      </w:tr>
      <w:tr w:rsidR="00F51966" w:rsidRPr="00F51966" w14:paraId="2CB2EC9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96A8F1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108</w:t>
            </w:r>
          </w:p>
        </w:tc>
        <w:tc>
          <w:tcPr>
            <w:tcW w:w="1080" w:type="dxa"/>
            <w:tcBorders>
              <w:top w:val="nil"/>
              <w:left w:val="nil"/>
              <w:bottom w:val="single" w:sz="4" w:space="0" w:color="auto"/>
              <w:right w:val="single" w:sz="4" w:space="0" w:color="auto"/>
            </w:tcBorders>
            <w:shd w:val="clear" w:color="000000" w:fill="FFFFFF"/>
            <w:noWrap/>
            <w:hideMark/>
          </w:tcPr>
          <w:p w14:paraId="180114A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7C82A26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807290051.00</w:t>
            </w:r>
          </w:p>
        </w:tc>
        <w:tc>
          <w:tcPr>
            <w:tcW w:w="4657" w:type="dxa"/>
            <w:tcBorders>
              <w:top w:val="nil"/>
              <w:left w:val="nil"/>
              <w:bottom w:val="single" w:sz="4" w:space="0" w:color="auto"/>
              <w:right w:val="single" w:sz="4" w:space="0" w:color="auto"/>
            </w:tcBorders>
            <w:shd w:val="clear" w:color="auto" w:fill="auto"/>
            <w:hideMark/>
          </w:tcPr>
          <w:p w14:paraId="3A9C87A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PORTAOBJETO DE VIDRIO, RECTANGULARES DE GROSOR UNIFORME, DE 75 X 25 X 0.8 A 1.1 MM. CON ESQUINAS Y UN EXTREMO ESMERILADO</w:t>
            </w:r>
          </w:p>
        </w:tc>
        <w:tc>
          <w:tcPr>
            <w:tcW w:w="1170" w:type="dxa"/>
            <w:tcBorders>
              <w:top w:val="nil"/>
              <w:left w:val="nil"/>
              <w:bottom w:val="single" w:sz="4" w:space="0" w:color="auto"/>
              <w:right w:val="single" w:sz="4" w:space="0" w:color="auto"/>
            </w:tcBorders>
            <w:shd w:val="clear" w:color="auto" w:fill="auto"/>
            <w:noWrap/>
            <w:hideMark/>
          </w:tcPr>
          <w:p w14:paraId="220C196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hideMark/>
          </w:tcPr>
          <w:p w14:paraId="4537968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00969A8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55</w:t>
            </w:r>
          </w:p>
        </w:tc>
      </w:tr>
      <w:tr w:rsidR="00F51966" w:rsidRPr="00F51966" w14:paraId="1C61CBC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72AEB2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109</w:t>
            </w:r>
          </w:p>
        </w:tc>
        <w:tc>
          <w:tcPr>
            <w:tcW w:w="1080" w:type="dxa"/>
            <w:tcBorders>
              <w:top w:val="nil"/>
              <w:left w:val="nil"/>
              <w:bottom w:val="single" w:sz="4" w:space="0" w:color="auto"/>
              <w:right w:val="single" w:sz="4" w:space="0" w:color="auto"/>
            </w:tcBorders>
            <w:shd w:val="clear" w:color="000000" w:fill="FFFFFF"/>
            <w:noWrap/>
            <w:hideMark/>
          </w:tcPr>
          <w:p w14:paraId="748CAA3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536A32F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807350228.00</w:t>
            </w:r>
          </w:p>
        </w:tc>
        <w:tc>
          <w:tcPr>
            <w:tcW w:w="4657" w:type="dxa"/>
            <w:tcBorders>
              <w:top w:val="nil"/>
              <w:left w:val="nil"/>
              <w:bottom w:val="single" w:sz="4" w:space="0" w:color="auto"/>
              <w:right w:val="single" w:sz="4" w:space="0" w:color="auto"/>
            </w:tcBorders>
            <w:shd w:val="clear" w:color="auto" w:fill="auto"/>
            <w:hideMark/>
          </w:tcPr>
          <w:p w14:paraId="2C319EF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PUNTAS DE PLASTICO DESECHABLES, PARA PIPETA DE: 1000 MICROLITROS</w:t>
            </w:r>
          </w:p>
        </w:tc>
        <w:tc>
          <w:tcPr>
            <w:tcW w:w="1170" w:type="dxa"/>
            <w:tcBorders>
              <w:top w:val="nil"/>
              <w:left w:val="nil"/>
              <w:bottom w:val="single" w:sz="4" w:space="0" w:color="auto"/>
              <w:right w:val="single" w:sz="4" w:space="0" w:color="auto"/>
            </w:tcBorders>
            <w:shd w:val="clear" w:color="auto" w:fill="auto"/>
            <w:noWrap/>
            <w:hideMark/>
          </w:tcPr>
          <w:p w14:paraId="06AC724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hideMark/>
          </w:tcPr>
          <w:p w14:paraId="20A7D92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BOLSA</w:t>
            </w:r>
          </w:p>
        </w:tc>
        <w:tc>
          <w:tcPr>
            <w:tcW w:w="848" w:type="dxa"/>
            <w:tcBorders>
              <w:top w:val="nil"/>
              <w:left w:val="nil"/>
              <w:bottom w:val="single" w:sz="4" w:space="0" w:color="auto"/>
              <w:right w:val="single" w:sz="4" w:space="0" w:color="auto"/>
            </w:tcBorders>
            <w:shd w:val="clear" w:color="auto" w:fill="auto"/>
            <w:noWrap/>
            <w:hideMark/>
          </w:tcPr>
          <w:p w14:paraId="6242166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w:t>
            </w:r>
          </w:p>
        </w:tc>
      </w:tr>
      <w:tr w:rsidR="00F51966" w:rsidRPr="00F51966" w14:paraId="6A4A350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ED355C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110</w:t>
            </w:r>
          </w:p>
        </w:tc>
        <w:tc>
          <w:tcPr>
            <w:tcW w:w="1080" w:type="dxa"/>
            <w:tcBorders>
              <w:top w:val="nil"/>
              <w:left w:val="nil"/>
              <w:bottom w:val="single" w:sz="4" w:space="0" w:color="auto"/>
              <w:right w:val="single" w:sz="4" w:space="0" w:color="auto"/>
            </w:tcBorders>
            <w:shd w:val="clear" w:color="000000" w:fill="FFFFFF"/>
            <w:noWrap/>
            <w:hideMark/>
          </w:tcPr>
          <w:p w14:paraId="3C8E8DE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000000" w:fill="FFFFFF"/>
            <w:noWrap/>
            <w:hideMark/>
          </w:tcPr>
          <w:p w14:paraId="43E5E1C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807351382.00</w:t>
            </w:r>
          </w:p>
        </w:tc>
        <w:tc>
          <w:tcPr>
            <w:tcW w:w="4657" w:type="dxa"/>
            <w:tcBorders>
              <w:top w:val="nil"/>
              <w:left w:val="nil"/>
              <w:bottom w:val="single" w:sz="4" w:space="0" w:color="auto"/>
              <w:right w:val="single" w:sz="4" w:space="0" w:color="auto"/>
            </w:tcBorders>
            <w:shd w:val="clear" w:color="000000" w:fill="FFFFFF"/>
            <w:hideMark/>
          </w:tcPr>
          <w:p w14:paraId="6514795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PUNTILLAS CON FILTRO BARRERA QUE EVITA LA AEROSOLIZACION DE CONTAMINANTES EN CONTACO CON LA MICROPIPETA CON INTERIOR INERTE ESTERILES LIBRES DE RNASA Y DNASA CON CAPACIDAD DE 2-100 MICROLITROS COMPATIBLE CON MICROPIPETA  DE CAJA CON 960 PIEZAS</w:t>
            </w:r>
          </w:p>
        </w:tc>
        <w:tc>
          <w:tcPr>
            <w:tcW w:w="1170" w:type="dxa"/>
            <w:tcBorders>
              <w:top w:val="nil"/>
              <w:left w:val="nil"/>
              <w:bottom w:val="single" w:sz="4" w:space="0" w:color="auto"/>
              <w:right w:val="single" w:sz="4" w:space="0" w:color="auto"/>
            </w:tcBorders>
            <w:shd w:val="clear" w:color="000000" w:fill="FFFFFF"/>
            <w:noWrap/>
            <w:hideMark/>
          </w:tcPr>
          <w:p w14:paraId="5D80192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C/960</w:t>
            </w:r>
          </w:p>
        </w:tc>
        <w:tc>
          <w:tcPr>
            <w:tcW w:w="1200" w:type="dxa"/>
            <w:tcBorders>
              <w:top w:val="nil"/>
              <w:left w:val="nil"/>
              <w:bottom w:val="single" w:sz="4" w:space="0" w:color="auto"/>
              <w:right w:val="single" w:sz="4" w:space="0" w:color="auto"/>
            </w:tcBorders>
            <w:shd w:val="clear" w:color="000000" w:fill="FFFFFF"/>
            <w:noWrap/>
            <w:hideMark/>
          </w:tcPr>
          <w:p w14:paraId="1652EF5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000000" w:fill="FFFFFF"/>
            <w:noWrap/>
            <w:hideMark/>
          </w:tcPr>
          <w:p w14:paraId="06B509E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w:t>
            </w:r>
          </w:p>
        </w:tc>
      </w:tr>
      <w:tr w:rsidR="00F51966" w:rsidRPr="00F51966" w14:paraId="598CE3F2"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BE0C09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111</w:t>
            </w:r>
          </w:p>
        </w:tc>
        <w:tc>
          <w:tcPr>
            <w:tcW w:w="1080" w:type="dxa"/>
            <w:tcBorders>
              <w:top w:val="nil"/>
              <w:left w:val="nil"/>
              <w:bottom w:val="single" w:sz="4" w:space="0" w:color="auto"/>
              <w:right w:val="single" w:sz="4" w:space="0" w:color="auto"/>
            </w:tcBorders>
            <w:shd w:val="clear" w:color="000000" w:fill="FFFFFF"/>
            <w:noWrap/>
            <w:hideMark/>
          </w:tcPr>
          <w:p w14:paraId="3848DDB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5E6E50D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809090046.00</w:t>
            </w:r>
          </w:p>
        </w:tc>
        <w:tc>
          <w:tcPr>
            <w:tcW w:w="4657" w:type="dxa"/>
            <w:tcBorders>
              <w:top w:val="nil"/>
              <w:left w:val="nil"/>
              <w:bottom w:val="single" w:sz="4" w:space="0" w:color="auto"/>
              <w:right w:val="single" w:sz="4" w:space="0" w:color="auto"/>
            </w:tcBorders>
            <w:shd w:val="clear" w:color="auto" w:fill="auto"/>
            <w:hideMark/>
          </w:tcPr>
          <w:p w14:paraId="491FBA5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TUBOS DE VIDRIO CON TAPON DE ROSCA, PARA CULTIVO DE 16 X 150 MM</w:t>
            </w:r>
          </w:p>
        </w:tc>
        <w:tc>
          <w:tcPr>
            <w:tcW w:w="1170" w:type="dxa"/>
            <w:tcBorders>
              <w:top w:val="nil"/>
              <w:left w:val="nil"/>
              <w:bottom w:val="single" w:sz="4" w:space="0" w:color="auto"/>
              <w:right w:val="single" w:sz="4" w:space="0" w:color="auto"/>
            </w:tcBorders>
            <w:shd w:val="clear" w:color="auto" w:fill="auto"/>
            <w:noWrap/>
            <w:hideMark/>
          </w:tcPr>
          <w:p w14:paraId="613BA57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4846CF1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5F83ACE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1000</w:t>
            </w:r>
          </w:p>
        </w:tc>
      </w:tr>
      <w:tr w:rsidR="00F51966" w:rsidRPr="00F51966" w14:paraId="5F2981A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D11A67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112</w:t>
            </w:r>
          </w:p>
        </w:tc>
        <w:tc>
          <w:tcPr>
            <w:tcW w:w="1080" w:type="dxa"/>
            <w:tcBorders>
              <w:top w:val="nil"/>
              <w:left w:val="nil"/>
              <w:bottom w:val="single" w:sz="4" w:space="0" w:color="auto"/>
              <w:right w:val="single" w:sz="4" w:space="0" w:color="auto"/>
            </w:tcBorders>
            <w:shd w:val="clear" w:color="000000" w:fill="FFFFFF"/>
            <w:noWrap/>
            <w:hideMark/>
          </w:tcPr>
          <w:p w14:paraId="792AE34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7D5D739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809091648.00</w:t>
            </w:r>
          </w:p>
        </w:tc>
        <w:tc>
          <w:tcPr>
            <w:tcW w:w="4657" w:type="dxa"/>
            <w:tcBorders>
              <w:top w:val="nil"/>
              <w:left w:val="nil"/>
              <w:bottom w:val="single" w:sz="4" w:space="0" w:color="auto"/>
              <w:right w:val="single" w:sz="4" w:space="0" w:color="auto"/>
            </w:tcBorders>
            <w:shd w:val="clear" w:color="auto" w:fill="auto"/>
            <w:hideMark/>
          </w:tcPr>
          <w:p w14:paraId="0528DB4D"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TUBO DE POLIPROPILENO PARA CENTRIFUGA CON CAPACIDAD DE 50 ML. GRADUADO CONICO, CON TAPON DE ROSCA, ESTERIL</w:t>
            </w:r>
          </w:p>
        </w:tc>
        <w:tc>
          <w:tcPr>
            <w:tcW w:w="1170" w:type="dxa"/>
            <w:tcBorders>
              <w:top w:val="nil"/>
              <w:left w:val="nil"/>
              <w:bottom w:val="single" w:sz="4" w:space="0" w:color="auto"/>
              <w:right w:val="single" w:sz="4" w:space="0" w:color="auto"/>
            </w:tcBorders>
            <w:shd w:val="clear" w:color="auto" w:fill="auto"/>
            <w:noWrap/>
            <w:hideMark/>
          </w:tcPr>
          <w:p w14:paraId="0B71D24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C/400</w:t>
            </w:r>
          </w:p>
        </w:tc>
        <w:tc>
          <w:tcPr>
            <w:tcW w:w="1200" w:type="dxa"/>
            <w:tcBorders>
              <w:top w:val="nil"/>
              <w:left w:val="nil"/>
              <w:bottom w:val="single" w:sz="4" w:space="0" w:color="auto"/>
              <w:right w:val="single" w:sz="4" w:space="0" w:color="auto"/>
            </w:tcBorders>
            <w:shd w:val="clear" w:color="auto" w:fill="auto"/>
            <w:noWrap/>
            <w:hideMark/>
          </w:tcPr>
          <w:p w14:paraId="289D5F5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38603DA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3011699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6601C5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113</w:t>
            </w:r>
          </w:p>
        </w:tc>
        <w:tc>
          <w:tcPr>
            <w:tcW w:w="1080" w:type="dxa"/>
            <w:tcBorders>
              <w:top w:val="nil"/>
              <w:left w:val="nil"/>
              <w:bottom w:val="single" w:sz="4" w:space="0" w:color="auto"/>
              <w:right w:val="single" w:sz="4" w:space="0" w:color="auto"/>
            </w:tcBorders>
            <w:shd w:val="clear" w:color="000000" w:fill="FFFFFF"/>
            <w:noWrap/>
            <w:hideMark/>
          </w:tcPr>
          <w:p w14:paraId="402D122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1C1EFB8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4057130021.00</w:t>
            </w:r>
          </w:p>
        </w:tc>
        <w:tc>
          <w:tcPr>
            <w:tcW w:w="4657" w:type="dxa"/>
            <w:tcBorders>
              <w:top w:val="nil"/>
              <w:left w:val="nil"/>
              <w:bottom w:val="single" w:sz="4" w:space="0" w:color="auto"/>
              <w:right w:val="single" w:sz="4" w:space="0" w:color="auto"/>
            </w:tcBorders>
            <w:shd w:val="clear" w:color="auto" w:fill="auto"/>
            <w:hideMark/>
          </w:tcPr>
          <w:p w14:paraId="6BA41FD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PIPETA DE TRANSFERENCIA DE PLASTICO ESTERIL INDIVIDUAL</w:t>
            </w:r>
          </w:p>
        </w:tc>
        <w:tc>
          <w:tcPr>
            <w:tcW w:w="1170" w:type="dxa"/>
            <w:tcBorders>
              <w:top w:val="nil"/>
              <w:left w:val="nil"/>
              <w:bottom w:val="single" w:sz="4" w:space="0" w:color="auto"/>
              <w:right w:val="single" w:sz="4" w:space="0" w:color="auto"/>
            </w:tcBorders>
            <w:shd w:val="clear" w:color="auto" w:fill="auto"/>
            <w:noWrap/>
            <w:hideMark/>
          </w:tcPr>
          <w:p w14:paraId="126664F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7D3CBDF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1E514D5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500</w:t>
            </w:r>
          </w:p>
        </w:tc>
      </w:tr>
      <w:tr w:rsidR="00F51966" w:rsidRPr="00F51966" w14:paraId="1FF2C33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70D5F7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114</w:t>
            </w:r>
          </w:p>
        </w:tc>
        <w:tc>
          <w:tcPr>
            <w:tcW w:w="1080" w:type="dxa"/>
            <w:tcBorders>
              <w:top w:val="nil"/>
              <w:left w:val="nil"/>
              <w:bottom w:val="single" w:sz="4" w:space="0" w:color="auto"/>
              <w:right w:val="single" w:sz="4" w:space="0" w:color="auto"/>
            </w:tcBorders>
            <w:shd w:val="clear" w:color="000000" w:fill="FFFFFF"/>
            <w:noWrap/>
            <w:hideMark/>
          </w:tcPr>
          <w:p w14:paraId="4713166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424ED7D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4057350020.00</w:t>
            </w:r>
          </w:p>
        </w:tc>
        <w:tc>
          <w:tcPr>
            <w:tcW w:w="4657" w:type="dxa"/>
            <w:tcBorders>
              <w:top w:val="nil"/>
              <w:left w:val="nil"/>
              <w:bottom w:val="single" w:sz="4" w:space="0" w:color="auto"/>
              <w:right w:val="single" w:sz="4" w:space="0" w:color="auto"/>
            </w:tcBorders>
            <w:shd w:val="clear" w:color="auto" w:fill="auto"/>
            <w:hideMark/>
          </w:tcPr>
          <w:p w14:paraId="65BB20F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PUNTILLAS CON FILTRO PARA BARRERA DE AEROSOLES CON CAPACIDAD HASTA 250 MICROLITROS, LIBRES DE INHIBODORES DE PCR, DNA, DNASA, RNASA Y ESTERILES ADAPTABLES A MICROPIPETAS.</w:t>
            </w:r>
          </w:p>
        </w:tc>
        <w:tc>
          <w:tcPr>
            <w:tcW w:w="1170" w:type="dxa"/>
            <w:tcBorders>
              <w:top w:val="nil"/>
              <w:left w:val="nil"/>
              <w:bottom w:val="single" w:sz="4" w:space="0" w:color="auto"/>
              <w:right w:val="single" w:sz="4" w:space="0" w:color="auto"/>
            </w:tcBorders>
            <w:shd w:val="clear" w:color="auto" w:fill="auto"/>
            <w:noWrap/>
            <w:hideMark/>
          </w:tcPr>
          <w:p w14:paraId="56EC264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noWrap/>
            <w:hideMark/>
          </w:tcPr>
          <w:p w14:paraId="3C85526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61B60BE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w:t>
            </w:r>
          </w:p>
        </w:tc>
      </w:tr>
      <w:tr w:rsidR="00F51966" w:rsidRPr="00F51966" w14:paraId="345760D6"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F38780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lastRenderedPageBreak/>
              <w:t>115</w:t>
            </w:r>
          </w:p>
        </w:tc>
        <w:tc>
          <w:tcPr>
            <w:tcW w:w="1080" w:type="dxa"/>
            <w:tcBorders>
              <w:top w:val="nil"/>
              <w:left w:val="nil"/>
              <w:bottom w:val="single" w:sz="4" w:space="0" w:color="auto"/>
              <w:right w:val="single" w:sz="4" w:space="0" w:color="auto"/>
            </w:tcBorders>
            <w:shd w:val="clear" w:color="000000" w:fill="FFFFFF"/>
            <w:noWrap/>
            <w:hideMark/>
          </w:tcPr>
          <w:p w14:paraId="7460F32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465D779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4057350021.00</w:t>
            </w:r>
          </w:p>
        </w:tc>
        <w:tc>
          <w:tcPr>
            <w:tcW w:w="4657" w:type="dxa"/>
            <w:tcBorders>
              <w:top w:val="nil"/>
              <w:left w:val="nil"/>
              <w:bottom w:val="single" w:sz="4" w:space="0" w:color="auto"/>
              <w:right w:val="single" w:sz="4" w:space="0" w:color="auto"/>
            </w:tcBorders>
            <w:shd w:val="clear" w:color="auto" w:fill="auto"/>
            <w:hideMark/>
          </w:tcPr>
          <w:p w14:paraId="0AC098F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PUNTILLAS CON FILTRO PARA BARRERA DE AEROSOLES CON CAPACIDAD HASTA 10  MICROLITROS, LIBRES DE INHIBODORES DE PCR, DNASA, RNASA Y ESTERILES ADAPTABLES A MICROPIPETAS.</w:t>
            </w:r>
          </w:p>
        </w:tc>
        <w:tc>
          <w:tcPr>
            <w:tcW w:w="1170" w:type="dxa"/>
            <w:tcBorders>
              <w:top w:val="nil"/>
              <w:left w:val="nil"/>
              <w:bottom w:val="single" w:sz="4" w:space="0" w:color="auto"/>
              <w:right w:val="single" w:sz="4" w:space="0" w:color="auto"/>
            </w:tcBorders>
            <w:shd w:val="clear" w:color="auto" w:fill="auto"/>
            <w:noWrap/>
            <w:hideMark/>
          </w:tcPr>
          <w:p w14:paraId="19B92AC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auto" w:fill="auto"/>
            <w:noWrap/>
            <w:hideMark/>
          </w:tcPr>
          <w:p w14:paraId="6FAACF1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06D8559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w:t>
            </w:r>
          </w:p>
        </w:tc>
      </w:tr>
      <w:tr w:rsidR="00F51966" w:rsidRPr="00F51966" w14:paraId="36EF4C3D"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72ABE5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116</w:t>
            </w:r>
          </w:p>
        </w:tc>
        <w:tc>
          <w:tcPr>
            <w:tcW w:w="1080" w:type="dxa"/>
            <w:tcBorders>
              <w:top w:val="nil"/>
              <w:left w:val="nil"/>
              <w:bottom w:val="single" w:sz="4" w:space="0" w:color="auto"/>
              <w:right w:val="single" w:sz="4" w:space="0" w:color="auto"/>
            </w:tcBorders>
            <w:shd w:val="clear" w:color="000000" w:fill="FFFFFF"/>
            <w:noWrap/>
            <w:hideMark/>
          </w:tcPr>
          <w:p w14:paraId="5DD41BB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2D372F3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4058880100.00</w:t>
            </w:r>
          </w:p>
        </w:tc>
        <w:tc>
          <w:tcPr>
            <w:tcW w:w="4657" w:type="dxa"/>
            <w:tcBorders>
              <w:top w:val="nil"/>
              <w:left w:val="nil"/>
              <w:bottom w:val="single" w:sz="4" w:space="0" w:color="auto"/>
              <w:right w:val="single" w:sz="4" w:space="0" w:color="auto"/>
            </w:tcBorders>
            <w:shd w:val="clear" w:color="auto" w:fill="auto"/>
            <w:hideMark/>
          </w:tcPr>
          <w:p w14:paraId="391B299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CAJA DE VIALES</w:t>
            </w:r>
          </w:p>
        </w:tc>
        <w:tc>
          <w:tcPr>
            <w:tcW w:w="1170" w:type="dxa"/>
            <w:tcBorders>
              <w:top w:val="nil"/>
              <w:left w:val="nil"/>
              <w:bottom w:val="single" w:sz="4" w:space="0" w:color="auto"/>
              <w:right w:val="single" w:sz="4" w:space="0" w:color="auto"/>
            </w:tcBorders>
            <w:shd w:val="clear" w:color="auto" w:fill="auto"/>
            <w:noWrap/>
            <w:hideMark/>
          </w:tcPr>
          <w:p w14:paraId="62188E0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30D978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1B7A1E7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w:t>
            </w:r>
          </w:p>
        </w:tc>
      </w:tr>
      <w:tr w:rsidR="00F51966" w:rsidRPr="00F51966" w14:paraId="21083142"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54CA2E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117</w:t>
            </w:r>
          </w:p>
        </w:tc>
        <w:tc>
          <w:tcPr>
            <w:tcW w:w="1080" w:type="dxa"/>
            <w:tcBorders>
              <w:top w:val="nil"/>
              <w:left w:val="nil"/>
              <w:bottom w:val="single" w:sz="4" w:space="0" w:color="auto"/>
              <w:right w:val="single" w:sz="4" w:space="0" w:color="auto"/>
            </w:tcBorders>
            <w:shd w:val="clear" w:color="000000" w:fill="FFFFFF"/>
            <w:noWrap/>
            <w:hideMark/>
          </w:tcPr>
          <w:p w14:paraId="3812D44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000000" w:fill="FFFFFF"/>
            <w:noWrap/>
            <w:hideMark/>
          </w:tcPr>
          <w:p w14:paraId="4566AFD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4058880330.00</w:t>
            </w:r>
          </w:p>
        </w:tc>
        <w:tc>
          <w:tcPr>
            <w:tcW w:w="4657" w:type="dxa"/>
            <w:tcBorders>
              <w:top w:val="nil"/>
              <w:left w:val="nil"/>
              <w:bottom w:val="single" w:sz="4" w:space="0" w:color="auto"/>
              <w:right w:val="single" w:sz="4" w:space="0" w:color="auto"/>
            </w:tcBorders>
            <w:shd w:val="clear" w:color="000000" w:fill="FFFFFF"/>
            <w:hideMark/>
          </w:tcPr>
          <w:p w14:paraId="0F7585B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HISOPOS CON AMIES ESTERIL ( CON MEDIO DE AMIES )</w:t>
            </w:r>
          </w:p>
        </w:tc>
        <w:tc>
          <w:tcPr>
            <w:tcW w:w="1170" w:type="dxa"/>
            <w:tcBorders>
              <w:top w:val="nil"/>
              <w:left w:val="nil"/>
              <w:bottom w:val="single" w:sz="4" w:space="0" w:color="auto"/>
              <w:right w:val="single" w:sz="4" w:space="0" w:color="auto"/>
            </w:tcBorders>
            <w:shd w:val="clear" w:color="000000" w:fill="FFFFFF"/>
            <w:noWrap/>
            <w:hideMark/>
          </w:tcPr>
          <w:p w14:paraId="2A98259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29E7A0D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000000" w:fill="FFFFFF"/>
            <w:noWrap/>
            <w:hideMark/>
          </w:tcPr>
          <w:p w14:paraId="361364A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200</w:t>
            </w:r>
          </w:p>
        </w:tc>
      </w:tr>
      <w:tr w:rsidR="00F51966" w:rsidRPr="00F51966" w14:paraId="340EEDE6"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256705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118</w:t>
            </w:r>
          </w:p>
        </w:tc>
        <w:tc>
          <w:tcPr>
            <w:tcW w:w="1080" w:type="dxa"/>
            <w:tcBorders>
              <w:top w:val="nil"/>
              <w:left w:val="nil"/>
              <w:bottom w:val="single" w:sz="4" w:space="0" w:color="auto"/>
              <w:right w:val="single" w:sz="4" w:space="0" w:color="auto"/>
            </w:tcBorders>
            <w:shd w:val="clear" w:color="000000" w:fill="FFFFFF"/>
            <w:noWrap/>
            <w:hideMark/>
          </w:tcPr>
          <w:p w14:paraId="5921934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781AD49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4059090005.00</w:t>
            </w:r>
          </w:p>
        </w:tc>
        <w:tc>
          <w:tcPr>
            <w:tcW w:w="4657" w:type="dxa"/>
            <w:tcBorders>
              <w:top w:val="nil"/>
              <w:left w:val="nil"/>
              <w:bottom w:val="single" w:sz="4" w:space="0" w:color="auto"/>
              <w:right w:val="single" w:sz="4" w:space="0" w:color="auto"/>
            </w:tcBorders>
            <w:shd w:val="clear" w:color="auto" w:fill="auto"/>
            <w:hideMark/>
          </w:tcPr>
          <w:p w14:paraId="3859A21B"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TUBO DE ENSAYE DE POLIPROPILENO DE 16 X 150 ESTERILES</w:t>
            </w:r>
          </w:p>
        </w:tc>
        <w:tc>
          <w:tcPr>
            <w:tcW w:w="1170" w:type="dxa"/>
            <w:tcBorders>
              <w:top w:val="nil"/>
              <w:left w:val="nil"/>
              <w:bottom w:val="single" w:sz="4" w:space="0" w:color="auto"/>
              <w:right w:val="single" w:sz="4" w:space="0" w:color="auto"/>
            </w:tcBorders>
            <w:shd w:val="clear" w:color="auto" w:fill="auto"/>
            <w:noWrap/>
            <w:hideMark/>
          </w:tcPr>
          <w:p w14:paraId="61ACC12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3B7A926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684EDA0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500</w:t>
            </w:r>
          </w:p>
        </w:tc>
      </w:tr>
      <w:tr w:rsidR="00F51966" w:rsidRPr="00F51966" w14:paraId="38B33C9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BC9629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119</w:t>
            </w:r>
          </w:p>
        </w:tc>
        <w:tc>
          <w:tcPr>
            <w:tcW w:w="1080" w:type="dxa"/>
            <w:tcBorders>
              <w:top w:val="nil"/>
              <w:left w:val="nil"/>
              <w:bottom w:val="single" w:sz="4" w:space="0" w:color="auto"/>
              <w:right w:val="single" w:sz="4" w:space="0" w:color="auto"/>
            </w:tcBorders>
            <w:shd w:val="clear" w:color="000000" w:fill="FFFFFF"/>
            <w:noWrap/>
            <w:hideMark/>
          </w:tcPr>
          <w:p w14:paraId="37D883D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0845A28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4059090050.00</w:t>
            </w:r>
          </w:p>
        </w:tc>
        <w:tc>
          <w:tcPr>
            <w:tcW w:w="4657" w:type="dxa"/>
            <w:tcBorders>
              <w:top w:val="nil"/>
              <w:left w:val="nil"/>
              <w:bottom w:val="single" w:sz="4" w:space="0" w:color="auto"/>
              <w:right w:val="single" w:sz="4" w:space="0" w:color="auto"/>
            </w:tcBorders>
            <w:shd w:val="clear" w:color="auto" w:fill="auto"/>
            <w:hideMark/>
          </w:tcPr>
          <w:p w14:paraId="7279A27B" w14:textId="77777777" w:rsidR="00F51966" w:rsidRPr="00F51966" w:rsidRDefault="00F51966" w:rsidP="00F51966">
            <w:pPr>
              <w:rPr>
                <w:rFonts w:ascii="Calibri" w:hAnsi="Calibri"/>
                <w:color w:val="000000"/>
                <w:sz w:val="16"/>
                <w:szCs w:val="16"/>
                <w:lang w:val="es-MX" w:eastAsia="es-MX"/>
              </w:rPr>
            </w:pPr>
            <w:proofErr w:type="gramStart"/>
            <w:r w:rsidRPr="00F51966">
              <w:rPr>
                <w:rFonts w:ascii="Calibri" w:hAnsi="Calibri"/>
                <w:color w:val="000000"/>
                <w:sz w:val="16"/>
                <w:szCs w:val="16"/>
                <w:lang w:val="es-MX" w:eastAsia="es-MX"/>
              </w:rPr>
              <w:t>TUBO</w:t>
            </w:r>
            <w:proofErr w:type="gramEnd"/>
            <w:r w:rsidRPr="00F51966">
              <w:rPr>
                <w:rFonts w:ascii="Calibri" w:hAnsi="Calibri"/>
                <w:color w:val="000000"/>
                <w:sz w:val="16"/>
                <w:szCs w:val="16"/>
                <w:lang w:val="es-MX" w:eastAsia="es-MX"/>
              </w:rPr>
              <w:t xml:space="preserve"> POLIPROPILENO ESTERIL 13 X 100 ML. (10 ML.) CON ROSCA CON TAPON INDIVIDUAL</w:t>
            </w:r>
          </w:p>
        </w:tc>
        <w:tc>
          <w:tcPr>
            <w:tcW w:w="1170" w:type="dxa"/>
            <w:tcBorders>
              <w:top w:val="nil"/>
              <w:left w:val="nil"/>
              <w:bottom w:val="single" w:sz="4" w:space="0" w:color="auto"/>
              <w:right w:val="single" w:sz="4" w:space="0" w:color="auto"/>
            </w:tcBorders>
            <w:shd w:val="clear" w:color="auto" w:fill="auto"/>
            <w:noWrap/>
            <w:hideMark/>
          </w:tcPr>
          <w:p w14:paraId="3F5B4FC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2D10725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6AFE4BE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2000</w:t>
            </w:r>
          </w:p>
        </w:tc>
      </w:tr>
      <w:tr w:rsidR="00F51966" w:rsidRPr="00F51966" w14:paraId="1986AE2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F27DB3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120</w:t>
            </w:r>
          </w:p>
        </w:tc>
        <w:tc>
          <w:tcPr>
            <w:tcW w:w="1080" w:type="dxa"/>
            <w:tcBorders>
              <w:top w:val="nil"/>
              <w:left w:val="nil"/>
              <w:bottom w:val="single" w:sz="4" w:space="0" w:color="auto"/>
              <w:right w:val="single" w:sz="4" w:space="0" w:color="auto"/>
            </w:tcBorders>
            <w:shd w:val="clear" w:color="000000" w:fill="FFFFFF"/>
            <w:noWrap/>
            <w:hideMark/>
          </w:tcPr>
          <w:p w14:paraId="4712E5C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3B06516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5018888266.00</w:t>
            </w:r>
          </w:p>
        </w:tc>
        <w:tc>
          <w:tcPr>
            <w:tcW w:w="4657" w:type="dxa"/>
            <w:tcBorders>
              <w:top w:val="nil"/>
              <w:left w:val="nil"/>
              <w:bottom w:val="single" w:sz="4" w:space="0" w:color="auto"/>
              <w:right w:val="single" w:sz="4" w:space="0" w:color="auto"/>
            </w:tcBorders>
            <w:shd w:val="clear" w:color="auto" w:fill="auto"/>
            <w:hideMark/>
          </w:tcPr>
          <w:p w14:paraId="7C6E6A4E" w14:textId="77777777" w:rsidR="00F51966" w:rsidRPr="00F51966" w:rsidRDefault="00F51966" w:rsidP="00F51966">
            <w:pPr>
              <w:rPr>
                <w:rFonts w:ascii="Calibri" w:hAnsi="Calibri"/>
                <w:color w:val="000000"/>
                <w:sz w:val="16"/>
                <w:szCs w:val="16"/>
                <w:lang w:val="es-MX" w:eastAsia="es-MX"/>
              </w:rPr>
            </w:pPr>
            <w:proofErr w:type="gramStart"/>
            <w:r w:rsidRPr="00F51966">
              <w:rPr>
                <w:rFonts w:ascii="Calibri" w:hAnsi="Calibri"/>
                <w:color w:val="000000"/>
                <w:sz w:val="16"/>
                <w:szCs w:val="16"/>
                <w:lang w:val="es-MX" w:eastAsia="es-MX"/>
              </w:rPr>
              <w:t>TUBO</w:t>
            </w:r>
            <w:proofErr w:type="gramEnd"/>
            <w:r w:rsidRPr="00F51966">
              <w:rPr>
                <w:rFonts w:ascii="Calibri" w:hAnsi="Calibri"/>
                <w:color w:val="000000"/>
                <w:sz w:val="16"/>
                <w:szCs w:val="16"/>
                <w:lang w:val="es-MX" w:eastAsia="es-MX"/>
              </w:rPr>
              <w:t xml:space="preserve"> ROSCADO 5ML, FONDO PLANO/CÓNICO, PP, CON CIERRE MONTADO, CON ESCALA IMPRESA Y CAMPO PARA TEXTO, ENVASADO ESTÉRIL.</w:t>
            </w:r>
          </w:p>
        </w:tc>
        <w:tc>
          <w:tcPr>
            <w:tcW w:w="1170" w:type="dxa"/>
            <w:tcBorders>
              <w:top w:val="nil"/>
              <w:left w:val="nil"/>
              <w:bottom w:val="single" w:sz="4" w:space="0" w:color="auto"/>
              <w:right w:val="single" w:sz="4" w:space="0" w:color="auto"/>
            </w:tcBorders>
            <w:shd w:val="clear" w:color="auto" w:fill="auto"/>
            <w:noWrap/>
            <w:hideMark/>
          </w:tcPr>
          <w:p w14:paraId="32F13CE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BB9580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BOLSA/100</w:t>
            </w:r>
          </w:p>
        </w:tc>
        <w:tc>
          <w:tcPr>
            <w:tcW w:w="848" w:type="dxa"/>
            <w:tcBorders>
              <w:top w:val="nil"/>
              <w:left w:val="nil"/>
              <w:bottom w:val="single" w:sz="4" w:space="0" w:color="auto"/>
              <w:right w:val="single" w:sz="4" w:space="0" w:color="auto"/>
            </w:tcBorders>
            <w:shd w:val="clear" w:color="auto" w:fill="auto"/>
            <w:noWrap/>
            <w:hideMark/>
          </w:tcPr>
          <w:p w14:paraId="4073120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F51966" w:rsidRPr="00F51966" w14:paraId="09D2BE5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ED4807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121</w:t>
            </w:r>
          </w:p>
        </w:tc>
        <w:tc>
          <w:tcPr>
            <w:tcW w:w="1080" w:type="dxa"/>
            <w:tcBorders>
              <w:top w:val="nil"/>
              <w:left w:val="nil"/>
              <w:bottom w:val="single" w:sz="4" w:space="0" w:color="auto"/>
              <w:right w:val="single" w:sz="4" w:space="0" w:color="auto"/>
            </w:tcBorders>
            <w:shd w:val="clear" w:color="000000" w:fill="FFFFFF"/>
            <w:noWrap/>
            <w:hideMark/>
          </w:tcPr>
          <w:p w14:paraId="1951FF3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79B8EFF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5051011001.00</w:t>
            </w:r>
          </w:p>
        </w:tc>
        <w:tc>
          <w:tcPr>
            <w:tcW w:w="4657" w:type="dxa"/>
            <w:tcBorders>
              <w:top w:val="nil"/>
              <w:left w:val="nil"/>
              <w:bottom w:val="single" w:sz="4" w:space="0" w:color="auto"/>
              <w:right w:val="single" w:sz="4" w:space="0" w:color="auto"/>
            </w:tcBorders>
            <w:shd w:val="clear" w:color="auto" w:fill="auto"/>
            <w:hideMark/>
          </w:tcPr>
          <w:p w14:paraId="46D9E04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 xml:space="preserve">FRASCO DE VIDRIO BOROCILICATO CON TAPON DE ROSCA ESTERILIZABLE A 180 </w:t>
            </w:r>
            <w:proofErr w:type="spellStart"/>
            <w:r w:rsidRPr="00F51966">
              <w:rPr>
                <w:rFonts w:ascii="Calibri" w:hAnsi="Calibri"/>
                <w:color w:val="000000"/>
                <w:sz w:val="16"/>
                <w:szCs w:val="16"/>
                <w:lang w:val="es-MX" w:eastAsia="es-MX"/>
              </w:rPr>
              <w:t>C°</w:t>
            </w:r>
            <w:proofErr w:type="spellEnd"/>
            <w:r w:rsidRPr="00F51966">
              <w:rPr>
                <w:rFonts w:ascii="Calibri" w:hAnsi="Calibri"/>
                <w:color w:val="000000"/>
                <w:sz w:val="16"/>
                <w:szCs w:val="16"/>
                <w:lang w:val="es-MX" w:eastAsia="es-MX"/>
              </w:rPr>
              <w:t>, CON CAPACIDAD PARA 500 ML, TAPA Y ANILLO DE POLIPROPILENO.</w:t>
            </w:r>
          </w:p>
        </w:tc>
        <w:tc>
          <w:tcPr>
            <w:tcW w:w="1170" w:type="dxa"/>
            <w:tcBorders>
              <w:top w:val="nil"/>
              <w:left w:val="nil"/>
              <w:bottom w:val="single" w:sz="4" w:space="0" w:color="auto"/>
              <w:right w:val="single" w:sz="4" w:space="0" w:color="auto"/>
            </w:tcBorders>
            <w:shd w:val="clear" w:color="auto" w:fill="auto"/>
            <w:noWrap/>
            <w:hideMark/>
          </w:tcPr>
          <w:p w14:paraId="2F7D8A5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7E2FF15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104A34A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20</w:t>
            </w:r>
          </w:p>
        </w:tc>
      </w:tr>
      <w:tr w:rsidR="00F51966" w:rsidRPr="00F51966" w14:paraId="01DD890A"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4DDCB8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122</w:t>
            </w:r>
          </w:p>
        </w:tc>
        <w:tc>
          <w:tcPr>
            <w:tcW w:w="1080" w:type="dxa"/>
            <w:tcBorders>
              <w:top w:val="nil"/>
              <w:left w:val="nil"/>
              <w:bottom w:val="single" w:sz="4" w:space="0" w:color="auto"/>
              <w:right w:val="single" w:sz="4" w:space="0" w:color="auto"/>
            </w:tcBorders>
            <w:shd w:val="clear" w:color="000000" w:fill="FFFFFF"/>
            <w:noWrap/>
            <w:hideMark/>
          </w:tcPr>
          <w:p w14:paraId="7BD4E5E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3184F19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5051480020.00</w:t>
            </w:r>
          </w:p>
        </w:tc>
        <w:tc>
          <w:tcPr>
            <w:tcW w:w="4657" w:type="dxa"/>
            <w:tcBorders>
              <w:top w:val="nil"/>
              <w:left w:val="nil"/>
              <w:bottom w:val="single" w:sz="4" w:space="0" w:color="auto"/>
              <w:right w:val="single" w:sz="4" w:space="0" w:color="auto"/>
            </w:tcBorders>
            <w:shd w:val="clear" w:color="auto" w:fill="auto"/>
            <w:hideMark/>
          </w:tcPr>
          <w:p w14:paraId="5434EE8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CAJAS PETRI DE POLIESTIRENO DE 92 X16</w:t>
            </w:r>
          </w:p>
        </w:tc>
        <w:tc>
          <w:tcPr>
            <w:tcW w:w="1170" w:type="dxa"/>
            <w:tcBorders>
              <w:top w:val="nil"/>
              <w:left w:val="nil"/>
              <w:bottom w:val="single" w:sz="4" w:space="0" w:color="auto"/>
              <w:right w:val="single" w:sz="4" w:space="0" w:color="auto"/>
            </w:tcBorders>
            <w:shd w:val="clear" w:color="auto" w:fill="auto"/>
            <w:noWrap/>
            <w:hideMark/>
          </w:tcPr>
          <w:p w14:paraId="0DAF34C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1589065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44C62DF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20000</w:t>
            </w:r>
          </w:p>
        </w:tc>
      </w:tr>
      <w:tr w:rsidR="00F51966" w:rsidRPr="00F51966" w14:paraId="30642F28"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ADEFC3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123</w:t>
            </w:r>
          </w:p>
        </w:tc>
        <w:tc>
          <w:tcPr>
            <w:tcW w:w="1080" w:type="dxa"/>
            <w:tcBorders>
              <w:top w:val="nil"/>
              <w:left w:val="nil"/>
              <w:bottom w:val="single" w:sz="4" w:space="0" w:color="auto"/>
              <w:right w:val="single" w:sz="4" w:space="0" w:color="auto"/>
            </w:tcBorders>
            <w:shd w:val="clear" w:color="000000" w:fill="FFFFFF"/>
            <w:noWrap/>
            <w:hideMark/>
          </w:tcPr>
          <w:p w14:paraId="477F34B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7616DDD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5054310215.00</w:t>
            </w:r>
          </w:p>
        </w:tc>
        <w:tc>
          <w:tcPr>
            <w:tcW w:w="4657" w:type="dxa"/>
            <w:tcBorders>
              <w:top w:val="nil"/>
              <w:left w:val="nil"/>
              <w:bottom w:val="single" w:sz="4" w:space="0" w:color="auto"/>
              <w:right w:val="single" w:sz="4" w:space="0" w:color="auto"/>
            </w:tcBorders>
            <w:shd w:val="clear" w:color="auto" w:fill="auto"/>
            <w:hideMark/>
          </w:tcPr>
          <w:p w14:paraId="6649A79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FRASCOS PLASTICO BOCA ANCHA 1000 ML.   1 LITRO</w:t>
            </w:r>
          </w:p>
        </w:tc>
        <w:tc>
          <w:tcPr>
            <w:tcW w:w="1170" w:type="dxa"/>
            <w:tcBorders>
              <w:top w:val="nil"/>
              <w:left w:val="nil"/>
              <w:bottom w:val="single" w:sz="4" w:space="0" w:color="auto"/>
              <w:right w:val="single" w:sz="4" w:space="0" w:color="auto"/>
            </w:tcBorders>
            <w:shd w:val="clear" w:color="auto" w:fill="auto"/>
            <w:noWrap/>
            <w:hideMark/>
          </w:tcPr>
          <w:p w14:paraId="32AF637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D8684C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7CA0658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1000</w:t>
            </w:r>
          </w:p>
        </w:tc>
      </w:tr>
      <w:tr w:rsidR="00F51966" w:rsidRPr="00F51966" w14:paraId="6B2C1981"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E71EB1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124</w:t>
            </w:r>
          </w:p>
        </w:tc>
        <w:tc>
          <w:tcPr>
            <w:tcW w:w="1080" w:type="dxa"/>
            <w:tcBorders>
              <w:top w:val="nil"/>
              <w:left w:val="nil"/>
              <w:bottom w:val="single" w:sz="4" w:space="0" w:color="auto"/>
              <w:right w:val="single" w:sz="4" w:space="0" w:color="auto"/>
            </w:tcBorders>
            <w:shd w:val="clear" w:color="000000" w:fill="FFFFFF"/>
            <w:noWrap/>
            <w:hideMark/>
          </w:tcPr>
          <w:p w14:paraId="4353EDB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05D2D5E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5054610010.00</w:t>
            </w:r>
          </w:p>
        </w:tc>
        <w:tc>
          <w:tcPr>
            <w:tcW w:w="4657" w:type="dxa"/>
            <w:tcBorders>
              <w:top w:val="nil"/>
              <w:left w:val="nil"/>
              <w:bottom w:val="single" w:sz="4" w:space="0" w:color="auto"/>
              <w:right w:val="single" w:sz="4" w:space="0" w:color="auto"/>
            </w:tcBorders>
            <w:shd w:val="clear" w:color="auto" w:fill="auto"/>
            <w:hideMark/>
          </w:tcPr>
          <w:p w14:paraId="0464CBA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GRADILLA DE PLASTICO PARA TUBOS DE 13 X 100</w:t>
            </w:r>
          </w:p>
        </w:tc>
        <w:tc>
          <w:tcPr>
            <w:tcW w:w="1170" w:type="dxa"/>
            <w:tcBorders>
              <w:top w:val="nil"/>
              <w:left w:val="nil"/>
              <w:bottom w:val="single" w:sz="4" w:space="0" w:color="auto"/>
              <w:right w:val="single" w:sz="4" w:space="0" w:color="auto"/>
            </w:tcBorders>
            <w:shd w:val="clear" w:color="auto" w:fill="auto"/>
            <w:noWrap/>
            <w:hideMark/>
          </w:tcPr>
          <w:p w14:paraId="29E552C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DA5945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343833E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w:t>
            </w:r>
          </w:p>
        </w:tc>
      </w:tr>
      <w:tr w:rsidR="00F51966" w:rsidRPr="00F51966" w14:paraId="7B0932B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5DB5BF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125</w:t>
            </w:r>
          </w:p>
        </w:tc>
        <w:tc>
          <w:tcPr>
            <w:tcW w:w="1080" w:type="dxa"/>
            <w:tcBorders>
              <w:top w:val="nil"/>
              <w:left w:val="nil"/>
              <w:bottom w:val="single" w:sz="4" w:space="0" w:color="auto"/>
              <w:right w:val="single" w:sz="4" w:space="0" w:color="auto"/>
            </w:tcBorders>
            <w:shd w:val="clear" w:color="000000" w:fill="FFFFFF"/>
            <w:noWrap/>
            <w:hideMark/>
          </w:tcPr>
          <w:p w14:paraId="1B64783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78657DA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5057090100.00</w:t>
            </w:r>
          </w:p>
        </w:tc>
        <w:tc>
          <w:tcPr>
            <w:tcW w:w="4657" w:type="dxa"/>
            <w:tcBorders>
              <w:top w:val="nil"/>
              <w:left w:val="nil"/>
              <w:bottom w:val="single" w:sz="4" w:space="0" w:color="auto"/>
              <w:right w:val="single" w:sz="4" w:space="0" w:color="auto"/>
            </w:tcBorders>
            <w:shd w:val="clear" w:color="auto" w:fill="auto"/>
            <w:hideMark/>
          </w:tcPr>
          <w:p w14:paraId="689219B3"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PIPETA PASTEUR DE VIDRIO PUNTA CORTA</w:t>
            </w:r>
          </w:p>
        </w:tc>
        <w:tc>
          <w:tcPr>
            <w:tcW w:w="1170" w:type="dxa"/>
            <w:tcBorders>
              <w:top w:val="nil"/>
              <w:left w:val="nil"/>
              <w:bottom w:val="single" w:sz="4" w:space="0" w:color="auto"/>
              <w:right w:val="single" w:sz="4" w:space="0" w:color="auto"/>
            </w:tcBorders>
            <w:shd w:val="clear" w:color="auto" w:fill="auto"/>
            <w:noWrap/>
            <w:hideMark/>
          </w:tcPr>
          <w:p w14:paraId="47F0E47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C/250</w:t>
            </w:r>
          </w:p>
        </w:tc>
        <w:tc>
          <w:tcPr>
            <w:tcW w:w="1200" w:type="dxa"/>
            <w:tcBorders>
              <w:top w:val="nil"/>
              <w:left w:val="nil"/>
              <w:bottom w:val="single" w:sz="4" w:space="0" w:color="auto"/>
              <w:right w:val="single" w:sz="4" w:space="0" w:color="auto"/>
            </w:tcBorders>
            <w:shd w:val="clear" w:color="auto" w:fill="auto"/>
            <w:noWrap/>
            <w:hideMark/>
          </w:tcPr>
          <w:p w14:paraId="7F7A379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0EB2C3A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w:t>
            </w:r>
          </w:p>
        </w:tc>
      </w:tr>
      <w:tr w:rsidR="00F51966" w:rsidRPr="00F51966" w14:paraId="2B8CC7D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AEA734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126</w:t>
            </w:r>
          </w:p>
        </w:tc>
        <w:tc>
          <w:tcPr>
            <w:tcW w:w="1080" w:type="dxa"/>
            <w:tcBorders>
              <w:top w:val="nil"/>
              <w:left w:val="nil"/>
              <w:bottom w:val="single" w:sz="4" w:space="0" w:color="auto"/>
              <w:right w:val="single" w:sz="4" w:space="0" w:color="auto"/>
            </w:tcBorders>
            <w:shd w:val="clear" w:color="000000" w:fill="FFFFFF"/>
            <w:noWrap/>
            <w:hideMark/>
          </w:tcPr>
          <w:p w14:paraId="7F55A05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12F52E3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5058880180.00</w:t>
            </w:r>
          </w:p>
        </w:tc>
        <w:tc>
          <w:tcPr>
            <w:tcW w:w="4657" w:type="dxa"/>
            <w:tcBorders>
              <w:top w:val="nil"/>
              <w:left w:val="nil"/>
              <w:bottom w:val="single" w:sz="4" w:space="0" w:color="auto"/>
              <w:right w:val="single" w:sz="4" w:space="0" w:color="auto"/>
            </w:tcBorders>
            <w:shd w:val="clear" w:color="auto" w:fill="auto"/>
            <w:hideMark/>
          </w:tcPr>
          <w:p w14:paraId="62FB546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AGITADORES MAGNETICOS GRANDES (5 CM.)</w:t>
            </w:r>
          </w:p>
        </w:tc>
        <w:tc>
          <w:tcPr>
            <w:tcW w:w="1170" w:type="dxa"/>
            <w:tcBorders>
              <w:top w:val="nil"/>
              <w:left w:val="nil"/>
              <w:bottom w:val="single" w:sz="4" w:space="0" w:color="auto"/>
              <w:right w:val="single" w:sz="4" w:space="0" w:color="auto"/>
            </w:tcBorders>
            <w:shd w:val="clear" w:color="auto" w:fill="auto"/>
            <w:noWrap/>
            <w:hideMark/>
          </w:tcPr>
          <w:p w14:paraId="5EE15AB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0661146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5557FCD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w:t>
            </w:r>
          </w:p>
        </w:tc>
      </w:tr>
      <w:tr w:rsidR="00F51966" w:rsidRPr="00F51966" w14:paraId="76815238"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2DC1C6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127</w:t>
            </w:r>
          </w:p>
        </w:tc>
        <w:tc>
          <w:tcPr>
            <w:tcW w:w="1080" w:type="dxa"/>
            <w:tcBorders>
              <w:top w:val="nil"/>
              <w:left w:val="nil"/>
              <w:bottom w:val="single" w:sz="4" w:space="0" w:color="auto"/>
              <w:right w:val="single" w:sz="4" w:space="0" w:color="auto"/>
            </w:tcBorders>
            <w:shd w:val="clear" w:color="000000" w:fill="FFFFFF"/>
            <w:noWrap/>
            <w:hideMark/>
          </w:tcPr>
          <w:p w14:paraId="6139D72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0300078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5058880725.00</w:t>
            </w:r>
          </w:p>
        </w:tc>
        <w:tc>
          <w:tcPr>
            <w:tcW w:w="4657" w:type="dxa"/>
            <w:tcBorders>
              <w:top w:val="nil"/>
              <w:left w:val="nil"/>
              <w:bottom w:val="single" w:sz="4" w:space="0" w:color="auto"/>
              <w:right w:val="single" w:sz="4" w:space="0" w:color="auto"/>
            </w:tcBorders>
            <w:shd w:val="clear" w:color="auto" w:fill="auto"/>
            <w:hideMark/>
          </w:tcPr>
          <w:p w14:paraId="332D926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MICROTUBOS DE 2 ML.CRIOGENICO DE POLIETILENO CON TAPON DE ROSCA Y FALDON RESISTENTE A BAJAS TEMPERATURAS</w:t>
            </w:r>
          </w:p>
        </w:tc>
        <w:tc>
          <w:tcPr>
            <w:tcW w:w="1170" w:type="dxa"/>
            <w:tcBorders>
              <w:top w:val="nil"/>
              <w:left w:val="nil"/>
              <w:bottom w:val="single" w:sz="4" w:space="0" w:color="auto"/>
              <w:right w:val="single" w:sz="4" w:space="0" w:color="auto"/>
            </w:tcBorders>
            <w:shd w:val="clear" w:color="auto" w:fill="auto"/>
            <w:noWrap/>
            <w:hideMark/>
          </w:tcPr>
          <w:p w14:paraId="76560A0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C/960</w:t>
            </w:r>
          </w:p>
        </w:tc>
        <w:tc>
          <w:tcPr>
            <w:tcW w:w="1200" w:type="dxa"/>
            <w:tcBorders>
              <w:top w:val="nil"/>
              <w:left w:val="nil"/>
              <w:bottom w:val="single" w:sz="4" w:space="0" w:color="auto"/>
              <w:right w:val="single" w:sz="4" w:space="0" w:color="auto"/>
            </w:tcBorders>
            <w:shd w:val="clear" w:color="auto" w:fill="auto"/>
            <w:noWrap/>
            <w:hideMark/>
          </w:tcPr>
          <w:p w14:paraId="5DCC920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auto" w:fill="auto"/>
            <w:noWrap/>
            <w:hideMark/>
          </w:tcPr>
          <w:p w14:paraId="0C09FED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3D705BB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A3C145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128</w:t>
            </w:r>
          </w:p>
        </w:tc>
        <w:tc>
          <w:tcPr>
            <w:tcW w:w="1080" w:type="dxa"/>
            <w:tcBorders>
              <w:top w:val="nil"/>
              <w:left w:val="nil"/>
              <w:bottom w:val="single" w:sz="4" w:space="0" w:color="auto"/>
              <w:right w:val="single" w:sz="4" w:space="0" w:color="auto"/>
            </w:tcBorders>
            <w:shd w:val="clear" w:color="000000" w:fill="FFFFFF"/>
            <w:noWrap/>
            <w:hideMark/>
          </w:tcPr>
          <w:p w14:paraId="4DE46FD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4FA48EE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5058880816.00</w:t>
            </w:r>
          </w:p>
        </w:tc>
        <w:tc>
          <w:tcPr>
            <w:tcW w:w="4657" w:type="dxa"/>
            <w:tcBorders>
              <w:top w:val="nil"/>
              <w:left w:val="nil"/>
              <w:bottom w:val="single" w:sz="4" w:space="0" w:color="auto"/>
              <w:right w:val="single" w:sz="4" w:space="0" w:color="auto"/>
            </w:tcBorders>
            <w:shd w:val="clear" w:color="auto" w:fill="auto"/>
            <w:hideMark/>
          </w:tcPr>
          <w:p w14:paraId="770C474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UNIDAD DE FILTRACION TIPO PERINOLA PARA JERINGA, DESECHABLE, CONSISTE DE UN  PORTAFILTROS DE 25 MM DE DIAMETRO QUE INCLUYE MEMBRANA DE ACETATO DE CELULOSA CON PORO DE 0.22 MICRAS. CAJA CON 50 PIEZAS.</w:t>
            </w:r>
          </w:p>
        </w:tc>
        <w:tc>
          <w:tcPr>
            <w:tcW w:w="1170" w:type="dxa"/>
            <w:tcBorders>
              <w:top w:val="nil"/>
              <w:left w:val="nil"/>
              <w:bottom w:val="single" w:sz="4" w:space="0" w:color="auto"/>
              <w:right w:val="single" w:sz="4" w:space="0" w:color="auto"/>
            </w:tcBorders>
            <w:shd w:val="clear" w:color="auto" w:fill="auto"/>
            <w:noWrap/>
            <w:hideMark/>
          </w:tcPr>
          <w:p w14:paraId="2D16800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33B3AE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224EA08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0BCC547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A7C4A9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129</w:t>
            </w:r>
          </w:p>
        </w:tc>
        <w:tc>
          <w:tcPr>
            <w:tcW w:w="1080" w:type="dxa"/>
            <w:tcBorders>
              <w:top w:val="nil"/>
              <w:left w:val="nil"/>
              <w:bottom w:val="single" w:sz="4" w:space="0" w:color="auto"/>
              <w:right w:val="single" w:sz="4" w:space="0" w:color="auto"/>
            </w:tcBorders>
            <w:shd w:val="clear" w:color="000000" w:fill="FFFFFF"/>
            <w:noWrap/>
            <w:hideMark/>
          </w:tcPr>
          <w:p w14:paraId="2D45352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000000" w:fill="FFFFFF"/>
            <w:noWrap/>
            <w:hideMark/>
          </w:tcPr>
          <w:p w14:paraId="5315E86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5058880845.00</w:t>
            </w:r>
          </w:p>
        </w:tc>
        <w:tc>
          <w:tcPr>
            <w:tcW w:w="4657" w:type="dxa"/>
            <w:tcBorders>
              <w:top w:val="nil"/>
              <w:left w:val="nil"/>
              <w:bottom w:val="single" w:sz="4" w:space="0" w:color="auto"/>
              <w:right w:val="single" w:sz="4" w:space="0" w:color="auto"/>
            </w:tcBorders>
            <w:shd w:val="clear" w:color="000000" w:fill="FFFFFF"/>
            <w:hideMark/>
          </w:tcPr>
          <w:p w14:paraId="0A815DD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GUANTE RESISTENTE A LA TEMPERATURA</w:t>
            </w:r>
          </w:p>
        </w:tc>
        <w:tc>
          <w:tcPr>
            <w:tcW w:w="1170" w:type="dxa"/>
            <w:tcBorders>
              <w:top w:val="nil"/>
              <w:left w:val="nil"/>
              <w:bottom w:val="single" w:sz="4" w:space="0" w:color="auto"/>
              <w:right w:val="single" w:sz="4" w:space="0" w:color="auto"/>
            </w:tcBorders>
            <w:shd w:val="clear" w:color="000000" w:fill="FFFFFF"/>
            <w:noWrap/>
            <w:hideMark/>
          </w:tcPr>
          <w:p w14:paraId="1FFA7B5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675B92B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PAR</w:t>
            </w:r>
          </w:p>
        </w:tc>
        <w:tc>
          <w:tcPr>
            <w:tcW w:w="848" w:type="dxa"/>
            <w:tcBorders>
              <w:top w:val="nil"/>
              <w:left w:val="nil"/>
              <w:bottom w:val="single" w:sz="4" w:space="0" w:color="auto"/>
              <w:right w:val="single" w:sz="4" w:space="0" w:color="auto"/>
            </w:tcBorders>
            <w:shd w:val="clear" w:color="000000" w:fill="FFFFFF"/>
            <w:noWrap/>
            <w:hideMark/>
          </w:tcPr>
          <w:p w14:paraId="3F17B6C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r>
      <w:tr w:rsidR="00F51966" w:rsidRPr="00F51966" w14:paraId="5D74A29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8D09D4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130</w:t>
            </w:r>
          </w:p>
        </w:tc>
        <w:tc>
          <w:tcPr>
            <w:tcW w:w="1080" w:type="dxa"/>
            <w:tcBorders>
              <w:top w:val="nil"/>
              <w:left w:val="nil"/>
              <w:bottom w:val="single" w:sz="4" w:space="0" w:color="auto"/>
              <w:right w:val="single" w:sz="4" w:space="0" w:color="auto"/>
            </w:tcBorders>
            <w:shd w:val="clear" w:color="000000" w:fill="FFFFFF"/>
            <w:noWrap/>
            <w:hideMark/>
          </w:tcPr>
          <w:p w14:paraId="362EEDB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000000" w:fill="FFFFFF"/>
            <w:noWrap/>
            <w:hideMark/>
          </w:tcPr>
          <w:p w14:paraId="4163149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5058889015.00</w:t>
            </w:r>
          </w:p>
        </w:tc>
        <w:tc>
          <w:tcPr>
            <w:tcW w:w="4657" w:type="dxa"/>
            <w:tcBorders>
              <w:top w:val="nil"/>
              <w:left w:val="nil"/>
              <w:bottom w:val="single" w:sz="4" w:space="0" w:color="auto"/>
              <w:right w:val="single" w:sz="4" w:space="0" w:color="auto"/>
            </w:tcBorders>
            <w:shd w:val="clear" w:color="000000" w:fill="FFFFFF"/>
            <w:hideMark/>
          </w:tcPr>
          <w:p w14:paraId="111905A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PLACAS DE PROCESO ENCARGADAS DE LOS LAVADOS EN EL PROCESO DE EXTRACCIÓN DE ÁCIDOS NUCLÉICOS COMO CONSUMIBLES DEL EQUIPO MAGNA PURE LC 2.0. ENVASE CON 160 PIEZAS</w:t>
            </w:r>
          </w:p>
        </w:tc>
        <w:tc>
          <w:tcPr>
            <w:tcW w:w="1170" w:type="dxa"/>
            <w:tcBorders>
              <w:top w:val="nil"/>
              <w:left w:val="nil"/>
              <w:bottom w:val="single" w:sz="4" w:space="0" w:color="auto"/>
              <w:right w:val="single" w:sz="4" w:space="0" w:color="auto"/>
            </w:tcBorders>
            <w:shd w:val="clear" w:color="000000" w:fill="FFFFFF"/>
            <w:noWrap/>
            <w:hideMark/>
          </w:tcPr>
          <w:p w14:paraId="07F983C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C/160</w:t>
            </w:r>
          </w:p>
        </w:tc>
        <w:tc>
          <w:tcPr>
            <w:tcW w:w="1200" w:type="dxa"/>
            <w:tcBorders>
              <w:top w:val="nil"/>
              <w:left w:val="nil"/>
              <w:bottom w:val="single" w:sz="4" w:space="0" w:color="auto"/>
              <w:right w:val="single" w:sz="4" w:space="0" w:color="auto"/>
            </w:tcBorders>
            <w:shd w:val="clear" w:color="000000" w:fill="FFFFFF"/>
            <w:noWrap/>
            <w:hideMark/>
          </w:tcPr>
          <w:p w14:paraId="0A4102B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PAQUETE</w:t>
            </w:r>
          </w:p>
        </w:tc>
        <w:tc>
          <w:tcPr>
            <w:tcW w:w="848" w:type="dxa"/>
            <w:tcBorders>
              <w:top w:val="nil"/>
              <w:left w:val="nil"/>
              <w:bottom w:val="single" w:sz="4" w:space="0" w:color="auto"/>
              <w:right w:val="single" w:sz="4" w:space="0" w:color="auto"/>
            </w:tcBorders>
            <w:shd w:val="clear" w:color="000000" w:fill="FFFFFF"/>
            <w:noWrap/>
            <w:hideMark/>
          </w:tcPr>
          <w:p w14:paraId="7B11303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48E1C56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E8EACF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131</w:t>
            </w:r>
          </w:p>
        </w:tc>
        <w:tc>
          <w:tcPr>
            <w:tcW w:w="1080" w:type="dxa"/>
            <w:tcBorders>
              <w:top w:val="nil"/>
              <w:left w:val="nil"/>
              <w:bottom w:val="single" w:sz="4" w:space="0" w:color="auto"/>
              <w:right w:val="single" w:sz="4" w:space="0" w:color="auto"/>
            </w:tcBorders>
            <w:shd w:val="clear" w:color="000000" w:fill="FFFFFF"/>
            <w:noWrap/>
            <w:hideMark/>
          </w:tcPr>
          <w:p w14:paraId="228E29F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42EDB9D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5058889018.00</w:t>
            </w:r>
          </w:p>
        </w:tc>
        <w:tc>
          <w:tcPr>
            <w:tcW w:w="4657" w:type="dxa"/>
            <w:tcBorders>
              <w:top w:val="nil"/>
              <w:left w:val="nil"/>
              <w:bottom w:val="single" w:sz="4" w:space="0" w:color="auto"/>
              <w:right w:val="single" w:sz="4" w:space="0" w:color="auto"/>
            </w:tcBorders>
            <w:shd w:val="clear" w:color="auto" w:fill="auto"/>
            <w:hideMark/>
          </w:tcPr>
          <w:p w14:paraId="34FF01F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 xml:space="preserve">TIRAS DE 8 TUBOS DE 0.1 </w:t>
            </w:r>
            <w:proofErr w:type="gramStart"/>
            <w:r w:rsidRPr="00F51966">
              <w:rPr>
                <w:rFonts w:ascii="Calibri" w:hAnsi="Calibri"/>
                <w:color w:val="000000"/>
                <w:sz w:val="16"/>
                <w:szCs w:val="16"/>
                <w:lang w:val="es-MX" w:eastAsia="es-MX"/>
              </w:rPr>
              <w:t>MILILITROS ,</w:t>
            </w:r>
            <w:proofErr w:type="gramEnd"/>
            <w:r w:rsidRPr="00F51966">
              <w:rPr>
                <w:rFonts w:ascii="Calibri" w:hAnsi="Calibri"/>
                <w:color w:val="000000"/>
                <w:sz w:val="16"/>
                <w:szCs w:val="16"/>
                <w:lang w:val="es-MX" w:eastAsia="es-MX"/>
              </w:rPr>
              <w:t xml:space="preserve"> PARA LA REACCIÓN DE LA PCR. CONSUMIBLES DEL TERMOCICLADOR 7500 FAST-REAL TIME DE APPLIED BIOSYSTEM. ENVASE CON 125 TIRAS (8 TIRAS POR TUBO)</w:t>
            </w:r>
          </w:p>
        </w:tc>
        <w:tc>
          <w:tcPr>
            <w:tcW w:w="1170" w:type="dxa"/>
            <w:tcBorders>
              <w:top w:val="nil"/>
              <w:left w:val="nil"/>
              <w:bottom w:val="single" w:sz="4" w:space="0" w:color="auto"/>
              <w:right w:val="single" w:sz="4" w:space="0" w:color="auto"/>
            </w:tcBorders>
            <w:shd w:val="clear" w:color="auto" w:fill="auto"/>
            <w:noWrap/>
            <w:hideMark/>
          </w:tcPr>
          <w:p w14:paraId="35FA1AB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C/125</w:t>
            </w:r>
          </w:p>
        </w:tc>
        <w:tc>
          <w:tcPr>
            <w:tcW w:w="1200" w:type="dxa"/>
            <w:tcBorders>
              <w:top w:val="nil"/>
              <w:left w:val="nil"/>
              <w:bottom w:val="single" w:sz="4" w:space="0" w:color="auto"/>
              <w:right w:val="single" w:sz="4" w:space="0" w:color="auto"/>
            </w:tcBorders>
            <w:shd w:val="clear" w:color="auto" w:fill="auto"/>
            <w:noWrap/>
            <w:hideMark/>
          </w:tcPr>
          <w:p w14:paraId="56DEF59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TUBO</w:t>
            </w:r>
          </w:p>
        </w:tc>
        <w:tc>
          <w:tcPr>
            <w:tcW w:w="848" w:type="dxa"/>
            <w:tcBorders>
              <w:top w:val="nil"/>
              <w:left w:val="nil"/>
              <w:bottom w:val="single" w:sz="4" w:space="0" w:color="auto"/>
              <w:right w:val="single" w:sz="4" w:space="0" w:color="auto"/>
            </w:tcBorders>
            <w:shd w:val="clear" w:color="auto" w:fill="auto"/>
            <w:noWrap/>
            <w:hideMark/>
          </w:tcPr>
          <w:p w14:paraId="4280239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w:t>
            </w:r>
          </w:p>
        </w:tc>
      </w:tr>
      <w:tr w:rsidR="00F51966" w:rsidRPr="00F51966" w14:paraId="5D058565"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85FA63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132</w:t>
            </w:r>
          </w:p>
        </w:tc>
        <w:tc>
          <w:tcPr>
            <w:tcW w:w="1080" w:type="dxa"/>
            <w:tcBorders>
              <w:top w:val="nil"/>
              <w:left w:val="nil"/>
              <w:bottom w:val="single" w:sz="4" w:space="0" w:color="auto"/>
              <w:right w:val="single" w:sz="4" w:space="0" w:color="auto"/>
            </w:tcBorders>
            <w:shd w:val="clear" w:color="000000" w:fill="FFFFFF"/>
            <w:noWrap/>
            <w:hideMark/>
          </w:tcPr>
          <w:p w14:paraId="287847A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000000" w:fill="FFFFFF"/>
            <w:noWrap/>
            <w:hideMark/>
          </w:tcPr>
          <w:p w14:paraId="29608F1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5058889019.00</w:t>
            </w:r>
          </w:p>
        </w:tc>
        <w:tc>
          <w:tcPr>
            <w:tcW w:w="4657" w:type="dxa"/>
            <w:tcBorders>
              <w:top w:val="nil"/>
              <w:left w:val="nil"/>
              <w:bottom w:val="single" w:sz="4" w:space="0" w:color="auto"/>
              <w:right w:val="single" w:sz="4" w:space="0" w:color="auto"/>
            </w:tcBorders>
            <w:shd w:val="clear" w:color="000000" w:fill="FFFFFF"/>
            <w:hideMark/>
          </w:tcPr>
          <w:p w14:paraId="785DD6D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TIRAS DE 8 TAPAS PARA LAS TIRAS DE 8  TUBOS  UTILIZADOS PARA LA REACCIÓN DE LA PCR EN EL EQUIPO 7500 FAST REAL-TIME DE APPLIED BIOSYSTEM. ENVASE CON 300 TIRAS.</w:t>
            </w:r>
          </w:p>
        </w:tc>
        <w:tc>
          <w:tcPr>
            <w:tcW w:w="1170" w:type="dxa"/>
            <w:tcBorders>
              <w:top w:val="nil"/>
              <w:left w:val="nil"/>
              <w:bottom w:val="single" w:sz="4" w:space="0" w:color="auto"/>
              <w:right w:val="single" w:sz="4" w:space="0" w:color="auto"/>
            </w:tcBorders>
            <w:shd w:val="clear" w:color="000000" w:fill="FFFFFF"/>
            <w:noWrap/>
            <w:hideMark/>
          </w:tcPr>
          <w:p w14:paraId="430706F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C/8</w:t>
            </w:r>
          </w:p>
        </w:tc>
        <w:tc>
          <w:tcPr>
            <w:tcW w:w="1200" w:type="dxa"/>
            <w:tcBorders>
              <w:top w:val="nil"/>
              <w:left w:val="nil"/>
              <w:bottom w:val="single" w:sz="4" w:space="0" w:color="auto"/>
              <w:right w:val="single" w:sz="4" w:space="0" w:color="auto"/>
            </w:tcBorders>
            <w:shd w:val="clear" w:color="000000" w:fill="FFFFFF"/>
            <w:noWrap/>
            <w:hideMark/>
          </w:tcPr>
          <w:p w14:paraId="7FA3E38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000000" w:fill="FFFFFF"/>
            <w:noWrap/>
            <w:hideMark/>
          </w:tcPr>
          <w:p w14:paraId="4D5BFCF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r>
      <w:tr w:rsidR="00F51966" w:rsidRPr="00F51966" w14:paraId="073EA36C"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7DB6DD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133</w:t>
            </w:r>
          </w:p>
        </w:tc>
        <w:tc>
          <w:tcPr>
            <w:tcW w:w="1080" w:type="dxa"/>
            <w:tcBorders>
              <w:top w:val="nil"/>
              <w:left w:val="nil"/>
              <w:bottom w:val="single" w:sz="4" w:space="0" w:color="auto"/>
              <w:right w:val="single" w:sz="4" w:space="0" w:color="auto"/>
            </w:tcBorders>
            <w:shd w:val="clear" w:color="000000" w:fill="FFFFFF"/>
            <w:noWrap/>
            <w:hideMark/>
          </w:tcPr>
          <w:p w14:paraId="7811145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42461B8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5058889022.00</w:t>
            </w:r>
          </w:p>
        </w:tc>
        <w:tc>
          <w:tcPr>
            <w:tcW w:w="4657" w:type="dxa"/>
            <w:tcBorders>
              <w:top w:val="nil"/>
              <w:left w:val="nil"/>
              <w:bottom w:val="single" w:sz="4" w:space="0" w:color="auto"/>
              <w:right w:val="single" w:sz="4" w:space="0" w:color="auto"/>
            </w:tcBorders>
            <w:shd w:val="clear" w:color="auto" w:fill="auto"/>
            <w:hideMark/>
          </w:tcPr>
          <w:p w14:paraId="169B06A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EQUIPO DE PLACAS PARA CUATRO FLUORUROS PARA CALIBRACIÓN DE EQUIPO 7500 FAST REAL-TIME DE APPLIED BIOSYSTEM.</w:t>
            </w:r>
          </w:p>
        </w:tc>
        <w:tc>
          <w:tcPr>
            <w:tcW w:w="1170" w:type="dxa"/>
            <w:tcBorders>
              <w:top w:val="nil"/>
              <w:left w:val="nil"/>
              <w:bottom w:val="single" w:sz="4" w:space="0" w:color="auto"/>
              <w:right w:val="single" w:sz="4" w:space="0" w:color="auto"/>
            </w:tcBorders>
            <w:shd w:val="clear" w:color="auto" w:fill="auto"/>
            <w:noWrap/>
            <w:hideMark/>
          </w:tcPr>
          <w:p w14:paraId="545AEAC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3EED409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auto" w:fill="auto"/>
            <w:noWrap/>
            <w:hideMark/>
          </w:tcPr>
          <w:p w14:paraId="2ED39D1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1B5BADC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91029D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134</w:t>
            </w:r>
          </w:p>
        </w:tc>
        <w:tc>
          <w:tcPr>
            <w:tcW w:w="1080" w:type="dxa"/>
            <w:tcBorders>
              <w:top w:val="nil"/>
              <w:left w:val="nil"/>
              <w:bottom w:val="single" w:sz="4" w:space="0" w:color="auto"/>
              <w:right w:val="single" w:sz="4" w:space="0" w:color="auto"/>
            </w:tcBorders>
            <w:shd w:val="clear" w:color="000000" w:fill="FFFFFF"/>
            <w:noWrap/>
            <w:hideMark/>
          </w:tcPr>
          <w:p w14:paraId="4C2130F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000000" w:fill="FFFFFF"/>
            <w:noWrap/>
            <w:hideMark/>
          </w:tcPr>
          <w:p w14:paraId="3061094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5059801003.00</w:t>
            </w:r>
          </w:p>
        </w:tc>
        <w:tc>
          <w:tcPr>
            <w:tcW w:w="4657" w:type="dxa"/>
            <w:tcBorders>
              <w:top w:val="nil"/>
              <w:left w:val="nil"/>
              <w:bottom w:val="single" w:sz="4" w:space="0" w:color="auto"/>
              <w:right w:val="single" w:sz="4" w:space="0" w:color="auto"/>
            </w:tcBorders>
            <w:shd w:val="clear" w:color="000000" w:fill="FFFFFF"/>
            <w:hideMark/>
          </w:tcPr>
          <w:p w14:paraId="15AD47C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PUNTILLAS GRANDES PARA EL EQUIPO MAGNA PURE LC 2.0. ENVASE CON 960 PIEZAS.</w:t>
            </w:r>
          </w:p>
        </w:tc>
        <w:tc>
          <w:tcPr>
            <w:tcW w:w="1170" w:type="dxa"/>
            <w:tcBorders>
              <w:top w:val="nil"/>
              <w:left w:val="nil"/>
              <w:bottom w:val="single" w:sz="4" w:space="0" w:color="auto"/>
              <w:right w:val="single" w:sz="4" w:space="0" w:color="auto"/>
            </w:tcBorders>
            <w:shd w:val="clear" w:color="000000" w:fill="FFFFFF"/>
            <w:noWrap/>
            <w:hideMark/>
          </w:tcPr>
          <w:p w14:paraId="33A6669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C/960</w:t>
            </w:r>
          </w:p>
        </w:tc>
        <w:tc>
          <w:tcPr>
            <w:tcW w:w="1200" w:type="dxa"/>
            <w:tcBorders>
              <w:top w:val="nil"/>
              <w:left w:val="nil"/>
              <w:bottom w:val="single" w:sz="4" w:space="0" w:color="auto"/>
              <w:right w:val="single" w:sz="4" w:space="0" w:color="auto"/>
            </w:tcBorders>
            <w:shd w:val="clear" w:color="000000" w:fill="FFFFFF"/>
            <w:noWrap/>
            <w:hideMark/>
          </w:tcPr>
          <w:p w14:paraId="11BB9B6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000000" w:fill="FFFFFF"/>
            <w:noWrap/>
            <w:hideMark/>
          </w:tcPr>
          <w:p w14:paraId="6544CC3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76E6EA5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7277E6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135</w:t>
            </w:r>
          </w:p>
        </w:tc>
        <w:tc>
          <w:tcPr>
            <w:tcW w:w="1080" w:type="dxa"/>
            <w:tcBorders>
              <w:top w:val="nil"/>
              <w:left w:val="nil"/>
              <w:bottom w:val="single" w:sz="4" w:space="0" w:color="auto"/>
              <w:right w:val="single" w:sz="4" w:space="0" w:color="auto"/>
            </w:tcBorders>
            <w:shd w:val="clear" w:color="000000" w:fill="FFFFFF"/>
            <w:noWrap/>
            <w:hideMark/>
          </w:tcPr>
          <w:p w14:paraId="3129ACC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000000" w:fill="FFFFFF"/>
            <w:noWrap/>
            <w:hideMark/>
          </w:tcPr>
          <w:p w14:paraId="26D558C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5059801005.00</w:t>
            </w:r>
          </w:p>
        </w:tc>
        <w:tc>
          <w:tcPr>
            <w:tcW w:w="4657" w:type="dxa"/>
            <w:tcBorders>
              <w:top w:val="nil"/>
              <w:left w:val="nil"/>
              <w:bottom w:val="single" w:sz="4" w:space="0" w:color="auto"/>
              <w:right w:val="single" w:sz="4" w:space="0" w:color="auto"/>
            </w:tcBorders>
            <w:shd w:val="clear" w:color="000000" w:fill="FFFFFF"/>
            <w:hideMark/>
          </w:tcPr>
          <w:p w14:paraId="61BCB7D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PLACA PARA MUESTRAS PARA EL EQUIPO MAGNA PURE LC 2.0. ENVASE DE 120 PIEZAS.</w:t>
            </w:r>
          </w:p>
        </w:tc>
        <w:tc>
          <w:tcPr>
            <w:tcW w:w="1170" w:type="dxa"/>
            <w:tcBorders>
              <w:top w:val="nil"/>
              <w:left w:val="nil"/>
              <w:bottom w:val="single" w:sz="4" w:space="0" w:color="auto"/>
              <w:right w:val="single" w:sz="4" w:space="0" w:color="auto"/>
            </w:tcBorders>
            <w:shd w:val="clear" w:color="000000" w:fill="FFFFFF"/>
            <w:noWrap/>
            <w:hideMark/>
          </w:tcPr>
          <w:p w14:paraId="1FE6A21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6DE5B33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000000" w:fill="FFFFFF"/>
            <w:noWrap/>
            <w:hideMark/>
          </w:tcPr>
          <w:p w14:paraId="2018EA7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0437413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3B9A83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136</w:t>
            </w:r>
          </w:p>
        </w:tc>
        <w:tc>
          <w:tcPr>
            <w:tcW w:w="1080" w:type="dxa"/>
            <w:tcBorders>
              <w:top w:val="nil"/>
              <w:left w:val="nil"/>
              <w:bottom w:val="single" w:sz="4" w:space="0" w:color="auto"/>
              <w:right w:val="single" w:sz="4" w:space="0" w:color="auto"/>
            </w:tcBorders>
            <w:shd w:val="clear" w:color="000000" w:fill="FFFFFF"/>
            <w:noWrap/>
            <w:hideMark/>
          </w:tcPr>
          <w:p w14:paraId="5475E81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4A56A6F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5059801007.00</w:t>
            </w:r>
          </w:p>
        </w:tc>
        <w:tc>
          <w:tcPr>
            <w:tcW w:w="4657" w:type="dxa"/>
            <w:tcBorders>
              <w:top w:val="nil"/>
              <w:left w:val="nil"/>
              <w:bottom w:val="single" w:sz="4" w:space="0" w:color="auto"/>
              <w:right w:val="single" w:sz="4" w:space="0" w:color="auto"/>
            </w:tcBorders>
            <w:shd w:val="clear" w:color="auto" w:fill="auto"/>
            <w:hideMark/>
          </w:tcPr>
          <w:p w14:paraId="794FD998"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PUNTILLAS CON FILTRO COMPATIBLE CON MICROPIPETAS EPPENDORF DE 0.1 A 10 ML. ENVASE CON 960 PIEZAS.</w:t>
            </w:r>
          </w:p>
        </w:tc>
        <w:tc>
          <w:tcPr>
            <w:tcW w:w="1170" w:type="dxa"/>
            <w:tcBorders>
              <w:top w:val="nil"/>
              <w:left w:val="nil"/>
              <w:bottom w:val="single" w:sz="4" w:space="0" w:color="auto"/>
              <w:right w:val="single" w:sz="4" w:space="0" w:color="auto"/>
            </w:tcBorders>
            <w:shd w:val="clear" w:color="auto" w:fill="auto"/>
            <w:noWrap/>
            <w:hideMark/>
          </w:tcPr>
          <w:p w14:paraId="075B9F3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0F7081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auto" w:fill="auto"/>
            <w:noWrap/>
            <w:hideMark/>
          </w:tcPr>
          <w:p w14:paraId="7FFF679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w:t>
            </w:r>
          </w:p>
        </w:tc>
      </w:tr>
      <w:tr w:rsidR="00F51966" w:rsidRPr="00F51966" w14:paraId="24BB60A0"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6CD979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137</w:t>
            </w:r>
          </w:p>
        </w:tc>
        <w:tc>
          <w:tcPr>
            <w:tcW w:w="1080" w:type="dxa"/>
            <w:tcBorders>
              <w:top w:val="nil"/>
              <w:left w:val="nil"/>
              <w:bottom w:val="single" w:sz="4" w:space="0" w:color="auto"/>
              <w:right w:val="single" w:sz="4" w:space="0" w:color="auto"/>
            </w:tcBorders>
            <w:shd w:val="clear" w:color="000000" w:fill="FFFFFF"/>
            <w:noWrap/>
            <w:hideMark/>
          </w:tcPr>
          <w:p w14:paraId="283DA06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000000" w:fill="FFFFFF"/>
            <w:noWrap/>
            <w:hideMark/>
          </w:tcPr>
          <w:p w14:paraId="5F3F3E6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5059801008.00</w:t>
            </w:r>
          </w:p>
        </w:tc>
        <w:tc>
          <w:tcPr>
            <w:tcW w:w="4657" w:type="dxa"/>
            <w:tcBorders>
              <w:top w:val="nil"/>
              <w:left w:val="nil"/>
              <w:bottom w:val="single" w:sz="4" w:space="0" w:color="auto"/>
              <w:right w:val="single" w:sz="4" w:space="0" w:color="auto"/>
            </w:tcBorders>
            <w:shd w:val="clear" w:color="000000" w:fill="FFFFFF"/>
            <w:hideMark/>
          </w:tcPr>
          <w:p w14:paraId="1849A4A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CRIOCAJAS PARA 81 TUBOS DE 2 ML (9 X 9). ENVASE CON 5 PIEZA</w:t>
            </w:r>
          </w:p>
        </w:tc>
        <w:tc>
          <w:tcPr>
            <w:tcW w:w="1170" w:type="dxa"/>
            <w:tcBorders>
              <w:top w:val="nil"/>
              <w:left w:val="nil"/>
              <w:bottom w:val="single" w:sz="4" w:space="0" w:color="auto"/>
              <w:right w:val="single" w:sz="4" w:space="0" w:color="auto"/>
            </w:tcBorders>
            <w:shd w:val="clear" w:color="000000" w:fill="FFFFFF"/>
            <w:noWrap/>
            <w:hideMark/>
          </w:tcPr>
          <w:p w14:paraId="5C3D523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000000" w:fill="FFFFFF"/>
            <w:noWrap/>
            <w:hideMark/>
          </w:tcPr>
          <w:p w14:paraId="3788A5E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000000" w:fill="FFFFFF"/>
            <w:noWrap/>
            <w:hideMark/>
          </w:tcPr>
          <w:p w14:paraId="1051948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w:t>
            </w:r>
          </w:p>
        </w:tc>
      </w:tr>
      <w:tr w:rsidR="00F51966" w:rsidRPr="00F51966" w14:paraId="13EAC18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376975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138</w:t>
            </w:r>
          </w:p>
        </w:tc>
        <w:tc>
          <w:tcPr>
            <w:tcW w:w="1080" w:type="dxa"/>
            <w:tcBorders>
              <w:top w:val="nil"/>
              <w:left w:val="nil"/>
              <w:bottom w:val="single" w:sz="4" w:space="0" w:color="auto"/>
              <w:right w:val="single" w:sz="4" w:space="0" w:color="auto"/>
            </w:tcBorders>
            <w:shd w:val="clear" w:color="000000" w:fill="FFFFFF"/>
            <w:noWrap/>
            <w:hideMark/>
          </w:tcPr>
          <w:p w14:paraId="3798CDC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000000" w:fill="FFFFFF"/>
            <w:noWrap/>
            <w:hideMark/>
          </w:tcPr>
          <w:p w14:paraId="7C1C329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5059801010.00</w:t>
            </w:r>
          </w:p>
        </w:tc>
        <w:tc>
          <w:tcPr>
            <w:tcW w:w="4657" w:type="dxa"/>
            <w:tcBorders>
              <w:top w:val="nil"/>
              <w:left w:val="nil"/>
              <w:bottom w:val="single" w:sz="4" w:space="0" w:color="auto"/>
              <w:right w:val="single" w:sz="4" w:space="0" w:color="auto"/>
            </w:tcBorders>
            <w:shd w:val="clear" w:color="000000" w:fill="FFFFFF"/>
            <w:hideMark/>
          </w:tcPr>
          <w:p w14:paraId="60CD09F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MICROTUBO DE PCR 0.2 ML CON TAPA PLANA. ESTÉRIL. ENVASE CON 1000 PIEZAS</w:t>
            </w:r>
          </w:p>
        </w:tc>
        <w:tc>
          <w:tcPr>
            <w:tcW w:w="1170" w:type="dxa"/>
            <w:tcBorders>
              <w:top w:val="nil"/>
              <w:left w:val="nil"/>
              <w:bottom w:val="single" w:sz="4" w:space="0" w:color="auto"/>
              <w:right w:val="single" w:sz="4" w:space="0" w:color="auto"/>
            </w:tcBorders>
            <w:shd w:val="clear" w:color="000000" w:fill="FFFFFF"/>
            <w:noWrap/>
            <w:hideMark/>
          </w:tcPr>
          <w:p w14:paraId="35043D8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7EB9DE2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000000" w:fill="FFFFFF"/>
            <w:noWrap/>
            <w:hideMark/>
          </w:tcPr>
          <w:p w14:paraId="3B8C642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w:t>
            </w:r>
          </w:p>
        </w:tc>
      </w:tr>
      <w:tr w:rsidR="00F51966" w:rsidRPr="00F51966" w14:paraId="1AF0D3EF"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00F029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139</w:t>
            </w:r>
          </w:p>
        </w:tc>
        <w:tc>
          <w:tcPr>
            <w:tcW w:w="1080" w:type="dxa"/>
            <w:tcBorders>
              <w:top w:val="nil"/>
              <w:left w:val="nil"/>
              <w:bottom w:val="single" w:sz="4" w:space="0" w:color="auto"/>
              <w:right w:val="single" w:sz="4" w:space="0" w:color="auto"/>
            </w:tcBorders>
            <w:shd w:val="clear" w:color="000000" w:fill="FFFFFF"/>
            <w:noWrap/>
            <w:hideMark/>
          </w:tcPr>
          <w:p w14:paraId="4AE3AE6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1BA5905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5334610010.00</w:t>
            </w:r>
          </w:p>
        </w:tc>
        <w:tc>
          <w:tcPr>
            <w:tcW w:w="4657" w:type="dxa"/>
            <w:tcBorders>
              <w:top w:val="nil"/>
              <w:left w:val="nil"/>
              <w:bottom w:val="single" w:sz="4" w:space="0" w:color="auto"/>
              <w:right w:val="single" w:sz="4" w:space="0" w:color="auto"/>
            </w:tcBorders>
            <w:shd w:val="clear" w:color="auto" w:fill="auto"/>
            <w:hideMark/>
          </w:tcPr>
          <w:p w14:paraId="399E1512"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GRADILLA DE ALAMBRE RECUBIERTA DE CADMIO O PLASTICO ESTERILIZABLE PARA 40 TUBOS HASTA  22 MM. DE DIAMETRO</w:t>
            </w:r>
          </w:p>
        </w:tc>
        <w:tc>
          <w:tcPr>
            <w:tcW w:w="1170" w:type="dxa"/>
            <w:tcBorders>
              <w:top w:val="nil"/>
              <w:left w:val="nil"/>
              <w:bottom w:val="single" w:sz="4" w:space="0" w:color="auto"/>
              <w:right w:val="single" w:sz="4" w:space="0" w:color="auto"/>
            </w:tcBorders>
            <w:shd w:val="clear" w:color="auto" w:fill="auto"/>
            <w:noWrap/>
            <w:hideMark/>
          </w:tcPr>
          <w:p w14:paraId="009B1C6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599C314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581AE5D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w:t>
            </w:r>
          </w:p>
        </w:tc>
      </w:tr>
      <w:tr w:rsidR="00F51966" w:rsidRPr="00F51966" w14:paraId="51F0017E"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3FF355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140</w:t>
            </w:r>
          </w:p>
        </w:tc>
        <w:tc>
          <w:tcPr>
            <w:tcW w:w="1080" w:type="dxa"/>
            <w:tcBorders>
              <w:top w:val="nil"/>
              <w:left w:val="nil"/>
              <w:bottom w:val="single" w:sz="4" w:space="0" w:color="auto"/>
              <w:right w:val="single" w:sz="4" w:space="0" w:color="auto"/>
            </w:tcBorders>
            <w:shd w:val="clear" w:color="000000" w:fill="FFFFFF"/>
            <w:noWrap/>
            <w:hideMark/>
          </w:tcPr>
          <w:p w14:paraId="10AE295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0473D2A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5334610507.00</w:t>
            </w:r>
          </w:p>
        </w:tc>
        <w:tc>
          <w:tcPr>
            <w:tcW w:w="4657" w:type="dxa"/>
            <w:tcBorders>
              <w:top w:val="nil"/>
              <w:left w:val="nil"/>
              <w:bottom w:val="single" w:sz="4" w:space="0" w:color="auto"/>
              <w:right w:val="single" w:sz="4" w:space="0" w:color="auto"/>
            </w:tcBorders>
            <w:shd w:val="clear" w:color="auto" w:fill="auto"/>
            <w:hideMark/>
          </w:tcPr>
          <w:p w14:paraId="6A66374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GRADILLA DE ALAMBRE RECUBIERTA DE CADMIO O PLASTICO ESTERILIZABLE PARA 72 TUBOS HASTA DE 16 MM. DE DIAMETRO</w:t>
            </w:r>
          </w:p>
        </w:tc>
        <w:tc>
          <w:tcPr>
            <w:tcW w:w="1170" w:type="dxa"/>
            <w:tcBorders>
              <w:top w:val="nil"/>
              <w:left w:val="nil"/>
              <w:bottom w:val="single" w:sz="4" w:space="0" w:color="auto"/>
              <w:right w:val="single" w:sz="4" w:space="0" w:color="auto"/>
            </w:tcBorders>
            <w:shd w:val="clear" w:color="auto" w:fill="auto"/>
            <w:noWrap/>
            <w:hideMark/>
          </w:tcPr>
          <w:p w14:paraId="6E635F0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75409CC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4ACA677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10</w:t>
            </w:r>
          </w:p>
        </w:tc>
      </w:tr>
      <w:tr w:rsidR="00F51966" w:rsidRPr="00F51966" w14:paraId="624D11C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F7620A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141</w:t>
            </w:r>
          </w:p>
        </w:tc>
        <w:tc>
          <w:tcPr>
            <w:tcW w:w="1080" w:type="dxa"/>
            <w:tcBorders>
              <w:top w:val="nil"/>
              <w:left w:val="nil"/>
              <w:bottom w:val="single" w:sz="4" w:space="0" w:color="auto"/>
              <w:right w:val="single" w:sz="4" w:space="0" w:color="auto"/>
            </w:tcBorders>
            <w:shd w:val="clear" w:color="000000" w:fill="FFFFFF"/>
            <w:noWrap/>
            <w:hideMark/>
          </w:tcPr>
          <w:p w14:paraId="71CEA2D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hideMark/>
          </w:tcPr>
          <w:p w14:paraId="1F4B0B8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5336040042.00</w:t>
            </w:r>
          </w:p>
        </w:tc>
        <w:tc>
          <w:tcPr>
            <w:tcW w:w="4657" w:type="dxa"/>
            <w:tcBorders>
              <w:top w:val="nil"/>
              <w:left w:val="nil"/>
              <w:bottom w:val="single" w:sz="4" w:space="0" w:color="auto"/>
              <w:right w:val="single" w:sz="4" w:space="0" w:color="auto"/>
            </w:tcBorders>
            <w:shd w:val="clear" w:color="auto" w:fill="auto"/>
            <w:hideMark/>
          </w:tcPr>
          <w:p w14:paraId="1D05C450"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MECHERO DE METAL INOXIDABLE CON QUEMADOR TIPO BUNSEN. CON REGULADOR DE FLAMA, PUNTA ESTABILIZADORA, CON MAGUERA ADECUADA DE HULE LATEX DE A2 A 3 METROS DE LONGITUD. ALTURA 14 CM.</w:t>
            </w:r>
          </w:p>
        </w:tc>
        <w:tc>
          <w:tcPr>
            <w:tcW w:w="1170" w:type="dxa"/>
            <w:tcBorders>
              <w:top w:val="nil"/>
              <w:left w:val="nil"/>
              <w:bottom w:val="single" w:sz="4" w:space="0" w:color="auto"/>
              <w:right w:val="single" w:sz="4" w:space="0" w:color="auto"/>
            </w:tcBorders>
            <w:shd w:val="clear" w:color="auto" w:fill="auto"/>
            <w:noWrap/>
            <w:hideMark/>
          </w:tcPr>
          <w:p w14:paraId="0148E01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3CABB6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hideMark/>
          </w:tcPr>
          <w:p w14:paraId="738577A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2FAC24CA"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1B092F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lastRenderedPageBreak/>
              <w:t>142</w:t>
            </w:r>
          </w:p>
        </w:tc>
        <w:tc>
          <w:tcPr>
            <w:tcW w:w="1080" w:type="dxa"/>
            <w:tcBorders>
              <w:top w:val="nil"/>
              <w:left w:val="nil"/>
              <w:bottom w:val="single" w:sz="4" w:space="0" w:color="auto"/>
              <w:right w:val="single" w:sz="4" w:space="0" w:color="auto"/>
            </w:tcBorders>
            <w:shd w:val="clear" w:color="000000" w:fill="FFFFFF"/>
            <w:noWrap/>
            <w:hideMark/>
          </w:tcPr>
          <w:p w14:paraId="2E027E4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30B3F36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800741456.01</w:t>
            </w:r>
          </w:p>
        </w:tc>
        <w:tc>
          <w:tcPr>
            <w:tcW w:w="4657" w:type="dxa"/>
            <w:tcBorders>
              <w:top w:val="nil"/>
              <w:left w:val="nil"/>
              <w:bottom w:val="single" w:sz="4" w:space="0" w:color="auto"/>
              <w:right w:val="single" w:sz="4" w:space="0" w:color="auto"/>
            </w:tcBorders>
            <w:shd w:val="clear" w:color="000000" w:fill="FFFFFF"/>
            <w:hideMark/>
          </w:tcPr>
          <w:p w14:paraId="028E002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ROSA DE BENGALA, AGLUTINACION EN PLACA PARA DIAGNOSTICO DE BRUCELOSIS. FRASCO CON 5ML.</w:t>
            </w:r>
          </w:p>
        </w:tc>
        <w:tc>
          <w:tcPr>
            <w:tcW w:w="1170" w:type="dxa"/>
            <w:tcBorders>
              <w:top w:val="nil"/>
              <w:left w:val="nil"/>
              <w:bottom w:val="single" w:sz="4" w:space="0" w:color="auto"/>
              <w:right w:val="single" w:sz="4" w:space="0" w:color="auto"/>
            </w:tcBorders>
            <w:shd w:val="clear" w:color="000000" w:fill="FFFFFF"/>
            <w:noWrap/>
            <w:hideMark/>
          </w:tcPr>
          <w:p w14:paraId="1CA7A49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6661197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361A72A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F51966" w:rsidRPr="00F51966" w14:paraId="7FFDCB9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A0C29D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143</w:t>
            </w:r>
          </w:p>
        </w:tc>
        <w:tc>
          <w:tcPr>
            <w:tcW w:w="1080" w:type="dxa"/>
            <w:tcBorders>
              <w:top w:val="nil"/>
              <w:left w:val="nil"/>
              <w:bottom w:val="single" w:sz="4" w:space="0" w:color="auto"/>
              <w:right w:val="single" w:sz="4" w:space="0" w:color="auto"/>
            </w:tcBorders>
            <w:shd w:val="clear" w:color="000000" w:fill="FFFFFF"/>
            <w:noWrap/>
            <w:hideMark/>
          </w:tcPr>
          <w:p w14:paraId="3FAE938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275F255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800810285.01</w:t>
            </w:r>
          </w:p>
        </w:tc>
        <w:tc>
          <w:tcPr>
            <w:tcW w:w="4657" w:type="dxa"/>
            <w:tcBorders>
              <w:top w:val="nil"/>
              <w:left w:val="nil"/>
              <w:bottom w:val="single" w:sz="4" w:space="0" w:color="auto"/>
              <w:right w:val="single" w:sz="4" w:space="0" w:color="auto"/>
            </w:tcBorders>
            <w:shd w:val="clear" w:color="000000" w:fill="FFFFFF"/>
            <w:hideMark/>
          </w:tcPr>
          <w:p w14:paraId="08297A3E"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PRUEBA INMUNOENZIMATICA PARA LA DETECCION EN SUERO Y PLASMA DE ANTIGENO DE SUPERFICIE (ANTIGENO AUSTRALIA) DEL VIRUS DE LA HEPATITIS TIPO B (HBS-AG). INCLUYE CONTROLES Y REACTIVOS.</w:t>
            </w:r>
          </w:p>
        </w:tc>
        <w:tc>
          <w:tcPr>
            <w:tcW w:w="1170" w:type="dxa"/>
            <w:tcBorders>
              <w:top w:val="nil"/>
              <w:left w:val="nil"/>
              <w:bottom w:val="single" w:sz="4" w:space="0" w:color="auto"/>
              <w:right w:val="single" w:sz="4" w:space="0" w:color="auto"/>
            </w:tcBorders>
            <w:shd w:val="clear" w:color="000000" w:fill="FFFFFF"/>
            <w:noWrap/>
            <w:hideMark/>
          </w:tcPr>
          <w:p w14:paraId="3A43500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000000" w:fill="FFFFFF"/>
            <w:noWrap/>
            <w:hideMark/>
          </w:tcPr>
          <w:p w14:paraId="4360E1A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000000" w:fill="FFFFFF"/>
            <w:noWrap/>
            <w:hideMark/>
          </w:tcPr>
          <w:p w14:paraId="76BE5CD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6</w:t>
            </w:r>
          </w:p>
        </w:tc>
      </w:tr>
      <w:tr w:rsidR="00F51966" w:rsidRPr="00F51966" w14:paraId="503A2381"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6789EB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144</w:t>
            </w:r>
          </w:p>
        </w:tc>
        <w:tc>
          <w:tcPr>
            <w:tcW w:w="1080" w:type="dxa"/>
            <w:tcBorders>
              <w:top w:val="nil"/>
              <w:left w:val="nil"/>
              <w:bottom w:val="single" w:sz="4" w:space="0" w:color="auto"/>
              <w:right w:val="single" w:sz="4" w:space="0" w:color="auto"/>
            </w:tcBorders>
            <w:shd w:val="clear" w:color="000000" w:fill="FFFFFF"/>
            <w:noWrap/>
            <w:hideMark/>
          </w:tcPr>
          <w:p w14:paraId="1C6D051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1D68B81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800811036.01</w:t>
            </w:r>
          </w:p>
        </w:tc>
        <w:tc>
          <w:tcPr>
            <w:tcW w:w="4657" w:type="dxa"/>
            <w:tcBorders>
              <w:top w:val="nil"/>
              <w:left w:val="nil"/>
              <w:bottom w:val="single" w:sz="4" w:space="0" w:color="auto"/>
              <w:right w:val="single" w:sz="4" w:space="0" w:color="auto"/>
            </w:tcBorders>
            <w:shd w:val="clear" w:color="000000" w:fill="FFFFFF"/>
            <w:hideMark/>
          </w:tcPr>
          <w:p w14:paraId="556C274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HEPATITIS B VIRUS. DETERMINACION POR TECNICA INMUNOENZIMATICA DE PRUEBA CONFIRMATORIA DE LA PRESENCIA DEL ANTIGENO DE SUPERFICIE.</w:t>
            </w:r>
          </w:p>
        </w:tc>
        <w:tc>
          <w:tcPr>
            <w:tcW w:w="1170" w:type="dxa"/>
            <w:tcBorders>
              <w:top w:val="nil"/>
              <w:left w:val="nil"/>
              <w:bottom w:val="single" w:sz="4" w:space="0" w:color="auto"/>
              <w:right w:val="single" w:sz="4" w:space="0" w:color="auto"/>
            </w:tcBorders>
            <w:shd w:val="clear" w:color="000000" w:fill="FFFFFF"/>
            <w:noWrap/>
            <w:hideMark/>
          </w:tcPr>
          <w:p w14:paraId="312C64A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000000" w:fill="FFFFFF"/>
            <w:noWrap/>
            <w:hideMark/>
          </w:tcPr>
          <w:p w14:paraId="0F1D3C0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000000" w:fill="FFFFFF"/>
            <w:noWrap/>
            <w:hideMark/>
          </w:tcPr>
          <w:p w14:paraId="6F955DB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r w:rsidR="00F51966" w:rsidRPr="00F51966" w14:paraId="5D00FEB6"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170F1D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145</w:t>
            </w:r>
          </w:p>
        </w:tc>
        <w:tc>
          <w:tcPr>
            <w:tcW w:w="1080" w:type="dxa"/>
            <w:tcBorders>
              <w:top w:val="nil"/>
              <w:left w:val="nil"/>
              <w:bottom w:val="single" w:sz="4" w:space="0" w:color="auto"/>
              <w:right w:val="single" w:sz="4" w:space="0" w:color="auto"/>
            </w:tcBorders>
            <w:shd w:val="clear" w:color="000000" w:fill="FFFFFF"/>
            <w:noWrap/>
            <w:hideMark/>
          </w:tcPr>
          <w:p w14:paraId="44FAA71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5EE9CD7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800812141.01</w:t>
            </w:r>
          </w:p>
        </w:tc>
        <w:tc>
          <w:tcPr>
            <w:tcW w:w="4657" w:type="dxa"/>
            <w:tcBorders>
              <w:top w:val="nil"/>
              <w:left w:val="nil"/>
              <w:bottom w:val="single" w:sz="4" w:space="0" w:color="auto"/>
              <w:right w:val="single" w:sz="4" w:space="0" w:color="auto"/>
            </w:tcBorders>
            <w:shd w:val="clear" w:color="000000" w:fill="FFFFFF"/>
            <w:hideMark/>
          </w:tcPr>
          <w:p w14:paraId="4A7D18F7"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RUBEOLA.  PARA DETERMINAR EN SUERO Y PLASMA POR TECNICA INMUNOENZIMATICA. EQUIPO COMPLETO INCLUYE: CONTROLES, REACITVOS IGM.</w:t>
            </w:r>
          </w:p>
        </w:tc>
        <w:tc>
          <w:tcPr>
            <w:tcW w:w="1170" w:type="dxa"/>
            <w:tcBorders>
              <w:top w:val="nil"/>
              <w:left w:val="nil"/>
              <w:bottom w:val="single" w:sz="4" w:space="0" w:color="auto"/>
              <w:right w:val="single" w:sz="4" w:space="0" w:color="auto"/>
            </w:tcBorders>
            <w:shd w:val="clear" w:color="000000" w:fill="FFFFFF"/>
            <w:noWrap/>
            <w:hideMark/>
          </w:tcPr>
          <w:p w14:paraId="3C338C6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C/96</w:t>
            </w:r>
          </w:p>
        </w:tc>
        <w:tc>
          <w:tcPr>
            <w:tcW w:w="1200" w:type="dxa"/>
            <w:tcBorders>
              <w:top w:val="nil"/>
              <w:left w:val="nil"/>
              <w:bottom w:val="single" w:sz="4" w:space="0" w:color="auto"/>
              <w:right w:val="single" w:sz="4" w:space="0" w:color="auto"/>
            </w:tcBorders>
            <w:shd w:val="clear" w:color="000000" w:fill="FFFFFF"/>
            <w:noWrap/>
            <w:hideMark/>
          </w:tcPr>
          <w:p w14:paraId="209F237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EQUIPO</w:t>
            </w:r>
          </w:p>
        </w:tc>
        <w:tc>
          <w:tcPr>
            <w:tcW w:w="848" w:type="dxa"/>
            <w:tcBorders>
              <w:top w:val="nil"/>
              <w:left w:val="nil"/>
              <w:bottom w:val="single" w:sz="4" w:space="0" w:color="auto"/>
              <w:right w:val="single" w:sz="4" w:space="0" w:color="auto"/>
            </w:tcBorders>
            <w:shd w:val="clear" w:color="000000" w:fill="FFFFFF"/>
            <w:noWrap/>
            <w:hideMark/>
          </w:tcPr>
          <w:p w14:paraId="14214FD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F51966" w:rsidRPr="00F51966" w14:paraId="379CE6BF"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0A3885E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146</w:t>
            </w:r>
          </w:p>
        </w:tc>
        <w:tc>
          <w:tcPr>
            <w:tcW w:w="1080" w:type="dxa"/>
            <w:tcBorders>
              <w:top w:val="nil"/>
              <w:left w:val="nil"/>
              <w:bottom w:val="single" w:sz="4" w:space="0" w:color="auto"/>
              <w:right w:val="single" w:sz="4" w:space="0" w:color="auto"/>
            </w:tcBorders>
            <w:shd w:val="clear" w:color="000000" w:fill="FFFFFF"/>
            <w:noWrap/>
            <w:hideMark/>
          </w:tcPr>
          <w:p w14:paraId="3574C29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5B59B0A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806100574.01</w:t>
            </w:r>
          </w:p>
        </w:tc>
        <w:tc>
          <w:tcPr>
            <w:tcW w:w="4657" w:type="dxa"/>
            <w:tcBorders>
              <w:top w:val="nil"/>
              <w:left w:val="nil"/>
              <w:bottom w:val="single" w:sz="4" w:space="0" w:color="auto"/>
              <w:right w:val="single" w:sz="4" w:space="0" w:color="auto"/>
            </w:tcBorders>
            <w:shd w:val="clear" w:color="000000" w:fill="FFFFFF"/>
            <w:hideMark/>
          </w:tcPr>
          <w:p w14:paraId="1ADB17C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SULFITO DE BISMUTO.  450 G.</w:t>
            </w:r>
          </w:p>
        </w:tc>
        <w:tc>
          <w:tcPr>
            <w:tcW w:w="1170" w:type="dxa"/>
            <w:tcBorders>
              <w:top w:val="nil"/>
              <w:left w:val="nil"/>
              <w:bottom w:val="single" w:sz="4" w:space="0" w:color="auto"/>
              <w:right w:val="single" w:sz="4" w:space="0" w:color="auto"/>
            </w:tcBorders>
            <w:shd w:val="clear" w:color="000000" w:fill="FFFFFF"/>
            <w:noWrap/>
            <w:hideMark/>
          </w:tcPr>
          <w:p w14:paraId="622B81E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3A239AF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02FCCEF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F51966" w:rsidRPr="00F51966" w14:paraId="014FD0E9"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94D016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147</w:t>
            </w:r>
          </w:p>
        </w:tc>
        <w:tc>
          <w:tcPr>
            <w:tcW w:w="1080" w:type="dxa"/>
            <w:tcBorders>
              <w:top w:val="nil"/>
              <w:left w:val="nil"/>
              <w:bottom w:val="single" w:sz="4" w:space="0" w:color="auto"/>
              <w:right w:val="single" w:sz="4" w:space="0" w:color="auto"/>
            </w:tcBorders>
            <w:shd w:val="clear" w:color="000000" w:fill="FFFFFF"/>
            <w:noWrap/>
            <w:hideMark/>
          </w:tcPr>
          <w:p w14:paraId="3A3AEED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hideMark/>
          </w:tcPr>
          <w:p w14:paraId="01E9403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806101200.01</w:t>
            </w:r>
          </w:p>
        </w:tc>
        <w:tc>
          <w:tcPr>
            <w:tcW w:w="4657" w:type="dxa"/>
            <w:tcBorders>
              <w:top w:val="nil"/>
              <w:left w:val="nil"/>
              <w:bottom w:val="single" w:sz="4" w:space="0" w:color="auto"/>
              <w:right w:val="single" w:sz="4" w:space="0" w:color="auto"/>
            </w:tcBorders>
            <w:shd w:val="clear" w:color="auto" w:fill="auto"/>
            <w:hideMark/>
          </w:tcPr>
          <w:p w14:paraId="6C523C59"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BASE SANGRE  450 GR.</w:t>
            </w:r>
          </w:p>
        </w:tc>
        <w:tc>
          <w:tcPr>
            <w:tcW w:w="1170" w:type="dxa"/>
            <w:tcBorders>
              <w:top w:val="nil"/>
              <w:left w:val="nil"/>
              <w:bottom w:val="single" w:sz="4" w:space="0" w:color="auto"/>
              <w:right w:val="single" w:sz="4" w:space="0" w:color="auto"/>
            </w:tcBorders>
            <w:shd w:val="clear" w:color="auto" w:fill="auto"/>
            <w:noWrap/>
            <w:hideMark/>
          </w:tcPr>
          <w:p w14:paraId="29E21A8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6220385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091EE55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6A2FB17B"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E0E198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148</w:t>
            </w:r>
          </w:p>
        </w:tc>
        <w:tc>
          <w:tcPr>
            <w:tcW w:w="1080" w:type="dxa"/>
            <w:tcBorders>
              <w:top w:val="nil"/>
              <w:left w:val="nil"/>
              <w:bottom w:val="single" w:sz="4" w:space="0" w:color="auto"/>
              <w:right w:val="single" w:sz="4" w:space="0" w:color="auto"/>
            </w:tcBorders>
            <w:shd w:val="clear" w:color="000000" w:fill="FFFFFF"/>
            <w:noWrap/>
            <w:hideMark/>
          </w:tcPr>
          <w:p w14:paraId="2DF5B08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4580F1E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806101515.01</w:t>
            </w:r>
          </w:p>
        </w:tc>
        <w:tc>
          <w:tcPr>
            <w:tcW w:w="4657" w:type="dxa"/>
            <w:tcBorders>
              <w:top w:val="nil"/>
              <w:left w:val="nil"/>
              <w:bottom w:val="single" w:sz="4" w:space="0" w:color="auto"/>
              <w:right w:val="single" w:sz="4" w:space="0" w:color="auto"/>
            </w:tcBorders>
            <w:shd w:val="clear" w:color="000000" w:fill="FFFFFF"/>
            <w:hideMark/>
          </w:tcPr>
          <w:p w14:paraId="7ECCBE65"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PLACA DE AGAR SANGRE, DESECHABLE, ESTERIL DE POLIESTIRENO CRISTAL DE 92 MM. DE DIAMETRO, CON 18 ML. DE MEDIO HIDRATADO CON 5% DE SANGRE DESFIBRINADA DE CARNERO. APILABLE, CON IDENTIFICACION IMPRESA INDIVIDUAL. BOLSA ESTERIL DE PVDC POLIPROPILENO SELLADA AL CALOR CON ETIQUETA DE IDENTIFICACION</w:t>
            </w:r>
          </w:p>
        </w:tc>
        <w:tc>
          <w:tcPr>
            <w:tcW w:w="1170" w:type="dxa"/>
            <w:tcBorders>
              <w:top w:val="nil"/>
              <w:left w:val="nil"/>
              <w:bottom w:val="single" w:sz="4" w:space="0" w:color="auto"/>
              <w:right w:val="single" w:sz="4" w:space="0" w:color="auto"/>
            </w:tcBorders>
            <w:shd w:val="clear" w:color="000000" w:fill="FFFFFF"/>
            <w:noWrap/>
            <w:hideMark/>
          </w:tcPr>
          <w:p w14:paraId="0FB1319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1BC81BF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PLACA</w:t>
            </w:r>
          </w:p>
        </w:tc>
        <w:tc>
          <w:tcPr>
            <w:tcW w:w="848" w:type="dxa"/>
            <w:tcBorders>
              <w:top w:val="nil"/>
              <w:left w:val="nil"/>
              <w:bottom w:val="single" w:sz="4" w:space="0" w:color="auto"/>
              <w:right w:val="single" w:sz="4" w:space="0" w:color="auto"/>
            </w:tcBorders>
            <w:shd w:val="clear" w:color="000000" w:fill="FFFFFF"/>
            <w:noWrap/>
            <w:hideMark/>
          </w:tcPr>
          <w:p w14:paraId="66E494D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200</w:t>
            </w:r>
          </w:p>
        </w:tc>
      </w:tr>
      <w:tr w:rsidR="00F51966" w:rsidRPr="00F51966" w14:paraId="31F6575A"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42B8BBA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149</w:t>
            </w:r>
          </w:p>
        </w:tc>
        <w:tc>
          <w:tcPr>
            <w:tcW w:w="1080" w:type="dxa"/>
            <w:tcBorders>
              <w:top w:val="nil"/>
              <w:left w:val="nil"/>
              <w:bottom w:val="single" w:sz="4" w:space="0" w:color="auto"/>
              <w:right w:val="single" w:sz="4" w:space="0" w:color="auto"/>
            </w:tcBorders>
            <w:shd w:val="clear" w:color="000000" w:fill="FFFFFF"/>
            <w:noWrap/>
            <w:hideMark/>
          </w:tcPr>
          <w:p w14:paraId="4404258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6E206B6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806101531.01</w:t>
            </w:r>
          </w:p>
        </w:tc>
        <w:tc>
          <w:tcPr>
            <w:tcW w:w="4657" w:type="dxa"/>
            <w:tcBorders>
              <w:top w:val="nil"/>
              <w:left w:val="nil"/>
              <w:bottom w:val="single" w:sz="4" w:space="0" w:color="auto"/>
              <w:right w:val="single" w:sz="4" w:space="0" w:color="auto"/>
            </w:tcBorders>
            <w:shd w:val="clear" w:color="000000" w:fill="FFFFFF"/>
            <w:hideMark/>
          </w:tcPr>
          <w:p w14:paraId="6CC64E6C"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AGAR MAC CONKEY  450 GR.</w:t>
            </w:r>
          </w:p>
        </w:tc>
        <w:tc>
          <w:tcPr>
            <w:tcW w:w="1170" w:type="dxa"/>
            <w:tcBorders>
              <w:top w:val="nil"/>
              <w:left w:val="nil"/>
              <w:bottom w:val="single" w:sz="4" w:space="0" w:color="auto"/>
              <w:right w:val="single" w:sz="4" w:space="0" w:color="auto"/>
            </w:tcBorders>
            <w:shd w:val="clear" w:color="000000" w:fill="FFFFFF"/>
            <w:noWrap/>
            <w:hideMark/>
          </w:tcPr>
          <w:p w14:paraId="0EBB81F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4A76B162"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467FDAB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w:t>
            </w:r>
          </w:p>
        </w:tc>
      </w:tr>
      <w:tr w:rsidR="00F51966" w:rsidRPr="00F51966" w14:paraId="3268A8F3"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281EC5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150</w:t>
            </w:r>
          </w:p>
        </w:tc>
        <w:tc>
          <w:tcPr>
            <w:tcW w:w="1080" w:type="dxa"/>
            <w:tcBorders>
              <w:top w:val="nil"/>
              <w:left w:val="nil"/>
              <w:bottom w:val="single" w:sz="4" w:space="0" w:color="auto"/>
              <w:right w:val="single" w:sz="4" w:space="0" w:color="auto"/>
            </w:tcBorders>
            <w:shd w:val="clear" w:color="000000" w:fill="FFFFFF"/>
            <w:noWrap/>
            <w:hideMark/>
          </w:tcPr>
          <w:p w14:paraId="5D558F5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hideMark/>
          </w:tcPr>
          <w:p w14:paraId="3669CBF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806102265.01</w:t>
            </w:r>
          </w:p>
        </w:tc>
        <w:tc>
          <w:tcPr>
            <w:tcW w:w="4657" w:type="dxa"/>
            <w:tcBorders>
              <w:top w:val="nil"/>
              <w:left w:val="nil"/>
              <w:bottom w:val="single" w:sz="4" w:space="0" w:color="auto"/>
              <w:right w:val="single" w:sz="4" w:space="0" w:color="auto"/>
            </w:tcBorders>
            <w:shd w:val="clear" w:color="auto" w:fill="auto"/>
            <w:hideMark/>
          </w:tcPr>
          <w:p w14:paraId="13C35D4A"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CALDO TETRATIONATO  450 GR</w:t>
            </w:r>
          </w:p>
        </w:tc>
        <w:tc>
          <w:tcPr>
            <w:tcW w:w="1170" w:type="dxa"/>
            <w:tcBorders>
              <w:top w:val="nil"/>
              <w:left w:val="nil"/>
              <w:bottom w:val="single" w:sz="4" w:space="0" w:color="auto"/>
              <w:right w:val="single" w:sz="4" w:space="0" w:color="auto"/>
            </w:tcBorders>
            <w:shd w:val="clear" w:color="auto" w:fill="auto"/>
            <w:noWrap/>
            <w:hideMark/>
          </w:tcPr>
          <w:p w14:paraId="48DE9216"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hideMark/>
          </w:tcPr>
          <w:p w14:paraId="1D97244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auto" w:fill="auto"/>
            <w:noWrap/>
            <w:hideMark/>
          </w:tcPr>
          <w:p w14:paraId="4A5823F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4</w:t>
            </w:r>
          </w:p>
        </w:tc>
      </w:tr>
      <w:tr w:rsidR="00F51966" w:rsidRPr="00F51966" w14:paraId="65A8A78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4265388"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151</w:t>
            </w:r>
          </w:p>
        </w:tc>
        <w:tc>
          <w:tcPr>
            <w:tcW w:w="1080" w:type="dxa"/>
            <w:tcBorders>
              <w:top w:val="nil"/>
              <w:left w:val="nil"/>
              <w:bottom w:val="single" w:sz="4" w:space="0" w:color="auto"/>
              <w:right w:val="single" w:sz="4" w:space="0" w:color="auto"/>
            </w:tcBorders>
            <w:shd w:val="clear" w:color="000000" w:fill="FFFFFF"/>
            <w:noWrap/>
            <w:hideMark/>
          </w:tcPr>
          <w:p w14:paraId="7D5F7FC3"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53B569AE"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806102364.01</w:t>
            </w:r>
          </w:p>
        </w:tc>
        <w:tc>
          <w:tcPr>
            <w:tcW w:w="4657" w:type="dxa"/>
            <w:tcBorders>
              <w:top w:val="nil"/>
              <w:left w:val="nil"/>
              <w:bottom w:val="single" w:sz="4" w:space="0" w:color="auto"/>
              <w:right w:val="single" w:sz="4" w:space="0" w:color="auto"/>
            </w:tcBorders>
            <w:shd w:val="clear" w:color="000000" w:fill="FFFFFF"/>
            <w:hideMark/>
          </w:tcPr>
          <w:p w14:paraId="71A40C34"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 xml:space="preserve">AGAR HIERRO Y TRIPLE AZUCAR 450GR. </w:t>
            </w:r>
          </w:p>
        </w:tc>
        <w:tc>
          <w:tcPr>
            <w:tcW w:w="1170" w:type="dxa"/>
            <w:tcBorders>
              <w:top w:val="nil"/>
              <w:left w:val="nil"/>
              <w:bottom w:val="single" w:sz="4" w:space="0" w:color="auto"/>
              <w:right w:val="single" w:sz="4" w:space="0" w:color="auto"/>
            </w:tcBorders>
            <w:shd w:val="clear" w:color="000000" w:fill="FFFFFF"/>
            <w:noWrap/>
            <w:hideMark/>
          </w:tcPr>
          <w:p w14:paraId="3D75187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50390E9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37F24E0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3</w:t>
            </w:r>
          </w:p>
        </w:tc>
      </w:tr>
      <w:tr w:rsidR="00F51966" w:rsidRPr="00F51966" w14:paraId="42C910F4"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22FD45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152</w:t>
            </w:r>
          </w:p>
        </w:tc>
        <w:tc>
          <w:tcPr>
            <w:tcW w:w="1080" w:type="dxa"/>
            <w:tcBorders>
              <w:top w:val="nil"/>
              <w:left w:val="nil"/>
              <w:bottom w:val="single" w:sz="4" w:space="0" w:color="auto"/>
              <w:right w:val="single" w:sz="4" w:space="0" w:color="auto"/>
            </w:tcBorders>
            <w:shd w:val="clear" w:color="000000" w:fill="FFFFFF"/>
            <w:noWrap/>
            <w:hideMark/>
          </w:tcPr>
          <w:p w14:paraId="4FF1CF77"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0AB0FB7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806106803.00</w:t>
            </w:r>
          </w:p>
        </w:tc>
        <w:tc>
          <w:tcPr>
            <w:tcW w:w="4657" w:type="dxa"/>
            <w:tcBorders>
              <w:top w:val="nil"/>
              <w:left w:val="nil"/>
              <w:bottom w:val="single" w:sz="4" w:space="0" w:color="auto"/>
              <w:right w:val="single" w:sz="4" w:space="0" w:color="auto"/>
            </w:tcBorders>
            <w:shd w:val="clear" w:color="000000" w:fill="FFFFFF"/>
            <w:hideMark/>
          </w:tcPr>
          <w:p w14:paraId="42AC125F"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MEDIOS DE CULTIVO, AGAR. AGAR LOWENSTEIN-JENSEN (PREELABORADO). MEDIO SELECTIVO PARA MICOBACTERIAS ESPECIALMENTE M. TUBERCULOSIS. CAJA CON 10 O 12 TUBOS. TA.</w:t>
            </w:r>
          </w:p>
        </w:tc>
        <w:tc>
          <w:tcPr>
            <w:tcW w:w="1170" w:type="dxa"/>
            <w:tcBorders>
              <w:top w:val="nil"/>
              <w:left w:val="nil"/>
              <w:bottom w:val="single" w:sz="4" w:space="0" w:color="auto"/>
              <w:right w:val="single" w:sz="4" w:space="0" w:color="auto"/>
            </w:tcBorders>
            <w:shd w:val="clear" w:color="000000" w:fill="FFFFFF"/>
            <w:noWrap/>
            <w:hideMark/>
          </w:tcPr>
          <w:p w14:paraId="5E498FF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000000" w:fill="FFFFFF"/>
            <w:noWrap/>
            <w:hideMark/>
          </w:tcPr>
          <w:p w14:paraId="4723EAB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CAJA</w:t>
            </w:r>
          </w:p>
        </w:tc>
        <w:tc>
          <w:tcPr>
            <w:tcW w:w="848" w:type="dxa"/>
            <w:tcBorders>
              <w:top w:val="nil"/>
              <w:left w:val="nil"/>
              <w:bottom w:val="single" w:sz="4" w:space="0" w:color="auto"/>
              <w:right w:val="single" w:sz="4" w:space="0" w:color="auto"/>
            </w:tcBorders>
            <w:shd w:val="clear" w:color="000000" w:fill="FFFFFF"/>
            <w:noWrap/>
            <w:hideMark/>
          </w:tcPr>
          <w:p w14:paraId="47EF4F7C"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w:t>
            </w:r>
          </w:p>
        </w:tc>
      </w:tr>
      <w:tr w:rsidR="00F51966" w:rsidRPr="00F51966" w14:paraId="69550E27"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369C305D"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153</w:t>
            </w:r>
          </w:p>
        </w:tc>
        <w:tc>
          <w:tcPr>
            <w:tcW w:w="1080" w:type="dxa"/>
            <w:tcBorders>
              <w:top w:val="nil"/>
              <w:left w:val="nil"/>
              <w:bottom w:val="single" w:sz="4" w:space="0" w:color="auto"/>
              <w:right w:val="single" w:sz="4" w:space="0" w:color="auto"/>
            </w:tcBorders>
            <w:shd w:val="clear" w:color="000000" w:fill="FFFFFF"/>
            <w:noWrap/>
            <w:hideMark/>
          </w:tcPr>
          <w:p w14:paraId="20F843D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6F4E6F3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806108254.00</w:t>
            </w:r>
          </w:p>
        </w:tc>
        <w:tc>
          <w:tcPr>
            <w:tcW w:w="4657" w:type="dxa"/>
            <w:tcBorders>
              <w:top w:val="nil"/>
              <w:left w:val="nil"/>
              <w:bottom w:val="single" w:sz="4" w:space="0" w:color="auto"/>
              <w:right w:val="single" w:sz="4" w:space="0" w:color="auto"/>
            </w:tcBorders>
            <w:shd w:val="clear" w:color="000000" w:fill="FFFFFF"/>
            <w:hideMark/>
          </w:tcPr>
          <w:p w14:paraId="2F0D2CA1"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 xml:space="preserve">AGAR </w:t>
            </w:r>
            <w:proofErr w:type="spellStart"/>
            <w:r w:rsidRPr="00F51966">
              <w:rPr>
                <w:rFonts w:ascii="Calibri" w:hAnsi="Calibri"/>
                <w:color w:val="000000"/>
                <w:sz w:val="16"/>
                <w:szCs w:val="16"/>
                <w:lang w:val="es-MX" w:eastAsia="es-MX"/>
              </w:rPr>
              <w:t>AGAR</w:t>
            </w:r>
            <w:proofErr w:type="spellEnd"/>
            <w:r w:rsidRPr="00F51966">
              <w:rPr>
                <w:rFonts w:ascii="Calibri" w:hAnsi="Calibri"/>
                <w:color w:val="000000"/>
                <w:sz w:val="16"/>
                <w:szCs w:val="16"/>
                <w:lang w:val="es-MX" w:eastAsia="es-MX"/>
              </w:rPr>
              <w:t>.  450 GR.</w:t>
            </w:r>
          </w:p>
        </w:tc>
        <w:tc>
          <w:tcPr>
            <w:tcW w:w="1170" w:type="dxa"/>
            <w:tcBorders>
              <w:top w:val="nil"/>
              <w:left w:val="nil"/>
              <w:bottom w:val="single" w:sz="4" w:space="0" w:color="auto"/>
              <w:right w:val="single" w:sz="4" w:space="0" w:color="auto"/>
            </w:tcBorders>
            <w:shd w:val="clear" w:color="000000" w:fill="FFFFFF"/>
            <w:noWrap/>
            <w:hideMark/>
          </w:tcPr>
          <w:p w14:paraId="2775F761"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73A00460"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FRASCO</w:t>
            </w:r>
          </w:p>
        </w:tc>
        <w:tc>
          <w:tcPr>
            <w:tcW w:w="848" w:type="dxa"/>
            <w:tcBorders>
              <w:top w:val="nil"/>
              <w:left w:val="nil"/>
              <w:bottom w:val="single" w:sz="4" w:space="0" w:color="auto"/>
              <w:right w:val="single" w:sz="4" w:space="0" w:color="auto"/>
            </w:tcBorders>
            <w:shd w:val="clear" w:color="000000" w:fill="FFFFFF"/>
            <w:noWrap/>
            <w:hideMark/>
          </w:tcPr>
          <w:p w14:paraId="5CD4C34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w:t>
            </w:r>
          </w:p>
        </w:tc>
      </w:tr>
      <w:tr w:rsidR="00F51966" w:rsidRPr="00F51966" w14:paraId="48B384B6" w14:textId="77777777" w:rsidTr="00552680">
        <w:trPr>
          <w:trHeight w:val="199"/>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7F0CDC4F"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154</w:t>
            </w:r>
          </w:p>
        </w:tc>
        <w:tc>
          <w:tcPr>
            <w:tcW w:w="1080" w:type="dxa"/>
            <w:tcBorders>
              <w:top w:val="nil"/>
              <w:left w:val="nil"/>
              <w:bottom w:val="single" w:sz="4" w:space="0" w:color="auto"/>
              <w:right w:val="single" w:sz="4" w:space="0" w:color="auto"/>
            </w:tcBorders>
            <w:shd w:val="clear" w:color="000000" w:fill="FFFFFF"/>
            <w:noWrap/>
            <w:hideMark/>
          </w:tcPr>
          <w:p w14:paraId="2B6CC35A"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000000" w:fill="FFFFFF"/>
            <w:noWrap/>
            <w:hideMark/>
          </w:tcPr>
          <w:p w14:paraId="068F28E5"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5019994907.01</w:t>
            </w:r>
          </w:p>
        </w:tc>
        <w:tc>
          <w:tcPr>
            <w:tcW w:w="4657" w:type="dxa"/>
            <w:tcBorders>
              <w:top w:val="nil"/>
              <w:left w:val="nil"/>
              <w:bottom w:val="single" w:sz="4" w:space="0" w:color="auto"/>
              <w:right w:val="single" w:sz="4" w:space="0" w:color="auto"/>
            </w:tcBorders>
            <w:shd w:val="clear" w:color="000000" w:fill="FFFFFF"/>
            <w:hideMark/>
          </w:tcPr>
          <w:p w14:paraId="3D207A76" w14:textId="77777777" w:rsidR="00F51966" w:rsidRPr="00F51966" w:rsidRDefault="00F51966" w:rsidP="00F51966">
            <w:pPr>
              <w:rPr>
                <w:rFonts w:ascii="Calibri" w:hAnsi="Calibri"/>
                <w:color w:val="000000"/>
                <w:sz w:val="16"/>
                <w:szCs w:val="16"/>
                <w:lang w:val="es-MX" w:eastAsia="es-MX"/>
              </w:rPr>
            </w:pPr>
            <w:r w:rsidRPr="00F51966">
              <w:rPr>
                <w:rFonts w:ascii="Calibri" w:hAnsi="Calibri"/>
                <w:color w:val="000000"/>
                <w:sz w:val="16"/>
                <w:szCs w:val="16"/>
                <w:lang w:val="es-MX" w:eastAsia="es-MX"/>
              </w:rPr>
              <w:t>ENZIMA TERMOESTABLE DE APROXIMADAMENTE 94 KDA AISLADA DE LA EUBACTERIA THERMUS AQUIATICUS CEPA YT-1 ESTA ENZIMA REPLICAEL DNA A 72ª C .LA ENZIMA CATALIZA LA POLIMERIZACION DE NUCLEOTIDOS EN ARN ,DNA DE DOBLE HEBRA EN PRESENCIA DE IONES DE MAGNESIO Y MUESTRA ACTIVIDAD EXONUCLEASA. ENZIMA ALTAMENTE PURIFICADA  LIBRE DE EXONUCLEASAS ENDONUCLEASAS O NUCLEASAS INESPECIFICAS. ENVASE CON 500 MICROLITROS</w:t>
            </w:r>
          </w:p>
        </w:tc>
        <w:tc>
          <w:tcPr>
            <w:tcW w:w="1170" w:type="dxa"/>
            <w:tcBorders>
              <w:top w:val="nil"/>
              <w:left w:val="nil"/>
              <w:bottom w:val="single" w:sz="4" w:space="0" w:color="auto"/>
              <w:right w:val="single" w:sz="4" w:space="0" w:color="auto"/>
            </w:tcBorders>
            <w:shd w:val="clear" w:color="000000" w:fill="FFFFFF"/>
            <w:noWrap/>
            <w:hideMark/>
          </w:tcPr>
          <w:p w14:paraId="2206CD39"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000000" w:fill="FFFFFF"/>
            <w:noWrap/>
            <w:hideMark/>
          </w:tcPr>
          <w:p w14:paraId="79FBBAB4"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ENVASE</w:t>
            </w:r>
          </w:p>
        </w:tc>
        <w:tc>
          <w:tcPr>
            <w:tcW w:w="848" w:type="dxa"/>
            <w:tcBorders>
              <w:top w:val="nil"/>
              <w:left w:val="nil"/>
              <w:bottom w:val="single" w:sz="4" w:space="0" w:color="auto"/>
              <w:right w:val="single" w:sz="4" w:space="0" w:color="auto"/>
            </w:tcBorders>
            <w:shd w:val="clear" w:color="000000" w:fill="FFFFFF"/>
            <w:noWrap/>
            <w:hideMark/>
          </w:tcPr>
          <w:p w14:paraId="493671AB" w14:textId="77777777" w:rsidR="00F51966" w:rsidRPr="00F51966" w:rsidRDefault="00F51966" w:rsidP="00F51966">
            <w:pPr>
              <w:jc w:val="center"/>
              <w:rPr>
                <w:rFonts w:ascii="Calibri" w:hAnsi="Calibri"/>
                <w:color w:val="000000"/>
                <w:sz w:val="16"/>
                <w:szCs w:val="16"/>
                <w:lang w:val="es-MX" w:eastAsia="es-MX"/>
              </w:rPr>
            </w:pPr>
            <w:r w:rsidRPr="00F51966">
              <w:rPr>
                <w:rFonts w:ascii="Calibri" w:hAnsi="Calibri"/>
                <w:color w:val="000000"/>
                <w:sz w:val="16"/>
                <w:szCs w:val="16"/>
                <w:lang w:val="es-MX" w:eastAsia="es-MX"/>
              </w:rPr>
              <w:t>2</w:t>
            </w:r>
          </w:p>
        </w:tc>
      </w:tr>
    </w:tbl>
    <w:p w14:paraId="38E259CA" w14:textId="77777777" w:rsidR="001F5F06" w:rsidRDefault="001F5F06" w:rsidP="00521B8D">
      <w:pPr>
        <w:jc w:val="center"/>
        <w:rPr>
          <w:rFonts w:asciiTheme="minorHAnsi" w:hAnsiTheme="minorHAnsi"/>
          <w:b/>
        </w:rPr>
      </w:pPr>
    </w:p>
    <w:p w14:paraId="50DDD601" w14:textId="77777777" w:rsidR="00A9016E" w:rsidRDefault="00A9016E" w:rsidP="00A866FC">
      <w:pPr>
        <w:jc w:val="center"/>
        <w:rPr>
          <w:rFonts w:asciiTheme="minorHAnsi" w:hAnsiTheme="minorHAnsi"/>
          <w:b/>
        </w:rPr>
      </w:pPr>
    </w:p>
    <w:p w14:paraId="760DBB5F" w14:textId="77777777" w:rsidR="001F5F06" w:rsidRDefault="001F5F06" w:rsidP="00521B8D">
      <w:pPr>
        <w:jc w:val="center"/>
        <w:rPr>
          <w:rFonts w:asciiTheme="minorHAnsi" w:hAnsiTheme="minorHAnsi"/>
          <w:b/>
        </w:rPr>
      </w:pPr>
    </w:p>
    <w:p w14:paraId="07DA1204" w14:textId="77777777" w:rsidR="001F5F06" w:rsidRDefault="001F5F06" w:rsidP="00521B8D">
      <w:pPr>
        <w:jc w:val="center"/>
        <w:rPr>
          <w:rFonts w:asciiTheme="minorHAnsi" w:hAnsiTheme="minorHAnsi"/>
          <w:b/>
        </w:rPr>
      </w:pPr>
    </w:p>
    <w:p w14:paraId="53F1E983" w14:textId="77777777" w:rsidR="001F5F06" w:rsidRDefault="001F5F06" w:rsidP="00521B8D">
      <w:pPr>
        <w:jc w:val="center"/>
        <w:rPr>
          <w:rFonts w:asciiTheme="minorHAnsi" w:hAnsiTheme="minorHAnsi"/>
          <w:b/>
        </w:rPr>
      </w:pPr>
    </w:p>
    <w:p w14:paraId="02981A10" w14:textId="77777777" w:rsidR="001F5F06" w:rsidRDefault="001F5F06" w:rsidP="00521B8D">
      <w:pPr>
        <w:jc w:val="center"/>
        <w:rPr>
          <w:rFonts w:asciiTheme="minorHAnsi" w:hAnsiTheme="minorHAnsi"/>
          <w:b/>
        </w:rPr>
      </w:pPr>
    </w:p>
    <w:p w14:paraId="202C98A1" w14:textId="77777777" w:rsidR="001F5F06" w:rsidRDefault="001F5F06" w:rsidP="00521B8D">
      <w:pPr>
        <w:jc w:val="center"/>
        <w:rPr>
          <w:rFonts w:asciiTheme="minorHAnsi" w:hAnsiTheme="minorHAnsi"/>
          <w:b/>
        </w:rPr>
      </w:pPr>
    </w:p>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41A74EB1" w14:textId="334F59FC"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4A82A787" w14:textId="77777777"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14:paraId="1161CDF9" w14:textId="77777777" w:rsidR="00E1428C" w:rsidRDefault="00E1428C" w:rsidP="00E1428C">
      <w:pPr>
        <w:jc w:val="center"/>
        <w:rPr>
          <w:rFonts w:ascii="Calibri" w:hAnsi="Calibri"/>
        </w:rPr>
      </w:pPr>
      <w:r w:rsidRPr="004A0277">
        <w:rPr>
          <w:rFonts w:ascii="Calibri" w:hAnsi="Calibri"/>
        </w:rPr>
        <w:t>(Deberá contener las características solicitadas en el anexo 1)</w:t>
      </w:r>
    </w:p>
    <w:p w14:paraId="70277A75" w14:textId="15913BC4" w:rsidR="00C66677" w:rsidRPr="001512E5" w:rsidRDefault="00C66677" w:rsidP="00E1428C">
      <w:pPr>
        <w:jc w:val="center"/>
        <w:rPr>
          <w:rFonts w:ascii="Calibri" w:hAnsi="Calibri"/>
        </w:rPr>
      </w:pPr>
      <w:r w:rsidRPr="00C66677">
        <w:rPr>
          <w:rFonts w:ascii="Calibri" w:hAnsi="Calibri"/>
        </w:rPr>
        <w:t xml:space="preserve">(Presentar este formato </w:t>
      </w:r>
      <w:r w:rsidR="00896158">
        <w:rPr>
          <w:rFonts w:ascii="Calibri" w:hAnsi="Calibri"/>
        </w:rPr>
        <w:t xml:space="preserve">para </w:t>
      </w:r>
      <w:r w:rsidR="00D843DF" w:rsidRPr="00D843DF">
        <w:rPr>
          <w:rFonts w:ascii="Calibri" w:hAnsi="Calibri"/>
        </w:rPr>
        <w:t>cada un</w:t>
      </w:r>
      <w:r w:rsidR="00E7534A">
        <w:rPr>
          <w:rFonts w:ascii="Calibri" w:hAnsi="Calibri"/>
        </w:rPr>
        <w:t>a</w:t>
      </w:r>
      <w:r w:rsidR="00D843DF" w:rsidRPr="00D843DF">
        <w:rPr>
          <w:rFonts w:ascii="Calibri" w:hAnsi="Calibri"/>
        </w:rPr>
        <w:t xml:space="preserve"> de l</w:t>
      </w:r>
      <w:r w:rsidR="00E7534A">
        <w:rPr>
          <w:rFonts w:ascii="Calibri" w:hAnsi="Calibri"/>
        </w:rPr>
        <w:t>a</w:t>
      </w:r>
      <w:r w:rsidR="00D843DF" w:rsidRPr="00D843DF">
        <w:rPr>
          <w:rFonts w:ascii="Calibri" w:hAnsi="Calibri"/>
        </w:rPr>
        <w:t>s</w:t>
      </w:r>
      <w:r w:rsidR="00896158">
        <w:rPr>
          <w:rFonts w:ascii="Calibri" w:hAnsi="Calibri"/>
        </w:rPr>
        <w:t xml:space="preserve"> pa</w:t>
      </w:r>
      <w:r w:rsidR="00E7534A">
        <w:rPr>
          <w:rFonts w:ascii="Calibri" w:hAnsi="Calibri"/>
        </w:rPr>
        <w:t>rtidas</w:t>
      </w:r>
      <w:r w:rsidR="00D843DF" w:rsidRPr="00D843DF">
        <w:rPr>
          <w:rFonts w:ascii="Calibri" w:hAnsi="Calibri"/>
        </w:rPr>
        <w:t xml:space="preserve"> en l</w:t>
      </w:r>
      <w:r w:rsidR="00896158">
        <w:rPr>
          <w:rFonts w:ascii="Calibri" w:hAnsi="Calibri"/>
        </w:rPr>
        <w:t>o</w:t>
      </w:r>
      <w:r w:rsidR="00D843DF" w:rsidRPr="00D843DF">
        <w:rPr>
          <w:rFonts w:ascii="Calibri" w:hAnsi="Calibri"/>
        </w:rPr>
        <w:t>s que desee participar</w:t>
      </w:r>
      <w:r w:rsidRPr="00C66677">
        <w:rPr>
          <w:rFonts w:ascii="Calibri" w:hAnsi="Calibri"/>
        </w:rPr>
        <w:t>)</w:t>
      </w:r>
    </w:p>
    <w:p w14:paraId="3591D2C4" w14:textId="77777777"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14:paraId="24C01D89" w14:textId="77777777" w:rsidTr="00BD2921">
        <w:trPr>
          <w:jc w:val="center"/>
        </w:trPr>
        <w:tc>
          <w:tcPr>
            <w:tcW w:w="7371" w:type="dxa"/>
            <w:tcBorders>
              <w:bottom w:val="nil"/>
            </w:tcBorders>
            <w:shd w:val="clear" w:color="auto" w:fill="8AE4E2"/>
          </w:tcPr>
          <w:p w14:paraId="364F7136" w14:textId="77777777"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20B6ED73" w14:textId="77777777" w:rsidR="00CB2871" w:rsidRPr="002522C8" w:rsidRDefault="00CB2871" w:rsidP="00BD2921">
            <w:pPr>
              <w:jc w:val="center"/>
              <w:rPr>
                <w:rFonts w:ascii="Calibri" w:hAnsi="Calibri"/>
                <w:b/>
              </w:rPr>
            </w:pPr>
            <w:r w:rsidRPr="002522C8">
              <w:rPr>
                <w:rFonts w:ascii="Calibri" w:hAnsi="Calibri"/>
                <w:b/>
              </w:rPr>
              <w:t>FECHA</w:t>
            </w:r>
          </w:p>
        </w:tc>
      </w:tr>
      <w:tr w:rsidR="00CB2871" w:rsidRPr="002522C8" w14:paraId="169C2688" w14:textId="77777777"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14:paraId="7939D28E" w14:textId="6CA4607A"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6D142E">
              <w:rPr>
                <w:rFonts w:ascii="Calibri" w:hAnsi="Calibri"/>
                <w:b/>
                <w:bCs/>
              </w:rPr>
              <w:t>I43-2019</w:t>
            </w:r>
          </w:p>
        </w:tc>
        <w:tc>
          <w:tcPr>
            <w:tcW w:w="1843" w:type="dxa"/>
            <w:tcBorders>
              <w:top w:val="single" w:sz="4" w:space="0" w:color="auto"/>
              <w:left w:val="single" w:sz="4" w:space="0" w:color="auto"/>
              <w:bottom w:val="single" w:sz="4" w:space="0" w:color="auto"/>
              <w:right w:val="single" w:sz="4" w:space="0" w:color="auto"/>
            </w:tcBorders>
            <w:vAlign w:val="center"/>
          </w:tcPr>
          <w:p w14:paraId="3A4F7DDC" w14:textId="77777777" w:rsidR="00CB2871" w:rsidRPr="002522C8" w:rsidRDefault="00CB2871" w:rsidP="00BD2921">
            <w:pPr>
              <w:jc w:val="center"/>
              <w:rPr>
                <w:rFonts w:ascii="Calibri" w:hAnsi="Calibri"/>
              </w:rPr>
            </w:pPr>
            <w:r w:rsidRPr="002522C8">
              <w:rPr>
                <w:rFonts w:ascii="Calibri" w:hAnsi="Calibri"/>
              </w:rPr>
              <w:t>_____________</w:t>
            </w:r>
          </w:p>
        </w:tc>
      </w:tr>
    </w:tbl>
    <w:p w14:paraId="7F7EFF6D" w14:textId="77777777"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14:paraId="6D5F22BC" w14:textId="77777777"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4619F880" w14:textId="77777777"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14:paraId="6F919B9A" w14:textId="77777777" w:rsidTr="00BD2921">
        <w:trPr>
          <w:jc w:val="center"/>
        </w:trPr>
        <w:tc>
          <w:tcPr>
            <w:tcW w:w="9193" w:type="dxa"/>
            <w:tcBorders>
              <w:top w:val="nil"/>
            </w:tcBorders>
          </w:tcPr>
          <w:p w14:paraId="75C47723" w14:textId="77777777" w:rsidR="00CB2871" w:rsidRPr="002522C8" w:rsidRDefault="00CB2871" w:rsidP="00BD2921">
            <w:pPr>
              <w:jc w:val="center"/>
              <w:rPr>
                <w:rFonts w:ascii="Calibri" w:hAnsi="Calibri"/>
              </w:rPr>
            </w:pPr>
            <w:r w:rsidRPr="002522C8">
              <w:rPr>
                <w:rFonts w:ascii="Calibri" w:hAnsi="Calibri"/>
              </w:rPr>
              <w:t>________________________________________________________</w:t>
            </w:r>
          </w:p>
          <w:p w14:paraId="0D1B68D6" w14:textId="77777777" w:rsidR="00CB2871" w:rsidRPr="002522C8" w:rsidRDefault="00CB2871" w:rsidP="00BD2921">
            <w:pPr>
              <w:ind w:left="851"/>
              <w:jc w:val="center"/>
              <w:rPr>
                <w:rFonts w:ascii="Calibri" w:hAnsi="Calibri"/>
                <w:b/>
              </w:rPr>
            </w:pPr>
          </w:p>
        </w:tc>
      </w:tr>
    </w:tbl>
    <w:p w14:paraId="400B562F" w14:textId="77777777"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
        <w:gridCol w:w="1421"/>
        <w:gridCol w:w="2265"/>
        <w:gridCol w:w="709"/>
        <w:gridCol w:w="850"/>
        <w:gridCol w:w="851"/>
        <w:gridCol w:w="1139"/>
        <w:gridCol w:w="845"/>
        <w:gridCol w:w="856"/>
      </w:tblGrid>
      <w:tr w:rsidR="0073288D" w:rsidRPr="00CB3BA8" w14:paraId="43007A50" w14:textId="77777777" w:rsidTr="0073288D">
        <w:trPr>
          <w:jc w:val="center"/>
        </w:trPr>
        <w:tc>
          <w:tcPr>
            <w:tcW w:w="847" w:type="dxa"/>
            <w:vMerge w:val="restart"/>
            <w:shd w:val="clear" w:color="auto" w:fill="8DE5E3"/>
            <w:vAlign w:val="center"/>
          </w:tcPr>
          <w:p w14:paraId="07E44E9B" w14:textId="38AC1364" w:rsidR="0073288D" w:rsidRDefault="0073288D" w:rsidP="00E7534A">
            <w:pPr>
              <w:jc w:val="center"/>
              <w:rPr>
                <w:rFonts w:asciiTheme="minorHAnsi" w:hAnsiTheme="minorHAnsi"/>
                <w:b/>
                <w:sz w:val="14"/>
                <w:szCs w:val="14"/>
              </w:rPr>
            </w:pPr>
            <w:r>
              <w:rPr>
                <w:rFonts w:asciiTheme="minorHAnsi" w:hAnsiTheme="minorHAnsi"/>
                <w:b/>
                <w:sz w:val="14"/>
                <w:szCs w:val="14"/>
              </w:rPr>
              <w:t>PARTIDA</w:t>
            </w:r>
          </w:p>
        </w:tc>
        <w:tc>
          <w:tcPr>
            <w:tcW w:w="1421" w:type="dxa"/>
            <w:vMerge w:val="restart"/>
            <w:shd w:val="clear" w:color="auto" w:fill="8DE5E3"/>
            <w:vAlign w:val="center"/>
          </w:tcPr>
          <w:p w14:paraId="38C2A45E"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8DE5E3"/>
            <w:vAlign w:val="center"/>
          </w:tcPr>
          <w:p w14:paraId="1E287C0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8DE5E3"/>
            <w:vAlign w:val="center"/>
          </w:tcPr>
          <w:p w14:paraId="122BA04B"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8DE5E3"/>
            <w:vAlign w:val="center"/>
          </w:tcPr>
          <w:p w14:paraId="2EB11F1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8DE5E3"/>
            <w:vAlign w:val="center"/>
          </w:tcPr>
          <w:p w14:paraId="5C03420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8DE5E3"/>
            <w:vAlign w:val="center"/>
          </w:tcPr>
          <w:p w14:paraId="0409AE24"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MARCA</w:t>
            </w:r>
          </w:p>
          <w:p w14:paraId="026A3E26" w14:textId="77777777" w:rsidR="0073288D" w:rsidRPr="00CB3BA8" w:rsidRDefault="0073288D"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8DE5E3"/>
            <w:vAlign w:val="center"/>
          </w:tcPr>
          <w:p w14:paraId="40DEEB95" w14:textId="77777777" w:rsidR="0073288D" w:rsidRPr="000D1FC3" w:rsidRDefault="0073288D"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73288D" w:rsidRPr="00CB3BA8" w14:paraId="00F76AE3" w14:textId="77777777" w:rsidTr="0073288D">
        <w:trPr>
          <w:jc w:val="center"/>
        </w:trPr>
        <w:tc>
          <w:tcPr>
            <w:tcW w:w="847" w:type="dxa"/>
            <w:vMerge/>
            <w:shd w:val="clear" w:color="auto" w:fill="8DE5E3"/>
          </w:tcPr>
          <w:p w14:paraId="3C3D9EB6" w14:textId="77777777" w:rsidR="0073288D" w:rsidRPr="00CB3BA8" w:rsidRDefault="0073288D" w:rsidP="00521B8D">
            <w:pPr>
              <w:jc w:val="center"/>
              <w:rPr>
                <w:rFonts w:asciiTheme="minorHAnsi" w:hAnsiTheme="minorHAnsi"/>
                <w:b/>
                <w:sz w:val="14"/>
                <w:szCs w:val="14"/>
              </w:rPr>
            </w:pPr>
          </w:p>
        </w:tc>
        <w:tc>
          <w:tcPr>
            <w:tcW w:w="1421" w:type="dxa"/>
            <w:vMerge/>
            <w:shd w:val="clear" w:color="auto" w:fill="8DE5E3"/>
            <w:vAlign w:val="center"/>
          </w:tcPr>
          <w:p w14:paraId="1F53CD1E" w14:textId="77777777" w:rsidR="0073288D" w:rsidRPr="00CB3BA8" w:rsidRDefault="0073288D" w:rsidP="00521B8D">
            <w:pPr>
              <w:jc w:val="center"/>
              <w:rPr>
                <w:rFonts w:asciiTheme="minorHAnsi" w:hAnsiTheme="minorHAnsi"/>
                <w:b/>
                <w:sz w:val="14"/>
                <w:szCs w:val="14"/>
              </w:rPr>
            </w:pPr>
          </w:p>
        </w:tc>
        <w:tc>
          <w:tcPr>
            <w:tcW w:w="2265" w:type="dxa"/>
            <w:vMerge/>
            <w:shd w:val="clear" w:color="auto" w:fill="8DE5E3"/>
            <w:vAlign w:val="center"/>
          </w:tcPr>
          <w:p w14:paraId="6CF0B663" w14:textId="77777777" w:rsidR="0073288D" w:rsidRPr="00CB3BA8" w:rsidRDefault="0073288D" w:rsidP="00521B8D">
            <w:pPr>
              <w:jc w:val="center"/>
              <w:rPr>
                <w:rFonts w:asciiTheme="minorHAnsi" w:hAnsiTheme="minorHAnsi"/>
                <w:b/>
                <w:sz w:val="14"/>
                <w:szCs w:val="14"/>
              </w:rPr>
            </w:pPr>
          </w:p>
        </w:tc>
        <w:tc>
          <w:tcPr>
            <w:tcW w:w="709" w:type="dxa"/>
            <w:vMerge/>
            <w:shd w:val="clear" w:color="auto" w:fill="8DE5E3"/>
            <w:vAlign w:val="center"/>
          </w:tcPr>
          <w:p w14:paraId="6991E089" w14:textId="77777777" w:rsidR="0073288D" w:rsidRPr="00CB3BA8" w:rsidRDefault="0073288D" w:rsidP="00521B8D">
            <w:pPr>
              <w:jc w:val="center"/>
              <w:rPr>
                <w:rFonts w:asciiTheme="minorHAnsi" w:hAnsiTheme="minorHAnsi"/>
                <w:b/>
                <w:sz w:val="14"/>
                <w:szCs w:val="14"/>
              </w:rPr>
            </w:pPr>
          </w:p>
        </w:tc>
        <w:tc>
          <w:tcPr>
            <w:tcW w:w="850" w:type="dxa"/>
            <w:vMerge/>
            <w:shd w:val="clear" w:color="auto" w:fill="8DE5E3"/>
            <w:vAlign w:val="center"/>
          </w:tcPr>
          <w:p w14:paraId="1C5FC941" w14:textId="77777777" w:rsidR="0073288D" w:rsidRPr="00CB3BA8" w:rsidRDefault="0073288D" w:rsidP="00521B8D">
            <w:pPr>
              <w:jc w:val="center"/>
              <w:rPr>
                <w:rFonts w:asciiTheme="minorHAnsi" w:hAnsiTheme="minorHAnsi"/>
                <w:b/>
                <w:sz w:val="14"/>
                <w:szCs w:val="14"/>
              </w:rPr>
            </w:pPr>
          </w:p>
        </w:tc>
        <w:tc>
          <w:tcPr>
            <w:tcW w:w="851" w:type="dxa"/>
            <w:vMerge/>
            <w:shd w:val="clear" w:color="auto" w:fill="8DE5E3"/>
            <w:vAlign w:val="center"/>
          </w:tcPr>
          <w:p w14:paraId="21B88228" w14:textId="77777777" w:rsidR="0073288D" w:rsidRPr="00CB3BA8" w:rsidRDefault="0073288D" w:rsidP="00521B8D">
            <w:pPr>
              <w:jc w:val="center"/>
              <w:rPr>
                <w:rFonts w:asciiTheme="minorHAnsi" w:hAnsiTheme="minorHAnsi"/>
                <w:b/>
                <w:sz w:val="14"/>
                <w:szCs w:val="14"/>
              </w:rPr>
            </w:pPr>
          </w:p>
        </w:tc>
        <w:tc>
          <w:tcPr>
            <w:tcW w:w="1139" w:type="dxa"/>
            <w:vMerge/>
            <w:shd w:val="clear" w:color="auto" w:fill="8DE5E3"/>
            <w:vAlign w:val="center"/>
          </w:tcPr>
          <w:p w14:paraId="3E65ED35" w14:textId="77777777" w:rsidR="0073288D" w:rsidRPr="00CB3BA8" w:rsidRDefault="0073288D" w:rsidP="00521B8D">
            <w:pPr>
              <w:jc w:val="center"/>
              <w:rPr>
                <w:rFonts w:asciiTheme="minorHAnsi" w:hAnsiTheme="minorHAnsi"/>
                <w:b/>
                <w:sz w:val="14"/>
                <w:szCs w:val="14"/>
              </w:rPr>
            </w:pPr>
          </w:p>
        </w:tc>
        <w:tc>
          <w:tcPr>
            <w:tcW w:w="845" w:type="dxa"/>
            <w:shd w:val="clear" w:color="auto" w:fill="8DE5E3"/>
            <w:vAlign w:val="center"/>
          </w:tcPr>
          <w:p w14:paraId="6749D854" w14:textId="77777777" w:rsidR="0073288D" w:rsidRPr="000D1FC3" w:rsidRDefault="0073288D"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8DE5E3"/>
            <w:vAlign w:val="center"/>
          </w:tcPr>
          <w:p w14:paraId="16FCF2B3" w14:textId="77777777" w:rsidR="0073288D" w:rsidRPr="000D1FC3" w:rsidRDefault="0073288D" w:rsidP="00521B8D">
            <w:pPr>
              <w:jc w:val="center"/>
              <w:rPr>
                <w:rFonts w:asciiTheme="minorHAnsi" w:hAnsiTheme="minorHAnsi"/>
                <w:b/>
                <w:sz w:val="12"/>
                <w:szCs w:val="14"/>
              </w:rPr>
            </w:pPr>
            <w:r w:rsidRPr="000D1FC3">
              <w:rPr>
                <w:rFonts w:asciiTheme="minorHAnsi" w:hAnsiTheme="minorHAnsi"/>
                <w:b/>
                <w:sz w:val="12"/>
                <w:szCs w:val="14"/>
              </w:rPr>
              <w:t>RECHAZADO</w:t>
            </w:r>
          </w:p>
        </w:tc>
      </w:tr>
      <w:tr w:rsidR="0073288D" w:rsidRPr="00CB3BA8" w14:paraId="7304397D" w14:textId="77777777" w:rsidTr="0073288D">
        <w:trPr>
          <w:trHeight w:val="55"/>
          <w:jc w:val="center"/>
        </w:trPr>
        <w:tc>
          <w:tcPr>
            <w:tcW w:w="847" w:type="dxa"/>
          </w:tcPr>
          <w:p w14:paraId="1A06D270" w14:textId="77777777" w:rsidR="0073288D" w:rsidRPr="00CB3BA8" w:rsidRDefault="0073288D" w:rsidP="00D843DF">
            <w:pPr>
              <w:jc w:val="center"/>
              <w:rPr>
                <w:rFonts w:asciiTheme="minorHAnsi" w:hAnsiTheme="minorHAnsi"/>
                <w:b/>
                <w:sz w:val="14"/>
                <w:szCs w:val="14"/>
              </w:rPr>
            </w:pPr>
          </w:p>
        </w:tc>
        <w:tc>
          <w:tcPr>
            <w:tcW w:w="1421" w:type="dxa"/>
          </w:tcPr>
          <w:p w14:paraId="6CC9195C" w14:textId="77777777" w:rsidR="0073288D" w:rsidRPr="00CB3BA8" w:rsidRDefault="0073288D" w:rsidP="00D843DF">
            <w:pPr>
              <w:jc w:val="center"/>
              <w:rPr>
                <w:rFonts w:asciiTheme="minorHAnsi" w:hAnsiTheme="minorHAnsi"/>
                <w:b/>
                <w:sz w:val="14"/>
                <w:szCs w:val="14"/>
              </w:rPr>
            </w:pPr>
          </w:p>
        </w:tc>
        <w:tc>
          <w:tcPr>
            <w:tcW w:w="2265" w:type="dxa"/>
          </w:tcPr>
          <w:p w14:paraId="79DEC269" w14:textId="77777777" w:rsidR="0073288D" w:rsidRPr="00CB3BA8" w:rsidRDefault="0073288D" w:rsidP="00D843DF">
            <w:pPr>
              <w:jc w:val="center"/>
              <w:rPr>
                <w:rFonts w:asciiTheme="minorHAnsi" w:hAnsiTheme="minorHAnsi"/>
                <w:b/>
                <w:sz w:val="14"/>
                <w:szCs w:val="14"/>
              </w:rPr>
            </w:pPr>
          </w:p>
        </w:tc>
        <w:tc>
          <w:tcPr>
            <w:tcW w:w="709" w:type="dxa"/>
          </w:tcPr>
          <w:p w14:paraId="71D53299" w14:textId="77777777" w:rsidR="0073288D" w:rsidRPr="00CB3BA8" w:rsidRDefault="0073288D" w:rsidP="00D843DF">
            <w:pPr>
              <w:jc w:val="center"/>
              <w:rPr>
                <w:rFonts w:asciiTheme="minorHAnsi" w:hAnsiTheme="minorHAnsi"/>
                <w:b/>
                <w:sz w:val="14"/>
                <w:szCs w:val="14"/>
              </w:rPr>
            </w:pPr>
          </w:p>
        </w:tc>
        <w:tc>
          <w:tcPr>
            <w:tcW w:w="850" w:type="dxa"/>
          </w:tcPr>
          <w:p w14:paraId="1B030C8C" w14:textId="77777777" w:rsidR="0073288D" w:rsidRPr="00CB3BA8" w:rsidRDefault="0073288D" w:rsidP="00D843DF">
            <w:pPr>
              <w:jc w:val="center"/>
              <w:rPr>
                <w:rFonts w:asciiTheme="minorHAnsi" w:hAnsiTheme="minorHAnsi"/>
                <w:b/>
                <w:sz w:val="14"/>
                <w:szCs w:val="14"/>
              </w:rPr>
            </w:pPr>
          </w:p>
        </w:tc>
        <w:tc>
          <w:tcPr>
            <w:tcW w:w="851" w:type="dxa"/>
          </w:tcPr>
          <w:p w14:paraId="5F051F2A" w14:textId="77777777" w:rsidR="0073288D" w:rsidRPr="00CB3BA8" w:rsidRDefault="0073288D" w:rsidP="00D843DF">
            <w:pPr>
              <w:jc w:val="center"/>
              <w:rPr>
                <w:rFonts w:asciiTheme="minorHAnsi" w:hAnsiTheme="minorHAnsi"/>
                <w:b/>
                <w:sz w:val="14"/>
                <w:szCs w:val="14"/>
              </w:rPr>
            </w:pPr>
          </w:p>
        </w:tc>
        <w:tc>
          <w:tcPr>
            <w:tcW w:w="1139" w:type="dxa"/>
          </w:tcPr>
          <w:p w14:paraId="628972F6" w14:textId="77777777" w:rsidR="0073288D" w:rsidRPr="00CB3BA8" w:rsidRDefault="0073288D" w:rsidP="00D843DF">
            <w:pPr>
              <w:rPr>
                <w:rFonts w:asciiTheme="minorHAnsi" w:hAnsiTheme="minorHAnsi"/>
                <w:b/>
                <w:sz w:val="14"/>
                <w:szCs w:val="14"/>
              </w:rPr>
            </w:pPr>
          </w:p>
        </w:tc>
        <w:tc>
          <w:tcPr>
            <w:tcW w:w="845" w:type="dxa"/>
          </w:tcPr>
          <w:p w14:paraId="4E0C2600" w14:textId="77777777" w:rsidR="0073288D" w:rsidRPr="00CB3BA8" w:rsidRDefault="0073288D" w:rsidP="00D843DF">
            <w:pPr>
              <w:jc w:val="center"/>
              <w:rPr>
                <w:rFonts w:asciiTheme="minorHAnsi" w:hAnsiTheme="minorHAnsi"/>
                <w:b/>
                <w:sz w:val="14"/>
                <w:szCs w:val="14"/>
              </w:rPr>
            </w:pPr>
          </w:p>
        </w:tc>
        <w:tc>
          <w:tcPr>
            <w:tcW w:w="856" w:type="dxa"/>
          </w:tcPr>
          <w:p w14:paraId="431AB7A6" w14:textId="77777777" w:rsidR="0073288D" w:rsidRPr="00CB3BA8" w:rsidRDefault="0073288D" w:rsidP="00D843DF">
            <w:pPr>
              <w:jc w:val="center"/>
              <w:rPr>
                <w:rFonts w:asciiTheme="minorHAnsi" w:hAnsiTheme="minorHAnsi"/>
                <w:b/>
                <w:sz w:val="14"/>
                <w:szCs w:val="14"/>
              </w:rPr>
            </w:pPr>
          </w:p>
        </w:tc>
      </w:tr>
      <w:tr w:rsidR="0073288D" w:rsidRPr="00CB3BA8" w14:paraId="6A69605E" w14:textId="77777777" w:rsidTr="0073288D">
        <w:trPr>
          <w:trHeight w:val="55"/>
          <w:jc w:val="center"/>
        </w:trPr>
        <w:tc>
          <w:tcPr>
            <w:tcW w:w="847" w:type="dxa"/>
          </w:tcPr>
          <w:p w14:paraId="7B6DCCBD" w14:textId="77777777" w:rsidR="0073288D" w:rsidRPr="00CB3BA8" w:rsidRDefault="0073288D" w:rsidP="00D843DF">
            <w:pPr>
              <w:rPr>
                <w:rFonts w:asciiTheme="minorHAnsi" w:hAnsiTheme="minorHAnsi"/>
                <w:b/>
                <w:sz w:val="14"/>
                <w:szCs w:val="14"/>
              </w:rPr>
            </w:pPr>
          </w:p>
        </w:tc>
        <w:tc>
          <w:tcPr>
            <w:tcW w:w="1421" w:type="dxa"/>
          </w:tcPr>
          <w:p w14:paraId="1AED9596" w14:textId="77777777" w:rsidR="0073288D" w:rsidRPr="00CB3BA8" w:rsidRDefault="0073288D" w:rsidP="00D843DF">
            <w:pPr>
              <w:rPr>
                <w:rFonts w:asciiTheme="minorHAnsi" w:hAnsiTheme="minorHAnsi"/>
                <w:b/>
                <w:sz w:val="14"/>
                <w:szCs w:val="14"/>
              </w:rPr>
            </w:pPr>
          </w:p>
        </w:tc>
        <w:tc>
          <w:tcPr>
            <w:tcW w:w="2265" w:type="dxa"/>
          </w:tcPr>
          <w:p w14:paraId="27905916" w14:textId="77777777" w:rsidR="0073288D" w:rsidRPr="00CB3BA8" w:rsidRDefault="0073288D" w:rsidP="00D843DF">
            <w:pPr>
              <w:rPr>
                <w:rFonts w:asciiTheme="minorHAnsi" w:hAnsiTheme="minorHAnsi"/>
                <w:b/>
                <w:sz w:val="14"/>
                <w:szCs w:val="14"/>
              </w:rPr>
            </w:pPr>
          </w:p>
        </w:tc>
        <w:tc>
          <w:tcPr>
            <w:tcW w:w="709" w:type="dxa"/>
          </w:tcPr>
          <w:p w14:paraId="67B6604E" w14:textId="77777777" w:rsidR="0073288D" w:rsidRPr="00CB3BA8" w:rsidRDefault="0073288D" w:rsidP="00D843DF">
            <w:pPr>
              <w:rPr>
                <w:rFonts w:asciiTheme="minorHAnsi" w:hAnsiTheme="minorHAnsi"/>
                <w:b/>
                <w:sz w:val="14"/>
                <w:szCs w:val="14"/>
              </w:rPr>
            </w:pPr>
          </w:p>
        </w:tc>
        <w:tc>
          <w:tcPr>
            <w:tcW w:w="850" w:type="dxa"/>
          </w:tcPr>
          <w:p w14:paraId="5A997CD5" w14:textId="77777777" w:rsidR="0073288D" w:rsidRPr="00CB3BA8" w:rsidRDefault="0073288D" w:rsidP="00D843DF">
            <w:pPr>
              <w:rPr>
                <w:rFonts w:asciiTheme="minorHAnsi" w:hAnsiTheme="minorHAnsi"/>
                <w:b/>
                <w:sz w:val="14"/>
                <w:szCs w:val="14"/>
              </w:rPr>
            </w:pPr>
          </w:p>
        </w:tc>
        <w:tc>
          <w:tcPr>
            <w:tcW w:w="851" w:type="dxa"/>
          </w:tcPr>
          <w:p w14:paraId="4D56D1D1" w14:textId="77777777" w:rsidR="0073288D" w:rsidRPr="00CB3BA8" w:rsidRDefault="0073288D" w:rsidP="00D843DF">
            <w:pPr>
              <w:jc w:val="center"/>
              <w:rPr>
                <w:rFonts w:asciiTheme="minorHAnsi" w:hAnsiTheme="minorHAnsi"/>
                <w:b/>
                <w:sz w:val="14"/>
                <w:szCs w:val="14"/>
              </w:rPr>
            </w:pPr>
          </w:p>
        </w:tc>
        <w:tc>
          <w:tcPr>
            <w:tcW w:w="1139" w:type="dxa"/>
          </w:tcPr>
          <w:p w14:paraId="16BC21FC" w14:textId="77777777" w:rsidR="0073288D" w:rsidRPr="00CB3BA8" w:rsidRDefault="0073288D" w:rsidP="00D843DF">
            <w:pPr>
              <w:jc w:val="center"/>
              <w:rPr>
                <w:rFonts w:asciiTheme="minorHAnsi" w:hAnsiTheme="minorHAnsi"/>
                <w:b/>
                <w:sz w:val="14"/>
                <w:szCs w:val="14"/>
              </w:rPr>
            </w:pPr>
          </w:p>
        </w:tc>
        <w:tc>
          <w:tcPr>
            <w:tcW w:w="845" w:type="dxa"/>
          </w:tcPr>
          <w:p w14:paraId="4A7078F8" w14:textId="77777777" w:rsidR="0073288D" w:rsidRPr="00CB3BA8" w:rsidRDefault="0073288D" w:rsidP="00D843DF">
            <w:pPr>
              <w:jc w:val="center"/>
              <w:rPr>
                <w:rFonts w:asciiTheme="minorHAnsi" w:hAnsiTheme="minorHAnsi"/>
                <w:b/>
                <w:sz w:val="14"/>
                <w:szCs w:val="14"/>
              </w:rPr>
            </w:pPr>
          </w:p>
        </w:tc>
        <w:tc>
          <w:tcPr>
            <w:tcW w:w="856" w:type="dxa"/>
          </w:tcPr>
          <w:p w14:paraId="57DD9351" w14:textId="77777777" w:rsidR="0073288D" w:rsidRPr="00CB3BA8" w:rsidRDefault="0073288D" w:rsidP="00D843DF">
            <w:pPr>
              <w:jc w:val="center"/>
              <w:rPr>
                <w:rFonts w:asciiTheme="minorHAnsi" w:hAnsiTheme="minorHAnsi"/>
                <w:b/>
                <w:sz w:val="14"/>
                <w:szCs w:val="14"/>
              </w:rPr>
            </w:pPr>
          </w:p>
        </w:tc>
      </w:tr>
      <w:tr w:rsidR="0073288D" w:rsidRPr="00CB3BA8" w14:paraId="2B8E9C81" w14:textId="77777777" w:rsidTr="0073288D">
        <w:trPr>
          <w:trHeight w:val="55"/>
          <w:jc w:val="center"/>
        </w:trPr>
        <w:tc>
          <w:tcPr>
            <w:tcW w:w="847" w:type="dxa"/>
          </w:tcPr>
          <w:p w14:paraId="454287A8" w14:textId="77777777" w:rsidR="0073288D" w:rsidRPr="00CB3BA8" w:rsidRDefault="0073288D" w:rsidP="00D843DF">
            <w:pPr>
              <w:rPr>
                <w:rFonts w:asciiTheme="minorHAnsi" w:hAnsiTheme="minorHAnsi"/>
                <w:b/>
                <w:sz w:val="14"/>
                <w:szCs w:val="14"/>
              </w:rPr>
            </w:pPr>
          </w:p>
        </w:tc>
        <w:tc>
          <w:tcPr>
            <w:tcW w:w="1421" w:type="dxa"/>
          </w:tcPr>
          <w:p w14:paraId="6E08F7F3" w14:textId="77777777" w:rsidR="0073288D" w:rsidRPr="00CB3BA8" w:rsidRDefault="0073288D" w:rsidP="00D843DF">
            <w:pPr>
              <w:rPr>
                <w:rFonts w:asciiTheme="minorHAnsi" w:hAnsiTheme="minorHAnsi"/>
                <w:b/>
                <w:sz w:val="14"/>
                <w:szCs w:val="14"/>
              </w:rPr>
            </w:pPr>
          </w:p>
        </w:tc>
        <w:tc>
          <w:tcPr>
            <w:tcW w:w="2265" w:type="dxa"/>
          </w:tcPr>
          <w:p w14:paraId="691D0662" w14:textId="77777777" w:rsidR="0073288D" w:rsidRPr="00CB3BA8" w:rsidRDefault="0073288D" w:rsidP="00D843DF">
            <w:pPr>
              <w:rPr>
                <w:rFonts w:asciiTheme="minorHAnsi" w:hAnsiTheme="minorHAnsi"/>
                <w:b/>
                <w:sz w:val="14"/>
                <w:szCs w:val="14"/>
              </w:rPr>
            </w:pPr>
          </w:p>
        </w:tc>
        <w:tc>
          <w:tcPr>
            <w:tcW w:w="709" w:type="dxa"/>
          </w:tcPr>
          <w:p w14:paraId="198AC707" w14:textId="77777777" w:rsidR="0073288D" w:rsidRPr="00CB3BA8" w:rsidRDefault="0073288D" w:rsidP="00D843DF">
            <w:pPr>
              <w:rPr>
                <w:rFonts w:asciiTheme="minorHAnsi" w:hAnsiTheme="minorHAnsi"/>
                <w:b/>
                <w:sz w:val="14"/>
                <w:szCs w:val="14"/>
              </w:rPr>
            </w:pPr>
          </w:p>
        </w:tc>
        <w:tc>
          <w:tcPr>
            <w:tcW w:w="850" w:type="dxa"/>
          </w:tcPr>
          <w:p w14:paraId="7C0220D2" w14:textId="77777777" w:rsidR="0073288D" w:rsidRPr="00CB3BA8" w:rsidRDefault="0073288D" w:rsidP="00D843DF">
            <w:pPr>
              <w:rPr>
                <w:rFonts w:asciiTheme="minorHAnsi" w:hAnsiTheme="minorHAnsi"/>
                <w:b/>
                <w:sz w:val="14"/>
                <w:szCs w:val="14"/>
              </w:rPr>
            </w:pPr>
          </w:p>
        </w:tc>
        <w:tc>
          <w:tcPr>
            <w:tcW w:w="851" w:type="dxa"/>
          </w:tcPr>
          <w:p w14:paraId="78B20ADA" w14:textId="77777777" w:rsidR="0073288D" w:rsidRPr="00CB3BA8" w:rsidRDefault="0073288D" w:rsidP="00D843DF">
            <w:pPr>
              <w:rPr>
                <w:rFonts w:asciiTheme="minorHAnsi" w:hAnsiTheme="minorHAnsi"/>
                <w:b/>
                <w:sz w:val="14"/>
                <w:szCs w:val="14"/>
              </w:rPr>
            </w:pPr>
          </w:p>
        </w:tc>
        <w:tc>
          <w:tcPr>
            <w:tcW w:w="1139" w:type="dxa"/>
          </w:tcPr>
          <w:p w14:paraId="6157430E" w14:textId="77777777" w:rsidR="0073288D" w:rsidRPr="00CB3BA8" w:rsidRDefault="0073288D" w:rsidP="00D843DF">
            <w:pPr>
              <w:rPr>
                <w:rFonts w:asciiTheme="minorHAnsi" w:hAnsiTheme="minorHAnsi"/>
                <w:b/>
                <w:sz w:val="14"/>
                <w:szCs w:val="14"/>
              </w:rPr>
            </w:pPr>
          </w:p>
        </w:tc>
        <w:tc>
          <w:tcPr>
            <w:tcW w:w="845" w:type="dxa"/>
          </w:tcPr>
          <w:p w14:paraId="6BB465A5" w14:textId="77777777" w:rsidR="0073288D" w:rsidRPr="00CB3BA8" w:rsidRDefault="0073288D" w:rsidP="00D843DF">
            <w:pPr>
              <w:rPr>
                <w:rFonts w:asciiTheme="minorHAnsi" w:hAnsiTheme="minorHAnsi"/>
                <w:b/>
                <w:sz w:val="14"/>
                <w:szCs w:val="14"/>
              </w:rPr>
            </w:pPr>
          </w:p>
        </w:tc>
        <w:tc>
          <w:tcPr>
            <w:tcW w:w="856" w:type="dxa"/>
          </w:tcPr>
          <w:p w14:paraId="02AC6AEC" w14:textId="77777777" w:rsidR="0073288D" w:rsidRPr="00CB3BA8" w:rsidRDefault="0073288D" w:rsidP="00D843DF">
            <w:pPr>
              <w:rPr>
                <w:rFonts w:asciiTheme="minorHAnsi" w:hAnsiTheme="minorHAnsi"/>
                <w:b/>
                <w:sz w:val="14"/>
                <w:szCs w:val="14"/>
              </w:rPr>
            </w:pPr>
          </w:p>
        </w:tc>
      </w:tr>
      <w:tr w:rsidR="0073288D" w:rsidRPr="00CB3BA8" w14:paraId="46309EAE" w14:textId="77777777" w:rsidTr="0073288D">
        <w:trPr>
          <w:trHeight w:val="55"/>
          <w:jc w:val="center"/>
        </w:trPr>
        <w:tc>
          <w:tcPr>
            <w:tcW w:w="847" w:type="dxa"/>
          </w:tcPr>
          <w:p w14:paraId="555C0316" w14:textId="77777777" w:rsidR="0073288D" w:rsidRPr="00CB3BA8" w:rsidRDefault="0073288D" w:rsidP="00D843DF">
            <w:pPr>
              <w:rPr>
                <w:rFonts w:asciiTheme="minorHAnsi" w:hAnsiTheme="minorHAnsi"/>
                <w:b/>
                <w:sz w:val="14"/>
                <w:szCs w:val="14"/>
              </w:rPr>
            </w:pPr>
          </w:p>
        </w:tc>
        <w:tc>
          <w:tcPr>
            <w:tcW w:w="1421" w:type="dxa"/>
          </w:tcPr>
          <w:p w14:paraId="18DA61B8" w14:textId="77777777" w:rsidR="0073288D" w:rsidRPr="00CB3BA8" w:rsidRDefault="0073288D" w:rsidP="00D843DF">
            <w:pPr>
              <w:rPr>
                <w:rFonts w:asciiTheme="minorHAnsi" w:hAnsiTheme="minorHAnsi"/>
                <w:b/>
                <w:sz w:val="14"/>
                <w:szCs w:val="14"/>
              </w:rPr>
            </w:pPr>
          </w:p>
        </w:tc>
        <w:tc>
          <w:tcPr>
            <w:tcW w:w="2265" w:type="dxa"/>
          </w:tcPr>
          <w:p w14:paraId="0CE39D19" w14:textId="77777777" w:rsidR="0073288D" w:rsidRPr="00CB3BA8" w:rsidRDefault="0073288D" w:rsidP="00D843DF">
            <w:pPr>
              <w:rPr>
                <w:rFonts w:asciiTheme="minorHAnsi" w:hAnsiTheme="minorHAnsi"/>
                <w:b/>
                <w:sz w:val="14"/>
                <w:szCs w:val="14"/>
              </w:rPr>
            </w:pPr>
          </w:p>
        </w:tc>
        <w:tc>
          <w:tcPr>
            <w:tcW w:w="709" w:type="dxa"/>
          </w:tcPr>
          <w:p w14:paraId="130E85FA" w14:textId="77777777" w:rsidR="0073288D" w:rsidRPr="00CB3BA8" w:rsidRDefault="0073288D" w:rsidP="00D843DF">
            <w:pPr>
              <w:rPr>
                <w:rFonts w:asciiTheme="minorHAnsi" w:hAnsiTheme="minorHAnsi"/>
                <w:b/>
                <w:sz w:val="14"/>
                <w:szCs w:val="14"/>
              </w:rPr>
            </w:pPr>
          </w:p>
        </w:tc>
        <w:tc>
          <w:tcPr>
            <w:tcW w:w="850" w:type="dxa"/>
          </w:tcPr>
          <w:p w14:paraId="2F367CA5" w14:textId="77777777" w:rsidR="0073288D" w:rsidRPr="00CB3BA8" w:rsidRDefault="0073288D" w:rsidP="00D843DF">
            <w:pPr>
              <w:rPr>
                <w:rFonts w:asciiTheme="minorHAnsi" w:hAnsiTheme="minorHAnsi"/>
                <w:b/>
                <w:sz w:val="14"/>
                <w:szCs w:val="14"/>
              </w:rPr>
            </w:pPr>
          </w:p>
        </w:tc>
        <w:tc>
          <w:tcPr>
            <w:tcW w:w="851" w:type="dxa"/>
          </w:tcPr>
          <w:p w14:paraId="5858A1F4" w14:textId="77777777" w:rsidR="0073288D" w:rsidRPr="00CB3BA8" w:rsidRDefault="0073288D" w:rsidP="00D843DF">
            <w:pPr>
              <w:rPr>
                <w:rFonts w:asciiTheme="minorHAnsi" w:hAnsiTheme="minorHAnsi"/>
                <w:b/>
                <w:sz w:val="14"/>
                <w:szCs w:val="14"/>
              </w:rPr>
            </w:pPr>
          </w:p>
        </w:tc>
        <w:tc>
          <w:tcPr>
            <w:tcW w:w="1139" w:type="dxa"/>
          </w:tcPr>
          <w:p w14:paraId="5B49E994" w14:textId="77777777" w:rsidR="0073288D" w:rsidRPr="00CB3BA8" w:rsidRDefault="0073288D" w:rsidP="00D843DF">
            <w:pPr>
              <w:rPr>
                <w:rFonts w:asciiTheme="minorHAnsi" w:hAnsiTheme="minorHAnsi"/>
                <w:b/>
                <w:sz w:val="14"/>
                <w:szCs w:val="14"/>
              </w:rPr>
            </w:pPr>
          </w:p>
        </w:tc>
        <w:tc>
          <w:tcPr>
            <w:tcW w:w="845" w:type="dxa"/>
          </w:tcPr>
          <w:p w14:paraId="3D92A7BC" w14:textId="77777777" w:rsidR="0073288D" w:rsidRPr="00CB3BA8" w:rsidRDefault="0073288D" w:rsidP="00D843DF">
            <w:pPr>
              <w:rPr>
                <w:rFonts w:asciiTheme="minorHAnsi" w:hAnsiTheme="minorHAnsi"/>
                <w:b/>
                <w:sz w:val="14"/>
                <w:szCs w:val="14"/>
              </w:rPr>
            </w:pPr>
          </w:p>
        </w:tc>
        <w:tc>
          <w:tcPr>
            <w:tcW w:w="856" w:type="dxa"/>
          </w:tcPr>
          <w:p w14:paraId="3E39B063" w14:textId="77777777" w:rsidR="0073288D" w:rsidRPr="00CB3BA8" w:rsidRDefault="0073288D" w:rsidP="00D843DF">
            <w:pPr>
              <w:rPr>
                <w:rFonts w:asciiTheme="minorHAnsi" w:hAnsiTheme="minorHAnsi"/>
                <w:b/>
                <w:sz w:val="14"/>
                <w:szCs w:val="14"/>
              </w:rPr>
            </w:pPr>
          </w:p>
        </w:tc>
      </w:tr>
      <w:tr w:rsidR="0073288D" w:rsidRPr="00CB3BA8" w14:paraId="28BB1068" w14:textId="77777777" w:rsidTr="0073288D">
        <w:trPr>
          <w:trHeight w:val="55"/>
          <w:jc w:val="center"/>
        </w:trPr>
        <w:tc>
          <w:tcPr>
            <w:tcW w:w="847" w:type="dxa"/>
          </w:tcPr>
          <w:p w14:paraId="08EBC74D" w14:textId="77777777" w:rsidR="0073288D" w:rsidRPr="00CB3BA8" w:rsidRDefault="0073288D" w:rsidP="00D843DF">
            <w:pPr>
              <w:rPr>
                <w:rFonts w:asciiTheme="minorHAnsi" w:hAnsiTheme="minorHAnsi"/>
                <w:b/>
                <w:sz w:val="14"/>
                <w:szCs w:val="14"/>
              </w:rPr>
            </w:pPr>
          </w:p>
        </w:tc>
        <w:tc>
          <w:tcPr>
            <w:tcW w:w="1421" w:type="dxa"/>
          </w:tcPr>
          <w:p w14:paraId="228EE742" w14:textId="77777777" w:rsidR="0073288D" w:rsidRPr="00CB3BA8" w:rsidRDefault="0073288D" w:rsidP="00D843DF">
            <w:pPr>
              <w:rPr>
                <w:rFonts w:asciiTheme="minorHAnsi" w:hAnsiTheme="minorHAnsi"/>
                <w:b/>
                <w:sz w:val="14"/>
                <w:szCs w:val="14"/>
              </w:rPr>
            </w:pPr>
          </w:p>
        </w:tc>
        <w:tc>
          <w:tcPr>
            <w:tcW w:w="2265" w:type="dxa"/>
          </w:tcPr>
          <w:p w14:paraId="5F4A9795" w14:textId="77777777" w:rsidR="0073288D" w:rsidRPr="00CB3BA8" w:rsidRDefault="0073288D" w:rsidP="00D843DF">
            <w:pPr>
              <w:rPr>
                <w:rFonts w:asciiTheme="minorHAnsi" w:hAnsiTheme="minorHAnsi"/>
                <w:b/>
                <w:sz w:val="14"/>
                <w:szCs w:val="14"/>
              </w:rPr>
            </w:pPr>
          </w:p>
        </w:tc>
        <w:tc>
          <w:tcPr>
            <w:tcW w:w="709" w:type="dxa"/>
          </w:tcPr>
          <w:p w14:paraId="4BA60958" w14:textId="77777777" w:rsidR="0073288D" w:rsidRPr="00CB3BA8" w:rsidRDefault="0073288D" w:rsidP="00D843DF">
            <w:pPr>
              <w:rPr>
                <w:rFonts w:asciiTheme="minorHAnsi" w:hAnsiTheme="minorHAnsi"/>
                <w:b/>
                <w:sz w:val="14"/>
                <w:szCs w:val="14"/>
              </w:rPr>
            </w:pPr>
          </w:p>
        </w:tc>
        <w:tc>
          <w:tcPr>
            <w:tcW w:w="850" w:type="dxa"/>
          </w:tcPr>
          <w:p w14:paraId="3BC1431F" w14:textId="77777777" w:rsidR="0073288D" w:rsidRPr="00CB3BA8" w:rsidRDefault="0073288D" w:rsidP="00D843DF">
            <w:pPr>
              <w:rPr>
                <w:rFonts w:asciiTheme="minorHAnsi" w:hAnsiTheme="minorHAnsi"/>
                <w:b/>
                <w:sz w:val="14"/>
                <w:szCs w:val="14"/>
              </w:rPr>
            </w:pPr>
          </w:p>
        </w:tc>
        <w:tc>
          <w:tcPr>
            <w:tcW w:w="851" w:type="dxa"/>
          </w:tcPr>
          <w:p w14:paraId="0038C10D" w14:textId="77777777" w:rsidR="0073288D" w:rsidRPr="00CB3BA8" w:rsidRDefault="0073288D" w:rsidP="00D843DF">
            <w:pPr>
              <w:rPr>
                <w:rFonts w:asciiTheme="minorHAnsi" w:hAnsiTheme="minorHAnsi"/>
                <w:b/>
                <w:sz w:val="14"/>
                <w:szCs w:val="14"/>
              </w:rPr>
            </w:pPr>
          </w:p>
        </w:tc>
        <w:tc>
          <w:tcPr>
            <w:tcW w:w="1139" w:type="dxa"/>
          </w:tcPr>
          <w:p w14:paraId="1C52B976" w14:textId="77777777" w:rsidR="0073288D" w:rsidRPr="00CB3BA8" w:rsidRDefault="0073288D" w:rsidP="00D843DF">
            <w:pPr>
              <w:rPr>
                <w:rFonts w:asciiTheme="minorHAnsi" w:hAnsiTheme="minorHAnsi"/>
                <w:b/>
                <w:sz w:val="14"/>
                <w:szCs w:val="14"/>
              </w:rPr>
            </w:pPr>
          </w:p>
        </w:tc>
        <w:tc>
          <w:tcPr>
            <w:tcW w:w="845" w:type="dxa"/>
          </w:tcPr>
          <w:p w14:paraId="2CA19E04" w14:textId="77777777" w:rsidR="0073288D" w:rsidRPr="00CB3BA8" w:rsidRDefault="0073288D" w:rsidP="00D843DF">
            <w:pPr>
              <w:rPr>
                <w:rFonts w:asciiTheme="minorHAnsi" w:hAnsiTheme="minorHAnsi"/>
                <w:b/>
                <w:sz w:val="14"/>
                <w:szCs w:val="14"/>
              </w:rPr>
            </w:pPr>
          </w:p>
        </w:tc>
        <w:tc>
          <w:tcPr>
            <w:tcW w:w="856" w:type="dxa"/>
          </w:tcPr>
          <w:p w14:paraId="4F37BF84" w14:textId="77777777" w:rsidR="0073288D" w:rsidRPr="00CB3BA8" w:rsidRDefault="0073288D" w:rsidP="00D843DF">
            <w:pPr>
              <w:rPr>
                <w:rFonts w:asciiTheme="minorHAnsi" w:hAnsiTheme="minorHAnsi"/>
                <w:b/>
                <w:sz w:val="14"/>
                <w:szCs w:val="14"/>
              </w:rPr>
            </w:pPr>
          </w:p>
        </w:tc>
      </w:tr>
      <w:tr w:rsidR="0073288D" w:rsidRPr="00CB3BA8" w14:paraId="4883D70D" w14:textId="77777777" w:rsidTr="0073288D">
        <w:trPr>
          <w:trHeight w:val="55"/>
          <w:jc w:val="center"/>
        </w:trPr>
        <w:tc>
          <w:tcPr>
            <w:tcW w:w="847" w:type="dxa"/>
          </w:tcPr>
          <w:p w14:paraId="17BC98AF" w14:textId="77777777" w:rsidR="0073288D" w:rsidRPr="00CB3BA8" w:rsidRDefault="0073288D" w:rsidP="00D843DF">
            <w:pPr>
              <w:rPr>
                <w:rFonts w:asciiTheme="minorHAnsi" w:hAnsiTheme="minorHAnsi"/>
                <w:b/>
                <w:sz w:val="14"/>
                <w:szCs w:val="14"/>
              </w:rPr>
            </w:pPr>
          </w:p>
        </w:tc>
        <w:tc>
          <w:tcPr>
            <w:tcW w:w="1421" w:type="dxa"/>
          </w:tcPr>
          <w:p w14:paraId="324C4C51" w14:textId="77777777" w:rsidR="0073288D" w:rsidRPr="00CB3BA8" w:rsidRDefault="0073288D" w:rsidP="00D843DF">
            <w:pPr>
              <w:rPr>
                <w:rFonts w:asciiTheme="minorHAnsi" w:hAnsiTheme="minorHAnsi"/>
                <w:b/>
                <w:sz w:val="14"/>
                <w:szCs w:val="14"/>
              </w:rPr>
            </w:pPr>
          </w:p>
        </w:tc>
        <w:tc>
          <w:tcPr>
            <w:tcW w:w="2265" w:type="dxa"/>
          </w:tcPr>
          <w:p w14:paraId="34187AFF" w14:textId="77777777" w:rsidR="0073288D" w:rsidRPr="00CB3BA8" w:rsidRDefault="0073288D" w:rsidP="00D843DF">
            <w:pPr>
              <w:rPr>
                <w:rFonts w:asciiTheme="minorHAnsi" w:hAnsiTheme="minorHAnsi"/>
                <w:b/>
                <w:sz w:val="14"/>
                <w:szCs w:val="14"/>
              </w:rPr>
            </w:pPr>
          </w:p>
        </w:tc>
        <w:tc>
          <w:tcPr>
            <w:tcW w:w="709" w:type="dxa"/>
          </w:tcPr>
          <w:p w14:paraId="2A334BA0" w14:textId="77777777" w:rsidR="0073288D" w:rsidRPr="00CB3BA8" w:rsidRDefault="0073288D" w:rsidP="00D843DF">
            <w:pPr>
              <w:rPr>
                <w:rFonts w:asciiTheme="minorHAnsi" w:hAnsiTheme="minorHAnsi"/>
                <w:b/>
                <w:sz w:val="14"/>
                <w:szCs w:val="14"/>
              </w:rPr>
            </w:pPr>
          </w:p>
        </w:tc>
        <w:tc>
          <w:tcPr>
            <w:tcW w:w="850" w:type="dxa"/>
          </w:tcPr>
          <w:p w14:paraId="0CE8FB71" w14:textId="77777777" w:rsidR="0073288D" w:rsidRPr="00CB3BA8" w:rsidRDefault="0073288D" w:rsidP="00D843DF">
            <w:pPr>
              <w:rPr>
                <w:rFonts w:asciiTheme="minorHAnsi" w:hAnsiTheme="minorHAnsi"/>
                <w:b/>
                <w:sz w:val="14"/>
                <w:szCs w:val="14"/>
              </w:rPr>
            </w:pPr>
          </w:p>
        </w:tc>
        <w:tc>
          <w:tcPr>
            <w:tcW w:w="851" w:type="dxa"/>
          </w:tcPr>
          <w:p w14:paraId="6102C802" w14:textId="77777777" w:rsidR="0073288D" w:rsidRPr="00CB3BA8" w:rsidRDefault="0073288D" w:rsidP="00D843DF">
            <w:pPr>
              <w:rPr>
                <w:rFonts w:asciiTheme="minorHAnsi" w:hAnsiTheme="minorHAnsi"/>
                <w:b/>
                <w:sz w:val="14"/>
                <w:szCs w:val="14"/>
              </w:rPr>
            </w:pPr>
          </w:p>
        </w:tc>
        <w:tc>
          <w:tcPr>
            <w:tcW w:w="1139" w:type="dxa"/>
          </w:tcPr>
          <w:p w14:paraId="42BFEA24" w14:textId="77777777" w:rsidR="0073288D" w:rsidRPr="00CB3BA8" w:rsidRDefault="0073288D" w:rsidP="00D843DF">
            <w:pPr>
              <w:rPr>
                <w:rFonts w:asciiTheme="minorHAnsi" w:hAnsiTheme="minorHAnsi"/>
                <w:b/>
                <w:sz w:val="14"/>
                <w:szCs w:val="14"/>
              </w:rPr>
            </w:pPr>
          </w:p>
        </w:tc>
        <w:tc>
          <w:tcPr>
            <w:tcW w:w="845" w:type="dxa"/>
          </w:tcPr>
          <w:p w14:paraId="578632C1" w14:textId="77777777" w:rsidR="0073288D" w:rsidRPr="00CB3BA8" w:rsidRDefault="0073288D" w:rsidP="00D843DF">
            <w:pPr>
              <w:rPr>
                <w:rFonts w:asciiTheme="minorHAnsi" w:hAnsiTheme="minorHAnsi"/>
                <w:b/>
                <w:sz w:val="14"/>
                <w:szCs w:val="14"/>
              </w:rPr>
            </w:pPr>
          </w:p>
        </w:tc>
        <w:tc>
          <w:tcPr>
            <w:tcW w:w="856" w:type="dxa"/>
          </w:tcPr>
          <w:p w14:paraId="5256017C" w14:textId="77777777" w:rsidR="0073288D" w:rsidRPr="00CB3BA8" w:rsidRDefault="0073288D" w:rsidP="00D843DF">
            <w:pPr>
              <w:rPr>
                <w:rFonts w:asciiTheme="minorHAnsi" w:hAnsiTheme="minorHAnsi"/>
                <w:b/>
                <w:sz w:val="14"/>
                <w:szCs w:val="14"/>
              </w:rPr>
            </w:pPr>
          </w:p>
        </w:tc>
      </w:tr>
      <w:tr w:rsidR="0073288D" w:rsidRPr="00CB3BA8" w14:paraId="6088E918" w14:textId="77777777" w:rsidTr="0073288D">
        <w:trPr>
          <w:trHeight w:val="55"/>
          <w:jc w:val="center"/>
        </w:trPr>
        <w:tc>
          <w:tcPr>
            <w:tcW w:w="847" w:type="dxa"/>
          </w:tcPr>
          <w:p w14:paraId="0A8BE8C8" w14:textId="77777777" w:rsidR="0073288D" w:rsidRPr="00CB3BA8" w:rsidRDefault="0073288D" w:rsidP="00D843DF">
            <w:pPr>
              <w:rPr>
                <w:rFonts w:asciiTheme="minorHAnsi" w:hAnsiTheme="minorHAnsi"/>
                <w:b/>
                <w:sz w:val="14"/>
                <w:szCs w:val="14"/>
              </w:rPr>
            </w:pPr>
          </w:p>
        </w:tc>
        <w:tc>
          <w:tcPr>
            <w:tcW w:w="1421" w:type="dxa"/>
          </w:tcPr>
          <w:p w14:paraId="4F2EDAD0" w14:textId="77777777" w:rsidR="0073288D" w:rsidRPr="00CB3BA8" w:rsidRDefault="0073288D" w:rsidP="00D843DF">
            <w:pPr>
              <w:rPr>
                <w:rFonts w:asciiTheme="minorHAnsi" w:hAnsiTheme="minorHAnsi"/>
                <w:b/>
                <w:sz w:val="14"/>
                <w:szCs w:val="14"/>
              </w:rPr>
            </w:pPr>
          </w:p>
        </w:tc>
        <w:tc>
          <w:tcPr>
            <w:tcW w:w="2265" w:type="dxa"/>
          </w:tcPr>
          <w:p w14:paraId="538D3D3F" w14:textId="77777777" w:rsidR="0073288D" w:rsidRPr="00CB3BA8" w:rsidRDefault="0073288D" w:rsidP="00D843DF">
            <w:pPr>
              <w:rPr>
                <w:rFonts w:asciiTheme="minorHAnsi" w:hAnsiTheme="minorHAnsi"/>
                <w:b/>
                <w:sz w:val="14"/>
                <w:szCs w:val="14"/>
              </w:rPr>
            </w:pPr>
          </w:p>
        </w:tc>
        <w:tc>
          <w:tcPr>
            <w:tcW w:w="709" w:type="dxa"/>
          </w:tcPr>
          <w:p w14:paraId="6C737200" w14:textId="77777777" w:rsidR="0073288D" w:rsidRPr="00CB3BA8" w:rsidRDefault="0073288D" w:rsidP="00D843DF">
            <w:pPr>
              <w:rPr>
                <w:rFonts w:asciiTheme="minorHAnsi" w:hAnsiTheme="minorHAnsi"/>
                <w:b/>
                <w:sz w:val="14"/>
                <w:szCs w:val="14"/>
              </w:rPr>
            </w:pPr>
          </w:p>
        </w:tc>
        <w:tc>
          <w:tcPr>
            <w:tcW w:w="850" w:type="dxa"/>
          </w:tcPr>
          <w:p w14:paraId="23E95B38" w14:textId="77777777" w:rsidR="0073288D" w:rsidRPr="00CB3BA8" w:rsidRDefault="0073288D" w:rsidP="00D843DF">
            <w:pPr>
              <w:rPr>
                <w:rFonts w:asciiTheme="minorHAnsi" w:hAnsiTheme="minorHAnsi"/>
                <w:b/>
                <w:sz w:val="14"/>
                <w:szCs w:val="14"/>
              </w:rPr>
            </w:pPr>
          </w:p>
        </w:tc>
        <w:tc>
          <w:tcPr>
            <w:tcW w:w="851" w:type="dxa"/>
          </w:tcPr>
          <w:p w14:paraId="4A5D3881" w14:textId="77777777" w:rsidR="0073288D" w:rsidRPr="00CB3BA8" w:rsidRDefault="0073288D" w:rsidP="00D843DF">
            <w:pPr>
              <w:rPr>
                <w:rFonts w:asciiTheme="minorHAnsi" w:hAnsiTheme="minorHAnsi"/>
                <w:b/>
                <w:sz w:val="14"/>
                <w:szCs w:val="14"/>
              </w:rPr>
            </w:pPr>
          </w:p>
        </w:tc>
        <w:tc>
          <w:tcPr>
            <w:tcW w:w="1139" w:type="dxa"/>
          </w:tcPr>
          <w:p w14:paraId="754D7970" w14:textId="77777777" w:rsidR="0073288D" w:rsidRPr="00CB3BA8" w:rsidRDefault="0073288D" w:rsidP="00D843DF">
            <w:pPr>
              <w:rPr>
                <w:rFonts w:asciiTheme="minorHAnsi" w:hAnsiTheme="minorHAnsi"/>
                <w:b/>
                <w:sz w:val="14"/>
                <w:szCs w:val="14"/>
              </w:rPr>
            </w:pPr>
          </w:p>
        </w:tc>
        <w:tc>
          <w:tcPr>
            <w:tcW w:w="845" w:type="dxa"/>
          </w:tcPr>
          <w:p w14:paraId="3838AFF4" w14:textId="77777777" w:rsidR="0073288D" w:rsidRPr="00CB3BA8" w:rsidRDefault="0073288D" w:rsidP="00D843DF">
            <w:pPr>
              <w:rPr>
                <w:rFonts w:asciiTheme="minorHAnsi" w:hAnsiTheme="minorHAnsi"/>
                <w:b/>
                <w:sz w:val="14"/>
                <w:szCs w:val="14"/>
              </w:rPr>
            </w:pPr>
          </w:p>
        </w:tc>
        <w:tc>
          <w:tcPr>
            <w:tcW w:w="856" w:type="dxa"/>
          </w:tcPr>
          <w:p w14:paraId="71C2FDA0" w14:textId="77777777" w:rsidR="0073288D" w:rsidRPr="00CB3BA8" w:rsidRDefault="0073288D" w:rsidP="00D843DF">
            <w:pPr>
              <w:rPr>
                <w:rFonts w:asciiTheme="minorHAnsi" w:hAnsiTheme="minorHAnsi"/>
                <w:b/>
                <w:sz w:val="14"/>
                <w:szCs w:val="14"/>
              </w:rPr>
            </w:pPr>
          </w:p>
        </w:tc>
      </w:tr>
      <w:tr w:rsidR="0073288D" w:rsidRPr="00CB3BA8" w14:paraId="626FC0CA" w14:textId="77777777" w:rsidTr="0073288D">
        <w:trPr>
          <w:trHeight w:val="55"/>
          <w:jc w:val="center"/>
        </w:trPr>
        <w:tc>
          <w:tcPr>
            <w:tcW w:w="847" w:type="dxa"/>
          </w:tcPr>
          <w:p w14:paraId="78D132CE" w14:textId="77777777" w:rsidR="0073288D" w:rsidRPr="00CB3BA8" w:rsidRDefault="0073288D" w:rsidP="00D843DF">
            <w:pPr>
              <w:rPr>
                <w:rFonts w:asciiTheme="minorHAnsi" w:hAnsiTheme="minorHAnsi"/>
                <w:b/>
                <w:sz w:val="14"/>
                <w:szCs w:val="14"/>
              </w:rPr>
            </w:pPr>
          </w:p>
        </w:tc>
        <w:tc>
          <w:tcPr>
            <w:tcW w:w="1421" w:type="dxa"/>
          </w:tcPr>
          <w:p w14:paraId="1BFDE769" w14:textId="77777777" w:rsidR="0073288D" w:rsidRPr="00CB3BA8" w:rsidRDefault="0073288D" w:rsidP="00D843DF">
            <w:pPr>
              <w:rPr>
                <w:rFonts w:asciiTheme="minorHAnsi" w:hAnsiTheme="minorHAnsi"/>
                <w:b/>
                <w:sz w:val="14"/>
                <w:szCs w:val="14"/>
              </w:rPr>
            </w:pPr>
          </w:p>
        </w:tc>
        <w:tc>
          <w:tcPr>
            <w:tcW w:w="2265" w:type="dxa"/>
          </w:tcPr>
          <w:p w14:paraId="76A36C00" w14:textId="77777777" w:rsidR="0073288D" w:rsidRPr="00CB3BA8" w:rsidRDefault="0073288D" w:rsidP="00D843DF">
            <w:pPr>
              <w:rPr>
                <w:rFonts w:asciiTheme="minorHAnsi" w:hAnsiTheme="minorHAnsi"/>
                <w:b/>
                <w:sz w:val="14"/>
                <w:szCs w:val="14"/>
              </w:rPr>
            </w:pPr>
          </w:p>
        </w:tc>
        <w:tc>
          <w:tcPr>
            <w:tcW w:w="709" w:type="dxa"/>
          </w:tcPr>
          <w:p w14:paraId="7673396D" w14:textId="77777777" w:rsidR="0073288D" w:rsidRPr="00CB3BA8" w:rsidRDefault="0073288D" w:rsidP="00D843DF">
            <w:pPr>
              <w:rPr>
                <w:rFonts w:asciiTheme="minorHAnsi" w:hAnsiTheme="minorHAnsi"/>
                <w:b/>
                <w:sz w:val="14"/>
                <w:szCs w:val="14"/>
              </w:rPr>
            </w:pPr>
          </w:p>
        </w:tc>
        <w:tc>
          <w:tcPr>
            <w:tcW w:w="850" w:type="dxa"/>
          </w:tcPr>
          <w:p w14:paraId="3D6F0D7F" w14:textId="77777777" w:rsidR="0073288D" w:rsidRPr="00CB3BA8" w:rsidRDefault="0073288D" w:rsidP="00D843DF">
            <w:pPr>
              <w:rPr>
                <w:rFonts w:asciiTheme="minorHAnsi" w:hAnsiTheme="minorHAnsi"/>
                <w:b/>
                <w:sz w:val="14"/>
                <w:szCs w:val="14"/>
              </w:rPr>
            </w:pPr>
          </w:p>
        </w:tc>
        <w:tc>
          <w:tcPr>
            <w:tcW w:w="851" w:type="dxa"/>
          </w:tcPr>
          <w:p w14:paraId="6865A790" w14:textId="77777777" w:rsidR="0073288D" w:rsidRPr="00CB3BA8" w:rsidRDefault="0073288D" w:rsidP="00D843DF">
            <w:pPr>
              <w:rPr>
                <w:rFonts w:asciiTheme="minorHAnsi" w:hAnsiTheme="minorHAnsi"/>
                <w:b/>
                <w:sz w:val="14"/>
                <w:szCs w:val="14"/>
              </w:rPr>
            </w:pPr>
          </w:p>
        </w:tc>
        <w:tc>
          <w:tcPr>
            <w:tcW w:w="1139" w:type="dxa"/>
          </w:tcPr>
          <w:p w14:paraId="1EDA24C5" w14:textId="77777777" w:rsidR="0073288D" w:rsidRPr="00CB3BA8" w:rsidRDefault="0073288D" w:rsidP="00D843DF">
            <w:pPr>
              <w:rPr>
                <w:rFonts w:asciiTheme="minorHAnsi" w:hAnsiTheme="minorHAnsi"/>
                <w:b/>
                <w:sz w:val="14"/>
                <w:szCs w:val="14"/>
              </w:rPr>
            </w:pPr>
          </w:p>
        </w:tc>
        <w:tc>
          <w:tcPr>
            <w:tcW w:w="845" w:type="dxa"/>
          </w:tcPr>
          <w:p w14:paraId="31C14ACC" w14:textId="77777777" w:rsidR="0073288D" w:rsidRPr="00CB3BA8" w:rsidRDefault="0073288D" w:rsidP="00D843DF">
            <w:pPr>
              <w:rPr>
                <w:rFonts w:asciiTheme="minorHAnsi" w:hAnsiTheme="minorHAnsi"/>
                <w:b/>
                <w:sz w:val="14"/>
                <w:szCs w:val="14"/>
              </w:rPr>
            </w:pPr>
          </w:p>
        </w:tc>
        <w:tc>
          <w:tcPr>
            <w:tcW w:w="856" w:type="dxa"/>
          </w:tcPr>
          <w:p w14:paraId="5F5F348C" w14:textId="77777777" w:rsidR="0073288D" w:rsidRPr="00CB3BA8" w:rsidRDefault="0073288D" w:rsidP="00D843DF">
            <w:pPr>
              <w:rPr>
                <w:rFonts w:asciiTheme="minorHAnsi" w:hAnsiTheme="minorHAnsi"/>
                <w:b/>
                <w:sz w:val="14"/>
                <w:szCs w:val="14"/>
              </w:rPr>
            </w:pPr>
          </w:p>
        </w:tc>
      </w:tr>
      <w:tr w:rsidR="0073288D" w:rsidRPr="00CB3BA8" w14:paraId="50317C9E" w14:textId="77777777" w:rsidTr="0073288D">
        <w:trPr>
          <w:trHeight w:val="55"/>
          <w:jc w:val="center"/>
        </w:trPr>
        <w:tc>
          <w:tcPr>
            <w:tcW w:w="847" w:type="dxa"/>
          </w:tcPr>
          <w:p w14:paraId="190BF8C4" w14:textId="77777777" w:rsidR="0073288D" w:rsidRPr="00CB3BA8" w:rsidRDefault="0073288D" w:rsidP="00D843DF">
            <w:pPr>
              <w:rPr>
                <w:rFonts w:asciiTheme="minorHAnsi" w:hAnsiTheme="minorHAnsi"/>
                <w:b/>
                <w:sz w:val="14"/>
                <w:szCs w:val="14"/>
              </w:rPr>
            </w:pPr>
          </w:p>
        </w:tc>
        <w:tc>
          <w:tcPr>
            <w:tcW w:w="1421" w:type="dxa"/>
          </w:tcPr>
          <w:p w14:paraId="6D2A649B" w14:textId="77777777" w:rsidR="0073288D" w:rsidRPr="00CB3BA8" w:rsidRDefault="0073288D" w:rsidP="00D843DF">
            <w:pPr>
              <w:rPr>
                <w:rFonts w:asciiTheme="minorHAnsi" w:hAnsiTheme="minorHAnsi"/>
                <w:b/>
                <w:sz w:val="14"/>
                <w:szCs w:val="14"/>
              </w:rPr>
            </w:pPr>
          </w:p>
        </w:tc>
        <w:tc>
          <w:tcPr>
            <w:tcW w:w="2265" w:type="dxa"/>
          </w:tcPr>
          <w:p w14:paraId="0E628513" w14:textId="77777777" w:rsidR="0073288D" w:rsidRPr="00CB3BA8" w:rsidRDefault="0073288D" w:rsidP="00D843DF">
            <w:pPr>
              <w:rPr>
                <w:rFonts w:asciiTheme="minorHAnsi" w:hAnsiTheme="minorHAnsi"/>
                <w:b/>
                <w:sz w:val="14"/>
                <w:szCs w:val="14"/>
              </w:rPr>
            </w:pPr>
          </w:p>
        </w:tc>
        <w:tc>
          <w:tcPr>
            <w:tcW w:w="709" w:type="dxa"/>
          </w:tcPr>
          <w:p w14:paraId="7497D9A1" w14:textId="77777777" w:rsidR="0073288D" w:rsidRPr="00CB3BA8" w:rsidRDefault="0073288D" w:rsidP="00D843DF">
            <w:pPr>
              <w:rPr>
                <w:rFonts w:asciiTheme="minorHAnsi" w:hAnsiTheme="minorHAnsi"/>
                <w:b/>
                <w:sz w:val="14"/>
                <w:szCs w:val="14"/>
              </w:rPr>
            </w:pPr>
          </w:p>
        </w:tc>
        <w:tc>
          <w:tcPr>
            <w:tcW w:w="850" w:type="dxa"/>
          </w:tcPr>
          <w:p w14:paraId="0084EA61" w14:textId="77777777" w:rsidR="0073288D" w:rsidRPr="00CB3BA8" w:rsidRDefault="0073288D" w:rsidP="00D843DF">
            <w:pPr>
              <w:rPr>
                <w:rFonts w:asciiTheme="minorHAnsi" w:hAnsiTheme="minorHAnsi"/>
                <w:b/>
                <w:sz w:val="14"/>
                <w:szCs w:val="14"/>
              </w:rPr>
            </w:pPr>
          </w:p>
        </w:tc>
        <w:tc>
          <w:tcPr>
            <w:tcW w:w="851" w:type="dxa"/>
          </w:tcPr>
          <w:p w14:paraId="06204C81" w14:textId="77777777" w:rsidR="0073288D" w:rsidRPr="00CB3BA8" w:rsidRDefault="0073288D" w:rsidP="00D843DF">
            <w:pPr>
              <w:rPr>
                <w:rFonts w:asciiTheme="minorHAnsi" w:hAnsiTheme="minorHAnsi"/>
                <w:b/>
                <w:sz w:val="14"/>
                <w:szCs w:val="14"/>
              </w:rPr>
            </w:pPr>
          </w:p>
        </w:tc>
        <w:tc>
          <w:tcPr>
            <w:tcW w:w="1139" w:type="dxa"/>
          </w:tcPr>
          <w:p w14:paraId="2023AC5C" w14:textId="77777777" w:rsidR="0073288D" w:rsidRPr="00CB3BA8" w:rsidRDefault="0073288D" w:rsidP="00D843DF">
            <w:pPr>
              <w:rPr>
                <w:rFonts w:asciiTheme="minorHAnsi" w:hAnsiTheme="minorHAnsi"/>
                <w:b/>
                <w:sz w:val="14"/>
                <w:szCs w:val="14"/>
              </w:rPr>
            </w:pPr>
          </w:p>
        </w:tc>
        <w:tc>
          <w:tcPr>
            <w:tcW w:w="845" w:type="dxa"/>
          </w:tcPr>
          <w:p w14:paraId="13980CF0" w14:textId="77777777" w:rsidR="0073288D" w:rsidRPr="00CB3BA8" w:rsidRDefault="0073288D" w:rsidP="00D843DF">
            <w:pPr>
              <w:rPr>
                <w:rFonts w:asciiTheme="minorHAnsi" w:hAnsiTheme="minorHAnsi"/>
                <w:b/>
                <w:sz w:val="14"/>
                <w:szCs w:val="14"/>
              </w:rPr>
            </w:pPr>
          </w:p>
        </w:tc>
        <w:tc>
          <w:tcPr>
            <w:tcW w:w="856" w:type="dxa"/>
          </w:tcPr>
          <w:p w14:paraId="4B3520A0" w14:textId="77777777" w:rsidR="0073288D" w:rsidRPr="00CB3BA8" w:rsidRDefault="0073288D" w:rsidP="00D843DF">
            <w:pPr>
              <w:rPr>
                <w:rFonts w:asciiTheme="minorHAnsi" w:hAnsiTheme="minorHAnsi"/>
                <w:b/>
                <w:sz w:val="14"/>
                <w:szCs w:val="14"/>
              </w:rPr>
            </w:pPr>
          </w:p>
        </w:tc>
      </w:tr>
      <w:tr w:rsidR="0073288D" w:rsidRPr="00CB3BA8" w14:paraId="7BCCB25F" w14:textId="77777777" w:rsidTr="0073288D">
        <w:trPr>
          <w:trHeight w:val="55"/>
          <w:jc w:val="center"/>
        </w:trPr>
        <w:tc>
          <w:tcPr>
            <w:tcW w:w="847" w:type="dxa"/>
          </w:tcPr>
          <w:p w14:paraId="40C444F1" w14:textId="77777777" w:rsidR="0073288D" w:rsidRPr="00CB3BA8" w:rsidRDefault="0073288D" w:rsidP="00D843DF">
            <w:pPr>
              <w:rPr>
                <w:rFonts w:asciiTheme="minorHAnsi" w:hAnsiTheme="minorHAnsi"/>
                <w:b/>
                <w:sz w:val="14"/>
                <w:szCs w:val="14"/>
              </w:rPr>
            </w:pPr>
          </w:p>
        </w:tc>
        <w:tc>
          <w:tcPr>
            <w:tcW w:w="1421" w:type="dxa"/>
          </w:tcPr>
          <w:p w14:paraId="68552B1D" w14:textId="77777777" w:rsidR="0073288D" w:rsidRPr="00CB3BA8" w:rsidRDefault="0073288D" w:rsidP="00D843DF">
            <w:pPr>
              <w:rPr>
                <w:rFonts w:asciiTheme="minorHAnsi" w:hAnsiTheme="minorHAnsi"/>
                <w:b/>
                <w:sz w:val="14"/>
                <w:szCs w:val="14"/>
              </w:rPr>
            </w:pPr>
          </w:p>
        </w:tc>
        <w:tc>
          <w:tcPr>
            <w:tcW w:w="2265" w:type="dxa"/>
          </w:tcPr>
          <w:p w14:paraId="2663DBCB" w14:textId="77777777" w:rsidR="0073288D" w:rsidRPr="00CB3BA8" w:rsidRDefault="0073288D" w:rsidP="00D843DF">
            <w:pPr>
              <w:rPr>
                <w:rFonts w:asciiTheme="minorHAnsi" w:hAnsiTheme="minorHAnsi"/>
                <w:b/>
                <w:sz w:val="14"/>
                <w:szCs w:val="14"/>
              </w:rPr>
            </w:pPr>
          </w:p>
        </w:tc>
        <w:tc>
          <w:tcPr>
            <w:tcW w:w="709" w:type="dxa"/>
          </w:tcPr>
          <w:p w14:paraId="5FF3AF92" w14:textId="77777777" w:rsidR="0073288D" w:rsidRPr="00CB3BA8" w:rsidRDefault="0073288D" w:rsidP="00D843DF">
            <w:pPr>
              <w:rPr>
                <w:rFonts w:asciiTheme="minorHAnsi" w:hAnsiTheme="minorHAnsi"/>
                <w:b/>
                <w:sz w:val="14"/>
                <w:szCs w:val="14"/>
              </w:rPr>
            </w:pPr>
          </w:p>
        </w:tc>
        <w:tc>
          <w:tcPr>
            <w:tcW w:w="850" w:type="dxa"/>
          </w:tcPr>
          <w:p w14:paraId="22A3500E" w14:textId="77777777" w:rsidR="0073288D" w:rsidRPr="00CB3BA8" w:rsidRDefault="0073288D" w:rsidP="00D843DF">
            <w:pPr>
              <w:rPr>
                <w:rFonts w:asciiTheme="minorHAnsi" w:hAnsiTheme="minorHAnsi"/>
                <w:b/>
                <w:sz w:val="14"/>
                <w:szCs w:val="14"/>
              </w:rPr>
            </w:pPr>
          </w:p>
        </w:tc>
        <w:tc>
          <w:tcPr>
            <w:tcW w:w="851" w:type="dxa"/>
          </w:tcPr>
          <w:p w14:paraId="6E42DEA8" w14:textId="77777777" w:rsidR="0073288D" w:rsidRPr="00CB3BA8" w:rsidRDefault="0073288D" w:rsidP="00D843DF">
            <w:pPr>
              <w:rPr>
                <w:rFonts w:asciiTheme="minorHAnsi" w:hAnsiTheme="minorHAnsi"/>
                <w:b/>
                <w:sz w:val="14"/>
                <w:szCs w:val="14"/>
              </w:rPr>
            </w:pPr>
          </w:p>
        </w:tc>
        <w:tc>
          <w:tcPr>
            <w:tcW w:w="1139" w:type="dxa"/>
          </w:tcPr>
          <w:p w14:paraId="1664CE5E" w14:textId="77777777" w:rsidR="0073288D" w:rsidRPr="00CB3BA8" w:rsidRDefault="0073288D" w:rsidP="00D843DF">
            <w:pPr>
              <w:rPr>
                <w:rFonts w:asciiTheme="minorHAnsi" w:hAnsiTheme="minorHAnsi"/>
                <w:b/>
                <w:sz w:val="14"/>
                <w:szCs w:val="14"/>
              </w:rPr>
            </w:pPr>
          </w:p>
        </w:tc>
        <w:tc>
          <w:tcPr>
            <w:tcW w:w="845" w:type="dxa"/>
          </w:tcPr>
          <w:p w14:paraId="344D9F07" w14:textId="77777777" w:rsidR="0073288D" w:rsidRPr="00CB3BA8" w:rsidRDefault="0073288D" w:rsidP="00D843DF">
            <w:pPr>
              <w:rPr>
                <w:rFonts w:asciiTheme="minorHAnsi" w:hAnsiTheme="minorHAnsi"/>
                <w:b/>
                <w:sz w:val="14"/>
                <w:szCs w:val="14"/>
              </w:rPr>
            </w:pPr>
          </w:p>
        </w:tc>
        <w:tc>
          <w:tcPr>
            <w:tcW w:w="856" w:type="dxa"/>
          </w:tcPr>
          <w:p w14:paraId="20DA8FD5" w14:textId="77777777" w:rsidR="0073288D" w:rsidRPr="00CB3BA8" w:rsidRDefault="0073288D" w:rsidP="00D843DF">
            <w:pPr>
              <w:rPr>
                <w:rFonts w:asciiTheme="minorHAnsi" w:hAnsiTheme="minorHAnsi"/>
                <w:b/>
                <w:sz w:val="14"/>
                <w:szCs w:val="14"/>
              </w:rPr>
            </w:pPr>
          </w:p>
        </w:tc>
      </w:tr>
      <w:tr w:rsidR="0073288D" w:rsidRPr="00CB3BA8" w14:paraId="3FC3679E" w14:textId="77777777" w:rsidTr="0073288D">
        <w:trPr>
          <w:trHeight w:val="55"/>
          <w:jc w:val="center"/>
        </w:trPr>
        <w:tc>
          <w:tcPr>
            <w:tcW w:w="847" w:type="dxa"/>
          </w:tcPr>
          <w:p w14:paraId="3F0A93E9" w14:textId="77777777" w:rsidR="0073288D" w:rsidRPr="00CB3BA8" w:rsidRDefault="0073288D" w:rsidP="00D843DF">
            <w:pPr>
              <w:rPr>
                <w:rFonts w:asciiTheme="minorHAnsi" w:hAnsiTheme="minorHAnsi"/>
                <w:b/>
                <w:sz w:val="14"/>
                <w:szCs w:val="14"/>
              </w:rPr>
            </w:pPr>
          </w:p>
        </w:tc>
        <w:tc>
          <w:tcPr>
            <w:tcW w:w="1421" w:type="dxa"/>
          </w:tcPr>
          <w:p w14:paraId="1DE64560" w14:textId="77777777" w:rsidR="0073288D" w:rsidRPr="00CB3BA8" w:rsidRDefault="0073288D" w:rsidP="00D843DF">
            <w:pPr>
              <w:rPr>
                <w:rFonts w:asciiTheme="minorHAnsi" w:hAnsiTheme="minorHAnsi"/>
                <w:b/>
                <w:sz w:val="14"/>
                <w:szCs w:val="14"/>
              </w:rPr>
            </w:pPr>
          </w:p>
        </w:tc>
        <w:tc>
          <w:tcPr>
            <w:tcW w:w="2265" w:type="dxa"/>
          </w:tcPr>
          <w:p w14:paraId="260024F4" w14:textId="77777777" w:rsidR="0073288D" w:rsidRPr="00CB3BA8" w:rsidRDefault="0073288D" w:rsidP="00D843DF">
            <w:pPr>
              <w:rPr>
                <w:rFonts w:asciiTheme="minorHAnsi" w:hAnsiTheme="minorHAnsi"/>
                <w:b/>
                <w:sz w:val="14"/>
                <w:szCs w:val="14"/>
              </w:rPr>
            </w:pPr>
          </w:p>
        </w:tc>
        <w:tc>
          <w:tcPr>
            <w:tcW w:w="709" w:type="dxa"/>
          </w:tcPr>
          <w:p w14:paraId="6E967D81" w14:textId="77777777" w:rsidR="0073288D" w:rsidRPr="00CB3BA8" w:rsidRDefault="0073288D" w:rsidP="00D843DF">
            <w:pPr>
              <w:rPr>
                <w:rFonts w:asciiTheme="minorHAnsi" w:hAnsiTheme="minorHAnsi"/>
                <w:b/>
                <w:sz w:val="14"/>
                <w:szCs w:val="14"/>
              </w:rPr>
            </w:pPr>
          </w:p>
        </w:tc>
        <w:tc>
          <w:tcPr>
            <w:tcW w:w="850" w:type="dxa"/>
          </w:tcPr>
          <w:p w14:paraId="1E59A80A" w14:textId="77777777" w:rsidR="0073288D" w:rsidRPr="00CB3BA8" w:rsidRDefault="0073288D" w:rsidP="00D843DF">
            <w:pPr>
              <w:rPr>
                <w:rFonts w:asciiTheme="minorHAnsi" w:hAnsiTheme="minorHAnsi"/>
                <w:b/>
                <w:sz w:val="14"/>
                <w:szCs w:val="14"/>
              </w:rPr>
            </w:pPr>
          </w:p>
        </w:tc>
        <w:tc>
          <w:tcPr>
            <w:tcW w:w="851" w:type="dxa"/>
          </w:tcPr>
          <w:p w14:paraId="709049F1" w14:textId="77777777" w:rsidR="0073288D" w:rsidRPr="00CB3BA8" w:rsidRDefault="0073288D" w:rsidP="00D843DF">
            <w:pPr>
              <w:rPr>
                <w:rFonts w:asciiTheme="minorHAnsi" w:hAnsiTheme="minorHAnsi"/>
                <w:b/>
                <w:sz w:val="14"/>
                <w:szCs w:val="14"/>
              </w:rPr>
            </w:pPr>
          </w:p>
        </w:tc>
        <w:tc>
          <w:tcPr>
            <w:tcW w:w="1139" w:type="dxa"/>
          </w:tcPr>
          <w:p w14:paraId="6A71993C" w14:textId="77777777" w:rsidR="0073288D" w:rsidRPr="00CB3BA8" w:rsidRDefault="0073288D" w:rsidP="00D843DF">
            <w:pPr>
              <w:rPr>
                <w:rFonts w:asciiTheme="minorHAnsi" w:hAnsiTheme="minorHAnsi"/>
                <w:b/>
                <w:sz w:val="14"/>
                <w:szCs w:val="14"/>
              </w:rPr>
            </w:pPr>
          </w:p>
        </w:tc>
        <w:tc>
          <w:tcPr>
            <w:tcW w:w="845" w:type="dxa"/>
          </w:tcPr>
          <w:p w14:paraId="23108836" w14:textId="77777777" w:rsidR="0073288D" w:rsidRPr="00CB3BA8" w:rsidRDefault="0073288D" w:rsidP="00D843DF">
            <w:pPr>
              <w:rPr>
                <w:rFonts w:asciiTheme="minorHAnsi" w:hAnsiTheme="minorHAnsi"/>
                <w:b/>
                <w:sz w:val="14"/>
                <w:szCs w:val="14"/>
              </w:rPr>
            </w:pPr>
          </w:p>
        </w:tc>
        <w:tc>
          <w:tcPr>
            <w:tcW w:w="856" w:type="dxa"/>
          </w:tcPr>
          <w:p w14:paraId="4C464B4B" w14:textId="77777777" w:rsidR="0073288D" w:rsidRPr="00CB3BA8" w:rsidRDefault="0073288D" w:rsidP="00D843DF">
            <w:pPr>
              <w:rPr>
                <w:rFonts w:asciiTheme="minorHAnsi" w:hAnsiTheme="minorHAnsi"/>
                <w:b/>
                <w:sz w:val="14"/>
                <w:szCs w:val="14"/>
              </w:rPr>
            </w:pPr>
          </w:p>
        </w:tc>
      </w:tr>
      <w:tr w:rsidR="0073288D" w:rsidRPr="00CB3BA8" w14:paraId="1A77D74D" w14:textId="77777777" w:rsidTr="0073288D">
        <w:trPr>
          <w:trHeight w:val="55"/>
          <w:jc w:val="center"/>
        </w:trPr>
        <w:tc>
          <w:tcPr>
            <w:tcW w:w="847" w:type="dxa"/>
          </w:tcPr>
          <w:p w14:paraId="0E407BE5" w14:textId="77777777" w:rsidR="0073288D" w:rsidRPr="00CB3BA8" w:rsidRDefault="0073288D" w:rsidP="00D843DF">
            <w:pPr>
              <w:rPr>
                <w:rFonts w:asciiTheme="minorHAnsi" w:hAnsiTheme="minorHAnsi"/>
                <w:b/>
                <w:sz w:val="14"/>
                <w:szCs w:val="14"/>
              </w:rPr>
            </w:pPr>
          </w:p>
        </w:tc>
        <w:tc>
          <w:tcPr>
            <w:tcW w:w="1421" w:type="dxa"/>
          </w:tcPr>
          <w:p w14:paraId="11882C91" w14:textId="77777777" w:rsidR="0073288D" w:rsidRPr="00CB3BA8" w:rsidRDefault="0073288D" w:rsidP="00D843DF">
            <w:pPr>
              <w:rPr>
                <w:rFonts w:asciiTheme="minorHAnsi" w:hAnsiTheme="minorHAnsi"/>
                <w:b/>
                <w:sz w:val="14"/>
                <w:szCs w:val="14"/>
              </w:rPr>
            </w:pPr>
          </w:p>
        </w:tc>
        <w:tc>
          <w:tcPr>
            <w:tcW w:w="2265" w:type="dxa"/>
          </w:tcPr>
          <w:p w14:paraId="3022697A" w14:textId="77777777" w:rsidR="0073288D" w:rsidRPr="00CB3BA8" w:rsidRDefault="0073288D" w:rsidP="00D843DF">
            <w:pPr>
              <w:rPr>
                <w:rFonts w:asciiTheme="minorHAnsi" w:hAnsiTheme="minorHAnsi"/>
                <w:b/>
                <w:sz w:val="14"/>
                <w:szCs w:val="14"/>
              </w:rPr>
            </w:pPr>
          </w:p>
        </w:tc>
        <w:tc>
          <w:tcPr>
            <w:tcW w:w="709" w:type="dxa"/>
          </w:tcPr>
          <w:p w14:paraId="33354D01" w14:textId="77777777" w:rsidR="0073288D" w:rsidRPr="00CB3BA8" w:rsidRDefault="0073288D" w:rsidP="00D843DF">
            <w:pPr>
              <w:rPr>
                <w:rFonts w:asciiTheme="minorHAnsi" w:hAnsiTheme="minorHAnsi"/>
                <w:b/>
                <w:sz w:val="14"/>
                <w:szCs w:val="14"/>
              </w:rPr>
            </w:pPr>
          </w:p>
        </w:tc>
        <w:tc>
          <w:tcPr>
            <w:tcW w:w="850" w:type="dxa"/>
          </w:tcPr>
          <w:p w14:paraId="1ED7F77B" w14:textId="77777777" w:rsidR="0073288D" w:rsidRPr="00CB3BA8" w:rsidRDefault="0073288D" w:rsidP="00D843DF">
            <w:pPr>
              <w:rPr>
                <w:rFonts w:asciiTheme="minorHAnsi" w:hAnsiTheme="minorHAnsi"/>
                <w:b/>
                <w:sz w:val="14"/>
                <w:szCs w:val="14"/>
              </w:rPr>
            </w:pPr>
          </w:p>
        </w:tc>
        <w:tc>
          <w:tcPr>
            <w:tcW w:w="851" w:type="dxa"/>
          </w:tcPr>
          <w:p w14:paraId="5E3DF489" w14:textId="77777777" w:rsidR="0073288D" w:rsidRPr="00CB3BA8" w:rsidRDefault="0073288D" w:rsidP="00D843DF">
            <w:pPr>
              <w:rPr>
                <w:rFonts w:asciiTheme="minorHAnsi" w:hAnsiTheme="minorHAnsi"/>
                <w:b/>
                <w:sz w:val="14"/>
                <w:szCs w:val="14"/>
              </w:rPr>
            </w:pPr>
          </w:p>
        </w:tc>
        <w:tc>
          <w:tcPr>
            <w:tcW w:w="1139" w:type="dxa"/>
          </w:tcPr>
          <w:p w14:paraId="09DB1738" w14:textId="77777777" w:rsidR="0073288D" w:rsidRPr="00CB3BA8" w:rsidRDefault="0073288D" w:rsidP="00D843DF">
            <w:pPr>
              <w:rPr>
                <w:rFonts w:asciiTheme="minorHAnsi" w:hAnsiTheme="minorHAnsi"/>
                <w:b/>
                <w:sz w:val="14"/>
                <w:szCs w:val="14"/>
              </w:rPr>
            </w:pPr>
          </w:p>
        </w:tc>
        <w:tc>
          <w:tcPr>
            <w:tcW w:w="845" w:type="dxa"/>
          </w:tcPr>
          <w:p w14:paraId="351684F4" w14:textId="77777777" w:rsidR="0073288D" w:rsidRPr="00CB3BA8" w:rsidRDefault="0073288D" w:rsidP="00D843DF">
            <w:pPr>
              <w:rPr>
                <w:rFonts w:asciiTheme="minorHAnsi" w:hAnsiTheme="minorHAnsi"/>
                <w:b/>
                <w:sz w:val="14"/>
                <w:szCs w:val="14"/>
              </w:rPr>
            </w:pPr>
          </w:p>
        </w:tc>
        <w:tc>
          <w:tcPr>
            <w:tcW w:w="856" w:type="dxa"/>
          </w:tcPr>
          <w:p w14:paraId="3BF754AA" w14:textId="77777777" w:rsidR="0073288D" w:rsidRPr="00CB3BA8" w:rsidRDefault="0073288D" w:rsidP="00D843DF">
            <w:pPr>
              <w:rPr>
                <w:rFonts w:asciiTheme="minorHAnsi" w:hAnsiTheme="minorHAnsi"/>
                <w:b/>
                <w:sz w:val="14"/>
                <w:szCs w:val="14"/>
              </w:rPr>
            </w:pPr>
          </w:p>
        </w:tc>
      </w:tr>
      <w:tr w:rsidR="0073288D" w:rsidRPr="00CB3BA8" w14:paraId="5EFED65A" w14:textId="77777777" w:rsidTr="0073288D">
        <w:trPr>
          <w:trHeight w:val="55"/>
          <w:jc w:val="center"/>
        </w:trPr>
        <w:tc>
          <w:tcPr>
            <w:tcW w:w="847" w:type="dxa"/>
          </w:tcPr>
          <w:p w14:paraId="053FC470" w14:textId="77777777" w:rsidR="0073288D" w:rsidRPr="00CB3BA8" w:rsidRDefault="0073288D" w:rsidP="00D843DF">
            <w:pPr>
              <w:rPr>
                <w:rFonts w:asciiTheme="minorHAnsi" w:hAnsiTheme="minorHAnsi"/>
                <w:b/>
                <w:sz w:val="14"/>
                <w:szCs w:val="14"/>
              </w:rPr>
            </w:pPr>
          </w:p>
        </w:tc>
        <w:tc>
          <w:tcPr>
            <w:tcW w:w="1421" w:type="dxa"/>
          </w:tcPr>
          <w:p w14:paraId="37262171" w14:textId="77777777" w:rsidR="0073288D" w:rsidRPr="00CB3BA8" w:rsidRDefault="0073288D" w:rsidP="00D843DF">
            <w:pPr>
              <w:rPr>
                <w:rFonts w:asciiTheme="minorHAnsi" w:hAnsiTheme="minorHAnsi"/>
                <w:b/>
                <w:sz w:val="14"/>
                <w:szCs w:val="14"/>
              </w:rPr>
            </w:pPr>
          </w:p>
        </w:tc>
        <w:tc>
          <w:tcPr>
            <w:tcW w:w="2265" w:type="dxa"/>
          </w:tcPr>
          <w:p w14:paraId="4CDDB8C7" w14:textId="77777777" w:rsidR="0073288D" w:rsidRPr="00CB3BA8" w:rsidRDefault="0073288D" w:rsidP="00D843DF">
            <w:pPr>
              <w:rPr>
                <w:rFonts w:asciiTheme="minorHAnsi" w:hAnsiTheme="minorHAnsi"/>
                <w:b/>
                <w:sz w:val="14"/>
                <w:szCs w:val="14"/>
              </w:rPr>
            </w:pPr>
          </w:p>
        </w:tc>
        <w:tc>
          <w:tcPr>
            <w:tcW w:w="709" w:type="dxa"/>
          </w:tcPr>
          <w:p w14:paraId="71069B22" w14:textId="77777777" w:rsidR="0073288D" w:rsidRPr="00CB3BA8" w:rsidRDefault="0073288D" w:rsidP="00D843DF">
            <w:pPr>
              <w:rPr>
                <w:rFonts w:asciiTheme="minorHAnsi" w:hAnsiTheme="minorHAnsi"/>
                <w:b/>
                <w:sz w:val="14"/>
                <w:szCs w:val="14"/>
              </w:rPr>
            </w:pPr>
          </w:p>
        </w:tc>
        <w:tc>
          <w:tcPr>
            <w:tcW w:w="850" w:type="dxa"/>
          </w:tcPr>
          <w:p w14:paraId="257A5653" w14:textId="77777777" w:rsidR="0073288D" w:rsidRPr="00CB3BA8" w:rsidRDefault="0073288D" w:rsidP="00D843DF">
            <w:pPr>
              <w:rPr>
                <w:rFonts w:asciiTheme="minorHAnsi" w:hAnsiTheme="minorHAnsi"/>
                <w:b/>
                <w:sz w:val="14"/>
                <w:szCs w:val="14"/>
              </w:rPr>
            </w:pPr>
          </w:p>
        </w:tc>
        <w:tc>
          <w:tcPr>
            <w:tcW w:w="851" w:type="dxa"/>
          </w:tcPr>
          <w:p w14:paraId="614E6213" w14:textId="77777777" w:rsidR="0073288D" w:rsidRPr="00CB3BA8" w:rsidRDefault="0073288D" w:rsidP="00D843DF">
            <w:pPr>
              <w:rPr>
                <w:rFonts w:asciiTheme="minorHAnsi" w:hAnsiTheme="minorHAnsi"/>
                <w:b/>
                <w:sz w:val="14"/>
                <w:szCs w:val="14"/>
              </w:rPr>
            </w:pPr>
          </w:p>
        </w:tc>
        <w:tc>
          <w:tcPr>
            <w:tcW w:w="1139" w:type="dxa"/>
          </w:tcPr>
          <w:p w14:paraId="17156E63" w14:textId="77777777" w:rsidR="0073288D" w:rsidRPr="00CB3BA8" w:rsidRDefault="0073288D" w:rsidP="00D843DF">
            <w:pPr>
              <w:rPr>
                <w:rFonts w:asciiTheme="minorHAnsi" w:hAnsiTheme="minorHAnsi"/>
                <w:b/>
                <w:sz w:val="14"/>
                <w:szCs w:val="14"/>
              </w:rPr>
            </w:pPr>
          </w:p>
        </w:tc>
        <w:tc>
          <w:tcPr>
            <w:tcW w:w="845" w:type="dxa"/>
          </w:tcPr>
          <w:p w14:paraId="2C388CA1" w14:textId="77777777" w:rsidR="0073288D" w:rsidRPr="00CB3BA8" w:rsidRDefault="0073288D" w:rsidP="00D843DF">
            <w:pPr>
              <w:rPr>
                <w:rFonts w:asciiTheme="minorHAnsi" w:hAnsiTheme="minorHAnsi"/>
                <w:b/>
                <w:sz w:val="14"/>
                <w:szCs w:val="14"/>
              </w:rPr>
            </w:pPr>
          </w:p>
        </w:tc>
        <w:tc>
          <w:tcPr>
            <w:tcW w:w="856" w:type="dxa"/>
          </w:tcPr>
          <w:p w14:paraId="1077CCF7" w14:textId="77777777" w:rsidR="0073288D" w:rsidRPr="00CB3BA8" w:rsidRDefault="0073288D" w:rsidP="00D843DF">
            <w:pPr>
              <w:rPr>
                <w:rFonts w:asciiTheme="minorHAnsi" w:hAnsiTheme="minorHAnsi"/>
                <w:b/>
                <w:sz w:val="14"/>
                <w:szCs w:val="14"/>
              </w:rPr>
            </w:pPr>
          </w:p>
        </w:tc>
      </w:tr>
      <w:tr w:rsidR="0073288D" w:rsidRPr="00CB3BA8" w14:paraId="399781C2" w14:textId="77777777" w:rsidTr="0073288D">
        <w:trPr>
          <w:trHeight w:val="55"/>
          <w:jc w:val="center"/>
        </w:trPr>
        <w:tc>
          <w:tcPr>
            <w:tcW w:w="847" w:type="dxa"/>
          </w:tcPr>
          <w:p w14:paraId="41FC23B1" w14:textId="77777777" w:rsidR="0073288D" w:rsidRPr="00CB3BA8" w:rsidRDefault="0073288D" w:rsidP="00D843DF">
            <w:pPr>
              <w:rPr>
                <w:rFonts w:asciiTheme="minorHAnsi" w:hAnsiTheme="minorHAnsi"/>
                <w:b/>
                <w:sz w:val="14"/>
                <w:szCs w:val="14"/>
              </w:rPr>
            </w:pPr>
          </w:p>
        </w:tc>
        <w:tc>
          <w:tcPr>
            <w:tcW w:w="1421" w:type="dxa"/>
          </w:tcPr>
          <w:p w14:paraId="42EEE1E5" w14:textId="77777777" w:rsidR="0073288D" w:rsidRPr="00CB3BA8" w:rsidRDefault="0073288D" w:rsidP="00D843DF">
            <w:pPr>
              <w:rPr>
                <w:rFonts w:asciiTheme="minorHAnsi" w:hAnsiTheme="minorHAnsi"/>
                <w:b/>
                <w:sz w:val="14"/>
                <w:szCs w:val="14"/>
              </w:rPr>
            </w:pPr>
          </w:p>
        </w:tc>
        <w:tc>
          <w:tcPr>
            <w:tcW w:w="2265" w:type="dxa"/>
          </w:tcPr>
          <w:p w14:paraId="615CEC3A" w14:textId="77777777" w:rsidR="0073288D" w:rsidRPr="00CB3BA8" w:rsidRDefault="0073288D" w:rsidP="00D843DF">
            <w:pPr>
              <w:rPr>
                <w:rFonts w:asciiTheme="minorHAnsi" w:hAnsiTheme="minorHAnsi"/>
                <w:b/>
                <w:sz w:val="14"/>
                <w:szCs w:val="14"/>
              </w:rPr>
            </w:pPr>
          </w:p>
        </w:tc>
        <w:tc>
          <w:tcPr>
            <w:tcW w:w="709" w:type="dxa"/>
          </w:tcPr>
          <w:p w14:paraId="44DF4556" w14:textId="77777777" w:rsidR="0073288D" w:rsidRPr="00CB3BA8" w:rsidRDefault="0073288D" w:rsidP="00D843DF">
            <w:pPr>
              <w:rPr>
                <w:rFonts w:asciiTheme="minorHAnsi" w:hAnsiTheme="minorHAnsi"/>
                <w:b/>
                <w:sz w:val="14"/>
                <w:szCs w:val="14"/>
              </w:rPr>
            </w:pPr>
          </w:p>
        </w:tc>
        <w:tc>
          <w:tcPr>
            <w:tcW w:w="850" w:type="dxa"/>
          </w:tcPr>
          <w:p w14:paraId="4473CD08" w14:textId="77777777" w:rsidR="0073288D" w:rsidRPr="00CB3BA8" w:rsidRDefault="0073288D" w:rsidP="00D843DF">
            <w:pPr>
              <w:rPr>
                <w:rFonts w:asciiTheme="minorHAnsi" w:hAnsiTheme="minorHAnsi"/>
                <w:b/>
                <w:sz w:val="14"/>
                <w:szCs w:val="14"/>
              </w:rPr>
            </w:pPr>
          </w:p>
        </w:tc>
        <w:tc>
          <w:tcPr>
            <w:tcW w:w="851" w:type="dxa"/>
          </w:tcPr>
          <w:p w14:paraId="298D8F1D" w14:textId="77777777" w:rsidR="0073288D" w:rsidRPr="00CB3BA8" w:rsidRDefault="0073288D" w:rsidP="00D843DF">
            <w:pPr>
              <w:rPr>
                <w:rFonts w:asciiTheme="minorHAnsi" w:hAnsiTheme="minorHAnsi"/>
                <w:b/>
                <w:sz w:val="14"/>
                <w:szCs w:val="14"/>
              </w:rPr>
            </w:pPr>
          </w:p>
        </w:tc>
        <w:tc>
          <w:tcPr>
            <w:tcW w:w="1139" w:type="dxa"/>
          </w:tcPr>
          <w:p w14:paraId="36B811E5" w14:textId="77777777" w:rsidR="0073288D" w:rsidRPr="00CB3BA8" w:rsidRDefault="0073288D" w:rsidP="00D843DF">
            <w:pPr>
              <w:rPr>
                <w:rFonts w:asciiTheme="minorHAnsi" w:hAnsiTheme="minorHAnsi"/>
                <w:b/>
                <w:sz w:val="14"/>
                <w:szCs w:val="14"/>
              </w:rPr>
            </w:pPr>
          </w:p>
        </w:tc>
        <w:tc>
          <w:tcPr>
            <w:tcW w:w="845" w:type="dxa"/>
          </w:tcPr>
          <w:p w14:paraId="4E93472C" w14:textId="77777777" w:rsidR="0073288D" w:rsidRPr="00CB3BA8" w:rsidRDefault="0073288D" w:rsidP="00D843DF">
            <w:pPr>
              <w:rPr>
                <w:rFonts w:asciiTheme="minorHAnsi" w:hAnsiTheme="minorHAnsi"/>
                <w:b/>
                <w:sz w:val="14"/>
                <w:szCs w:val="14"/>
              </w:rPr>
            </w:pPr>
          </w:p>
        </w:tc>
        <w:tc>
          <w:tcPr>
            <w:tcW w:w="856" w:type="dxa"/>
          </w:tcPr>
          <w:p w14:paraId="031E39AE" w14:textId="77777777" w:rsidR="0073288D" w:rsidRPr="00CB3BA8" w:rsidRDefault="0073288D" w:rsidP="00D843DF">
            <w:pPr>
              <w:rPr>
                <w:rFonts w:asciiTheme="minorHAnsi" w:hAnsiTheme="minorHAnsi"/>
                <w:b/>
                <w:sz w:val="14"/>
                <w:szCs w:val="14"/>
              </w:rPr>
            </w:pPr>
          </w:p>
        </w:tc>
      </w:tr>
      <w:tr w:rsidR="0073288D" w:rsidRPr="00CB3BA8" w14:paraId="0B5485EA" w14:textId="77777777" w:rsidTr="0073288D">
        <w:trPr>
          <w:trHeight w:val="55"/>
          <w:jc w:val="center"/>
        </w:trPr>
        <w:tc>
          <w:tcPr>
            <w:tcW w:w="847" w:type="dxa"/>
          </w:tcPr>
          <w:p w14:paraId="61D91879" w14:textId="77777777" w:rsidR="0073288D" w:rsidRPr="00CB3BA8" w:rsidRDefault="0073288D" w:rsidP="00D843DF">
            <w:pPr>
              <w:rPr>
                <w:rFonts w:asciiTheme="minorHAnsi" w:hAnsiTheme="minorHAnsi"/>
                <w:b/>
                <w:sz w:val="14"/>
                <w:szCs w:val="14"/>
              </w:rPr>
            </w:pPr>
          </w:p>
        </w:tc>
        <w:tc>
          <w:tcPr>
            <w:tcW w:w="1421" w:type="dxa"/>
          </w:tcPr>
          <w:p w14:paraId="00AD3236" w14:textId="77777777" w:rsidR="0073288D" w:rsidRPr="00CB3BA8" w:rsidRDefault="0073288D" w:rsidP="00D843DF">
            <w:pPr>
              <w:rPr>
                <w:rFonts w:asciiTheme="minorHAnsi" w:hAnsiTheme="minorHAnsi"/>
                <w:b/>
                <w:sz w:val="14"/>
                <w:szCs w:val="14"/>
              </w:rPr>
            </w:pPr>
          </w:p>
        </w:tc>
        <w:tc>
          <w:tcPr>
            <w:tcW w:w="2265" w:type="dxa"/>
          </w:tcPr>
          <w:p w14:paraId="0F6BFEC3" w14:textId="77777777" w:rsidR="0073288D" w:rsidRPr="00CB3BA8" w:rsidRDefault="0073288D" w:rsidP="00D843DF">
            <w:pPr>
              <w:rPr>
                <w:rFonts w:asciiTheme="minorHAnsi" w:hAnsiTheme="minorHAnsi"/>
                <w:b/>
                <w:sz w:val="14"/>
                <w:szCs w:val="14"/>
              </w:rPr>
            </w:pPr>
          </w:p>
        </w:tc>
        <w:tc>
          <w:tcPr>
            <w:tcW w:w="709" w:type="dxa"/>
          </w:tcPr>
          <w:p w14:paraId="3D193AB6" w14:textId="77777777" w:rsidR="0073288D" w:rsidRPr="00CB3BA8" w:rsidRDefault="0073288D" w:rsidP="00D843DF">
            <w:pPr>
              <w:rPr>
                <w:rFonts w:asciiTheme="minorHAnsi" w:hAnsiTheme="minorHAnsi"/>
                <w:b/>
                <w:sz w:val="14"/>
                <w:szCs w:val="14"/>
              </w:rPr>
            </w:pPr>
          </w:p>
        </w:tc>
        <w:tc>
          <w:tcPr>
            <w:tcW w:w="850" w:type="dxa"/>
          </w:tcPr>
          <w:p w14:paraId="0BEE1C1E" w14:textId="77777777" w:rsidR="0073288D" w:rsidRPr="00CB3BA8" w:rsidRDefault="0073288D" w:rsidP="00D843DF">
            <w:pPr>
              <w:rPr>
                <w:rFonts w:asciiTheme="minorHAnsi" w:hAnsiTheme="minorHAnsi"/>
                <w:b/>
                <w:sz w:val="14"/>
                <w:szCs w:val="14"/>
              </w:rPr>
            </w:pPr>
          </w:p>
        </w:tc>
        <w:tc>
          <w:tcPr>
            <w:tcW w:w="851" w:type="dxa"/>
          </w:tcPr>
          <w:p w14:paraId="48B96B56" w14:textId="77777777" w:rsidR="0073288D" w:rsidRPr="00CB3BA8" w:rsidRDefault="0073288D" w:rsidP="00D843DF">
            <w:pPr>
              <w:rPr>
                <w:rFonts w:asciiTheme="minorHAnsi" w:hAnsiTheme="minorHAnsi"/>
                <w:b/>
                <w:sz w:val="14"/>
                <w:szCs w:val="14"/>
              </w:rPr>
            </w:pPr>
          </w:p>
        </w:tc>
        <w:tc>
          <w:tcPr>
            <w:tcW w:w="1139" w:type="dxa"/>
          </w:tcPr>
          <w:p w14:paraId="0C57A42D" w14:textId="77777777" w:rsidR="0073288D" w:rsidRPr="00CB3BA8" w:rsidRDefault="0073288D" w:rsidP="00D843DF">
            <w:pPr>
              <w:rPr>
                <w:rFonts w:asciiTheme="minorHAnsi" w:hAnsiTheme="minorHAnsi"/>
                <w:b/>
                <w:sz w:val="14"/>
                <w:szCs w:val="14"/>
              </w:rPr>
            </w:pPr>
          </w:p>
        </w:tc>
        <w:tc>
          <w:tcPr>
            <w:tcW w:w="845" w:type="dxa"/>
          </w:tcPr>
          <w:p w14:paraId="19421556" w14:textId="77777777" w:rsidR="0073288D" w:rsidRPr="00CB3BA8" w:rsidRDefault="0073288D" w:rsidP="00D843DF">
            <w:pPr>
              <w:rPr>
                <w:rFonts w:asciiTheme="minorHAnsi" w:hAnsiTheme="minorHAnsi"/>
                <w:b/>
                <w:sz w:val="14"/>
                <w:szCs w:val="14"/>
              </w:rPr>
            </w:pPr>
          </w:p>
        </w:tc>
        <w:tc>
          <w:tcPr>
            <w:tcW w:w="856" w:type="dxa"/>
          </w:tcPr>
          <w:p w14:paraId="1739468E" w14:textId="77777777" w:rsidR="0073288D" w:rsidRPr="00CB3BA8" w:rsidRDefault="0073288D" w:rsidP="00D843DF">
            <w:pPr>
              <w:rPr>
                <w:rFonts w:asciiTheme="minorHAnsi" w:hAnsiTheme="minorHAnsi"/>
                <w:b/>
                <w:sz w:val="14"/>
                <w:szCs w:val="14"/>
              </w:rPr>
            </w:pPr>
          </w:p>
        </w:tc>
      </w:tr>
      <w:tr w:rsidR="0073288D" w:rsidRPr="00CB3BA8" w14:paraId="6E564521" w14:textId="77777777" w:rsidTr="0073288D">
        <w:trPr>
          <w:trHeight w:val="55"/>
          <w:jc w:val="center"/>
        </w:trPr>
        <w:tc>
          <w:tcPr>
            <w:tcW w:w="847" w:type="dxa"/>
          </w:tcPr>
          <w:p w14:paraId="1427903A" w14:textId="77777777" w:rsidR="0073288D" w:rsidRPr="00CB3BA8" w:rsidRDefault="0073288D" w:rsidP="00D843DF">
            <w:pPr>
              <w:rPr>
                <w:rFonts w:asciiTheme="minorHAnsi" w:hAnsiTheme="minorHAnsi"/>
                <w:b/>
                <w:sz w:val="14"/>
                <w:szCs w:val="14"/>
              </w:rPr>
            </w:pPr>
          </w:p>
        </w:tc>
        <w:tc>
          <w:tcPr>
            <w:tcW w:w="1421" w:type="dxa"/>
          </w:tcPr>
          <w:p w14:paraId="17811A58" w14:textId="77777777" w:rsidR="0073288D" w:rsidRPr="00CB3BA8" w:rsidRDefault="0073288D" w:rsidP="00D843DF">
            <w:pPr>
              <w:rPr>
                <w:rFonts w:asciiTheme="minorHAnsi" w:hAnsiTheme="minorHAnsi"/>
                <w:b/>
                <w:sz w:val="14"/>
                <w:szCs w:val="14"/>
              </w:rPr>
            </w:pPr>
          </w:p>
        </w:tc>
        <w:tc>
          <w:tcPr>
            <w:tcW w:w="2265" w:type="dxa"/>
          </w:tcPr>
          <w:p w14:paraId="4EDC66FA" w14:textId="77777777" w:rsidR="0073288D" w:rsidRPr="00CB3BA8" w:rsidRDefault="0073288D" w:rsidP="00D843DF">
            <w:pPr>
              <w:rPr>
                <w:rFonts w:asciiTheme="minorHAnsi" w:hAnsiTheme="minorHAnsi"/>
                <w:b/>
                <w:sz w:val="14"/>
                <w:szCs w:val="14"/>
              </w:rPr>
            </w:pPr>
          </w:p>
        </w:tc>
        <w:tc>
          <w:tcPr>
            <w:tcW w:w="709" w:type="dxa"/>
          </w:tcPr>
          <w:p w14:paraId="786769D2" w14:textId="77777777" w:rsidR="0073288D" w:rsidRPr="00CB3BA8" w:rsidRDefault="0073288D" w:rsidP="00D843DF">
            <w:pPr>
              <w:rPr>
                <w:rFonts w:asciiTheme="minorHAnsi" w:hAnsiTheme="minorHAnsi"/>
                <w:b/>
                <w:sz w:val="14"/>
                <w:szCs w:val="14"/>
              </w:rPr>
            </w:pPr>
          </w:p>
        </w:tc>
        <w:tc>
          <w:tcPr>
            <w:tcW w:w="850" w:type="dxa"/>
          </w:tcPr>
          <w:p w14:paraId="325397CC" w14:textId="77777777" w:rsidR="0073288D" w:rsidRPr="00CB3BA8" w:rsidRDefault="0073288D" w:rsidP="00D843DF">
            <w:pPr>
              <w:rPr>
                <w:rFonts w:asciiTheme="minorHAnsi" w:hAnsiTheme="minorHAnsi"/>
                <w:b/>
                <w:sz w:val="14"/>
                <w:szCs w:val="14"/>
              </w:rPr>
            </w:pPr>
          </w:p>
        </w:tc>
        <w:tc>
          <w:tcPr>
            <w:tcW w:w="851" w:type="dxa"/>
          </w:tcPr>
          <w:p w14:paraId="4BF34659" w14:textId="77777777" w:rsidR="0073288D" w:rsidRPr="00CB3BA8" w:rsidRDefault="0073288D" w:rsidP="00D843DF">
            <w:pPr>
              <w:rPr>
                <w:rFonts w:asciiTheme="minorHAnsi" w:hAnsiTheme="minorHAnsi"/>
                <w:b/>
                <w:sz w:val="14"/>
                <w:szCs w:val="14"/>
              </w:rPr>
            </w:pPr>
          </w:p>
        </w:tc>
        <w:tc>
          <w:tcPr>
            <w:tcW w:w="1139" w:type="dxa"/>
          </w:tcPr>
          <w:p w14:paraId="4EDEAAFC" w14:textId="77777777" w:rsidR="0073288D" w:rsidRPr="00CB3BA8" w:rsidRDefault="0073288D" w:rsidP="00D843DF">
            <w:pPr>
              <w:rPr>
                <w:rFonts w:asciiTheme="minorHAnsi" w:hAnsiTheme="minorHAnsi"/>
                <w:b/>
                <w:sz w:val="14"/>
                <w:szCs w:val="14"/>
              </w:rPr>
            </w:pPr>
          </w:p>
        </w:tc>
        <w:tc>
          <w:tcPr>
            <w:tcW w:w="845" w:type="dxa"/>
          </w:tcPr>
          <w:p w14:paraId="4F52598A" w14:textId="77777777" w:rsidR="0073288D" w:rsidRPr="00CB3BA8" w:rsidRDefault="0073288D" w:rsidP="00D843DF">
            <w:pPr>
              <w:rPr>
                <w:rFonts w:asciiTheme="minorHAnsi" w:hAnsiTheme="minorHAnsi"/>
                <w:b/>
                <w:sz w:val="14"/>
                <w:szCs w:val="14"/>
              </w:rPr>
            </w:pPr>
          </w:p>
        </w:tc>
        <w:tc>
          <w:tcPr>
            <w:tcW w:w="856" w:type="dxa"/>
          </w:tcPr>
          <w:p w14:paraId="2541F4BA" w14:textId="77777777" w:rsidR="0073288D" w:rsidRPr="00CB3BA8" w:rsidRDefault="0073288D" w:rsidP="00D843DF">
            <w:pPr>
              <w:rPr>
                <w:rFonts w:asciiTheme="minorHAnsi" w:hAnsiTheme="minorHAnsi"/>
                <w:b/>
                <w:sz w:val="14"/>
                <w:szCs w:val="14"/>
              </w:rPr>
            </w:pPr>
          </w:p>
        </w:tc>
      </w:tr>
      <w:tr w:rsidR="0073288D" w:rsidRPr="00CB3BA8" w14:paraId="7CDF186E" w14:textId="77777777" w:rsidTr="0073288D">
        <w:trPr>
          <w:trHeight w:val="55"/>
          <w:jc w:val="center"/>
        </w:trPr>
        <w:tc>
          <w:tcPr>
            <w:tcW w:w="847" w:type="dxa"/>
          </w:tcPr>
          <w:p w14:paraId="18418379" w14:textId="77777777" w:rsidR="0073288D" w:rsidRPr="00CB3BA8" w:rsidRDefault="0073288D" w:rsidP="00D843DF">
            <w:pPr>
              <w:rPr>
                <w:rFonts w:asciiTheme="minorHAnsi" w:hAnsiTheme="minorHAnsi"/>
                <w:b/>
                <w:sz w:val="14"/>
                <w:szCs w:val="14"/>
              </w:rPr>
            </w:pPr>
          </w:p>
        </w:tc>
        <w:tc>
          <w:tcPr>
            <w:tcW w:w="1421" w:type="dxa"/>
          </w:tcPr>
          <w:p w14:paraId="67D364E3" w14:textId="77777777" w:rsidR="0073288D" w:rsidRPr="00CB3BA8" w:rsidRDefault="0073288D" w:rsidP="00D843DF">
            <w:pPr>
              <w:rPr>
                <w:rFonts w:asciiTheme="minorHAnsi" w:hAnsiTheme="minorHAnsi"/>
                <w:b/>
                <w:sz w:val="14"/>
                <w:szCs w:val="14"/>
              </w:rPr>
            </w:pPr>
          </w:p>
        </w:tc>
        <w:tc>
          <w:tcPr>
            <w:tcW w:w="2265" w:type="dxa"/>
          </w:tcPr>
          <w:p w14:paraId="33D254C6" w14:textId="77777777" w:rsidR="0073288D" w:rsidRPr="00CB3BA8" w:rsidRDefault="0073288D" w:rsidP="00D843DF">
            <w:pPr>
              <w:rPr>
                <w:rFonts w:asciiTheme="minorHAnsi" w:hAnsiTheme="minorHAnsi"/>
                <w:b/>
                <w:sz w:val="14"/>
                <w:szCs w:val="14"/>
              </w:rPr>
            </w:pPr>
          </w:p>
        </w:tc>
        <w:tc>
          <w:tcPr>
            <w:tcW w:w="709" w:type="dxa"/>
          </w:tcPr>
          <w:p w14:paraId="270AF085" w14:textId="77777777" w:rsidR="0073288D" w:rsidRPr="00CB3BA8" w:rsidRDefault="0073288D" w:rsidP="00D843DF">
            <w:pPr>
              <w:rPr>
                <w:rFonts w:asciiTheme="minorHAnsi" w:hAnsiTheme="minorHAnsi"/>
                <w:b/>
                <w:sz w:val="14"/>
                <w:szCs w:val="14"/>
              </w:rPr>
            </w:pPr>
          </w:p>
        </w:tc>
        <w:tc>
          <w:tcPr>
            <w:tcW w:w="850" w:type="dxa"/>
          </w:tcPr>
          <w:p w14:paraId="69B9E7D2" w14:textId="77777777" w:rsidR="0073288D" w:rsidRPr="00CB3BA8" w:rsidRDefault="0073288D" w:rsidP="00D843DF">
            <w:pPr>
              <w:rPr>
                <w:rFonts w:asciiTheme="minorHAnsi" w:hAnsiTheme="minorHAnsi"/>
                <w:b/>
                <w:sz w:val="14"/>
                <w:szCs w:val="14"/>
              </w:rPr>
            </w:pPr>
          </w:p>
        </w:tc>
        <w:tc>
          <w:tcPr>
            <w:tcW w:w="851" w:type="dxa"/>
          </w:tcPr>
          <w:p w14:paraId="1BFF4466" w14:textId="77777777" w:rsidR="0073288D" w:rsidRPr="00CB3BA8" w:rsidRDefault="0073288D" w:rsidP="00D843DF">
            <w:pPr>
              <w:rPr>
                <w:rFonts w:asciiTheme="minorHAnsi" w:hAnsiTheme="minorHAnsi"/>
                <w:b/>
                <w:sz w:val="14"/>
                <w:szCs w:val="14"/>
              </w:rPr>
            </w:pPr>
          </w:p>
        </w:tc>
        <w:tc>
          <w:tcPr>
            <w:tcW w:w="1139" w:type="dxa"/>
          </w:tcPr>
          <w:p w14:paraId="2AEFC01E" w14:textId="77777777" w:rsidR="0073288D" w:rsidRPr="00CB3BA8" w:rsidRDefault="0073288D" w:rsidP="00D843DF">
            <w:pPr>
              <w:rPr>
                <w:rFonts w:asciiTheme="minorHAnsi" w:hAnsiTheme="minorHAnsi"/>
                <w:b/>
                <w:sz w:val="14"/>
                <w:szCs w:val="14"/>
              </w:rPr>
            </w:pPr>
          </w:p>
        </w:tc>
        <w:tc>
          <w:tcPr>
            <w:tcW w:w="845" w:type="dxa"/>
          </w:tcPr>
          <w:p w14:paraId="4AAA082E" w14:textId="77777777" w:rsidR="0073288D" w:rsidRPr="00CB3BA8" w:rsidRDefault="0073288D" w:rsidP="00D843DF">
            <w:pPr>
              <w:rPr>
                <w:rFonts w:asciiTheme="minorHAnsi" w:hAnsiTheme="minorHAnsi"/>
                <w:b/>
                <w:sz w:val="14"/>
                <w:szCs w:val="14"/>
              </w:rPr>
            </w:pPr>
          </w:p>
        </w:tc>
        <w:tc>
          <w:tcPr>
            <w:tcW w:w="856" w:type="dxa"/>
          </w:tcPr>
          <w:p w14:paraId="780898E9" w14:textId="77777777" w:rsidR="0073288D" w:rsidRPr="00CB3BA8" w:rsidRDefault="0073288D" w:rsidP="00D843DF">
            <w:pPr>
              <w:rPr>
                <w:rFonts w:asciiTheme="minorHAnsi" w:hAnsiTheme="minorHAnsi"/>
                <w:b/>
                <w:sz w:val="14"/>
                <w:szCs w:val="14"/>
              </w:rPr>
            </w:pPr>
          </w:p>
        </w:tc>
      </w:tr>
      <w:tr w:rsidR="0073288D" w:rsidRPr="00CB3BA8" w14:paraId="77B9A33E" w14:textId="77777777" w:rsidTr="0073288D">
        <w:trPr>
          <w:trHeight w:val="55"/>
          <w:jc w:val="center"/>
        </w:trPr>
        <w:tc>
          <w:tcPr>
            <w:tcW w:w="847" w:type="dxa"/>
          </w:tcPr>
          <w:p w14:paraId="2FE1C6D1" w14:textId="77777777" w:rsidR="0073288D" w:rsidRPr="00CB3BA8" w:rsidRDefault="0073288D" w:rsidP="00D843DF">
            <w:pPr>
              <w:rPr>
                <w:rFonts w:asciiTheme="minorHAnsi" w:hAnsiTheme="minorHAnsi"/>
                <w:b/>
                <w:sz w:val="14"/>
                <w:szCs w:val="14"/>
              </w:rPr>
            </w:pPr>
          </w:p>
        </w:tc>
        <w:tc>
          <w:tcPr>
            <w:tcW w:w="1421" w:type="dxa"/>
          </w:tcPr>
          <w:p w14:paraId="7A6C9F86" w14:textId="77777777" w:rsidR="0073288D" w:rsidRPr="00CB3BA8" w:rsidRDefault="0073288D" w:rsidP="00D843DF">
            <w:pPr>
              <w:rPr>
                <w:rFonts w:asciiTheme="minorHAnsi" w:hAnsiTheme="minorHAnsi"/>
                <w:b/>
                <w:sz w:val="14"/>
                <w:szCs w:val="14"/>
              </w:rPr>
            </w:pPr>
          </w:p>
        </w:tc>
        <w:tc>
          <w:tcPr>
            <w:tcW w:w="2265" w:type="dxa"/>
          </w:tcPr>
          <w:p w14:paraId="3430C587" w14:textId="77777777" w:rsidR="0073288D" w:rsidRPr="00CB3BA8" w:rsidRDefault="0073288D" w:rsidP="00D843DF">
            <w:pPr>
              <w:rPr>
                <w:rFonts w:asciiTheme="minorHAnsi" w:hAnsiTheme="minorHAnsi"/>
                <w:b/>
                <w:sz w:val="14"/>
                <w:szCs w:val="14"/>
              </w:rPr>
            </w:pPr>
          </w:p>
        </w:tc>
        <w:tc>
          <w:tcPr>
            <w:tcW w:w="709" w:type="dxa"/>
          </w:tcPr>
          <w:p w14:paraId="4E168A9C" w14:textId="77777777" w:rsidR="0073288D" w:rsidRPr="00CB3BA8" w:rsidRDefault="0073288D" w:rsidP="00D843DF">
            <w:pPr>
              <w:rPr>
                <w:rFonts w:asciiTheme="minorHAnsi" w:hAnsiTheme="minorHAnsi"/>
                <w:b/>
                <w:sz w:val="14"/>
                <w:szCs w:val="14"/>
              </w:rPr>
            </w:pPr>
          </w:p>
        </w:tc>
        <w:tc>
          <w:tcPr>
            <w:tcW w:w="850" w:type="dxa"/>
          </w:tcPr>
          <w:p w14:paraId="51D04FD9" w14:textId="77777777" w:rsidR="0073288D" w:rsidRPr="00CB3BA8" w:rsidRDefault="0073288D" w:rsidP="00D843DF">
            <w:pPr>
              <w:rPr>
                <w:rFonts w:asciiTheme="minorHAnsi" w:hAnsiTheme="minorHAnsi"/>
                <w:b/>
                <w:sz w:val="14"/>
                <w:szCs w:val="14"/>
              </w:rPr>
            </w:pPr>
          </w:p>
        </w:tc>
        <w:tc>
          <w:tcPr>
            <w:tcW w:w="851" w:type="dxa"/>
          </w:tcPr>
          <w:p w14:paraId="3F94151E" w14:textId="77777777" w:rsidR="0073288D" w:rsidRPr="00CB3BA8" w:rsidRDefault="0073288D" w:rsidP="00D843DF">
            <w:pPr>
              <w:rPr>
                <w:rFonts w:asciiTheme="minorHAnsi" w:hAnsiTheme="minorHAnsi"/>
                <w:b/>
                <w:sz w:val="14"/>
                <w:szCs w:val="14"/>
              </w:rPr>
            </w:pPr>
          </w:p>
        </w:tc>
        <w:tc>
          <w:tcPr>
            <w:tcW w:w="1139" w:type="dxa"/>
          </w:tcPr>
          <w:p w14:paraId="2EFAFF35" w14:textId="77777777" w:rsidR="0073288D" w:rsidRPr="00CB3BA8" w:rsidRDefault="0073288D" w:rsidP="00D843DF">
            <w:pPr>
              <w:rPr>
                <w:rFonts w:asciiTheme="minorHAnsi" w:hAnsiTheme="minorHAnsi"/>
                <w:b/>
                <w:sz w:val="14"/>
                <w:szCs w:val="14"/>
              </w:rPr>
            </w:pPr>
          </w:p>
        </w:tc>
        <w:tc>
          <w:tcPr>
            <w:tcW w:w="845" w:type="dxa"/>
          </w:tcPr>
          <w:p w14:paraId="6E1D6FE4" w14:textId="77777777" w:rsidR="0073288D" w:rsidRPr="00CB3BA8" w:rsidRDefault="0073288D" w:rsidP="00D843DF">
            <w:pPr>
              <w:rPr>
                <w:rFonts w:asciiTheme="minorHAnsi" w:hAnsiTheme="minorHAnsi"/>
                <w:b/>
                <w:sz w:val="14"/>
                <w:szCs w:val="14"/>
              </w:rPr>
            </w:pPr>
          </w:p>
        </w:tc>
        <w:tc>
          <w:tcPr>
            <w:tcW w:w="856" w:type="dxa"/>
          </w:tcPr>
          <w:p w14:paraId="7A5A5D49" w14:textId="77777777" w:rsidR="0073288D" w:rsidRPr="00CB3BA8" w:rsidRDefault="0073288D" w:rsidP="00D843DF">
            <w:pPr>
              <w:rPr>
                <w:rFonts w:asciiTheme="minorHAnsi" w:hAnsiTheme="minorHAnsi"/>
                <w:b/>
                <w:sz w:val="14"/>
                <w:szCs w:val="14"/>
              </w:rPr>
            </w:pPr>
          </w:p>
        </w:tc>
      </w:tr>
      <w:tr w:rsidR="0073288D" w:rsidRPr="00CB3BA8" w14:paraId="174BC75A" w14:textId="77777777" w:rsidTr="0073288D">
        <w:trPr>
          <w:trHeight w:val="55"/>
          <w:jc w:val="center"/>
        </w:trPr>
        <w:tc>
          <w:tcPr>
            <w:tcW w:w="847" w:type="dxa"/>
          </w:tcPr>
          <w:p w14:paraId="065E502B" w14:textId="77777777" w:rsidR="0073288D" w:rsidRPr="00CB3BA8" w:rsidRDefault="0073288D" w:rsidP="00D843DF">
            <w:pPr>
              <w:rPr>
                <w:rFonts w:asciiTheme="minorHAnsi" w:hAnsiTheme="minorHAnsi"/>
                <w:b/>
                <w:sz w:val="14"/>
                <w:szCs w:val="14"/>
              </w:rPr>
            </w:pPr>
          </w:p>
        </w:tc>
        <w:tc>
          <w:tcPr>
            <w:tcW w:w="1421" w:type="dxa"/>
          </w:tcPr>
          <w:p w14:paraId="684ABCDF" w14:textId="77777777" w:rsidR="0073288D" w:rsidRPr="00CB3BA8" w:rsidRDefault="0073288D" w:rsidP="00D843DF">
            <w:pPr>
              <w:rPr>
                <w:rFonts w:asciiTheme="minorHAnsi" w:hAnsiTheme="minorHAnsi"/>
                <w:b/>
                <w:sz w:val="14"/>
                <w:szCs w:val="14"/>
              </w:rPr>
            </w:pPr>
          </w:p>
        </w:tc>
        <w:tc>
          <w:tcPr>
            <w:tcW w:w="2265" w:type="dxa"/>
          </w:tcPr>
          <w:p w14:paraId="163CB126" w14:textId="77777777" w:rsidR="0073288D" w:rsidRPr="00CB3BA8" w:rsidRDefault="0073288D" w:rsidP="00D843DF">
            <w:pPr>
              <w:rPr>
                <w:rFonts w:asciiTheme="minorHAnsi" w:hAnsiTheme="minorHAnsi"/>
                <w:b/>
                <w:sz w:val="14"/>
                <w:szCs w:val="14"/>
              </w:rPr>
            </w:pPr>
          </w:p>
        </w:tc>
        <w:tc>
          <w:tcPr>
            <w:tcW w:w="709" w:type="dxa"/>
          </w:tcPr>
          <w:p w14:paraId="3164B521" w14:textId="77777777" w:rsidR="0073288D" w:rsidRPr="00CB3BA8" w:rsidRDefault="0073288D" w:rsidP="00D843DF">
            <w:pPr>
              <w:rPr>
                <w:rFonts w:asciiTheme="minorHAnsi" w:hAnsiTheme="minorHAnsi"/>
                <w:b/>
                <w:sz w:val="14"/>
                <w:szCs w:val="14"/>
              </w:rPr>
            </w:pPr>
          </w:p>
        </w:tc>
        <w:tc>
          <w:tcPr>
            <w:tcW w:w="850" w:type="dxa"/>
          </w:tcPr>
          <w:p w14:paraId="7F8580E9" w14:textId="77777777" w:rsidR="0073288D" w:rsidRPr="00CB3BA8" w:rsidRDefault="0073288D" w:rsidP="00D843DF">
            <w:pPr>
              <w:rPr>
                <w:rFonts w:asciiTheme="minorHAnsi" w:hAnsiTheme="minorHAnsi"/>
                <w:b/>
                <w:sz w:val="14"/>
                <w:szCs w:val="14"/>
              </w:rPr>
            </w:pPr>
          </w:p>
        </w:tc>
        <w:tc>
          <w:tcPr>
            <w:tcW w:w="851" w:type="dxa"/>
          </w:tcPr>
          <w:p w14:paraId="3FAF6740" w14:textId="77777777" w:rsidR="0073288D" w:rsidRPr="00CB3BA8" w:rsidRDefault="0073288D" w:rsidP="00D843DF">
            <w:pPr>
              <w:rPr>
                <w:rFonts w:asciiTheme="minorHAnsi" w:hAnsiTheme="minorHAnsi"/>
                <w:b/>
                <w:sz w:val="14"/>
                <w:szCs w:val="14"/>
              </w:rPr>
            </w:pPr>
          </w:p>
        </w:tc>
        <w:tc>
          <w:tcPr>
            <w:tcW w:w="1139" w:type="dxa"/>
          </w:tcPr>
          <w:p w14:paraId="4718DEC9" w14:textId="77777777" w:rsidR="0073288D" w:rsidRPr="00CB3BA8" w:rsidRDefault="0073288D" w:rsidP="00D843DF">
            <w:pPr>
              <w:rPr>
                <w:rFonts w:asciiTheme="minorHAnsi" w:hAnsiTheme="minorHAnsi"/>
                <w:b/>
                <w:sz w:val="14"/>
                <w:szCs w:val="14"/>
              </w:rPr>
            </w:pPr>
          </w:p>
        </w:tc>
        <w:tc>
          <w:tcPr>
            <w:tcW w:w="845" w:type="dxa"/>
          </w:tcPr>
          <w:p w14:paraId="2027AB60" w14:textId="77777777" w:rsidR="0073288D" w:rsidRPr="00CB3BA8" w:rsidRDefault="0073288D" w:rsidP="00D843DF">
            <w:pPr>
              <w:rPr>
                <w:rFonts w:asciiTheme="minorHAnsi" w:hAnsiTheme="minorHAnsi"/>
                <w:b/>
                <w:sz w:val="14"/>
                <w:szCs w:val="14"/>
              </w:rPr>
            </w:pPr>
          </w:p>
        </w:tc>
        <w:tc>
          <w:tcPr>
            <w:tcW w:w="856" w:type="dxa"/>
          </w:tcPr>
          <w:p w14:paraId="2CE639FF" w14:textId="77777777" w:rsidR="0073288D" w:rsidRPr="00CB3BA8" w:rsidRDefault="0073288D" w:rsidP="00D843DF">
            <w:pPr>
              <w:rPr>
                <w:rFonts w:asciiTheme="minorHAnsi" w:hAnsiTheme="minorHAnsi"/>
                <w:b/>
                <w:sz w:val="14"/>
                <w:szCs w:val="14"/>
              </w:rPr>
            </w:pPr>
          </w:p>
        </w:tc>
      </w:tr>
      <w:tr w:rsidR="0073288D" w:rsidRPr="00CB3BA8" w14:paraId="219DC908" w14:textId="77777777" w:rsidTr="0073288D">
        <w:trPr>
          <w:trHeight w:val="55"/>
          <w:jc w:val="center"/>
        </w:trPr>
        <w:tc>
          <w:tcPr>
            <w:tcW w:w="847" w:type="dxa"/>
          </w:tcPr>
          <w:p w14:paraId="1A496A20" w14:textId="77777777" w:rsidR="0073288D" w:rsidRPr="00CB3BA8" w:rsidRDefault="0073288D" w:rsidP="00D843DF">
            <w:pPr>
              <w:rPr>
                <w:rFonts w:asciiTheme="minorHAnsi" w:hAnsiTheme="minorHAnsi"/>
                <w:b/>
                <w:sz w:val="14"/>
                <w:szCs w:val="14"/>
              </w:rPr>
            </w:pPr>
          </w:p>
        </w:tc>
        <w:tc>
          <w:tcPr>
            <w:tcW w:w="1421" w:type="dxa"/>
          </w:tcPr>
          <w:p w14:paraId="0E0402EF" w14:textId="77777777" w:rsidR="0073288D" w:rsidRPr="00CB3BA8" w:rsidRDefault="0073288D" w:rsidP="00D843DF">
            <w:pPr>
              <w:rPr>
                <w:rFonts w:asciiTheme="minorHAnsi" w:hAnsiTheme="minorHAnsi"/>
                <w:b/>
                <w:sz w:val="14"/>
                <w:szCs w:val="14"/>
              </w:rPr>
            </w:pPr>
          </w:p>
        </w:tc>
        <w:tc>
          <w:tcPr>
            <w:tcW w:w="2265" w:type="dxa"/>
          </w:tcPr>
          <w:p w14:paraId="4AF13C0D" w14:textId="77777777" w:rsidR="0073288D" w:rsidRPr="00CB3BA8" w:rsidRDefault="0073288D" w:rsidP="00D843DF">
            <w:pPr>
              <w:rPr>
                <w:rFonts w:asciiTheme="minorHAnsi" w:hAnsiTheme="minorHAnsi"/>
                <w:b/>
                <w:sz w:val="14"/>
                <w:szCs w:val="14"/>
              </w:rPr>
            </w:pPr>
          </w:p>
        </w:tc>
        <w:tc>
          <w:tcPr>
            <w:tcW w:w="709" w:type="dxa"/>
          </w:tcPr>
          <w:p w14:paraId="2399A587" w14:textId="77777777" w:rsidR="0073288D" w:rsidRPr="00CB3BA8" w:rsidRDefault="0073288D" w:rsidP="00D843DF">
            <w:pPr>
              <w:rPr>
                <w:rFonts w:asciiTheme="minorHAnsi" w:hAnsiTheme="minorHAnsi"/>
                <w:b/>
                <w:sz w:val="14"/>
                <w:szCs w:val="14"/>
              </w:rPr>
            </w:pPr>
          </w:p>
        </w:tc>
        <w:tc>
          <w:tcPr>
            <w:tcW w:w="850" w:type="dxa"/>
          </w:tcPr>
          <w:p w14:paraId="586FE79C" w14:textId="77777777" w:rsidR="0073288D" w:rsidRPr="00CB3BA8" w:rsidRDefault="0073288D" w:rsidP="00D843DF">
            <w:pPr>
              <w:rPr>
                <w:rFonts w:asciiTheme="minorHAnsi" w:hAnsiTheme="minorHAnsi"/>
                <w:b/>
                <w:sz w:val="14"/>
                <w:szCs w:val="14"/>
              </w:rPr>
            </w:pPr>
          </w:p>
        </w:tc>
        <w:tc>
          <w:tcPr>
            <w:tcW w:w="851" w:type="dxa"/>
          </w:tcPr>
          <w:p w14:paraId="58153505" w14:textId="77777777" w:rsidR="0073288D" w:rsidRPr="00CB3BA8" w:rsidRDefault="0073288D" w:rsidP="00D843DF">
            <w:pPr>
              <w:rPr>
                <w:rFonts w:asciiTheme="minorHAnsi" w:hAnsiTheme="minorHAnsi"/>
                <w:b/>
                <w:sz w:val="14"/>
                <w:szCs w:val="14"/>
              </w:rPr>
            </w:pPr>
          </w:p>
        </w:tc>
        <w:tc>
          <w:tcPr>
            <w:tcW w:w="1139" w:type="dxa"/>
          </w:tcPr>
          <w:p w14:paraId="409FE97E" w14:textId="77777777" w:rsidR="0073288D" w:rsidRPr="00CB3BA8" w:rsidRDefault="0073288D" w:rsidP="00D843DF">
            <w:pPr>
              <w:rPr>
                <w:rFonts w:asciiTheme="minorHAnsi" w:hAnsiTheme="minorHAnsi"/>
                <w:b/>
                <w:sz w:val="14"/>
                <w:szCs w:val="14"/>
              </w:rPr>
            </w:pPr>
          </w:p>
        </w:tc>
        <w:tc>
          <w:tcPr>
            <w:tcW w:w="845" w:type="dxa"/>
          </w:tcPr>
          <w:p w14:paraId="51CD5719" w14:textId="77777777" w:rsidR="0073288D" w:rsidRPr="00CB3BA8" w:rsidRDefault="0073288D" w:rsidP="00D843DF">
            <w:pPr>
              <w:rPr>
                <w:rFonts w:asciiTheme="minorHAnsi" w:hAnsiTheme="minorHAnsi"/>
                <w:b/>
                <w:sz w:val="14"/>
                <w:szCs w:val="14"/>
              </w:rPr>
            </w:pPr>
          </w:p>
        </w:tc>
        <w:tc>
          <w:tcPr>
            <w:tcW w:w="856" w:type="dxa"/>
          </w:tcPr>
          <w:p w14:paraId="4D932922" w14:textId="77777777" w:rsidR="0073288D" w:rsidRPr="00CB3BA8" w:rsidRDefault="0073288D" w:rsidP="00D843DF">
            <w:pPr>
              <w:rPr>
                <w:rFonts w:asciiTheme="minorHAnsi" w:hAnsiTheme="minorHAnsi"/>
                <w:b/>
                <w:sz w:val="14"/>
                <w:szCs w:val="14"/>
              </w:rPr>
            </w:pPr>
          </w:p>
        </w:tc>
      </w:tr>
    </w:tbl>
    <w:p w14:paraId="3D35FCEA" w14:textId="77777777" w:rsidR="00521B8D" w:rsidRDefault="00521B8D" w:rsidP="00AB2D98">
      <w:pPr>
        <w:tabs>
          <w:tab w:val="right" w:pos="9781"/>
        </w:tabs>
        <w:ind w:right="141"/>
        <w:rPr>
          <w:rFonts w:ascii="Calibri" w:hAnsi="Calibri"/>
          <w:highlight w:val="red"/>
          <w:u w:val="single"/>
        </w:rPr>
      </w:pPr>
    </w:p>
    <w:p w14:paraId="5B348203" w14:textId="77777777" w:rsidR="00D843DF" w:rsidRDefault="00D843DF" w:rsidP="00E1428C">
      <w:pPr>
        <w:pStyle w:val="Default"/>
        <w:jc w:val="center"/>
        <w:rPr>
          <w:rFonts w:asciiTheme="minorHAnsi" w:hAnsiTheme="minorHAnsi"/>
          <w:b/>
          <w:sz w:val="20"/>
          <w:szCs w:val="20"/>
        </w:rPr>
      </w:pPr>
    </w:p>
    <w:p w14:paraId="086C813D"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5A6B3F6" w14:textId="77777777" w:rsidR="00E1428C" w:rsidRPr="00007CCB" w:rsidRDefault="00E1428C" w:rsidP="00E1428C">
      <w:pPr>
        <w:pStyle w:val="Default"/>
        <w:jc w:val="center"/>
        <w:rPr>
          <w:rFonts w:ascii="Calibri" w:hAnsi="Calibri"/>
          <w:b/>
          <w:sz w:val="20"/>
          <w:szCs w:val="20"/>
        </w:rPr>
      </w:pPr>
    </w:p>
    <w:p w14:paraId="2752C40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2D37FED7"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83848F5" w14:textId="77777777" w:rsidR="00E1428C" w:rsidRDefault="00E1428C" w:rsidP="00E1428C">
      <w:pPr>
        <w:ind w:left="426"/>
        <w:jc w:val="center"/>
        <w:rPr>
          <w:rFonts w:ascii="Calibri" w:hAnsi="Calibri"/>
          <w:b/>
        </w:rPr>
      </w:pPr>
      <w:r w:rsidRPr="00007CCB">
        <w:rPr>
          <w:rFonts w:ascii="Calibri" w:hAnsi="Calibri"/>
          <w:b/>
        </w:rPr>
        <w:t>Protesto lo necesario</w:t>
      </w:r>
    </w:p>
    <w:p w14:paraId="0253CA75" w14:textId="77777777" w:rsidR="006E183F" w:rsidRDefault="006E183F" w:rsidP="00E1428C">
      <w:pPr>
        <w:ind w:left="426"/>
        <w:jc w:val="center"/>
        <w:rPr>
          <w:rFonts w:ascii="Calibri" w:hAnsi="Calibri"/>
          <w:b/>
        </w:rPr>
      </w:pPr>
    </w:p>
    <w:p w14:paraId="638A89BF" w14:textId="77777777" w:rsidR="00D85843" w:rsidRDefault="00D85843" w:rsidP="00E1428C">
      <w:pPr>
        <w:ind w:left="426"/>
        <w:jc w:val="center"/>
        <w:rPr>
          <w:rFonts w:ascii="Calibri" w:hAnsi="Calibri"/>
          <w:b/>
        </w:rPr>
      </w:pPr>
    </w:p>
    <w:p w14:paraId="54D35AC6" w14:textId="77777777" w:rsidR="00D843DF" w:rsidRDefault="00D843DF" w:rsidP="00E1428C">
      <w:pPr>
        <w:ind w:left="426"/>
        <w:jc w:val="center"/>
        <w:rPr>
          <w:rFonts w:ascii="Calibri" w:hAnsi="Calibri"/>
          <w:b/>
        </w:rPr>
      </w:pPr>
    </w:p>
    <w:p w14:paraId="4B4E4E79" w14:textId="77777777" w:rsidR="00D843DF" w:rsidRDefault="00D843DF" w:rsidP="00E1428C">
      <w:pPr>
        <w:ind w:left="426"/>
        <w:jc w:val="center"/>
        <w:rPr>
          <w:rFonts w:ascii="Calibri" w:hAnsi="Calibri"/>
          <w:b/>
        </w:rPr>
      </w:pPr>
    </w:p>
    <w:p w14:paraId="16254B0E" w14:textId="77777777" w:rsidR="00D843DF" w:rsidRDefault="00D843DF"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04F827E4"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313C66">
        <w:trPr>
          <w:jc w:val="center"/>
        </w:trPr>
        <w:tc>
          <w:tcPr>
            <w:tcW w:w="7371" w:type="dxa"/>
            <w:tcBorders>
              <w:bottom w:val="nil"/>
            </w:tcBorders>
            <w:shd w:val="clear" w:color="auto" w:fill="8AE4E2"/>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601525E8"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D142E">
              <w:rPr>
                <w:rFonts w:ascii="Calibri" w:hAnsi="Calibri"/>
                <w:b/>
                <w:bCs/>
              </w:rPr>
              <w:t>I43-2019</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5840F67A"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313C66">
        <w:trPr>
          <w:jc w:val="center"/>
        </w:trPr>
        <w:tc>
          <w:tcPr>
            <w:tcW w:w="3083" w:type="dxa"/>
            <w:tcBorders>
              <w:bottom w:val="single" w:sz="4" w:space="0" w:color="auto"/>
            </w:tcBorders>
            <w:shd w:val="clear" w:color="auto" w:fill="8AE4E2"/>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8AE4E2"/>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B2D98">
        <w:trPr>
          <w:jc w:val="center"/>
        </w:trPr>
        <w:tc>
          <w:tcPr>
            <w:tcW w:w="7102" w:type="dxa"/>
            <w:tcBorders>
              <w:bottom w:val="nil"/>
            </w:tcBorders>
            <w:shd w:val="clear" w:color="auto" w:fill="A5EBE9"/>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3951B52B"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D142E">
              <w:rPr>
                <w:rFonts w:asciiTheme="minorHAnsi" w:hAnsiTheme="minorHAnsi" w:cs="Arial"/>
                <w:bCs/>
                <w:u w:val="single"/>
              </w:rPr>
              <w:t>I43-2019</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4664" w:type="pct"/>
        <w:jc w:val="center"/>
        <w:tblCellMar>
          <w:left w:w="70" w:type="dxa"/>
          <w:right w:w="70" w:type="dxa"/>
        </w:tblCellMar>
        <w:tblLook w:val="04A0" w:firstRow="1" w:lastRow="0" w:firstColumn="1" w:lastColumn="0" w:noHBand="0" w:noVBand="1"/>
      </w:tblPr>
      <w:tblGrid>
        <w:gridCol w:w="689"/>
        <w:gridCol w:w="629"/>
        <w:gridCol w:w="926"/>
        <w:gridCol w:w="776"/>
        <w:gridCol w:w="1041"/>
        <w:gridCol w:w="873"/>
        <w:gridCol w:w="1426"/>
        <w:gridCol w:w="1186"/>
        <w:gridCol w:w="754"/>
        <w:gridCol w:w="647"/>
        <w:gridCol w:w="970"/>
      </w:tblGrid>
      <w:tr w:rsidR="0073288D" w:rsidRPr="0093321E" w14:paraId="371A2D86" w14:textId="77777777" w:rsidTr="0073288D">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5EBE9"/>
            <w:vAlign w:val="center"/>
          </w:tcPr>
          <w:p w14:paraId="4E6FF3C0" w14:textId="62219AAC" w:rsidR="0073288D" w:rsidRDefault="0073288D"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17"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23974DAA"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67" w:type="pct"/>
            <w:tcBorders>
              <w:top w:val="single" w:sz="4" w:space="0" w:color="auto"/>
              <w:left w:val="nil"/>
              <w:bottom w:val="single" w:sz="4" w:space="0" w:color="auto"/>
              <w:right w:val="single" w:sz="4" w:space="0" w:color="auto"/>
            </w:tcBorders>
            <w:shd w:val="clear" w:color="auto" w:fill="A5EBE9"/>
            <w:vAlign w:val="center"/>
          </w:tcPr>
          <w:p w14:paraId="7E8B4A6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91" w:type="pct"/>
            <w:tcBorders>
              <w:top w:val="single" w:sz="4" w:space="0" w:color="auto"/>
              <w:left w:val="single" w:sz="4" w:space="0" w:color="auto"/>
              <w:bottom w:val="single" w:sz="4" w:space="0" w:color="auto"/>
              <w:right w:val="single" w:sz="4" w:space="0" w:color="auto"/>
            </w:tcBorders>
            <w:shd w:val="clear" w:color="auto" w:fill="A5EBE9"/>
            <w:vAlign w:val="center"/>
          </w:tcPr>
          <w:p w14:paraId="40B2FF01" w14:textId="77777777" w:rsidR="0073288D" w:rsidRPr="00396725" w:rsidRDefault="0073288D"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5" w:type="pct"/>
            <w:tcBorders>
              <w:top w:val="single" w:sz="4" w:space="0" w:color="auto"/>
              <w:left w:val="single" w:sz="4" w:space="0" w:color="auto"/>
              <w:bottom w:val="single" w:sz="4" w:space="0" w:color="auto"/>
              <w:right w:val="single" w:sz="4" w:space="0" w:color="auto"/>
            </w:tcBorders>
            <w:shd w:val="clear" w:color="auto" w:fill="A5EBE9"/>
            <w:vAlign w:val="center"/>
          </w:tcPr>
          <w:p w14:paraId="2DEDA740" w14:textId="77777777" w:rsidR="0073288D" w:rsidRPr="00396725" w:rsidRDefault="0073288D"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0" w:type="pct"/>
            <w:tcBorders>
              <w:top w:val="single" w:sz="4" w:space="0" w:color="auto"/>
              <w:left w:val="single" w:sz="4" w:space="0" w:color="auto"/>
              <w:bottom w:val="single" w:sz="4" w:space="0" w:color="auto"/>
              <w:right w:val="single" w:sz="4" w:space="0" w:color="auto"/>
            </w:tcBorders>
            <w:shd w:val="clear" w:color="auto" w:fill="A5EBE9"/>
            <w:vAlign w:val="center"/>
          </w:tcPr>
          <w:p w14:paraId="11360C95"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19"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18D6AC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98" w:type="pct"/>
            <w:tcBorders>
              <w:top w:val="single" w:sz="4" w:space="0" w:color="auto"/>
              <w:left w:val="nil"/>
              <w:bottom w:val="single" w:sz="4" w:space="0" w:color="auto"/>
              <w:right w:val="single" w:sz="4" w:space="0" w:color="auto"/>
            </w:tcBorders>
            <w:shd w:val="clear" w:color="auto" w:fill="A5EBE9"/>
            <w:noWrap/>
            <w:vAlign w:val="center"/>
            <w:hideMark/>
          </w:tcPr>
          <w:p w14:paraId="0946F692"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0" w:type="pct"/>
            <w:tcBorders>
              <w:top w:val="single" w:sz="4" w:space="0" w:color="auto"/>
              <w:left w:val="nil"/>
              <w:bottom w:val="single" w:sz="4" w:space="0" w:color="auto"/>
              <w:right w:val="single" w:sz="4" w:space="0" w:color="auto"/>
            </w:tcBorders>
            <w:shd w:val="clear" w:color="auto" w:fill="A5EBE9"/>
            <w:noWrap/>
            <w:vAlign w:val="center"/>
            <w:hideMark/>
          </w:tcPr>
          <w:p w14:paraId="026DE615" w14:textId="77777777" w:rsidR="0073288D" w:rsidRPr="00396725" w:rsidRDefault="0073288D"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26" w:type="pct"/>
            <w:tcBorders>
              <w:top w:val="single" w:sz="4" w:space="0" w:color="auto"/>
              <w:left w:val="nil"/>
              <w:bottom w:val="single" w:sz="4" w:space="0" w:color="auto"/>
              <w:right w:val="single" w:sz="4" w:space="0" w:color="auto"/>
            </w:tcBorders>
            <w:shd w:val="clear" w:color="auto" w:fill="A5EBE9"/>
            <w:vAlign w:val="center"/>
          </w:tcPr>
          <w:p w14:paraId="4D205918" w14:textId="77777777" w:rsidR="0073288D" w:rsidRPr="00396725" w:rsidRDefault="0073288D"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89" w:type="pct"/>
            <w:tcBorders>
              <w:top w:val="single" w:sz="4" w:space="0" w:color="auto"/>
              <w:left w:val="single" w:sz="4" w:space="0" w:color="auto"/>
              <w:bottom w:val="single" w:sz="4" w:space="0" w:color="auto"/>
              <w:right w:val="single" w:sz="4" w:space="0" w:color="auto"/>
            </w:tcBorders>
            <w:shd w:val="clear" w:color="auto" w:fill="A5EBE9"/>
            <w:vAlign w:val="center"/>
          </w:tcPr>
          <w:p w14:paraId="6D06C0AA" w14:textId="77777777" w:rsidR="0073288D" w:rsidRPr="0093321E"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73288D" w:rsidRPr="0093321E" w14:paraId="5BFF9F79"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33C976C2"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F84F5A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AD05A7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62BF97A"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00E7A2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0789A25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4626DD2B" w14:textId="77777777" w:rsidR="0073288D" w:rsidRPr="0093321E" w:rsidRDefault="0073288D" w:rsidP="00AB2D98">
            <w:pPr>
              <w:jc w:val="center"/>
              <w:rPr>
                <w:rFonts w:asciiTheme="minorHAnsi" w:hAnsiTheme="minorHAnsi" w:cs="Calibri"/>
                <w:color w:val="000000"/>
              </w:rPr>
            </w:pPr>
          </w:p>
        </w:tc>
      </w:tr>
      <w:tr w:rsidR="0073288D" w:rsidRPr="0093321E" w14:paraId="5732144C"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D93E60C"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183B5FB7"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8D3A8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AEB797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6A0BE7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34F50CE1"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7FBEFFA" w14:textId="77777777" w:rsidR="0073288D" w:rsidRPr="0093321E" w:rsidRDefault="0073288D" w:rsidP="00AB2D98">
            <w:pPr>
              <w:jc w:val="center"/>
              <w:rPr>
                <w:rFonts w:asciiTheme="minorHAnsi" w:hAnsiTheme="minorHAnsi" w:cs="Calibri"/>
                <w:color w:val="000000"/>
              </w:rPr>
            </w:pPr>
          </w:p>
        </w:tc>
      </w:tr>
      <w:tr w:rsidR="0073288D" w:rsidRPr="0093321E" w14:paraId="4EC55F55"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A1EBD95"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6232BC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4F6FF40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F180A5"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FE0F417"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4F470FF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743C779B" w14:textId="77777777" w:rsidR="0073288D" w:rsidRPr="0093321E" w:rsidRDefault="0073288D" w:rsidP="00AB2D98">
            <w:pPr>
              <w:jc w:val="center"/>
              <w:rPr>
                <w:rFonts w:asciiTheme="minorHAnsi" w:hAnsiTheme="minorHAnsi" w:cs="Calibri"/>
                <w:color w:val="000000"/>
              </w:rPr>
            </w:pPr>
          </w:p>
        </w:tc>
      </w:tr>
      <w:tr w:rsidR="0073288D" w:rsidRPr="0093321E" w14:paraId="719642E7"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6050DEF4"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40D98D08"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75043EA0"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3EE36E58"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60D074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C11909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8E4EE4A" w14:textId="77777777" w:rsidR="0073288D" w:rsidRPr="0093321E" w:rsidRDefault="0073288D" w:rsidP="00AB2D98">
            <w:pPr>
              <w:jc w:val="center"/>
              <w:rPr>
                <w:rFonts w:asciiTheme="minorHAnsi" w:hAnsiTheme="minorHAnsi" w:cs="Calibri"/>
                <w:color w:val="000000"/>
              </w:rPr>
            </w:pPr>
          </w:p>
        </w:tc>
      </w:tr>
      <w:tr w:rsidR="0073288D" w:rsidRPr="0093321E" w14:paraId="70F862BE"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49D691F7"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3C5B044B"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0AC0785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D5FD00"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7057967B"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1E5C8A6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5F378BBB" w14:textId="77777777" w:rsidR="0073288D" w:rsidRPr="0093321E" w:rsidRDefault="0073288D" w:rsidP="00AB2D98">
            <w:pPr>
              <w:jc w:val="center"/>
              <w:rPr>
                <w:rFonts w:asciiTheme="minorHAnsi" w:hAnsiTheme="minorHAnsi" w:cs="Calibri"/>
                <w:color w:val="000000"/>
              </w:rPr>
            </w:pPr>
          </w:p>
        </w:tc>
      </w:tr>
      <w:tr w:rsidR="0073288D" w:rsidRPr="0093321E" w14:paraId="326D56B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731A45A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9134016"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628E58C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09F1448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7DFC924"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A066F2B"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63E3BA42" w14:textId="77777777" w:rsidR="0073288D" w:rsidRPr="0093321E" w:rsidRDefault="0073288D" w:rsidP="00AB2D98">
            <w:pPr>
              <w:jc w:val="center"/>
              <w:rPr>
                <w:rFonts w:asciiTheme="minorHAnsi" w:hAnsiTheme="minorHAnsi" w:cs="Calibri"/>
                <w:color w:val="000000"/>
              </w:rPr>
            </w:pPr>
          </w:p>
        </w:tc>
      </w:tr>
      <w:tr w:rsidR="0073288D" w:rsidRPr="0093321E" w14:paraId="68C4ED8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570CF60A"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D5AE5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31CF5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8FA60F6"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86691B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82EC10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4B04146" w14:textId="77777777" w:rsidR="0073288D" w:rsidRPr="0093321E" w:rsidRDefault="0073288D" w:rsidP="00AB2D98">
            <w:pPr>
              <w:jc w:val="center"/>
              <w:rPr>
                <w:rFonts w:asciiTheme="minorHAnsi" w:hAnsiTheme="minorHAnsi" w:cs="Calibri"/>
                <w:color w:val="000000"/>
              </w:rPr>
            </w:pPr>
          </w:p>
        </w:tc>
      </w:tr>
      <w:tr w:rsidR="0073288D" w:rsidRPr="0093321E" w14:paraId="1A2630F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05760D3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8E6B6B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5FBC6D2"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7073F4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C146516"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D33AF95"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2E3D9C5" w14:textId="77777777" w:rsidR="0073288D" w:rsidRPr="0093321E" w:rsidRDefault="0073288D"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64AB6606"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D6CAC68"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1033E3B6"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C93985">
        <w:rPr>
          <w:rFonts w:ascii="Calibri" w:hAnsi="Calibri" w:cs="Calibri"/>
          <w:sz w:val="20"/>
          <w:szCs w:val="20"/>
        </w:rPr>
        <w:t xml:space="preserve">de _____________ </w:t>
      </w:r>
      <w:proofErr w:type="spellStart"/>
      <w:r w:rsidR="00C93985">
        <w:rPr>
          <w:rFonts w:ascii="Calibri" w:hAnsi="Calibri" w:cs="Calibri"/>
          <w:sz w:val="20"/>
          <w:szCs w:val="20"/>
        </w:rPr>
        <w:t>de</w:t>
      </w:r>
      <w:proofErr w:type="spellEnd"/>
      <w:r w:rsidR="00C93985">
        <w:rPr>
          <w:rFonts w:ascii="Calibri" w:hAnsi="Calibri" w:cs="Calibri"/>
          <w:sz w:val="20"/>
          <w:szCs w:val="20"/>
        </w:rPr>
        <w:t xml:space="preserve"> 20__</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2DF691F0"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6D142E">
        <w:rPr>
          <w:rFonts w:ascii="Calibri" w:hAnsi="Calibri" w:cs="Calibri"/>
          <w:b/>
          <w:bCs/>
          <w:sz w:val="20"/>
          <w:szCs w:val="20"/>
        </w:rPr>
        <w:t>I43-2019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Default="00265704" w:rsidP="002F5444">
      <w:pPr>
        <w:tabs>
          <w:tab w:val="left" w:pos="5245"/>
          <w:tab w:val="left" w:pos="7655"/>
        </w:tabs>
        <w:ind w:right="-1"/>
        <w:rPr>
          <w:rFonts w:ascii="Calibri" w:hAnsi="Calibri" w:cs="Arial"/>
          <w:b/>
          <w:i/>
        </w:rPr>
      </w:pPr>
    </w:p>
    <w:p w14:paraId="3DB93244" w14:textId="77777777" w:rsidR="00F44036" w:rsidRPr="00B63CD0" w:rsidRDefault="00F44036" w:rsidP="002F5444">
      <w:pPr>
        <w:tabs>
          <w:tab w:val="left" w:pos="5245"/>
          <w:tab w:val="left" w:pos="7655"/>
        </w:tabs>
        <w:ind w:right="-1"/>
        <w:rPr>
          <w:rFonts w:ascii="Calibri" w:hAnsi="Calibri" w:cs="Arial"/>
          <w:b/>
          <w:i/>
        </w:rPr>
      </w:pPr>
    </w:p>
    <w:p w14:paraId="71A0249B"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27A94359"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23897CAF" w14:textId="77777777" w:rsidR="002F5444" w:rsidRPr="001C3B83" w:rsidRDefault="002F5444" w:rsidP="002F5444">
      <w:pPr>
        <w:jc w:val="center"/>
        <w:rPr>
          <w:rFonts w:ascii="Calibri" w:hAnsi="Calibri" w:cs="Arial"/>
          <w:b/>
          <w:u w:val="single"/>
        </w:rPr>
      </w:pPr>
    </w:p>
    <w:p w14:paraId="6C8106C2"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14:paraId="2CED41BB" w14:textId="77777777" w:rsidR="002F5444" w:rsidRDefault="002F5444" w:rsidP="002F5444">
      <w:pPr>
        <w:tabs>
          <w:tab w:val="left" w:pos="1985"/>
        </w:tabs>
        <w:jc w:val="both"/>
        <w:rPr>
          <w:rFonts w:ascii="Calibri" w:hAnsi="Calibri" w:cs="Arial"/>
        </w:rPr>
      </w:pPr>
    </w:p>
    <w:p w14:paraId="24FF6326" w14:textId="77777777"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14:paraId="748B75D4"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25343BBB" w14:textId="77777777" w:rsidR="002F5444" w:rsidRPr="001C3B83" w:rsidRDefault="002F5444" w:rsidP="002F5444">
      <w:pPr>
        <w:tabs>
          <w:tab w:val="left" w:pos="1985"/>
        </w:tabs>
        <w:jc w:val="both"/>
        <w:rPr>
          <w:rFonts w:ascii="Calibri" w:hAnsi="Calibri" w:cs="Arial"/>
        </w:rPr>
      </w:pPr>
    </w:p>
    <w:p w14:paraId="5FE43632"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50FFFE05"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07C0E833"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0E98B2F7"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13165752"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B2090FF"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0B6766EC"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18E42EDF"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4E6F144"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C25F6C"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7DD38208"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363057E8"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77A92171" w14:textId="5E8815E5"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552680">
        <w:rPr>
          <w:rFonts w:ascii="Calibri" w:hAnsi="Calibri" w:cs="Arial"/>
        </w:rPr>
        <w:t>8</w:t>
      </w:r>
      <w:r w:rsidRPr="001C3B83">
        <w:rPr>
          <w:rFonts w:ascii="Calibri" w:hAnsi="Calibri" w:cs="Arial"/>
        </w:rPr>
        <w:t>:</w:t>
      </w:r>
    </w:p>
    <w:p w14:paraId="2E74D4CD"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531493EA"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77B50DF"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0DA6530"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4568A4AD"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A824A3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5365800F"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77EEB11D"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1B0D946E"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73041334" w14:textId="4F6961F3"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52680">
        <w:rPr>
          <w:rFonts w:ascii="Calibri" w:hAnsi="Calibri" w:cs="Arial"/>
          <w:sz w:val="16"/>
          <w:szCs w:val="16"/>
        </w:rPr>
        <w:t>8</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201</w:t>
      </w:r>
      <w:r w:rsidR="00552680">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E61AA86"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03D7C19B"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072B1295"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1A74853E" w14:textId="77777777" w:rsidR="00396725" w:rsidRDefault="00396725" w:rsidP="002F5444">
      <w:pPr>
        <w:jc w:val="both"/>
        <w:rPr>
          <w:rFonts w:ascii="Calibri" w:hAnsi="Calibri" w:cs="Arial"/>
          <w:b/>
          <w:i/>
          <w:sz w:val="18"/>
        </w:rPr>
      </w:pPr>
    </w:p>
    <w:p w14:paraId="03286E53" w14:textId="77777777" w:rsidR="00396725" w:rsidRDefault="00396725" w:rsidP="002F5444">
      <w:pPr>
        <w:jc w:val="both"/>
        <w:rPr>
          <w:rFonts w:ascii="Calibri" w:hAnsi="Calibri" w:cs="Arial"/>
          <w:b/>
          <w:i/>
          <w:sz w:val="18"/>
        </w:rPr>
      </w:pPr>
    </w:p>
    <w:p w14:paraId="411D0E9D" w14:textId="77777777"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77777777"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Pr="00396725" w:rsidRDefault="00286133" w:rsidP="00286133">
      <w:pPr>
        <w:pStyle w:val="Texto0"/>
        <w:spacing w:after="0" w:line="240" w:lineRule="auto"/>
        <w:ind w:firstLine="289"/>
        <w:rPr>
          <w:rFonts w:ascii="Calibri" w:hAnsi="Calibri"/>
          <w:sz w:val="12"/>
          <w:szCs w:val="12"/>
        </w:rPr>
      </w:pPr>
    </w:p>
    <w:p w14:paraId="3852282B" w14:textId="77777777"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0"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Pr="00396725" w:rsidRDefault="00192B2D"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1"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6DDBA8E4" w14:textId="77777777" w:rsidR="002F5444" w:rsidRPr="002522C8" w:rsidRDefault="002F5444" w:rsidP="002F5444">
      <w:pPr>
        <w:tabs>
          <w:tab w:val="left" w:pos="3969"/>
          <w:tab w:val="left" w:pos="8080"/>
        </w:tabs>
        <w:ind w:right="1"/>
        <w:jc w:val="center"/>
        <w:rPr>
          <w:rFonts w:ascii="Calibri" w:hAnsi="Calibri" w:cs="Arial"/>
          <w:b/>
          <w:u w:val="single"/>
        </w:rPr>
      </w:pPr>
    </w:p>
    <w:p w14:paraId="1EEB32F5"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86E5571"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E13E4">
        <w:rPr>
          <w:rFonts w:ascii="Calibri" w:hAnsi="Calibri" w:cs="Tahoma"/>
          <w:b/>
          <w:color w:val="000000"/>
          <w:sz w:val="16"/>
          <w:szCs w:val="16"/>
        </w:rPr>
        <w:t xml:space="preserve">“S.S.N.L.”; </w:t>
      </w:r>
      <w:r w:rsidRPr="008E13E4">
        <w:rPr>
          <w:rFonts w:ascii="Calibri" w:hAnsi="Calibri" w:cs="Tahoma"/>
          <w:color w:val="000000"/>
          <w:sz w:val="16"/>
          <w:szCs w:val="16"/>
        </w:rPr>
        <w:t>relativo a la adquisición de material de oficina, por un importe de (monto total del contrato incluyendo el I.V.A).</w:t>
      </w:r>
    </w:p>
    <w:p w14:paraId="3BD0D25A"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5229BBD"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c)    Que la Fianza se otorga en los términos del presente contrato, para garantizar todas y cada una de las obligaciones derivadas de la adjudicación directa.</w:t>
      </w:r>
    </w:p>
    <w:p w14:paraId="2BBD81B8"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0264471"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59AA5E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A3DB9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2F92FCE"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2CABA863"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0679A6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04BD5A89"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s Presencial No. LP-919044992-</w:t>
      </w:r>
      <w:r w:rsidR="006D142E">
        <w:rPr>
          <w:rFonts w:ascii="Calibri" w:hAnsi="Calibri" w:cs="Calibri"/>
          <w:b/>
          <w:bCs/>
          <w:sz w:val="20"/>
          <w:szCs w:val="20"/>
        </w:rPr>
        <w:t>I43-2019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Pr="00174D9C" w:rsidRDefault="00713544" w:rsidP="002F5444">
      <w:pPr>
        <w:tabs>
          <w:tab w:val="left" w:pos="5245"/>
          <w:tab w:val="left" w:pos="7655"/>
        </w:tabs>
        <w:ind w:right="-91"/>
        <w:jc w:val="center"/>
        <w:rPr>
          <w:rFonts w:ascii="Calibri" w:hAnsi="Calibri" w:cs="Arial"/>
          <w:b/>
        </w:rPr>
      </w:pPr>
    </w:p>
    <w:p w14:paraId="4C4F827C"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230E1">
        <w:trPr>
          <w:trHeight w:val="96"/>
        </w:trPr>
        <w:tc>
          <w:tcPr>
            <w:tcW w:w="9639" w:type="dxa"/>
            <w:gridSpan w:val="5"/>
            <w:shd w:val="clear" w:color="auto" w:fill="8AE4E2"/>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230E1">
        <w:tc>
          <w:tcPr>
            <w:tcW w:w="1687" w:type="dxa"/>
            <w:shd w:val="clear" w:color="auto" w:fill="8AE4E2"/>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230E1">
        <w:tc>
          <w:tcPr>
            <w:tcW w:w="1687" w:type="dxa"/>
            <w:shd w:val="clear" w:color="auto" w:fill="8AE4E2"/>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230E1">
        <w:tc>
          <w:tcPr>
            <w:tcW w:w="1687" w:type="dxa"/>
            <w:vMerge w:val="restart"/>
            <w:shd w:val="clear" w:color="auto" w:fill="8AE4E2"/>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230E1">
        <w:tc>
          <w:tcPr>
            <w:tcW w:w="1687" w:type="dxa"/>
            <w:vMerge/>
            <w:shd w:val="clear" w:color="auto" w:fill="8AE4E2"/>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230E1">
        <w:tc>
          <w:tcPr>
            <w:tcW w:w="1687" w:type="dxa"/>
            <w:vMerge w:val="restart"/>
            <w:shd w:val="clear" w:color="auto" w:fill="8AE4E2"/>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230E1">
        <w:tc>
          <w:tcPr>
            <w:tcW w:w="1687" w:type="dxa"/>
            <w:vMerge/>
            <w:shd w:val="clear" w:color="auto" w:fill="8AE4E2"/>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230E1">
        <w:tc>
          <w:tcPr>
            <w:tcW w:w="1687" w:type="dxa"/>
            <w:vMerge/>
            <w:shd w:val="clear" w:color="auto" w:fill="8AE4E2"/>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0FA39494"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D142E">
        <w:rPr>
          <w:rFonts w:ascii="Calibri" w:hAnsi="Calibri"/>
          <w:b/>
          <w:bCs/>
          <w:sz w:val="20"/>
          <w:szCs w:val="20"/>
        </w:rPr>
        <w:t>I43-2019</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1755" w:type="dxa"/>
        <w:jc w:val="center"/>
        <w:tblLayout w:type="fixed"/>
        <w:tblCellMar>
          <w:left w:w="70" w:type="dxa"/>
          <w:right w:w="70" w:type="dxa"/>
        </w:tblCellMar>
        <w:tblLook w:val="04A0" w:firstRow="1" w:lastRow="0" w:firstColumn="1" w:lastColumn="0" w:noHBand="0" w:noVBand="1"/>
      </w:tblPr>
      <w:tblGrid>
        <w:gridCol w:w="416"/>
        <w:gridCol w:w="8788"/>
        <w:gridCol w:w="567"/>
        <w:gridCol w:w="731"/>
        <w:gridCol w:w="1253"/>
      </w:tblGrid>
      <w:tr w:rsidR="00FF5278" w:rsidRPr="00FF5278" w14:paraId="0AAE6760" w14:textId="77777777" w:rsidTr="006C1EB1">
        <w:trPr>
          <w:trHeight w:val="405"/>
          <w:jc w:val="center"/>
        </w:trPr>
        <w:tc>
          <w:tcPr>
            <w:tcW w:w="416" w:type="dxa"/>
            <w:tcBorders>
              <w:top w:val="single" w:sz="8" w:space="0" w:color="auto"/>
              <w:left w:val="single" w:sz="8" w:space="0" w:color="auto"/>
              <w:bottom w:val="single" w:sz="8" w:space="0" w:color="auto"/>
              <w:right w:val="single" w:sz="8" w:space="0" w:color="auto"/>
            </w:tcBorders>
            <w:shd w:val="clear" w:color="000000" w:fill="8AE4E2"/>
            <w:vAlign w:val="center"/>
            <w:hideMark/>
          </w:tcPr>
          <w:p w14:paraId="440387DA"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No.</w:t>
            </w:r>
          </w:p>
        </w:tc>
        <w:tc>
          <w:tcPr>
            <w:tcW w:w="8788" w:type="dxa"/>
            <w:tcBorders>
              <w:top w:val="single" w:sz="8" w:space="0" w:color="auto"/>
              <w:left w:val="nil"/>
              <w:bottom w:val="single" w:sz="8" w:space="0" w:color="auto"/>
              <w:right w:val="single" w:sz="8" w:space="0" w:color="auto"/>
            </w:tcBorders>
            <w:shd w:val="clear" w:color="000000" w:fill="8AE4E2"/>
            <w:vAlign w:val="center"/>
            <w:hideMark/>
          </w:tcPr>
          <w:p w14:paraId="567F914F"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DOCUMENTO</w:t>
            </w:r>
          </w:p>
        </w:tc>
        <w:tc>
          <w:tcPr>
            <w:tcW w:w="1298" w:type="dxa"/>
            <w:gridSpan w:val="2"/>
            <w:tcBorders>
              <w:top w:val="single" w:sz="8" w:space="0" w:color="auto"/>
              <w:left w:val="nil"/>
              <w:bottom w:val="single" w:sz="8" w:space="0" w:color="auto"/>
              <w:right w:val="single" w:sz="8" w:space="0" w:color="000000"/>
            </w:tcBorders>
            <w:shd w:val="clear" w:color="000000" w:fill="8AE4E2"/>
            <w:vAlign w:val="center"/>
            <w:hideMark/>
          </w:tcPr>
          <w:p w14:paraId="76F658BD"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ENTREGA</w:t>
            </w:r>
          </w:p>
        </w:tc>
        <w:tc>
          <w:tcPr>
            <w:tcW w:w="1253" w:type="dxa"/>
            <w:tcBorders>
              <w:top w:val="single" w:sz="8" w:space="0" w:color="auto"/>
              <w:left w:val="nil"/>
              <w:bottom w:val="single" w:sz="8" w:space="0" w:color="auto"/>
              <w:right w:val="single" w:sz="8" w:space="0" w:color="auto"/>
            </w:tcBorders>
            <w:shd w:val="clear" w:color="000000" w:fill="8AE4E2"/>
            <w:vAlign w:val="center"/>
            <w:hideMark/>
          </w:tcPr>
          <w:p w14:paraId="63B75114"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OBSERVACIONES</w:t>
            </w:r>
          </w:p>
        </w:tc>
      </w:tr>
      <w:tr w:rsidR="00FF5278" w:rsidRPr="00FF5278" w14:paraId="37D4F555" w14:textId="77777777" w:rsidTr="006C1EB1">
        <w:trPr>
          <w:trHeight w:val="126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C0920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w:t>
            </w:r>
          </w:p>
        </w:tc>
        <w:tc>
          <w:tcPr>
            <w:tcW w:w="8788" w:type="dxa"/>
            <w:tcBorders>
              <w:top w:val="nil"/>
              <w:left w:val="nil"/>
              <w:bottom w:val="single" w:sz="8" w:space="0" w:color="auto"/>
              <w:right w:val="single" w:sz="8" w:space="0" w:color="auto"/>
            </w:tcBorders>
            <w:shd w:val="clear" w:color="auto" w:fill="auto"/>
            <w:vAlign w:val="center"/>
            <w:hideMark/>
          </w:tcPr>
          <w:p w14:paraId="79B02E86" w14:textId="77777777" w:rsidR="00FF5278" w:rsidRPr="00FF5278" w:rsidRDefault="00FF5278" w:rsidP="00FF5278">
            <w:pPr>
              <w:rPr>
                <w:rFonts w:ascii="Calibri" w:hAnsi="Calibri"/>
                <w:color w:val="000000"/>
                <w:sz w:val="14"/>
                <w:szCs w:val="14"/>
                <w:lang w:val="es-MX" w:eastAsia="es-MX"/>
              </w:rPr>
            </w:pPr>
            <w:r w:rsidRPr="00FF5278">
              <w:rPr>
                <w:rFonts w:ascii="Calibri" w:hAnsi="Calibri"/>
                <w:color w:val="000000"/>
                <w:sz w:val="14"/>
                <w:szCs w:val="14"/>
                <w:lang w:eastAsia="es-MX"/>
              </w:rPr>
              <w:t>Respecto a las Personas Morales:</w:t>
            </w:r>
            <w:r w:rsidRPr="00FF5278">
              <w:rPr>
                <w:rFonts w:ascii="Calibri" w:hAnsi="Calibri"/>
                <w:color w:val="000000"/>
                <w:sz w:val="14"/>
                <w:szCs w:val="14"/>
                <w:lang w:eastAsia="es-MX"/>
              </w:rPr>
              <w:br/>
              <w:t>a) Cédula de Identificación Fiscal.</w:t>
            </w:r>
            <w:r w:rsidRPr="00FF5278">
              <w:rPr>
                <w:rFonts w:ascii="Calibri" w:hAnsi="Calibri"/>
                <w:color w:val="000000"/>
                <w:sz w:val="14"/>
                <w:szCs w:val="14"/>
                <w:lang w:eastAsia="es-MX"/>
              </w:rPr>
              <w:br/>
              <w:t>b) Registro Federal de Contribuyentes.</w:t>
            </w:r>
            <w:r w:rsidRPr="00FF5278">
              <w:rPr>
                <w:rFonts w:ascii="Calibri" w:hAnsi="Calibri"/>
                <w:color w:val="000000"/>
                <w:sz w:val="14"/>
                <w:szCs w:val="14"/>
                <w:lang w:eastAsia="es-MX"/>
              </w:rPr>
              <w:br/>
              <w:t>c) Comprobante de Domicilio fiscal actualizado, así como el de la prestación de los servicios.</w:t>
            </w:r>
            <w:r w:rsidRPr="00FF5278">
              <w:rPr>
                <w:rFonts w:ascii="Calibri" w:hAnsi="Calibri"/>
                <w:color w:val="000000"/>
                <w:sz w:val="14"/>
                <w:szCs w:val="14"/>
                <w:lang w:eastAsia="es-MX"/>
              </w:rPr>
              <w:br/>
              <w:t>d) Nombre de los apoderados, representantes y socios.</w:t>
            </w:r>
            <w:r w:rsidRPr="00FF5278">
              <w:rPr>
                <w:rFonts w:ascii="Calibri" w:hAnsi="Calibri"/>
                <w:color w:val="000000"/>
                <w:sz w:val="14"/>
                <w:szCs w:val="14"/>
                <w:lang w:eastAsia="es-MX"/>
              </w:rPr>
              <w:br/>
              <w:t>e) Poderes en los que consten a las personas que se les delega actos de administración.</w:t>
            </w:r>
            <w:r w:rsidRPr="00FF5278">
              <w:rPr>
                <w:rFonts w:ascii="Calibri" w:hAnsi="Calibri"/>
                <w:color w:val="000000"/>
                <w:sz w:val="14"/>
                <w:szCs w:val="14"/>
                <w:lang w:eastAsia="es-MX"/>
              </w:rPr>
              <w:br/>
              <w:t>Respecto a las Personas Físicas:</w:t>
            </w:r>
            <w:r w:rsidRPr="00FF5278">
              <w:rPr>
                <w:rFonts w:ascii="Calibri" w:hAnsi="Calibri"/>
                <w:color w:val="000000"/>
                <w:sz w:val="14"/>
                <w:szCs w:val="14"/>
                <w:lang w:eastAsia="es-MX"/>
              </w:rPr>
              <w:br/>
              <w:t>a) Acta de Nacimiento, o en su caso de naturalización.</w:t>
            </w:r>
            <w:r w:rsidRPr="00FF5278">
              <w:rPr>
                <w:rFonts w:ascii="Calibri" w:hAnsi="Calibri"/>
                <w:color w:val="000000"/>
                <w:sz w:val="14"/>
                <w:szCs w:val="14"/>
                <w:lang w:eastAsia="es-MX"/>
              </w:rPr>
              <w:br/>
              <w:t>b) Comprobante de domicilio fiscal actualizado.</w:t>
            </w:r>
          </w:p>
        </w:tc>
        <w:tc>
          <w:tcPr>
            <w:tcW w:w="567" w:type="dxa"/>
            <w:tcBorders>
              <w:top w:val="nil"/>
              <w:left w:val="nil"/>
              <w:bottom w:val="single" w:sz="8" w:space="0" w:color="auto"/>
              <w:right w:val="single" w:sz="8" w:space="0" w:color="auto"/>
            </w:tcBorders>
            <w:shd w:val="clear" w:color="auto" w:fill="auto"/>
            <w:vAlign w:val="center"/>
            <w:hideMark/>
          </w:tcPr>
          <w:p w14:paraId="76F5CC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EA5EF9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EE4BA89"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476D60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D4965E"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w:t>
            </w:r>
          </w:p>
        </w:tc>
        <w:tc>
          <w:tcPr>
            <w:tcW w:w="8788" w:type="dxa"/>
            <w:tcBorders>
              <w:top w:val="nil"/>
              <w:left w:val="nil"/>
              <w:bottom w:val="single" w:sz="8" w:space="0" w:color="auto"/>
              <w:right w:val="single" w:sz="8" w:space="0" w:color="auto"/>
            </w:tcBorders>
            <w:shd w:val="clear" w:color="auto" w:fill="auto"/>
            <w:vAlign w:val="center"/>
            <w:hideMark/>
          </w:tcPr>
          <w:p w14:paraId="199981D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13.</w:t>
            </w:r>
            <w:r w:rsidRPr="00FF5278">
              <w:rPr>
                <w:rFonts w:ascii="Calibri" w:hAnsi="Calibri"/>
                <w:color w:val="000000"/>
                <w:sz w:val="14"/>
                <w:szCs w:val="14"/>
                <w:lang w:eastAsia="es-MX"/>
              </w:rPr>
              <w:t xml:space="preserve"> Cédula de entrega de documentos.</w:t>
            </w:r>
          </w:p>
        </w:tc>
        <w:tc>
          <w:tcPr>
            <w:tcW w:w="567" w:type="dxa"/>
            <w:tcBorders>
              <w:top w:val="nil"/>
              <w:left w:val="nil"/>
              <w:bottom w:val="single" w:sz="8" w:space="0" w:color="auto"/>
              <w:right w:val="single" w:sz="8" w:space="0" w:color="auto"/>
            </w:tcBorders>
            <w:shd w:val="clear" w:color="auto" w:fill="auto"/>
            <w:vAlign w:val="center"/>
            <w:hideMark/>
          </w:tcPr>
          <w:p w14:paraId="3117125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1A00F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B9E3221" w14:textId="77777777" w:rsidTr="006C1EB1">
        <w:trPr>
          <w:trHeight w:val="13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DFDD66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3</w:t>
            </w:r>
          </w:p>
        </w:tc>
        <w:tc>
          <w:tcPr>
            <w:tcW w:w="8788" w:type="dxa"/>
            <w:tcBorders>
              <w:top w:val="nil"/>
              <w:left w:val="nil"/>
              <w:bottom w:val="single" w:sz="8" w:space="0" w:color="auto"/>
              <w:right w:val="single" w:sz="8" w:space="0" w:color="auto"/>
            </w:tcBorders>
            <w:shd w:val="clear" w:color="auto" w:fill="auto"/>
            <w:vAlign w:val="center"/>
            <w:hideMark/>
          </w:tcPr>
          <w:p w14:paraId="7E183EE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8" w:space="0" w:color="auto"/>
              <w:right w:val="single" w:sz="8" w:space="0" w:color="auto"/>
            </w:tcBorders>
            <w:shd w:val="clear" w:color="auto" w:fill="auto"/>
            <w:vAlign w:val="center"/>
            <w:hideMark/>
          </w:tcPr>
          <w:p w14:paraId="033146C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475490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7FCB1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20066F6" w14:textId="77777777" w:rsidTr="006C1EB1">
        <w:trPr>
          <w:trHeight w:val="34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EF5E5A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4</w:t>
            </w:r>
          </w:p>
        </w:tc>
        <w:tc>
          <w:tcPr>
            <w:tcW w:w="8788" w:type="dxa"/>
            <w:tcBorders>
              <w:top w:val="nil"/>
              <w:left w:val="nil"/>
              <w:bottom w:val="single" w:sz="8" w:space="0" w:color="auto"/>
              <w:right w:val="single" w:sz="8" w:space="0" w:color="auto"/>
            </w:tcBorders>
            <w:shd w:val="clear" w:color="auto" w:fill="auto"/>
            <w:vAlign w:val="center"/>
            <w:hideMark/>
          </w:tcPr>
          <w:p w14:paraId="6A77B39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o privadas, enfatizando su infraestructura física, capacidad de distribución y de recursos humanos y el listado de vehículos con que cuenta.</w:t>
            </w:r>
          </w:p>
        </w:tc>
        <w:tc>
          <w:tcPr>
            <w:tcW w:w="567" w:type="dxa"/>
            <w:tcBorders>
              <w:top w:val="nil"/>
              <w:left w:val="nil"/>
              <w:bottom w:val="single" w:sz="8" w:space="0" w:color="auto"/>
              <w:right w:val="single" w:sz="8" w:space="0" w:color="auto"/>
            </w:tcBorders>
            <w:shd w:val="clear" w:color="auto" w:fill="auto"/>
            <w:vAlign w:val="center"/>
            <w:hideMark/>
          </w:tcPr>
          <w:p w14:paraId="0D32BC1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E66BCAF"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66168D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090D67A"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7AB74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5</w:t>
            </w:r>
          </w:p>
        </w:tc>
        <w:tc>
          <w:tcPr>
            <w:tcW w:w="8788" w:type="dxa"/>
            <w:tcBorders>
              <w:top w:val="nil"/>
              <w:left w:val="nil"/>
              <w:bottom w:val="single" w:sz="8" w:space="0" w:color="auto"/>
              <w:right w:val="single" w:sz="8" w:space="0" w:color="auto"/>
            </w:tcBorders>
            <w:shd w:val="clear" w:color="auto" w:fill="auto"/>
            <w:vAlign w:val="center"/>
            <w:hideMark/>
          </w:tcPr>
          <w:p w14:paraId="62D5ABFB"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2</w:t>
            </w:r>
            <w:r w:rsidRPr="00FF5278">
              <w:rPr>
                <w:rFonts w:ascii="Calibri" w:hAnsi="Calibri"/>
                <w:color w:val="000000"/>
                <w:sz w:val="14"/>
                <w:szCs w:val="14"/>
                <w:lang w:eastAsia="es-MX"/>
              </w:rPr>
              <w:t>. Propuesta Técnica conforme al formato del anexo 2 de las presentes bases.</w:t>
            </w:r>
          </w:p>
        </w:tc>
        <w:tc>
          <w:tcPr>
            <w:tcW w:w="567" w:type="dxa"/>
            <w:tcBorders>
              <w:top w:val="nil"/>
              <w:left w:val="nil"/>
              <w:bottom w:val="single" w:sz="8" w:space="0" w:color="auto"/>
              <w:right w:val="single" w:sz="8" w:space="0" w:color="auto"/>
            </w:tcBorders>
            <w:shd w:val="clear" w:color="auto" w:fill="auto"/>
            <w:vAlign w:val="center"/>
            <w:hideMark/>
          </w:tcPr>
          <w:p w14:paraId="3A3394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7E137E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62B275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034D06"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F80BDB1"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6</w:t>
            </w:r>
          </w:p>
        </w:tc>
        <w:tc>
          <w:tcPr>
            <w:tcW w:w="8788" w:type="dxa"/>
            <w:tcBorders>
              <w:top w:val="nil"/>
              <w:left w:val="nil"/>
              <w:bottom w:val="single" w:sz="8" w:space="0" w:color="auto"/>
              <w:right w:val="single" w:sz="8" w:space="0" w:color="auto"/>
            </w:tcBorders>
            <w:shd w:val="clear" w:color="auto" w:fill="auto"/>
            <w:vAlign w:val="center"/>
            <w:hideMark/>
          </w:tcPr>
          <w:p w14:paraId="18FA120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8" w:space="0" w:color="auto"/>
              <w:right w:val="single" w:sz="8" w:space="0" w:color="auto"/>
            </w:tcBorders>
            <w:shd w:val="clear" w:color="auto" w:fill="auto"/>
            <w:vAlign w:val="center"/>
            <w:hideMark/>
          </w:tcPr>
          <w:p w14:paraId="4C9397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534535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6E1AB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79CB12"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3AEACA9"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7</w:t>
            </w:r>
          </w:p>
        </w:tc>
        <w:tc>
          <w:tcPr>
            <w:tcW w:w="8788" w:type="dxa"/>
            <w:tcBorders>
              <w:top w:val="nil"/>
              <w:left w:val="nil"/>
              <w:bottom w:val="single" w:sz="8" w:space="0" w:color="auto"/>
              <w:right w:val="single" w:sz="8" w:space="0" w:color="auto"/>
            </w:tcBorders>
            <w:shd w:val="clear" w:color="auto" w:fill="auto"/>
            <w:vAlign w:val="center"/>
            <w:hideMark/>
          </w:tcPr>
          <w:p w14:paraId="2F227BD4"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8" w:space="0" w:color="auto"/>
              <w:right w:val="single" w:sz="8" w:space="0" w:color="auto"/>
            </w:tcBorders>
            <w:shd w:val="clear" w:color="auto" w:fill="auto"/>
            <w:vAlign w:val="center"/>
            <w:hideMark/>
          </w:tcPr>
          <w:p w14:paraId="58F542D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120F3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DF8EE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C94D69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570503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8</w:t>
            </w:r>
          </w:p>
        </w:tc>
        <w:tc>
          <w:tcPr>
            <w:tcW w:w="8788" w:type="dxa"/>
            <w:tcBorders>
              <w:top w:val="nil"/>
              <w:left w:val="nil"/>
              <w:bottom w:val="single" w:sz="8" w:space="0" w:color="auto"/>
              <w:right w:val="single" w:sz="8" w:space="0" w:color="auto"/>
            </w:tcBorders>
            <w:shd w:val="clear" w:color="auto" w:fill="auto"/>
            <w:vAlign w:val="center"/>
            <w:hideMark/>
          </w:tcPr>
          <w:p w14:paraId="50C37181" w14:textId="3562234A" w:rsidR="00FF5278" w:rsidRPr="00FF5278" w:rsidRDefault="00A75DB4" w:rsidP="00FF5278">
            <w:pPr>
              <w:jc w:val="both"/>
              <w:rPr>
                <w:rFonts w:ascii="Calibri" w:hAnsi="Calibri"/>
                <w:color w:val="000000"/>
                <w:sz w:val="14"/>
                <w:szCs w:val="14"/>
                <w:lang w:val="es-MX" w:eastAsia="es-MX"/>
              </w:rPr>
            </w:pPr>
            <w:r w:rsidRPr="00A75DB4">
              <w:rPr>
                <w:rFonts w:ascii="Calibri" w:hAnsi="Calibri"/>
                <w:color w:val="000000"/>
                <w:sz w:val="14"/>
                <w:szCs w:val="14"/>
                <w:lang w:val="es-MX"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 además documentación comprobatoria o carta compromiso bajo protesta de decir verdad de cumplir con lo establecido en el numeral 1.2.3 de estas bases</w:t>
            </w:r>
          </w:p>
        </w:tc>
        <w:tc>
          <w:tcPr>
            <w:tcW w:w="567" w:type="dxa"/>
            <w:tcBorders>
              <w:top w:val="nil"/>
              <w:left w:val="nil"/>
              <w:bottom w:val="single" w:sz="8" w:space="0" w:color="auto"/>
              <w:right w:val="single" w:sz="8" w:space="0" w:color="auto"/>
            </w:tcBorders>
            <w:shd w:val="clear" w:color="auto" w:fill="auto"/>
            <w:vAlign w:val="center"/>
            <w:hideMark/>
          </w:tcPr>
          <w:p w14:paraId="74E63BE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F95D9A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CC8EF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85B6DEB"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4F968A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9</w:t>
            </w:r>
          </w:p>
        </w:tc>
        <w:tc>
          <w:tcPr>
            <w:tcW w:w="8788" w:type="dxa"/>
            <w:tcBorders>
              <w:top w:val="nil"/>
              <w:left w:val="nil"/>
              <w:bottom w:val="single" w:sz="8" w:space="0" w:color="auto"/>
              <w:right w:val="single" w:sz="8" w:space="0" w:color="auto"/>
            </w:tcBorders>
            <w:shd w:val="clear" w:color="auto" w:fill="auto"/>
            <w:vAlign w:val="center"/>
            <w:hideMark/>
          </w:tcPr>
          <w:p w14:paraId="4F30839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de manifiesto bajo protesta de decir verdad que los materiales que ofertan cumplen y reúnen todos los requisitos de la legislación sanitaria vigente.</w:t>
            </w:r>
          </w:p>
        </w:tc>
        <w:tc>
          <w:tcPr>
            <w:tcW w:w="567" w:type="dxa"/>
            <w:tcBorders>
              <w:top w:val="nil"/>
              <w:left w:val="nil"/>
              <w:bottom w:val="single" w:sz="8" w:space="0" w:color="auto"/>
              <w:right w:val="single" w:sz="8" w:space="0" w:color="auto"/>
            </w:tcBorders>
            <w:shd w:val="clear" w:color="auto" w:fill="auto"/>
            <w:vAlign w:val="center"/>
            <w:hideMark/>
          </w:tcPr>
          <w:p w14:paraId="133434A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D4E8D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6F5A22E"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D96622" w14:textId="77777777" w:rsidTr="006C1EB1">
        <w:trPr>
          <w:trHeight w:val="8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694947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10</w:t>
            </w:r>
          </w:p>
        </w:tc>
        <w:tc>
          <w:tcPr>
            <w:tcW w:w="8788" w:type="dxa"/>
            <w:tcBorders>
              <w:top w:val="nil"/>
              <w:left w:val="nil"/>
              <w:bottom w:val="single" w:sz="8" w:space="0" w:color="auto"/>
              <w:right w:val="single" w:sz="8" w:space="0" w:color="auto"/>
            </w:tcBorders>
            <w:shd w:val="clear" w:color="auto" w:fill="auto"/>
            <w:vAlign w:val="center"/>
            <w:hideMark/>
          </w:tcPr>
          <w:p w14:paraId="0D1110CC"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o Aviso de Funcionamiento o Licencia Sanitaria Vigente).</w:t>
            </w:r>
          </w:p>
        </w:tc>
        <w:tc>
          <w:tcPr>
            <w:tcW w:w="567" w:type="dxa"/>
            <w:tcBorders>
              <w:top w:val="nil"/>
              <w:left w:val="nil"/>
              <w:bottom w:val="single" w:sz="8" w:space="0" w:color="auto"/>
              <w:right w:val="single" w:sz="8" w:space="0" w:color="auto"/>
            </w:tcBorders>
            <w:shd w:val="clear" w:color="auto" w:fill="auto"/>
            <w:vAlign w:val="center"/>
            <w:hideMark/>
          </w:tcPr>
          <w:p w14:paraId="62BE1AF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21DE3D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FBB05C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9C9DB0A" w14:textId="77777777" w:rsidTr="006C1EB1">
        <w:trPr>
          <w:trHeight w:val="303"/>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32FDAB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11</w:t>
            </w:r>
          </w:p>
        </w:tc>
        <w:tc>
          <w:tcPr>
            <w:tcW w:w="8788" w:type="dxa"/>
            <w:tcBorders>
              <w:top w:val="nil"/>
              <w:left w:val="nil"/>
              <w:bottom w:val="single" w:sz="8" w:space="0" w:color="auto"/>
              <w:right w:val="single" w:sz="8" w:space="0" w:color="auto"/>
            </w:tcBorders>
            <w:shd w:val="clear" w:color="auto" w:fill="auto"/>
            <w:vAlign w:val="center"/>
            <w:hideMark/>
          </w:tcPr>
          <w:p w14:paraId="7DE6EA2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original de respaldo emitida por cada fabricante o distribuidor mayorista en la que manifieste que garantiza el abasto suficiente de los insumos que oferte el licitante, los cuales se solicitan en el anexo 1 de estas bases para cumplir con las adjudicaciones que se deriven de esta licitación</w:t>
            </w:r>
            <w:r w:rsidRPr="00FF5278">
              <w:rPr>
                <w:color w:val="000000"/>
                <w:sz w:val="14"/>
                <w:szCs w:val="14"/>
                <w:lang w:eastAsia="es-MX"/>
              </w:rPr>
              <w:t xml:space="preserve"> </w:t>
            </w:r>
            <w:r w:rsidRPr="00FF5278">
              <w:rPr>
                <w:rFonts w:ascii="Calibri" w:hAnsi="Calibri"/>
                <w:color w:val="000000"/>
                <w:sz w:val="14"/>
                <w:szCs w:val="14"/>
                <w:lang w:eastAsia="es-MX"/>
              </w:rPr>
              <w:t>en la que se mencione el número de licitación y se describan las partidas, marcas y cantidades ofertadas.</w:t>
            </w:r>
          </w:p>
        </w:tc>
        <w:tc>
          <w:tcPr>
            <w:tcW w:w="567" w:type="dxa"/>
            <w:tcBorders>
              <w:top w:val="nil"/>
              <w:left w:val="nil"/>
              <w:bottom w:val="single" w:sz="8" w:space="0" w:color="auto"/>
              <w:right w:val="single" w:sz="8" w:space="0" w:color="auto"/>
            </w:tcBorders>
            <w:shd w:val="clear" w:color="auto" w:fill="auto"/>
            <w:vAlign w:val="center"/>
            <w:hideMark/>
          </w:tcPr>
          <w:p w14:paraId="1EB10F0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999DF41"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F16691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80C381"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E4E01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12</w:t>
            </w:r>
          </w:p>
        </w:tc>
        <w:tc>
          <w:tcPr>
            <w:tcW w:w="8788" w:type="dxa"/>
            <w:tcBorders>
              <w:top w:val="nil"/>
              <w:left w:val="nil"/>
              <w:bottom w:val="single" w:sz="8" w:space="0" w:color="auto"/>
              <w:right w:val="single" w:sz="8" w:space="0" w:color="auto"/>
            </w:tcBorders>
            <w:shd w:val="clear" w:color="auto" w:fill="auto"/>
            <w:vAlign w:val="center"/>
            <w:hideMark/>
          </w:tcPr>
          <w:p w14:paraId="6A754A1C"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Los licitantes que deseen participar en el presente concurso, deberán  presentar cuando menos dos cartas en original, emitidas por clientes en hoja membretada de estos; en las cuales estipule que han prestado un buen servicio en la venta de Sustancias Químicas y Material de Laboratorio como los requeridos en esta licitación, mismas que la Convocante se reserva el derecho de verificar, para su participación en el presente evento.</w:t>
            </w:r>
          </w:p>
        </w:tc>
        <w:tc>
          <w:tcPr>
            <w:tcW w:w="567" w:type="dxa"/>
            <w:tcBorders>
              <w:top w:val="nil"/>
              <w:left w:val="nil"/>
              <w:bottom w:val="single" w:sz="8" w:space="0" w:color="auto"/>
              <w:right w:val="single" w:sz="8" w:space="0" w:color="auto"/>
            </w:tcBorders>
            <w:shd w:val="clear" w:color="auto" w:fill="auto"/>
            <w:vAlign w:val="center"/>
            <w:hideMark/>
          </w:tcPr>
          <w:p w14:paraId="30A9152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19C374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1008F2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37C444E"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D8FAC3"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13</w:t>
            </w:r>
          </w:p>
        </w:tc>
        <w:tc>
          <w:tcPr>
            <w:tcW w:w="8788" w:type="dxa"/>
            <w:tcBorders>
              <w:top w:val="nil"/>
              <w:left w:val="nil"/>
              <w:bottom w:val="single" w:sz="8" w:space="0" w:color="auto"/>
              <w:right w:val="single" w:sz="8" w:space="0" w:color="auto"/>
            </w:tcBorders>
            <w:shd w:val="clear" w:color="auto" w:fill="auto"/>
            <w:vAlign w:val="center"/>
            <w:hideMark/>
          </w:tcPr>
          <w:p w14:paraId="2218EEF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8" w:space="0" w:color="auto"/>
              <w:right w:val="single" w:sz="8" w:space="0" w:color="auto"/>
            </w:tcBorders>
            <w:shd w:val="clear" w:color="auto" w:fill="auto"/>
            <w:vAlign w:val="center"/>
            <w:hideMark/>
          </w:tcPr>
          <w:p w14:paraId="3193872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3B53A8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A928EC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DB4E21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55404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14</w:t>
            </w:r>
          </w:p>
        </w:tc>
        <w:tc>
          <w:tcPr>
            <w:tcW w:w="8788" w:type="dxa"/>
            <w:tcBorders>
              <w:top w:val="nil"/>
              <w:left w:val="nil"/>
              <w:bottom w:val="single" w:sz="8" w:space="0" w:color="auto"/>
              <w:right w:val="single" w:sz="8" w:space="0" w:color="auto"/>
            </w:tcBorders>
            <w:shd w:val="clear" w:color="auto" w:fill="auto"/>
            <w:vAlign w:val="center"/>
            <w:hideMark/>
          </w:tcPr>
          <w:p w14:paraId="0E8F9267"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garantice que el período de caducidad de las sustancias químicas y material de laboratorio ofertados, deberá ser de 1-un año, como mínimo, contado a partir de la recepción en el Laboratorio Estatal de la Convocante, para los renglones que no aplique deberá señalarlo.</w:t>
            </w:r>
          </w:p>
        </w:tc>
        <w:tc>
          <w:tcPr>
            <w:tcW w:w="567" w:type="dxa"/>
            <w:tcBorders>
              <w:top w:val="nil"/>
              <w:left w:val="nil"/>
              <w:bottom w:val="single" w:sz="8" w:space="0" w:color="auto"/>
              <w:right w:val="single" w:sz="8" w:space="0" w:color="auto"/>
            </w:tcBorders>
            <w:shd w:val="clear" w:color="auto" w:fill="auto"/>
            <w:vAlign w:val="center"/>
            <w:hideMark/>
          </w:tcPr>
          <w:p w14:paraId="34F02C2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CDA60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0A7BAC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24DBC3"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F538ED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15</w:t>
            </w:r>
          </w:p>
        </w:tc>
        <w:tc>
          <w:tcPr>
            <w:tcW w:w="8788" w:type="dxa"/>
            <w:tcBorders>
              <w:top w:val="nil"/>
              <w:left w:val="nil"/>
              <w:bottom w:val="single" w:sz="8" w:space="0" w:color="auto"/>
              <w:right w:val="single" w:sz="8" w:space="0" w:color="auto"/>
            </w:tcBorders>
            <w:shd w:val="clear" w:color="auto" w:fill="auto"/>
            <w:vAlign w:val="center"/>
            <w:hideMark/>
          </w:tcPr>
          <w:p w14:paraId="039B7DD7"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bajo protesta de decir verdad de que en caso de resultar adjudicado entregará a la convocante de los Registros Sanitarios de cada uno de las sustancias químicas, material de laboratorio y equipos que oferte.</w:t>
            </w:r>
          </w:p>
        </w:tc>
        <w:tc>
          <w:tcPr>
            <w:tcW w:w="567" w:type="dxa"/>
            <w:tcBorders>
              <w:top w:val="nil"/>
              <w:left w:val="nil"/>
              <w:bottom w:val="single" w:sz="8" w:space="0" w:color="auto"/>
              <w:right w:val="single" w:sz="8" w:space="0" w:color="auto"/>
            </w:tcBorders>
            <w:shd w:val="clear" w:color="auto" w:fill="auto"/>
            <w:vAlign w:val="center"/>
            <w:hideMark/>
          </w:tcPr>
          <w:p w14:paraId="7F37494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7029D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A5A817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9EC2A9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A0FB08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16</w:t>
            </w:r>
          </w:p>
        </w:tc>
        <w:tc>
          <w:tcPr>
            <w:tcW w:w="8788" w:type="dxa"/>
            <w:tcBorders>
              <w:top w:val="nil"/>
              <w:left w:val="nil"/>
              <w:bottom w:val="single" w:sz="8" w:space="0" w:color="auto"/>
              <w:right w:val="single" w:sz="8" w:space="0" w:color="auto"/>
            </w:tcBorders>
            <w:shd w:val="clear" w:color="auto" w:fill="auto"/>
            <w:vAlign w:val="center"/>
            <w:hideMark/>
          </w:tcPr>
          <w:p w14:paraId="66F3884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Cd o USB que contenga el total de los documentos incluidos en el sobre técnico en formato </w:t>
            </w:r>
            <w:proofErr w:type="spellStart"/>
            <w:r w:rsidRPr="00FF5278">
              <w:rPr>
                <w:rFonts w:ascii="Calibri" w:hAnsi="Calibri"/>
                <w:color w:val="000000"/>
                <w:sz w:val="14"/>
                <w:szCs w:val="14"/>
                <w:lang w:eastAsia="es-MX"/>
              </w:rPr>
              <w:t>pdf</w:t>
            </w:r>
            <w:proofErr w:type="spellEnd"/>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word</w:t>
            </w:r>
            <w:proofErr w:type="spellEnd"/>
            <w:r w:rsidRPr="00FF5278">
              <w:rPr>
                <w:rFonts w:ascii="Calibri" w:hAnsi="Calibri"/>
                <w:color w:val="000000"/>
                <w:sz w:val="14"/>
                <w:szCs w:val="14"/>
                <w:lang w:eastAsia="es-MX"/>
              </w:rPr>
              <w:t xml:space="preserve"> o Excel, el cual se requiere únicamente para agilizar la conducción del evento.</w:t>
            </w:r>
          </w:p>
        </w:tc>
        <w:tc>
          <w:tcPr>
            <w:tcW w:w="567" w:type="dxa"/>
            <w:tcBorders>
              <w:top w:val="nil"/>
              <w:left w:val="nil"/>
              <w:bottom w:val="single" w:sz="8" w:space="0" w:color="auto"/>
              <w:right w:val="single" w:sz="8" w:space="0" w:color="auto"/>
            </w:tcBorders>
            <w:shd w:val="clear" w:color="auto" w:fill="auto"/>
            <w:vAlign w:val="center"/>
            <w:hideMark/>
          </w:tcPr>
          <w:p w14:paraId="27BFDAD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63B5C2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E4AE2D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FCA05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429D0D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17</w:t>
            </w:r>
          </w:p>
        </w:tc>
        <w:tc>
          <w:tcPr>
            <w:tcW w:w="8788" w:type="dxa"/>
            <w:tcBorders>
              <w:top w:val="nil"/>
              <w:left w:val="nil"/>
              <w:bottom w:val="single" w:sz="8" w:space="0" w:color="auto"/>
              <w:right w:val="single" w:sz="8" w:space="0" w:color="auto"/>
            </w:tcBorders>
            <w:shd w:val="clear" w:color="auto" w:fill="auto"/>
            <w:vAlign w:val="center"/>
            <w:hideMark/>
          </w:tcPr>
          <w:p w14:paraId="133CE175"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5</w:t>
            </w:r>
            <w:r w:rsidRPr="00FF5278">
              <w:rPr>
                <w:rFonts w:ascii="Calibri" w:hAnsi="Calibri"/>
                <w:color w:val="000000"/>
                <w:sz w:val="14"/>
                <w:szCs w:val="14"/>
                <w:lang w:eastAsia="es-MX"/>
              </w:rPr>
              <w:t>. Carta de presentación de proposiciones.</w:t>
            </w:r>
          </w:p>
        </w:tc>
        <w:tc>
          <w:tcPr>
            <w:tcW w:w="567" w:type="dxa"/>
            <w:tcBorders>
              <w:top w:val="nil"/>
              <w:left w:val="nil"/>
              <w:bottom w:val="single" w:sz="8" w:space="0" w:color="auto"/>
              <w:right w:val="single" w:sz="8" w:space="0" w:color="auto"/>
            </w:tcBorders>
            <w:shd w:val="clear" w:color="auto" w:fill="auto"/>
            <w:vAlign w:val="center"/>
            <w:hideMark/>
          </w:tcPr>
          <w:p w14:paraId="21A1FED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EB9BCC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68B9C6C"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3548613" w14:textId="77777777" w:rsidTr="006C1EB1">
        <w:trPr>
          <w:trHeight w:val="19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A9F2F6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18</w:t>
            </w:r>
          </w:p>
        </w:tc>
        <w:tc>
          <w:tcPr>
            <w:tcW w:w="8788" w:type="dxa"/>
            <w:tcBorders>
              <w:top w:val="nil"/>
              <w:left w:val="nil"/>
              <w:bottom w:val="single" w:sz="8" w:space="0" w:color="auto"/>
              <w:right w:val="single" w:sz="8" w:space="0" w:color="auto"/>
            </w:tcBorders>
            <w:shd w:val="clear" w:color="auto" w:fill="auto"/>
            <w:vAlign w:val="center"/>
            <w:hideMark/>
          </w:tcPr>
          <w:p w14:paraId="77EA2C13"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7</w:t>
            </w:r>
            <w:r w:rsidRPr="00FF5278">
              <w:rPr>
                <w:rFonts w:ascii="Calibri" w:hAnsi="Calibri"/>
                <w:color w:val="000000"/>
                <w:sz w:val="14"/>
                <w:szCs w:val="14"/>
                <w:lang w:eastAsia="es-MX"/>
              </w:rPr>
              <w:t xml:space="preserve">. Declaración de no encontrarse en alguno de los supuestos establecidos en los </w:t>
            </w:r>
            <w:r w:rsidRPr="00FF5278">
              <w:rPr>
                <w:rFonts w:ascii="Calibri" w:hAnsi="Calibri"/>
                <w:i/>
                <w:iCs/>
                <w:color w:val="000000"/>
                <w:sz w:val="14"/>
                <w:szCs w:val="14"/>
                <w:lang w:eastAsia="es-MX"/>
              </w:rPr>
              <w:t>Artículos 37 y 95</w:t>
            </w:r>
            <w:r w:rsidRPr="00FF5278">
              <w:rPr>
                <w:rFonts w:ascii="Calibri" w:hAnsi="Calibri"/>
                <w:color w:val="000000"/>
                <w:sz w:val="14"/>
                <w:szCs w:val="14"/>
                <w:lang w:eastAsia="es-MX"/>
              </w:rPr>
              <w:t xml:space="preserve"> de la Ley, </w:t>
            </w:r>
            <w:r w:rsidRPr="00FF5278">
              <w:rPr>
                <w:rFonts w:ascii="Calibri" w:hAnsi="Calibri"/>
                <w:i/>
                <w:iCs/>
                <w:color w:val="000000"/>
                <w:sz w:val="14"/>
                <w:szCs w:val="14"/>
                <w:lang w:eastAsia="es-MX"/>
              </w:rPr>
              <w:t>Artículo 50</w:t>
            </w:r>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Fracc</w:t>
            </w:r>
            <w:proofErr w:type="spellEnd"/>
            <w:r w:rsidRPr="00FF5278">
              <w:rPr>
                <w:rFonts w:ascii="Calibri" w:hAnsi="Calibri"/>
                <w:color w:val="000000"/>
                <w:sz w:val="14"/>
                <w:szCs w:val="14"/>
                <w:lang w:eastAsia="es-MX"/>
              </w:rPr>
              <w:t xml:space="preserve">. XXIII de La Ley de responsabilidades de los Servidores Públicos del Estado y Municipios de Nuevo León y </w:t>
            </w:r>
            <w:r w:rsidRPr="00FF5278">
              <w:rPr>
                <w:rFonts w:ascii="Calibri" w:hAnsi="Calibri"/>
                <w:i/>
                <w:iCs/>
                <w:color w:val="000000"/>
                <w:sz w:val="14"/>
                <w:szCs w:val="14"/>
                <w:lang w:eastAsia="es-MX"/>
              </w:rPr>
              <w:t>Artículo 38</w:t>
            </w:r>
            <w:r w:rsidRPr="00FF5278">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8" w:space="0" w:color="auto"/>
              <w:right w:val="single" w:sz="8" w:space="0" w:color="auto"/>
            </w:tcBorders>
            <w:shd w:val="clear" w:color="auto" w:fill="auto"/>
            <w:vAlign w:val="center"/>
            <w:hideMark/>
          </w:tcPr>
          <w:p w14:paraId="6DA9D4C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55B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F90067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6A9D82EB" w14:textId="77777777" w:rsidTr="006C1EB1">
        <w:trPr>
          <w:trHeight w:val="848"/>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CA8835D"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lastRenderedPageBreak/>
              <w:t>19</w:t>
            </w:r>
          </w:p>
        </w:tc>
        <w:tc>
          <w:tcPr>
            <w:tcW w:w="8788" w:type="dxa"/>
            <w:tcBorders>
              <w:top w:val="nil"/>
              <w:left w:val="nil"/>
              <w:bottom w:val="single" w:sz="8" w:space="0" w:color="auto"/>
              <w:right w:val="single" w:sz="8" w:space="0" w:color="auto"/>
            </w:tcBorders>
            <w:shd w:val="clear" w:color="auto" w:fill="auto"/>
            <w:vAlign w:val="center"/>
            <w:hideMark/>
          </w:tcPr>
          <w:p w14:paraId="37C42F0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F5278">
              <w:rPr>
                <w:rFonts w:ascii="Calibri" w:hAnsi="Calibri"/>
                <w:b/>
                <w:bCs/>
                <w:color w:val="000000"/>
                <w:sz w:val="14"/>
                <w:szCs w:val="14"/>
                <w:lang w:eastAsia="es-MX"/>
              </w:rPr>
              <w:t>Anexo 9”</w:t>
            </w:r>
            <w:r w:rsidRPr="00FF5278">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FF5278">
              <w:rPr>
                <w:rFonts w:ascii="Calibri" w:hAnsi="Calibri"/>
                <w:b/>
                <w:bCs/>
                <w:color w:val="000000"/>
                <w:sz w:val="14"/>
                <w:szCs w:val="14"/>
                <w:lang w:eastAsia="es-MX"/>
              </w:rPr>
              <w:t>Anexo “9-A”</w:t>
            </w:r>
            <w:r w:rsidRPr="00FF5278">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FF5278">
              <w:rPr>
                <w:rFonts w:ascii="Calibri" w:hAnsi="Calibri"/>
                <w:b/>
                <w:bCs/>
                <w:color w:val="000000"/>
                <w:sz w:val="14"/>
                <w:szCs w:val="14"/>
                <w:lang w:eastAsia="es-MX"/>
              </w:rPr>
              <w:t>Anexo “9-B”.</w:t>
            </w:r>
          </w:p>
        </w:tc>
        <w:tc>
          <w:tcPr>
            <w:tcW w:w="567" w:type="dxa"/>
            <w:tcBorders>
              <w:top w:val="nil"/>
              <w:left w:val="nil"/>
              <w:bottom w:val="single" w:sz="8" w:space="0" w:color="auto"/>
              <w:right w:val="single" w:sz="8" w:space="0" w:color="auto"/>
            </w:tcBorders>
            <w:shd w:val="clear" w:color="auto" w:fill="auto"/>
            <w:vAlign w:val="center"/>
            <w:hideMark/>
          </w:tcPr>
          <w:p w14:paraId="7C4CC16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A4B6E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508B89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FFAD534"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7B44F1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20</w:t>
            </w:r>
          </w:p>
        </w:tc>
        <w:tc>
          <w:tcPr>
            <w:tcW w:w="8788" w:type="dxa"/>
            <w:tcBorders>
              <w:top w:val="nil"/>
              <w:left w:val="nil"/>
              <w:bottom w:val="single" w:sz="8" w:space="0" w:color="auto"/>
              <w:right w:val="single" w:sz="8" w:space="0" w:color="auto"/>
            </w:tcBorders>
            <w:shd w:val="clear" w:color="auto" w:fill="auto"/>
            <w:vAlign w:val="center"/>
            <w:hideMark/>
          </w:tcPr>
          <w:p w14:paraId="1B4BA191"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11</w:t>
            </w:r>
            <w:r w:rsidRPr="00FF5278">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8" w:space="0" w:color="auto"/>
              <w:right w:val="single" w:sz="8" w:space="0" w:color="auto"/>
            </w:tcBorders>
            <w:shd w:val="clear" w:color="auto" w:fill="auto"/>
            <w:vAlign w:val="center"/>
            <w:hideMark/>
          </w:tcPr>
          <w:p w14:paraId="3F81FA9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8772E3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F342EF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10D98C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D2286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21</w:t>
            </w:r>
          </w:p>
        </w:tc>
        <w:tc>
          <w:tcPr>
            <w:tcW w:w="8788" w:type="dxa"/>
            <w:tcBorders>
              <w:top w:val="nil"/>
              <w:left w:val="nil"/>
              <w:bottom w:val="single" w:sz="8" w:space="0" w:color="auto"/>
              <w:right w:val="single" w:sz="8" w:space="0" w:color="auto"/>
            </w:tcBorders>
            <w:shd w:val="clear" w:color="auto" w:fill="auto"/>
            <w:vAlign w:val="center"/>
            <w:hideMark/>
          </w:tcPr>
          <w:p w14:paraId="7D658CB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12</w:t>
            </w:r>
            <w:r w:rsidRPr="00FF5278">
              <w:rPr>
                <w:rFonts w:ascii="Calibri" w:hAnsi="Calibri"/>
                <w:color w:val="000000"/>
                <w:sz w:val="14"/>
                <w:szCs w:val="14"/>
                <w:lang w:eastAsia="es-MX"/>
              </w:rPr>
              <w:t>. Escrito a que hace referencia a la Estratificación de Micro, Pequeña o Mediana empresa.</w:t>
            </w:r>
          </w:p>
        </w:tc>
        <w:tc>
          <w:tcPr>
            <w:tcW w:w="567" w:type="dxa"/>
            <w:tcBorders>
              <w:top w:val="nil"/>
              <w:left w:val="nil"/>
              <w:bottom w:val="single" w:sz="8" w:space="0" w:color="auto"/>
              <w:right w:val="single" w:sz="8" w:space="0" w:color="auto"/>
            </w:tcBorders>
            <w:shd w:val="clear" w:color="auto" w:fill="auto"/>
            <w:vAlign w:val="center"/>
            <w:hideMark/>
          </w:tcPr>
          <w:p w14:paraId="3BD49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6E77E2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9DEBD3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AA6AA4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AC0F0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22</w:t>
            </w:r>
          </w:p>
        </w:tc>
        <w:tc>
          <w:tcPr>
            <w:tcW w:w="8788" w:type="dxa"/>
            <w:tcBorders>
              <w:top w:val="nil"/>
              <w:left w:val="nil"/>
              <w:bottom w:val="single" w:sz="8" w:space="0" w:color="auto"/>
              <w:right w:val="single" w:sz="8" w:space="0" w:color="auto"/>
            </w:tcBorders>
            <w:shd w:val="clear" w:color="auto" w:fill="auto"/>
            <w:vAlign w:val="center"/>
            <w:hideMark/>
          </w:tcPr>
          <w:p w14:paraId="10C91A2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8" w:space="0" w:color="auto"/>
              <w:right w:val="single" w:sz="8" w:space="0" w:color="auto"/>
            </w:tcBorders>
            <w:shd w:val="clear" w:color="auto" w:fill="auto"/>
            <w:vAlign w:val="center"/>
            <w:hideMark/>
          </w:tcPr>
          <w:p w14:paraId="0DFCC36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4E1F91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C1E1F6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1F78900"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6DF17B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23</w:t>
            </w:r>
          </w:p>
        </w:tc>
        <w:tc>
          <w:tcPr>
            <w:tcW w:w="8788" w:type="dxa"/>
            <w:tcBorders>
              <w:top w:val="nil"/>
              <w:left w:val="nil"/>
              <w:bottom w:val="single" w:sz="8" w:space="0" w:color="auto"/>
              <w:right w:val="single" w:sz="8" w:space="0" w:color="auto"/>
            </w:tcBorders>
            <w:shd w:val="clear" w:color="auto" w:fill="auto"/>
            <w:vAlign w:val="center"/>
            <w:hideMark/>
          </w:tcPr>
          <w:p w14:paraId="279CE07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8" w:space="0" w:color="auto"/>
              <w:right w:val="single" w:sz="8" w:space="0" w:color="auto"/>
            </w:tcBorders>
            <w:shd w:val="clear" w:color="auto" w:fill="auto"/>
            <w:vAlign w:val="center"/>
            <w:hideMark/>
          </w:tcPr>
          <w:p w14:paraId="485BA55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EE30DB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79108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2FBDE1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04F8C7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24</w:t>
            </w:r>
          </w:p>
        </w:tc>
        <w:tc>
          <w:tcPr>
            <w:tcW w:w="8788" w:type="dxa"/>
            <w:tcBorders>
              <w:top w:val="nil"/>
              <w:left w:val="nil"/>
              <w:bottom w:val="single" w:sz="8" w:space="0" w:color="auto"/>
              <w:right w:val="single" w:sz="8" w:space="0" w:color="auto"/>
            </w:tcBorders>
            <w:shd w:val="clear" w:color="auto" w:fill="auto"/>
            <w:vAlign w:val="center"/>
            <w:hideMark/>
          </w:tcPr>
          <w:p w14:paraId="16CD2F77" w14:textId="4718F306" w:rsidR="00FF5278" w:rsidRPr="00FF5278" w:rsidRDefault="00FF5278" w:rsidP="00C93985">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FF5278">
              <w:rPr>
                <w:rFonts w:ascii="Calibri" w:hAnsi="Calibri"/>
                <w:i/>
                <w:iCs/>
                <w:color w:val="000000"/>
                <w:sz w:val="14"/>
                <w:szCs w:val="14"/>
                <w:lang w:eastAsia="es-MX"/>
              </w:rPr>
              <w:t>Artículo 33 Bis</w:t>
            </w:r>
            <w:r w:rsidRPr="00FF5278">
              <w:rPr>
                <w:rFonts w:ascii="Calibri" w:hAnsi="Calibri"/>
                <w:color w:val="000000"/>
                <w:sz w:val="14"/>
                <w:szCs w:val="14"/>
                <w:lang w:eastAsia="es-MX"/>
              </w:rPr>
              <w:t xml:space="preserve"> del Código Fiscal del Estado de Nuevo León, siendo los siguientes: el documento actualizado expedido por el S.A.T., en el que se emita opinión positiva</w:t>
            </w:r>
            <w:r w:rsidR="00C93985">
              <w:rPr>
                <w:rFonts w:ascii="Calibri" w:hAnsi="Calibri"/>
                <w:color w:val="000000"/>
                <w:sz w:val="14"/>
                <w:szCs w:val="14"/>
                <w:lang w:eastAsia="es-MX"/>
              </w:rPr>
              <w:t xml:space="preserve"> y vigente</w:t>
            </w:r>
            <w:r w:rsidRPr="00FF5278">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567" w:type="dxa"/>
            <w:tcBorders>
              <w:top w:val="nil"/>
              <w:left w:val="nil"/>
              <w:bottom w:val="single" w:sz="8" w:space="0" w:color="auto"/>
              <w:right w:val="single" w:sz="8" w:space="0" w:color="auto"/>
            </w:tcBorders>
            <w:shd w:val="clear" w:color="auto" w:fill="auto"/>
            <w:vAlign w:val="center"/>
            <w:hideMark/>
          </w:tcPr>
          <w:p w14:paraId="58A2A77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2FF8C1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0AF5FD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8B669B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385152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25</w:t>
            </w:r>
          </w:p>
        </w:tc>
        <w:tc>
          <w:tcPr>
            <w:tcW w:w="8788" w:type="dxa"/>
            <w:tcBorders>
              <w:top w:val="nil"/>
              <w:left w:val="nil"/>
              <w:bottom w:val="single" w:sz="8" w:space="0" w:color="auto"/>
              <w:right w:val="single" w:sz="8" w:space="0" w:color="auto"/>
            </w:tcBorders>
            <w:shd w:val="clear" w:color="auto" w:fill="auto"/>
            <w:vAlign w:val="center"/>
            <w:hideMark/>
          </w:tcPr>
          <w:p w14:paraId="6388E3D0"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Carta mediante la cual manifieste que su giro comercial comprende el suministro de los insumos a los que se refiere el anexo 1 de esta convocatoria.</w:t>
            </w:r>
          </w:p>
        </w:tc>
        <w:tc>
          <w:tcPr>
            <w:tcW w:w="567" w:type="dxa"/>
            <w:tcBorders>
              <w:top w:val="nil"/>
              <w:left w:val="nil"/>
              <w:bottom w:val="single" w:sz="8" w:space="0" w:color="auto"/>
              <w:right w:val="single" w:sz="8" w:space="0" w:color="auto"/>
            </w:tcBorders>
            <w:shd w:val="clear" w:color="auto" w:fill="auto"/>
            <w:vAlign w:val="center"/>
            <w:hideMark/>
          </w:tcPr>
          <w:p w14:paraId="1598855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73F5DB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4FA7DBB"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BAF8A73" w14:textId="77777777" w:rsidTr="006C1EB1">
        <w:trPr>
          <w:trHeight w:val="137"/>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9036CC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26</w:t>
            </w:r>
          </w:p>
        </w:tc>
        <w:tc>
          <w:tcPr>
            <w:tcW w:w="8788" w:type="dxa"/>
            <w:tcBorders>
              <w:top w:val="nil"/>
              <w:left w:val="nil"/>
              <w:bottom w:val="single" w:sz="8" w:space="0" w:color="auto"/>
              <w:right w:val="single" w:sz="8" w:space="0" w:color="auto"/>
            </w:tcBorders>
            <w:shd w:val="clear" w:color="auto" w:fill="auto"/>
            <w:vAlign w:val="center"/>
            <w:hideMark/>
          </w:tcPr>
          <w:p w14:paraId="3370BE19"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8" w:space="0" w:color="auto"/>
              <w:right w:val="single" w:sz="8" w:space="0" w:color="auto"/>
            </w:tcBorders>
            <w:shd w:val="clear" w:color="auto" w:fill="auto"/>
            <w:vAlign w:val="center"/>
            <w:hideMark/>
          </w:tcPr>
          <w:p w14:paraId="07399A9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7EBDCE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E86928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CFA7A2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85F35F8"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27</w:t>
            </w:r>
          </w:p>
        </w:tc>
        <w:tc>
          <w:tcPr>
            <w:tcW w:w="8788" w:type="dxa"/>
            <w:tcBorders>
              <w:top w:val="nil"/>
              <w:left w:val="nil"/>
              <w:bottom w:val="single" w:sz="8" w:space="0" w:color="auto"/>
              <w:right w:val="single" w:sz="8" w:space="0" w:color="auto"/>
            </w:tcBorders>
            <w:shd w:val="clear" w:color="auto" w:fill="auto"/>
            <w:vAlign w:val="center"/>
            <w:hideMark/>
          </w:tcPr>
          <w:p w14:paraId="67A63CEA"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Para el caso del(los) PARTICIPANTE(s) que opte(n) por la presentación conjunta de propuestas, de conformidad con los </w:t>
            </w:r>
            <w:r w:rsidRPr="00FF5278">
              <w:rPr>
                <w:rFonts w:ascii="Calibri" w:hAnsi="Calibri"/>
                <w:i/>
                <w:iCs/>
                <w:color w:val="000000"/>
                <w:sz w:val="14"/>
                <w:szCs w:val="14"/>
                <w:lang w:eastAsia="es-MX"/>
              </w:rPr>
              <w:t>Artículos 36</w:t>
            </w:r>
            <w:r w:rsidRPr="00FF5278">
              <w:rPr>
                <w:rFonts w:ascii="Calibri" w:hAnsi="Calibri"/>
                <w:color w:val="000000"/>
                <w:sz w:val="14"/>
                <w:szCs w:val="14"/>
                <w:lang w:eastAsia="es-MX"/>
              </w:rPr>
              <w:t xml:space="preserve"> de la Ley de Adquisiciones, Arrendamientos y Contratación de Servicios del Estado de Nuevo León y </w:t>
            </w:r>
            <w:r w:rsidRPr="00FF5278">
              <w:rPr>
                <w:rFonts w:ascii="Calibri" w:hAnsi="Calibri"/>
                <w:i/>
                <w:iCs/>
                <w:color w:val="000000"/>
                <w:sz w:val="14"/>
                <w:szCs w:val="14"/>
                <w:lang w:eastAsia="es-MX"/>
              </w:rPr>
              <w:t>76</w:t>
            </w:r>
            <w:r w:rsidRPr="00FF5278">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F5278">
              <w:rPr>
                <w:rFonts w:ascii="Calibri" w:hAnsi="Calibri"/>
                <w:i/>
                <w:iCs/>
                <w:color w:val="000000"/>
                <w:sz w:val="14"/>
                <w:szCs w:val="14"/>
                <w:lang w:eastAsia="es-MX"/>
              </w:rPr>
              <w:t xml:space="preserve"> En caso de que no participen en propuestas conjuntas deberá manifestarlo por escrito, sin que la omisión de dicho escrito sea motivo de rechazo</w:t>
            </w:r>
            <w:r w:rsidRPr="00FF5278">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6F7BC4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A27DD3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65EC6B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1CEF00C8"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D142E">
        <w:rPr>
          <w:rFonts w:asciiTheme="minorHAnsi" w:hAnsiTheme="minorHAnsi"/>
          <w:b/>
          <w:color w:val="auto"/>
          <w:sz w:val="18"/>
          <w:szCs w:val="16"/>
        </w:rPr>
        <w:t>I43-2019</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7DA3F946"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LP-919044992-</w:t>
      </w:r>
      <w:r w:rsidR="006D142E">
        <w:rPr>
          <w:rFonts w:ascii="Calibri" w:hAnsi="Calibri" w:cs="Calibri"/>
          <w:b/>
          <w:bCs/>
          <w:color w:val="auto"/>
          <w:sz w:val="20"/>
          <w:szCs w:val="20"/>
        </w:rPr>
        <w:t>I43-2019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Pr="00190C8C" w:rsidRDefault="002F5444"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66884287" w14:textId="77777777" w:rsidR="00B83531" w:rsidRPr="00EB0F15" w:rsidRDefault="00B83531" w:rsidP="00B83531">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46D3360" w14:textId="77777777" w:rsidR="00B83531" w:rsidRPr="00EB0F15" w:rsidRDefault="00B83531" w:rsidP="00B83531">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83531" w:rsidRPr="00EB0F15" w14:paraId="1765FBAC" w14:textId="77777777" w:rsidTr="00857D1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58A6CB" w14:textId="77777777" w:rsidR="00B83531" w:rsidRPr="00EB0F15" w:rsidRDefault="00B83531" w:rsidP="00857D1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8713" w14:textId="77777777" w:rsidR="00B83531" w:rsidRPr="00EB0F15" w:rsidRDefault="00B83531" w:rsidP="00857D1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261A8C4" w14:textId="77777777" w:rsidR="00B83531" w:rsidRPr="00EB0F15" w:rsidRDefault="00B83531" w:rsidP="00857D1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17E8" w14:textId="77777777" w:rsidR="00B83531" w:rsidRPr="00EB0F15" w:rsidRDefault="00B83531" w:rsidP="00857D1D">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395D3D86"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3E74A789"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C1980"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7AF81A"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8CC48D"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928B7C4"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490E1186"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C32556"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7C1E0C"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9988FA"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5072C59"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7A1E7E9D"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EEC57E0"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41C8B"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F7D730"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54087F1"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6F3D18FD"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486C4"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E2D38F"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DB044A"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650EBDD1"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17ABE22C"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107F9C"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FC6467"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A4B05D"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5F25BD1A"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0194F98F"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369560"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0D6716"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386274"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bl>
    <w:p w14:paraId="45D47ACB" w14:textId="77777777" w:rsidR="00B83531" w:rsidRPr="00EB0F15" w:rsidRDefault="00B83531" w:rsidP="00B83531">
      <w:pPr>
        <w:rPr>
          <w:rFonts w:ascii="Arial" w:hAnsi="Arial" w:cs="Arial"/>
        </w:rPr>
      </w:pPr>
    </w:p>
    <w:p w14:paraId="03778A40" w14:textId="77777777" w:rsidR="00B83531" w:rsidRPr="00EB0F15" w:rsidRDefault="00B83531" w:rsidP="00B83531">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BFF7E30" w14:textId="77777777" w:rsidR="00B83531" w:rsidRPr="00EB0F15" w:rsidRDefault="00B83531" w:rsidP="00B83531">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83531" w:rsidRPr="00EB0F15" w14:paraId="622B1A66" w14:textId="77777777" w:rsidTr="00857D1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398AF1C" w14:textId="77777777" w:rsidR="00B83531" w:rsidRPr="00EB0F15" w:rsidRDefault="00B83531" w:rsidP="00857D1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9D71" w14:textId="77777777" w:rsidR="00B83531" w:rsidRPr="00EB0F15" w:rsidRDefault="00B83531" w:rsidP="00857D1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4DEAA7A" w14:textId="77777777" w:rsidR="00B83531" w:rsidRPr="00EB0F15" w:rsidRDefault="00B83531" w:rsidP="00857D1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ED87" w14:textId="77777777" w:rsidR="00B83531" w:rsidRPr="00EB0F15" w:rsidRDefault="00B83531" w:rsidP="00857D1D">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7EC7738E"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2AA0AA66"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0B5E1BE"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A23C4C"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6EFF644"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C3C8D24"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44A8FB28"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B80F04"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24CBFE" w14:textId="77777777" w:rsidR="00B83531" w:rsidRPr="00EB0F15" w:rsidRDefault="00B83531" w:rsidP="00857D1D">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2AA4F"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C4BCD4A"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59FF5C0B"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7AF427"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5540E"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A69FC3"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E034992"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430F545E"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E2474BD"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9F414B"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88A6D"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E6B2884"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7F2A34EF"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13DBF4B"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E06D80"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D58565"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8BD8035" w14:textId="77777777" w:rsidTr="00857D1D">
        <w:trPr>
          <w:trHeight w:val="300"/>
          <w:jc w:val="center"/>
        </w:trPr>
        <w:tc>
          <w:tcPr>
            <w:tcW w:w="921" w:type="dxa"/>
            <w:tcBorders>
              <w:top w:val="nil"/>
              <w:left w:val="single" w:sz="4" w:space="0" w:color="auto"/>
              <w:bottom w:val="single" w:sz="4" w:space="0" w:color="auto"/>
              <w:right w:val="single" w:sz="4" w:space="0" w:color="auto"/>
            </w:tcBorders>
            <w:vAlign w:val="bottom"/>
          </w:tcPr>
          <w:p w14:paraId="5FFE2BF7"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E97EAB"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AD3B16"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C0BA73" w14:textId="77777777" w:rsidR="00B83531" w:rsidRPr="00EB0F15" w:rsidRDefault="00B83531" w:rsidP="00857D1D">
            <w:pPr>
              <w:rPr>
                <w:rFonts w:ascii="Arial" w:hAnsi="Arial" w:cs="Arial"/>
                <w:color w:val="000000"/>
                <w:sz w:val="18"/>
                <w:szCs w:val="18"/>
              </w:rPr>
            </w:pPr>
            <w:r w:rsidRPr="00EB0F15">
              <w:rPr>
                <w:rFonts w:ascii="Arial" w:hAnsi="Arial" w:cs="Arial"/>
                <w:color w:val="000000"/>
                <w:sz w:val="18"/>
                <w:szCs w:val="18"/>
              </w:rPr>
              <w:t> </w:t>
            </w:r>
          </w:p>
        </w:tc>
      </w:tr>
    </w:tbl>
    <w:p w14:paraId="08EC2E19" w14:textId="77777777" w:rsidR="00B83531" w:rsidRPr="00EB0F15" w:rsidRDefault="00B83531" w:rsidP="00B83531">
      <w:pPr>
        <w:rPr>
          <w:rFonts w:ascii="Arial" w:hAnsi="Arial" w:cs="Arial"/>
        </w:rPr>
      </w:pP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B5DA2C2" w14:textId="77777777"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4D4C1631"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 xml:space="preserve">SUSTANCIAS QUÍMICAS Y MATERIAL DE LABORATORIO PARA </w:t>
      </w:r>
      <w:r w:rsidR="00713C50">
        <w:rPr>
          <w:rFonts w:asciiTheme="minorHAnsi" w:hAnsiTheme="minorHAnsi"/>
          <w:bCs/>
          <w:sz w:val="16"/>
          <w:szCs w:val="16"/>
        </w:rPr>
        <w:t>LABORATORIO ESTATAL</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w:t>
      </w:r>
      <w:r w:rsidR="00713544">
        <w:rPr>
          <w:rFonts w:asciiTheme="minorHAnsi" w:hAnsiTheme="minorHAnsi"/>
          <w:b/>
          <w:sz w:val="16"/>
          <w:szCs w:val="16"/>
        </w:rPr>
        <w:t xml:space="preserve">SUBDIRECTOR DE RECURSOS FINANCIEROS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E74FB0" w:rsidRDefault="00AB2D98" w:rsidP="00AB2D98">
      <w:pPr>
        <w:ind w:right="-5"/>
        <w:jc w:val="both"/>
        <w:rPr>
          <w:rFonts w:asciiTheme="minorHAnsi" w:hAnsiTheme="minorHAnsi"/>
          <w:sz w:val="16"/>
          <w:szCs w:val="16"/>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E74FB0" w:rsidRDefault="00AB2D98" w:rsidP="00AB2D98">
      <w:pPr>
        <w:jc w:val="both"/>
        <w:rPr>
          <w:rFonts w:asciiTheme="minorHAnsi" w:hAnsiTheme="minorHAnsi" w:cs="Tahoma"/>
          <w:sz w:val="16"/>
          <w:szCs w:val="16"/>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3214E21C" w14:textId="77777777" w:rsidR="00AB2D98" w:rsidRPr="00E74FB0" w:rsidRDefault="00AB2D98" w:rsidP="00AB2D98">
      <w:pPr>
        <w:ind w:left="851" w:hanging="567"/>
        <w:jc w:val="both"/>
        <w:rPr>
          <w:rFonts w:asciiTheme="minorHAnsi" w:hAnsiTheme="minorHAnsi"/>
          <w:sz w:val="16"/>
          <w:szCs w:val="16"/>
        </w:rPr>
      </w:pPr>
    </w:p>
    <w:p w14:paraId="66331A52"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5185A6F0"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0F62154A"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40D77207" w14:textId="77777777"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243E4E96" w14:textId="3A4EBAA3"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5E3FDC">
        <w:rPr>
          <w:rFonts w:asciiTheme="minorHAnsi" w:hAnsiTheme="minorHAnsi"/>
          <w:sz w:val="16"/>
          <w:szCs w:val="16"/>
        </w:rPr>
        <w:t>ediante oficio No. SRH-NOM/16/001</w:t>
      </w:r>
      <w:r w:rsidR="00752685">
        <w:rPr>
          <w:rFonts w:asciiTheme="minorHAnsi" w:hAnsiTheme="minorHAnsi"/>
          <w:sz w:val="16"/>
          <w:szCs w:val="16"/>
        </w:rPr>
        <w:t>.</w:t>
      </w:r>
    </w:p>
    <w:p w14:paraId="05599462" w14:textId="69C68E7E"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6D142E">
        <w:rPr>
          <w:rFonts w:asciiTheme="minorHAnsi" w:hAnsiTheme="minorHAnsi" w:cs="Tahoma"/>
          <w:sz w:val="16"/>
          <w:szCs w:val="16"/>
        </w:rPr>
        <w:t>I43-2019</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 xml:space="preserve">SUSTANCIAS QUÍMICAS Y MATERIAL DE LABORATORIO PARA </w:t>
      </w:r>
      <w:r w:rsidR="00C9441D">
        <w:rPr>
          <w:rFonts w:asciiTheme="minorHAnsi" w:hAnsiTheme="minorHAnsi" w:cs="Tahoma"/>
          <w:sz w:val="16"/>
          <w:szCs w:val="16"/>
        </w:rPr>
        <w:t>LABORATORIO ESTATAL</w:t>
      </w:r>
      <w:r w:rsidR="004065DA" w:rsidRPr="004065DA">
        <w:rPr>
          <w:rFonts w:asciiTheme="minorHAnsi" w:hAnsiTheme="minorHAnsi" w:cs="Tahoma"/>
          <w:sz w:val="16"/>
          <w:szCs w:val="16"/>
        </w:rPr>
        <w:t>.</w:t>
      </w:r>
    </w:p>
    <w:p w14:paraId="589E1671"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E74FB0" w:rsidRDefault="00AB2D98" w:rsidP="00AB2D98">
      <w:pPr>
        <w:ind w:left="709" w:right="-5" w:hanging="425"/>
        <w:jc w:val="both"/>
        <w:rPr>
          <w:rFonts w:asciiTheme="minorHAnsi" w:hAnsiTheme="minorHAnsi" w:cs="Tahoma"/>
          <w:sz w:val="16"/>
          <w:szCs w:val="16"/>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28307E1C" w14:textId="77777777" w:rsidR="00AB2D98" w:rsidRPr="00E74FB0" w:rsidRDefault="00AB2D98" w:rsidP="00AB2D98">
      <w:pPr>
        <w:jc w:val="both"/>
        <w:rPr>
          <w:rFonts w:asciiTheme="minorHAnsi" w:hAnsiTheme="minorHAnsi" w:cs="Tahoma"/>
          <w:b/>
          <w:sz w:val="16"/>
          <w:szCs w:val="16"/>
        </w:rPr>
      </w:pP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591D30C" w14:textId="77777777" w:rsidR="00AB2D98" w:rsidRPr="00E74FB0" w:rsidRDefault="00AB2D98" w:rsidP="00AB2D98">
      <w:pPr>
        <w:ind w:left="851" w:right="-5" w:hanging="851"/>
        <w:jc w:val="both"/>
        <w:rPr>
          <w:rFonts w:asciiTheme="minorHAnsi" w:hAnsiTheme="minorHAnsi" w:cs="Tahoma"/>
          <w:sz w:val="16"/>
          <w:szCs w:val="16"/>
        </w:rPr>
      </w:pP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E74FB0" w:rsidRDefault="00AB2D98" w:rsidP="00AB2D98">
      <w:pPr>
        <w:ind w:right="-5"/>
        <w:jc w:val="both"/>
        <w:rPr>
          <w:rFonts w:asciiTheme="minorHAnsi" w:hAnsiTheme="minorHAnsi" w:cs="Tahoma"/>
          <w:b/>
          <w:sz w:val="16"/>
          <w:szCs w:val="16"/>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30F2DEF" w14:textId="77777777" w:rsidR="002448EA" w:rsidRPr="00D85843" w:rsidRDefault="002448EA" w:rsidP="002448EA">
      <w:pPr>
        <w:ind w:right="-5"/>
        <w:rPr>
          <w:rFonts w:asciiTheme="minorHAnsi" w:hAnsiTheme="minorHAnsi" w:cs="Tahoma"/>
          <w:b/>
          <w:sz w:val="14"/>
          <w:szCs w:val="16"/>
        </w:rPr>
      </w:pPr>
    </w:p>
    <w:p w14:paraId="7861CE9C" w14:textId="47362000"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 xml:space="preserve">SUSTANCIAS QUÍMICAS Y MATERIAL DE LABORATORIO PARA </w:t>
      </w:r>
      <w:r w:rsidR="00525340">
        <w:rPr>
          <w:rFonts w:asciiTheme="minorHAnsi" w:hAnsiTheme="minorHAnsi" w:cs="Tahoma"/>
          <w:sz w:val="16"/>
          <w:szCs w:val="18"/>
        </w:rPr>
        <w:t>LABORATORIO ESTATAL</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6D142E">
        <w:rPr>
          <w:rFonts w:asciiTheme="minorHAnsi" w:hAnsiTheme="minorHAnsi"/>
          <w:sz w:val="16"/>
          <w:szCs w:val="18"/>
        </w:rPr>
        <w:t>I43-2019</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t xml:space="preserve">SUSTANCIAS QUÍMICAS Y MATERIAL DE LABORATORIO </w:t>
      </w:r>
      <w:r w:rsidR="00525340">
        <w:rPr>
          <w:rFonts w:asciiTheme="minorHAnsi" w:hAnsiTheme="minorHAnsi"/>
          <w:sz w:val="16"/>
          <w:szCs w:val="18"/>
        </w:rPr>
        <w:t>PARA LABORATORIO ESTATAL</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D85843" w:rsidRDefault="00D85843" w:rsidP="00D85843">
      <w:pPr>
        <w:jc w:val="both"/>
        <w:rPr>
          <w:rFonts w:asciiTheme="minorHAnsi" w:hAnsiTheme="minorHAnsi" w:cs="Tahoma"/>
          <w:sz w:val="16"/>
          <w:szCs w:val="18"/>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D85843" w:rsidRDefault="00D85843" w:rsidP="00D85843">
      <w:pPr>
        <w:jc w:val="both"/>
        <w:rPr>
          <w:rFonts w:asciiTheme="minorHAnsi" w:hAnsiTheme="minorHAnsi"/>
          <w:b/>
          <w:sz w:val="16"/>
          <w:szCs w:val="18"/>
        </w:rPr>
      </w:pPr>
    </w:p>
    <w:p w14:paraId="66EC290C" w14:textId="49501AFB"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el Laboratorio Estatal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0CEF9A6A" w14:textId="77777777" w:rsidR="00D85843" w:rsidRPr="00D85843" w:rsidRDefault="00D85843" w:rsidP="00D85843">
      <w:pPr>
        <w:jc w:val="both"/>
        <w:rPr>
          <w:rFonts w:asciiTheme="minorHAnsi" w:hAnsiTheme="minorHAnsi" w:cs="Tahoma"/>
          <w:b/>
          <w:sz w:val="16"/>
          <w:szCs w:val="18"/>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D85843" w:rsidRDefault="00D85843" w:rsidP="00D85843">
      <w:pPr>
        <w:tabs>
          <w:tab w:val="right" w:pos="1276"/>
        </w:tabs>
        <w:jc w:val="both"/>
        <w:rPr>
          <w:rFonts w:asciiTheme="minorHAnsi" w:hAnsiTheme="minorHAnsi"/>
          <w:sz w:val="18"/>
        </w:rPr>
      </w:pPr>
    </w:p>
    <w:p w14:paraId="782764C1" w14:textId="18B73A75"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el Laboratorio Estatal</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madas por el Administrador del Laboratorio Estatal</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D85843" w:rsidRDefault="00D85843" w:rsidP="00D85843">
      <w:pPr>
        <w:jc w:val="both"/>
        <w:rPr>
          <w:rFonts w:asciiTheme="minorHAnsi" w:hAnsiTheme="minorHAnsi"/>
          <w:b/>
          <w:bCs/>
          <w:sz w:val="16"/>
          <w:szCs w:val="18"/>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D85843" w:rsidRDefault="00D85843" w:rsidP="00D85843">
      <w:pPr>
        <w:jc w:val="both"/>
        <w:rPr>
          <w:rFonts w:asciiTheme="minorHAnsi" w:hAnsiTheme="minorHAnsi"/>
          <w:sz w:val="16"/>
          <w:szCs w:val="18"/>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D85843" w:rsidRDefault="00D85843" w:rsidP="00D85843">
      <w:pPr>
        <w:jc w:val="both"/>
        <w:rPr>
          <w:rFonts w:asciiTheme="minorHAnsi" w:hAnsiTheme="minorHAnsi"/>
          <w:sz w:val="16"/>
          <w:szCs w:val="18"/>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CUARTA: PLAZO Y LUGAR DE ENTREGA.- Los insumos se entregarán en el plazo comprendido del ___ al ___, en horario de </w:t>
      </w:r>
      <w:proofErr w:type="gramStart"/>
      <w:r w:rsidRPr="00D843DF">
        <w:rPr>
          <w:rFonts w:asciiTheme="minorHAnsi" w:hAnsiTheme="minorHAnsi" w:cs="Tahoma"/>
          <w:sz w:val="16"/>
          <w:szCs w:val="18"/>
        </w:rPr>
        <w:t>Lunes</w:t>
      </w:r>
      <w:proofErr w:type="gramEnd"/>
      <w:r w:rsidRPr="00D843DF">
        <w:rPr>
          <w:rFonts w:asciiTheme="minorHAnsi" w:hAnsiTheme="minorHAnsi" w:cs="Tahoma"/>
          <w:sz w:val="16"/>
          <w:szCs w:val="18"/>
        </w:rPr>
        <w:t xml:space="preserve"> a Viernes de 8:00 a 14:00 horas. “EL PROVEEDOR” podrá hacer entregas parciales durante el período establecido de entrega, cumpliendo con las condiciones originalmente contratadas.</w:t>
      </w:r>
    </w:p>
    <w:p w14:paraId="0ED56A28" w14:textId="77777777" w:rsidR="00D843DF" w:rsidRPr="00D843DF" w:rsidRDefault="00D843DF" w:rsidP="00D843DF">
      <w:pPr>
        <w:ind w:right="-5"/>
        <w:jc w:val="both"/>
        <w:rPr>
          <w:rFonts w:asciiTheme="minorHAnsi" w:hAnsiTheme="minorHAnsi" w:cs="Tahoma"/>
          <w:sz w:val="16"/>
          <w:szCs w:val="18"/>
        </w:rPr>
      </w:pPr>
    </w:p>
    <w:p w14:paraId="2C5629AB"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14:paraId="00895440" w14:textId="77777777" w:rsidR="00D843DF" w:rsidRPr="00D843DF" w:rsidRDefault="00D843DF" w:rsidP="00D843DF">
      <w:pPr>
        <w:ind w:right="-5"/>
        <w:jc w:val="both"/>
        <w:rPr>
          <w:rFonts w:asciiTheme="minorHAnsi" w:hAnsiTheme="minorHAnsi" w:cs="Tahoma"/>
          <w:sz w:val="16"/>
          <w:szCs w:val="18"/>
        </w:rPr>
      </w:pPr>
    </w:p>
    <w:p w14:paraId="2F71C789" w14:textId="68AC9EDE"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el Laboratorio Estatal </w:t>
      </w:r>
      <w:r w:rsidRPr="00D843DF">
        <w:rPr>
          <w:rFonts w:asciiTheme="minorHAnsi" w:hAnsiTheme="minorHAnsi" w:cs="Tahoma"/>
          <w:sz w:val="16"/>
          <w:szCs w:val="18"/>
        </w:rPr>
        <w:t xml:space="preserve">de “S.S.N.L.” para la verificación de la calidad, materiales y características de las sustancias químicas objeto del presente contrato. Asimismo, se efectuará la verificación conforme a los lineamientos de “S.S.N.L.”. </w:t>
      </w:r>
    </w:p>
    <w:p w14:paraId="3B0093A9" w14:textId="77777777" w:rsidR="00D843DF" w:rsidRPr="00D843DF" w:rsidRDefault="00D843DF" w:rsidP="00D843DF">
      <w:pPr>
        <w:ind w:right="-5"/>
        <w:jc w:val="both"/>
        <w:rPr>
          <w:rFonts w:asciiTheme="minorHAnsi" w:hAnsiTheme="minorHAnsi" w:cs="Tahoma"/>
          <w:sz w:val="16"/>
          <w:szCs w:val="18"/>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D843DF" w:rsidRDefault="00D843DF" w:rsidP="00D843DF">
      <w:pPr>
        <w:ind w:right="-5"/>
        <w:jc w:val="both"/>
        <w:rPr>
          <w:rFonts w:asciiTheme="minorHAnsi" w:hAnsiTheme="minorHAnsi" w:cs="Tahoma"/>
          <w:sz w:val="16"/>
          <w:szCs w:val="18"/>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D843DF" w:rsidRDefault="00D843DF" w:rsidP="00D843DF">
      <w:pPr>
        <w:ind w:right="-5"/>
        <w:jc w:val="both"/>
        <w:rPr>
          <w:rFonts w:asciiTheme="minorHAnsi" w:hAnsiTheme="minorHAnsi" w:cs="Tahoma"/>
          <w:sz w:val="16"/>
          <w:szCs w:val="18"/>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D843DF" w:rsidRDefault="00D843DF" w:rsidP="00D843DF">
      <w:pPr>
        <w:ind w:right="-5"/>
        <w:jc w:val="both"/>
        <w:rPr>
          <w:rFonts w:asciiTheme="minorHAnsi" w:hAnsiTheme="minorHAnsi" w:cs="Tahoma"/>
          <w:sz w:val="16"/>
          <w:szCs w:val="18"/>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1B182EAA"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sidR="00297FF7">
        <w:rPr>
          <w:rFonts w:asciiTheme="minorHAnsi" w:hAnsiTheme="minorHAnsi" w:cs="Tahoma"/>
          <w:sz w:val="16"/>
          <w:szCs w:val="18"/>
        </w:rPr>
        <w:t xml:space="preserve"> será llevado a cabo por el Laboratorio Estatal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D843DF" w:rsidRDefault="00D843DF" w:rsidP="00D843DF">
      <w:pPr>
        <w:ind w:right="-5"/>
        <w:jc w:val="both"/>
        <w:rPr>
          <w:rFonts w:asciiTheme="minorHAnsi" w:hAnsiTheme="minorHAnsi" w:cs="Tahoma"/>
          <w:sz w:val="16"/>
          <w:szCs w:val="18"/>
        </w:rPr>
      </w:pPr>
    </w:p>
    <w:p w14:paraId="740CEACD" w14:textId="42F1AD60" w:rsidR="00D843DF" w:rsidRPr="00D843DF" w:rsidRDefault="00CF77AF" w:rsidP="00D843DF">
      <w:pPr>
        <w:ind w:right="-5"/>
        <w:jc w:val="both"/>
        <w:rPr>
          <w:rFonts w:asciiTheme="minorHAnsi" w:hAnsiTheme="minorHAnsi" w:cs="Tahoma"/>
          <w:sz w:val="16"/>
          <w:szCs w:val="18"/>
        </w:rPr>
      </w:pP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Pr>
          <w:rFonts w:asciiTheme="minorHAnsi" w:hAnsiTheme="minorHAnsi" w:cs="Tahoma"/>
          <w:sz w:val="16"/>
          <w:szCs w:val="18"/>
        </w:rPr>
        <w:t>firmado por el responsable del Laboratorio Estatal</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 xml:space="preserve">cuenta por el  Administrador del Laboratorio Estatal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D843DF" w:rsidRDefault="00D843DF" w:rsidP="00D843DF">
      <w:pPr>
        <w:ind w:right="-5"/>
        <w:jc w:val="both"/>
        <w:rPr>
          <w:rFonts w:asciiTheme="minorHAnsi" w:hAnsiTheme="minorHAnsi" w:cs="Tahoma"/>
          <w:sz w:val="16"/>
          <w:szCs w:val="18"/>
        </w:rPr>
      </w:pPr>
    </w:p>
    <w:p w14:paraId="323EA79E" w14:textId="047A3C28"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135C95">
        <w:rPr>
          <w:rFonts w:asciiTheme="minorHAnsi" w:hAnsiTheme="minorHAnsi" w:cs="Tahoma"/>
          <w:sz w:val="16"/>
          <w:szCs w:val="18"/>
        </w:rPr>
        <w:t>el Laboratorio Estatal</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D843DF" w:rsidRDefault="00D843DF" w:rsidP="00D843DF">
      <w:pPr>
        <w:ind w:right="-5"/>
        <w:jc w:val="both"/>
        <w:rPr>
          <w:rFonts w:asciiTheme="minorHAnsi" w:hAnsiTheme="minorHAnsi" w:cs="Tahoma"/>
          <w:sz w:val="16"/>
          <w:szCs w:val="18"/>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D843DF" w:rsidRDefault="00D843DF" w:rsidP="00D843DF">
      <w:pPr>
        <w:ind w:right="-5"/>
        <w:jc w:val="both"/>
        <w:rPr>
          <w:rFonts w:asciiTheme="minorHAnsi" w:hAnsiTheme="minorHAnsi" w:cs="Tahoma"/>
          <w:sz w:val="16"/>
          <w:szCs w:val="18"/>
        </w:rPr>
      </w:pPr>
    </w:p>
    <w:p w14:paraId="27F4253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D843DF" w:rsidRDefault="00D843DF" w:rsidP="00D843DF">
      <w:pPr>
        <w:ind w:right="-5"/>
        <w:jc w:val="both"/>
        <w:rPr>
          <w:rFonts w:asciiTheme="minorHAnsi" w:hAnsiTheme="minorHAnsi" w:cs="Tahoma"/>
          <w:sz w:val="16"/>
          <w:szCs w:val="18"/>
        </w:rPr>
      </w:pPr>
    </w:p>
    <w:p w14:paraId="02AE2FBB" w14:textId="6282C9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345071">
        <w:rPr>
          <w:rFonts w:asciiTheme="minorHAnsi" w:hAnsiTheme="minorHAnsi" w:cs="Tahoma"/>
          <w:sz w:val="16"/>
          <w:szCs w:val="18"/>
        </w:rPr>
        <w:t>del Laboratorio Estatal</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D843DF" w:rsidRDefault="00D843DF" w:rsidP="00D843DF">
      <w:pPr>
        <w:ind w:right="-5"/>
        <w:jc w:val="both"/>
        <w:rPr>
          <w:rFonts w:asciiTheme="minorHAnsi" w:hAnsiTheme="minorHAnsi" w:cs="Tahoma"/>
          <w:sz w:val="16"/>
          <w:szCs w:val="18"/>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w:t>
      </w:r>
      <w:r w:rsidRPr="00D843DF">
        <w:rPr>
          <w:rFonts w:asciiTheme="minorHAnsi" w:hAnsiTheme="minorHAnsi" w:cs="Tahoma"/>
          <w:sz w:val="16"/>
          <w:szCs w:val="18"/>
        </w:rPr>
        <w:lastRenderedPageBreak/>
        <w:t xml:space="preserve">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D843DF" w:rsidRDefault="00D843DF" w:rsidP="00D843DF">
      <w:pPr>
        <w:ind w:right="-5"/>
        <w:jc w:val="both"/>
        <w:rPr>
          <w:rFonts w:asciiTheme="minorHAnsi" w:hAnsiTheme="minorHAnsi" w:cs="Tahoma"/>
          <w:sz w:val="16"/>
          <w:szCs w:val="18"/>
        </w:rPr>
      </w:pPr>
    </w:p>
    <w:p w14:paraId="490A2D5C" w14:textId="79AC74F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del Laboratorio Estatal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D843DF" w:rsidRDefault="00D843DF" w:rsidP="00D843DF">
      <w:pPr>
        <w:ind w:right="-5"/>
        <w:jc w:val="both"/>
        <w:rPr>
          <w:rFonts w:asciiTheme="minorHAnsi" w:hAnsiTheme="minorHAnsi" w:cs="Tahoma"/>
          <w:sz w:val="16"/>
          <w:szCs w:val="18"/>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D843DF" w:rsidRDefault="00D843DF" w:rsidP="00D843DF">
      <w:pPr>
        <w:ind w:right="-5"/>
        <w:jc w:val="both"/>
        <w:rPr>
          <w:rFonts w:asciiTheme="minorHAnsi" w:hAnsiTheme="minorHAnsi" w:cs="Tahoma"/>
          <w:sz w:val="16"/>
          <w:szCs w:val="18"/>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D843DF" w:rsidRDefault="00D843DF" w:rsidP="00D843DF">
      <w:pPr>
        <w:ind w:right="-5"/>
        <w:jc w:val="both"/>
        <w:rPr>
          <w:rFonts w:asciiTheme="minorHAnsi" w:hAnsiTheme="minorHAnsi" w:cs="Tahoma"/>
          <w:sz w:val="16"/>
          <w:szCs w:val="18"/>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D843DF" w:rsidRDefault="00D843DF" w:rsidP="00D843DF">
      <w:pPr>
        <w:ind w:right="-5"/>
        <w:jc w:val="both"/>
        <w:rPr>
          <w:rFonts w:asciiTheme="minorHAnsi" w:hAnsiTheme="minorHAnsi" w:cs="Tahoma"/>
          <w:sz w:val="16"/>
          <w:szCs w:val="18"/>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6AE9239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 xml:space="preserve">ministrador o equivalente del Laboratorio Estatal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3CAFE2CF"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ir de la fecha de entrega en el Laboratorio Estatal.</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lastRenderedPageBreak/>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394AFEAD" w14:textId="77777777" w:rsidR="00095E6C" w:rsidRPr="00E50CE0" w:rsidRDefault="00095E6C" w:rsidP="00FF24B4">
      <w:pPr>
        <w:ind w:right="-5"/>
        <w:jc w:val="both"/>
        <w:rPr>
          <w:rFonts w:asciiTheme="minorHAnsi" w:hAnsiTheme="minorHAnsi"/>
          <w:sz w:val="17"/>
          <w:szCs w:val="17"/>
        </w:rPr>
      </w:pP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01C9D90E" w:rsidR="00572D88" w:rsidRPr="00E50CE0" w:rsidRDefault="005830E1" w:rsidP="00572D88">
      <w:pPr>
        <w:ind w:right="-5"/>
        <w:jc w:val="center"/>
        <w:rPr>
          <w:rFonts w:asciiTheme="minorHAnsi" w:hAnsiTheme="minorHAnsi"/>
          <w:sz w:val="17"/>
          <w:szCs w:val="17"/>
        </w:rPr>
      </w:pPr>
      <w:r>
        <w:rPr>
          <w:rFonts w:asciiTheme="minorHAnsi" w:hAnsiTheme="minorHAnsi"/>
          <w:sz w:val="17"/>
          <w:szCs w:val="17"/>
        </w:rPr>
        <w:t>SUBDIRECTOR DE RECURSOS FINANCIEROS</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bookmarkStart w:id="2" w:name="_GoBack"/>
      <w:bookmarkEnd w:id="2"/>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C6894" w14:textId="77777777" w:rsidR="002D201D" w:rsidRDefault="002D201D" w:rsidP="007F0B73">
      <w:r>
        <w:separator/>
      </w:r>
    </w:p>
  </w:endnote>
  <w:endnote w:type="continuationSeparator" w:id="0">
    <w:p w14:paraId="026B93EF" w14:textId="77777777" w:rsidR="002D201D" w:rsidRDefault="002D201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14:paraId="75C26DE3" w14:textId="77777777" w:rsidR="00C74492" w:rsidRPr="00CE2E1F" w:rsidRDefault="00C74492" w:rsidP="004C675C">
        <w:pPr>
          <w:pStyle w:val="Piedepgina"/>
          <w:jc w:val="center"/>
          <w:rPr>
            <w:b/>
            <w:color w:val="009999"/>
          </w:rPr>
        </w:pPr>
        <w:r>
          <w:rPr>
            <w:color w:val="009999"/>
          </w:rPr>
          <w:t>_____________________________________________________________________________________________________</w:t>
        </w:r>
      </w:p>
      <w:p w14:paraId="3EFE9C3E" w14:textId="77777777" w:rsidR="00C74492" w:rsidRDefault="00C74492" w:rsidP="004C675C">
        <w:pPr>
          <w:pStyle w:val="Piedepgina"/>
          <w:ind w:right="-232" w:hanging="284"/>
          <w:jc w:val="center"/>
          <w:rPr>
            <w:rFonts w:ascii="Century Gothic" w:hAnsi="Century Gothic"/>
            <w:b/>
            <w:color w:val="009999"/>
            <w:sz w:val="18"/>
            <w:szCs w:val="14"/>
          </w:rPr>
        </w:pPr>
      </w:p>
      <w:p w14:paraId="48BCDD40" w14:textId="5E6555E6" w:rsidR="00C74492" w:rsidRPr="00CE2E1F" w:rsidRDefault="00C74492" w:rsidP="00313C66">
        <w:pPr>
          <w:pStyle w:val="Piedepgina"/>
          <w:tabs>
            <w:tab w:val="left" w:pos="6379"/>
          </w:tabs>
          <w:ind w:right="-232" w:hanging="284"/>
          <w:jc w:val="center"/>
          <w:rPr>
            <w:rFonts w:ascii="Century Gothic" w:hAnsi="Century Gothic"/>
            <w:b/>
            <w:color w:val="009999"/>
            <w:sz w:val="18"/>
            <w:szCs w:val="14"/>
          </w:rPr>
        </w:pPr>
        <w:r w:rsidRPr="00683A6B">
          <w:rPr>
            <w:noProof/>
            <w:lang w:val="es-MX" w:eastAsia="es-MX"/>
          </w:rPr>
          <w:drawing>
            <wp:anchor distT="0" distB="0" distL="114300" distR="114300" simplePos="0" relativeHeight="251661312" behindDoc="1" locked="0" layoutInCell="1" allowOverlap="1" wp14:anchorId="46790AC4" wp14:editId="45ACC34A">
              <wp:simplePos x="0" y="0"/>
              <wp:positionH relativeFrom="column">
                <wp:posOffset>-609600</wp:posOffset>
              </wp:positionH>
              <wp:positionV relativeFrom="paragraph">
                <wp:posOffset>197485</wp:posOffset>
              </wp:positionV>
              <wp:extent cx="7841615" cy="752475"/>
              <wp:effectExtent l="0" t="0" r="6985" b="9525"/>
              <wp:wrapNone/>
              <wp:docPr id="15" name="Imagen 15"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s790227\Downloads\tira_acua-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1615" cy="752475"/>
                      </a:xfrm>
                      <a:prstGeom prst="rect">
                        <a:avLst/>
                      </a:prstGeom>
                      <a:noFill/>
                      <a:ln>
                        <a:noFill/>
                      </a:ln>
                    </pic:spPr>
                  </pic:pic>
                </a:graphicData>
              </a:graphic>
              <wp14:sizeRelV relativeFrom="margin">
                <wp14:pctHeight>0</wp14:pctHeight>
              </wp14:sizeRelV>
            </wp:anchor>
          </w:drawing>
        </w: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1080BB37" w14:textId="01C0D984" w:rsidR="00C74492" w:rsidRPr="00CE2E1F" w:rsidRDefault="00C74492" w:rsidP="004C675C">
        <w:pPr>
          <w:pStyle w:val="Piedepgina"/>
          <w:jc w:val="center"/>
          <w:rPr>
            <w:b/>
            <w:color w:val="009999"/>
            <w:szCs w:val="16"/>
          </w:rPr>
        </w:pPr>
        <w:r>
          <w:rPr>
            <w:rFonts w:ascii="Century Gothic" w:hAnsi="Century Gothic"/>
            <w:b/>
            <w:color w:val="009999"/>
            <w:sz w:val="18"/>
            <w:szCs w:val="16"/>
          </w:rPr>
          <w:t>No. LP-919044992-I43</w:t>
        </w:r>
        <w:r w:rsidRPr="00CE2E1F">
          <w:rPr>
            <w:rFonts w:ascii="Century Gothic" w:hAnsi="Century Gothic"/>
            <w:b/>
            <w:color w:val="009999"/>
            <w:sz w:val="18"/>
            <w:szCs w:val="16"/>
          </w:rPr>
          <w:t>-201</w:t>
        </w:r>
        <w:r>
          <w:rPr>
            <w:rFonts w:ascii="Century Gothic" w:hAnsi="Century Gothic"/>
            <w:b/>
            <w:color w:val="009999"/>
            <w:sz w:val="18"/>
            <w:szCs w:val="16"/>
          </w:rPr>
          <w:t>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64202">
                  <w:rPr>
                    <w:rFonts w:ascii="Century Gothic" w:hAnsi="Century Gothic"/>
                    <w:b/>
                    <w:noProof/>
                    <w:color w:val="009999"/>
                    <w:sz w:val="18"/>
                    <w:szCs w:val="16"/>
                  </w:rPr>
                  <w:t>53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64202">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14:paraId="359AF417" w14:textId="71EF0202" w:rsidR="00C74492" w:rsidRPr="00CE2E1F" w:rsidRDefault="002D201D" w:rsidP="004C675C">
        <w:pPr>
          <w:pStyle w:val="Piedepgina"/>
          <w:jc w:val="center"/>
          <w:rPr>
            <w:b/>
            <w:color w:val="009999"/>
          </w:rPr>
        </w:pPr>
      </w:p>
    </w:sdtContent>
  </w:sdt>
  <w:p w14:paraId="1492D84C" w14:textId="7D3E5875" w:rsidR="00C74492" w:rsidRPr="004C675C" w:rsidRDefault="00C74492" w:rsidP="004C675C">
    <w:pPr>
      <w:pStyle w:val="Piedepgina"/>
    </w:pPr>
  </w:p>
  <w:p w14:paraId="60808917" w14:textId="4F082676" w:rsidR="00C74492" w:rsidRDefault="00C74492"/>
  <w:p w14:paraId="3E181B03" w14:textId="77777777" w:rsidR="00C74492" w:rsidRDefault="00C74492"/>
  <w:p w14:paraId="3DD10BE5" w14:textId="77777777" w:rsidR="00C74492" w:rsidRDefault="00C74492"/>
  <w:p w14:paraId="17C226D0" w14:textId="77777777" w:rsidR="00C74492" w:rsidRDefault="00C74492"/>
  <w:p w14:paraId="0E57AC24" w14:textId="77777777" w:rsidR="00C74492" w:rsidRDefault="00C744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83DC1" w14:textId="77777777" w:rsidR="002D201D" w:rsidRDefault="002D201D" w:rsidP="007F0B73">
      <w:r>
        <w:separator/>
      </w:r>
    </w:p>
  </w:footnote>
  <w:footnote w:type="continuationSeparator" w:id="0">
    <w:p w14:paraId="5B4FE9D8" w14:textId="77777777" w:rsidR="002D201D" w:rsidRDefault="002D201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88A" w14:textId="0F35C271" w:rsidR="00C74492" w:rsidRPr="00C765F1" w:rsidRDefault="00C74492" w:rsidP="00313C66">
    <w:pPr>
      <w:jc w:val="center"/>
      <w:rPr>
        <w:rFonts w:ascii="Corbel" w:hAnsi="Corbel"/>
        <w:b/>
        <w:szCs w:val="16"/>
      </w:rPr>
    </w:pPr>
    <w:r>
      <w:rPr>
        <w:noProof/>
        <w:lang w:val="es-MX" w:eastAsia="es-MX"/>
      </w:rPr>
      <w:drawing>
        <wp:anchor distT="0" distB="0" distL="114300" distR="114300" simplePos="0" relativeHeight="251659264" behindDoc="0" locked="0" layoutInCell="1" allowOverlap="1" wp14:anchorId="1A535E65" wp14:editId="76806677">
          <wp:simplePos x="0" y="0"/>
          <wp:positionH relativeFrom="column">
            <wp:posOffset>-447675</wp:posOffset>
          </wp:positionH>
          <wp:positionV relativeFrom="paragraph">
            <wp:posOffset>-302260</wp:posOffset>
          </wp:positionV>
          <wp:extent cx="1857600" cy="13428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600" cy="1342800"/>
                  </a:xfrm>
                  <a:prstGeom prst="rect">
                    <a:avLst/>
                  </a:prstGeom>
                  <a:noFill/>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7C12A0D4" w14:textId="543EFB26" w:rsidR="00C74492" w:rsidRPr="00C765F1" w:rsidRDefault="00C74492" w:rsidP="00313C66">
    <w:pPr>
      <w:jc w:val="center"/>
      <w:rPr>
        <w:rFonts w:ascii="Corbel" w:hAnsi="Corbel"/>
        <w:b/>
        <w:szCs w:val="16"/>
      </w:rPr>
    </w:pPr>
    <w:r w:rsidRPr="00C765F1">
      <w:rPr>
        <w:rFonts w:ascii="Corbel" w:hAnsi="Corbel"/>
        <w:b/>
        <w:szCs w:val="16"/>
      </w:rPr>
      <w:t>SERVICIOS DE SALUD DE NUEVO LEÓN</w:t>
    </w:r>
  </w:p>
  <w:p w14:paraId="71B0D807" w14:textId="77777777" w:rsidR="00C74492" w:rsidRPr="00180FA7" w:rsidRDefault="00C7449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C74492" w:rsidRDefault="00C74492"/>
  <w:p w14:paraId="7F54F107" w14:textId="77777777" w:rsidR="00C74492" w:rsidRDefault="00C74492"/>
  <w:p w14:paraId="78AF9BC4" w14:textId="77777777" w:rsidR="00C74492" w:rsidRDefault="00C74492"/>
  <w:p w14:paraId="03F7A2B8" w14:textId="77777777" w:rsidR="00C74492" w:rsidRDefault="00C74492"/>
  <w:p w14:paraId="4E2A31B4" w14:textId="77777777" w:rsidR="00C74492" w:rsidRDefault="00C744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E6261C"/>
    <w:multiLevelType w:val="hybridMultilevel"/>
    <w:tmpl w:val="599E5F74"/>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0C3F06"/>
    <w:multiLevelType w:val="hybridMultilevel"/>
    <w:tmpl w:val="7D22F974"/>
    <w:lvl w:ilvl="0" w:tplc="FF04F494">
      <w:start w:val="1"/>
      <w:numFmt w:val="decimal"/>
      <w:lvlText w:val="%1."/>
      <w:lvlJc w:val="left"/>
      <w:pPr>
        <w:ind w:left="1563" w:hanging="57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D4F1CC8"/>
    <w:multiLevelType w:val="hybridMultilevel"/>
    <w:tmpl w:val="B2A4BC9E"/>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6"/>
  </w:num>
  <w:num w:numId="2">
    <w:abstractNumId w:val="8"/>
  </w:num>
  <w:num w:numId="3">
    <w:abstractNumId w:val="23"/>
  </w:num>
  <w:num w:numId="4">
    <w:abstractNumId w:val="33"/>
  </w:num>
  <w:num w:numId="5">
    <w:abstractNumId w:val="7"/>
  </w:num>
  <w:num w:numId="6">
    <w:abstractNumId w:val="0"/>
  </w:num>
  <w:num w:numId="7">
    <w:abstractNumId w:val="16"/>
  </w:num>
  <w:num w:numId="8">
    <w:abstractNumId w:val="14"/>
  </w:num>
  <w:num w:numId="9">
    <w:abstractNumId w:val="30"/>
  </w:num>
  <w:num w:numId="10">
    <w:abstractNumId w:val="17"/>
  </w:num>
  <w:num w:numId="11">
    <w:abstractNumId w:val="10"/>
  </w:num>
  <w:num w:numId="12">
    <w:abstractNumId w:val="11"/>
  </w:num>
  <w:num w:numId="13">
    <w:abstractNumId w:val="12"/>
  </w:num>
  <w:num w:numId="14">
    <w:abstractNumId w:val="18"/>
  </w:num>
  <w:num w:numId="15">
    <w:abstractNumId w:val="21"/>
  </w:num>
  <w:num w:numId="16">
    <w:abstractNumId w:val="29"/>
  </w:num>
  <w:num w:numId="17">
    <w:abstractNumId w:val="27"/>
  </w:num>
  <w:num w:numId="18">
    <w:abstractNumId w:val="26"/>
  </w:num>
  <w:num w:numId="19">
    <w:abstractNumId w:val="25"/>
  </w:num>
  <w:num w:numId="20">
    <w:abstractNumId w:val="38"/>
  </w:num>
  <w:num w:numId="21">
    <w:abstractNumId w:val="9"/>
  </w:num>
  <w:num w:numId="22">
    <w:abstractNumId w:val="28"/>
  </w:num>
  <w:num w:numId="23">
    <w:abstractNumId w:val="37"/>
  </w:num>
  <w:num w:numId="24">
    <w:abstractNumId w:val="22"/>
  </w:num>
  <w:num w:numId="25">
    <w:abstractNumId w:val="6"/>
  </w:num>
  <w:num w:numId="26">
    <w:abstractNumId w:val="31"/>
  </w:num>
  <w:num w:numId="27">
    <w:abstractNumId w:val="3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5"/>
  </w:num>
  <w:num w:numId="33">
    <w:abstractNumId w:val="20"/>
  </w:num>
  <w:num w:numId="34">
    <w:abstractNumId w:val="32"/>
  </w:num>
  <w:num w:numId="35">
    <w:abstractNumId w:val="41"/>
  </w:num>
  <w:num w:numId="36">
    <w:abstractNumId w:val="19"/>
  </w:num>
  <w:num w:numId="37">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63C5"/>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66E4"/>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D0FC8"/>
    <w:rsid w:val="000D23BF"/>
    <w:rsid w:val="000D34A8"/>
    <w:rsid w:val="000D40B5"/>
    <w:rsid w:val="000D5CC3"/>
    <w:rsid w:val="000D6B1B"/>
    <w:rsid w:val="000D7D14"/>
    <w:rsid w:val="000E0520"/>
    <w:rsid w:val="000E0C23"/>
    <w:rsid w:val="000E1551"/>
    <w:rsid w:val="000E2867"/>
    <w:rsid w:val="000E2A16"/>
    <w:rsid w:val="000E4467"/>
    <w:rsid w:val="000E640F"/>
    <w:rsid w:val="000E6B6A"/>
    <w:rsid w:val="000F10D2"/>
    <w:rsid w:val="000F1356"/>
    <w:rsid w:val="000F1FE2"/>
    <w:rsid w:val="000F2E5D"/>
    <w:rsid w:val="000F51FA"/>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3B44"/>
    <w:rsid w:val="0015498D"/>
    <w:rsid w:val="00154BCB"/>
    <w:rsid w:val="0015768D"/>
    <w:rsid w:val="001578FF"/>
    <w:rsid w:val="001629C3"/>
    <w:rsid w:val="0016702D"/>
    <w:rsid w:val="001706F1"/>
    <w:rsid w:val="00171F39"/>
    <w:rsid w:val="00175E7D"/>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277"/>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290C"/>
    <w:rsid w:val="002B1415"/>
    <w:rsid w:val="002B2579"/>
    <w:rsid w:val="002B2868"/>
    <w:rsid w:val="002B4A2A"/>
    <w:rsid w:val="002B5737"/>
    <w:rsid w:val="002B64C8"/>
    <w:rsid w:val="002B6BE9"/>
    <w:rsid w:val="002C0C5A"/>
    <w:rsid w:val="002C0FDC"/>
    <w:rsid w:val="002C1849"/>
    <w:rsid w:val="002C477F"/>
    <w:rsid w:val="002C4DEC"/>
    <w:rsid w:val="002C54E8"/>
    <w:rsid w:val="002C627F"/>
    <w:rsid w:val="002D0FCB"/>
    <w:rsid w:val="002D1629"/>
    <w:rsid w:val="002D201D"/>
    <w:rsid w:val="002D64B4"/>
    <w:rsid w:val="002E1616"/>
    <w:rsid w:val="002E38D0"/>
    <w:rsid w:val="002F0BF1"/>
    <w:rsid w:val="002F0CE3"/>
    <w:rsid w:val="002F17A3"/>
    <w:rsid w:val="002F2667"/>
    <w:rsid w:val="002F3291"/>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81894"/>
    <w:rsid w:val="00383B73"/>
    <w:rsid w:val="00385897"/>
    <w:rsid w:val="003915FB"/>
    <w:rsid w:val="00394C2E"/>
    <w:rsid w:val="00396725"/>
    <w:rsid w:val="003A12A5"/>
    <w:rsid w:val="003A176E"/>
    <w:rsid w:val="003A1ACD"/>
    <w:rsid w:val="003A2E13"/>
    <w:rsid w:val="003A31D5"/>
    <w:rsid w:val="003A6F62"/>
    <w:rsid w:val="003A7926"/>
    <w:rsid w:val="003B3107"/>
    <w:rsid w:val="003C0F1A"/>
    <w:rsid w:val="003C1B00"/>
    <w:rsid w:val="003C4F21"/>
    <w:rsid w:val="003C7CE4"/>
    <w:rsid w:val="003D1990"/>
    <w:rsid w:val="003D29C1"/>
    <w:rsid w:val="003E0DDC"/>
    <w:rsid w:val="003E261C"/>
    <w:rsid w:val="003E3F99"/>
    <w:rsid w:val="003E4D22"/>
    <w:rsid w:val="003E6595"/>
    <w:rsid w:val="003F0BD1"/>
    <w:rsid w:val="003F146D"/>
    <w:rsid w:val="003F2962"/>
    <w:rsid w:val="003F3046"/>
    <w:rsid w:val="003F4106"/>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6A86"/>
    <w:rsid w:val="00447374"/>
    <w:rsid w:val="004503D5"/>
    <w:rsid w:val="00451746"/>
    <w:rsid w:val="00455A7A"/>
    <w:rsid w:val="00455E3E"/>
    <w:rsid w:val="00456142"/>
    <w:rsid w:val="00457412"/>
    <w:rsid w:val="00462584"/>
    <w:rsid w:val="00463389"/>
    <w:rsid w:val="004717AF"/>
    <w:rsid w:val="00471AEC"/>
    <w:rsid w:val="004728C3"/>
    <w:rsid w:val="00474DDD"/>
    <w:rsid w:val="004779C6"/>
    <w:rsid w:val="004826C9"/>
    <w:rsid w:val="004852C0"/>
    <w:rsid w:val="0048727C"/>
    <w:rsid w:val="004912B4"/>
    <w:rsid w:val="0049243D"/>
    <w:rsid w:val="004950EF"/>
    <w:rsid w:val="004A0277"/>
    <w:rsid w:val="004A12B3"/>
    <w:rsid w:val="004A4C14"/>
    <w:rsid w:val="004A66BA"/>
    <w:rsid w:val="004B0FAF"/>
    <w:rsid w:val="004B16BB"/>
    <w:rsid w:val="004B2D24"/>
    <w:rsid w:val="004B4AB7"/>
    <w:rsid w:val="004B5954"/>
    <w:rsid w:val="004C2ED5"/>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18B0"/>
    <w:rsid w:val="0054229F"/>
    <w:rsid w:val="00544481"/>
    <w:rsid w:val="005478DA"/>
    <w:rsid w:val="00552680"/>
    <w:rsid w:val="00555692"/>
    <w:rsid w:val="00555CC5"/>
    <w:rsid w:val="005569D0"/>
    <w:rsid w:val="005573F0"/>
    <w:rsid w:val="00557A51"/>
    <w:rsid w:val="0056156A"/>
    <w:rsid w:val="0056254E"/>
    <w:rsid w:val="005653C6"/>
    <w:rsid w:val="00572D81"/>
    <w:rsid w:val="00572D88"/>
    <w:rsid w:val="005763A8"/>
    <w:rsid w:val="0057776D"/>
    <w:rsid w:val="0058000A"/>
    <w:rsid w:val="0058024D"/>
    <w:rsid w:val="005815BB"/>
    <w:rsid w:val="005830E1"/>
    <w:rsid w:val="00583653"/>
    <w:rsid w:val="005865D5"/>
    <w:rsid w:val="005902C4"/>
    <w:rsid w:val="005917C0"/>
    <w:rsid w:val="00592406"/>
    <w:rsid w:val="00592E82"/>
    <w:rsid w:val="00594609"/>
    <w:rsid w:val="005974DE"/>
    <w:rsid w:val="005A43AA"/>
    <w:rsid w:val="005B0DA4"/>
    <w:rsid w:val="005B4A57"/>
    <w:rsid w:val="005B4BA6"/>
    <w:rsid w:val="005B56DF"/>
    <w:rsid w:val="005B753E"/>
    <w:rsid w:val="005C1467"/>
    <w:rsid w:val="005C3279"/>
    <w:rsid w:val="005C6D35"/>
    <w:rsid w:val="005C79F2"/>
    <w:rsid w:val="005D0711"/>
    <w:rsid w:val="005D0FFB"/>
    <w:rsid w:val="005D169F"/>
    <w:rsid w:val="005D1765"/>
    <w:rsid w:val="005D54BE"/>
    <w:rsid w:val="005E0A2B"/>
    <w:rsid w:val="005E143A"/>
    <w:rsid w:val="005E3FDC"/>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377DF"/>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5181"/>
    <w:rsid w:val="00695BCA"/>
    <w:rsid w:val="006976AD"/>
    <w:rsid w:val="006A2D51"/>
    <w:rsid w:val="006A478B"/>
    <w:rsid w:val="006A6DD0"/>
    <w:rsid w:val="006B5D25"/>
    <w:rsid w:val="006B5DC2"/>
    <w:rsid w:val="006B6BC3"/>
    <w:rsid w:val="006C0DF5"/>
    <w:rsid w:val="006C1EB1"/>
    <w:rsid w:val="006C2F78"/>
    <w:rsid w:val="006C33C7"/>
    <w:rsid w:val="006C39F5"/>
    <w:rsid w:val="006C7216"/>
    <w:rsid w:val="006D142E"/>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3544"/>
    <w:rsid w:val="00713C50"/>
    <w:rsid w:val="00714213"/>
    <w:rsid w:val="007211AA"/>
    <w:rsid w:val="0072316E"/>
    <w:rsid w:val="00724040"/>
    <w:rsid w:val="007250AE"/>
    <w:rsid w:val="007269C5"/>
    <w:rsid w:val="00727A6A"/>
    <w:rsid w:val="0073288D"/>
    <w:rsid w:val="00741FB8"/>
    <w:rsid w:val="00742118"/>
    <w:rsid w:val="00744DD4"/>
    <w:rsid w:val="0074621C"/>
    <w:rsid w:val="007466C0"/>
    <w:rsid w:val="007475E6"/>
    <w:rsid w:val="00752685"/>
    <w:rsid w:val="00764202"/>
    <w:rsid w:val="00767331"/>
    <w:rsid w:val="0077129F"/>
    <w:rsid w:val="0077218D"/>
    <w:rsid w:val="00772AC9"/>
    <w:rsid w:val="007748F9"/>
    <w:rsid w:val="007752A0"/>
    <w:rsid w:val="00777D45"/>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3013"/>
    <w:rsid w:val="007B6108"/>
    <w:rsid w:val="007B6782"/>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4217"/>
    <w:rsid w:val="007F508A"/>
    <w:rsid w:val="007F7F27"/>
    <w:rsid w:val="008037DE"/>
    <w:rsid w:val="00806AC9"/>
    <w:rsid w:val="0081239A"/>
    <w:rsid w:val="00813559"/>
    <w:rsid w:val="00813A03"/>
    <w:rsid w:val="00816221"/>
    <w:rsid w:val="0081748F"/>
    <w:rsid w:val="00820037"/>
    <w:rsid w:val="00822A52"/>
    <w:rsid w:val="00825003"/>
    <w:rsid w:val="00826156"/>
    <w:rsid w:val="0082731F"/>
    <w:rsid w:val="00833292"/>
    <w:rsid w:val="008345F7"/>
    <w:rsid w:val="0083552D"/>
    <w:rsid w:val="00835FDB"/>
    <w:rsid w:val="0083635F"/>
    <w:rsid w:val="00836D85"/>
    <w:rsid w:val="008374DF"/>
    <w:rsid w:val="008409DB"/>
    <w:rsid w:val="008435E3"/>
    <w:rsid w:val="00843C0D"/>
    <w:rsid w:val="008470F6"/>
    <w:rsid w:val="008476AC"/>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5009"/>
    <w:rsid w:val="00896158"/>
    <w:rsid w:val="008A0301"/>
    <w:rsid w:val="008A2507"/>
    <w:rsid w:val="008A7C89"/>
    <w:rsid w:val="008A7DA0"/>
    <w:rsid w:val="008B1AF9"/>
    <w:rsid w:val="008B33A1"/>
    <w:rsid w:val="008B58D8"/>
    <w:rsid w:val="008B695F"/>
    <w:rsid w:val="008B698D"/>
    <w:rsid w:val="008C56D3"/>
    <w:rsid w:val="008D17B5"/>
    <w:rsid w:val="008D548E"/>
    <w:rsid w:val="008D5713"/>
    <w:rsid w:val="008D592B"/>
    <w:rsid w:val="008D763A"/>
    <w:rsid w:val="008E13E4"/>
    <w:rsid w:val="008E27A4"/>
    <w:rsid w:val="008E4DDD"/>
    <w:rsid w:val="008E5822"/>
    <w:rsid w:val="008E695E"/>
    <w:rsid w:val="008F083A"/>
    <w:rsid w:val="008F1241"/>
    <w:rsid w:val="008F3933"/>
    <w:rsid w:val="008F4A68"/>
    <w:rsid w:val="008F4E54"/>
    <w:rsid w:val="008F6C49"/>
    <w:rsid w:val="00914B60"/>
    <w:rsid w:val="00915F11"/>
    <w:rsid w:val="0091626B"/>
    <w:rsid w:val="00916BE4"/>
    <w:rsid w:val="00920772"/>
    <w:rsid w:val="00922F7F"/>
    <w:rsid w:val="009230E1"/>
    <w:rsid w:val="00926292"/>
    <w:rsid w:val="009274C1"/>
    <w:rsid w:val="009302C1"/>
    <w:rsid w:val="00932E42"/>
    <w:rsid w:val="0093321E"/>
    <w:rsid w:val="00934D52"/>
    <w:rsid w:val="00936CD8"/>
    <w:rsid w:val="00940178"/>
    <w:rsid w:val="00941BB2"/>
    <w:rsid w:val="00942711"/>
    <w:rsid w:val="00946459"/>
    <w:rsid w:val="00947153"/>
    <w:rsid w:val="00953BB5"/>
    <w:rsid w:val="00953F78"/>
    <w:rsid w:val="009549E5"/>
    <w:rsid w:val="0096297A"/>
    <w:rsid w:val="00965EEA"/>
    <w:rsid w:val="00970B27"/>
    <w:rsid w:val="00970C99"/>
    <w:rsid w:val="009765D5"/>
    <w:rsid w:val="0098036D"/>
    <w:rsid w:val="00981B5A"/>
    <w:rsid w:val="00981D8E"/>
    <w:rsid w:val="00983BB5"/>
    <w:rsid w:val="009841A6"/>
    <w:rsid w:val="00985062"/>
    <w:rsid w:val="0098589F"/>
    <w:rsid w:val="00990461"/>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7D4D"/>
    <w:rsid w:val="009D0457"/>
    <w:rsid w:val="009D460F"/>
    <w:rsid w:val="009D555E"/>
    <w:rsid w:val="009D5A1F"/>
    <w:rsid w:val="009E04A4"/>
    <w:rsid w:val="009E14B2"/>
    <w:rsid w:val="009E7EBF"/>
    <w:rsid w:val="009F0596"/>
    <w:rsid w:val="009F25D5"/>
    <w:rsid w:val="009F3005"/>
    <w:rsid w:val="009F4F5A"/>
    <w:rsid w:val="00A0118F"/>
    <w:rsid w:val="00A01537"/>
    <w:rsid w:val="00A02465"/>
    <w:rsid w:val="00A0351D"/>
    <w:rsid w:val="00A0483B"/>
    <w:rsid w:val="00A10B88"/>
    <w:rsid w:val="00A1692B"/>
    <w:rsid w:val="00A16B2E"/>
    <w:rsid w:val="00A1701D"/>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F8"/>
    <w:rsid w:val="00A710F9"/>
    <w:rsid w:val="00A71E7D"/>
    <w:rsid w:val="00A72FF2"/>
    <w:rsid w:val="00A75DB4"/>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5AB1"/>
    <w:rsid w:val="00AB7D71"/>
    <w:rsid w:val="00AB7FB6"/>
    <w:rsid w:val="00AC0860"/>
    <w:rsid w:val="00AC11E8"/>
    <w:rsid w:val="00AC2E8D"/>
    <w:rsid w:val="00AC50B3"/>
    <w:rsid w:val="00AC6C3E"/>
    <w:rsid w:val="00AC78E8"/>
    <w:rsid w:val="00AD2739"/>
    <w:rsid w:val="00AD5A14"/>
    <w:rsid w:val="00AE0B09"/>
    <w:rsid w:val="00AE1DAE"/>
    <w:rsid w:val="00AE3C5C"/>
    <w:rsid w:val="00AE481A"/>
    <w:rsid w:val="00AF0388"/>
    <w:rsid w:val="00AF064C"/>
    <w:rsid w:val="00AF291D"/>
    <w:rsid w:val="00AF7232"/>
    <w:rsid w:val="00AF7D82"/>
    <w:rsid w:val="00B03EC4"/>
    <w:rsid w:val="00B06A98"/>
    <w:rsid w:val="00B06D4A"/>
    <w:rsid w:val="00B07CD4"/>
    <w:rsid w:val="00B126C8"/>
    <w:rsid w:val="00B13DAB"/>
    <w:rsid w:val="00B149A6"/>
    <w:rsid w:val="00B15316"/>
    <w:rsid w:val="00B24C11"/>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261F"/>
    <w:rsid w:val="00B73968"/>
    <w:rsid w:val="00B819E5"/>
    <w:rsid w:val="00B82FB5"/>
    <w:rsid w:val="00B83531"/>
    <w:rsid w:val="00B85FF1"/>
    <w:rsid w:val="00B86433"/>
    <w:rsid w:val="00B906DD"/>
    <w:rsid w:val="00B91115"/>
    <w:rsid w:val="00B911FB"/>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754"/>
    <w:rsid w:val="00BC74F6"/>
    <w:rsid w:val="00BD2921"/>
    <w:rsid w:val="00BD3DB0"/>
    <w:rsid w:val="00BD4E80"/>
    <w:rsid w:val="00BD6DDA"/>
    <w:rsid w:val="00BE20FE"/>
    <w:rsid w:val="00BE3219"/>
    <w:rsid w:val="00BE37DD"/>
    <w:rsid w:val="00BE62A5"/>
    <w:rsid w:val="00BE7C07"/>
    <w:rsid w:val="00BF2EBF"/>
    <w:rsid w:val="00BF5155"/>
    <w:rsid w:val="00BF6189"/>
    <w:rsid w:val="00BF6B98"/>
    <w:rsid w:val="00C00E7F"/>
    <w:rsid w:val="00C00FBC"/>
    <w:rsid w:val="00C02600"/>
    <w:rsid w:val="00C1070D"/>
    <w:rsid w:val="00C1246A"/>
    <w:rsid w:val="00C14EDA"/>
    <w:rsid w:val="00C16270"/>
    <w:rsid w:val="00C16313"/>
    <w:rsid w:val="00C23289"/>
    <w:rsid w:val="00C232E6"/>
    <w:rsid w:val="00C367FC"/>
    <w:rsid w:val="00C3718C"/>
    <w:rsid w:val="00C37403"/>
    <w:rsid w:val="00C4183B"/>
    <w:rsid w:val="00C43A0E"/>
    <w:rsid w:val="00C50B96"/>
    <w:rsid w:val="00C521B1"/>
    <w:rsid w:val="00C52BA3"/>
    <w:rsid w:val="00C53500"/>
    <w:rsid w:val="00C552DE"/>
    <w:rsid w:val="00C56D6B"/>
    <w:rsid w:val="00C6175F"/>
    <w:rsid w:val="00C63AD1"/>
    <w:rsid w:val="00C658F8"/>
    <w:rsid w:val="00C66677"/>
    <w:rsid w:val="00C66C75"/>
    <w:rsid w:val="00C7072C"/>
    <w:rsid w:val="00C74492"/>
    <w:rsid w:val="00C75C58"/>
    <w:rsid w:val="00C77B3E"/>
    <w:rsid w:val="00C80593"/>
    <w:rsid w:val="00C87C77"/>
    <w:rsid w:val="00C90011"/>
    <w:rsid w:val="00C93985"/>
    <w:rsid w:val="00C93C5B"/>
    <w:rsid w:val="00C9441D"/>
    <w:rsid w:val="00C96B24"/>
    <w:rsid w:val="00CA2BF7"/>
    <w:rsid w:val="00CA35BE"/>
    <w:rsid w:val="00CA606E"/>
    <w:rsid w:val="00CB0B2E"/>
    <w:rsid w:val="00CB2871"/>
    <w:rsid w:val="00CB4CB1"/>
    <w:rsid w:val="00CB531A"/>
    <w:rsid w:val="00CB5521"/>
    <w:rsid w:val="00CC28CB"/>
    <w:rsid w:val="00CC6FB9"/>
    <w:rsid w:val="00CC7551"/>
    <w:rsid w:val="00CD34F3"/>
    <w:rsid w:val="00CD58F7"/>
    <w:rsid w:val="00CE04FD"/>
    <w:rsid w:val="00CE0DF5"/>
    <w:rsid w:val="00CE17EE"/>
    <w:rsid w:val="00CE28F7"/>
    <w:rsid w:val="00CE2E1F"/>
    <w:rsid w:val="00CE2F46"/>
    <w:rsid w:val="00CE6525"/>
    <w:rsid w:val="00CE7AF5"/>
    <w:rsid w:val="00CF1E88"/>
    <w:rsid w:val="00CF45BB"/>
    <w:rsid w:val="00CF77AF"/>
    <w:rsid w:val="00CF7EFC"/>
    <w:rsid w:val="00D00DD5"/>
    <w:rsid w:val="00D02B2D"/>
    <w:rsid w:val="00D11EAE"/>
    <w:rsid w:val="00D12ED7"/>
    <w:rsid w:val="00D130C5"/>
    <w:rsid w:val="00D14897"/>
    <w:rsid w:val="00D14A6E"/>
    <w:rsid w:val="00D1566F"/>
    <w:rsid w:val="00D16279"/>
    <w:rsid w:val="00D16830"/>
    <w:rsid w:val="00D20B9A"/>
    <w:rsid w:val="00D23176"/>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A8A"/>
    <w:rsid w:val="00DA6E70"/>
    <w:rsid w:val="00DB2723"/>
    <w:rsid w:val="00DB69DA"/>
    <w:rsid w:val="00DB77E2"/>
    <w:rsid w:val="00DB7B88"/>
    <w:rsid w:val="00DC149B"/>
    <w:rsid w:val="00DC237B"/>
    <w:rsid w:val="00DD1185"/>
    <w:rsid w:val="00DD29A7"/>
    <w:rsid w:val="00DD310C"/>
    <w:rsid w:val="00DD528A"/>
    <w:rsid w:val="00DD54AE"/>
    <w:rsid w:val="00DD609C"/>
    <w:rsid w:val="00DD7E43"/>
    <w:rsid w:val="00DE63CF"/>
    <w:rsid w:val="00DF2505"/>
    <w:rsid w:val="00DF7F62"/>
    <w:rsid w:val="00E00D80"/>
    <w:rsid w:val="00E032ED"/>
    <w:rsid w:val="00E03B1D"/>
    <w:rsid w:val="00E04364"/>
    <w:rsid w:val="00E101E9"/>
    <w:rsid w:val="00E1428C"/>
    <w:rsid w:val="00E15F88"/>
    <w:rsid w:val="00E1651D"/>
    <w:rsid w:val="00E17F10"/>
    <w:rsid w:val="00E20131"/>
    <w:rsid w:val="00E20A39"/>
    <w:rsid w:val="00E22C85"/>
    <w:rsid w:val="00E23A9C"/>
    <w:rsid w:val="00E266A7"/>
    <w:rsid w:val="00E32600"/>
    <w:rsid w:val="00E340EB"/>
    <w:rsid w:val="00E376C3"/>
    <w:rsid w:val="00E42B9C"/>
    <w:rsid w:val="00E446CB"/>
    <w:rsid w:val="00E44C3A"/>
    <w:rsid w:val="00E50CE0"/>
    <w:rsid w:val="00E518F6"/>
    <w:rsid w:val="00E5363D"/>
    <w:rsid w:val="00E553E2"/>
    <w:rsid w:val="00E558AD"/>
    <w:rsid w:val="00E63971"/>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4456"/>
    <w:rsid w:val="00EA7EF6"/>
    <w:rsid w:val="00EB012F"/>
    <w:rsid w:val="00EB0644"/>
    <w:rsid w:val="00EB1FF4"/>
    <w:rsid w:val="00EB5703"/>
    <w:rsid w:val="00EB6974"/>
    <w:rsid w:val="00EB7555"/>
    <w:rsid w:val="00EB7E8F"/>
    <w:rsid w:val="00EC015A"/>
    <w:rsid w:val="00EC1705"/>
    <w:rsid w:val="00EC225E"/>
    <w:rsid w:val="00EC47BC"/>
    <w:rsid w:val="00ED695B"/>
    <w:rsid w:val="00EE5326"/>
    <w:rsid w:val="00EE5F02"/>
    <w:rsid w:val="00EE6430"/>
    <w:rsid w:val="00EF115D"/>
    <w:rsid w:val="00EF17F7"/>
    <w:rsid w:val="00EF2025"/>
    <w:rsid w:val="00EF45FB"/>
    <w:rsid w:val="00EF5429"/>
    <w:rsid w:val="00EF586F"/>
    <w:rsid w:val="00EF7E15"/>
    <w:rsid w:val="00F026E5"/>
    <w:rsid w:val="00F046FB"/>
    <w:rsid w:val="00F0714E"/>
    <w:rsid w:val="00F16F73"/>
    <w:rsid w:val="00F171CD"/>
    <w:rsid w:val="00F172EF"/>
    <w:rsid w:val="00F23C07"/>
    <w:rsid w:val="00F24884"/>
    <w:rsid w:val="00F30CCD"/>
    <w:rsid w:val="00F31658"/>
    <w:rsid w:val="00F371BB"/>
    <w:rsid w:val="00F37F8E"/>
    <w:rsid w:val="00F40439"/>
    <w:rsid w:val="00F43160"/>
    <w:rsid w:val="00F44036"/>
    <w:rsid w:val="00F51966"/>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1B03"/>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2864659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CC7F-E721-4E13-96F9-2E802D4A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25353</Words>
  <Characters>139445</Characters>
  <Application>Microsoft Office Word</Application>
  <DocSecurity>0</DocSecurity>
  <Lines>1162</Lines>
  <Paragraphs>328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22</cp:revision>
  <cp:lastPrinted>2017-08-25T17:21:00Z</cp:lastPrinted>
  <dcterms:created xsi:type="dcterms:W3CDTF">2019-08-28T15:52:00Z</dcterms:created>
  <dcterms:modified xsi:type="dcterms:W3CDTF">2019-08-28T20:43:00Z</dcterms:modified>
</cp:coreProperties>
</file>