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4B705F">
        <w:rPr>
          <w:rFonts w:ascii="Meiryo" w:eastAsia="Meiryo" w:hAnsi="Meiryo" w:cs="Meiryo"/>
          <w:color w:val="33CCCC"/>
          <w:sz w:val="28"/>
          <w:szCs w:val="28"/>
          <w:lang w:val="es-ES" w:eastAsia="en-US"/>
        </w:rPr>
        <w:t>N42-2017</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B705F">
        <w:rPr>
          <w:rFonts w:asciiTheme="minorHAnsi" w:hAnsiTheme="minorHAnsi" w:cs="Arial"/>
        </w:rPr>
        <w:t>N42-2017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4B705F">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B705F">
        <w:rPr>
          <w:rFonts w:asciiTheme="minorHAnsi" w:hAnsiTheme="minorHAnsi" w:cs="Arial"/>
        </w:rPr>
        <w:t>N42-2017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B705F">
        <w:rPr>
          <w:rFonts w:asciiTheme="minorHAnsi" w:hAnsiTheme="minorHAnsi" w:cs="Arial"/>
        </w:rPr>
        <w:t>N42-2017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C76686">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1A0EBB">
        <w:rPr>
          <w:rFonts w:asciiTheme="minorHAnsi" w:hAnsiTheme="minorHAnsi" w:cs="Arial"/>
        </w:rPr>
        <w:t xml:space="preserve"> FASSA</w:t>
      </w:r>
      <w:r w:rsidR="00B64229" w:rsidRPr="00C66C75">
        <w:rPr>
          <w:rFonts w:asciiTheme="minorHAnsi" w:hAnsiTheme="minorHAnsi" w:cs="Arial"/>
        </w:rPr>
        <w:t xml:space="preserve">,  Programa </w:t>
      </w:r>
      <w:r w:rsidR="00A91686" w:rsidRPr="00C66C75">
        <w:rPr>
          <w:rFonts w:asciiTheme="minorHAnsi" w:hAnsiTheme="minorHAnsi" w:cs="Arial"/>
        </w:rPr>
        <w:t>010508, 020508 y 430503</w:t>
      </w:r>
      <w:r w:rsidR="00B64229" w:rsidRPr="00C66C75">
        <w:rPr>
          <w:rFonts w:asciiTheme="minorHAnsi" w:hAnsiTheme="minorHAnsi" w:cs="Arial"/>
        </w:rPr>
        <w:t xml:space="preserve">, Partida </w:t>
      </w:r>
      <w:r w:rsidR="00A91686" w:rsidRPr="00C66C75">
        <w:rPr>
          <w:rFonts w:asciiTheme="minorHAnsi" w:hAnsiTheme="minorHAnsi" w:cs="Arial"/>
        </w:rPr>
        <w:t>25301</w:t>
      </w:r>
      <w:r w:rsidRPr="00C66C75">
        <w:rPr>
          <w:rFonts w:asciiTheme="minorHAnsi" w:hAnsiTheme="minorHAnsi" w:cs="Arial"/>
        </w:rPr>
        <w:t xml:space="preserve"> y con Recursos del presupuesto Seguro Popular Anexo IV, programas 010508 y 020508, partida 25301, 34701, ambos con cargo a distintas</w:t>
      </w:r>
      <w:r>
        <w:rPr>
          <w:rFonts w:asciiTheme="minorHAnsi" w:hAnsiTheme="minorHAnsi" w:cs="Arial"/>
        </w:rPr>
        <w:t xml:space="preserve"> unidades.</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1</w:t>
      </w:r>
      <w:r>
        <w:rPr>
          <w:rFonts w:asciiTheme="minorHAnsi" w:hAnsiTheme="minorHAnsi" w:cstheme="minorHAnsi"/>
        </w:rPr>
        <w:t>° y 2°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287D5B" w:rsidRDefault="00287D5B" w:rsidP="00AA0A4C">
      <w:pPr>
        <w:pStyle w:val="Prrafodelista"/>
        <w:numPr>
          <w:ilvl w:val="2"/>
          <w:numId w:val="23"/>
        </w:numPr>
        <w:ind w:left="1418" w:hanging="567"/>
        <w:jc w:val="both"/>
        <w:rPr>
          <w:rFonts w:asciiTheme="minorHAnsi" w:hAnsiTheme="minorHAnsi" w:cstheme="minorHAnsi"/>
        </w:rPr>
      </w:pPr>
      <w:r w:rsidRPr="00287D5B">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C76686">
        <w:rPr>
          <w:rFonts w:asciiTheme="minorHAnsi" w:hAnsiTheme="minorHAnsi"/>
        </w:rPr>
        <w:t xml:space="preserve">o Oficial de la Federación el </w:t>
      </w:r>
      <w:r w:rsidR="007720E8" w:rsidRPr="00B97725">
        <w:rPr>
          <w:rFonts w:asciiTheme="minorHAnsi" w:hAnsiTheme="minorHAnsi"/>
        </w:rPr>
        <w:t xml:space="preserve">7 de Julio del 2016 </w:t>
      </w:r>
      <w:r w:rsidR="007720E8">
        <w:rPr>
          <w:rFonts w:asciiTheme="minorHAnsi" w:hAnsiTheme="minorHAnsi"/>
        </w:rPr>
        <w:t xml:space="preserve">y a su modificación publicada también en el Diario Oficial de la Federación el día 17 de Noviembre del 2016 </w:t>
      </w:r>
      <w:r w:rsidRPr="00287D5B">
        <w:rPr>
          <w:rFonts w:asciiTheme="minorHAnsi" w:hAnsiTheme="minorHAnsi"/>
        </w:rPr>
        <w:t>y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xml:space="preserve">; por lo que deberá </w:t>
      </w:r>
      <w:r w:rsidRPr="00287D5B">
        <w:rPr>
          <w:rFonts w:asciiTheme="minorHAnsi" w:hAnsiTheme="minorHAnsi"/>
        </w:rPr>
        <w:t>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w:t>
      </w:r>
      <w:proofErr w:type="gramStart"/>
      <w:r w:rsidRPr="007F1AE6">
        <w:rPr>
          <w:rFonts w:asciiTheme="minorHAnsi" w:hAnsiTheme="minorHAnsi" w:cstheme="minorHAnsi"/>
        </w:rPr>
        <w:t>las</w:t>
      </w:r>
      <w:proofErr w:type="gramEnd"/>
      <w:r w:rsidRPr="007F1AE6">
        <w:rPr>
          <w:rFonts w:asciiTheme="minorHAnsi" w:hAnsiTheme="minorHAnsi" w:cstheme="minorHAnsi"/>
        </w:rPr>
        <w:t xml:space="preserve">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9A2B84" w:rsidRPr="009A2B84" w:rsidRDefault="009A2B84" w:rsidP="009A2B84">
      <w:pPr>
        <w:pStyle w:val="Prrafodelista"/>
        <w:numPr>
          <w:ilvl w:val="1"/>
          <w:numId w:val="23"/>
        </w:numPr>
        <w:tabs>
          <w:tab w:val="left" w:pos="851"/>
        </w:tabs>
        <w:ind w:right="-1"/>
        <w:jc w:val="both"/>
        <w:rPr>
          <w:rFonts w:asciiTheme="minorHAnsi" w:hAnsiTheme="minorHAnsi"/>
          <w:b/>
          <w:u w:val="single"/>
        </w:rPr>
      </w:pP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4B705F">
        <w:rPr>
          <w:rFonts w:asciiTheme="minorHAnsi" w:hAnsiTheme="minorHAnsi" w:cstheme="minorHAnsi"/>
        </w:rPr>
        <w:t>13</w:t>
      </w:r>
      <w:r w:rsidRPr="00780E06">
        <w:rPr>
          <w:rFonts w:asciiTheme="minorHAnsi" w:hAnsiTheme="minorHAnsi" w:cstheme="minorHAnsi"/>
        </w:rPr>
        <w:t xml:space="preserve"> de </w:t>
      </w:r>
      <w:r w:rsidR="004B705F">
        <w:rPr>
          <w:rFonts w:asciiTheme="minorHAnsi" w:hAnsiTheme="minorHAnsi" w:cstheme="minorHAnsi"/>
        </w:rPr>
        <w:t>Octubre</w:t>
      </w:r>
      <w:r w:rsidRPr="00780E06">
        <w:rPr>
          <w:rFonts w:asciiTheme="minorHAnsi" w:hAnsiTheme="minorHAnsi" w:cstheme="minorHAnsi"/>
        </w:rPr>
        <w:t xml:space="preserve"> del 201</w:t>
      </w:r>
      <w:r w:rsidR="00C76686">
        <w:rPr>
          <w:rFonts w:asciiTheme="minorHAnsi" w:hAnsiTheme="minorHAnsi" w:cstheme="minorHAnsi"/>
        </w:rPr>
        <w:t>7</w:t>
      </w:r>
      <w:r w:rsidRPr="00780E06">
        <w:rPr>
          <w:rFonts w:asciiTheme="minorHAnsi" w:hAnsiTheme="minorHAnsi" w:cstheme="minorHAnsi"/>
        </w:rPr>
        <w:t xml:space="preserve"> al 31 de Diciembre del 201</w:t>
      </w:r>
      <w:r w:rsidR="00C76686">
        <w:rPr>
          <w:rFonts w:asciiTheme="minorHAnsi" w:hAnsiTheme="minorHAnsi" w:cstheme="minorHAnsi"/>
        </w:rPr>
        <w:t>7</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rsidTr="000348C5">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235398">
        <w:tc>
          <w:tcPr>
            <w:tcW w:w="3543"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 xml:space="preserve">Calle Aldama No. 460 entre Independencia y 18 de Marzo, Colonia San Rafael, Guadalupe, </w:t>
            </w:r>
            <w:proofErr w:type="gramStart"/>
            <w:r w:rsidRPr="00235398">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0348C5">
      <w:pPr>
        <w:pStyle w:val="Prrafodelista"/>
        <w:ind w:left="1276" w:right="49"/>
        <w:jc w:val="both"/>
        <w:rPr>
          <w:rFonts w:asciiTheme="minorHAnsi" w:hAnsiTheme="minorHAnsi" w:cstheme="minorHAnsi"/>
        </w:rPr>
      </w:pP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0348C5">
      <w:pPr>
        <w:jc w:val="both"/>
        <w:rPr>
          <w:rFonts w:asciiTheme="minorHAnsi" w:hAnsiTheme="minorHAnsi" w:cstheme="minorHAnsi"/>
        </w:rPr>
      </w:pP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80E06" w:rsidRDefault="000348C5" w:rsidP="000348C5">
      <w:pPr>
        <w:jc w:val="both"/>
        <w:rPr>
          <w:rFonts w:asciiTheme="minorHAnsi" w:hAnsiTheme="minorHAnsi" w:cstheme="minorHAnsi"/>
        </w:rPr>
      </w:pP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0348C5">
      <w:pPr>
        <w:tabs>
          <w:tab w:val="right" w:pos="1276"/>
        </w:tabs>
        <w:jc w:val="both"/>
        <w:rPr>
          <w:rFonts w:asciiTheme="minorHAnsi" w:hAnsiTheme="minorHAnsi" w:cstheme="minorHAnsi"/>
        </w:rPr>
      </w:pP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0348C5">
      <w:pPr>
        <w:tabs>
          <w:tab w:val="left" w:pos="8640"/>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0348C5">
      <w:pPr>
        <w:pStyle w:val="Prrafodelista"/>
        <w:tabs>
          <w:tab w:val="right" w:pos="1276"/>
        </w:tabs>
        <w:ind w:left="1276"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0348C5">
      <w:pPr>
        <w:tabs>
          <w:tab w:val="left" w:pos="851"/>
          <w:tab w:val="right" w:pos="1276"/>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Pr="00780E06" w:rsidRDefault="000348C5" w:rsidP="000348C5">
      <w:pPr>
        <w:tabs>
          <w:tab w:val="left" w:pos="851"/>
          <w:tab w:val="right" w:pos="1276"/>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0348C5">
      <w:pPr>
        <w:tabs>
          <w:tab w:val="left" w:pos="851"/>
          <w:tab w:val="right" w:pos="1276"/>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lastRenderedPageBreak/>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917BF3" w:rsidRDefault="00917BF3" w:rsidP="000348C5">
      <w:pPr>
        <w:pStyle w:val="Prrafodelista"/>
        <w:tabs>
          <w:tab w:val="right" w:pos="1276"/>
        </w:tabs>
        <w:ind w:left="1276" w:right="49"/>
        <w:jc w:val="both"/>
        <w:rPr>
          <w:rFonts w:asciiTheme="minorHAnsi" w:hAnsiTheme="minorHAnsi" w:cs="Arial"/>
          <w:bCs/>
        </w:rPr>
      </w:pP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917BF3" w:rsidRPr="00780E06" w:rsidRDefault="00917BF3" w:rsidP="000348C5">
      <w:pPr>
        <w:pStyle w:val="Prrafodelista"/>
        <w:tabs>
          <w:tab w:val="right" w:pos="1276"/>
        </w:tabs>
        <w:ind w:left="1276"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0348C5">
      <w:pPr>
        <w:tabs>
          <w:tab w:val="left" w:pos="851"/>
          <w:tab w:val="right" w:pos="1276"/>
        </w:tabs>
        <w:ind w:right="49"/>
        <w:jc w:val="both"/>
        <w:rPr>
          <w:rFonts w:asciiTheme="minorHAnsi" w:hAnsiTheme="minorHAnsi" w:cstheme="minorHAnsi"/>
        </w:rPr>
      </w:pP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w:t>
      </w:r>
      <w:r w:rsidRPr="002B2579">
        <w:rPr>
          <w:rFonts w:asciiTheme="minorHAnsi" w:hAnsiTheme="minorHAnsi"/>
          <w:bCs/>
        </w:rPr>
        <w:lastRenderedPageBreak/>
        <w:t xml:space="preserve">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 xml:space="preserve">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w:t>
      </w:r>
      <w:r w:rsidRPr="00287D5B">
        <w:rPr>
          <w:rFonts w:asciiTheme="minorHAnsi" w:hAnsiTheme="minorHAnsi"/>
        </w:rPr>
        <w:lastRenderedPageBreak/>
        <w:t>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 xml:space="preserve">o Oficial de la </w:t>
      </w:r>
      <w:r w:rsidR="00C76686">
        <w:rPr>
          <w:rFonts w:asciiTheme="minorHAnsi" w:hAnsiTheme="minorHAnsi"/>
        </w:rPr>
        <w:t xml:space="preserve">Federación el </w:t>
      </w:r>
      <w:r w:rsidR="007720E8" w:rsidRPr="00B97725">
        <w:rPr>
          <w:rFonts w:asciiTheme="minorHAnsi" w:hAnsiTheme="minorHAnsi"/>
        </w:rPr>
        <w:t xml:space="preserve">7 de Julio del 2016 </w:t>
      </w:r>
      <w:r w:rsidR="007720E8">
        <w:rPr>
          <w:rFonts w:asciiTheme="minorHAnsi" w:hAnsiTheme="minorHAnsi"/>
        </w:rPr>
        <w:t xml:space="preserve">y a su modificación publicada también en el Diario Oficial de la Federación el día 17 de Noviembre del 2016 </w:t>
      </w:r>
      <w:r w:rsidRPr="00287D5B">
        <w:rPr>
          <w:rFonts w:asciiTheme="minorHAnsi" w:hAnsiTheme="minorHAnsi"/>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así mismo 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w:t>
      </w:r>
      <w:r w:rsidRPr="007E5216">
        <w:rPr>
          <w:rFonts w:asciiTheme="minorHAnsi" w:hAnsiTheme="minorHAnsi" w:cs="Arial"/>
        </w:rPr>
        <w:lastRenderedPageBreak/>
        <w:t>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9A2B84">
        <w:rPr>
          <w:rFonts w:asciiTheme="minorHAnsi" w:hAnsiTheme="minorHAnsi" w:cs="Arial"/>
        </w:rPr>
        <w:t>7</w:t>
      </w:r>
      <w:r w:rsidR="007E4992" w:rsidRPr="00570165">
        <w:rPr>
          <w:rFonts w:asciiTheme="minorHAnsi" w:hAnsiTheme="minorHAnsi" w:cs="Arial"/>
        </w:rPr>
        <w:t xml:space="preserve"> publicada en e</w:t>
      </w:r>
      <w:r w:rsidR="009A2B84">
        <w:rPr>
          <w:rFonts w:asciiTheme="minorHAnsi" w:hAnsiTheme="minorHAnsi" w:cs="Arial"/>
        </w:rPr>
        <w:t>l DOF el 23 de Diciembre de 2016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ANEXOS 3, 4 y 10</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325647" w:rsidRPr="00325647" w:rsidRDefault="00325647" w:rsidP="00AA0A4C">
      <w:pPr>
        <w:numPr>
          <w:ilvl w:val="0"/>
          <w:numId w:val="14"/>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 xml:space="preserve">Para el desarrollo de los eventos y menciones en las presentes bases se señala </w:t>
      </w:r>
      <w:r w:rsidR="00B477BC">
        <w:rPr>
          <w:rFonts w:asciiTheme="minorHAnsi" w:hAnsiTheme="minorHAnsi" w:cstheme="minorHAnsi"/>
        </w:rPr>
        <w:t>el domicilio</w:t>
      </w:r>
      <w:r w:rsidRPr="00325647">
        <w:rPr>
          <w:rFonts w:asciiTheme="minorHAnsi" w:hAnsiTheme="minorHAnsi" w:cstheme="minorHAnsi"/>
        </w:rPr>
        <w:t xml:space="preserve"> </w:t>
      </w:r>
      <w:r w:rsidR="006049D0">
        <w:rPr>
          <w:rFonts w:asciiTheme="minorHAnsi" w:hAnsiTheme="minorHAnsi" w:cstheme="minorHAnsi"/>
        </w:rPr>
        <w:t xml:space="preserve">de la </w:t>
      </w:r>
      <w:r w:rsidR="00B477BC">
        <w:rPr>
          <w:rFonts w:asciiTheme="minorHAnsi" w:hAnsiTheme="minorHAnsi" w:cstheme="minorHAnsi"/>
        </w:rPr>
        <w:t xml:space="preserve">Dirección Administrativa  </w:t>
      </w:r>
      <w:r w:rsidRPr="00325647">
        <w:rPr>
          <w:rFonts w:asciiTheme="minorHAnsi" w:hAnsiTheme="minorHAnsi" w:cstheme="minorHAnsi"/>
        </w:rPr>
        <w:t xml:space="preserve">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2° piso, Centro de Monterrey Nuevo León, C.P. 64000.</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del 4</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Pr>
          <w:rFonts w:asciiTheme="minorHAnsi" w:hAnsiTheme="minorHAnsi"/>
          <w:color w:val="auto"/>
          <w:sz w:val="20"/>
          <w:szCs w:val="20"/>
        </w:rPr>
        <w:t>22</w:t>
      </w:r>
      <w:r w:rsidRPr="00566EE4">
        <w:rPr>
          <w:rFonts w:asciiTheme="minorHAnsi" w:hAnsiTheme="minorHAnsi"/>
          <w:color w:val="auto"/>
          <w:sz w:val="20"/>
          <w:szCs w:val="20"/>
        </w:rPr>
        <w:t xml:space="preserve"> de </w:t>
      </w:r>
      <w:r>
        <w:rPr>
          <w:rFonts w:asciiTheme="minorHAnsi" w:hAnsiTheme="minorHAnsi"/>
          <w:color w:val="auto"/>
          <w:sz w:val="20"/>
          <w:szCs w:val="20"/>
        </w:rPr>
        <w:t>Septiembre</w:t>
      </w:r>
      <w:r w:rsidRPr="00566EE4">
        <w:rPr>
          <w:rFonts w:asciiTheme="minorHAnsi" w:hAnsiTheme="minorHAnsi"/>
          <w:color w:val="auto"/>
          <w:sz w:val="20"/>
          <w:szCs w:val="20"/>
        </w:rPr>
        <w:t xml:space="preserve"> del 2017. </w:t>
      </w:r>
    </w:p>
    <w:p w:rsidR="009A2B84" w:rsidRPr="00566EE4" w:rsidRDefault="009A2B84" w:rsidP="009A2B84">
      <w:pPr>
        <w:pStyle w:val="Default"/>
        <w:jc w:val="both"/>
        <w:rPr>
          <w:rFonts w:asciiTheme="minorHAnsi" w:hAnsiTheme="minorHAnsi"/>
          <w:b/>
          <w:color w:val="auto"/>
          <w:sz w:val="20"/>
          <w:szCs w:val="20"/>
        </w:rPr>
      </w:pP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el </w:t>
      </w:r>
      <w:r>
        <w:rPr>
          <w:rFonts w:asciiTheme="minorHAnsi" w:hAnsiTheme="minorHAnsi"/>
          <w:color w:val="auto"/>
          <w:sz w:val="20"/>
          <w:szCs w:val="20"/>
        </w:rPr>
        <w:t>22</w:t>
      </w:r>
      <w:r w:rsidRPr="00566EE4">
        <w:rPr>
          <w:rFonts w:asciiTheme="minorHAnsi" w:hAnsiTheme="minorHAnsi"/>
          <w:color w:val="auto"/>
          <w:sz w:val="20"/>
          <w:szCs w:val="20"/>
        </w:rPr>
        <w:t xml:space="preserve"> de </w:t>
      </w:r>
      <w:r>
        <w:rPr>
          <w:rFonts w:asciiTheme="minorHAnsi" w:hAnsiTheme="minorHAnsi"/>
          <w:color w:val="auto"/>
          <w:sz w:val="20"/>
          <w:szCs w:val="20"/>
        </w:rPr>
        <w:t>Septiembre</w:t>
      </w:r>
      <w:r w:rsidRPr="00566EE4">
        <w:rPr>
          <w:rFonts w:asciiTheme="minorHAnsi" w:hAnsiTheme="minorHAnsi"/>
          <w:color w:val="auto"/>
          <w:sz w:val="20"/>
          <w:szCs w:val="20"/>
        </w:rPr>
        <w:t xml:space="preserve"> del 2017.</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6820A7">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6820A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N42-2017</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p>
        </w:tc>
      </w:tr>
      <w:tr w:rsidR="009A2B84" w:rsidRPr="004A4FC1" w:rsidTr="006820A7">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6820A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6820A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6820A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6820A7">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6820A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6820A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6820A7">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6820A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6820A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9A2B84" w:rsidP="006820A7">
            <w:pPr>
              <w:jc w:val="center"/>
              <w:rPr>
                <w:rFonts w:ascii="Century Gothic" w:hAnsi="Century Gothic" w:cs="Arial"/>
                <w:sz w:val="16"/>
                <w:szCs w:val="18"/>
              </w:rPr>
            </w:pPr>
            <w:r>
              <w:rPr>
                <w:rFonts w:ascii="Century Gothic" w:hAnsi="Century Gothic" w:cs="Arial"/>
                <w:sz w:val="16"/>
                <w:szCs w:val="18"/>
              </w:rPr>
              <w:t>03/10</w:t>
            </w:r>
            <w:r w:rsidRPr="00566EE4">
              <w:rPr>
                <w:rFonts w:ascii="Century Gothic" w:hAnsi="Century Gothic" w:cs="Arial"/>
                <w:sz w:val="16"/>
                <w:szCs w:val="18"/>
              </w:rPr>
              <w:t>/2017</w:t>
            </w:r>
          </w:p>
          <w:p w:rsidR="009A2B84" w:rsidRPr="00566EE4" w:rsidRDefault="009A2B84" w:rsidP="006820A7">
            <w:pPr>
              <w:jc w:val="center"/>
              <w:rPr>
                <w:rFonts w:ascii="Century Gothic" w:hAnsi="Century Gothic" w:cs="Arial"/>
                <w:sz w:val="16"/>
                <w:szCs w:val="18"/>
              </w:rPr>
            </w:pPr>
            <w:r w:rsidRPr="00566EE4">
              <w:rPr>
                <w:rFonts w:ascii="Century Gothic" w:hAnsi="Century Gothic" w:cs="Arial"/>
                <w:sz w:val="16"/>
                <w:szCs w:val="18"/>
              </w:rPr>
              <w:t>1</w:t>
            </w:r>
            <w:r>
              <w:rPr>
                <w:rFonts w:ascii="Century Gothic" w:hAnsi="Century Gothic" w:cs="Arial"/>
                <w:sz w:val="16"/>
                <w:szCs w:val="18"/>
              </w:rPr>
              <w:t>0</w:t>
            </w:r>
            <w:r w:rsidRPr="00566EE4">
              <w:rPr>
                <w:rFonts w:ascii="Century Gothic" w:hAnsi="Century Gothic" w:cs="Arial"/>
                <w:sz w:val="16"/>
                <w:szCs w:val="18"/>
              </w:rPr>
              <w:t>:</w:t>
            </w:r>
            <w:r>
              <w:rPr>
                <w:rFonts w:ascii="Century Gothic" w:hAnsi="Century Gothic" w:cs="Arial"/>
                <w:sz w:val="16"/>
                <w:szCs w:val="18"/>
              </w:rPr>
              <w:t>30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6820A7">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A2B84" w:rsidRPr="00566EE4" w:rsidTr="006820A7">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6820A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6820A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9A2B84" w:rsidP="006820A7">
            <w:pPr>
              <w:jc w:val="center"/>
              <w:rPr>
                <w:rFonts w:ascii="Century Gothic" w:hAnsi="Century Gothic" w:cs="Arial"/>
                <w:sz w:val="16"/>
                <w:szCs w:val="18"/>
              </w:rPr>
            </w:pPr>
            <w:r>
              <w:rPr>
                <w:rFonts w:ascii="Century Gothic" w:hAnsi="Century Gothic" w:cs="Arial"/>
                <w:sz w:val="16"/>
                <w:szCs w:val="18"/>
              </w:rPr>
              <w:t>11/10</w:t>
            </w:r>
            <w:r w:rsidRPr="00566EE4">
              <w:rPr>
                <w:rFonts w:ascii="Century Gothic" w:hAnsi="Century Gothic" w:cs="Arial"/>
                <w:sz w:val="16"/>
                <w:szCs w:val="18"/>
              </w:rPr>
              <w:t>/2017</w:t>
            </w:r>
          </w:p>
          <w:p w:rsidR="009A2B84" w:rsidRPr="00566EE4" w:rsidRDefault="009A2B84" w:rsidP="006820A7">
            <w:pPr>
              <w:jc w:val="center"/>
              <w:rPr>
                <w:rFonts w:ascii="Century Gothic" w:hAnsi="Century Gothic" w:cs="Arial"/>
                <w:sz w:val="16"/>
                <w:szCs w:val="18"/>
              </w:rPr>
            </w:pPr>
            <w:r w:rsidRPr="00566EE4">
              <w:rPr>
                <w:rFonts w:ascii="Century Gothic" w:hAnsi="Century Gothic" w:cs="Arial"/>
                <w:sz w:val="16"/>
                <w:szCs w:val="18"/>
              </w:rPr>
              <w:t>1</w:t>
            </w:r>
            <w:r>
              <w:rPr>
                <w:rFonts w:ascii="Century Gothic" w:hAnsi="Century Gothic" w:cs="Arial"/>
                <w:sz w:val="16"/>
                <w:szCs w:val="18"/>
              </w:rPr>
              <w:t>1</w:t>
            </w:r>
            <w:r w:rsidRPr="00566EE4">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6820A7">
            <w:pPr>
              <w:jc w:val="both"/>
              <w:rPr>
                <w:rFonts w:ascii="Century Gothic" w:hAnsi="Century Gothic" w:cs="Arial"/>
                <w:color w:val="000000"/>
                <w:sz w:val="16"/>
                <w:szCs w:val="18"/>
              </w:rPr>
            </w:pPr>
          </w:p>
        </w:tc>
      </w:tr>
      <w:tr w:rsidR="009A2B84" w:rsidRPr="00566EE4" w:rsidTr="006820A7">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6820A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6820A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9A2B84" w:rsidP="006820A7">
            <w:pPr>
              <w:jc w:val="center"/>
              <w:rPr>
                <w:rFonts w:ascii="Century Gothic" w:hAnsi="Century Gothic" w:cs="Arial"/>
                <w:sz w:val="16"/>
                <w:szCs w:val="18"/>
              </w:rPr>
            </w:pPr>
            <w:r>
              <w:rPr>
                <w:rFonts w:ascii="Century Gothic" w:hAnsi="Century Gothic" w:cs="Arial"/>
                <w:sz w:val="16"/>
                <w:szCs w:val="18"/>
              </w:rPr>
              <w:t>12/10</w:t>
            </w:r>
            <w:r w:rsidRPr="00566EE4">
              <w:rPr>
                <w:rFonts w:ascii="Century Gothic" w:hAnsi="Century Gothic" w:cs="Arial"/>
                <w:sz w:val="16"/>
                <w:szCs w:val="18"/>
              </w:rPr>
              <w:t>/2017</w:t>
            </w:r>
          </w:p>
          <w:p w:rsidR="009A2B84" w:rsidRPr="00566EE4" w:rsidRDefault="009A2B84" w:rsidP="006820A7">
            <w:pPr>
              <w:jc w:val="center"/>
              <w:rPr>
                <w:rFonts w:ascii="Century Gothic" w:hAnsi="Century Gothic" w:cs="Arial"/>
                <w:sz w:val="16"/>
                <w:szCs w:val="18"/>
              </w:rPr>
            </w:pPr>
            <w:r>
              <w:rPr>
                <w:rFonts w:ascii="Century Gothic" w:hAnsi="Century Gothic" w:cs="Arial"/>
                <w:sz w:val="16"/>
                <w:szCs w:val="18"/>
              </w:rPr>
              <w:t>10:45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6820A7">
            <w:pPr>
              <w:jc w:val="center"/>
              <w:rPr>
                <w:rFonts w:ascii="Century Gothic" w:hAnsi="Century Gothic" w:cs="Arial"/>
                <w:color w:val="000000"/>
                <w:sz w:val="16"/>
                <w:szCs w:val="18"/>
              </w:rPr>
            </w:pPr>
          </w:p>
        </w:tc>
      </w:tr>
      <w:tr w:rsidR="009A2B84" w:rsidRPr="00566EE4" w:rsidTr="006820A7">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6820A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6820A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9A2B84" w:rsidP="006820A7">
            <w:pPr>
              <w:jc w:val="center"/>
              <w:rPr>
                <w:rFonts w:ascii="Century Gothic" w:hAnsi="Century Gothic" w:cs="Arial"/>
                <w:sz w:val="16"/>
                <w:szCs w:val="18"/>
              </w:rPr>
            </w:pPr>
            <w:r>
              <w:rPr>
                <w:rFonts w:ascii="Century Gothic" w:hAnsi="Century Gothic" w:cs="Arial"/>
                <w:sz w:val="16"/>
                <w:szCs w:val="18"/>
              </w:rPr>
              <w:t>12/10</w:t>
            </w:r>
            <w:r w:rsidRPr="00566EE4">
              <w:rPr>
                <w:rFonts w:ascii="Century Gothic" w:hAnsi="Century Gothic" w:cs="Arial"/>
                <w:sz w:val="16"/>
                <w:szCs w:val="18"/>
              </w:rPr>
              <w:t>/2017</w:t>
            </w:r>
          </w:p>
          <w:p w:rsidR="009A2B84" w:rsidRPr="00566EE4" w:rsidRDefault="009A2B84" w:rsidP="006820A7">
            <w:pPr>
              <w:jc w:val="center"/>
              <w:rPr>
                <w:rFonts w:ascii="Century Gothic" w:hAnsi="Century Gothic" w:cs="Arial"/>
                <w:sz w:val="16"/>
                <w:szCs w:val="18"/>
              </w:rPr>
            </w:pPr>
            <w:r>
              <w:rPr>
                <w:rFonts w:ascii="Century Gothic" w:hAnsi="Century Gothic" w:cs="Arial"/>
                <w:sz w:val="16"/>
                <w:szCs w:val="18"/>
              </w:rPr>
              <w:t>11:00</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6820A7">
            <w:pPr>
              <w:jc w:val="center"/>
              <w:rPr>
                <w:rFonts w:ascii="Century Gothic" w:hAnsi="Century Gothic" w:cs="Arial"/>
                <w:color w:val="000000"/>
                <w:sz w:val="16"/>
                <w:szCs w:val="18"/>
              </w:rPr>
            </w:pPr>
          </w:p>
        </w:tc>
      </w:tr>
      <w:tr w:rsidR="009A2B84" w:rsidRPr="00566EE4" w:rsidTr="006820A7">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6820A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6820A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9A2B84" w:rsidP="006820A7">
            <w:pPr>
              <w:jc w:val="center"/>
              <w:rPr>
                <w:rFonts w:ascii="Century Gothic" w:hAnsi="Century Gothic" w:cs="Arial"/>
                <w:sz w:val="16"/>
                <w:szCs w:val="18"/>
              </w:rPr>
            </w:pPr>
            <w:r>
              <w:rPr>
                <w:rFonts w:ascii="Century Gothic" w:hAnsi="Century Gothic" w:cs="Arial"/>
                <w:sz w:val="16"/>
                <w:szCs w:val="18"/>
              </w:rPr>
              <w:t>12/10</w:t>
            </w:r>
            <w:r w:rsidRPr="00566EE4">
              <w:rPr>
                <w:rFonts w:ascii="Century Gothic" w:hAnsi="Century Gothic" w:cs="Arial"/>
                <w:sz w:val="16"/>
                <w:szCs w:val="18"/>
              </w:rPr>
              <w:t>/2017</w:t>
            </w:r>
          </w:p>
          <w:p w:rsidR="009A2B84" w:rsidRPr="00566EE4" w:rsidRDefault="009A2B84" w:rsidP="006820A7">
            <w:pPr>
              <w:jc w:val="center"/>
              <w:rPr>
                <w:rFonts w:ascii="Century Gothic" w:hAnsi="Century Gothic" w:cs="Arial"/>
                <w:sz w:val="16"/>
                <w:szCs w:val="18"/>
              </w:rPr>
            </w:pPr>
            <w:r>
              <w:rPr>
                <w:rFonts w:ascii="Century Gothic" w:hAnsi="Century Gothic" w:cs="Arial"/>
                <w:sz w:val="16"/>
                <w:szCs w:val="18"/>
              </w:rPr>
              <w:t>11</w:t>
            </w:r>
            <w:r w:rsidRPr="00566EE4">
              <w:rPr>
                <w:rFonts w:ascii="Century Gothic" w:hAnsi="Century Gothic" w:cs="Arial"/>
                <w:sz w:val="16"/>
                <w:szCs w:val="18"/>
              </w:rPr>
              <w:t>:</w:t>
            </w:r>
            <w:r>
              <w:rPr>
                <w:rFonts w:ascii="Century Gothic" w:hAnsi="Century Gothic" w:cs="Arial"/>
                <w:sz w:val="16"/>
                <w:szCs w:val="18"/>
              </w:rPr>
              <w:t>15</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6820A7">
            <w:pPr>
              <w:jc w:val="center"/>
              <w:rPr>
                <w:rFonts w:ascii="Century Gothic" w:hAnsi="Century Gothic" w:cs="Arial"/>
                <w:color w:val="000000"/>
                <w:sz w:val="16"/>
                <w:szCs w:val="18"/>
              </w:rPr>
            </w:pPr>
          </w:p>
        </w:tc>
      </w:tr>
      <w:tr w:rsidR="009A2B84" w:rsidRPr="00566EE4" w:rsidTr="006820A7">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6820A7">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6820A7">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E64745">
              <w:rPr>
                <w:rFonts w:ascii="Century Gothic" w:hAnsi="Century Gothic" w:cs="Arial"/>
                <w:sz w:val="16"/>
                <w:szCs w:val="18"/>
              </w:rPr>
              <w:t>día 26</w:t>
            </w:r>
            <w:r w:rsidRPr="00566EE4">
              <w:rPr>
                <w:rFonts w:ascii="Century Gothic" w:hAnsi="Century Gothic" w:cs="Arial"/>
                <w:sz w:val="16"/>
                <w:szCs w:val="18"/>
              </w:rPr>
              <w:t xml:space="preserve"> de </w:t>
            </w:r>
            <w:r>
              <w:rPr>
                <w:rFonts w:ascii="Century Gothic" w:hAnsi="Century Gothic" w:cs="Arial"/>
                <w:sz w:val="16"/>
                <w:szCs w:val="18"/>
              </w:rPr>
              <w:t>Octubre</w:t>
            </w:r>
            <w:r w:rsidRPr="00566EE4">
              <w:rPr>
                <w:rFonts w:ascii="Century Gothic" w:hAnsi="Century Gothic" w:cs="Arial"/>
                <w:sz w:val="16"/>
                <w:szCs w:val="18"/>
              </w:rPr>
              <w:t xml:space="preserve"> de 2017 en </w:t>
            </w:r>
            <w:r w:rsidRPr="00566EE4">
              <w:rPr>
                <w:rFonts w:ascii="Century Gothic" w:hAnsi="Century Gothic" w:cs="Arial"/>
                <w:color w:val="000000"/>
                <w:sz w:val="16"/>
                <w:szCs w:val="18"/>
              </w:rPr>
              <w:t xml:space="preserve">la Subdirección de Recursos Materiales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6820A7">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6820A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6820A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w:t>
      </w:r>
      <w:r w:rsidRPr="00C84FE6">
        <w:rPr>
          <w:rFonts w:ascii="Calibri" w:hAnsi="Calibri"/>
        </w:rPr>
        <w:lastRenderedPageBreak/>
        <w:t xml:space="preserve">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ind w:left="720" w:right="51"/>
        <w:jc w:val="both"/>
        <w:rPr>
          <w:rFonts w:ascii="Calibri" w:hAnsi="Calibri"/>
        </w:rPr>
      </w:pP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C84FE6" w:rsidRDefault="009A2B84" w:rsidP="009A2B84">
      <w:pPr>
        <w:pStyle w:val="Prrafodelista"/>
        <w:rPr>
          <w:rFonts w:ascii="Calibri" w:hAnsi="Calibri" w:cs="Arial"/>
        </w:rPr>
      </w:pP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1C463D" w:rsidRDefault="009A2B84" w:rsidP="009A2B84">
      <w:pPr>
        <w:pStyle w:val="Prrafodelista"/>
        <w:rPr>
          <w:rFonts w:ascii="Calibri" w:hAnsi="Calibri"/>
        </w:rPr>
      </w:pP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Pr="009A3619" w:rsidRDefault="009A2B84" w:rsidP="009A2B84">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813E12" w:rsidRDefault="000B78E5" w:rsidP="00190C8C">
      <w:pPr>
        <w:ind w:right="5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A2B84">
        <w:rPr>
          <w:rFonts w:ascii="Calibri" w:hAnsi="Calibri"/>
          <w:sz w:val="20"/>
        </w:rPr>
        <w:t>13</w:t>
      </w:r>
      <w:r w:rsidRPr="009E04A4">
        <w:rPr>
          <w:rFonts w:ascii="Calibri" w:hAnsi="Calibri"/>
          <w:sz w:val="20"/>
        </w:rPr>
        <w:t xml:space="preserve"> de </w:t>
      </w:r>
      <w:r w:rsidR="009A2B84">
        <w:rPr>
          <w:rFonts w:ascii="Calibri" w:hAnsi="Calibri"/>
          <w:sz w:val="20"/>
        </w:rPr>
        <w:t>Octubre</w:t>
      </w:r>
      <w:r w:rsidRPr="009E04A4">
        <w:rPr>
          <w:rFonts w:ascii="Calibri" w:hAnsi="Calibri"/>
          <w:sz w:val="20"/>
        </w:rPr>
        <w:t xml:space="preserve"> del 201</w:t>
      </w:r>
      <w:r w:rsidR="00EB19C7">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EB19C7">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proofErr w:type="spellStart"/>
      <w:r w:rsidR="00A91551">
        <w:rPr>
          <w:rFonts w:ascii="Calibri" w:hAnsi="Calibri"/>
        </w:rPr>
        <w:t>llicitabtes</w:t>
      </w:r>
      <w:proofErr w:type="spellEnd"/>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9A2B84">
        <w:rPr>
          <w:rFonts w:asciiTheme="minorHAnsi" w:hAnsiTheme="minorHAnsi"/>
          <w:b/>
        </w:rPr>
        <w:t>22</w:t>
      </w:r>
      <w:r w:rsidRPr="0078059E">
        <w:rPr>
          <w:rFonts w:asciiTheme="minorHAnsi" w:hAnsiTheme="minorHAnsi"/>
          <w:b/>
        </w:rPr>
        <w:t xml:space="preserve"> DE </w:t>
      </w:r>
      <w:r w:rsidR="009A2B84">
        <w:rPr>
          <w:rFonts w:asciiTheme="minorHAnsi" w:hAnsiTheme="minorHAnsi"/>
          <w:b/>
        </w:rPr>
        <w:t>SEPTIEMBRE</w:t>
      </w:r>
      <w:r w:rsidR="000D7D14" w:rsidRPr="0078059E">
        <w:rPr>
          <w:rFonts w:asciiTheme="minorHAnsi" w:hAnsiTheme="minorHAnsi"/>
          <w:b/>
        </w:rPr>
        <w:t xml:space="preserve"> DEL 201</w:t>
      </w:r>
      <w:r w:rsidR="009A2B84">
        <w:rPr>
          <w:rFonts w:asciiTheme="minorHAnsi" w:hAnsiTheme="minorHAnsi"/>
          <w:b/>
        </w:rPr>
        <w:t>7</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235398" w:rsidRPr="00037DE1" w:rsidRDefault="00235398" w:rsidP="007F0B73">
      <w:pPr>
        <w:ind w:right="284"/>
        <w:jc w:val="center"/>
        <w:rPr>
          <w:rFonts w:asciiTheme="minorHAnsi" w:hAnsiTheme="minorHAnsi"/>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rPr>
      </w:pPr>
      <w:r>
        <w:rPr>
          <w:rFonts w:asciiTheme="minorHAnsi" w:hAnsiTheme="minorHAnsi" w:cstheme="minorHAnsi"/>
          <w:b/>
          <w:bCs/>
          <w:sz w:val="22"/>
          <w:szCs w:val="22"/>
        </w:rPr>
        <w:t>PARTIDA 1: MEDICAMENTO</w:t>
      </w:r>
    </w:p>
    <w:tbl>
      <w:tblPr>
        <w:tblW w:w="10804" w:type="dxa"/>
        <w:tblCellMar>
          <w:left w:w="70" w:type="dxa"/>
          <w:right w:w="70" w:type="dxa"/>
        </w:tblCellMar>
        <w:tblLook w:val="04A0" w:firstRow="1" w:lastRow="0" w:firstColumn="1" w:lastColumn="0" w:noHBand="0" w:noVBand="1"/>
      </w:tblPr>
      <w:tblGrid>
        <w:gridCol w:w="988"/>
        <w:gridCol w:w="1154"/>
        <w:gridCol w:w="5508"/>
        <w:gridCol w:w="1028"/>
        <w:gridCol w:w="1200"/>
        <w:gridCol w:w="926"/>
      </w:tblGrid>
      <w:tr w:rsidR="003A1DC4" w:rsidRPr="003A1DC4" w:rsidTr="003A1DC4">
        <w:trPr>
          <w:trHeight w:val="162"/>
        </w:trPr>
        <w:tc>
          <w:tcPr>
            <w:tcW w:w="988" w:type="dxa"/>
            <w:tcBorders>
              <w:top w:val="single" w:sz="4" w:space="0" w:color="auto"/>
              <w:left w:val="single" w:sz="4" w:space="0" w:color="auto"/>
              <w:bottom w:val="single" w:sz="4" w:space="0" w:color="auto"/>
              <w:right w:val="single" w:sz="4" w:space="0" w:color="auto"/>
            </w:tcBorders>
            <w:shd w:val="clear" w:color="000000" w:fill="A5EBE9"/>
            <w:noWrap/>
            <w:vAlign w:val="center"/>
            <w:hideMark/>
          </w:tcPr>
          <w:p w:rsidR="003A1DC4" w:rsidRPr="003A1DC4" w:rsidRDefault="003A1DC4" w:rsidP="003A1DC4">
            <w:pPr>
              <w:jc w:val="center"/>
              <w:rPr>
                <w:rFonts w:ascii="Calibri" w:hAnsi="Calibri"/>
                <w:b/>
                <w:bCs/>
                <w:color w:val="000000"/>
                <w:sz w:val="16"/>
                <w:szCs w:val="16"/>
                <w:lang w:val="es-MX" w:eastAsia="es-MX"/>
              </w:rPr>
            </w:pPr>
            <w:r w:rsidRPr="003A1DC4">
              <w:rPr>
                <w:rFonts w:ascii="Calibri" w:hAnsi="Calibri"/>
                <w:b/>
                <w:bCs/>
                <w:color w:val="000000"/>
                <w:sz w:val="16"/>
                <w:szCs w:val="16"/>
                <w:lang w:val="es-MX" w:eastAsia="es-MX"/>
              </w:rPr>
              <w:t>RENGLÓN</w:t>
            </w:r>
          </w:p>
        </w:tc>
        <w:tc>
          <w:tcPr>
            <w:tcW w:w="1154" w:type="dxa"/>
            <w:tcBorders>
              <w:top w:val="single" w:sz="4" w:space="0" w:color="auto"/>
              <w:left w:val="nil"/>
              <w:bottom w:val="single" w:sz="4" w:space="0" w:color="auto"/>
              <w:right w:val="single" w:sz="4" w:space="0" w:color="auto"/>
            </w:tcBorders>
            <w:shd w:val="clear" w:color="000000" w:fill="A5EBE9"/>
            <w:noWrap/>
            <w:vAlign w:val="center"/>
            <w:hideMark/>
          </w:tcPr>
          <w:p w:rsidR="003A1DC4" w:rsidRPr="003A1DC4" w:rsidRDefault="003A1DC4" w:rsidP="003A1DC4">
            <w:pPr>
              <w:jc w:val="center"/>
              <w:rPr>
                <w:rFonts w:ascii="Calibri" w:hAnsi="Calibri"/>
                <w:b/>
                <w:bCs/>
                <w:color w:val="000000"/>
                <w:sz w:val="16"/>
                <w:szCs w:val="16"/>
                <w:lang w:val="es-MX" w:eastAsia="es-MX"/>
              </w:rPr>
            </w:pPr>
            <w:r w:rsidRPr="003A1DC4">
              <w:rPr>
                <w:rFonts w:ascii="Calibri" w:hAnsi="Calibri"/>
                <w:b/>
                <w:bCs/>
                <w:color w:val="000000"/>
                <w:sz w:val="16"/>
                <w:szCs w:val="16"/>
                <w:lang w:val="es-MX" w:eastAsia="es-MX"/>
              </w:rPr>
              <w:t>CLAVE</w:t>
            </w:r>
          </w:p>
        </w:tc>
        <w:tc>
          <w:tcPr>
            <w:tcW w:w="5508" w:type="dxa"/>
            <w:tcBorders>
              <w:top w:val="single" w:sz="4" w:space="0" w:color="auto"/>
              <w:left w:val="nil"/>
              <w:bottom w:val="single" w:sz="4" w:space="0" w:color="auto"/>
              <w:right w:val="single" w:sz="4" w:space="0" w:color="auto"/>
            </w:tcBorders>
            <w:shd w:val="clear" w:color="000000" w:fill="A5EBE9"/>
            <w:vAlign w:val="center"/>
            <w:hideMark/>
          </w:tcPr>
          <w:p w:rsidR="003A1DC4" w:rsidRPr="003A1DC4" w:rsidRDefault="003A1DC4" w:rsidP="003A1DC4">
            <w:pPr>
              <w:jc w:val="center"/>
              <w:rPr>
                <w:rFonts w:ascii="Calibri" w:hAnsi="Calibri"/>
                <w:b/>
                <w:bCs/>
                <w:color w:val="000000"/>
                <w:sz w:val="16"/>
                <w:szCs w:val="16"/>
                <w:lang w:val="es-MX" w:eastAsia="es-MX"/>
              </w:rPr>
            </w:pPr>
            <w:r w:rsidRPr="003A1DC4">
              <w:rPr>
                <w:rFonts w:ascii="Calibri" w:hAnsi="Calibri"/>
                <w:b/>
                <w:bCs/>
                <w:color w:val="000000"/>
                <w:sz w:val="16"/>
                <w:szCs w:val="16"/>
                <w:lang w:val="es-MX" w:eastAsia="es-MX"/>
              </w:rPr>
              <w:t>DESCRIPCION</w:t>
            </w:r>
          </w:p>
        </w:tc>
        <w:tc>
          <w:tcPr>
            <w:tcW w:w="1028" w:type="dxa"/>
            <w:tcBorders>
              <w:top w:val="single" w:sz="4" w:space="0" w:color="auto"/>
              <w:left w:val="nil"/>
              <w:bottom w:val="single" w:sz="4" w:space="0" w:color="auto"/>
              <w:right w:val="single" w:sz="4" w:space="0" w:color="auto"/>
            </w:tcBorders>
            <w:shd w:val="clear" w:color="000000" w:fill="A5EBE9"/>
            <w:vAlign w:val="center"/>
            <w:hideMark/>
          </w:tcPr>
          <w:p w:rsidR="003A1DC4" w:rsidRPr="003A1DC4" w:rsidRDefault="003A1DC4" w:rsidP="003A1DC4">
            <w:pPr>
              <w:jc w:val="center"/>
              <w:rPr>
                <w:rFonts w:ascii="Calibri" w:hAnsi="Calibri"/>
                <w:b/>
                <w:bCs/>
                <w:color w:val="000000"/>
                <w:sz w:val="16"/>
                <w:szCs w:val="16"/>
                <w:lang w:val="es-MX" w:eastAsia="es-MX"/>
              </w:rPr>
            </w:pPr>
            <w:r w:rsidRPr="003A1DC4">
              <w:rPr>
                <w:rFonts w:ascii="Calibri" w:hAnsi="Calibri"/>
                <w:b/>
                <w:bCs/>
                <w:color w:val="000000"/>
                <w:sz w:val="16"/>
                <w:szCs w:val="16"/>
                <w:lang w:val="es-MX" w:eastAsia="es-MX"/>
              </w:rPr>
              <w:t>UNIDAD DE MEDIDA</w:t>
            </w:r>
          </w:p>
        </w:tc>
        <w:tc>
          <w:tcPr>
            <w:tcW w:w="1200" w:type="dxa"/>
            <w:tcBorders>
              <w:top w:val="single" w:sz="4" w:space="0" w:color="auto"/>
              <w:left w:val="nil"/>
              <w:bottom w:val="single" w:sz="4" w:space="0" w:color="auto"/>
              <w:right w:val="single" w:sz="4" w:space="0" w:color="auto"/>
            </w:tcBorders>
            <w:shd w:val="clear" w:color="000000" w:fill="A5EBE9"/>
            <w:vAlign w:val="center"/>
            <w:hideMark/>
          </w:tcPr>
          <w:p w:rsidR="003A1DC4" w:rsidRPr="003A1DC4" w:rsidRDefault="003A1DC4" w:rsidP="003A1DC4">
            <w:pPr>
              <w:jc w:val="center"/>
              <w:rPr>
                <w:rFonts w:ascii="Calibri" w:hAnsi="Calibri"/>
                <w:b/>
                <w:bCs/>
                <w:color w:val="000000"/>
                <w:sz w:val="16"/>
                <w:szCs w:val="16"/>
                <w:lang w:val="es-MX" w:eastAsia="es-MX"/>
              </w:rPr>
            </w:pPr>
            <w:r w:rsidRPr="003A1DC4">
              <w:rPr>
                <w:rFonts w:ascii="Calibri" w:hAnsi="Calibri"/>
                <w:b/>
                <w:bCs/>
                <w:color w:val="000000"/>
                <w:sz w:val="16"/>
                <w:szCs w:val="16"/>
                <w:lang w:val="es-MX" w:eastAsia="es-MX"/>
              </w:rPr>
              <w:t>PRESENTACION</w:t>
            </w:r>
          </w:p>
        </w:tc>
        <w:tc>
          <w:tcPr>
            <w:tcW w:w="926" w:type="dxa"/>
            <w:tcBorders>
              <w:top w:val="single" w:sz="4" w:space="0" w:color="auto"/>
              <w:left w:val="nil"/>
              <w:bottom w:val="single" w:sz="4" w:space="0" w:color="auto"/>
              <w:right w:val="single" w:sz="4" w:space="0" w:color="auto"/>
            </w:tcBorders>
            <w:shd w:val="clear" w:color="000000" w:fill="A5EBE9"/>
            <w:noWrap/>
            <w:vAlign w:val="center"/>
            <w:hideMark/>
          </w:tcPr>
          <w:p w:rsidR="003A1DC4" w:rsidRPr="003A1DC4" w:rsidRDefault="003A1DC4" w:rsidP="003A1DC4">
            <w:pPr>
              <w:jc w:val="center"/>
              <w:rPr>
                <w:rFonts w:ascii="Calibri" w:hAnsi="Calibri"/>
                <w:b/>
                <w:bCs/>
                <w:color w:val="000000"/>
                <w:sz w:val="16"/>
                <w:szCs w:val="16"/>
                <w:lang w:val="es-MX" w:eastAsia="es-MX"/>
              </w:rPr>
            </w:pPr>
            <w:r w:rsidRPr="003A1DC4">
              <w:rPr>
                <w:rFonts w:ascii="Calibri" w:hAnsi="Calibri"/>
                <w:b/>
                <w:bCs/>
                <w:color w:val="000000"/>
                <w:sz w:val="16"/>
                <w:szCs w:val="16"/>
                <w:lang w:val="es-MX" w:eastAsia="es-MX"/>
              </w:rPr>
              <w:t>CANTIDAD</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430.00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SALBUTAMOL TAB. 2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475.00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HIDROCORTIZONA 500 P.L.P/SOL.INY. F. 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874.00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NITROFURAZONA POMADA CADA GRAMO CONTIENE 2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2148.00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LIDOCAINA 5.0 G UNGÜENTO 35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2149.00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MISOPROSTOL 200 MCG. TAB.</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5104.00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ESMOLOL. SOLUCIÓN INYECTABLE. 100 MG/ 10 ML. FRASCO ÁMPULA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100000022.00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CASEINATO DE CALCIO. POLVO. PROTEÍNAS 86 A 90 G  Y  MINERALES 3.8 A 6 G EN L00 G. ENVASE CON 100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100000101.00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ÁCIDO ACETILSALICÍLICO. TABLETA. 500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10124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100000103.00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ÁCIDO ACETILSALICÍLICO. TABLETA SOLUBLE O EFERVESCENTE. 300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33283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100000104.00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PARACETAMOL. TABLETA. 500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63036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100000105.00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PARACETAMOL. SUPOSITORIO. 300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2070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100000106.00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PARACETAMOL. SOLUCIÓN ORAL. 100 MG/ML. ENVASE CON GOTERO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 CON GOTERO</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47791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100000108.00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METAMIZOL SÓDICO. COMPRIMIDO. 500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6601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100000109.00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METAMIZOL SÓDICO. SOLUCIÓN INYECTABLE. 1 G/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2768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100000113.00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BUTILHIOSCINA - BROMURO DE METAMIZOL. GRAGEA. BUTILHIOSCINA 10 MG, METAMIZOL 250 MG. </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ATROPINA. SOLUCIÓN INYECTABLE. 1 MG/ML. AMPOLLETAS CON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100000232.00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ISOFLURANO. LÍQUIDO. 100 ML. ENVASE CON 100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100000233.00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SEVOFLURANO. LÍQUIDO. 250 ML. ENVASE CON 250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100000234.00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DESFLURANO. LÍQUIDO. 240 ML. ENVASE CON 240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100000244.00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PROPOFOL. SOLUCIÓN INYECTABLE. EN SOLUCIÓN CON ACEITE DE SOYA, FOSFÁTIDO DE HUEVO Y GLICEROL. 200 MG/20 ML. AMPOLLETAS O FRASCOS ÁMPULA DE 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100000246.00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PROPOFOL. EMULSIÓN INYECTABLE. EN EMULSIÓN CON EDETATO DISÓDICO DIHIDRATADO. 200 MG/20 ML. AMPOLLETAS O FRASCOS ÁMPULA DE 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100000247.00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DEXMEDETOMIDINA, CLORHIDRATO DE, SOLUCIÓN INYECTABLE 200 µG ENVASE CON 1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100000247.01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DEXMEDETOMIDINA. SOLUCIÓN INYECTABLE. 200 MCG. FRASCOS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100000252.00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SUXAMETONIO, CLORURO DE. SOLUCIÓN INYECTABLE. 40 MG/2 ML. AMPOLLETAS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100000254.00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VECURONIO. SOLUCIÓN INYECTABLE. 4 MG/1 ML. FRASCOS ÁMPULA CON LIOFILIZADO Y  AMPOLLETAS CON 1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100000260.02</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LIDOCAÍNA GEL 20 MG/ML ENVASE CON 30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100000261.00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LIDOCAÍNA. SOLUCIÓN INYECTABLE AL 1 %. 500 MG/50 ML. FRASCOS ÁMPULA CON 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100000262.00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LIDOCAÍNA. SOLUCIÓN INYECTABLE AL 2 %. 1 G/50 ML. 5 FRASCOS ÁMPULA CON 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1106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100000263.00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LIDOCAÍNA. SOLUCIÓN INYECTABLE AL 5 %. 100 MG/2 ML. CLORHIDRATO DE LIDOCAÍNA 100 MG, GLUCOSA MONOHIDRATADA 150 MG. AMPOLLETAS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100000264.00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LIDOCAÍNA. SOLUCIÓN AL 10 %. 10 G/100 ML. 115 ML CON ATOMIZADOR MANUAL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100000265.00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LIDOCAÍNA, EPINEFRINA. SOLUCIÓN INYECTABLE AL 2%. LIDOCAÍNA 1 G, EPINEFRINA 0.25 MG. FRASCOS ÁMPULA CON 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32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100000267.00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LIDOCAÍNA, </w:t>
            </w:r>
            <w:proofErr w:type="gramStart"/>
            <w:r w:rsidRPr="003A1DC4">
              <w:rPr>
                <w:rFonts w:ascii="Calibri" w:hAnsi="Calibri"/>
                <w:sz w:val="16"/>
                <w:szCs w:val="16"/>
                <w:lang w:val="es-MX" w:eastAsia="es-MX"/>
              </w:rPr>
              <w:t>EPINEFRINA .</w:t>
            </w:r>
            <w:proofErr w:type="gramEnd"/>
            <w:r w:rsidRPr="003A1DC4">
              <w:rPr>
                <w:rFonts w:ascii="Calibri" w:hAnsi="Calibri"/>
                <w:sz w:val="16"/>
                <w:szCs w:val="16"/>
                <w:lang w:val="es-MX" w:eastAsia="es-MX"/>
              </w:rPr>
              <w:t xml:space="preserve"> SOLUCIÓN INYECTABLE AL 2%, LIDOCAÍNA 36 MG, EPINEFRINA 0.018 </w:t>
            </w:r>
            <w:proofErr w:type="gramStart"/>
            <w:r w:rsidRPr="003A1DC4">
              <w:rPr>
                <w:rFonts w:ascii="Calibri" w:hAnsi="Calibri"/>
                <w:sz w:val="16"/>
                <w:szCs w:val="16"/>
                <w:lang w:val="es-MX" w:eastAsia="es-MX"/>
              </w:rPr>
              <w:t>MG .</w:t>
            </w:r>
            <w:proofErr w:type="gramEnd"/>
            <w:r w:rsidRPr="003A1DC4">
              <w:rPr>
                <w:rFonts w:ascii="Calibri" w:hAnsi="Calibri"/>
                <w:sz w:val="16"/>
                <w:szCs w:val="16"/>
                <w:lang w:val="es-MX" w:eastAsia="es-MX"/>
              </w:rPr>
              <w:t xml:space="preserve"> CARTUCHOS DENTALES CON 1.8 ML </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100000269.00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ROPIVACAINA. SOLUCIÓN INYECTABLE. 40 MG/20 ML. 5 AMPOLLETAS CON 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100000270.00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ROPIVACAINA. SOLUCIÓN INYECTABLE. 150 MG/20 ML. 5 AMPOLLETAS CON 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100000271.00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BUPIVACAÍNA. SOLUCIÓN INYECTABLE. 5 MG/ML. ENVASE CON 30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100000291.00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METILSULFATO DE NEOSTIGMINA. SOLUCIÓN INYECTABLE. 0.5 MG/ ML. AMPOLLETAS CON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100000302.00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NALOXONA, CLORHIDRATO DE (GT2) DE 0.4 MG / ML, SOLUCIÓN INYECTABLE, ENVASE CON 10 AMPOLLETAS CON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100000402.00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MALEATO DE CLORFENAMINA. TABLETA. 4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12962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100000405.00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DIFENHIDRAMINA. JARABE. 12.5 MG/5 ML. ENVASE CON 60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3765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100000406.00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DIFENHIDRAMINA. SOLUCIÓN INYECTABLE. 100 MG/10 ML. FRASCO ÁMPULA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100000408.00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MALEATO DE CLORFENAMINA. JARABE. 0.5 MG / ML. ENVASE CON 60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9596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100000426.00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AMINOFILINA. SOLUCIÓN INYECTABLE. 250 MG/ 10 ML. AMPOLLETAS DE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100000429.00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SALBUTAMOL O SULFATO DE SALBUTAMOL. SUSPENSIÓN EN AEROSOL. 20 MG. ENVASE CON INHALADOR CON 200 DOSIS DE 100  UG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4855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100000431.00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SALBUTAMOL. JARABE. 2 MG/ 5 ML. ENVASE CON 60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3438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100000432.00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TERBUTALINA. SOLUCIÓN INYECTABLE. 0.25 MG/ ML. AMPOLLETAS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100000437.00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TEOFILINA ANHIDRA. COMPRIMIDO </w:t>
            </w:r>
            <w:proofErr w:type="spellStart"/>
            <w:r w:rsidRPr="003A1DC4">
              <w:rPr>
                <w:rFonts w:ascii="Calibri" w:hAnsi="Calibri"/>
                <w:sz w:val="16"/>
                <w:szCs w:val="16"/>
                <w:lang w:val="es-MX" w:eastAsia="es-MX"/>
              </w:rPr>
              <w:t>Ó</w:t>
            </w:r>
            <w:proofErr w:type="spellEnd"/>
            <w:r w:rsidRPr="003A1DC4">
              <w:rPr>
                <w:rFonts w:ascii="Calibri" w:hAnsi="Calibri"/>
                <w:sz w:val="16"/>
                <w:szCs w:val="16"/>
                <w:lang w:val="es-MX" w:eastAsia="es-MX"/>
              </w:rPr>
              <w:t xml:space="preserve"> TABLETA O CÁPSULA DE LIBERACIÓN PROLONGADA.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404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100000438.00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TERBUTALINA. POLVO. 0.5 MG/DOSIS. ENVASE CON INHALADOR PARA 200 DOSIS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100000439.00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SALBUTAMOL. SOLUCIÓN PARA NEBULIZADOR. 0.5 G/ 100 ML. ENVASE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100000440.00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FLUTICASONA. SUSPENSIÓN EN AEROSOL. CADA DOSIS CONTIENE PROPIONATO DE FLUTICASONA 50 MG. ENVASE CON UN FRASCO PRESURIZADO PARA 60 DOSIS.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100000442.00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SALMETEROL - FLUTICASONA POLVO  DISPOSITIVO INHALADOR PARA 60 DOSIS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100000443.00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SALMETEROL, FLUTICASONA SUSPENSIÓN EN AEROSOL. CADA DOSIS CONTIENE: XINAFOATO DE SALMETEROL EQUIVALENTE A 25 MCG DE SALMETEROL. PROPIONATO DE FLUTICASONA 50 MCG. ENVASE CON DISPOSITIVO INHALADOR PARA 120 DOSIS.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100000464.00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CROMOGLICATO DISODICO. SUSPENSIÓN AEROSOL. 3.6 G/100 G. ENVASE CON 16 G PARA 112 INHALACIONES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100000472.00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PREDNISONA. TABLETA. 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3908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100000473.00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PREDNISONA. TABLETA. 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1057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100000474.00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SUCCINATO SODICO DE HIDROCORTISONA. SOLUCIÓN INYECTABLE. 100 MG/2 </w:t>
            </w:r>
            <w:proofErr w:type="gramStart"/>
            <w:r w:rsidRPr="003A1DC4">
              <w:rPr>
                <w:rFonts w:ascii="Calibri" w:hAnsi="Calibri"/>
                <w:sz w:val="16"/>
                <w:szCs w:val="16"/>
                <w:lang w:val="es-MX" w:eastAsia="es-MX"/>
              </w:rPr>
              <w:t>ML .</w:t>
            </w:r>
            <w:proofErr w:type="gramEnd"/>
            <w:r w:rsidRPr="003A1DC4">
              <w:rPr>
                <w:rFonts w:ascii="Calibri" w:hAnsi="Calibri"/>
                <w:sz w:val="16"/>
                <w:szCs w:val="16"/>
                <w:lang w:val="es-MX" w:eastAsia="es-MX"/>
              </w:rPr>
              <w:t xml:space="preserve"> FRASCOS ÁMPULA Y AMPOLLETAS CON 2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100000476.00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SUCCINATO SODICO DE METILPREDNISOLONA. SOLUCIÓN INYECTABLE. 500 MG/ 8 ML. FRASCOS ÁMPULA Y AMPOLLETAS CON 8ML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100000477.00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DIPROPIONATO DE BECLOMETASONA. SUSPENSIÓN EN AEROSOL.  CADA INHALACION CONTIENE DIPROPIONATO DE BECLOMETASONA 50 MG. ENVASE CON INHALADOR CON 200 DOSIS.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2845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100000502.00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DIGOXINA. TABLETA. 0.25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2275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100000503.00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DIGOXINA. ELÍXIR. 0.05 MG/ML .ENVASE CON 60 ML. GOTERO CALIBRADO DE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DIGOXINA. SOLUCIÓN INYECTABLE. 0.5 MG/2 ML. AMPOLLETAS DE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100000514.00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PARACETAMOL SUPOSITORIO 100 MG ENVASE CON 3 SUPOSITORIOS.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2042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100000514.01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PARACETAMOL SUPOSITORIO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100000514.02</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PARACETAMOL 100 MG SUPOSITORIO</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100000522.00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LIDOCAÍNA. SOLUCIÓN INYECTABLE. 100 MG/ 5 ML. AMPOLLETA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65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100000523.00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POTASIO, SALES DE BICARBONATO DE POTASIO 766 MG. BITARTRATO DE POTASIO 460 MG. ACIDO CITRICO 155 MG. TABLETAS. SOLUBLES O EFERVESCENTE.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100000524.00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CLORURO DE POTASIO. SOLUCIÓN INYECTABLE. 1.49 G/ 10 ML. AMPOLLETAS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100000525.00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FENITOÍNA SODICA.TABLETA O CÁPSULA.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6862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100000530.00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PROPRANOLOL. TABLETA. 40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3722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100000537.00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PROPAFENONA. TABLETA. 150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100000539.00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PROPRANOLOL. TABLETA.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100000561.00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CLORTALIDONA. TABLETA. 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7243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100000566.00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METILDOPA. TABLETA. 250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100000568.00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DIAZÓXIDO. SOLUCIÓN INYECTABLE. 300 MG/ 20 ML. AMPOLLETA CON 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100000569.00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NITROPRUSIATO DE SODIO. SOLUCIÓN INYECTABLE. 50 MG.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100000570.00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HIDRALAZINA. TABLETA.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100000572.00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TARTRATO DE METOPROLOL. TABLETA.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24831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100000573.00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PRAZOSINA. CÁPSULA O COMPRIMIDO. 1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100000574.00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CAPTOPRIL. TABLETA. 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21703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100000591.00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TRINITRATO DE GLICERILO. CÁPSULA O TABLETA MASTICABLE. 0.8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100000592.00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DINITRATO DE ISOSORBIDA. TABLETA SUBLINGUAL. 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1855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100000593.00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DINITRATO DE ISOSORBIDA. TABLETA.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4182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100000596.00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VERAPAMILO. GRAGEA O TABLETA RECUBIERTA. 80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412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100000597.00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NIFEDIPINO. CÁPSULA DE GELATINA BLANDA.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18917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100000598.00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VERAPAMILO. SOLUCIÓN INYECTABLE. 5 MG/ 2 ML. AMPOLLETA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100000599.00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NIFEDIPINO. COMPRIMIDO DE LIBERACIÓN PROLONGADA. 30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18428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100000611.00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EPINEFRINA. SOLUCIÓN INYECTABLE. 1 MG (1:1 000). AMPOLLETAS DE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100000612.00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BITARTRATO DE NOREPINEFRINA. SOLUCIÓN INYECTABLE. 4 MG/ 4 ML. AMPOLLETAS CON 4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100000614.00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DOPAMINA. SOLUCIÓN INYECTABLE. 200 MG/ 5 ML. AMPOLLETAS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100000615.00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DOBUTAMINA 250 MG. SOL. INY. FCO. AMP. 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100000621.00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HEPARINA SODICA. SOLUCIÓN INYECTABLE. 10 000 UI/ 10 ML (1000 UI/ ML). FRASCOS ÁMPULA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100000622.00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HEPARINA SODICA. SOLUCIÓN INYECTABLE. 25 000 UI/ 5 ML (5000 UI/ ML). FRASCOS ÁMPULA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100000623.00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WARFARINA SODICA. TABLETA. 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1070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100000624.01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ACENOCUMAROL TABLETA 4 MG 30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100000625.00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PROTAMINA. SOLUCIÓN INYECTABLE. 71.5 MG / 5 ML. AMPOLLETA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100000626.01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FITOMENADIONA 10 MG. SOLUCION O EMULSION INYECTABLE  AMP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100000641.00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DEXTRÁN. SOLUCIÓN INYECTABLE AL  10 %. DEXTRÁN (40 000) 10 G/ 100 ML, GLUCOSA 5 G/ 100 ML. 500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100000655.00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BEZAFIBRATO. TABLETA. 200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16396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100000657.00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PRAVASTATINA SODICA. TABLETA.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19958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100000801.00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BAÑO COLOIDE. POLVO. HARINA DE SOYA 965 MG/G, POLIVIDONA 20 MG/G</w:t>
            </w:r>
            <w:proofErr w:type="gramStart"/>
            <w:r w:rsidRPr="003A1DC4">
              <w:rPr>
                <w:rFonts w:ascii="Calibri" w:hAnsi="Calibri"/>
                <w:sz w:val="16"/>
                <w:szCs w:val="16"/>
                <w:lang w:val="es-MX" w:eastAsia="es-MX"/>
              </w:rPr>
              <w:t>,(</w:t>
            </w:r>
            <w:proofErr w:type="gramEnd"/>
            <w:r w:rsidRPr="003A1DC4">
              <w:rPr>
                <w:rFonts w:ascii="Calibri" w:hAnsi="Calibri"/>
                <w:sz w:val="16"/>
                <w:szCs w:val="16"/>
                <w:lang w:val="es-MX" w:eastAsia="es-MX"/>
              </w:rPr>
              <w:t>CONTENIDO PROTEICO 45%). UN SOBRE CON 90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100000801.01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BAÑO COLOIDE (HARINA DE SOYA Y POLIVIDONA) POLVO 965 MG / 20 MG / G ENVASE CON DOS SOBRES INDIVIDUALES DE 90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100000804.00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ÓXIDO DE ZINC. PASTA. 25 G/100 G. ENVASE CON 30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5478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100000811.00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ACETONIDO DE FLUOCINOLONA. CREMA 0.1 MG/G. ENVASE CON 20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980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100000813.00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17 BUTIRATO DE HIDROCORTISONA. CREMA. 1 MG/G. ENVASE CON 15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2686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100000822.00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PEROXIDO DE BENZOILO 5 G. LOCION DERMICA O GEL DERMICO   30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100000822.01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BENZOILO, PERÓXIDO DE LOCIÓN DÉRMICA 5 G / 100 ML ENVASE CON 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106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100000831.00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ALANTOÍNA Y ALQUITRÁN DE HULLA. SUSPENSIÓN DÉRMICA. 20 MG/ML Y 9.4 MG/ML. ENVASE CON 120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100000861.00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BENZOATO DE BENCILO. EMULSIÓN DÉRMICA. 300 MG/ML. ENVASE CON 120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2408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100000865.00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PERMETRINA. SOLUCIÓN. 1 G. ENVASE CON 110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100000871.00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ALIBOUR. POLVO. SULFATO DE COBRE 177 MG/G, SULFATO DE ZINC 619.5 MG/G, ALCANFOR 26.5 MG/G. SOBRES CON 2.2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100000872.00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CLIOQUINOL. CREMA. 30 MG/G. ENVASE CON 20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3419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100000891.00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NITRATO DE MICONAZOL. CREMA. 20 MG/ 1 G. ENVASE CON 20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11286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100000901.00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RESINA DE PODOFILINA. SOLUCIÓN DÉRMICA. 250 MG/ML. ENVASE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100000904.00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ÁCIDO RETINOICO. CREMA. 0.05 G/ 100 G. ENVASE CON 20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100000906.00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DAPSONA. TABLETA.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C/1000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100000910.00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ACEITE DE ALMENDRAS DULCES</w:t>
            </w:r>
            <w:proofErr w:type="gramStart"/>
            <w:r w:rsidRPr="003A1DC4">
              <w:rPr>
                <w:rFonts w:ascii="Calibri" w:hAnsi="Calibri"/>
                <w:sz w:val="16"/>
                <w:szCs w:val="16"/>
                <w:lang w:val="es-MX" w:eastAsia="es-MX"/>
              </w:rPr>
              <w:t>,LANOLINA</w:t>
            </w:r>
            <w:proofErr w:type="gramEnd"/>
            <w:r w:rsidRPr="003A1DC4">
              <w:rPr>
                <w:rFonts w:ascii="Calibri" w:hAnsi="Calibri"/>
                <w:sz w:val="16"/>
                <w:szCs w:val="16"/>
                <w:lang w:val="es-MX" w:eastAsia="es-MX"/>
              </w:rPr>
              <w:t>, GLICERINA, ROPILENGLICOL, SORBITO. CREMA. ENVASE CON 235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100001006.00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LACTATO GLUCONATO DE CALCIO. COMPRIMIDO EFERVESCENTE. 500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3348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100001007.00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LEVOTIROXINA SODICA. TABLETA. 100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2284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100001022.00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TIAMAZOL. TABLETA. 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2028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100001042.00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GLIBENCLAMIDA. TABLETA. 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18818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100001050.00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INSULINA HUMANA ISOFANA (ORIGEN ADN RECOMBINANTE) 100 </w:t>
            </w:r>
            <w:proofErr w:type="gramStart"/>
            <w:r w:rsidRPr="003A1DC4">
              <w:rPr>
                <w:rFonts w:ascii="Calibri" w:hAnsi="Calibri"/>
                <w:sz w:val="16"/>
                <w:szCs w:val="16"/>
                <w:lang w:val="es-MX" w:eastAsia="es-MX"/>
              </w:rPr>
              <w:t>UI ,</w:t>
            </w:r>
            <w:proofErr w:type="gramEnd"/>
            <w:r w:rsidRPr="003A1DC4">
              <w:rPr>
                <w:rFonts w:ascii="Calibri" w:hAnsi="Calibri"/>
                <w:sz w:val="16"/>
                <w:szCs w:val="16"/>
                <w:lang w:val="es-MX" w:eastAsia="es-MX"/>
              </w:rPr>
              <w:t xml:space="preserve"> O INSULINA ZINC ISOFANA HUMANA (ORIGEN ADN RECOMBINANTE) 100 UI, SUSP. INY. ACCION INTERMEDIA NPH  F.A.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14599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100001050.01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INSULINA HUMANA ISOFANA (ORIGEN ADN RECOMBINANTE) 100 </w:t>
            </w:r>
            <w:proofErr w:type="gramStart"/>
            <w:r w:rsidRPr="003A1DC4">
              <w:rPr>
                <w:rFonts w:ascii="Calibri" w:hAnsi="Calibri"/>
                <w:sz w:val="16"/>
                <w:szCs w:val="16"/>
                <w:lang w:val="es-MX" w:eastAsia="es-MX"/>
              </w:rPr>
              <w:t>UI ,</w:t>
            </w:r>
            <w:proofErr w:type="gramEnd"/>
            <w:r w:rsidRPr="003A1DC4">
              <w:rPr>
                <w:rFonts w:ascii="Calibri" w:hAnsi="Calibri"/>
                <w:sz w:val="16"/>
                <w:szCs w:val="16"/>
                <w:lang w:val="es-MX" w:eastAsia="es-MX"/>
              </w:rPr>
              <w:t xml:space="preserve"> O INSULINA ZINC ISOFANA HUMANA (ORIGEN ADN RECOMBINANTE) 100 UI, SUSP. INY. ACCION INTERMEDIA NPH  F.A.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9572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100001051.00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INSULINA HUMANA ACCIÓN RÁPIDA REGULAR SOLUCIÓN INYECTABLE 100 UI/ML UN FRASCO ÁMPULA CON 5 ML </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1904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100001051.01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INSULINA HUMANA ACCIÓN RÁPIDA REGULAR SOLUCIÓN INYECTABLE 100 UI/ML UN FRASCO ÁMPULA CON 10 ML </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100001093.00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DANAZOL. CÁPSULA O COMPRIMIDO.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100001095.00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CALCITRIOL. CÁPSULA DE GELATINA. 0.25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2701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100001096.00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MESILATO DE BROMOCRIPTINA 2.5 MG. TAB.</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100001097.00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ACETATO DE DESMOPRESINA. SOLUCIÓN NASAL. 89 ?G/ ML. NEBULIZADOR CON 2.5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100001098.00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VITAMINAS A.C.D. SOLUCIÓN. PALMITATO DE RETINOL 7000-9000 UI, AC.ASCÓRBICO 80-125 MG, COLECALCIFEROL 1400-1800 UI EN UN ML. ENVASE CON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1567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100001206.00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BROMURO DE BUTILHIOSCINA. GRAGEA.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21163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100001207.00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BROMURO DE BUTILHIOSCINA 20 MG SOL. INY. AMP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5101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100001208.00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CISAPRIDA. SUSPENSIÓN ORAL. 1 MG/ ML. ENVASE CON 60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100001209.00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CISAPRIDA. TABLETA. 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100001223.00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HIDROXIDO DE ALUMINIO 200 MG.  HIDROXIDO DE MAGNESIO 200 MG. O  TRISILICATO DE MAGNESIO 447.3 MG.  TAB. MASTICABLES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1325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100001224.00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HIDROXIDO DE ALUMINIO 3.7 G.  HIDROXIDO DE MAGNESIO 4.0 G. O TRISILICATO DE MAGNESIO 8.9 G.  SUSP.  240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6886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100001233.00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RANITIDINA. GRAGEA O TABLETA.  150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16612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100001234.00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RANITIDINA. SOLUCIÓN INYECTABLE. 50 MG. AMPOLLETAS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5041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100001241.00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METOCLOPRAMIDA. SOLUCIÓN INYECTABLE. 10 MG/2 ML. AMPOLLETAS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2084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100001242.00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METOCLOPRAMIDA. TABLETA.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8935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100001243.00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METOCLOPRAMIDA. SOLUCIÓN. 4 MG/ML. FRASCO GOTERO CON 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770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100001263.00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SUBSALICILATO DE BISMUTO. SUSPENSIÓN ORAL. 1.750 G/ 100 ML. ENVASE CON 240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1468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141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100001270.00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SENOSIDOS A-B. SOLUCIÓN ORAL. 200 MG/100 ML. ENVASE CON 75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100001271.00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POLVO DE CASCARA DE SEMILLA DE PLÁNTAGO PSYLLIUM. POLVO. 49.7 G/100 G. ENVASE CON 400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3451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100001272.00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SENÓSIDOS A-B. TABLETA. 8.6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6359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100001273.00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ACEITE DE RICINO. SOLUCIÓN. ENVASE CON 70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100001277.00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FOSFATO Y CITRATO DE SODIO. SOLUCIÓN. 12 G-10G/100 ML. ENVASE CON 133 ML Y APLICADOR</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100001278.00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GLICEROL. SUPOSITORIO. 2.632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100001308.00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METRONIDAZOL TABLETA 500 MG ENVASE CON 20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1555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100001308.01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METRONIDAZOL  500  MG. TABLETA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2922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100001309.00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METRONIDAZOL. SOLUCIÓN INYECTABLE. 200 MG/ 10 ML. AMPOLLETAS </w:t>
            </w:r>
            <w:proofErr w:type="spellStart"/>
            <w:r w:rsidRPr="003A1DC4">
              <w:rPr>
                <w:rFonts w:ascii="Calibri" w:hAnsi="Calibri"/>
                <w:sz w:val="16"/>
                <w:szCs w:val="16"/>
                <w:lang w:val="es-MX" w:eastAsia="es-MX"/>
              </w:rPr>
              <w:t>Ó</w:t>
            </w:r>
            <w:proofErr w:type="spellEnd"/>
            <w:r w:rsidRPr="003A1DC4">
              <w:rPr>
                <w:rFonts w:ascii="Calibri" w:hAnsi="Calibri"/>
                <w:sz w:val="16"/>
                <w:szCs w:val="16"/>
                <w:lang w:val="es-MX" w:eastAsia="es-MX"/>
              </w:rPr>
              <w:t xml:space="preserve"> FRASCOS ÁMPULA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100001310.00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METRONIDAZOL. SUSPENSIÓN. 250 MG/ 5 ML. ENVASE CON 120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100001311.00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METRONIDAZOL. SOLUCIÓN INYECTABLE. 500 MG/100 ML. ENVASE CON 100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6448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100001344.00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ALBENDAZOL. TABLETA. 200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2160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100001345.00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ALBENDAZOL. SUSPENSIÓN ORAL. 400 MG/20 ML. ENVASE CON 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178116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100001347.00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ALBENDAZOL. TABLETA. 200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100001363.00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LIDOCAÍNA - HIDROCORTISONA. UNGÜENTO. 50 MG/2.5 MG/1 G. ENVASE CON 20 G Y APLICADOR</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2358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100001364.00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LIDOCAÍNA -  HIDROCORTISONA. SUPOSITORIO. 60 MG/5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922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100001489.00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ESTRÓGENOS CONJUGADOS GRAGEA O TABLETA 0.625 MG 42 GRAGEAS O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100001501.00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ESTRÓGENOS CONJUGADOS. GRAGEA O TABLETA. 0.625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100001502.00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ESTRÓGENOS CONJUGADOS. GRAGEA. 1.250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100001508.00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ESTRÓGENOS CONJUGADOS Y ACETATO DE MEDROXIPROGESTERONA. GRAGEA. 0.625 MG / 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100001541.00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CARBETOCINA. SOLUCIÓN INYECTABLE. 100 MCG. AMPOLLETA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100001542.00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OXITOCINA. SOLUCIÓN INYECTABLE. 5 UI/ ML.AMPOLLETAS CON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765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100001545.00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ATOSIBÁN. SOLUCIÓN INYECTABLE. 6.75 MG / 0.9 ML. ENVASE CON 0.9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100001546.00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ATOSIBÁN. SOLUCIÓN INYECTABLE. 37.5 MG / 5.0 ML. ENVASE CON 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100001551.00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ORCIPRENALINA. SOLUCIÓN INYECTABLE. 0.5 MG/ ML. AMPOLLETAS CON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100001552.00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ORCIPRENALINA. TABLETA. 20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100001561.00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METRONIDAZOL. ÓVULO O TABLETA VAGINAL. 500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3607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100001562.00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NITROFURAL. ÓVULO. 6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2906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100001566.00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NISTATINA. ÓVULO O TABLETA VAGINAL. 100 000 UI.</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4299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100001591.00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INMUNOGLOBULINA ANTI D 0.300 MG. SOLUCION INYECTABLE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100001700.00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ÁCIDO FÓLICO. TABLETA. 4 MG. 90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C/90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6073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FUMARATO FERROSO. TABLETA. 200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10439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100001702.00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FUMARATO FERROSO. SUSPENSIÓN ORAL. 29 MG/ML. ENVASE CON 120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100001703.00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FERROSO DESECADO. TABLETA. 200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30216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FERROSO HEPTAHIDRATADA. SOLUCIÓN. 125 MG/ ML. ENVASE GOTERO CON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3151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100001705.00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HIERRO DEXTRÁN. SOLUCIÓN INYECTABLE. 100 MG/ 2 ML. AMPOLLETAS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100001706.00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ACIDO FOLICO 5 MG. TABLETA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20891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100001706.01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ÁCIDO FÓLICO TABLETA 5 MG ENVASE CON 92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C/92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1521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100001708.00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HIDROXOCOBALAMINA 100 MCG. SOLOLUCIÓN INYECTABLE  AMP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1986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100001711.00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ÁCIDO FÓLICO. TABLETA. 0.4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C/90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88835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100001732.01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FITOMENADIONA 2 MG. SOLUCION O EMULSION INYECTABLE AMP. 0.2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100001735.00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ESTREPTOQUINASA SOLUCIÓN INYECTABLE 750 000 UI.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100001736.00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ESTREPTOQUINASA. SOLUCIÓN INYECTABLE. 1</w:t>
            </w:r>
            <w:proofErr w:type="gramStart"/>
            <w:r w:rsidRPr="003A1DC4">
              <w:rPr>
                <w:rFonts w:ascii="Calibri" w:hAnsi="Calibri"/>
                <w:sz w:val="16"/>
                <w:szCs w:val="16"/>
                <w:lang w:val="es-MX" w:eastAsia="es-MX"/>
              </w:rPr>
              <w:t>,500,000</w:t>
            </w:r>
            <w:proofErr w:type="gramEnd"/>
            <w:r w:rsidRPr="003A1DC4">
              <w:rPr>
                <w:rFonts w:ascii="Calibri" w:hAnsi="Calibri"/>
                <w:sz w:val="16"/>
                <w:szCs w:val="16"/>
                <w:lang w:val="es-MX" w:eastAsia="es-MX"/>
              </w:rPr>
              <w:t xml:space="preserve"> UI.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100001759.00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METOTREXATO. TABLETA. 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185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100001760.00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METOTREXATO SODICO. SOLUCIÓN INYECTABLE. 50 MG.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100001776.00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METOTREXATO SODICO. SOLUCIÓN INYECTABLE. 500 MG.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100001903.00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TRIMETOPRIMA - SULFAMETOXAZOL. TABLETA O COMPRIMIDO. 80 MG Y 400 MG. 20 TABLETAS O COMPRIMIDOS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14372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TRIMETOPRIMA - SULFAMETOXAZOL. SUSPENSIÓN. 40 MG/200 MG/ 5 ML. ENVASE CON 120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6236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100001911.00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NITROFURANTOÍNA. CÁPSULA.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5676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100001921.00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BENCILPENICILINA SODICA CRISTALINA 1</w:t>
            </w:r>
            <w:proofErr w:type="gramStart"/>
            <w:r w:rsidRPr="003A1DC4">
              <w:rPr>
                <w:rFonts w:ascii="Calibri" w:hAnsi="Calibri"/>
                <w:sz w:val="16"/>
                <w:szCs w:val="16"/>
                <w:lang w:val="es-MX" w:eastAsia="es-MX"/>
              </w:rPr>
              <w:t>,000,000</w:t>
            </w:r>
            <w:proofErr w:type="gramEnd"/>
            <w:r w:rsidRPr="003A1DC4">
              <w:rPr>
                <w:rFonts w:ascii="Calibri" w:hAnsi="Calibri"/>
                <w:sz w:val="16"/>
                <w:szCs w:val="16"/>
                <w:lang w:val="es-MX" w:eastAsia="es-MX"/>
              </w:rPr>
              <w:t xml:space="preserve"> UI SOLUCIÓN INYECTABLE.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665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100001923.00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BENCILPENICILINA PROCAÍNICA -BENCILPENICILINA CRISTALINA. SUSPENSIÓN INYECTABLE. 300 000 UI /100 000 UI. FRASCO ÁMPULA Y DILUYENTE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3139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100001924.00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BENCILPENICILINA PROCAÍNICA -BENCILPENICILINA CRISTALINA. SUSPENSIÓN INYECTABLE 600 000 UI/200 000 UI. FRASCO ÁMPULA Y DILUYENTE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7599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100001925.00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BENZATINA BENCILPENICILINA. SUSPENSIÓN INYECTABLE. 1 200 000 UI. FRASCO ÁMPULA Y DILUYENTE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2821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100001926.00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DICLOXACILINA SODICA. CÁPSULA O COMPRIMIDO. 500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7234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100001927.00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DICLOXACILINA SODICA 250 MG/5ML SUSPENSIÓN.  60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3277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100001928.00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DICLOXACILINA </w:t>
            </w:r>
            <w:proofErr w:type="gramStart"/>
            <w:r w:rsidRPr="003A1DC4">
              <w:rPr>
                <w:rFonts w:ascii="Calibri" w:hAnsi="Calibri"/>
                <w:sz w:val="16"/>
                <w:szCs w:val="16"/>
                <w:lang w:val="es-MX" w:eastAsia="es-MX"/>
              </w:rPr>
              <w:t>SODICA .</w:t>
            </w:r>
            <w:proofErr w:type="gramEnd"/>
            <w:r w:rsidRPr="003A1DC4">
              <w:rPr>
                <w:rFonts w:ascii="Calibri" w:hAnsi="Calibri"/>
                <w:sz w:val="16"/>
                <w:szCs w:val="16"/>
                <w:lang w:val="es-MX" w:eastAsia="es-MX"/>
              </w:rPr>
              <w:t xml:space="preserve"> SOLUCIÓN INYECTABLE. 250 MG/5 ML. FRASCO ÁMPULA Y 5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100001929.00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AMPICILINA ANHIDRA  O AMPICILINA TRIHIDRATADA  500 MG. TABLETA O CAPSULA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5521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100001930.00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AMPICILINA. SUSPENSIÓN. 250 MG/ 5 ML. ENVASE PARA 60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100001931.00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AMPICILINA. SOLUCIÓN INYECTABLE. 500 MG/2 ML. FRASCO ÁMPULA Y DILUYENTE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6903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100001933.00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BENCILPENICILINA SÓDICA CRISTALINA. SOLUCIÓN INYECTABLE. 5 000 000 UI.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100001935.00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CEFOTAXIMA SODICA. SOLUCIÓN INYECTABLE. 1 G/4 ML. FRASCO ÁMPULA Y 4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5600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100001937.00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CEFTRIAXONA SODICA. SOLUCIÓN INYECTABLE. 1 G/10 ML. FRASCO ÁMPULA Y 10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19425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100001938.00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BENCILPENICILINA BENZATÍNICA COMPUESTA. SUSPENSIÓN INYECTABLE. BENZATÍNICA 600 000 UI, PROCAÍNICA 300 000 UI, CRISTALINA 300 000 UI. FRASCO ÁMPULA Y DILUYENTE CON 3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1937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100001939.00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CEFALEXINA. TABLETA </w:t>
            </w:r>
            <w:proofErr w:type="spellStart"/>
            <w:r w:rsidRPr="003A1DC4">
              <w:rPr>
                <w:rFonts w:ascii="Calibri" w:hAnsi="Calibri"/>
                <w:sz w:val="16"/>
                <w:szCs w:val="16"/>
                <w:lang w:val="es-MX" w:eastAsia="es-MX"/>
              </w:rPr>
              <w:t>Ó</w:t>
            </w:r>
            <w:proofErr w:type="spellEnd"/>
            <w:r w:rsidRPr="003A1DC4">
              <w:rPr>
                <w:rFonts w:ascii="Calibri" w:hAnsi="Calibri"/>
                <w:sz w:val="16"/>
                <w:szCs w:val="16"/>
                <w:lang w:val="es-MX" w:eastAsia="es-MX"/>
              </w:rPr>
              <w:t xml:space="preserve"> CÁPSULA. 500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11107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100001940.00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HICLATO DE DOXICICLINA. CÁPSULA O TABLETA.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2347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100001941.00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DOXICICLINA. CÁPSULA O TABLETA. 50 MG. 28 CÁPSULAS O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100001951.00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KANAMICINA. SOLUCIÓN INYECTABLE. 1 G.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100001954.00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GENTAMICINA. SOLUCIÓN INYECTABLE. 80 MG.   AMPOLLETA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7043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100001955.00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GENTAMICINA. SOLUCIÓN INYECTABLE. 20 MG.  AMPOLLETA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100001956.00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AMIKACINA 500 MG.  SOLUCIÓN INYECTABLE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3409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100001957.00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AMIKACINA 100 MG. SOLUCIÓN INYECTABLE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2203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100001969.01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proofErr w:type="spellStart"/>
            <w:r w:rsidRPr="003A1DC4">
              <w:rPr>
                <w:rFonts w:ascii="Calibri" w:hAnsi="Calibri"/>
                <w:sz w:val="16"/>
                <w:szCs w:val="16"/>
                <w:lang w:val="es-MX" w:eastAsia="es-MX"/>
              </w:rPr>
              <w:t>Azitromicina</w:t>
            </w:r>
            <w:proofErr w:type="spellEnd"/>
            <w:r w:rsidRPr="003A1DC4">
              <w:rPr>
                <w:rFonts w:ascii="Calibri" w:hAnsi="Calibri"/>
                <w:sz w:val="16"/>
                <w:szCs w:val="16"/>
                <w:lang w:val="es-MX" w:eastAsia="es-MX"/>
              </w:rPr>
              <w:t xml:space="preserve">. Tableta. Cada Tableta Contiene: </w:t>
            </w:r>
            <w:proofErr w:type="spellStart"/>
            <w:r w:rsidRPr="003A1DC4">
              <w:rPr>
                <w:rFonts w:ascii="Calibri" w:hAnsi="Calibri"/>
                <w:sz w:val="16"/>
                <w:szCs w:val="16"/>
                <w:lang w:val="es-MX" w:eastAsia="es-MX"/>
              </w:rPr>
              <w:t>Azitromicina</w:t>
            </w:r>
            <w:proofErr w:type="spellEnd"/>
            <w:r w:rsidRPr="003A1DC4">
              <w:rPr>
                <w:rFonts w:ascii="Calibri" w:hAnsi="Calibri"/>
                <w:sz w:val="16"/>
                <w:szCs w:val="16"/>
                <w:lang w:val="es-MX" w:eastAsia="es-MX"/>
              </w:rPr>
              <w:t xml:space="preserve"> </w:t>
            </w:r>
            <w:proofErr w:type="spellStart"/>
            <w:r w:rsidRPr="003A1DC4">
              <w:rPr>
                <w:rFonts w:ascii="Calibri" w:hAnsi="Calibri"/>
                <w:sz w:val="16"/>
                <w:szCs w:val="16"/>
                <w:lang w:val="es-MX" w:eastAsia="es-MX"/>
              </w:rPr>
              <w:t>Dihidratada</w:t>
            </w:r>
            <w:proofErr w:type="spellEnd"/>
            <w:r w:rsidRPr="003A1DC4">
              <w:rPr>
                <w:rFonts w:ascii="Calibri" w:hAnsi="Calibri"/>
                <w:sz w:val="16"/>
                <w:szCs w:val="16"/>
                <w:lang w:val="es-MX" w:eastAsia="es-MX"/>
              </w:rPr>
              <w:t xml:space="preserve"> Equivalente A 500 Mg De </w:t>
            </w:r>
            <w:proofErr w:type="spellStart"/>
            <w:r w:rsidRPr="003A1DC4">
              <w:rPr>
                <w:rFonts w:ascii="Calibri" w:hAnsi="Calibri"/>
                <w:sz w:val="16"/>
                <w:szCs w:val="16"/>
                <w:lang w:val="es-MX" w:eastAsia="es-MX"/>
              </w:rPr>
              <w:t>Azitromicina</w:t>
            </w:r>
            <w:proofErr w:type="spellEnd"/>
            <w:r w:rsidRPr="003A1DC4">
              <w:rPr>
                <w:rFonts w:ascii="Calibri" w:hAnsi="Calibri"/>
                <w:sz w:val="16"/>
                <w:szCs w:val="16"/>
                <w:lang w:val="es-MX" w:eastAsia="es-MX"/>
              </w:rPr>
              <w:t>. Envase Con 4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100001971.00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ESTEARATO DE ERITROMICINA. CÁPSULA O TABLETA. 500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5004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100001972.00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ESTEARATO O ETILSUCCINATO. O ESTOLATO DE ERITROMICINA 250 MG. SUSP.  100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5161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100001973.00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FOSFATO DE CLINDAMICINA. SOLUCIÓN INYECTABLE. 300 MG/2 ML. AMPOLLETA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6898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100001976.00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FOSFATO DE CLINDAMICINA. SOLUCIÓN INYECTABLE. 900 MG/50 ML. FRASCO CON 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100001981.00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TETRACICLINA. TABLETA O CÁPSULA. 250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1306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100001991.00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CLORANFENICOL. CÁPSULA. 500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219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100002012.00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AMFOTERICINA B. SOLUCIÓN INYECTABLE. 50 MG.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proofErr w:type="gramStart"/>
            <w:r w:rsidRPr="003A1DC4">
              <w:rPr>
                <w:rFonts w:ascii="Calibri" w:hAnsi="Calibri"/>
                <w:sz w:val="16"/>
                <w:szCs w:val="16"/>
                <w:lang w:val="es-MX" w:eastAsia="es-MX"/>
              </w:rPr>
              <w:t>ENVASE  .</w:t>
            </w:r>
            <w:proofErr w:type="gramEnd"/>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100002016.00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KETOCONAZOL. TABLETA. 200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1599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100002018.00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ITRACONAZOL. CÁPSULA.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4917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100002024.00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NITRATO DE ISOCONAZOL. CREMA. 1 G/ 100 G. ENVASE CON 20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2201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100002030.00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FOSFATO DE CLOROQUINA. TABLETA. 150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C/1000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100002031.00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proofErr w:type="spellStart"/>
            <w:r w:rsidRPr="003A1DC4">
              <w:rPr>
                <w:rFonts w:ascii="Calibri" w:hAnsi="Calibri"/>
                <w:sz w:val="16"/>
                <w:szCs w:val="16"/>
                <w:lang w:val="es-MX" w:eastAsia="es-MX"/>
              </w:rPr>
              <w:t>Primaquina</w:t>
            </w:r>
            <w:proofErr w:type="spellEnd"/>
            <w:r w:rsidRPr="003A1DC4">
              <w:rPr>
                <w:rFonts w:ascii="Calibri" w:hAnsi="Calibri"/>
                <w:sz w:val="16"/>
                <w:szCs w:val="16"/>
                <w:lang w:val="es-MX" w:eastAsia="es-MX"/>
              </w:rPr>
              <w:t xml:space="preserve"> tableta cada tableta contiene: fosfato de </w:t>
            </w:r>
            <w:proofErr w:type="spellStart"/>
            <w:r w:rsidRPr="003A1DC4">
              <w:rPr>
                <w:rFonts w:ascii="Calibri" w:hAnsi="Calibri"/>
                <w:sz w:val="16"/>
                <w:szCs w:val="16"/>
                <w:lang w:val="es-MX" w:eastAsia="es-MX"/>
              </w:rPr>
              <w:t>primaquina</w:t>
            </w:r>
            <w:proofErr w:type="spellEnd"/>
            <w:r w:rsidRPr="003A1DC4">
              <w:rPr>
                <w:rFonts w:ascii="Calibri" w:hAnsi="Calibri"/>
                <w:sz w:val="16"/>
                <w:szCs w:val="16"/>
                <w:lang w:val="es-MX" w:eastAsia="es-MX"/>
              </w:rPr>
              <w:t xml:space="preserve"> equivalente a 5 mg de </w:t>
            </w:r>
            <w:proofErr w:type="spellStart"/>
            <w:r w:rsidRPr="003A1DC4">
              <w:rPr>
                <w:rFonts w:ascii="Calibri" w:hAnsi="Calibri"/>
                <w:sz w:val="16"/>
                <w:szCs w:val="16"/>
                <w:lang w:val="es-MX" w:eastAsia="es-MX"/>
              </w:rPr>
              <w:t>primaquina</w:t>
            </w:r>
            <w:proofErr w:type="spellEnd"/>
            <w:r w:rsidRPr="003A1DC4">
              <w:rPr>
                <w:rFonts w:ascii="Calibri" w:hAnsi="Calibri"/>
                <w:sz w:val="16"/>
                <w:szCs w:val="16"/>
                <w:lang w:val="es-MX" w:eastAsia="es-MX"/>
              </w:rPr>
              <w:t>. Envase con 20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100002032.00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proofErr w:type="spellStart"/>
            <w:r w:rsidRPr="003A1DC4">
              <w:rPr>
                <w:rFonts w:ascii="Calibri" w:hAnsi="Calibri"/>
                <w:sz w:val="16"/>
                <w:szCs w:val="16"/>
                <w:lang w:val="es-MX" w:eastAsia="es-MX"/>
              </w:rPr>
              <w:t>Primaquina</w:t>
            </w:r>
            <w:proofErr w:type="spellEnd"/>
            <w:r w:rsidRPr="003A1DC4">
              <w:rPr>
                <w:rFonts w:ascii="Calibri" w:hAnsi="Calibri"/>
                <w:sz w:val="16"/>
                <w:szCs w:val="16"/>
                <w:lang w:val="es-MX" w:eastAsia="es-MX"/>
              </w:rPr>
              <w:t xml:space="preserve"> tableta cada tableta contiene: fosfato de </w:t>
            </w:r>
            <w:proofErr w:type="spellStart"/>
            <w:r w:rsidRPr="003A1DC4">
              <w:rPr>
                <w:rFonts w:ascii="Calibri" w:hAnsi="Calibri"/>
                <w:sz w:val="16"/>
                <w:szCs w:val="16"/>
                <w:lang w:val="es-MX" w:eastAsia="es-MX"/>
              </w:rPr>
              <w:t>primaquina</w:t>
            </w:r>
            <w:proofErr w:type="spellEnd"/>
            <w:r w:rsidRPr="003A1DC4">
              <w:rPr>
                <w:rFonts w:ascii="Calibri" w:hAnsi="Calibri"/>
                <w:sz w:val="16"/>
                <w:szCs w:val="16"/>
                <w:lang w:val="es-MX" w:eastAsia="es-MX"/>
              </w:rPr>
              <w:t xml:space="preserve"> equivalente a 15 mg de </w:t>
            </w:r>
            <w:proofErr w:type="spellStart"/>
            <w:r w:rsidRPr="003A1DC4">
              <w:rPr>
                <w:rFonts w:ascii="Calibri" w:hAnsi="Calibri"/>
                <w:sz w:val="16"/>
                <w:szCs w:val="16"/>
                <w:lang w:val="es-MX" w:eastAsia="es-MX"/>
              </w:rPr>
              <w:t>primaquina</w:t>
            </w:r>
            <w:proofErr w:type="spellEnd"/>
            <w:r w:rsidRPr="003A1DC4">
              <w:rPr>
                <w:rFonts w:ascii="Calibri" w:hAnsi="Calibri"/>
                <w:sz w:val="16"/>
                <w:szCs w:val="16"/>
                <w:lang w:val="es-MX" w:eastAsia="es-MX"/>
              </w:rPr>
              <w:t>. Envase con 20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100002032.00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FOSFATO DE PRIMAQUINA. TABLETA. 15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100002040.00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PRAZICUANTEL. TABLETA. 600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CLONIDINA. COMPRIMIDO. 0.1 MG. 30 COMPRIMIDOS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100002111.00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BESILATO DE AMLODIPINO  5 MG.  TABLETA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100002112.00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DILTIAZEM. TABLETAS O GRAGEAS. 30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100002114.00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FELODIPINO. TABLETA DE LIBERACIÓN PROLONGADA. 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100002116.00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HIDRALAZINA. SOLUCIÓN INYECTABLE. 10 MG/ ML. AMPOLLETAS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100002117.00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PROPRANOLOL. SOLUCIÓN INYECTABLE. 1 MG/ML. AMPOLLETA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100002119.00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DIPROPIONATO DE BETAMETASONA. UNGÜENTO. 50 MG/ 100 G. ENVASE CON 30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2128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100002123.00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MUPIROCINA. UNGÜENTO. 2 G/100 G. ENVASE CON 15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100002126.00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ACICLOVIR. COMPRIMIDO O TABLETA. 400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866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100002127.00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AMOXICILINA. SUSPENSIÓN. 500 MG/ 5 ML. ENVASE PARA 75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9514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100002128.00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AMOXICILINA TRIHIDRATADA  500 MG.  CAPSULA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19746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100002129.00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AMOXICILINA - ÁCIDO CLAVULÁNICO. SUSPENSIÓN. 125 MG/31.25 MG/ 5 ML. ENVASE CON 60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11574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100002130.00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AMOXICILINA SODICA 500 MG. CLAVULANATO DE POTASIO 100 MG. SOLUCION INYECTABLE FRASCO AMPULA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100002132.00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CLARITROMICINA. TABLETA. 250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4029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100002133.00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CLINDAMICINA. CÁPSULA. 300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4377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100002135.00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FLUCONAZOL. SOLUCIÓN INYECTABLE. 100 MG/50 ML (2 MG/ML).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100002136.00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MEBENDAZOL. TABLETA.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100002138.00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PAMOATO DE PIRANTEL. TABLETA. 250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100002141.00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FOSFATO SODICO DE BETAMETASONA 5.3 MG. SOLUCION INYECTABLE. FRASCO AMPULA O AMPOLLETA CON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3035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100002142.00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MALEATO DE CLORFENAMINA. SOLUCIÓN INYECTABLE. 10 MG/ML.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100002144.00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LORATADINA. TABLETA O GRAGEA.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17289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100002145.00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LORATADINA. JARABE. 5 MG / 5 ML. ENVASE CON 60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8919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100002146.00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BUTILHIOSCINA – METAMIZOL. SOLUCIÓN INYECTABLE. 20 MG/2.5 G/5 ML. AMPOLLETA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100002151.00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RANITIDINA. JARABE. 150 MG/ 10 ML. ENVASE 200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1083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100002152.00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ÁCIDO FOLÍNICO. SOLUCIÓN INYECTABLE. 15 MG/5 ML. AMPOLLETAS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100002153.00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BETAMETASONA, ACETATO DE, Y FOSFATO, DISÓDICO DE. SUSPENSIÓN INYECTABLE. 2.7 MG/ 3 MG/ ML. AMPOLLETA CON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100002154.00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ENOXAPARINA SODICA. SOLUCIÓN INYECTABLE. 40 MG/ 0.4 ML. JERINGAS DE 0.4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100002155.00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NADROPARINA SOLUCIÓN INYECTABLE 2 850 UI AXA/0.3 ML JERINGAS CON 0.3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100002156.00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ESPIRONOLACTONA. TABLETA. 100 MG. 30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100002162.00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BROMURO DE IPRATROPIO. SUSPENSIÓN EN AEROSOL. 0.286 MG/G. ENVASE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969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258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100002162.01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BROMURO DE IPRATROPIO SUSPENSIÓN EN AEROSOL 0.374 MG/G ENVASE 10 ML (11.22G) COMO AEROSOL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100002172.00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ALCOHOL POLIVINÍLICO. SOLUCIÓN OFTÁLMICA. 14 MG/ML. GOTERO INTEGRAL CON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100002174.00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CIPROFLOXACINO. SOLUCIÓN OFTÁLMICA. 3 MG/ML. GOTERO INTEGRAL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100002175.00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CLORANFENICOL Y SULFACETAMIDA SÓDICA.  SUSPENSIÓN OFTÁLMICA. 0.5 G/100 ML,  10G/ 100 ML. GOTERO INTEGRAL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100002176.00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FOSFATO DE DEXAMETASONA. SOLUCIÓN OFTÁLMICA. 0.1 G/100 ML. GOTERO INTEGRAL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100002185.00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PREDNISOLONA. UNGÜENTO OFTÁLMICO. 5 MG/G. ENVASE CON 3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100002186.00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PREDNISOLONA - SULFACETAMIDA. SUSPENSIÓN OFTÁLMICA. PREDNISOLONA 5 MG/SULFACETAMIDA, 100 MG/ ML. GOTERO INTEGRAL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100002187.00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BROMURO DE IPRATROPIO. SOLUCIÓN. 0.25 MG/ ML. FRASCO ÁMPULA CON 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100002188.00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BROMURO DE IPRATROPIO - SALBUTAMOL. SOLUCIÓN. 0.50 MG/2.50 MG/2.5 ML. 10 AMPOLLETAS DE 2.5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706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100002189.00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TOBRAMICINA 3.0 MG. SOLUCION OFTALMICA,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100002190.00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BROMURO DE IPRATROPIO MONOHIDRATADO 0.286 MG, SULFATO DE SALBUTAMOL 1.423 MG. SUSPENSION EN AEROSOL, FRASCO PRESURIZADO CON 14 G. SIN ESPACIADOR</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650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100002190.01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IPRATROPIO - SALBUTAMOL  SOLUCIÓN PARA INHALACIÓN  20 ?G – 100 ?/ DISPARO ENVASE CON 120 DISPAROS (120 DOSIS)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100002191.00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VITAMINA A. CÁPSULA. 50 000 UI.</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100002195.00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DIHIDRATADO DE ONDANSETRON. TABLETA. 8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100002196.00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DIMENHIDRINATO  SOLUCIÓN INYECTABLE  50 MG/ML  AMPOLLETA CON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100002199.00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OXIMETAZOLINA. SOLUCIÓN NASAL. 25 MG/ 100 ML. GOTERO INTEGRAL CON 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100002230.00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AMOXICILINA TRIHIDRATADA 500 MG, ACIDO CLAVULANICO 125 MG,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15709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100002242.00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CARBÓN ACTIVADO. POLVO. 1 KG.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100002247.00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BITARTRATO DE CINITAPRIDA. COMPRIMIDO. 1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1947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100002248.00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CINITAPRIDA. GRANULADO. 1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GRANULADO</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100002249.00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BITARTRATO DE CINITAPRIDA. SOLUCIÓN ORAL. 20 MG/100 ML (1 MG/5 ML). ENVASE CON 120 ML Y CUCHARITA DOSIFICADORA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100002262.00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BROMURO DE TIOTROPIO, BROMURO DE CÁPSULA. 18 MCG.CÁPSULAS Y DISPOSITIVO INHALADOR</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1007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100002263.00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BROMURO DE TIOTROPIO, BROMURO DE. CÁPSULA. 18 MCG.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1200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100002301.00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HIDROCLOROTIAZIDA. TABLETA. 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13289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100002302.00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ACETAZOLAMIDA. TABLETA. 250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100002303.00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ACETAZOLAMIDA SODICA. SOLUCIÓN INYECTABLE. 500 MG/ 5ML. FRASCO ÁMPULA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100002304.00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ESPIRONOLACTONA  25  MG. TABLETA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2476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100002304.01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ESPIRONOLACTONA TABLETA 25 MG ENVASE CON 30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100002306.00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MANITOL. SOLUCIÓN INYECTABLE 50 G/ 250 ML. ENVASE CON 250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100002307.00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FUROSEMIDA. TABLETA. 40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6730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100002308.00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FUROSEMIDA. SOLUCIÓN INYECTABLE. 20 MG/ 2 ML. AMPOLLETAS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1820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100002331.00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FENAZOPIRIDINA. TABLETA.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100002348.00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SOLUCIÓN PARA DIÁLISIS PERITONEAL CON SISTEMA DE DOBLE BOLSA. SOLUCIÓN PARA DIÁLISIS PERITONEAL AL 1.5%. CADA 100 ML CONTIENE GLUCOSA 1.5 G. MILIEQUIVALENTES POR LITRO NA+ 132 MEQ, CA++ 3.5 MEQ, MG++ 1.5 MEQ, CL-102 MEQ, LACTATO 35 MEQ MILIOSMOLES POR LITRO 347. BOLSA CON 2 000 ML, CON SISTEMA DE DOBLE BOLSA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100002349.00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SOLUCIÓN PARA DIÁLISIS PERITONEAL CON SISTEMA DE DOBLE BOLSA. SOLUCIÓN PARA DIÁLISIS PERITONEAL AL 4.25%. CADA 100 ML CONTIENE GLUCOSA 4.25 G. </w:t>
            </w:r>
            <w:r w:rsidRPr="003A1DC4">
              <w:rPr>
                <w:rFonts w:ascii="Calibri" w:hAnsi="Calibri"/>
                <w:sz w:val="16"/>
                <w:szCs w:val="16"/>
                <w:lang w:val="es-MX" w:eastAsia="es-MX"/>
              </w:rPr>
              <w:lastRenderedPageBreak/>
              <w:t>MILIEQUIVALENTES POR LITRO NA+ 132 MEQ, CA++ 3.5 MEQ, MG++ 1.5 MEQ, CL-102 MEQ, LACTATO 35 MEQ MILIOSMOLES POR LITRO 486. BOLSA CON 2 000 ML, CON SISTEMA DE DOBLE BOLSA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lastRenderedPageBreak/>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100002403.00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ESTREPTOMICINA. SOLUCIÓN INYECTABLE. 1 G. FRASCO ÁMPULA Y DILUYENTE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2171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ISONIAZIDA. TABLETA.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100002405.00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ETAMBUTOL. TABLETA. 400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100002409.00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RIFAMPICINA. CÁPSULA O COMPRIMIDO O TABLETA RECUBIERTA. 300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C/1000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100002410.00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RIFAMPICINA. SUSPENSIÓN.  100 MG/ 5 ML. ENVASE CON 120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100002413.00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PIRAZINAMIDA. TABLETA. 500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100002414.00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RIFAMPICINA - ISONIAZIDA -  PIRAZINAMIDA. TABLETA O GRAGEA. 150 MG/ 75 MG/ 400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C/240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100002415.00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ISONIAZIDA - RIFAMPICINA. COMPRIMIDO O CÁPSULA. 200 MG/ 150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100002417.00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ISONIAZIDA - RIFAMPICINA. TABLETA RECUBIERTA. 400 MG/ 300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C/90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100002418.00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ISONIAZIDA - RIFAMPICINA - PIRAZINAMIDA -CLORHIDRATO DE ETAMBUTOL. TABLETA 75 MG/ 150 MG/ 400 MG/ 300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C/240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100002431.00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BROMHIDRATO DE DEXTROMETORFANO. JARABE. 300 MG. ENVASE CON 60 ML Y DOSIFICADOR</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969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100002433.00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BENZONATATO. PERLA O CÁPSULA.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391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100002435.00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BENZONATATO. SUPOSITORIO. 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100002462.00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AMBROXOL. COMPRIMIDO. 30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7102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100002463.00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AMBROXOL. SOLUCIÓN. 300 MG/ 100 ML. ENVASE CON 120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13637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100002471.00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CLORFENAMINA COMPUESTA. TABLETA. PARACETAMOL 500 MG, CAFEÍNA 25 MG, FENILEFRINA 5 MG, CLORFENAMINA 4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932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100002501.00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MALEATO DE ENALAPRIL 10 MG. O LISINOPRIL 10 MG. O RAMIPRIL 10 MG. TABLETAS O CAPSULA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21102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100002503.00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ALOPURINOL. TABLETA. 100 </w:t>
            </w:r>
            <w:proofErr w:type="gramStart"/>
            <w:r w:rsidRPr="003A1DC4">
              <w:rPr>
                <w:rFonts w:ascii="Calibri" w:hAnsi="Calibri"/>
                <w:sz w:val="16"/>
                <w:szCs w:val="16"/>
                <w:lang w:val="es-MX" w:eastAsia="es-MX"/>
              </w:rPr>
              <w:t>MG .</w:t>
            </w:r>
            <w:proofErr w:type="gramEnd"/>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100002504.00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KETOPROFENO. CÁPSULA.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100002508.00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DIPROPIONATO DE BECLOMETASONA, SUSPENSIÓN EN AEROSOL. CADA INAHALACION CONTIENE DIPROPIONATO DE BECLOMETASONA 250 MG. ENVASE CON DISPOSITIVO INHALADOR PARA 200 DOSIS.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1488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100002510.00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BENCILPENICILINA PROCAÍNICA. SUSPENSIÓN INYECTABLE. 2 400 000 UI. FRASCO ÁMPULA CON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100002519.00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NITAZOXANIDA TABLETA 200 MG  6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100002520.00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LOSARTÁN. GRAGEA O COMPRIMIDO RECUBIERTO. 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25842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100002521.00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LOSARTÁN E HIDROCLOROTIAZIDA. GRAGEA O COMPRIMIDO RECUBIERTO. 50 MG/12.5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100002524.00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NITAZOXANIDA SUSPENSIÓN ORAL 100 MG/5 ML ENVASE CON 30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100002530.00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CANDESARTÁN CILEXETILO HIDROCLOROTIAZIDA. TABLETA. 16.0 MG/12.5MG.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100002540.00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TELMISARTÁN. TABLETA. 40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7267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100002542.00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TELMISARTÁN - HIDROCLOROTIAZIDA. TABLETA. 80.0 MG/12.5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5027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100002610.00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FENITOÍNA SODICA. TABLETA. 30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100002611.00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FENITOÍNA. SUSPENSIÓN ORAL. 37.5 MG/ 5 ML. ENVASE CON 120 ML Y DOSIFICADOR DE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100002616.00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proofErr w:type="gramStart"/>
            <w:r w:rsidRPr="003A1DC4">
              <w:rPr>
                <w:rFonts w:ascii="Calibri" w:hAnsi="Calibri"/>
                <w:sz w:val="16"/>
                <w:szCs w:val="16"/>
                <w:lang w:val="es-MX" w:eastAsia="es-MX"/>
              </w:rPr>
              <w:t>LEVETIRACETAM .</w:t>
            </w:r>
            <w:proofErr w:type="gramEnd"/>
            <w:r w:rsidRPr="003A1DC4">
              <w:rPr>
                <w:rFonts w:ascii="Calibri" w:hAnsi="Calibri"/>
                <w:sz w:val="16"/>
                <w:szCs w:val="16"/>
                <w:lang w:val="es-MX" w:eastAsia="es-MX"/>
              </w:rPr>
              <w:t xml:space="preserve"> SOLUCIÓN ORAL 10 G. ENVASE CON 300 ML (100 MG /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100002617.00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LEVETIRACETAM.TABLETA. 500 MG. CAJA C/60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100002620.00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ÁCIDO VALPROICO. CÁPSULA. 250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2889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100002622.00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VALPROATO DE MAGNESIO. TABLETA CON CUBIERTA ENTÉRICA. 185.6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9873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100002623.00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VALPROATO DE MAGNESIO. SOLUCIÓN. 186 MG/ ML. ENVASE CON 40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100002624.00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FENITOÍNA SODICA. SOLUCIÓN INYECTABLE. 250 MG/5 ML. UNA AMPOLLETA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1165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100002626.00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OXCARBAZEPINA. GRAGEA O TABLETA. 300 MG. 20 GRAGEAS O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100002630.00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VALPROATO SEMISÓDICO. TABLETA DE LIBERACIÓN PROLONGADA. 500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TABLETA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1986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330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100002707.00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ÁCIDO ASCÓRBICO. TABLETA.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842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100002710.00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VITAMINAS Y MINERALES. TABLETA. TIAMINA, RIBOFLAVINA, PIRIDOXINA, B12, ÁCIDO FÓLICO, VITAMINA C, SULFATO FERROSO, ZINC, COBRE. ENVASE CON 30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100002711.00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VITAMINAS Y MINERALES. SOLUCIÓN ORAL. RIBOFLAVINA, TIAMINA, PIRIDOXINA, B12, ÁCIDO FÓLICO, ASCORBATO DE SODIO, SULFATO FERROSO, ZINC. ENVASE CON 60 ML Y GOTERO DE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100002714.00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MONONITRATO O CLORHIDRATO DETIAMINA 100 MG., CLORHIDRATO DE PIRIDOXINA 5 MG., CIANOCOBALAMINA 50 MCG. TAB. O CAPS. O COMPRIMIDO</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17434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100002739.00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DIETA POLIMERICA A BASE DE CASEINATO DE CALCIO, POLVO, 400 A 454 GR.</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100002740.00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LÍPIDOS INTRAVENOSOS (LÍPIDOS DE CADENA MEDIANA Y LARGA AL 20%; SOYA / TRIGLICÉRIDOS). EMULSIÓN INYECTABLE AL 20%. ACEITE DE SOYA 100 G Y TRIGLICÉRIDOS DE CADENA MEDIA 100 G EN 1000 ML. ENVASE CON 500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ZINC Y FENILEFRINA. SOLUCIÓN OFTÁLMICA. 2.5 MG/1.2 MG/ ML. GOTERO INTEGRAL CON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NAFAZOLINA. SOLUCIÓN OFTÁLMICA. 1 MG/ML. GOTERO INTEGRAL CON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1505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100002814.00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HIPROMELOSA SOLUCIÓN OFTÁLMICA AL 0.5% 5 MG/ ML GOTERO INTEGRAL CON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100002821.00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CLORANFENICOL LEVOGIRO. SOLUCIÓN OFTÁLMICA. 5 MG/ML. GOTERO INTEGRAL CON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2409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100002822.00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CLORANFENICOL  LEVOGIRO. UNGÜENTO OFTÁLMICO. 5 MG/G. ENVASE CON 5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100002823.00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NEOMICINA, POLIMIXINA B Y GRAMICIDINA. SOLUCIÓN OFTÁLMICA. NEOMICINA 1.75 MG/ML, POLIMIXINA B 5 000 U/ ML, GRAMICIDINA 25 MCG/ ML. GOTERO INTEGRAL CON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2705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100002824.00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NEOMICINA, POLIMIXINA B Y BACITRACINA. UNGÜENTO OFTÁLMICO. NEOMICINA 3.5 MG/G, POLIMIXINA B 5000 U/G, BACITRACINA 40 U/ G. ENVASE CON 3.5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100002828.00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GENTAMICINA. SOLUCIÓN OFTÁLMICA. 3 MG/ ML. GOTERO INTEGRAL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100002829.00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SULFACETAMIDA SODICA. SOLUCIÓN OFTÁLMICA. 0.1 G/ML. GOTERO INTEGRAL CON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100002830.00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ACICLOVIR. UNGÜENTO OFTÁLMICO. 3 G/ 100 G. ENVASE CON 4.5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100002841.00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FOSFATO SODICO DE PREDNISOLONA. SOLUCIÓN OFTÁLMICA. 5 MG/M.L GOTERO INTEGRAL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100002851.00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PILOCARPINA. SOLUCIÓN OFTÁLMICA AL 2%. 20 MG/ ML. GOTERO INTEGRAL CON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100002852.00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PILOCARPINA. SOLUCIÓN OFTÁLMICA AL 4%. 40 MG/ ML. GOTERO INTEGRAL CON 15 M</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100002858.00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MALEATO DE TIMOLOL. SOLUCIÓN OFTÁLMICA. 5 MG/ ML. GOTERO INTEGRAL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164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350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100002872.00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ATROPINA. SOLUCIÓN OFTÁLMICA. 10 MG/ ML. GOTERO INTEGRAL CON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351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100002873.00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ATROPINA. UNGÜENTO OFTÁLMICO. 10 MG/G. ENVASE CON 3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352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100002893.00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HIPROMELOSA. SOLUCIÓN OFTÁLMICA 2%. 20 MG/ ML. GOTERO INTEGRAL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353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100002899.00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CLORURO DE SODIO POMADA O SOLUCIÓN OFTÁLMICA 50 MG/G O ML ENVASE CON 7G O CON GOTERO INTEGRAL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354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100003044.00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ACETATO DE MEDROXIPROGESTERONA. TABLETAS.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871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355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100003045.00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MEDROXIPROGESTERONA SUSPENSIÓN INYECTABLE 150 MG/1 ML JERINGA PRELLENADA DE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JERINGA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356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100003111.00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DIFENIDOL. TABLETA. 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5667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357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100003112.00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DIFENIDOL. SOLUCIÓN INYECTABLE. 40 MG/ 2 ML. 2 AMPOLLETAS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2795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358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100003132.00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NEOMICINA, POLIMIXINA B, FLUOCINOLONA Y LIDOCAÍNA. SOLUCIÓN ÓTICA. NEOMICINA 350 MG/100 ML, POLIMIXINA B 1000 000 UI/100ML, FLUOCINOLONA 25 MG/100 ML. GOTERO INTEGRAL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537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359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100003307.00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ATOMOXETINA. CÁPSULA. 10 MG. 14 CÁPSULAS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100003308.00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ATOMOXETINA. CÁPSULA. 40 MG. 14 CÁPSULAS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100003309.00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ATOMOXETINA. CÁPSULA. 60 MG. 14 CÁPSULAS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100003407.00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NAPROXENO. TABLETA. 250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33021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100003409.00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COLCHICINA. TABLETA. 1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100003412.00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INDOMETACINA, SUPOSITORIO. 100 MG. ENVASE CON 6 SUPOSITORIOS.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100003412.01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INDOMETACINA: 100 MG. SUPOSITORIOS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100003413.00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INDOMETACINA. CÁPSULA. 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5638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100003415.00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PIROXICAM. CÁPSULA O TABLETA. 20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100003417.00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DICLOFENACO. CÁPSULA O GRAGEA DE LIBERACIÓN PROLONGADA.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38955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100003419.00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NAPROXENO. SUSPENSIÓN ORAL. 125 MG/ 5 ML. ENVASE CON 100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1955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100003422.00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KETOROLACO TROMETAMINA. SOLUCIÓN INYECTABLE. 30 MG. 3FRASCOS ÁMPULA </w:t>
            </w:r>
            <w:proofErr w:type="spellStart"/>
            <w:r w:rsidRPr="003A1DC4">
              <w:rPr>
                <w:rFonts w:ascii="Calibri" w:hAnsi="Calibri"/>
                <w:sz w:val="16"/>
                <w:szCs w:val="16"/>
                <w:lang w:val="es-MX" w:eastAsia="es-MX"/>
              </w:rPr>
              <w:t>Ó</w:t>
            </w:r>
            <w:proofErr w:type="spellEnd"/>
            <w:r w:rsidRPr="003A1DC4">
              <w:rPr>
                <w:rFonts w:ascii="Calibri" w:hAnsi="Calibri"/>
                <w:sz w:val="16"/>
                <w:szCs w:val="16"/>
                <w:lang w:val="es-MX" w:eastAsia="es-MX"/>
              </w:rPr>
              <w:t xml:space="preserve"> AMPOLLETA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11540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100003432.00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DEXAMETASONA 0.5 MG. TABLETA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100003433.00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ACETATO DE METILPREDNISOLONA. SUSPENSIÓN INYECTABLE. 40 MG/ ML. FRASCO ÁMPULA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100003444.00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METOCARBAMOL. TABLETA. 400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100003451.00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ALOPURINOL. TABLETA. 300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1366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100003461.00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AZATIOPRINA. TABLETA. 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100003505.00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DESOGESTREL Y ETINILESTRADIOL. TABLETA. DESOGESTREL 0.15 MG, ETINILESTRADIOL 0.03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100003506.00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NORETISTERONA Y ETINILESTRADIOL. TABLETA O GRAGEA. NORESTISTERONA 0.400 MG, ETINILESTRADIOL 0.035 MG. 28 TABLETAS O GRAGEAS (21 CON HORMONALES Y 7 SIN HORMONALES)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100003507.00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LEVONORGESTREL Y ETINILESTRADIOL. GRAGEA. LEVONORGESTREL 0.15 MG, ETINILESTRADIOL 0.03 MG. 28 GRAGEAS (21 CON HORMONALES Y 7 SIN HORMONALES)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100003508.00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DESOGESTREL Y ETINILESTRADIOL. TABLETA. DESOGESTREL 0.15 MG,  ETINILESTRADIOL 0.03 MG. 28 TABLETAS (21 CON HORMONALES Y 7 SIN HORMONALES)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100003509.00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ACETATO DE MEDROXIPROGESTERONA 25 MG. CIPIONATO DE  ESTRADIOL 5 MG.SUSPENSION INYECTABLE. AMPOLLETA O JERINGA PRELLENADA CON 0.5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100003511.00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NORELGESTROMINA Y ETINILESTRADIOL. PARCHE. NORELGESTROMINA 6 MG, ETINILESTRADIOL 0.60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100003515.00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ENANTATO DE NORETISTERONA Y ESTRADIOL. SOLUCIÓN INYECTABLE. 50 MG/ 5 MG/ML. AMPOLLETA O JERINGA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GLUCOSA SOLUCION INYECTABLE AL 5% , 5 G/100ML,  ENVASE CON  250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896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100003603.00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GLUCOSA SOLUCION INYECTABLE AL 5%, 5G/100 ML ENVASE CON 1000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GLUCOSA SOLUCION INYECTABLE AL 10 %,  GLUCOSA ANHIDRA 10G/100ML  ENVASE CON 500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1290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100003605.00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GLUCOSA SOLUCION INYECTABLE AL 10 %, GLUCOSA ANHIDRA 10G/100 ML ENVASE CON 1000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912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100003606.00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GLUCOSA. SOLUCIÓN INYECTABLE AL 50%. GLUCOSA ANHIDRA 50 G/100 ML. ENVASE CON 250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100003607.00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GLUCOSA SOLUCION INYECTABLE AL 50%, 50G/100ML, ENVASE CON 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3446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100003608.00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CLORURO DE SODIO. SOLUCIÓN INYECTABLE AL 0.9 %. 0.9 G/100 ML. ENVASE CON 250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12781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390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100003609.00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CLORURO DE SODIO. SOLUCIÓN INYECTABLE AL 0.9 %. 0.9 G/100 ML. ENVASE CON 500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14913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391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100003610.00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CLORURO DE SODIO. SOLUCIÓN INYECTABLE AL 0.9 %. 0.9 G/ 100 ML. ENVASE CON 1000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1278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392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100003611.00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CLORURO DE SODIO Y GLUCOSA, SOLUCIÓN INYECTABLE, 0.9 G/5G/100 ML, ENVASE CON 250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393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100003612.00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CLORURO DE SODIO Y GLUCOSA, SOLUCIÓN INYECTABLE, 0.9 G/5G/100 ML, ENVASE CON 500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1022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394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100003613.00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CLORURO DE SODIO Y GLUCOSA. SOLUCIÓN INYECTABLE.  CLORURO DE SODIO 0.9 G/100 ML. GLUCOSA ANHIDRA 5G/100ML, ENVASE CON 1000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395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100003614.00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SOLUCIÓN HARTMANN. SOLUCIÓN INYECTABLE. CLORURO DE SODIO 0.600 G, CLORURO DE POTASIO 0.030 G, CLORURO DE CALCIO DIHIDRATADO 0.020 G, LACTATO DE SODIO 0.310 G. ENVASE CON 250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794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396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100003615.00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SOLUCIÓN HARTMANN. SOLUCIÓN INYECTABLE. CLORURO DE SODIO 0.600 G, CLORURO DE POTASIO 0.030 G, CLORURO DE CALCIO DIHIDRATADO 0.020 G, LACTATO DE SODIO 0.310 G. ENVASE CON 500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1947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397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100003616.00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SOLUCIÓN HARTMANN. SOLUCIÓN INYECTABLE. CLORURO DE SODIO 0.600 G, CLORURO DE POTASIO 0.030 G, CLORURO DE CALCIO DIHIDRATADO 0.020 G, LACTATO DE SODIO 0.310 G. ENVASE CON 1000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15225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398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100003617.00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FOSFATO DE POTASIO. SOLUCIÓN INYECTABLE. POTASIO DIBÁSICO 1.550 G/10 ML, POTASIO MONOFÁSICO 0.300 G/ 10 ML.  AMPOLLETAS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399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100003618.00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BICARBONATO DE SODIO. SOLUCIÓN INYECTABLE AL 7.5%. 3.75 G/50 ML. ENVASE CON 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400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100003619.00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BICARBONATO DE SODIO. SOLUCIÓN INYECTABLE AL 7.5%. 0.75 G/10 ML. AMPOLLETAS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401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100003620.00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GLUCONATO DE CALCIO SOLUCION INYECTABLE AL 10%, 1G/10 ML, AMPOLLETA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402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100003622.00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ELECTROLITOS ORALES (FÓRMULA DE OSMOLARIDAD BAJA). POLVO. GLUCOSA ANHIDRA O GLUCOSA 13.5 G, CLORURO DE POTASIO 1.5 G, CLORURO DE SODIO  2.6 G, CITRATO TRISÓDICO DIHIDRATADO  2.9 G. ENVASE CON 20.5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111108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403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100003623.00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ELECTROLITOS ORALES. POLVO PARA SOLUCIÓN. GLUCOSA 20 G, KCL 1.5 G, NACL 3.5 G, CITRATO TRISÓDICO 2.9 G. ENVASE CON 27.9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20313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404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100003624.00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GLUCOSA. SOLUCIÓN INYECTABLE AL  5 %. GLUCOSA ANHIDRA 5 G/100 ML. ENVASE CON 50 ML </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405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100003625.00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GLUCOSA SOLUCION INYECTABLE AL 5%, GLUCOSA ANHIDRA 5 G/100 ML. ENVASE CON 100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406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100003626.00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CLORURO DE SODIO SOLUCIÓN INYECTABLE AL 0.9% 0.9 G/ 100 ML ENVASE CON 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407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100003627.00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CLORURO DE SODIO. SOLUCIÓN INYECTABLE AL 0.9 %. 0.9 G/ 100 ML. ENVASE CON 100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408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100003629.00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MAGNESIO. SOLUCIÓN INYECTABLE. 1 G/10 ML.AMPOLLETAS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409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100003630.00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GLUCOSA. SOLUCION INYECTABLE AL 5%. 5 G/100 ML, ENVAE CON 500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946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410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100003631.00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GLUCOSA SOLUCIÓN INYECTABLE AL 5% GLUCOSA ANHIDRA O GLUCOSA 5 G / 100 ML O GLUCOSA MONOHIDRATADA EQUIVALENTE A 5 G DE GLUCOSA ENVASE CON BOLSA DE 50 ML Y ADAPTADOR PARA VIAL.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411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100003632.00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GLUCOSA.SOLUCIÓN INYECTABLE AL 5%. GLUCOSA ANHIDRA O GLUCOSA 5 G / 100 ML O GLUCOSA MONOHIDRATADA EQUIVALENTE A 5 G DE GLUCOSA. ENVASE CON BOLSA DE 100 ML Y ADAPTADOR PARA VIAL.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412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100003661.00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POLIGELINA SOLUCIÓN INYECTABLE POLIGELINA 3.5 G/100 ML ENVASE CON 500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413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100003662.00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SEROALBÚMINA HUMANA O ALBUMINA HUMANA. SOLUCIÓN INYECTABLE. 12.5 G/50 ML. ENVASE CON 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414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100003663.01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ALMIDÓN SOLUCIÓN INYECTABLE AL 10% 10 G/100 ML 500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415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100003664.00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POLIMERIZADO DE GELATINA. SOLUCIÓN INYECTABLE. POLIMERIZADO DE GELATINA SUCCINILADA DEGRADADA 4 G/100 ML. ENVASE CON 500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416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100003666.00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ALMIDÓN SOLUCIÓN INYECTABLE AL 6% 6 G/100 ML ENVASE CON 250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417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100003666.01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ALMIDÓN SOLUCIÓN INYECTABLE AL 6% 6 G/100 ML ENVASE CON 500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418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100003673.00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AGUA INYECTABLE. SOLUCIÓN INYECTABLE. 5 ML. AMPOLLETAS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419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100003674.00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AGUA INYECTABLE. SOLUCIÓN INYECTABLE. 10 ML. AMPOLLETAS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100003675.00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AGUA INYECTABLE. SOLUCIÓN INYECTABLE. 500 ML. ENVASE CON 500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100003830.00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L-ORNITINA, L-ASPARTATO GRANULADO SOBRE 3G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100004024.01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EZETIMIBATABLETA10 MG 10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2477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100004025.00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EZETIMIBA-SIMVASTATINA COMPRIMIDO10 MG / 20 MG 14 COMPRIMIDOS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734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100004028.00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CLONIXINATO DE LISINA. SOLUCIÓN INYECTABLE. 100 MG/ 2 ML. AMPOLLETAS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100004055.00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BUPIVACAÍNA SOLUCIÓN INYECTABLE BUPIVACAÍNA 15 MG AMPOLLETAS CON 3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100004058.01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PRILOCAÍNA, FELIPRESINA SOLUCIÓN INYECTABLE PRILOCAÍNA 54 MG FELIPRESINA 0.054 UI 50 CARTUCHOS DE 1.8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100004059.00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ROCURONIO, BROMURO DE. SOLUCIÓN INYECTABLE. 50 MG/5 ML. AMPOLLETAS O FRASCO ÁMPULA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100004061.00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CISATRACURIO, BESILATO DE. SOLUCIÓN INYECTABLE. 10 MG/5 ML (2 MG/ML). AMPOLLETA CON 5 ML (10 MG/5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1126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100004095.00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IRBESARTÁN. TABLETA. 150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837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100004096.00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IRBESARTÁN. TABLETA. 300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1137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100004097.00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IRBESARTÁN - HIDROCLOROTIAZIDA. TABLETA. 150MG/12.5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100004098.00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IRBESARTÁN -  HIDROCLOROTIAZIDA. TABLETA. 300 MG/12.5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100004107.00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AMIODARONA. SOLUCIÓN INYECTABLE. 150 MG. AMPOLLETAS CON 3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100004110.00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AMIODARONA. TABLETA. 200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100004111.00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TRINITRATO DE GLICERILO. PARCHE. 5 MG/DÍA.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C/7</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2309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100004112.00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RESINA DE COLESTIRAMINA. POLVO. 4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100004114.00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TRINITRATO DE GLICERILO. SOLUCIÓN INYECTABLE. 50 MG/10 ML. FRASCO ÁMPULA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100004117.00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PENTOXIFILINA. TABLETA O GRAGEA DE LIBERACIÓN PROLONGADA. 400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100004118.00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DINITRATO DE ISOSORBIDA, DINITRATO DE. SOLUCIÓN INYECTABLE. 1 MG/ ML. FRASCO ÁMPULA CON 100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100004124.01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SIMVASTATINA TABLETA 20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2427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100004126.00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SULFADIAZINA DE PLATA. CREMA. 1 G / 100 G. ENVASE CON 375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100004136.00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CLINDAMICINA GEL 1 G/ 100 G ENVASE CON 30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100004139.01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MINOCICLINA  GRAGEA  100 MG  48 GRAGEAS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100004140.00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IMIQUIMOD CREMA AL 5% 12.5 MG ENVASE CON 12 SOBRES, QUE CONTIENEN 250 MG DE CREMA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100004141.00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MOMETASONA SUSPENSIÓN PARA INHALACIÓN 0.050 G/100 ML NEBULIZADOR CON 18 ML Y VÁLVULA DOSIFICADORA (140 NEBULIZACIONES DE 50 MG CADA UNA)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100004148.00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INSULINA LISPRO </w:t>
            </w:r>
            <w:proofErr w:type="spellStart"/>
            <w:r w:rsidRPr="003A1DC4">
              <w:rPr>
                <w:rFonts w:ascii="Calibri" w:hAnsi="Calibri"/>
                <w:sz w:val="16"/>
                <w:szCs w:val="16"/>
                <w:lang w:val="es-MX" w:eastAsia="es-MX"/>
              </w:rPr>
              <w:t>LISPRO</w:t>
            </w:r>
            <w:proofErr w:type="spellEnd"/>
            <w:r w:rsidRPr="003A1DC4">
              <w:rPr>
                <w:rFonts w:ascii="Calibri" w:hAnsi="Calibri"/>
                <w:sz w:val="16"/>
                <w:szCs w:val="16"/>
                <w:lang w:val="es-MX" w:eastAsia="es-MX"/>
              </w:rPr>
              <w:t xml:space="preserve"> PROTAMINA SUSPENSIÓN INYECTABLE 100 UI 2 CARTUCHOS CON 3 ML O FRASCO ÁMPULA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2084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100004152.01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SITAGLIPTINA MONOHIDRATADA, FOSFATO DE. COMPRIMIDO.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950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100004154.00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VASOPRESINA. SOLUCIÓN INYECTABLE. 20 UI. AMPOLLETA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100004156.00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INSULINA ASPÁRTICASOLUCIÓN INYECTABLE100 UI/MLFRASCO ÁMPULA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100004157.00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INSULINA HUMANA DE ACCIÓN INTERMEDIA LENTA SUSPENSIÓN INYECTABLE 100 UI/ML UN FRASCO ÁMPULA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100004158.00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INSULINA GLARGINA SOLUCIÓN INYECTABLE 3.64 MG/ML ENVASE CON UN FRASCO ÁMPULA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3339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100004158.01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INSULINA GLARGINASOLUCIÓN INYECTABLE3.64 MG/MLENVASE CON 5 CARTUCHOS DE VIDRIO CON 3 ML EN DISPOSITIVO DESECHABLE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1470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100004160.00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FLUDROCORTISONA COMPRIMIDO 0.1 MG </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100004161.00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ÁCIDO ALENDRÓNICO. TABLETA O COMPRIMIDO.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455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100004162.00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INSULINA LISPRO. SOLUCIÓN INYECTABLE. 100 UI/ML. FRASCO ÁMPULA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1916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100004163.00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RALOXIFENO 60 MG.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100004164.00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ÁCIDO ALENDRÓNICO. TABLETA O COMPRIMIDO. 70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100004165.00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INSULINA DETEMIR (ADN RECOMBINANTE) SOLUCIÓN INYECTABLE 100 U (14.20 MG / ML) ENVASE CON 1 PLUMA PRELLENADA CON 3 ML (100 U/ML).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823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100004165.01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INSULINA DETEMIR SOLUCIÓN INYECTABLE CADA ML CONTIENE INSULINA DETERMIR (ADN RECOMBINANTE) 100 U EQUIVALENTE A 14.20 MG ENVASE CON PLUMAS PRELLENADAS CON 3 ML (100 U/ML)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460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100004184.00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LOPERAMIDA. COMPRIMIDO, TABLETA O GRAGEA. 2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640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461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100004185.00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ACIDO URSODEOXICÓLICO. CÁPSULA. 250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462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HIDRALAZINA. SOLUCIÓN INYECTABLE. 20 MG. AMPOLLETAS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463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100004202.00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INDOMETACINA. SOLUCIÓN INYECTABLE. 1 MG/2 ML. FRASCO ÁMPULA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464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100004208.01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DINOPROSTONA. OVULO.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465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100004217.00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PROGESTERONA PERLA 200MG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466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100004222.00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NADROPARINA SOLUCIÓN INYECTABLE 5700 UI AXA/0.6 ML ENVASE CON 2 JERINGAS PRELLENADAS CON 0.6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467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100004223.00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NADROPARINA SOLUCIÓN INYECTABLE 3800 UI AXA/0.4 ML 2 JERINGAS PRELLENADAS CON 0.4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468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100004224.00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ENOXAPARINA. SOLUCIÓN INYECTABLE. 60 MG/0.6 ML. 2 JERINGAS CON 0.6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469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100004241.00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DEXAMETASONA SOLUCIÓN INYECTABLE 8 MG/ 2 ML FRASCO ÁMPULA O AMPOLLETA CON 2 ML </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10779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100004242.00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ENOXAPARINA. SOLUCIÓN INYECTABLE. 20 MG/ 0.2 ML.  JERINGAS DE 0.2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100004246.00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BISULFATO DE CLOPIDOGREL. GRAGEAS O TABLETAS  75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100004246.01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BISULFATO DE CLOPIDOGREL. GRAGEAS O TABLETAS  75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1045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100004249.00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LEVOFLOXACINO. SOLUCIÓN INYECTABLE. 500 MG/100 ML. ENVASE CON 100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100004251.00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VANCOMICINA. SOLUCIÓN INYECTABLE. 500 MG.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100004254.00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CEFTAZIDIMA PENTAHIDRATADA. SOLUCIÓN INYECTABLE. 1 G/3 ML. FRASCO ÁMPULA Y 3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100004255.00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CLORHIDRATO DE CIPROFLOXACINO. CÁPSULA </w:t>
            </w:r>
            <w:proofErr w:type="spellStart"/>
            <w:r w:rsidRPr="003A1DC4">
              <w:rPr>
                <w:rFonts w:ascii="Calibri" w:hAnsi="Calibri"/>
                <w:sz w:val="16"/>
                <w:szCs w:val="16"/>
                <w:lang w:val="es-MX" w:eastAsia="es-MX"/>
              </w:rPr>
              <w:t>Ó</w:t>
            </w:r>
            <w:proofErr w:type="spellEnd"/>
            <w:r w:rsidRPr="003A1DC4">
              <w:rPr>
                <w:rFonts w:ascii="Calibri" w:hAnsi="Calibri"/>
                <w:sz w:val="16"/>
                <w:szCs w:val="16"/>
                <w:lang w:val="es-MX" w:eastAsia="es-MX"/>
              </w:rPr>
              <w:t xml:space="preserve"> TABLETA. 250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15244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100004256.00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TALIDOMIDA. TABLETA O CÁPSULA.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100004258.00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CIPROFLOXACINOSUSPENSIÓN250 MG/5 MLENVASE CON 5 G Y 93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100004259.00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LACTATO DE CIPROFLOXACINO. SOLUCIÓN INYECTABLE. 200 MG/100 ML. ENVASE CON 100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100004260.00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NISTATINA. SUSPENSIÓN ORAL. 100,000 UI/ML. ENVASE PARA 24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826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100004261.00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OFLOXACINA TABLETA 400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657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100004263.00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ACICLOVIR. COMPRIMIDO O TABLETA. 200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1072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100004264.00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ACICLOVIR SODICO. SOLUCIÓN INYECTABLE. 250 MG. FRASCOS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100004287.00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CONCENTRADO DE PROTEÍNAS HUMANAS COAGULABLES. SOLUCIÓN. 115-233 MG. FRASCOS ÁMPULA 1 Y 2 Y FRASCOS ÁMPULA3 Y 4 UNIDOS A TRAVÉS DE UN DISPOSITIVODE TRANSFERENCIA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100004290.00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LINEZOLID TABLETA 600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100004291.00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LINEZOLID. SOLUCIÓN INYECTABLE. 200 MG/300 ML. BOLSA CON 300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100004299.00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LEVOFLOXACINO HEMIDRATADO. TABLETA. 500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C/7</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2358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100004300.00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LEVOFLOXACINO HEMIHIDRATADO. TABLETA. 750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C/7</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489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ERTAPENEM. SOLUCIÓN INYECTABLE. 1 G. FRASCO ÁMPULA CON LIOFILIZADO</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490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100004302.00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FINASTERIDA. GRAGEA O TABLETA RECUBIERTA. 5 MG. 30 GRAGEAS O TABLETAS RECUBIERTAS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5881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491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100004321.00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PALIVIZUMAB. SOLUCIÓN INYECTABLE. 100.0 MG/1 ML. FRASCO ÁMPULA Y AMPOLLETA CON 1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492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100004329.00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MONTELUKAST SODICO. COMPRIMIDO MASTICABLE.  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493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100004330.00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MONTELUKAST SODICO. COMPRIMIDO RECUBIERTO.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494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100004331.00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ZAFIRLUKAST. TABLETA. 20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495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100004332.00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BUDESONIDA (MICRONIZADA) 0.250 MG. SUSPENSION PARA NEBULIZADOR, ENVASE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496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100004333.00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BUDESONIDA (MICRONIZADA) 0.500 MG. SUSP. PARA NEBULIZAR ENVASE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497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100004335.00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MONTELUKAST  GRANULADO  4 MG  10 SOBRES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498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100004352.00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TOXINA BOTULÍNICA TIPO A SOLUCIÓN INYECTABLE 12.5 NG (500 U) ENVASE CON UN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499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100004356.00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PREGABALINA CÁPSULA75 MG 28 CÁPSULAS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500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100004356.01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PREGABALINA CÁPSULA75 MG 28 CÁPSULAS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501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100004359.00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GABAPENTINA. CÁPSULA. 300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2234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502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100004372.00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VALACICLOVIR COMPRIMIDO RECUBIERTO 500 MG 10 COMPRIMIDOS RECUBIERTOS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503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100004376.00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VITAMINAS (POLIVITAMINAS) Y MINERALES. TABLETA, CÁPSULA O GRAGEA. VITAMINA B1, B2, B6, B12, NIACINAMIDA, E, A, D3, ACIDO PANTOTÉNICO, SULFATO FERROSO, COBRE, MAGNESIO, ZINC.</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8835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504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100004402.00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HIALURONATO DE SODIO. JERINGA OFTÁLMICA. 10MG/ML. JERINGA CON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505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100004407.00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TETRACAÍNA. SOLUCIÓN OFTÁLMICA. 5 MG/ ML. GOTERO INTEGRAL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506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100004409.00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TROPICAMIDA SOLUCIÓN OFTÁLMICA 1 G/100 ML GOTERO INTEGRAL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507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100004411.00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LATANOPROST SOLUCION OFTALMICA 50 MCG GOTERO CON 2.5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508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100004418.00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TRAVAPROST SOLUCIÒN OFTALMICA 0.004% MG/ML. FCO GOTEROCON 2.5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509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100004420.00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BRIMONIDINA - TIMOLOL SOLUCIÓN OFTÁLMICA 2.00 MG / 6.80 MG ENVASE CON GOTERO INTEGRAL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100004429.00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DACTINOMICINA. SOLUCIÓN INYECTABLE. 0.5 MG.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100004480.01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ESCITALOPRAM 10MG TABLETA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100004483.00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FLUOXETINA CAPSULA O TABLETA 20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7320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100004485.00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DULOXETINA CÁPSULA 60 MG14 CÁPSULAS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100004488.00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VENLAFAXINA. CÁPSULA O GRAGEA DE LIBERACIÓN PROLONGADA. 75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100004489.00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OLANZAPINA. SOLUCIÓN INYECTABLE. 10 MG.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100004490.00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ARIPIPRAZOL. TABLETA. 15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100004491.00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ARIPIPRAZOL. TABLETA. 20 MG. 10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100004492.00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ARIPIPRAZOL. TABLETA. 30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519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100004504.00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SULFASALAZINA. TABLETA CON CAPA ENTÉRICA. 500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100004526.00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LEVONORGESTREL. GRAGEA. 0.03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100004527.00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LINESTRENOL TABLETA 0.50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100004551.00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DEXTRÁN SOLUCIÓN INYECTABLE AL 6%. DEXTRÁN (60 000) 6 G/100 ML CLORURO DE SODIO 7.5 G/100 ML. 250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100004578.00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TEICOPLANINA. SOLUCIÓN INYECTABLE. 400 MG/3 ML. FRASCO ÁMPULA Y 3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100004582.00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OSELTAMIVIR. CÁPSULA. 75.0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100004590.00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TIGECICLINA. SOLUCIÓN INYECTABLE. 50 MG. ENVASE CON UN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100004592.00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PIPERACILINA SODICA, TAZOBACTAM. SOLUCIÓN INYECTABLE. 4 G / 500 MG.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100005075.00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TEOFILINA ANHIDRA. ELÍXIR. 533 MG/100 ML. ENVASE CON 450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100005079.00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CLOROPIRAMINA. SOLUCIÓN INYECTABLE. 20 MG / 2 ML. 5 AMPOLLETAS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529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100005097.00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LEVOSIMENDAN SOLUCION INYECTABLE 2.5 MG FRASCO AMPULA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530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100005099.00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ADENOSINA. SOLUCIÓN INYECTABLE. 6 MG. 6 FRASCOS ÁMPULA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531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100005100.00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LACTATO DE MILRINONA. SOLUCIÓN INYECTABLE. 20 MG. FRASCO ÁMPULA CON 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532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100005104.00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ESMOLOL. SOLUCIÓN INYECTABLE. 100 MG/ 10 ML. FRASCO ÁMPULA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533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100005106.00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ATORVASTATINA CALCICA TRIHIDRATADA. TABLETA. 20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8630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534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100005107.00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ALTEPLASA. SOLUCIÓN INYECTABLE. 50 MG. 2 FRASCOS ÁMPULA CON LIOFILIZADO, 2 FRASCOS ÁMPULA CON DISOLVENTE Y EQUIPO ESTERILIZADO PARA SU RECONSTITUCIÓN</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535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100005117.00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TENECTEPLASA. SOLUCIÓN INYECTABLE. 50.0 MG (10,000 U</w:t>
            </w:r>
            <w:proofErr w:type="gramStart"/>
            <w:r w:rsidRPr="003A1DC4">
              <w:rPr>
                <w:rFonts w:ascii="Calibri" w:hAnsi="Calibri"/>
                <w:sz w:val="16"/>
                <w:szCs w:val="16"/>
                <w:lang w:val="es-MX" w:eastAsia="es-MX"/>
              </w:rPr>
              <w:t>) .</w:t>
            </w:r>
            <w:proofErr w:type="gramEnd"/>
            <w:r w:rsidRPr="003A1DC4">
              <w:rPr>
                <w:rFonts w:ascii="Calibri" w:hAnsi="Calibri"/>
                <w:sz w:val="16"/>
                <w:szCs w:val="16"/>
                <w:lang w:val="es-MX" w:eastAsia="es-MX"/>
              </w:rPr>
              <w:t xml:space="preserve"> FRASCO ÁMPULA Y JERINGA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536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100005165.00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METFORMINA. TABLETA. 850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62654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537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100005166.00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ACARBOSA. TABLETA. 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538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100005172.00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ACETATO DE SOMATOSTINA. SOLUCIÓN INYECTABLE. 3 MG. AMPOLLETA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539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100005176.00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SUCRALFATO. TABLETA. 1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826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540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100005181.00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OCTREOTIDA. SOLUCIÓN INYECTABLE. 1 MG/5 ML. FRASCO ÁMPULA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541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100005186.00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PANTOPRAZOL O RABEPRAZOL U OMEPRAZOL TABLETA O GRAGEA O CÁPSULA PANTOPRAZOL 40 MG, </w:t>
            </w:r>
            <w:proofErr w:type="spellStart"/>
            <w:r w:rsidRPr="003A1DC4">
              <w:rPr>
                <w:rFonts w:ascii="Calibri" w:hAnsi="Calibri"/>
                <w:sz w:val="16"/>
                <w:szCs w:val="16"/>
                <w:lang w:val="es-MX" w:eastAsia="es-MX"/>
              </w:rPr>
              <w:t>Ó</w:t>
            </w:r>
            <w:proofErr w:type="spellEnd"/>
            <w:r w:rsidRPr="003A1DC4">
              <w:rPr>
                <w:rFonts w:ascii="Calibri" w:hAnsi="Calibri"/>
                <w:sz w:val="16"/>
                <w:szCs w:val="16"/>
                <w:lang w:val="es-MX" w:eastAsia="es-MX"/>
              </w:rPr>
              <w:t xml:space="preserve"> RABEPRAZOL 20 MG, U OMEPRAZOL 20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C/7</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28810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542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100005186.01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PANTOPRAZOL O RABEPRAZOL U OMEPRAZOL. TABLETA O GRAGEA O CÁPSULA. PANTOPRAZOL 40 MG O RABEPRAZOL 20 MG U OMEPRAZOL 20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412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543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100005187.00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OMEPRAZOL O PANTOPRAZOL SOLUCIÓN INYECTABLE OMEPRAZOL 40 MG </w:t>
            </w:r>
            <w:proofErr w:type="spellStart"/>
            <w:r w:rsidRPr="003A1DC4">
              <w:rPr>
                <w:rFonts w:ascii="Calibri" w:hAnsi="Calibri"/>
                <w:sz w:val="16"/>
                <w:szCs w:val="16"/>
                <w:lang w:val="es-MX" w:eastAsia="es-MX"/>
              </w:rPr>
              <w:t>Ó</w:t>
            </w:r>
            <w:proofErr w:type="spellEnd"/>
            <w:r w:rsidRPr="003A1DC4">
              <w:rPr>
                <w:rFonts w:ascii="Calibri" w:hAnsi="Calibri"/>
                <w:sz w:val="16"/>
                <w:szCs w:val="16"/>
                <w:lang w:val="es-MX" w:eastAsia="es-MX"/>
              </w:rPr>
              <w:t xml:space="preserve"> PANTOPRAZOL 40 MG ENVASE CON UN FRASCO ÁMPULA CON LIOFILIZADO Y AMPOLLETA CON 10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11383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544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100005191.00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ACETATO DE TERLIPRESINA. SOLUCIÓN INYECTABLE. 1 MG FRASCO ÁMPULA CON LIOFILIZADO Y UNA AMPOLLETA CON 5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545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100005229.00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ÁCIDO ASCÓRBICO. SOLUCIÓN INYECTABLE. 1 G. AMPOLLETA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546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100005232.00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PIRIDOXINA TABLETAS 300 MG 10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547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100005233.00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ÁCIDO FOLÍNICO. TABLETA. 15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548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100005244.00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INMUNOGLOBULINA G NO MODIFICADA SOLUCIÓN INYECTABLE 5 G ENVASE CON UN FRASCO ÁMPULA CON 100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549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100005255.00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TRIMETOPRIMA - SULFAMETOXAZOL. SOLUCIÓN INYECTABLE. 160 MG Y 800 MG. AMPOLLETA CON 3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100005256.00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CEFALOTINA </w:t>
            </w:r>
            <w:proofErr w:type="gramStart"/>
            <w:r w:rsidRPr="003A1DC4">
              <w:rPr>
                <w:rFonts w:ascii="Calibri" w:hAnsi="Calibri"/>
                <w:sz w:val="16"/>
                <w:szCs w:val="16"/>
                <w:lang w:val="es-MX" w:eastAsia="es-MX"/>
              </w:rPr>
              <w:t>SODICA .</w:t>
            </w:r>
            <w:proofErr w:type="gramEnd"/>
            <w:r w:rsidRPr="003A1DC4">
              <w:rPr>
                <w:rFonts w:ascii="Calibri" w:hAnsi="Calibri"/>
                <w:sz w:val="16"/>
                <w:szCs w:val="16"/>
                <w:lang w:val="es-MX" w:eastAsia="es-MX"/>
              </w:rPr>
              <w:t xml:space="preserve"> SOLUCIÓN INYECTABLE. 1 G/5 MG. FRASCO ÁMPULA Y 5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9798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100005264.00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CEFUROXIMA SOLUCIÓN O SUSPENSIÓN INYECTABLE 750 MG/3  ML ENVASE CON UN FRASCO ÁMPULA Y ENVASE CON 3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100005265.00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IMIPENEM Y CILASTATINA SOLUCIÓN INYECTABLE 500 MG/ 500 MG ENVASE CON UN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100005267.00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FLUCONAZOL. CÁPSULA O TABLETA.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100005268.00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GANCICLOVIR SOLUCIÓN INYECTABLE 500 MG/10 ML FRASCO ÁMPULA Y 10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100005273.00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ZIDOVUDINA SOLUCIÓN 1 G/ 100 ML ENVASE CON 240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100005274.00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ZIDOVUDINA. CÁPSULA. 250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100005278.00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TEICOPLANINA. SOLUCIÓN INYECTABLE. 200 MG/3 ML. FRASCO ÁMPULA Y 3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100005284.00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MONOHIDRATADO DE CEFEPIMA. SOLUCIÓN INYECTABLE. 500 MG/5 MG. FRASCO ÁMPULA Y 5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100005287.00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IMIPENEM MONOHIDRATADO 250 MG, CILASTATINA SODICA 250 MG. SOL. INY. FCO. AMP.</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560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100005291.00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MEROPENEM SOLUCIÓN INYECTABLE 500 MG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561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100005292.00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MEROPENEM SOLUCIÓN INYECTABLE 1 G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562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100005295.00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CEFEPIMA SOLUCIÓN INYECTABLE 1 G/3 </w:t>
            </w:r>
            <w:proofErr w:type="spellStart"/>
            <w:r w:rsidRPr="003A1DC4">
              <w:rPr>
                <w:rFonts w:ascii="Calibri" w:hAnsi="Calibri"/>
                <w:sz w:val="16"/>
                <w:szCs w:val="16"/>
                <w:lang w:val="es-MX" w:eastAsia="es-MX"/>
              </w:rPr>
              <w:t>Ó</w:t>
            </w:r>
            <w:proofErr w:type="spellEnd"/>
            <w:r w:rsidRPr="003A1DC4">
              <w:rPr>
                <w:rFonts w:ascii="Calibri" w:hAnsi="Calibri"/>
                <w:sz w:val="16"/>
                <w:szCs w:val="16"/>
                <w:lang w:val="es-MX" w:eastAsia="es-MX"/>
              </w:rPr>
              <w:t xml:space="preserve"> 10 ML FRASCO ÁMPULA Y 3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563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100005302.00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NITROFURANTOÍNA. SUSPENSIÓN. 25 MG/ 5ML. ENVASE CON 120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493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564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100005309.02</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TAMSULOSINA CÁPSULA DE LIBERACIÓN PROLONGADA 0.4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1800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565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100005313.00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ACETATO DE  CASPOFUNGINA EQUIVALENTE A 50MG. DE CASPOFUNGINAENVASE CON FCO AMPULA CON POLVO PARA 10.5 ML</w:t>
            </w:r>
            <w:proofErr w:type="gramStart"/>
            <w:r w:rsidRPr="003A1DC4">
              <w:rPr>
                <w:rFonts w:ascii="Calibri" w:hAnsi="Calibri"/>
                <w:sz w:val="16"/>
                <w:szCs w:val="16"/>
                <w:lang w:val="es-MX" w:eastAsia="es-MX"/>
              </w:rPr>
              <w:t>.(</w:t>
            </w:r>
            <w:proofErr w:type="gramEnd"/>
            <w:r w:rsidRPr="003A1DC4">
              <w:rPr>
                <w:rFonts w:ascii="Calibri" w:hAnsi="Calibri"/>
                <w:sz w:val="16"/>
                <w:szCs w:val="16"/>
                <w:lang w:val="es-MX" w:eastAsia="es-MX"/>
              </w:rPr>
              <w:t xml:space="preserve"> 5ML/ML.).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566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100005314.00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ACETATO DE  CASPOFUNGINA EQUIVALENTE A 70MG. DE CASPOFUNGINAENVASE CON FCO AMPULA CON POLVO PARA 10.5 ML</w:t>
            </w:r>
            <w:proofErr w:type="gramStart"/>
            <w:r w:rsidRPr="003A1DC4">
              <w:rPr>
                <w:rFonts w:ascii="Calibri" w:hAnsi="Calibri"/>
                <w:sz w:val="16"/>
                <w:szCs w:val="16"/>
                <w:lang w:val="es-MX" w:eastAsia="es-MX"/>
              </w:rPr>
              <w:t>.(</w:t>
            </w:r>
            <w:proofErr w:type="gramEnd"/>
            <w:r w:rsidRPr="003A1DC4">
              <w:rPr>
                <w:rFonts w:ascii="Calibri" w:hAnsi="Calibri"/>
                <w:sz w:val="16"/>
                <w:szCs w:val="16"/>
                <w:lang w:val="es-MX" w:eastAsia="es-MX"/>
              </w:rPr>
              <w:t xml:space="preserve"> 5ML/ML.).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567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100005319.00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DUTASTERIDA  CÁPSULA  0.5 MG  30 CÁPSULAS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568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100005330.00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ALFA DORNASA. SOLUCIÓN PARA INHALACIÓN. 2.5 MG. AMPOLLETA CON 2.5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569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100005331.00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BERACTANT. SUSPENSIÓN INYECTABLE. 25 MG/8 ML. ENVASE CON FRASCO ÁMPULA DE 8 ML Y CÁNULA ENDOTRAQUEAL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570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100005333.00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ERITROPOYETINA SOLUCIÓN INYECTABLE 4000 UI FRASCOS ÁMPULA CON O SIN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571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100005335.00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FOSFOLIPIDOS DE PULMON SUSPENSIÓN 80 MG/ML ENVASE CON 1.5 ML PORCINO</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572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100005335.01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FOSFOLIPIDOS DE PULMON PORCINO SUSPENSIÓN 80 MG/ML            ENVASE CON 3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573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100005354.00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NIMODIPINO SOLUCIÓN INYECTABLE 10 MG/ 50 ML FRASCO ÁMPULA CON 50 ML CON O SIN EQUIPO PERFUSOR DE POLIETILENO</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574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100005356.00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LAMOTRIGINA. TABLETA.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575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100005359.00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VALPROATO DE MAGNESIO. TABLETA DE LIBERACIÓN PROLONGADA. 600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1353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576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100005363.00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TOPIRAMATO TABLETA 100 MG ENVASE CON 60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431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577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100005365.00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TOPIRAMATO TABLETA 25 MG ENVASE CON 60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578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100005383.00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VITAMINAS (POLIVITAMINAS) Y MINERALES. JARABE. VITAMINA A, D, E, C,  B1, B2, B6, B12, NICOTINAMINA Y HIERRO. ENVASE CON 240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4298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579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100005384.00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MULTIVITAMINAS. SOLUCIÓN INYECTABLE ADULTO. VITAMINA A, D, E, B1, B2, B6, B12, ACIDO PANTOTÉNICO, C, BIOTINA, ÁCIDO FÓLICO. UN FRASCO ÁMPULA Y DILUYENTE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100005385.00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MULTIVITAMINAS SOLUCIÓN INYECTABLE. INFANTIL VITAMINA A, D, E, K, B1, B2, B6, B12, ACIDO PANTOTÉNICO, C, BIOTINA, ÁCIDO FÓLICO 1 FRASCO ÁMPULA Y 1 AMPOLLETAS CON 5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100005386.00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CLORURO DE SODIO. SOLUCIÓN INYECTABLE AL 17.7%. 0.177 G /ML. AMPOLLETAS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100005391.00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DIETA POLIMÉRICA SIN FIBRA SUSPENSIÓN ORAL O ENTERAL MACRO Y MICRONUTRIMENTOS ENVASE CON 236 A 250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100005392.00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DIETA POLIMÉRICA CON FIBRA SUSPENSIÓN ORAL O ENTERAL MACRO Y MICRONUTRIMENTOS, FIBRA 1.25 A 1.35 G EN L00 ML ENVASE CON 236 A 250 ML 236 A 250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100005395.00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TIAMINA. SOLUCIÓN INYECTABLE. 500 MG.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100005397.00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FÓRMULA O DIETA INMUNORREGULADORA POLVO </w:t>
            </w:r>
            <w:proofErr w:type="spellStart"/>
            <w:r w:rsidRPr="003A1DC4">
              <w:rPr>
                <w:rFonts w:ascii="Calibri" w:hAnsi="Calibri"/>
                <w:sz w:val="16"/>
                <w:szCs w:val="16"/>
                <w:lang w:val="es-MX" w:eastAsia="es-MX"/>
              </w:rPr>
              <w:t>Ó</w:t>
            </w:r>
            <w:proofErr w:type="spellEnd"/>
            <w:r w:rsidRPr="003A1DC4">
              <w:rPr>
                <w:rFonts w:ascii="Calibri" w:hAnsi="Calibri"/>
                <w:sz w:val="16"/>
                <w:szCs w:val="16"/>
                <w:lang w:val="es-MX" w:eastAsia="es-MX"/>
              </w:rPr>
              <w:t xml:space="preserve"> SUSPENSIÓN ORAL MACRO Y MICRONUTRIMENTOS; ARGININA 1250 A 1540 MG, RELACIÓN OMEGA 6/ OMEGA 3 1.3/1 A 2.5/1, GLUTAMINA 595 A 1490 MG EN 100 ML. SOBRE CON 123 G DE POLVO O LATA CON 250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100005428.00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DIHIDRATADO DE ONDANSETRON. SOLUCIÓN INYECTABLE. 8 MG/ 4 ML. AMPOLLETA O FRASCO ÁMPULA CON 4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100005432.00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FILGRASTIM. SOLUCIÓN INYECTABLE. 300 MCG. FRASCOS ÁMPULA O JERINGAS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100005445.00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RITUXIMAB SOLUCIÓN INYECTABLE 500 MG/50 ML ENVASE CON UN FRASCO ÁMPULA CON 50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100005451.00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CINARIZINA. TABLETA. 75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590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100005476.00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LEVOMEPROMAZINA. SOLUCIÓN INYECTABLE. 25 MG/ ML. AMPOLLETA CON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364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591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100005481.00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PAROXETINA. TABLETA. 20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2024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592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100005483.00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DECANOATO DE ZUCLOPENTIXOL. SOLUCIÓN INYECTABLE. 200 MG. AMPOLLETA DE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972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593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100005484.00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DICLORHIDRATO DE ZUCLOPENTIXOL TABLETA 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594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100005485.00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OLANZAPINA TABLETA 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595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100005485.01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OLANZAPINA TABLETA 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596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100005486.00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OLANZAPINA TABLETA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2686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597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100005486.01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OLANZAPINA TABLETA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598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100005487.00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BROMHIDRATO DE CITALOPRAM TABLETA 20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599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100005488.00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VALPROATO SEMISÓDICO. COMPRIMIDO CON CAPA ENTÉRICA. 250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600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100005489.00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QUETIAPINA. TABLETA.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1242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601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100005490.00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MIRTAZAPINA. TABLETA O TABLETA DISPERSABLE. 30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602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100005494.00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QUETIAPINA TABLETA DE LIBERACIÓN PROLONGADA300 MGENVASE CON 30 TABLETAS DE LIBERACIÓN PROLONGADA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603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100005501.00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DICLOFENACO SODICO. SOLUCIÓN INYECTABLE. 75 MG/ 3 ML. AMPOLLETAS CON 3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4539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604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100005505.00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CELECOXIB CÁPSULA100 MG 20 CÁPSULAS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605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100005506.00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CELECOXIB. CÁPSULA. 200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606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100005551.00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DABIGATRAN, INHIBIDOR DIRECTO DE LA TROMBINA, EL CUAL SE ADMINSITRA POR VIA ORAL Y SU EFECTO ES REVERSIBLE. CAPSULAS DE 75 MG. CAJA CON 30 CAPSULAS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607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100005552.00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DABIGATRAN, INHIBIDOR DIRECTO DE LA TROMBINAEL CUAL SE ADMINISTRA POR VIA ORAL Y SU EFECTO ES REVERSIBLE, CAPSULAS DE 110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608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100005620.00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VILDAGLIPTINA COMPRIMIDO 50 MG 28 COMPRIMIDOS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1570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609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100005621.00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LINAGLIPTINA          5 MG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4596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610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100005622.00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SAXAGLIPTINA TAB. 5MG.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1035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611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100005631.00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ALPROSTADIL SOLUCIÓN INYECTABLE 20 MCG ENVASE CON UNA AMPOLLETA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612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100005660.00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LACOSAMIDA TABLETAS 50 MG. C/14</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613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100005661.00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LACOSAMIDA TABLETAS 100 MG. C/28</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614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100005662.00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LACOSAMIDATABLETA150 MG 28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615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100005664.00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LACOSAMIDA SOLUCIÓN INYECTABLE200 MG FRASCO ÁMPULA CON 20 ML (10 MG/ML)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616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100005721.00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PARACETAMOL SOLUCIÓN INYECTABLE 1 G ENVASE CON UN FRASCO ÁMPULA CON 100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407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617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100005865.00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COLISTIMETATO SOLUCIÓN INYECTABLE CADA FRASCO ÁMPULA CON LIOFILIZADO CONTIENE: COLISTIMETATO SÓDICO EQUIVALENTE A 150 MG DE COLISTIMETATO ENVASE CON UN FRASCO ÁMPULA CON LIOFILIZADO.</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FRASCO AMPULA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618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200003810.00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TOXOIDE TETANICO Y DIFTERICO (TD ADULTO) SUSPENSION INYECTABLE ENVAE CON FRASCO AMPULA CON 5ML (10 DOSIS)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4552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619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200003831.00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INMUNOGLOBULINA HUMANA HIPERINMUNE ANTITETANICA  SOLUCION INYECTABLE 250 UI/3 ML </w:t>
            </w:r>
            <w:proofErr w:type="spellStart"/>
            <w:r w:rsidRPr="003A1DC4">
              <w:rPr>
                <w:rFonts w:ascii="Calibri" w:hAnsi="Calibri"/>
                <w:sz w:val="16"/>
                <w:szCs w:val="16"/>
                <w:lang w:val="es-MX" w:eastAsia="es-MX"/>
              </w:rPr>
              <w:t>Ó</w:t>
            </w:r>
            <w:proofErr w:type="spellEnd"/>
            <w:r w:rsidRPr="003A1DC4">
              <w:rPr>
                <w:rFonts w:ascii="Calibri" w:hAnsi="Calibri"/>
                <w:sz w:val="16"/>
                <w:szCs w:val="16"/>
                <w:lang w:val="es-MX" w:eastAsia="es-MX"/>
              </w:rPr>
              <w:t xml:space="preserve"> 1 </w:t>
            </w:r>
            <w:proofErr w:type="gramStart"/>
            <w:r w:rsidRPr="003A1DC4">
              <w:rPr>
                <w:rFonts w:ascii="Calibri" w:hAnsi="Calibri"/>
                <w:sz w:val="16"/>
                <w:szCs w:val="16"/>
                <w:lang w:val="es-MX" w:eastAsia="es-MX"/>
              </w:rPr>
              <w:t>ML .</w:t>
            </w:r>
            <w:proofErr w:type="gramEnd"/>
            <w:r w:rsidRPr="003A1DC4">
              <w:rPr>
                <w:rFonts w:ascii="Calibri" w:hAnsi="Calibri"/>
                <w:sz w:val="16"/>
                <w:szCs w:val="16"/>
                <w:lang w:val="es-MX" w:eastAsia="es-MX"/>
              </w:rPr>
              <w:t xml:space="preserve"> FRASCO AMPULA CON 3ML O AMPOLLETA CON 1ML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200003833.00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INMUNOGLOBULINA HUMANA ANTIRRÁBICA. SOLUCIÓN INYECTABLE. 300 UI/2 ML. FRASCO ÁMPULA CON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200003835.00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VITAMINA A SOLUCIÓN 200 000 UI POR DOSIS ENVASE CON 25 DOSIS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200003835.01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VITAMINA A SOLUCIÓN 200 000 UI POR DOSIS ENVASE CON 50 DOSIS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200003842.00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SUERO ANTIALACRÁN. SOLUCIÓN INYECTABLE. FRASCO ÁMPULA Y DILUYENTE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200003843.00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SUERO ANTIVIPERINO LIOFILIZADO. SOLUCIÓN INYECTABLE. FRASCO ÁMPULA Y DILUYENTE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200003847.00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FABOTERÁPICO POLIVALENTE ANTIALACRÁN. SOLUCIÓN INYECTABLE.  FRASCO ÁMPULA CON LIOFILIZADO Y AMPOLLETA CON DILUYENTE DE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200003848.00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FABOTERÁPICO POLIVALENTE ANTIARÁCNIDO. SOLUCIÓN INYECTABLE. FRASCO ÁMPULA CON LIOFILIZADO Y AMPOLLETA CON DILUYENTE DE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200003849.00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FABOTERÁPICO POLIVALENTE ANTIVIPERINO. SOLUCIÓN INYECTABLE. FRASCO ÁMPULA CON LIOFILIZADO Y AMPOLLETA CON DILUYENTE DE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300000003.00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SUCEDÁNEO DE LECHE HUMANA DE PRETÉRMINO. POLVO. DENSIDAD ENERGÉTICA 0.80 A 0.81. ENVASE CON 400 A 454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629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300000011.00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SUCEDÁNEO DE LECHE HUMANA DE TÉRMINO. ENVASE CON 400 A 454 G Y MEDIDA DE 4.30 A 4.50 GR.</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539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630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300000012.00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SUCEDÁNEO DE LECHE HUMANA DE TÉRMINO SIN LACTOSA. POLVO. DENSIDAD ENERGÉTICA 0.66 A 0.68. ENVASE CON  375 A 400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631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300000013.00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FÓRMULA DE PROTEÍNA EXTENSAMENTE HIDROLIZADA POLVO KCAL 100/100G, LÍPIDOS 4.4-6/100G, PROTEÍNAS 2.25-3/100G, HIDRATO DE CARBONO 10-14/100G ENVASE DE LATA CON 400 A 454 G Y MEDIDA DE 4.30 A 4.50 G. ENVASE DE LATA CON 400 A 454 G Y MEDIDA DE 4.30 A 4.50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632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300000014.00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FORMULA DE SEGUIMIENTO O CONTINUACION. ENVASE CON 400 A 454 GR Y MEDIDA DE 4.30 A 4.50 GR.</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633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300000021.00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FÓRMULA DE PROTEÍNA AISLADA DE SOYA. POLVO. DENSIDAD ENERGÉTICA 0.66-0.68. ENVASE CON 400 A 454 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634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400000132.01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NALBUFINA CLORHIDRATO. SOLUCIÓN INYECTABLE. 10 MG/ML.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635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400000202.00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DIAZEPAM SOLUCIÓN INYECTABLE 10 MG. AMPOLLETA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636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400000206.01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FLUNITRAZEPAM. SOLUCIÓN INYECTABLE. 2 MG. 5 AMPOLLETAS CON 1 ML Y 5 AMPOLLETAS CON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637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400000221.00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TIOPENTAL SÓDICO. SOLUCIÓN INYECTABLE. 0.5 G/20 ML. FRASCO ÁMPULA Y DILUYENTE CON 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638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400000226.00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KETAMINA. SOLUCIÓN INYECTABLE. 500 MG/10 ML. FRASCO ÁMPULA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639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400000242.00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FENTANILO. SOLUCIÓN INYECTABLE. 0.5 MG/10 ML. AMPOLLETAS O FRASCOS ÁMPULA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640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400000243.00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ETOMIDATO. SOLUCIÓN INYECTABLE. 20 MG/10 ML. AMPOLLETAS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641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400001544.00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MALEATO DE ERGOMETRINA (ERGONOVINA). SOLUCIÓN INYECTABLE. 0.2 MG/ ML. AMPOLLETAS CON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642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400002096.00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TRAMADOL/ACETAMINOFÈN  37.5MG/325MG.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2215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643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400002097.00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BUPRENORFINA. PARCHE. 30 MG. ENVASE CON 4 PARCHES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644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400002098.00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BUPRENORFINA. PARCHE. 20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645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400002099.00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MORFINA. SOLUCIÓN INYECTABLE. 2.5 MG. AMPOLLETAS CON 2.5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646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400002100.00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BUPRENORFINA  0.2 MG.  TABLETA SUBLINGUAL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647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400002103.00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MORFINA. SOLUCIÓN INYECTABLE. 10 MG. AMPOLLETAS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648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400002106.00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TRAMADOL. SOLUCIÓN INYECTABLE. 100 MG/ 2 ML. AMPOLLETA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2024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649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400002107.00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EFEDRINA, 50 MG. SOLUCION INYECTABLE AMP.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650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400002108.00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MIDAZOLAM. SOLUCIÓN INYECTABLE. 5 MG/5ML. AMPOLLETAS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251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651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400002109.00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MIDAZOLAM 7.5MG TABLETA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652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400002164.00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CARBAMAZEPINA. TABLETA. 400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1204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653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400002499.00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ALPRAZOLAM. TABLETA. 2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269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654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400002500.00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ALPRAZOLAM. TABLETA. 0.25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955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655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400002601.00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FENOBARBITAL. TABLETA.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1302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656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400002602.00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FENOBARBITAL. TABLETA. 15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657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400002608.00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CARBAMAZEPINA. TABLETA. 200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23091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658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400002609.00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CARBAMAZEPINA. SUSPENSIÓN ORAL. 100 MG/ 5 ML. ENVASE CON 120 ML Y DOSIFICADOR DE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924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659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400002612.00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CLONAZEPAM. TABLETA. 2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4463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660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400002613.00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CLONAZEPAM. SOLUCIÓN. 2.5 MG/ ML. ENVASE CON 10 ML Y GOTERO INTEGRAL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598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661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400002614.00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CLONAZEPAM. SOLUCIÓN INYECTABLE. 1 MG/ML. AMPOLLETAS CON UN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662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400002619.00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FENOBARBITAL. ELÍXIR. 20 MG/ 5 ML. ENVASE CON 60 ML Y DOSIFICADOR DE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663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400002651.00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TRIHEXIFENIDILO. TABLETA. 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664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400002652.00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BIPERIDENO. TABLETA. 2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1391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665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400002653.00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LACTATO DE BIPERIDENO. SOLUCIÓN INYECTABLE. 5 MG/ ML. AMPOLLETAS CON UN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666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400002654.00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LEVODOPA Y CARBIDOPA. TABLETA. 250 MG/ 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667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400002657.01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LEVODOPA Y CARBIDOPA TABLETA DE LIBERACIÓN PROLONGADA 200/50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668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400002673.00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ERGOTAMINA Y CAFEÍNA. COMPRIMIDO, GRAGEA O TABLETA. 1 MG/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669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400002877.00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CICLOPENTOLATO. SOLUCIÓN OFTÁLMICA. 10 MG/ ML. GOTERO INTEGRAL CON 3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670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400003204.00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MALEATO DE LEVOMEPROMAZINA. TABLETA. 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1542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671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400003215.00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DIAZEPAM 10 MG. TABLETA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1160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672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400003241.00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TRIFLUOPERAZINA 5 MG. GRAGEAS O TABLETA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673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400003247.00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PERFENAZINA. SOLUCIÓN INYECTABLE. 5 MG/ML. 3 AMPOLLETAS CON UN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674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400003251.00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HALOPERIDOL. TABLETA. 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1086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675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400003253.00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HALOPERIDOL. SOLUCIÓN INYECTABLE. 5 MG/ ML. AMPOLLETAS CON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583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676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400003255.00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CARBONATO DE LITIO. TABLETA. 300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967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677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400003258.00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RISPERIDONA. TABLETA. 2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5379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678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400003259.00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CLOZAPINA COMPRIMIDOS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727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679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400003262.00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RISPERIDONA. SOLUCIÓN ORAL. 1.0 MG/ML. ENVASE CON 60 ML Y GOTERO DOSIFICADOR</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400003268.00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RISPERIDONA. SUSPENSIÓN INYECTABLE DE LIBERACIÓN PROLONGADA. 25 MG. FRASCO ÁMPULA Y JERINGA PRELLENADA CON 2 ML DE DILUYENTE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400003302.00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IMIPRAMINA. GRAGEA O TABLETA. 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609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400003305.00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AMITRIPTILINA. TABLETA. 25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734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400004026.00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BUPRENORFINA. SOLUCIÓN INYECTABLE. 0.30 MG/ ML.  AMPOLLETAS O FRASCO ÁMPULA CON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C/6</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288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400004032.00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OXICODONA TABLETA DE LIBERACIÓN PROLONGADA 20 MG </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400004033.00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OXICODONA TABLETA DE LIBERACIÓN PROLONGADA 10 MG </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400004054.00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FLUMAZENIL SOLUCIÓN INYECTABLE 0.5 MG/5 ML(0.1 MG/ML) AMPOLLETA CON 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278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400004057.00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MIDAZOLAM. SOLUCIÓN INYECTABLE. 15 MG/3 ML. AMPOLLETAS CON 3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476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400004060.00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MIDAZOLAM. SOLUCIÓN INYECTABLE. 50 MG/10 ML. AMPOLLETAS CON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689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400004470.00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METILFENIDATO. TABLETA DE LIBERACIÓN PROLONGADA. 18 MG. 15 TABLETAS DE LIBERACIÓN PROLONGADA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690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400004470.01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METILFENIDATO TABLETA DE LIBERACIÓN PROLONGADA18 MG 30 TABLETAS DE LIBERACIÓN PROLONGADA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691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400004471.00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METILFENIDATO TABLETA DE LIBERACIÓN PROLONGADA 27 MG. CAJA CON 15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692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400004471.01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METILFENIDATO (2)TABLETA DE LIBERACIÓN PROLONGADA27 MG30 TABLETAS DE LIBERACIÓN PROLONGADA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693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400004472.00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METILFENIDATO. TABLETA DE LIBERACIÓN PROLONGADA. 36 MG. 15 TABLETAS DE LIBERACIÓN PROLONGADA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C/15</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694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400004472.01</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METILFENIDATO TABLETA DE LIBERACIÓN PROLONGADA36 MG 30 TABLETAS DE LIBERACIÓN PROLONGADA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695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400004477.00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HALOPERIDOL. SOLUCIÓN ORAL. 2 MG / ML. FRASCO GOTERO CON 15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696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400004481.00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HALOPERIDOL SOLUCIÓN INYECTABLE 50 MG / ML 1 AMPOLLETA CON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446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697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400004484.00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SERTRALINA. CÁPSULA O TABLETA. 50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6403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698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400005351.00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METILFENIDATO. COMPRIMIDO. 10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C/30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754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699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400005478.00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LORAZEPAM. TABLETA. 1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207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700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4030000026.00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FABOTERÁPICO POLIVALENTE: SOLUCIÓN INYECTABLE. ENVASE CON UN FRASCO ÁMPULA CON LIOFILIZADO Y AMPOLLETA CON DILUYENTE 5 ML. PARA TRATAMIENTO DE LOXOSCELISMO CUTÁNEO Y SISTÉMICO CUASADO POR MORDEDURA DE: LOXOSCELES RECLUSA, LOXOSCELES LAETA, LOXOSCELES BONETÍ (ARAÑA VIOLÍN, RECLUSA PARDA).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701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4030000103.00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LEVETIRACETAM AMPOLLETA 500 MG / 5 ML. SOLUCIÓN INYECTABLE.</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AMPOLLETA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702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4030000210.00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CLARITROMICINA 500 MG. SOL. INY. F.A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lastRenderedPageBreak/>
              <w:t>703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4030000409.00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DIETA POLIMERICA ESPECIALIZADA PARA DIABETICOS CON SISTEMA DE LIBERACION LENTA DE ENERGIA (SER), SIN LACTOSA, SIN GLUTEN, CON UN APORTE ENERGETICO DE 220 KCL Y 11 GR. DE PROTEINA QUE SE PUEDE ADMINISTRAR EN FORMA ORAL O ENTERAL 237 ML          .</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704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4030001102.00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KETOROLACO TROMETAMINA 10 MG. TAB.</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705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4030001201.00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LACTULOSA SOLUCION FRASCO</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706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4030001412.00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MEPIVACAINA AL 2% CON EPINEFRINA (ADRENALINA). 50 CARTUCHOS DE 1.8 ML CADA UNO</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707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4030001506.00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n-US" w:eastAsia="es-MX"/>
              </w:rPr>
            </w:pPr>
            <w:r w:rsidRPr="003A1DC4">
              <w:rPr>
                <w:rFonts w:ascii="Calibri" w:hAnsi="Calibri"/>
                <w:sz w:val="16"/>
                <w:szCs w:val="16"/>
                <w:lang w:val="en-US" w:eastAsia="es-MX"/>
              </w:rPr>
              <w:t>NITROGLICERINA SOL. INY. 5 MG/ML. AMP. 10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708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5030000061.00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ACIDO ACETILSALICILICO TAB.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C/28</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132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709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5030000070.00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ACIDO VALPROICO 500 MG. SOL. INY. F. A. (CADA ML. CONTIENE 100 MG.)</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175</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5030000071.00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ARTICAINA CON EPINEFRINA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CARTUCHO</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5030000072.00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ARTICAINA SIN EPINEFRINA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CARTUCHO</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5030000509.00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SUPLEMENTO ALIMENTICIO CALÓRICAMENTE DENSO CON ALTO APORTE PROTEICO QUE AYUDA A COMPLEMENTAR LOS REQUERIMIENTOS ESPECÍFICOS DE CADA PERSONA PARA ASÍ PODER CUMPLIR CON UNA NUTRICIÓN COMPLETA Y EQUILIBRADA, AL IGUAL QUE PARA LOS QUE REQUIERAN UNA ALIMENTACIÓN ALTA EN CALORÍAS Y PROTEÍNAS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91</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5030000650.00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FLUTICASONA 0.5 MG. AMP.DE 2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5030000710.00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GEL DESBRIDANTE CON ALGINATO DE CALCIO, COMPUESTO DE CARBOXIMETILCELULOSA SÓDICA, PROPYLENE GLICOL, ALGINATO DE CALCIO AL 5% EN UNA BASE DE 90% DE AGUA, MCA. SAF-GEL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14</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5030001252.00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n-US" w:eastAsia="es-MX"/>
              </w:rPr>
            </w:pPr>
            <w:r w:rsidRPr="003A1DC4">
              <w:rPr>
                <w:rFonts w:ascii="Calibri" w:hAnsi="Calibri"/>
                <w:sz w:val="16"/>
                <w:szCs w:val="16"/>
                <w:lang w:val="en-US" w:eastAsia="es-MX"/>
              </w:rPr>
              <w:t>LABETALOL 5 MG. SUSP. INY. 20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32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5030001443.00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MOXIFLOXACINO. TABLETA. 400MG. 7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C/7</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5030001515.00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SULFATO DE POLIMIXINA B 500,000 U, BACITRACINA ZINC 40,000 U, SULFATO DE NEOMICINA EQUIVALENTE A 0.35 G DE NEOMICINA BASE EXCIPIENTE, C.B.P. 100 G. UNGÜENTO. TUBO CON 30 GR.</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TUBO</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718</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5030002030.00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CLORHIDRATO DE MEMANTINA TABLETAS DE 10 MG CON 14 TABLETAS</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29</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719</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5030002096.00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TRAMADOL 100MG/ML SOLUCIÓN</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FRASCO GOTERO 30ML</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150</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720</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5030002121.00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MEPIVACAINA AL 3% SIN VASO CONSTRICTOR (SIN EPINEFRINA). 50 CARTUCHOS DE 1.8 ML C/U</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C/50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226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721</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5030002617.00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COLISTINA SOLUCIÓN INYECTABLE 250 MG FRASCO ÁMPULA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18</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722</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5030002619.00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ETAMSILATO 250 MG AMPOLLETA</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C/4</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723</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5030002620.00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CITRATO DE CAFEINA 20 MG/ML. ENVASE CON 10 AMPOLLETAS DE 1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2</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724</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5030002621.00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CITRATO DE CAFEINA 60 MG/ML. ENVASE CON 10 AMPOLLETAS DE 3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C/10</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6</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725</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5030002624.00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 xml:space="preserve">SUCEDÁNEO DE LECHE HUMANA DE </w:t>
            </w:r>
            <w:proofErr w:type="gramStart"/>
            <w:r w:rsidRPr="003A1DC4">
              <w:rPr>
                <w:rFonts w:ascii="Calibri" w:hAnsi="Calibri"/>
                <w:sz w:val="16"/>
                <w:szCs w:val="16"/>
                <w:lang w:val="es-MX" w:eastAsia="es-MX"/>
              </w:rPr>
              <w:t>TERMINO</w:t>
            </w:r>
            <w:proofErr w:type="gramEnd"/>
            <w:r w:rsidRPr="003A1DC4">
              <w:rPr>
                <w:rFonts w:ascii="Calibri" w:hAnsi="Calibri"/>
                <w:sz w:val="16"/>
                <w:szCs w:val="16"/>
                <w:lang w:val="es-MX" w:eastAsia="es-MX"/>
              </w:rPr>
              <w:t>. LIQUIDA ESTERILIZADA. 20 KCAL POR ML. ENVASE CON 59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726</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5030002625.00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SUCEDÁNEO DE LECHE HUMANA DE PRETERMINO. LIQUIDA ESTERILIZADA. 24 KCAL POR ML. ENVASE CON 59 ML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173</w:t>
            </w:r>
          </w:p>
        </w:tc>
      </w:tr>
      <w:tr w:rsidR="003A1DC4" w:rsidRPr="003A1DC4" w:rsidTr="003A1DC4">
        <w:trPr>
          <w:trHeight w:val="16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727</w:t>
            </w:r>
          </w:p>
        </w:tc>
        <w:tc>
          <w:tcPr>
            <w:tcW w:w="1154"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5030002627.00</w:t>
            </w:r>
          </w:p>
        </w:tc>
        <w:tc>
          <w:tcPr>
            <w:tcW w:w="550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SUCEDÁNEO DE LECHE HUMANA PARA RECIÉN NACIDOS LÍQUIDA. FÓRMULA PARA LACTANTES, DE INICIO CON HIERRO Y PROTEÍNA DE SUERO PARCIALMENTE HIDROLIZADA, POR 100KCAL (HIDRATOS DE CARBONO 11,1 DEL CUAL 6,1 LACTOSA, 6,0 OLIGOSACÁRIDOS, 5,1 LÍPIDOS Y 4,0 NUCLEÓTIDOS) PROPORCIONADA LOS NUTRIMENTOS INDISPENSABLES PARA UN ADECUADO DESARROLLO FÍSICO Y MENTAL.</w:t>
            </w:r>
          </w:p>
        </w:tc>
        <w:tc>
          <w:tcPr>
            <w:tcW w:w="1028" w:type="dxa"/>
            <w:tcBorders>
              <w:top w:val="nil"/>
              <w:left w:val="nil"/>
              <w:bottom w:val="single" w:sz="4" w:space="0" w:color="auto"/>
              <w:right w:val="single" w:sz="4" w:space="0" w:color="auto"/>
            </w:tcBorders>
            <w:shd w:val="clear" w:color="auto" w:fill="auto"/>
            <w:vAlign w:val="center"/>
            <w:hideMark/>
          </w:tcPr>
          <w:p w:rsidR="003A1DC4" w:rsidRPr="003A1DC4" w:rsidRDefault="003A1DC4" w:rsidP="003A1DC4">
            <w:pPr>
              <w:rPr>
                <w:rFonts w:ascii="Calibri" w:hAnsi="Calibri"/>
                <w:sz w:val="16"/>
                <w:szCs w:val="16"/>
                <w:lang w:val="es-MX" w:eastAsia="es-MX"/>
              </w:rPr>
            </w:pPr>
            <w:r w:rsidRPr="003A1DC4">
              <w:rPr>
                <w:rFonts w:ascii="Calibri" w:hAnsi="Calibri"/>
                <w:sz w:val="16"/>
                <w:szCs w:val="16"/>
                <w:lang w:val="es-MX" w:eastAsia="es-MX"/>
              </w:rPr>
              <w:t>BOTELLA DE 89ML</w:t>
            </w:r>
          </w:p>
        </w:tc>
        <w:tc>
          <w:tcPr>
            <w:tcW w:w="1200"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C/1</w:t>
            </w:r>
          </w:p>
        </w:tc>
        <w:tc>
          <w:tcPr>
            <w:tcW w:w="926" w:type="dxa"/>
            <w:tcBorders>
              <w:top w:val="nil"/>
              <w:left w:val="nil"/>
              <w:bottom w:val="single" w:sz="4" w:space="0" w:color="auto"/>
              <w:right w:val="single" w:sz="4" w:space="0" w:color="auto"/>
            </w:tcBorders>
            <w:shd w:val="clear" w:color="auto" w:fill="auto"/>
            <w:noWrap/>
            <w:vAlign w:val="center"/>
            <w:hideMark/>
          </w:tcPr>
          <w:p w:rsidR="003A1DC4" w:rsidRPr="003A1DC4" w:rsidRDefault="003A1DC4" w:rsidP="003A1DC4">
            <w:pPr>
              <w:jc w:val="center"/>
              <w:rPr>
                <w:rFonts w:ascii="Calibri" w:hAnsi="Calibri"/>
                <w:sz w:val="16"/>
                <w:szCs w:val="16"/>
                <w:lang w:val="es-MX" w:eastAsia="es-MX"/>
              </w:rPr>
            </w:pPr>
            <w:r w:rsidRPr="003A1DC4">
              <w:rPr>
                <w:rFonts w:ascii="Calibri" w:hAnsi="Calibri"/>
                <w:sz w:val="16"/>
                <w:szCs w:val="16"/>
                <w:lang w:val="es-MX" w:eastAsia="es-MX"/>
              </w:rPr>
              <w:t>173</w:t>
            </w:r>
          </w:p>
        </w:tc>
      </w:tr>
    </w:tbl>
    <w:p w:rsidR="00F372BA" w:rsidRDefault="00F372BA">
      <w:pPr>
        <w:rPr>
          <w:rFonts w:asciiTheme="minorHAnsi" w:hAnsiTheme="minorHAnsi"/>
        </w:rPr>
      </w:pPr>
    </w:p>
    <w:p w:rsidR="00F372BA" w:rsidRDefault="00F372BA">
      <w:pPr>
        <w:rPr>
          <w:rFonts w:asciiTheme="minorHAnsi" w:hAnsiTheme="minorHAnsi"/>
        </w:rPr>
      </w:pPr>
    </w:p>
    <w:p w:rsidR="00B411FB" w:rsidRDefault="00B411FB">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4B705F">
              <w:rPr>
                <w:rFonts w:ascii="Calibri" w:hAnsi="Calibri"/>
                <w:b/>
                <w:bCs/>
                <w:color w:val="548DD4"/>
              </w:rPr>
              <w:t>N42-2017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4B705F">
              <w:rPr>
                <w:rFonts w:asciiTheme="minorHAnsi" w:hAnsiTheme="minorHAnsi" w:cs="Arial"/>
                <w:bCs/>
                <w:u w:val="single"/>
              </w:rPr>
              <w:t>N42-2017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4B705F">
        <w:rPr>
          <w:rFonts w:ascii="Calibri" w:hAnsi="Calibri" w:cs="Calibri"/>
          <w:b/>
          <w:bCs/>
          <w:sz w:val="20"/>
          <w:szCs w:val="20"/>
        </w:rPr>
        <w:t>N42-2017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9A2B84">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9A2B84">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A2B84">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4B705F">
        <w:rPr>
          <w:rFonts w:asciiTheme="minorHAnsi" w:hAnsiTheme="minorHAnsi" w:cstheme="minorHAnsi"/>
          <w:b/>
          <w:u w:val="single"/>
        </w:rPr>
        <w:t>N42-2017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4B705F">
        <w:rPr>
          <w:rFonts w:ascii="Calibri" w:hAnsi="Calibri" w:cs="Calibri"/>
          <w:b/>
          <w:bCs/>
          <w:sz w:val="20"/>
          <w:szCs w:val="20"/>
        </w:rPr>
        <w:t>N42-2017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bookmarkStart w:id="1" w:name="_GoBack"/>
      <w:bookmarkEnd w:id="1"/>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4B705F">
        <w:rPr>
          <w:rFonts w:ascii="Calibri" w:hAnsi="Calibri"/>
          <w:b/>
          <w:bCs/>
          <w:sz w:val="20"/>
          <w:szCs w:val="20"/>
        </w:rPr>
        <w:t>N42-2017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sz w:val="17"/>
                <w:szCs w:val="17"/>
              </w:rPr>
              <w:t xml:space="preserve">o Oficial de la Federación </w:t>
            </w:r>
            <w:r w:rsidR="007720E8">
              <w:rPr>
                <w:rFonts w:asciiTheme="minorHAnsi" w:hAnsiTheme="minorHAnsi"/>
                <w:sz w:val="17"/>
                <w:szCs w:val="17"/>
              </w:rPr>
              <w:t xml:space="preserve">el </w:t>
            </w:r>
            <w:r w:rsidR="007720E8" w:rsidRPr="007720E8">
              <w:rPr>
                <w:rFonts w:asciiTheme="minorHAnsi" w:hAnsiTheme="minorHAnsi"/>
                <w:sz w:val="17"/>
                <w:szCs w:val="17"/>
              </w:rPr>
              <w:t>7 de Julio del 2016 y a su modificación publicada también en el Diario Oficial de la Federación el día 17 de Noviembre del 2016</w:t>
            </w:r>
            <w:r w:rsidR="007720E8">
              <w:rPr>
                <w:rFonts w:asciiTheme="minorHAnsi" w:hAnsiTheme="minorHAnsi"/>
                <w:sz w:val="17"/>
                <w:szCs w:val="17"/>
              </w:rPr>
              <w:t xml:space="preserve"> </w:t>
            </w:r>
            <w:r w:rsidRPr="006633C8">
              <w:rPr>
                <w:rFonts w:asciiTheme="minorHAnsi" w:hAnsiTheme="minorHAnsi"/>
                <w:sz w:val="17"/>
                <w:szCs w:val="17"/>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6633C8">
              <w:rPr>
                <w:rFonts w:asciiTheme="minorHAnsi" w:hAnsiTheme="minorHAnsi" w:cstheme="minorHAnsi"/>
                <w:bCs/>
                <w:sz w:val="17"/>
                <w:szCs w:val="17"/>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w:t>
            </w:r>
            <w:r w:rsidRPr="006633C8">
              <w:rPr>
                <w:rFonts w:asciiTheme="minorHAnsi" w:hAnsiTheme="minorHAnsi" w:cstheme="minorHAnsi"/>
                <w:sz w:val="17"/>
                <w:szCs w:val="17"/>
              </w:rPr>
              <w:lastRenderedPageBreak/>
              <w:t>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9A2B84">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9A2B84">
              <w:rPr>
                <w:rFonts w:asciiTheme="minorHAnsi" w:hAnsiTheme="minorHAnsi" w:cs="Arial"/>
                <w:sz w:val="17"/>
                <w:szCs w:val="17"/>
              </w:rPr>
              <w:t>ea Fiscal para el Ejercicio 2017</w:t>
            </w:r>
            <w:r w:rsidRPr="007E4992">
              <w:rPr>
                <w:rFonts w:asciiTheme="minorHAnsi" w:hAnsiTheme="minorHAnsi" w:cs="Arial"/>
                <w:sz w:val="17"/>
                <w:szCs w:val="17"/>
              </w:rPr>
              <w:t xml:space="preserve"> publicada en e</w:t>
            </w:r>
            <w:r w:rsidR="009A2B84">
              <w:rPr>
                <w:rFonts w:asciiTheme="minorHAnsi" w:hAnsiTheme="minorHAnsi" w:cs="Arial"/>
                <w:sz w:val="17"/>
                <w:szCs w:val="17"/>
              </w:rPr>
              <w:t>l DOF el 23 de Diciembre de 2016</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6633C8">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4B705F">
        <w:rPr>
          <w:rFonts w:asciiTheme="minorHAnsi" w:hAnsiTheme="minorHAnsi"/>
          <w:b/>
          <w:color w:val="548DD4" w:themeColor="text2" w:themeTint="99"/>
          <w:sz w:val="18"/>
          <w:szCs w:val="16"/>
        </w:rPr>
        <w:t>N42-2017</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4B705F">
        <w:rPr>
          <w:rFonts w:asciiTheme="minorHAnsi" w:hAnsiTheme="minorHAnsi"/>
          <w:b/>
          <w:color w:val="548DD4" w:themeColor="text2" w:themeTint="99"/>
          <w:sz w:val="18"/>
          <w:szCs w:val="16"/>
        </w:rPr>
        <w:t>N42-2017</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PARA DIVERSAS UNIDADES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4B705F">
        <w:rPr>
          <w:rFonts w:asciiTheme="minorHAnsi" w:hAnsiTheme="minorHAnsi" w:cs="Arial"/>
          <w:sz w:val="18"/>
          <w:szCs w:val="18"/>
        </w:rPr>
        <w:t>N42-2017</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4B705F">
        <w:rPr>
          <w:rFonts w:ascii="Calibri" w:hAnsi="Calibri"/>
          <w:sz w:val="18"/>
          <w:szCs w:val="18"/>
        </w:rPr>
        <w:t>N42-2017</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w:t>
      </w:r>
      <w:r w:rsidRPr="00E73AB6">
        <w:rPr>
          <w:rFonts w:ascii="Calibri" w:hAnsi="Calibri" w:cs="Tahoma"/>
          <w:sz w:val="18"/>
          <w:szCs w:val="18"/>
        </w:rPr>
        <w:lastRenderedPageBreak/>
        <w:t xml:space="preserve">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lastRenderedPageBreak/>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 del 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w:t>
      </w:r>
      <w:r w:rsidRPr="00E73AB6">
        <w:rPr>
          <w:rFonts w:ascii="Calibri" w:hAnsi="Calibri" w:cs="Tahoma"/>
          <w:sz w:val="18"/>
          <w:szCs w:val="18"/>
        </w:rPr>
        <w:lastRenderedPageBreak/>
        <w:t>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4F" w:rsidRDefault="0043404F" w:rsidP="007F0B73">
      <w:r>
        <w:separator/>
      </w:r>
    </w:p>
  </w:endnote>
  <w:endnote w:type="continuationSeparator" w:id="0">
    <w:p w:rsidR="0043404F" w:rsidRDefault="0043404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4B705F" w:rsidRPr="00CE2E1F" w:rsidRDefault="004B705F" w:rsidP="004C675C">
        <w:pPr>
          <w:pStyle w:val="Piedepgina"/>
          <w:jc w:val="center"/>
          <w:rPr>
            <w:b/>
            <w:color w:val="009999"/>
          </w:rPr>
        </w:pPr>
        <w:r>
          <w:rPr>
            <w:color w:val="009999"/>
          </w:rPr>
          <w:t>_____________________________________________________________________________________________________</w:t>
        </w:r>
      </w:p>
      <w:p w:rsidR="004B705F" w:rsidRDefault="004B705F" w:rsidP="004C675C">
        <w:pPr>
          <w:pStyle w:val="Piedepgina"/>
          <w:ind w:right="-232" w:hanging="284"/>
          <w:jc w:val="center"/>
          <w:rPr>
            <w:rFonts w:ascii="Century Gothic" w:hAnsi="Century Gothic"/>
            <w:b/>
            <w:color w:val="009999"/>
            <w:sz w:val="18"/>
            <w:szCs w:val="14"/>
          </w:rPr>
        </w:pPr>
      </w:p>
      <w:p w:rsidR="004B705F" w:rsidRPr="00CE2E1F" w:rsidRDefault="004B705F"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4B705F" w:rsidRPr="00CE2E1F" w:rsidRDefault="004B705F"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N42-2017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10604">
                  <w:rPr>
                    <w:rFonts w:ascii="Century Gothic" w:hAnsi="Century Gothic"/>
                    <w:b/>
                    <w:noProof/>
                    <w:color w:val="009999"/>
                    <w:sz w:val="18"/>
                    <w:szCs w:val="16"/>
                  </w:rPr>
                  <w:t>68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10604">
                  <w:rPr>
                    <w:rFonts w:ascii="Century Gothic" w:hAnsi="Century Gothic"/>
                    <w:b/>
                    <w:noProof/>
                    <w:color w:val="009999"/>
                    <w:sz w:val="18"/>
                    <w:szCs w:val="16"/>
                  </w:rPr>
                  <w:t>68</w:t>
                </w:r>
                <w:r w:rsidRPr="00CE2E1F">
                  <w:rPr>
                    <w:rFonts w:ascii="Century Gothic" w:hAnsi="Century Gothic"/>
                    <w:b/>
                    <w:color w:val="009999"/>
                    <w:sz w:val="18"/>
                    <w:szCs w:val="16"/>
                  </w:rPr>
                  <w:fldChar w:fldCharType="end"/>
                </w:r>
              </w:sdtContent>
            </w:sdt>
          </w:sdtContent>
        </w:sdt>
      </w:p>
      <w:p w:rsidR="004B705F" w:rsidRPr="00CE2E1F" w:rsidRDefault="0043404F" w:rsidP="004C675C">
        <w:pPr>
          <w:pStyle w:val="Piedepgina"/>
          <w:jc w:val="center"/>
          <w:rPr>
            <w:b/>
            <w:color w:val="009999"/>
          </w:rPr>
        </w:pPr>
      </w:p>
    </w:sdtContent>
  </w:sdt>
  <w:p w:rsidR="004B705F" w:rsidRPr="004C675C" w:rsidRDefault="004B705F" w:rsidP="004C675C">
    <w:pPr>
      <w:pStyle w:val="Piedepgina"/>
    </w:pPr>
  </w:p>
  <w:p w:rsidR="004B705F" w:rsidRDefault="004B705F"/>
  <w:p w:rsidR="004B705F" w:rsidRDefault="004B705F"/>
  <w:p w:rsidR="004B705F" w:rsidRDefault="004B705F"/>
  <w:p w:rsidR="004B705F" w:rsidRDefault="004B705F"/>
  <w:p w:rsidR="004B705F" w:rsidRDefault="004B70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4F" w:rsidRDefault="0043404F" w:rsidP="007F0B73">
      <w:r>
        <w:separator/>
      </w:r>
    </w:p>
  </w:footnote>
  <w:footnote w:type="continuationSeparator" w:id="0">
    <w:p w:rsidR="0043404F" w:rsidRDefault="0043404F"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05F" w:rsidRPr="00C765F1" w:rsidRDefault="004B705F"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B705F" w:rsidRPr="00C765F1" w:rsidRDefault="004B705F" w:rsidP="00313C66">
    <w:pPr>
      <w:jc w:val="center"/>
      <w:rPr>
        <w:rFonts w:ascii="Corbel" w:hAnsi="Corbel"/>
        <w:b/>
        <w:szCs w:val="16"/>
      </w:rPr>
    </w:pPr>
    <w:r w:rsidRPr="00C765F1">
      <w:rPr>
        <w:rFonts w:ascii="Corbel" w:hAnsi="Corbel"/>
        <w:b/>
        <w:szCs w:val="16"/>
      </w:rPr>
      <w:t>SERVICIOS DE SALUD DE NUEVO LEÓN</w:t>
    </w:r>
  </w:p>
  <w:p w:rsidR="004B705F" w:rsidRPr="00180FA7" w:rsidRDefault="004B705F"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B705F" w:rsidRDefault="004B705F"/>
  <w:p w:rsidR="004B705F" w:rsidRDefault="004B705F"/>
  <w:p w:rsidR="004B705F" w:rsidRDefault="004B705F"/>
  <w:p w:rsidR="004B705F" w:rsidRDefault="004B705F"/>
  <w:p w:rsidR="004B705F" w:rsidRDefault="004B70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32F9"/>
    <w:rsid w:val="00364DB0"/>
    <w:rsid w:val="00367F8B"/>
    <w:rsid w:val="00371AE4"/>
    <w:rsid w:val="00374189"/>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B705F"/>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32AA"/>
    <w:rsid w:val="00710604"/>
    <w:rsid w:val="0071071F"/>
    <w:rsid w:val="0071387C"/>
    <w:rsid w:val="007211AA"/>
    <w:rsid w:val="0072316E"/>
    <w:rsid w:val="00724040"/>
    <w:rsid w:val="007250AE"/>
    <w:rsid w:val="007269C5"/>
    <w:rsid w:val="00727A6A"/>
    <w:rsid w:val="00734605"/>
    <w:rsid w:val="00742118"/>
    <w:rsid w:val="0074621C"/>
    <w:rsid w:val="00754B8D"/>
    <w:rsid w:val="0077129F"/>
    <w:rsid w:val="007720E8"/>
    <w:rsid w:val="00772AC9"/>
    <w:rsid w:val="00774545"/>
    <w:rsid w:val="0078059E"/>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602E6"/>
    <w:rsid w:val="00860FF7"/>
    <w:rsid w:val="00861D52"/>
    <w:rsid w:val="008627EC"/>
    <w:rsid w:val="008630D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279"/>
    <w:rsid w:val="00D16830"/>
    <w:rsid w:val="00D30504"/>
    <w:rsid w:val="00D363AF"/>
    <w:rsid w:val="00D441ED"/>
    <w:rsid w:val="00D45B5A"/>
    <w:rsid w:val="00D479E2"/>
    <w:rsid w:val="00D502B8"/>
    <w:rsid w:val="00D51B7C"/>
    <w:rsid w:val="00D60AD8"/>
    <w:rsid w:val="00D664C4"/>
    <w:rsid w:val="00D87871"/>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7F62"/>
    <w:rsid w:val="00E00D80"/>
    <w:rsid w:val="00E03B1D"/>
    <w:rsid w:val="00E101E9"/>
    <w:rsid w:val="00E13098"/>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745"/>
    <w:rsid w:val="00E64D32"/>
    <w:rsid w:val="00E73AB6"/>
    <w:rsid w:val="00E8124D"/>
    <w:rsid w:val="00E872C1"/>
    <w:rsid w:val="00E9636F"/>
    <w:rsid w:val="00EA0C6B"/>
    <w:rsid w:val="00EA4456"/>
    <w:rsid w:val="00EA7EF6"/>
    <w:rsid w:val="00EB19C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B0C6-44C1-47B2-AA5F-C43262D6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31985</Words>
  <Characters>175919</Characters>
  <Application>Microsoft Office Word</Application>
  <DocSecurity>0</DocSecurity>
  <Lines>1465</Lines>
  <Paragraphs>414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7</cp:revision>
  <cp:lastPrinted>2015-12-07T18:40:00Z</cp:lastPrinted>
  <dcterms:created xsi:type="dcterms:W3CDTF">2017-09-21T19:14:00Z</dcterms:created>
  <dcterms:modified xsi:type="dcterms:W3CDTF">2017-09-21T22:15:00Z</dcterms:modified>
</cp:coreProperties>
</file>