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AC5843">
        <w:rPr>
          <w:rFonts w:ascii="Meiryo" w:eastAsia="Meiryo" w:hAnsi="Meiryo" w:cs="Meiryo"/>
          <w:color w:val="33CCCC"/>
          <w:sz w:val="28"/>
          <w:szCs w:val="28"/>
          <w:lang w:val="es-ES" w:eastAsia="en-US"/>
        </w:rPr>
        <w:t>I39</w:t>
      </w:r>
      <w:r w:rsidR="0001417F">
        <w:rPr>
          <w:rFonts w:ascii="Meiryo" w:eastAsia="Meiryo" w:hAnsi="Meiryo" w:cs="Meiryo"/>
          <w:color w:val="33CCCC"/>
          <w:sz w:val="28"/>
          <w:szCs w:val="28"/>
          <w:lang w:val="es-ES" w:eastAsia="en-US"/>
        </w:rPr>
        <w:t>-2019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437ACF" w:rsidRDefault="00437ACF" w:rsidP="007F0B73">
      <w:pPr>
        <w:jc w:val="both"/>
        <w:rPr>
          <w:rFonts w:asciiTheme="minorHAnsi" w:hAnsiTheme="minorHAnsi"/>
        </w:rPr>
      </w:pPr>
    </w:p>
    <w:p w:rsidR="00437ACF" w:rsidRDefault="00437ACF" w:rsidP="007F0B73">
      <w:pPr>
        <w:jc w:val="both"/>
        <w:rPr>
          <w:rFonts w:asciiTheme="minorHAnsi" w:hAnsiTheme="minorHAnsi"/>
        </w:rPr>
      </w:pPr>
    </w:p>
    <w:p w:rsidR="00437ACF" w:rsidRPr="00037DE1" w:rsidRDefault="00437ACF"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C5843">
        <w:rPr>
          <w:rFonts w:asciiTheme="minorHAnsi" w:hAnsiTheme="minorHAnsi" w:cs="Arial"/>
        </w:rPr>
        <w:t>I39</w:t>
      </w:r>
      <w:r w:rsidR="0001417F">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65A7">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F5419B" w:rsidP="00F5419B">
      <w:pPr>
        <w:tabs>
          <w:tab w:val="left" w:pos="4155"/>
        </w:tabs>
        <w:rPr>
          <w:rFonts w:asciiTheme="minorHAnsi" w:hAnsiTheme="minorHAnsi"/>
          <w:b/>
        </w:rPr>
      </w:pPr>
      <w:r>
        <w:rPr>
          <w:rFonts w:asciiTheme="minorHAnsi" w:hAnsiTheme="minorHAnsi"/>
          <w:b/>
        </w:rPr>
        <w:tab/>
      </w: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01417F">
        <w:rPr>
          <w:rFonts w:asciiTheme="minorHAnsi" w:hAnsiTheme="minorHAnsi"/>
        </w:rPr>
        <w:t xml:space="preserve">el Artículo 64 de </w:t>
      </w:r>
      <w:r w:rsidRPr="0078059E">
        <w:rPr>
          <w:rFonts w:asciiTheme="minorHAnsi" w:hAnsiTheme="minorHAnsi" w:cs="Arial"/>
        </w:rPr>
        <w:t>la Ley de Egresos para el año del 201</w:t>
      </w:r>
      <w:r w:rsidR="0001417F">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C5843">
        <w:rPr>
          <w:rFonts w:asciiTheme="minorHAnsi" w:hAnsiTheme="minorHAnsi" w:cs="Arial"/>
        </w:rPr>
        <w:t>I39</w:t>
      </w:r>
      <w:r w:rsidR="0001417F">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de</w:t>
      </w:r>
      <w:r w:rsidR="003C4F21">
        <w:rPr>
          <w:rFonts w:asciiTheme="minorHAnsi" w:hAnsiTheme="minorHAnsi" w:cs="Arial"/>
        </w:rPr>
        <w:t>l suministro de</w:t>
      </w:r>
      <w:r w:rsidR="00CA35BE" w:rsidRPr="0078059E">
        <w:rPr>
          <w:rFonts w:asciiTheme="minorHAnsi" w:hAnsiTheme="minorHAnsi" w:cs="Arial"/>
        </w:rPr>
        <w:t xml:space="preserve"> </w:t>
      </w:r>
      <w:r w:rsidR="000E2A16" w:rsidRPr="0078059E">
        <w:rPr>
          <w:rFonts w:asciiTheme="minorHAnsi" w:hAnsiTheme="minorHAnsi" w:cs="Arial"/>
        </w:rPr>
        <w:t>“</w:t>
      </w:r>
      <w:r w:rsidR="003C4F21" w:rsidRPr="003C4F21">
        <w:rPr>
          <w:rFonts w:asciiTheme="minorHAnsi" w:hAnsiTheme="minorHAnsi" w:cs="Arial"/>
        </w:rPr>
        <w:t>SUSTANCIAS QUÍMICAS Y MATERIAL DE LABORATORIO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3C4F21" w:rsidRDefault="003C4F21" w:rsidP="002021D2">
      <w:pPr>
        <w:rPr>
          <w:rFonts w:asciiTheme="minorHAnsi" w:hAnsiTheme="minorHAnsi"/>
          <w:b/>
          <w:bCs/>
          <w:lang w:val="es-ES"/>
        </w:rPr>
      </w:pPr>
    </w:p>
    <w:p w:rsidR="003C4F21" w:rsidRDefault="003C4F2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F3EDC" w:rsidRDefault="002F3ED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01417F">
        <w:rPr>
          <w:rFonts w:asciiTheme="minorHAnsi" w:hAnsiTheme="minorHAnsi" w:cs="Arial"/>
        </w:rPr>
        <w:t>, o el que lo sustituya</w:t>
      </w:r>
      <w:r w:rsidRPr="00EC015A">
        <w:rPr>
          <w:rFonts w:asciiTheme="minorHAnsi" w:hAnsiTheme="minorHAnsi" w:cs="Arial"/>
        </w:rPr>
        <w:t>;</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2A65C3" w:rsidRPr="00EC015A" w:rsidRDefault="002A65C3" w:rsidP="001A313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2A65C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B778AB">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2A65C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C5843">
        <w:rPr>
          <w:rFonts w:asciiTheme="minorHAnsi" w:hAnsiTheme="minorHAnsi" w:cs="Arial"/>
        </w:rPr>
        <w:t>I39</w:t>
      </w:r>
      <w:r w:rsidR="0001417F">
        <w:rPr>
          <w:rFonts w:asciiTheme="minorHAnsi" w:hAnsiTheme="minorHAnsi" w:cs="Arial"/>
        </w:rPr>
        <w:t>-2019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2A65C3">
        <w:rPr>
          <w:rFonts w:asciiTheme="minorHAnsi" w:hAnsiTheme="minorHAnsi" w:cs="Arial"/>
        </w:rPr>
        <w:t>9</w:t>
      </w:r>
      <w:r w:rsidR="00341301"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 xml:space="preserve">de los </w:t>
      </w:r>
      <w:r w:rsidR="001165A7">
        <w:rPr>
          <w:rFonts w:asciiTheme="minorHAnsi" w:hAnsiTheme="minorHAnsi" w:cs="Arial"/>
        </w:rPr>
        <w:t>insumos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 xml:space="preserve">se realizará con recursos del tipo </w:t>
      </w:r>
      <w:r w:rsidR="001165A7">
        <w:rPr>
          <w:rFonts w:asciiTheme="minorHAnsi" w:hAnsiTheme="minorHAnsi" w:cs="Arial"/>
        </w:rPr>
        <w:t>de presupuesto 110101</w:t>
      </w:r>
      <w:r w:rsidR="002A65C3">
        <w:rPr>
          <w:rFonts w:asciiTheme="minorHAnsi" w:hAnsiTheme="minorHAnsi" w:cs="Arial"/>
        </w:rPr>
        <w:t xml:space="preserve">, </w:t>
      </w:r>
      <w:r w:rsidR="007B579E">
        <w:rPr>
          <w:rFonts w:asciiTheme="minorHAnsi" w:hAnsiTheme="minorHAnsi" w:cs="Arial"/>
        </w:rPr>
        <w:t>30.30.0</w:t>
      </w:r>
      <w:r w:rsidR="002A65C3">
        <w:rPr>
          <w:rFonts w:asciiTheme="minorHAnsi" w:hAnsiTheme="minorHAnsi" w:cs="Arial"/>
        </w:rPr>
        <w:t>6</w:t>
      </w:r>
      <w:r w:rsidR="00BD2921" w:rsidRPr="00BD2921">
        <w:rPr>
          <w:rFonts w:asciiTheme="minorHAnsi" w:hAnsiTheme="minorHAnsi" w:cs="Arial"/>
        </w:rPr>
        <w:t xml:space="preserve"> </w:t>
      </w:r>
      <w:r w:rsidR="002A65C3">
        <w:rPr>
          <w:rFonts w:asciiTheme="minorHAnsi" w:hAnsiTheme="minorHAnsi" w:cs="Arial"/>
        </w:rPr>
        <w:t xml:space="preserve">y 30.33.05 </w:t>
      </w:r>
      <w:r w:rsidR="00BD2921" w:rsidRPr="00BD2921">
        <w:rPr>
          <w:rFonts w:asciiTheme="minorHAnsi" w:hAnsiTheme="minorHAnsi" w:cs="Arial"/>
        </w:rPr>
        <w:t>partida</w:t>
      </w:r>
      <w:r w:rsidR="007B579E">
        <w:rPr>
          <w:rFonts w:asciiTheme="minorHAnsi" w:hAnsiTheme="minorHAnsi" w:cs="Arial"/>
        </w:rPr>
        <w:t>s</w:t>
      </w:r>
      <w:r w:rsidR="00BD2921" w:rsidRPr="00BD2921">
        <w:rPr>
          <w:rFonts w:asciiTheme="minorHAnsi" w:hAnsiTheme="minorHAnsi" w:cs="Arial"/>
        </w:rPr>
        <w:t xml:space="preserve"> 25101</w:t>
      </w:r>
      <w:r w:rsidR="007B579E">
        <w:rPr>
          <w:rFonts w:asciiTheme="minorHAnsi" w:hAnsiTheme="minorHAnsi" w:cs="Arial"/>
        </w:rPr>
        <w:t>,</w:t>
      </w:r>
      <w:r w:rsidR="001165A7">
        <w:rPr>
          <w:rFonts w:asciiTheme="minorHAnsi" w:hAnsiTheme="minorHAnsi" w:cs="Arial"/>
        </w:rPr>
        <w:t xml:space="preserve"> 25501</w:t>
      </w:r>
      <w:r w:rsidR="007B579E">
        <w:rPr>
          <w:rFonts w:asciiTheme="minorHAnsi" w:hAnsiTheme="minorHAnsi" w:cs="Arial"/>
        </w:rPr>
        <w:t xml:space="preserve"> y 25901</w:t>
      </w:r>
      <w:r w:rsidR="00BD2921" w:rsidRPr="00BD2921">
        <w:rPr>
          <w:rFonts w:asciiTheme="minorHAnsi" w:hAnsiTheme="minorHAnsi" w:cs="Arial"/>
        </w:rPr>
        <w:t xml:space="preserve">, </w:t>
      </w:r>
      <w:r w:rsidR="002A65C3">
        <w:rPr>
          <w:rFonts w:asciiTheme="minorHAnsi" w:hAnsiTheme="minorHAnsi" w:cs="Arial"/>
        </w:rPr>
        <w:t xml:space="preserve">con cargo a diversos programas y </w:t>
      </w:r>
      <w:r w:rsidR="001165A7">
        <w:rPr>
          <w:rFonts w:asciiTheme="minorHAnsi" w:hAnsiTheme="minorHAnsi" w:cs="Arial"/>
        </w:rPr>
        <w:t>unidades</w:t>
      </w:r>
      <w:r w:rsidR="002A65C3">
        <w:rPr>
          <w:rFonts w:asciiTheme="minorHAnsi" w:hAnsiTheme="minorHAnsi" w:cs="Arial"/>
        </w:rPr>
        <w:t>, Cuentas Bancarias 1026603336, 0112560909 y 1033284809.</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los</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requieren las Unidades </w:t>
      </w:r>
      <w:r w:rsidR="007B579E">
        <w:rPr>
          <w:rFonts w:asciiTheme="minorHAnsi" w:hAnsiTheme="minorHAnsi"/>
        </w:rPr>
        <w:t>Aplicativas</w:t>
      </w:r>
      <w:r w:rsidRPr="000E48E8">
        <w:rPr>
          <w:rFonts w:asciiTheme="minorHAnsi" w:hAnsiTheme="minorHAnsi"/>
        </w:rPr>
        <w:t xml:space="preserve"> de la Convocante, las cuales se tomarán como referencia para determinar los montos mínimos y máximos a contratar, para cubrir sus necesidades; dichas cantidades podrán variar, sin rebasar los presupuestos autorizados; cabe aclarar que las descripciones y características propias de los insumos, objeto del presente concurso, corresponden a la información enviada </w:t>
      </w:r>
      <w:r w:rsidRPr="0038242F">
        <w:rPr>
          <w:rFonts w:asciiTheme="minorHAnsi" w:hAnsiTheme="minorHAnsi"/>
        </w:rPr>
        <w:t xml:space="preserve">por </w:t>
      </w:r>
      <w:r w:rsidR="0038242F" w:rsidRPr="0038242F">
        <w:rPr>
          <w:rFonts w:asciiTheme="minorHAnsi" w:hAnsiTheme="minorHAnsi"/>
        </w:rPr>
        <w:t>el</w:t>
      </w:r>
      <w:r w:rsidRPr="0038242F">
        <w:rPr>
          <w:rFonts w:asciiTheme="minorHAnsi" w:hAnsiTheme="minorHAnsi"/>
        </w:rPr>
        <w:t xml:space="preserve"> Laboratorio Estatal</w:t>
      </w:r>
      <w:r w:rsidR="0038242F" w:rsidRPr="0038242F">
        <w:rPr>
          <w:rFonts w:asciiTheme="minorHAnsi" w:hAnsiTheme="minorHAnsi"/>
        </w:rPr>
        <w:t>, la Dirección de Hospitales y las</w:t>
      </w:r>
      <w:r w:rsidRPr="0038242F">
        <w:rPr>
          <w:rFonts w:asciiTheme="minorHAnsi" w:hAnsiTheme="minorHAnsi"/>
        </w:rPr>
        <w:t xml:space="preserve"> necesidades de diversas unidades, por lo que no se aceptarán proposiciones alternativas</w:t>
      </w:r>
      <w:r w:rsidRPr="000E48E8">
        <w:rPr>
          <w:rFonts w:asciiTheme="minorHAnsi" w:hAnsiTheme="minorHAnsi"/>
        </w:rPr>
        <w:t xml:space="preserve">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rsidR="001165A7" w:rsidRPr="00A01537" w:rsidRDefault="001165A7" w:rsidP="001165A7">
      <w:pPr>
        <w:pStyle w:val="Prrafodelista"/>
        <w:tabs>
          <w:tab w:val="right" w:pos="1276"/>
        </w:tabs>
        <w:ind w:left="1276"/>
        <w:jc w:val="both"/>
        <w:rPr>
          <w:rFonts w:asciiTheme="minorHAnsi" w:hAnsiTheme="minorHAnsi"/>
        </w:rPr>
      </w:pPr>
    </w:p>
    <w:p w:rsidR="001165A7" w:rsidRDefault="001165A7" w:rsidP="002A65C3">
      <w:pPr>
        <w:pStyle w:val="Prrafodelista"/>
        <w:numPr>
          <w:ilvl w:val="2"/>
          <w:numId w:val="23"/>
        </w:numPr>
        <w:tabs>
          <w:tab w:val="right" w:pos="1276"/>
        </w:tabs>
        <w:jc w:val="both"/>
        <w:rPr>
          <w:rFonts w:asciiTheme="minorHAnsi" w:hAnsiTheme="minorHAnsi"/>
        </w:rPr>
      </w:pPr>
      <w:r w:rsidRPr="002A65C3">
        <w:rPr>
          <w:rFonts w:asciiTheme="minorHAnsi" w:hAnsiTheme="minorHAnsi"/>
        </w:rPr>
        <w:t>La asignación será por partida, la Convocante se reserva el derecho de rechazar las propuestas que no cumplan con lo anterior.</w:t>
      </w:r>
      <w:r w:rsidR="00A01537" w:rsidRPr="002A65C3">
        <w:rPr>
          <w:rFonts w:asciiTheme="minorHAnsi" w:hAnsiTheme="minorHAnsi"/>
        </w:rPr>
        <w:t xml:space="preserve"> </w:t>
      </w:r>
    </w:p>
    <w:p w:rsidR="002A65C3" w:rsidRPr="002A65C3" w:rsidRDefault="002A65C3" w:rsidP="002A65C3">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 mínimo y máximo a contratar, a cada uno de los proveedores que resulten con adjudicación.</w:t>
      </w:r>
    </w:p>
    <w:p w:rsidR="001165A7" w:rsidRPr="00A01537"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se compromete a erogar como mínimo el 40% del monto adjudicado.</w:t>
      </w:r>
    </w:p>
    <w:p w:rsidR="001165A7" w:rsidRPr="00A01537"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El 40% del monto comprometido por la Convocante, se erogará</w:t>
      </w:r>
      <w:r w:rsidRPr="00F931AA">
        <w:rPr>
          <w:rFonts w:asciiTheme="minorHAnsi" w:hAnsiTheme="minorHAnsi"/>
        </w:rPr>
        <w:t xml:space="preserve"> de acuerdo a las necesidades que requieran las Unidades, en base a las partidas asignadas a cada uno de los licitantes y de acuerdo a los presupuestos autorizados.</w:t>
      </w:r>
    </w:p>
    <w:p w:rsidR="007D2C11" w:rsidRPr="007D2C11" w:rsidRDefault="007D2C11" w:rsidP="007D2C11">
      <w:pPr>
        <w:pStyle w:val="Prrafodelista"/>
        <w:rPr>
          <w:rFonts w:asciiTheme="minorHAnsi" w:hAnsiTheme="minorHAnsi"/>
        </w:rPr>
      </w:pPr>
    </w:p>
    <w:p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 xml:space="preserve">Los licitantes </w:t>
      </w:r>
      <w:r w:rsidR="00737D4E">
        <w:rPr>
          <w:rFonts w:asciiTheme="minorHAnsi" w:hAnsiTheme="minorHAnsi"/>
        </w:rPr>
        <w:t xml:space="preserve">que resulten adjudicados </w:t>
      </w:r>
      <w:r w:rsidRPr="00F931AA">
        <w:rPr>
          <w:rFonts w:asciiTheme="minorHAnsi" w:hAnsiTheme="minorHAnsi"/>
        </w:rPr>
        <w:t>deberán p</w:t>
      </w:r>
      <w:r w:rsidRPr="00F931AA">
        <w:rPr>
          <w:rFonts w:asciiTheme="minorHAnsi" w:hAnsiTheme="minorHAnsi"/>
          <w:color w:val="000000"/>
        </w:rPr>
        <w:t>resentar copias de registros sanitarios, por ambos lados de todas las sustancias químicas</w:t>
      </w:r>
      <w:r w:rsidR="00073EFA">
        <w:rPr>
          <w:rFonts w:asciiTheme="minorHAnsi" w:hAnsiTheme="minorHAnsi"/>
          <w:color w:val="000000"/>
        </w:rPr>
        <w:t xml:space="preserve"> y</w:t>
      </w:r>
      <w:r w:rsidR="00213F42">
        <w:rPr>
          <w:rFonts w:asciiTheme="minorHAnsi" w:hAnsiTheme="minorHAnsi"/>
          <w:color w:val="000000"/>
        </w:rPr>
        <w:t xml:space="preserve"> materiales de laboratorio </w:t>
      </w:r>
      <w:r w:rsidR="00737D4E">
        <w:rPr>
          <w:rFonts w:asciiTheme="minorHAnsi" w:hAnsiTheme="minorHAnsi"/>
          <w:color w:val="000000"/>
        </w:rPr>
        <w:t>que se les hayan adjudicado</w:t>
      </w:r>
      <w:r w:rsidRPr="00F931AA">
        <w:rPr>
          <w:rFonts w:asciiTheme="minorHAnsi" w:hAnsiTheme="minorHAnsi"/>
          <w:color w:val="000000"/>
        </w:rPr>
        <w:t xml:space="preserve">.  </w:t>
      </w:r>
    </w:p>
    <w:p w:rsidR="001165A7" w:rsidRPr="00F931AA"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Las Unidades Aplicativas harán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1165A7" w:rsidRPr="000E48E8" w:rsidRDefault="001165A7" w:rsidP="001165A7">
      <w:pPr>
        <w:pStyle w:val="Prrafodelista"/>
        <w:rPr>
          <w:rFonts w:asciiTheme="minorHAnsi" w:hAnsiTheme="minorHAnsi"/>
        </w:rPr>
      </w:pPr>
    </w:p>
    <w:p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0716F8" w:rsidRPr="000716F8" w:rsidRDefault="000716F8" w:rsidP="000716F8">
      <w:pPr>
        <w:pStyle w:val="Prrafodelista"/>
        <w:rPr>
          <w:rFonts w:asciiTheme="minorHAnsi" w:hAnsiTheme="minorHAnsi"/>
          <w:b/>
          <w:u w:val="single"/>
        </w:rPr>
      </w:pPr>
    </w:p>
    <w:p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Pr="00C1070D"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rsidR="001578FF" w:rsidRDefault="001578FF" w:rsidP="00A1692B">
      <w:pPr>
        <w:tabs>
          <w:tab w:val="left" w:pos="851"/>
        </w:tabs>
        <w:ind w:right="-1"/>
        <w:jc w:val="both"/>
        <w:rPr>
          <w:rFonts w:asciiTheme="minorHAnsi" w:hAnsiTheme="minorHAnsi"/>
          <w:b/>
        </w:rPr>
      </w:pPr>
    </w:p>
    <w:p w:rsidR="002C54E8" w:rsidRDefault="002C54E8"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rsidR="002F3EDC" w:rsidRPr="00A01537" w:rsidRDefault="002F3EDC" w:rsidP="002F3EDC">
      <w:pPr>
        <w:tabs>
          <w:tab w:val="left" w:pos="851"/>
        </w:tabs>
        <w:ind w:left="709" w:right="-1"/>
        <w:jc w:val="both"/>
        <w:rPr>
          <w:rFonts w:asciiTheme="minorHAnsi" w:hAnsiTheme="minorHAnsi"/>
          <w:b/>
        </w:rPr>
      </w:pPr>
    </w:p>
    <w:p w:rsidR="002F3EDC" w:rsidRPr="00A01537" w:rsidRDefault="002C54E8" w:rsidP="002C54E8">
      <w:pPr>
        <w:pStyle w:val="Prrafodelista"/>
        <w:numPr>
          <w:ilvl w:val="1"/>
          <w:numId w:val="26"/>
        </w:numPr>
        <w:ind w:left="1276" w:right="49"/>
        <w:jc w:val="both"/>
        <w:rPr>
          <w:rFonts w:asciiTheme="minorHAnsi" w:hAnsiTheme="minorHAnsi"/>
        </w:rPr>
      </w:pPr>
      <w:r w:rsidRPr="00A01537">
        <w:rPr>
          <w:rFonts w:asciiTheme="minorHAnsi" w:hAnsiTheme="minorHAnsi"/>
        </w:rPr>
        <w:t xml:space="preserve">Las sustancias químicas y material de laboratorio se entregarán dentro de los </w:t>
      </w:r>
      <w:r w:rsidR="00073EFA">
        <w:rPr>
          <w:rFonts w:asciiTheme="minorHAnsi" w:hAnsiTheme="minorHAnsi"/>
        </w:rPr>
        <w:t>14</w:t>
      </w:r>
      <w:r w:rsidRPr="00A01537">
        <w:rPr>
          <w:rFonts w:asciiTheme="minorHAnsi" w:hAnsiTheme="minorHAnsi"/>
        </w:rPr>
        <w:t xml:space="preserve"> días naturales posteriores a la recepción de la Orden de Envío por parte del proveedor que resulte con adjudicación y se hará en cada una de las Unidades Aplicativas de la Convocante que lo solicite y conforme al contrato abierto que se celebre (No se recibirá sustancias químicas y material de laboratorio los días sábado, domingo y días de descanso obligatorio, a excepción de que sea solicitado por la Unidad).</w:t>
      </w:r>
    </w:p>
    <w:p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7B579E">
        <w:rPr>
          <w:rFonts w:asciiTheme="minorHAnsi" w:hAnsiTheme="minorHAnsi" w:cs="Arial"/>
          <w:sz w:val="20"/>
        </w:rPr>
        <w:t>1</w:t>
      </w:r>
      <w:r w:rsidR="00073EFA">
        <w:rPr>
          <w:rFonts w:asciiTheme="minorHAnsi" w:hAnsiTheme="minorHAnsi" w:cs="Arial"/>
          <w:sz w:val="20"/>
        </w:rPr>
        <w:t>7</w:t>
      </w:r>
      <w:r w:rsidRPr="009A4CC0">
        <w:rPr>
          <w:rFonts w:asciiTheme="minorHAnsi" w:hAnsiTheme="minorHAnsi" w:cs="Arial"/>
          <w:sz w:val="20"/>
        </w:rPr>
        <w:t xml:space="preserve"> de </w:t>
      </w:r>
      <w:r>
        <w:rPr>
          <w:rFonts w:asciiTheme="minorHAnsi" w:hAnsiTheme="minorHAnsi" w:cs="Arial"/>
          <w:sz w:val="20"/>
        </w:rPr>
        <w:t>A</w:t>
      </w:r>
      <w:r w:rsidR="00073EFA">
        <w:rPr>
          <w:rFonts w:asciiTheme="minorHAnsi" w:hAnsiTheme="minorHAnsi" w:cs="Arial"/>
          <w:sz w:val="20"/>
        </w:rPr>
        <w:t>gosto</w:t>
      </w:r>
      <w:r w:rsidRPr="009A4CC0">
        <w:rPr>
          <w:rFonts w:asciiTheme="minorHAnsi" w:hAnsiTheme="minorHAnsi" w:cs="Arial"/>
          <w:sz w:val="20"/>
        </w:rPr>
        <w:t xml:space="preserve"> del 201</w:t>
      </w:r>
      <w:r w:rsidR="00073EFA">
        <w:rPr>
          <w:rFonts w:asciiTheme="minorHAnsi" w:hAnsiTheme="minorHAnsi" w:cs="Arial"/>
          <w:sz w:val="20"/>
        </w:rPr>
        <w:t>9</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073EFA">
        <w:rPr>
          <w:rFonts w:asciiTheme="minorHAnsi" w:hAnsiTheme="minorHAnsi" w:cs="Arial"/>
          <w:sz w:val="20"/>
        </w:rPr>
        <w:t>9</w:t>
      </w:r>
      <w:r w:rsidRPr="009A4CC0">
        <w:rPr>
          <w:rFonts w:asciiTheme="minorHAnsi" w:hAnsiTheme="minorHAnsi" w:cs="Arial"/>
          <w:sz w:val="20"/>
        </w:rPr>
        <w:t xml:space="preserve">. </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Pr="009A4CC0">
        <w:rPr>
          <w:rFonts w:asciiTheme="minorHAnsi" w:hAnsiTheme="minorHAnsi" w:cs="Arial"/>
        </w:rPr>
        <w:t xml:space="preserve">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rsidR="002C54E8" w:rsidRPr="002C54E8" w:rsidRDefault="002C54E8" w:rsidP="002C54E8">
      <w:pPr>
        <w:tabs>
          <w:tab w:val="right" w:pos="1276"/>
        </w:tabs>
        <w:ind w:right="-1"/>
        <w:jc w:val="both"/>
        <w:rPr>
          <w:rFonts w:asciiTheme="minorHAnsi" w:hAnsiTheme="minorHAnsi" w:cs="Arial"/>
        </w:rPr>
      </w:pPr>
    </w:p>
    <w:p w:rsidR="002C54E8" w:rsidRPr="002F3EDC" w:rsidRDefault="002C54E8"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22C8B" w:rsidP="002F3EDC">
      <w:pPr>
        <w:ind w:left="709" w:right="-1"/>
        <w:jc w:val="both"/>
        <w:rPr>
          <w:rFonts w:asciiTheme="minorHAnsi" w:hAnsiTheme="minorHAnsi"/>
        </w:rPr>
      </w:pPr>
      <w:r>
        <w:rPr>
          <w:rFonts w:asciiTheme="minorHAnsi" w:hAnsiTheme="minorHAnsi"/>
        </w:rPr>
        <w:t xml:space="preserve">La entrega de las sustancias químicas y materiales de laboratorio </w:t>
      </w:r>
      <w:r w:rsidR="002F3EDC">
        <w:rPr>
          <w:rFonts w:asciiTheme="minorHAnsi" w:hAnsiTheme="minorHAnsi"/>
        </w:rPr>
        <w:t>se realizará en</w:t>
      </w:r>
      <w:r w:rsidR="002F3EDC" w:rsidRPr="00721ADF">
        <w:rPr>
          <w:rFonts w:asciiTheme="minorHAnsi" w:hAnsiTheme="minorHAnsi"/>
        </w:rPr>
        <w:t>:</w:t>
      </w:r>
    </w:p>
    <w:p w:rsidR="002F3EDC" w:rsidRDefault="002F3EDC" w:rsidP="002F3EDC">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2F3EDC" w:rsidRPr="00780E06" w:rsidTr="003C4F21">
        <w:trPr>
          <w:trHeight w:val="60"/>
        </w:trPr>
        <w:tc>
          <w:tcPr>
            <w:tcW w:w="3260"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lastRenderedPageBreak/>
              <w:t>Jurisdicción Sanitaria No. 1</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Emilio Carranza No. 730, 1er. Piso,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 xml:space="preserve">Jurisdicción Sanitaria No. 2 (Oficina)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Félix U. Gómez  y Rafael Najera No. 1700, Col. Terminal, Monterrey, N.L., C.P. 64580. </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3</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Agustín Lara No. 106, Col. Buenos Aires, Monterrey, N.L., C.P. 64800.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Centro de Especialidades Dentales</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Baja California No. 356, Col. Independencia,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4</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Ave. 20 de Noviembre No. 720, Col. 20 de Noviembre,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5</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Alberto Chapa No. 550, Col. Bella VISTA, Sabinas </w:t>
            </w:r>
            <w:proofErr w:type="spellStart"/>
            <w:r w:rsidRPr="00222C8B">
              <w:rPr>
                <w:rFonts w:ascii="Century Gothic" w:hAnsi="Century Gothic" w:cs="Arial"/>
                <w:sz w:val="15"/>
                <w:szCs w:val="15"/>
              </w:rPr>
              <w:t>Hgo</w:t>
            </w:r>
            <w:proofErr w:type="spellEnd"/>
            <w:r w:rsidRPr="00222C8B">
              <w:rPr>
                <w:rFonts w:ascii="Century Gothic" w:hAnsi="Century Gothic" w:cs="Arial"/>
                <w:sz w:val="15"/>
                <w:szCs w:val="15"/>
              </w:rPr>
              <w:t>.,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6</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Zaragoza No. 500, Esq. con Martín de Zavala, Cadereyta Jiménez,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7 (oficinas Jurisdiccionales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Calle libertad entre Tapia e Iturbide Barrio Paras , Montemorelos,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8</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Padre Severiano Martínez S/No., Carretera A Matehuala, Dr. Arroyo, N. L.</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Almazán y Rodrigo Gomez , Col. Francisco I. Madero, Monterrey,  N.L. C.P. 64249</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Calle Aldama No. 460 entre Independencia y 18 de Marzo, Colonia San Rafael,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Adolfo López Mateos No. 4600 Col. Bosques del </w:t>
            </w:r>
            <w:proofErr w:type="spellStart"/>
            <w:r w:rsidRPr="00222C8B">
              <w:rPr>
                <w:rFonts w:ascii="Century Gothic" w:hAnsi="Century Gothic" w:cstheme="minorHAnsi"/>
                <w:sz w:val="15"/>
                <w:szCs w:val="15"/>
              </w:rPr>
              <w:t>Nogalar</w:t>
            </w:r>
            <w:proofErr w:type="spellEnd"/>
            <w:r w:rsidRPr="00222C8B">
              <w:rPr>
                <w:rFonts w:ascii="Century Gothic" w:hAnsi="Century Gothic" w:cstheme="minorHAnsi"/>
                <w:sz w:val="15"/>
                <w:szCs w:val="15"/>
              </w:rPr>
              <w:t xml:space="preserve"> en San Nicolás de los Garza, N.L. C.P. 66480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UNEME Pediátrica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Isabel La Católica No. 1100 Col. Centro, Monterrey, N.L. C.P. 64720.</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de Rehabilitación Física y Ortopedia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Ave. Lázaro Cárdenas No. 450, Col. Vivienda Popular, Guadalupe, Nuevo León.</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Sabinas Hidalgo,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Alberto Chapa No. 500, Sabinas Hidalgo,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Hospital General de </w:t>
            </w:r>
            <w:proofErr w:type="spellStart"/>
            <w:r w:rsidRPr="00222C8B">
              <w:rPr>
                <w:rFonts w:ascii="Century Gothic" w:hAnsi="Century Gothic" w:cstheme="minorHAnsi"/>
                <w:sz w:val="15"/>
                <w:szCs w:val="15"/>
              </w:rPr>
              <w:t>Cerralvo</w:t>
            </w:r>
            <w:proofErr w:type="spellEnd"/>
            <w:r w:rsidRPr="00222C8B">
              <w:rPr>
                <w:rFonts w:ascii="Century Gothic" w:hAnsi="Century Gothic" w:cstheme="minorHAnsi"/>
                <w:sz w:val="15"/>
                <w:szCs w:val="15"/>
              </w:rPr>
              <w:t>,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Dr. Cornelio González Ramos No. 400, Libramiento Carretera Monterrey-Miguel Alemán en </w:t>
            </w:r>
            <w:proofErr w:type="spellStart"/>
            <w:r w:rsidRPr="00222C8B">
              <w:rPr>
                <w:rFonts w:ascii="Century Gothic" w:hAnsi="Century Gothic" w:cstheme="minorHAnsi"/>
                <w:sz w:val="15"/>
                <w:szCs w:val="15"/>
              </w:rPr>
              <w:t>Cerralvo</w:t>
            </w:r>
            <w:proofErr w:type="spellEnd"/>
            <w:r w:rsidRPr="00222C8B">
              <w:rPr>
                <w:rFonts w:ascii="Century Gothic" w:hAnsi="Century Gothic" w:cstheme="minorHAnsi"/>
                <w:sz w:val="15"/>
                <w:szCs w:val="15"/>
              </w:rPr>
              <w:t>, N. L. C.P. 65900.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Montemorelos,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proofErr w:type="spellStart"/>
            <w:r w:rsidRPr="00222C8B">
              <w:rPr>
                <w:rFonts w:ascii="Century Gothic" w:hAnsi="Century Gothic" w:cstheme="minorHAnsi"/>
                <w:sz w:val="15"/>
                <w:szCs w:val="15"/>
              </w:rPr>
              <w:t>Amel</w:t>
            </w:r>
            <w:proofErr w:type="spellEnd"/>
            <w:r w:rsidRPr="00222C8B">
              <w:rPr>
                <w:rFonts w:ascii="Century Gothic" w:hAnsi="Century Gothic" w:cstheme="minorHAnsi"/>
                <w:sz w:val="15"/>
                <w:szCs w:val="15"/>
              </w:rPr>
              <w:t xml:space="preserve"> </w:t>
            </w:r>
            <w:proofErr w:type="spellStart"/>
            <w:r w:rsidRPr="00222C8B">
              <w:rPr>
                <w:rFonts w:ascii="Century Gothic" w:hAnsi="Century Gothic" w:cstheme="minorHAnsi"/>
                <w:sz w:val="15"/>
                <w:szCs w:val="15"/>
              </w:rPr>
              <w:t>Barocio</w:t>
            </w:r>
            <w:proofErr w:type="spellEnd"/>
            <w:r w:rsidRPr="00222C8B">
              <w:rPr>
                <w:rFonts w:ascii="Century Gothic" w:hAnsi="Century Gothic" w:cstheme="minorHAnsi"/>
                <w:sz w:val="15"/>
                <w:szCs w:val="15"/>
              </w:rPr>
              <w:t xml:space="preserve"> y Panamá, Barrio Zaragoza, Montemorelos,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Linares, N.L.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w:t>
            </w:r>
            <w:proofErr w:type="spellStart"/>
            <w:r w:rsidRPr="00222C8B">
              <w:rPr>
                <w:rFonts w:ascii="Century Gothic" w:hAnsi="Century Gothic" w:cstheme="minorHAnsi"/>
                <w:sz w:val="15"/>
                <w:szCs w:val="15"/>
              </w:rPr>
              <w:t>Alamo</w:t>
            </w:r>
            <w:proofErr w:type="spellEnd"/>
            <w:r w:rsidRPr="00222C8B">
              <w:rPr>
                <w:rFonts w:ascii="Century Gothic" w:hAnsi="Century Gothic" w:cstheme="minorHAnsi"/>
                <w:sz w:val="15"/>
                <w:szCs w:val="15"/>
              </w:rPr>
              <w:t xml:space="preserve"> y Naranjo S/N Col. </w:t>
            </w:r>
            <w:proofErr w:type="spellStart"/>
            <w:r w:rsidRPr="00222C8B">
              <w:rPr>
                <w:rFonts w:ascii="Century Gothic" w:hAnsi="Century Gothic" w:cstheme="minorHAnsi"/>
                <w:sz w:val="15"/>
                <w:szCs w:val="15"/>
              </w:rPr>
              <w:t>P</w:t>
            </w:r>
            <w:r>
              <w:rPr>
                <w:rFonts w:ascii="Century Gothic" w:hAnsi="Century Gothic" w:cstheme="minorHAnsi"/>
                <w:sz w:val="15"/>
                <w:szCs w:val="15"/>
              </w:rPr>
              <w:t>rovileon</w:t>
            </w:r>
            <w:proofErr w:type="spellEnd"/>
            <w:r>
              <w:rPr>
                <w:rFonts w:ascii="Century Gothic" w:hAnsi="Century Gothic" w:cstheme="minorHAnsi"/>
                <w:sz w:val="15"/>
                <w:szCs w:val="15"/>
              </w:rPr>
              <w:t xml:space="preserve"> Linares, Linares, N.L.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Galeana,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Carretera a Galeana-Linares Km 1, Galeana, N. L. C.P. 67850.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Dr. Arroyo,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Padre Severiano Martínez S/N Dr. Arroyo, N. L. C.P. 67900.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Unidad de Rehabilitación Psiquiátrica</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Capitán Mariano Azueta No. 680, Col. Buenos Aires, Monterrey, N. L.</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Estatal de la Transfusión Sanguínea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Hermosillo No. 3363, Col. Mitras Centro, Monterrey, N. L.</w:t>
            </w:r>
          </w:p>
        </w:tc>
      </w:tr>
      <w:tr w:rsidR="009560BE" w:rsidRPr="00B778AB" w:rsidTr="009560BE">
        <w:tc>
          <w:tcPr>
            <w:tcW w:w="3260"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UNEME ESCOBEDO</w:t>
            </w:r>
          </w:p>
        </w:tc>
        <w:tc>
          <w:tcPr>
            <w:tcW w:w="6663"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Av. Constitución y Av. Articulo 72 S/N. Col Privadas de Camino Real II, Escobedo N.L.</w:t>
            </w:r>
          </w:p>
        </w:tc>
      </w:tr>
      <w:tr w:rsidR="009560BE" w:rsidRPr="00B778AB" w:rsidTr="009560BE">
        <w:tc>
          <w:tcPr>
            <w:tcW w:w="3260"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UNEME PESQUERIA</w:t>
            </w:r>
          </w:p>
        </w:tc>
        <w:tc>
          <w:tcPr>
            <w:tcW w:w="6663"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proofErr w:type="spellStart"/>
            <w:r w:rsidRPr="00B778AB">
              <w:rPr>
                <w:rFonts w:ascii="Century Gothic" w:hAnsi="Century Gothic"/>
                <w:sz w:val="15"/>
                <w:szCs w:val="15"/>
              </w:rPr>
              <w:t>Av.José</w:t>
            </w:r>
            <w:proofErr w:type="spellEnd"/>
            <w:r w:rsidRPr="00B778AB">
              <w:rPr>
                <w:rFonts w:ascii="Century Gothic" w:hAnsi="Century Gothic"/>
                <w:sz w:val="15"/>
                <w:szCs w:val="15"/>
              </w:rPr>
              <w:t xml:space="preserve"> López Portillo No. 100, esq. Batallón De San Blas, Col. Centro De Pesquería C.P. 66650, Pesquería, N. L.</w:t>
            </w:r>
          </w:p>
        </w:tc>
      </w:tr>
      <w:tr w:rsidR="009560BE" w:rsidRPr="001D6034" w:rsidTr="009560BE">
        <w:tc>
          <w:tcPr>
            <w:tcW w:w="3260"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UNEME GALEANA</w:t>
            </w:r>
          </w:p>
        </w:tc>
        <w:tc>
          <w:tcPr>
            <w:tcW w:w="6663" w:type="dxa"/>
            <w:tcBorders>
              <w:top w:val="single" w:sz="4" w:space="0" w:color="auto"/>
              <w:left w:val="single" w:sz="4" w:space="0" w:color="auto"/>
              <w:bottom w:val="single" w:sz="4" w:space="0" w:color="auto"/>
              <w:right w:val="single" w:sz="4" w:space="0" w:color="auto"/>
            </w:tcBorders>
          </w:tcPr>
          <w:p w:rsidR="009560BE" w:rsidRPr="009560BE" w:rsidRDefault="009560BE" w:rsidP="009560BE">
            <w:pPr>
              <w:rPr>
                <w:rFonts w:ascii="Century Gothic" w:hAnsi="Century Gothic"/>
                <w:sz w:val="15"/>
                <w:szCs w:val="15"/>
              </w:rPr>
            </w:pPr>
            <w:r w:rsidRPr="00B778AB">
              <w:rPr>
                <w:rFonts w:ascii="Century Gothic" w:hAnsi="Century Gothic"/>
                <w:sz w:val="15"/>
                <w:szCs w:val="15"/>
              </w:rPr>
              <w:t>Carretera Federal 57 Km 180, San Rafael, Galeana, N.L.</w:t>
            </w:r>
          </w:p>
        </w:tc>
      </w:tr>
    </w:tbl>
    <w:p w:rsidR="00B778AB" w:rsidRDefault="00B778AB" w:rsidP="002F3EDC">
      <w:pPr>
        <w:ind w:left="709"/>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0716F8" w:rsidRPr="00B778AB" w:rsidRDefault="000716F8" w:rsidP="002A65C3">
      <w:pPr>
        <w:pStyle w:val="Prrafodelista"/>
        <w:numPr>
          <w:ilvl w:val="0"/>
          <w:numId w:val="24"/>
        </w:numPr>
        <w:ind w:left="1560"/>
        <w:jc w:val="both"/>
        <w:rPr>
          <w:rFonts w:asciiTheme="minorHAnsi" w:hAnsiTheme="minorHAnsi" w:cs="Arial"/>
        </w:rPr>
      </w:pPr>
      <w:r w:rsidRPr="002611EC">
        <w:rPr>
          <w:rFonts w:asciiTheme="minorHAnsi" w:hAnsiTheme="minorHAnsi" w:cs="Arial"/>
          <w:b/>
        </w:rPr>
        <w:t>Información Específica relativa a Sustancias Químicas</w:t>
      </w:r>
      <w:r w:rsidRPr="002611EC">
        <w:rPr>
          <w:rFonts w:asciiTheme="minorHAnsi" w:hAnsiTheme="minorHAnsi" w:cs="Arial"/>
        </w:rPr>
        <w:t xml:space="preserve">: La asignación será por partida por lo que los licitantes participantes deberán ofertar el 100% </w:t>
      </w:r>
      <w:r w:rsidR="004F71F3">
        <w:rPr>
          <w:rFonts w:asciiTheme="minorHAnsi" w:hAnsiTheme="minorHAnsi" w:cs="Arial"/>
        </w:rPr>
        <w:t xml:space="preserve">del </w:t>
      </w:r>
      <w:proofErr w:type="spellStart"/>
      <w:r w:rsidR="004F71F3">
        <w:rPr>
          <w:rFonts w:asciiTheme="minorHAnsi" w:hAnsiTheme="minorHAnsi" w:cs="Arial"/>
        </w:rPr>
        <w:t>volúmen</w:t>
      </w:r>
      <w:proofErr w:type="spellEnd"/>
      <w:r w:rsidRPr="002611EC">
        <w:rPr>
          <w:rFonts w:asciiTheme="minorHAnsi" w:hAnsiTheme="minorHAnsi" w:cs="Arial"/>
        </w:rPr>
        <w:t xml:space="preserve"> que conforman cada una de ellas, la Convocante se reserva el derecho de rechazar las propuestas que no cumplan con lo anterior.</w:t>
      </w:r>
      <w:r w:rsidR="002611EC" w:rsidRPr="002611EC">
        <w:rPr>
          <w:rFonts w:asciiTheme="minorHAnsi" w:hAnsiTheme="minorHAnsi" w:cs="Arial"/>
        </w:rPr>
        <w:t xml:space="preserve"> </w:t>
      </w:r>
      <w:r w:rsidRPr="002611EC">
        <w:rPr>
          <w:rFonts w:asciiTheme="minorHAnsi" w:hAnsiTheme="minorHAnsi" w:cs="Arial"/>
        </w:rPr>
        <w:t xml:space="preserve">Si algún </w:t>
      </w:r>
      <w:r w:rsidR="004E4C08" w:rsidRPr="002611EC">
        <w:rPr>
          <w:rFonts w:asciiTheme="minorHAnsi" w:hAnsiTheme="minorHAnsi" w:cs="Arial"/>
        </w:rPr>
        <w:t>insumo</w:t>
      </w:r>
      <w:r w:rsidRPr="002611EC">
        <w:rPr>
          <w:rFonts w:asciiTheme="minorHAnsi" w:hAnsiTheme="minorHAnsi" w:cs="Arial"/>
        </w:rPr>
        <w:t xml:space="preserve"> no cumple con lo establecido o </w:t>
      </w:r>
      <w:r w:rsidRPr="00B778AB">
        <w:rPr>
          <w:rFonts w:asciiTheme="minorHAnsi" w:hAnsiTheme="minorHAnsi" w:cs="Arial"/>
        </w:rPr>
        <w:t>manifestara anormalidades en los resultados de los exámenes, el proveedor deberá de ca</w:t>
      </w:r>
      <w:r w:rsidR="00D20B9A" w:rsidRPr="00B778AB">
        <w:rPr>
          <w:rFonts w:asciiTheme="minorHAnsi" w:hAnsiTheme="minorHAnsi" w:cs="Arial"/>
        </w:rPr>
        <w:t>mbiar de Marca (No. de Lote), e</w:t>
      </w:r>
      <w:r w:rsidRPr="00B778AB">
        <w:rPr>
          <w:rFonts w:asciiTheme="minorHAnsi" w:hAnsiTheme="minorHAnsi" w:cs="Arial"/>
        </w:rPr>
        <w:t xml:space="preserve">sto siempre y cuando se presente una carta firmada por los responsables de por lo menos 5 Laboratorios que manifestaran su inconformidad. </w:t>
      </w:r>
      <w:r w:rsidR="002611EC" w:rsidRPr="00B778AB">
        <w:rPr>
          <w:rFonts w:asciiTheme="minorHAnsi" w:hAnsiTheme="minorHAnsi" w:cs="Arial"/>
        </w:rPr>
        <w:t xml:space="preserve"> </w:t>
      </w:r>
      <w:r w:rsidRPr="00B778AB">
        <w:rPr>
          <w:rFonts w:asciiTheme="minorHAnsi" w:hAnsiTheme="minorHAnsi" w:cs="Arial"/>
        </w:rPr>
        <w:t>La Clave 080.074.1456, reactivo de rosa de Bengala deberá de contar con el suero control positivo y negativo para 50 determinaciones.</w:t>
      </w:r>
      <w:r w:rsidR="002611EC" w:rsidRPr="00B778AB">
        <w:rPr>
          <w:rFonts w:asciiTheme="minorHAnsi" w:hAnsiTheme="minorHAnsi" w:cs="Arial"/>
        </w:rPr>
        <w:t xml:space="preserve"> </w:t>
      </w:r>
      <w:r w:rsidRPr="00B778AB">
        <w:rPr>
          <w:rFonts w:asciiTheme="minorHAnsi" w:hAnsiTheme="minorHAnsi" w:cs="Arial"/>
        </w:rPr>
        <w:t xml:space="preserve">Para la Clave </w:t>
      </w:r>
      <w:r w:rsidR="009560BE" w:rsidRPr="00B778AB">
        <w:rPr>
          <w:rFonts w:asciiTheme="minorHAnsi" w:hAnsiTheme="minorHAnsi" w:cs="Arial"/>
        </w:rPr>
        <w:t>5010740100</w:t>
      </w:r>
      <w:r w:rsidRPr="00B778AB">
        <w:rPr>
          <w:rFonts w:asciiTheme="minorHAnsi" w:hAnsiTheme="minorHAnsi" w:cs="Arial"/>
        </w:rPr>
        <w:t xml:space="preserve">, las </w:t>
      </w:r>
      <w:proofErr w:type="spellStart"/>
      <w:r w:rsidRPr="00B778AB">
        <w:rPr>
          <w:rFonts w:asciiTheme="minorHAnsi" w:hAnsiTheme="minorHAnsi" w:cs="Arial"/>
        </w:rPr>
        <w:t>Antiestreptolisinas</w:t>
      </w:r>
      <w:proofErr w:type="spellEnd"/>
      <w:r w:rsidRPr="00B778AB">
        <w:rPr>
          <w:rFonts w:asciiTheme="minorHAnsi" w:hAnsiTheme="minorHAnsi" w:cs="Arial"/>
        </w:rPr>
        <w:t>: Su técnica debe de ser prueba rápida en placa de Aglutinación y que incluyan controles positivo y negativo.</w:t>
      </w:r>
    </w:p>
    <w:p w:rsidR="002C54E8" w:rsidRPr="002F0986" w:rsidRDefault="002C54E8" w:rsidP="002611EC">
      <w:pPr>
        <w:pStyle w:val="Prrafodelista"/>
        <w:numPr>
          <w:ilvl w:val="0"/>
          <w:numId w:val="24"/>
        </w:numPr>
        <w:ind w:left="1560" w:right="49" w:hanging="283"/>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rsidR="002C54E8" w:rsidRPr="002F0986" w:rsidRDefault="002C54E8" w:rsidP="002611EC">
      <w:pPr>
        <w:ind w:left="1560" w:hanging="283"/>
        <w:jc w:val="both"/>
        <w:rPr>
          <w:rFonts w:asciiTheme="minorHAnsi" w:hAnsiTheme="minorHAnsi" w:cs="Arial"/>
        </w:rPr>
      </w:pP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lastRenderedPageBreak/>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rsidR="002C54E8" w:rsidRPr="002F0986" w:rsidRDefault="002C54E8" w:rsidP="002611EC">
      <w:pPr>
        <w:ind w:left="1560" w:hanging="283"/>
        <w:jc w:val="both"/>
        <w:rPr>
          <w:rFonts w:asciiTheme="minorHAnsi" w:hAnsiTheme="minorHAnsi" w:cs="Arial"/>
        </w:rPr>
      </w:pPr>
    </w:p>
    <w:p w:rsidR="002C54E8" w:rsidRPr="00257801" w:rsidRDefault="002C54E8" w:rsidP="002611EC">
      <w:pPr>
        <w:pStyle w:val="Prrafodelista"/>
        <w:numPr>
          <w:ilvl w:val="0"/>
          <w:numId w:val="24"/>
        </w:numPr>
        <w:tabs>
          <w:tab w:val="right" w:pos="1276"/>
        </w:tabs>
        <w:ind w:left="1560" w:hanging="283"/>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autorizado por el Sistema de Protección Social en Salud los cuales se relacionan en el anexo </w:t>
      </w:r>
      <w:r w:rsidR="005048F4" w:rsidRPr="00257801">
        <w:rPr>
          <w:rFonts w:asciiTheme="minorHAnsi" w:hAnsiTheme="minorHAnsi" w:cs="Arial"/>
        </w:rPr>
        <w:t>1</w:t>
      </w:r>
      <w:r w:rsidRPr="00257801">
        <w:rPr>
          <w:rFonts w:asciiTheme="minorHAnsi" w:hAnsiTheme="minorHAnsi" w:cs="Arial"/>
        </w:rPr>
        <w:t>.</w:t>
      </w:r>
    </w:p>
    <w:p w:rsidR="002C54E8" w:rsidRPr="002F0986" w:rsidRDefault="002C54E8" w:rsidP="002611EC">
      <w:pPr>
        <w:tabs>
          <w:tab w:val="right" w:pos="1276"/>
        </w:tabs>
        <w:ind w:left="1560" w:hanging="283"/>
        <w:jc w:val="both"/>
        <w:rPr>
          <w:rFonts w:asciiTheme="minorHAnsi" w:hAnsiTheme="minorHAnsi"/>
        </w:rPr>
      </w:pPr>
    </w:p>
    <w:p w:rsidR="002C54E8" w:rsidRPr="002F0986" w:rsidRDefault="002C54E8" w:rsidP="002611EC">
      <w:pPr>
        <w:pStyle w:val="Prrafodelista"/>
        <w:numPr>
          <w:ilvl w:val="0"/>
          <w:numId w:val="24"/>
        </w:numPr>
        <w:tabs>
          <w:tab w:val="left" w:pos="8640"/>
        </w:tabs>
        <w:ind w:left="1560" w:right="49" w:hanging="283"/>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Jefe de Jurisdicción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cada centro, mediante Orden de Envío.</w:t>
      </w:r>
    </w:p>
    <w:p w:rsidR="002C54E8" w:rsidRPr="002F0986" w:rsidRDefault="002C54E8" w:rsidP="002611EC">
      <w:pPr>
        <w:tabs>
          <w:tab w:val="left" w:pos="8640"/>
        </w:tabs>
        <w:ind w:left="1560" w:right="49" w:hanging="283"/>
        <w:jc w:val="both"/>
        <w:rPr>
          <w:rFonts w:asciiTheme="minorHAnsi" w:hAnsiTheme="minorHAnsi" w:cs="Arial"/>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cada una de las Unidades Aplicativas de la Convocante, en caso de suministrar sustancias químicas y material de laboratorio con menor caducidad a la establecida, se podrán devolver los mismos a juicio y responsabilidad de la Unidad Aplicativa.  Así mismo, el proveedor deberá cambiar las sustancias químicas y material de laboratorio que por algún motivo no fueren consumidos, tres meses antes de su caducidad de acuerdo a los lotes entregados en sus facturas.</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rsidR="005917C0" w:rsidRDefault="005917C0" w:rsidP="002C54E8">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Default="002C54E8" w:rsidP="002F3EDC">
      <w:pPr>
        <w:ind w:left="284"/>
        <w:jc w:val="both"/>
        <w:rPr>
          <w:rFonts w:asciiTheme="minorHAnsi" w:hAnsiTheme="minorHAnsi"/>
        </w:rPr>
      </w:pPr>
      <w:r w:rsidRPr="002F0986">
        <w:rPr>
          <w:rFonts w:asciiTheme="minorHAnsi" w:hAnsiTheme="minorHAnsi"/>
        </w:rPr>
        <w:t>El control de calidad será llevado a cabo por cada una de las unidades aplicativas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rsidR="002C54E8" w:rsidRDefault="002C54E8" w:rsidP="002F3EDC">
      <w:pPr>
        <w:ind w:left="284"/>
        <w:jc w:val="both"/>
        <w:rPr>
          <w:rFonts w:asciiTheme="minorHAnsi" w:hAnsiTheme="minorHAnsi"/>
          <w:b/>
          <w:u w:val="single"/>
        </w:rPr>
      </w:pPr>
    </w:p>
    <w:p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CE7AF5" w:rsidRPr="00E44B28" w:rsidRDefault="00CE7AF5" w:rsidP="002F3EDC">
      <w:pPr>
        <w:ind w:left="284"/>
        <w:jc w:val="both"/>
        <w:rPr>
          <w:rFonts w:asciiTheme="minorHAnsi" w:hAnsiTheme="minorHAnsi"/>
          <w:b/>
          <w:u w:val="single"/>
        </w:rPr>
      </w:pPr>
    </w:p>
    <w:p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La Convocante podrá hacer devoluciones cuando se comprueben deficiencias en la calidad de las sustancias químicas y material de laboratorio entregado imputable al proveedor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el proveedor</w:t>
      </w:r>
      <w:r w:rsidRPr="009A4CC0">
        <w:rPr>
          <w:rFonts w:asciiTheme="minorHAnsi" w:hAnsiTheme="minorHAnsi" w:cs="Arial"/>
        </w:rPr>
        <w:t xml:space="preserve"> deberá de solventar la reposición en un término no mayor a 24 horas.</w:t>
      </w:r>
    </w:p>
    <w:p w:rsidR="005917C0" w:rsidRDefault="005917C0" w:rsidP="002F3EDC">
      <w:pPr>
        <w:tabs>
          <w:tab w:val="right" w:pos="1276"/>
        </w:tabs>
        <w:ind w:left="284"/>
        <w:jc w:val="both"/>
        <w:rPr>
          <w:rFonts w:asciiTheme="minorHAnsi" w:hAnsiTheme="minorHAnsi" w:cs="Arial"/>
        </w:rPr>
      </w:pPr>
    </w:p>
    <w:p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 de laboratorio será a través de las Unidades Aplicativas, cuando se comprueben deficiencias en la calidad de las mismas, o cuando no se cumpla con el período de caducidad solicitado, y deberán ser repuestas por el proveedor, dentro de los cinco días hábiles siguientes a la devolución.</w:t>
      </w:r>
    </w:p>
    <w:p w:rsidR="005917C0" w:rsidRPr="00E44B28" w:rsidRDefault="005917C0" w:rsidP="002F3EDC">
      <w:pPr>
        <w:tabs>
          <w:tab w:val="right" w:pos="1276"/>
        </w:tabs>
        <w:ind w:left="284"/>
        <w:jc w:val="both"/>
        <w:rPr>
          <w:rFonts w:asciiTheme="minorHAnsi" w:hAnsiTheme="minorHAnsi"/>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737D4E" w:rsidRPr="003B144B" w:rsidRDefault="00737D4E" w:rsidP="00737D4E">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rsidR="00737D4E" w:rsidRPr="007D614F" w:rsidRDefault="00737D4E" w:rsidP="00737D4E">
      <w:pPr>
        <w:jc w:val="both"/>
        <w:rPr>
          <w:rFonts w:asciiTheme="minorHAnsi" w:hAnsiTheme="minorHAnsi"/>
          <w:b/>
        </w:rPr>
      </w:pP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737D4E" w:rsidRPr="00755A0A" w:rsidRDefault="00737D4E" w:rsidP="00737D4E">
      <w:pPr>
        <w:pStyle w:val="Prrafodelista"/>
        <w:numPr>
          <w:ilvl w:val="0"/>
          <w:numId w:val="5"/>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rsidR="00737D4E" w:rsidRPr="00EB228F" w:rsidRDefault="00737D4E" w:rsidP="00737D4E">
      <w:pPr>
        <w:tabs>
          <w:tab w:val="right" w:pos="1276"/>
        </w:tabs>
        <w:ind w:right="49"/>
        <w:jc w:val="both"/>
        <w:rPr>
          <w:rFonts w:asciiTheme="minorHAnsi" w:hAnsiTheme="minorHAnsi"/>
          <w:bCs/>
          <w:sz w:val="16"/>
        </w:rPr>
      </w:pPr>
    </w:p>
    <w:p w:rsidR="00737D4E" w:rsidRDefault="00737D4E" w:rsidP="00737D4E">
      <w:pPr>
        <w:jc w:val="both"/>
        <w:rPr>
          <w:rFonts w:asciiTheme="minorHAnsi" w:hAnsiTheme="minorHAnsi" w:cs="Arial"/>
        </w:rPr>
      </w:pPr>
    </w:p>
    <w:p w:rsidR="00737D4E" w:rsidRPr="004F3351" w:rsidRDefault="00737D4E" w:rsidP="00737D4E">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65C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6C0DF5" w:rsidRDefault="006C0DF5"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lastRenderedPageBreak/>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rsidR="00C5302F" w:rsidRDefault="00F81C18" w:rsidP="00C5302F">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rPr>
        <w:t xml:space="preserve">Carta original de respaldo emitida por cada fabricante o distribuidor </w:t>
      </w:r>
      <w:r w:rsidR="007D2C11" w:rsidRPr="00C5302F">
        <w:rPr>
          <w:rFonts w:asciiTheme="minorHAnsi" w:hAnsiTheme="minorHAnsi"/>
        </w:rPr>
        <w:t xml:space="preserve">mayorista </w:t>
      </w:r>
      <w:r w:rsidRPr="00C5302F">
        <w:rPr>
          <w:rFonts w:asciiTheme="minorHAnsi" w:hAnsiTheme="minorHAnsi"/>
        </w:rPr>
        <w:t xml:space="preserve">en la que manifieste que garantiza el abasto suficiente de los </w:t>
      </w:r>
      <w:r w:rsidR="00BB34C0" w:rsidRPr="00C5302F">
        <w:rPr>
          <w:rFonts w:asciiTheme="minorHAnsi" w:hAnsiTheme="minorHAnsi"/>
        </w:rPr>
        <w:t xml:space="preserve">insumos que oferte, los cuales </w:t>
      </w:r>
      <w:r w:rsidRPr="00C5302F">
        <w:rPr>
          <w:rFonts w:asciiTheme="minorHAnsi" w:hAnsiTheme="minorHAnsi"/>
        </w:rPr>
        <w:t>se solicitan en el anexo 1 de estas bases para cumplir con las adjudicaciones que se deriven de esta licitación</w:t>
      </w:r>
      <w:r w:rsidRPr="003E15CC">
        <w:t xml:space="preserve"> </w:t>
      </w:r>
      <w:r w:rsidRPr="00C5302F">
        <w:rPr>
          <w:rFonts w:asciiTheme="minorHAnsi" w:hAnsiTheme="minorHAnsi"/>
        </w:rPr>
        <w:t>en la que se mencione el número de licitación y se describan las partidas, marcas y cantidades ofertadas.</w:t>
      </w:r>
    </w:p>
    <w:p w:rsidR="00C5302F" w:rsidRDefault="00213F42" w:rsidP="00C5302F">
      <w:pPr>
        <w:numPr>
          <w:ilvl w:val="0"/>
          <w:numId w:val="8"/>
        </w:numPr>
        <w:tabs>
          <w:tab w:val="left" w:pos="1134"/>
        </w:tabs>
        <w:ind w:right="49"/>
        <w:jc w:val="both"/>
        <w:rPr>
          <w:rFonts w:asciiTheme="minorHAnsi" w:hAnsiTheme="minorHAnsi"/>
        </w:rPr>
      </w:pPr>
      <w:r w:rsidRPr="00C5302F">
        <w:rPr>
          <w:rFonts w:asciiTheme="minorHAnsi" w:hAnsiTheme="minorHAnsi"/>
        </w:rPr>
        <w:t>C</w:t>
      </w:r>
      <w:r w:rsidR="00BB34C0" w:rsidRPr="00C5302F">
        <w:rPr>
          <w:rFonts w:asciiTheme="minorHAnsi" w:hAnsiTheme="minorHAnsi"/>
        </w:rPr>
        <w:t>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C5302F">
        <w:rPr>
          <w:rFonts w:asciiTheme="minorHAnsi" w:hAnsiTheme="minorHAnsi"/>
        </w:rPr>
        <w:t xml:space="preserve"> </w:t>
      </w:r>
    </w:p>
    <w:p w:rsidR="00C5302F" w:rsidRDefault="00C52BA3" w:rsidP="00C5302F">
      <w:pPr>
        <w:numPr>
          <w:ilvl w:val="0"/>
          <w:numId w:val="8"/>
        </w:numPr>
        <w:tabs>
          <w:tab w:val="left" w:pos="1134"/>
        </w:tabs>
        <w:ind w:right="49"/>
        <w:jc w:val="both"/>
        <w:rPr>
          <w:rFonts w:asciiTheme="minorHAnsi" w:hAnsiTheme="minorHAnsi"/>
        </w:rPr>
      </w:pPr>
      <w:r w:rsidRPr="00C5302F">
        <w:rPr>
          <w:rFonts w:asciiTheme="minorHAnsi" w:hAnsiTheme="minorHAnsi"/>
          <w:color w:val="000000"/>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p w:rsidR="00C5302F" w:rsidRDefault="007D2C11" w:rsidP="00C5302F">
      <w:pPr>
        <w:numPr>
          <w:ilvl w:val="0"/>
          <w:numId w:val="8"/>
        </w:numPr>
        <w:tabs>
          <w:tab w:val="left" w:pos="1134"/>
        </w:tabs>
        <w:ind w:right="49"/>
        <w:jc w:val="both"/>
        <w:rPr>
          <w:rFonts w:asciiTheme="minorHAnsi" w:hAnsiTheme="minorHAnsi"/>
        </w:rPr>
      </w:pPr>
      <w:r w:rsidRPr="00C5302F">
        <w:rPr>
          <w:rFonts w:asciiTheme="minorHAnsi" w:hAnsiTheme="minorHAnsi"/>
        </w:rPr>
        <w:t>Carta bajo protesta de decir verdad de que en caso de resultar adjudicado entregará a la convocante</w:t>
      </w:r>
      <w:r w:rsidR="00AC5843">
        <w:rPr>
          <w:rFonts w:asciiTheme="minorHAnsi" w:hAnsiTheme="minorHAnsi"/>
        </w:rPr>
        <w:t xml:space="preserve"> copia</w:t>
      </w:r>
      <w:r w:rsidRPr="00C5302F">
        <w:rPr>
          <w:rFonts w:asciiTheme="minorHAnsi" w:hAnsiTheme="minorHAnsi"/>
        </w:rPr>
        <w:t xml:space="preserve"> </w:t>
      </w:r>
      <w:r w:rsidR="00C52BA3" w:rsidRPr="00C5302F">
        <w:rPr>
          <w:rFonts w:asciiTheme="minorHAnsi" w:hAnsiTheme="minorHAnsi"/>
        </w:rPr>
        <w:t>de los Registros Sanitarios de cad</w:t>
      </w:r>
      <w:r w:rsidR="00073EFA" w:rsidRPr="00C5302F">
        <w:rPr>
          <w:rFonts w:asciiTheme="minorHAnsi" w:hAnsiTheme="minorHAnsi"/>
        </w:rPr>
        <w:t>a uno de las sustancias química y</w:t>
      </w:r>
      <w:r w:rsidR="000B737B" w:rsidRPr="00C5302F">
        <w:rPr>
          <w:rFonts w:asciiTheme="minorHAnsi" w:hAnsiTheme="minorHAnsi"/>
        </w:rPr>
        <w:t xml:space="preserve"> </w:t>
      </w:r>
      <w:r w:rsidR="00C52BA3" w:rsidRPr="00C5302F">
        <w:rPr>
          <w:rFonts w:asciiTheme="minorHAnsi" w:hAnsiTheme="minorHAnsi"/>
        </w:rPr>
        <w:t>mat</w:t>
      </w:r>
      <w:r w:rsidR="00073EFA" w:rsidRPr="00C5302F">
        <w:rPr>
          <w:rFonts w:asciiTheme="minorHAnsi" w:hAnsiTheme="minorHAnsi"/>
        </w:rPr>
        <w:t xml:space="preserve">erial de laboratorio </w:t>
      </w:r>
      <w:r w:rsidR="000B737B" w:rsidRPr="00C5302F">
        <w:rPr>
          <w:rFonts w:asciiTheme="minorHAnsi" w:hAnsiTheme="minorHAnsi"/>
        </w:rPr>
        <w:t>que oferte.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Cs/>
        </w:rPr>
        <w:t xml:space="preserve">Cd o USB que contenga el total de los documentos incluidos en el sobre técnico en formato </w:t>
      </w:r>
      <w:proofErr w:type="spellStart"/>
      <w:r w:rsidRPr="00C5302F">
        <w:rPr>
          <w:rFonts w:asciiTheme="minorHAnsi" w:hAnsiTheme="minorHAnsi"/>
          <w:bCs/>
        </w:rPr>
        <w:t>pdf</w:t>
      </w:r>
      <w:proofErr w:type="spellEnd"/>
      <w:r w:rsidRPr="00C5302F">
        <w:rPr>
          <w:rFonts w:asciiTheme="minorHAnsi" w:hAnsiTheme="minorHAnsi"/>
          <w:bCs/>
        </w:rPr>
        <w:t xml:space="preserve">, </w:t>
      </w:r>
      <w:proofErr w:type="spellStart"/>
      <w:r w:rsidRPr="00C5302F">
        <w:rPr>
          <w:rFonts w:asciiTheme="minorHAnsi" w:hAnsiTheme="minorHAnsi"/>
          <w:bCs/>
        </w:rPr>
        <w:t>word</w:t>
      </w:r>
      <w:proofErr w:type="spellEnd"/>
      <w:r w:rsidRPr="00C5302F">
        <w:rPr>
          <w:rFonts w:asciiTheme="minorHAnsi" w:hAnsiTheme="minorHAnsi"/>
          <w:bCs/>
        </w:rPr>
        <w:t xml:space="preserve"> o Excel, el cual se requiere únicamente para agilizar la conducción del evento.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
        </w:rPr>
        <w:t>ANEXO 5</w:t>
      </w:r>
      <w:r w:rsidRPr="00C5302F">
        <w:rPr>
          <w:rFonts w:asciiTheme="minorHAnsi" w:hAnsiTheme="minorHAnsi"/>
        </w:rPr>
        <w:t xml:space="preserve">. </w:t>
      </w:r>
      <w:r w:rsidRPr="00C5302F">
        <w:rPr>
          <w:rFonts w:asciiTheme="minorHAnsi" w:hAnsiTheme="minorHAnsi" w:cs="Arial"/>
        </w:rPr>
        <w:t>Carta de presentación de proposiciones</w:t>
      </w:r>
      <w:r w:rsidRPr="00C5302F">
        <w:rPr>
          <w:rFonts w:asciiTheme="minorHAnsi" w:hAnsiTheme="minorHAnsi"/>
          <w:color w:val="000000"/>
        </w:rPr>
        <w:t>.</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theme="minorHAnsi"/>
          <w:b/>
        </w:rPr>
        <w:t>ANEXO 7</w:t>
      </w:r>
      <w:r w:rsidRPr="00C5302F">
        <w:rPr>
          <w:rFonts w:asciiTheme="minorHAnsi" w:hAnsiTheme="minorHAnsi" w:cstheme="minorHAnsi"/>
        </w:rPr>
        <w:t xml:space="preserve">. Declaración de no encontrarse en alguno de los supuestos establecidos en los </w:t>
      </w:r>
      <w:r w:rsidRPr="00C5302F">
        <w:rPr>
          <w:rFonts w:asciiTheme="minorHAnsi" w:hAnsiTheme="minorHAnsi" w:cstheme="minorHAnsi"/>
          <w:i/>
        </w:rPr>
        <w:t>Artículos 37 y 95</w:t>
      </w:r>
      <w:r w:rsidRPr="00C5302F">
        <w:rPr>
          <w:rFonts w:asciiTheme="minorHAnsi" w:hAnsiTheme="minorHAnsi" w:cstheme="minorHAnsi"/>
        </w:rPr>
        <w:t xml:space="preserve"> de la Ley, </w:t>
      </w:r>
      <w:r w:rsidRPr="00C5302F">
        <w:rPr>
          <w:rFonts w:asciiTheme="minorHAnsi" w:hAnsiTheme="minorHAnsi" w:cs="Arial"/>
          <w:i/>
        </w:rPr>
        <w:t>Artículo 50</w:t>
      </w:r>
      <w:r w:rsidRPr="00C5302F">
        <w:rPr>
          <w:rFonts w:asciiTheme="minorHAnsi" w:hAnsiTheme="minorHAnsi" w:cs="Arial"/>
        </w:rPr>
        <w:t xml:space="preserve"> </w:t>
      </w:r>
      <w:proofErr w:type="spellStart"/>
      <w:r w:rsidRPr="00C5302F">
        <w:rPr>
          <w:rFonts w:asciiTheme="minorHAnsi" w:hAnsiTheme="minorHAnsi" w:cs="Arial"/>
        </w:rPr>
        <w:t>Fracc</w:t>
      </w:r>
      <w:proofErr w:type="spellEnd"/>
      <w:r w:rsidRPr="00C5302F">
        <w:rPr>
          <w:rFonts w:asciiTheme="minorHAnsi" w:hAnsiTheme="minorHAnsi" w:cs="Arial"/>
        </w:rPr>
        <w:t xml:space="preserve">. XXIII de La Ley de responsabilidades de los Servidores Públicos del Estado y Municipios de Nuevo León y </w:t>
      </w:r>
      <w:r w:rsidRPr="00C5302F">
        <w:rPr>
          <w:rFonts w:asciiTheme="minorHAnsi" w:hAnsiTheme="minorHAnsi" w:cs="Arial"/>
          <w:i/>
        </w:rPr>
        <w:t>Artículo 38</w:t>
      </w:r>
      <w:r w:rsidRPr="00C5302F">
        <w:rPr>
          <w:rFonts w:asciiTheme="minorHAnsi" w:hAnsiTheme="minorHAnsi" w:cs="Arial"/>
        </w:rPr>
        <w:t xml:space="preserve"> del Reglamento de la Ley de Adquisiciones, arrendamientos y Contrataciones de Servicios del Estado de Nuevo León</w:t>
      </w:r>
      <w:r w:rsidRPr="00C5302F">
        <w:rPr>
          <w:rFonts w:asciiTheme="minorHAnsi" w:hAnsiTheme="minorHAnsi" w:cstheme="minorHAnsi"/>
        </w:rPr>
        <w:t>, Declaración de integridad y Certificado de Determinación Independiente de Propuesta.</w:t>
      </w:r>
    </w:p>
    <w:p w:rsidR="00C5302F" w:rsidRDefault="000D5CC3"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lastRenderedPageBreak/>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5302F">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5302F">
        <w:rPr>
          <w:rFonts w:asciiTheme="minorHAnsi" w:hAnsiTheme="minorHAnsi" w:cs="Arial"/>
          <w:b/>
          <w:bCs/>
          <w:lang w:val="es-MX"/>
        </w:rPr>
        <w:t xml:space="preserve">Anexo </w:t>
      </w:r>
      <w:r w:rsidR="00286133" w:rsidRPr="00C5302F">
        <w:rPr>
          <w:rFonts w:asciiTheme="minorHAnsi" w:hAnsiTheme="minorHAnsi" w:cs="Arial"/>
          <w:b/>
          <w:bCs/>
          <w:lang w:val="es-MX"/>
        </w:rPr>
        <w:t>9</w:t>
      </w:r>
      <w:r w:rsidRPr="00C5302F">
        <w:rPr>
          <w:rFonts w:asciiTheme="minorHAnsi" w:hAnsiTheme="minorHAnsi" w:cs="Arial"/>
          <w:b/>
          <w:bCs/>
          <w:lang w:val="es-MX"/>
        </w:rPr>
        <w:t>”</w:t>
      </w:r>
      <w:r w:rsidRPr="00C5302F">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C5302F">
        <w:rPr>
          <w:rFonts w:asciiTheme="minorHAnsi" w:hAnsiTheme="minorHAnsi" w:cs="Arial"/>
          <w:b/>
          <w:bCs/>
          <w:lang w:val="es-MX"/>
        </w:rPr>
        <w:t>Anexo “</w:t>
      </w:r>
      <w:r w:rsidR="00286133" w:rsidRPr="00C5302F">
        <w:rPr>
          <w:rFonts w:asciiTheme="minorHAnsi" w:hAnsiTheme="minorHAnsi" w:cs="Arial"/>
          <w:b/>
          <w:bCs/>
          <w:lang w:val="es-MX"/>
        </w:rPr>
        <w:t>9</w:t>
      </w:r>
      <w:r w:rsidRPr="00C5302F">
        <w:rPr>
          <w:rFonts w:asciiTheme="minorHAnsi" w:hAnsiTheme="minorHAnsi" w:cs="Arial"/>
          <w:b/>
          <w:bCs/>
          <w:lang w:val="es-MX"/>
        </w:rPr>
        <w:t>-A”</w:t>
      </w:r>
      <w:r w:rsidRPr="00C5302F">
        <w:rPr>
          <w:rFonts w:asciiTheme="minorHAnsi" w:hAnsiTheme="minorHAnsi" w:cs="Arial"/>
          <w:bCs/>
          <w:lang w:val="es-MX"/>
        </w:rPr>
        <w:t>.</w:t>
      </w:r>
      <w:r w:rsidRPr="00C5302F">
        <w:rPr>
          <w:rFonts w:asciiTheme="minorHAnsi" w:hAnsiTheme="minorHAnsi"/>
          <w:color w:val="000000"/>
        </w:rPr>
        <w:t xml:space="preserve"> ii.- </w:t>
      </w:r>
      <w:r w:rsidRPr="00C5302F">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C5302F">
        <w:rPr>
          <w:rFonts w:asciiTheme="minorHAnsi" w:hAnsiTheme="minorHAnsi" w:cs="Arial"/>
          <w:b/>
          <w:bCs/>
          <w:lang w:val="es-MX"/>
        </w:rPr>
        <w:t>Anexo “</w:t>
      </w:r>
      <w:r w:rsidR="00286133" w:rsidRPr="00C5302F">
        <w:rPr>
          <w:rFonts w:asciiTheme="minorHAnsi" w:hAnsiTheme="minorHAnsi" w:cs="Arial"/>
          <w:b/>
          <w:bCs/>
          <w:lang w:val="es-MX"/>
        </w:rPr>
        <w:t>9</w:t>
      </w:r>
      <w:r w:rsidRPr="00C5302F">
        <w:rPr>
          <w:rFonts w:asciiTheme="minorHAnsi" w:hAnsiTheme="minorHAnsi" w:cs="Arial"/>
          <w:b/>
          <w:bCs/>
          <w:lang w:val="es-MX"/>
        </w:rPr>
        <w:t>-B”.</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
        </w:rPr>
        <w:t>ANEXO 11</w:t>
      </w:r>
      <w:r w:rsidRPr="00C5302F">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theme="minorHAnsi"/>
          <w:b/>
        </w:rPr>
        <w:t>ANEXO 12</w:t>
      </w:r>
      <w:r w:rsidRPr="00C5302F">
        <w:rPr>
          <w:rFonts w:asciiTheme="minorHAnsi" w:hAnsiTheme="minorHAnsi" w:cstheme="minorHAnsi"/>
        </w:rPr>
        <w:t>. Escrito a que hace referencia a la Estratificación de Micro, Pequeña o Mediana empresa.</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Escrito indicando que en caso de violaciones en materia de derechos inherentes a la propiedad intelectual asumirán la responsabilidad correspondiente.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C5302F">
        <w:rPr>
          <w:rFonts w:asciiTheme="minorHAnsi" w:hAnsiTheme="minorHAnsi" w:cs="Arial"/>
          <w:i/>
        </w:rPr>
        <w:t>Artículo 33 Bis</w:t>
      </w:r>
      <w:r w:rsidRPr="00C5302F">
        <w:rPr>
          <w:rFonts w:asciiTheme="minorHAnsi" w:hAnsiTheme="minorHAnsi" w:cs="Arial"/>
        </w:rPr>
        <w:t xml:space="preserve"> del Código Fiscal del Estado de Nuevo León, siendo los siguientes: el documento actualizado expedido por el S.A.T., en el que se emita opinión</w:t>
      </w:r>
      <w:r w:rsidR="00180D3B">
        <w:rPr>
          <w:rFonts w:asciiTheme="minorHAnsi" w:hAnsiTheme="minorHAnsi" w:cs="Arial"/>
        </w:rPr>
        <w:t xml:space="preserve"> positiva y vigente</w:t>
      </w:r>
      <w:r w:rsidRPr="00C5302F">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 xml:space="preserve">Carta mediante la cual manifieste que su giro comercial comprende el suministro de los </w:t>
      </w:r>
      <w:r w:rsidR="000B737B" w:rsidRPr="00C5302F">
        <w:rPr>
          <w:rFonts w:asciiTheme="minorHAnsi" w:hAnsiTheme="minorHAnsi" w:cs="Arial"/>
          <w:lang w:val="es-MX"/>
        </w:rPr>
        <w:t>insumos</w:t>
      </w:r>
      <w:r w:rsidRPr="00C5302F">
        <w:rPr>
          <w:rFonts w:asciiTheme="minorHAnsi" w:hAnsiTheme="minorHAnsi" w:cs="Arial"/>
          <w:lang w:val="es-MX"/>
        </w:rPr>
        <w:t xml:space="preserve"> a </w:t>
      </w:r>
      <w:r w:rsidR="000B737B" w:rsidRPr="00C5302F">
        <w:rPr>
          <w:rFonts w:asciiTheme="minorHAnsi" w:hAnsiTheme="minorHAnsi" w:cs="Arial"/>
          <w:lang w:val="es-MX"/>
        </w:rPr>
        <w:t xml:space="preserve">los </w:t>
      </w:r>
      <w:r w:rsidRPr="00C5302F">
        <w:rPr>
          <w:rFonts w:asciiTheme="minorHAnsi" w:hAnsiTheme="minorHAnsi" w:cs="Arial"/>
          <w:lang w:val="es-MX"/>
        </w:rPr>
        <w:t xml:space="preserve">que se refiere </w:t>
      </w:r>
      <w:r w:rsidR="000B737B" w:rsidRPr="00C5302F">
        <w:rPr>
          <w:rFonts w:asciiTheme="minorHAnsi" w:hAnsiTheme="minorHAnsi" w:cs="Arial"/>
          <w:lang w:val="es-MX"/>
        </w:rPr>
        <w:t>el</w:t>
      </w:r>
      <w:r w:rsidRPr="00C5302F">
        <w:rPr>
          <w:rFonts w:asciiTheme="minorHAnsi" w:hAnsiTheme="minorHAnsi" w:cs="Arial"/>
          <w:lang w:val="es-MX"/>
        </w:rPr>
        <w:t xml:space="preserve"> anexo 1 de esta convocatoria.</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Para el caso del</w:t>
      </w:r>
      <w:r w:rsidRPr="00C5302F">
        <w:rPr>
          <w:rFonts w:asciiTheme="minorHAnsi" w:hAnsiTheme="minorHAnsi" w:cs="Arial"/>
          <w:lang w:val="es-MX"/>
        </w:rPr>
        <w:t xml:space="preserve">(los) </w:t>
      </w:r>
      <w:r w:rsidRPr="00C5302F">
        <w:rPr>
          <w:rFonts w:asciiTheme="minorHAnsi" w:hAnsiTheme="minorHAnsi" w:cs="Arial"/>
          <w:bCs/>
          <w:lang w:val="es-MX"/>
        </w:rPr>
        <w:t>PARTICIPANTE(s)</w:t>
      </w:r>
      <w:r w:rsidRPr="00C5302F">
        <w:rPr>
          <w:rFonts w:asciiTheme="minorHAnsi" w:hAnsiTheme="minorHAnsi" w:cs="Arial"/>
          <w:lang w:val="es-MX"/>
        </w:rPr>
        <w:t xml:space="preserve"> que opte(n) por la presentación conjunta de propuestas, de conformidad con los </w:t>
      </w:r>
      <w:r w:rsidRPr="00C5302F">
        <w:rPr>
          <w:rFonts w:asciiTheme="minorHAnsi" w:hAnsiTheme="minorHAnsi" w:cs="Arial"/>
          <w:i/>
          <w:lang w:val="es-MX"/>
        </w:rPr>
        <w:t>Artículos 36</w:t>
      </w:r>
      <w:r w:rsidRPr="00C5302F">
        <w:rPr>
          <w:rFonts w:asciiTheme="minorHAnsi" w:hAnsiTheme="minorHAnsi" w:cs="Arial"/>
          <w:lang w:val="es-MX"/>
        </w:rPr>
        <w:t xml:space="preserve"> de la Ley de Adquisiciones, Arrendamientos y Contratación de Servicios</w:t>
      </w:r>
      <w:r w:rsidRPr="00C5302F">
        <w:rPr>
          <w:rFonts w:asciiTheme="minorHAnsi" w:hAnsiTheme="minorHAnsi" w:cs="Arial"/>
          <w:bCs/>
          <w:lang w:val="es-MX"/>
        </w:rPr>
        <w:t xml:space="preserve"> del Estado de Nuevo León </w:t>
      </w:r>
      <w:r w:rsidRPr="00C5302F">
        <w:rPr>
          <w:rFonts w:asciiTheme="minorHAnsi" w:hAnsiTheme="minorHAnsi" w:cs="Arial"/>
          <w:lang w:val="es-MX"/>
        </w:rPr>
        <w:t xml:space="preserve">y </w:t>
      </w:r>
      <w:r w:rsidRPr="00C5302F">
        <w:rPr>
          <w:rFonts w:asciiTheme="minorHAnsi" w:hAnsiTheme="minorHAnsi" w:cs="Arial"/>
          <w:i/>
          <w:lang w:val="es-MX"/>
        </w:rPr>
        <w:t>76</w:t>
      </w:r>
      <w:r w:rsidRPr="00C5302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5302F">
        <w:rPr>
          <w:rFonts w:asciiTheme="minorHAnsi" w:hAnsiTheme="minorHAnsi"/>
          <w:lang w:val="es-MX"/>
        </w:rPr>
        <w:t>Las personas que integran</w:t>
      </w:r>
      <w:r w:rsidRPr="00C5302F">
        <w:rPr>
          <w:rFonts w:asciiTheme="minorHAnsi" w:hAnsiTheme="minorHAnsi" w:cs="Arial"/>
        </w:rPr>
        <w:t xml:space="preserve"> la agrupación deberán celebrar en los términos de la legislación aplicable el convenio de propuesta conjunta, </w:t>
      </w:r>
      <w:r w:rsidRPr="00C5302F">
        <w:rPr>
          <w:rFonts w:asciiTheme="minorHAnsi" w:hAnsiTheme="minorHAnsi" w:cs="Arial"/>
        </w:rPr>
        <w:lastRenderedPageBreak/>
        <w:t xml:space="preserve">en el que se establecerán con precisión los aspectos siguientes.- </w:t>
      </w:r>
      <w:r w:rsidRPr="00C5302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sidRPr="00C5302F">
        <w:rPr>
          <w:rFonts w:asciiTheme="minorHAnsi" w:hAnsiTheme="minorHAnsi" w:cs="Arial"/>
          <w:lang w:val="es-MX"/>
        </w:rPr>
        <w:t>INTER</w:t>
      </w:r>
      <w:r w:rsidRPr="00C5302F">
        <w:rPr>
          <w:rFonts w:asciiTheme="minorHAnsi" w:hAnsiTheme="minorHAnsi" w:cs="Arial"/>
          <w:lang w:val="es-MX"/>
        </w:rPr>
        <w:t xml:space="preserve">NACIONAL </w:t>
      </w:r>
      <w:r w:rsidR="00396725" w:rsidRPr="00C5302F">
        <w:rPr>
          <w:rFonts w:asciiTheme="minorHAnsi" w:hAnsiTheme="minorHAnsi" w:cs="Arial"/>
          <w:lang w:val="es-MX"/>
        </w:rPr>
        <w:t xml:space="preserve">BAJO LA COBERTURA DE TRATADOS </w:t>
      </w:r>
      <w:r w:rsidRPr="00C5302F">
        <w:rPr>
          <w:rFonts w:asciiTheme="minorHAnsi" w:hAnsiTheme="minorHAnsi" w:cs="Arial"/>
          <w:lang w:val="es-MX"/>
        </w:rPr>
        <w:t xml:space="preserve">PRESENCIAL; Descripción de las partes objeto del contrato que corresponderá cumplir a cada persona integrante, así como la manera en que se exigirá el </w:t>
      </w:r>
      <w:r w:rsidRPr="00C5302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5302F">
        <w:rPr>
          <w:rFonts w:asciiTheme="minorHAnsi" w:hAnsiTheme="minorHAnsi" w:cstheme="minorHAnsi"/>
          <w:i/>
        </w:rPr>
        <w:t xml:space="preserve"> En caso de que no participen en propuestas conjuntas deberá manifestarlo por escrito, sin que la omisión de dicho escrito sea motivo de rechazo</w:t>
      </w:r>
      <w:r w:rsidRPr="00C5302F">
        <w:rPr>
          <w:rFonts w:asciiTheme="minorHAnsi" w:hAnsiTheme="minorHAnsi" w:cstheme="minorHAnsi"/>
        </w:rPr>
        <w:t>.</w:t>
      </w: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365F73" w:rsidRDefault="00365F7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2F3EDC" w:rsidRDefault="002F3EDC"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0B737B"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C6290E">
        <w:rPr>
          <w:rFonts w:ascii="Calibri" w:hAnsi="Calibri"/>
        </w:rPr>
        <w:t>e</w:t>
      </w:r>
      <w:r w:rsidRPr="000B737B">
        <w:rPr>
          <w:rFonts w:ascii="Calibri" w:hAnsi="Calibri"/>
        </w:rPr>
        <w:t xml:space="preserve"> procederá a expedir nueva convocatoria.</w:t>
      </w:r>
    </w:p>
    <w:p w:rsidR="00365F73" w:rsidRPr="000B737B" w:rsidRDefault="00365F73"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5. COMPROBACIÓN POR PARTE DE LA CONVOCANTE.</w:t>
      </w:r>
    </w:p>
    <w:p w:rsidR="000B78E5" w:rsidRPr="00257801" w:rsidRDefault="000B78E5" w:rsidP="000B78E5">
      <w:pPr>
        <w:pStyle w:val="Textoindependiente26"/>
        <w:tabs>
          <w:tab w:val="clear" w:pos="1276"/>
        </w:tabs>
        <w:ind w:right="-1"/>
        <w:rPr>
          <w:rFonts w:ascii="Calibri" w:hAnsi="Calibri"/>
          <w:sz w:val="20"/>
        </w:rPr>
      </w:pPr>
    </w:p>
    <w:p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lastRenderedPageBreak/>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257801" w:rsidRDefault="00257801" w:rsidP="000B78E5">
      <w:pPr>
        <w:pStyle w:val="Textoindependiente26"/>
        <w:tabs>
          <w:tab w:val="clear" w:pos="1276"/>
        </w:tabs>
        <w:ind w:right="-1"/>
        <w:rPr>
          <w:rFonts w:ascii="Calibri" w:hAnsi="Calibri"/>
          <w:b w:val="0"/>
          <w:sz w:val="20"/>
        </w:rPr>
      </w:pPr>
    </w:p>
    <w:p w:rsidR="002611EC" w:rsidRPr="00257801" w:rsidRDefault="002611EC"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57801" w:rsidRDefault="00257801" w:rsidP="000B78E5">
      <w:pPr>
        <w:pStyle w:val="BodyText21"/>
        <w:ind w:right="-1"/>
        <w:rPr>
          <w:rFonts w:ascii="Calibri" w:hAnsi="Calibri"/>
          <w:b/>
          <w:sz w:val="20"/>
        </w:rPr>
      </w:pPr>
    </w:p>
    <w:p w:rsidR="002611EC" w:rsidRPr="00257801" w:rsidRDefault="002611EC" w:rsidP="000B78E5">
      <w:pPr>
        <w:pStyle w:val="BodyText21"/>
        <w:ind w:right="-1"/>
        <w:rPr>
          <w:rFonts w:ascii="Calibri" w:hAnsi="Calibri"/>
          <w:b/>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en </w:t>
      </w:r>
      <w:r w:rsidR="000B737B" w:rsidRPr="00257801">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0B737B" w:rsidRPr="00257801">
        <w:rPr>
          <w:rFonts w:ascii="Calibri" w:hAnsi="Calibri"/>
          <w:b w:val="0"/>
          <w:sz w:val="20"/>
        </w:rPr>
        <w:t>de las unidades</w:t>
      </w:r>
      <w:r w:rsidR="001311AB" w:rsidRPr="00257801">
        <w:rPr>
          <w:rFonts w:ascii="Calibri" w:hAnsi="Calibri"/>
          <w:b w:val="0"/>
          <w:sz w:val="20"/>
        </w:rPr>
        <w:t>.</w:t>
      </w:r>
    </w:p>
    <w:p w:rsidR="00257801" w:rsidRDefault="00257801" w:rsidP="000B78E5">
      <w:pPr>
        <w:ind w:right="-1"/>
        <w:jc w:val="both"/>
        <w:rPr>
          <w:rFonts w:ascii="Calibri" w:hAnsi="Calibri"/>
          <w:b/>
        </w:rPr>
      </w:pPr>
    </w:p>
    <w:p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rsidR="000B78E5" w:rsidRPr="00257801" w:rsidRDefault="000B78E5" w:rsidP="000B78E5">
      <w:pPr>
        <w:ind w:right="-1"/>
        <w:jc w:val="both"/>
        <w:rPr>
          <w:rFonts w:ascii="Calibri" w:hAnsi="Calibri"/>
          <w:b/>
        </w:rPr>
      </w:pPr>
    </w:p>
    <w:p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rsidR="000B78E5" w:rsidRPr="00257801" w:rsidRDefault="000B78E5" w:rsidP="000B78E5">
      <w:pPr>
        <w:ind w:right="-1"/>
        <w:jc w:val="both"/>
        <w:rPr>
          <w:rFonts w:ascii="Calibri" w:hAnsi="Calibri"/>
        </w:rPr>
      </w:pPr>
    </w:p>
    <w:p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257801"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Pr="00257801">
        <w:rPr>
          <w:rFonts w:ascii="Calibri" w:hAnsi="Calibri" w:cs="Arial"/>
          <w:iCs/>
        </w:rPr>
        <w:t xml:space="preserve"> en la</w:t>
      </w:r>
      <w:r w:rsidR="00435FEC" w:rsidRPr="00257801">
        <w:rPr>
          <w:rFonts w:ascii="Calibri" w:hAnsi="Calibri" w:cs="Arial"/>
          <w:iCs/>
        </w:rPr>
        <w:t>s</w:t>
      </w:r>
      <w:r w:rsidRPr="00257801">
        <w:rPr>
          <w:rFonts w:ascii="Calibri" w:hAnsi="Calibri" w:cs="Arial"/>
          <w:iCs/>
        </w:rPr>
        <w:t xml:space="preserve"> Unidad</w:t>
      </w:r>
      <w:r w:rsidR="00435FEC" w:rsidRPr="00257801">
        <w:rPr>
          <w:rFonts w:ascii="Calibri" w:hAnsi="Calibri" w:cs="Arial"/>
          <w:iCs/>
        </w:rPr>
        <w:t>es</w:t>
      </w:r>
      <w:r w:rsidRPr="00257801">
        <w:rPr>
          <w:rFonts w:ascii="Calibri" w:hAnsi="Calibri" w:cs="Arial"/>
          <w:iCs/>
        </w:rPr>
        <w:t xml:space="preserve"> Aplicativa</w:t>
      </w:r>
      <w:r w:rsidR="00435FEC" w:rsidRPr="00257801">
        <w:rPr>
          <w:rFonts w:ascii="Calibri" w:hAnsi="Calibri" w:cs="Arial"/>
          <w:iCs/>
        </w:rPr>
        <w:t>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B737B">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2F3EDC" w:rsidRDefault="002F3EDC" w:rsidP="000B78E5">
      <w:pPr>
        <w:ind w:right="-1"/>
        <w:jc w:val="both"/>
        <w:rPr>
          <w:rFonts w:ascii="Calibri" w:hAnsi="Calibri"/>
        </w:rPr>
      </w:pPr>
    </w:p>
    <w:p w:rsidR="002611EC"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13F42">
        <w:rPr>
          <w:rFonts w:ascii="Calibri" w:hAnsi="Calibri"/>
        </w:rPr>
        <w:t xml:space="preserve">ena convencional (Sanción) del </w:t>
      </w:r>
      <w:r w:rsidR="00C6290E">
        <w:rPr>
          <w:rFonts w:ascii="Calibri" w:hAnsi="Calibri"/>
        </w:rPr>
        <w:t>2</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2611EC" w:rsidRPr="0039320A"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 xml:space="preserve">original de cumplimiento de contrato expedida por institución legalmente autorizada por un monto equivalente al 20% del valor </w:t>
      </w:r>
      <w:r w:rsidRPr="00947153">
        <w:rPr>
          <w:rFonts w:ascii="Calibri" w:hAnsi="Calibri"/>
          <w:sz w:val="20"/>
        </w:rPr>
        <w:lastRenderedPageBreak/>
        <w:t>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F3EDC" w:rsidRDefault="002F3ED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6290E">
        <w:rPr>
          <w:rFonts w:asciiTheme="minorHAnsi" w:hAnsiTheme="minorHAnsi"/>
          <w:color w:val="auto"/>
          <w:sz w:val="20"/>
          <w:szCs w:val="20"/>
        </w:rPr>
        <w:t>26</w:t>
      </w:r>
      <w:r w:rsidRPr="001A3D86">
        <w:rPr>
          <w:rFonts w:asciiTheme="minorHAnsi" w:hAnsiTheme="minorHAnsi"/>
          <w:color w:val="auto"/>
          <w:sz w:val="20"/>
          <w:szCs w:val="20"/>
        </w:rPr>
        <w:t xml:space="preserve"> de </w:t>
      </w:r>
      <w:r w:rsidR="00C6290E">
        <w:rPr>
          <w:rFonts w:asciiTheme="minorHAnsi" w:hAnsiTheme="minorHAnsi"/>
          <w:color w:val="auto"/>
          <w:sz w:val="20"/>
          <w:szCs w:val="20"/>
        </w:rPr>
        <w:t>Julio</w:t>
      </w:r>
      <w:r w:rsidRPr="001A3D86">
        <w:rPr>
          <w:rFonts w:asciiTheme="minorHAnsi" w:hAnsiTheme="minorHAnsi"/>
          <w:color w:val="auto"/>
          <w:sz w:val="20"/>
          <w:szCs w:val="20"/>
        </w:rPr>
        <w:t xml:space="preserve"> del 201</w:t>
      </w:r>
      <w:r w:rsidR="00C6290E">
        <w:rPr>
          <w:rFonts w:asciiTheme="minorHAnsi" w:hAnsiTheme="minorHAnsi"/>
          <w:color w:val="auto"/>
          <w:sz w:val="20"/>
          <w:szCs w:val="20"/>
        </w:rPr>
        <w:t>9</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6290E">
        <w:rPr>
          <w:rFonts w:asciiTheme="minorHAnsi" w:hAnsiTheme="minorHAnsi"/>
          <w:color w:val="auto"/>
          <w:sz w:val="20"/>
          <w:szCs w:val="20"/>
        </w:rPr>
        <w:t>e</w:t>
      </w:r>
      <w:r w:rsidR="00C6290E" w:rsidRPr="001A3D86">
        <w:rPr>
          <w:rFonts w:asciiTheme="minorHAnsi" w:hAnsiTheme="minorHAnsi"/>
          <w:color w:val="auto"/>
          <w:sz w:val="20"/>
          <w:szCs w:val="20"/>
        </w:rPr>
        <w:t xml:space="preserve">l </w:t>
      </w:r>
      <w:r w:rsidR="00C6290E">
        <w:rPr>
          <w:rFonts w:asciiTheme="minorHAnsi" w:hAnsiTheme="minorHAnsi"/>
          <w:color w:val="auto"/>
          <w:sz w:val="20"/>
          <w:szCs w:val="20"/>
        </w:rPr>
        <w:t>26</w:t>
      </w:r>
      <w:r w:rsidR="00C6290E" w:rsidRPr="001A3D86">
        <w:rPr>
          <w:rFonts w:asciiTheme="minorHAnsi" w:hAnsiTheme="minorHAnsi"/>
          <w:color w:val="auto"/>
          <w:sz w:val="20"/>
          <w:szCs w:val="20"/>
        </w:rPr>
        <w:t xml:space="preserve"> de </w:t>
      </w:r>
      <w:r w:rsidR="00C6290E">
        <w:rPr>
          <w:rFonts w:asciiTheme="minorHAnsi" w:hAnsiTheme="minorHAnsi"/>
          <w:color w:val="auto"/>
          <w:sz w:val="20"/>
          <w:szCs w:val="20"/>
        </w:rPr>
        <w:t>Julio</w:t>
      </w:r>
      <w:r w:rsidR="00C6290E" w:rsidRPr="001A3D86">
        <w:rPr>
          <w:rFonts w:asciiTheme="minorHAnsi" w:hAnsiTheme="minorHAnsi"/>
          <w:color w:val="auto"/>
          <w:sz w:val="20"/>
          <w:szCs w:val="20"/>
        </w:rPr>
        <w:t xml:space="preserve"> del 201</w:t>
      </w:r>
      <w:r w:rsidR="00C6290E">
        <w:rPr>
          <w:rFonts w:asciiTheme="minorHAnsi" w:hAnsiTheme="minorHAnsi"/>
          <w:color w:val="auto"/>
          <w:sz w:val="20"/>
          <w:szCs w:val="20"/>
        </w:rPr>
        <w:t>9</w:t>
      </w:r>
      <w:r>
        <w:rPr>
          <w:rFonts w:asciiTheme="minorHAnsi" w:hAnsiTheme="minorHAnsi"/>
          <w:color w:val="auto"/>
          <w:sz w:val="20"/>
          <w:szCs w:val="20"/>
        </w:rPr>
        <w:t>.</w:t>
      </w:r>
    </w:p>
    <w:p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C5843">
              <w:rPr>
                <w:rFonts w:ascii="Century Gothic" w:hAnsi="Century Gothic" w:cs="Arial"/>
                <w:b/>
                <w:color w:val="000000"/>
                <w:sz w:val="18"/>
              </w:rPr>
              <w:t>I39</w:t>
            </w:r>
            <w:r w:rsidR="0001417F">
              <w:rPr>
                <w:rFonts w:ascii="Century Gothic" w:hAnsi="Century Gothic" w:cs="Arial"/>
                <w:b/>
                <w:color w:val="000000"/>
                <w:sz w:val="18"/>
              </w:rPr>
              <w:t>-2019</w:t>
            </w:r>
          </w:p>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SUSTANCIAS QUÍMICAS Y MATERIAL DE LABORATORIO PARA DIVERSAS UNIDADES</w:t>
            </w:r>
            <w:r>
              <w:rPr>
                <w:rFonts w:ascii="Century Gothic" w:hAnsi="Century Gothic" w:cs="Arial"/>
                <w:b/>
                <w:color w:val="000000"/>
                <w:sz w:val="18"/>
              </w:rPr>
              <w:t>”</w:t>
            </w:r>
          </w:p>
        </w:tc>
      </w:tr>
      <w:tr w:rsidR="002F3EDC" w:rsidRPr="004A4FC1"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C6290E" w:rsidP="003C4F21">
            <w:pPr>
              <w:jc w:val="center"/>
              <w:rPr>
                <w:rFonts w:ascii="Century Gothic" w:hAnsi="Century Gothic" w:cs="Arial"/>
                <w:sz w:val="16"/>
                <w:szCs w:val="18"/>
              </w:rPr>
            </w:pPr>
            <w:r>
              <w:rPr>
                <w:rFonts w:ascii="Century Gothic" w:hAnsi="Century Gothic" w:cs="Arial"/>
                <w:sz w:val="16"/>
                <w:szCs w:val="18"/>
              </w:rPr>
              <w:t>02/08/2019</w:t>
            </w:r>
          </w:p>
          <w:p w:rsidR="002F3EDC" w:rsidRPr="003E15CC" w:rsidRDefault="00C6290E" w:rsidP="003C4F21">
            <w:pPr>
              <w:jc w:val="center"/>
              <w:rPr>
                <w:rFonts w:ascii="Century Gothic" w:hAnsi="Century Gothic" w:cs="Arial"/>
                <w:sz w:val="16"/>
                <w:szCs w:val="18"/>
              </w:rPr>
            </w:pPr>
            <w:r>
              <w:rPr>
                <w:rFonts w:ascii="Century Gothic" w:hAnsi="Century Gothic" w:cs="Arial"/>
                <w:sz w:val="16"/>
                <w:szCs w:val="18"/>
              </w:rPr>
              <w:t>11:00</w:t>
            </w:r>
            <w:r w:rsidR="002F3EDC" w:rsidRPr="003E15CC">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Los eventos serán presenciales y serán llevados a cabo en la Sala de Juntas de la </w:t>
            </w:r>
            <w:r w:rsidR="0038242F">
              <w:rPr>
                <w:rFonts w:ascii="Century Gothic" w:hAnsi="Century Gothic" w:cs="Arial"/>
                <w:color w:val="000000"/>
                <w:sz w:val="16"/>
                <w:szCs w:val="18"/>
              </w:rPr>
              <w:t xml:space="preserve">Dirección Administrativa o de la </w:t>
            </w:r>
            <w:r w:rsidRPr="003E15CC">
              <w:rPr>
                <w:rFonts w:ascii="Century Gothic" w:hAnsi="Century Gothic" w:cs="Arial"/>
                <w:color w:val="000000"/>
                <w:sz w:val="16"/>
                <w:szCs w:val="18"/>
              </w:rPr>
              <w:t>Subsecretaria de Prevención y Control de Enfermedades de la Convocante, ubicada</w:t>
            </w:r>
            <w:r w:rsidR="0038242F">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w:t>
            </w:r>
            <w:r w:rsidR="0038242F">
              <w:rPr>
                <w:rFonts w:ascii="Century Gothic" w:hAnsi="Century Gothic" w:cs="Arial"/>
                <w:color w:val="000000"/>
                <w:sz w:val="16"/>
                <w:szCs w:val="18"/>
              </w:rPr>
              <w:t xml:space="preserve">segundo y </w:t>
            </w:r>
            <w:r w:rsidRPr="003E15CC">
              <w:rPr>
                <w:rFonts w:ascii="Century Gothic" w:hAnsi="Century Gothic" w:cs="Arial"/>
                <w:color w:val="000000"/>
                <w:sz w:val="16"/>
                <w:szCs w:val="18"/>
              </w:rPr>
              <w:t>tercer piso,</w:t>
            </w:r>
            <w:r w:rsidR="0038242F">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C6290E" w:rsidP="003C4F21">
            <w:pPr>
              <w:jc w:val="center"/>
              <w:rPr>
                <w:rFonts w:ascii="Century Gothic" w:hAnsi="Century Gothic" w:cs="Arial"/>
                <w:sz w:val="16"/>
                <w:szCs w:val="18"/>
              </w:rPr>
            </w:pPr>
            <w:r>
              <w:rPr>
                <w:rFonts w:ascii="Century Gothic" w:hAnsi="Century Gothic" w:cs="Arial"/>
                <w:sz w:val="16"/>
                <w:szCs w:val="18"/>
              </w:rPr>
              <w:t>14/08/2019</w:t>
            </w:r>
          </w:p>
          <w:p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C6290E">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6290E" w:rsidRPr="003E15CC" w:rsidRDefault="00C6290E" w:rsidP="00C6290E">
            <w:pPr>
              <w:jc w:val="center"/>
              <w:rPr>
                <w:rFonts w:ascii="Century Gothic" w:hAnsi="Century Gothic" w:cs="Arial"/>
                <w:sz w:val="16"/>
                <w:szCs w:val="18"/>
              </w:rPr>
            </w:pPr>
            <w:r>
              <w:rPr>
                <w:rFonts w:ascii="Century Gothic" w:hAnsi="Century Gothic" w:cs="Arial"/>
                <w:sz w:val="16"/>
                <w:szCs w:val="18"/>
              </w:rPr>
              <w:t>16/08/2019</w:t>
            </w:r>
          </w:p>
          <w:p w:rsidR="002F3EDC" w:rsidRPr="003E15CC" w:rsidRDefault="00C6290E" w:rsidP="00C6290E">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6290E" w:rsidRPr="003E15CC" w:rsidRDefault="00C6290E" w:rsidP="00C6290E">
            <w:pPr>
              <w:jc w:val="center"/>
              <w:rPr>
                <w:rFonts w:ascii="Century Gothic" w:hAnsi="Century Gothic" w:cs="Arial"/>
                <w:sz w:val="16"/>
                <w:szCs w:val="18"/>
              </w:rPr>
            </w:pPr>
            <w:r>
              <w:rPr>
                <w:rFonts w:ascii="Century Gothic" w:hAnsi="Century Gothic" w:cs="Arial"/>
                <w:sz w:val="16"/>
                <w:szCs w:val="18"/>
              </w:rPr>
              <w:t>16/08/2019</w:t>
            </w:r>
          </w:p>
          <w:p w:rsidR="002F3EDC" w:rsidRPr="003E15CC" w:rsidRDefault="00C6290E" w:rsidP="00C6290E">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6290E" w:rsidRPr="003E15CC" w:rsidRDefault="00C6290E" w:rsidP="00C6290E">
            <w:pPr>
              <w:jc w:val="center"/>
              <w:rPr>
                <w:rFonts w:ascii="Century Gothic" w:hAnsi="Century Gothic" w:cs="Arial"/>
                <w:sz w:val="16"/>
                <w:szCs w:val="18"/>
              </w:rPr>
            </w:pPr>
            <w:r>
              <w:rPr>
                <w:rFonts w:ascii="Century Gothic" w:hAnsi="Century Gothic" w:cs="Arial"/>
                <w:sz w:val="16"/>
                <w:szCs w:val="18"/>
              </w:rPr>
              <w:t>16/08/2019</w:t>
            </w:r>
          </w:p>
          <w:p w:rsidR="002F3EDC" w:rsidRPr="003E15CC" w:rsidRDefault="00C6290E" w:rsidP="00C6290E">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3</w:t>
            </w:r>
            <w:r w:rsidRPr="003E15CC">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3E15CC" w:rsidRDefault="002F3EDC" w:rsidP="00C6290E">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resultar adjudicados los proveedores deberán pr</w:t>
            </w:r>
            <w:r w:rsidR="0038242F">
              <w:rPr>
                <w:rFonts w:ascii="Century Gothic" w:hAnsi="Century Gothic" w:cs="Arial"/>
                <w:sz w:val="16"/>
                <w:szCs w:val="18"/>
              </w:rPr>
              <w:t>esentars</w:t>
            </w:r>
            <w:r w:rsidR="00C6290E">
              <w:rPr>
                <w:rFonts w:ascii="Century Gothic" w:hAnsi="Century Gothic" w:cs="Arial"/>
                <w:sz w:val="16"/>
                <w:szCs w:val="18"/>
              </w:rPr>
              <w:t>e a más tardar el día 30 de Agosto</w:t>
            </w:r>
            <w:r w:rsidRPr="003E15CC">
              <w:rPr>
                <w:rFonts w:ascii="Century Gothic" w:hAnsi="Century Gothic" w:cs="Arial"/>
                <w:sz w:val="16"/>
                <w:szCs w:val="18"/>
              </w:rPr>
              <w:t xml:space="preserve"> de 201</w:t>
            </w:r>
            <w:r w:rsidR="00C6290E">
              <w:rPr>
                <w:rFonts w:ascii="Century Gothic" w:hAnsi="Century Gothic" w:cs="Arial"/>
                <w:sz w:val="16"/>
                <w:szCs w:val="18"/>
              </w:rPr>
              <w:t>9</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2A65C3">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sidR="000B737B">
        <w:rPr>
          <w:rFonts w:ascii="Calibri" w:hAnsi="Calibri"/>
        </w:rPr>
        <w:t>que incluye el sumini</w:t>
      </w:r>
      <w:r w:rsidR="00073EFA">
        <w:rPr>
          <w:rFonts w:ascii="Calibri" w:hAnsi="Calibri"/>
        </w:rPr>
        <w:t>stro de las sustancias químicas y</w:t>
      </w:r>
      <w:r w:rsidR="000B737B">
        <w:rPr>
          <w:rFonts w:ascii="Calibri" w:hAnsi="Calibri"/>
        </w:rPr>
        <w:t xml:space="preserve"> materiales de laboratorio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000ADE">
        <w:rPr>
          <w:rFonts w:ascii="Calibri" w:hAnsi="Calibri"/>
        </w:rPr>
        <w:t xml:space="preserve"> </w:t>
      </w:r>
      <w:r w:rsidRPr="0039320A">
        <w:rPr>
          <w:rFonts w:ascii="Calibri" w:hAnsi="Calibri"/>
        </w:rPr>
        <w:t xml:space="preserve">objeto del presente concurso. </w:t>
      </w:r>
    </w:p>
    <w:p w:rsidR="00257801" w:rsidRDefault="00257801" w:rsidP="00AA5CD1">
      <w:pPr>
        <w:ind w:right="51"/>
        <w:jc w:val="both"/>
        <w:rPr>
          <w:rFonts w:asciiTheme="minorHAnsi" w:hAnsiTheme="minorHAnsi"/>
        </w:rPr>
      </w:pPr>
    </w:p>
    <w:p w:rsidR="002C1849" w:rsidRDefault="002C1849" w:rsidP="00AA5CD1">
      <w:pPr>
        <w:ind w:right="51"/>
        <w:jc w:val="both"/>
        <w:rPr>
          <w:rFonts w:asciiTheme="minorHAnsi" w:hAnsiTheme="minorHAnsi"/>
        </w:rPr>
      </w:pPr>
    </w:p>
    <w:p w:rsidR="00AA5CD1" w:rsidRPr="0039320A" w:rsidRDefault="00AA5CD1" w:rsidP="00073EFA">
      <w:pPr>
        <w:pBdr>
          <w:top w:val="single" w:sz="4" w:space="4"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AC5843" w:rsidRPr="00AC5843">
        <w:rPr>
          <w:rFonts w:ascii="Calibri" w:hAnsi="Calibri"/>
        </w:rPr>
        <w:t>obtener una ventaja sobre los demás licitantes</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2C1849" w:rsidRDefault="002C1849"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rsidR="00AA5CD1" w:rsidRPr="002C1849" w:rsidRDefault="00AA5CD1" w:rsidP="00AA5CD1">
      <w:pPr>
        <w:ind w:right="-1"/>
        <w:jc w:val="both"/>
        <w:rPr>
          <w:rFonts w:ascii="Calibri" w:hAnsi="Calibri"/>
        </w:rPr>
      </w:pPr>
    </w:p>
    <w:p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conforme a los precios unitarios establecidos en la oferta económica del proveedor que resulte con</w:t>
      </w:r>
      <w:r w:rsidR="00AC5843">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rsidR="00284B77" w:rsidRPr="0039320A" w:rsidRDefault="00284B77"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C6290E">
        <w:rPr>
          <w:rFonts w:ascii="Calibri" w:hAnsi="Calibri"/>
        </w:rPr>
        <w:t>17</w:t>
      </w:r>
      <w:r w:rsidRPr="009E04A4">
        <w:rPr>
          <w:rFonts w:ascii="Calibri" w:hAnsi="Calibri"/>
        </w:rPr>
        <w:t xml:space="preserve"> de </w:t>
      </w:r>
      <w:r w:rsidR="00113520">
        <w:rPr>
          <w:rFonts w:ascii="Calibri" w:hAnsi="Calibri"/>
        </w:rPr>
        <w:t>A</w:t>
      </w:r>
      <w:r w:rsidR="00C6290E">
        <w:rPr>
          <w:rFonts w:ascii="Calibri" w:hAnsi="Calibri"/>
        </w:rPr>
        <w:t>gosto</w:t>
      </w:r>
      <w:r w:rsidRPr="009E04A4">
        <w:rPr>
          <w:rFonts w:ascii="Calibri" w:hAnsi="Calibri"/>
        </w:rPr>
        <w:t xml:space="preserve"> del 201</w:t>
      </w:r>
      <w:r w:rsidR="00C6290E">
        <w:rPr>
          <w:rFonts w:ascii="Calibri" w:hAnsi="Calibri"/>
        </w:rPr>
        <w:t>9</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sidR="00C6290E">
        <w:rPr>
          <w:rFonts w:ascii="Calibri" w:hAnsi="Calibri"/>
        </w:rPr>
        <w:t>9</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y/o </w:t>
      </w:r>
      <w:r>
        <w:rPr>
          <w:rFonts w:ascii="Calibri" w:hAnsi="Calibri"/>
        </w:rPr>
        <w:t xml:space="preserve">prestación del servicio </w:t>
      </w:r>
      <w:r w:rsidRPr="0039320A">
        <w:rPr>
          <w:rFonts w:ascii="Calibri" w:hAnsi="Calibri"/>
        </w:rPr>
        <w:t>objeto del presente concurso.</w:t>
      </w: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B156E6" w:rsidRDefault="00B156E6"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667387" w:rsidRDefault="00667387" w:rsidP="00AA5CD1">
      <w:pPr>
        <w:ind w:right="-1"/>
        <w:jc w:val="both"/>
        <w:rPr>
          <w:rFonts w:ascii="Calibri" w:hAnsi="Calibri"/>
        </w:rPr>
      </w:pPr>
    </w:p>
    <w:p w:rsidR="00667387" w:rsidRDefault="00667387" w:rsidP="00AA5CD1">
      <w:pPr>
        <w:ind w:right="-1"/>
        <w:jc w:val="both"/>
        <w:rPr>
          <w:rFonts w:ascii="Calibri" w:hAnsi="Calibri"/>
        </w:rPr>
      </w:pPr>
    </w:p>
    <w:p w:rsidR="00667387" w:rsidRPr="0039320A" w:rsidRDefault="00667387"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257801" w:rsidRDefault="0025780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667387" w:rsidRDefault="00667387" w:rsidP="00572D88">
      <w:pPr>
        <w:jc w:val="center"/>
        <w:rPr>
          <w:rFonts w:ascii="Corbel" w:hAnsi="Corbel" w:cs="Arial"/>
          <w:b/>
        </w:rPr>
      </w:pPr>
    </w:p>
    <w:p w:rsidR="00572D88" w:rsidRPr="00AF06AE" w:rsidRDefault="0038242F"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8242F">
        <w:rPr>
          <w:rFonts w:asciiTheme="minorHAnsi" w:hAnsiTheme="minorHAnsi"/>
          <w:b/>
        </w:rPr>
        <w:t>2</w:t>
      </w:r>
      <w:r w:rsidR="00C5302F">
        <w:rPr>
          <w:rFonts w:asciiTheme="minorHAnsi" w:hAnsiTheme="minorHAnsi"/>
          <w:b/>
        </w:rPr>
        <w:t>6</w:t>
      </w:r>
      <w:r w:rsidR="00D53C1F">
        <w:rPr>
          <w:rFonts w:asciiTheme="minorHAnsi" w:hAnsiTheme="minorHAnsi"/>
          <w:b/>
        </w:rPr>
        <w:t xml:space="preserve"> </w:t>
      </w:r>
      <w:r w:rsidRPr="0078059E">
        <w:rPr>
          <w:rFonts w:asciiTheme="minorHAnsi" w:hAnsiTheme="minorHAnsi"/>
          <w:b/>
        </w:rPr>
        <w:t xml:space="preserve">DE </w:t>
      </w:r>
      <w:r w:rsidR="00C5302F">
        <w:rPr>
          <w:rFonts w:asciiTheme="minorHAnsi" w:hAnsiTheme="minorHAnsi"/>
          <w:b/>
        </w:rPr>
        <w:t>JULIO</w:t>
      </w:r>
      <w:r w:rsidR="000D7D14" w:rsidRPr="0078059E">
        <w:rPr>
          <w:rFonts w:asciiTheme="minorHAnsi" w:hAnsiTheme="minorHAnsi"/>
          <w:b/>
        </w:rPr>
        <w:t xml:space="preserve"> DEL 201</w:t>
      </w:r>
      <w:r w:rsidR="00C5302F">
        <w:rPr>
          <w:rFonts w:asciiTheme="minorHAnsi" w:hAnsiTheme="minorHAnsi"/>
          <w:b/>
        </w:rPr>
        <w:t>9</w:t>
      </w:r>
    </w:p>
    <w:p w:rsidR="00C6290E" w:rsidRDefault="00C6290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bookmarkStart w:id="0" w:name="_GoBack"/>
      <w:bookmarkEnd w:id="0"/>
    </w:p>
    <w:p w:rsidR="00D401C2" w:rsidRPr="00D401C2" w:rsidRDefault="00D401C2">
      <w:pPr>
        <w:rPr>
          <w:rFonts w:asciiTheme="minorHAnsi" w:hAnsiTheme="minorHAnsi"/>
          <w:sz w:val="14"/>
          <w:szCs w:val="14"/>
        </w:rPr>
      </w:pPr>
    </w:p>
    <w:p w:rsidR="00521B8D" w:rsidRPr="00521B8D" w:rsidRDefault="00521B8D" w:rsidP="00521B8D">
      <w:pPr>
        <w:jc w:val="center"/>
        <w:rPr>
          <w:rFonts w:asciiTheme="minorHAnsi" w:hAnsiTheme="minorHAnsi"/>
          <w:b/>
        </w:rPr>
      </w:pPr>
      <w:r w:rsidRPr="00521B8D">
        <w:rPr>
          <w:rFonts w:asciiTheme="minorHAnsi" w:hAnsiTheme="minorHAnsi"/>
          <w:b/>
        </w:rPr>
        <w:t>“</w:t>
      </w:r>
      <w:r>
        <w:rPr>
          <w:rFonts w:asciiTheme="minorHAnsi" w:hAnsiTheme="minorHAnsi"/>
          <w:b/>
        </w:rPr>
        <w:t>SUSTANCIAS QUÍMICAS</w:t>
      </w:r>
      <w:r w:rsidR="00AA48BE">
        <w:rPr>
          <w:rFonts w:asciiTheme="minorHAnsi" w:hAnsiTheme="minorHAnsi"/>
          <w:b/>
        </w:rPr>
        <w:t xml:space="preserve"> Y MATERIAL DE LABORATORIO</w:t>
      </w:r>
      <w:r w:rsidRPr="00521B8D">
        <w:rPr>
          <w:rFonts w:asciiTheme="minorHAnsi" w:hAnsiTheme="minorHAnsi"/>
          <w:b/>
        </w:rPr>
        <w:t>”</w:t>
      </w:r>
    </w:p>
    <w:p w:rsidR="00521B8D" w:rsidRDefault="00521B8D" w:rsidP="006E183F"/>
    <w:tbl>
      <w:tblPr>
        <w:tblW w:w="11065" w:type="dxa"/>
        <w:jc w:val="center"/>
        <w:tblLayout w:type="fixed"/>
        <w:tblCellMar>
          <w:left w:w="70" w:type="dxa"/>
          <w:right w:w="70" w:type="dxa"/>
        </w:tblCellMar>
        <w:tblLook w:val="04A0" w:firstRow="1" w:lastRow="0" w:firstColumn="1" w:lastColumn="0" w:noHBand="0" w:noVBand="1"/>
      </w:tblPr>
      <w:tblGrid>
        <w:gridCol w:w="607"/>
        <w:gridCol w:w="982"/>
        <w:gridCol w:w="1154"/>
        <w:gridCol w:w="5899"/>
        <w:gridCol w:w="1100"/>
        <w:gridCol w:w="601"/>
        <w:gridCol w:w="722"/>
      </w:tblGrid>
      <w:tr w:rsidR="009E2504" w:rsidRPr="00DF0B80" w:rsidTr="00911596">
        <w:trPr>
          <w:trHeight w:val="240"/>
          <w:jc w:val="center"/>
        </w:trPr>
        <w:tc>
          <w:tcPr>
            <w:tcW w:w="607" w:type="dxa"/>
            <w:tcBorders>
              <w:top w:val="single" w:sz="4" w:space="0" w:color="auto"/>
              <w:left w:val="single" w:sz="4" w:space="0" w:color="auto"/>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Partida</w:t>
            </w:r>
          </w:p>
        </w:tc>
        <w:tc>
          <w:tcPr>
            <w:tcW w:w="982"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Partida Presupuestal</w:t>
            </w:r>
          </w:p>
        </w:tc>
        <w:tc>
          <w:tcPr>
            <w:tcW w:w="1154"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Clave</w:t>
            </w:r>
          </w:p>
        </w:tc>
        <w:tc>
          <w:tcPr>
            <w:tcW w:w="5899"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9E2504">
              <w:rPr>
                <w:rFonts w:ascii="Calibri" w:hAnsi="Calibri"/>
                <w:color w:val="000000"/>
                <w:sz w:val="16"/>
                <w:szCs w:val="16"/>
                <w:lang w:val="es-MX" w:eastAsia="es-MX"/>
              </w:rPr>
              <w:t>Descripci</w:t>
            </w:r>
            <w:r w:rsidR="00BE032E">
              <w:rPr>
                <w:rFonts w:ascii="Calibri" w:hAnsi="Calibri"/>
                <w:color w:val="000000"/>
                <w:sz w:val="16"/>
                <w:szCs w:val="16"/>
                <w:lang w:val="es-MX" w:eastAsia="es-MX"/>
              </w:rPr>
              <w:t>ó</w:t>
            </w:r>
            <w:r w:rsidRPr="00DF0B80">
              <w:rPr>
                <w:rFonts w:ascii="Calibri" w:hAnsi="Calibri"/>
                <w:color w:val="000000"/>
                <w:sz w:val="16"/>
                <w:szCs w:val="16"/>
                <w:lang w:val="es-MX" w:eastAsia="es-MX"/>
              </w:rPr>
              <w:t>n</w:t>
            </w:r>
          </w:p>
        </w:tc>
        <w:tc>
          <w:tcPr>
            <w:tcW w:w="1100"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Unidad</w:t>
            </w:r>
            <w:r w:rsidRPr="009E2504">
              <w:rPr>
                <w:rFonts w:ascii="Calibri" w:hAnsi="Calibri"/>
                <w:color w:val="000000"/>
                <w:sz w:val="16"/>
                <w:szCs w:val="16"/>
                <w:lang w:val="es-MX" w:eastAsia="es-MX"/>
              </w:rPr>
              <w:t xml:space="preserve"> de </w:t>
            </w:r>
            <w:r w:rsidRPr="00DF0B80">
              <w:rPr>
                <w:rFonts w:ascii="Calibri" w:hAnsi="Calibri"/>
                <w:color w:val="000000"/>
                <w:sz w:val="16"/>
                <w:szCs w:val="16"/>
                <w:lang w:val="es-MX" w:eastAsia="es-MX"/>
              </w:rPr>
              <w:t>Medida</w:t>
            </w:r>
          </w:p>
        </w:tc>
        <w:tc>
          <w:tcPr>
            <w:tcW w:w="601"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Presentaci</w:t>
            </w:r>
            <w:r w:rsidRPr="009E2504">
              <w:rPr>
                <w:rFonts w:ascii="Calibri" w:hAnsi="Calibri"/>
                <w:color w:val="000000"/>
                <w:sz w:val="16"/>
                <w:szCs w:val="16"/>
                <w:lang w:val="es-MX" w:eastAsia="es-MX"/>
              </w:rPr>
              <w:t>ó</w:t>
            </w:r>
            <w:r w:rsidRPr="00DF0B80">
              <w:rPr>
                <w:rFonts w:ascii="Calibri" w:hAnsi="Calibri"/>
                <w:color w:val="000000"/>
                <w:sz w:val="16"/>
                <w:szCs w:val="16"/>
                <w:lang w:val="es-MX" w:eastAsia="es-MX"/>
              </w:rPr>
              <w:t>n</w:t>
            </w:r>
          </w:p>
        </w:tc>
        <w:tc>
          <w:tcPr>
            <w:tcW w:w="722"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Cantidad</w:t>
            </w:r>
          </w:p>
        </w:tc>
      </w:tr>
      <w:tr w:rsidR="009E2504" w:rsidRPr="00DF0B80" w:rsidTr="00911596">
        <w:trPr>
          <w:trHeight w:val="240"/>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704260025.00</w:t>
            </w:r>
          </w:p>
        </w:tc>
        <w:tc>
          <w:tcPr>
            <w:tcW w:w="5899" w:type="dxa"/>
            <w:tcBorders>
              <w:top w:val="single" w:sz="4" w:space="0" w:color="auto"/>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FIJADOR CONCENTRADO PARA PREPARAR 76 LTS. (PARA PROCESADORA AUTOMATICA)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173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707070115.00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PELICULA ORTOCROMATICA SENSIBLE AL VERDE PARA MASTOGRAFIA MEDIDA: 24 X 30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707070173.00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PELICULA ORTOCROMATICA SENSIBLE AL VERDE PARA MASTOGRAFIA 18 X 24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414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708170543.00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REVELADOR CONCENTRADO PARA PREPARAR 76 LITROS (PARA PROCESADORA AUTOMATICA)</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800250052.00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AGUJA PARA TOMA Y RECOLECCION DE SANGRE, SENCILLA Y/O MULTIPLE, ESTERIL</w:t>
            </w:r>
            <w:proofErr w:type="gramStart"/>
            <w:r w:rsidRPr="00DF0B80">
              <w:rPr>
                <w:rFonts w:ascii="Calibri" w:hAnsi="Calibri"/>
                <w:color w:val="000000"/>
                <w:sz w:val="16"/>
                <w:szCs w:val="16"/>
                <w:lang w:val="es-MX" w:eastAsia="es-MX"/>
              </w:rPr>
              <w:t>,  DESECHABLE</w:t>
            </w:r>
            <w:proofErr w:type="gramEnd"/>
            <w:r w:rsidRPr="00DF0B80">
              <w:rPr>
                <w:rFonts w:ascii="Calibri" w:hAnsi="Calibri"/>
                <w:color w:val="000000"/>
                <w:sz w:val="16"/>
                <w:szCs w:val="16"/>
                <w:lang w:val="es-MX" w:eastAsia="es-MX"/>
              </w:rPr>
              <w:t>.  21 G. X 38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2,551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800250128.00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AGUJA PARA TOMA Y RECOLECCION DE SANGRE, SENCILLA Y/O MULTIPLE, ESTERIL, DESECHABLE. 22 G. X 38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1,024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800250136.00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ADAPTADOR PARA AGUJAS TOMA MULTIPLE (HARPER INDIVIDUAL) </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BOLSA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800740060.00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VDRL  ANTIGENO DE CARDIOLIPINA PARA EL DIAGNOSTICO SEROLOGICO DE LA SIFILIS, (SIN INACTIVAR)SOLUCION AMORTIGUADORA, 5 ML. CONTROL POSITIVO Y NEGATIVO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800740318.00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 PARATIFICO "A"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800740334.00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 PARATIFICO "B"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800740367.00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 TIFICO "O</w:t>
            </w:r>
            <w:proofErr w:type="gramStart"/>
            <w:r w:rsidRPr="00DF0B80">
              <w:rPr>
                <w:rFonts w:ascii="Calibri" w:hAnsi="Calibri"/>
                <w:color w:val="000000"/>
                <w:sz w:val="16"/>
                <w:szCs w:val="16"/>
                <w:lang w:val="es-MX" w:eastAsia="es-MX"/>
              </w:rPr>
              <w:t>"  PARA</w:t>
            </w:r>
            <w:proofErr w:type="gramEnd"/>
            <w:r w:rsidRPr="00DF0B80">
              <w:rPr>
                <w:rFonts w:ascii="Calibri" w:hAnsi="Calibri"/>
                <w:color w:val="000000"/>
                <w:sz w:val="16"/>
                <w:szCs w:val="16"/>
                <w:lang w:val="es-MX" w:eastAsia="es-MX"/>
              </w:rPr>
              <w:t xml:space="preserve"> AGLUTINACION MACROSCOPICA EN PLACA O TUBO,  RTC.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210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800740375.00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 TIFICO "H</w:t>
            </w:r>
            <w:proofErr w:type="gramStart"/>
            <w:r w:rsidRPr="00DF0B80">
              <w:rPr>
                <w:rFonts w:ascii="Calibri" w:hAnsi="Calibri"/>
                <w:color w:val="000000"/>
                <w:sz w:val="16"/>
                <w:szCs w:val="16"/>
                <w:lang w:val="es-MX" w:eastAsia="es-MX"/>
              </w:rPr>
              <w:t>"  PARA</w:t>
            </w:r>
            <w:proofErr w:type="gramEnd"/>
            <w:r w:rsidRPr="00DF0B80">
              <w:rPr>
                <w:rFonts w:ascii="Calibri" w:hAnsi="Calibri"/>
                <w:color w:val="000000"/>
                <w:sz w:val="16"/>
                <w:szCs w:val="16"/>
                <w:lang w:val="es-MX" w:eastAsia="es-MX"/>
              </w:rPr>
              <w:t xml:space="preserve"> AGLUTINACION MACROSCOPICA EN PLACA O TUBO, RTC.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213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800740391.00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 PROTEUS OX-19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214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800741456.00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ROSA DE BENGALA, AGLUTINACIÓN EN PLACA PARA DIAGNÓSTICO DE BRUCELOSIS. FRASCO CON 5ML.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267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800741456.01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ROSA DE BENGALA, AGLUTINACION EN PLACA PARA DIAGNOSTICO DE BRUCELOSIS. FRASCO CON 5ML.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385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800810368.00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ANTISUEROS. ANTIGLOBULINA HUMANA. PARA LA PRUEBA DE COOMBS.  10 ML. MONOCLONA/POLICLONAL POLIESPECÍFICO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75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800850034.00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ASA PARA SIEMBRA DE MEDIOS DE CULTIVO EN ESTUDIOS BACTERIOLOGICOS. DE ALAMBRE DE NICROMEL, CALIBRADA 1/1000 ML. CON MANGO METALICO.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800980138.00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BOLSA PARA TRANSFERENCIA CON CONECTOR PERFORADOR. CAPACIDAD 150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650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801480104.00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 DE PETRI, DE PLASTICO, ESTERIL, DESECHABLE, EN MEDIDA DE: 100 X 10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14,910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801480138.00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 DE PETRI, DE PLASTICO, ESTERIL, DESECHABLE, EN MEDIDAS DE 100 X 15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7,000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802290023.00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COLORANTE DE WRIGHT. PARA TEÑIR FROTIS DE SANGRE O MEDULA OSEA.  CON 1000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125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802290072.01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VIOLETA DE GENCIANA. PARA LA TINCION DE GRAM.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802290080.00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AZUL DE METILENO DE LÖEFFLER. COLORANTE DE CONTRASTE PARA BACILOS ÁCIDO-ALCOHOL RESISTENTES. FRASCO CON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503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802350140.00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CUCHILLA DESECHABLE CON ADAPTADOR PARA MICROTOMO. PARA CORTES HISTOLOGICOS EN PARAFINA</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PAQUETE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802350967.00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 ALADO PARA RECOLECCION DE SANGRE, COMPATIBLE CON EL SISTEMA DE RECOLECCION AL VACIO, AGUJA CALIBRE 21X 19 MM. CON TUBO DE HULE DE 17.78 CM. (7") DE LONGITUD Y BROCHE DE SEGURIDAD. ALAS DE COLOR VERDE ADAPTADOR CON AGUJA Y MANGA RETRACTIL PARA LA TOMA MULTIPLE, ESTERIL Y DESECHABLE</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802650036.00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CUBREOBJETOS DE VIDRIO NO. 2.  RECTANGULAR O CUADRADO CON UN ESPESOR DE 0.25 MM. DE 22  X 22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1,657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lastRenderedPageBreak/>
              <w:t>27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803160118.00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OPTOQUINA DISCOS PARA DIFERENCIAR EL STREPTOCOCCUS PNEUMONIAE DEL STREPTOCOCCUS PRODUCTOR DE ALFA-HEMOLISIS. CON 50. RTC</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 O TUBO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803160555.00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BACITRACINA, DISCOS CON 0.04 UNIDADES. PARA DISTRIBUIDOR AUTOMATICO. RTC. CON 50</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CARTUCHO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803820109.00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ESCOBILLONES DE CERDAS PARA LAVAR TUBOS DE ENSAYE</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803820273.00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ESCOBILLONES DE CERDAS PARA LAVAR TUBOS DE ENSAYE Y FRASCOS CON LONGITUD DE 12.5 CM. LONGITUD TOTAL DE 20 CM. DIAMETRO. 1.9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73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804140077.00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FACTOR REUMATOIDE. EQUIPO PARA SU DETERMINACION EN SUERO, COMPUESTO DE</w:t>
            </w:r>
            <w:proofErr w:type="gramStart"/>
            <w:r w:rsidRPr="00DF0B80">
              <w:rPr>
                <w:rFonts w:ascii="Calibri" w:hAnsi="Calibri"/>
                <w:color w:val="000000"/>
                <w:sz w:val="16"/>
                <w:szCs w:val="16"/>
                <w:lang w:val="es-MX" w:eastAsia="es-MX"/>
              </w:rPr>
              <w:t>:  ANTIGENO</w:t>
            </w:r>
            <w:proofErr w:type="gramEnd"/>
            <w:r w:rsidRPr="00DF0B80">
              <w:rPr>
                <w:rFonts w:ascii="Calibri" w:hAnsi="Calibri"/>
                <w:color w:val="000000"/>
                <w:sz w:val="16"/>
                <w:szCs w:val="16"/>
                <w:lang w:val="es-MX" w:eastAsia="es-MX"/>
              </w:rPr>
              <w:t xml:space="preserve"> ADSORBIDO A PARTÍCULAS DE LÁTEX. 5 ML. SUERO CONTROL POSITIVO Y NEGATIVO. PLACA DE REACCIÓN.</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111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804141513.00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PROTEINA C REACTIVA. EQUIPO PARA INVESTIGAR POR AGLUTINACION DE PARTICULAS DE LATEX ESTANDARIZADA. COMPUESTO DE: SUERO CONTROL POSITIVO Y NEGATIVO. PLACA DE REACCION. ANTISUERO ADSORBIDO A PARTICULAS DE LATEX.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310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804310183.00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 DE POLIETILENO, CON TUBO LAT. PIZETA, P/ EXP. LIQ. A PRESION, AFORAR, LAVAR, TEÑIR VOL. 250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804310233.00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 DE POLIETILENO, CON TUBO LATERAL, PIZETA. PARA EXPULSAR LIQUIDOS A PRESION, AFORAR, LAVAR, TEÑIR, ETC. PARA VOLUMENES DE: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805830155.00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LAPIZ MARCADOR PARA MARCAR VIDRIO O PORCELANA. CON PUNTA DE CARBURO DE TUNGSTENO.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805920014.00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DETERGENTE PARA LAVADO DE MATERIAL DE VIDRIO, PLASTICO Y PORCELANA CON ELIMINACION COMPLETA DE TRAZAS Y RESIDUOS, BIODEGRADABLE, NEUTRO. 4 LITROS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154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806100079.00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MEDIOS DE TRANSPORTE STUART   450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113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806100962.00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AGAR EOSINA AZUL DE METILENO  450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806101200.01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AGAR BASE SANGRE  450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806101481.01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 DE AGAR GELOSA CHOCOLATE, DESECHABLE ESTERIL DE POLIESTIRENO CRISTAL DE 92 MM DE DIAMETRO CON 18 ML. DE MEDIO HIDRATADO CON 1 % DE HEMOGLOBINA Y 1 % DE SUPLEMENTO NUTRITIVO. APILABLE, CON IDENTIFICACION IMPRESA INDIVIDUAL. BOLSA ESTERIL DE PVDC POLIPROPILENO SELLADA AL CALOR CON ETIQUETA DE IDENTIFICACION.</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1,618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806101499.00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402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806101515.00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 DE AGAR SANGRE</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2,113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806101531.01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sz w:val="16"/>
                <w:szCs w:val="16"/>
                <w:lang w:val="es-MX" w:eastAsia="es-MX"/>
              </w:rPr>
            </w:pPr>
            <w:r w:rsidRPr="00DF0B80">
              <w:rPr>
                <w:rFonts w:ascii="Calibri" w:hAnsi="Calibri"/>
                <w:sz w:val="16"/>
                <w:szCs w:val="16"/>
                <w:lang w:val="es-MX" w:eastAsia="es-MX"/>
              </w:rPr>
              <w:t>AGAR MAC CONKEY  450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806101952.00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AGAR ESTAFILOCOCOS 110 450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806102398.01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MEDIO DE TRANSPORTE CARY Y BLAIR. TUBOS PREPARADOS CON HISOPO.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6,498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806810289.00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PAPEL FILTRO N0  40 ,  DISCO DE 110 MM DIAMETRO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806810859.00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SEDA, PARA LIMPIEZA DE LENTES DE MICROSCOPIO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CUADERNO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807090022.00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PIPETA DE VIDRIO BLANDO, CON UNA PUNTA ALARGADA TIPO PASTEUR, PARA DIVERSOS USOS. LONGITUD 14.5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807200209.00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PLACA DE VIDRIO, PARA REACCION DE AGLUTINACION MACROSCOPICA. DE </w:t>
            </w:r>
            <w:proofErr w:type="gramStart"/>
            <w:r w:rsidRPr="00DF0B80">
              <w:rPr>
                <w:rFonts w:ascii="Calibri" w:hAnsi="Calibri"/>
                <w:color w:val="000000"/>
                <w:sz w:val="16"/>
                <w:szCs w:val="16"/>
                <w:lang w:val="es-MX" w:eastAsia="es-MX"/>
              </w:rPr>
              <w:t>18  X</w:t>
            </w:r>
            <w:proofErr w:type="gramEnd"/>
            <w:r w:rsidRPr="00DF0B80">
              <w:rPr>
                <w:rFonts w:ascii="Calibri" w:hAnsi="Calibri"/>
                <w:color w:val="000000"/>
                <w:sz w:val="16"/>
                <w:szCs w:val="16"/>
                <w:lang w:val="es-MX" w:eastAsia="es-MX"/>
              </w:rPr>
              <w:t xml:space="preserve"> 16 CM. Y 3 MM. CON 30 ANILLOS DE CERAMICA DE 20 MM. DE DIAMETRO.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131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807200241.00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PLACA DE VIDRIO, PARA REACCION DE AGLUTINACION MICROSCOPICA (VDRL) DE 75 X 51 X 2.3 M. DE ESPESOR. CON 12 ANILLOS DE CERAMICA DE 14 MM. DE DIAMETRO.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lastRenderedPageBreak/>
              <w:t>51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807250014.00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ALBUMINA BOVINA, POLIMERIZADA AL 22% CONSERVADA EN AZIDA DE SODIO AL 0.1%.  10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95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807290010.00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PORTAOBJETO DE VIDRIO, RECTANGULARES, DE GROSOR UNIFORME, DE 75 X 25 X 0.8 A 1.1 MM. LISOS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2,629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807290051.00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PORTAOBJETO DE VIDRIO, RECTANGULARES DE GROSOR UNIFORME, DE 75 X 25 X 0.8 A 1.1 MM. CON ESQUINAS Y UN EXTREMO ESMERILADO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2,308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807350202.00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PUNTAS DE PLASTICO DESECHABLE, PARA PIPETA DE: 100 MICROLITROS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BOLSA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183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807350210.00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PUNTAS DE PLASTICO DESECHABLE, PARA PIPETAS DE 200 MICROLITROS.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BOLSA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807350228.00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PUNTAS DE PLASTICO DESECHABLES, PARA PIPETA DE: 1000 MICROLITROS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BOLSA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110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807830831.00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ALCOHOL ACIDO. PARA LA TINCION DE BACILOS ACIDO-ALCOHOL RESISTENTES.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546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807831284.00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FUCSINA FENICADA DE ZIEHL-NEELSEN, PARA TEÑIR BACILOS ACIDO-ALCOHOL RESISTENTES.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211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59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807831284.01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FUCSINA FENICADA DE ZIEHL-NEELSEN, PARA TEÑIR BACILOS ACIDO-ALCOHOL RESISTENTES.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365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807831508.01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LUGOL. PARA TINCION DE GRAM.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807832258.01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ALCOHOL-ACETONA. PARA LA TINCION DE GRAM. 500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807840467.00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GONADOTROFINA CORIONICA FRACCION BETA.  PRUEBA RAPIDA CUALITATIVA DE UN SOLO PASO EN MEMBRANA SOLIDA PARA DETERMINACION EN ORINA O SUERO, EN SOBRE INDIVIDUAL SENSIBILIDAD: 20MUI/ML. A 25MUI/ML. EQUIPO PRUEBA EN CARTUCHO DE PLASTICO, CON PIPETA DESECHABLE. EQUIPO CON CONTROL POSITIVO Y NEGATIVO PARA MULTIPLES PRUEBAS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293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807847512.00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PRUEBA INMUNOENZIMATICA RAPIDA, CUALITATIVA EN ORINA, EN TARJETA CON 5 TIRAS PARA DETECCIONSIMULTANEA DE COCAINA, MARIHUANA (THC), ANFETAMINAS, OPIACEOS Y METANFETAMINAS EN ESTUCHE. EL ESTUCHE INCLUYE: VASO DE PLASTICO TRANSLUCIDO CON TERMOMETRO DE 32ºC A 38ºC INTEGRADO, FRASCO DE PLASTICO CON TAPA DE CERRADO HERMETICO CON CAPACIDAD DE 50 ML. Y ETIQUETA DE ALTA ADHERENCIA. ESTUCHE PARA 5 PRUEBAS. TATC.</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ESTUCHE</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1,930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807848007.00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REACTIVO PARA LA DETERMINACIÓN CROMATOGRÁFICA, CUALITATIVA DE ANTICUERPOS CONTRA VIH TIPO 1 Y 2 Y TREPONEMA PALLIDUM. CADA SOBRE CONTIENE: CARTUCHO DE PRUEBA, UN BULBO DE PLÁSTICO CON REGULADOR DE CORRIMIENTO, UN BULBO DE PLÁSTICO VACÍO (PIPETA PARA TOMA DE MUESTRA), UNA LANCETA RETRÁCTIL CON 3 NIVELES DE PUNCIÓN. CAJA CON 25 SOBRES.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C/25</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808230130.00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SOLUCION AMORTIGUADORA PARA LA TINCION DE WRIGHT. 100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808290985.00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PARAFINA (PUNTO DE FUSION ENTRE 56 A 58 C)  500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125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808291405.00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YODO-LUGOL.  PARA EXAMENES COPROPARASITOSCÓPICOS.  CON 50 ML.   TA</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808291454.01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SAFRANINA PARA LA TINCION DE GRAM 125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808293759.00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DEXTROSA ANHIDRA (GLUCOSA) SOLUCIÓN PREPARADA DE 100 GR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13,845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808294342.00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ALCOHOL ETILICO CON 96° GL. TECNICO GARRAFA DE 18 A 20 LITROS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808301311.00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FORMALDEHIDO FORMOL DEL 37 AL 40%. RA. 1000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141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808303143.00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ACEITE DE INMERSION DE BAJA VISCOSIDAD PARA MICROSCOPIA.  INDICE DE REFRACCION A N20°C/1.515-1.517.  CON 100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96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808303234.00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ACETONA. ACS   1000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808304646.00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ALCOHOL ETILICO ABSOLUTO. (ETANOL) RA.  ACS.  1000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345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lastRenderedPageBreak/>
              <w:t>75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808304679.00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ALCOHOL METILICO (LIBRE DE ACETONA). RA. ACS.  1000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134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808305270.00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XILOL. RA 1000ML.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158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808350102.00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 AB.  ANTISUERO PARA TIPIFICAR LA SANGRE DE ORIGEN MONOCLONAL.  CON 10 ML.   RTC</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380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808350110.00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 RH (D) ALBUMINOSO.  ANTISUERO PARA TIPIFICAR LA SANGRE, DE ORIGEN MONOCLONAL.  CON 10 ML.   RTC.</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514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79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808350573.00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ANTIGENOS FEBRILES. SUERO CONTROL POSITIVO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808350581.00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ANTIGENOS FEBRILES. SUERO CONTROL NEGATIVO  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808350607.00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 A.  ANTISUERO PARA TIPIFICAR LA SANGRE DE ORIGEN MONOCLONAL. CON 10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446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808350615.00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ANTI B.  ANTISUERO PARA TIPIFICAR LA SANGRE DE ORIGEN MONOCLONAL.  CON 10 ML.   RTC</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445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808375392.00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TORNIQUETE STRECH LIBRE DE LATEX (PARA LIGAR A LOS PACIENTES EN LA TOMA DE MUESTRAS)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C/25</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808890024.01</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TIRA REACTIVA PARA MEDIR PH. ESTUCHE CON ESCALA DE MATICES Y 100 TIRAS DE PAPEL CON LIMITES DE PH DE 0 A 14.</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808892608.00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TABLETAS REACTIVAS. PARA LA DETERMINACION DE SANGRE OCULTA EN HECES, INCLUYE PAPEL FILTRO PARA 100 PRUEBAS, INSTRUCTIVO DE USO.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73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809090335.00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DE VIDRIO CON TAPON DE ROSCA, PARA CULTIVO DE 18 X 150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359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809090343.00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PARA CULTIVO, DE VIDRIO, CON TAPON DE ROSCA,  EN DIMENSIONES DE 13 X 100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506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809090541.00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DE ENSAYE; VIDRIO REFRACTARIO SIN LABIO , EN DIMENSIONES DE: 13  X 100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19,275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89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809090632.00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proofErr w:type="gramStart"/>
            <w:r w:rsidRPr="00DF0B80">
              <w:rPr>
                <w:rFonts w:ascii="Calibri" w:hAnsi="Calibri"/>
                <w:color w:val="000000"/>
                <w:sz w:val="16"/>
                <w:szCs w:val="16"/>
                <w:lang w:val="es-MX" w:eastAsia="es-MX"/>
              </w:rPr>
              <w:t>TUBO</w:t>
            </w:r>
            <w:proofErr w:type="gramEnd"/>
            <w:r w:rsidRPr="00DF0B80">
              <w:rPr>
                <w:rFonts w:ascii="Calibri" w:hAnsi="Calibri"/>
                <w:color w:val="000000"/>
                <w:sz w:val="16"/>
                <w:szCs w:val="16"/>
                <w:lang w:val="es-MX" w:eastAsia="es-MX"/>
              </w:rPr>
              <w:t xml:space="preserve"> PARA MICROHEMATOCRITO CAPILAR DE VIDRIO DE 75 MM. DE LONGITUD Y 1 MM</w:t>
            </w:r>
            <w:proofErr w:type="gramStart"/>
            <w:r w:rsidRPr="00DF0B80">
              <w:rPr>
                <w:rFonts w:ascii="Calibri" w:hAnsi="Calibri"/>
                <w:color w:val="000000"/>
                <w:sz w:val="16"/>
                <w:szCs w:val="16"/>
                <w:lang w:val="es-MX" w:eastAsia="es-MX"/>
              </w:rPr>
              <w:t>,  DE</w:t>
            </w:r>
            <w:proofErr w:type="gramEnd"/>
            <w:r w:rsidRPr="00DF0B80">
              <w:rPr>
                <w:rFonts w:ascii="Calibri" w:hAnsi="Calibri"/>
                <w:color w:val="000000"/>
                <w:sz w:val="16"/>
                <w:szCs w:val="16"/>
                <w:lang w:val="es-MX" w:eastAsia="es-MX"/>
              </w:rPr>
              <w:t xml:space="preserve"> DIAMETRO. CON ANTICOAGULANTE</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809090640.00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TUBO PARA </w:t>
            </w:r>
            <w:proofErr w:type="gramStart"/>
            <w:r w:rsidRPr="00DF0B80">
              <w:rPr>
                <w:rFonts w:ascii="Calibri" w:hAnsi="Calibri"/>
                <w:color w:val="000000"/>
                <w:sz w:val="16"/>
                <w:szCs w:val="16"/>
                <w:lang w:val="es-MX" w:eastAsia="es-MX"/>
              </w:rPr>
              <w:t>MICROHEMATOCRITO  CAPILAR</w:t>
            </w:r>
            <w:proofErr w:type="gramEnd"/>
            <w:r w:rsidRPr="00DF0B80">
              <w:rPr>
                <w:rFonts w:ascii="Calibri" w:hAnsi="Calibri"/>
                <w:color w:val="000000"/>
                <w:sz w:val="16"/>
                <w:szCs w:val="16"/>
                <w:lang w:val="es-MX" w:eastAsia="es-MX"/>
              </w:rPr>
              <w:t xml:space="preserve"> DE VIDRIO DE 75 MM DE LONGITUD  Y 1 MM. DE DIAMETRO, SIN ANTICOAGULANTE</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84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809092208.00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TUBO PARA HEMATOCRITO Y SEDIMENTACION GLOBULAR, CON ESCALA EN DOS SENTIDOS DE 0 A 100, CON DIMENSIONES DE </w:t>
            </w:r>
            <w:proofErr w:type="gramStart"/>
            <w:r w:rsidRPr="00DF0B80">
              <w:rPr>
                <w:rFonts w:ascii="Calibri" w:hAnsi="Calibri"/>
                <w:color w:val="000000"/>
                <w:sz w:val="16"/>
                <w:szCs w:val="16"/>
                <w:lang w:val="es-MX" w:eastAsia="es-MX"/>
              </w:rPr>
              <w:t>115  X</w:t>
            </w:r>
            <w:proofErr w:type="gramEnd"/>
            <w:r w:rsidRPr="00DF0B80">
              <w:rPr>
                <w:rFonts w:ascii="Calibri" w:hAnsi="Calibri"/>
                <w:color w:val="000000"/>
                <w:sz w:val="16"/>
                <w:szCs w:val="16"/>
                <w:lang w:val="es-MX" w:eastAsia="es-MX"/>
              </w:rPr>
              <w:t xml:space="preserve"> 3 MM. Y DIVISIONES DE 1 MM. DE WINTROBE, DE VIDRIO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78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809095383.00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DE HULE PARA LA CONEXION DE GAS AL MECHERO: DE LATEX, COLOR AMBAR DIAMETRO INTERIOR DE 7 MM. (1/4 DE PULGADA), ESPESOR DE LA PARED 3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METRO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809095557.00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proofErr w:type="gramStart"/>
            <w:r w:rsidRPr="00DF0B80">
              <w:rPr>
                <w:rFonts w:ascii="Calibri" w:hAnsi="Calibri"/>
                <w:color w:val="000000"/>
                <w:sz w:val="16"/>
                <w:szCs w:val="16"/>
                <w:lang w:val="es-MX" w:eastAsia="es-MX"/>
              </w:rPr>
              <w:t>TUBO</w:t>
            </w:r>
            <w:proofErr w:type="gramEnd"/>
            <w:r w:rsidRPr="00DF0B80">
              <w:rPr>
                <w:rFonts w:ascii="Calibri" w:hAnsi="Calibri"/>
                <w:color w:val="000000"/>
                <w:sz w:val="16"/>
                <w:szCs w:val="16"/>
                <w:lang w:val="es-MX" w:eastAsia="es-MX"/>
              </w:rPr>
              <w:t xml:space="preserve"> PARA LA TOMA Y RECOLECCION DE SANGRE. POR PUNCION CAPILAR. DE POLIPROPILENO TRANSLUCIDO, DESECHABLE. PEDIATRICO, CON GEL SEPARADOR DE SUERO INERTE, 90-140 MG. POR TUBO, TAPON ORO, VOLUMEN DE DREANDO 500 MCL, TAPON RECOLECTOR DE FLUJO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800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809095599.00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proofErr w:type="gramStart"/>
            <w:r w:rsidRPr="00DF0B80">
              <w:rPr>
                <w:rFonts w:ascii="Calibri" w:hAnsi="Calibri"/>
                <w:color w:val="000000"/>
                <w:sz w:val="16"/>
                <w:szCs w:val="16"/>
                <w:lang w:val="es-MX" w:eastAsia="es-MX"/>
              </w:rPr>
              <w:t>TUBO</w:t>
            </w:r>
            <w:proofErr w:type="gramEnd"/>
            <w:r w:rsidRPr="00DF0B80">
              <w:rPr>
                <w:rFonts w:ascii="Calibri" w:hAnsi="Calibri"/>
                <w:color w:val="000000"/>
                <w:sz w:val="16"/>
                <w:szCs w:val="16"/>
                <w:lang w:val="es-MX" w:eastAsia="es-MX"/>
              </w:rPr>
              <w:t xml:space="preserve"> PARA LA TOMA Y RECOLECCION DE SANGRE POR PUNCION CAPILAR. DE POLIPROPILENO TRANSLUCIDO, DESECHABLE, PEDIATRICO, CON EDTA DIPOTASICO COMO ANTICOAGULANTE, TAPON LILA, VOLUMEN DE DRENADO 250-500 MCL., TAPON RECOLECTOR DE FLUJO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153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809096498.00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SISTEMA PARA TOMA Y RECOLECCION DE SANGRE, DE PLASTICO PET AL VACIO (13 X 75 MM) DESECHABLE PARA ADULTO CON EDTA K2 (7.2 MG</w:t>
            </w:r>
            <w:proofErr w:type="gramStart"/>
            <w:r w:rsidRPr="00DF0B80">
              <w:rPr>
                <w:rFonts w:ascii="Calibri" w:hAnsi="Calibri"/>
                <w:color w:val="000000"/>
                <w:sz w:val="16"/>
                <w:szCs w:val="16"/>
                <w:lang w:val="es-MX" w:eastAsia="es-MX"/>
              </w:rPr>
              <w:t>)  APLICADO</w:t>
            </w:r>
            <w:proofErr w:type="gramEnd"/>
            <w:r w:rsidRPr="00DF0B80">
              <w:rPr>
                <w:rFonts w:ascii="Calibri" w:hAnsi="Calibri"/>
                <w:color w:val="000000"/>
                <w:sz w:val="16"/>
                <w:szCs w:val="16"/>
                <w:lang w:val="es-MX" w:eastAsia="es-MX"/>
              </w:rPr>
              <w:t xml:space="preserve"> POR ASPERSION EN LA PARED DEL TUBO, TAPON LILA CON SILICON COMO LUBRICANTE, VOLUMEN DE DRENADO 4.0 ML. (+ 0.3 ML). ETIQUETADOS INDIVIDUALMENTE CON NUMERO DE LOTE Y FECHA DE CADUCIDAD. CON TAPON DE SEGURIDAD. ESTERIL.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3,052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809096506.00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SISTEMA PARA TOMA Y RECOLECCION DE SANGRE, DE PLASTICO PET AL VACIO (13 X 100 MM) DESECHABLE PARA ADULTO SIN ANTICOAGULANTE, TAPON ROJO CON SILICON COMO LUBRICANTE Y ACTIVADOR DE COAGULACION, VOLUMEN DE DRENADO 6 ML. (+ 0.3 ML.) ETIQUETADOS INDIVIDUALMENTE CON NUMERO DE LOTE Y FECHA DE CADUCIDAD. CON TAPON DE SEGURIDAD. ESTERIL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3,246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809096530.00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TUBO SISTEMA PARA TOMA Y RECOLECCION DE SANGRE, DE PLASTICO PET AL VACIO (13 X 100 MM) DESECHABLE PARA ADULTO SIN ANTICOAGULANTE, TAPON ORO CON SILICON COMO LUBRICANTE, VOLUMEN DE DRENADO 5 ML (+ 0.3 ML) RECUBRIMIENTO </w:t>
            </w:r>
            <w:r w:rsidRPr="00DF0B80">
              <w:rPr>
                <w:rFonts w:ascii="Calibri" w:hAnsi="Calibri"/>
                <w:color w:val="000000"/>
                <w:sz w:val="16"/>
                <w:szCs w:val="16"/>
                <w:lang w:val="es-MX" w:eastAsia="es-MX"/>
              </w:rPr>
              <w:lastRenderedPageBreak/>
              <w:t>DE PARTICULAS DE SILICE 0.07-020 MG. POR TUBO, GEL SEPARADOR INERTE 1.0 G. POR TUBO. ETIQUETADOS INDIVIDUALMENTE CON NUMERO DE LOTE Y FECHA DE CADUCIDAD. CON TAPON DE SEGURIDAD. ESTERIL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lastRenderedPageBreak/>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1,458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809096555.00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TUBO SISTEMA PARA TOMA Y RECOLECCION DE SANGRE, DE PLASTICO PET AL VACIO (13 X 75 MM) DESECHABLE PARA ADULTO CON CITRATO DE SODIO 0.105 MOLAR (3.2%) (0.3 ML) LIQUIDO, TAPON AZUL CON SILICON COMO LUBRICANTE, VOLUMEN DE DRENADO 2.7 - 3 ML (+ 0.3 ML) EL RANGO MENOR ESTABLECE EL VOLUMEN DE DRENADO A LA ALTURA DEL ALTIPLANO MEXICANO Y EL RANGO MAYOR AL NIVEL DEL MAR. ETIQUETADOS INDIVIDUALMENTE CON NUMERO DE LOTE Y FECHA DE CADUCIDAD. CON TAPON DE SEGURIDAD. ESTERIL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809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99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809330012.00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VARILLA DE VIDRIO BLANDO, DE 91 CM. DE LONGITUD Y DIAMETRO DE 6.4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4047530301.00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PRUEBAS RÁPIDAS DE LABORATORIO. PRUEBA DE ADULTERANTES EN ORINA, PARA LA DETERMINACIÓN SEMICUANTITATIVA CON UN CUADRO DE COMPARACIÓN DE COLOR PARA LA DETECCIÓN DE CREATININA, NITRITO, GLUTARALDEHÍDO, PH, GRAVEDAD ESPECÍFICA Y OXIDANTES/PIRIDINO (PCC)</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C/25</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4050400001.00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AGUJA PARA TOMA DE RECOLECCION DE SANGRE TOMA MULTIPLE ESTERIL DESECHABLE CAL. 23 G. X 25 MM.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57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4055740001.00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LANCETAS MICRO TAINER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5010740100.00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 PARA DETERMINACION DE ANTIESTREPTOLISINA "O" PRUEBA RAPIDA EN LATEX</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C/50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90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5016100050.00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sz w:val="16"/>
                <w:szCs w:val="16"/>
                <w:lang w:val="es-MX" w:eastAsia="es-MX"/>
              </w:rPr>
            </w:pPr>
            <w:r w:rsidRPr="00DF0B80">
              <w:rPr>
                <w:rFonts w:ascii="Calibri" w:hAnsi="Calibri"/>
                <w:sz w:val="16"/>
                <w:szCs w:val="16"/>
                <w:lang w:val="es-MX" w:eastAsia="es-MX"/>
              </w:rPr>
              <w:t>PLACAS DE AGAR MAC CONKEY MEDIO PREPARADO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2,618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5018302125.00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CALDO TIOGLICOLATO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5018880410.00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INDICADOR QUIMICO INTERNO CLASE IV QUE A TRAVES DEL CAMBIO DE COLOR REALIZAN EL CONTROL DE LOS PAQUETES PARA TODO TIPO DE ESTERILIZACION CON VAPOR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5018888119.00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AGUA DESTILADA POR </w:t>
            </w:r>
            <w:proofErr w:type="gramStart"/>
            <w:r w:rsidRPr="00DF0B80">
              <w:rPr>
                <w:rFonts w:ascii="Calibri" w:hAnsi="Calibri"/>
                <w:color w:val="000000"/>
                <w:sz w:val="16"/>
                <w:szCs w:val="16"/>
                <w:lang w:val="es-MX" w:eastAsia="es-MX"/>
              </w:rPr>
              <w:t>EVAPORACION  20</w:t>
            </w:r>
            <w:proofErr w:type="gramEnd"/>
            <w:r w:rsidRPr="00DF0B80">
              <w:rPr>
                <w:rFonts w:ascii="Calibri" w:hAnsi="Calibri"/>
                <w:color w:val="000000"/>
                <w:sz w:val="16"/>
                <w:szCs w:val="16"/>
                <w:lang w:val="es-MX" w:eastAsia="es-MX"/>
              </w:rPr>
              <w:t xml:space="preserve"> LTS.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GARRAFON</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1,039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5019910060.00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COLORANTE PARA RETICULOCITOS 125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FRASCO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109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25101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5019960021.00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 P/COLORACION DE BAAR</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EQUIPO</w:t>
            </w:r>
          </w:p>
        </w:tc>
        <w:tc>
          <w:tcPr>
            <w:tcW w:w="601" w:type="dxa"/>
            <w:tcBorders>
              <w:top w:val="nil"/>
              <w:left w:val="nil"/>
              <w:bottom w:val="single" w:sz="4" w:space="0" w:color="auto"/>
              <w:right w:val="single" w:sz="4" w:space="0" w:color="auto"/>
            </w:tcBorders>
            <w:shd w:val="clear" w:color="auto" w:fill="auto"/>
            <w:noWrap/>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5054310211.00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 TARRO DE 125 ML. POMADERA DE POLIETILENO DE ALTA DENSIDAD (60003) NATURAL. CON TAPON, TIPO ROSCA. CIERRE HEMÉTICO.ESTERIL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35,625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5054610010.00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GRADILLA DE PLASTICO PARA TUBOS DE 13 X 100</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5056810230.00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PAPEL PARAFILM USO EN LABORATORIO MEDIDAS DE 100 MM. X 38 MTS.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ROLLO</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5057090300.00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PIPETA VOLUMETRICA P/MEDIR 3 ML.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109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5057960001.00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RELOJ CONTADOR DE TIEMPO CON ALARMA DE 1 A 120 MINUTOS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115</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5058880496.00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TORUNDERO</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16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116</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5058881005.00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BULBOS DE SEGURIDAD PARA PIPETAS DE HASTA 10 ML. PERA DE GOMA CON 3 VALVULAS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21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117</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5058883080.00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RESPIRADORES PARA TUBERCULOSIS N-95</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642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118</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5058900005.00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ETIQUETAS 3 X 3 "SANGRE SEGURA"</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20,000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119</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5059090076.00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spacing w:after="240"/>
              <w:rPr>
                <w:rFonts w:ascii="Calibri" w:hAnsi="Calibri"/>
                <w:color w:val="000000"/>
                <w:sz w:val="16"/>
                <w:szCs w:val="16"/>
                <w:lang w:val="es-MX" w:eastAsia="es-MX"/>
              </w:rPr>
            </w:pPr>
            <w:r w:rsidRPr="00DF0B80">
              <w:rPr>
                <w:rFonts w:ascii="Calibri" w:hAnsi="Calibri"/>
                <w:color w:val="000000"/>
                <w:sz w:val="16"/>
                <w:szCs w:val="16"/>
                <w:lang w:val="es-MX" w:eastAsia="es-MX"/>
              </w:rPr>
              <w:t>TUBO SISTEMA PARA TOMA Y RECOLECCION DE SANGRE, DE PLASTICO PET AL VACIO (0.109M, 13 X 75MM, 1.8 ML) DESECHABLE PEDIATRICO CON SOLUCION DE CITRATO TRISODICO, TAPON AZUL ETIQUETADOS INDIVIDUALMENTE CON NUMERO DE LOTE Y FECHA DE CADUCIDAD. CON TAPON DE SEGURIDAD. ESTERIL</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148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lastRenderedPageBreak/>
              <w:t>120</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5090100120.00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PRUEBA RAPIDA PARA LA DETERMINACION SEMICUANTITATIVA DEL ANTIGENO PROSTATICO ESPECIFICO (PSA).</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C/25</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16,580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121</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5336040042.00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MECHERO DE METAL INOXIDABLE CON QUEMADOR TIPO BUNSEN. CON REGULADOR DE FLAMA, PUNTA ESTABILIZADORA, CON MAGUERA ADECUADA DE HULE LATEX DE A2 A 3 METROS DE LONGITUD. ALTURA 14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PIEZA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8 </w:t>
            </w:r>
          </w:p>
        </w:tc>
      </w:tr>
    </w:tbl>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A01537" w:rsidRDefault="00A01537" w:rsidP="006E183F"/>
    <w:p w:rsidR="00521B8D" w:rsidRDefault="00521B8D" w:rsidP="006E183F"/>
    <w:p w:rsidR="00521B8D" w:rsidRDefault="00521B8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C87923" w:rsidRDefault="00C87923" w:rsidP="006E183F"/>
    <w:p w:rsidR="00C87923" w:rsidRDefault="00C87923" w:rsidP="006E183F"/>
    <w:p w:rsidR="00C87923" w:rsidRDefault="00C87923" w:rsidP="006E183F"/>
    <w:p w:rsidR="00C87923" w:rsidRDefault="00C87923" w:rsidP="006E183F"/>
    <w:p w:rsidR="00AE556D" w:rsidRDefault="00AE556D" w:rsidP="006E183F"/>
    <w:p w:rsidR="00AE556D" w:rsidRDefault="00AE556D" w:rsidP="006E183F"/>
    <w:p w:rsidR="00AE556D" w:rsidRDefault="00AE556D"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p>
    <w:p w:rsidR="00C66677" w:rsidRPr="001512E5" w:rsidRDefault="00C66677" w:rsidP="00E1428C">
      <w:pPr>
        <w:jc w:val="center"/>
        <w:rPr>
          <w:rFonts w:ascii="Calibri" w:hAnsi="Calibri"/>
        </w:rPr>
      </w:pPr>
      <w:r w:rsidRPr="00C66677">
        <w:rPr>
          <w:rFonts w:ascii="Calibri" w:hAnsi="Calibri"/>
        </w:rPr>
        <w:t xml:space="preserve">(Presentar este formato </w:t>
      </w:r>
      <w:r w:rsidR="00D843DF" w:rsidRPr="00D843DF">
        <w:rPr>
          <w:rFonts w:ascii="Calibri" w:hAnsi="Calibri"/>
        </w:rPr>
        <w:t>para la cada una de las partidas en las que desee participar</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AC5843">
              <w:rPr>
                <w:rFonts w:ascii="Calibri" w:hAnsi="Calibri"/>
                <w:b/>
                <w:bCs/>
              </w:rPr>
              <w:t>I39</w:t>
            </w:r>
            <w:r w:rsidR="0001417F">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2C1849" w:rsidRPr="00CB3BA8" w:rsidTr="002C1849">
        <w:trPr>
          <w:jc w:val="center"/>
        </w:trPr>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PARTIDA</w:t>
            </w:r>
          </w:p>
        </w:tc>
        <w:tc>
          <w:tcPr>
            <w:tcW w:w="155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MARCA</w:t>
            </w:r>
          </w:p>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rsidR="002C1849" w:rsidRPr="000D1FC3" w:rsidRDefault="002C1849"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2C1849" w:rsidRPr="00CB3BA8" w:rsidTr="002C1849">
        <w:trPr>
          <w:jc w:val="center"/>
        </w:trPr>
        <w:tc>
          <w:tcPr>
            <w:tcW w:w="709" w:type="dxa"/>
            <w:vMerge/>
            <w:shd w:val="clear" w:color="auto" w:fill="8DE5E3"/>
          </w:tcPr>
          <w:p w:rsidR="002C1849" w:rsidRPr="00CB3BA8" w:rsidRDefault="002C1849" w:rsidP="00521B8D">
            <w:pPr>
              <w:jc w:val="center"/>
              <w:rPr>
                <w:rFonts w:asciiTheme="minorHAnsi" w:hAnsiTheme="minorHAnsi"/>
                <w:b/>
                <w:sz w:val="14"/>
                <w:szCs w:val="14"/>
              </w:rPr>
            </w:pPr>
          </w:p>
        </w:tc>
        <w:tc>
          <w:tcPr>
            <w:tcW w:w="155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2265"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70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0"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1"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113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45"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RECHAZADO</w:t>
            </w:r>
          </w:p>
        </w:tc>
      </w:tr>
      <w:tr w:rsidR="002C1849" w:rsidRPr="00CB3BA8" w:rsidTr="002C1849">
        <w:trPr>
          <w:trHeight w:val="55"/>
          <w:jc w:val="center"/>
        </w:trPr>
        <w:tc>
          <w:tcPr>
            <w:tcW w:w="709" w:type="dxa"/>
          </w:tcPr>
          <w:p w:rsidR="002C1849" w:rsidRPr="00CB3BA8" w:rsidRDefault="002C1849" w:rsidP="00D843DF">
            <w:pPr>
              <w:jc w:val="center"/>
              <w:rPr>
                <w:rFonts w:asciiTheme="minorHAnsi" w:hAnsiTheme="minorHAnsi"/>
                <w:b/>
                <w:sz w:val="14"/>
                <w:szCs w:val="14"/>
              </w:rPr>
            </w:pPr>
          </w:p>
        </w:tc>
        <w:tc>
          <w:tcPr>
            <w:tcW w:w="1559" w:type="dxa"/>
          </w:tcPr>
          <w:p w:rsidR="002C1849" w:rsidRPr="00CB3BA8" w:rsidRDefault="002C1849" w:rsidP="00D843DF">
            <w:pPr>
              <w:jc w:val="center"/>
              <w:rPr>
                <w:rFonts w:asciiTheme="minorHAnsi" w:hAnsiTheme="minorHAnsi"/>
                <w:b/>
                <w:sz w:val="14"/>
                <w:szCs w:val="14"/>
              </w:rPr>
            </w:pPr>
          </w:p>
        </w:tc>
        <w:tc>
          <w:tcPr>
            <w:tcW w:w="2265" w:type="dxa"/>
          </w:tcPr>
          <w:p w:rsidR="002C1849" w:rsidRPr="00CB3BA8" w:rsidRDefault="002C1849" w:rsidP="00D843DF">
            <w:pPr>
              <w:jc w:val="center"/>
              <w:rPr>
                <w:rFonts w:asciiTheme="minorHAnsi" w:hAnsiTheme="minorHAnsi"/>
                <w:b/>
                <w:sz w:val="14"/>
                <w:szCs w:val="14"/>
              </w:rPr>
            </w:pPr>
          </w:p>
        </w:tc>
        <w:tc>
          <w:tcPr>
            <w:tcW w:w="709" w:type="dxa"/>
          </w:tcPr>
          <w:p w:rsidR="002C1849" w:rsidRPr="00CB3BA8" w:rsidRDefault="002C1849" w:rsidP="00D843DF">
            <w:pPr>
              <w:jc w:val="center"/>
              <w:rPr>
                <w:rFonts w:asciiTheme="minorHAnsi" w:hAnsiTheme="minorHAnsi"/>
                <w:b/>
                <w:sz w:val="14"/>
                <w:szCs w:val="14"/>
              </w:rPr>
            </w:pPr>
          </w:p>
        </w:tc>
        <w:tc>
          <w:tcPr>
            <w:tcW w:w="850" w:type="dxa"/>
          </w:tcPr>
          <w:p w:rsidR="002C1849" w:rsidRPr="00CB3BA8" w:rsidRDefault="002C1849" w:rsidP="00D843DF">
            <w:pPr>
              <w:jc w:val="cente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jc w:val="cente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bl>
    <w:p w:rsidR="00521B8D" w:rsidRDefault="00521B8D" w:rsidP="00AB2D98">
      <w:pPr>
        <w:tabs>
          <w:tab w:val="right" w:pos="9781"/>
        </w:tabs>
        <w:ind w:right="141"/>
        <w:rPr>
          <w:rFonts w:ascii="Calibri" w:hAnsi="Calibri"/>
          <w:highlight w:val="red"/>
          <w:u w:val="single"/>
        </w:rPr>
      </w:pPr>
    </w:p>
    <w:p w:rsidR="00D843DF" w:rsidRDefault="00D843DF"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la </w:t>
      </w:r>
      <w:r w:rsidR="00D843DF">
        <w:rPr>
          <w:rFonts w:ascii="Calibri" w:hAnsi="Calibri"/>
        </w:rPr>
        <w:t>cada una de las partidas en las que desee participar</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C5843">
              <w:rPr>
                <w:rFonts w:ascii="Calibri" w:hAnsi="Calibri"/>
                <w:b/>
                <w:bCs/>
              </w:rPr>
              <w:t>I39</w:t>
            </w:r>
            <w:r w:rsidR="0001417F">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C5843">
              <w:rPr>
                <w:rFonts w:asciiTheme="minorHAnsi" w:hAnsiTheme="minorHAnsi" w:cs="Arial"/>
                <w:bCs/>
                <w:u w:val="single"/>
              </w:rPr>
              <w:t>I39</w:t>
            </w:r>
            <w:r w:rsidR="0001417F">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1299"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gridCol w:w="948"/>
      </w:tblGrid>
      <w:tr w:rsidR="002C1849" w:rsidRPr="0093321E" w:rsidTr="002C1849">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93321E"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38242F"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180D3B">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38242F"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AC5843">
        <w:rPr>
          <w:rFonts w:ascii="Calibri" w:hAnsi="Calibri" w:cs="Calibri"/>
          <w:b/>
          <w:bCs/>
          <w:sz w:val="20"/>
          <w:szCs w:val="20"/>
        </w:rPr>
        <w:t>I39</w:t>
      </w:r>
      <w:r w:rsidR="0001417F">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14080" w:rsidRDefault="00214080"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180D3B">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80D3B">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80D3B">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396725" w:rsidRDefault="00396725" w:rsidP="002F5444">
      <w:pPr>
        <w:jc w:val="both"/>
        <w:rPr>
          <w:rFonts w:ascii="Calibri" w:hAnsi="Calibri" w:cs="Arial"/>
          <w:b/>
          <w:i/>
          <w:sz w:val="18"/>
        </w:rPr>
      </w:pPr>
    </w:p>
    <w:p w:rsidR="00214080" w:rsidRDefault="00214080" w:rsidP="002F5444">
      <w:pPr>
        <w:jc w:val="both"/>
        <w:rPr>
          <w:rFonts w:ascii="Calibri" w:hAnsi="Calibri" w:cs="Arial"/>
          <w:b/>
          <w:i/>
          <w:sz w:val="18"/>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14080" w:rsidRPr="00396725" w:rsidRDefault="00214080"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38242F" w:rsidRPr="0038242F" w:rsidRDefault="0038242F" w:rsidP="0038242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8242F" w:rsidRPr="0038242F" w:rsidRDefault="0038242F" w:rsidP="0038242F">
      <w:pPr>
        <w:pStyle w:val="NormalWeb"/>
        <w:spacing w:before="0" w:beforeAutospacing="0" w:after="0" w:afterAutospacing="0"/>
        <w:jc w:val="both"/>
        <w:rPr>
          <w:sz w:val="20"/>
          <w:szCs w:val="20"/>
        </w:rPr>
      </w:pPr>
      <w:r w:rsidRPr="0038242F">
        <w:rPr>
          <w:rFonts w:ascii="Calibri" w:hAnsi="Calibri" w:cs="Tahoma"/>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w:t>
      </w:r>
      <w:r w:rsidR="00AC5843">
        <w:rPr>
          <w:rFonts w:ascii="Calibri" w:hAnsi="Calibri" w:cs="Tahoma"/>
          <w:color w:val="000000"/>
          <w:sz w:val="20"/>
          <w:szCs w:val="20"/>
        </w:rPr>
        <w:t>I39</w:t>
      </w:r>
      <w:r w:rsidR="00180D3B">
        <w:rPr>
          <w:rFonts w:ascii="Calibri" w:hAnsi="Calibri" w:cs="Tahoma"/>
          <w:color w:val="000000"/>
          <w:sz w:val="20"/>
          <w:szCs w:val="20"/>
        </w:rPr>
        <w:t>-2019</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38242F" w:rsidRDefault="002F5444" w:rsidP="002F5444">
      <w:pPr>
        <w:jc w:val="center"/>
        <w:rPr>
          <w:rFonts w:ascii="Calibri" w:hAnsi="Calibri" w:cs="Arial"/>
          <w:b/>
          <w:i/>
          <w:lang w:val="es-ES"/>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38242F"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Tratados Presencial No. LP-919044992-</w:t>
      </w:r>
      <w:r w:rsidR="00AC5843">
        <w:rPr>
          <w:rFonts w:ascii="Calibri" w:hAnsi="Calibri" w:cs="Calibri"/>
          <w:b/>
          <w:bCs/>
          <w:sz w:val="20"/>
          <w:szCs w:val="20"/>
        </w:rPr>
        <w:t>I39</w:t>
      </w:r>
      <w:r w:rsidR="0001417F">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14080" w:rsidRDefault="00214080" w:rsidP="002F5444">
      <w:pPr>
        <w:tabs>
          <w:tab w:val="left" w:pos="5245"/>
          <w:tab w:val="left" w:pos="7655"/>
        </w:tabs>
        <w:ind w:right="-91"/>
        <w:jc w:val="center"/>
        <w:rPr>
          <w:rFonts w:ascii="Calibri" w:hAnsi="Calibri" w:cs="Arial"/>
          <w:b/>
        </w:rPr>
      </w:pPr>
    </w:p>
    <w:p w:rsidR="00214080" w:rsidRPr="00174D9C" w:rsidRDefault="00214080"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38242F" w:rsidRPr="00AA0B61" w:rsidRDefault="0038242F" w:rsidP="003824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C5843">
        <w:rPr>
          <w:rFonts w:ascii="Calibri" w:hAnsi="Calibri"/>
          <w:b/>
          <w:bCs/>
          <w:sz w:val="20"/>
          <w:szCs w:val="20"/>
        </w:rPr>
        <w:t>I39</w:t>
      </w:r>
      <w:r w:rsidR="0001417F">
        <w:rPr>
          <w:rFonts w:ascii="Calibri" w:hAnsi="Calibri"/>
          <w:b/>
          <w:bCs/>
          <w:sz w:val="20"/>
          <w:szCs w:val="20"/>
        </w:rPr>
        <w:t>-2019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Default="00BA09CD" w:rsidP="00BA09CD">
      <w:pPr>
        <w:pStyle w:val="Default"/>
        <w:rPr>
          <w:rFonts w:ascii="Calibri" w:hAnsi="Calibri"/>
          <w:b/>
          <w:bCs/>
          <w:sz w:val="20"/>
          <w:szCs w:val="20"/>
        </w:rPr>
      </w:pPr>
    </w:p>
    <w:tbl>
      <w:tblPr>
        <w:tblW w:w="11073" w:type="dxa"/>
        <w:tblInd w:w="-10" w:type="dxa"/>
        <w:tblCellMar>
          <w:left w:w="70" w:type="dxa"/>
          <w:right w:w="70" w:type="dxa"/>
        </w:tblCellMar>
        <w:tblLook w:val="04A0" w:firstRow="1" w:lastRow="0" w:firstColumn="1" w:lastColumn="0" w:noHBand="0" w:noVBand="1"/>
      </w:tblPr>
      <w:tblGrid>
        <w:gridCol w:w="8505"/>
        <w:gridCol w:w="709"/>
        <w:gridCol w:w="591"/>
        <w:gridCol w:w="1268"/>
      </w:tblGrid>
      <w:tr w:rsidR="00AA48BE" w:rsidRPr="00AA48BE" w:rsidTr="00AA48BE">
        <w:trPr>
          <w:trHeight w:val="199"/>
        </w:trPr>
        <w:tc>
          <w:tcPr>
            <w:tcW w:w="8505"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val="es-MX" w:eastAsia="es-MX"/>
              </w:rPr>
              <w:t>DOCUMENTO</w:t>
            </w:r>
          </w:p>
        </w:tc>
        <w:tc>
          <w:tcPr>
            <w:tcW w:w="1300" w:type="dxa"/>
            <w:gridSpan w:val="2"/>
            <w:tcBorders>
              <w:top w:val="single" w:sz="8" w:space="0" w:color="auto"/>
              <w:left w:val="nil"/>
              <w:bottom w:val="single" w:sz="8" w:space="0" w:color="auto"/>
              <w:right w:val="single" w:sz="8" w:space="0" w:color="000000"/>
            </w:tcBorders>
            <w:shd w:val="clear" w:color="000000" w:fill="8AE4E2"/>
            <w:vAlign w:val="center"/>
            <w:hideMark/>
          </w:tcPr>
          <w:p w:rsidR="00AA48BE" w:rsidRPr="00AA48BE" w:rsidRDefault="00AA48BE" w:rsidP="00AA48BE">
            <w:pPr>
              <w:jc w:val="center"/>
              <w:rPr>
                <w:rFonts w:ascii="Calibri" w:hAnsi="Calibri"/>
                <w:b/>
                <w:bCs/>
                <w:color w:val="000000"/>
                <w:sz w:val="16"/>
                <w:szCs w:val="16"/>
                <w:lang w:val="es-MX" w:eastAsia="es-MX"/>
              </w:rPr>
            </w:pPr>
            <w:r w:rsidRPr="00AA48BE">
              <w:rPr>
                <w:rFonts w:ascii="Calibri" w:hAnsi="Calibri"/>
                <w:b/>
                <w:bCs/>
                <w:color w:val="000000"/>
                <w:sz w:val="16"/>
                <w:szCs w:val="16"/>
                <w:lang w:val="es-MX" w:eastAsia="es-MX"/>
              </w:rPr>
              <w:t>ENTREGA</w:t>
            </w:r>
          </w:p>
        </w:tc>
        <w:tc>
          <w:tcPr>
            <w:tcW w:w="1268" w:type="dxa"/>
            <w:tcBorders>
              <w:top w:val="single" w:sz="8" w:space="0" w:color="auto"/>
              <w:left w:val="nil"/>
              <w:bottom w:val="single" w:sz="8" w:space="0" w:color="auto"/>
              <w:right w:val="single" w:sz="8" w:space="0" w:color="auto"/>
            </w:tcBorders>
            <w:shd w:val="clear" w:color="000000" w:fill="8AE4E2"/>
            <w:vAlign w:val="center"/>
            <w:hideMark/>
          </w:tcPr>
          <w:p w:rsidR="00AA48BE" w:rsidRPr="00AA48BE" w:rsidRDefault="00AA48BE" w:rsidP="00AA48BE">
            <w:pPr>
              <w:jc w:val="center"/>
              <w:rPr>
                <w:rFonts w:ascii="Calibri" w:hAnsi="Calibri"/>
                <w:b/>
                <w:bCs/>
                <w:color w:val="000000"/>
                <w:sz w:val="16"/>
                <w:szCs w:val="16"/>
                <w:lang w:val="es-MX" w:eastAsia="es-MX"/>
              </w:rPr>
            </w:pPr>
            <w:r w:rsidRPr="00AA48BE">
              <w:rPr>
                <w:rFonts w:ascii="Calibri" w:hAnsi="Calibri"/>
                <w:b/>
                <w:bCs/>
                <w:color w:val="000000"/>
                <w:sz w:val="16"/>
                <w:szCs w:val="16"/>
                <w:lang w:val="es-MX" w:eastAsia="es-MX"/>
              </w:rPr>
              <w:t>OBSERVACIONES</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Pr="00AA48BE">
              <w:rPr>
                <w:b/>
                <w:bCs/>
                <w:color w:val="000000"/>
                <w:sz w:val="16"/>
                <w:szCs w:val="16"/>
                <w:lang w:eastAsia="es-MX"/>
              </w:rPr>
              <w:t xml:space="preserve">       </w:t>
            </w:r>
            <w:r w:rsidRPr="00AA48BE">
              <w:rPr>
                <w:rFonts w:ascii="Calibri" w:hAnsi="Calibri"/>
                <w:b/>
                <w:bCs/>
                <w:color w:val="000000"/>
                <w:sz w:val="16"/>
                <w:szCs w:val="16"/>
                <w:lang w:eastAsia="es-MX"/>
              </w:rPr>
              <w:t>ANEXO 13.</w:t>
            </w:r>
            <w:r w:rsidRPr="00AA48BE">
              <w:rPr>
                <w:rFonts w:ascii="Calibri" w:hAnsi="Calibri"/>
                <w:color w:val="000000"/>
                <w:sz w:val="16"/>
                <w:szCs w:val="16"/>
                <w:lang w:eastAsia="es-MX"/>
              </w:rPr>
              <w:t xml:space="preserve"> Cédula de entrega de documentos.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2.</w:t>
            </w:r>
            <w:r w:rsidRPr="00AA48BE">
              <w:rPr>
                <w:b/>
                <w:bCs/>
                <w:color w:val="000000"/>
                <w:sz w:val="16"/>
                <w:szCs w:val="16"/>
                <w:lang w:eastAsia="es-MX"/>
              </w:rPr>
              <w:t xml:space="preserve">       </w:t>
            </w:r>
            <w:r w:rsidRPr="00AA48BE">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3.</w:t>
            </w:r>
            <w:r w:rsidRPr="00AA48BE">
              <w:rPr>
                <w:b/>
                <w:bCs/>
                <w:color w:val="000000"/>
                <w:sz w:val="16"/>
                <w:szCs w:val="16"/>
                <w:lang w:eastAsia="es-MX"/>
              </w:rPr>
              <w:t xml:space="preserve">       </w:t>
            </w:r>
            <w:r w:rsidRPr="00AA48BE">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y privadas, enfatizando su infraestructura física, capacidad de distribución y de recursos humanos y el listado de vehículos con que cuenta.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4.</w:t>
            </w:r>
            <w:r w:rsidRPr="00AA48BE">
              <w:rPr>
                <w:b/>
                <w:bCs/>
                <w:color w:val="000000"/>
                <w:sz w:val="16"/>
                <w:szCs w:val="16"/>
                <w:lang w:eastAsia="es-MX"/>
              </w:rPr>
              <w:t xml:space="preserve">       </w:t>
            </w:r>
            <w:r w:rsidRPr="00AA48BE">
              <w:rPr>
                <w:rFonts w:ascii="Calibri" w:hAnsi="Calibri"/>
                <w:b/>
                <w:bCs/>
                <w:color w:val="000000"/>
                <w:sz w:val="16"/>
                <w:szCs w:val="16"/>
                <w:lang w:eastAsia="es-MX"/>
              </w:rPr>
              <w:t>ANEXO 2</w:t>
            </w:r>
            <w:r w:rsidRPr="00AA48BE">
              <w:rPr>
                <w:rFonts w:ascii="Calibri" w:hAnsi="Calibri"/>
                <w:color w:val="000000"/>
                <w:sz w:val="16"/>
                <w:szCs w:val="16"/>
                <w:lang w:eastAsia="es-MX"/>
              </w:rPr>
              <w:t>. Propuesta Técnica conforme al formato del anexo 2 de las presentes bases.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5.</w:t>
            </w:r>
            <w:r w:rsidRPr="00AA48BE">
              <w:rPr>
                <w:b/>
                <w:bCs/>
                <w:color w:val="000000"/>
                <w:sz w:val="16"/>
                <w:szCs w:val="16"/>
                <w:lang w:eastAsia="es-MX"/>
              </w:rPr>
              <w:t xml:space="preserve">       </w:t>
            </w:r>
            <w:r w:rsidRPr="00AA48BE">
              <w:rPr>
                <w:rFonts w:ascii="Calibri" w:hAnsi="Calibri"/>
                <w:color w:val="000000"/>
                <w:sz w:val="16"/>
                <w:szCs w:val="16"/>
                <w:lang w:eastAsia="es-MX"/>
              </w:rPr>
              <w:t>Escrito mediante el cual manifiesten que los productos ofertados son auténticos y que en caso de resultar con adjudicación, se comprometen a entregar productos nuevos y de la mejor calidad.</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6.</w:t>
            </w:r>
            <w:r w:rsidRPr="00AA48BE">
              <w:rPr>
                <w:b/>
                <w:bCs/>
                <w:color w:val="000000"/>
                <w:sz w:val="16"/>
                <w:szCs w:val="16"/>
                <w:lang w:eastAsia="es-MX"/>
              </w:rPr>
              <w:t xml:space="preserve">       </w:t>
            </w:r>
            <w:r w:rsidRPr="00AA48BE">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7.</w:t>
            </w:r>
            <w:r w:rsidRPr="00AA48BE">
              <w:rPr>
                <w:b/>
                <w:bCs/>
                <w:color w:val="000000"/>
                <w:sz w:val="16"/>
                <w:szCs w:val="16"/>
                <w:lang w:eastAsia="es-MX"/>
              </w:rPr>
              <w:t xml:space="preserve">       </w:t>
            </w:r>
            <w:r w:rsidRPr="00AA48BE">
              <w:rPr>
                <w:rFonts w:ascii="Calibri" w:hAnsi="Calibri"/>
                <w:color w:val="000000"/>
                <w:sz w:val="16"/>
                <w:szCs w:val="16"/>
                <w:lang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8.</w:t>
            </w:r>
            <w:r w:rsidRPr="00AA48BE">
              <w:rPr>
                <w:b/>
                <w:bCs/>
                <w:color w:val="000000"/>
                <w:sz w:val="16"/>
                <w:szCs w:val="16"/>
                <w:lang w:eastAsia="es-MX"/>
              </w:rPr>
              <w:t xml:space="preserve">       </w:t>
            </w:r>
            <w:r w:rsidRPr="00AA48BE">
              <w:rPr>
                <w:rFonts w:ascii="Calibri" w:hAnsi="Calibri"/>
                <w:color w:val="000000"/>
                <w:sz w:val="16"/>
                <w:szCs w:val="16"/>
                <w:lang w:eastAsia="es-MX"/>
              </w:rPr>
              <w:t>Carta de manifiesto bajo protesta de decir verdad que los materiales que ofertan cumplen y reúnen todos los requisitos de la legislación sanitaria vigente.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val="es-MX" w:eastAsia="es-MX"/>
              </w:rPr>
              <w:t>9.</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10.</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original de respaldo emitida por cada fabricante o distribuidor mayorista en la que manifieste que garantiza el abasto suficiente de los insumos que oferte, los cuales se solicitan en el anexo 1 de estas bases para cumplir con las adjudicaciones que se deriven de esta licitación</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en la que se mencione el número de licitación y se describan las partidas, marcas y cantidades ofertadas.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11.</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C5302F">
            <w:pPr>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00C5302F">
              <w:rPr>
                <w:rFonts w:ascii="Calibri" w:hAnsi="Calibri"/>
                <w:b/>
                <w:bCs/>
                <w:color w:val="000000"/>
                <w:sz w:val="16"/>
                <w:szCs w:val="16"/>
                <w:lang w:eastAsia="es-MX"/>
              </w:rPr>
              <w:t>2.</w:t>
            </w:r>
            <w:r w:rsidRPr="00AA48BE">
              <w:rPr>
                <w:color w:val="000000"/>
                <w:sz w:val="16"/>
                <w:szCs w:val="16"/>
                <w:lang w:eastAsia="es-MX"/>
              </w:rPr>
              <w:t xml:space="preserve">   </w:t>
            </w:r>
            <w:r w:rsidRPr="00AA48BE">
              <w:rPr>
                <w:rFonts w:ascii="Calibri" w:hAnsi="Calibri"/>
                <w:color w:val="000000"/>
                <w:sz w:val="16"/>
                <w:szCs w:val="16"/>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13.</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lastRenderedPageBreak/>
              <w:t>14.</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bajo protesta de decir verdad de que en caso de resultar adjudicado entregará a la convocante de los Registros Sanitarios de cada uno de las sustancias química y material de laboratorio que oferte.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C5302F">
            <w:pPr>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00C5302F">
              <w:rPr>
                <w:rFonts w:ascii="Calibri" w:hAnsi="Calibri"/>
                <w:b/>
                <w:bCs/>
                <w:color w:val="000000"/>
                <w:sz w:val="16"/>
                <w:szCs w:val="16"/>
                <w:lang w:eastAsia="es-MX"/>
              </w:rPr>
              <w:t>5.</w:t>
            </w:r>
            <w:r w:rsidRPr="00AA48BE">
              <w:rPr>
                <w:color w:val="000000"/>
                <w:sz w:val="16"/>
                <w:szCs w:val="16"/>
                <w:lang w:eastAsia="es-MX"/>
              </w:rPr>
              <w:t xml:space="preserve">   </w:t>
            </w:r>
            <w:r w:rsidRPr="00AA48BE">
              <w:rPr>
                <w:rFonts w:ascii="Calibri" w:hAnsi="Calibri"/>
                <w:color w:val="000000"/>
                <w:sz w:val="16"/>
                <w:szCs w:val="16"/>
                <w:lang w:eastAsia="es-MX"/>
              </w:rPr>
              <w:t xml:space="preserve">Cd o USB que contenga el total de los documentos incluidos en el sobre técnico en formato </w:t>
            </w:r>
            <w:proofErr w:type="spellStart"/>
            <w:r w:rsidRPr="00AA48BE">
              <w:rPr>
                <w:rFonts w:ascii="Calibri" w:hAnsi="Calibri"/>
                <w:color w:val="000000"/>
                <w:sz w:val="16"/>
                <w:szCs w:val="16"/>
                <w:lang w:eastAsia="es-MX"/>
              </w:rPr>
              <w:t>pdf</w:t>
            </w:r>
            <w:proofErr w:type="spellEnd"/>
            <w:r w:rsidRPr="00AA48BE">
              <w:rPr>
                <w:rFonts w:ascii="Calibri" w:hAnsi="Calibri"/>
                <w:color w:val="000000"/>
                <w:sz w:val="16"/>
                <w:szCs w:val="16"/>
                <w:lang w:eastAsia="es-MX"/>
              </w:rPr>
              <w:t xml:space="preserve">, </w:t>
            </w:r>
            <w:proofErr w:type="spellStart"/>
            <w:r w:rsidRPr="00AA48BE">
              <w:rPr>
                <w:rFonts w:ascii="Calibri" w:hAnsi="Calibri"/>
                <w:color w:val="000000"/>
                <w:sz w:val="16"/>
                <w:szCs w:val="16"/>
                <w:lang w:eastAsia="es-MX"/>
              </w:rPr>
              <w:t>word</w:t>
            </w:r>
            <w:proofErr w:type="spellEnd"/>
            <w:r w:rsidRPr="00AA48BE">
              <w:rPr>
                <w:rFonts w:ascii="Calibri" w:hAnsi="Calibri"/>
                <w:color w:val="000000"/>
                <w:sz w:val="16"/>
                <w:szCs w:val="16"/>
                <w:lang w:eastAsia="es-MX"/>
              </w:rPr>
              <w:t xml:space="preserve"> o Excel, el cual se requiere únicamente para agilizar la conducción del evento.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16.</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5</w:t>
            </w:r>
            <w:r w:rsidR="00AA48BE" w:rsidRPr="00AA48BE">
              <w:rPr>
                <w:rFonts w:ascii="Calibri" w:hAnsi="Calibri"/>
                <w:color w:val="000000"/>
                <w:sz w:val="16"/>
                <w:szCs w:val="16"/>
                <w:lang w:eastAsia="es-MX"/>
              </w:rPr>
              <w:t>. Carta de presentación de proposiciones.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17.</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7</w:t>
            </w:r>
            <w:r w:rsidR="00AA48BE" w:rsidRPr="00AA48BE">
              <w:rPr>
                <w:rFonts w:ascii="Calibri" w:hAnsi="Calibri"/>
                <w:color w:val="000000"/>
                <w:sz w:val="16"/>
                <w:szCs w:val="16"/>
                <w:lang w:eastAsia="es-MX"/>
              </w:rPr>
              <w:t xml:space="preserve">. Declaración de no encontrarse en alguno de los supuestos establecidos en los </w:t>
            </w:r>
            <w:r w:rsidR="00AA48BE" w:rsidRPr="00AA48BE">
              <w:rPr>
                <w:rFonts w:ascii="Calibri" w:hAnsi="Calibri"/>
                <w:i/>
                <w:iCs/>
                <w:color w:val="000000"/>
                <w:sz w:val="16"/>
                <w:szCs w:val="16"/>
                <w:lang w:eastAsia="es-MX"/>
              </w:rPr>
              <w:t>Artículos 37 y 95</w:t>
            </w:r>
            <w:r w:rsidR="00AA48BE" w:rsidRPr="00AA48BE">
              <w:rPr>
                <w:rFonts w:ascii="Calibri" w:hAnsi="Calibri"/>
                <w:color w:val="000000"/>
                <w:sz w:val="16"/>
                <w:szCs w:val="16"/>
                <w:lang w:eastAsia="es-MX"/>
              </w:rPr>
              <w:t xml:space="preserve"> de la Ley, </w:t>
            </w:r>
            <w:r w:rsidR="00AA48BE" w:rsidRPr="00AA48BE">
              <w:rPr>
                <w:rFonts w:ascii="Calibri" w:hAnsi="Calibri"/>
                <w:i/>
                <w:iCs/>
                <w:color w:val="000000"/>
                <w:sz w:val="16"/>
                <w:szCs w:val="16"/>
                <w:lang w:eastAsia="es-MX"/>
              </w:rPr>
              <w:t>Artículo 50</w:t>
            </w:r>
            <w:r w:rsidR="00AA48BE" w:rsidRPr="00AA48BE">
              <w:rPr>
                <w:rFonts w:ascii="Calibri" w:hAnsi="Calibri"/>
                <w:color w:val="000000"/>
                <w:sz w:val="16"/>
                <w:szCs w:val="16"/>
                <w:lang w:eastAsia="es-MX"/>
              </w:rPr>
              <w:t xml:space="preserve"> </w:t>
            </w:r>
            <w:proofErr w:type="spellStart"/>
            <w:r w:rsidR="00AA48BE" w:rsidRPr="00AA48BE">
              <w:rPr>
                <w:rFonts w:ascii="Calibri" w:hAnsi="Calibri"/>
                <w:color w:val="000000"/>
                <w:sz w:val="16"/>
                <w:szCs w:val="16"/>
                <w:lang w:eastAsia="es-MX"/>
              </w:rPr>
              <w:t>Fracc</w:t>
            </w:r>
            <w:proofErr w:type="spellEnd"/>
            <w:r w:rsidR="00AA48BE" w:rsidRPr="00AA48BE">
              <w:rPr>
                <w:rFonts w:ascii="Calibri" w:hAnsi="Calibri"/>
                <w:color w:val="000000"/>
                <w:sz w:val="16"/>
                <w:szCs w:val="16"/>
                <w:lang w:eastAsia="es-MX"/>
              </w:rPr>
              <w:t xml:space="preserve">. XXIII de La Ley de responsabilidades de los Servidores Públicos del Estado y Municipios de Nuevo León y </w:t>
            </w:r>
            <w:r w:rsidR="00AA48BE" w:rsidRPr="00AA48BE">
              <w:rPr>
                <w:rFonts w:ascii="Calibri" w:hAnsi="Calibri"/>
                <w:i/>
                <w:iCs/>
                <w:color w:val="000000"/>
                <w:sz w:val="16"/>
                <w:szCs w:val="16"/>
                <w:lang w:eastAsia="es-MX"/>
              </w:rPr>
              <w:t>Artículo 38</w:t>
            </w:r>
            <w:r w:rsidR="00AA48BE" w:rsidRPr="00AA48BE">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18.</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00AA48BE" w:rsidRPr="00AA48BE">
              <w:rPr>
                <w:rFonts w:ascii="Calibri" w:hAnsi="Calibri"/>
                <w:b/>
                <w:bCs/>
                <w:color w:val="000000"/>
                <w:sz w:val="16"/>
                <w:szCs w:val="16"/>
                <w:lang w:eastAsia="es-MX"/>
              </w:rPr>
              <w:t>Anexo 9”</w:t>
            </w:r>
            <w:r w:rsidR="00AA48BE" w:rsidRPr="00AA48BE">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00AA48BE" w:rsidRPr="00AA48BE">
              <w:rPr>
                <w:rFonts w:ascii="Calibri" w:hAnsi="Calibri"/>
                <w:b/>
                <w:bCs/>
                <w:color w:val="000000"/>
                <w:sz w:val="16"/>
                <w:szCs w:val="16"/>
                <w:lang w:eastAsia="es-MX"/>
              </w:rPr>
              <w:t>Anexo “9-A”</w:t>
            </w:r>
            <w:r w:rsidR="00AA48BE" w:rsidRPr="00AA48BE">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00AA48BE" w:rsidRPr="00AA48BE">
              <w:rPr>
                <w:rFonts w:ascii="Calibri" w:hAnsi="Calibri"/>
                <w:b/>
                <w:bCs/>
                <w:color w:val="000000"/>
                <w:sz w:val="16"/>
                <w:szCs w:val="16"/>
                <w:lang w:eastAsia="es-MX"/>
              </w:rPr>
              <w:t>Anexo “9-B”.</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19.</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11</w:t>
            </w:r>
            <w:r w:rsidR="00AA48BE" w:rsidRPr="00AA48BE">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20.</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12</w:t>
            </w:r>
            <w:r w:rsidR="00AA48BE" w:rsidRPr="00AA48BE">
              <w:rPr>
                <w:rFonts w:ascii="Calibri" w:hAnsi="Calibri"/>
                <w:color w:val="000000"/>
                <w:sz w:val="16"/>
                <w:szCs w:val="16"/>
                <w:lang w:eastAsia="es-MX"/>
              </w:rPr>
              <w:t>. Escrito a que hace referencia a la Estratificación de Micro, Pequeña o Mediana empresa.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21.</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22.</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23.</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AA48BE" w:rsidRPr="00AA48BE">
              <w:rPr>
                <w:rFonts w:ascii="Calibri" w:hAnsi="Calibri"/>
                <w:i/>
                <w:iCs/>
                <w:color w:val="000000"/>
                <w:sz w:val="16"/>
                <w:szCs w:val="16"/>
                <w:lang w:eastAsia="es-MX"/>
              </w:rPr>
              <w:t>Artículo 33 Bis</w:t>
            </w:r>
            <w:r w:rsidR="00AA48BE" w:rsidRPr="00AA48BE">
              <w:rPr>
                <w:rFonts w:ascii="Calibri" w:hAnsi="Calibri"/>
                <w:color w:val="000000"/>
                <w:sz w:val="16"/>
                <w:szCs w:val="16"/>
                <w:lang w:eastAsia="es-MX"/>
              </w:rPr>
              <w:t xml:space="preserve"> del Código Fiscal del Estado de Nuevo León,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24.</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mediante la cual manifieste que su giro comercial comprende el suministro de los insumos a los que se refiere el anexo 1 de esta convocatoria.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25.</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val="es-MX" w:eastAsia="es-MX"/>
              </w:rPr>
              <w:t>26.</w:t>
            </w:r>
            <w:r w:rsidR="00AA48BE" w:rsidRPr="00AA48BE">
              <w:rPr>
                <w:color w:val="000000"/>
                <w:sz w:val="16"/>
                <w:szCs w:val="16"/>
                <w:lang w:val="es-MX" w:eastAsia="es-MX"/>
              </w:rPr>
              <w:t xml:space="preserve">   </w:t>
            </w:r>
            <w:r w:rsidR="00AA48BE" w:rsidRPr="00AA48BE">
              <w:rPr>
                <w:rFonts w:ascii="Calibri" w:hAnsi="Calibri"/>
                <w:color w:val="000000"/>
                <w:sz w:val="16"/>
                <w:szCs w:val="16"/>
                <w:lang w:val="es-MX" w:eastAsia="es-MX"/>
              </w:rPr>
              <w:t xml:space="preserve">Para el caso del(los) PARTICIPANTE(s) que opte(n) por la presentación conjunta de propuestas, de conformidad con los </w:t>
            </w:r>
            <w:r w:rsidR="00AA48BE" w:rsidRPr="00AA48BE">
              <w:rPr>
                <w:rFonts w:ascii="Calibri" w:hAnsi="Calibri"/>
                <w:i/>
                <w:iCs/>
                <w:color w:val="000000"/>
                <w:sz w:val="16"/>
                <w:szCs w:val="16"/>
                <w:lang w:val="es-MX" w:eastAsia="es-MX"/>
              </w:rPr>
              <w:t>Artículos 36</w:t>
            </w:r>
            <w:r w:rsidR="00AA48BE" w:rsidRPr="00AA48BE">
              <w:rPr>
                <w:rFonts w:ascii="Calibri" w:hAnsi="Calibri"/>
                <w:color w:val="000000"/>
                <w:sz w:val="16"/>
                <w:szCs w:val="16"/>
                <w:lang w:val="es-MX" w:eastAsia="es-MX"/>
              </w:rPr>
              <w:t xml:space="preserve"> de la Ley de Adquisiciones, Arrendamientos y Contratación de Servicios del Estado de Nuevo León y </w:t>
            </w:r>
            <w:r w:rsidR="00AA48BE" w:rsidRPr="00AA48BE">
              <w:rPr>
                <w:rFonts w:ascii="Calibri" w:hAnsi="Calibri"/>
                <w:i/>
                <w:iCs/>
                <w:color w:val="000000"/>
                <w:sz w:val="16"/>
                <w:szCs w:val="16"/>
                <w:lang w:val="es-MX" w:eastAsia="es-MX"/>
              </w:rPr>
              <w:t>76</w:t>
            </w:r>
            <w:r w:rsidR="00AA48BE" w:rsidRPr="00AA48BE">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w:t>
            </w:r>
            <w:r w:rsidR="00AA48BE" w:rsidRPr="00AA48BE">
              <w:rPr>
                <w:rFonts w:ascii="Calibri" w:hAnsi="Calibri"/>
                <w:color w:val="000000"/>
                <w:sz w:val="16"/>
                <w:szCs w:val="16"/>
                <w:lang w:val="es-MX" w:eastAsia="es-MX"/>
              </w:rPr>
              <w:lastRenderedPageBreak/>
              <w:t>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A48BE" w:rsidRPr="00AA48BE">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00AA48BE" w:rsidRPr="00AA48BE">
              <w:rPr>
                <w:rFonts w:ascii="Calibri" w:hAnsi="Calibri"/>
                <w:color w:val="000000"/>
                <w:sz w:val="16"/>
                <w:szCs w:val="16"/>
                <w:lang w:val="es-MX" w:eastAsia="es-MX"/>
              </w:rPr>
              <w:t>.</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lastRenderedPageBreak/>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bl>
    <w:p w:rsidR="00AA48BE" w:rsidRPr="00AA0B61" w:rsidRDefault="00AA48BE"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C5843">
        <w:rPr>
          <w:rFonts w:asciiTheme="minorHAnsi" w:hAnsiTheme="minorHAnsi"/>
          <w:b/>
          <w:color w:val="auto"/>
          <w:sz w:val="18"/>
          <w:szCs w:val="16"/>
        </w:rPr>
        <w:t>I39</w:t>
      </w:r>
      <w:r w:rsidR="0001417F">
        <w:rPr>
          <w:rFonts w:asciiTheme="minorHAnsi" w:hAnsiTheme="minorHAnsi"/>
          <w:b/>
          <w:color w:val="auto"/>
          <w:sz w:val="18"/>
          <w:szCs w:val="16"/>
        </w:rPr>
        <w:t>-2019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 LP-919044992-</w:t>
      </w:r>
      <w:r w:rsidR="00AC5843">
        <w:rPr>
          <w:rFonts w:ascii="Calibri" w:hAnsi="Calibri" w:cs="Calibri"/>
          <w:b/>
          <w:bCs/>
          <w:color w:val="auto"/>
          <w:sz w:val="20"/>
          <w:szCs w:val="20"/>
        </w:rPr>
        <w:t>I39</w:t>
      </w:r>
      <w:r w:rsidR="0001417F">
        <w:rPr>
          <w:rFonts w:ascii="Calibri" w:hAnsi="Calibri" w:cs="Calibri"/>
          <w:b/>
          <w:bCs/>
          <w:color w:val="auto"/>
          <w:sz w:val="20"/>
          <w:szCs w:val="20"/>
        </w:rPr>
        <w:t>-2019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214080" w:rsidRDefault="00214080"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Pr="00190C8C" w:rsidRDefault="00BB6933"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324CCA" w:rsidRPr="00EB0F15" w:rsidRDefault="00324CCA" w:rsidP="00324CCA">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324CCA" w:rsidRPr="00EB0F15" w:rsidRDefault="00324CCA" w:rsidP="00324C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24CCA" w:rsidRPr="00EB0F15" w:rsidTr="00B921A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Pregunta</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bl>
    <w:p w:rsidR="00324CCA" w:rsidRPr="00EB0F15" w:rsidRDefault="00324CCA" w:rsidP="00324CCA">
      <w:pPr>
        <w:rPr>
          <w:rFonts w:ascii="Arial" w:hAnsi="Arial" w:cs="Arial"/>
        </w:rPr>
      </w:pPr>
    </w:p>
    <w:p w:rsidR="00324CCA" w:rsidRPr="00EB0F15" w:rsidRDefault="00324CCA" w:rsidP="00324C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24CCA" w:rsidRPr="00EB0F15" w:rsidRDefault="00324CCA" w:rsidP="00324C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24CCA" w:rsidRPr="00EB0F15" w:rsidTr="00B921A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jc w:val="center"/>
              <w:rPr>
                <w:rFonts w:ascii="Arial" w:hAnsi="Arial" w:cs="Arial"/>
                <w:b/>
                <w:color w:val="000000"/>
                <w:sz w:val="18"/>
                <w:szCs w:val="18"/>
              </w:rPr>
            </w:pPr>
            <w:r w:rsidRPr="00EB0F15">
              <w:rPr>
                <w:rFonts w:ascii="Arial" w:hAnsi="Arial" w:cs="Arial"/>
                <w:b/>
                <w:color w:val="000000"/>
                <w:sz w:val="18"/>
                <w:szCs w:val="18"/>
              </w:rPr>
              <w:t>Pregunta</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B921A7">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B921A7">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SUSTANCIAS QUÍMICAS Y MATERIAL DE LABORATORIO PARA DIVERSAS UNIDADES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38242F">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D260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7D2603">
        <w:rPr>
          <w:rFonts w:asciiTheme="minorHAnsi" w:hAnsiTheme="minorHAnsi"/>
          <w:sz w:val="16"/>
          <w:szCs w:val="16"/>
        </w:rPr>
        <w:t>_________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AC5843">
        <w:rPr>
          <w:rFonts w:asciiTheme="minorHAnsi" w:hAnsiTheme="minorHAnsi" w:cs="Tahoma"/>
          <w:sz w:val="16"/>
          <w:szCs w:val="16"/>
        </w:rPr>
        <w:t>I39</w:t>
      </w:r>
      <w:r w:rsidR="0001417F">
        <w:rPr>
          <w:rFonts w:asciiTheme="minorHAnsi" w:hAnsiTheme="minorHAnsi" w:cs="Tahoma"/>
          <w:sz w:val="16"/>
          <w:szCs w:val="16"/>
        </w:rPr>
        <w:t>-2019</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SUSTANCIAS QUÍMICAS Y MATERIAL DE LABORATORIO PARA DIVERSAS UNIDADES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lastRenderedPageBreak/>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SUSTANCIAS QUÍMICAS Y MATERIAL DE LABORATORIO PARA DIVERSAS UNIDADES</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AC5843">
        <w:rPr>
          <w:rFonts w:asciiTheme="minorHAnsi" w:hAnsiTheme="minorHAnsi"/>
          <w:sz w:val="16"/>
          <w:szCs w:val="18"/>
        </w:rPr>
        <w:t>I39</w:t>
      </w:r>
      <w:r w:rsidR="0001417F">
        <w:rPr>
          <w:rFonts w:asciiTheme="minorHAnsi" w:hAnsiTheme="minorHAnsi"/>
          <w:sz w:val="16"/>
          <w:szCs w:val="18"/>
        </w:rPr>
        <w:t>-2019</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SUSTANCIAS QUÍMICAS Y MATERIAL DE LABORATORIO PARA DIVERSAS UNIDADES</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Es responsabilidad de “EL PROVEEDOR” asegurar los insumos desde el lugar de origen hasta su arribo en el lugar indicado; la entrega se realizará ante la presencia del personal designado por la Unidad Aplicativa de “S.S.N.L.” para la verificación de la calidad, materiales y características de las sustancias químicas objeto del presente contrato. Asimismo, se efectuará la verificación conforme a los lineamientos de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 será llevado a cabo por la Unidad Aplicativa y se hará conforme a los lineamientos de “S.S.N.L.” y se inicia desde el recibo de los insumos hasta la aplicación o uso de los mismos.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Unidad Aplicativa hará la solicitud de los insumos requeridas en el formato de orden de envío, debidamente foliado y estableciendo en éste el lugar y la fecha de entrega en que las requieren, dicho formato será firmado por el responsable de la Unidad Aplicativa, y podrá ser enviado vía fax, o algún otro conducto, recabando las Unidades Aplicativas acuse de recibo de la orden de envío con firma y fecha por parte de “EL PROVEEDOR”,  lo anterior  se tomará  en cuenta por el  Administrador de la Unidad  Aplicativa que reciba los insumos,  para el  cálculo y elaboración de sanción por el atraso en la entrega de los insumos. En caso de que no se cumpla lo señalado en esta cláusula, no se dará el alta correspondiente para su trámite de pago.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Para las Ordenes de Envío, de las cuales “EL PROVEEDOR” no remita acuse de recibo o no se tenga respuesta alguna por parte de “EL PROVEEDOR”, será tomada en cuenta por la Unidad Aplicativa, como fecha de recepción el día siguiente en que se emite la orden de envío, para el cálculo y elaboración de sanción por el atraso en la entrega de mercancías.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SEXTA: DEVOLUCIONES.- “S.S.N.L.” podrá hacer devoluciones cuando se comprueben deficiencias en la calidad de los insumos, imputables a “EL PROVEEDOR”. La devolución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NOVENA: PENA CONVENCIONAL.- Se aplicará una pena convencional (Sanción) del 1% por cada día hábil de retraso sobre el monto de la entrega de los insumos que se efectuare fuera de plazo, el cual no excederá del monto de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rsidR="00D843DF" w:rsidRPr="00D843DF" w:rsidRDefault="00D843DF" w:rsidP="00D843DF">
      <w:pPr>
        <w:ind w:right="-5"/>
        <w:jc w:val="both"/>
        <w:rPr>
          <w:rFonts w:asciiTheme="minorHAnsi" w:hAnsiTheme="minorHAnsi" w:cs="Tahoma"/>
          <w:sz w:val="16"/>
          <w:szCs w:val="18"/>
        </w:rPr>
      </w:pPr>
    </w:p>
    <w:p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partir de la fecha de entrega en la Unidad Aplicativa.</w:t>
      </w:r>
    </w:p>
    <w:p w:rsidR="00D843DF" w:rsidRDefault="00D843DF" w:rsidP="002448EA">
      <w:pPr>
        <w:ind w:right="-5"/>
        <w:jc w:val="both"/>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lastRenderedPageBreak/>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62CC7">
          <w:headerReference w:type="default" r:id="rId10"/>
          <w:footerReference w:type="default" r:id="rId11"/>
          <w:pgSz w:w="12240" w:h="15840" w:code="1"/>
          <w:pgMar w:top="2370" w:right="474"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7D2603"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4F" w:rsidRDefault="00AC164F" w:rsidP="007F0B73">
      <w:r>
        <w:separator/>
      </w:r>
    </w:p>
  </w:endnote>
  <w:endnote w:type="continuationSeparator" w:id="0">
    <w:p w:rsidR="00AC164F" w:rsidRDefault="00AC164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2A65C3" w:rsidRPr="00CE2E1F" w:rsidRDefault="002A65C3" w:rsidP="004C675C">
        <w:pPr>
          <w:pStyle w:val="Piedepgina"/>
          <w:jc w:val="center"/>
          <w:rPr>
            <w:b/>
            <w:color w:val="009999"/>
          </w:rPr>
        </w:pPr>
        <w:r>
          <w:rPr>
            <w:color w:val="009999"/>
          </w:rPr>
          <w:t>_____________________________________________________________________________________________________</w:t>
        </w:r>
      </w:p>
      <w:p w:rsidR="002A65C3" w:rsidRDefault="002A65C3" w:rsidP="004C675C">
        <w:pPr>
          <w:pStyle w:val="Piedepgina"/>
          <w:ind w:right="-232" w:hanging="284"/>
          <w:jc w:val="center"/>
          <w:rPr>
            <w:rFonts w:ascii="Century Gothic" w:hAnsi="Century Gothic"/>
            <w:b/>
            <w:color w:val="009999"/>
            <w:sz w:val="18"/>
            <w:szCs w:val="14"/>
          </w:rPr>
        </w:pPr>
      </w:p>
      <w:p w:rsidR="002A65C3" w:rsidRPr="00CE2E1F" w:rsidRDefault="002A65C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2A65C3" w:rsidRPr="00CE2E1F" w:rsidRDefault="00AC5843" w:rsidP="004C675C">
        <w:pPr>
          <w:pStyle w:val="Piedepgina"/>
          <w:jc w:val="center"/>
          <w:rPr>
            <w:b/>
            <w:color w:val="009999"/>
            <w:szCs w:val="16"/>
          </w:rPr>
        </w:pPr>
        <w:r>
          <w:rPr>
            <w:rFonts w:ascii="Century Gothic" w:hAnsi="Century Gothic"/>
            <w:b/>
            <w:color w:val="009999"/>
            <w:sz w:val="18"/>
            <w:szCs w:val="16"/>
          </w:rPr>
          <w:t>No. LP-919044992-I39</w:t>
        </w:r>
        <w:r w:rsidR="002A65C3" w:rsidRPr="00CE2E1F">
          <w:rPr>
            <w:rFonts w:ascii="Century Gothic" w:hAnsi="Century Gothic"/>
            <w:b/>
            <w:color w:val="009999"/>
            <w:sz w:val="18"/>
            <w:szCs w:val="16"/>
          </w:rPr>
          <w:t>-201</w:t>
        </w:r>
        <w:r w:rsidR="002A65C3">
          <w:rPr>
            <w:rFonts w:ascii="Century Gothic" w:hAnsi="Century Gothic"/>
            <w:b/>
            <w:color w:val="009999"/>
            <w:sz w:val="18"/>
            <w:szCs w:val="16"/>
          </w:rPr>
          <w:t>9</w:t>
        </w:r>
        <w:r w:rsidR="002A65C3"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002A65C3" w:rsidRPr="00CE2E1F">
                  <w:rPr>
                    <w:rFonts w:ascii="Century Gothic" w:hAnsi="Century Gothic"/>
                    <w:b/>
                    <w:color w:val="009999"/>
                    <w:sz w:val="18"/>
                    <w:szCs w:val="16"/>
                  </w:rPr>
                  <w:t xml:space="preserve">Página </w:t>
                </w:r>
                <w:r w:rsidR="002A65C3" w:rsidRPr="00CE2E1F">
                  <w:rPr>
                    <w:rFonts w:ascii="Century Gothic" w:hAnsi="Century Gothic"/>
                    <w:b/>
                    <w:color w:val="009999"/>
                    <w:sz w:val="18"/>
                    <w:szCs w:val="16"/>
                  </w:rPr>
                  <w:fldChar w:fldCharType="begin"/>
                </w:r>
                <w:r w:rsidR="002A65C3" w:rsidRPr="00CE2E1F">
                  <w:rPr>
                    <w:rFonts w:ascii="Century Gothic" w:hAnsi="Century Gothic"/>
                    <w:b/>
                    <w:color w:val="009999"/>
                    <w:sz w:val="18"/>
                    <w:szCs w:val="16"/>
                  </w:rPr>
                  <w:instrText>PAGE</w:instrText>
                </w:r>
                <w:r w:rsidR="002A65C3" w:rsidRPr="00CE2E1F">
                  <w:rPr>
                    <w:rFonts w:ascii="Century Gothic" w:hAnsi="Century Gothic"/>
                    <w:b/>
                    <w:color w:val="009999"/>
                    <w:sz w:val="18"/>
                    <w:szCs w:val="16"/>
                  </w:rPr>
                  <w:fldChar w:fldCharType="separate"/>
                </w:r>
                <w:r w:rsidR="00667387">
                  <w:rPr>
                    <w:rFonts w:ascii="Century Gothic" w:hAnsi="Century Gothic"/>
                    <w:b/>
                    <w:noProof/>
                    <w:color w:val="009999"/>
                    <w:sz w:val="18"/>
                    <w:szCs w:val="16"/>
                  </w:rPr>
                  <w:t>32</w:t>
                </w:r>
                <w:r w:rsidR="002A65C3" w:rsidRPr="00CE2E1F">
                  <w:rPr>
                    <w:rFonts w:ascii="Century Gothic" w:hAnsi="Century Gothic"/>
                    <w:b/>
                    <w:color w:val="009999"/>
                    <w:sz w:val="18"/>
                    <w:szCs w:val="16"/>
                  </w:rPr>
                  <w:fldChar w:fldCharType="end"/>
                </w:r>
                <w:r w:rsidR="002A65C3" w:rsidRPr="00CE2E1F">
                  <w:rPr>
                    <w:rFonts w:ascii="Century Gothic" w:hAnsi="Century Gothic"/>
                    <w:b/>
                    <w:color w:val="009999"/>
                    <w:sz w:val="18"/>
                    <w:szCs w:val="16"/>
                  </w:rPr>
                  <w:t xml:space="preserve"> de </w:t>
                </w:r>
                <w:r w:rsidR="002A65C3" w:rsidRPr="00CE2E1F">
                  <w:rPr>
                    <w:rFonts w:ascii="Century Gothic" w:hAnsi="Century Gothic"/>
                    <w:b/>
                    <w:color w:val="009999"/>
                    <w:sz w:val="18"/>
                    <w:szCs w:val="16"/>
                  </w:rPr>
                  <w:fldChar w:fldCharType="begin"/>
                </w:r>
                <w:r w:rsidR="002A65C3" w:rsidRPr="00CE2E1F">
                  <w:rPr>
                    <w:rFonts w:ascii="Century Gothic" w:hAnsi="Century Gothic"/>
                    <w:b/>
                    <w:color w:val="009999"/>
                    <w:sz w:val="18"/>
                    <w:szCs w:val="16"/>
                  </w:rPr>
                  <w:instrText>NUMPAGES</w:instrText>
                </w:r>
                <w:r w:rsidR="002A65C3" w:rsidRPr="00CE2E1F">
                  <w:rPr>
                    <w:rFonts w:ascii="Century Gothic" w:hAnsi="Century Gothic"/>
                    <w:b/>
                    <w:color w:val="009999"/>
                    <w:sz w:val="18"/>
                    <w:szCs w:val="16"/>
                  </w:rPr>
                  <w:fldChar w:fldCharType="separate"/>
                </w:r>
                <w:r w:rsidR="00667387">
                  <w:rPr>
                    <w:rFonts w:ascii="Century Gothic" w:hAnsi="Century Gothic"/>
                    <w:b/>
                    <w:noProof/>
                    <w:color w:val="009999"/>
                    <w:sz w:val="18"/>
                    <w:szCs w:val="16"/>
                  </w:rPr>
                  <w:t>50</w:t>
                </w:r>
                <w:r w:rsidR="002A65C3" w:rsidRPr="00CE2E1F">
                  <w:rPr>
                    <w:rFonts w:ascii="Century Gothic" w:hAnsi="Century Gothic"/>
                    <w:b/>
                    <w:color w:val="009999"/>
                    <w:sz w:val="18"/>
                    <w:szCs w:val="16"/>
                  </w:rPr>
                  <w:fldChar w:fldCharType="end"/>
                </w:r>
              </w:sdtContent>
            </w:sdt>
          </w:sdtContent>
        </w:sdt>
      </w:p>
      <w:p w:rsidR="002A65C3" w:rsidRPr="00CE2E1F" w:rsidRDefault="00AC164F" w:rsidP="004C675C">
        <w:pPr>
          <w:pStyle w:val="Piedepgina"/>
          <w:jc w:val="center"/>
          <w:rPr>
            <w:b/>
            <w:color w:val="009999"/>
          </w:rPr>
        </w:pPr>
      </w:p>
    </w:sdtContent>
  </w:sdt>
  <w:p w:rsidR="002A65C3" w:rsidRPr="004C675C" w:rsidRDefault="002A65C3" w:rsidP="004C675C">
    <w:pPr>
      <w:pStyle w:val="Piedepgina"/>
    </w:pPr>
  </w:p>
  <w:p w:rsidR="002A65C3" w:rsidRDefault="002A65C3"/>
  <w:p w:rsidR="002A65C3" w:rsidRDefault="002A65C3"/>
  <w:p w:rsidR="002A65C3" w:rsidRDefault="002A65C3"/>
  <w:p w:rsidR="002A65C3" w:rsidRDefault="002A65C3"/>
  <w:p w:rsidR="002A65C3" w:rsidRDefault="002A65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4F" w:rsidRDefault="00AC164F" w:rsidP="007F0B73">
      <w:r>
        <w:separator/>
      </w:r>
    </w:p>
  </w:footnote>
  <w:footnote w:type="continuationSeparator" w:id="0">
    <w:p w:rsidR="00AC164F" w:rsidRDefault="00AC164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C3" w:rsidRPr="00C765F1" w:rsidRDefault="002A65C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A65C3" w:rsidRPr="00C765F1" w:rsidRDefault="002A65C3" w:rsidP="007B579E">
    <w:pPr>
      <w:tabs>
        <w:tab w:val="left" w:pos="1755"/>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2A65C3" w:rsidRPr="00180FA7" w:rsidRDefault="002A65C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A65C3" w:rsidRDefault="002A65C3"/>
  <w:p w:rsidR="002A65C3" w:rsidRDefault="002A65C3"/>
  <w:p w:rsidR="002A65C3" w:rsidRDefault="002A65C3"/>
  <w:p w:rsidR="002A65C3" w:rsidRDefault="002A65C3"/>
  <w:p w:rsidR="002A65C3" w:rsidRDefault="002A65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F7520F"/>
    <w:multiLevelType w:val="hybridMultilevel"/>
    <w:tmpl w:val="8AD82182"/>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15:restartNumberingAfterBreak="0">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0" w15:restartNumberingAfterBreak="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AFC661D"/>
    <w:multiLevelType w:val="hybridMultilevel"/>
    <w:tmpl w:val="7794FBD6"/>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15:restartNumberingAfterBreak="0">
    <w:nsid w:val="1D8B026C"/>
    <w:multiLevelType w:val="hybridMultilevel"/>
    <w:tmpl w:val="3A845B86"/>
    <w:lvl w:ilvl="0" w:tplc="2F60C2BC">
      <w:start w:val="2"/>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615D29"/>
    <w:multiLevelType w:val="multilevel"/>
    <w:tmpl w:val="811C912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CAA7C92"/>
    <w:multiLevelType w:val="hybridMultilevel"/>
    <w:tmpl w:val="A4E2EADC"/>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5951B7"/>
    <w:multiLevelType w:val="hybridMultilevel"/>
    <w:tmpl w:val="5C4057BA"/>
    <w:lvl w:ilvl="0" w:tplc="2B303C9A">
      <w:start w:val="10"/>
      <w:numFmt w:val="decimal"/>
      <w:lvlText w:val="%1"/>
      <w:lvlJc w:val="left"/>
      <w:pPr>
        <w:ind w:left="2149" w:hanging="360"/>
      </w:pPr>
      <w:rPr>
        <w:rFonts w:hint="default"/>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2"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7"/>
  </w:num>
  <w:num w:numId="2">
    <w:abstractNumId w:val="11"/>
  </w:num>
  <w:num w:numId="3">
    <w:abstractNumId w:val="31"/>
  </w:num>
  <w:num w:numId="4">
    <w:abstractNumId w:val="43"/>
  </w:num>
  <w:num w:numId="5">
    <w:abstractNumId w:val="7"/>
  </w:num>
  <w:num w:numId="6">
    <w:abstractNumId w:val="0"/>
  </w:num>
  <w:num w:numId="7">
    <w:abstractNumId w:val="24"/>
  </w:num>
  <w:num w:numId="8">
    <w:abstractNumId w:val="21"/>
  </w:num>
  <w:num w:numId="9">
    <w:abstractNumId w:val="39"/>
  </w:num>
  <w:num w:numId="10">
    <w:abstractNumId w:val="25"/>
  </w:num>
  <w:num w:numId="11">
    <w:abstractNumId w:val="15"/>
  </w:num>
  <w:num w:numId="12">
    <w:abstractNumId w:val="16"/>
  </w:num>
  <w:num w:numId="13">
    <w:abstractNumId w:val="17"/>
  </w:num>
  <w:num w:numId="14">
    <w:abstractNumId w:val="26"/>
  </w:num>
  <w:num w:numId="15">
    <w:abstractNumId w:val="29"/>
  </w:num>
  <w:num w:numId="16">
    <w:abstractNumId w:val="38"/>
  </w:num>
  <w:num w:numId="17">
    <w:abstractNumId w:val="35"/>
  </w:num>
  <w:num w:numId="18">
    <w:abstractNumId w:val="34"/>
  </w:num>
  <w:num w:numId="19">
    <w:abstractNumId w:val="33"/>
  </w:num>
  <w:num w:numId="20">
    <w:abstractNumId w:val="50"/>
  </w:num>
  <w:num w:numId="21">
    <w:abstractNumId w:val="13"/>
  </w:num>
  <w:num w:numId="22">
    <w:abstractNumId w:val="36"/>
  </w:num>
  <w:num w:numId="23">
    <w:abstractNumId w:val="49"/>
  </w:num>
  <w:num w:numId="24">
    <w:abstractNumId w:val="23"/>
  </w:num>
  <w:num w:numId="25">
    <w:abstractNumId w:val="30"/>
  </w:num>
  <w:num w:numId="26">
    <w:abstractNumId w:val="6"/>
  </w:num>
  <w:num w:numId="27">
    <w:abstractNumId w:val="41"/>
  </w:num>
  <w:num w:numId="28">
    <w:abstractNumId w:val="4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2"/>
  </w:num>
  <w:num w:numId="34">
    <w:abstractNumId w:val="42"/>
  </w:num>
  <w:num w:numId="35">
    <w:abstractNumId w:val="12"/>
  </w:num>
  <w:num w:numId="36">
    <w:abstractNumId w:val="14"/>
  </w:num>
  <w:num w:numId="37">
    <w:abstractNumId w:val="40"/>
  </w:num>
  <w:num w:numId="38">
    <w:abstractNumId w:val="9"/>
  </w:num>
  <w:num w:numId="39">
    <w:abstractNumId w:val="48"/>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8"/>
  </w:num>
  <w:num w:numId="44">
    <w:abstractNumId w:val="19"/>
  </w:num>
  <w:num w:numId="45">
    <w:abstractNumId w:val="44"/>
  </w:num>
  <w:num w:numId="46">
    <w:abstractNumId w:val="28"/>
  </w:num>
  <w:num w:numId="47">
    <w:abstractNumId w:val="20"/>
  </w:num>
  <w:num w:numId="48">
    <w:abstractNumId w:val="5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417F"/>
    <w:rsid w:val="000173BC"/>
    <w:rsid w:val="000208EA"/>
    <w:rsid w:val="0002217C"/>
    <w:rsid w:val="0002354C"/>
    <w:rsid w:val="00024558"/>
    <w:rsid w:val="000250D0"/>
    <w:rsid w:val="00026280"/>
    <w:rsid w:val="00027E19"/>
    <w:rsid w:val="00030424"/>
    <w:rsid w:val="000348C5"/>
    <w:rsid w:val="00037C00"/>
    <w:rsid w:val="00037DE1"/>
    <w:rsid w:val="00043532"/>
    <w:rsid w:val="00043AC2"/>
    <w:rsid w:val="00045264"/>
    <w:rsid w:val="0004563D"/>
    <w:rsid w:val="000469C3"/>
    <w:rsid w:val="00047F4B"/>
    <w:rsid w:val="000506F4"/>
    <w:rsid w:val="000640BB"/>
    <w:rsid w:val="00070C5B"/>
    <w:rsid w:val="000716F8"/>
    <w:rsid w:val="00071AB3"/>
    <w:rsid w:val="00071E7A"/>
    <w:rsid w:val="0007345B"/>
    <w:rsid w:val="00073EFA"/>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5589"/>
    <w:rsid w:val="000B6BBA"/>
    <w:rsid w:val="000B737B"/>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5A7"/>
    <w:rsid w:val="00116652"/>
    <w:rsid w:val="0012053B"/>
    <w:rsid w:val="00124B69"/>
    <w:rsid w:val="00125455"/>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58E"/>
    <w:rsid w:val="0015768D"/>
    <w:rsid w:val="001578FF"/>
    <w:rsid w:val="001629C3"/>
    <w:rsid w:val="0016702D"/>
    <w:rsid w:val="001706F1"/>
    <w:rsid w:val="00171F39"/>
    <w:rsid w:val="001800A0"/>
    <w:rsid w:val="00180D3B"/>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F42"/>
    <w:rsid w:val="00214080"/>
    <w:rsid w:val="00214160"/>
    <w:rsid w:val="002148BF"/>
    <w:rsid w:val="00214C5C"/>
    <w:rsid w:val="00215311"/>
    <w:rsid w:val="002157EE"/>
    <w:rsid w:val="00217D47"/>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1EC"/>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6CA2"/>
    <w:rsid w:val="00297643"/>
    <w:rsid w:val="002A290C"/>
    <w:rsid w:val="002A65C3"/>
    <w:rsid w:val="002B2579"/>
    <w:rsid w:val="002B4A2A"/>
    <w:rsid w:val="002B5737"/>
    <w:rsid w:val="002B64C8"/>
    <w:rsid w:val="002B6BE9"/>
    <w:rsid w:val="002C0C5A"/>
    <w:rsid w:val="002C0FDC"/>
    <w:rsid w:val="002C1849"/>
    <w:rsid w:val="002C4DEC"/>
    <w:rsid w:val="002C54E8"/>
    <w:rsid w:val="002C627F"/>
    <w:rsid w:val="002D0FCB"/>
    <w:rsid w:val="002E1616"/>
    <w:rsid w:val="002E38D0"/>
    <w:rsid w:val="002F0BF1"/>
    <w:rsid w:val="002F2667"/>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4CCA"/>
    <w:rsid w:val="00325647"/>
    <w:rsid w:val="00325F91"/>
    <w:rsid w:val="0032677F"/>
    <w:rsid w:val="003333E2"/>
    <w:rsid w:val="00336DC6"/>
    <w:rsid w:val="00340D61"/>
    <w:rsid w:val="00341301"/>
    <w:rsid w:val="00344C04"/>
    <w:rsid w:val="0034525E"/>
    <w:rsid w:val="003561D9"/>
    <w:rsid w:val="0035685B"/>
    <w:rsid w:val="003632F9"/>
    <w:rsid w:val="00364DB0"/>
    <w:rsid w:val="00365F73"/>
    <w:rsid w:val="00367F8B"/>
    <w:rsid w:val="00374189"/>
    <w:rsid w:val="00374519"/>
    <w:rsid w:val="0038242F"/>
    <w:rsid w:val="00383B73"/>
    <w:rsid w:val="00385897"/>
    <w:rsid w:val="00387FAE"/>
    <w:rsid w:val="003915FB"/>
    <w:rsid w:val="00394C2E"/>
    <w:rsid w:val="00396725"/>
    <w:rsid w:val="003A12A5"/>
    <w:rsid w:val="003A176E"/>
    <w:rsid w:val="003A1ACD"/>
    <w:rsid w:val="003A2E13"/>
    <w:rsid w:val="003A6F62"/>
    <w:rsid w:val="003B3107"/>
    <w:rsid w:val="003C0F1A"/>
    <w:rsid w:val="003C1B00"/>
    <w:rsid w:val="003C4F21"/>
    <w:rsid w:val="003C7CE4"/>
    <w:rsid w:val="003D1990"/>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5FEC"/>
    <w:rsid w:val="0043607F"/>
    <w:rsid w:val="004376F6"/>
    <w:rsid w:val="00437ACF"/>
    <w:rsid w:val="00442AB6"/>
    <w:rsid w:val="00442EEB"/>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71F3"/>
    <w:rsid w:val="00502229"/>
    <w:rsid w:val="0050254B"/>
    <w:rsid w:val="00502717"/>
    <w:rsid w:val="005048F4"/>
    <w:rsid w:val="00507AB8"/>
    <w:rsid w:val="00510269"/>
    <w:rsid w:val="00512C9B"/>
    <w:rsid w:val="00513013"/>
    <w:rsid w:val="00521B8D"/>
    <w:rsid w:val="005222C5"/>
    <w:rsid w:val="00522392"/>
    <w:rsid w:val="005255EA"/>
    <w:rsid w:val="00526791"/>
    <w:rsid w:val="00531967"/>
    <w:rsid w:val="005323AE"/>
    <w:rsid w:val="00534C07"/>
    <w:rsid w:val="00540A9C"/>
    <w:rsid w:val="005416AC"/>
    <w:rsid w:val="00544481"/>
    <w:rsid w:val="005478DA"/>
    <w:rsid w:val="00555692"/>
    <w:rsid w:val="005569D0"/>
    <w:rsid w:val="005573F0"/>
    <w:rsid w:val="0056156A"/>
    <w:rsid w:val="0056254E"/>
    <w:rsid w:val="00562CC7"/>
    <w:rsid w:val="005653C6"/>
    <w:rsid w:val="00572D88"/>
    <w:rsid w:val="005763A8"/>
    <w:rsid w:val="0057776D"/>
    <w:rsid w:val="0058000A"/>
    <w:rsid w:val="0058024D"/>
    <w:rsid w:val="005815BB"/>
    <w:rsid w:val="005865D5"/>
    <w:rsid w:val="005902C4"/>
    <w:rsid w:val="005917C0"/>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05E1E"/>
    <w:rsid w:val="0061030C"/>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67387"/>
    <w:rsid w:val="00670AB4"/>
    <w:rsid w:val="0067689F"/>
    <w:rsid w:val="00692EB0"/>
    <w:rsid w:val="00695181"/>
    <w:rsid w:val="00695BCA"/>
    <w:rsid w:val="006976AD"/>
    <w:rsid w:val="006A2D51"/>
    <w:rsid w:val="006A478B"/>
    <w:rsid w:val="006A6DD0"/>
    <w:rsid w:val="006B5D25"/>
    <w:rsid w:val="006B6BC3"/>
    <w:rsid w:val="006C0DF5"/>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37D4E"/>
    <w:rsid w:val="00742118"/>
    <w:rsid w:val="00745153"/>
    <w:rsid w:val="0074621C"/>
    <w:rsid w:val="00752685"/>
    <w:rsid w:val="0077129F"/>
    <w:rsid w:val="00772AC9"/>
    <w:rsid w:val="007748F9"/>
    <w:rsid w:val="007752A0"/>
    <w:rsid w:val="00777D45"/>
    <w:rsid w:val="0078059E"/>
    <w:rsid w:val="0078415A"/>
    <w:rsid w:val="007913C9"/>
    <w:rsid w:val="00795175"/>
    <w:rsid w:val="007953BF"/>
    <w:rsid w:val="007A1C0C"/>
    <w:rsid w:val="007B0AAA"/>
    <w:rsid w:val="007B3013"/>
    <w:rsid w:val="007B579E"/>
    <w:rsid w:val="007B6782"/>
    <w:rsid w:val="007C2F3C"/>
    <w:rsid w:val="007C39F8"/>
    <w:rsid w:val="007C48A2"/>
    <w:rsid w:val="007C4C2D"/>
    <w:rsid w:val="007C68EE"/>
    <w:rsid w:val="007C76BD"/>
    <w:rsid w:val="007C79D4"/>
    <w:rsid w:val="007D2603"/>
    <w:rsid w:val="007D2C11"/>
    <w:rsid w:val="007D3169"/>
    <w:rsid w:val="007D6FC1"/>
    <w:rsid w:val="007D73B5"/>
    <w:rsid w:val="007E205F"/>
    <w:rsid w:val="007E2352"/>
    <w:rsid w:val="007E2CF0"/>
    <w:rsid w:val="007E3074"/>
    <w:rsid w:val="007E347F"/>
    <w:rsid w:val="007F04BE"/>
    <w:rsid w:val="007F0B73"/>
    <w:rsid w:val="007F1AC0"/>
    <w:rsid w:val="007F4217"/>
    <w:rsid w:val="007F508A"/>
    <w:rsid w:val="007F7F27"/>
    <w:rsid w:val="008037DE"/>
    <w:rsid w:val="0081239A"/>
    <w:rsid w:val="00813559"/>
    <w:rsid w:val="00813A03"/>
    <w:rsid w:val="00816221"/>
    <w:rsid w:val="0081748F"/>
    <w:rsid w:val="00820037"/>
    <w:rsid w:val="00825003"/>
    <w:rsid w:val="00826156"/>
    <w:rsid w:val="0082731F"/>
    <w:rsid w:val="00833292"/>
    <w:rsid w:val="0083552D"/>
    <w:rsid w:val="00835FDB"/>
    <w:rsid w:val="0083635F"/>
    <w:rsid w:val="00836D85"/>
    <w:rsid w:val="008374DF"/>
    <w:rsid w:val="00840A30"/>
    <w:rsid w:val="00843C0D"/>
    <w:rsid w:val="008476AC"/>
    <w:rsid w:val="00851D35"/>
    <w:rsid w:val="00856B50"/>
    <w:rsid w:val="0086006A"/>
    <w:rsid w:val="008602E6"/>
    <w:rsid w:val="00860FF7"/>
    <w:rsid w:val="00861D52"/>
    <w:rsid w:val="008627EC"/>
    <w:rsid w:val="00862C17"/>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1596"/>
    <w:rsid w:val="00914B60"/>
    <w:rsid w:val="00915F11"/>
    <w:rsid w:val="0091626B"/>
    <w:rsid w:val="00916BE4"/>
    <w:rsid w:val="00920772"/>
    <w:rsid w:val="00922F7F"/>
    <w:rsid w:val="009230E1"/>
    <w:rsid w:val="00926292"/>
    <w:rsid w:val="009302C1"/>
    <w:rsid w:val="0093321E"/>
    <w:rsid w:val="00934D52"/>
    <w:rsid w:val="00941BB2"/>
    <w:rsid w:val="00942711"/>
    <w:rsid w:val="0094428A"/>
    <w:rsid w:val="00947153"/>
    <w:rsid w:val="009549E5"/>
    <w:rsid w:val="009560BE"/>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2504"/>
    <w:rsid w:val="009E7EBF"/>
    <w:rsid w:val="009F25D5"/>
    <w:rsid w:val="009F28F7"/>
    <w:rsid w:val="009F3005"/>
    <w:rsid w:val="009F4F5A"/>
    <w:rsid w:val="009F5026"/>
    <w:rsid w:val="00A01537"/>
    <w:rsid w:val="00A02465"/>
    <w:rsid w:val="00A0351D"/>
    <w:rsid w:val="00A0483B"/>
    <w:rsid w:val="00A10B88"/>
    <w:rsid w:val="00A1692B"/>
    <w:rsid w:val="00A16B2E"/>
    <w:rsid w:val="00A1701D"/>
    <w:rsid w:val="00A173C6"/>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0D8"/>
    <w:rsid w:val="00A826CE"/>
    <w:rsid w:val="00A83A41"/>
    <w:rsid w:val="00A85BB6"/>
    <w:rsid w:val="00A86DA7"/>
    <w:rsid w:val="00A87685"/>
    <w:rsid w:val="00A91551"/>
    <w:rsid w:val="00A91686"/>
    <w:rsid w:val="00A94373"/>
    <w:rsid w:val="00AA0A4C"/>
    <w:rsid w:val="00AA1FBB"/>
    <w:rsid w:val="00AA48BE"/>
    <w:rsid w:val="00AA4AC6"/>
    <w:rsid w:val="00AA554B"/>
    <w:rsid w:val="00AA5CD1"/>
    <w:rsid w:val="00AB0CB7"/>
    <w:rsid w:val="00AB18B8"/>
    <w:rsid w:val="00AB2AC2"/>
    <w:rsid w:val="00AB2D98"/>
    <w:rsid w:val="00AB7D71"/>
    <w:rsid w:val="00AB7FB6"/>
    <w:rsid w:val="00AC11E8"/>
    <w:rsid w:val="00AC164F"/>
    <w:rsid w:val="00AC2E8D"/>
    <w:rsid w:val="00AC5843"/>
    <w:rsid w:val="00AC6C3E"/>
    <w:rsid w:val="00AC78E8"/>
    <w:rsid w:val="00AC7C79"/>
    <w:rsid w:val="00AD2739"/>
    <w:rsid w:val="00AD5A14"/>
    <w:rsid w:val="00AE0B09"/>
    <w:rsid w:val="00AE481A"/>
    <w:rsid w:val="00AE556D"/>
    <w:rsid w:val="00AF064C"/>
    <w:rsid w:val="00AF291D"/>
    <w:rsid w:val="00AF7232"/>
    <w:rsid w:val="00B03EC4"/>
    <w:rsid w:val="00B06A98"/>
    <w:rsid w:val="00B06D4A"/>
    <w:rsid w:val="00B126C8"/>
    <w:rsid w:val="00B13DAB"/>
    <w:rsid w:val="00B149A6"/>
    <w:rsid w:val="00B15316"/>
    <w:rsid w:val="00B156E6"/>
    <w:rsid w:val="00B24C11"/>
    <w:rsid w:val="00B26E1B"/>
    <w:rsid w:val="00B32CA1"/>
    <w:rsid w:val="00B33162"/>
    <w:rsid w:val="00B334CE"/>
    <w:rsid w:val="00B33781"/>
    <w:rsid w:val="00B344FD"/>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778AB"/>
    <w:rsid w:val="00B82FB5"/>
    <w:rsid w:val="00B85FF1"/>
    <w:rsid w:val="00B86433"/>
    <w:rsid w:val="00B906DD"/>
    <w:rsid w:val="00B911FB"/>
    <w:rsid w:val="00BA09CD"/>
    <w:rsid w:val="00BA573C"/>
    <w:rsid w:val="00BA6858"/>
    <w:rsid w:val="00BA7798"/>
    <w:rsid w:val="00BB026D"/>
    <w:rsid w:val="00BB2189"/>
    <w:rsid w:val="00BB2D06"/>
    <w:rsid w:val="00BB31B6"/>
    <w:rsid w:val="00BB34C0"/>
    <w:rsid w:val="00BB4DDA"/>
    <w:rsid w:val="00BB6933"/>
    <w:rsid w:val="00BC22F3"/>
    <w:rsid w:val="00BC2F13"/>
    <w:rsid w:val="00BC5687"/>
    <w:rsid w:val="00BC6754"/>
    <w:rsid w:val="00BD2921"/>
    <w:rsid w:val="00BD3DB0"/>
    <w:rsid w:val="00BD6DDA"/>
    <w:rsid w:val="00BE032E"/>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183B"/>
    <w:rsid w:val="00C43A0E"/>
    <w:rsid w:val="00C50B96"/>
    <w:rsid w:val="00C521B1"/>
    <w:rsid w:val="00C52BA3"/>
    <w:rsid w:val="00C5302F"/>
    <w:rsid w:val="00C53500"/>
    <w:rsid w:val="00C552DE"/>
    <w:rsid w:val="00C56D6B"/>
    <w:rsid w:val="00C6175F"/>
    <w:rsid w:val="00C6290E"/>
    <w:rsid w:val="00C658F8"/>
    <w:rsid w:val="00C66677"/>
    <w:rsid w:val="00C66C75"/>
    <w:rsid w:val="00C7072C"/>
    <w:rsid w:val="00C75C58"/>
    <w:rsid w:val="00C77B3E"/>
    <w:rsid w:val="00C80593"/>
    <w:rsid w:val="00C87923"/>
    <w:rsid w:val="00C90011"/>
    <w:rsid w:val="00C96B24"/>
    <w:rsid w:val="00CA2BF7"/>
    <w:rsid w:val="00CA35BE"/>
    <w:rsid w:val="00CA606E"/>
    <w:rsid w:val="00CB0B2E"/>
    <w:rsid w:val="00CB2871"/>
    <w:rsid w:val="00CB4CB1"/>
    <w:rsid w:val="00CB5521"/>
    <w:rsid w:val="00CC28CB"/>
    <w:rsid w:val="00CC6FB9"/>
    <w:rsid w:val="00CC7551"/>
    <w:rsid w:val="00CD34F3"/>
    <w:rsid w:val="00CD58F7"/>
    <w:rsid w:val="00CE17EE"/>
    <w:rsid w:val="00CE28F7"/>
    <w:rsid w:val="00CE2E1F"/>
    <w:rsid w:val="00CE2F46"/>
    <w:rsid w:val="00CE6525"/>
    <w:rsid w:val="00CE7AF5"/>
    <w:rsid w:val="00CF1E88"/>
    <w:rsid w:val="00CF45BB"/>
    <w:rsid w:val="00CF7EFC"/>
    <w:rsid w:val="00D00DD5"/>
    <w:rsid w:val="00D02B2D"/>
    <w:rsid w:val="00D12ED7"/>
    <w:rsid w:val="00D14897"/>
    <w:rsid w:val="00D14A6E"/>
    <w:rsid w:val="00D1566F"/>
    <w:rsid w:val="00D16279"/>
    <w:rsid w:val="00D16830"/>
    <w:rsid w:val="00D20B9A"/>
    <w:rsid w:val="00D34CF7"/>
    <w:rsid w:val="00D363AF"/>
    <w:rsid w:val="00D401C2"/>
    <w:rsid w:val="00D441ED"/>
    <w:rsid w:val="00D45B5A"/>
    <w:rsid w:val="00D479E2"/>
    <w:rsid w:val="00D51B7C"/>
    <w:rsid w:val="00D53C1F"/>
    <w:rsid w:val="00D60AD8"/>
    <w:rsid w:val="00D60C55"/>
    <w:rsid w:val="00D61C5C"/>
    <w:rsid w:val="00D61FCA"/>
    <w:rsid w:val="00D664C4"/>
    <w:rsid w:val="00D6662E"/>
    <w:rsid w:val="00D773BF"/>
    <w:rsid w:val="00D843D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0B80"/>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0DD5"/>
    <w:rsid w:val="00E8124D"/>
    <w:rsid w:val="00E872C1"/>
    <w:rsid w:val="00E94FB6"/>
    <w:rsid w:val="00E9636F"/>
    <w:rsid w:val="00EA0C6B"/>
    <w:rsid w:val="00EA4456"/>
    <w:rsid w:val="00EA7EF6"/>
    <w:rsid w:val="00EB0644"/>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0C68"/>
    <w:rsid w:val="00F026E5"/>
    <w:rsid w:val="00F046FB"/>
    <w:rsid w:val="00F0714E"/>
    <w:rsid w:val="00F171CD"/>
    <w:rsid w:val="00F172EF"/>
    <w:rsid w:val="00F24884"/>
    <w:rsid w:val="00F31658"/>
    <w:rsid w:val="00F371BB"/>
    <w:rsid w:val="00F37F8E"/>
    <w:rsid w:val="00F40439"/>
    <w:rsid w:val="00F52141"/>
    <w:rsid w:val="00F5419B"/>
    <w:rsid w:val="00F56786"/>
    <w:rsid w:val="00F61393"/>
    <w:rsid w:val="00F63839"/>
    <w:rsid w:val="00F6397A"/>
    <w:rsid w:val="00F70B66"/>
    <w:rsid w:val="00F71157"/>
    <w:rsid w:val="00F71B46"/>
    <w:rsid w:val="00F73C0A"/>
    <w:rsid w:val="00F74E74"/>
    <w:rsid w:val="00F75035"/>
    <w:rsid w:val="00F77C83"/>
    <w:rsid w:val="00F81C18"/>
    <w:rsid w:val="00F85227"/>
    <w:rsid w:val="00F85F39"/>
    <w:rsid w:val="00F864BA"/>
    <w:rsid w:val="00F90C73"/>
    <w:rsid w:val="00F91400"/>
    <w:rsid w:val="00F92E0A"/>
    <w:rsid w:val="00F978BB"/>
    <w:rsid w:val="00FA118E"/>
    <w:rsid w:val="00FA2C73"/>
    <w:rsid w:val="00FA4A0F"/>
    <w:rsid w:val="00FB02E3"/>
    <w:rsid w:val="00FB06D0"/>
    <w:rsid w:val="00FB14A7"/>
    <w:rsid w:val="00FB1736"/>
    <w:rsid w:val="00FB5482"/>
    <w:rsid w:val="00FB5D7E"/>
    <w:rsid w:val="00FC026D"/>
    <w:rsid w:val="00FC32B0"/>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 w:val="00FF3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574AE8B-BD6E-4200-9164-114D8C0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280">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7304823">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9109212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4665438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3517178">
      <w:bodyDiv w:val="1"/>
      <w:marLeft w:val="0"/>
      <w:marRight w:val="0"/>
      <w:marTop w:val="0"/>
      <w:marBottom w:val="0"/>
      <w:divBdr>
        <w:top w:val="none" w:sz="0" w:space="0" w:color="auto"/>
        <w:left w:val="none" w:sz="0" w:space="0" w:color="auto"/>
        <w:bottom w:val="none" w:sz="0" w:space="0" w:color="auto"/>
        <w:right w:val="none" w:sz="0" w:space="0" w:color="auto"/>
      </w:divBdr>
    </w:div>
    <w:div w:id="910776050">
      <w:bodyDiv w:val="1"/>
      <w:marLeft w:val="0"/>
      <w:marRight w:val="0"/>
      <w:marTop w:val="0"/>
      <w:marBottom w:val="0"/>
      <w:divBdr>
        <w:top w:val="none" w:sz="0" w:space="0" w:color="auto"/>
        <w:left w:val="none" w:sz="0" w:space="0" w:color="auto"/>
        <w:bottom w:val="none" w:sz="0" w:space="0" w:color="auto"/>
        <w:right w:val="none" w:sz="0" w:space="0" w:color="auto"/>
      </w:divBdr>
    </w:div>
    <w:div w:id="92727805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01811002">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0571540">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378240">
      <w:bodyDiv w:val="1"/>
      <w:marLeft w:val="0"/>
      <w:marRight w:val="0"/>
      <w:marTop w:val="0"/>
      <w:marBottom w:val="0"/>
      <w:divBdr>
        <w:top w:val="none" w:sz="0" w:space="0" w:color="auto"/>
        <w:left w:val="none" w:sz="0" w:space="0" w:color="auto"/>
        <w:bottom w:val="none" w:sz="0" w:space="0" w:color="auto"/>
        <w:right w:val="none" w:sz="0" w:space="0" w:color="auto"/>
      </w:divBdr>
    </w:div>
    <w:div w:id="1115103151">
      <w:bodyDiv w:val="1"/>
      <w:marLeft w:val="0"/>
      <w:marRight w:val="0"/>
      <w:marTop w:val="0"/>
      <w:marBottom w:val="0"/>
      <w:divBdr>
        <w:top w:val="none" w:sz="0" w:space="0" w:color="auto"/>
        <w:left w:val="none" w:sz="0" w:space="0" w:color="auto"/>
        <w:bottom w:val="none" w:sz="0" w:space="0" w:color="auto"/>
        <w:right w:val="none" w:sz="0" w:space="0" w:color="auto"/>
      </w:divBdr>
    </w:div>
    <w:div w:id="1141340571">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8634208">
      <w:bodyDiv w:val="1"/>
      <w:marLeft w:val="0"/>
      <w:marRight w:val="0"/>
      <w:marTop w:val="0"/>
      <w:marBottom w:val="0"/>
      <w:divBdr>
        <w:top w:val="none" w:sz="0" w:space="0" w:color="auto"/>
        <w:left w:val="none" w:sz="0" w:space="0" w:color="auto"/>
        <w:bottom w:val="none" w:sz="0" w:space="0" w:color="auto"/>
        <w:right w:val="none" w:sz="0" w:space="0" w:color="auto"/>
      </w:divBdr>
    </w:div>
    <w:div w:id="1979723717">
      <w:bodyDiv w:val="1"/>
      <w:marLeft w:val="0"/>
      <w:marRight w:val="0"/>
      <w:marTop w:val="0"/>
      <w:marBottom w:val="0"/>
      <w:divBdr>
        <w:top w:val="none" w:sz="0" w:space="0" w:color="auto"/>
        <w:left w:val="none" w:sz="0" w:space="0" w:color="auto"/>
        <w:bottom w:val="none" w:sz="0" w:space="0" w:color="auto"/>
        <w:right w:val="none" w:sz="0" w:space="0" w:color="auto"/>
      </w:divBdr>
    </w:div>
    <w:div w:id="1981614038">
      <w:bodyDiv w:val="1"/>
      <w:marLeft w:val="0"/>
      <w:marRight w:val="0"/>
      <w:marTop w:val="0"/>
      <w:marBottom w:val="0"/>
      <w:divBdr>
        <w:top w:val="none" w:sz="0" w:space="0" w:color="auto"/>
        <w:left w:val="none" w:sz="0" w:space="0" w:color="auto"/>
        <w:bottom w:val="none" w:sz="0" w:space="0" w:color="auto"/>
        <w:right w:val="none" w:sz="0" w:space="0" w:color="auto"/>
      </w:divBdr>
    </w:div>
    <w:div w:id="2022659978">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50AE-88F3-4CD8-BFEE-5EE687D8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23611</Words>
  <Characters>129862</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2016-03-09T21:50:00Z</cp:lastPrinted>
  <dcterms:created xsi:type="dcterms:W3CDTF">2019-07-26T19:03:00Z</dcterms:created>
  <dcterms:modified xsi:type="dcterms:W3CDTF">2019-07-26T21:35:00Z</dcterms:modified>
</cp:coreProperties>
</file>