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E84852" w:rsidRDefault="000E334D" w:rsidP="001B5AF2">
      <w:pPr>
        <w:pStyle w:val="Ttulo9"/>
        <w:ind w:right="-232"/>
        <w:jc w:val="center"/>
        <w:rPr>
          <w:rFonts w:ascii="Meiryo" w:eastAsia="Meiryo" w:hAnsi="Meiryo" w:cs="Meiryo"/>
          <w:color w:val="7030A0"/>
          <w:sz w:val="28"/>
          <w:szCs w:val="28"/>
          <w:lang w:val="es-ES" w:eastAsia="en-US"/>
        </w:rPr>
      </w:pPr>
      <w:r w:rsidRPr="000E334D">
        <w:rPr>
          <w:rFonts w:ascii="Meiryo" w:eastAsia="Meiryo" w:hAnsi="Meiryo" w:cs="Meiryo"/>
          <w:color w:val="7030A0"/>
          <w:sz w:val="28"/>
          <w:szCs w:val="28"/>
          <w:lang w:val="es-ES" w:eastAsia="en-US"/>
        </w:rPr>
        <w:t>LP-919044992-</w:t>
      </w:r>
      <w:r w:rsidR="00514C0A">
        <w:rPr>
          <w:rFonts w:ascii="Meiryo" w:eastAsia="Meiryo" w:hAnsi="Meiryo" w:cs="Meiryo"/>
          <w:color w:val="7030A0"/>
          <w:sz w:val="28"/>
          <w:szCs w:val="28"/>
          <w:lang w:val="es-ES" w:eastAsia="en-US"/>
        </w:rPr>
        <w:t>N38</w:t>
      </w:r>
      <w:r w:rsidR="00DE0951">
        <w:rPr>
          <w:rFonts w:ascii="Meiryo" w:eastAsia="Meiryo" w:hAnsi="Meiryo" w:cs="Meiryo"/>
          <w:color w:val="7030A0"/>
          <w:sz w:val="28"/>
          <w:szCs w:val="28"/>
          <w:lang w:val="es-ES" w:eastAsia="en-US"/>
        </w:rPr>
        <w:t>-2021</w:t>
      </w:r>
    </w:p>
    <w:p w:rsidR="001B5AF2" w:rsidRPr="00E84852" w:rsidRDefault="001B5AF2" w:rsidP="001B5AF2">
      <w:pPr>
        <w:jc w:val="center"/>
        <w:rPr>
          <w:b/>
          <w:color w:val="7030A0"/>
          <w:sz w:val="28"/>
          <w:szCs w:val="28"/>
          <w:lang w:val="es-ES"/>
        </w:rPr>
      </w:pPr>
    </w:p>
    <w:p w:rsidR="001B5AF2" w:rsidRPr="00E84852" w:rsidRDefault="001B5AF2" w:rsidP="001B5AF2">
      <w:pPr>
        <w:jc w:val="center"/>
        <w:rPr>
          <w:b/>
          <w:color w:val="7030A0"/>
          <w:sz w:val="28"/>
          <w:szCs w:val="28"/>
        </w:rPr>
      </w:pPr>
    </w:p>
    <w:p w:rsidR="001B5AF2" w:rsidRPr="00E84852" w:rsidRDefault="001B5AF2" w:rsidP="001B5AF2">
      <w:pPr>
        <w:jc w:val="center"/>
        <w:rPr>
          <w:rFonts w:ascii="Arial Black" w:hAnsi="Arial Black"/>
          <w:color w:val="7030A0"/>
          <w:sz w:val="36"/>
          <w:szCs w:val="28"/>
        </w:rPr>
      </w:pPr>
      <w:r w:rsidRPr="00E84852">
        <w:rPr>
          <w:rFonts w:ascii="Arial Black" w:hAnsi="Arial Black"/>
          <w:b/>
          <w:color w:val="7030A0"/>
          <w:sz w:val="36"/>
          <w:szCs w:val="28"/>
        </w:rPr>
        <w:t>“</w:t>
      </w:r>
      <w:r w:rsidR="00514C0A">
        <w:rPr>
          <w:rFonts w:ascii="Arial Black" w:hAnsi="Arial Black"/>
          <w:b/>
          <w:color w:val="7030A0"/>
          <w:sz w:val="36"/>
          <w:szCs w:val="28"/>
        </w:rPr>
        <w:t>MATERIAL DE CURACIÓN DENTAL</w:t>
      </w:r>
      <w:r w:rsidR="00DE0951">
        <w:rPr>
          <w:rFonts w:ascii="Arial Black" w:hAnsi="Arial Black"/>
          <w:b/>
          <w:color w:val="7030A0"/>
          <w:sz w:val="36"/>
          <w:szCs w:val="28"/>
        </w:rPr>
        <w:t xml:space="preserve"> PARA DIVERSAS UNIDADES</w:t>
      </w:r>
      <w:r w:rsidRPr="00E84852">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112DBF"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 xml:space="preserve">Licitación Pública Nacional </w:t>
      </w:r>
      <w:r w:rsidR="001B5AF2" w:rsidRPr="00B14597">
        <w:rPr>
          <w:rFonts w:asciiTheme="minorHAnsi" w:hAnsiTheme="minorHAnsi"/>
        </w:rPr>
        <w:t>Presencial</w:t>
      </w:r>
      <w:r w:rsidR="003179CA" w:rsidRPr="00B14597">
        <w:rPr>
          <w:rFonts w:asciiTheme="minorHAnsi" w:hAnsiTheme="minorHAnsi" w:cs="Arial"/>
        </w:rPr>
        <w:t xml:space="preserve"> </w:t>
      </w:r>
      <w:r w:rsidR="0078059E" w:rsidRPr="00B14597">
        <w:rPr>
          <w:rFonts w:asciiTheme="minorHAnsi" w:hAnsiTheme="minorHAnsi" w:cs="Arial"/>
        </w:rPr>
        <w:t>No</w:t>
      </w:r>
      <w:r w:rsidR="00B14597" w:rsidRPr="00B14597">
        <w:rPr>
          <w:rFonts w:asciiTheme="minorHAnsi" w:hAnsiTheme="minorHAnsi" w:cs="Arial"/>
        </w:rPr>
        <w:t>.</w:t>
      </w:r>
      <w:r w:rsidR="0078059E" w:rsidRPr="00B14597">
        <w:rPr>
          <w:rFonts w:asciiTheme="minorHAnsi" w:hAnsiTheme="minorHAnsi" w:cs="Arial"/>
        </w:rPr>
        <w:t xml:space="preserve"> </w:t>
      </w:r>
      <w:r w:rsidR="000E334D" w:rsidRPr="00B14597">
        <w:rPr>
          <w:rFonts w:asciiTheme="minorHAnsi" w:hAnsiTheme="minorHAnsi" w:cs="Arial"/>
        </w:rPr>
        <w:t>LP-919044992</w:t>
      </w:r>
      <w:r w:rsidR="000E334D">
        <w:rPr>
          <w:rFonts w:asciiTheme="minorHAnsi" w:hAnsiTheme="minorHAnsi" w:cs="Arial"/>
        </w:rPr>
        <w:t>-</w:t>
      </w:r>
      <w:r w:rsidR="00514C0A">
        <w:rPr>
          <w:rFonts w:asciiTheme="minorHAnsi" w:hAnsiTheme="minorHAnsi" w:cs="Arial"/>
        </w:rPr>
        <w:t>N38</w:t>
      </w:r>
      <w:r w:rsidR="00DE0951">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14C0A">
        <w:rPr>
          <w:rFonts w:asciiTheme="minorHAnsi" w:hAnsiTheme="minorHAnsi"/>
          <w:b/>
        </w:rPr>
        <w:t>MATERIAL DE CURACIÓN DENTAL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514C0A">
        <w:rPr>
          <w:rFonts w:asciiTheme="minorHAnsi" w:hAnsiTheme="minorHAnsi"/>
        </w:rPr>
        <w:t>diversas</w:t>
      </w:r>
      <w:r w:rsidR="007D5016">
        <w:rPr>
          <w:rFonts w:asciiTheme="minorHAnsi" w:hAnsiTheme="minorHAnsi"/>
        </w:rPr>
        <w:t xml:space="preserve">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112DB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F85AEF">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w:t>
      </w:r>
      <w:r w:rsidR="00112DBF">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w:t>
      </w:r>
      <w:r w:rsidR="000E334D">
        <w:rPr>
          <w:rFonts w:asciiTheme="minorHAnsi" w:hAnsiTheme="minorHAnsi"/>
        </w:rPr>
        <w:t>el Artículo 77</w:t>
      </w:r>
      <w:r w:rsidR="007209C8">
        <w:rPr>
          <w:rFonts w:asciiTheme="minorHAnsi" w:hAnsiTheme="minorHAnsi"/>
        </w:rPr>
        <w:t xml:space="preserve"> de </w:t>
      </w:r>
      <w:r w:rsidR="007209C8" w:rsidRPr="0078059E">
        <w:rPr>
          <w:rFonts w:asciiTheme="minorHAnsi" w:hAnsiTheme="minorHAnsi" w:cs="Arial"/>
        </w:rPr>
        <w:t>l</w:t>
      </w:r>
      <w:r w:rsidR="007209C8">
        <w:rPr>
          <w:rFonts w:asciiTheme="minorHAnsi" w:hAnsiTheme="minorHAnsi" w:cs="Arial"/>
        </w:rPr>
        <w:t>a</w:t>
      </w:r>
      <w:r w:rsidR="00112DB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E334D">
        <w:rPr>
          <w:rFonts w:asciiTheme="minorHAnsi" w:hAnsiTheme="minorHAnsi" w:cs="Arial"/>
        </w:rPr>
        <w:t>LP-919044992-</w:t>
      </w:r>
      <w:r w:rsidR="00514C0A">
        <w:rPr>
          <w:rFonts w:asciiTheme="minorHAnsi" w:hAnsiTheme="minorHAnsi" w:cs="Arial"/>
        </w:rPr>
        <w:t>N38</w:t>
      </w:r>
      <w:r w:rsidR="00DE0951">
        <w:rPr>
          <w:rFonts w:asciiTheme="minorHAnsi" w:hAnsiTheme="minorHAnsi" w:cs="Arial"/>
        </w:rPr>
        <w:t>-2021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514C0A">
        <w:rPr>
          <w:rFonts w:asciiTheme="minorHAnsi" w:hAnsiTheme="minorHAnsi" w:cs="Arial"/>
        </w:rPr>
        <w:t>MATERIAL DE CURACIÓN DENTAL</w:t>
      </w:r>
      <w:r w:rsidR="00DE0951">
        <w:rPr>
          <w:rFonts w:asciiTheme="minorHAnsi" w:hAnsiTheme="minorHAnsi" w:cs="Arial"/>
        </w:rPr>
        <w:t xml:space="preserve">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Default="00F70B66" w:rsidP="007F0B73">
      <w:pPr>
        <w:jc w:val="both"/>
        <w:rPr>
          <w:rFonts w:asciiTheme="minorHAnsi" w:hAnsiTheme="minorHAnsi" w:cs="Arial"/>
        </w:rPr>
      </w:pPr>
    </w:p>
    <w:p w:rsidR="007209C8" w:rsidRDefault="007209C8" w:rsidP="007F0B73">
      <w:pPr>
        <w:jc w:val="both"/>
        <w:rPr>
          <w:rFonts w:asciiTheme="minorHAnsi" w:hAnsiTheme="minorHAnsi" w:cs="Arial"/>
        </w:rPr>
      </w:pPr>
    </w:p>
    <w:p w:rsidR="007209C8" w:rsidRPr="00037DE1" w:rsidRDefault="007209C8"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A06A97" w:rsidRDefault="00A06A9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xml:space="preserve">: </w:t>
      </w:r>
      <w:r w:rsidR="00112DBF">
        <w:rPr>
          <w:rFonts w:asciiTheme="minorHAnsi" w:hAnsiTheme="minorHAnsi" w:cs="Arial"/>
        </w:rPr>
        <w:t>81813070</w:t>
      </w:r>
      <w:r w:rsidR="00A02689">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DC37CA">
        <w:rPr>
          <w:rFonts w:asciiTheme="minorHAnsi" w:hAnsiTheme="minorHAnsi" w:cs="Arial"/>
        </w:rPr>
        <w:t>, en un horario de 9:00 a.m. a 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E334D">
        <w:rPr>
          <w:rFonts w:asciiTheme="minorHAnsi" w:hAnsiTheme="minorHAnsi" w:cs="Arial"/>
        </w:rPr>
        <w:t>LP-919044992-</w:t>
      </w:r>
      <w:r w:rsidR="00514C0A">
        <w:rPr>
          <w:rFonts w:asciiTheme="minorHAnsi" w:hAnsiTheme="minorHAnsi" w:cs="Arial"/>
        </w:rPr>
        <w:t>N38</w:t>
      </w:r>
      <w:r w:rsidR="00DE0951">
        <w:rPr>
          <w:rFonts w:asciiTheme="minorHAnsi" w:hAnsiTheme="minorHAnsi" w:cs="Arial"/>
        </w:rPr>
        <w:t>-2021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w:t>
      </w:r>
      <w:r w:rsidR="00E27A5B">
        <w:rPr>
          <w:rFonts w:asciiTheme="minorHAnsi" w:hAnsiTheme="minorHAnsi" w:cs="Arial"/>
        </w:rPr>
        <w:t>del MATERIAL DE CURACIÓN DENTAL</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112DBF">
        <w:rPr>
          <w:rFonts w:asciiTheme="minorHAnsi" w:hAnsiTheme="minorHAnsi" w:cs="Arial"/>
        </w:rPr>
        <w:t>esponde al ejercicio fiscal 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w:t>
      </w:r>
      <w:r w:rsidR="00E27A5B">
        <w:rPr>
          <w:rFonts w:asciiTheme="minorHAnsi" w:hAnsiTheme="minorHAnsi" w:cs="Arial"/>
        </w:rPr>
        <w:t>del MATERIAL DE CURACIÓN DENTAL</w:t>
      </w:r>
      <w:r w:rsidR="00A91686" w:rsidRPr="00780E06">
        <w:rPr>
          <w:rFonts w:asciiTheme="minorHAnsi" w:hAnsiTheme="minorHAnsi" w:cs="Arial"/>
        </w:rPr>
        <w:t xml:space="preserve">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w:t>
      </w:r>
      <w:r w:rsidR="00514C0A">
        <w:rPr>
          <w:rFonts w:asciiTheme="minorHAnsi" w:hAnsiTheme="minorHAnsi" w:cs="Arial"/>
        </w:rPr>
        <w:t>MATERIAL DE CURACIÓN DENTAL</w:t>
      </w:r>
      <w:r w:rsidRPr="00BB5B65">
        <w:rPr>
          <w:rFonts w:asciiTheme="minorHAnsi" w:hAnsiTheme="minorHAnsi" w:cs="Arial"/>
        </w:rPr>
        <w:t xml:space="preserve">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 xml:space="preserve">se realizará con recursos del tipo de presupuesto </w:t>
      </w:r>
      <w:r w:rsidR="00112DBF" w:rsidRPr="00112DBF">
        <w:rPr>
          <w:rFonts w:asciiTheme="minorHAnsi" w:hAnsiTheme="minorHAnsi" w:cs="Arial"/>
        </w:rPr>
        <w:t>202001</w:t>
      </w:r>
      <w:r w:rsidR="00BB5B65" w:rsidRPr="00BB5B65">
        <w:rPr>
          <w:rFonts w:asciiTheme="minorHAnsi" w:hAnsiTheme="minorHAnsi" w:cs="Arial"/>
        </w:rPr>
        <w:t>,</w:t>
      </w:r>
      <w:r w:rsidR="00B64229" w:rsidRPr="00BB5B65">
        <w:rPr>
          <w:rFonts w:asciiTheme="minorHAnsi" w:hAnsiTheme="minorHAnsi" w:cs="Arial"/>
        </w:rPr>
        <w:t xml:space="preserve"> </w:t>
      </w:r>
      <w:r w:rsidR="007209C8">
        <w:rPr>
          <w:rFonts w:asciiTheme="minorHAnsi" w:hAnsiTheme="minorHAnsi" w:cs="Arial"/>
        </w:rPr>
        <w:t xml:space="preserve">programa </w:t>
      </w:r>
      <w:r w:rsidR="00514C0A">
        <w:rPr>
          <w:rFonts w:asciiTheme="minorHAnsi" w:hAnsiTheme="minorHAnsi" w:cs="Arial"/>
        </w:rPr>
        <w:t>350508</w:t>
      </w:r>
      <w:r w:rsidR="007209C8">
        <w:rPr>
          <w:rFonts w:asciiTheme="minorHAnsi" w:hAnsiTheme="minorHAnsi" w:cs="Arial"/>
        </w:rPr>
        <w:t xml:space="preserve">, </w:t>
      </w:r>
      <w:r w:rsidR="00A97381">
        <w:rPr>
          <w:rFonts w:asciiTheme="minorHAnsi" w:hAnsiTheme="minorHAnsi" w:cs="Arial"/>
        </w:rPr>
        <w:t>diversas unidades</w:t>
      </w:r>
      <w:r w:rsidR="00514C0A">
        <w:rPr>
          <w:rFonts w:asciiTheme="minorHAnsi" w:hAnsiTheme="minorHAnsi" w:cs="Arial"/>
        </w:rPr>
        <w:t>, partida 25401</w:t>
      </w:r>
      <w:r w:rsidR="00BB5B65" w:rsidRPr="00BB5B65">
        <w:rPr>
          <w:rFonts w:asciiTheme="minorHAnsi" w:hAnsiTheme="minorHAnsi" w:cs="Arial"/>
        </w:rPr>
        <w:t>, cuenta bancaria</w:t>
      </w:r>
      <w:r w:rsidR="007209C8">
        <w:rPr>
          <w:rFonts w:asciiTheme="minorHAnsi" w:hAnsiTheme="minorHAnsi" w:cs="Arial"/>
        </w:rPr>
        <w:t xml:space="preserve"> </w:t>
      </w:r>
      <w:r w:rsidR="00112DBF">
        <w:rPr>
          <w:rFonts w:asciiTheme="minorHAnsi" w:hAnsiTheme="minorHAnsi" w:cs="Arial"/>
        </w:rPr>
        <w:t>1135623571</w:t>
      </w:r>
      <w:r w:rsidR="0067134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w:t>
      </w:r>
      <w:r w:rsidR="00112DBF">
        <w:rPr>
          <w:rFonts w:asciiTheme="minorHAnsi" w:hAnsiTheme="minorHAnsi" w:cstheme="minorHAnsi"/>
        </w:rPr>
        <w:t>.</w:t>
      </w:r>
      <w:r w:rsidR="00362360">
        <w:rPr>
          <w:rFonts w:asciiTheme="minorHAnsi" w:hAnsiTheme="minorHAnsi" w:cstheme="minorHAnsi"/>
        </w:rPr>
        <w:t xml:space="preserve"> y 3er</w:t>
      </w:r>
      <w:r>
        <w:rPr>
          <w:rFonts w:asciiTheme="minorHAnsi" w:hAnsiTheme="minorHAnsi" w:cstheme="minorHAnsi"/>
        </w:rPr>
        <w:t xml:space="preserve"> p</w:t>
      </w:r>
      <w:r w:rsidRPr="00A91686">
        <w:rPr>
          <w:rFonts w:asciiTheme="minorHAnsi" w:hAnsiTheme="minorHAnsi" w:cstheme="minorHAnsi"/>
        </w:rPr>
        <w:t>iso</w:t>
      </w:r>
      <w:r w:rsidR="00112DBF">
        <w:rPr>
          <w:rFonts w:asciiTheme="minorHAnsi" w:hAnsiTheme="minorHAnsi" w:cstheme="minorHAnsi"/>
        </w:rPr>
        <w:t>.</w:t>
      </w:r>
      <w:r w:rsidRPr="00A91686">
        <w:rPr>
          <w:rFonts w:asciiTheme="minorHAnsi" w:hAnsiTheme="minorHAnsi" w:cstheme="minorHAnsi"/>
        </w:rPr>
        <w:t>, Centro de Monterrey</w:t>
      </w:r>
      <w:r w:rsidR="00112DBF">
        <w:rPr>
          <w:rFonts w:asciiTheme="minorHAnsi" w:hAnsiTheme="minorHAnsi" w:cstheme="minorHAnsi"/>
        </w:rPr>
        <w:t>,</w:t>
      </w:r>
      <w:r w:rsidRPr="00A91686">
        <w:rPr>
          <w:rFonts w:asciiTheme="minorHAnsi" w:hAnsiTheme="minorHAnsi" w:cstheme="minorHAnsi"/>
        </w:rPr>
        <w:t xml:space="preserve">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E27A5B">
        <w:rPr>
          <w:rFonts w:asciiTheme="minorHAnsi" w:hAnsiTheme="minorHAnsi"/>
          <w:b/>
          <w:u w:val="single"/>
        </w:rPr>
        <w:t>del MATERIAL DE CURACIÓN DENTAL</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00497DA9">
        <w:rPr>
          <w:rFonts w:asciiTheme="minorHAnsi" w:hAnsiTheme="minorHAnsi" w:cstheme="minorHAnsi"/>
        </w:rPr>
        <w:t>el</w:t>
      </w:r>
      <w:r w:rsidRPr="007F1AE6">
        <w:rPr>
          <w:rFonts w:asciiTheme="minorHAnsi" w:hAnsiTheme="minorHAnsi" w:cstheme="minorHAnsi"/>
        </w:rPr>
        <w:t xml:space="preserve"> </w:t>
      </w:r>
      <w:bookmarkStart w:id="0" w:name="anexos"/>
      <w:r w:rsidR="00497DA9">
        <w:rPr>
          <w:rFonts w:asciiTheme="minorHAnsi" w:hAnsiTheme="minorHAnsi" w:cstheme="minorHAnsi"/>
        </w:rPr>
        <w:t>anexo</w:t>
      </w:r>
      <w:r w:rsidRPr="007F1AE6">
        <w:rPr>
          <w:rFonts w:asciiTheme="minorHAnsi" w:hAnsiTheme="minorHAnsi" w:cstheme="minorHAnsi"/>
        </w:rPr>
        <w:t xml:space="preserve"> 1</w:t>
      </w:r>
      <w:bookmarkEnd w:id="0"/>
      <w:r w:rsidR="00497DA9">
        <w:rPr>
          <w:rFonts w:asciiTheme="minorHAnsi" w:hAnsiTheme="minorHAnsi" w:cstheme="minorHAnsi"/>
        </w:rPr>
        <w:t xml:space="preserve"> </w:t>
      </w:r>
      <w:r w:rsidRPr="00780E06">
        <w:rPr>
          <w:rFonts w:asciiTheme="minorHAnsi" w:hAnsiTheme="minorHAnsi" w:cstheme="minorHAnsi"/>
        </w:rPr>
        <w:t xml:space="preserve">de estas bases, se señalan las partidas, descripción y cantidades de cada uno </w:t>
      </w:r>
      <w:r w:rsidR="00E27A5B">
        <w:rPr>
          <w:rFonts w:asciiTheme="minorHAnsi" w:hAnsiTheme="minorHAnsi" w:cstheme="minorHAnsi"/>
        </w:rPr>
        <w:t>del MATERIAL DE CURACIÓN DENTAL</w:t>
      </w:r>
      <w:r w:rsidRPr="00780E06">
        <w:rPr>
          <w:rFonts w:asciiTheme="minorHAnsi" w:hAnsiTheme="minorHAnsi" w:cstheme="minorHAnsi"/>
        </w:rPr>
        <w:t xml:space="preserve"> requeridos por la Convocante, para atender las necesidades de </w:t>
      </w:r>
      <w:r w:rsidR="007D5016">
        <w:rPr>
          <w:rFonts w:asciiTheme="minorHAnsi" w:hAnsiTheme="minorHAnsi" w:cstheme="minorHAnsi"/>
        </w:rPr>
        <w:t>las unidades aplicativas</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lastRenderedPageBreak/>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w:t>
      </w:r>
      <w:r w:rsidR="00E27A5B">
        <w:rPr>
          <w:rFonts w:asciiTheme="minorHAnsi" w:hAnsiTheme="minorHAnsi" w:cstheme="minorHAnsi"/>
        </w:rPr>
        <w:t>del MATERIAL DE CURACIÓN DENTAL</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w:t>
      </w:r>
      <w:r w:rsidR="00831EAE">
        <w:rPr>
          <w:rFonts w:asciiTheme="minorHAnsi" w:hAnsiTheme="minorHAnsi" w:cstheme="minorHAnsi"/>
        </w:rPr>
        <w:t>mación enviada y avalada por la Dirección de Salud Pública y el Hospital Regional de Alta Especialidad Materno Infantil</w:t>
      </w:r>
      <w:r w:rsidR="00A97381">
        <w:rPr>
          <w:rFonts w:asciiTheme="minorHAnsi" w:hAnsiTheme="minorHAnsi" w:cstheme="minorHAnsi"/>
        </w:rPr>
        <w:t>.</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 xml:space="preserve">Los </w:t>
      </w:r>
      <w:r w:rsidR="00514C0A">
        <w:rPr>
          <w:rFonts w:asciiTheme="minorHAnsi" w:hAnsiTheme="minorHAnsi" w:cstheme="minorHAnsi"/>
        </w:rPr>
        <w:t>MATERIALES DE CURACIÓN DENTAL</w:t>
      </w:r>
      <w:r w:rsidRPr="00E45F66">
        <w:rPr>
          <w:rFonts w:asciiTheme="minorHAnsi" w:hAnsiTheme="minorHAnsi" w:cstheme="minorHAnsi"/>
        </w:rPr>
        <w:t xml:space="preserve"> objeto de esta licitación, d</w:t>
      </w:r>
      <w:r w:rsidR="00A97381">
        <w:rPr>
          <w:rFonts w:asciiTheme="minorHAnsi" w:hAnsiTheme="minorHAnsi" w:cstheme="minorHAnsi"/>
        </w:rPr>
        <w:t>eberán cumplir  con lo solicitado en el anexo 1, por lo que</w:t>
      </w:r>
      <w:r w:rsidRPr="00E45F66">
        <w:rPr>
          <w:rFonts w:asciiTheme="minorHAnsi" w:hAnsiTheme="minorHAnsi" w:cstheme="minorHAnsi"/>
        </w:rPr>
        <w:t xml:space="preserve"> no se aceptarán proposiciones alternativas que demeriten la calidad de los mismos; sin embargo, en caso de que se presenten proposiciones con características y presentación distintas a las señaladas en el Anexo </w:t>
      </w:r>
      <w:r w:rsidR="00497DA9">
        <w:rPr>
          <w:rFonts w:asciiTheme="minorHAnsi" w:hAnsiTheme="minorHAnsi" w:cstheme="minorHAnsi"/>
        </w:rPr>
        <w:t>1</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sidRPr="0066516D">
        <w:rPr>
          <w:rFonts w:asciiTheme="minorHAnsi" w:hAnsiTheme="minorHAnsi" w:cstheme="minorHAnsi"/>
        </w:rPr>
        <w:t xml:space="preserve">La </w:t>
      </w:r>
      <w:r w:rsidR="00A91686" w:rsidRPr="0066516D">
        <w:rPr>
          <w:rFonts w:asciiTheme="minorHAnsi" w:hAnsiTheme="minorHAnsi" w:cstheme="minorHAnsi"/>
        </w:rPr>
        <w:t xml:space="preserve">asignación </w:t>
      </w:r>
      <w:r w:rsidR="00475405" w:rsidRPr="0066516D">
        <w:rPr>
          <w:rFonts w:asciiTheme="minorHAnsi" w:hAnsiTheme="minorHAnsi" w:cstheme="minorHAnsi"/>
        </w:rPr>
        <w:t xml:space="preserve">de las partidas que conforman el ANEXO 1 de las presentes bases </w:t>
      </w:r>
      <w:r w:rsidR="00A91686" w:rsidRPr="0066516D">
        <w:rPr>
          <w:rFonts w:asciiTheme="minorHAnsi" w:hAnsiTheme="minorHAnsi" w:cstheme="minorHAnsi"/>
        </w:rPr>
        <w:t xml:space="preserve">será </w:t>
      </w:r>
      <w:r w:rsidR="00A91686" w:rsidRPr="0066516D">
        <w:rPr>
          <w:rFonts w:asciiTheme="minorHAnsi" w:hAnsiTheme="minorHAnsi" w:cstheme="minorHAnsi"/>
          <w:b/>
        </w:rPr>
        <w:t xml:space="preserve">por </w:t>
      </w:r>
      <w:r w:rsidR="0066516D" w:rsidRPr="0066516D">
        <w:rPr>
          <w:rFonts w:asciiTheme="minorHAnsi" w:hAnsiTheme="minorHAnsi" w:cstheme="minorHAnsi"/>
          <w:b/>
        </w:rPr>
        <w:t>partida</w:t>
      </w:r>
      <w:r w:rsidRPr="0066516D">
        <w:rPr>
          <w:rFonts w:asciiTheme="minorHAnsi" w:hAnsiTheme="minorHAnsi" w:cstheme="minorHAnsi"/>
          <w:b/>
        </w:rPr>
        <w:t xml:space="preserve">, </w:t>
      </w:r>
      <w:r w:rsidR="00A91686" w:rsidRPr="0066516D">
        <w:rPr>
          <w:rFonts w:asciiTheme="minorHAnsi" w:hAnsiTheme="minorHAnsi" w:cstheme="minorHAnsi"/>
        </w:rPr>
        <w:t>por lo que los licitantes participantes deberán cotizar el 100% de los renglones</w:t>
      </w:r>
      <w:r w:rsidR="00A97381">
        <w:rPr>
          <w:rFonts w:asciiTheme="minorHAnsi" w:hAnsiTheme="minorHAnsi" w:cstheme="minorHAnsi"/>
        </w:rPr>
        <w:t xml:space="preserve"> que integran cada una de las</w:t>
      </w:r>
      <w:r w:rsidR="004851BF" w:rsidRPr="0066516D">
        <w:rPr>
          <w:rFonts w:asciiTheme="minorHAnsi" w:hAnsiTheme="minorHAnsi" w:cstheme="minorHAnsi"/>
        </w:rPr>
        <w:t xml:space="preserve"> partidas </w:t>
      </w:r>
      <w:r w:rsidR="00A91686" w:rsidRPr="0066516D">
        <w:rPr>
          <w:rFonts w:asciiTheme="minorHAnsi" w:hAnsiTheme="minorHAnsi" w:cstheme="minorHAnsi"/>
        </w:rPr>
        <w:t xml:space="preserve">que conforman el anexo </w:t>
      </w:r>
      <w:r w:rsidR="00497DA9" w:rsidRPr="0066516D">
        <w:rPr>
          <w:rFonts w:asciiTheme="minorHAnsi" w:hAnsiTheme="minorHAnsi" w:cstheme="minorHAnsi"/>
        </w:rPr>
        <w:t>1</w:t>
      </w:r>
      <w:r w:rsidR="00A91686" w:rsidRPr="0066516D">
        <w:rPr>
          <w:rFonts w:asciiTheme="minorHAnsi" w:hAnsiTheme="minorHAnsi" w:cstheme="minorHAnsi"/>
        </w:rPr>
        <w:t>.  La Convocante se reserva el derecho de rechazar las p</w:t>
      </w:r>
      <w:r w:rsidR="00A97381">
        <w:rPr>
          <w:rFonts w:asciiTheme="minorHAnsi" w:hAnsiTheme="minorHAnsi" w:cstheme="minorHAnsi"/>
        </w:rPr>
        <w:t>ropuesta</w:t>
      </w:r>
      <w:r w:rsidR="00A91686" w:rsidRPr="0066516D">
        <w:rPr>
          <w:rFonts w:asciiTheme="minorHAnsi" w:hAnsiTheme="minorHAnsi" w:cstheme="minorHAnsi"/>
        </w:rPr>
        <w:t>s presentadas, si no cumple con este punto</w:t>
      </w:r>
      <w:r w:rsidR="00A91686" w:rsidRPr="007F1AE6">
        <w:rPr>
          <w:rFonts w:asciiTheme="minorHAnsi" w:hAnsiTheme="minorHAnsi" w:cstheme="minorHAnsi"/>
        </w:rPr>
        <w:t>.</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w:t>
      </w:r>
      <w:r w:rsidR="0066516D">
        <w:rPr>
          <w:rFonts w:asciiTheme="minorHAnsi" w:hAnsiTheme="minorHAnsi" w:cstheme="minorHAnsi"/>
        </w:rPr>
        <w:t xml:space="preserve"> las cantidades enviadas por </w:t>
      </w:r>
      <w:r w:rsidR="00514C0A">
        <w:rPr>
          <w:rFonts w:asciiTheme="minorHAnsi" w:hAnsiTheme="minorHAnsi" w:cstheme="minorHAnsi"/>
        </w:rPr>
        <w:t>la Dirección de Salud Pública y el Hospital Regional de Alta Especialidad Materno Infantil</w:t>
      </w:r>
      <w:r w:rsidRPr="007F1AE6">
        <w:rPr>
          <w:rFonts w:asciiTheme="minorHAnsi" w:hAnsiTheme="minorHAnsi" w:cstheme="minorHAnsi"/>
        </w:rPr>
        <w:t>,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5A31C6">
        <w:rPr>
          <w:rFonts w:asciiTheme="minorHAnsi" w:hAnsiTheme="minorHAnsi" w:cstheme="minorHAnsi"/>
        </w:rPr>
        <w:t>1</w:t>
      </w:r>
      <w:r w:rsidRPr="007F1AE6">
        <w:rPr>
          <w:rFonts w:asciiTheme="minorHAnsi" w:hAnsiTheme="minorHAnsi" w:cstheme="minorHAnsi"/>
        </w:rPr>
        <w:t>,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D16279" w:rsidRDefault="004076E4"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w:t>
      </w:r>
      <w:r w:rsidR="00A97381">
        <w:rPr>
          <w:rFonts w:asciiTheme="minorHAnsi" w:hAnsiTheme="minorHAnsi" w:cstheme="minorHAnsi"/>
        </w:rPr>
        <w:t>s</w:t>
      </w:r>
      <w:r>
        <w:rPr>
          <w:rFonts w:asciiTheme="minorHAnsi" w:hAnsiTheme="minorHAnsi" w:cstheme="minorHAnsi"/>
        </w:rPr>
        <w:t xml:space="preserve"> Unidad</w:t>
      </w:r>
      <w:r w:rsidR="00A97381">
        <w:rPr>
          <w:rFonts w:asciiTheme="minorHAnsi" w:hAnsiTheme="minorHAnsi" w:cstheme="minorHAnsi"/>
        </w:rPr>
        <w:t>es</w:t>
      </w:r>
      <w:r>
        <w:rPr>
          <w:rFonts w:asciiTheme="minorHAnsi" w:hAnsiTheme="minorHAnsi" w:cstheme="minorHAnsi"/>
        </w:rPr>
        <w:t xml:space="preserve"> Aplicativa</w:t>
      </w:r>
      <w:r w:rsidR="00A97381">
        <w:rPr>
          <w:rFonts w:asciiTheme="minorHAnsi" w:hAnsiTheme="minorHAnsi" w:cstheme="minorHAnsi"/>
        </w:rPr>
        <w:t>s</w:t>
      </w:r>
      <w:r>
        <w:rPr>
          <w:rFonts w:asciiTheme="minorHAnsi" w:hAnsiTheme="minorHAnsi" w:cstheme="minorHAnsi"/>
        </w:rPr>
        <w:t xml:space="preserve"> hará</w:t>
      </w:r>
      <w:r w:rsidR="00A97381">
        <w:rPr>
          <w:rFonts w:asciiTheme="minorHAnsi" w:hAnsiTheme="minorHAnsi" w:cstheme="minorHAnsi"/>
        </w:rPr>
        <w:t>n</w:t>
      </w:r>
      <w:r w:rsidR="00A91686" w:rsidRPr="00780E06">
        <w:rPr>
          <w:rFonts w:asciiTheme="minorHAnsi" w:hAnsiTheme="minorHAnsi" w:cstheme="minorHAnsi"/>
        </w:rPr>
        <w:t xml:space="preserve"> la solicitud de </w:t>
      </w:r>
      <w:r w:rsidR="00514C0A">
        <w:rPr>
          <w:rFonts w:asciiTheme="minorHAnsi" w:hAnsiTheme="minorHAnsi" w:cstheme="minorHAnsi"/>
        </w:rPr>
        <w:t>MATERIAL DE CURACIÓN DENTAL</w:t>
      </w:r>
      <w:r w:rsidR="00D16279">
        <w:rPr>
          <w:rFonts w:asciiTheme="minorHAnsi" w:hAnsiTheme="minorHAnsi" w:cstheme="minorHAnsi"/>
        </w:rPr>
        <w:t xml:space="preserve">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w:t>
      </w:r>
      <w:r w:rsidR="007D5016">
        <w:rPr>
          <w:rFonts w:asciiTheme="minorHAnsi" w:hAnsiTheme="minorHAnsi" w:cstheme="minorHAnsi"/>
        </w:rPr>
        <w:t>las unidades aplicativas</w:t>
      </w:r>
      <w:r w:rsidR="00A91686" w:rsidRPr="00780E06">
        <w:rPr>
          <w:rFonts w:asciiTheme="minorHAnsi" w:hAnsiTheme="minorHAnsi" w:cstheme="minorHAnsi"/>
        </w:rPr>
        <w:t xml:space="preserve">, y deberá ser enviado por medios electrónicos al licitante que resulte adjudicado, recabando </w:t>
      </w:r>
      <w:r w:rsidR="007D5016">
        <w:rPr>
          <w:rFonts w:asciiTheme="minorHAnsi" w:hAnsiTheme="minorHAnsi" w:cstheme="minorHAnsi"/>
        </w:rPr>
        <w:t>las unidades aplicativas</w:t>
      </w:r>
      <w:r w:rsidR="00A91686" w:rsidRPr="00780E06">
        <w:rPr>
          <w:rFonts w:asciiTheme="minorHAnsi" w:hAnsiTheme="minorHAnsi" w:cstheme="minorHAnsi"/>
        </w:rPr>
        <w:t xml:space="preserve">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514C0A">
        <w:rPr>
          <w:rFonts w:asciiTheme="minorHAnsi" w:hAnsiTheme="minorHAnsi" w:cstheme="minorHAnsi"/>
        </w:rPr>
        <w:t>MATERIAL DE CURACIÓN DENTAL</w:t>
      </w:r>
      <w:r w:rsidR="00A91686" w:rsidRPr="00780E06">
        <w:rPr>
          <w:rFonts w:asciiTheme="minorHAnsi" w:hAnsiTheme="minorHAnsi" w:cstheme="minorHAnsi"/>
        </w:rPr>
        <w:t xml:space="preserve"> el día de elaboración de la Orden de Envío, lo anterior se tomará en cuenta por </w:t>
      </w:r>
      <w:r w:rsidR="007D5016">
        <w:rPr>
          <w:rFonts w:asciiTheme="minorHAnsi" w:hAnsiTheme="minorHAnsi" w:cstheme="minorHAnsi"/>
        </w:rPr>
        <w:t>las unidades aplicativas</w:t>
      </w:r>
      <w:r w:rsidR="00A91686" w:rsidRPr="00780E06">
        <w:rPr>
          <w:rFonts w:asciiTheme="minorHAnsi" w:hAnsiTheme="minorHAnsi" w:cstheme="minorHAnsi"/>
        </w:rPr>
        <w:t xml:space="preserve">, para el cálculo y elaboración de sanción por el atraso en la entrega </w:t>
      </w:r>
      <w:r w:rsidR="00E27A5B">
        <w:rPr>
          <w:rFonts w:asciiTheme="minorHAnsi" w:hAnsiTheme="minorHAnsi" w:cstheme="minorHAnsi"/>
        </w:rPr>
        <w:t>del MATERIAL DE CURACIÓN DENTAL</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Pr="00EC52EE"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 xml:space="preserve">el horario de entrega </w:t>
      </w:r>
      <w:r w:rsidR="00E27A5B">
        <w:rPr>
          <w:rFonts w:asciiTheme="minorHAnsi" w:hAnsiTheme="minorHAnsi" w:cstheme="minorHAnsi"/>
        </w:rPr>
        <w:t>del MATERIAL DE CURACIÓN DENTAL</w:t>
      </w:r>
      <w:r>
        <w:rPr>
          <w:rFonts w:asciiTheme="minorHAnsi" w:hAnsiTheme="minorHAnsi" w:cstheme="minorHAnsi"/>
        </w:rPr>
        <w:t xml:space="preserve"> establecido en el numeral 1.2.1, inciso c de las presentes bases</w:t>
      </w:r>
      <w:r w:rsidRPr="00D16279">
        <w:rPr>
          <w:rFonts w:asciiTheme="minorHAnsi" w:hAnsiTheme="minorHAnsi" w:cstheme="minorHAnsi"/>
        </w:rPr>
        <w:t xml:space="preserve">, además deberá de </w:t>
      </w:r>
      <w:r w:rsidRPr="00EC52EE">
        <w:rPr>
          <w:rFonts w:asciiTheme="minorHAnsi" w:hAnsiTheme="minorHAnsi" w:cstheme="minorHAnsi"/>
        </w:rPr>
        <w:t>comprobar anexando a su propuesta técnica</w:t>
      </w:r>
      <w:r w:rsidR="00112DBF" w:rsidRPr="00EC52EE">
        <w:rPr>
          <w:rFonts w:asciiTheme="minorHAnsi" w:hAnsiTheme="minorHAnsi" w:cstheme="minorHAnsi"/>
        </w:rPr>
        <w:t xml:space="preserve">, </w:t>
      </w:r>
      <w:r w:rsidRPr="00EC52EE">
        <w:rPr>
          <w:rFonts w:asciiTheme="minorHAnsi" w:hAnsiTheme="minorHAnsi" w:cstheme="minorHAnsi"/>
        </w:rPr>
        <w:t xml:space="preserve">Alta de Hacienda que cuenta con Almacén dentro del área metropolitana de la ciudad de Monterrey, Nuevo León,  para atender las peticiones de urgencia las 24 horas del día; asimismo presentará </w:t>
      </w:r>
      <w:r w:rsidR="00D817DA" w:rsidRPr="00EC52EE">
        <w:rPr>
          <w:rFonts w:asciiTheme="minorHAnsi" w:hAnsiTheme="minorHAnsi" w:cstheme="minorHAnsi"/>
        </w:rPr>
        <w:t>Aviso de Funcionamiento.</w:t>
      </w:r>
    </w:p>
    <w:p w:rsidR="00D30504" w:rsidRPr="00D30504" w:rsidRDefault="00D30504" w:rsidP="00D30504">
      <w:pPr>
        <w:pStyle w:val="Prrafodelista"/>
        <w:rPr>
          <w:rFonts w:asciiTheme="minorHAnsi" w:hAnsiTheme="minorHAnsi"/>
        </w:rPr>
      </w:pPr>
    </w:p>
    <w:p w:rsidR="00A91686" w:rsidRPr="000E7BC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514C0A">
        <w:rPr>
          <w:rFonts w:asciiTheme="minorHAnsi" w:hAnsiTheme="minorHAnsi"/>
        </w:rPr>
        <w:t>MATERIAL DE CURACIÓN DENTAL</w:t>
      </w:r>
      <w:r w:rsidRPr="00780E06">
        <w:rPr>
          <w:rFonts w:asciiTheme="minorHAnsi" w:hAnsiTheme="minorHAnsi"/>
        </w:rPr>
        <w:t xml:space="preserve"> a los que hace referencia la presente convocatoria cumplen con los estándares de calidad o unidades de medida requeridas.</w:t>
      </w:r>
    </w:p>
    <w:p w:rsidR="000E7BC6" w:rsidRPr="000E7BC6" w:rsidRDefault="000E7BC6" w:rsidP="000E7BC6">
      <w:pPr>
        <w:pStyle w:val="Prrafodelista"/>
        <w:rPr>
          <w:rFonts w:asciiTheme="minorHAnsi" w:hAnsiTheme="minorHAnsi" w:cstheme="minorHAnsi"/>
        </w:rPr>
      </w:pPr>
    </w:p>
    <w:p w:rsidR="000E7BC6" w:rsidRPr="00780E06" w:rsidRDefault="000E7BC6" w:rsidP="00AA0A4C">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w:t>
      </w:r>
      <w:r w:rsidRPr="009C0F95">
        <w:rPr>
          <w:rFonts w:asciiTheme="minorHAnsi" w:hAnsiTheme="minorHAnsi" w:cs="Arial"/>
        </w:rPr>
        <w:lastRenderedPageBreak/>
        <w:t>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5A31C6" w:rsidRPr="0078059E" w:rsidRDefault="005A31C6"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w:t>
      </w:r>
      <w:r w:rsidR="00E27A5B">
        <w:rPr>
          <w:rFonts w:asciiTheme="minorHAnsi" w:hAnsiTheme="minorHAnsi"/>
          <w:b/>
          <w:u w:val="single"/>
        </w:rPr>
        <w:t>del MATERIAL DE CURACIÓN DENTAL</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E27A5B">
        <w:rPr>
          <w:rFonts w:asciiTheme="minorHAnsi" w:hAnsiTheme="minorHAnsi"/>
          <w:b/>
        </w:rPr>
        <w:t>del MATERIAL DE CURACIÓN DENTAL</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w:t>
      </w:r>
      <w:r w:rsidR="00514C0A">
        <w:rPr>
          <w:rFonts w:asciiTheme="minorHAnsi" w:hAnsiTheme="minorHAnsi" w:cstheme="minorHAnsi"/>
        </w:rPr>
        <w:t>MATERIAL DE CURACIÓN DENTAL</w:t>
      </w:r>
      <w:r w:rsidR="00D817DA">
        <w:rPr>
          <w:rFonts w:asciiTheme="minorHAnsi" w:hAnsiTheme="minorHAnsi" w:cstheme="minorHAnsi"/>
        </w:rPr>
        <w:t xml:space="preserve"> se entregarán dentro de los 10</w:t>
      </w:r>
      <w:r w:rsidRPr="00780E06">
        <w:rPr>
          <w:rFonts w:asciiTheme="minorHAnsi" w:hAnsiTheme="minorHAnsi" w:cstheme="minorHAnsi"/>
        </w:rPr>
        <w:t xml:space="preserve"> días naturales posteriores a la recepción de la Orden de Envío por parte del proveedor que resulte con adjudicación y se hará en </w:t>
      </w:r>
      <w:r w:rsidR="007D5016">
        <w:rPr>
          <w:rFonts w:asciiTheme="minorHAnsi" w:hAnsiTheme="minorHAnsi" w:cstheme="minorHAnsi"/>
        </w:rPr>
        <w:t>las unidades aplicativas</w:t>
      </w:r>
      <w:r w:rsidRPr="00780E06">
        <w:rPr>
          <w:rFonts w:asciiTheme="minorHAnsi" w:hAnsiTheme="minorHAnsi" w:cstheme="minorHAnsi"/>
        </w:rPr>
        <w:t xml:space="preserve"> de la Convocante</w:t>
      </w:r>
      <w:r w:rsidR="004076E4">
        <w:rPr>
          <w:rFonts w:asciiTheme="minorHAnsi" w:hAnsiTheme="minorHAnsi" w:cstheme="minorHAnsi"/>
        </w:rPr>
        <w:t>,</w:t>
      </w:r>
      <w:r w:rsidRPr="00780E06">
        <w:rPr>
          <w:rFonts w:asciiTheme="minorHAnsi" w:hAnsiTheme="minorHAnsi" w:cstheme="minorHAnsi"/>
        </w:rPr>
        <w:t xml:space="preserv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w:t>
      </w:r>
      <w:r w:rsidR="00514C0A">
        <w:rPr>
          <w:rFonts w:asciiTheme="minorHAnsi" w:hAnsiTheme="minorHAnsi" w:cstheme="minorHAnsi"/>
        </w:rPr>
        <w:t>MATERIAL DE CURACIÓN DENTAL</w:t>
      </w:r>
      <w:r w:rsidRPr="00780E06">
        <w:rPr>
          <w:rFonts w:asciiTheme="minorHAnsi" w:hAnsiTheme="minorHAnsi" w:cstheme="minorHAnsi"/>
        </w:rPr>
        <w:t xml:space="preserve">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B14597" w:rsidRDefault="00D16279" w:rsidP="00AA0A4C">
      <w:pPr>
        <w:pStyle w:val="Prrafodelista"/>
        <w:numPr>
          <w:ilvl w:val="0"/>
          <w:numId w:val="24"/>
        </w:numPr>
        <w:ind w:left="1276" w:right="49" w:hanging="283"/>
        <w:jc w:val="both"/>
        <w:rPr>
          <w:rFonts w:asciiTheme="minorHAnsi" w:hAnsiTheme="minorHAnsi" w:cstheme="minorHAnsi"/>
        </w:rPr>
      </w:pPr>
      <w:r w:rsidRPr="0066516D">
        <w:rPr>
          <w:rFonts w:asciiTheme="minorHAnsi" w:hAnsiTheme="minorHAnsi" w:cstheme="minorHAnsi"/>
        </w:rPr>
        <w:t xml:space="preserve">El período de suministro de </w:t>
      </w:r>
      <w:r w:rsidR="00514C0A">
        <w:rPr>
          <w:rFonts w:asciiTheme="minorHAnsi" w:hAnsiTheme="minorHAnsi" w:cstheme="minorHAnsi"/>
        </w:rPr>
        <w:t>MATERIAL DE CURACIÓN DENTAL</w:t>
      </w:r>
      <w:r w:rsidRPr="0066516D">
        <w:rPr>
          <w:rFonts w:asciiTheme="minorHAnsi" w:hAnsiTheme="minorHAnsi" w:cstheme="minorHAnsi"/>
        </w:rPr>
        <w:t xml:space="preserve"> será </w:t>
      </w:r>
      <w:r w:rsidRPr="00B14597">
        <w:rPr>
          <w:rFonts w:asciiTheme="minorHAnsi" w:hAnsiTheme="minorHAnsi" w:cstheme="minorHAnsi"/>
        </w:rPr>
        <w:t xml:space="preserve">del </w:t>
      </w:r>
      <w:r w:rsidR="00D817DA" w:rsidRPr="00B14597">
        <w:rPr>
          <w:rFonts w:asciiTheme="minorHAnsi" w:hAnsiTheme="minorHAnsi" w:cstheme="minorHAnsi"/>
        </w:rPr>
        <w:t>2</w:t>
      </w:r>
      <w:r w:rsidR="00514C0A">
        <w:rPr>
          <w:rFonts w:asciiTheme="minorHAnsi" w:hAnsiTheme="minorHAnsi" w:cstheme="minorHAnsi"/>
        </w:rPr>
        <w:t>3</w:t>
      </w:r>
      <w:r w:rsidRPr="00B14597">
        <w:rPr>
          <w:rFonts w:asciiTheme="minorHAnsi" w:hAnsiTheme="minorHAnsi" w:cstheme="minorHAnsi"/>
        </w:rPr>
        <w:t xml:space="preserve"> de </w:t>
      </w:r>
      <w:r w:rsidR="00514C0A">
        <w:rPr>
          <w:rFonts w:asciiTheme="minorHAnsi" w:hAnsiTheme="minorHAnsi" w:cstheme="minorHAnsi"/>
        </w:rPr>
        <w:t>junio</w:t>
      </w:r>
      <w:r w:rsidR="00D924BF" w:rsidRPr="00B14597">
        <w:rPr>
          <w:rFonts w:asciiTheme="minorHAnsi" w:hAnsiTheme="minorHAnsi" w:cstheme="minorHAnsi"/>
        </w:rPr>
        <w:t xml:space="preserve"> </w:t>
      </w:r>
      <w:r w:rsidR="00C232AC" w:rsidRPr="00B14597">
        <w:rPr>
          <w:rFonts w:asciiTheme="minorHAnsi" w:hAnsiTheme="minorHAnsi" w:cstheme="minorHAnsi"/>
        </w:rPr>
        <w:t>del 2021</w:t>
      </w:r>
      <w:r w:rsidR="00FB46CE" w:rsidRPr="00B14597">
        <w:rPr>
          <w:rFonts w:asciiTheme="minorHAnsi" w:hAnsiTheme="minorHAnsi" w:cstheme="minorHAnsi"/>
        </w:rPr>
        <w:t xml:space="preserve"> al 31 de Diciembre de</w:t>
      </w:r>
      <w:r w:rsidR="00C232AC" w:rsidRPr="00B14597">
        <w:rPr>
          <w:rFonts w:asciiTheme="minorHAnsi" w:hAnsiTheme="minorHAnsi" w:cstheme="minorHAnsi"/>
        </w:rPr>
        <w:t>l 2021</w:t>
      </w:r>
      <w:r w:rsidRPr="00B14597">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C232AC" w:rsidRDefault="00514C0A" w:rsidP="00AA0A4C">
      <w:pPr>
        <w:pStyle w:val="Prrafodelista"/>
        <w:numPr>
          <w:ilvl w:val="0"/>
          <w:numId w:val="24"/>
        </w:numPr>
        <w:tabs>
          <w:tab w:val="right" w:pos="1276"/>
        </w:tabs>
        <w:ind w:left="1276" w:hanging="283"/>
        <w:jc w:val="both"/>
        <w:rPr>
          <w:rFonts w:asciiTheme="minorHAnsi" w:hAnsiTheme="minorHAnsi" w:cstheme="minorHAnsi"/>
        </w:rPr>
      </w:pPr>
      <w:r>
        <w:rPr>
          <w:rFonts w:asciiTheme="minorHAnsi" w:hAnsiTheme="minorHAnsi" w:cstheme="minorHAnsi"/>
        </w:rPr>
        <w:t>El horario de entrega del</w:t>
      </w:r>
      <w:r w:rsidR="00D16279">
        <w:rPr>
          <w:rFonts w:asciiTheme="minorHAnsi" w:hAnsiTheme="minorHAnsi" w:cstheme="minorHAnsi"/>
        </w:rPr>
        <w:t xml:space="preserve"> </w:t>
      </w:r>
      <w:r>
        <w:rPr>
          <w:rFonts w:asciiTheme="minorHAnsi" w:hAnsiTheme="minorHAnsi" w:cstheme="minorHAnsi"/>
        </w:rPr>
        <w:t>MATERIAL DE CURACIÓN DENTAL</w:t>
      </w:r>
      <w:r w:rsidR="00C232AC">
        <w:rPr>
          <w:rFonts w:asciiTheme="minorHAnsi" w:hAnsiTheme="minorHAnsi" w:cstheme="minorHAnsi"/>
        </w:rPr>
        <w:t>,</w:t>
      </w:r>
      <w:r w:rsidR="00D16279">
        <w:rPr>
          <w:rFonts w:asciiTheme="minorHAnsi" w:hAnsiTheme="minorHAnsi" w:cstheme="minorHAnsi"/>
        </w:rPr>
        <w:t xml:space="preserve"> </w:t>
      </w:r>
      <w:r w:rsidR="00D16279" w:rsidRPr="00780E06">
        <w:rPr>
          <w:rFonts w:asciiTheme="minorHAnsi" w:hAnsiTheme="minorHAnsi" w:cstheme="minorHAnsi"/>
        </w:rPr>
        <w:t>será de lunes a viernes de 9:00 a 14:00 horas. Sin embargo cuando se requieran solicitudes de urgencia éstas deberán de cubrirse las 24:00 horas del día los 365 días del año.</w:t>
      </w:r>
    </w:p>
    <w:p w:rsidR="00D16279" w:rsidRPr="00C232AC" w:rsidRDefault="00D16279" w:rsidP="00C232AC">
      <w:pPr>
        <w:tabs>
          <w:tab w:val="right" w:pos="1276"/>
        </w:tabs>
        <w:jc w:val="both"/>
        <w:rPr>
          <w:rFonts w:asciiTheme="minorHAnsi" w:hAnsiTheme="minorHAnsi" w:cstheme="minorHAnsi"/>
        </w:rPr>
      </w:pPr>
      <w:r w:rsidRPr="00C232AC">
        <w:rPr>
          <w:rFonts w:asciiTheme="minorHAnsi" w:hAnsiTheme="minorHAnsi" w:cstheme="minorHAnsi"/>
        </w:rPr>
        <w:t xml:space="preserve">    </w:t>
      </w: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w:t>
      </w:r>
      <w:r w:rsidR="00E27A5B">
        <w:rPr>
          <w:rFonts w:asciiTheme="minorHAnsi" w:hAnsiTheme="minorHAnsi"/>
          <w:b/>
        </w:rPr>
        <w:t>del MATERIAL DE CURACIÓN DENTAL</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w:t>
      </w:r>
      <w:r w:rsidR="00C232AC">
        <w:rPr>
          <w:rFonts w:asciiTheme="minorHAnsi" w:hAnsiTheme="minorHAnsi"/>
        </w:rPr>
        <w:t xml:space="preserve"> </w:t>
      </w:r>
      <w:r w:rsidR="00E27A5B">
        <w:rPr>
          <w:rFonts w:asciiTheme="minorHAnsi" w:hAnsiTheme="minorHAnsi"/>
        </w:rPr>
        <w:t>del MATERIAL DE CURACIÓN DENTAL</w:t>
      </w:r>
      <w:r w:rsidR="00C232AC">
        <w:rPr>
          <w:rFonts w:asciiTheme="minorHAnsi" w:hAnsiTheme="minorHAnsi"/>
        </w:rPr>
        <w:t xml:space="preserve"> será en el Almacén</w:t>
      </w:r>
      <w:r w:rsidR="00AD5A14">
        <w:rPr>
          <w:rFonts w:asciiTheme="minorHAnsi" w:hAnsiTheme="minorHAnsi"/>
        </w:rPr>
        <w:t xml:space="preserve"> de </w:t>
      </w:r>
      <w:r w:rsidR="007D5016">
        <w:rPr>
          <w:rFonts w:asciiTheme="minorHAnsi" w:hAnsiTheme="minorHAnsi"/>
        </w:rPr>
        <w:t>las unidades aplicativas</w:t>
      </w:r>
      <w:r w:rsidR="00C232AC">
        <w:rPr>
          <w:rFonts w:asciiTheme="minorHAnsi" w:hAnsiTheme="minorHAnsi"/>
        </w:rPr>
        <w:t>, la</w:t>
      </w:r>
      <w:r w:rsidR="007D5016">
        <w:rPr>
          <w:rFonts w:asciiTheme="minorHAnsi" w:hAnsiTheme="minorHAnsi"/>
        </w:rPr>
        <w:t>s</w:t>
      </w:r>
      <w:r w:rsidR="00C232AC">
        <w:rPr>
          <w:rFonts w:asciiTheme="minorHAnsi" w:hAnsiTheme="minorHAnsi"/>
        </w:rPr>
        <w:t xml:space="preserve"> cual</w:t>
      </w:r>
      <w:r w:rsidR="007D5016">
        <w:rPr>
          <w:rFonts w:asciiTheme="minorHAnsi" w:hAnsiTheme="minorHAnsi"/>
        </w:rPr>
        <w:t>es</w:t>
      </w:r>
      <w:r w:rsidR="00C232AC">
        <w:rPr>
          <w:rFonts w:asciiTheme="minorHAnsi" w:hAnsiTheme="minorHAnsi"/>
        </w:rPr>
        <w:t xml:space="preserve"> se encuentra</w:t>
      </w:r>
      <w:r w:rsidR="007D5016">
        <w:rPr>
          <w:rFonts w:asciiTheme="minorHAnsi" w:hAnsiTheme="minorHAnsi"/>
        </w:rPr>
        <w:t>n</w:t>
      </w:r>
      <w:r w:rsidR="00AD5A14">
        <w:rPr>
          <w:rFonts w:asciiTheme="minorHAnsi" w:hAnsiTheme="minorHAnsi"/>
        </w:rPr>
        <w:t xml:space="preserve"> en </w:t>
      </w:r>
      <w:r w:rsidR="00C232AC">
        <w:rPr>
          <w:rFonts w:asciiTheme="minorHAnsi" w:hAnsiTheme="minorHAnsi"/>
        </w:rPr>
        <w:t>l</w:t>
      </w:r>
      <w:r w:rsidR="007D5016">
        <w:rPr>
          <w:rFonts w:asciiTheme="minorHAnsi" w:hAnsiTheme="minorHAnsi"/>
        </w:rPr>
        <w:t>os</w:t>
      </w:r>
      <w:r w:rsidR="00C232AC">
        <w:rPr>
          <w:rFonts w:asciiTheme="minorHAnsi" w:hAnsiTheme="minorHAnsi"/>
        </w:rPr>
        <w:t xml:space="preserve"> siguiente</w:t>
      </w:r>
      <w:r w:rsidR="007D5016">
        <w:rPr>
          <w:rFonts w:asciiTheme="minorHAnsi" w:hAnsiTheme="minorHAnsi"/>
        </w:rPr>
        <w:t>s</w:t>
      </w:r>
      <w:r w:rsidR="00C232AC">
        <w:rPr>
          <w:rFonts w:asciiTheme="minorHAnsi" w:hAnsiTheme="minorHAnsi"/>
        </w:rPr>
        <w:t xml:space="preserve"> domicilio</w:t>
      </w:r>
      <w:r w:rsidR="007D5016">
        <w:rPr>
          <w:rFonts w:asciiTheme="minorHAnsi" w:hAnsiTheme="minorHAnsi"/>
        </w:rPr>
        <w:t>s</w:t>
      </w:r>
      <w:r w:rsidR="00AD5A14">
        <w:rPr>
          <w:rFonts w:asciiTheme="minorHAnsi" w:hAnsiTheme="minorHAnsi"/>
        </w:rPr>
        <w:t>:</w:t>
      </w:r>
    </w:p>
    <w:p w:rsidR="005A31C6" w:rsidRDefault="005A31C6"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7D5016" w:rsidRPr="00780E06" w:rsidTr="007D5016">
        <w:trPr>
          <w:trHeight w:val="166"/>
        </w:trPr>
        <w:tc>
          <w:tcPr>
            <w:tcW w:w="3543" w:type="dxa"/>
            <w:shd w:val="clear" w:color="auto" w:fill="7030A0"/>
            <w:vAlign w:val="center"/>
          </w:tcPr>
          <w:p w:rsidR="007D5016" w:rsidRPr="00780E06" w:rsidRDefault="007D5016" w:rsidP="00D81C0F">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7D5016" w:rsidRPr="00780E06" w:rsidRDefault="007D5016" w:rsidP="00D81C0F">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7D5016" w:rsidRPr="00780E06" w:rsidTr="00D81C0F">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Entrega </w:t>
      </w:r>
      <w:r w:rsidR="00E27A5B">
        <w:rPr>
          <w:rFonts w:asciiTheme="minorHAnsi" w:hAnsiTheme="minorHAnsi" w:cstheme="minorHAnsi"/>
          <w:b/>
        </w:rPr>
        <w:t>del MATERIAL DE CURACIÓN DENTAL</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004076E4">
        <w:rPr>
          <w:rFonts w:asciiTheme="minorHAnsi" w:hAnsiTheme="minorHAnsi" w:cstheme="minorHAnsi"/>
        </w:rPr>
        <w:t xml:space="preserve"> La</w:t>
      </w:r>
      <w:r w:rsidR="00E27A5B">
        <w:rPr>
          <w:rFonts w:asciiTheme="minorHAnsi" w:hAnsiTheme="minorHAnsi" w:cstheme="minorHAnsi"/>
        </w:rPr>
        <w:t>s</w:t>
      </w:r>
      <w:r w:rsidR="004076E4">
        <w:rPr>
          <w:rFonts w:asciiTheme="minorHAnsi" w:hAnsiTheme="minorHAnsi" w:cstheme="minorHAnsi"/>
        </w:rPr>
        <w:t xml:space="preserve"> entrega</w:t>
      </w:r>
      <w:r w:rsidR="00E27A5B">
        <w:rPr>
          <w:rFonts w:asciiTheme="minorHAnsi" w:hAnsiTheme="minorHAnsi" w:cstheme="minorHAnsi"/>
        </w:rPr>
        <w:t>s</w:t>
      </w:r>
      <w:r w:rsidRPr="00780E06">
        <w:rPr>
          <w:rFonts w:asciiTheme="minorHAnsi" w:hAnsiTheme="minorHAnsi" w:cstheme="minorHAnsi"/>
        </w:rPr>
        <w:t xml:space="preserve"> </w:t>
      </w:r>
      <w:r w:rsidR="00E27A5B">
        <w:rPr>
          <w:rFonts w:asciiTheme="minorHAnsi" w:hAnsiTheme="minorHAnsi" w:cstheme="minorHAnsi"/>
        </w:rPr>
        <w:t>del MATERIAL DE CURACIÓN DENTAL</w:t>
      </w:r>
      <w:r w:rsidRPr="00780E06">
        <w:rPr>
          <w:rFonts w:asciiTheme="minorHAnsi" w:hAnsiTheme="minorHAnsi" w:cstheme="minorHAnsi"/>
        </w:rPr>
        <w:t xml:space="preserve">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El Licitante ganador asumirá totalmente la responsabilidad legal en</w:t>
      </w:r>
      <w:r w:rsidR="00E27A5B">
        <w:rPr>
          <w:rFonts w:asciiTheme="minorHAnsi" w:hAnsiTheme="minorHAnsi" w:cstheme="minorHAnsi"/>
        </w:rPr>
        <w:t xml:space="preserve"> el caso de que al suministrar el</w:t>
      </w:r>
      <w:r w:rsidRPr="00780E06">
        <w:rPr>
          <w:rFonts w:asciiTheme="minorHAnsi" w:hAnsiTheme="minorHAnsi" w:cstheme="minorHAnsi"/>
        </w:rPr>
        <w:t xml:space="preserve"> </w:t>
      </w:r>
      <w:r w:rsidR="00514C0A">
        <w:rPr>
          <w:rFonts w:asciiTheme="minorHAnsi" w:hAnsiTheme="minorHAnsi" w:cstheme="minorHAnsi"/>
        </w:rPr>
        <w:t>MATERIAL DE CURACIÓN DENTAL</w:t>
      </w:r>
      <w:r w:rsidRPr="00780E06">
        <w:rPr>
          <w:rFonts w:asciiTheme="minorHAnsi" w:hAnsiTheme="minorHAnsi" w:cstheme="minorHAnsi"/>
        </w:rPr>
        <w:t xml:space="preserve"> objeto de esta licitación infrinja o viole las normas en materia de patentes, marcas, obligaciones fiscales, de comercio, registros, derechos de autor, constancia de calidad, así como el resto de trámites o documentación inherentes </w:t>
      </w:r>
      <w:r w:rsidR="007032AA">
        <w:rPr>
          <w:rFonts w:asciiTheme="minorHAnsi" w:hAnsiTheme="minorHAnsi" w:cstheme="minorHAnsi"/>
        </w:rPr>
        <w:t xml:space="preserve">a los </w:t>
      </w:r>
      <w:r w:rsidR="00514C0A">
        <w:rPr>
          <w:rFonts w:asciiTheme="minorHAnsi" w:hAnsiTheme="minorHAnsi" w:cstheme="minorHAnsi"/>
        </w:rPr>
        <w:t>MATERIAL DE CURACIÓN DENTAL</w:t>
      </w:r>
      <w:r w:rsidR="007032AA">
        <w:rPr>
          <w:rFonts w:asciiTheme="minorHAnsi" w:hAnsiTheme="minorHAnsi" w:cstheme="minorHAnsi"/>
        </w:rPr>
        <w:t xml:space="preserve">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w:t>
      </w:r>
      <w:r w:rsidR="00E27A5B">
        <w:rPr>
          <w:rFonts w:asciiTheme="minorHAnsi" w:hAnsiTheme="minorHAnsi" w:cstheme="minorHAnsi"/>
        </w:rPr>
        <w:t>del MATERIAL DE CURACIÓN DENTAL</w:t>
      </w:r>
      <w:r w:rsidRPr="00780E06">
        <w:rPr>
          <w:rFonts w:asciiTheme="minorHAnsi" w:hAnsiTheme="minorHAnsi" w:cstheme="minorHAnsi"/>
        </w:rPr>
        <w:t xml:space="preserve"> hasta </w:t>
      </w:r>
      <w:r w:rsidR="004076E4">
        <w:rPr>
          <w:rFonts w:asciiTheme="minorHAnsi" w:hAnsiTheme="minorHAnsi" w:cstheme="minorHAnsi"/>
        </w:rPr>
        <w:t>el</w:t>
      </w:r>
      <w:r w:rsidRPr="00780E06">
        <w:rPr>
          <w:rFonts w:asciiTheme="minorHAnsi" w:hAnsiTheme="minorHAnsi" w:cstheme="minorHAnsi"/>
        </w:rPr>
        <w:t xml:space="preserve"> </w:t>
      </w:r>
      <w:r w:rsidR="004076E4">
        <w:rPr>
          <w:rFonts w:asciiTheme="minorHAnsi" w:hAnsiTheme="minorHAnsi" w:cstheme="minorHAnsi"/>
        </w:rPr>
        <w:t>lugar de entrega señalado</w:t>
      </w:r>
      <w:r w:rsidRPr="00780E06">
        <w:rPr>
          <w:rFonts w:asciiTheme="minorHAnsi" w:hAnsiTheme="minorHAnsi" w:cstheme="minorHAnsi"/>
        </w:rPr>
        <w:t xml:space="preserve"> por </w:t>
      </w:r>
      <w:r w:rsidR="007032AA">
        <w:rPr>
          <w:rFonts w:asciiTheme="minorHAnsi" w:hAnsiTheme="minorHAnsi" w:cstheme="minorHAnsi"/>
        </w:rPr>
        <w:t>l</w:t>
      </w:r>
      <w:r w:rsidRPr="00780E06">
        <w:rPr>
          <w:rFonts w:asciiTheme="minorHAnsi" w:hAnsiTheme="minorHAnsi" w:cstheme="minorHAnsi"/>
        </w:rPr>
        <w:t xml:space="preserve">a Convocante en el medio de transporte y en las condiciones adecuadas de acuerdo a las características </w:t>
      </w:r>
      <w:r w:rsidR="00E27A5B">
        <w:rPr>
          <w:rFonts w:asciiTheme="minorHAnsi" w:hAnsiTheme="minorHAnsi" w:cstheme="minorHAnsi"/>
        </w:rPr>
        <w:t>del MATERIAL DE CURACIÓN DENTAL</w:t>
      </w:r>
      <w:r w:rsidRPr="00780E06">
        <w:rPr>
          <w:rFonts w:asciiTheme="minorHAnsi" w:hAnsiTheme="minorHAnsi" w:cstheme="minorHAnsi"/>
        </w:rPr>
        <w:t xml:space="preserve">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00E27A5B">
        <w:rPr>
          <w:rFonts w:asciiTheme="minorHAnsi" w:hAnsiTheme="minorHAnsi" w:cstheme="minorHAnsi"/>
        </w:rPr>
        <w:t xml:space="preserve"> El</w:t>
      </w:r>
      <w:r w:rsidRPr="00AF22D2">
        <w:rPr>
          <w:rFonts w:asciiTheme="minorHAnsi" w:hAnsiTheme="minorHAnsi" w:cstheme="minorHAnsi"/>
        </w:rPr>
        <w:t xml:space="preserve"> </w:t>
      </w:r>
      <w:r w:rsidR="00514C0A">
        <w:rPr>
          <w:rFonts w:asciiTheme="minorHAnsi" w:hAnsiTheme="minorHAnsi" w:cstheme="minorHAnsi"/>
        </w:rPr>
        <w:t>MATERIAL DE CURACIÓN DENTAL</w:t>
      </w:r>
      <w:r w:rsidRPr="00AF22D2">
        <w:rPr>
          <w:rFonts w:asciiTheme="minorHAnsi" w:hAnsiTheme="minorHAnsi" w:cstheme="minorHAnsi"/>
        </w:rPr>
        <w:t xml:space="preserve">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497DA9">
        <w:rPr>
          <w:rFonts w:asciiTheme="minorHAnsi" w:hAnsiTheme="minorHAnsi" w:cstheme="minorHAnsi"/>
        </w:rPr>
        <w:t>1</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lastRenderedPageBreak/>
        <w:t>Requerimiento.</w:t>
      </w:r>
      <w:r w:rsidRPr="00780E06">
        <w:rPr>
          <w:rFonts w:asciiTheme="minorHAnsi" w:hAnsiTheme="minorHAnsi" w:cstheme="minorHAnsi"/>
        </w:rPr>
        <w:t xml:space="preserve"> Será responsabilidad </w:t>
      </w:r>
      <w:r w:rsidR="003A120F">
        <w:rPr>
          <w:rFonts w:asciiTheme="minorHAnsi" w:hAnsiTheme="minorHAnsi" w:cstheme="minorHAnsi"/>
        </w:rPr>
        <w:t xml:space="preserve">del </w:t>
      </w:r>
      <w:r w:rsidRPr="00780E06">
        <w:rPr>
          <w:rFonts w:asciiTheme="minorHAnsi" w:hAnsiTheme="minorHAnsi" w:cstheme="minorHAnsi"/>
        </w:rPr>
        <w:t>Administrador</w:t>
      </w:r>
      <w:r w:rsidR="00343F75">
        <w:rPr>
          <w:rFonts w:asciiTheme="minorHAnsi" w:hAnsiTheme="minorHAnsi" w:cstheme="minorHAnsi"/>
        </w:rPr>
        <w:t xml:space="preserve"> y/o Director</w:t>
      </w:r>
      <w:r w:rsidRPr="00780E06">
        <w:rPr>
          <w:rFonts w:asciiTheme="minorHAnsi" w:hAnsiTheme="minorHAnsi" w:cstheme="minorHAnsi"/>
        </w:rPr>
        <w:t xml:space="preserve"> entregar la relación </w:t>
      </w:r>
      <w:r w:rsidR="00E27A5B">
        <w:rPr>
          <w:rFonts w:asciiTheme="minorHAnsi" w:hAnsiTheme="minorHAnsi" w:cstheme="minorHAnsi"/>
        </w:rPr>
        <w:t>del MATERIAL DE CURACIÓN DENTAL</w:t>
      </w:r>
      <w:r w:rsidR="00C232AC">
        <w:rPr>
          <w:rFonts w:asciiTheme="minorHAnsi" w:hAnsiTheme="minorHAnsi" w:cstheme="minorHAnsi"/>
        </w:rPr>
        <w:t xml:space="preserve"> requerido</w:t>
      </w:r>
      <w:r w:rsidR="005336A8">
        <w:rPr>
          <w:rFonts w:asciiTheme="minorHAnsi" w:hAnsiTheme="minorHAnsi" w:cstheme="minorHAnsi"/>
        </w:rPr>
        <w:t>s</w:t>
      </w:r>
      <w:r w:rsidR="00C232AC">
        <w:rPr>
          <w:rFonts w:asciiTheme="minorHAnsi" w:hAnsiTheme="minorHAnsi" w:cstheme="minorHAnsi"/>
        </w:rPr>
        <w:t xml:space="preserve"> para la</w:t>
      </w:r>
      <w:r w:rsidRPr="00780E06">
        <w:rPr>
          <w:rFonts w:asciiTheme="minorHAnsi" w:hAnsiTheme="minorHAnsi" w:cstheme="minorHAnsi"/>
        </w:rPr>
        <w:t xml:space="preserve">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00C232AC">
        <w:rPr>
          <w:rFonts w:asciiTheme="minorHAnsi" w:hAnsiTheme="minorHAnsi" w:cstheme="minorHAnsi"/>
        </w:rPr>
        <w:t xml:space="preserve"> </w:t>
      </w:r>
      <w:r w:rsidR="007D5016">
        <w:rPr>
          <w:rFonts w:asciiTheme="minorHAnsi" w:hAnsiTheme="minorHAnsi" w:cstheme="minorHAnsi"/>
        </w:rPr>
        <w:t>Las unidades aplicativas</w:t>
      </w:r>
      <w:r w:rsidR="00C232AC">
        <w:rPr>
          <w:rFonts w:asciiTheme="minorHAnsi" w:hAnsiTheme="minorHAnsi" w:cstheme="minorHAnsi"/>
        </w:rPr>
        <w:t xml:space="preserve"> hará</w:t>
      </w:r>
      <w:r w:rsidRPr="00780E06">
        <w:rPr>
          <w:rFonts w:asciiTheme="minorHAnsi" w:hAnsiTheme="minorHAnsi" w:cstheme="minorHAnsi"/>
        </w:rPr>
        <w:t xml:space="preserve"> la solicitud de </w:t>
      </w:r>
      <w:r w:rsidR="00514C0A">
        <w:rPr>
          <w:rFonts w:asciiTheme="minorHAnsi" w:hAnsiTheme="minorHAnsi" w:cstheme="minorHAnsi"/>
        </w:rPr>
        <w:t>MATERIAL DE CURACIÓN DENTAL</w:t>
      </w:r>
      <w:r w:rsidRPr="00780E06">
        <w:rPr>
          <w:rFonts w:asciiTheme="minorHAnsi" w:hAnsiTheme="minorHAnsi" w:cstheme="minorHAnsi"/>
        </w:rPr>
        <w:t xml:space="preserve"> requeridos en el formato de Orden de Envío debidamente foliado, dicho formato será firmado por el Administrador y/o Encargado de Recur</w:t>
      </w:r>
      <w:r w:rsidR="00C232AC">
        <w:rPr>
          <w:rFonts w:asciiTheme="minorHAnsi" w:hAnsiTheme="minorHAnsi" w:cstheme="minorHAnsi"/>
        </w:rPr>
        <w:t xml:space="preserve">sos Materiales o Almacén de </w:t>
      </w:r>
      <w:r w:rsidR="007D5016">
        <w:rPr>
          <w:rFonts w:asciiTheme="minorHAnsi" w:hAnsiTheme="minorHAnsi" w:cstheme="minorHAnsi"/>
        </w:rPr>
        <w:t>las unidades aplicativas</w:t>
      </w:r>
      <w:r w:rsidRPr="00780E06">
        <w:rPr>
          <w:rFonts w:asciiTheme="minorHAnsi" w:hAnsiTheme="minorHAnsi" w:cstheme="minorHAnsi"/>
        </w:rPr>
        <w:t xml:space="preserve">, y deberá ser </w:t>
      </w:r>
      <w:r w:rsidR="00B14597">
        <w:rPr>
          <w:rFonts w:asciiTheme="minorHAnsi" w:hAnsiTheme="minorHAnsi" w:cstheme="minorHAnsi"/>
        </w:rPr>
        <w:t>por correo electrónico</w:t>
      </w:r>
      <w:r w:rsidRPr="00780E06">
        <w:rPr>
          <w:rFonts w:asciiTheme="minorHAnsi" w:hAnsiTheme="minorHAnsi" w:cstheme="minorHAnsi"/>
        </w:rPr>
        <w:t xml:space="preserve">, o algún otro conducto al proveedor, recabando </w:t>
      </w:r>
      <w:r w:rsidR="007D5016">
        <w:rPr>
          <w:rFonts w:asciiTheme="minorHAnsi" w:hAnsiTheme="minorHAnsi" w:cstheme="minorHAnsi"/>
        </w:rPr>
        <w:t>las unidades aplicativas</w:t>
      </w:r>
      <w:r w:rsidR="003A120F">
        <w:rPr>
          <w:rFonts w:asciiTheme="minorHAnsi" w:hAnsiTheme="minorHAnsi" w:cstheme="minorHAnsi"/>
        </w:rPr>
        <w:t>,</w:t>
      </w:r>
      <w:r w:rsidRPr="00780E06">
        <w:rPr>
          <w:rFonts w:asciiTheme="minorHAnsi" w:hAnsiTheme="minorHAnsi" w:cstheme="minorHAnsi"/>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514C0A">
        <w:rPr>
          <w:rFonts w:asciiTheme="minorHAnsi" w:hAnsiTheme="minorHAnsi" w:cstheme="minorHAnsi"/>
        </w:rPr>
        <w:t>MATERIAL DE CURACIÓN DENTAL</w:t>
      </w:r>
      <w:r w:rsidRPr="00780E06">
        <w:rPr>
          <w:rFonts w:asciiTheme="minorHAnsi" w:hAnsiTheme="minorHAnsi" w:cstheme="minorHAnsi"/>
        </w:rPr>
        <w:t xml:space="preserve"> el día de elaboración de la Orden de Envío, lo anterior se tomará en cuenta por </w:t>
      </w:r>
      <w:r w:rsidR="007D5016">
        <w:rPr>
          <w:rFonts w:asciiTheme="minorHAnsi" w:hAnsiTheme="minorHAnsi" w:cstheme="minorHAnsi"/>
        </w:rPr>
        <w:t>las unidades aplicativas</w:t>
      </w:r>
      <w:r w:rsidRPr="00780E06">
        <w:rPr>
          <w:rFonts w:asciiTheme="minorHAnsi" w:hAnsiTheme="minorHAnsi" w:cstheme="minorHAnsi"/>
        </w:rPr>
        <w:t xml:space="preserve">, para el cálculo y elaboración de sanción por el atraso en la entrega de </w:t>
      </w:r>
      <w:r w:rsidR="00514C0A">
        <w:rPr>
          <w:rFonts w:asciiTheme="minorHAnsi" w:hAnsiTheme="minorHAnsi" w:cstheme="minorHAnsi"/>
        </w:rPr>
        <w:t>MATERIAL DE CURACIÓN DENTAL</w:t>
      </w:r>
      <w:r w:rsidRPr="00780E06">
        <w:rPr>
          <w:rFonts w:asciiTheme="minorHAnsi" w:hAnsiTheme="minorHAnsi" w:cstheme="minorHAnsi"/>
        </w:rPr>
        <w:t xml:space="preserve">. Para las Ordenes de Envío, de las cuales los proveedores no remitan acuse de recibo o no se tenga respuesta alguna por parte de estos, será tomada en cuenta por </w:t>
      </w:r>
      <w:r w:rsidR="007D5016">
        <w:rPr>
          <w:rFonts w:asciiTheme="minorHAnsi" w:hAnsiTheme="minorHAnsi" w:cstheme="minorHAnsi"/>
        </w:rPr>
        <w:t>las unidades aplicativas</w:t>
      </w:r>
      <w:r w:rsidRPr="00780E06">
        <w:rPr>
          <w:rFonts w:asciiTheme="minorHAnsi" w:hAnsiTheme="minorHAnsi" w:cstheme="minorHAnsi"/>
        </w:rPr>
        <w:t xml:space="preserve"> como fecha de acuse el día en que se elabore la Orden de Envío para el cálculo y elaboración de sanción por el atraso en la entrega de </w:t>
      </w:r>
      <w:r w:rsidR="00514C0A">
        <w:rPr>
          <w:rFonts w:asciiTheme="minorHAnsi" w:hAnsiTheme="minorHAnsi" w:cstheme="minorHAnsi"/>
        </w:rPr>
        <w:t>MATERIAL DE CURACIÓN DENTAL</w:t>
      </w:r>
      <w:r w:rsidRPr="00780E06">
        <w:rPr>
          <w:rFonts w:asciiTheme="minorHAnsi" w:hAnsiTheme="minorHAnsi" w:cstheme="minorHAnsi"/>
        </w:rPr>
        <w:t>.</w:t>
      </w:r>
    </w:p>
    <w:p w:rsidR="0015186A" w:rsidRDefault="000348C5" w:rsidP="00514C0A">
      <w:pPr>
        <w:pStyle w:val="Prrafodelista"/>
        <w:numPr>
          <w:ilvl w:val="0"/>
          <w:numId w:val="25"/>
        </w:numPr>
        <w:tabs>
          <w:tab w:val="left" w:pos="851"/>
          <w:tab w:val="right" w:pos="1276"/>
        </w:tabs>
        <w:ind w:left="1276" w:right="49" w:hanging="284"/>
        <w:jc w:val="both"/>
        <w:rPr>
          <w:rFonts w:asciiTheme="minorHAnsi" w:hAnsiTheme="minorHAnsi" w:cstheme="minorHAnsi"/>
        </w:rPr>
      </w:pPr>
      <w:r w:rsidRPr="0015186A">
        <w:rPr>
          <w:rFonts w:asciiTheme="minorHAnsi" w:hAnsiTheme="minorHAnsi" w:cstheme="minorHAnsi"/>
          <w:i/>
        </w:rPr>
        <w:t>Lote.</w:t>
      </w:r>
      <w:r w:rsidRPr="0015186A">
        <w:rPr>
          <w:rFonts w:asciiTheme="minorHAnsi" w:hAnsiTheme="minorHAnsi" w:cstheme="minorHAnsi"/>
        </w:rPr>
        <w:t xml:space="preserve"> No se aceptarán entregas de más</w:t>
      </w:r>
      <w:r w:rsidR="0015186A">
        <w:rPr>
          <w:rFonts w:asciiTheme="minorHAnsi" w:hAnsiTheme="minorHAnsi" w:cstheme="minorHAnsi"/>
        </w:rPr>
        <w:t xml:space="preserve"> de tres lotes en cada producto.</w:t>
      </w:r>
      <w:r w:rsidRPr="0015186A">
        <w:rPr>
          <w:rFonts w:asciiTheme="minorHAnsi" w:hAnsiTheme="minorHAnsi" w:cstheme="minorHAnsi"/>
        </w:rPr>
        <w:t xml:space="preserve"> </w:t>
      </w:r>
    </w:p>
    <w:p w:rsidR="000348C5" w:rsidRPr="0015186A" w:rsidRDefault="000348C5" w:rsidP="00514C0A">
      <w:pPr>
        <w:pStyle w:val="Prrafodelista"/>
        <w:numPr>
          <w:ilvl w:val="0"/>
          <w:numId w:val="25"/>
        </w:numPr>
        <w:tabs>
          <w:tab w:val="left" w:pos="851"/>
          <w:tab w:val="right" w:pos="1276"/>
        </w:tabs>
        <w:ind w:left="1276" w:right="49" w:hanging="284"/>
        <w:jc w:val="both"/>
        <w:rPr>
          <w:rFonts w:asciiTheme="minorHAnsi" w:hAnsiTheme="minorHAnsi" w:cstheme="minorHAnsi"/>
        </w:rPr>
      </w:pPr>
      <w:r w:rsidRPr="0015186A">
        <w:rPr>
          <w:rFonts w:asciiTheme="minorHAnsi" w:hAnsiTheme="minorHAnsi" w:cstheme="minorHAnsi"/>
          <w:i/>
        </w:rPr>
        <w:t>Control de Calidad</w:t>
      </w:r>
      <w:r w:rsidRPr="0015186A">
        <w:rPr>
          <w:rFonts w:asciiTheme="minorHAnsi" w:hAnsiTheme="minorHAnsi" w:cstheme="minorHAnsi"/>
        </w:rPr>
        <w:t xml:space="preserve">. El control de calidad será llevado a cabo por </w:t>
      </w:r>
      <w:r w:rsidR="007D5016" w:rsidRPr="0015186A">
        <w:rPr>
          <w:rFonts w:asciiTheme="minorHAnsi" w:hAnsiTheme="minorHAnsi" w:cstheme="minorHAnsi"/>
        </w:rPr>
        <w:t>las unidades aplicativas</w:t>
      </w:r>
      <w:r w:rsidRPr="0015186A">
        <w:rPr>
          <w:rFonts w:asciiTheme="minorHAnsi" w:hAnsiTheme="minorHAnsi" w:cstheme="minorHAnsi"/>
        </w:rPr>
        <w:t xml:space="preserve"> y se hará conforme a los lineamientos de la Convocante y se inicia desde el recibo </w:t>
      </w:r>
      <w:r w:rsidR="00E27A5B">
        <w:rPr>
          <w:rFonts w:asciiTheme="minorHAnsi" w:hAnsiTheme="minorHAnsi" w:cstheme="minorHAnsi"/>
        </w:rPr>
        <w:t>del MATERIAL DE CURACIÓN DENTAL</w:t>
      </w:r>
      <w:r w:rsidRPr="0015186A">
        <w:rPr>
          <w:rFonts w:asciiTheme="minorHAnsi" w:hAnsiTheme="minorHAnsi" w:cstheme="minorHAnsi"/>
        </w:rPr>
        <w:t xml:space="preserve"> hasta su aplicación o uso de los </w:t>
      </w:r>
      <w:r w:rsidR="003A120F" w:rsidRPr="0015186A">
        <w:rPr>
          <w:rFonts w:asciiTheme="minorHAnsi" w:hAnsiTheme="minorHAnsi" w:cstheme="minorHAnsi"/>
        </w:rPr>
        <w:t>mismos</w:t>
      </w:r>
      <w:r w:rsidRPr="0015186A">
        <w:rPr>
          <w:rFonts w:asciiTheme="minorHAnsi" w:hAnsiTheme="minorHAnsi" w:cstheme="minorHAnsi"/>
        </w:rPr>
        <w:t>.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001F4F96">
        <w:rPr>
          <w:rFonts w:asciiTheme="minorHAnsi" w:hAnsiTheme="minorHAnsi" w:cstheme="minorHAnsi"/>
          <w:i/>
        </w:rPr>
        <w:t xml:space="preserve">. </w:t>
      </w:r>
      <w:r w:rsidRPr="00780E06">
        <w:rPr>
          <w:rFonts w:asciiTheme="minorHAnsi" w:hAnsiTheme="minorHAnsi" w:cstheme="minorHAnsi"/>
        </w:rPr>
        <w:t xml:space="preserve"> </w:t>
      </w:r>
      <w:r w:rsidR="00E27A5B">
        <w:rPr>
          <w:rFonts w:asciiTheme="minorHAnsi" w:hAnsiTheme="minorHAnsi" w:cstheme="minorHAnsi"/>
        </w:rPr>
        <w:t>Para el</w:t>
      </w:r>
      <w:r w:rsidR="001F4F96">
        <w:rPr>
          <w:rFonts w:asciiTheme="minorHAnsi" w:hAnsiTheme="minorHAnsi" w:cstheme="minorHAnsi"/>
        </w:rPr>
        <w:t xml:space="preserve"> </w:t>
      </w:r>
      <w:r w:rsidR="00514C0A">
        <w:rPr>
          <w:rFonts w:asciiTheme="minorHAnsi" w:hAnsiTheme="minorHAnsi" w:cstheme="minorHAnsi"/>
        </w:rPr>
        <w:t>MATERIAL DE CURACIÓN DENTAL</w:t>
      </w:r>
      <w:r w:rsidR="001F4F96">
        <w:rPr>
          <w:rFonts w:asciiTheme="minorHAnsi" w:hAnsiTheme="minorHAnsi" w:cstheme="minorHAnsi"/>
        </w:rPr>
        <w:t xml:space="preserve"> que aplique l</w:t>
      </w:r>
      <w:r w:rsidR="001F4F96" w:rsidRPr="00780E06">
        <w:rPr>
          <w:rFonts w:asciiTheme="minorHAnsi" w:hAnsiTheme="minorHAnsi" w:cstheme="minorHAnsi"/>
        </w:rPr>
        <w:t>a caducidad</w:t>
      </w:r>
      <w:r w:rsidRPr="00780E06">
        <w:rPr>
          <w:rFonts w:asciiTheme="minorHAnsi" w:hAnsiTheme="minorHAnsi" w:cstheme="minorHAnsi"/>
        </w:rPr>
        <w:t xml:space="preserve"> deberá ser de 1 (un) año, como mínimo, contado a partir de la recepción en </w:t>
      </w:r>
      <w:r w:rsidR="007D5016">
        <w:rPr>
          <w:rFonts w:asciiTheme="minorHAnsi" w:hAnsiTheme="minorHAnsi" w:cstheme="minorHAnsi"/>
        </w:rPr>
        <w:t>las unidades aplicativas</w:t>
      </w:r>
      <w:r w:rsidRPr="00780E06">
        <w:rPr>
          <w:rFonts w:asciiTheme="minorHAnsi" w:hAnsiTheme="minorHAnsi" w:cstheme="minorHAnsi"/>
        </w:rPr>
        <w:t xml:space="preserve"> de la Convocante, en caso de suministrar </w:t>
      </w:r>
      <w:r w:rsidR="00514C0A">
        <w:rPr>
          <w:rFonts w:asciiTheme="minorHAnsi" w:hAnsiTheme="minorHAnsi" w:cstheme="minorHAnsi"/>
        </w:rPr>
        <w:t>MATERIAL DE CURACIÓN DENTAL</w:t>
      </w:r>
      <w:r w:rsidRPr="00780E06">
        <w:rPr>
          <w:rFonts w:asciiTheme="minorHAnsi" w:hAnsiTheme="minorHAnsi" w:cstheme="minorHAnsi"/>
        </w:rPr>
        <w:t xml:space="preserve"> con menor caducidad a la establecida, se podrán devolver los mismos a juicio y responsabilidad de </w:t>
      </w:r>
      <w:r w:rsidR="007D5016">
        <w:rPr>
          <w:rFonts w:asciiTheme="minorHAnsi" w:hAnsiTheme="minorHAnsi" w:cstheme="minorHAnsi"/>
        </w:rPr>
        <w:t>las unidades aplicativas</w:t>
      </w:r>
      <w:r w:rsidRPr="00780E06">
        <w:rPr>
          <w:rFonts w:asciiTheme="minorHAnsi" w:hAnsiTheme="minorHAnsi" w:cstheme="minorHAnsi"/>
        </w:rPr>
        <w:t xml:space="preserve">.  Así mismo, el proveedor deberá cambiar los </w:t>
      </w:r>
      <w:r w:rsidR="00514C0A">
        <w:rPr>
          <w:rFonts w:asciiTheme="minorHAnsi" w:hAnsiTheme="minorHAnsi" w:cstheme="minorHAnsi"/>
        </w:rPr>
        <w:t>MATERIAL DE CURACIÓN DENTAL</w:t>
      </w:r>
      <w:r w:rsidRPr="00780E06">
        <w:rPr>
          <w:rFonts w:asciiTheme="minorHAnsi" w:hAnsiTheme="minorHAnsi" w:cstheme="minorHAnsi"/>
        </w:rPr>
        <w:t xml:space="preserve">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w:t>
      </w:r>
      <w:r w:rsidR="00C232AC">
        <w:rPr>
          <w:rFonts w:asciiTheme="minorHAnsi" w:hAnsiTheme="minorHAnsi" w:cstheme="minorHAnsi"/>
        </w:rPr>
        <w:t xml:space="preserve">trega </w:t>
      </w:r>
      <w:r w:rsidR="00E27A5B">
        <w:rPr>
          <w:rFonts w:asciiTheme="minorHAnsi" w:hAnsiTheme="minorHAnsi" w:cstheme="minorHAnsi"/>
        </w:rPr>
        <w:t>del MATERIAL DE CURACIÓN DENTAL</w:t>
      </w:r>
      <w:r w:rsidR="00C232AC">
        <w:rPr>
          <w:rFonts w:asciiTheme="minorHAnsi" w:hAnsiTheme="minorHAnsi" w:cstheme="minorHAnsi"/>
        </w:rPr>
        <w:t xml:space="preserve"> en </w:t>
      </w:r>
      <w:r w:rsidR="007D5016">
        <w:rPr>
          <w:rFonts w:asciiTheme="minorHAnsi" w:hAnsiTheme="minorHAnsi" w:cstheme="minorHAnsi"/>
        </w:rPr>
        <w:t>las unidades aplicativas</w:t>
      </w:r>
      <w:r>
        <w:rPr>
          <w:rFonts w:asciiTheme="minorHAnsi" w:hAnsiTheme="minorHAnsi" w:cstheme="minorHAnsi"/>
        </w:rPr>
        <w:t xml:space="preserve"> deberá presentar remisión que incluya</w:t>
      </w:r>
      <w:r w:rsidR="00907FEA">
        <w:rPr>
          <w:rFonts w:asciiTheme="minorHAnsi" w:hAnsiTheme="minorHAnsi" w:cstheme="minorHAnsi"/>
        </w:rPr>
        <w:t>:</w:t>
      </w:r>
      <w:r>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sidR="00907FEA">
        <w:rPr>
          <w:rFonts w:asciiTheme="minorHAnsi" w:hAnsiTheme="minorHAnsi" w:cstheme="minorHAnsi"/>
        </w:rPr>
        <w:t>.</w:t>
      </w:r>
    </w:p>
    <w:p w:rsidR="00AF22D2" w:rsidRPr="00B14597"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B14597">
        <w:rPr>
          <w:rFonts w:asciiTheme="minorHAnsi" w:hAnsiTheme="minorHAnsi" w:cstheme="minorHAnsi"/>
        </w:rPr>
        <w:t xml:space="preserve">Marca </w:t>
      </w:r>
      <w:r w:rsidR="00E27A5B">
        <w:rPr>
          <w:rFonts w:asciiTheme="minorHAnsi" w:hAnsiTheme="minorHAnsi" w:cstheme="minorHAnsi"/>
        </w:rPr>
        <w:t>del MATERIAL DE CURACIÓN DENTAL</w:t>
      </w:r>
      <w:r w:rsidR="00907FEA" w:rsidRPr="00B14597">
        <w:rPr>
          <w:rFonts w:asciiTheme="minorHAnsi" w:hAnsiTheme="minorHAnsi" w:cstheme="minorHAnsi"/>
        </w:rPr>
        <w:t>.</w:t>
      </w:r>
      <w:r w:rsidRPr="00B14597">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r w:rsidR="00907FEA">
        <w:rPr>
          <w:rFonts w:asciiTheme="minorHAnsi" w:hAnsiTheme="minorHAnsi" w:cstheme="minorHAnsi"/>
        </w:rPr>
        <w:t>.</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w:t>
      </w:r>
      <w:r w:rsidR="00343F75">
        <w:rPr>
          <w:rFonts w:asciiTheme="minorHAnsi" w:hAnsiTheme="minorHAnsi" w:cstheme="minorHAnsi"/>
        </w:rPr>
        <w:t xml:space="preserve">e resulten de la recepción </w:t>
      </w:r>
      <w:r w:rsidR="00E27A5B">
        <w:rPr>
          <w:rFonts w:asciiTheme="minorHAnsi" w:hAnsiTheme="minorHAnsi" w:cstheme="minorHAnsi"/>
        </w:rPr>
        <w:t>del MATERIAL DE CURACIÓN DENTAL</w:t>
      </w:r>
      <w:r w:rsidR="00C232AC">
        <w:rPr>
          <w:rFonts w:asciiTheme="minorHAnsi" w:hAnsiTheme="minorHAnsi" w:cstheme="minorHAnsi"/>
        </w:rPr>
        <w:t>, en</w:t>
      </w:r>
      <w:r w:rsidRPr="00780E06">
        <w:rPr>
          <w:rFonts w:asciiTheme="minorHAnsi" w:hAnsiTheme="minorHAnsi" w:cstheme="minorHAnsi"/>
        </w:rPr>
        <w:t xml:space="preserve"> </w:t>
      </w:r>
      <w:r w:rsidR="007D5016">
        <w:rPr>
          <w:rFonts w:asciiTheme="minorHAnsi" w:hAnsiTheme="minorHAnsi" w:cstheme="minorHAnsi"/>
        </w:rPr>
        <w:t>las unidades aplicativas</w:t>
      </w:r>
      <w:r w:rsidR="00C232AC">
        <w:rPr>
          <w:rFonts w:asciiTheme="minorHAnsi" w:hAnsiTheme="minorHAnsi" w:cstheme="minorHAnsi"/>
        </w:rPr>
        <w:t>, deberá</w:t>
      </w:r>
      <w:r w:rsidRPr="00780E06">
        <w:rPr>
          <w:rFonts w:asciiTheme="minorHAnsi" w:hAnsiTheme="minorHAnsi" w:cstheme="minorHAnsi"/>
        </w:rPr>
        <w:t xml:space="preserve">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Firma del Administrador de </w:t>
      </w:r>
      <w:r w:rsidR="007D5016">
        <w:rPr>
          <w:rFonts w:asciiTheme="minorHAnsi" w:hAnsiTheme="minorHAnsi" w:cstheme="minorHAnsi"/>
        </w:rPr>
        <w:t>las unidades aplicativas</w:t>
      </w:r>
      <w:r w:rsidRPr="00780E06">
        <w:rPr>
          <w:rFonts w:asciiTheme="minorHAnsi" w:hAnsiTheme="minorHAnsi" w:cstheme="minorHAnsi"/>
        </w:rPr>
        <w:t>.</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00C232AC">
        <w:rPr>
          <w:rFonts w:asciiTheme="minorHAnsi" w:hAnsiTheme="minorHAnsi" w:cstheme="minorHAnsi"/>
        </w:rPr>
        <w:t xml:space="preserve"> </w:t>
      </w:r>
      <w:r w:rsidR="007D5016">
        <w:rPr>
          <w:rFonts w:asciiTheme="minorHAnsi" w:hAnsiTheme="minorHAnsi" w:cstheme="minorHAnsi"/>
        </w:rPr>
        <w:t>las unidades aplicativas</w:t>
      </w:r>
      <w:r w:rsidRPr="00780E06">
        <w:rPr>
          <w:rFonts w:asciiTheme="minorHAnsi" w:hAnsiTheme="minorHAnsi" w:cstheme="minorHAnsi"/>
        </w:rPr>
        <w:t xml:space="preserve">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B14597"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B14597">
        <w:rPr>
          <w:rFonts w:asciiTheme="minorHAnsi" w:hAnsiTheme="minorHAnsi" w:cstheme="minorHAnsi"/>
        </w:rPr>
        <w:t xml:space="preserve">Marca </w:t>
      </w:r>
      <w:r w:rsidR="00E27A5B">
        <w:rPr>
          <w:rFonts w:asciiTheme="minorHAnsi" w:hAnsiTheme="minorHAnsi" w:cstheme="minorHAnsi"/>
        </w:rPr>
        <w:t>del MATERIAL DE CURACIÓN DENTAL</w:t>
      </w:r>
      <w:r w:rsidRPr="00B14597">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lastRenderedPageBreak/>
        <w:t>Número de la Orden de Envío</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r w:rsidR="00907FEA">
        <w:rPr>
          <w:rFonts w:asciiTheme="minorHAnsi" w:hAnsiTheme="minorHAnsi" w:cstheme="minorHAnsi"/>
        </w:rPr>
        <w:t>.</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r w:rsidR="00907FEA">
        <w:rPr>
          <w:rFonts w:asciiTheme="minorHAnsi" w:hAnsiTheme="minorHAnsi" w:cstheme="minorHAnsi"/>
        </w:rPr>
        <w:t>.</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w:t>
      </w:r>
      <w:r w:rsidR="007D5016">
        <w:rPr>
          <w:rFonts w:asciiTheme="minorHAnsi" w:hAnsiTheme="minorHAnsi" w:cstheme="minorHAnsi"/>
        </w:rPr>
        <w:t>las unidades aplicativas</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B14597" w:rsidRDefault="00343F7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Pr>
          <w:rFonts w:asciiTheme="minorHAnsi" w:hAnsiTheme="minorHAnsi" w:cstheme="minorHAnsi"/>
          <w:i/>
        </w:rPr>
        <w:t>Identificación</w:t>
      </w:r>
      <w:r w:rsidR="000348C5" w:rsidRPr="00780E06">
        <w:rPr>
          <w:rFonts w:asciiTheme="minorHAnsi" w:hAnsiTheme="minorHAnsi" w:cstheme="minorHAnsi"/>
          <w:i/>
        </w:rPr>
        <w:t xml:space="preserve"> y Empaque. </w:t>
      </w:r>
      <w:r w:rsidR="000348C5" w:rsidRPr="00780E06">
        <w:rPr>
          <w:rFonts w:asciiTheme="minorHAnsi" w:hAnsiTheme="minorHAnsi" w:cstheme="minorHAnsi"/>
        </w:rPr>
        <w:t>El licitante que resulte a</w:t>
      </w:r>
      <w:r w:rsidR="00E27A5B">
        <w:rPr>
          <w:rFonts w:asciiTheme="minorHAnsi" w:hAnsiTheme="minorHAnsi" w:cstheme="minorHAnsi"/>
        </w:rPr>
        <w:t>djudicado deberá identificar el</w:t>
      </w:r>
      <w:r w:rsidR="000348C5" w:rsidRPr="00780E06">
        <w:rPr>
          <w:rFonts w:asciiTheme="minorHAnsi" w:hAnsiTheme="minorHAnsi" w:cstheme="minorHAnsi"/>
        </w:rPr>
        <w:t xml:space="preserve"> </w:t>
      </w:r>
      <w:r w:rsidR="00514C0A">
        <w:rPr>
          <w:rFonts w:asciiTheme="minorHAnsi" w:hAnsiTheme="minorHAnsi" w:cstheme="minorHAnsi"/>
        </w:rPr>
        <w:t>MATERIAL DE CURACIÓN DENTAL</w:t>
      </w:r>
      <w:r w:rsidR="000348C5" w:rsidRPr="00780E06">
        <w:rPr>
          <w:rFonts w:asciiTheme="minorHAnsi" w:hAnsiTheme="minorHAnsi" w:cstheme="minorHAnsi"/>
        </w:rPr>
        <w:t xml:space="preserve"> suministrado con los </w:t>
      </w:r>
      <w:r w:rsidR="000348C5" w:rsidRPr="00B14597">
        <w:rPr>
          <w:rFonts w:asciiTheme="minorHAnsi" w:hAnsiTheme="minorHAnsi" w:cstheme="minorHAnsi"/>
        </w:rPr>
        <w:t xml:space="preserve">siguientes datos.- </w:t>
      </w:r>
    </w:p>
    <w:p w:rsidR="000348C5" w:rsidRPr="00B14597"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B14597">
        <w:rPr>
          <w:rFonts w:asciiTheme="minorHAnsi" w:hAnsiTheme="minorHAnsi" w:cstheme="minorHAnsi"/>
        </w:rPr>
        <w:t xml:space="preserve">Nombre </w:t>
      </w:r>
      <w:r w:rsidR="00E27A5B">
        <w:rPr>
          <w:rFonts w:asciiTheme="minorHAnsi" w:hAnsiTheme="minorHAnsi" w:cstheme="minorHAnsi"/>
        </w:rPr>
        <w:t>del MATERIAL DE CURACIÓN DENTAL</w:t>
      </w:r>
      <w:r w:rsidRPr="00B14597">
        <w:rPr>
          <w:rFonts w:asciiTheme="minorHAnsi" w:hAnsiTheme="minorHAnsi" w:cstheme="minorHAnsi"/>
        </w:rPr>
        <w:t>.</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E27A5B" w:rsidP="000348C5">
      <w:pPr>
        <w:tabs>
          <w:tab w:val="left" w:pos="851"/>
          <w:tab w:val="right" w:pos="1276"/>
        </w:tabs>
        <w:ind w:left="1276" w:right="49"/>
        <w:jc w:val="both"/>
        <w:rPr>
          <w:rFonts w:asciiTheme="minorHAnsi" w:hAnsiTheme="minorHAnsi" w:cstheme="minorHAnsi"/>
        </w:rPr>
      </w:pPr>
      <w:r>
        <w:rPr>
          <w:rFonts w:asciiTheme="minorHAnsi" w:hAnsiTheme="minorHAnsi" w:cstheme="minorHAnsi"/>
        </w:rPr>
        <w:t>Así como empacar y embalar el</w:t>
      </w:r>
      <w:r w:rsidR="000348C5" w:rsidRPr="00780E06">
        <w:rPr>
          <w:rFonts w:asciiTheme="minorHAnsi" w:hAnsiTheme="minorHAnsi" w:cstheme="minorHAnsi"/>
        </w:rPr>
        <w:t xml:space="preserve"> </w:t>
      </w:r>
      <w:r w:rsidR="00514C0A">
        <w:rPr>
          <w:rFonts w:asciiTheme="minorHAnsi" w:hAnsiTheme="minorHAnsi" w:cstheme="minorHAnsi"/>
        </w:rPr>
        <w:t>MATERIAL DE CURACIÓN DENTAL</w:t>
      </w:r>
      <w:r w:rsidR="000348C5" w:rsidRPr="00780E06">
        <w:rPr>
          <w:rFonts w:asciiTheme="minorHAnsi" w:hAnsiTheme="minorHAnsi" w:cstheme="minorHAnsi"/>
        </w:rPr>
        <w:t xml:space="preserve">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w:t>
      </w:r>
      <w:r w:rsidR="00E27A5B">
        <w:rPr>
          <w:rFonts w:asciiTheme="minorHAnsi" w:hAnsiTheme="minorHAnsi" w:cstheme="minorHAnsi"/>
        </w:rPr>
        <w:t>del MATERIAL DE CURACIÓN DENTAL</w:t>
      </w:r>
      <w:r w:rsidRPr="00780E06">
        <w:rPr>
          <w:rFonts w:asciiTheme="minorHAnsi" w:hAnsiTheme="minorHAnsi" w:cstheme="minorHAnsi"/>
        </w:rPr>
        <w:t xml:space="preserve"> entregado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w:t>
      </w:r>
      <w:r w:rsidR="00E27A5B">
        <w:rPr>
          <w:rFonts w:asciiTheme="minorHAnsi" w:hAnsiTheme="minorHAnsi" w:cstheme="minorHAnsi"/>
        </w:rPr>
        <w:t>del MATERIAL DE CURACIÓN DENTAL</w:t>
      </w:r>
      <w:r w:rsidRPr="00780E06">
        <w:rPr>
          <w:rFonts w:asciiTheme="minorHAnsi" w:hAnsiTheme="minorHAnsi" w:cstheme="minorHAnsi"/>
        </w:rPr>
        <w:t xml:space="preserve"> será a través de </w:t>
      </w:r>
      <w:r w:rsidR="007D5016">
        <w:rPr>
          <w:rFonts w:asciiTheme="minorHAnsi" w:hAnsiTheme="minorHAnsi" w:cstheme="minorHAnsi"/>
        </w:rPr>
        <w:t>las unidades aplicativas</w:t>
      </w:r>
      <w:r w:rsidRPr="00780E06">
        <w:rPr>
          <w:rFonts w:asciiTheme="minorHAnsi" w:hAnsiTheme="minorHAnsi" w:cstheme="minorHAnsi"/>
        </w:rPr>
        <w:t xml:space="preserve">, cuando se comprueben deficiencias en la calidad de las mismas, o cuando </w:t>
      </w:r>
      <w:r w:rsidRPr="0015186A">
        <w:rPr>
          <w:rFonts w:asciiTheme="minorHAnsi" w:hAnsiTheme="minorHAnsi" w:cstheme="minorHAnsi"/>
        </w:rPr>
        <w:t xml:space="preserve">no se cumpla con el período de caducidad solicitado, y deberán ser repuestas por el </w:t>
      </w:r>
      <w:r w:rsidR="00917BF3" w:rsidRPr="0015186A">
        <w:rPr>
          <w:rFonts w:asciiTheme="minorHAnsi" w:hAnsiTheme="minorHAnsi" w:cstheme="minorHAnsi"/>
        </w:rPr>
        <w:t>licitante ganador</w:t>
      </w:r>
      <w:r w:rsidRPr="0015186A">
        <w:rPr>
          <w:rFonts w:asciiTheme="minorHAnsi" w:hAnsiTheme="minorHAnsi" w:cstheme="minorHAnsi"/>
        </w:rPr>
        <w:t>, dentro de los cinco días hábiles siguientes</w:t>
      </w:r>
      <w:r w:rsidRPr="00780E06">
        <w:rPr>
          <w:rFonts w:asciiTheme="minorHAnsi" w:hAnsiTheme="minorHAnsi" w:cstheme="minorHAnsi"/>
        </w:rPr>
        <w:t xml:space="preserve">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w:t>
      </w:r>
      <w:r w:rsidR="00343F75">
        <w:rPr>
          <w:rFonts w:asciiTheme="minorHAnsi" w:hAnsiTheme="minorHAnsi" w:cs="Arial"/>
        </w:rPr>
        <w:t xml:space="preserve"> </w:t>
      </w:r>
      <w:r w:rsidR="008E4DDD" w:rsidRPr="00AB7D71">
        <w:rPr>
          <w:rFonts w:asciiTheme="minorHAnsi" w:hAnsiTheme="minorHAnsi" w:cs="Arial"/>
        </w:rPr>
        <w:t>l</w:t>
      </w:r>
      <w:r w:rsidR="00343F75">
        <w:rPr>
          <w:rFonts w:asciiTheme="minorHAnsi" w:hAnsiTheme="minorHAnsi" w:cs="Arial"/>
        </w:rPr>
        <w:t xml:space="preserve">os </w:t>
      </w:r>
      <w:r w:rsidR="00514C0A">
        <w:rPr>
          <w:rFonts w:asciiTheme="minorHAnsi" w:hAnsiTheme="minorHAnsi" w:cs="Arial"/>
        </w:rPr>
        <w:t>MATERIAL DE CURACIÓN DENTAL</w:t>
      </w:r>
      <w:r w:rsidR="008E4DDD" w:rsidRPr="00AB7D71">
        <w:rPr>
          <w:rFonts w:asciiTheme="minorHAnsi" w:hAnsiTheme="minorHAnsi" w:cs="Arial"/>
        </w:rPr>
        <w:t xml:space="preserve">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5A31C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6516D" w:rsidRDefault="0066516D" w:rsidP="0066516D">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66516D" w:rsidRPr="0066516D" w:rsidRDefault="0066516D" w:rsidP="0066516D">
      <w:pPr>
        <w:ind w:left="284" w:hanging="284"/>
        <w:jc w:val="both"/>
        <w:rPr>
          <w:rFonts w:asciiTheme="minorHAnsi" w:hAnsiTheme="minorHAnsi"/>
          <w:b/>
          <w:u w:val="single"/>
        </w:rPr>
      </w:pP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cs="Arial"/>
          <w:sz w:val="18"/>
          <w:szCs w:val="18"/>
        </w:rPr>
        <w:lastRenderedPageBreak/>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w:t>
      </w:r>
      <w:r w:rsidR="005336A8">
        <w:rPr>
          <w:rFonts w:ascii="Calibri" w:hAnsi="Calibri"/>
          <w:sz w:val="18"/>
          <w:szCs w:val="18"/>
        </w:rPr>
        <w:t xml:space="preserve">el representante legal y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rsidR="0066516D" w:rsidRPr="00EB3AC9" w:rsidRDefault="0066516D" w:rsidP="0066516D">
      <w:pPr>
        <w:numPr>
          <w:ilvl w:val="0"/>
          <w:numId w:val="35"/>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66516D" w:rsidRPr="002F7789" w:rsidRDefault="0066516D" w:rsidP="0066516D">
      <w:pPr>
        <w:pStyle w:val="Default"/>
        <w:numPr>
          <w:ilvl w:val="0"/>
          <w:numId w:val="35"/>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8059E" w:rsidRPr="0066516D" w:rsidRDefault="0078059E" w:rsidP="00EC225E">
      <w:pPr>
        <w:ind w:left="284"/>
        <w:jc w:val="both"/>
        <w:rPr>
          <w:rFonts w:asciiTheme="minorHAnsi" w:hAnsiTheme="minorHAnsi"/>
          <w:b/>
          <w:lang w:val="es-MX"/>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BB7D76" w:rsidRDefault="005E6330" w:rsidP="00BB7D76">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907FEA">
        <w:rPr>
          <w:rFonts w:ascii="Calibri" w:hAnsi="Calibri"/>
        </w:rPr>
        <w:t>81</w:t>
      </w:r>
      <w:r w:rsidR="00E029B1">
        <w:rPr>
          <w:rFonts w:ascii="Calibri" w:hAnsi="Calibri"/>
        </w:rPr>
        <w:t>81307049</w:t>
      </w:r>
      <w:r w:rsidRPr="0039320A">
        <w:rPr>
          <w:rFonts w:ascii="Calibri" w:hAnsi="Calibri"/>
        </w:rPr>
        <w:t xml:space="preserve">, </w:t>
      </w:r>
      <w:r w:rsidR="00907FEA" w:rsidRPr="009D0A4B">
        <w:rPr>
          <w:rFonts w:ascii="Calibri" w:hAnsi="Calibri"/>
        </w:rPr>
        <w:t>desde el día de publicación de la Convocatoria y hasta inclusive</w:t>
      </w:r>
      <w:r w:rsidR="00907FEA">
        <w:rPr>
          <w:rFonts w:ascii="Calibri" w:hAnsi="Calibri"/>
        </w:rPr>
        <w:t xml:space="preserve"> 24 horas hábiles previas</w:t>
      </w:r>
      <w:r w:rsidR="00907FEA" w:rsidRPr="009D0A4B">
        <w:rPr>
          <w:rFonts w:ascii="Calibri" w:hAnsi="Calibri"/>
        </w:rPr>
        <w:t xml:space="preserve"> al acto de presentación y apertura de proposiciones de 9:00 a 14:00 horas</w:t>
      </w:r>
      <w:r w:rsidR="00BB7D76">
        <w:rPr>
          <w:rFonts w:ascii="Calibri" w:hAnsi="Calibri"/>
        </w:rPr>
        <w:t>; c</w:t>
      </w:r>
      <w:r w:rsidR="00BB7D76" w:rsidRPr="0039320A">
        <w:rPr>
          <w:rFonts w:ascii="Calibri" w:hAnsi="Calibri"/>
        </w:rPr>
        <w:t xml:space="preserve">ualquier persona podrá asistir a los diferentes actos de la </w:t>
      </w:r>
      <w:r w:rsidR="00BB7D76">
        <w:rPr>
          <w:rFonts w:ascii="Calibri" w:hAnsi="Calibri"/>
        </w:rPr>
        <w:t xml:space="preserve">licitación </w:t>
      </w:r>
      <w:r w:rsidR="00BB7D76" w:rsidRPr="0039320A">
        <w:rPr>
          <w:rFonts w:ascii="Calibri" w:hAnsi="Calibri"/>
        </w:rPr>
        <w:t xml:space="preserve">en calidad de observador, sin necesidad de adquirir las bases, registrándose previamente antes </w:t>
      </w:r>
      <w:r w:rsidR="00BB7D76">
        <w:rPr>
          <w:rFonts w:ascii="Calibri" w:hAnsi="Calibri"/>
        </w:rPr>
        <w:t>del inicio de cada uno de ellos,  lo anterior de conformidad con el Artículo 31 fracción XXIII de la Ley.</w:t>
      </w:r>
    </w:p>
    <w:p w:rsidR="005E6330" w:rsidRPr="0039320A" w:rsidRDefault="005E6330" w:rsidP="005E6330">
      <w:pPr>
        <w:ind w:left="284" w:right="-1"/>
        <w:jc w:val="both"/>
        <w:rPr>
          <w:rFonts w:ascii="Calibri" w:hAnsi="Calibri"/>
        </w:rPr>
      </w:pPr>
    </w:p>
    <w:p w:rsidR="00AF22D2" w:rsidRDefault="00AF22D2" w:rsidP="005E6330">
      <w:pPr>
        <w:ind w:left="284"/>
        <w:jc w:val="both"/>
        <w:rPr>
          <w:rFonts w:asciiTheme="minorHAnsi" w:hAnsiTheme="minorHAnsi"/>
          <w:b/>
        </w:rPr>
      </w:pPr>
    </w:p>
    <w:p w:rsidR="007F0B73" w:rsidRPr="00037DE1" w:rsidRDefault="000B78E5"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Pr="0015186A"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acompañado de su correspondiente traducción al español, la cual prevalecerá para los efectos de interpretación </w:t>
      </w:r>
      <w:r w:rsidRPr="0015186A">
        <w:rPr>
          <w:rFonts w:asciiTheme="minorHAnsi" w:hAnsiTheme="minorHAnsi" w:cs="Arial"/>
          <w:b w:val="0"/>
          <w:sz w:val="20"/>
        </w:rPr>
        <w:t>de las propuestas.</w:t>
      </w:r>
    </w:p>
    <w:p w:rsidR="00695181" w:rsidRPr="0015186A" w:rsidRDefault="00695181" w:rsidP="003C7CE4">
      <w:pPr>
        <w:numPr>
          <w:ilvl w:val="0"/>
          <w:numId w:val="3"/>
        </w:numPr>
        <w:tabs>
          <w:tab w:val="right" w:pos="1418"/>
        </w:tabs>
        <w:ind w:left="1418"/>
        <w:jc w:val="both"/>
        <w:rPr>
          <w:rFonts w:asciiTheme="minorHAnsi" w:hAnsiTheme="minorHAnsi"/>
        </w:rPr>
      </w:pPr>
      <w:r w:rsidRPr="0015186A">
        <w:rPr>
          <w:rFonts w:asciiTheme="minorHAnsi" w:hAnsiTheme="minorHAnsi"/>
          <w:b/>
          <w:bCs/>
        </w:rPr>
        <w:t xml:space="preserve">Presentación de las Propuestas.- </w:t>
      </w:r>
      <w:r w:rsidRPr="0015186A">
        <w:rPr>
          <w:rFonts w:asciiTheme="minorHAnsi" w:hAnsiTheme="minorHAnsi"/>
        </w:rPr>
        <w:t>El Licitante presentará en original su</w:t>
      </w:r>
      <w:r w:rsidR="00E44C3A" w:rsidRPr="0015186A">
        <w:rPr>
          <w:rFonts w:asciiTheme="minorHAnsi" w:hAnsiTheme="minorHAnsi"/>
        </w:rPr>
        <w:t>s</w:t>
      </w:r>
      <w:r w:rsidRPr="0015186A">
        <w:rPr>
          <w:rFonts w:asciiTheme="minorHAnsi" w:hAnsiTheme="minorHAnsi"/>
        </w:rPr>
        <w:t xml:space="preserve"> propuesta</w:t>
      </w:r>
      <w:r w:rsidR="00E44C3A" w:rsidRPr="0015186A">
        <w:rPr>
          <w:rFonts w:asciiTheme="minorHAnsi" w:hAnsiTheme="minorHAnsi"/>
        </w:rPr>
        <w:t>s</w:t>
      </w:r>
      <w:r w:rsidRPr="0015186A">
        <w:rPr>
          <w:rFonts w:asciiTheme="minorHAnsi" w:hAnsiTheme="minorHAnsi"/>
        </w:rPr>
        <w:t xml:space="preserve"> técnica</w:t>
      </w:r>
      <w:r w:rsidR="00E44C3A" w:rsidRPr="0015186A">
        <w:rPr>
          <w:rFonts w:asciiTheme="minorHAnsi" w:hAnsiTheme="minorHAnsi"/>
        </w:rPr>
        <w:t xml:space="preserve"> y económica</w:t>
      </w:r>
      <w:r w:rsidRPr="0015186A">
        <w:rPr>
          <w:rFonts w:asciiTheme="minorHAnsi" w:hAnsiTheme="minorHAnsi"/>
        </w:rPr>
        <w:t>, en papel membretado de su empresa, llenado a máquina o computadora y firmado por el representante legal, en el formato anexo a las bases expedido por la Convocante.</w:t>
      </w:r>
      <w:r w:rsidR="009B3787" w:rsidRPr="0015186A">
        <w:rPr>
          <w:rFonts w:asciiTheme="minorHAnsi" w:hAnsiTheme="minorHAnsi" w:cstheme="minorHAnsi"/>
        </w:rPr>
        <w:t xml:space="preserv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15186A" w:rsidRPr="0015186A">
        <w:rPr>
          <w:rFonts w:asciiTheme="minorHAnsi" w:hAnsiTheme="minorHAnsi" w:cstheme="minorHAnsi"/>
        </w:rPr>
        <w:t>.</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w:t>
      </w:r>
      <w:r w:rsidRPr="0015186A">
        <w:rPr>
          <w:rFonts w:asciiTheme="minorHAnsi" w:hAnsiTheme="minorHAnsi" w:cs="Arial"/>
        </w:rPr>
        <w:t>relacionadas a la presente</w:t>
      </w:r>
      <w:r w:rsidR="0015186A" w:rsidRPr="0015186A">
        <w:rPr>
          <w:rFonts w:asciiTheme="minorHAnsi" w:hAnsiTheme="minorHAnsi" w:cs="Arial"/>
        </w:rPr>
        <w:t xml:space="preserve"> convocatoria</w:t>
      </w:r>
      <w:r w:rsidRPr="0015186A">
        <w:rPr>
          <w:rFonts w:asciiTheme="minorHAnsi" w:hAnsiTheme="minorHAnsi" w:cs="Arial"/>
        </w:rPr>
        <w:t>,</w:t>
      </w:r>
      <w:r w:rsidRPr="0015186A">
        <w:rPr>
          <w:rFonts w:asciiTheme="minorHAnsi" w:hAnsiTheme="minorHAnsi"/>
        </w:rPr>
        <w:t xml:space="preserve"> demostrándolo mediante una relación de las principales operaciones de ventas o prestación</w:t>
      </w:r>
      <w:r w:rsidRPr="007E5216">
        <w:rPr>
          <w:rFonts w:asciiTheme="minorHAnsi" w:hAnsiTheme="minorHAnsi"/>
        </w:rPr>
        <w:t xml:space="preserve">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w:t>
      </w:r>
      <w:r w:rsidR="00343F75">
        <w:rPr>
          <w:rFonts w:asciiTheme="minorHAnsi" w:hAnsiTheme="minorHAnsi" w:cs="Arial"/>
          <w:lang w:val="es-MX"/>
        </w:rPr>
        <w:t xml:space="preserve"> bajo protesta de decir verdad </w:t>
      </w:r>
      <w:r w:rsidRPr="003B3E89">
        <w:rPr>
          <w:rFonts w:asciiTheme="minorHAnsi" w:hAnsiTheme="minorHAnsi" w:cs="Arial"/>
          <w:lang w:val="es-MX"/>
        </w:rPr>
        <w:t>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w:t>
      </w:r>
      <w:r w:rsidR="00231F90">
        <w:rPr>
          <w:rFonts w:asciiTheme="minorHAnsi" w:hAnsiTheme="minorHAnsi" w:cstheme="minorHAnsi"/>
          <w:bCs/>
          <w:color w:val="000000"/>
        </w:rPr>
        <w:t xml:space="preserve">los </w:t>
      </w:r>
      <w:r w:rsidR="00514C0A">
        <w:rPr>
          <w:rFonts w:asciiTheme="minorHAnsi" w:hAnsiTheme="minorHAnsi" w:cstheme="minorHAnsi"/>
          <w:bCs/>
          <w:color w:val="000000"/>
        </w:rPr>
        <w:t>MATERIAL DE CURACIÓN DENTAL</w:t>
      </w:r>
      <w:r w:rsidR="00231F90">
        <w:rPr>
          <w:rFonts w:asciiTheme="minorHAnsi" w:hAnsiTheme="minorHAnsi" w:cstheme="minorHAnsi"/>
          <w:bCs/>
          <w:color w:val="000000"/>
        </w:rPr>
        <w:t xml:space="preserve"> que</w:t>
      </w:r>
      <w:r w:rsidRPr="00780E06">
        <w:rPr>
          <w:rFonts w:asciiTheme="minorHAnsi" w:hAnsiTheme="minorHAnsi" w:cstheme="minorHAnsi"/>
          <w:bCs/>
        </w:rPr>
        <w:t xml:space="preserv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5336A8" w:rsidRPr="009000C3" w:rsidRDefault="005336A8" w:rsidP="005336A8">
      <w:pPr>
        <w:pStyle w:val="Default"/>
        <w:widowControl/>
        <w:numPr>
          <w:ilvl w:val="0"/>
          <w:numId w:val="8"/>
        </w:numPr>
        <w:ind w:right="425"/>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Pr="009873F7">
        <w:rPr>
          <w:rFonts w:ascii="Calibri" w:hAnsi="Calibri" w:cs="Arial"/>
          <w:color w:val="auto"/>
          <w:sz w:val="20"/>
          <w:szCs w:val="20"/>
          <w:lang w:val="es-ES_tradnl" w:eastAsia="es-ES"/>
        </w:rPr>
        <w:t>LP-919044992-</w:t>
      </w:r>
      <w:r w:rsidR="00514C0A">
        <w:rPr>
          <w:rFonts w:ascii="Calibri" w:hAnsi="Calibri" w:cs="Arial"/>
          <w:color w:val="auto"/>
          <w:sz w:val="20"/>
          <w:szCs w:val="20"/>
          <w:lang w:val="es-ES_tradnl" w:eastAsia="es-ES"/>
        </w:rPr>
        <w:t>N38</w:t>
      </w:r>
      <w:r w:rsidRPr="009873F7">
        <w:rPr>
          <w:rFonts w:ascii="Calibri" w:hAnsi="Calibri" w:cs="Arial"/>
          <w:color w:val="auto"/>
          <w:sz w:val="20"/>
          <w:szCs w:val="20"/>
          <w:lang w:val="es-ES_tradnl" w:eastAsia="es-ES"/>
        </w:rPr>
        <w:t>-2021</w:t>
      </w:r>
      <w:r w:rsidRPr="009000C3">
        <w:rPr>
          <w:rFonts w:ascii="Calibri" w:hAnsi="Calibri" w:cs="Arial"/>
          <w:color w:val="auto"/>
          <w:sz w:val="20"/>
          <w:szCs w:val="20"/>
          <w:lang w:val="es-ES_tradnl" w:eastAsia="es-ES"/>
        </w:rPr>
        <w:t xml:space="preserve">, que es fabricante y garantiza el abasto suficiente para cumplir con las adjudicaciones que se deriven de esta licitación, según modelo propuesto en el </w:t>
      </w:r>
      <w:r w:rsidRPr="00AC4D00">
        <w:rPr>
          <w:rFonts w:ascii="Calibri" w:hAnsi="Calibri" w:cs="Arial"/>
          <w:b/>
          <w:bCs/>
          <w:color w:val="auto"/>
          <w:sz w:val="20"/>
          <w:szCs w:val="20"/>
          <w:lang w:val="es-ES_tradnl" w:eastAsia="es-ES"/>
        </w:rPr>
        <w:t>A</w:t>
      </w:r>
      <w:r>
        <w:rPr>
          <w:rFonts w:ascii="Calibri" w:hAnsi="Calibri" w:cs="Arial"/>
          <w:b/>
          <w:bCs/>
          <w:color w:val="auto"/>
          <w:sz w:val="20"/>
          <w:szCs w:val="20"/>
          <w:lang w:val="es-ES_tradnl" w:eastAsia="es-ES"/>
        </w:rPr>
        <w:t>NEXO</w:t>
      </w:r>
      <w:r w:rsidRPr="00AC4D00">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w:t>
      </w:r>
      <w:r w:rsidR="00F04969">
        <w:rPr>
          <w:rFonts w:ascii="Calibri" w:hAnsi="Calibri" w:cs="Arial"/>
          <w:color w:val="auto"/>
          <w:sz w:val="20"/>
          <w:szCs w:val="20"/>
          <w:lang w:val="es-ES_tradnl" w:eastAsia="es-ES"/>
        </w:rPr>
        <w:t>a solvencia de la proposición).</w:t>
      </w:r>
    </w:p>
    <w:p w:rsidR="005336A8" w:rsidRPr="00F4151C" w:rsidRDefault="005336A8" w:rsidP="005336A8">
      <w:pPr>
        <w:pStyle w:val="Default"/>
        <w:widowControl/>
        <w:numPr>
          <w:ilvl w:val="0"/>
          <w:numId w:val="8"/>
        </w:numPr>
        <w:ind w:right="425"/>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w:t>
      </w:r>
      <w:r w:rsidRPr="009873F7">
        <w:rPr>
          <w:rFonts w:ascii="Calibri" w:hAnsi="Calibri" w:cs="Arial"/>
          <w:color w:val="auto"/>
          <w:sz w:val="20"/>
          <w:szCs w:val="20"/>
          <w:lang w:val="es-ES_tradnl" w:eastAsia="es-ES"/>
        </w:rPr>
        <w:t xml:space="preserve">. </w:t>
      </w:r>
      <w:r>
        <w:rPr>
          <w:rFonts w:ascii="Calibri" w:hAnsi="Calibri" w:cs="Arial"/>
          <w:color w:val="auto"/>
          <w:sz w:val="20"/>
          <w:szCs w:val="20"/>
          <w:lang w:val="es-ES_tradnl" w:eastAsia="es-ES"/>
        </w:rPr>
        <w:t>LP-919044992-</w:t>
      </w:r>
      <w:r w:rsidR="00514C0A">
        <w:rPr>
          <w:rFonts w:ascii="Calibri" w:hAnsi="Calibri" w:cs="Arial"/>
          <w:color w:val="auto"/>
          <w:sz w:val="20"/>
          <w:szCs w:val="20"/>
          <w:lang w:val="es-ES_tradnl" w:eastAsia="es-ES"/>
        </w:rPr>
        <w:t>N38</w:t>
      </w:r>
      <w:r w:rsidRPr="009873F7">
        <w:rPr>
          <w:rFonts w:ascii="Calibri" w:hAnsi="Calibri" w:cs="Arial"/>
          <w:color w:val="auto"/>
          <w:sz w:val="20"/>
          <w:szCs w:val="20"/>
          <w:lang w:val="es-ES_tradnl" w:eastAsia="es-ES"/>
        </w:rPr>
        <w:t>-2021,</w:t>
      </w:r>
      <w:r w:rsidRPr="009000C3">
        <w:rPr>
          <w:rFonts w:ascii="Calibri" w:hAnsi="Calibri" w:cs="Arial"/>
          <w:color w:val="auto"/>
          <w:sz w:val="20"/>
          <w:szCs w:val="20"/>
          <w:lang w:val="es-ES_tradnl" w:eastAsia="es-ES"/>
        </w:rPr>
        <w:t xml:space="preserve"> carta original de respaldo emitida por cada fabricante y/o distribuidor </w:t>
      </w:r>
      <w:r w:rsidR="00EE02A9">
        <w:rPr>
          <w:rFonts w:ascii="Calibri" w:hAnsi="Calibri" w:cs="Arial"/>
          <w:color w:val="auto"/>
          <w:sz w:val="20"/>
          <w:szCs w:val="20"/>
          <w:lang w:val="es-ES_tradnl" w:eastAsia="es-ES"/>
        </w:rPr>
        <w:t>mayorista</w:t>
      </w:r>
      <w:r w:rsidRPr="009000C3">
        <w:rPr>
          <w:rFonts w:ascii="Calibri" w:hAnsi="Calibri" w:cs="Arial"/>
          <w:color w:val="auto"/>
          <w:sz w:val="20"/>
          <w:szCs w:val="20"/>
          <w:lang w:val="es-ES_tradnl" w:eastAsia="es-ES"/>
        </w:rPr>
        <w:t xml:space="preserve"> en la que manifieste que garantiza el abasto suficiente para cumplir con las adjudicaciones que se deriven de esta licitación, según modelo propuesto en el </w:t>
      </w:r>
      <w:r>
        <w:rPr>
          <w:rFonts w:ascii="Calibri" w:hAnsi="Calibri" w:cs="Arial"/>
          <w:b/>
          <w:bCs/>
          <w:color w:val="auto"/>
          <w:sz w:val="20"/>
          <w:szCs w:val="20"/>
          <w:lang w:val="es-ES_tradnl" w:eastAsia="es-ES"/>
        </w:rPr>
        <w:t>ANEXO</w:t>
      </w:r>
      <w:r w:rsidRPr="00AC4D00">
        <w:rPr>
          <w:rFonts w:ascii="Calibri" w:hAnsi="Calibri" w:cs="Arial"/>
          <w:b/>
          <w:bCs/>
          <w:color w:val="auto"/>
          <w:sz w:val="20"/>
          <w:szCs w:val="20"/>
          <w:lang w:val="es-ES_tradnl" w:eastAsia="es-ES"/>
        </w:rPr>
        <w:t xml:space="preserve"> 17</w:t>
      </w:r>
      <w:r w:rsidRPr="009000C3">
        <w:rPr>
          <w:rFonts w:ascii="Calibri" w:hAnsi="Calibri" w:cs="Arial"/>
          <w:color w:val="auto"/>
          <w:sz w:val="20"/>
          <w:szCs w:val="20"/>
          <w:lang w:val="es-ES_tradnl" w:eastAsia="es-ES"/>
        </w:rPr>
        <w:t xml:space="preserve"> de esta convocatoria. (De no aplicar este documento, no </w:t>
      </w:r>
      <w:r w:rsidRPr="00F4151C">
        <w:rPr>
          <w:rFonts w:ascii="Calibri" w:hAnsi="Calibri" w:cs="Arial"/>
          <w:color w:val="auto"/>
          <w:sz w:val="20"/>
          <w:szCs w:val="20"/>
          <w:lang w:val="es-ES_tradnl" w:eastAsia="es-ES"/>
        </w:rPr>
        <w:t xml:space="preserve">afecta la solvencia de la proposición). </w:t>
      </w:r>
    </w:p>
    <w:p w:rsidR="00E44C3A" w:rsidRPr="00EC52EE" w:rsidRDefault="00C232AC" w:rsidP="00E44C3A">
      <w:pPr>
        <w:numPr>
          <w:ilvl w:val="0"/>
          <w:numId w:val="8"/>
        </w:numPr>
        <w:tabs>
          <w:tab w:val="left" w:pos="851"/>
          <w:tab w:val="left" w:pos="1134"/>
          <w:tab w:val="right" w:pos="1276"/>
        </w:tabs>
        <w:ind w:right="11"/>
        <w:jc w:val="both"/>
        <w:rPr>
          <w:rFonts w:asciiTheme="minorHAnsi" w:hAnsiTheme="minorHAnsi" w:cstheme="minorHAnsi"/>
        </w:rPr>
      </w:pPr>
      <w:r>
        <w:rPr>
          <w:rFonts w:asciiTheme="minorHAnsi" w:hAnsiTheme="minorHAnsi" w:cstheme="minorHAnsi"/>
          <w:color w:val="000000"/>
        </w:rPr>
        <w:lastRenderedPageBreak/>
        <w:t xml:space="preserve">   </w:t>
      </w:r>
      <w:r w:rsidR="00E44C3A" w:rsidRPr="00780E06">
        <w:rPr>
          <w:rFonts w:asciiTheme="minorHAnsi" w:hAnsiTheme="minorHAnsi" w:cstheme="minorHAnsi"/>
          <w:color w:val="000000"/>
        </w:rPr>
        <w:t xml:space="preserve">El licitante ganador deberá garantizar mediante escrito que el período de caducidad </w:t>
      </w:r>
      <w:r w:rsidR="00EE02A9">
        <w:rPr>
          <w:rFonts w:asciiTheme="minorHAnsi" w:hAnsiTheme="minorHAnsi" w:cstheme="minorHAnsi"/>
          <w:color w:val="000000"/>
        </w:rPr>
        <w:t>para</w:t>
      </w:r>
      <w:r w:rsidR="00E44C3A" w:rsidRPr="00780E06">
        <w:rPr>
          <w:rFonts w:asciiTheme="minorHAnsi" w:hAnsiTheme="minorHAnsi" w:cstheme="minorHAnsi"/>
          <w:color w:val="000000"/>
        </w:rPr>
        <w:t xml:space="preserve"> los </w:t>
      </w:r>
      <w:r w:rsidR="00514C0A">
        <w:rPr>
          <w:rFonts w:asciiTheme="minorHAnsi" w:hAnsiTheme="minorHAnsi" w:cstheme="minorHAnsi"/>
          <w:color w:val="000000"/>
        </w:rPr>
        <w:t>MATERIAL DE CURACIÓN DENTAL</w:t>
      </w:r>
      <w:r w:rsidR="00E44C3A" w:rsidRPr="00780E06">
        <w:rPr>
          <w:rFonts w:asciiTheme="minorHAnsi" w:hAnsiTheme="minorHAnsi" w:cstheme="minorHAnsi"/>
          <w:color w:val="000000"/>
        </w:rPr>
        <w:t xml:space="preserve"> ofertados</w:t>
      </w:r>
      <w:r w:rsidR="00EE02A9">
        <w:rPr>
          <w:rFonts w:asciiTheme="minorHAnsi" w:hAnsiTheme="minorHAnsi" w:cstheme="minorHAnsi"/>
          <w:color w:val="000000"/>
        </w:rPr>
        <w:t xml:space="preserve"> que aplique</w:t>
      </w:r>
      <w:r w:rsidR="00E44C3A" w:rsidRPr="00780E06">
        <w:rPr>
          <w:rFonts w:asciiTheme="minorHAnsi" w:hAnsiTheme="minorHAnsi" w:cstheme="minorHAnsi"/>
          <w:color w:val="000000"/>
        </w:rPr>
        <w:t xml:space="preserve"> </w:t>
      </w:r>
      <w:r w:rsidR="00E44C3A" w:rsidRPr="00780E06">
        <w:rPr>
          <w:rFonts w:asciiTheme="minorHAnsi" w:hAnsiTheme="minorHAnsi" w:cstheme="minorHAnsi"/>
        </w:rPr>
        <w:t xml:space="preserve">deberá ser de 1-un año, como mínimo, contado a partir de la recepción en </w:t>
      </w:r>
      <w:r w:rsidR="007D5016">
        <w:rPr>
          <w:rFonts w:asciiTheme="minorHAnsi" w:hAnsiTheme="minorHAnsi" w:cstheme="minorHAnsi"/>
        </w:rPr>
        <w:t xml:space="preserve">las </w:t>
      </w:r>
      <w:r w:rsidR="007D5016" w:rsidRPr="00EC52EE">
        <w:rPr>
          <w:rFonts w:asciiTheme="minorHAnsi" w:hAnsiTheme="minorHAnsi" w:cstheme="minorHAnsi"/>
        </w:rPr>
        <w:t>unidades aplicativas</w:t>
      </w:r>
      <w:r w:rsidR="00E44C3A" w:rsidRPr="00EC52EE">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E02A9" w:rsidRPr="00EC52EE" w:rsidRDefault="00E44C3A" w:rsidP="00EE02A9">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cstheme="minorHAnsi"/>
        </w:rPr>
        <w:t xml:space="preserve">Alta de Hacienda que demuestre que cuenta con Almacén dentro del área metropolitana de la ciudad de Monterrey, Nuevo León,  para atender las peticiones de urgencia las 24 horas del día; asimismo presentará </w:t>
      </w:r>
      <w:r w:rsidR="00EE02A9" w:rsidRPr="00EC52EE">
        <w:rPr>
          <w:rFonts w:asciiTheme="minorHAnsi" w:hAnsiTheme="minorHAnsi" w:cstheme="minorHAnsi"/>
        </w:rPr>
        <w:t>Aviso de Funcionamiento.</w:t>
      </w:r>
    </w:p>
    <w:p w:rsidR="00EE02A9" w:rsidRPr="00EC52EE" w:rsidRDefault="00EE02A9" w:rsidP="00EE02A9">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rPr>
        <w:t>Cuando menos dos cartas en original, emitidas en un período máximo de 12 meses previos a la fecha de la apertura de proposiciones técnicas  por clientes, en hoja membretada de estos</w:t>
      </w:r>
      <w:r w:rsidRPr="00EC52EE">
        <w:rPr>
          <w:rFonts w:ascii="Calibri" w:hAnsi="Calibri" w:cs="Arial"/>
        </w:rPr>
        <w:t xml:space="preserve">, en las cuales estipulen que han prestado buen servicio en cuanto al suministro de </w:t>
      </w:r>
      <w:r w:rsidR="00514C0A">
        <w:rPr>
          <w:rFonts w:ascii="Calibri" w:hAnsi="Calibri" w:cs="Arial"/>
        </w:rPr>
        <w:t>MATERIAL DE CURACIÓN DENTAL</w:t>
      </w:r>
      <w:r w:rsidRPr="00EC52EE">
        <w:rPr>
          <w:rFonts w:ascii="Calibri" w:hAnsi="Calibri" w:cs="Arial"/>
        </w:rPr>
        <w:t xml:space="preserve"> de la misma o similar naturaleza a esta licitación;</w:t>
      </w:r>
      <w:r w:rsidR="00E27A5B">
        <w:rPr>
          <w:rFonts w:ascii="Calibri" w:hAnsi="Calibri" w:cs="Arial"/>
        </w:rPr>
        <w:t xml:space="preserve"> deberán mencionar el número de la presente licitación y estar dirigidas al Director Administrativo de</w:t>
      </w:r>
      <w:r w:rsidRPr="00EC52EE">
        <w:rPr>
          <w:rFonts w:ascii="Calibri" w:hAnsi="Calibri" w:cs="Arial"/>
        </w:rPr>
        <w:t xml:space="preserve"> la Convocante</w:t>
      </w:r>
      <w:r w:rsidR="00E27A5B">
        <w:rPr>
          <w:rFonts w:ascii="Calibri" w:hAnsi="Calibri" w:cs="Arial"/>
        </w:rPr>
        <w:t>, quién</w:t>
      </w:r>
      <w:r w:rsidRPr="00EC52EE">
        <w:rPr>
          <w:rFonts w:ascii="Calibri" w:hAnsi="Calibri" w:cs="Arial"/>
        </w:rPr>
        <w:t xml:space="preserve"> se reserva el derecho de verificar dicha información, para su participación en el presente evento.</w:t>
      </w:r>
    </w:p>
    <w:p w:rsidR="00AF22D2" w:rsidRPr="00EC52EE" w:rsidRDefault="00231F90" w:rsidP="00AF22D2">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rPr>
        <w:t>C</w:t>
      </w:r>
      <w:r w:rsidR="00AF22D2" w:rsidRPr="00EC52EE">
        <w:rPr>
          <w:rFonts w:asciiTheme="minorHAnsi" w:hAnsiTheme="minorHAnsi"/>
        </w:rPr>
        <w:t xml:space="preserve">opia simple completa (anverso y reverso) </w:t>
      </w:r>
      <w:r w:rsidR="00AF22D2" w:rsidRPr="0015186A">
        <w:rPr>
          <w:rFonts w:asciiTheme="minorHAnsi" w:hAnsiTheme="minorHAnsi"/>
        </w:rPr>
        <w:t xml:space="preserve">y legible del registro sanitario </w:t>
      </w:r>
      <w:r w:rsidR="00E27A5B">
        <w:rPr>
          <w:rFonts w:asciiTheme="minorHAnsi" w:hAnsiTheme="minorHAnsi"/>
        </w:rPr>
        <w:t>del MATERIAL DE CURACIÓN DENTAL ofertado (para cada uno de los renglones que integran la partida 1)</w:t>
      </w:r>
      <w:r w:rsidRPr="00EC52EE">
        <w:rPr>
          <w:rFonts w:asciiTheme="minorHAnsi" w:hAnsiTheme="minorHAnsi"/>
        </w:rPr>
        <w:t>.</w:t>
      </w:r>
    </w:p>
    <w:p w:rsidR="003E6595" w:rsidRPr="00EC52EE" w:rsidRDefault="003E6595" w:rsidP="003C7CE4">
      <w:pPr>
        <w:pStyle w:val="Prrafodelista"/>
        <w:numPr>
          <w:ilvl w:val="0"/>
          <w:numId w:val="8"/>
        </w:numPr>
        <w:tabs>
          <w:tab w:val="left" w:pos="993"/>
        </w:tabs>
        <w:jc w:val="both"/>
        <w:rPr>
          <w:rFonts w:asciiTheme="minorHAnsi" w:hAnsiTheme="minorHAnsi"/>
        </w:rPr>
      </w:pPr>
      <w:r w:rsidRPr="00EC52EE">
        <w:rPr>
          <w:rFonts w:asciiTheme="minorHAnsi" w:hAnsiTheme="minorHAnsi"/>
          <w:bCs/>
        </w:rPr>
        <w:t xml:space="preserve">Cd o USB que contenga el total de los documentos incluidos en el </w:t>
      </w:r>
      <w:r w:rsidR="00325647" w:rsidRPr="00EC52EE">
        <w:rPr>
          <w:rFonts w:asciiTheme="minorHAnsi" w:hAnsiTheme="minorHAnsi"/>
          <w:bCs/>
        </w:rPr>
        <w:t xml:space="preserve">sobre técnico </w:t>
      </w:r>
      <w:r w:rsidRPr="00EC52EE">
        <w:rPr>
          <w:rFonts w:asciiTheme="minorHAnsi" w:hAnsiTheme="minorHAnsi"/>
          <w:bCs/>
        </w:rPr>
        <w:t>en formato pdf, word o excel.</w:t>
      </w:r>
    </w:p>
    <w:p w:rsidR="005E6330" w:rsidRPr="00EC52EE" w:rsidRDefault="005E6330"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b/>
        </w:rPr>
        <w:t xml:space="preserve">ANEXO </w:t>
      </w:r>
      <w:r w:rsidR="003B3E89" w:rsidRPr="00EC52EE">
        <w:rPr>
          <w:rFonts w:asciiTheme="minorHAnsi" w:hAnsiTheme="minorHAnsi"/>
          <w:b/>
        </w:rPr>
        <w:t>5</w:t>
      </w:r>
      <w:r w:rsidRPr="00EC52EE">
        <w:rPr>
          <w:rFonts w:asciiTheme="minorHAnsi" w:hAnsiTheme="minorHAnsi"/>
        </w:rPr>
        <w:t xml:space="preserve">. </w:t>
      </w:r>
      <w:r w:rsidRPr="00EC52EE">
        <w:rPr>
          <w:rFonts w:asciiTheme="minorHAnsi" w:hAnsiTheme="minorHAnsi" w:cs="Arial"/>
        </w:rPr>
        <w:t>Carta de presentación de proposiciones</w:t>
      </w:r>
      <w:r w:rsidRPr="00EC52EE">
        <w:rPr>
          <w:rFonts w:asciiTheme="minorHAnsi" w:hAnsiTheme="minorHAnsi"/>
          <w:color w:val="000000"/>
        </w:rPr>
        <w:t>.</w:t>
      </w:r>
    </w:p>
    <w:p w:rsidR="00CA04EA" w:rsidRPr="00EC52EE" w:rsidRDefault="00CA04EA"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b/>
        </w:rPr>
        <w:t>ANEXO 6</w:t>
      </w:r>
      <w:r w:rsidRPr="00EC52EE">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cstheme="minorHAnsi"/>
          <w:b/>
        </w:rPr>
        <w:t xml:space="preserve">ANEXO </w:t>
      </w:r>
      <w:r w:rsidR="00CA04EA" w:rsidRPr="00EC52EE">
        <w:rPr>
          <w:rFonts w:asciiTheme="minorHAnsi" w:hAnsiTheme="minorHAnsi" w:cstheme="minorHAnsi"/>
          <w:b/>
        </w:rPr>
        <w:t>7</w:t>
      </w:r>
      <w:r w:rsidRPr="00EC52EE">
        <w:rPr>
          <w:rFonts w:asciiTheme="minorHAnsi" w:hAnsiTheme="minorHAnsi" w:cstheme="minorHAnsi"/>
        </w:rPr>
        <w:t>. Declaración de no encontrarse en alguno</w:t>
      </w:r>
      <w:r w:rsidRPr="00CA04EA">
        <w:rPr>
          <w:rFonts w:asciiTheme="minorHAnsi" w:hAnsiTheme="minorHAnsi" w:cstheme="minorHAnsi"/>
        </w:rPr>
        <w:t xml:space="preserve">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43F75">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514C0A">
        <w:rPr>
          <w:rFonts w:asciiTheme="minorHAnsi" w:hAnsiTheme="minorHAnsi"/>
        </w:rPr>
        <w:t>MATERIAL DE CURACIÓN DENTAL</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514C0A">
        <w:rPr>
          <w:rFonts w:asciiTheme="minorHAnsi" w:hAnsiTheme="minorHAnsi" w:cs="Arial"/>
          <w:lang w:val="es-MX"/>
        </w:rPr>
        <w:t>MATERIAL DE CURACIÓN DENTAL</w:t>
      </w:r>
      <w:r w:rsidR="00917BF3">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F9204D" w:rsidRPr="00F336BA" w:rsidRDefault="00F9204D" w:rsidP="00F9204D">
      <w:pPr>
        <w:pStyle w:val="Prrafodelista"/>
        <w:numPr>
          <w:ilvl w:val="0"/>
          <w:numId w:val="40"/>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F9204D" w:rsidRPr="00F336BA" w:rsidRDefault="00F9204D" w:rsidP="00F9204D">
      <w:pPr>
        <w:pStyle w:val="Prrafodelista"/>
        <w:numPr>
          <w:ilvl w:val="0"/>
          <w:numId w:val="40"/>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rsidR="00F9204D" w:rsidRPr="00F336BA" w:rsidRDefault="00F9204D" w:rsidP="00F9204D">
      <w:pPr>
        <w:numPr>
          <w:ilvl w:val="0"/>
          <w:numId w:val="40"/>
        </w:numPr>
        <w:tabs>
          <w:tab w:val="left" w:pos="9923"/>
        </w:tabs>
        <w:ind w:right="-1"/>
        <w:jc w:val="both"/>
        <w:rPr>
          <w:rFonts w:ascii="Calibri" w:hAnsi="Calibri"/>
        </w:rPr>
      </w:pPr>
      <w:r w:rsidRPr="00F336BA">
        <w:rPr>
          <w:rFonts w:ascii="Calibri" w:hAnsi="Calibri"/>
        </w:rPr>
        <w:t>Las propuestas económicas serán cotizadas en Pesos Mexicanos.</w:t>
      </w:r>
    </w:p>
    <w:p w:rsidR="00F9204D" w:rsidRPr="009E39CB" w:rsidRDefault="00F9204D" w:rsidP="00F9204D">
      <w:pPr>
        <w:numPr>
          <w:ilvl w:val="0"/>
          <w:numId w:val="40"/>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C329D">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E02A9" w:rsidRPr="000B78E5" w:rsidRDefault="00EE02A9" w:rsidP="00190C8C">
      <w:pPr>
        <w:pStyle w:val="BodyText21"/>
        <w:ind w:right="-1"/>
        <w:jc w:val="both"/>
        <w:rPr>
          <w:rFonts w:ascii="Calibri" w:hAnsi="Calibri"/>
          <w:sz w:val="20"/>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E27A5B">
        <w:rPr>
          <w:rFonts w:ascii="Calibri" w:hAnsi="Calibri"/>
          <w:sz w:val="20"/>
        </w:rPr>
        <w:t>DEL MATERIAL DE CURACIÓN DENTAL</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E27A5B">
        <w:rPr>
          <w:rFonts w:ascii="Calibri" w:hAnsi="Calibri"/>
          <w:b w:val="0"/>
          <w:sz w:val="20"/>
        </w:rPr>
        <w:t>del MATERIAL DE CURACIÓN DENTAL</w:t>
      </w:r>
      <w:r w:rsidR="00EE02A9">
        <w:rPr>
          <w:rFonts w:ascii="Calibri" w:hAnsi="Calibri"/>
          <w:b w:val="0"/>
          <w:sz w:val="20"/>
        </w:rPr>
        <w:t xml:space="preserve"> que aplique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E27A5B">
        <w:rPr>
          <w:rFonts w:ascii="Calibri" w:hAnsi="Calibri"/>
        </w:rPr>
        <w:t>del MATERIAL DE CURACIÓN DENTAL</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w:t>
      </w:r>
      <w:r w:rsidR="00E27A5B">
        <w:rPr>
          <w:rFonts w:ascii="Calibri" w:hAnsi="Calibri" w:cs="Arial"/>
          <w:iCs/>
        </w:rPr>
        <w:t>del MATERIAL DE CURACIÓN DENTAL</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w:t>
      </w:r>
      <w:r w:rsidR="00F5561B">
        <w:rPr>
          <w:rFonts w:ascii="Calibri" w:hAnsi="Calibri" w:cs="Arial"/>
          <w:iCs/>
        </w:rPr>
        <w:t>,</w:t>
      </w:r>
      <w:r w:rsidRPr="0039320A">
        <w:rPr>
          <w:rFonts w:ascii="Calibri" w:hAnsi="Calibri" w:cs="Arial"/>
          <w:iCs/>
        </w:rPr>
        <w:t xml:space="preserve"> C.P. 64000, R.F.C. SSN970115QI9, deberán estar selladas y </w:t>
      </w:r>
      <w:r w:rsidRPr="0039320A">
        <w:rPr>
          <w:rFonts w:ascii="Calibri" w:hAnsi="Calibri" w:cs="Arial"/>
          <w:iCs/>
        </w:rPr>
        <w:lastRenderedPageBreak/>
        <w:t xml:space="preserve">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 xml:space="preserve">o Administrador de </w:t>
      </w:r>
      <w:r w:rsidR="007D5016">
        <w:rPr>
          <w:rFonts w:ascii="Calibri" w:hAnsi="Calibri" w:cs="Arial"/>
          <w:iCs/>
        </w:rPr>
        <w:t>las unidades aplicativas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w:t>
      </w:r>
      <w:r w:rsidR="007D5016">
        <w:rPr>
          <w:rFonts w:ascii="Calibri" w:hAnsi="Calibri" w:cs="Arial"/>
          <w:iCs/>
        </w:rPr>
        <w:t>Las unidades aplicativas</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w:t>
      </w:r>
      <w:r w:rsidR="00C232AC">
        <w:rPr>
          <w:rFonts w:ascii="Calibri" w:hAnsi="Calibri"/>
        </w:rPr>
        <w:t>ores a la fecha de recibo en la Unidad</w:t>
      </w:r>
      <w:r w:rsidRPr="00AF22D2">
        <w:rPr>
          <w:rFonts w:ascii="Calibri" w:hAnsi="Calibri"/>
        </w:rPr>
        <w:t xml:space="preserve">,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w:t>
      </w:r>
      <w:r w:rsidR="00F5561B">
        <w:rPr>
          <w:rFonts w:ascii="Calibri" w:hAnsi="Calibri"/>
        </w:rPr>
        <w:t>cualquier otra dependencia.</w:t>
      </w:r>
      <w:r w:rsidR="00AF22D2" w:rsidRPr="00AF22D2">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343F75">
        <w:rPr>
          <w:rFonts w:ascii="Calibri" w:hAnsi="Calibri"/>
        </w:rPr>
        <w:t xml:space="preserve"> </w:t>
      </w:r>
      <w:r w:rsidRPr="0090500C">
        <w:rPr>
          <w:rFonts w:ascii="Calibri" w:hAnsi="Calibri"/>
        </w:rPr>
        <w:t>l</w:t>
      </w:r>
      <w:r w:rsidR="00343F75">
        <w:rPr>
          <w:rFonts w:ascii="Calibri" w:hAnsi="Calibri"/>
        </w:rPr>
        <w:t>os</w:t>
      </w:r>
      <w:r w:rsidRPr="0090500C">
        <w:rPr>
          <w:rFonts w:ascii="Calibri" w:hAnsi="Calibri"/>
        </w:rPr>
        <w:t xml:space="preserve"> mismo</w:t>
      </w:r>
      <w:r w:rsidR="00343F75">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 xml:space="preserve">del suministro </w:t>
      </w:r>
      <w:r w:rsidR="00E27A5B">
        <w:rPr>
          <w:rFonts w:ascii="Calibri" w:hAnsi="Calibri"/>
        </w:rPr>
        <w:t>del MATERIAL DE CURACIÓN DENTAL</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w:t>
      </w:r>
      <w:r w:rsidR="00514C0A">
        <w:rPr>
          <w:rFonts w:asciiTheme="minorHAnsi" w:hAnsiTheme="minorHAnsi" w:cstheme="minorHAnsi"/>
        </w:rPr>
        <w:t>MATERIAL DE CURACIÓN DENTAL</w:t>
      </w:r>
      <w:r w:rsidRPr="00780E06">
        <w:rPr>
          <w:rFonts w:asciiTheme="minorHAnsi" w:hAnsiTheme="minorHAnsi" w:cstheme="minorHAnsi"/>
        </w:rPr>
        <w:t xml:space="preserve"> a los 20 días hábiles posteriores a la fecha de vencimiento de la Orden de Envío, automáticamente se cancelará ésta, emitiendo </w:t>
      </w:r>
      <w:r w:rsidR="007D5016">
        <w:rPr>
          <w:rFonts w:asciiTheme="minorHAnsi" w:hAnsiTheme="minorHAnsi" w:cstheme="minorHAnsi"/>
        </w:rPr>
        <w:t>las unidades aplicativas</w:t>
      </w:r>
      <w:r w:rsidRPr="00780E06">
        <w:rPr>
          <w:rFonts w:asciiTheme="minorHAnsi" w:hAnsiTheme="minorHAnsi" w:cstheme="minorHAnsi"/>
        </w:rPr>
        <w:t xml:space="preserve"> de la Convocante sanción correspondiente por los 20 días. Por lo que </w:t>
      </w:r>
      <w:r w:rsidR="007D5016">
        <w:rPr>
          <w:rFonts w:asciiTheme="minorHAnsi" w:hAnsiTheme="minorHAnsi" w:cstheme="minorHAnsi"/>
        </w:rPr>
        <w:t xml:space="preserve">las unidades </w:t>
      </w:r>
      <w:r w:rsidR="007D5016" w:rsidRPr="0015186A">
        <w:rPr>
          <w:rFonts w:asciiTheme="minorHAnsi" w:hAnsiTheme="minorHAnsi" w:cstheme="minorHAnsi"/>
        </w:rPr>
        <w:t>aplicativas</w:t>
      </w:r>
      <w:r w:rsidRPr="0015186A">
        <w:rPr>
          <w:rFonts w:asciiTheme="minorHAnsi" w:hAnsiTheme="minorHAnsi" w:cstheme="minorHAnsi"/>
        </w:rPr>
        <w:t xml:space="preserve"> podrá</w:t>
      </w:r>
      <w:r w:rsidR="0015186A" w:rsidRPr="0015186A">
        <w:rPr>
          <w:rFonts w:asciiTheme="minorHAnsi" w:hAnsiTheme="minorHAnsi" w:cstheme="minorHAnsi"/>
        </w:rPr>
        <w:t>n</w:t>
      </w:r>
      <w:r w:rsidRPr="0015186A">
        <w:rPr>
          <w:rFonts w:asciiTheme="minorHAnsi" w:hAnsiTheme="minorHAnsi" w:cstheme="minorHAnsi"/>
        </w:rPr>
        <w:t xml:space="preserve"> emitir</w:t>
      </w:r>
      <w:r w:rsidRPr="00780E06">
        <w:rPr>
          <w:rFonts w:asciiTheme="minorHAnsi" w:hAnsiTheme="minorHAnsi" w:cstheme="minorHAnsi"/>
        </w:rPr>
        <w:t xml:space="preserve">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7D5016">
        <w:rPr>
          <w:rFonts w:ascii="Calibri" w:hAnsi="Calibri"/>
        </w:rPr>
        <w:t>las unidades aplicativas</w:t>
      </w:r>
      <w:r w:rsidRPr="0039320A">
        <w:rPr>
          <w:rFonts w:ascii="Calibri" w:hAnsi="Calibri"/>
        </w:rPr>
        <w:t>,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C5CD6">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924BA9">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514C0A">
        <w:rPr>
          <w:rFonts w:asciiTheme="minorHAnsi" w:hAnsiTheme="minorHAnsi" w:cstheme="minorHAnsi"/>
        </w:rPr>
        <w:t>MATERIAL DE CURACIÓN DENTAL</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327A68" w:rsidRPr="0039320A" w:rsidRDefault="00327A68" w:rsidP="00327A68">
      <w:pPr>
        <w:ind w:right="-1"/>
        <w:jc w:val="both"/>
        <w:rPr>
          <w:rFonts w:ascii="Calibri" w:hAnsi="Calibri"/>
        </w:rPr>
      </w:pPr>
    </w:p>
    <w:p w:rsidR="00327A68" w:rsidRPr="00173E15" w:rsidRDefault="00327A68" w:rsidP="00327A6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27A68" w:rsidRPr="00173E15" w:rsidRDefault="00327A68" w:rsidP="00327A68">
      <w:pPr>
        <w:tabs>
          <w:tab w:val="left" w:pos="3969"/>
          <w:tab w:val="left" w:pos="8080"/>
        </w:tabs>
        <w:ind w:right="1"/>
        <w:jc w:val="center"/>
        <w:rPr>
          <w:rFonts w:ascii="Calibri" w:hAnsi="Calibri" w:cs="Arial"/>
          <w:b/>
          <w:u w:val="single"/>
        </w:rPr>
      </w:pP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w:t>
      </w:r>
      <w:r w:rsidR="0015186A">
        <w:rPr>
          <w:rFonts w:ascii="Calibri" w:eastAsia="Times New Roman" w:hAnsi="Calibri" w:cs="Times New Roman"/>
          <w:sz w:val="20"/>
          <w:szCs w:val="20"/>
          <w:lang w:val="es-ES_tradnl"/>
        </w:rPr>
        <w:t>l monto total incluyendo I.V.A.</w:t>
      </w:r>
    </w:p>
    <w:p w:rsidR="0015186A" w:rsidRDefault="0015186A" w:rsidP="0015186A">
      <w:pPr>
        <w:pStyle w:val="NormalWeb"/>
        <w:spacing w:before="0" w:beforeAutospacing="0" w:after="0" w:afterAutospacing="0"/>
        <w:ind w:left="360"/>
        <w:jc w:val="both"/>
        <w:rPr>
          <w:rFonts w:ascii="Calibri" w:eastAsia="Times New Roman" w:hAnsi="Calibri" w:cs="Times New Roman"/>
          <w:sz w:val="20"/>
          <w:szCs w:val="20"/>
          <w:lang w:val="es-ES_tradnl"/>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514C0A">
        <w:rPr>
          <w:rFonts w:ascii="Calibri" w:eastAsia="Times New Roman" w:hAnsi="Calibri" w:cs="Times New Roman"/>
          <w:sz w:val="20"/>
          <w:szCs w:val="20"/>
          <w:lang w:val="es-ES_tradnl"/>
        </w:rPr>
        <w:t>MATERIAL DE CURACIÓN DENTAL</w:t>
      </w:r>
      <w:r w:rsidRPr="0015186A">
        <w:rPr>
          <w:rFonts w:ascii="Calibri" w:eastAsia="Times New Roman" w:hAnsi="Calibri" w:cs="Times New Roman"/>
          <w:sz w:val="20"/>
          <w:szCs w:val="20"/>
          <w:lang w:val="es-ES_tradnl"/>
        </w:rPr>
        <w:t>, por un importe de (monto total del contrato incluyendo el I.V.A).</w:t>
      </w:r>
    </w:p>
    <w:p w:rsidR="0015186A" w:rsidRDefault="0015186A" w:rsidP="0015186A">
      <w:pPr>
        <w:pStyle w:val="NormalWeb"/>
        <w:spacing w:before="0" w:beforeAutospacing="0" w:after="0" w:afterAutospacing="0"/>
        <w:jc w:val="both"/>
        <w:rPr>
          <w:rFonts w:ascii="Calibri" w:eastAsia="Times New Roman" w:hAnsi="Calibri" w:cs="Times New Roman"/>
          <w:sz w:val="20"/>
          <w:szCs w:val="20"/>
          <w:lang w:val="es-ES_tradnl"/>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lastRenderedPageBreak/>
        <w:t>Que la Fianza se otorga en los términos del presente contrato, para garantizar todas y cada una de las obligaciones derivadas de la Licitación Pública Nacional.</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sólo podrá ser cancelada mediante aviso por escrito de “S.S.N.L.”.</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15186A" w:rsidRDefault="0015186A" w:rsidP="0015186A">
      <w:pPr>
        <w:pStyle w:val="Prrafodelista"/>
        <w:rPr>
          <w:rFonts w:ascii="Calibri" w:hAnsi="Calibri"/>
        </w:rPr>
      </w:pPr>
    </w:p>
    <w:p w:rsidR="00327A68" w:rsidRP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0E0C23"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AF22D2" w:rsidRPr="00661318" w:rsidRDefault="00AF22D2" w:rsidP="000B78E5">
      <w:pPr>
        <w:pStyle w:val="Textoindependiente2"/>
        <w:ind w:right="-1"/>
        <w:rPr>
          <w:rFonts w:ascii="Calibri" w:hAnsi="Calibri"/>
          <w:sz w:val="20"/>
        </w:rPr>
      </w:pPr>
    </w:p>
    <w:p w:rsidR="009A2B84" w:rsidRPr="0039320A" w:rsidRDefault="009A2B84"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757B85"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757B85">
        <w:rPr>
          <w:rFonts w:asciiTheme="minorHAnsi" w:hAnsiTheme="minorHAnsi"/>
          <w:color w:val="auto"/>
          <w:sz w:val="20"/>
          <w:szCs w:val="20"/>
        </w:rPr>
        <w:t xml:space="preserve">, el </w:t>
      </w:r>
      <w:r w:rsidR="00EE02A9">
        <w:rPr>
          <w:rFonts w:asciiTheme="minorHAnsi" w:hAnsiTheme="minorHAnsi"/>
          <w:color w:val="auto"/>
          <w:sz w:val="20"/>
          <w:szCs w:val="20"/>
        </w:rPr>
        <w:t>2</w:t>
      </w:r>
      <w:r w:rsidR="00A02689" w:rsidRPr="00757B85">
        <w:rPr>
          <w:rFonts w:asciiTheme="minorHAnsi" w:hAnsiTheme="minorHAnsi"/>
          <w:color w:val="auto"/>
          <w:sz w:val="20"/>
          <w:szCs w:val="20"/>
        </w:rPr>
        <w:t xml:space="preserve"> de </w:t>
      </w:r>
      <w:r w:rsidR="00E27A5B">
        <w:rPr>
          <w:rFonts w:asciiTheme="minorHAnsi" w:hAnsiTheme="minorHAnsi"/>
          <w:color w:val="auto"/>
          <w:sz w:val="20"/>
          <w:szCs w:val="20"/>
        </w:rPr>
        <w:t>Junio</w:t>
      </w:r>
      <w:r w:rsidR="00A02689" w:rsidRPr="00757B85">
        <w:rPr>
          <w:rFonts w:asciiTheme="minorHAnsi" w:hAnsiTheme="minorHAnsi"/>
          <w:color w:val="auto"/>
          <w:sz w:val="20"/>
          <w:szCs w:val="20"/>
        </w:rPr>
        <w:t xml:space="preserve"> del</w:t>
      </w:r>
      <w:r w:rsidR="006C5CD6" w:rsidRPr="00757B85">
        <w:rPr>
          <w:rFonts w:asciiTheme="minorHAnsi" w:hAnsiTheme="minorHAnsi"/>
          <w:color w:val="auto"/>
          <w:sz w:val="20"/>
          <w:szCs w:val="20"/>
        </w:rPr>
        <w:t xml:space="preserve"> 2021</w:t>
      </w:r>
      <w:r w:rsidRPr="00757B85">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757B85">
        <w:rPr>
          <w:rFonts w:asciiTheme="minorHAnsi" w:hAnsiTheme="minorHAnsi"/>
          <w:b/>
          <w:color w:val="auto"/>
          <w:sz w:val="20"/>
          <w:szCs w:val="20"/>
        </w:rPr>
        <w:t>Publicación de bases:</w:t>
      </w:r>
      <w:r w:rsidRPr="00757B85">
        <w:rPr>
          <w:rFonts w:asciiTheme="minorHAnsi" w:hAnsiTheme="minorHAnsi"/>
          <w:color w:val="auto"/>
          <w:sz w:val="20"/>
          <w:szCs w:val="20"/>
        </w:rPr>
        <w:t xml:space="preserve"> </w:t>
      </w:r>
      <w:r w:rsidRPr="00757B85">
        <w:rPr>
          <w:rFonts w:asciiTheme="minorHAnsi" w:hAnsiTheme="minorHAnsi"/>
          <w:color w:val="auto"/>
          <w:sz w:val="20"/>
          <w:szCs w:val="20"/>
        </w:rPr>
        <w:tab/>
      </w:r>
      <w:r w:rsidRPr="00757B85">
        <w:rPr>
          <w:rFonts w:asciiTheme="minorHAnsi" w:hAnsiTheme="minorHAnsi"/>
          <w:color w:val="auto"/>
          <w:sz w:val="20"/>
          <w:szCs w:val="20"/>
        </w:rPr>
        <w:tab/>
        <w:t xml:space="preserve">A través de la página </w:t>
      </w:r>
      <w:hyperlink r:id="rId9" w:history="1">
        <w:r w:rsidRPr="00757B85">
          <w:rPr>
            <w:rStyle w:val="Hipervnculo"/>
            <w:rFonts w:asciiTheme="minorHAnsi" w:hAnsiTheme="minorHAnsi"/>
            <w:sz w:val="20"/>
            <w:szCs w:val="20"/>
          </w:rPr>
          <w:t>http://saludnl.gob.mx</w:t>
        </w:r>
      </w:hyperlink>
      <w:r w:rsidR="00D924BF" w:rsidRPr="00757B85">
        <w:rPr>
          <w:rFonts w:asciiTheme="minorHAnsi" w:hAnsiTheme="minorHAnsi"/>
          <w:color w:val="auto"/>
          <w:sz w:val="20"/>
          <w:szCs w:val="20"/>
        </w:rPr>
        <w:t xml:space="preserve">, </w:t>
      </w:r>
      <w:r w:rsidR="00EE02A9" w:rsidRPr="00757B85">
        <w:rPr>
          <w:rFonts w:asciiTheme="minorHAnsi" w:hAnsiTheme="minorHAnsi"/>
          <w:color w:val="auto"/>
          <w:sz w:val="20"/>
          <w:szCs w:val="20"/>
        </w:rPr>
        <w:t xml:space="preserve">el </w:t>
      </w:r>
      <w:r w:rsidR="00E27A5B">
        <w:rPr>
          <w:rFonts w:asciiTheme="minorHAnsi" w:hAnsiTheme="minorHAnsi"/>
          <w:color w:val="auto"/>
          <w:sz w:val="20"/>
          <w:szCs w:val="20"/>
        </w:rPr>
        <w:t>2</w:t>
      </w:r>
      <w:r w:rsidR="00EE02A9" w:rsidRPr="00757B85">
        <w:rPr>
          <w:rFonts w:asciiTheme="minorHAnsi" w:hAnsiTheme="minorHAnsi"/>
          <w:color w:val="auto"/>
          <w:sz w:val="20"/>
          <w:szCs w:val="20"/>
        </w:rPr>
        <w:t xml:space="preserve"> de </w:t>
      </w:r>
      <w:r w:rsidR="00E27A5B">
        <w:rPr>
          <w:rFonts w:asciiTheme="minorHAnsi" w:hAnsiTheme="minorHAnsi"/>
          <w:color w:val="auto"/>
          <w:sz w:val="20"/>
          <w:szCs w:val="20"/>
        </w:rPr>
        <w:t>Junio</w:t>
      </w:r>
      <w:r w:rsidR="00EE02A9" w:rsidRPr="00757B85">
        <w:rPr>
          <w:rFonts w:asciiTheme="minorHAnsi" w:hAnsiTheme="minorHAnsi"/>
          <w:color w:val="auto"/>
          <w:sz w:val="20"/>
          <w:szCs w:val="20"/>
        </w:rPr>
        <w:t xml:space="preserve"> del 2021</w:t>
      </w:r>
      <w:r w:rsidRPr="00757B85">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FC329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0E334D">
              <w:rPr>
                <w:rFonts w:ascii="Century Gothic" w:hAnsi="Century Gothic" w:cs="Arial"/>
                <w:b/>
                <w:color w:val="000000"/>
                <w:sz w:val="18"/>
              </w:rPr>
              <w:t>LP-919044992-</w:t>
            </w:r>
            <w:r w:rsidR="00514C0A">
              <w:rPr>
                <w:rFonts w:ascii="Century Gothic" w:hAnsi="Century Gothic" w:cs="Arial"/>
                <w:b/>
                <w:color w:val="000000"/>
                <w:sz w:val="18"/>
              </w:rPr>
              <w:t>N38</w:t>
            </w:r>
            <w:r w:rsidR="00DE0951">
              <w:rPr>
                <w:rFonts w:ascii="Century Gothic" w:hAnsi="Century Gothic" w:cs="Arial"/>
                <w:b/>
                <w:color w:val="000000"/>
                <w:sz w:val="18"/>
              </w:rPr>
              <w:t>-2021</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sidR="00514C0A">
              <w:rPr>
                <w:rFonts w:ascii="Century Gothic" w:hAnsi="Century Gothic" w:cs="Arial"/>
                <w:b/>
                <w:color w:val="000000"/>
                <w:sz w:val="18"/>
              </w:rPr>
              <w:t>MATERIAL DE CURACIÓN DENTAL</w:t>
            </w:r>
            <w:r>
              <w:rPr>
                <w:rFonts w:ascii="Century Gothic" w:hAnsi="Century Gothic" w:cs="Arial"/>
                <w:b/>
                <w:color w:val="000000"/>
                <w:sz w:val="18"/>
              </w:rPr>
              <w:t>”</w:t>
            </w:r>
          </w:p>
        </w:tc>
      </w:tr>
      <w:tr w:rsidR="009A2B84" w:rsidRPr="004A4FC1" w:rsidTr="00FC329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27A5B" w:rsidP="00EE02A9">
            <w:pPr>
              <w:jc w:val="center"/>
              <w:rPr>
                <w:rFonts w:ascii="Century Gothic" w:hAnsi="Century Gothic"/>
                <w:sz w:val="14"/>
                <w:szCs w:val="14"/>
                <w:lang w:val="es-MX"/>
              </w:rPr>
            </w:pPr>
            <w:r>
              <w:rPr>
                <w:rFonts w:ascii="Century Gothic" w:hAnsi="Century Gothic"/>
                <w:sz w:val="14"/>
                <w:szCs w:val="14"/>
                <w:lang w:val="es-MX"/>
              </w:rPr>
              <w:t>11/06</w:t>
            </w:r>
            <w:r w:rsidR="00EE02A9">
              <w:rPr>
                <w:rFonts w:ascii="Century Gothic" w:hAnsi="Century Gothic"/>
                <w:sz w:val="14"/>
                <w:szCs w:val="14"/>
                <w:lang w:val="es-MX"/>
              </w:rPr>
              <w:t>/2021</w:t>
            </w:r>
          </w:p>
          <w:p w:rsidR="00757B85" w:rsidRPr="00757B85" w:rsidRDefault="00E27A5B" w:rsidP="00EE02A9">
            <w:pPr>
              <w:jc w:val="center"/>
              <w:rPr>
                <w:rFonts w:ascii="Century Gothic" w:hAnsi="Century Gothic" w:cs="Arial"/>
                <w:sz w:val="16"/>
                <w:szCs w:val="16"/>
              </w:rPr>
            </w:pPr>
            <w:r>
              <w:rPr>
                <w:rFonts w:ascii="Century Gothic" w:hAnsi="Century Gothic"/>
                <w:sz w:val="14"/>
                <w:szCs w:val="14"/>
                <w:lang w:val="es-MX"/>
              </w:rPr>
              <w:t>10:0</w:t>
            </w:r>
            <w:r w:rsidR="00EE02A9">
              <w:rPr>
                <w:rFonts w:ascii="Century Gothic" w:hAnsi="Century Gothic"/>
                <w:sz w:val="14"/>
                <w:szCs w:val="14"/>
                <w:lang w:val="es-MX"/>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845E6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r w:rsidR="00845E6E">
              <w:rPr>
                <w:rFonts w:ascii="Century Gothic" w:hAnsi="Century Gothic" w:cs="Arial"/>
                <w:color w:val="000000"/>
                <w:sz w:val="16"/>
                <w:szCs w:val="18"/>
              </w:rPr>
              <w:t>O</w:t>
            </w:r>
            <w:r w:rsidRPr="00566EE4">
              <w:rPr>
                <w:rFonts w:ascii="Century Gothic" w:hAnsi="Century Gothic" w:cs="Arial"/>
                <w:color w:val="000000"/>
                <w:sz w:val="16"/>
                <w:szCs w:val="18"/>
              </w:rPr>
              <w:t>te</w:t>
            </w:r>
            <w:r w:rsidR="00845E6E">
              <w:rPr>
                <w:rFonts w:ascii="Century Gothic" w:hAnsi="Century Gothic" w:cs="Arial"/>
                <w:color w:val="000000"/>
                <w:sz w:val="16"/>
                <w:szCs w:val="18"/>
              </w:rPr>
              <w:t>.</w:t>
            </w:r>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27A5B" w:rsidP="00EE02A9">
            <w:pPr>
              <w:jc w:val="center"/>
              <w:rPr>
                <w:rFonts w:ascii="Century Gothic" w:hAnsi="Century Gothic"/>
                <w:sz w:val="14"/>
                <w:szCs w:val="14"/>
                <w:lang w:val="es-MX"/>
              </w:rPr>
            </w:pPr>
            <w:r>
              <w:rPr>
                <w:rFonts w:ascii="Century Gothic" w:hAnsi="Century Gothic"/>
                <w:sz w:val="14"/>
                <w:szCs w:val="14"/>
                <w:lang w:val="es-MX"/>
              </w:rPr>
              <w:t>18/06</w:t>
            </w:r>
            <w:r w:rsidR="00EE02A9">
              <w:rPr>
                <w:rFonts w:ascii="Century Gothic" w:hAnsi="Century Gothic"/>
                <w:sz w:val="14"/>
                <w:szCs w:val="14"/>
                <w:lang w:val="es-MX"/>
              </w:rPr>
              <w:t>/</w:t>
            </w:r>
            <w:bookmarkStart w:id="1" w:name="_GoBack"/>
            <w:bookmarkEnd w:id="1"/>
            <w:r w:rsidR="00EE02A9">
              <w:rPr>
                <w:rFonts w:ascii="Century Gothic" w:hAnsi="Century Gothic"/>
                <w:sz w:val="14"/>
                <w:szCs w:val="14"/>
                <w:lang w:val="es-MX"/>
              </w:rPr>
              <w:t>2021</w:t>
            </w:r>
          </w:p>
          <w:p w:rsidR="00757B85" w:rsidRPr="00757B85" w:rsidRDefault="00E27A5B" w:rsidP="00F9204D">
            <w:pPr>
              <w:jc w:val="center"/>
              <w:rPr>
                <w:rFonts w:ascii="Century Gothic" w:hAnsi="Century Gothic" w:cs="Arial"/>
                <w:sz w:val="16"/>
                <w:szCs w:val="16"/>
              </w:rPr>
            </w:pPr>
            <w:r>
              <w:rPr>
                <w:rFonts w:ascii="Century Gothic" w:hAnsi="Century Gothic"/>
                <w:sz w:val="14"/>
                <w:szCs w:val="14"/>
                <w:lang w:val="es-MX"/>
              </w:rPr>
              <w:t>1</w:t>
            </w:r>
            <w:r w:rsidR="00F9204D">
              <w:rPr>
                <w:rFonts w:ascii="Century Gothic" w:hAnsi="Century Gothic"/>
                <w:sz w:val="14"/>
                <w:szCs w:val="14"/>
                <w:lang w:val="es-MX"/>
              </w:rPr>
              <w:t>0</w:t>
            </w:r>
            <w:r w:rsidR="00EE02A9">
              <w:rPr>
                <w:rFonts w:ascii="Century Gothic" w:hAnsi="Century Gothic"/>
                <w:sz w:val="14"/>
                <w:szCs w:val="14"/>
                <w:lang w:val="es-MX"/>
              </w:rPr>
              <w:t>:00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27A5B" w:rsidP="00EE02A9">
            <w:pPr>
              <w:jc w:val="center"/>
              <w:rPr>
                <w:rFonts w:ascii="Century Gothic" w:hAnsi="Century Gothic"/>
                <w:sz w:val="14"/>
                <w:szCs w:val="14"/>
                <w:lang w:val="es-MX"/>
              </w:rPr>
            </w:pPr>
            <w:r>
              <w:rPr>
                <w:rFonts w:ascii="Century Gothic" w:hAnsi="Century Gothic"/>
                <w:sz w:val="14"/>
                <w:szCs w:val="14"/>
                <w:lang w:val="es-MX"/>
              </w:rPr>
              <w:t>22/06</w:t>
            </w:r>
            <w:r w:rsidR="00EE02A9">
              <w:rPr>
                <w:rFonts w:ascii="Century Gothic" w:hAnsi="Century Gothic"/>
                <w:sz w:val="14"/>
                <w:szCs w:val="14"/>
                <w:lang w:val="es-MX"/>
              </w:rPr>
              <w:t>/2021</w:t>
            </w:r>
          </w:p>
          <w:p w:rsidR="00757B85" w:rsidRPr="00757B85" w:rsidRDefault="00E27A5B" w:rsidP="00EE02A9">
            <w:pPr>
              <w:jc w:val="center"/>
              <w:rPr>
                <w:rFonts w:ascii="Century Gothic" w:hAnsi="Century Gothic" w:cs="Arial"/>
                <w:sz w:val="16"/>
                <w:szCs w:val="16"/>
              </w:rPr>
            </w:pPr>
            <w:r>
              <w:rPr>
                <w:rFonts w:ascii="Century Gothic" w:hAnsi="Century Gothic"/>
                <w:sz w:val="14"/>
                <w:szCs w:val="14"/>
                <w:lang w:val="es-MX"/>
              </w:rPr>
              <w:t>11:0</w:t>
            </w:r>
            <w:r w:rsidR="00EE02A9">
              <w:rPr>
                <w:rFonts w:ascii="Century Gothic" w:hAnsi="Century Gothic"/>
                <w:sz w:val="14"/>
                <w:szCs w:val="14"/>
                <w:lang w:val="es-MX"/>
              </w:rPr>
              <w:t>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27A5B" w:rsidRDefault="00E27A5B" w:rsidP="00E27A5B">
            <w:pPr>
              <w:jc w:val="center"/>
              <w:rPr>
                <w:rFonts w:ascii="Century Gothic" w:hAnsi="Century Gothic"/>
                <w:sz w:val="14"/>
                <w:szCs w:val="14"/>
                <w:lang w:val="es-MX"/>
              </w:rPr>
            </w:pPr>
            <w:r>
              <w:rPr>
                <w:rFonts w:ascii="Century Gothic" w:hAnsi="Century Gothic"/>
                <w:sz w:val="14"/>
                <w:szCs w:val="14"/>
                <w:lang w:val="es-MX"/>
              </w:rPr>
              <w:t>22/06/2021</w:t>
            </w:r>
          </w:p>
          <w:p w:rsidR="009A2B84" w:rsidRPr="00757B85" w:rsidRDefault="00E27A5B" w:rsidP="00E27A5B">
            <w:pPr>
              <w:jc w:val="center"/>
              <w:rPr>
                <w:rFonts w:ascii="Century Gothic" w:hAnsi="Century Gothic" w:cs="Arial"/>
                <w:sz w:val="16"/>
                <w:szCs w:val="16"/>
              </w:rPr>
            </w:pPr>
            <w:r>
              <w:rPr>
                <w:rFonts w:ascii="Century Gothic" w:hAnsi="Century Gothic"/>
                <w:sz w:val="14"/>
                <w:szCs w:val="14"/>
                <w:lang w:val="es-MX"/>
              </w:rPr>
              <w:t>11:15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27A5B" w:rsidRDefault="00E27A5B" w:rsidP="00E27A5B">
            <w:pPr>
              <w:jc w:val="center"/>
              <w:rPr>
                <w:rFonts w:ascii="Century Gothic" w:hAnsi="Century Gothic"/>
                <w:sz w:val="14"/>
                <w:szCs w:val="14"/>
                <w:lang w:val="es-MX"/>
              </w:rPr>
            </w:pPr>
            <w:r>
              <w:rPr>
                <w:rFonts w:ascii="Century Gothic" w:hAnsi="Century Gothic"/>
                <w:sz w:val="14"/>
                <w:szCs w:val="14"/>
                <w:lang w:val="es-MX"/>
              </w:rPr>
              <w:t>22/06/2021</w:t>
            </w:r>
          </w:p>
          <w:p w:rsidR="009A2B84" w:rsidRPr="00757B85" w:rsidRDefault="00E27A5B" w:rsidP="00E27A5B">
            <w:pPr>
              <w:jc w:val="center"/>
              <w:rPr>
                <w:rFonts w:ascii="Century Gothic" w:hAnsi="Century Gothic" w:cs="Arial"/>
                <w:sz w:val="16"/>
                <w:szCs w:val="16"/>
              </w:rPr>
            </w:pPr>
            <w:r>
              <w:rPr>
                <w:rFonts w:ascii="Century Gothic" w:hAnsi="Century Gothic"/>
                <w:sz w:val="14"/>
                <w:szCs w:val="14"/>
                <w:lang w:val="es-MX"/>
              </w:rPr>
              <w:t>11:30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E27A5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D52A3">
              <w:rPr>
                <w:rFonts w:ascii="Century Gothic" w:hAnsi="Century Gothic" w:cs="Arial"/>
                <w:sz w:val="16"/>
                <w:szCs w:val="18"/>
              </w:rPr>
              <w:t xml:space="preserve">día </w:t>
            </w:r>
            <w:r w:rsidR="00E27A5B">
              <w:rPr>
                <w:rFonts w:ascii="Century Gothic" w:hAnsi="Century Gothic" w:cs="Arial"/>
                <w:sz w:val="16"/>
                <w:szCs w:val="18"/>
              </w:rPr>
              <w:t>6</w:t>
            </w:r>
            <w:r w:rsidR="0062401B">
              <w:rPr>
                <w:rFonts w:ascii="Century Gothic" w:hAnsi="Century Gothic" w:cs="Arial"/>
                <w:sz w:val="16"/>
                <w:szCs w:val="18"/>
              </w:rPr>
              <w:t xml:space="preserve"> de </w:t>
            </w:r>
            <w:r w:rsidR="00E27A5B">
              <w:rPr>
                <w:rFonts w:ascii="Century Gothic" w:hAnsi="Century Gothic" w:cs="Arial"/>
                <w:sz w:val="16"/>
                <w:szCs w:val="18"/>
              </w:rPr>
              <w:t>Julio</w:t>
            </w:r>
            <w:r w:rsidR="0062401B">
              <w:rPr>
                <w:rFonts w:ascii="Century Gothic" w:hAnsi="Century Gothic" w:cs="Arial"/>
                <w:sz w:val="16"/>
                <w:szCs w:val="18"/>
              </w:rPr>
              <w:t xml:space="preserve"> del 2021</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lastRenderedPageBreak/>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0D6E28">
        <w:rPr>
          <w:rFonts w:ascii="Calibri" w:hAnsi="Calibri"/>
        </w:rPr>
        <w:t>n, C.P. 64000, Tel</w:t>
      </w:r>
      <w:r w:rsidR="00343F75">
        <w:rPr>
          <w:rFonts w:ascii="Calibri" w:hAnsi="Calibri"/>
        </w:rPr>
        <w:t xml:space="preserve">.: </w:t>
      </w:r>
      <w:r w:rsidR="00F03A5E">
        <w:rPr>
          <w:rFonts w:ascii="Calibri" w:hAnsi="Calibri"/>
        </w:rPr>
        <w:t>81813070</w:t>
      </w:r>
      <w:r w:rsidR="00343F75">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03A5E" w:rsidRPr="00F03A5E" w:rsidRDefault="00F03A5E" w:rsidP="00F03A5E">
      <w:pPr>
        <w:ind w:left="426"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03A5E" w:rsidRPr="00F03A5E" w:rsidRDefault="00F03A5E" w:rsidP="00F03A5E">
      <w:pPr>
        <w:ind w:right="-1"/>
        <w:jc w:val="both"/>
        <w:rPr>
          <w:rFonts w:ascii="Calibri" w:hAnsi="Calibri" w:cs="Arial"/>
        </w:rPr>
      </w:pPr>
    </w:p>
    <w:p w:rsidR="009A2B84" w:rsidRPr="00F03A5E"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03A5E" w:rsidRPr="00F03A5E" w:rsidRDefault="00F03A5E" w:rsidP="00F03A5E">
      <w:pPr>
        <w:ind w:right="51"/>
        <w:jc w:val="both"/>
        <w:rPr>
          <w:rFonts w:ascii="Calibri" w:hAnsi="Calibri" w:cs="Arial"/>
        </w:rPr>
      </w:pP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03A5E" w:rsidRDefault="00F03A5E" w:rsidP="009A2B84">
      <w:pPr>
        <w:ind w:right="51"/>
        <w:jc w:val="both"/>
        <w:rPr>
          <w:rFonts w:asciiTheme="minorHAnsi" w:hAnsiTheme="minorHAnsi"/>
        </w:rPr>
      </w:pPr>
    </w:p>
    <w:p w:rsidR="007B0E24" w:rsidRPr="009A3619" w:rsidRDefault="007B0E24" w:rsidP="009A2B84">
      <w:pPr>
        <w:ind w:right="51"/>
        <w:jc w:val="both"/>
        <w:rPr>
          <w:rFonts w:ascii="Calibri" w:hAnsi="Calibri" w:cs="Arial"/>
        </w:rPr>
      </w:pPr>
    </w:p>
    <w:p w:rsidR="000B78E5" w:rsidRPr="0039320A" w:rsidRDefault="000B78E5"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w:t>
      </w:r>
      <w:r w:rsidRPr="00AB17B1">
        <w:rPr>
          <w:rFonts w:ascii="Calibri" w:hAnsi="Calibri"/>
        </w:rPr>
        <w:t>un dictamen que servirá como fundamento para emitir el fallo mediante el cual se adjudicará</w:t>
      </w:r>
      <w:r w:rsidR="00475405" w:rsidRPr="00AB17B1">
        <w:rPr>
          <w:rFonts w:ascii="Calibri" w:hAnsi="Calibri"/>
        </w:rPr>
        <w:t xml:space="preserve"> el total de las partidas incluidas en el Anexo 1</w:t>
      </w:r>
      <w:r w:rsidRPr="00AB17B1">
        <w:rPr>
          <w:rFonts w:ascii="Calibri" w:hAnsi="Calibri"/>
        </w:rPr>
        <w:t xml:space="preserve"> </w:t>
      </w:r>
      <w:r w:rsidRPr="00AB17B1">
        <w:rPr>
          <w:rFonts w:ascii="Calibri" w:hAnsi="Calibri"/>
          <w:b/>
          <w:i/>
        </w:rPr>
        <w:t xml:space="preserve">por </w:t>
      </w:r>
      <w:r w:rsidR="009E04A4" w:rsidRPr="00AB17B1">
        <w:rPr>
          <w:rFonts w:ascii="Calibri" w:hAnsi="Calibri"/>
          <w:b/>
          <w:i/>
        </w:rPr>
        <w:t>pa</w:t>
      </w:r>
      <w:r w:rsidR="00AB17B1" w:rsidRPr="00AB17B1">
        <w:rPr>
          <w:rFonts w:ascii="Calibri" w:hAnsi="Calibri"/>
          <w:b/>
          <w:i/>
        </w:rPr>
        <w:t>rtida</w:t>
      </w:r>
      <w:r w:rsidRPr="00AB17B1">
        <w:rPr>
          <w:rFonts w:ascii="Calibri" w:hAnsi="Calibri"/>
        </w:rPr>
        <w:t xml:space="preserve"> </w:t>
      </w:r>
      <w:r w:rsidR="00475405" w:rsidRPr="00AB17B1">
        <w:rPr>
          <w:rFonts w:ascii="Calibri" w:hAnsi="Calibri"/>
        </w:rPr>
        <w:t xml:space="preserve">que incluye </w:t>
      </w:r>
      <w:r w:rsidR="009E04A4" w:rsidRPr="00AB17B1">
        <w:rPr>
          <w:rFonts w:ascii="Calibri" w:hAnsi="Calibri"/>
        </w:rPr>
        <w:t>el suministro</w:t>
      </w:r>
      <w:r w:rsidRPr="00AB17B1">
        <w:rPr>
          <w:rFonts w:ascii="Calibri" w:hAnsi="Calibri"/>
        </w:rPr>
        <w:t xml:space="preserve"> </w:t>
      </w:r>
      <w:r w:rsidR="00E27A5B">
        <w:rPr>
          <w:rFonts w:ascii="Calibri" w:hAnsi="Calibri"/>
        </w:rPr>
        <w:t>del MATERIAL DE CURACIÓN DENTAL</w:t>
      </w:r>
      <w:r w:rsidR="005E531C" w:rsidRPr="00AB17B1">
        <w:rPr>
          <w:rFonts w:ascii="Calibri" w:hAnsi="Calibri"/>
        </w:rPr>
        <w:t xml:space="preserve"> </w:t>
      </w:r>
      <w:r w:rsidRPr="00AB17B1">
        <w:rPr>
          <w:rFonts w:ascii="Calibri" w:hAnsi="Calibri"/>
        </w:rPr>
        <w:t>motivo de este concurso, al (los)  licitante (s) que de entre los proponentes</w:t>
      </w:r>
      <w:r w:rsidRPr="00EF4E71">
        <w:rPr>
          <w:rFonts w:ascii="Calibri" w:hAnsi="Calibri"/>
        </w:rPr>
        <w:t xml:space="preserve">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entrega </w:t>
      </w:r>
      <w:r w:rsidR="00E27A5B">
        <w:rPr>
          <w:rFonts w:ascii="Calibri" w:hAnsi="Calibri"/>
        </w:rPr>
        <w:t>del MATERIAL DE CURACIÓN DENTAL</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343F75" w:rsidRDefault="00343F75" w:rsidP="005E531C">
      <w:pPr>
        <w:ind w:right="-1"/>
        <w:jc w:val="both"/>
        <w:rPr>
          <w:rFonts w:ascii="Calibri" w:hAnsi="Calibri"/>
          <w:b/>
          <w:sz w:val="16"/>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9450B3" w:rsidRDefault="009450B3"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E27A5B">
        <w:rPr>
          <w:rFonts w:ascii="Calibri" w:hAnsi="Calibri"/>
        </w:rPr>
        <w:t>del MATERIAL DE CURACIÓN DENTAL</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AB17B1">
        <w:rPr>
          <w:rFonts w:ascii="Calibri" w:hAnsi="Calibri"/>
          <w:sz w:val="20"/>
        </w:rPr>
        <w:t xml:space="preserve">, será del </w:t>
      </w:r>
      <w:r w:rsidR="00E27A5B">
        <w:rPr>
          <w:rFonts w:ascii="Calibri" w:hAnsi="Calibri"/>
          <w:sz w:val="20"/>
        </w:rPr>
        <w:t>23</w:t>
      </w:r>
      <w:r w:rsidRPr="00AB17B1">
        <w:rPr>
          <w:rFonts w:ascii="Calibri" w:hAnsi="Calibri"/>
          <w:sz w:val="20"/>
        </w:rPr>
        <w:t xml:space="preserve"> de </w:t>
      </w:r>
      <w:r w:rsidR="00E27A5B">
        <w:rPr>
          <w:rFonts w:ascii="Calibri" w:hAnsi="Calibri"/>
          <w:sz w:val="20"/>
        </w:rPr>
        <w:t>Junio</w:t>
      </w:r>
      <w:r w:rsidR="00AB17B1" w:rsidRPr="00AB17B1">
        <w:rPr>
          <w:rFonts w:ascii="Calibri" w:hAnsi="Calibri"/>
          <w:sz w:val="20"/>
        </w:rPr>
        <w:t xml:space="preserve"> del 2021</w:t>
      </w:r>
      <w:r w:rsidRPr="00AB17B1">
        <w:rPr>
          <w:rFonts w:ascii="Calibri" w:hAnsi="Calibri"/>
          <w:sz w:val="20"/>
        </w:rPr>
        <w:t xml:space="preserve"> al </w:t>
      </w:r>
      <w:r w:rsidR="006F697A" w:rsidRPr="00AB17B1">
        <w:rPr>
          <w:rFonts w:ascii="Calibri" w:hAnsi="Calibri"/>
          <w:sz w:val="20"/>
        </w:rPr>
        <w:t>3</w:t>
      </w:r>
      <w:r w:rsidR="009E04A4" w:rsidRPr="00AB17B1">
        <w:rPr>
          <w:rFonts w:ascii="Calibri" w:hAnsi="Calibri"/>
          <w:sz w:val="20"/>
        </w:rPr>
        <w:t>1</w:t>
      </w:r>
      <w:r w:rsidRPr="00AB17B1">
        <w:rPr>
          <w:rFonts w:ascii="Calibri" w:hAnsi="Calibri"/>
          <w:sz w:val="20"/>
        </w:rPr>
        <w:t xml:space="preserve"> de </w:t>
      </w:r>
      <w:r w:rsidR="006F697A" w:rsidRPr="00AB17B1">
        <w:rPr>
          <w:rFonts w:ascii="Calibri" w:hAnsi="Calibri"/>
          <w:sz w:val="20"/>
        </w:rPr>
        <w:t>Diciembre</w:t>
      </w:r>
      <w:r w:rsidRPr="00AB17B1">
        <w:rPr>
          <w:rFonts w:ascii="Calibri" w:hAnsi="Calibri"/>
          <w:sz w:val="20"/>
        </w:rPr>
        <w:t xml:space="preserve"> del 20</w:t>
      </w:r>
      <w:r w:rsidR="00AB17B1" w:rsidRPr="00AB17B1">
        <w:rPr>
          <w:rFonts w:ascii="Calibri" w:hAnsi="Calibri"/>
          <w:sz w:val="20"/>
        </w:rPr>
        <w:t>21</w:t>
      </w:r>
      <w:r w:rsidRPr="00AB17B1">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 xml:space="preserve">suministra los </w:t>
      </w:r>
      <w:r w:rsidR="00514C0A">
        <w:rPr>
          <w:rFonts w:ascii="Calibri" w:hAnsi="Calibri"/>
        </w:rPr>
        <w:t>MATERIAL DE CURACIÓN DENTAL</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27A5B">
        <w:rPr>
          <w:rFonts w:ascii="Calibri" w:hAnsi="Calibri"/>
        </w:rPr>
        <w:t>del MATERIAL DE CURACIÓN DENTAL</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sidR="00E27A5B">
        <w:rPr>
          <w:rFonts w:ascii="Calibri" w:hAnsi="Calibri"/>
        </w:rPr>
        <w:t>del MATERIAL DE CURACIÓN DENTAL</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w:t>
      </w:r>
      <w:r w:rsidR="00E27A5B">
        <w:rPr>
          <w:rFonts w:ascii="Calibri" w:hAnsi="Calibri"/>
        </w:rPr>
        <w:t>del MATERIAL DE CURACIÓN DENTAL</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w:t>
      </w:r>
      <w:r w:rsidR="00E27A5B">
        <w:rPr>
          <w:rFonts w:ascii="Calibri" w:hAnsi="Calibri"/>
        </w:rPr>
        <w:t>del MATERIAL DE CURACIÓN DENTAL</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w:t>
      </w:r>
      <w:r w:rsidR="00E27A5B">
        <w:rPr>
          <w:rFonts w:ascii="Calibri" w:hAnsi="Calibri"/>
        </w:rPr>
        <w:t>del MATERIAL DE CURACIÓN DENTAL</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Por no cubrir con personal suficiente y capacitado en </w:t>
      </w:r>
      <w:r w:rsidR="00A91551">
        <w:rPr>
          <w:rFonts w:ascii="Calibri" w:hAnsi="Calibri"/>
        </w:rPr>
        <w:t xml:space="preserve">el suministro </w:t>
      </w:r>
      <w:r w:rsidR="00E27A5B">
        <w:rPr>
          <w:rFonts w:ascii="Calibri" w:hAnsi="Calibri"/>
        </w:rPr>
        <w:t>del MATERIAL DE CURACIÓN DENTAL</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w:t>
      </w:r>
      <w:r w:rsidR="00E27A5B">
        <w:rPr>
          <w:rFonts w:ascii="Calibri" w:hAnsi="Calibri"/>
        </w:rPr>
        <w:t>del MATERIAL DE CURACIÓN DENTAL</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9450B3">
        <w:rPr>
          <w:rFonts w:ascii="Calibri" w:hAnsi="Calibri"/>
        </w:rPr>
        <w:t>,</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lastRenderedPageBreak/>
        <w:t>C.P. AARON SERRATO ARAOZ</w:t>
      </w:r>
    </w:p>
    <w:p w:rsidR="00572D88" w:rsidRPr="00AB17B1" w:rsidRDefault="00572D88" w:rsidP="00572D88">
      <w:pPr>
        <w:jc w:val="center"/>
        <w:rPr>
          <w:rFonts w:ascii="Corbel" w:hAnsi="Corbel" w:cs="Arial"/>
          <w:b/>
        </w:rPr>
      </w:pPr>
      <w:r w:rsidRPr="00AB17B1">
        <w:rPr>
          <w:rFonts w:ascii="Corbel" w:hAnsi="Corbel" w:cs="Arial"/>
          <w:b/>
        </w:rPr>
        <w:t>DIRECTOR ADMINISTRATIVO</w:t>
      </w:r>
    </w:p>
    <w:p w:rsidR="00FA4A0F" w:rsidRPr="00AB17B1" w:rsidRDefault="00FA4A0F" w:rsidP="00572D88">
      <w:pPr>
        <w:jc w:val="center"/>
        <w:rPr>
          <w:rFonts w:ascii="Corbel" w:hAnsi="Corbel" w:cs="Arial"/>
          <w:b/>
        </w:rPr>
      </w:pPr>
      <w:r w:rsidRPr="00AB17B1">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AB17B1">
        <w:rPr>
          <w:rFonts w:asciiTheme="minorHAnsi" w:hAnsiTheme="minorHAnsi"/>
          <w:b/>
        </w:rPr>
        <w:t xml:space="preserve">MONTERREY, NUEVO LEÓN A </w:t>
      </w:r>
      <w:r w:rsidR="00E27A5B">
        <w:rPr>
          <w:rFonts w:asciiTheme="minorHAnsi" w:hAnsiTheme="minorHAnsi"/>
          <w:b/>
        </w:rPr>
        <w:t>2</w:t>
      </w:r>
      <w:r w:rsidR="00AB17B1" w:rsidRPr="00AB17B1">
        <w:rPr>
          <w:rFonts w:asciiTheme="minorHAnsi" w:hAnsiTheme="minorHAnsi"/>
          <w:b/>
        </w:rPr>
        <w:t xml:space="preserve"> DE </w:t>
      </w:r>
      <w:r w:rsidR="00E27A5B">
        <w:rPr>
          <w:rFonts w:asciiTheme="minorHAnsi" w:hAnsiTheme="minorHAnsi"/>
          <w:b/>
        </w:rPr>
        <w:t>JUNIO</w:t>
      </w:r>
      <w:r w:rsidR="00AB17B1" w:rsidRPr="00AB17B1">
        <w:rPr>
          <w:rFonts w:asciiTheme="minorHAnsi" w:hAnsiTheme="minorHAnsi"/>
          <w:b/>
        </w:rPr>
        <w:t xml:space="preserve"> DEL 2021</w:t>
      </w:r>
    </w:p>
    <w:p w:rsidR="00FE283B" w:rsidRPr="00AB7D71" w:rsidRDefault="00934D52"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332B89" w:rsidP="007F0B73">
      <w:pPr>
        <w:jc w:val="center"/>
        <w:rPr>
          <w:rFonts w:asciiTheme="minorHAnsi" w:hAnsiTheme="minorHAnsi"/>
          <w:b/>
        </w:rPr>
      </w:pPr>
      <w:r>
        <w:rPr>
          <w:rFonts w:asciiTheme="minorHAnsi" w:hAnsiTheme="minorHAnsi"/>
          <w:b/>
        </w:rPr>
        <w:t>PARTIDA 1. MATERIAL DE CURACIÓN DENTAL</w:t>
      </w:r>
    </w:p>
    <w:tbl>
      <w:tblPr>
        <w:tblW w:w="10728" w:type="dxa"/>
        <w:tblCellMar>
          <w:left w:w="70" w:type="dxa"/>
          <w:right w:w="70" w:type="dxa"/>
        </w:tblCellMar>
        <w:tblLook w:val="04A0" w:firstRow="1" w:lastRow="0" w:firstColumn="1" w:lastColumn="0" w:noHBand="0" w:noVBand="1"/>
      </w:tblPr>
      <w:tblGrid>
        <w:gridCol w:w="840"/>
        <w:gridCol w:w="1114"/>
        <w:gridCol w:w="5417"/>
        <w:gridCol w:w="1144"/>
        <w:gridCol w:w="1341"/>
        <w:gridCol w:w="872"/>
      </w:tblGrid>
      <w:tr w:rsidR="00D324C4" w:rsidRPr="00D324C4" w:rsidTr="00D324C4">
        <w:trPr>
          <w:trHeight w:val="199"/>
        </w:trPr>
        <w:tc>
          <w:tcPr>
            <w:tcW w:w="840" w:type="dxa"/>
            <w:tcBorders>
              <w:top w:val="double" w:sz="6" w:space="0" w:color="808080"/>
              <w:left w:val="nil"/>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sidRPr="00D324C4">
              <w:rPr>
                <w:rFonts w:ascii="Arial" w:hAnsi="Arial" w:cs="Arial"/>
                <w:b/>
                <w:bCs/>
                <w:color w:val="000000" w:themeColor="text1"/>
                <w:sz w:val="14"/>
                <w:szCs w:val="14"/>
                <w:lang w:val="es-MX" w:eastAsia="es-MX"/>
              </w:rPr>
              <w:t>RENGLÓN</w:t>
            </w:r>
          </w:p>
        </w:tc>
        <w:tc>
          <w:tcPr>
            <w:tcW w:w="1114" w:type="dxa"/>
            <w:tcBorders>
              <w:top w:val="double" w:sz="6" w:space="0" w:color="808080"/>
              <w:left w:val="single" w:sz="4" w:space="0" w:color="BFBFBF"/>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Pr>
                <w:rFonts w:ascii="Arial" w:hAnsi="Arial" w:cs="Arial"/>
                <w:b/>
                <w:bCs/>
                <w:color w:val="000000" w:themeColor="text1"/>
                <w:sz w:val="14"/>
                <w:szCs w:val="14"/>
                <w:lang w:val="es-MX" w:eastAsia="es-MX"/>
              </w:rPr>
              <w:t>CLAVE</w:t>
            </w:r>
          </w:p>
        </w:tc>
        <w:tc>
          <w:tcPr>
            <w:tcW w:w="5417" w:type="dxa"/>
            <w:tcBorders>
              <w:top w:val="double" w:sz="6" w:space="0" w:color="808080"/>
              <w:left w:val="single" w:sz="4" w:space="0" w:color="BFBFBF"/>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sidRPr="00D324C4">
              <w:rPr>
                <w:rFonts w:ascii="Arial" w:hAnsi="Arial" w:cs="Arial"/>
                <w:b/>
                <w:bCs/>
                <w:color w:val="000000" w:themeColor="text1"/>
                <w:sz w:val="14"/>
                <w:szCs w:val="14"/>
                <w:lang w:val="es-MX" w:eastAsia="es-MX"/>
              </w:rPr>
              <w:t>DESCRIPCIÓN</w:t>
            </w:r>
          </w:p>
        </w:tc>
        <w:tc>
          <w:tcPr>
            <w:tcW w:w="1144" w:type="dxa"/>
            <w:tcBorders>
              <w:top w:val="double" w:sz="6" w:space="0" w:color="808080"/>
              <w:left w:val="single" w:sz="4" w:space="0" w:color="BFBFBF"/>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sidRPr="00D324C4">
              <w:rPr>
                <w:rFonts w:ascii="Arial" w:hAnsi="Arial" w:cs="Arial"/>
                <w:b/>
                <w:bCs/>
                <w:color w:val="000000" w:themeColor="text1"/>
                <w:sz w:val="14"/>
                <w:szCs w:val="14"/>
                <w:lang w:val="es-MX" w:eastAsia="es-MX"/>
              </w:rPr>
              <w:t>UNIDAD DE MEDIDA</w:t>
            </w:r>
          </w:p>
        </w:tc>
        <w:tc>
          <w:tcPr>
            <w:tcW w:w="1341" w:type="dxa"/>
            <w:tcBorders>
              <w:top w:val="double" w:sz="6" w:space="0" w:color="808080"/>
              <w:left w:val="single" w:sz="4" w:space="0" w:color="BFBFBF"/>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sidRPr="00D324C4">
              <w:rPr>
                <w:rFonts w:ascii="Arial" w:hAnsi="Arial" w:cs="Arial"/>
                <w:b/>
                <w:bCs/>
                <w:color w:val="000000" w:themeColor="text1"/>
                <w:sz w:val="14"/>
                <w:szCs w:val="14"/>
                <w:lang w:val="es-MX" w:eastAsia="es-MX"/>
              </w:rPr>
              <w:t>PRESENTACION</w:t>
            </w:r>
          </w:p>
        </w:tc>
        <w:tc>
          <w:tcPr>
            <w:tcW w:w="872" w:type="dxa"/>
            <w:tcBorders>
              <w:top w:val="double" w:sz="6" w:space="0" w:color="808080"/>
              <w:left w:val="single" w:sz="4" w:space="0" w:color="BFBFBF"/>
              <w:bottom w:val="double" w:sz="6" w:space="0" w:color="808080"/>
              <w:right w:val="nil"/>
            </w:tcBorders>
            <w:shd w:val="clear" w:color="auto" w:fill="7030A0"/>
            <w:vAlign w:val="center"/>
            <w:hideMark/>
          </w:tcPr>
          <w:p w:rsidR="00D324C4" w:rsidRPr="00D324C4" w:rsidRDefault="00D324C4" w:rsidP="00D324C4">
            <w:pPr>
              <w:jc w:val="center"/>
              <w:rPr>
                <w:rFonts w:ascii="Arial" w:hAnsi="Arial" w:cs="Arial"/>
                <w:b/>
                <w:bCs/>
                <w:color w:val="000000" w:themeColor="text1"/>
                <w:sz w:val="14"/>
                <w:szCs w:val="14"/>
                <w:lang w:val="es-MX" w:eastAsia="es-MX"/>
              </w:rPr>
            </w:pPr>
            <w:r w:rsidRPr="00D324C4">
              <w:rPr>
                <w:rFonts w:ascii="Arial" w:hAnsi="Arial" w:cs="Arial"/>
                <w:b/>
                <w:bCs/>
                <w:color w:val="000000" w:themeColor="text1"/>
                <w:sz w:val="14"/>
                <w:szCs w:val="14"/>
                <w:lang w:val="es-MX" w:eastAsia="es-MX"/>
              </w:rPr>
              <w:t>CANTIDAD</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600040109.00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ABATELENGUAS COMÚN DE MADERA DESECHABLES LARGO 142MM ANCHO 18MM</w:t>
            </w:r>
          </w:p>
        </w:tc>
        <w:tc>
          <w:tcPr>
            <w:tcW w:w="1144"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C/500</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C/500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464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600160204.00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ACEITE LUBRICANTE PARA PIEZA DE MANO DE BAJA VELOCIDAD 120 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360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600310080.00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 xml:space="preserve"> ADHESIVO DENTAL PARA RESINAS DIRECTAS AUTOPOLIMERIZABLE Y AUTOFOTOCURABLE FCO. 6ML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600408041.00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AGUJA DENTAL TIPO CARPULE DESECHABLE CORTA LONG. 20-25 MM. CALIBRE 30 G.</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888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600408058.00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AGUJA DENTAL TIPO CARPULE DESECHABLE LARGA LONG. 25-42MM. CALIBRE 27G.</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87</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600660765.00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GLUTARALDEHIDO AL 2%, CON ACTIVADOR EN POLVO (COLOR VERDE AL ACTIVARSE) CON EFECTIVIDAD DE 14 DIAS   4 LTS.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638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600661086.00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BARNIZ DE FLUORURO DE SODIO AL 5% EN UNA CONCENTRACIÓN DE 22600 PPM, AUTO POLIMERIZABLE, EN UN VEHÍCULO DE RESINA MODIFICADO.  TUBO 10ML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600820104.00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APLICADORES CON ALGODON DE MADERA</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C/150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1284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601000011.00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 xml:space="preserve">BABERO DE TELA NO TEJIDA DE RAYON. ANATOMICO, AUTOAJUSTABLE, DESECHABLE. TAMAÑO: ADULTO </w:t>
            </w:r>
            <w:r w:rsidRPr="00D324C4">
              <w:rPr>
                <w:rFonts w:ascii="Arial" w:hAnsi="Arial" w:cs="Arial"/>
                <w:b/>
                <w:bCs/>
                <w:color w:val="000000"/>
                <w:sz w:val="14"/>
                <w:szCs w:val="14"/>
                <w:u w:val="single"/>
                <w:lang w:val="es-MX" w:eastAsia="es-MX"/>
              </w:rPr>
              <w:t>SE ENTREGAN EN ENVASES C/50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165004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601252679.00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378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601253941.00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BOLSA DE POLIETILENO COLOR ROJO TRASLÚCIDO, IMPERMEABLE, MARCADA CON LA LEYENDA: "RESIDUOS PELIGROSOS BIOLÓGICO-INFECCIOSO" Y CON EL SÍMBOLO UNIVERSAL DE: RIESGO BIOLÓGICO. CALIBRE MÍNIMO 200. CERTIFICADAS NOM-087 3</w:t>
            </w:r>
            <w:r w:rsidRPr="00D324C4">
              <w:rPr>
                <w:rFonts w:ascii="Arial" w:hAnsi="Arial" w:cs="Arial"/>
                <w:b/>
                <w:bCs/>
                <w:color w:val="000000"/>
                <w:sz w:val="14"/>
                <w:szCs w:val="14"/>
                <w:lang w:val="es-MX" w:eastAsia="es-MX"/>
              </w:rPr>
              <w:t>0×40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16428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601820160.00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CEMENTO IONOMERO DE VIDRIO I.  PARA CEMENTACIONES DEFINITIVAS.  POLVO 35 G., SILICATO DE ALUMINIO 95%-97%, ACIDO POLIACRILICO 3%-5%, LIQUIDO 25 G., 20 ML, ACIDO POLIACRILICO 75%, ACIDO POLIBASICO 10%-15%.</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JUEGO</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601820178.00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CEMENTO IONOMERO DE VIDRIO RESTAURATIVO II.  COLOR NO. 21, POLVO 15 G., SILICATO DE ALUMINIO 95%-97%, ACIDO POLIACRILICO DE 3%-5%, LIQUIDO 10G., 8ML., ACIDO POLIACRILICO 75%, ACIDO TARTARICO 10%-15%, BARNIZ COMPATIBLE LIQUIDO 10 G.</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601821150.00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PROTECTOR PULPAR PARA SELLAR CAVIDADES DENTALES. DE HIDROXIDO DE CALCIO, COMPUESTO AUTOPOLIMERIZABLE, DOS PASTAS SEMI/LIQUIDAS, BASE (13 G) Y CATALIZADOR (11 G) CON BLOQUE DE PAPEL PARA MEZCLAR. JUEGO Y APLICADOR DESECHABLE</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252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601821275.00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CEMENTO DENTAL PARA RESTAURACION INTERMEDIA DE OXIDO DE ZINC (POLVO) 38G. Y EUGENOL (LIQUIDO) 14 ML. CON GOTERO DE PLASTICO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JUEGO</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710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601890056.00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CEPILLO PARA LAVADO DE INSTRUMENTAL, CON CERDAS DE FIBRA VEGETAL (LECHUGILLA)</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458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601890106.00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CEPILLO DENTAL CON CERDAS MEDIANAS, INFANTIL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601890205.00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CEPILLO DE CERDAS NEGRAS, EN FORMA DE BROCHA.  PARA PIEZA DE MANO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58763</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19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601890254.00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CEPILLO PARA PULIDO DE AMALGAMAS Y PROFILAXIS, DE CERDAS BLANCAS EN FORMA DE COPA PARA CONTRA-ÁNGULO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1298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602030058.00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CINTA PARA PORTAMATRIZ DE AMALGAMA, METALICA DE 5 MM. DE LONGITUD</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C/12</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442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602030066.00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CINTA PARA PORTAMATRIZ DE AMALGAMA METALICA DE 7MM. DE LONGITUD</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C/12</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342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602030207.00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CINTA TESTIGO, PARA ESTERILIZACION EN VAPOR A PRESION, TAMANO. 18 MM X 50 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ROLLO</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740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602190068.00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TABLETAS COLORANTES REVELADORES DE PLACAS DENTOBACTERIANAS TABLETAS SIN SABOR</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380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602310666.00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 xml:space="preserve">BATA QUIRURGICA PARA CIRUJANO. PUÑOS AJUSTABLES, REFUERZO EN MANGAS Y PECHO. TELA NO TEJIDA  DE POLIPROPILENO, IMPERMEABLE A LA PENETRACION DE LIQUIDOS Y FLUIDOS, COLOR ANTIRREFLEJANTE, NO </w:t>
            </w:r>
            <w:r w:rsidRPr="00D324C4">
              <w:rPr>
                <w:rFonts w:ascii="Arial" w:hAnsi="Arial" w:cs="Arial"/>
                <w:color w:val="000000"/>
                <w:sz w:val="14"/>
                <w:szCs w:val="14"/>
                <w:lang w:val="es-MX" w:eastAsia="es-MX"/>
              </w:rPr>
              <w:lastRenderedPageBreak/>
              <w:t>TRANSPARENTE, ANTIESTATICA Y RESISTENTE A LA TENSION EN USO NORMAL, ESTERIL Y DESECHABLE TAMAÑO MEDIANO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lastRenderedPageBreak/>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17456</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602350019.00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COPAS PARA PIEZA DE MANO. DE HULE SUAVE, BLANCO, EN FORMA DE CONO.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C/12</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487</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602760050.00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CUÑAS DE MADERA, PARA ESPACIOS INTERDENTARIOS.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126</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604310037.00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FRESAS DE CARBURO PARA UTILIZARSE EN LA PIEZA DE MANO DE ALTA VELOCIDAD FORMA DE PERA NO. 331</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4158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604310466.00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PARA UTILZARSE EN LA PIEZA DE MANO DE ALTA VELOCIDAD. DE CARBURO, FORMA TRONCO CONICO NO. 701</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3064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29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604310490.00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CARBURO ALTA VELOCIDAD CONO INVERTIDO NO. 34</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2624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604360057.00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PQTE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C/200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1090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604560383.00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GUANTE PARA EXPLORACION AMBIDIESTRO ESTERILES, DE LATEX, DESECHABLES TAMANO: CHICO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3268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604560391.00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GUANTE PARA EXPLORACION AMBIDIESTRO, ESTERILES, DE LATEX, DESECHABLES TAMANO: MEDIANO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2118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604560409.00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GUANTE PARA EXPLORACION AMBIDIESTRO, ESTERILES DE LATEX, DESECHABLES TAMANO: GRANDE</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604830141.00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HOJA PARA BISTURI DE ACERO INOXIDABLE ESTERIL Y DESECHABLE, NUMERO 15,  EMPAQUE INDIVIDUAL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131</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604910018.00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PAPEL INDICADOR DE CONTACTO OCLUSAL, EN TIRAS CON PEGAMENTO  EN AMBAS CARAS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BLOCK</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C/15</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370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606210524.00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 xml:space="preserve">CUBREBOCAS DE DOS CAPAS DE TELA NO TEJIDA, RESISTENTE A FLUIDOS, ANTIESTÁTICO, HIPOALERGÉNICO, CON BANDAS O AJUSTE ELÁSTICO A LA CABEZA. DESECHABLE. PIEZA. </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240300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606220143.00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FORMOCRESOL PARA MOMIFICACION Y DESVITALIZACION DE LA PULPA DENTARIA. DE BUCKLEY  30 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320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606830057.00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PAÑOS PARA EXPRIMIR AMALGAMA, DE ALGODON. FORMA CIRCULAR</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422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39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607490703.00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PASTA PARA PROFILAXIS DENTAL ABRASIVA CON ABRASIVOS BLANDOS.   200 GR.</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568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607970019.00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ALGODON PARA USO DENTAL. MEDIDA: 3.8  X 0.8 CM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C/500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409</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608411914.00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SUTURA, SEDA NEGRA TRENZADA CON AGUJA.  DE 1/2 CIRCULO AHUSADA (20-25 MM), LONGITUD DE LA HEBRA 75 CM,  CALIBRE 4/0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C/12</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80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608890158.00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TIRAS DE CELULOIDE PARA CONFORMAR RESTAURACIONES DE RESINA. ANCHO 8-10 MM., CALIBRE FINO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C/50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802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608890208.00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TIRAS DE LIJA PARA PULIR RESTAURACIONES DE RESINA. GRUESO Y MEDIANO , TIRAS DOBLES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C/150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178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609040100.00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ALGODON TORUNDAS.   500 GR.</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238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609100011.00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EYECTOR DE SALIVA, DE PLASTICO, DESECHABLE</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2409</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3116855119.00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PAPEL PARA ENVOLTURA. KRAFT DE 70 KG. Y 45 CM. DE ANCHO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ROLLO</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334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4041890350.00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CEPILLO MICROBRUCH CAJA CON 400 PIEZAS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CAJA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330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4044310010.00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DIAMANTE TC 26</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105</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49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4044310200.00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FRESAS PARA TERMINADO DE PRISMA</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CAJA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244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4045970002.00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RESINAS FLUIDAS 2GR   3M.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JERINGA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561</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4045970003.00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RESINA FOTOCURABLE Z-250  3GR    3M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384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4049500004.00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ADHESIVO PARA RESINAS (SINGLE BOND)., 6 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5040400225.00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AGUJA EXTRA CORTA 30G</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CAJA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115</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5040640040.00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AMALGAMA PREDOSIFICADA CAPSULAS C/500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ENVASE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C/500</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5040660050.00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ACIDO GRABADOR EN GEL (JERINGA) 12 GRS.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473</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5041680001.00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EYECTORES QUIRURGICOS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BOLSA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C/25</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5045500960.00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JERINGA DE RESINA 4 GRS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5045500965.00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JERINGA DE PERMASEAL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6</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59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5048110015.00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HILO DENTAL S/CERA ROLLO CON 50 MTS</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ROLLO</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1082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5049000005.00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CARBURO ALTA VELOCIDAD # 4</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3426</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5049000010.00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ALTA VELOCIDAD # 6</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2312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5049000099.00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CARBURO ALTA VELOCIDAD # 330</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1772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5049000100.00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ALTA VELOCIDAD # 331</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5049000201.00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QUIRURGICA DE ALTA VELOCIDAD "ZEKRYA"</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1012</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65</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5049000289.00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DIAMANTE PUNTA DE LAPIZ (CORTA)</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66</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5049000293.00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DIAMANTE DE BALON</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98</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lastRenderedPageBreak/>
              <w:t>67</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5049000299.00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BOLA #4</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68</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5049000320.00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FRESA DE CARBURO DE ALTA VELOCIDAD # 329</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30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69</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5049500188.00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SOLUCION PARA LIMPIAR AUTOCLAVE</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BOTE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590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70</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5049500216.00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DIQUE DE GOMA 6" X 6" (152MM. X 152MM.)</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CAJA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C/36</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496</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71</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5049500645.00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SISTEMA RECONSTRUCTOR/RESTAURADOR DE MUÑONES COMPUESTO POR POLVO SOMBREADO DE IONÓMERO DE VIDRIO Y IONÓMERO DE VÍDRIO LÍQUIDO, EN DOS PARTES. EL POLVO ES VIDRIO DE FLUORAMINIOSILICATO RADIOPACO, EL LÍQUIDO ES UNA SOLUCIÓN ACUOSA POLIALQUELÓNICO MODIFICADO SENSIBLE ALA LUZ. CAJA CON UN FRASCO DE 5 G DE POLVO, UN FRASCO CON LÍQUIDO DE 2.5 ML, UN FRASCO CON 2 ML DE PRIMER Y UN FRASCO CON 2 ML PARA ACABADO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120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72</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5049500235.00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CUCHARILLAS DE DENTINA #18</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15</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73</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5049500644.00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 IONÓMERO DE VIDRIO FOTOPOLIMERIZABLE DE DOS COMPONENTES: COMPONENTE DE POLVO ES UN VIDRIO DE FLUOROALUMINOSILICATO FOTOSENSIBLE Y  COMPONENTE DE LÍQUIDO FOTOSENSIBLE DE ÁCIDO POLIALQUENÓLICO.PAQUETE CON POLVO DE 9 GR Y LÍQUIDO DE 5.5 ML</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ESTUCHE</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150</w:t>
            </w:r>
          </w:p>
        </w:tc>
      </w:tr>
      <w:tr w:rsidR="00D324C4" w:rsidRPr="00D324C4" w:rsidTr="00D324C4">
        <w:trPr>
          <w:trHeight w:val="199"/>
        </w:trPr>
        <w:tc>
          <w:tcPr>
            <w:tcW w:w="840" w:type="dxa"/>
            <w:tcBorders>
              <w:top w:val="nil"/>
              <w:left w:val="single" w:sz="4" w:space="0" w:color="808080"/>
              <w:bottom w:val="single" w:sz="4" w:space="0" w:color="808080"/>
              <w:right w:val="single" w:sz="4" w:space="0" w:color="808080"/>
            </w:tcBorders>
            <w:shd w:val="clear" w:color="4472C4" w:fill="FFFFFF"/>
            <w:hideMark/>
          </w:tcPr>
          <w:p w:rsidR="00D324C4" w:rsidRPr="00D324C4" w:rsidRDefault="00D324C4" w:rsidP="00D324C4">
            <w:pPr>
              <w:jc w:val="center"/>
              <w:rPr>
                <w:rFonts w:ascii="Arial" w:hAnsi="Arial" w:cs="Arial"/>
                <w:sz w:val="14"/>
                <w:szCs w:val="14"/>
                <w:lang w:val="es-MX" w:eastAsia="es-MX"/>
              </w:rPr>
            </w:pPr>
            <w:r w:rsidRPr="00D324C4">
              <w:rPr>
                <w:rFonts w:ascii="Arial" w:hAnsi="Arial" w:cs="Arial"/>
                <w:sz w:val="14"/>
                <w:szCs w:val="14"/>
                <w:lang w:val="es-MX" w:eastAsia="es-MX"/>
              </w:rPr>
              <w:t>74</w:t>
            </w:r>
          </w:p>
        </w:tc>
        <w:tc>
          <w:tcPr>
            <w:tcW w:w="111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5049600141.00</w:t>
            </w:r>
          </w:p>
        </w:tc>
        <w:tc>
          <w:tcPr>
            <w:tcW w:w="5417" w:type="dxa"/>
            <w:tcBorders>
              <w:top w:val="nil"/>
              <w:left w:val="nil"/>
              <w:bottom w:val="single" w:sz="4" w:space="0" w:color="808080"/>
              <w:right w:val="single" w:sz="4" w:space="0" w:color="808080"/>
            </w:tcBorders>
            <w:shd w:val="clear" w:color="auto" w:fill="auto"/>
            <w:hideMark/>
          </w:tcPr>
          <w:p w:rsidR="00D324C4" w:rsidRPr="00D324C4" w:rsidRDefault="00D324C4" w:rsidP="00D324C4">
            <w:pPr>
              <w:rPr>
                <w:rFonts w:ascii="Arial" w:hAnsi="Arial" w:cs="Arial"/>
                <w:color w:val="000000"/>
                <w:sz w:val="14"/>
                <w:szCs w:val="14"/>
                <w:lang w:val="es-MX" w:eastAsia="es-MX"/>
              </w:rPr>
            </w:pPr>
            <w:r w:rsidRPr="00D324C4">
              <w:rPr>
                <w:rFonts w:ascii="Arial" w:hAnsi="Arial" w:cs="Arial"/>
                <w:color w:val="000000"/>
                <w:sz w:val="14"/>
                <w:szCs w:val="14"/>
                <w:lang w:val="es-MX" w:eastAsia="es-MX"/>
              </w:rPr>
              <w:t>TIPODONTO Y CEPILLO DENTAL GIGANTES PARA TÉCNICA DE CEPILLADO</w:t>
            </w:r>
          </w:p>
        </w:tc>
        <w:tc>
          <w:tcPr>
            <w:tcW w:w="1144"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PIEZA</w:t>
            </w:r>
          </w:p>
        </w:tc>
        <w:tc>
          <w:tcPr>
            <w:tcW w:w="1341" w:type="dxa"/>
            <w:tcBorders>
              <w:top w:val="nil"/>
              <w:left w:val="nil"/>
              <w:bottom w:val="single" w:sz="4" w:space="0" w:color="808080"/>
              <w:right w:val="single" w:sz="4" w:space="0" w:color="808080"/>
            </w:tcBorders>
            <w:shd w:val="clear" w:color="auto" w:fill="auto"/>
            <w:noWrap/>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C/1</w:t>
            </w:r>
          </w:p>
        </w:tc>
        <w:tc>
          <w:tcPr>
            <w:tcW w:w="872" w:type="dxa"/>
            <w:tcBorders>
              <w:top w:val="nil"/>
              <w:left w:val="nil"/>
              <w:bottom w:val="single" w:sz="4" w:space="0" w:color="808080"/>
              <w:right w:val="single" w:sz="4" w:space="0" w:color="808080"/>
            </w:tcBorders>
            <w:shd w:val="clear" w:color="auto" w:fill="auto"/>
            <w:hideMark/>
          </w:tcPr>
          <w:p w:rsidR="00D324C4" w:rsidRPr="00D324C4" w:rsidRDefault="00D324C4" w:rsidP="00D324C4">
            <w:pPr>
              <w:jc w:val="center"/>
              <w:rPr>
                <w:rFonts w:ascii="Arial" w:hAnsi="Arial" w:cs="Arial"/>
                <w:color w:val="000000"/>
                <w:sz w:val="14"/>
                <w:szCs w:val="14"/>
                <w:lang w:val="es-MX" w:eastAsia="es-MX"/>
              </w:rPr>
            </w:pPr>
            <w:r w:rsidRPr="00D324C4">
              <w:rPr>
                <w:rFonts w:ascii="Arial" w:hAnsi="Arial" w:cs="Arial"/>
                <w:color w:val="000000"/>
                <w:sz w:val="14"/>
                <w:szCs w:val="14"/>
                <w:lang w:val="es-MX" w:eastAsia="es-MX"/>
              </w:rPr>
              <w:t>2</w:t>
            </w:r>
          </w:p>
        </w:tc>
      </w:tr>
    </w:tbl>
    <w:p w:rsidR="00EE02A9" w:rsidRDefault="00EE02A9" w:rsidP="007F0B73">
      <w:pPr>
        <w:jc w:val="center"/>
        <w:rPr>
          <w:rFonts w:asciiTheme="minorHAnsi" w:hAnsiTheme="minorHAnsi"/>
          <w:b/>
        </w:rPr>
      </w:pPr>
    </w:p>
    <w:p w:rsidR="00EE02A9" w:rsidRDefault="00EE02A9" w:rsidP="007F0B73">
      <w:pPr>
        <w:jc w:val="center"/>
        <w:rPr>
          <w:rFonts w:asciiTheme="minorHAnsi" w:hAnsiTheme="minorHAnsi"/>
          <w:b/>
        </w:rPr>
      </w:pPr>
    </w:p>
    <w:p w:rsidR="00EE02A9" w:rsidRDefault="00EE02A9" w:rsidP="007F0B73">
      <w:pPr>
        <w:jc w:val="center"/>
        <w:rPr>
          <w:rFonts w:asciiTheme="minorHAnsi" w:hAnsiTheme="minorHAnsi"/>
          <w:b/>
        </w:rPr>
      </w:pPr>
    </w:p>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D324C4" w:rsidRDefault="00D324C4">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BA09CD" w:rsidRPr="00007CCB" w:rsidRDefault="00BA09CD" w:rsidP="00DD52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DD52A3" w:rsidRPr="0093321E" w:rsidTr="00DD52A3">
        <w:trPr>
          <w:jc w:val="center"/>
        </w:trPr>
        <w:tc>
          <w:tcPr>
            <w:tcW w:w="1060" w:type="dxa"/>
            <w:shd w:val="clear" w:color="auto" w:fill="7030A0"/>
            <w:vAlign w:val="center"/>
          </w:tcPr>
          <w:p w:rsidR="00DD52A3" w:rsidRPr="0093321E" w:rsidRDefault="00DD52A3"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rsidR="00DD52A3" w:rsidRPr="0093321E" w:rsidRDefault="00DD52A3"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DD52A3" w:rsidRPr="0093321E" w:rsidRDefault="00DD52A3"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DD52A3" w:rsidRPr="0093321E" w:rsidRDefault="00DD52A3"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DD52A3" w:rsidRPr="0093321E" w:rsidRDefault="00DD52A3"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DD52A3" w:rsidRPr="0093321E" w:rsidTr="00DD52A3">
        <w:trPr>
          <w:jc w:val="center"/>
        </w:trPr>
        <w:tc>
          <w:tcPr>
            <w:tcW w:w="1060" w:type="dxa"/>
            <w:vAlign w:val="center"/>
          </w:tcPr>
          <w:p w:rsidR="00DD52A3" w:rsidRPr="0093321E" w:rsidRDefault="00DD52A3"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rsidR="00DD52A3" w:rsidRPr="0093321E" w:rsidRDefault="00DD52A3" w:rsidP="00AA2FC6">
            <w:pPr>
              <w:tabs>
                <w:tab w:val="right" w:pos="9923"/>
              </w:tabs>
              <w:spacing w:before="60" w:after="60"/>
              <w:rPr>
                <w:rFonts w:asciiTheme="minorHAnsi" w:hAnsiTheme="minorHAnsi"/>
                <w:sz w:val="16"/>
                <w:szCs w:val="16"/>
              </w:rPr>
            </w:pPr>
          </w:p>
        </w:tc>
        <w:tc>
          <w:tcPr>
            <w:tcW w:w="1559" w:type="dxa"/>
          </w:tcPr>
          <w:p w:rsidR="00DD52A3" w:rsidRPr="0093321E" w:rsidRDefault="00DD52A3" w:rsidP="00AA2FC6">
            <w:pPr>
              <w:tabs>
                <w:tab w:val="right" w:pos="9923"/>
              </w:tabs>
              <w:spacing w:before="60" w:after="60"/>
              <w:rPr>
                <w:rFonts w:asciiTheme="minorHAnsi" w:hAnsiTheme="minorHAnsi"/>
                <w:sz w:val="16"/>
                <w:szCs w:val="16"/>
              </w:rPr>
            </w:pPr>
          </w:p>
        </w:tc>
        <w:tc>
          <w:tcPr>
            <w:tcW w:w="1275" w:type="dxa"/>
          </w:tcPr>
          <w:p w:rsidR="00DD52A3" w:rsidRPr="0093321E" w:rsidRDefault="00DD52A3" w:rsidP="00AA2FC6">
            <w:pPr>
              <w:tabs>
                <w:tab w:val="right" w:pos="9923"/>
              </w:tabs>
              <w:spacing w:before="60" w:after="60"/>
              <w:rPr>
                <w:rFonts w:asciiTheme="minorHAnsi" w:hAnsiTheme="minorHAnsi"/>
                <w:sz w:val="16"/>
                <w:szCs w:val="16"/>
              </w:rPr>
            </w:pPr>
          </w:p>
        </w:tc>
        <w:tc>
          <w:tcPr>
            <w:tcW w:w="1337"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143206" w:rsidRDefault="00143206" w:rsidP="00BA09CD">
      <w:pPr>
        <w:ind w:left="426"/>
        <w:jc w:val="center"/>
        <w:rPr>
          <w:rFonts w:ascii="Calibri" w:hAnsi="Calibri"/>
          <w:b/>
        </w:rPr>
      </w:pPr>
    </w:p>
    <w:p w:rsidR="009450B3" w:rsidRDefault="009450B3" w:rsidP="00BA09CD">
      <w:pPr>
        <w:ind w:left="426"/>
        <w:jc w:val="center"/>
        <w:rPr>
          <w:rFonts w:ascii="Calibri" w:hAnsi="Calibri"/>
          <w:b/>
        </w:rPr>
      </w:pPr>
    </w:p>
    <w:p w:rsidR="00BA09CD" w:rsidRPr="002522C8"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D52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C547FB">
              <w:rPr>
                <w:rFonts w:ascii="Calibri" w:hAnsi="Calibri" w:cs="Arial"/>
                <w:bCs/>
                <w:color w:val="000000" w:themeColor="text1"/>
              </w:rPr>
              <w:t xml:space="preserve">No. </w:t>
            </w:r>
            <w:r w:rsidR="000E334D" w:rsidRPr="00C547FB">
              <w:rPr>
                <w:rFonts w:ascii="Calibri" w:hAnsi="Calibri"/>
                <w:b/>
                <w:bCs/>
                <w:color w:val="000000" w:themeColor="text1"/>
              </w:rPr>
              <w:t>LP-919044992-</w:t>
            </w:r>
            <w:r w:rsidR="00514C0A" w:rsidRPr="00C547FB">
              <w:rPr>
                <w:rFonts w:ascii="Calibri" w:hAnsi="Calibri"/>
                <w:b/>
                <w:bCs/>
                <w:color w:val="000000" w:themeColor="text1"/>
              </w:rPr>
              <w:t>N38</w:t>
            </w:r>
            <w:r w:rsidR="00DE0951" w:rsidRPr="00C547FB">
              <w:rPr>
                <w:rFonts w:ascii="Calibri" w:hAnsi="Calibri"/>
                <w:b/>
                <w:bCs/>
                <w:color w:val="000000" w:themeColor="text1"/>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D52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D52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D52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lastRenderedPageBreak/>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Default="00043F36" w:rsidP="00BA09CD">
      <w:pPr>
        <w:ind w:left="851"/>
        <w:jc w:val="both"/>
        <w:rPr>
          <w:rFonts w:ascii="Calibri" w:hAnsi="Calibri"/>
        </w:rPr>
      </w:pPr>
    </w:p>
    <w:p w:rsidR="009450B3" w:rsidRPr="00C40ADF" w:rsidRDefault="009450B3" w:rsidP="00BA09CD">
      <w:pPr>
        <w:ind w:left="851"/>
        <w:jc w:val="both"/>
        <w:rPr>
          <w:rFonts w:ascii="Calibri" w:hAnsi="Calibri"/>
        </w:rPr>
      </w:pPr>
    </w:p>
    <w:p w:rsidR="001F2C25" w:rsidRPr="002522C8" w:rsidRDefault="001F2C25"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D52A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0E334D">
              <w:rPr>
                <w:rFonts w:asciiTheme="minorHAnsi" w:hAnsiTheme="minorHAnsi" w:cs="Arial"/>
                <w:bCs/>
                <w:u w:val="single"/>
              </w:rPr>
              <w:t>LP-919044992-</w:t>
            </w:r>
            <w:r w:rsidR="00514C0A">
              <w:rPr>
                <w:rFonts w:asciiTheme="minorHAnsi" w:hAnsiTheme="minorHAnsi" w:cs="Arial"/>
                <w:bCs/>
                <w:u w:val="single"/>
              </w:rPr>
              <w:t>N38</w:t>
            </w:r>
            <w:r w:rsidR="00DE0951">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D52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DD52A3" w:rsidRPr="0093321E" w:rsidTr="00705BF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3B3E89" w:rsidRDefault="003B3E89"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9450B3" w:rsidRDefault="009450B3" w:rsidP="003B3E89">
      <w:pPr>
        <w:tabs>
          <w:tab w:val="left" w:pos="5245"/>
          <w:tab w:val="left" w:pos="7655"/>
        </w:tabs>
        <w:rPr>
          <w:rFonts w:ascii="Calibri" w:hAnsi="Calibri" w:cs="Arial"/>
          <w:b/>
          <w:i/>
          <w:u w:val="single"/>
        </w:rPr>
      </w:pPr>
    </w:p>
    <w:p w:rsidR="00BA09CD" w:rsidRPr="00C40ADF"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9450B3" w:rsidRDefault="009450B3"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D52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9450B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E334D">
        <w:rPr>
          <w:rFonts w:ascii="Calibri" w:hAnsi="Calibri" w:cs="Calibri"/>
          <w:b/>
          <w:bCs/>
          <w:sz w:val="20"/>
          <w:szCs w:val="20"/>
        </w:rPr>
        <w:t>LP-919044992-</w:t>
      </w:r>
      <w:r w:rsidR="00514C0A">
        <w:rPr>
          <w:rFonts w:ascii="Calibri" w:hAnsi="Calibri" w:cs="Calibri"/>
          <w:b/>
          <w:bCs/>
          <w:sz w:val="20"/>
          <w:szCs w:val="20"/>
        </w:rPr>
        <w:t>N38</w:t>
      </w:r>
      <w:r w:rsidR="00DE0951">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C558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AC5582" w:rsidRDefault="00AC5582"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D52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043F36">
        <w:rPr>
          <w:rFonts w:ascii="Calibri" w:hAnsi="Calibri" w:cs="Arial"/>
          <w:b/>
        </w:rPr>
        <w:t>8</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INFORMACIÓN SOBRE LA COMPAÑIA</w:t>
      </w:r>
    </w:p>
    <w:p w:rsidR="00AC5582" w:rsidRPr="002128B5" w:rsidRDefault="00AC5582" w:rsidP="00AC5582">
      <w:pPr>
        <w:jc w:val="center"/>
        <w:rPr>
          <w:rFonts w:ascii="Calibri" w:hAnsi="Calibri" w:cs="Arial"/>
          <w:b/>
          <w:sz w:val="16"/>
          <w:szCs w:val="16"/>
          <w:u w:val="single"/>
        </w:rPr>
      </w:pP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Correo Electrónico: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Relación de accionistas.-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Descripción del objeto social:</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Reformas al acta constitutiva: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Monto de ventas totales del Ejercicio Fiscal 2020:</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del apoderado o representante:</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Escritura pública número: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center"/>
        <w:rPr>
          <w:rFonts w:ascii="Calibri" w:hAnsi="Calibri" w:cs="Arial"/>
          <w:sz w:val="16"/>
          <w:szCs w:val="16"/>
        </w:rPr>
      </w:pP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(Lugar y fecha)</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Protesto lo necesario.</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(firma)</w:t>
      </w:r>
    </w:p>
    <w:p w:rsidR="00AC5582" w:rsidRPr="001C3B83" w:rsidRDefault="00AC5582" w:rsidP="00AC55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AC5582"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AC5582" w:rsidRPr="002128B5" w:rsidRDefault="00AC5582" w:rsidP="00AC55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BA09CD" w:rsidRDefault="00BA09CD" w:rsidP="00B37CE3">
      <w:pPr>
        <w:jc w:val="both"/>
        <w:rPr>
          <w:rFonts w:ascii="Calibri" w:hAnsi="Calibri" w:cs="Arial"/>
          <w:b/>
          <w:i/>
          <w:sz w:val="18"/>
        </w:rPr>
      </w:pPr>
    </w:p>
    <w:p w:rsidR="00043F36" w:rsidRDefault="00043F3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043F36" w:rsidRDefault="00043F36" w:rsidP="00B37CE3">
      <w:pPr>
        <w:jc w:val="both"/>
        <w:rPr>
          <w:rFonts w:ascii="Calibri" w:hAnsi="Calibri" w:cs="Arial"/>
          <w:b/>
          <w:i/>
          <w:sz w:val="18"/>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AB17B1" w:rsidRDefault="00AB17B1" w:rsidP="00AB17B1">
      <w:pPr>
        <w:pStyle w:val="Default"/>
        <w:jc w:val="right"/>
        <w:rPr>
          <w:rFonts w:ascii="Calibri" w:hAnsi="Calibri" w:cs="Calibri"/>
          <w:sz w:val="22"/>
          <w:szCs w:val="22"/>
        </w:rPr>
      </w:pPr>
    </w:p>
    <w:p w:rsidR="00AB17B1" w:rsidRPr="00AB17B1" w:rsidRDefault="00AB17B1" w:rsidP="00AB17B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AB17B1" w:rsidRPr="00012D21" w:rsidRDefault="00AB17B1" w:rsidP="00AB17B1">
      <w:pPr>
        <w:pStyle w:val="Default"/>
        <w:rPr>
          <w:rFonts w:ascii="Calibri" w:hAnsi="Calibri" w:cs="Calibri"/>
          <w:sz w:val="22"/>
          <w:szCs w:val="22"/>
        </w:rPr>
      </w:pPr>
    </w:p>
    <w:p w:rsidR="00AB17B1" w:rsidRDefault="00AB17B1" w:rsidP="00AB17B1">
      <w:pPr>
        <w:pStyle w:val="Default"/>
        <w:rPr>
          <w:rFonts w:asciiTheme="minorHAnsi" w:hAnsiTheme="minorHAnsi" w:cs="Arial"/>
          <w:b/>
          <w:sz w:val="22"/>
          <w:szCs w:val="22"/>
        </w:rPr>
      </w:pPr>
    </w:p>
    <w:p w:rsidR="00AB17B1" w:rsidRPr="00AB17B1" w:rsidRDefault="00AB17B1" w:rsidP="00AB17B1">
      <w:pPr>
        <w:pStyle w:val="Default"/>
        <w:rPr>
          <w:rFonts w:ascii="Calibri" w:hAnsi="Calibri" w:cs="Calibri"/>
          <w:b/>
          <w:sz w:val="18"/>
          <w:szCs w:val="18"/>
        </w:rPr>
      </w:pPr>
      <w:r w:rsidRPr="00AB17B1">
        <w:rPr>
          <w:rFonts w:asciiTheme="minorHAnsi" w:hAnsiTheme="minorHAnsi" w:cs="Arial"/>
          <w:b/>
          <w:sz w:val="18"/>
          <w:szCs w:val="18"/>
        </w:rPr>
        <w:t>C.P. AARON SERRATO ARAOZ</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Servicios de Salud de Nuevo León, OPD</w:t>
      </w:r>
    </w:p>
    <w:p w:rsidR="00AB17B1" w:rsidRPr="00AB17B1" w:rsidRDefault="00AB17B1" w:rsidP="00AB17B1">
      <w:pPr>
        <w:pStyle w:val="Default"/>
        <w:rPr>
          <w:rFonts w:ascii="Calibri" w:hAnsi="Calibri" w:cs="Calibri"/>
          <w:b/>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AB17B1" w:rsidRPr="00AB17B1" w:rsidRDefault="00AB17B1" w:rsidP="00AB17B1">
      <w:pPr>
        <w:pStyle w:val="Default"/>
        <w:ind w:firstLine="708"/>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AB17B1" w:rsidRDefault="00AB17B1" w:rsidP="00AB17B1">
      <w:pPr>
        <w:rPr>
          <w:rFonts w:ascii="Calibri" w:hAnsi="Calibri"/>
          <w:sz w:val="22"/>
          <w:szCs w:val="22"/>
          <w:lang w:val="es-MX"/>
        </w:rPr>
      </w:pPr>
    </w:p>
    <w:p w:rsidR="00AB17B1" w:rsidRPr="00012D21" w:rsidRDefault="00AB17B1" w:rsidP="00AB17B1">
      <w:pPr>
        <w:rPr>
          <w:rFonts w:ascii="Calibri" w:hAnsi="Calibri"/>
          <w:sz w:val="22"/>
          <w:szCs w:val="22"/>
          <w:lang w:val="es-MX"/>
        </w:rPr>
      </w:pPr>
    </w:p>
    <w:p w:rsidR="00AB17B1" w:rsidRPr="00012D21" w:rsidRDefault="00AB17B1" w:rsidP="00AB17B1">
      <w:pPr>
        <w:pStyle w:val="Default"/>
        <w:jc w:val="center"/>
        <w:rPr>
          <w:rFonts w:ascii="Calibri" w:hAnsi="Calibri" w:cs="Calibri"/>
          <w:sz w:val="22"/>
          <w:szCs w:val="22"/>
        </w:rPr>
      </w:pPr>
      <w:r w:rsidRPr="0046194D">
        <w:rPr>
          <w:rFonts w:ascii="Calibri" w:hAnsi="Calibri" w:cs="Calibri"/>
          <w:b/>
          <w:bCs/>
          <w:sz w:val="22"/>
          <w:szCs w:val="22"/>
        </w:rPr>
        <w:t>A T E N T A M E N T E</w:t>
      </w: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B17B1" w:rsidRPr="00012D21" w:rsidTr="00DE0951">
        <w:trPr>
          <w:trHeight w:val="457"/>
        </w:trPr>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AB17B1" w:rsidRDefault="00AB17B1" w:rsidP="00AB17B1">
      <w:pPr>
        <w:tabs>
          <w:tab w:val="left" w:pos="5245"/>
          <w:tab w:val="left" w:pos="7655"/>
        </w:tabs>
        <w:ind w:right="-1"/>
        <w:rPr>
          <w:rFonts w:ascii="Calibri" w:hAnsi="Calibri" w:cs="Arial"/>
          <w:b/>
          <w: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AB17B1" w:rsidRDefault="00AB17B1" w:rsidP="00AB17B1">
      <w:pPr>
        <w:pStyle w:val="Default"/>
        <w:jc w:val="right"/>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AB17B1" w:rsidRDefault="00874110" w:rsidP="008741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rPr>
          <w:rFonts w:asciiTheme="minorHAnsi" w:hAnsiTheme="minorHAnsi" w:cs="Arial"/>
          <w:b/>
          <w:sz w:val="22"/>
          <w:szCs w:val="22"/>
        </w:rPr>
      </w:pPr>
    </w:p>
    <w:p w:rsidR="00874110" w:rsidRPr="00AB17B1" w:rsidRDefault="00874110" w:rsidP="00874110">
      <w:pPr>
        <w:pStyle w:val="Default"/>
        <w:rPr>
          <w:rFonts w:ascii="Calibri" w:hAnsi="Calibri" w:cs="Calibri"/>
          <w:b/>
          <w:sz w:val="18"/>
          <w:szCs w:val="18"/>
        </w:rPr>
      </w:pPr>
      <w:r w:rsidRPr="00AB17B1">
        <w:rPr>
          <w:rFonts w:asciiTheme="minorHAnsi" w:hAnsiTheme="minorHAnsi" w:cs="Arial"/>
          <w:b/>
          <w:sz w:val="18"/>
          <w:szCs w:val="18"/>
        </w:rPr>
        <w:t>C.P. AARON SERRATO ARAOZ</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Servicios de Salud de Nuevo León, OPD</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874110" w:rsidRPr="00874110" w:rsidRDefault="00874110" w:rsidP="00874110">
      <w:pPr>
        <w:pStyle w:val="Default"/>
        <w:ind w:firstLine="708"/>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874110" w:rsidRPr="00874110" w:rsidRDefault="00874110" w:rsidP="00874110">
      <w:pPr>
        <w:rPr>
          <w:rFonts w:ascii="Calibri" w:hAnsi="Calibri"/>
          <w:sz w:val="18"/>
          <w:szCs w:val="18"/>
          <w:lang w:val="es-MX"/>
        </w:rPr>
      </w:pPr>
    </w:p>
    <w:p w:rsidR="00874110" w:rsidRPr="00874110" w:rsidRDefault="00874110" w:rsidP="00874110">
      <w:pPr>
        <w:rPr>
          <w:rFonts w:ascii="Calibri" w:hAnsi="Calibri"/>
          <w:sz w:val="18"/>
          <w:szCs w:val="18"/>
          <w:lang w:val="es-MX"/>
        </w:rPr>
      </w:pPr>
    </w:p>
    <w:p w:rsidR="00874110" w:rsidRPr="00874110" w:rsidRDefault="00874110" w:rsidP="0087411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874110" w:rsidRPr="00874110" w:rsidRDefault="00874110" w:rsidP="00874110">
      <w:pPr>
        <w:pStyle w:val="Default"/>
        <w:jc w:val="center"/>
        <w:rPr>
          <w:rFonts w:ascii="Calibri" w:hAnsi="Calibri" w:cs="Calibri"/>
          <w:sz w:val="18"/>
          <w:szCs w:val="18"/>
        </w:rPr>
      </w:pPr>
    </w:p>
    <w:p w:rsidR="00874110" w:rsidRPr="00012D21" w:rsidRDefault="00874110" w:rsidP="00874110">
      <w:pPr>
        <w:pStyle w:val="Default"/>
        <w:jc w:val="center"/>
        <w:rPr>
          <w:rFonts w:ascii="Calibri" w:hAnsi="Calibri" w:cs="Calibri"/>
          <w:sz w:val="22"/>
          <w:szCs w:val="22"/>
        </w:rPr>
      </w:pPr>
    </w:p>
    <w:p w:rsidR="00874110" w:rsidRPr="00012D21" w:rsidRDefault="00874110" w:rsidP="008741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74110" w:rsidRPr="00012D21" w:rsidTr="00DE0951">
        <w:trPr>
          <w:trHeight w:val="457"/>
        </w:trPr>
        <w:tc>
          <w:tcPr>
            <w:tcW w:w="3105" w:type="dxa"/>
            <w:tcBorders>
              <w:top w:val="nil"/>
              <w:left w:val="nil"/>
              <w:bottom w:val="nil"/>
              <w:right w:val="nil"/>
            </w:tcBorders>
            <w:hideMark/>
          </w:tcPr>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874110" w:rsidRPr="00012D21" w:rsidRDefault="00874110" w:rsidP="00DE0951">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874110" w:rsidRPr="00012D21" w:rsidRDefault="00874110" w:rsidP="00874110">
      <w:pPr>
        <w:tabs>
          <w:tab w:val="left" w:pos="5245"/>
          <w:tab w:val="left" w:pos="7655"/>
        </w:tabs>
        <w:ind w:right="-1"/>
        <w:rPr>
          <w:rFonts w:ascii="Calibri" w:hAnsi="Calibri" w:cs="Arial"/>
          <w:b/>
          <w:i/>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Pr="00012D21" w:rsidRDefault="00874110" w:rsidP="00874110">
      <w:pPr>
        <w:rPr>
          <w:sz w:val="22"/>
          <w:szCs w:val="22"/>
        </w:rPr>
      </w:pPr>
    </w:p>
    <w:p w:rsidR="00AB17B1" w:rsidRPr="00012D21" w:rsidRDefault="00AB17B1" w:rsidP="00AB17B1">
      <w:pPr>
        <w:rPr>
          <w:sz w:val="22"/>
          <w:szCs w:val="22"/>
        </w:rPr>
      </w:pPr>
    </w:p>
    <w:p w:rsidR="00043F36" w:rsidRDefault="00043F36" w:rsidP="00B37CE3">
      <w:pPr>
        <w:jc w:val="both"/>
        <w:rPr>
          <w:rFonts w:ascii="Calibri" w:hAnsi="Calibri" w:cs="Arial"/>
          <w:b/>
          <w:i/>
          <w:sz w:val="18"/>
        </w:rPr>
      </w:pPr>
    </w:p>
    <w:p w:rsidR="00CA04EA" w:rsidRPr="0007345B"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E334D">
        <w:rPr>
          <w:rFonts w:asciiTheme="minorHAnsi" w:hAnsiTheme="minorHAnsi" w:cstheme="minorHAnsi"/>
          <w:b/>
          <w:u w:val="single"/>
        </w:rPr>
        <w:t>LP-919044992-</w:t>
      </w:r>
      <w:r w:rsidR="00514C0A">
        <w:rPr>
          <w:rFonts w:asciiTheme="minorHAnsi" w:hAnsiTheme="minorHAnsi" w:cstheme="minorHAnsi"/>
          <w:b/>
          <w:u w:val="single"/>
        </w:rPr>
        <w:t>N38</w:t>
      </w:r>
      <w:r w:rsidR="00DE0951">
        <w:rPr>
          <w:rFonts w:asciiTheme="minorHAnsi" w:hAnsiTheme="minorHAnsi" w:cstheme="minorHAnsi"/>
          <w:b/>
          <w:u w:val="single"/>
        </w:rPr>
        <w:t>-2021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E27A5B">
        <w:rPr>
          <w:rFonts w:asciiTheme="minorHAnsi" w:hAnsiTheme="minorHAnsi" w:cstheme="minorHAnsi"/>
        </w:rPr>
        <w:t>del MATERIAL DE CURACIÓN DENTAL</w:t>
      </w:r>
      <w:r w:rsidRPr="00FA4A0F">
        <w:rPr>
          <w:rFonts w:asciiTheme="minorHAnsi" w:hAnsiTheme="minorHAnsi" w:cstheme="minorHAnsi"/>
        </w:rPr>
        <w:t xml:space="preserve"> que oferto en dicha propuesta y suministraré, bajo la partida __________, será(n) producido(s) en los Estados Unidos Mexicanos y que los </w:t>
      </w:r>
      <w:r w:rsidR="00514C0A">
        <w:rPr>
          <w:rFonts w:asciiTheme="minorHAnsi" w:hAnsiTheme="minorHAnsi" w:cstheme="minorHAnsi"/>
        </w:rPr>
        <w:t>MATERIAL DE CURACIÓN DENTAL</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D52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1F4F96" w:rsidRDefault="00AD576D" w:rsidP="001F4F96">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Que la Fianza se otorga en los términos del presente contrato, para garantizar todas y cada una de las obligaciones derivadas de la ___________.</w:t>
      </w:r>
    </w:p>
    <w:p w:rsidR="001F4F96" w:rsidRDefault="001F4F96" w:rsidP="001F4F96">
      <w:pPr>
        <w:pStyle w:val="Prrafodelista"/>
        <w:rPr>
          <w:rFonts w:ascii="Calibri" w:hAnsi="Calibri" w:cs="Tahoma"/>
          <w:color w:val="000000"/>
          <w:sz w:val="18"/>
          <w:szCs w:val="18"/>
        </w:rPr>
      </w:pPr>
    </w:p>
    <w:p w:rsidR="001F4F96" w:rsidRP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la Fianza estará en vigor por un año, y en el caso de defectos y/o responsabilidades imputables a </w:t>
      </w:r>
      <w:r w:rsidRPr="001F4F96">
        <w:rPr>
          <w:rFonts w:ascii="Calibri" w:hAnsi="Calibri" w:cs="Tahoma"/>
          <w:b/>
          <w:color w:val="000000"/>
          <w:sz w:val="18"/>
          <w:szCs w:val="18"/>
        </w:rPr>
        <w:t>“EL PROVEEDOR”</w:t>
      </w:r>
      <w:r w:rsidRPr="001F4F96">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w:t>
      </w:r>
      <w:r w:rsidR="001F4F96">
        <w:rPr>
          <w:rFonts w:ascii="Calibri" w:hAnsi="Calibri" w:cs="Tahoma"/>
          <w:color w:val="000000"/>
          <w:sz w:val="18"/>
          <w:szCs w:val="18"/>
        </w:rPr>
        <w:t>competente</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esta fianza continuará vigente en el caso de que se otorgue prórroga a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el cumplimiento de las obligaciones que se afianzan, aun cuando haya sido solicitada y autorizada extemporáneamente. </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sólo podrá ser cancelada mediante aviso por escrito de </w:t>
      </w:r>
      <w:r w:rsidRPr="001F4F96">
        <w:rPr>
          <w:rFonts w:ascii="Calibri" w:hAnsi="Calibri" w:cs="Tahoma"/>
          <w:b/>
          <w:color w:val="000000"/>
          <w:sz w:val="18"/>
          <w:szCs w:val="18"/>
        </w:rPr>
        <w:t>“S.S.N.L.”</w:t>
      </w:r>
      <w:r w:rsidRPr="001F4F96">
        <w:rPr>
          <w:rFonts w:ascii="Calibri" w:hAnsi="Calibri" w:cs="Tahoma"/>
          <w:color w:val="000000"/>
          <w:sz w:val="18"/>
          <w:szCs w:val="18"/>
        </w:rPr>
        <w:t>.</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Que la Institución Afianzadora acepta lo preceptuado por los artículos 174, 178, 179, 282, 283 y 289 de la Ley de Instituciones de Seguros y de Fianzas en vigor.</w:t>
      </w:r>
    </w:p>
    <w:p w:rsidR="001F4F96" w:rsidRDefault="001F4F96" w:rsidP="001F4F96">
      <w:pPr>
        <w:pStyle w:val="Prrafodelista"/>
        <w:rPr>
          <w:rFonts w:ascii="Calibri" w:hAnsi="Calibri" w:cs="Tahoma"/>
          <w:color w:val="000000"/>
          <w:sz w:val="18"/>
          <w:szCs w:val="18"/>
        </w:rPr>
      </w:pPr>
    </w:p>
    <w:p w:rsidR="00AD576D" w:rsidRP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w:t>
      </w:r>
      <w:r w:rsidRPr="001F4F96">
        <w:rPr>
          <w:rFonts w:ascii="Calibri" w:hAnsi="Calibri" w:cs="Tahoma"/>
          <w:b/>
          <w:color w:val="000000"/>
          <w:sz w:val="18"/>
          <w:szCs w:val="18"/>
        </w:rPr>
        <w:t xml:space="preserve">“S.S.N.L.”, </w:t>
      </w:r>
      <w:r w:rsidRPr="001F4F96">
        <w:rPr>
          <w:rFonts w:ascii="Calibri" w:hAnsi="Calibri" w:cs="Tahoma"/>
          <w:color w:val="000000"/>
          <w:sz w:val="18"/>
          <w:szCs w:val="18"/>
        </w:rPr>
        <w:t xml:space="preserve">cuenta con un término de un año contado a partir del incumplimiento de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Default="003B3E89" w:rsidP="003B3E89">
      <w:pPr>
        <w:tabs>
          <w:tab w:val="left" w:pos="8080"/>
        </w:tabs>
        <w:spacing w:line="360" w:lineRule="auto"/>
        <w:jc w:val="both"/>
        <w:rPr>
          <w:rFonts w:ascii="Calibri" w:hAnsi="Calibri" w:cs="Arial"/>
        </w:rPr>
      </w:pPr>
    </w:p>
    <w:p w:rsidR="00874110" w:rsidRDefault="00874110" w:rsidP="003B3E89">
      <w:pPr>
        <w:tabs>
          <w:tab w:val="left" w:pos="8080"/>
        </w:tabs>
        <w:spacing w:line="360" w:lineRule="auto"/>
        <w:jc w:val="both"/>
        <w:rPr>
          <w:rFonts w:ascii="Calibri" w:hAnsi="Calibri" w:cs="Arial"/>
        </w:rPr>
      </w:pPr>
    </w:p>
    <w:p w:rsidR="00874110" w:rsidRPr="00710604" w:rsidRDefault="00874110"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BA09CD" w:rsidRPr="00174D9C"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w:t>
      </w:r>
      <w:r w:rsidR="00AC5582">
        <w:rPr>
          <w:rFonts w:asciiTheme="minorHAnsi" w:hAnsiTheme="minorHAnsi" w:cs="Arial"/>
          <w:b/>
          <w:sz w:val="20"/>
          <w:szCs w:val="20"/>
        </w:rPr>
        <w:t>R</w:t>
      </w:r>
      <w:r>
        <w:rPr>
          <w:rFonts w:asciiTheme="minorHAnsi" w:hAnsiTheme="minorHAnsi" w:cs="Arial"/>
          <w:b/>
          <w:sz w:val="20"/>
          <w:szCs w:val="20"/>
        </w:rPr>
        <w:t>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0E334D">
        <w:rPr>
          <w:rFonts w:ascii="Calibri" w:hAnsi="Calibri" w:cs="Calibri"/>
          <w:b/>
          <w:bCs/>
          <w:sz w:val="20"/>
          <w:szCs w:val="20"/>
        </w:rPr>
        <w:t>LP-919044992-</w:t>
      </w:r>
      <w:r w:rsidR="00514C0A">
        <w:rPr>
          <w:rFonts w:ascii="Calibri" w:hAnsi="Calibri" w:cs="Calibri"/>
          <w:b/>
          <w:bCs/>
          <w:sz w:val="20"/>
          <w:szCs w:val="20"/>
        </w:rPr>
        <w:t>N38</w:t>
      </w:r>
      <w:r w:rsidR="00DE0951">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D52A3">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DD52A3" w:rsidRPr="00174D9C" w:rsidRDefault="00DD52A3"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D52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AC5582" w:rsidRPr="00EF115D" w:rsidTr="00AC5582">
        <w:trPr>
          <w:cantSplit/>
          <w:jc w:val="center"/>
        </w:trPr>
        <w:tc>
          <w:tcPr>
            <w:tcW w:w="1095"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AC5582" w:rsidRDefault="00AC5582"/>
    <w:p w:rsidR="00AC5582" w:rsidRDefault="00AC5582"/>
    <w:p w:rsidR="00BA09CD" w:rsidRPr="00AA0B61" w:rsidRDefault="00BA09CD"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0E334D">
        <w:rPr>
          <w:rFonts w:ascii="Calibri" w:hAnsi="Calibri"/>
          <w:b/>
          <w:bCs/>
          <w:sz w:val="20"/>
          <w:szCs w:val="20"/>
        </w:rPr>
        <w:t>LP-919044992-</w:t>
      </w:r>
      <w:r w:rsidR="00514C0A">
        <w:rPr>
          <w:rFonts w:ascii="Calibri" w:hAnsi="Calibri"/>
          <w:b/>
          <w:bCs/>
          <w:sz w:val="20"/>
          <w:szCs w:val="20"/>
        </w:rPr>
        <w:t>N38</w:t>
      </w:r>
      <w:r w:rsidR="00DE0951">
        <w:rPr>
          <w:rFonts w:ascii="Calibri" w:hAnsi="Calibri"/>
          <w:b/>
          <w:bCs/>
          <w:sz w:val="20"/>
          <w:szCs w:val="20"/>
        </w:rPr>
        <w:t>-2021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Default="00F372BA" w:rsidP="00BA09CD">
      <w:pPr>
        <w:pStyle w:val="Default"/>
        <w:rPr>
          <w:rFonts w:ascii="Calibri" w:hAnsi="Calibri"/>
          <w:b/>
          <w:bCs/>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gridCol w:w="992"/>
        <w:gridCol w:w="1175"/>
        <w:gridCol w:w="1409"/>
      </w:tblGrid>
      <w:tr w:rsidR="00D81C0F" w:rsidRPr="00D81C0F" w:rsidTr="00D81C0F">
        <w:trPr>
          <w:trHeight w:val="300"/>
          <w:jc w:val="center"/>
        </w:trPr>
        <w:tc>
          <w:tcPr>
            <w:tcW w:w="8075" w:type="dxa"/>
            <w:shd w:val="clear" w:color="000000" w:fill="7030A0"/>
            <w:vAlign w:val="center"/>
            <w:hideMark/>
          </w:tcPr>
          <w:p w:rsidR="00D81C0F" w:rsidRPr="00D81C0F" w:rsidRDefault="00D81C0F" w:rsidP="00C547FB">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DOCUMENTO</w:t>
            </w:r>
          </w:p>
        </w:tc>
        <w:tc>
          <w:tcPr>
            <w:tcW w:w="2167" w:type="dxa"/>
            <w:gridSpan w:val="2"/>
            <w:shd w:val="clear" w:color="000000" w:fill="7030A0"/>
            <w:vAlign w:val="center"/>
            <w:hideMark/>
          </w:tcPr>
          <w:p w:rsidR="00D81C0F" w:rsidRPr="00D81C0F" w:rsidRDefault="00D81C0F" w:rsidP="00C547FB">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ENTREGA</w:t>
            </w:r>
          </w:p>
        </w:tc>
        <w:tc>
          <w:tcPr>
            <w:tcW w:w="1409" w:type="dxa"/>
            <w:shd w:val="clear" w:color="000000" w:fill="7030A0"/>
            <w:vAlign w:val="center"/>
            <w:hideMark/>
          </w:tcPr>
          <w:p w:rsidR="00D81C0F" w:rsidRPr="00D81C0F" w:rsidRDefault="00D81C0F" w:rsidP="00C547FB">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OBSERVACIONES</w:t>
            </w:r>
          </w:p>
        </w:tc>
      </w:tr>
      <w:tr w:rsidR="00C547FB" w:rsidRPr="00D81C0F" w:rsidTr="00C547FB">
        <w:trPr>
          <w:trHeight w:val="55"/>
          <w:jc w:val="center"/>
        </w:trPr>
        <w:tc>
          <w:tcPr>
            <w:tcW w:w="8075" w:type="dxa"/>
            <w:shd w:val="clear" w:color="auto" w:fill="auto"/>
            <w:hideMark/>
          </w:tcPr>
          <w:p w:rsidR="00C547FB" w:rsidRPr="00C547FB" w:rsidRDefault="00C547FB" w:rsidP="00C547FB">
            <w:pPr>
              <w:pStyle w:val="Prrafodelista"/>
              <w:numPr>
                <w:ilvl w:val="0"/>
                <w:numId w:val="39"/>
              </w:numPr>
              <w:tabs>
                <w:tab w:val="left" w:pos="1418"/>
              </w:tabs>
              <w:ind w:left="351" w:hanging="351"/>
              <w:jc w:val="both"/>
              <w:rPr>
                <w:bCs/>
                <w:sz w:val="14"/>
                <w:szCs w:val="14"/>
              </w:rPr>
            </w:pPr>
            <w:r w:rsidRPr="00C547FB">
              <w:rPr>
                <w:rFonts w:asciiTheme="minorHAnsi" w:hAnsiTheme="minorHAnsi" w:cs="Arial"/>
                <w:b/>
                <w:sz w:val="14"/>
                <w:szCs w:val="14"/>
              </w:rPr>
              <w:t>ANEXO 13.</w:t>
            </w:r>
            <w:r w:rsidRPr="00C547FB">
              <w:rPr>
                <w:rFonts w:asciiTheme="minorHAnsi" w:hAnsiTheme="minorHAnsi" w:cs="Arial"/>
                <w:sz w:val="14"/>
                <w:szCs w:val="14"/>
              </w:rPr>
              <w:t xml:space="preserve"> Cédula de entrega de documentos.</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418"/>
              </w:tabs>
              <w:ind w:left="351" w:hanging="351"/>
              <w:jc w:val="both"/>
              <w:rPr>
                <w:bCs/>
                <w:sz w:val="14"/>
                <w:szCs w:val="14"/>
              </w:rPr>
            </w:pPr>
            <w:r w:rsidRPr="00C547FB">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418"/>
              </w:tabs>
              <w:ind w:left="351" w:hanging="351"/>
              <w:jc w:val="both"/>
              <w:rPr>
                <w:bCs/>
                <w:sz w:val="14"/>
                <w:szCs w:val="14"/>
              </w:rPr>
            </w:pPr>
            <w:r w:rsidRPr="00C547FB">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547FB">
              <w:rPr>
                <w:rFonts w:asciiTheme="minorHAnsi" w:hAnsiTheme="minorHAnsi" w:cs="Arial"/>
                <w:sz w:val="14"/>
                <w:szCs w:val="14"/>
              </w:rPr>
              <w:t>su metodología y la experiencia comprobable en ventas relacionadas a la presente convocatoria,</w:t>
            </w:r>
            <w:r w:rsidRPr="00C547FB">
              <w:rPr>
                <w:rFonts w:asciiTheme="minorHAnsi" w:hAnsiTheme="minorHAnsi"/>
                <w:sz w:val="14"/>
                <w:szCs w:val="14"/>
              </w:rPr>
              <w:t xml:space="preserve"> demostrándolo mediante una relación de las principales operaciones de ventas o prestación de servicios de los últimos 12 meses en donde compruebe </w:t>
            </w:r>
            <w:r w:rsidRPr="00C547FB">
              <w:rPr>
                <w:rFonts w:asciiTheme="minorHAnsi" w:hAnsiTheme="minorHAnsi" w:cs="Arial"/>
                <w:sz w:val="14"/>
                <w:szCs w:val="14"/>
                <w:lang w:val="es-MX"/>
              </w:rPr>
              <w:t>contar como mínimo por dicho tiempo realizando las actividades relacionadas a la presente Convocatoria.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C547FB">
        <w:trPr>
          <w:trHeight w:val="55"/>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b/>
                <w:sz w:val="14"/>
                <w:szCs w:val="14"/>
              </w:rPr>
              <w:t>ANEXO 2</w:t>
            </w:r>
            <w:r w:rsidRPr="00C547FB">
              <w:rPr>
                <w:rFonts w:asciiTheme="minorHAnsi" w:hAnsiTheme="minorHAnsi"/>
                <w:sz w:val="14"/>
                <w:szCs w:val="14"/>
              </w:rPr>
              <w:t xml:space="preserve">. Propuesta Técnica conforme al formato del anexo 2 de las presentes bases. </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rFonts w:cstheme="minorHAnsi"/>
                <w:bCs/>
                <w:sz w:val="14"/>
                <w:szCs w:val="14"/>
              </w:rPr>
            </w:pPr>
            <w:r w:rsidRPr="00C547FB">
              <w:rPr>
                <w:rFonts w:asciiTheme="minorHAnsi" w:hAnsiTheme="minorHAnsi" w:cstheme="minorHAnsi"/>
                <w:bCs/>
                <w:sz w:val="14"/>
                <w:szCs w:val="14"/>
              </w:rPr>
              <w:t>Carta de manifiesto bajo protesta de decir verdad,</w:t>
            </w:r>
            <w:r w:rsidRPr="00C547FB">
              <w:rPr>
                <w:rFonts w:asciiTheme="minorHAnsi" w:hAnsiTheme="minorHAnsi" w:cstheme="minorHAnsi"/>
                <w:bCs/>
                <w:color w:val="000000"/>
                <w:sz w:val="14"/>
                <w:szCs w:val="14"/>
              </w:rPr>
              <w:t xml:space="preserve"> que los MATERIAL DE CURACIÓN DENTAL que</w:t>
            </w:r>
            <w:r w:rsidRPr="00C547FB">
              <w:rPr>
                <w:rFonts w:asciiTheme="minorHAnsi" w:hAnsiTheme="minorHAnsi" w:cstheme="minorHAnsi"/>
                <w:bCs/>
                <w:sz w:val="14"/>
                <w:szCs w:val="14"/>
              </w:rPr>
              <w:t xml:space="preserve"> ofertan, cumplen y reúnen todos los requisitos de la legislación sanitaria vigente.</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rFonts w:cstheme="minorHAnsi"/>
                <w:bCs/>
                <w:sz w:val="14"/>
                <w:szCs w:val="14"/>
              </w:rPr>
            </w:pPr>
            <w:r w:rsidRPr="00C547FB">
              <w:rPr>
                <w:rFonts w:asciiTheme="minorHAnsi" w:hAnsiTheme="minorHAnsi" w:cstheme="minorHAnsi"/>
                <w:sz w:val="14"/>
                <w:szCs w:val="14"/>
              </w:rPr>
              <w:t>Escrito en el cual garanticen que se comprometen a atender las solicitudes de urgencia las 24 horas del día, por lo que además deberán detallar el (los) nombre (s) y teléfono (s) del personal que atenderá dichas solicitudes.</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Default"/>
              <w:numPr>
                <w:ilvl w:val="0"/>
                <w:numId w:val="39"/>
              </w:numPr>
              <w:ind w:left="351" w:hanging="351"/>
              <w:jc w:val="both"/>
              <w:rPr>
                <w:rFonts w:ascii="Calibri" w:hAnsi="Calibri" w:cs="Arial"/>
                <w:sz w:val="14"/>
                <w:szCs w:val="14"/>
                <w:lang w:val="es-ES_tradnl" w:eastAsia="es-ES"/>
              </w:rPr>
            </w:pPr>
            <w:r w:rsidRPr="00C547FB">
              <w:rPr>
                <w:rFonts w:ascii="Calibri" w:hAnsi="Calibri" w:cs="Arial"/>
                <w:color w:val="auto"/>
                <w:sz w:val="14"/>
                <w:szCs w:val="14"/>
                <w:lang w:val="es-ES_tradnl" w:eastAsia="es-ES"/>
              </w:rPr>
              <w:t xml:space="preserve">En caso de que el licitante sea fabricante, deberá presentar carta original en papel preferentemente con membrete, en la que manifieste para esta Licitación Pública Nacional Presencial No. LP-919044992-N38-2021, que es fabricante y garantiza el abasto suficiente para cumplir con las adjudicaciones que se deriven de esta licitación, según modelo propuesto en el </w:t>
            </w:r>
            <w:r w:rsidRPr="00C547FB">
              <w:rPr>
                <w:rFonts w:ascii="Calibri" w:hAnsi="Calibri" w:cs="Arial"/>
                <w:b/>
                <w:bCs/>
                <w:color w:val="auto"/>
                <w:sz w:val="14"/>
                <w:szCs w:val="14"/>
                <w:lang w:val="es-ES_tradnl" w:eastAsia="es-ES"/>
              </w:rPr>
              <w:t>ANEXO 16</w:t>
            </w:r>
            <w:r w:rsidRPr="00C547FB">
              <w:rPr>
                <w:rFonts w:ascii="Calibri" w:hAnsi="Calibri" w:cs="Arial"/>
                <w:color w:val="auto"/>
                <w:sz w:val="14"/>
                <w:szCs w:val="14"/>
                <w:lang w:val="es-ES_tradnl" w:eastAsia="es-ES"/>
              </w:rPr>
              <w:t xml:space="preserve"> de esta convocatoria. (De no aplicar este documento, no afecta la solvencia de la proposición).</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Default"/>
              <w:numPr>
                <w:ilvl w:val="0"/>
                <w:numId w:val="39"/>
              </w:numPr>
              <w:ind w:left="351" w:hanging="351"/>
              <w:jc w:val="both"/>
              <w:rPr>
                <w:rFonts w:ascii="Calibri" w:hAnsi="Calibri" w:cs="Arial"/>
                <w:sz w:val="14"/>
                <w:szCs w:val="14"/>
                <w:lang w:val="es-ES_tradnl" w:eastAsia="es-ES"/>
              </w:rPr>
            </w:pPr>
            <w:r w:rsidRPr="00C547FB">
              <w:rPr>
                <w:rFonts w:ascii="Calibri" w:hAnsi="Calibri" w:cs="Arial"/>
                <w:color w:val="auto"/>
                <w:sz w:val="14"/>
                <w:szCs w:val="14"/>
                <w:lang w:val="es-ES_tradnl" w:eastAsia="es-ES"/>
              </w:rPr>
              <w:t xml:space="preserve">En caso de que el licitante no sea el Fabricante, deberá presentar para esta Licitación Pública Nacional Presencial No. LP-919044992-N38-2021, carta original de respaldo emitida por cada fabricante y/o distribuidor mayorista en la que manifieste que garantiza el abasto suficiente para cumplir con las adjudicaciones que se deriven de esta licitación, según modelo propuesto en el </w:t>
            </w:r>
            <w:r w:rsidRPr="00C547FB">
              <w:rPr>
                <w:rFonts w:ascii="Calibri" w:hAnsi="Calibri" w:cs="Arial"/>
                <w:b/>
                <w:bCs/>
                <w:color w:val="auto"/>
                <w:sz w:val="14"/>
                <w:szCs w:val="14"/>
                <w:lang w:val="es-ES_tradnl" w:eastAsia="es-ES"/>
              </w:rPr>
              <w:t>ANEXO 17</w:t>
            </w:r>
            <w:r w:rsidRPr="00C547FB">
              <w:rPr>
                <w:rFonts w:ascii="Calibri" w:hAnsi="Calibri" w:cs="Arial"/>
                <w:color w:val="auto"/>
                <w:sz w:val="14"/>
                <w:szCs w:val="14"/>
                <w:lang w:val="es-ES_tradnl" w:eastAsia="es-ES"/>
              </w:rPr>
              <w:t xml:space="preserve"> de esta convocatoria. (De no aplicar este documento, no afecta la solvencia de la proposición). </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 w:val="right" w:pos="1276"/>
              </w:tabs>
              <w:ind w:left="351" w:hanging="351"/>
              <w:jc w:val="both"/>
              <w:rPr>
                <w:rFonts w:cstheme="minorHAnsi"/>
                <w:sz w:val="14"/>
                <w:szCs w:val="14"/>
              </w:rPr>
            </w:pPr>
            <w:r w:rsidRPr="00C547FB">
              <w:rPr>
                <w:rFonts w:asciiTheme="minorHAnsi" w:hAnsiTheme="minorHAnsi" w:cstheme="minorHAnsi"/>
                <w:color w:val="000000"/>
                <w:sz w:val="14"/>
                <w:szCs w:val="14"/>
              </w:rPr>
              <w:t xml:space="preserve">El licitante ganador deberá garantizar mediante escrito que el período de caducidad para los MATERIAL DE CURACIÓN DENTAL ofertados que aplique </w:t>
            </w:r>
            <w:r w:rsidRPr="00C547FB">
              <w:rPr>
                <w:rFonts w:asciiTheme="minorHAnsi" w:hAnsiTheme="minorHAnsi" w:cstheme="minorHAnsi"/>
                <w:sz w:val="14"/>
                <w:szCs w:val="14"/>
              </w:rPr>
              <w:t>deberá ser de 1-un año, como mínimo, contado a partir de la recepción en las unidades aplicativas de la Convocante, así mismo, se compromete cambiar los insumos que por algún motivo no fueren consumidos, tres meses antes de su caducidad de acuerdo a los lotes entregados en sus facturas.</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right" w:pos="1276"/>
              </w:tabs>
              <w:ind w:left="351" w:hanging="351"/>
              <w:jc w:val="both"/>
              <w:rPr>
                <w:rFonts w:cstheme="minorHAnsi"/>
                <w:sz w:val="14"/>
                <w:szCs w:val="14"/>
              </w:rPr>
            </w:pPr>
            <w:r w:rsidRPr="00C547FB">
              <w:rPr>
                <w:rFonts w:asciiTheme="minorHAnsi" w:hAnsiTheme="minorHAnsi" w:cstheme="minorHAnsi"/>
                <w:sz w:val="14"/>
                <w:szCs w:val="14"/>
              </w:rPr>
              <w:t>Alta de Hacienda que demuestre que cuenta con Almacén dentro del área metropolitana de la ciudad de Monterrey, Nuevo León,  para atender las peticiones de urgencia las 24 horas del día; asimismo presentará Aviso de Funcionamiento.</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right" w:pos="1276"/>
              </w:tabs>
              <w:ind w:left="351" w:hanging="351"/>
              <w:jc w:val="both"/>
              <w:rPr>
                <w:rFonts w:cstheme="minorHAnsi"/>
                <w:sz w:val="14"/>
                <w:szCs w:val="14"/>
              </w:rPr>
            </w:pPr>
            <w:r w:rsidRPr="00C547FB">
              <w:rPr>
                <w:rFonts w:asciiTheme="minorHAnsi" w:hAnsiTheme="minorHAnsi"/>
                <w:sz w:val="14"/>
                <w:szCs w:val="14"/>
              </w:rPr>
              <w:t>Cuando menos dos cartas en original, emitidas en un período máximo de 12 meses previos a la fecha de la apertura de proposiciones técnicas  por clientes, en hoja membretada de estos</w:t>
            </w:r>
            <w:r w:rsidRPr="00C547FB">
              <w:rPr>
                <w:rFonts w:ascii="Calibri" w:hAnsi="Calibri" w:cs="Arial"/>
                <w:sz w:val="14"/>
                <w:szCs w:val="14"/>
              </w:rPr>
              <w:t>, en las cuales estipulen que han prestado buen servicio en cuanto al suministro de MATERIAL DE CURACIÓN DENTAL de la misma o similar naturaleza a esta licitación; deberán mencionar el número de la presente licitación y estar dirigidas al Director Administrativo de la Convocante, quién se reserva el derecho de verificar dicha información, para su participación en el presente evento.</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right" w:pos="1276"/>
              </w:tabs>
              <w:ind w:left="351" w:hanging="351"/>
              <w:jc w:val="both"/>
              <w:rPr>
                <w:rFonts w:cstheme="minorHAnsi"/>
                <w:sz w:val="14"/>
                <w:szCs w:val="14"/>
              </w:rPr>
            </w:pPr>
            <w:r w:rsidRPr="00C547FB">
              <w:rPr>
                <w:rFonts w:asciiTheme="minorHAnsi" w:hAnsiTheme="minorHAnsi"/>
                <w:sz w:val="14"/>
                <w:szCs w:val="14"/>
              </w:rPr>
              <w:t>Copia simple completa (anverso y reverso) y legible del registro sanitario del MATERIAL DE CURACIÓN DENTAL ofertado (para cada uno de los renglones que integran la partida 1).</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C547FB">
        <w:trPr>
          <w:trHeight w:val="55"/>
          <w:jc w:val="center"/>
        </w:trPr>
        <w:tc>
          <w:tcPr>
            <w:tcW w:w="8075" w:type="dxa"/>
            <w:shd w:val="clear" w:color="auto" w:fill="auto"/>
            <w:hideMark/>
          </w:tcPr>
          <w:p w:rsidR="00C547FB" w:rsidRPr="00C547FB" w:rsidRDefault="00C547FB" w:rsidP="00C547FB">
            <w:pPr>
              <w:pStyle w:val="Prrafodelista"/>
              <w:numPr>
                <w:ilvl w:val="0"/>
                <w:numId w:val="39"/>
              </w:numPr>
              <w:tabs>
                <w:tab w:val="left" w:pos="993"/>
              </w:tabs>
              <w:ind w:left="351" w:hanging="351"/>
              <w:jc w:val="both"/>
              <w:rPr>
                <w:sz w:val="14"/>
                <w:szCs w:val="14"/>
              </w:rPr>
            </w:pPr>
            <w:r w:rsidRPr="00C547FB">
              <w:rPr>
                <w:rFonts w:asciiTheme="minorHAnsi" w:hAnsiTheme="minorHAnsi"/>
                <w:bCs/>
                <w:sz w:val="14"/>
                <w:szCs w:val="14"/>
              </w:rPr>
              <w:t>Cd o USB que contenga el total de los documentos incluidos en el sobre técnico en formato pdf, word o excel.</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C547FB">
        <w:trPr>
          <w:trHeight w:val="55"/>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b/>
                <w:sz w:val="14"/>
                <w:szCs w:val="14"/>
              </w:rPr>
              <w:t>ANEXO 5</w:t>
            </w:r>
            <w:r w:rsidRPr="00C547FB">
              <w:rPr>
                <w:rFonts w:asciiTheme="minorHAnsi" w:hAnsiTheme="minorHAnsi"/>
                <w:sz w:val="14"/>
                <w:szCs w:val="14"/>
              </w:rPr>
              <w:t xml:space="preserve">. </w:t>
            </w:r>
            <w:r w:rsidRPr="00C547FB">
              <w:rPr>
                <w:rFonts w:asciiTheme="minorHAnsi" w:hAnsiTheme="minorHAnsi" w:cs="Arial"/>
                <w:sz w:val="14"/>
                <w:szCs w:val="14"/>
              </w:rPr>
              <w:t>Carta de presentación de proposiciones</w:t>
            </w:r>
            <w:r w:rsidRPr="00C547FB">
              <w:rPr>
                <w:rFonts w:asciiTheme="minorHAnsi" w:hAnsiTheme="minorHAnsi"/>
                <w:color w:val="000000"/>
                <w:sz w:val="14"/>
                <w:szCs w:val="14"/>
              </w:rPr>
              <w:t>.</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C547FB">
        <w:trPr>
          <w:trHeight w:val="55"/>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b/>
                <w:sz w:val="14"/>
                <w:szCs w:val="14"/>
              </w:rPr>
              <w:t>ANEXO 6</w:t>
            </w:r>
            <w:r w:rsidRPr="00C547FB">
              <w:rPr>
                <w:rFonts w:asciiTheme="minorHAnsi" w:hAnsiTheme="minorHAnsi"/>
                <w:color w:val="000000"/>
                <w:sz w:val="14"/>
                <w:szCs w:val="14"/>
              </w:rPr>
              <w:t>. Recibo de proposiciones.</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theme="minorHAnsi"/>
                <w:b/>
                <w:sz w:val="14"/>
                <w:szCs w:val="14"/>
              </w:rPr>
              <w:t>ANEXO 7</w:t>
            </w:r>
            <w:r w:rsidRPr="00C547FB">
              <w:rPr>
                <w:rFonts w:asciiTheme="minorHAnsi" w:hAnsiTheme="minorHAnsi" w:cstheme="minorHAnsi"/>
                <w:sz w:val="14"/>
                <w:szCs w:val="14"/>
              </w:rPr>
              <w:t xml:space="preserve">. Declaración de no encontrarse en alguno de los supuestos establecidos en los </w:t>
            </w:r>
            <w:r w:rsidRPr="00C547FB">
              <w:rPr>
                <w:rFonts w:asciiTheme="minorHAnsi" w:hAnsiTheme="minorHAnsi" w:cstheme="minorHAnsi"/>
                <w:i/>
                <w:sz w:val="14"/>
                <w:szCs w:val="14"/>
              </w:rPr>
              <w:t>Artículos 37 y 95</w:t>
            </w:r>
            <w:r w:rsidRPr="00C547FB">
              <w:rPr>
                <w:rFonts w:asciiTheme="minorHAnsi" w:hAnsiTheme="minorHAnsi" w:cstheme="minorHAnsi"/>
                <w:sz w:val="14"/>
                <w:szCs w:val="14"/>
              </w:rPr>
              <w:t xml:space="preserve"> de la Ley </w:t>
            </w:r>
            <w:r w:rsidRPr="00C547FB">
              <w:rPr>
                <w:rFonts w:asciiTheme="minorHAnsi" w:hAnsiTheme="minorHAnsi" w:cs="Arial"/>
                <w:sz w:val="14"/>
                <w:szCs w:val="14"/>
              </w:rPr>
              <w:t xml:space="preserve">y </w:t>
            </w:r>
            <w:r w:rsidRPr="00C547FB">
              <w:rPr>
                <w:rFonts w:asciiTheme="minorHAnsi" w:hAnsiTheme="minorHAnsi" w:cs="Arial"/>
                <w:i/>
                <w:sz w:val="14"/>
                <w:szCs w:val="14"/>
              </w:rPr>
              <w:t>Artículo 38</w:t>
            </w:r>
            <w:r w:rsidRPr="00C547FB">
              <w:rPr>
                <w:rFonts w:asciiTheme="minorHAnsi" w:hAnsiTheme="minorHAnsi" w:cs="Arial"/>
                <w:sz w:val="14"/>
                <w:szCs w:val="14"/>
              </w:rPr>
              <w:t xml:space="preserve"> del Reglamento de la Ley de Adquisiciones, Arrendamientos y Contrataciones de Servicios del Estado de Nuevo León</w:t>
            </w:r>
            <w:r w:rsidRPr="00C547FB">
              <w:rPr>
                <w:rFonts w:asciiTheme="minorHAnsi" w:hAnsiTheme="minorHAnsi" w:cstheme="minorHAnsi"/>
                <w:sz w:val="14"/>
                <w:szCs w:val="14"/>
              </w:rPr>
              <w:t>, Declaración de integridad y Certificado de Determinación Independiente de Propuesta.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b/>
                <w:sz w:val="14"/>
                <w:szCs w:val="14"/>
              </w:rPr>
              <w:t>ANEXO 9</w:t>
            </w:r>
            <w:r w:rsidRPr="00C547FB">
              <w:rPr>
                <w:rFonts w:asciiTheme="minorHAnsi" w:hAnsiTheme="minorHAnsi"/>
                <w:sz w:val="14"/>
                <w:szCs w:val="14"/>
              </w:rPr>
              <w:t>. Escrito en el que manifieste bajo protesta de decir verdad, que es de nacionalidad mexicana y, además manifestará que los MATERIAL DE CURACIÓN DENTAL que oferta y entregará en caso de resultar adjudicado, serán producidos en México.</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b/>
                <w:sz w:val="14"/>
                <w:szCs w:val="14"/>
              </w:rPr>
              <w:lastRenderedPageBreak/>
              <w:t>ANEXO 11</w:t>
            </w:r>
            <w:r w:rsidRPr="00C547FB">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theme="minorHAnsi"/>
                <w:b/>
                <w:sz w:val="14"/>
                <w:szCs w:val="14"/>
              </w:rPr>
              <w:t>ANEXO 12</w:t>
            </w:r>
            <w:r w:rsidRPr="00C547FB">
              <w:rPr>
                <w:rFonts w:asciiTheme="minorHAnsi" w:hAnsiTheme="minorHAnsi" w:cstheme="minorHAnsi"/>
                <w:sz w:val="14"/>
                <w:szCs w:val="14"/>
              </w:rPr>
              <w:t>. Escrito a que hace referencia a la Estratificación de Micro, Pequeña o Mediana empresa.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rPr>
              <w:t>Escrito indicando que en caso de violaciones en materia de derechos inherentes a la propiedad intelectual asumirán la responsabilidad correspondiente.</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rPr>
              <w:t>Documentos que acrediten encontrarse al corriente en el cumplimiento de sus obligaciones fiscales, tanto federales como estatales y municipales,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lang w:val="es-MX"/>
              </w:rPr>
              <w:t>Carta mediante la cual manifieste que su giro comercial comprende la venta de MATERIAL DE CURACIÓN DENTAL a que se refiere el anexo 1 de esta convocatoria.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C547FB" w:rsidRPr="00D81C0F" w:rsidTr="00ED6A96">
        <w:trPr>
          <w:trHeight w:val="300"/>
          <w:jc w:val="center"/>
        </w:trPr>
        <w:tc>
          <w:tcPr>
            <w:tcW w:w="8075" w:type="dxa"/>
            <w:shd w:val="clear" w:color="auto" w:fill="auto"/>
            <w:hideMark/>
          </w:tcPr>
          <w:p w:rsidR="00C547FB" w:rsidRPr="00C547FB" w:rsidRDefault="00C547FB" w:rsidP="00C547FB">
            <w:pPr>
              <w:pStyle w:val="Prrafodelista"/>
              <w:numPr>
                <w:ilvl w:val="0"/>
                <w:numId w:val="39"/>
              </w:numPr>
              <w:tabs>
                <w:tab w:val="left" w:pos="1134"/>
              </w:tabs>
              <w:ind w:left="351" w:hanging="351"/>
              <w:jc w:val="both"/>
              <w:rPr>
                <w:color w:val="000000"/>
                <w:sz w:val="14"/>
                <w:szCs w:val="14"/>
              </w:rPr>
            </w:pPr>
            <w:r w:rsidRPr="00C547FB">
              <w:rPr>
                <w:rFonts w:asciiTheme="minorHAnsi" w:hAnsiTheme="minorHAnsi" w:cs="Arial"/>
                <w:sz w:val="14"/>
                <w:szCs w:val="14"/>
              </w:rPr>
              <w:t>Para el caso del</w:t>
            </w:r>
            <w:r w:rsidRPr="00C547FB">
              <w:rPr>
                <w:rFonts w:asciiTheme="minorHAnsi" w:hAnsiTheme="minorHAnsi" w:cs="Arial"/>
                <w:sz w:val="14"/>
                <w:szCs w:val="14"/>
                <w:lang w:val="es-MX"/>
              </w:rPr>
              <w:t xml:space="preserve">(los) </w:t>
            </w:r>
            <w:r w:rsidRPr="00C547FB">
              <w:rPr>
                <w:rFonts w:asciiTheme="minorHAnsi" w:hAnsiTheme="minorHAnsi" w:cs="Arial"/>
                <w:bCs/>
                <w:sz w:val="14"/>
                <w:szCs w:val="14"/>
                <w:lang w:val="es-MX"/>
              </w:rPr>
              <w:t>PARTICIPANTE(s)</w:t>
            </w:r>
            <w:r w:rsidRPr="00C547FB">
              <w:rPr>
                <w:rFonts w:asciiTheme="minorHAnsi" w:hAnsiTheme="minorHAnsi" w:cs="Arial"/>
                <w:sz w:val="14"/>
                <w:szCs w:val="14"/>
                <w:lang w:val="es-MX"/>
              </w:rPr>
              <w:t xml:space="preserve"> que opte(n) por la presentación conjunta de propuestas, de conformidad con los </w:t>
            </w:r>
            <w:r w:rsidRPr="00C547FB">
              <w:rPr>
                <w:rFonts w:asciiTheme="minorHAnsi" w:hAnsiTheme="minorHAnsi" w:cs="Arial"/>
                <w:i/>
                <w:sz w:val="14"/>
                <w:szCs w:val="14"/>
                <w:lang w:val="es-MX"/>
              </w:rPr>
              <w:t>Artículos 36</w:t>
            </w:r>
            <w:r w:rsidRPr="00C547FB">
              <w:rPr>
                <w:rFonts w:asciiTheme="minorHAnsi" w:hAnsiTheme="minorHAnsi" w:cs="Arial"/>
                <w:sz w:val="14"/>
                <w:szCs w:val="14"/>
                <w:lang w:val="es-MX"/>
              </w:rPr>
              <w:t xml:space="preserve"> de la Ley de Adquisiciones, Arrendamientos y Contratación de Servicios</w:t>
            </w:r>
            <w:r w:rsidRPr="00C547FB">
              <w:rPr>
                <w:rFonts w:asciiTheme="minorHAnsi" w:hAnsiTheme="minorHAnsi" w:cs="Arial"/>
                <w:bCs/>
                <w:sz w:val="14"/>
                <w:szCs w:val="14"/>
                <w:lang w:val="es-MX"/>
              </w:rPr>
              <w:t xml:space="preserve"> del Estado de Nuevo León </w:t>
            </w:r>
            <w:r w:rsidRPr="00C547FB">
              <w:rPr>
                <w:rFonts w:asciiTheme="minorHAnsi" w:hAnsiTheme="minorHAnsi" w:cs="Arial"/>
                <w:sz w:val="14"/>
                <w:szCs w:val="14"/>
                <w:lang w:val="es-MX"/>
              </w:rPr>
              <w:t xml:space="preserve">y </w:t>
            </w:r>
            <w:r w:rsidRPr="00C547FB">
              <w:rPr>
                <w:rFonts w:asciiTheme="minorHAnsi" w:hAnsiTheme="minorHAnsi" w:cs="Arial"/>
                <w:i/>
                <w:sz w:val="14"/>
                <w:szCs w:val="14"/>
                <w:lang w:val="es-MX"/>
              </w:rPr>
              <w:t>76</w:t>
            </w:r>
            <w:r w:rsidRPr="00C547F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547FB">
              <w:rPr>
                <w:rFonts w:asciiTheme="minorHAnsi" w:hAnsiTheme="minorHAnsi"/>
                <w:sz w:val="14"/>
                <w:szCs w:val="14"/>
                <w:lang w:val="es-MX"/>
              </w:rPr>
              <w:t>Las personas que integran</w:t>
            </w:r>
            <w:r w:rsidRPr="00C547F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547F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547F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547FB">
              <w:rPr>
                <w:rFonts w:asciiTheme="minorHAnsi" w:hAnsiTheme="minorHAnsi" w:cstheme="minorHAnsi"/>
                <w:sz w:val="14"/>
                <w:szCs w:val="14"/>
              </w:rPr>
              <w:t>En caso de que no participen en propuestas conjuntas deberá manifestarlo por escrito bajo protesta de decir verdad.</w:t>
            </w:r>
          </w:p>
        </w:tc>
        <w:tc>
          <w:tcPr>
            <w:tcW w:w="992"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C547FB" w:rsidRPr="00D81C0F" w:rsidRDefault="00C547FB" w:rsidP="00C547FB">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C547FB" w:rsidRPr="00D81C0F" w:rsidRDefault="00C547FB" w:rsidP="00C547FB">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bl>
    <w:p w:rsidR="00D81C0F" w:rsidRPr="00AA0B61" w:rsidRDefault="00D81C0F"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231F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514C0A">
        <w:rPr>
          <w:rFonts w:asciiTheme="minorHAnsi" w:hAnsiTheme="minorHAnsi"/>
          <w:b/>
          <w:color w:val="548DD4" w:themeColor="text2" w:themeTint="99"/>
          <w:sz w:val="18"/>
          <w:szCs w:val="16"/>
        </w:rPr>
        <w:t>N38</w:t>
      </w:r>
      <w:r w:rsidR="00DE0951">
        <w:rPr>
          <w:rFonts w:asciiTheme="minorHAnsi" w:hAnsiTheme="minorHAnsi"/>
          <w:b/>
          <w:color w:val="548DD4" w:themeColor="text2" w:themeTint="99"/>
          <w:sz w:val="18"/>
          <w:szCs w:val="16"/>
        </w:rPr>
        <w:t>-2021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AC5582"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00190C8C"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514C0A">
        <w:rPr>
          <w:rFonts w:asciiTheme="minorHAnsi" w:hAnsiTheme="minorHAnsi"/>
          <w:b/>
          <w:color w:val="548DD4" w:themeColor="text2" w:themeTint="99"/>
          <w:sz w:val="18"/>
          <w:szCs w:val="16"/>
        </w:rPr>
        <w:t>N38</w:t>
      </w:r>
      <w:r w:rsidR="00DE0951">
        <w:rPr>
          <w:rFonts w:asciiTheme="minorHAnsi" w:hAnsiTheme="minorHAnsi"/>
          <w:b/>
          <w:color w:val="548DD4" w:themeColor="text2" w:themeTint="99"/>
          <w:sz w:val="18"/>
          <w:szCs w:val="16"/>
        </w:rPr>
        <w:t>-2021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231F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lastRenderedPageBreak/>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AC5582" w:rsidRDefault="00AC5582" w:rsidP="00FF24B4">
      <w:pPr>
        <w:autoSpaceDE w:val="0"/>
        <w:autoSpaceDN w:val="0"/>
        <w:adjustRightInd w:val="0"/>
        <w:jc w:val="right"/>
        <w:rPr>
          <w:rFonts w:asciiTheme="minorHAnsi" w:hAnsiTheme="minorHAnsi" w:cstheme="minorHAnsi"/>
          <w:b/>
        </w:rPr>
      </w:pPr>
    </w:p>
    <w:p w:rsidR="00AC5582" w:rsidRPr="00BA09CD" w:rsidRDefault="00AC5582" w:rsidP="00FF24B4">
      <w:pPr>
        <w:autoSpaceDE w:val="0"/>
        <w:autoSpaceDN w:val="0"/>
        <w:adjustRightInd w:val="0"/>
        <w:jc w:val="right"/>
        <w:rPr>
          <w:rFonts w:asciiTheme="minorHAnsi" w:hAnsiTheme="minorHAnsi" w:cstheme="minorHAnsi"/>
          <w:b/>
        </w:rPr>
      </w:pPr>
    </w:p>
    <w:p w:rsidR="00B37CE3" w:rsidRDefault="00CA04EA"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514C0A">
        <w:rPr>
          <w:rFonts w:asciiTheme="minorHAnsi" w:hAnsiTheme="minorHAnsi"/>
          <w:b/>
          <w:sz w:val="18"/>
          <w:szCs w:val="18"/>
        </w:rPr>
        <w:t>MATERIAL DE CURACIÓN DENTAL</w:t>
      </w:r>
      <w:r w:rsidRPr="00E73AB6">
        <w:rPr>
          <w:rFonts w:asciiTheme="minorHAnsi" w:hAnsiTheme="minorHAnsi"/>
          <w:b/>
          <w:sz w:val="18"/>
          <w:szCs w:val="18"/>
        </w:rPr>
        <w:t xml:space="preserve">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0E334D">
        <w:rPr>
          <w:rFonts w:asciiTheme="minorHAnsi" w:hAnsiTheme="minorHAnsi" w:cs="Arial"/>
          <w:sz w:val="18"/>
          <w:szCs w:val="18"/>
        </w:rPr>
        <w:t>LP-919044992-</w:t>
      </w:r>
      <w:r w:rsidR="00514C0A">
        <w:rPr>
          <w:rFonts w:asciiTheme="minorHAnsi" w:hAnsiTheme="minorHAnsi" w:cs="Arial"/>
          <w:sz w:val="18"/>
          <w:szCs w:val="18"/>
        </w:rPr>
        <w:t>N38</w:t>
      </w:r>
      <w:r w:rsidR="00DE0951">
        <w:rPr>
          <w:rFonts w:asciiTheme="minorHAnsi" w:hAnsiTheme="minorHAnsi" w:cs="Arial"/>
          <w:sz w:val="18"/>
          <w:szCs w:val="18"/>
        </w:rPr>
        <w:t>-2021</w:t>
      </w:r>
      <w:r w:rsidRPr="00E73AB6">
        <w:rPr>
          <w:rFonts w:asciiTheme="minorHAnsi" w:hAnsiTheme="minorHAnsi" w:cs="Arial"/>
          <w:sz w:val="18"/>
          <w:szCs w:val="18"/>
        </w:rPr>
        <w:t xml:space="preserve"> para la adquisición de “</w:t>
      </w:r>
      <w:r w:rsidR="00514C0A">
        <w:rPr>
          <w:rFonts w:asciiTheme="minorHAnsi" w:hAnsiTheme="minorHAnsi" w:cs="Arial"/>
          <w:sz w:val="18"/>
          <w:szCs w:val="18"/>
        </w:rPr>
        <w:t>MATERIAL DE CURACIÓN DENTAL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w:t>
      </w:r>
      <w:r w:rsidR="00514C0A">
        <w:rPr>
          <w:rFonts w:ascii="Calibri" w:hAnsi="Calibri" w:cs="Tahoma"/>
          <w:sz w:val="18"/>
          <w:szCs w:val="18"/>
        </w:rPr>
        <w:t>MATERIAL DE CURACIÓN DENTAL</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0E334D">
        <w:rPr>
          <w:rFonts w:ascii="Calibri" w:hAnsi="Calibri" w:cs="Tahoma"/>
          <w:sz w:val="18"/>
          <w:szCs w:val="18"/>
        </w:rPr>
        <w:t>LP-919044992-</w:t>
      </w:r>
      <w:r w:rsidR="00514C0A">
        <w:rPr>
          <w:rFonts w:ascii="Calibri" w:hAnsi="Calibri" w:cs="Tahoma"/>
          <w:sz w:val="18"/>
          <w:szCs w:val="18"/>
        </w:rPr>
        <w:t>N38</w:t>
      </w:r>
      <w:r w:rsidR="00DE0951">
        <w:rPr>
          <w:rFonts w:ascii="Calibri" w:hAnsi="Calibri" w:cs="Tahoma"/>
          <w:sz w:val="18"/>
          <w:szCs w:val="18"/>
        </w:rPr>
        <w:t>-2021</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w:t>
      </w:r>
      <w:r w:rsidR="00E27A5B">
        <w:rPr>
          <w:rFonts w:ascii="Calibri" w:hAnsi="Calibri" w:cs="Tahoma"/>
          <w:sz w:val="18"/>
          <w:szCs w:val="18"/>
        </w:rPr>
        <w:t>del MATERIAL DE CURACIÓN DENTAL</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514C0A">
        <w:rPr>
          <w:rFonts w:ascii="Calibri" w:hAnsi="Calibri" w:cs="Tahoma"/>
          <w:sz w:val="18"/>
          <w:szCs w:val="18"/>
        </w:rPr>
        <w:t>MATERIAL DE CURACIÓN DENTAL</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w:t>
      </w:r>
      <w:r w:rsidR="00E27A5B">
        <w:rPr>
          <w:rFonts w:ascii="Calibri" w:hAnsi="Calibri" w:cs="Tahoma"/>
          <w:sz w:val="18"/>
          <w:szCs w:val="18"/>
        </w:rPr>
        <w:t>del MATERIAL DE CURACIÓN DENTAL</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514C0A">
        <w:rPr>
          <w:rFonts w:ascii="Calibri" w:hAnsi="Calibri" w:cs="Tahoma"/>
          <w:sz w:val="18"/>
          <w:szCs w:val="18"/>
        </w:rPr>
        <w:t>MATERIAL DE CURACIÓN DENTAL</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w:t>
      </w:r>
      <w:r w:rsidR="00924BA9">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sidR="00924BA9">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sidR="00924BA9">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w:t>
      </w:r>
      <w:r w:rsidR="00E27A5B">
        <w:rPr>
          <w:rFonts w:ascii="Calibri" w:hAnsi="Calibri" w:cs="Tahoma"/>
          <w:sz w:val="18"/>
          <w:szCs w:val="18"/>
        </w:rPr>
        <w:t>del MATERIAL DE CURACIÓN DENTAL</w:t>
      </w:r>
      <w:r w:rsidRPr="00E73AB6">
        <w:rPr>
          <w:rFonts w:ascii="Calibri" w:hAnsi="Calibri" w:cs="Tahoma"/>
          <w:sz w:val="18"/>
          <w:szCs w:val="18"/>
        </w:rPr>
        <w:t xml:space="preserve">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w:t>
      </w:r>
      <w:r w:rsidR="00924BA9">
        <w:rPr>
          <w:rFonts w:ascii="Calibri" w:hAnsi="Calibri" w:cs="Tahoma"/>
          <w:bCs/>
          <w:sz w:val="18"/>
          <w:szCs w:val="18"/>
        </w:rPr>
        <w:t xml:space="preserve">ador de </w:t>
      </w:r>
      <w:r w:rsidR="007D5016">
        <w:rPr>
          <w:rFonts w:ascii="Calibri" w:hAnsi="Calibri" w:cs="Tahoma"/>
          <w:bCs/>
          <w:sz w:val="18"/>
          <w:szCs w:val="18"/>
        </w:rPr>
        <w:t>las unidades aplicativas</w:t>
      </w:r>
      <w:r w:rsidRPr="00E73AB6">
        <w:rPr>
          <w:rFonts w:ascii="Calibri" w:hAnsi="Calibri" w:cs="Tahoma"/>
          <w:bCs/>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w:t>
      </w:r>
      <w:r w:rsidR="00514C0A">
        <w:rPr>
          <w:rFonts w:ascii="Calibri" w:hAnsi="Calibri" w:cs="Tahoma"/>
          <w:sz w:val="18"/>
          <w:szCs w:val="18"/>
        </w:rPr>
        <w:t>MATERIAL DE CURACIÓN DENTAL</w:t>
      </w:r>
      <w:r w:rsidRPr="00E73AB6">
        <w:rPr>
          <w:rFonts w:ascii="Calibri" w:hAnsi="Calibri" w:cs="Tahoma"/>
          <w:sz w:val="18"/>
          <w:szCs w:val="18"/>
        </w:rPr>
        <w:t xml:space="preserve">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w:t>
      </w:r>
      <w:r w:rsidR="00514C0A">
        <w:rPr>
          <w:rFonts w:ascii="Calibri" w:hAnsi="Calibri" w:cs="Tahoma"/>
          <w:sz w:val="18"/>
          <w:szCs w:val="18"/>
        </w:rPr>
        <w:t>MATERIAL DE CURACIÓN DENTAL</w:t>
      </w:r>
      <w:r w:rsidRPr="00E73AB6">
        <w:rPr>
          <w:rFonts w:ascii="Calibri" w:hAnsi="Calibri" w:cs="Tahoma"/>
          <w:sz w:val="18"/>
          <w:szCs w:val="18"/>
        </w:rPr>
        <w:t xml:space="preserve">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w:t>
      </w:r>
      <w:r w:rsidR="00E27A5B">
        <w:rPr>
          <w:rFonts w:ascii="Calibri" w:hAnsi="Calibri" w:cs="Tahoma"/>
          <w:sz w:val="18"/>
          <w:szCs w:val="18"/>
        </w:rPr>
        <w:t>del MATERIAL DE CURACIÓN DENTAL</w:t>
      </w:r>
      <w:r w:rsidRPr="00E73AB6">
        <w:rPr>
          <w:rFonts w:ascii="Calibri" w:hAnsi="Calibri" w:cs="Tahoma"/>
          <w:sz w:val="18"/>
          <w:szCs w:val="18"/>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w:t>
      </w:r>
      <w:r w:rsidR="007D5016">
        <w:rPr>
          <w:rFonts w:ascii="Calibri" w:hAnsi="Calibri" w:cs="Tahoma"/>
          <w:sz w:val="18"/>
          <w:szCs w:val="18"/>
        </w:rPr>
        <w:t>las unidades aplicativas</w:t>
      </w:r>
      <w:r w:rsidRPr="00E73AB6">
        <w:rPr>
          <w:rFonts w:ascii="Calibri" w:hAnsi="Calibri" w:cs="Tahoma"/>
          <w:sz w:val="18"/>
          <w:szCs w:val="18"/>
        </w:rPr>
        <w:t xml:space="preserve"> (se anexará a la factura copia de la Orden de Envío, mediante la cual se solicitó la mercancía); además deberá invariablemente describir en cada factura el número de Contrato, Marca del insumo y Orden de Envío y estarán</w:t>
      </w:r>
      <w:r w:rsidR="00924BA9">
        <w:rPr>
          <w:rFonts w:ascii="Calibri" w:hAnsi="Calibri" w:cs="Tahoma"/>
          <w:sz w:val="18"/>
          <w:szCs w:val="18"/>
        </w:rPr>
        <w:t xml:space="preserve"> disponibles las facturas en </w:t>
      </w:r>
      <w:r w:rsidR="007D5016">
        <w:rPr>
          <w:rFonts w:ascii="Calibri" w:hAnsi="Calibri" w:cs="Tahoma"/>
          <w:sz w:val="18"/>
          <w:szCs w:val="18"/>
        </w:rPr>
        <w:t>las unidades aplicativas</w:t>
      </w:r>
      <w:r w:rsidRPr="00E73AB6">
        <w:rPr>
          <w:rFonts w:ascii="Calibri" w:hAnsi="Calibri" w:cs="Tahoma"/>
          <w:sz w:val="18"/>
          <w:szCs w:val="18"/>
        </w:rPr>
        <w:t xml:space="preserve">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514C0A">
        <w:rPr>
          <w:rFonts w:ascii="Calibri" w:hAnsi="Calibri" w:cs="Tahoma"/>
          <w:sz w:val="18"/>
          <w:szCs w:val="18"/>
        </w:rPr>
        <w:t>MATERIAL DE CURACIÓN DENTAL</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w:t>
      </w:r>
      <w:r w:rsidR="00E27A5B">
        <w:rPr>
          <w:rFonts w:ascii="Calibri" w:hAnsi="Calibri" w:cs="Tahoma"/>
          <w:sz w:val="18"/>
          <w:szCs w:val="18"/>
        </w:rPr>
        <w:t>del MATERIAL DE CURACIÓN DENTAL</w:t>
      </w:r>
      <w:r w:rsidRPr="00E73AB6">
        <w:rPr>
          <w:rFonts w:ascii="Calibri" w:hAnsi="Calibri" w:cs="Tahoma"/>
          <w:sz w:val="18"/>
          <w:szCs w:val="18"/>
        </w:rPr>
        <w:t xml:space="preserve">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514C0A">
        <w:rPr>
          <w:rFonts w:ascii="Calibri" w:hAnsi="Calibri" w:cs="Tahoma"/>
          <w:sz w:val="18"/>
          <w:szCs w:val="18"/>
        </w:rPr>
        <w:t>MATERIAL DE CURACIÓN DENTAL</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 xml:space="preserve">Los </w:t>
      </w:r>
      <w:r w:rsidR="00514C0A">
        <w:rPr>
          <w:rFonts w:ascii="Calibri" w:hAnsi="Calibri" w:cs="Tahoma"/>
          <w:sz w:val="18"/>
          <w:szCs w:val="18"/>
        </w:rPr>
        <w:t>MATERIAL DE CURACIÓN DENTAL</w:t>
      </w:r>
      <w:r w:rsidR="00894933">
        <w:rPr>
          <w:rFonts w:ascii="Calibri" w:hAnsi="Calibri" w:cs="Tahoma"/>
          <w:sz w:val="18"/>
          <w:szCs w:val="18"/>
        </w:rPr>
        <w:t xml:space="preserve">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00924BA9">
        <w:rPr>
          <w:rFonts w:ascii="Calibri" w:hAnsi="Calibri" w:cs="Tahoma"/>
          <w:sz w:val="18"/>
          <w:szCs w:val="18"/>
        </w:rPr>
        <w:t xml:space="preserve"> y se hará en </w:t>
      </w:r>
      <w:r w:rsidRPr="00E73AB6">
        <w:rPr>
          <w:rFonts w:ascii="Calibri" w:hAnsi="Calibri" w:cs="Tahoma"/>
          <w:sz w:val="18"/>
          <w:szCs w:val="18"/>
        </w:rPr>
        <w:t xml:space="preserve"> </w:t>
      </w:r>
      <w:r w:rsidR="007D5016">
        <w:rPr>
          <w:rFonts w:ascii="Calibri" w:hAnsi="Calibri" w:cs="Tahoma"/>
          <w:sz w:val="18"/>
          <w:szCs w:val="18"/>
        </w:rPr>
        <w:t>las unidades aplicativas</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w:t>
      </w:r>
      <w:r w:rsidR="00514C0A">
        <w:rPr>
          <w:rFonts w:ascii="Calibri" w:hAnsi="Calibri" w:cs="Tahoma"/>
          <w:sz w:val="18"/>
          <w:szCs w:val="18"/>
        </w:rPr>
        <w:t>MATERIAL DE CURACIÓN DENTAL</w:t>
      </w:r>
      <w:r w:rsidR="00924BA9">
        <w:rPr>
          <w:rFonts w:ascii="Calibri" w:hAnsi="Calibri" w:cs="Tahoma"/>
          <w:sz w:val="18"/>
          <w:szCs w:val="18"/>
        </w:rPr>
        <w:t xml:space="preserve"> será en el Almacén</w:t>
      </w:r>
      <w:r w:rsidRPr="00E73AB6">
        <w:rPr>
          <w:rFonts w:ascii="Calibri" w:hAnsi="Calibri" w:cs="Tahoma"/>
          <w:sz w:val="18"/>
          <w:szCs w:val="18"/>
        </w:rPr>
        <w:t xml:space="preserve"> de </w:t>
      </w:r>
      <w:r w:rsidR="00924BA9">
        <w:rPr>
          <w:rFonts w:ascii="Calibri" w:hAnsi="Calibri" w:cs="Tahoma"/>
          <w:sz w:val="18"/>
          <w:szCs w:val="18"/>
        </w:rPr>
        <w:t>la Siguiente Unidad</w:t>
      </w:r>
      <w:r w:rsidRPr="00E73AB6">
        <w:rPr>
          <w:rFonts w:ascii="Calibri" w:hAnsi="Calibri" w:cs="Tahoma"/>
          <w:sz w:val="18"/>
          <w:szCs w:val="18"/>
        </w:rPr>
        <w:t>: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w:t>
      </w:r>
      <w:r w:rsidR="00514C0A">
        <w:rPr>
          <w:rFonts w:ascii="Calibri" w:hAnsi="Calibri" w:cs="Tahoma"/>
          <w:sz w:val="18"/>
          <w:szCs w:val="18"/>
        </w:rPr>
        <w:t>MATERIAL DE CURACIÓN DENTAL</w:t>
      </w:r>
      <w:r w:rsidRPr="00E73AB6">
        <w:rPr>
          <w:rFonts w:ascii="Calibri" w:hAnsi="Calibri" w:cs="Tahoma"/>
          <w:sz w:val="18"/>
          <w:szCs w:val="18"/>
        </w:rPr>
        <w:t xml:space="preserve">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w:t>
      </w:r>
      <w:r w:rsidR="00E27A5B">
        <w:rPr>
          <w:rFonts w:ascii="Calibri" w:hAnsi="Calibri" w:cs="Arial"/>
          <w:sz w:val="18"/>
          <w:szCs w:val="18"/>
        </w:rPr>
        <w:t>del MATERIAL DE CURACIÓN DENTAL</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514C0A">
        <w:rPr>
          <w:rFonts w:ascii="Calibri" w:hAnsi="Calibri" w:cs="Arial"/>
          <w:sz w:val="18"/>
          <w:szCs w:val="18"/>
        </w:rPr>
        <w:t>MATERIAL DE CURACIÓN DENTAL</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w:t>
      </w:r>
      <w:r w:rsidR="00514C0A">
        <w:rPr>
          <w:rFonts w:ascii="Calibri" w:hAnsi="Calibri" w:cs="Arial"/>
          <w:sz w:val="18"/>
          <w:szCs w:val="18"/>
        </w:rPr>
        <w:t>MATERIAL DE CURACIÓN DENTAL</w:t>
      </w:r>
      <w:r w:rsidRPr="00E73AB6">
        <w:rPr>
          <w:rFonts w:ascii="Calibri" w:hAnsi="Calibri" w:cs="Arial"/>
          <w:sz w:val="18"/>
          <w:szCs w:val="18"/>
        </w:rPr>
        <w:t xml:space="preserve">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cs="Arial"/>
          <w:sz w:val="18"/>
          <w:szCs w:val="18"/>
        </w:rPr>
        <w:t xml:space="preserve">será responsable del traslado </w:t>
      </w:r>
      <w:r w:rsidR="00E27A5B">
        <w:rPr>
          <w:rFonts w:ascii="Calibri" w:hAnsi="Calibri" w:cs="Arial"/>
          <w:sz w:val="18"/>
          <w:szCs w:val="18"/>
        </w:rPr>
        <w:t>del MATERIAL DE CURACIÓN DENTAL</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w:t>
      </w:r>
      <w:r w:rsidR="00E27A5B">
        <w:rPr>
          <w:rFonts w:ascii="Calibri" w:hAnsi="Calibri" w:cs="Arial"/>
          <w:sz w:val="18"/>
          <w:szCs w:val="18"/>
        </w:rPr>
        <w:t>del MATERIAL DE CURACIÓN DENTAL</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14C0A">
        <w:rPr>
          <w:rFonts w:ascii="Calibri" w:hAnsi="Calibri" w:cs="Arial"/>
          <w:sz w:val="18"/>
          <w:szCs w:val="18"/>
        </w:rPr>
        <w:t>MATERIAL DE CURACIÓN DENTAL</w:t>
      </w:r>
      <w:r w:rsidRPr="00E73AB6">
        <w:rPr>
          <w:rFonts w:ascii="Calibri" w:hAnsi="Calibri" w:cs="Arial"/>
          <w:sz w:val="18"/>
          <w:szCs w:val="18"/>
        </w:rPr>
        <w:t xml:space="preserve"> entregados deberán cumplir la presentación y especificaciones </w:t>
      </w:r>
      <w:r w:rsidR="00497DA9">
        <w:rPr>
          <w:rFonts w:ascii="Calibri" w:hAnsi="Calibri" w:cs="Arial"/>
          <w:sz w:val="18"/>
          <w:szCs w:val="18"/>
        </w:rPr>
        <w:t>contenidas en el Anexo 1</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831EAE">
        <w:rPr>
          <w:rFonts w:ascii="Calibri" w:hAnsi="Calibri" w:cs="Arial"/>
          <w:sz w:val="18"/>
          <w:szCs w:val="18"/>
        </w:rPr>
        <w:t>del Director y/o Administrador de cada unidad aplicativa</w:t>
      </w:r>
      <w:r w:rsidRPr="00E73AB6">
        <w:rPr>
          <w:rFonts w:ascii="Calibri" w:hAnsi="Calibri" w:cs="Arial"/>
          <w:sz w:val="18"/>
          <w:szCs w:val="18"/>
        </w:rPr>
        <w:t xml:space="preserve"> de entregar la relación del </w:t>
      </w:r>
      <w:r w:rsidR="00514C0A">
        <w:rPr>
          <w:rFonts w:ascii="Calibri" w:hAnsi="Calibri" w:cs="Arial"/>
          <w:sz w:val="18"/>
          <w:szCs w:val="18"/>
        </w:rPr>
        <w:t>MATERIAL DE CURACIÓN DENTAL</w:t>
      </w:r>
      <w:r w:rsidRPr="00E73AB6">
        <w:rPr>
          <w:rFonts w:ascii="Calibri" w:hAnsi="Calibri" w:cs="Arial"/>
          <w:sz w:val="18"/>
          <w:szCs w:val="18"/>
        </w:rPr>
        <w:t xml:space="preserve">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00924BA9">
        <w:rPr>
          <w:rFonts w:ascii="Calibri" w:hAnsi="Calibri"/>
          <w:sz w:val="18"/>
          <w:szCs w:val="18"/>
        </w:rPr>
        <w:t xml:space="preserve"> </w:t>
      </w:r>
      <w:r w:rsidR="007D5016">
        <w:rPr>
          <w:rFonts w:ascii="Calibri" w:hAnsi="Calibri"/>
          <w:sz w:val="18"/>
          <w:szCs w:val="18"/>
        </w:rPr>
        <w:t>Las unidades aplicativas</w:t>
      </w:r>
      <w:r w:rsidR="00924BA9">
        <w:rPr>
          <w:rFonts w:ascii="Calibri" w:hAnsi="Calibri"/>
          <w:sz w:val="18"/>
          <w:szCs w:val="18"/>
        </w:rPr>
        <w:t xml:space="preserve"> hará</w:t>
      </w:r>
      <w:r w:rsidRPr="00E73AB6">
        <w:rPr>
          <w:rFonts w:ascii="Calibri" w:hAnsi="Calibri"/>
          <w:sz w:val="18"/>
          <w:szCs w:val="18"/>
        </w:rPr>
        <w:t xml:space="preserve"> la solicitud de </w:t>
      </w:r>
      <w:r w:rsidR="00514C0A">
        <w:rPr>
          <w:rFonts w:ascii="Calibri" w:hAnsi="Calibri"/>
          <w:sz w:val="18"/>
          <w:szCs w:val="18"/>
        </w:rPr>
        <w:t>MATERIAL DE CURACIÓN DENTAL</w:t>
      </w:r>
      <w:r w:rsidRPr="00E73AB6">
        <w:rPr>
          <w:rFonts w:ascii="Calibri" w:hAnsi="Calibri"/>
          <w:sz w:val="18"/>
          <w:szCs w:val="18"/>
        </w:rPr>
        <w:t xml:space="preserve"> requeridos en el formato de Orden de Envío debidamente foliado, dicho formato será firmado por el Administrador y/o Encargado de Recur</w:t>
      </w:r>
      <w:r w:rsidR="00924BA9">
        <w:rPr>
          <w:rFonts w:ascii="Calibri" w:hAnsi="Calibri"/>
          <w:sz w:val="18"/>
          <w:szCs w:val="18"/>
        </w:rPr>
        <w:t xml:space="preserve">sos Materiales o Almacén de </w:t>
      </w:r>
      <w:r w:rsidR="007D5016">
        <w:rPr>
          <w:rFonts w:ascii="Calibri" w:hAnsi="Calibri"/>
          <w:sz w:val="18"/>
          <w:szCs w:val="18"/>
        </w:rPr>
        <w:t>las unidades aplicativas</w:t>
      </w:r>
      <w:r w:rsidRPr="00E73AB6">
        <w:rPr>
          <w:rFonts w:ascii="Calibri" w:hAnsi="Calibri"/>
          <w:sz w:val="18"/>
          <w:szCs w:val="18"/>
        </w:rPr>
        <w:t xml:space="preserve">, y deberá ser enviado vía fax, o algún otro conducto al proveedor, recabando </w:t>
      </w:r>
      <w:r w:rsidR="007D5016">
        <w:rPr>
          <w:rFonts w:ascii="Calibri" w:hAnsi="Calibri"/>
          <w:sz w:val="18"/>
          <w:szCs w:val="18"/>
        </w:rPr>
        <w:t>las unidades aplicativas</w:t>
      </w:r>
      <w:r w:rsidRPr="00E73AB6">
        <w:rPr>
          <w:rFonts w:ascii="Calibri" w:hAnsi="Calibri"/>
          <w:sz w:val="18"/>
          <w:szCs w:val="18"/>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514C0A">
        <w:rPr>
          <w:rFonts w:ascii="Calibri" w:hAnsi="Calibri"/>
          <w:sz w:val="18"/>
          <w:szCs w:val="18"/>
        </w:rPr>
        <w:t>MATERIAL DE CURACIÓN DENTAL</w:t>
      </w:r>
      <w:r w:rsidRPr="00E73AB6">
        <w:rPr>
          <w:rFonts w:ascii="Calibri" w:hAnsi="Calibri"/>
          <w:sz w:val="18"/>
          <w:szCs w:val="18"/>
        </w:rPr>
        <w:t xml:space="preserve"> el día de elaboración de la Orden de Envío, lo anterior se tomará en cuenta por </w:t>
      </w:r>
      <w:r w:rsidR="007D5016">
        <w:rPr>
          <w:rFonts w:ascii="Calibri" w:hAnsi="Calibri"/>
          <w:sz w:val="18"/>
          <w:szCs w:val="18"/>
        </w:rPr>
        <w:t>las unidades aplicativas</w:t>
      </w:r>
      <w:r w:rsidRPr="00E73AB6">
        <w:rPr>
          <w:rFonts w:ascii="Calibri" w:hAnsi="Calibri"/>
          <w:sz w:val="18"/>
          <w:szCs w:val="18"/>
        </w:rPr>
        <w:t xml:space="preserve">, para el cálculo y elaboración de sanción por el atraso en la entrega de </w:t>
      </w:r>
      <w:r w:rsidR="00514C0A">
        <w:rPr>
          <w:rFonts w:ascii="Calibri" w:hAnsi="Calibri"/>
          <w:sz w:val="18"/>
          <w:szCs w:val="18"/>
        </w:rPr>
        <w:t>MATERIAL DE CURACIÓN DENTAL</w:t>
      </w:r>
      <w:r w:rsidRPr="00E73AB6">
        <w:rPr>
          <w:rFonts w:ascii="Calibri" w:hAnsi="Calibri"/>
          <w:sz w:val="18"/>
          <w:szCs w:val="18"/>
        </w:rPr>
        <w:t xml:space="preserve">. Para las Ordenes de Envío, de las cuales los proveedores no remitan acuse de recibo o no se tenga respuesta alguna por parte de estos, será tomada en cuenta por </w:t>
      </w:r>
      <w:r w:rsidR="007D5016">
        <w:rPr>
          <w:rFonts w:ascii="Calibri" w:hAnsi="Calibri"/>
          <w:sz w:val="18"/>
          <w:szCs w:val="18"/>
        </w:rPr>
        <w:t>las unidades aplicativas</w:t>
      </w:r>
      <w:r w:rsidRPr="00E73AB6">
        <w:rPr>
          <w:rFonts w:ascii="Calibri" w:hAnsi="Calibri"/>
          <w:sz w:val="18"/>
          <w:szCs w:val="18"/>
        </w:rPr>
        <w:t xml:space="preserve"> como fecha de acuse el día en que se elabore la Orden de Envío para el cálculo y elaboración de sanción por el atraso en la entrega de </w:t>
      </w:r>
      <w:r w:rsidR="00514C0A">
        <w:rPr>
          <w:rFonts w:ascii="Calibri" w:hAnsi="Calibri"/>
          <w:sz w:val="18"/>
          <w:szCs w:val="18"/>
        </w:rPr>
        <w:t>MATERIAL DE CURACIÓN DENTAL</w:t>
      </w:r>
      <w:r w:rsidRPr="00E73AB6">
        <w:rPr>
          <w:rFonts w:ascii="Calibri" w:hAnsi="Calibri"/>
          <w:sz w:val="18"/>
          <w:szCs w:val="18"/>
        </w:rPr>
        <w:t>.</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El control de calidad será ll</w:t>
      </w:r>
      <w:r w:rsidR="004076E4">
        <w:rPr>
          <w:rFonts w:ascii="Calibri" w:hAnsi="Calibri"/>
          <w:sz w:val="18"/>
          <w:szCs w:val="18"/>
        </w:rPr>
        <w:t xml:space="preserve">evado a cabo por cada una de </w:t>
      </w:r>
      <w:r w:rsidR="007D5016">
        <w:rPr>
          <w:rFonts w:ascii="Calibri" w:hAnsi="Calibri"/>
          <w:sz w:val="18"/>
          <w:szCs w:val="18"/>
        </w:rPr>
        <w:t>las unidades aplicativas</w:t>
      </w:r>
      <w:r w:rsidRPr="00E73AB6">
        <w:rPr>
          <w:rFonts w:ascii="Calibri" w:hAnsi="Calibri"/>
          <w:sz w:val="18"/>
          <w:szCs w:val="18"/>
        </w:rPr>
        <w:t xml:space="preserve">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w:t>
      </w:r>
      <w:r w:rsidR="00E27A5B">
        <w:rPr>
          <w:rFonts w:ascii="Calibri" w:hAnsi="Calibri"/>
          <w:sz w:val="18"/>
          <w:szCs w:val="18"/>
        </w:rPr>
        <w:t>del MATERIAL DE CURACIÓN DENTAL</w:t>
      </w:r>
      <w:r w:rsidRPr="00E73AB6">
        <w:rPr>
          <w:rFonts w:ascii="Calibri" w:hAnsi="Calibri"/>
          <w:sz w:val="18"/>
          <w:szCs w:val="18"/>
        </w:rPr>
        <w:t xml:space="preserve"> hasta su aplicación o uso </w:t>
      </w:r>
      <w:r w:rsidR="00E27A5B">
        <w:rPr>
          <w:rFonts w:ascii="Calibri" w:hAnsi="Calibri"/>
          <w:sz w:val="18"/>
          <w:szCs w:val="18"/>
        </w:rPr>
        <w:t>del MATERIAL DE CURACIÓN DENTAL</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w:t>
      </w:r>
      <w:r w:rsidR="00E27A5B">
        <w:rPr>
          <w:rFonts w:ascii="Calibri" w:hAnsi="Calibri"/>
          <w:sz w:val="18"/>
          <w:szCs w:val="18"/>
        </w:rPr>
        <w:t>del MATERIAL DE CURACIÓN DENTAL</w:t>
      </w:r>
      <w:r w:rsidRPr="00E73AB6">
        <w:rPr>
          <w:rFonts w:ascii="Calibri" w:hAnsi="Calibri"/>
          <w:sz w:val="18"/>
          <w:szCs w:val="18"/>
        </w:rPr>
        <w:t xml:space="preserve"> </w:t>
      </w:r>
      <w:r w:rsidR="001F4F96">
        <w:rPr>
          <w:rFonts w:ascii="Calibri" w:hAnsi="Calibri"/>
          <w:sz w:val="18"/>
          <w:szCs w:val="18"/>
        </w:rPr>
        <w:t xml:space="preserve">que aplique </w:t>
      </w:r>
      <w:r w:rsidRPr="00E73AB6">
        <w:rPr>
          <w:rFonts w:ascii="Calibri" w:hAnsi="Calibri"/>
          <w:sz w:val="18"/>
          <w:szCs w:val="18"/>
        </w:rPr>
        <w:t xml:space="preserve">deberá ser de 1-un año, como mínimo, contado a partir de la recepción en </w:t>
      </w:r>
      <w:r w:rsidR="007D5016">
        <w:rPr>
          <w:rFonts w:ascii="Calibri" w:hAnsi="Calibri"/>
          <w:sz w:val="18"/>
          <w:szCs w:val="18"/>
        </w:rPr>
        <w:t>las unidades aplicativas</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14C0A">
        <w:rPr>
          <w:rFonts w:ascii="Calibri" w:hAnsi="Calibri"/>
          <w:sz w:val="18"/>
          <w:szCs w:val="18"/>
        </w:rPr>
        <w:t>MATERIAL DE CURACIÓN DENTAL</w:t>
      </w:r>
      <w:r w:rsidRPr="00E73AB6">
        <w:rPr>
          <w:rFonts w:ascii="Calibri" w:hAnsi="Calibri"/>
          <w:sz w:val="18"/>
          <w:szCs w:val="18"/>
        </w:rPr>
        <w:t xml:space="preserve"> con menor caducidad a la establecida, se podrán devolver los mismos a juicio y responsabilidad de </w:t>
      </w:r>
      <w:r w:rsidR="007D5016">
        <w:rPr>
          <w:rFonts w:ascii="Calibri" w:hAnsi="Calibri"/>
          <w:sz w:val="18"/>
          <w:szCs w:val="18"/>
        </w:rPr>
        <w:t>las unidades aplicativas</w:t>
      </w:r>
      <w:r w:rsidRPr="00E73AB6">
        <w:rPr>
          <w:rFonts w:ascii="Calibri" w:hAnsi="Calibri"/>
          <w:sz w:val="18"/>
          <w:szCs w:val="18"/>
        </w:rPr>
        <w:t xml:space="preserve">.  Así mismo, el proveedor deberá cambiar los </w:t>
      </w:r>
      <w:r w:rsidR="00514C0A">
        <w:rPr>
          <w:rFonts w:ascii="Calibri" w:hAnsi="Calibri"/>
          <w:sz w:val="18"/>
          <w:szCs w:val="18"/>
        </w:rPr>
        <w:t>MATERIAL DE CURACIÓN DENTAL</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w:t>
      </w:r>
      <w:r w:rsidR="00E27A5B">
        <w:rPr>
          <w:rFonts w:ascii="Calibri" w:hAnsi="Calibri"/>
          <w:sz w:val="18"/>
          <w:szCs w:val="18"/>
        </w:rPr>
        <w:t>del MATERIAL DE CURACIÓN DENTAL</w:t>
      </w:r>
      <w:r w:rsidRPr="00E73AB6">
        <w:rPr>
          <w:rFonts w:ascii="Calibri" w:hAnsi="Calibri"/>
          <w:sz w:val="18"/>
          <w:szCs w:val="18"/>
        </w:rPr>
        <w:t xml:space="preserve">, en </w:t>
      </w:r>
      <w:r w:rsidR="007D5016">
        <w:rPr>
          <w:rFonts w:ascii="Calibri" w:hAnsi="Calibri"/>
          <w:sz w:val="18"/>
          <w:szCs w:val="18"/>
        </w:rPr>
        <w:t>las unidades aplicativas</w:t>
      </w:r>
      <w:r w:rsidR="004076E4">
        <w:rPr>
          <w:rFonts w:ascii="Calibri" w:hAnsi="Calibri"/>
          <w:sz w:val="18"/>
          <w:szCs w:val="18"/>
        </w:rPr>
        <w:t>, deberá</w:t>
      </w:r>
      <w:r w:rsidRPr="00E73AB6">
        <w:rPr>
          <w:rFonts w:ascii="Calibri" w:hAnsi="Calibri"/>
          <w:sz w:val="18"/>
          <w:szCs w:val="18"/>
        </w:rPr>
        <w:t xml:space="preserve"> contener lo siguiente: sello de almacén con la fecha correspondiente, nombre y firma del almacenista que realizó la recepción y la firma del Administrador de </w:t>
      </w:r>
      <w:r w:rsidR="007D5016">
        <w:rPr>
          <w:rFonts w:ascii="Calibri" w:hAnsi="Calibri"/>
          <w:sz w:val="18"/>
          <w:szCs w:val="18"/>
        </w:rPr>
        <w:t>las unidades aplicativas</w:t>
      </w:r>
      <w:r w:rsidRPr="00E73AB6">
        <w:rPr>
          <w:rFonts w:ascii="Calibri" w:hAnsi="Calibri"/>
          <w:sz w:val="18"/>
          <w:szCs w:val="18"/>
        </w:rPr>
        <w:t xml:space="preserve"> (se anexará a la factura copia de la Orden de Envío, mediante en la cual se solicitó la mercancía); además deberá invariablemente describir en cada factura los número de licitación, Contrato, Marca del </w:t>
      </w:r>
      <w:r w:rsidR="00514C0A">
        <w:rPr>
          <w:rFonts w:ascii="Calibri" w:hAnsi="Calibri"/>
          <w:sz w:val="18"/>
          <w:szCs w:val="18"/>
        </w:rPr>
        <w:t>MATERIAL DE CURACIÓN DENTAL</w:t>
      </w:r>
      <w:r w:rsidRPr="00E73AB6">
        <w:rPr>
          <w:rFonts w:ascii="Calibri" w:hAnsi="Calibri"/>
          <w:sz w:val="18"/>
          <w:szCs w:val="18"/>
        </w:rPr>
        <w:t xml:space="preserve"> y Número de la orden de Envío y estarán disponibl</w:t>
      </w:r>
      <w:r w:rsidR="004076E4">
        <w:rPr>
          <w:rFonts w:ascii="Calibri" w:hAnsi="Calibri"/>
          <w:sz w:val="18"/>
          <w:szCs w:val="18"/>
        </w:rPr>
        <w:t xml:space="preserve">es las facturas en </w:t>
      </w:r>
      <w:r w:rsidR="007D5016">
        <w:rPr>
          <w:rFonts w:ascii="Calibri" w:hAnsi="Calibri"/>
          <w:sz w:val="18"/>
          <w:szCs w:val="18"/>
        </w:rPr>
        <w:t>las unidades aplicativas</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00AC5582">
        <w:rPr>
          <w:rFonts w:ascii="Calibri" w:hAnsi="Calibri" w:cs="Tahoma"/>
          <w:b/>
          <w:sz w:val="18"/>
          <w:szCs w:val="18"/>
        </w:rPr>
        <w:t xml:space="preserve">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514C0A">
        <w:rPr>
          <w:rFonts w:ascii="Calibri" w:hAnsi="Calibri"/>
          <w:sz w:val="18"/>
          <w:szCs w:val="18"/>
        </w:rPr>
        <w:t>MATERIAL DE CURACIÓN DENTAL</w:t>
      </w:r>
      <w:r w:rsidRPr="00E73AB6">
        <w:rPr>
          <w:rFonts w:ascii="Calibri" w:hAnsi="Calibri"/>
          <w:sz w:val="18"/>
          <w:szCs w:val="18"/>
        </w:rPr>
        <w:t xml:space="preserve"> suministrados con el nombre, descripción del artículo, clave, lote, cantidad, caducidad</w:t>
      </w:r>
      <w:r w:rsidR="001F4F96">
        <w:rPr>
          <w:rFonts w:ascii="Calibri" w:hAnsi="Calibri"/>
          <w:sz w:val="18"/>
          <w:szCs w:val="18"/>
        </w:rPr>
        <w:t xml:space="preserve">, en caso de que aplique, </w:t>
      </w:r>
      <w:r w:rsidRPr="00E73AB6">
        <w:rPr>
          <w:rFonts w:ascii="Calibri" w:hAnsi="Calibri"/>
          <w:sz w:val="18"/>
          <w:szCs w:val="18"/>
        </w:rPr>
        <w:t xml:space="preserve"> o garantía bajo el esquema de código de barras; así como empacar y embalar los </w:t>
      </w:r>
      <w:r w:rsidR="00514C0A">
        <w:rPr>
          <w:rFonts w:ascii="Calibri" w:hAnsi="Calibri"/>
          <w:sz w:val="18"/>
          <w:szCs w:val="18"/>
        </w:rPr>
        <w:t>MATERIAL DE CURACIÓN DENTAL</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w:t>
      </w:r>
      <w:r w:rsidR="00E27A5B">
        <w:rPr>
          <w:rFonts w:ascii="Calibri" w:hAnsi="Calibri"/>
          <w:sz w:val="18"/>
          <w:szCs w:val="18"/>
        </w:rPr>
        <w:t>del MATERIAL DE CURACIÓN DENTAL</w:t>
      </w:r>
      <w:r w:rsidRPr="00E73AB6">
        <w:rPr>
          <w:rFonts w:ascii="Calibri" w:hAnsi="Calibri"/>
          <w:sz w:val="18"/>
          <w:szCs w:val="18"/>
        </w:rPr>
        <w:t xml:space="preserve"> entregados imputables al proveedor. La devolución </w:t>
      </w:r>
      <w:r w:rsidR="00E27A5B">
        <w:rPr>
          <w:rFonts w:ascii="Calibri" w:hAnsi="Calibri"/>
          <w:sz w:val="18"/>
          <w:szCs w:val="18"/>
        </w:rPr>
        <w:t>del MATERIAL DE CURACIÓN DENTAL</w:t>
      </w:r>
      <w:r w:rsidR="004076E4">
        <w:rPr>
          <w:rFonts w:ascii="Calibri" w:hAnsi="Calibri"/>
          <w:sz w:val="18"/>
          <w:szCs w:val="18"/>
        </w:rPr>
        <w:t xml:space="preserve"> será a través de </w:t>
      </w:r>
      <w:r w:rsidR="007D5016">
        <w:rPr>
          <w:rFonts w:ascii="Calibri" w:hAnsi="Calibri"/>
          <w:sz w:val="18"/>
          <w:szCs w:val="18"/>
        </w:rPr>
        <w:t>las unidades aplicativas</w:t>
      </w:r>
      <w:r w:rsidRPr="00E73AB6">
        <w:rPr>
          <w:rFonts w:ascii="Calibri" w:hAnsi="Calibri"/>
          <w:sz w:val="18"/>
          <w:szCs w:val="18"/>
        </w:rPr>
        <w:t xml:space="preserve">,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514C0A">
        <w:rPr>
          <w:rFonts w:ascii="Calibri" w:hAnsi="Calibri" w:cs="Tahoma"/>
          <w:sz w:val="18"/>
          <w:szCs w:val="18"/>
        </w:rPr>
        <w:t>MATERIAL DE CURACIÓN DENTAL</w:t>
      </w:r>
      <w:r w:rsidRPr="00E73AB6">
        <w:rPr>
          <w:rFonts w:ascii="Calibri" w:hAnsi="Calibri" w:cs="Tahoma"/>
          <w:sz w:val="18"/>
          <w:szCs w:val="18"/>
        </w:rPr>
        <w:t xml:space="preserve">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w:t>
      </w:r>
      <w:r w:rsidR="00514C0A">
        <w:rPr>
          <w:rFonts w:ascii="Calibri" w:hAnsi="Calibri" w:cs="Tahoma"/>
          <w:sz w:val="18"/>
          <w:szCs w:val="18"/>
        </w:rPr>
        <w:t>MATERIAL DE CURACIÓN DENTAL</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xml:space="preserve">% por cada día hábil de retraso (máximo 20 días) sobre el monto de la entrega </w:t>
      </w:r>
      <w:r w:rsidR="00514C0A">
        <w:rPr>
          <w:rFonts w:ascii="Calibri" w:hAnsi="Calibri" w:cs="Tahoma"/>
          <w:sz w:val="18"/>
          <w:szCs w:val="18"/>
        </w:rPr>
        <w:t>MATERIAL DE CURACIÓN DENTAL</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w:t>
      </w:r>
      <w:r w:rsidR="00514C0A">
        <w:rPr>
          <w:rFonts w:ascii="Calibri" w:hAnsi="Calibri" w:cs="Tahoma"/>
          <w:sz w:val="18"/>
          <w:szCs w:val="18"/>
        </w:rPr>
        <w:t>MATERIAL DE CURACIÓN DENTAL</w:t>
      </w:r>
      <w:r w:rsidRPr="00E73AB6">
        <w:rPr>
          <w:rFonts w:ascii="Calibri" w:hAnsi="Calibri" w:cs="Tahoma"/>
          <w:sz w:val="18"/>
          <w:szCs w:val="18"/>
        </w:rPr>
        <w:t xml:space="preserve"> a los 20 días hábiles posteriores a la fecha de vencimiento de la Orden de Envío, automáticamente se cancelará ésta, emitiendo </w:t>
      </w:r>
      <w:r w:rsidR="007D5016">
        <w:rPr>
          <w:rFonts w:ascii="Calibri" w:hAnsi="Calibri" w:cs="Tahoma"/>
          <w:sz w:val="18"/>
          <w:szCs w:val="18"/>
        </w:rPr>
        <w:t>las unidades aplicativas</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w:t>
      </w:r>
      <w:r w:rsidR="007D5016">
        <w:rPr>
          <w:rFonts w:ascii="Calibri" w:hAnsi="Calibri" w:cs="Tahoma"/>
          <w:sz w:val="18"/>
          <w:szCs w:val="18"/>
        </w:rPr>
        <w:t>las unidades aplicativas</w:t>
      </w:r>
      <w:r w:rsidRPr="00E73AB6">
        <w:rPr>
          <w:rFonts w:ascii="Calibri" w:hAnsi="Calibri" w:cs="Tahoma"/>
          <w:sz w:val="18"/>
          <w:szCs w:val="18"/>
        </w:rPr>
        <w:t xml:space="preserve">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w:t>
      </w:r>
      <w:r w:rsidR="007D5016">
        <w:rPr>
          <w:rFonts w:ascii="Calibri" w:hAnsi="Calibri" w:cs="Tahoma"/>
          <w:sz w:val="18"/>
          <w:szCs w:val="18"/>
        </w:rPr>
        <w:t>las unidades aplicativas</w:t>
      </w:r>
      <w:r w:rsidRPr="00E73AB6">
        <w:rPr>
          <w:rFonts w:ascii="Calibri" w:hAnsi="Calibri" w:cs="Tahoma"/>
          <w:sz w:val="18"/>
          <w:szCs w:val="18"/>
        </w:rPr>
        <w:t xml:space="preserve">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sidR="004076E4">
        <w:rPr>
          <w:rFonts w:ascii="Calibri" w:hAnsi="Calibri" w:cs="Tahoma"/>
          <w:sz w:val="18"/>
          <w:szCs w:val="18"/>
        </w:rPr>
        <w:t>as las necesidades que requiera la unidade</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514C0A">
        <w:rPr>
          <w:rFonts w:ascii="Calibri" w:hAnsi="Calibri" w:cs="Tahoma"/>
          <w:sz w:val="18"/>
          <w:szCs w:val="18"/>
        </w:rPr>
        <w:t>MATERIAL DE CURACIÓN DENTAL</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w:t>
      </w:r>
      <w:r w:rsidR="00E27A5B">
        <w:rPr>
          <w:rFonts w:ascii="Calibri" w:hAnsi="Calibri" w:cs="Tahoma"/>
          <w:sz w:val="18"/>
          <w:szCs w:val="18"/>
        </w:rPr>
        <w:t>del MATERIAL DE CURACIÓN DENTAL</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DÉCIMA: PERIODO DE GARANTÍA DEL </w:t>
      </w:r>
      <w:r w:rsidR="00514C0A">
        <w:rPr>
          <w:rFonts w:ascii="Calibri" w:hAnsi="Calibri" w:cs="Tahoma"/>
          <w:b/>
          <w:sz w:val="18"/>
          <w:szCs w:val="18"/>
        </w:rPr>
        <w:t>MATERIAL DE CURACIÓN DENTAL</w:t>
      </w:r>
      <w:r w:rsidRPr="00E73AB6">
        <w:rPr>
          <w:rFonts w:ascii="Calibri" w:hAnsi="Calibri" w:cs="Tahoma"/>
          <w:b/>
          <w:sz w:val="18"/>
          <w:szCs w:val="18"/>
        </w:rPr>
        <w:t>.-</w:t>
      </w:r>
      <w:r w:rsidRPr="00E73AB6">
        <w:rPr>
          <w:rFonts w:ascii="Calibri" w:hAnsi="Calibri" w:cs="Tahoma"/>
          <w:sz w:val="18"/>
          <w:szCs w:val="18"/>
        </w:rPr>
        <w:t xml:space="preserve"> </w:t>
      </w:r>
      <w:r w:rsidR="001F4F96">
        <w:rPr>
          <w:rFonts w:ascii="Calibri" w:hAnsi="Calibri" w:cs="Tahoma"/>
          <w:sz w:val="18"/>
          <w:szCs w:val="18"/>
        </w:rPr>
        <w:t xml:space="preserve">Para los </w:t>
      </w:r>
      <w:r w:rsidR="00514C0A">
        <w:rPr>
          <w:rFonts w:ascii="Calibri" w:hAnsi="Calibri" w:cs="Tahoma"/>
          <w:sz w:val="18"/>
          <w:szCs w:val="18"/>
        </w:rPr>
        <w:t>MATERIAL DE CURACIÓN DENTAL</w:t>
      </w:r>
      <w:r w:rsidR="001F4F96">
        <w:rPr>
          <w:rFonts w:ascii="Calibri" w:hAnsi="Calibri" w:cs="Tahoma"/>
          <w:sz w:val="18"/>
          <w:szCs w:val="18"/>
        </w:rPr>
        <w:t xml:space="preserve"> que aplique s</w:t>
      </w:r>
      <w:r w:rsidRPr="00E73AB6">
        <w:rPr>
          <w:rFonts w:ascii="Calibri" w:hAnsi="Calibri" w:cs="Tahoma"/>
          <w:sz w:val="18"/>
          <w:szCs w:val="18"/>
        </w:rPr>
        <w:t xml:space="preserve">erá de un año como mínimo, contado a partir de la recepción en </w:t>
      </w:r>
      <w:r w:rsidR="004076E4">
        <w:rPr>
          <w:rFonts w:ascii="Calibri" w:hAnsi="Calibri" w:cs="Tahoma"/>
          <w:sz w:val="18"/>
          <w:szCs w:val="18"/>
        </w:rPr>
        <w:t>la Unida</w:t>
      </w:r>
      <w:r w:rsidRPr="00E73AB6">
        <w:rPr>
          <w:rFonts w:ascii="Calibri" w:hAnsi="Calibri" w:cs="Tahoma"/>
          <w:sz w:val="18"/>
          <w:szCs w:val="18"/>
        </w:rPr>
        <w:t xml:space="preserve"> Aplica</w:t>
      </w:r>
      <w:r w:rsidR="004076E4">
        <w:rPr>
          <w:rFonts w:ascii="Calibri" w:hAnsi="Calibri" w:cs="Tahoma"/>
          <w:sz w:val="18"/>
          <w:szCs w:val="18"/>
        </w:rPr>
        <w:t>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w:t>
      </w:r>
      <w:r w:rsidR="007D5016">
        <w:rPr>
          <w:rFonts w:ascii="Calibri" w:hAnsi="Calibri" w:cs="Tahoma"/>
          <w:sz w:val="18"/>
          <w:szCs w:val="18"/>
        </w:rPr>
        <w:t>las unidades aplicativas</w:t>
      </w:r>
      <w:r w:rsidRPr="00E73AB6">
        <w:rPr>
          <w:rFonts w:ascii="Calibri" w:hAnsi="Calibri" w:cs="Tahoma"/>
          <w:sz w:val="18"/>
          <w:szCs w:val="18"/>
        </w:rPr>
        <w:t xml:space="preserve">, con excepción </w:t>
      </w:r>
      <w:r w:rsidR="00E27A5B">
        <w:rPr>
          <w:rFonts w:ascii="Calibri" w:hAnsi="Calibri" w:cs="Tahoma"/>
          <w:sz w:val="18"/>
          <w:szCs w:val="18"/>
        </w:rPr>
        <w:t>del MATERIAL DE CURACIÓN DENTAL</w:t>
      </w:r>
      <w:r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w:t>
      </w:r>
      <w:r w:rsidR="007D5016">
        <w:rPr>
          <w:rFonts w:ascii="Calibri" w:hAnsi="Calibri" w:cs="Tahoma"/>
          <w:sz w:val="18"/>
          <w:szCs w:val="18"/>
        </w:rPr>
        <w:t>las unidades aplicativas</w:t>
      </w:r>
      <w:r w:rsidRPr="00E73AB6">
        <w:rPr>
          <w:rFonts w:ascii="Calibri" w:hAnsi="Calibri" w:cs="Tahoma"/>
          <w:sz w:val="18"/>
          <w:szCs w:val="18"/>
        </w:rPr>
        <w:t xml:space="preserve">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w:t>
      </w:r>
      <w:r w:rsidR="00E27A5B">
        <w:rPr>
          <w:rFonts w:ascii="Calibri" w:hAnsi="Calibri" w:cs="Tahoma"/>
          <w:sz w:val="18"/>
          <w:szCs w:val="18"/>
        </w:rPr>
        <w:t>del MATERIAL DE CURACIÓN DENTAL</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w:t>
      </w:r>
      <w:r w:rsidR="00E27A5B">
        <w:rPr>
          <w:rFonts w:ascii="Calibri" w:hAnsi="Calibri" w:cs="Tahoma"/>
          <w:sz w:val="18"/>
          <w:szCs w:val="18"/>
        </w:rPr>
        <w:t>del MATERIAL DE CURACIÓN DENTAL</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w:t>
      </w:r>
      <w:r w:rsidR="00E27A5B">
        <w:rPr>
          <w:rFonts w:ascii="Calibri" w:hAnsi="Calibri" w:cs="Tahoma"/>
          <w:sz w:val="18"/>
          <w:szCs w:val="18"/>
        </w:rPr>
        <w:t>del MATERIAL DE CURACIÓN DENTAL</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w:t>
      </w:r>
      <w:r w:rsidR="00E27A5B">
        <w:rPr>
          <w:rFonts w:ascii="Calibri" w:hAnsi="Calibri" w:cs="Tahoma"/>
          <w:sz w:val="18"/>
          <w:szCs w:val="18"/>
        </w:rPr>
        <w:t>del MATERIAL DE CURACIÓN DENTAL</w:t>
      </w:r>
      <w:r w:rsidRPr="00E73AB6">
        <w:rPr>
          <w:rFonts w:ascii="Calibri" w:hAnsi="Calibri" w:cs="Tahoma"/>
          <w:sz w:val="18"/>
          <w:szCs w:val="18"/>
        </w:rPr>
        <w:t xml:space="preserve">,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w:t>
      </w:r>
      <w:r w:rsidR="00E27A5B">
        <w:rPr>
          <w:rFonts w:ascii="Calibri" w:hAnsi="Calibri" w:cs="Tahoma"/>
          <w:sz w:val="18"/>
          <w:szCs w:val="18"/>
        </w:rPr>
        <w:t>del MATERIAL DE CURACIÓN DENTAL</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w:t>
      </w:r>
      <w:r w:rsidR="00E27A5B">
        <w:rPr>
          <w:rFonts w:ascii="Calibri" w:hAnsi="Calibri" w:cs="Tahoma"/>
          <w:sz w:val="18"/>
          <w:szCs w:val="18"/>
        </w:rPr>
        <w:t>del MATERIAL DE CURACIÓN DENTAL</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w:t>
      </w:r>
      <w:r w:rsidR="00E27A5B">
        <w:rPr>
          <w:rFonts w:ascii="Calibri" w:hAnsi="Calibri" w:cs="Tahoma"/>
          <w:sz w:val="18"/>
          <w:szCs w:val="18"/>
        </w:rPr>
        <w:t>del MATERIAL DE CURACIÓN DENTAL</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 xml:space="preserve">para que dentro de los 5 días hábiles contados a partir de que se le notifique el </w:t>
      </w:r>
      <w:r w:rsidRPr="00E73AB6">
        <w:rPr>
          <w:rFonts w:ascii="Calibri" w:hAnsi="Calibri" w:cs="Tahoma"/>
          <w:sz w:val="18"/>
          <w:szCs w:val="18"/>
        </w:rPr>
        <w:lastRenderedPageBreak/>
        <w:t>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w:t>
      </w:r>
      <w:r w:rsidR="00E27A5B">
        <w:rPr>
          <w:rFonts w:ascii="Calibri" w:hAnsi="Calibri" w:cs="Tahoma"/>
          <w:sz w:val="18"/>
          <w:szCs w:val="18"/>
        </w:rPr>
        <w:t>del MATERIAL DE CURACIÓN DENTAL</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r w:rsidR="00AC5582" w:rsidRPr="00E73AB6">
        <w:rPr>
          <w:rFonts w:ascii="Calibri" w:hAnsi="Calibri" w:cs="Tahoma"/>
          <w:sz w:val="18"/>
          <w:szCs w:val="18"/>
        </w:rPr>
        <w:t>esté</w:t>
      </w:r>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Pr="009000C3" w:rsidRDefault="005336A8" w:rsidP="005336A8">
      <w:pPr>
        <w:pStyle w:val="Default"/>
        <w:shd w:val="clear" w:color="auto" w:fill="7030A0"/>
        <w:jc w:val="center"/>
        <w:rPr>
          <w:rFonts w:ascii="Calibri" w:hAnsi="Calibri"/>
          <w:sz w:val="20"/>
          <w:szCs w:val="20"/>
        </w:rPr>
      </w:pPr>
      <w:r w:rsidRPr="009000C3">
        <w:rPr>
          <w:rFonts w:ascii="Calibri" w:hAnsi="Calibri"/>
          <w:b/>
          <w:bCs/>
          <w:sz w:val="20"/>
          <w:szCs w:val="20"/>
        </w:rPr>
        <w:t>ANEXO 16</w:t>
      </w:r>
    </w:p>
    <w:p w:rsidR="005336A8" w:rsidRPr="009000C3" w:rsidRDefault="005336A8" w:rsidP="005336A8">
      <w:pPr>
        <w:pStyle w:val="Default"/>
        <w:jc w:val="center"/>
        <w:rPr>
          <w:rFonts w:ascii="Calibri" w:hAnsi="Calibri"/>
          <w:sz w:val="20"/>
          <w:szCs w:val="20"/>
        </w:rPr>
      </w:pPr>
      <w:r w:rsidRPr="009000C3">
        <w:rPr>
          <w:rFonts w:ascii="Calibri" w:hAnsi="Calibri"/>
          <w:b/>
          <w:bCs/>
          <w:sz w:val="20"/>
          <w:szCs w:val="20"/>
        </w:rPr>
        <w:t>CARTA DE MANIFESTACIÓN DEL FABRICANTE</w:t>
      </w:r>
    </w:p>
    <w:p w:rsidR="005336A8" w:rsidRPr="009000C3" w:rsidRDefault="005336A8" w:rsidP="005336A8">
      <w:pPr>
        <w:pStyle w:val="Default"/>
        <w:jc w:val="center"/>
        <w:rPr>
          <w:rFonts w:ascii="Calibri" w:hAnsi="Calibri"/>
          <w:b/>
          <w:bCs/>
          <w:sz w:val="20"/>
          <w:szCs w:val="20"/>
        </w:rPr>
      </w:pPr>
    </w:p>
    <w:p w:rsidR="005336A8" w:rsidRPr="009000C3" w:rsidRDefault="005336A8" w:rsidP="005336A8">
      <w:pPr>
        <w:pStyle w:val="Default"/>
        <w:jc w:val="center"/>
        <w:rPr>
          <w:rFonts w:ascii="Calibri" w:hAnsi="Calibri"/>
          <w:sz w:val="20"/>
          <w:szCs w:val="20"/>
        </w:rPr>
      </w:pPr>
    </w:p>
    <w:p w:rsidR="005336A8" w:rsidRPr="0015186A" w:rsidRDefault="005336A8" w:rsidP="005336A8">
      <w:pPr>
        <w:pStyle w:val="Default"/>
        <w:jc w:val="right"/>
        <w:rPr>
          <w:rFonts w:ascii="Calibri" w:hAnsi="Calibri"/>
          <w:b/>
          <w:bCs/>
          <w:sz w:val="20"/>
          <w:szCs w:val="20"/>
        </w:rPr>
      </w:pPr>
      <w:r w:rsidRPr="0015186A">
        <w:rPr>
          <w:rFonts w:ascii="Calibri" w:hAnsi="Calibri"/>
          <w:b/>
          <w:bCs/>
          <w:sz w:val="20"/>
          <w:szCs w:val="20"/>
        </w:rPr>
        <w:t>Servicios de Salud de Nuevo León, O.P.D.</w:t>
      </w:r>
    </w:p>
    <w:p w:rsidR="005336A8" w:rsidRPr="0015186A" w:rsidRDefault="005336A8" w:rsidP="005336A8">
      <w:pPr>
        <w:pStyle w:val="Default"/>
        <w:jc w:val="right"/>
        <w:rPr>
          <w:rFonts w:ascii="Calibri" w:hAnsi="Calibri"/>
          <w:b/>
          <w:bCs/>
          <w:sz w:val="20"/>
          <w:szCs w:val="20"/>
        </w:rPr>
      </w:pPr>
      <w:r w:rsidRPr="0015186A">
        <w:rPr>
          <w:rFonts w:ascii="Calibri" w:hAnsi="Calibri"/>
          <w:b/>
          <w:bCs/>
          <w:sz w:val="20"/>
          <w:szCs w:val="20"/>
        </w:rPr>
        <w:t xml:space="preserve">Licitación Pública Nacional Presencial No. </w:t>
      </w:r>
      <w:r w:rsidR="00EE02A9" w:rsidRPr="0015186A">
        <w:rPr>
          <w:rFonts w:ascii="Calibri" w:hAnsi="Calibri"/>
          <w:b/>
          <w:bCs/>
          <w:sz w:val="20"/>
          <w:szCs w:val="20"/>
        </w:rPr>
        <w:t>LP-919044992-</w:t>
      </w:r>
      <w:r w:rsidR="00514C0A">
        <w:rPr>
          <w:rFonts w:ascii="Calibri" w:hAnsi="Calibri"/>
          <w:b/>
          <w:bCs/>
          <w:sz w:val="20"/>
          <w:szCs w:val="20"/>
        </w:rPr>
        <w:t>N38</w:t>
      </w:r>
      <w:r w:rsidRPr="0015186A">
        <w:rPr>
          <w:rFonts w:ascii="Calibri" w:hAnsi="Calibri"/>
          <w:b/>
          <w:bCs/>
          <w:sz w:val="20"/>
          <w:szCs w:val="20"/>
        </w:rPr>
        <w:t>-2021</w:t>
      </w:r>
    </w:p>
    <w:p w:rsidR="005336A8" w:rsidRPr="0015186A" w:rsidRDefault="005336A8" w:rsidP="005336A8">
      <w:pPr>
        <w:pStyle w:val="Default"/>
        <w:rPr>
          <w:rFonts w:ascii="Calibri" w:hAnsi="Calibri"/>
          <w:sz w:val="20"/>
          <w:szCs w:val="20"/>
        </w:rPr>
      </w:pPr>
    </w:p>
    <w:p w:rsidR="005336A8" w:rsidRPr="0015186A" w:rsidRDefault="005336A8" w:rsidP="005336A8">
      <w:pPr>
        <w:pStyle w:val="Default"/>
        <w:rPr>
          <w:rFonts w:ascii="Calibri" w:hAnsi="Calibri"/>
          <w:sz w:val="20"/>
          <w:szCs w:val="20"/>
        </w:rPr>
      </w:pPr>
      <w:r w:rsidRPr="0015186A">
        <w:rPr>
          <w:rFonts w:ascii="Calibri" w:hAnsi="Calibri"/>
          <w:sz w:val="20"/>
          <w:szCs w:val="20"/>
        </w:rPr>
        <w:t xml:space="preserve">__________, ____ de _____________ de ________ </w:t>
      </w:r>
    </w:p>
    <w:p w:rsidR="005336A8" w:rsidRPr="0015186A" w:rsidRDefault="005336A8" w:rsidP="005336A8">
      <w:pPr>
        <w:pStyle w:val="Default"/>
        <w:rPr>
          <w:rFonts w:ascii="Calibri" w:hAnsi="Calibri"/>
          <w:b/>
          <w:bCs/>
          <w:sz w:val="20"/>
          <w:szCs w:val="20"/>
        </w:rPr>
      </w:pPr>
    </w:p>
    <w:p w:rsidR="005336A8" w:rsidRPr="0015186A" w:rsidRDefault="005336A8" w:rsidP="005336A8">
      <w:pPr>
        <w:pStyle w:val="Default"/>
        <w:rPr>
          <w:rFonts w:ascii="Calibri" w:hAnsi="Calibri"/>
          <w:b/>
          <w:bCs/>
          <w:sz w:val="20"/>
          <w:szCs w:val="20"/>
        </w:rPr>
      </w:pPr>
    </w:p>
    <w:p w:rsidR="005336A8" w:rsidRPr="0015186A" w:rsidRDefault="005336A8" w:rsidP="005336A8">
      <w:pPr>
        <w:pStyle w:val="Default"/>
        <w:rPr>
          <w:rFonts w:ascii="Calibri" w:hAnsi="Calibri"/>
          <w:sz w:val="20"/>
          <w:szCs w:val="20"/>
        </w:rPr>
      </w:pPr>
      <w:r w:rsidRPr="0015186A">
        <w:rPr>
          <w:rFonts w:ascii="Calibri" w:hAnsi="Calibri"/>
          <w:b/>
          <w:bCs/>
          <w:sz w:val="20"/>
          <w:szCs w:val="20"/>
        </w:rPr>
        <w:t>C.P. AARON SERRATO ARAOZ</w:t>
      </w:r>
    </w:p>
    <w:p w:rsidR="005336A8" w:rsidRPr="0015186A" w:rsidRDefault="005336A8" w:rsidP="005336A8">
      <w:pPr>
        <w:pStyle w:val="Default"/>
        <w:rPr>
          <w:rFonts w:ascii="Calibri" w:hAnsi="Calibri"/>
          <w:sz w:val="20"/>
          <w:szCs w:val="20"/>
        </w:rPr>
      </w:pPr>
      <w:r w:rsidRPr="0015186A">
        <w:rPr>
          <w:rFonts w:ascii="Calibri" w:hAnsi="Calibri"/>
          <w:sz w:val="20"/>
          <w:szCs w:val="20"/>
        </w:rPr>
        <w:t>Director Administrativo</w:t>
      </w:r>
    </w:p>
    <w:p w:rsidR="005336A8" w:rsidRPr="0015186A" w:rsidRDefault="005336A8" w:rsidP="005336A8">
      <w:pPr>
        <w:pStyle w:val="Default"/>
        <w:rPr>
          <w:rFonts w:ascii="Calibri" w:hAnsi="Calibri"/>
          <w:sz w:val="20"/>
          <w:szCs w:val="20"/>
        </w:rPr>
      </w:pPr>
      <w:r w:rsidRPr="0015186A">
        <w:rPr>
          <w:rFonts w:ascii="Calibri" w:hAnsi="Calibri"/>
          <w:sz w:val="20"/>
          <w:szCs w:val="20"/>
        </w:rPr>
        <w:t xml:space="preserve">P r e s e n t e </w:t>
      </w:r>
    </w:p>
    <w:p w:rsidR="005336A8" w:rsidRPr="0015186A"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15186A">
        <w:rPr>
          <w:rFonts w:ascii="Calibri" w:hAnsi="Calibri"/>
          <w:sz w:val="20"/>
          <w:szCs w:val="20"/>
        </w:rPr>
        <w:t xml:space="preserve">En relación con la </w:t>
      </w:r>
      <w:r w:rsidRPr="0015186A">
        <w:rPr>
          <w:rFonts w:ascii="Calibri" w:hAnsi="Calibri"/>
          <w:b/>
          <w:bCs/>
          <w:sz w:val="20"/>
          <w:szCs w:val="20"/>
        </w:rPr>
        <w:t>Licitación Pública Nacional Presencial No. LP-919044992-</w:t>
      </w:r>
      <w:r w:rsidR="00514C0A">
        <w:rPr>
          <w:rFonts w:ascii="Calibri" w:hAnsi="Calibri"/>
          <w:b/>
          <w:bCs/>
          <w:sz w:val="20"/>
          <w:szCs w:val="20"/>
        </w:rPr>
        <w:t>N38</w:t>
      </w:r>
      <w:r w:rsidRPr="0015186A">
        <w:rPr>
          <w:rFonts w:ascii="Calibri" w:hAnsi="Calibri"/>
          <w:b/>
          <w:bCs/>
          <w:sz w:val="20"/>
          <w:szCs w:val="20"/>
        </w:rPr>
        <w:t xml:space="preserve">-2021, </w:t>
      </w:r>
      <w:r w:rsidRPr="0015186A">
        <w:rPr>
          <w:rFonts w:ascii="Calibri" w:hAnsi="Calibr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w:t>
      </w:r>
      <w:r w:rsidRPr="009000C3">
        <w:rPr>
          <w:rFonts w:ascii="Calibri" w:hAnsi="Calibri"/>
          <w:sz w:val="20"/>
          <w:szCs w:val="20"/>
        </w:rPr>
        <w:t xml:space="preserve"> </w:t>
      </w:r>
    </w:p>
    <w:p w:rsidR="005336A8" w:rsidRPr="009000C3" w:rsidRDefault="005336A8" w:rsidP="005336A8">
      <w:pPr>
        <w:pStyle w:val="Default"/>
        <w:jc w:val="both"/>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 xml:space="preserve">Manifiesto que somos fabricantes </w:t>
      </w:r>
      <w:r w:rsidR="00EE02A9">
        <w:rPr>
          <w:rFonts w:ascii="Calibri" w:hAnsi="Calibri"/>
          <w:sz w:val="20"/>
          <w:szCs w:val="20"/>
        </w:rPr>
        <w:t xml:space="preserve">de </w:t>
      </w:r>
      <w:r w:rsidR="00514C0A">
        <w:rPr>
          <w:rFonts w:ascii="Calibri" w:hAnsi="Calibri"/>
          <w:sz w:val="20"/>
          <w:szCs w:val="20"/>
        </w:rPr>
        <w:t>MATERIAL DE CURACIÓN DENTAL</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CANTIDAD</w:t>
            </w: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sz w:val="20"/>
          <w:szCs w:val="20"/>
        </w:rPr>
        <w:t>A T E N T A M E N T E</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5336A8" w:rsidRPr="009000C3" w:rsidTr="00D81C0F">
        <w:trPr>
          <w:trHeight w:val="229"/>
        </w:trPr>
        <w:tc>
          <w:tcPr>
            <w:tcW w:w="5070"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Firma</w:t>
            </w: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Default="005336A8" w:rsidP="005336A8">
      <w:pPr>
        <w:pStyle w:val="Default"/>
        <w:jc w:val="center"/>
        <w:rPr>
          <w:rFonts w:ascii="Calibri" w:hAnsi="Calibri"/>
          <w:b/>
          <w:bCs/>
          <w:sz w:val="20"/>
          <w:szCs w:val="20"/>
        </w:rPr>
      </w:pPr>
    </w:p>
    <w:p w:rsidR="005336A8" w:rsidRDefault="005336A8" w:rsidP="005336A8">
      <w:pPr>
        <w:pStyle w:val="Default"/>
        <w:jc w:val="center"/>
        <w:rPr>
          <w:rFonts w:ascii="Calibri" w:hAnsi="Calibri"/>
          <w:b/>
          <w:bCs/>
          <w:sz w:val="20"/>
          <w:szCs w:val="20"/>
        </w:rPr>
      </w:pPr>
    </w:p>
    <w:p w:rsidR="005336A8" w:rsidRDefault="005336A8" w:rsidP="005336A8">
      <w:pPr>
        <w:pStyle w:val="Default"/>
        <w:rPr>
          <w:rFonts w:ascii="Calibri" w:hAnsi="Calibri"/>
          <w:b/>
          <w:bCs/>
          <w:sz w:val="20"/>
          <w:szCs w:val="20"/>
        </w:rPr>
      </w:pPr>
    </w:p>
    <w:p w:rsidR="005336A8" w:rsidRDefault="005336A8" w:rsidP="005336A8">
      <w:pPr>
        <w:pStyle w:val="Default"/>
        <w:rPr>
          <w:rFonts w:ascii="Calibri" w:hAnsi="Calibri"/>
          <w:b/>
          <w:bCs/>
          <w:sz w:val="20"/>
          <w:szCs w:val="20"/>
        </w:rPr>
      </w:pPr>
    </w:p>
    <w:p w:rsidR="005336A8" w:rsidRPr="009000C3" w:rsidRDefault="005336A8" w:rsidP="005336A8">
      <w:pPr>
        <w:pStyle w:val="Default"/>
        <w:shd w:val="clear" w:color="auto" w:fill="7030A0"/>
        <w:jc w:val="center"/>
        <w:rPr>
          <w:rFonts w:ascii="Calibri" w:hAnsi="Calibri"/>
          <w:b/>
          <w:bCs/>
          <w:sz w:val="20"/>
          <w:szCs w:val="20"/>
        </w:rPr>
      </w:pPr>
      <w:r>
        <w:rPr>
          <w:rFonts w:ascii="Calibri" w:hAnsi="Calibri"/>
          <w:b/>
          <w:bCs/>
          <w:sz w:val="20"/>
          <w:szCs w:val="20"/>
        </w:rPr>
        <w:t>ANEXO 17</w:t>
      </w: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b/>
          <w:bCs/>
          <w:sz w:val="20"/>
          <w:szCs w:val="20"/>
        </w:rPr>
        <w:t xml:space="preserve">CARTA DE RESPALDO DEL FABRICANTE Y/O DISTRIBUIDOR </w:t>
      </w:r>
      <w:r w:rsidR="00EE02A9">
        <w:rPr>
          <w:rFonts w:ascii="Calibri" w:hAnsi="Calibri"/>
          <w:b/>
          <w:bCs/>
          <w:sz w:val="20"/>
          <w:szCs w:val="20"/>
        </w:rPr>
        <w:t>MAYORISTA</w:t>
      </w: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5336A8" w:rsidRPr="009000C3" w:rsidRDefault="005336A8" w:rsidP="005336A8">
      <w:pPr>
        <w:pStyle w:val="Default"/>
        <w:jc w:val="right"/>
        <w:rPr>
          <w:rFonts w:ascii="Calibri" w:hAnsi="Calibri"/>
          <w:b/>
          <w:bCs/>
          <w:sz w:val="20"/>
          <w:szCs w:val="20"/>
        </w:rPr>
      </w:pPr>
      <w:r w:rsidRPr="009000C3">
        <w:rPr>
          <w:rFonts w:ascii="Calibri" w:hAnsi="Calibri"/>
          <w:b/>
          <w:bCs/>
          <w:sz w:val="20"/>
          <w:szCs w:val="20"/>
        </w:rPr>
        <w:t>Licitación Pública Nacional Presencial No</w:t>
      </w:r>
      <w:r w:rsidRPr="009873F7">
        <w:rPr>
          <w:rFonts w:ascii="Calibri" w:hAnsi="Calibri"/>
          <w:b/>
          <w:bCs/>
          <w:sz w:val="20"/>
          <w:szCs w:val="20"/>
        </w:rPr>
        <w:t xml:space="preserve">. </w:t>
      </w:r>
      <w:r w:rsidR="00EE02A9">
        <w:rPr>
          <w:rFonts w:ascii="Calibri" w:hAnsi="Calibri"/>
          <w:b/>
          <w:bCs/>
          <w:sz w:val="20"/>
          <w:szCs w:val="20"/>
        </w:rPr>
        <w:t>LP-919044992-</w:t>
      </w:r>
      <w:r w:rsidR="00514C0A">
        <w:rPr>
          <w:rFonts w:ascii="Calibri" w:hAnsi="Calibri"/>
          <w:b/>
          <w:bCs/>
          <w:sz w:val="20"/>
          <w:szCs w:val="20"/>
        </w:rPr>
        <w:t>N38</w:t>
      </w:r>
      <w:r w:rsidRPr="009873F7">
        <w:rPr>
          <w:rFonts w:ascii="Calibri" w:hAnsi="Calibri"/>
          <w:b/>
          <w:bCs/>
          <w:sz w:val="20"/>
          <w:szCs w:val="20"/>
        </w:rPr>
        <w:t>-2021</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sz w:val="20"/>
          <w:szCs w:val="20"/>
        </w:rPr>
        <w:t xml:space="preserve">__________, ____ de _____________ de ________ </w:t>
      </w: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C.P. AARON SERRATO ARAOZ</w:t>
      </w:r>
    </w:p>
    <w:p w:rsidR="005336A8" w:rsidRPr="009000C3" w:rsidRDefault="005336A8" w:rsidP="005336A8">
      <w:pPr>
        <w:pStyle w:val="Default"/>
        <w:rPr>
          <w:rFonts w:ascii="Calibri" w:hAnsi="Calibri"/>
          <w:sz w:val="20"/>
          <w:szCs w:val="20"/>
        </w:rPr>
      </w:pPr>
      <w:r w:rsidRPr="009000C3">
        <w:rPr>
          <w:rFonts w:ascii="Calibri" w:hAnsi="Calibri"/>
          <w:sz w:val="20"/>
          <w:szCs w:val="20"/>
        </w:rPr>
        <w:t>Director Administrativo</w:t>
      </w:r>
    </w:p>
    <w:p w:rsidR="005336A8" w:rsidRPr="009000C3" w:rsidRDefault="005336A8" w:rsidP="005336A8">
      <w:pPr>
        <w:pStyle w:val="Default"/>
        <w:rPr>
          <w:rFonts w:ascii="Calibri" w:hAnsi="Calibri"/>
          <w:sz w:val="20"/>
          <w:szCs w:val="20"/>
        </w:rPr>
      </w:pPr>
      <w:r w:rsidRPr="009000C3">
        <w:rPr>
          <w:rFonts w:ascii="Calibri" w:hAnsi="Calibri"/>
          <w:sz w:val="20"/>
          <w:szCs w:val="20"/>
        </w:rPr>
        <w:t xml:space="preserve">P r e s e n t e </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Presencial No. </w:t>
      </w:r>
      <w:r w:rsidRPr="009873F7">
        <w:rPr>
          <w:rFonts w:ascii="Calibri" w:hAnsi="Calibri"/>
          <w:b/>
          <w:bCs/>
          <w:sz w:val="20"/>
          <w:szCs w:val="20"/>
        </w:rPr>
        <w:t>LP-919044992-</w:t>
      </w:r>
      <w:r w:rsidR="00514C0A">
        <w:rPr>
          <w:rFonts w:ascii="Calibri" w:hAnsi="Calibri"/>
          <w:b/>
          <w:bCs/>
          <w:sz w:val="20"/>
          <w:szCs w:val="20"/>
        </w:rPr>
        <w:t>N38</w:t>
      </w:r>
      <w:r w:rsidRPr="009873F7">
        <w:rPr>
          <w:rFonts w:ascii="Calibri" w:hAnsi="Calibri"/>
          <w:b/>
          <w:bCs/>
          <w:sz w:val="20"/>
          <w:szCs w:val="20"/>
        </w:rPr>
        <w:t>-2021</w:t>
      </w:r>
      <w:r w:rsidRPr="009873F7">
        <w:rPr>
          <w:rFonts w:ascii="Calibri" w:hAnsi="Calibri"/>
          <w:sz w:val="20"/>
          <w:szCs w:val="20"/>
        </w:rPr>
        <w:t>,</w:t>
      </w:r>
      <w:r w:rsidRPr="009000C3">
        <w:rPr>
          <w:rFonts w:ascii="Calibri" w:hAnsi="Calibri"/>
          <w:sz w:val="20"/>
          <w:szCs w:val="20"/>
        </w:rPr>
        <w:t xml:space="preserve"> el suscrito C.___________________________, en mi carácter de representante legal de la empresa fabricante y/o distribuidor </w:t>
      </w:r>
      <w:r w:rsidR="00EE02A9">
        <w:rPr>
          <w:rFonts w:ascii="Calibri" w:hAnsi="Calibri"/>
          <w:sz w:val="20"/>
          <w:szCs w:val="20"/>
        </w:rPr>
        <w:t>mayorista</w:t>
      </w:r>
      <w:r w:rsidRPr="009000C3">
        <w:rPr>
          <w:rFonts w:ascii="Calibri" w:hAnsi="Calibri"/>
          <w:sz w:val="20"/>
          <w:szCs w:val="20"/>
        </w:rPr>
        <w:t xml:space="preserve">______________________________, comparezco a nombre de mi representada y declaro lo siguiente: </w:t>
      </w:r>
    </w:p>
    <w:p w:rsidR="005336A8" w:rsidRPr="009000C3" w:rsidRDefault="005336A8" w:rsidP="005336A8">
      <w:pPr>
        <w:pStyle w:val="Default"/>
        <w:jc w:val="both"/>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Manifiesto que s</w:t>
      </w:r>
      <w:r w:rsidR="00EE02A9">
        <w:rPr>
          <w:rFonts w:ascii="Calibri" w:hAnsi="Calibri"/>
          <w:sz w:val="20"/>
          <w:szCs w:val="20"/>
        </w:rPr>
        <w:t xml:space="preserve">omos ______________________ de </w:t>
      </w:r>
      <w:r w:rsidR="00514C0A">
        <w:rPr>
          <w:rFonts w:ascii="Calibri" w:hAnsi="Calibri"/>
          <w:sz w:val="20"/>
          <w:szCs w:val="20"/>
        </w:rPr>
        <w:t>MATERIAL DE CURACIÓN DENTAL</w:t>
      </w:r>
      <w:r>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existencia de </w:t>
      </w:r>
      <w:r>
        <w:rPr>
          <w:rFonts w:ascii="Calibri" w:hAnsi="Calibri"/>
          <w:sz w:val="20"/>
          <w:szCs w:val="20"/>
        </w:rPr>
        <w:t>MOBILIARIO</w:t>
      </w:r>
      <w:r w:rsidRPr="009000C3">
        <w:rPr>
          <w:rFonts w:ascii="Calibri" w:hAnsi="Calibri"/>
          <w:sz w:val="20"/>
          <w:szCs w:val="20"/>
        </w:rPr>
        <w:t xml:space="preserve"> de la(s) partida(s) que oferta y que a continuación se detallan:</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CANTIDAD</w:t>
            </w: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sz w:val="20"/>
          <w:szCs w:val="20"/>
        </w:rPr>
        <w:t>A T E N T A M E N T E</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5336A8" w:rsidRPr="009000C3" w:rsidTr="00D81C0F">
        <w:trPr>
          <w:trHeight w:val="229"/>
        </w:trPr>
        <w:tc>
          <w:tcPr>
            <w:tcW w:w="5070"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Firma</w:t>
            </w:r>
          </w:p>
        </w:tc>
      </w:tr>
    </w:tbl>
    <w:p w:rsidR="005336A8" w:rsidRPr="009000C3" w:rsidRDefault="005336A8" w:rsidP="005336A8">
      <w:pPr>
        <w:pStyle w:val="Default"/>
        <w:rPr>
          <w:rFonts w:ascii="Calibri" w:hAnsi="Calibri"/>
          <w:sz w:val="20"/>
          <w:szCs w:val="20"/>
        </w:rPr>
      </w:pPr>
    </w:p>
    <w:p w:rsidR="005336A8" w:rsidRPr="009000C3" w:rsidRDefault="005336A8" w:rsidP="005336A8">
      <w:pPr>
        <w:ind w:right="-5"/>
        <w:jc w:val="center"/>
        <w:rPr>
          <w:rFonts w:ascii="Calibri" w:hAnsi="Calibri"/>
        </w:rPr>
      </w:pPr>
    </w:p>
    <w:p w:rsidR="005336A8" w:rsidRPr="00572D88" w:rsidRDefault="005336A8" w:rsidP="00572D88">
      <w:pPr>
        <w:ind w:right="-5"/>
        <w:jc w:val="center"/>
        <w:rPr>
          <w:rFonts w:asciiTheme="minorHAnsi" w:hAnsiTheme="minorHAnsi"/>
          <w:sz w:val="18"/>
          <w:szCs w:val="18"/>
        </w:rPr>
      </w:pPr>
    </w:p>
    <w:sectPr w:rsidR="005336A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1B" w:rsidRDefault="00581D1B" w:rsidP="007F0B73">
      <w:r>
        <w:separator/>
      </w:r>
    </w:p>
  </w:endnote>
  <w:endnote w:type="continuationSeparator" w:id="0">
    <w:p w:rsidR="00581D1B" w:rsidRDefault="00581D1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0A" w:rsidRPr="00A060C8" w:rsidRDefault="00514C0A" w:rsidP="00112DBF">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514C0A" w:rsidRPr="00A060C8" w:rsidRDefault="00514C0A" w:rsidP="00112DBF">
    <w:pPr>
      <w:pStyle w:val="Piedepgina"/>
      <w:jc w:val="center"/>
      <w:rPr>
        <w:b/>
        <w:color w:val="7030A0"/>
        <w:szCs w:val="16"/>
      </w:rPr>
    </w:pPr>
    <w:r w:rsidRPr="000E334D">
      <w:rPr>
        <w:noProof/>
        <w:lang w:val="es-MX" w:eastAsia="es-MX"/>
      </w:rPr>
      <w:drawing>
        <wp:anchor distT="0" distB="0" distL="114300" distR="114300" simplePos="0" relativeHeight="251665408" behindDoc="1" locked="0" layoutInCell="1" allowOverlap="1" wp14:anchorId="61A056F6" wp14:editId="5F34FBB9">
          <wp:simplePos x="0" y="0"/>
          <wp:positionH relativeFrom="margin">
            <wp:posOffset>-176625</wp:posOffset>
          </wp:positionH>
          <wp:positionV relativeFrom="page">
            <wp:posOffset>9105697</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LP-919044992-N38</w:t>
    </w:r>
    <w:r w:rsidRPr="000E334D">
      <w:rPr>
        <w:rFonts w:ascii="Century Gothic" w:hAnsi="Century Gothic"/>
        <w:b/>
        <w:color w:val="7030A0"/>
        <w:sz w:val="18"/>
        <w:szCs w:val="16"/>
      </w:rPr>
      <w:t>-2021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F9204D">
      <w:rPr>
        <w:rFonts w:ascii="Century Gothic" w:hAnsi="Century Gothic"/>
        <w:b/>
        <w:noProof/>
        <w:color w:val="7030A0"/>
        <w:sz w:val="18"/>
        <w:szCs w:val="16"/>
      </w:rPr>
      <w:t>17</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F9204D">
      <w:rPr>
        <w:rFonts w:ascii="Century Gothic" w:hAnsi="Century Gothic"/>
        <w:b/>
        <w:noProof/>
        <w:color w:val="7030A0"/>
        <w:sz w:val="18"/>
        <w:szCs w:val="16"/>
      </w:rPr>
      <w:t>50</w:t>
    </w:r>
    <w:r w:rsidRPr="00A060C8">
      <w:rPr>
        <w:rFonts w:ascii="Century Gothic" w:hAnsi="Century Gothic"/>
        <w:b/>
        <w:color w:val="7030A0"/>
        <w:sz w:val="18"/>
        <w:szCs w:val="16"/>
      </w:rPr>
      <w:fldChar w:fldCharType="end"/>
    </w:r>
  </w:p>
  <w:p w:rsidR="00514C0A" w:rsidRPr="004C675C" w:rsidRDefault="00514C0A" w:rsidP="00112DBF">
    <w:pPr>
      <w:pStyle w:val="Piedepgina"/>
      <w:jc w:val="center"/>
    </w:pPr>
  </w:p>
  <w:p w:rsidR="00514C0A" w:rsidRDefault="00514C0A" w:rsidP="00112DBF"/>
  <w:p w:rsidR="00514C0A" w:rsidRDefault="00514C0A" w:rsidP="00112DBF">
    <w:pPr>
      <w:pStyle w:val="Piedepgina"/>
      <w:jc w:val="center"/>
    </w:pPr>
  </w:p>
  <w:p w:rsidR="00514C0A" w:rsidRDefault="00514C0A"/>
  <w:p w:rsidR="00514C0A" w:rsidRDefault="00514C0A"/>
  <w:p w:rsidR="00514C0A" w:rsidRDefault="00514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1B" w:rsidRDefault="00581D1B" w:rsidP="007F0B73">
      <w:r>
        <w:separator/>
      </w:r>
    </w:p>
  </w:footnote>
  <w:footnote w:type="continuationSeparator" w:id="0">
    <w:p w:rsidR="00581D1B" w:rsidRDefault="00581D1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0A" w:rsidRPr="00C765F1" w:rsidRDefault="00514C0A" w:rsidP="00112DBF">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1A57AA4F" wp14:editId="302D5C96">
          <wp:simplePos x="0" y="0"/>
          <wp:positionH relativeFrom="column">
            <wp:posOffset>-406400</wp:posOffset>
          </wp:positionH>
          <wp:positionV relativeFrom="paragraph">
            <wp:posOffset>-350520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514C0A" w:rsidRPr="00C765F1" w:rsidRDefault="00514C0A" w:rsidP="00112DBF">
    <w:pPr>
      <w:jc w:val="center"/>
      <w:rPr>
        <w:rFonts w:ascii="Corbel" w:hAnsi="Corbel"/>
        <w:b/>
        <w:szCs w:val="16"/>
      </w:rPr>
    </w:pPr>
    <w:r w:rsidRPr="00C765F1">
      <w:rPr>
        <w:rFonts w:ascii="Corbel" w:hAnsi="Corbel"/>
        <w:b/>
        <w:szCs w:val="16"/>
      </w:rPr>
      <w:t>SERVICIOS DE SALUD DE NUEVO LEÓN</w:t>
    </w:r>
  </w:p>
  <w:p w:rsidR="00514C0A" w:rsidRPr="00180FA7" w:rsidRDefault="00514C0A" w:rsidP="00112DBF">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14C0A" w:rsidRDefault="00514C0A"/>
  <w:p w:rsidR="00514C0A" w:rsidRDefault="00514C0A"/>
  <w:p w:rsidR="00514C0A" w:rsidRDefault="00514C0A"/>
  <w:p w:rsidR="00514C0A" w:rsidRDefault="00514C0A"/>
  <w:p w:rsidR="00514C0A" w:rsidRDefault="00514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3440EB"/>
    <w:multiLevelType w:val="hybridMultilevel"/>
    <w:tmpl w:val="90F8ECE8"/>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21"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68F41850"/>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8"/>
  </w:num>
  <w:num w:numId="3">
    <w:abstractNumId w:val="23"/>
  </w:num>
  <w:num w:numId="4">
    <w:abstractNumId w:val="34"/>
  </w:num>
  <w:num w:numId="5">
    <w:abstractNumId w:val="6"/>
  </w:num>
  <w:num w:numId="6">
    <w:abstractNumId w:val="0"/>
  </w:num>
  <w:num w:numId="7">
    <w:abstractNumId w:val="16"/>
  </w:num>
  <w:num w:numId="8">
    <w:abstractNumId w:val="15"/>
  </w:num>
  <w:num w:numId="9">
    <w:abstractNumId w:val="31"/>
  </w:num>
  <w:num w:numId="10">
    <w:abstractNumId w:val="17"/>
  </w:num>
  <w:num w:numId="11">
    <w:abstractNumId w:val="10"/>
  </w:num>
  <w:num w:numId="12">
    <w:abstractNumId w:val="11"/>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3"/>
  </w:num>
  <w:num w:numId="21">
    <w:abstractNumId w:val="9"/>
  </w:num>
  <w:num w:numId="22">
    <w:abstractNumId w:val="28"/>
  </w:num>
  <w:num w:numId="23">
    <w:abstractNumId w:val="42"/>
  </w:num>
  <w:num w:numId="24">
    <w:abstractNumId w:val="26"/>
  </w:num>
  <w:num w:numId="25">
    <w:abstractNumId w:val="35"/>
  </w:num>
  <w:num w:numId="26">
    <w:abstractNumId w:val="18"/>
  </w:num>
  <w:num w:numId="27">
    <w:abstractNumId w:val="36"/>
  </w:num>
  <w:num w:numId="28">
    <w:abstractNumId w:val="21"/>
  </w:num>
  <w:num w:numId="29">
    <w:abstractNumId w:val="39"/>
  </w:num>
  <w:num w:numId="30">
    <w:abstractNumId w:val="32"/>
  </w:num>
  <w:num w:numId="31">
    <w:abstractNumId w:val="3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3"/>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20"/>
  </w:num>
  <w:num w:numId="4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6B00"/>
    <w:rsid w:val="000173BC"/>
    <w:rsid w:val="000225FC"/>
    <w:rsid w:val="0002354C"/>
    <w:rsid w:val="000250D0"/>
    <w:rsid w:val="00026280"/>
    <w:rsid w:val="00030424"/>
    <w:rsid w:val="000348C5"/>
    <w:rsid w:val="00037DE1"/>
    <w:rsid w:val="00043532"/>
    <w:rsid w:val="00043F36"/>
    <w:rsid w:val="0004563D"/>
    <w:rsid w:val="000469C3"/>
    <w:rsid w:val="000545C5"/>
    <w:rsid w:val="00066F8C"/>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6E28"/>
    <w:rsid w:val="000D7D14"/>
    <w:rsid w:val="000E0520"/>
    <w:rsid w:val="000E2867"/>
    <w:rsid w:val="000E2A16"/>
    <w:rsid w:val="000E334D"/>
    <w:rsid w:val="000E7BC6"/>
    <w:rsid w:val="000F10D2"/>
    <w:rsid w:val="000F1356"/>
    <w:rsid w:val="000F1FE2"/>
    <w:rsid w:val="000F3098"/>
    <w:rsid w:val="000F36D7"/>
    <w:rsid w:val="000F51FA"/>
    <w:rsid w:val="000F63CC"/>
    <w:rsid w:val="000F6CD0"/>
    <w:rsid w:val="000F72BF"/>
    <w:rsid w:val="001001BE"/>
    <w:rsid w:val="001045E8"/>
    <w:rsid w:val="00112DBF"/>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186A"/>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120"/>
    <w:rsid w:val="001A3AC3"/>
    <w:rsid w:val="001A6EAA"/>
    <w:rsid w:val="001B16EE"/>
    <w:rsid w:val="001B5AF2"/>
    <w:rsid w:val="001C147E"/>
    <w:rsid w:val="001C2CDE"/>
    <w:rsid w:val="001D05DE"/>
    <w:rsid w:val="001D45A1"/>
    <w:rsid w:val="001E5C36"/>
    <w:rsid w:val="001E66DB"/>
    <w:rsid w:val="001E6B43"/>
    <w:rsid w:val="001F0E80"/>
    <w:rsid w:val="001F2C25"/>
    <w:rsid w:val="001F3E36"/>
    <w:rsid w:val="001F4F96"/>
    <w:rsid w:val="001F56DB"/>
    <w:rsid w:val="001F585B"/>
    <w:rsid w:val="001F7C8E"/>
    <w:rsid w:val="002021D2"/>
    <w:rsid w:val="0020302B"/>
    <w:rsid w:val="002043AA"/>
    <w:rsid w:val="0020579E"/>
    <w:rsid w:val="002148BF"/>
    <w:rsid w:val="00214C5C"/>
    <w:rsid w:val="002157EE"/>
    <w:rsid w:val="00217D47"/>
    <w:rsid w:val="00221D91"/>
    <w:rsid w:val="00231F90"/>
    <w:rsid w:val="0023262D"/>
    <w:rsid w:val="00232672"/>
    <w:rsid w:val="00235398"/>
    <w:rsid w:val="00244B35"/>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27A68"/>
    <w:rsid w:val="00332B89"/>
    <w:rsid w:val="003333E2"/>
    <w:rsid w:val="00336DC6"/>
    <w:rsid w:val="00340D61"/>
    <w:rsid w:val="00343F75"/>
    <w:rsid w:val="00344C04"/>
    <w:rsid w:val="0034525E"/>
    <w:rsid w:val="0035685B"/>
    <w:rsid w:val="00357A32"/>
    <w:rsid w:val="00362360"/>
    <w:rsid w:val="003632F9"/>
    <w:rsid w:val="00364DB0"/>
    <w:rsid w:val="00367F8B"/>
    <w:rsid w:val="00371AE4"/>
    <w:rsid w:val="00374189"/>
    <w:rsid w:val="00376B11"/>
    <w:rsid w:val="003773CB"/>
    <w:rsid w:val="003915FB"/>
    <w:rsid w:val="00394C2E"/>
    <w:rsid w:val="0039704C"/>
    <w:rsid w:val="003A120F"/>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6E4"/>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05F"/>
    <w:rsid w:val="004503D5"/>
    <w:rsid w:val="00451746"/>
    <w:rsid w:val="00462584"/>
    <w:rsid w:val="00463389"/>
    <w:rsid w:val="004669DF"/>
    <w:rsid w:val="00473A38"/>
    <w:rsid w:val="00474DDD"/>
    <w:rsid w:val="00475405"/>
    <w:rsid w:val="004779C6"/>
    <w:rsid w:val="004851BF"/>
    <w:rsid w:val="0049243D"/>
    <w:rsid w:val="004970A8"/>
    <w:rsid w:val="00497DA9"/>
    <w:rsid w:val="004A4C14"/>
    <w:rsid w:val="004B2D24"/>
    <w:rsid w:val="004B4AB7"/>
    <w:rsid w:val="004B705F"/>
    <w:rsid w:val="004C513A"/>
    <w:rsid w:val="004C675C"/>
    <w:rsid w:val="004C7731"/>
    <w:rsid w:val="004D23B2"/>
    <w:rsid w:val="004D4ABC"/>
    <w:rsid w:val="004D5065"/>
    <w:rsid w:val="004D516C"/>
    <w:rsid w:val="004D5BD4"/>
    <w:rsid w:val="004D7320"/>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14C0A"/>
    <w:rsid w:val="005222C5"/>
    <w:rsid w:val="005255EA"/>
    <w:rsid w:val="00526791"/>
    <w:rsid w:val="005323AE"/>
    <w:rsid w:val="005336A8"/>
    <w:rsid w:val="00534C07"/>
    <w:rsid w:val="00540A9C"/>
    <w:rsid w:val="00544481"/>
    <w:rsid w:val="005478DA"/>
    <w:rsid w:val="00552A68"/>
    <w:rsid w:val="0055637B"/>
    <w:rsid w:val="005569D0"/>
    <w:rsid w:val="00557503"/>
    <w:rsid w:val="005605EF"/>
    <w:rsid w:val="0056156A"/>
    <w:rsid w:val="0056254E"/>
    <w:rsid w:val="0056366D"/>
    <w:rsid w:val="005653C6"/>
    <w:rsid w:val="0056578A"/>
    <w:rsid w:val="00572D88"/>
    <w:rsid w:val="005736F4"/>
    <w:rsid w:val="0057776D"/>
    <w:rsid w:val="0058000A"/>
    <w:rsid w:val="00581D1B"/>
    <w:rsid w:val="00582207"/>
    <w:rsid w:val="005860C8"/>
    <w:rsid w:val="005865D5"/>
    <w:rsid w:val="005902C4"/>
    <w:rsid w:val="00592406"/>
    <w:rsid w:val="005A31C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01B"/>
    <w:rsid w:val="00624D6B"/>
    <w:rsid w:val="00636A62"/>
    <w:rsid w:val="006406C4"/>
    <w:rsid w:val="00642C31"/>
    <w:rsid w:val="00642ED4"/>
    <w:rsid w:val="006473F8"/>
    <w:rsid w:val="006557BC"/>
    <w:rsid w:val="00661318"/>
    <w:rsid w:val="00662F4D"/>
    <w:rsid w:val="006633C8"/>
    <w:rsid w:val="0066516D"/>
    <w:rsid w:val="00670AB4"/>
    <w:rsid w:val="00671340"/>
    <w:rsid w:val="0067689F"/>
    <w:rsid w:val="00692EB0"/>
    <w:rsid w:val="00695181"/>
    <w:rsid w:val="00695BCA"/>
    <w:rsid w:val="006A2D51"/>
    <w:rsid w:val="006A478B"/>
    <w:rsid w:val="006B5D25"/>
    <w:rsid w:val="006C2F78"/>
    <w:rsid w:val="006C33C7"/>
    <w:rsid w:val="006C39F5"/>
    <w:rsid w:val="006C40DA"/>
    <w:rsid w:val="006C5CD6"/>
    <w:rsid w:val="006D2457"/>
    <w:rsid w:val="006D61E7"/>
    <w:rsid w:val="006E031A"/>
    <w:rsid w:val="006E1F2C"/>
    <w:rsid w:val="006E5452"/>
    <w:rsid w:val="006E5523"/>
    <w:rsid w:val="006E6DB1"/>
    <w:rsid w:val="006F697A"/>
    <w:rsid w:val="006F6F32"/>
    <w:rsid w:val="0070099E"/>
    <w:rsid w:val="007032AA"/>
    <w:rsid w:val="00705BF7"/>
    <w:rsid w:val="00710604"/>
    <w:rsid w:val="0071071F"/>
    <w:rsid w:val="0071387C"/>
    <w:rsid w:val="007209C8"/>
    <w:rsid w:val="007211AA"/>
    <w:rsid w:val="0072316E"/>
    <w:rsid w:val="00724040"/>
    <w:rsid w:val="007250AE"/>
    <w:rsid w:val="007269C5"/>
    <w:rsid w:val="00727A6A"/>
    <w:rsid w:val="00734605"/>
    <w:rsid w:val="00734956"/>
    <w:rsid w:val="00742118"/>
    <w:rsid w:val="0074621C"/>
    <w:rsid w:val="00754B8D"/>
    <w:rsid w:val="00757B85"/>
    <w:rsid w:val="0077129F"/>
    <w:rsid w:val="007720E8"/>
    <w:rsid w:val="00772AC9"/>
    <w:rsid w:val="00774545"/>
    <w:rsid w:val="0078059E"/>
    <w:rsid w:val="00781A47"/>
    <w:rsid w:val="007913C9"/>
    <w:rsid w:val="0079462B"/>
    <w:rsid w:val="007949D2"/>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5016"/>
    <w:rsid w:val="007D6FC1"/>
    <w:rsid w:val="007D73B5"/>
    <w:rsid w:val="007E205F"/>
    <w:rsid w:val="007E2CF0"/>
    <w:rsid w:val="007E3074"/>
    <w:rsid w:val="007E4992"/>
    <w:rsid w:val="007F04BE"/>
    <w:rsid w:val="007F0B73"/>
    <w:rsid w:val="007F1AE6"/>
    <w:rsid w:val="007F4217"/>
    <w:rsid w:val="007F508A"/>
    <w:rsid w:val="007F7F27"/>
    <w:rsid w:val="00801016"/>
    <w:rsid w:val="008037DE"/>
    <w:rsid w:val="00804679"/>
    <w:rsid w:val="00813559"/>
    <w:rsid w:val="00813A03"/>
    <w:rsid w:val="0081748F"/>
    <w:rsid w:val="00825003"/>
    <w:rsid w:val="0082731F"/>
    <w:rsid w:val="00831EAE"/>
    <w:rsid w:val="00833292"/>
    <w:rsid w:val="0083552D"/>
    <w:rsid w:val="00836EE6"/>
    <w:rsid w:val="008374DF"/>
    <w:rsid w:val="00843C0D"/>
    <w:rsid w:val="00845E6E"/>
    <w:rsid w:val="00851D35"/>
    <w:rsid w:val="00856B50"/>
    <w:rsid w:val="008572DA"/>
    <w:rsid w:val="008602E6"/>
    <w:rsid w:val="00860FF7"/>
    <w:rsid w:val="00861D52"/>
    <w:rsid w:val="008627EC"/>
    <w:rsid w:val="008630D6"/>
    <w:rsid w:val="00874110"/>
    <w:rsid w:val="008769BE"/>
    <w:rsid w:val="00880D51"/>
    <w:rsid w:val="0088241C"/>
    <w:rsid w:val="00883100"/>
    <w:rsid w:val="008872E6"/>
    <w:rsid w:val="00893BA2"/>
    <w:rsid w:val="00894933"/>
    <w:rsid w:val="008A0301"/>
    <w:rsid w:val="008A6210"/>
    <w:rsid w:val="008B1AF9"/>
    <w:rsid w:val="008B58D8"/>
    <w:rsid w:val="008B695F"/>
    <w:rsid w:val="008B698D"/>
    <w:rsid w:val="008C0A87"/>
    <w:rsid w:val="008C13EE"/>
    <w:rsid w:val="008C156A"/>
    <w:rsid w:val="008D17B5"/>
    <w:rsid w:val="008D548E"/>
    <w:rsid w:val="008D592B"/>
    <w:rsid w:val="008E4DDD"/>
    <w:rsid w:val="008E54A0"/>
    <w:rsid w:val="008F083A"/>
    <w:rsid w:val="008F1241"/>
    <w:rsid w:val="008F4E54"/>
    <w:rsid w:val="008F6C49"/>
    <w:rsid w:val="008F76E9"/>
    <w:rsid w:val="00900C6D"/>
    <w:rsid w:val="00907FEA"/>
    <w:rsid w:val="00915F11"/>
    <w:rsid w:val="00916BE4"/>
    <w:rsid w:val="00917BF3"/>
    <w:rsid w:val="00920772"/>
    <w:rsid w:val="00922F7F"/>
    <w:rsid w:val="00924BA9"/>
    <w:rsid w:val="00926292"/>
    <w:rsid w:val="009302C1"/>
    <w:rsid w:val="0093321E"/>
    <w:rsid w:val="00934D52"/>
    <w:rsid w:val="00941BB2"/>
    <w:rsid w:val="009450B3"/>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3787"/>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06A97"/>
    <w:rsid w:val="00A10B88"/>
    <w:rsid w:val="00A1692B"/>
    <w:rsid w:val="00A16B2E"/>
    <w:rsid w:val="00A1701D"/>
    <w:rsid w:val="00A201FA"/>
    <w:rsid w:val="00A23C9C"/>
    <w:rsid w:val="00A23CBF"/>
    <w:rsid w:val="00A245D6"/>
    <w:rsid w:val="00A25224"/>
    <w:rsid w:val="00A306B7"/>
    <w:rsid w:val="00A3129D"/>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97381"/>
    <w:rsid w:val="00AA0A4C"/>
    <w:rsid w:val="00AA1FBB"/>
    <w:rsid w:val="00AA2FC6"/>
    <w:rsid w:val="00AB0CB7"/>
    <w:rsid w:val="00AB17B1"/>
    <w:rsid w:val="00AB18B8"/>
    <w:rsid w:val="00AB2AC2"/>
    <w:rsid w:val="00AB7D71"/>
    <w:rsid w:val="00AC11E8"/>
    <w:rsid w:val="00AC2E8D"/>
    <w:rsid w:val="00AC5582"/>
    <w:rsid w:val="00AC6C3E"/>
    <w:rsid w:val="00AC78E8"/>
    <w:rsid w:val="00AD2739"/>
    <w:rsid w:val="00AD38F6"/>
    <w:rsid w:val="00AD576D"/>
    <w:rsid w:val="00AD5A14"/>
    <w:rsid w:val="00AE0B09"/>
    <w:rsid w:val="00AF064C"/>
    <w:rsid w:val="00AF097E"/>
    <w:rsid w:val="00AF1A27"/>
    <w:rsid w:val="00AF22D2"/>
    <w:rsid w:val="00AF7232"/>
    <w:rsid w:val="00B06A98"/>
    <w:rsid w:val="00B06D4A"/>
    <w:rsid w:val="00B126C8"/>
    <w:rsid w:val="00B13DAB"/>
    <w:rsid w:val="00B14597"/>
    <w:rsid w:val="00B15316"/>
    <w:rsid w:val="00B23946"/>
    <w:rsid w:val="00B24C11"/>
    <w:rsid w:val="00B26E1B"/>
    <w:rsid w:val="00B273ED"/>
    <w:rsid w:val="00B32CA1"/>
    <w:rsid w:val="00B334CE"/>
    <w:rsid w:val="00B33781"/>
    <w:rsid w:val="00B35032"/>
    <w:rsid w:val="00B36678"/>
    <w:rsid w:val="00B37969"/>
    <w:rsid w:val="00B37CE3"/>
    <w:rsid w:val="00B411FB"/>
    <w:rsid w:val="00B43A0B"/>
    <w:rsid w:val="00B4493D"/>
    <w:rsid w:val="00B46FCB"/>
    <w:rsid w:val="00B477BC"/>
    <w:rsid w:val="00B56FE4"/>
    <w:rsid w:val="00B62A5E"/>
    <w:rsid w:val="00B64229"/>
    <w:rsid w:val="00B65DA6"/>
    <w:rsid w:val="00B66AA9"/>
    <w:rsid w:val="00B70781"/>
    <w:rsid w:val="00B7261F"/>
    <w:rsid w:val="00B73968"/>
    <w:rsid w:val="00B755A0"/>
    <w:rsid w:val="00B82FB5"/>
    <w:rsid w:val="00B845E3"/>
    <w:rsid w:val="00B903F5"/>
    <w:rsid w:val="00B906DD"/>
    <w:rsid w:val="00B911FB"/>
    <w:rsid w:val="00BA09CD"/>
    <w:rsid w:val="00BA4AAD"/>
    <w:rsid w:val="00BA573C"/>
    <w:rsid w:val="00BA6858"/>
    <w:rsid w:val="00BA7798"/>
    <w:rsid w:val="00BB026D"/>
    <w:rsid w:val="00BB2189"/>
    <w:rsid w:val="00BB31B6"/>
    <w:rsid w:val="00BB4DDA"/>
    <w:rsid w:val="00BB5B65"/>
    <w:rsid w:val="00BB7D76"/>
    <w:rsid w:val="00BC22F3"/>
    <w:rsid w:val="00BC2F13"/>
    <w:rsid w:val="00BC5687"/>
    <w:rsid w:val="00BC6754"/>
    <w:rsid w:val="00BD0F45"/>
    <w:rsid w:val="00BD3DB0"/>
    <w:rsid w:val="00BD6DDA"/>
    <w:rsid w:val="00BE62A5"/>
    <w:rsid w:val="00BE7C07"/>
    <w:rsid w:val="00BF2EBF"/>
    <w:rsid w:val="00BF6189"/>
    <w:rsid w:val="00C02255"/>
    <w:rsid w:val="00C02600"/>
    <w:rsid w:val="00C06B6F"/>
    <w:rsid w:val="00C1246A"/>
    <w:rsid w:val="00C17051"/>
    <w:rsid w:val="00C21148"/>
    <w:rsid w:val="00C232AC"/>
    <w:rsid w:val="00C367FC"/>
    <w:rsid w:val="00C36F65"/>
    <w:rsid w:val="00C3718C"/>
    <w:rsid w:val="00C4183B"/>
    <w:rsid w:val="00C43A0E"/>
    <w:rsid w:val="00C50B96"/>
    <w:rsid w:val="00C521B1"/>
    <w:rsid w:val="00C53500"/>
    <w:rsid w:val="00C547FB"/>
    <w:rsid w:val="00C552DE"/>
    <w:rsid w:val="00C552E3"/>
    <w:rsid w:val="00C57769"/>
    <w:rsid w:val="00C6175F"/>
    <w:rsid w:val="00C658F8"/>
    <w:rsid w:val="00C65A81"/>
    <w:rsid w:val="00C66C75"/>
    <w:rsid w:val="00C7072C"/>
    <w:rsid w:val="00C76686"/>
    <w:rsid w:val="00C77B3E"/>
    <w:rsid w:val="00C80593"/>
    <w:rsid w:val="00C8240A"/>
    <w:rsid w:val="00CA04EA"/>
    <w:rsid w:val="00CA35BE"/>
    <w:rsid w:val="00CA606E"/>
    <w:rsid w:val="00CB0B2E"/>
    <w:rsid w:val="00CB4CB1"/>
    <w:rsid w:val="00CD34F3"/>
    <w:rsid w:val="00CD58F7"/>
    <w:rsid w:val="00CD6802"/>
    <w:rsid w:val="00CD7840"/>
    <w:rsid w:val="00CE1A1D"/>
    <w:rsid w:val="00CE28F7"/>
    <w:rsid w:val="00CE2E1F"/>
    <w:rsid w:val="00CE2F46"/>
    <w:rsid w:val="00CE45E2"/>
    <w:rsid w:val="00CF1E88"/>
    <w:rsid w:val="00CF45BB"/>
    <w:rsid w:val="00D00DD5"/>
    <w:rsid w:val="00D06C93"/>
    <w:rsid w:val="00D123F0"/>
    <w:rsid w:val="00D14A6E"/>
    <w:rsid w:val="00D1566F"/>
    <w:rsid w:val="00D16279"/>
    <w:rsid w:val="00D16830"/>
    <w:rsid w:val="00D253FC"/>
    <w:rsid w:val="00D30504"/>
    <w:rsid w:val="00D306DB"/>
    <w:rsid w:val="00D324C4"/>
    <w:rsid w:val="00D363AF"/>
    <w:rsid w:val="00D441ED"/>
    <w:rsid w:val="00D45B5A"/>
    <w:rsid w:val="00D479E2"/>
    <w:rsid w:val="00D502B8"/>
    <w:rsid w:val="00D51B7C"/>
    <w:rsid w:val="00D60AD8"/>
    <w:rsid w:val="00D664C4"/>
    <w:rsid w:val="00D817DA"/>
    <w:rsid w:val="00D81C0F"/>
    <w:rsid w:val="00D857F8"/>
    <w:rsid w:val="00D86A3D"/>
    <w:rsid w:val="00D87871"/>
    <w:rsid w:val="00D924BF"/>
    <w:rsid w:val="00D94CE2"/>
    <w:rsid w:val="00D97E2C"/>
    <w:rsid w:val="00DA06BD"/>
    <w:rsid w:val="00DA46E9"/>
    <w:rsid w:val="00DA5FB1"/>
    <w:rsid w:val="00DA6A29"/>
    <w:rsid w:val="00DB69DA"/>
    <w:rsid w:val="00DB6F0F"/>
    <w:rsid w:val="00DB77E2"/>
    <w:rsid w:val="00DB7B88"/>
    <w:rsid w:val="00DC1716"/>
    <w:rsid w:val="00DC237B"/>
    <w:rsid w:val="00DC37CA"/>
    <w:rsid w:val="00DD1185"/>
    <w:rsid w:val="00DD29A7"/>
    <w:rsid w:val="00DD3B0A"/>
    <w:rsid w:val="00DD4A7B"/>
    <w:rsid w:val="00DD528A"/>
    <w:rsid w:val="00DD52A3"/>
    <w:rsid w:val="00DD609C"/>
    <w:rsid w:val="00DD7E43"/>
    <w:rsid w:val="00DE0951"/>
    <w:rsid w:val="00DE63CF"/>
    <w:rsid w:val="00DF0F9D"/>
    <w:rsid w:val="00DF7F62"/>
    <w:rsid w:val="00E00D80"/>
    <w:rsid w:val="00E029B1"/>
    <w:rsid w:val="00E03B1D"/>
    <w:rsid w:val="00E101E9"/>
    <w:rsid w:val="00E13098"/>
    <w:rsid w:val="00E1651D"/>
    <w:rsid w:val="00E20131"/>
    <w:rsid w:val="00E20A39"/>
    <w:rsid w:val="00E22C85"/>
    <w:rsid w:val="00E23A9C"/>
    <w:rsid w:val="00E27A5B"/>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4852"/>
    <w:rsid w:val="00E872C1"/>
    <w:rsid w:val="00E9636F"/>
    <w:rsid w:val="00EA0C6B"/>
    <w:rsid w:val="00EA4456"/>
    <w:rsid w:val="00EA7EF6"/>
    <w:rsid w:val="00EB19C7"/>
    <w:rsid w:val="00EB2457"/>
    <w:rsid w:val="00EB5703"/>
    <w:rsid w:val="00EC225E"/>
    <w:rsid w:val="00EC47BC"/>
    <w:rsid w:val="00EC52EE"/>
    <w:rsid w:val="00EC70A5"/>
    <w:rsid w:val="00EE02A9"/>
    <w:rsid w:val="00EE05E5"/>
    <w:rsid w:val="00EE5326"/>
    <w:rsid w:val="00EE5F02"/>
    <w:rsid w:val="00EE61B3"/>
    <w:rsid w:val="00EE6430"/>
    <w:rsid w:val="00EF115D"/>
    <w:rsid w:val="00EF17F7"/>
    <w:rsid w:val="00EF2025"/>
    <w:rsid w:val="00EF5429"/>
    <w:rsid w:val="00EF586F"/>
    <w:rsid w:val="00EF7E15"/>
    <w:rsid w:val="00F019A4"/>
    <w:rsid w:val="00F026E5"/>
    <w:rsid w:val="00F03A5E"/>
    <w:rsid w:val="00F046FB"/>
    <w:rsid w:val="00F04969"/>
    <w:rsid w:val="00F0714E"/>
    <w:rsid w:val="00F143A5"/>
    <w:rsid w:val="00F172EF"/>
    <w:rsid w:val="00F24884"/>
    <w:rsid w:val="00F27907"/>
    <w:rsid w:val="00F31658"/>
    <w:rsid w:val="00F371BB"/>
    <w:rsid w:val="00F372BA"/>
    <w:rsid w:val="00F37F8E"/>
    <w:rsid w:val="00F40439"/>
    <w:rsid w:val="00F52141"/>
    <w:rsid w:val="00F5561B"/>
    <w:rsid w:val="00F56786"/>
    <w:rsid w:val="00F61393"/>
    <w:rsid w:val="00F6397A"/>
    <w:rsid w:val="00F64CD2"/>
    <w:rsid w:val="00F70B66"/>
    <w:rsid w:val="00F71128"/>
    <w:rsid w:val="00F71157"/>
    <w:rsid w:val="00F71B46"/>
    <w:rsid w:val="00F73C0A"/>
    <w:rsid w:val="00F74E74"/>
    <w:rsid w:val="00F75035"/>
    <w:rsid w:val="00F85227"/>
    <w:rsid w:val="00F85AEF"/>
    <w:rsid w:val="00F85F39"/>
    <w:rsid w:val="00F864BA"/>
    <w:rsid w:val="00F86CBA"/>
    <w:rsid w:val="00F90C73"/>
    <w:rsid w:val="00F91400"/>
    <w:rsid w:val="00F9204D"/>
    <w:rsid w:val="00F92E0A"/>
    <w:rsid w:val="00FA118E"/>
    <w:rsid w:val="00FA2C73"/>
    <w:rsid w:val="00FA4A0F"/>
    <w:rsid w:val="00FA533F"/>
    <w:rsid w:val="00FA6A93"/>
    <w:rsid w:val="00FB1736"/>
    <w:rsid w:val="00FB46CE"/>
    <w:rsid w:val="00FB50CC"/>
    <w:rsid w:val="00FB5588"/>
    <w:rsid w:val="00FB5D7E"/>
    <w:rsid w:val="00FC026D"/>
    <w:rsid w:val="00FC29A1"/>
    <w:rsid w:val="00FC329D"/>
    <w:rsid w:val="00FC3A4D"/>
    <w:rsid w:val="00FC4ADE"/>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5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F9204D"/>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287468730">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19511862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967797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10E2-A756-43D0-960E-87A34677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22589</Words>
  <Characters>124243</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2019-12-04T15:50:00Z</cp:lastPrinted>
  <dcterms:created xsi:type="dcterms:W3CDTF">2021-06-01T21:41:00Z</dcterms:created>
  <dcterms:modified xsi:type="dcterms:W3CDTF">2021-06-01T22:53:00Z</dcterms:modified>
</cp:coreProperties>
</file>