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D87EB5">
        <w:rPr>
          <w:rFonts w:ascii="Arial Black" w:hAnsi="Arial Black"/>
          <w:sz w:val="28"/>
          <w:szCs w:val="28"/>
        </w:rPr>
        <w:t>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1B5AF2" w:rsidRDefault="00010D05"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335C47">
        <w:rPr>
          <w:rFonts w:ascii="Meiryo" w:eastAsia="Meiryo" w:hAnsi="Meiryo" w:cs="Meiryo"/>
          <w:color w:val="33CCCC"/>
          <w:sz w:val="28"/>
          <w:szCs w:val="28"/>
          <w:lang w:val="es-ES" w:eastAsia="en-US"/>
        </w:rPr>
        <w:t>I37</w:t>
      </w:r>
      <w:r w:rsidR="00D154C5">
        <w:rPr>
          <w:rFonts w:ascii="Meiryo" w:eastAsia="Meiryo" w:hAnsi="Meiryo" w:cs="Meiryo"/>
          <w:color w:val="33CCCC"/>
          <w:sz w:val="28"/>
          <w:szCs w:val="28"/>
          <w:lang w:val="es-ES" w:eastAsia="en-US"/>
        </w:rPr>
        <w:t>-2018</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9771F3">
        <w:rPr>
          <w:rFonts w:ascii="Arial Black" w:hAnsi="Arial Black"/>
          <w:b/>
          <w:color w:val="33CCCC"/>
          <w:sz w:val="36"/>
          <w:szCs w:val="28"/>
        </w:rPr>
        <w:t>MATER</w:t>
      </w:r>
      <w:r w:rsidR="00010D05">
        <w:rPr>
          <w:rFonts w:ascii="Arial Black" w:hAnsi="Arial Black"/>
          <w:b/>
          <w:color w:val="33CCCC"/>
          <w:sz w:val="36"/>
          <w:szCs w:val="28"/>
        </w:rPr>
        <w:t>IAL DE CURACIÓN</w:t>
      </w:r>
      <w:r w:rsidR="00D154C5">
        <w:rPr>
          <w:rFonts w:ascii="Arial Black" w:hAnsi="Arial Black"/>
          <w:b/>
          <w:color w:val="33CCCC"/>
          <w:sz w:val="36"/>
          <w:szCs w:val="28"/>
        </w:rPr>
        <w:t xml:space="preserve"> DENTAL</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bookmarkStart w:id="0" w:name="_GoBack"/>
      <w:bookmarkEnd w:id="0"/>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552BA" w:rsidP="0061030C">
      <w:pPr>
        <w:jc w:val="center"/>
        <w:rPr>
          <w:rFonts w:asciiTheme="minorHAnsi" w:hAnsiTheme="minorHAnsi"/>
          <w:b/>
          <w:sz w:val="32"/>
        </w:rPr>
      </w:pPr>
      <w:r>
        <w:rPr>
          <w:rFonts w:asciiTheme="minorHAnsi" w:hAnsiTheme="minorHAnsi"/>
          <w:b/>
          <w:sz w:val="32"/>
        </w:rPr>
        <w:t>EJERCICIO FISCAL 201</w:t>
      </w:r>
      <w:r w:rsidR="00C66510">
        <w:rPr>
          <w:rFonts w:asciiTheme="minorHAnsi" w:hAnsiTheme="minorHAnsi"/>
          <w:b/>
          <w:sz w:val="32"/>
        </w:rPr>
        <w:t>8</w:t>
      </w:r>
    </w:p>
    <w:p w:rsidR="007F0B73" w:rsidRPr="00037DE1" w:rsidRDefault="007F0B73" w:rsidP="007F0B73">
      <w:pPr>
        <w:jc w:val="both"/>
        <w:rPr>
          <w:rFonts w:asciiTheme="minorHAnsi" w:hAnsiTheme="minorHAnsi"/>
        </w:rPr>
      </w:pPr>
    </w:p>
    <w:p w:rsidR="002021D2" w:rsidRPr="00037DE1" w:rsidRDefault="0035431A" w:rsidP="0035431A">
      <w:pPr>
        <w:tabs>
          <w:tab w:val="left" w:pos="1950"/>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6255"/>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D87EB5">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010D05">
        <w:rPr>
          <w:rFonts w:asciiTheme="minorHAnsi" w:hAnsiTheme="minorHAnsi" w:cs="Arial"/>
        </w:rPr>
        <w:t>LP-919044992-</w:t>
      </w:r>
      <w:r w:rsidR="00335C47">
        <w:rPr>
          <w:rFonts w:asciiTheme="minorHAnsi" w:hAnsiTheme="minorHAnsi" w:cs="Arial"/>
        </w:rPr>
        <w:t>I37</w:t>
      </w:r>
      <w:r w:rsidR="00D154C5">
        <w:rPr>
          <w:rFonts w:asciiTheme="minorHAnsi" w:hAnsiTheme="minorHAnsi" w:cs="Arial"/>
        </w:rPr>
        <w:t>-2018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9D0EDE">
        <w:rPr>
          <w:rFonts w:asciiTheme="minorHAnsi" w:hAnsiTheme="minorHAnsi"/>
        </w:rPr>
        <w:t>“MATERIAL DE CURACIÓN</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9771F3">
        <w:rPr>
          <w:rFonts w:asciiTheme="minorHAnsi" w:hAnsiTheme="minorHAnsi" w:cs="Arial"/>
        </w:rPr>
        <w:t>8</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D87EB5">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010D05">
        <w:rPr>
          <w:rFonts w:asciiTheme="minorHAnsi" w:hAnsiTheme="minorHAnsi" w:cs="Arial"/>
        </w:rPr>
        <w:t>LP-919044992-</w:t>
      </w:r>
      <w:r w:rsidR="00335C47">
        <w:rPr>
          <w:rFonts w:asciiTheme="minorHAnsi" w:hAnsiTheme="minorHAnsi" w:cs="Arial"/>
        </w:rPr>
        <w:t>I37</w:t>
      </w:r>
      <w:r w:rsidR="00D154C5">
        <w:rPr>
          <w:rFonts w:asciiTheme="minorHAnsi" w:hAnsiTheme="minorHAnsi" w:cs="Arial"/>
        </w:rPr>
        <w:t>-2018</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10D05">
        <w:rPr>
          <w:rFonts w:asciiTheme="minorHAnsi" w:hAnsiTheme="minorHAnsi" w:cs="Arial"/>
        </w:rPr>
        <w:t>“MATERIAL DE CURACIÓN</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261F27" w:rsidRPr="00037DE1"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D87EB5">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B71AD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B71AD5">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D87EB5">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w:t>
      </w:r>
      <w:r w:rsidR="00A62BF8" w:rsidRPr="0078059E">
        <w:rPr>
          <w:rFonts w:asciiTheme="minorHAnsi" w:hAnsiTheme="minorHAnsi" w:cs="Arial"/>
          <w:color w:val="auto"/>
          <w:sz w:val="20"/>
          <w:szCs w:val="20"/>
          <w:lang w:val="es-ES_tradnl" w:eastAsia="es-ES"/>
        </w:rPr>
        <w:lastRenderedPageBreak/>
        <w:t xml:space="preserve">postal o de mensajería. </w:t>
      </w:r>
    </w:p>
    <w:p w:rsidR="00CE2E1F" w:rsidRDefault="00CE2E1F" w:rsidP="00CE2E1F">
      <w:pPr>
        <w:pStyle w:val="Prrafodelista"/>
        <w:rPr>
          <w:rFonts w:asciiTheme="minorHAnsi" w:hAnsiTheme="minorHAnsi" w:cs="Arial"/>
        </w:rPr>
      </w:pPr>
    </w:p>
    <w:p w:rsidR="0043219D" w:rsidRPr="0043219D" w:rsidRDefault="00267C25" w:rsidP="0043219D">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D87EB5">
        <w:rPr>
          <w:rFonts w:asciiTheme="minorHAnsi" w:hAnsiTheme="minorHAnsi" w:cs="Arial"/>
        </w:rPr>
        <w:t>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010D05">
        <w:rPr>
          <w:rFonts w:asciiTheme="minorHAnsi" w:hAnsiTheme="minorHAnsi" w:cs="Arial"/>
        </w:rPr>
        <w:t>LP-919044992-</w:t>
      </w:r>
      <w:r w:rsidR="00335C47">
        <w:rPr>
          <w:rFonts w:asciiTheme="minorHAnsi" w:hAnsiTheme="minorHAnsi" w:cs="Arial"/>
        </w:rPr>
        <w:t>I37</w:t>
      </w:r>
      <w:r w:rsidR="00D154C5">
        <w:rPr>
          <w:rFonts w:asciiTheme="minorHAnsi" w:hAnsiTheme="minorHAnsi" w:cs="Arial"/>
        </w:rPr>
        <w:t>-2018</w:t>
      </w:r>
      <w:r w:rsidR="0043219D">
        <w:rPr>
          <w:rFonts w:asciiTheme="minorHAnsi" w:hAnsiTheme="minorHAnsi" w:cs="Arial"/>
        </w:rPr>
        <w:t xml:space="preserve">, </w:t>
      </w:r>
      <w:r w:rsidR="0043219D" w:rsidRPr="0043219D">
        <w:rPr>
          <w:rFonts w:asciiTheme="minorHAnsi" w:hAnsiTheme="minorHAnsi" w:cs="Arial"/>
        </w:rPr>
        <w:t>y se efectuará la reducción de plazo prevista en el Artículo 32 de la Ley de Adquisiciones, Arrendamientos y Contratación de Servicios del Estado de Nuevo León.</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C66510">
        <w:rPr>
          <w:rFonts w:asciiTheme="minorHAnsi" w:hAnsiTheme="minorHAnsi" w:cs="Arial"/>
        </w:rPr>
        <w:t>8</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material de curación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AA6C18" w:rsidRDefault="001A0EBB" w:rsidP="003C7CE4">
      <w:pPr>
        <w:pStyle w:val="Prrafodelista"/>
        <w:numPr>
          <w:ilvl w:val="0"/>
          <w:numId w:val="9"/>
        </w:numPr>
        <w:tabs>
          <w:tab w:val="left" w:pos="284"/>
        </w:tabs>
        <w:ind w:right="51"/>
        <w:jc w:val="both"/>
        <w:rPr>
          <w:rFonts w:asciiTheme="minorHAnsi" w:hAnsiTheme="minorHAnsi" w:cs="Arial"/>
        </w:rPr>
      </w:pPr>
      <w:r w:rsidRPr="00AA6C18">
        <w:rPr>
          <w:rFonts w:asciiTheme="minorHAnsi" w:hAnsiTheme="minorHAnsi" w:cs="Arial"/>
        </w:rPr>
        <w:t xml:space="preserve">La adquisición del </w:t>
      </w:r>
      <w:r w:rsidR="00F63839" w:rsidRPr="00AA6C18">
        <w:rPr>
          <w:rFonts w:asciiTheme="minorHAnsi" w:hAnsiTheme="minorHAnsi" w:cs="Arial"/>
        </w:rPr>
        <w:t xml:space="preserve">material de curación </w:t>
      </w:r>
      <w:r w:rsidR="00B64229" w:rsidRPr="00AA6C18">
        <w:rPr>
          <w:rFonts w:asciiTheme="minorHAnsi" w:hAnsiTheme="minorHAnsi" w:cs="Arial"/>
        </w:rPr>
        <w:t>requerido</w:t>
      </w:r>
      <w:r w:rsidR="00F63839" w:rsidRPr="00AA6C18">
        <w:rPr>
          <w:rFonts w:asciiTheme="minorHAnsi" w:hAnsiTheme="minorHAnsi" w:cs="Arial"/>
        </w:rPr>
        <w:t>s</w:t>
      </w:r>
      <w:r w:rsidR="00B64229" w:rsidRPr="00AA6C18">
        <w:rPr>
          <w:rFonts w:asciiTheme="minorHAnsi" w:hAnsiTheme="minorHAnsi" w:cs="Arial"/>
        </w:rPr>
        <w:t xml:space="preserve"> por </w:t>
      </w:r>
      <w:r w:rsidR="00FB5482" w:rsidRPr="00AA6C18">
        <w:rPr>
          <w:rFonts w:asciiTheme="minorHAnsi" w:hAnsiTheme="minorHAnsi" w:cs="Arial"/>
          <w:bCs/>
        </w:rPr>
        <w:t>l</w:t>
      </w:r>
      <w:r w:rsidR="00B64229" w:rsidRPr="00AA6C18">
        <w:rPr>
          <w:rFonts w:asciiTheme="minorHAnsi" w:hAnsiTheme="minorHAnsi" w:cs="Arial"/>
        </w:rPr>
        <w:t xml:space="preserve">a </w:t>
      </w:r>
      <w:r w:rsidR="00B64229" w:rsidRPr="00AA6C18">
        <w:rPr>
          <w:rFonts w:asciiTheme="minorHAnsi" w:hAnsiTheme="minorHAnsi" w:cs="Arial"/>
          <w:bCs/>
        </w:rPr>
        <w:t>C</w:t>
      </w:r>
      <w:r w:rsidR="00B64229" w:rsidRPr="00AA6C18">
        <w:rPr>
          <w:rFonts w:asciiTheme="minorHAnsi" w:hAnsiTheme="minorHAnsi" w:cs="Arial"/>
        </w:rPr>
        <w:t xml:space="preserve">onvocante, se realizará con recursos del tipo de presupuesto </w:t>
      </w:r>
      <w:r w:rsidR="003B11F8" w:rsidRPr="00AA6C18">
        <w:rPr>
          <w:rFonts w:asciiTheme="minorHAnsi" w:hAnsiTheme="minorHAnsi" w:cs="Arial"/>
        </w:rPr>
        <w:t>110101</w:t>
      </w:r>
      <w:r w:rsidR="00B64229" w:rsidRPr="00AA6C18">
        <w:rPr>
          <w:rFonts w:asciiTheme="minorHAnsi" w:hAnsiTheme="minorHAnsi" w:cs="Arial"/>
        </w:rPr>
        <w:t xml:space="preserve">, </w:t>
      </w:r>
      <w:r w:rsidR="00FB5482" w:rsidRPr="00AA6C18">
        <w:rPr>
          <w:rFonts w:asciiTheme="minorHAnsi" w:hAnsiTheme="minorHAnsi" w:cs="Arial"/>
        </w:rPr>
        <w:t>Programa 020508</w:t>
      </w:r>
      <w:r w:rsidR="00B64229" w:rsidRPr="00AA6C18">
        <w:rPr>
          <w:rFonts w:asciiTheme="minorHAnsi" w:hAnsiTheme="minorHAnsi" w:cs="Arial"/>
        </w:rPr>
        <w:t xml:space="preserve">, Partida </w:t>
      </w:r>
      <w:r w:rsidR="00F63839" w:rsidRPr="00AA6C18">
        <w:rPr>
          <w:rFonts w:asciiTheme="minorHAnsi" w:hAnsiTheme="minorHAnsi" w:cs="Arial"/>
        </w:rPr>
        <w:t>25401</w:t>
      </w:r>
      <w:r w:rsidRPr="00AA6C18">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w:t>
      </w:r>
      <w:r w:rsidR="00FF3D7D">
        <w:rPr>
          <w:rFonts w:asciiTheme="minorHAnsi" w:hAnsiTheme="minorHAnsi" w:cs="Arial"/>
        </w:rPr>
        <w:t xml:space="preserve"> las condiciones no</w:t>
      </w:r>
      <w:r w:rsidRPr="0078059E">
        <w:rPr>
          <w:rFonts w:asciiTheme="minorHAnsi" w:hAnsiTheme="minorHAnsi" w:cs="Arial"/>
        </w:rPr>
        <w:t xml:space="preserve">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150F11">
        <w:rPr>
          <w:rFonts w:asciiTheme="minorHAnsi" w:hAnsiTheme="minorHAnsi" w:cstheme="minorHAnsi"/>
        </w:rPr>
        <w:t xml:space="preserve"> y de la Dirección Administrativa</w:t>
      </w:r>
      <w:r w:rsidR="00324414">
        <w:rPr>
          <w:rFonts w:asciiTheme="minorHAnsi" w:hAnsiTheme="minorHAnsi" w:cstheme="minorHAnsi"/>
        </w:rPr>
        <w:t>, ubicado</w:t>
      </w:r>
      <w:r w:rsidR="00150F11">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p</w:t>
      </w:r>
      <w:r w:rsidRPr="00A91686">
        <w:rPr>
          <w:rFonts w:asciiTheme="minorHAnsi" w:hAnsiTheme="minorHAnsi" w:cstheme="minorHAnsi"/>
        </w:rPr>
        <w:t>iso</w:t>
      </w:r>
      <w:r w:rsidR="00150F11">
        <w:rPr>
          <w:rFonts w:asciiTheme="minorHAnsi" w:hAnsiTheme="minorHAnsi" w:cstheme="minorHAnsi"/>
        </w:rPr>
        <w:t xml:space="preserve"> y 2do piso, respectivamente</w:t>
      </w:r>
      <w:r w:rsidRPr="00A91686">
        <w:rPr>
          <w:rFonts w:asciiTheme="minorHAnsi" w:hAnsiTheme="minorHAnsi" w:cstheme="minorHAnsi"/>
        </w:rPr>
        <w:t>, Centro de Monterrey Nuevo León, C.P. 64000.</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3E3F99">
        <w:rPr>
          <w:rFonts w:asciiTheme="minorHAnsi" w:hAnsiTheme="minorHAnsi"/>
          <w:b/>
          <w:u w:val="single"/>
        </w:rPr>
        <w:t>del material de curación</w:t>
      </w:r>
      <w:r w:rsidR="001C147E" w:rsidRPr="00FB5482">
        <w:rPr>
          <w:rFonts w:asciiTheme="minorHAnsi" w:hAnsiTheme="minorHAnsi"/>
          <w:b/>
          <w:u w:val="single"/>
        </w:rPr>
        <w:t>.</w:t>
      </w:r>
    </w:p>
    <w:p w:rsidR="00FB5482" w:rsidRPr="00FB5482" w:rsidRDefault="00FB5482" w:rsidP="00FB5482">
      <w:pPr>
        <w:pStyle w:val="Prrafodelista"/>
        <w:ind w:left="792" w:right="-1"/>
        <w:jc w:val="both"/>
        <w:rPr>
          <w:rFonts w:asciiTheme="minorHAnsi" w:hAnsiTheme="minorHAnsi"/>
          <w:b/>
          <w:u w:val="single"/>
        </w:rPr>
      </w:pPr>
    </w:p>
    <w:p w:rsidR="00F63839" w:rsidRDefault="00A91686"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En los </w:t>
      </w:r>
      <w:bookmarkStart w:id="1" w:name="anexos"/>
      <w:r w:rsidRPr="002F5444">
        <w:rPr>
          <w:rFonts w:asciiTheme="minorHAnsi" w:hAnsiTheme="minorHAnsi" w:cstheme="minorHAnsi"/>
        </w:rPr>
        <w:t xml:space="preserve">anexos </w:t>
      </w:r>
      <w:r w:rsidR="00FB5482">
        <w:rPr>
          <w:rFonts w:asciiTheme="minorHAnsi" w:hAnsiTheme="minorHAnsi" w:cstheme="minorHAnsi"/>
        </w:rPr>
        <w:t>1 y</w:t>
      </w:r>
      <w:r w:rsidR="00C90011" w:rsidRPr="002F5444">
        <w:rPr>
          <w:rFonts w:asciiTheme="minorHAnsi" w:hAnsiTheme="minorHAnsi" w:cstheme="minorHAnsi"/>
        </w:rPr>
        <w:t xml:space="preserve"> 1A </w:t>
      </w:r>
      <w:bookmarkEnd w:id="1"/>
      <w:r w:rsidRPr="002F5444">
        <w:rPr>
          <w:rFonts w:asciiTheme="minorHAnsi" w:hAnsiTheme="minorHAnsi" w:cstheme="minorHAnsi"/>
        </w:rPr>
        <w:t xml:space="preserve">de estas bases, se señalan las partidas, descripción y cantidades de cada uno de los </w:t>
      </w:r>
      <w:r w:rsidR="00F63839" w:rsidRPr="002F5444">
        <w:rPr>
          <w:rFonts w:asciiTheme="minorHAnsi" w:hAnsiTheme="minorHAnsi" w:cstheme="minorHAnsi"/>
        </w:rPr>
        <w:t>material</w:t>
      </w:r>
      <w:r w:rsidR="00FB5482">
        <w:rPr>
          <w:rFonts w:asciiTheme="minorHAnsi" w:hAnsiTheme="minorHAnsi" w:cstheme="minorHAnsi"/>
        </w:rPr>
        <w:t>es</w:t>
      </w:r>
      <w:r w:rsidR="00F63839" w:rsidRPr="002F5444">
        <w:rPr>
          <w:rFonts w:asciiTheme="minorHAnsi" w:hAnsiTheme="minorHAnsi" w:cstheme="minorHAnsi"/>
        </w:rPr>
        <w:t xml:space="preserve"> de curación </w:t>
      </w:r>
      <w:r w:rsidRPr="002F5444">
        <w:rPr>
          <w:rFonts w:asciiTheme="minorHAnsi" w:hAnsiTheme="minorHAnsi" w:cstheme="minorHAnsi"/>
        </w:rPr>
        <w:t xml:space="preserve">requeridos por la Convocante, para atender las necesidades </w:t>
      </w:r>
      <w:r w:rsidR="00FB5482">
        <w:rPr>
          <w:rFonts w:asciiTheme="minorHAnsi" w:hAnsiTheme="minorHAnsi" w:cstheme="minorHAnsi"/>
        </w:rPr>
        <w:t>de diversas unidades</w:t>
      </w:r>
      <w:r w:rsidRPr="002F5444">
        <w:rPr>
          <w:rFonts w:asciiTheme="minorHAnsi" w:hAnsiTheme="minorHAnsi" w:cstheme="minorHAnsi"/>
        </w:rPr>
        <w:t xml:space="preserve"> de la Convocante.</w:t>
      </w:r>
    </w:p>
    <w:p w:rsidR="00FB5482" w:rsidRPr="002F5444" w:rsidRDefault="00FB5482" w:rsidP="00FB5482">
      <w:pPr>
        <w:pStyle w:val="Prrafodelista"/>
        <w:ind w:left="1418"/>
        <w:jc w:val="both"/>
        <w:rPr>
          <w:rFonts w:asciiTheme="minorHAnsi" w:hAnsiTheme="minorHAnsi" w:cstheme="minorHAnsi"/>
        </w:rPr>
      </w:pPr>
    </w:p>
    <w:p w:rsidR="00194C59" w:rsidRPr="00194C59" w:rsidRDefault="00194C59" w:rsidP="00194C59">
      <w:pPr>
        <w:pStyle w:val="Prrafodelista"/>
        <w:numPr>
          <w:ilvl w:val="2"/>
          <w:numId w:val="23"/>
        </w:numPr>
        <w:ind w:left="1418" w:hanging="567"/>
        <w:jc w:val="both"/>
        <w:rPr>
          <w:rFonts w:asciiTheme="minorHAnsi" w:hAnsiTheme="minorHAnsi" w:cstheme="minorHAnsi"/>
        </w:rPr>
      </w:pPr>
      <w:r w:rsidRPr="00194C59">
        <w:rPr>
          <w:rFonts w:asciiTheme="minorHAnsi" w:hAnsiTheme="minorHAnsi"/>
        </w:rPr>
        <w:t xml:space="preserve">El licitante deberá incluir en su oferta económica el costo global del paquete incluido en el anexo 1, considerando las descripciones y cantidades de cada uno de los renglones que integran la partida, los cuales se mencionan en el anexo </w:t>
      </w:r>
      <w:r>
        <w:rPr>
          <w:rFonts w:asciiTheme="minorHAnsi" w:hAnsiTheme="minorHAnsi"/>
        </w:rPr>
        <w:t>1A</w:t>
      </w:r>
      <w:r w:rsidRPr="00194C59">
        <w:rPr>
          <w:rFonts w:asciiTheme="minorHAnsi" w:hAnsiTheme="minorHAnsi"/>
        </w:rPr>
        <w:t>.</w:t>
      </w:r>
    </w:p>
    <w:p w:rsidR="00194C59" w:rsidRPr="00194C59" w:rsidRDefault="00194C59" w:rsidP="00194C59">
      <w:pPr>
        <w:pStyle w:val="Prrafodelista"/>
        <w:rPr>
          <w:rFonts w:asciiTheme="minorHAnsi" w:hAnsiTheme="minorHAnsi"/>
        </w:rPr>
      </w:pPr>
    </w:p>
    <w:p w:rsidR="00194C59" w:rsidRPr="00194C59" w:rsidRDefault="00194C59" w:rsidP="00194C59">
      <w:pPr>
        <w:pStyle w:val="Prrafodelista"/>
        <w:numPr>
          <w:ilvl w:val="2"/>
          <w:numId w:val="23"/>
        </w:numPr>
        <w:ind w:left="1418" w:hanging="567"/>
        <w:jc w:val="both"/>
        <w:rPr>
          <w:rFonts w:asciiTheme="minorHAnsi" w:hAnsiTheme="minorHAnsi" w:cstheme="minorHAnsi"/>
        </w:rPr>
      </w:pPr>
      <w:r w:rsidRPr="00194C59">
        <w:rPr>
          <w:rFonts w:asciiTheme="minorHAnsi" w:hAnsiTheme="minorHAnsi"/>
        </w:rPr>
        <w:t>Las compañías participantes deberán incluir en su sobre de propuestas técnicas, copias de registros sanitarios</w:t>
      </w:r>
      <w:r w:rsidR="00943B15">
        <w:rPr>
          <w:rFonts w:asciiTheme="minorHAnsi" w:hAnsiTheme="minorHAnsi"/>
        </w:rPr>
        <w:t xml:space="preserve"> identificados con el nombre del licitante</w:t>
      </w:r>
      <w:r w:rsidRPr="00194C59">
        <w:rPr>
          <w:rFonts w:asciiTheme="minorHAnsi" w:hAnsiTheme="minorHAnsi"/>
        </w:rPr>
        <w:t xml:space="preserve">, legibles y por ambos lados de cuando menos </w:t>
      </w:r>
      <w:r w:rsidR="00C45AEF">
        <w:rPr>
          <w:rFonts w:asciiTheme="minorHAnsi" w:hAnsiTheme="minorHAnsi"/>
        </w:rPr>
        <w:t>65</w:t>
      </w:r>
      <w:r w:rsidRPr="00194C59">
        <w:rPr>
          <w:rFonts w:asciiTheme="minorHAnsi" w:hAnsiTheme="minorHAnsi"/>
        </w:rPr>
        <w:t xml:space="preserve">% de los insumos ofertados y deberán incluir una carta compromiso de que si resultan adjudicados cumplirán con la entrega del </w:t>
      </w:r>
      <w:r>
        <w:rPr>
          <w:rFonts w:asciiTheme="minorHAnsi" w:hAnsiTheme="minorHAnsi"/>
        </w:rPr>
        <w:t>3</w:t>
      </w:r>
      <w:r w:rsidR="00C45AEF">
        <w:rPr>
          <w:rFonts w:asciiTheme="minorHAnsi" w:hAnsiTheme="minorHAnsi"/>
        </w:rPr>
        <w:t>5</w:t>
      </w:r>
      <w:r w:rsidRPr="00194C59">
        <w:rPr>
          <w:rFonts w:asciiTheme="minorHAnsi" w:hAnsiTheme="minorHAnsi"/>
        </w:rPr>
        <w:t>% restante a la firma del contrato.</w:t>
      </w:r>
    </w:p>
    <w:p w:rsidR="00194C59" w:rsidRPr="002F5444" w:rsidRDefault="00194C59" w:rsidP="00F63839">
      <w:pPr>
        <w:pStyle w:val="Prrafodelista"/>
        <w:rPr>
          <w:rFonts w:asciiTheme="minorHAnsi" w:hAnsiTheme="minorHAnsi" w:cstheme="minorHAnsi"/>
        </w:rPr>
      </w:pPr>
    </w:p>
    <w:p w:rsidR="00194C59" w:rsidRDefault="00F63839" w:rsidP="001457CC">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licitantes deberán presentar Aviso de Funcionamiento a nombre del participante expedida por la Secretaría de Salud con autorización para comercializar </w:t>
      </w:r>
      <w:r w:rsidR="00C96B24">
        <w:rPr>
          <w:rFonts w:asciiTheme="minorHAnsi" w:hAnsiTheme="minorHAnsi" w:cstheme="minorHAnsi"/>
        </w:rPr>
        <w:t>material de curación</w:t>
      </w:r>
      <w:r w:rsidRPr="002F5444">
        <w:rPr>
          <w:rFonts w:asciiTheme="minorHAnsi" w:hAnsiTheme="minorHAnsi" w:cstheme="minorHAnsi"/>
        </w:rPr>
        <w:t xml:space="preserve"> e insumos objeto de la presente licitación y contar con almacén en el área metropolitana de la Ciudad de Monterrey, N. L</w:t>
      </w:r>
      <w:r w:rsidR="00A91686" w:rsidRPr="002F5444">
        <w:rPr>
          <w:rFonts w:asciiTheme="minorHAnsi" w:hAnsiTheme="minorHAnsi" w:cstheme="minorHAnsi"/>
        </w:rPr>
        <w:t>.</w:t>
      </w:r>
      <w:r w:rsidR="00194C59">
        <w:rPr>
          <w:rFonts w:asciiTheme="minorHAnsi" w:hAnsiTheme="minorHAnsi" w:cstheme="minorHAnsi"/>
        </w:rPr>
        <w:t xml:space="preserve"> </w:t>
      </w:r>
    </w:p>
    <w:p w:rsidR="00194C59" w:rsidRPr="00194C59" w:rsidRDefault="00194C59" w:rsidP="00194C59">
      <w:pPr>
        <w:pStyle w:val="Prrafodelista"/>
        <w:rPr>
          <w:rFonts w:asciiTheme="minorHAnsi" w:hAnsiTheme="minorHAnsi"/>
        </w:rPr>
      </w:pPr>
    </w:p>
    <w:p w:rsidR="001457CC" w:rsidRPr="002F5444" w:rsidRDefault="00194C59" w:rsidP="001457CC">
      <w:pPr>
        <w:pStyle w:val="Prrafodelista"/>
        <w:numPr>
          <w:ilvl w:val="2"/>
          <w:numId w:val="23"/>
        </w:numPr>
        <w:ind w:left="1418" w:hanging="567"/>
        <w:jc w:val="both"/>
        <w:rPr>
          <w:rFonts w:asciiTheme="minorHAnsi" w:hAnsiTheme="minorHAnsi" w:cstheme="minorHAnsi"/>
        </w:rPr>
      </w:pPr>
      <w:r w:rsidRPr="00A6680A">
        <w:rPr>
          <w:rFonts w:asciiTheme="minorHAnsi" w:hAnsiTheme="minorHAnsi"/>
        </w:rPr>
        <w:t xml:space="preserve">En caso de que el licitante que resulte adjudicado por alguna circunstancia o causa de fuerza mayor se vea imposibilitado para entregar los insumos que oferto y alguna Unidad Aplicativa le solicite entregar algún insumo sustituto, la unidad deberá solicitar previamente autorización a la Subdirección de Recursos Materiales; además </w:t>
      </w:r>
      <w:r w:rsidRPr="00A6680A">
        <w:rPr>
          <w:rFonts w:asciiTheme="minorHAnsi" w:hAnsiTheme="minorHAnsi"/>
        </w:rPr>
        <w:lastRenderedPageBreak/>
        <w:t>de que el licitante deberá justificar la situación presentando una carta del fabricante explicando los motivos que le impidan surtir los insumos dirigida al Subdirector de Recursos Materiales de la convocante.</w:t>
      </w:r>
    </w:p>
    <w:p w:rsidR="001457CC" w:rsidRPr="002F5444" w:rsidRDefault="001457CC" w:rsidP="001457CC">
      <w:pPr>
        <w:pStyle w:val="Prrafodelista"/>
        <w:rPr>
          <w:rFonts w:asciiTheme="minorHAnsi" w:hAnsiTheme="minorHAnsi"/>
        </w:rPr>
      </w:pPr>
    </w:p>
    <w:p w:rsidR="00194C59" w:rsidRPr="00194C59" w:rsidRDefault="00F63839" w:rsidP="00A22278">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La Convocante en base a la disposición presupuestal autorizada y a las cantidades enviadas </w:t>
      </w:r>
      <w:r w:rsidR="00113DC1" w:rsidRPr="002F5444">
        <w:rPr>
          <w:rFonts w:asciiTheme="minorHAnsi" w:hAnsiTheme="minorHAnsi" w:cstheme="minorHAnsi"/>
        </w:rPr>
        <w:t xml:space="preserve">por </w:t>
      </w:r>
      <w:r w:rsidR="00194C59">
        <w:rPr>
          <w:rFonts w:asciiTheme="minorHAnsi" w:hAnsiTheme="minorHAnsi" w:cstheme="minorHAnsi"/>
        </w:rPr>
        <w:t>las unidades</w:t>
      </w:r>
      <w:r w:rsidRPr="002F5444">
        <w:rPr>
          <w:rFonts w:asciiTheme="minorHAnsi" w:hAnsiTheme="minorHAnsi" w:cstheme="minorHAnsi"/>
        </w:rPr>
        <w:t xml:space="preserve"> y avalada</w:t>
      </w:r>
      <w:r w:rsidR="00194C59">
        <w:rPr>
          <w:rFonts w:asciiTheme="minorHAnsi" w:hAnsiTheme="minorHAnsi" w:cstheme="minorHAnsi"/>
        </w:rPr>
        <w:t>s</w:t>
      </w:r>
      <w:r w:rsidRPr="002F5444">
        <w:rPr>
          <w:rFonts w:asciiTheme="minorHAnsi" w:hAnsiTheme="minorHAnsi" w:cstheme="minorHAnsi"/>
        </w:rPr>
        <w:t xml:space="preserve"> por los Director</w:t>
      </w:r>
      <w:r w:rsidR="00194C59">
        <w:rPr>
          <w:rFonts w:asciiTheme="minorHAnsi" w:hAnsiTheme="minorHAnsi" w:cstheme="minorHAnsi"/>
        </w:rPr>
        <w:t>es</w:t>
      </w:r>
      <w:r w:rsidRPr="002F5444">
        <w:rPr>
          <w:rFonts w:asciiTheme="minorHAnsi" w:hAnsiTheme="minorHAnsi" w:cstheme="minorHAnsi"/>
        </w:rPr>
        <w:t xml:space="preserve"> de la</w:t>
      </w:r>
      <w:r w:rsidR="00194C59">
        <w:rPr>
          <w:rFonts w:asciiTheme="minorHAnsi" w:hAnsiTheme="minorHAnsi" w:cstheme="minorHAnsi"/>
        </w:rPr>
        <w:t>s</w:t>
      </w:r>
      <w:r w:rsidRPr="002F5444">
        <w:rPr>
          <w:rFonts w:asciiTheme="minorHAnsi" w:hAnsiTheme="minorHAnsi" w:cstheme="minorHAnsi"/>
        </w:rPr>
        <w:t xml:space="preserve"> misma</w:t>
      </w:r>
      <w:r w:rsidR="00194C59">
        <w:rPr>
          <w:rFonts w:asciiTheme="minorHAnsi" w:hAnsiTheme="minorHAnsi" w:cstheme="minorHAnsi"/>
        </w:rPr>
        <w:t>s</w:t>
      </w:r>
      <w:r w:rsidRPr="002F5444">
        <w:rPr>
          <w:rFonts w:asciiTheme="minorHAnsi" w:hAnsiTheme="minorHAnsi" w:cstheme="minorHAnsi"/>
        </w:rPr>
        <w:t>, determinará los montos mínimo</w:t>
      </w:r>
      <w:r w:rsidR="00194C59">
        <w:rPr>
          <w:rFonts w:asciiTheme="minorHAnsi" w:hAnsiTheme="minorHAnsi" w:cstheme="minorHAnsi"/>
        </w:rPr>
        <w:t>s</w:t>
      </w:r>
      <w:r w:rsidRPr="002F5444">
        <w:rPr>
          <w:rFonts w:asciiTheme="minorHAnsi" w:hAnsiTheme="minorHAnsi" w:cstheme="minorHAnsi"/>
        </w:rPr>
        <w:t xml:space="preserve"> y máximo</w:t>
      </w:r>
      <w:r w:rsidR="00194C59">
        <w:rPr>
          <w:rFonts w:asciiTheme="minorHAnsi" w:hAnsiTheme="minorHAnsi" w:cstheme="minorHAnsi"/>
        </w:rPr>
        <w:t>s</w:t>
      </w:r>
      <w:r w:rsidRPr="002F5444">
        <w:rPr>
          <w:rFonts w:asciiTheme="minorHAnsi" w:hAnsiTheme="minorHAnsi" w:cstheme="minorHAnsi"/>
        </w:rPr>
        <w:t xml:space="preserve"> de surtido. La Convocante se compromete a erogar como mínimo el 60% del monto adjudicado. El 60% del monto comprometido por la Convocante, se ejercerá de acuerdo a los anexos No. </w:t>
      </w:r>
      <w:r w:rsidR="00194C59">
        <w:rPr>
          <w:rFonts w:asciiTheme="minorHAnsi" w:hAnsiTheme="minorHAnsi" w:cstheme="minorHAnsi"/>
        </w:rPr>
        <w:t>1 y</w:t>
      </w:r>
      <w:r w:rsidR="00C90011" w:rsidRPr="002F5444">
        <w:rPr>
          <w:rFonts w:asciiTheme="minorHAnsi" w:hAnsiTheme="minorHAnsi" w:cstheme="minorHAnsi"/>
        </w:rPr>
        <w:t xml:space="preserve"> 1A </w:t>
      </w:r>
      <w:r w:rsidRPr="002F5444">
        <w:rPr>
          <w:rFonts w:asciiTheme="minorHAnsi" w:hAnsiTheme="minorHAnsi" w:cstheme="minorHAnsi"/>
        </w:rPr>
        <w:t>y en base a las partidas y renglones y cantidades establecidas por la Convocante, estas cantidades son referenciales y pueden variar seg</w:t>
      </w:r>
      <w:r w:rsidR="00113DC1" w:rsidRPr="002F5444">
        <w:rPr>
          <w:rFonts w:asciiTheme="minorHAnsi" w:hAnsiTheme="minorHAnsi" w:cstheme="minorHAnsi"/>
        </w:rPr>
        <w:t xml:space="preserve">ún las necesidades </w:t>
      </w:r>
      <w:r w:rsidR="00A66EE3">
        <w:rPr>
          <w:rFonts w:asciiTheme="minorHAnsi" w:hAnsiTheme="minorHAnsi" w:cstheme="minorHAnsi"/>
        </w:rPr>
        <w:t>de las unidades aplicativas</w:t>
      </w:r>
      <w:r w:rsidRPr="002F5444">
        <w:rPr>
          <w:rFonts w:asciiTheme="minorHAnsi" w:hAnsiTheme="minorHAnsi" w:cstheme="minorHAnsi"/>
        </w:rPr>
        <w:t xml:space="preserve"> y presupuestos autorizados</w:t>
      </w:r>
      <w:r w:rsidR="00A91686" w:rsidRPr="002F5444">
        <w:rPr>
          <w:rFonts w:asciiTheme="minorHAnsi" w:hAnsiTheme="minorHAnsi" w:cstheme="minorHAnsi"/>
        </w:rPr>
        <w:t>.</w:t>
      </w:r>
      <w:r w:rsidRPr="002F5444">
        <w:rPr>
          <w:rFonts w:asciiTheme="minorHAnsi" w:hAnsiTheme="minorHAnsi"/>
        </w:rPr>
        <w:t xml:space="preserve"> </w:t>
      </w:r>
    </w:p>
    <w:p w:rsidR="00194C59" w:rsidRPr="00194C59" w:rsidRDefault="00194C59" w:rsidP="00194C59">
      <w:pPr>
        <w:pStyle w:val="Prrafodelista"/>
        <w:rPr>
          <w:rFonts w:asciiTheme="minorHAnsi" w:hAnsiTheme="minorHAnsi"/>
        </w:rPr>
      </w:pPr>
    </w:p>
    <w:p w:rsidR="00194C59" w:rsidRDefault="00194C59" w:rsidP="00271AB5">
      <w:pPr>
        <w:pStyle w:val="Prrafodelista"/>
        <w:numPr>
          <w:ilvl w:val="2"/>
          <w:numId w:val="23"/>
        </w:numPr>
        <w:ind w:left="1418" w:hanging="567"/>
        <w:jc w:val="both"/>
        <w:rPr>
          <w:rFonts w:asciiTheme="minorHAnsi" w:hAnsiTheme="minorHAnsi" w:cstheme="minorHAnsi"/>
        </w:rPr>
      </w:pPr>
      <w:r w:rsidRPr="009D0EDE">
        <w:rPr>
          <w:rFonts w:asciiTheme="minorHAnsi" w:hAnsiTheme="minorHAnsi" w:cstheme="minorHAnsi"/>
        </w:rPr>
        <w:t xml:space="preserve">El licitante deberá presentar </w:t>
      </w:r>
      <w:r w:rsidR="00954A60" w:rsidRPr="009D0EDE">
        <w:rPr>
          <w:rFonts w:asciiTheme="minorHAnsi" w:hAnsiTheme="minorHAnsi" w:cstheme="minorHAnsi"/>
        </w:rPr>
        <w:t xml:space="preserve">el día </w:t>
      </w:r>
      <w:r w:rsidR="00B7464F" w:rsidRPr="009D0EDE">
        <w:rPr>
          <w:rFonts w:asciiTheme="minorHAnsi" w:hAnsiTheme="minorHAnsi" w:cstheme="minorHAnsi"/>
        </w:rPr>
        <w:t>2</w:t>
      </w:r>
      <w:r w:rsidR="009D0EDE" w:rsidRPr="009D0EDE">
        <w:rPr>
          <w:rFonts w:asciiTheme="minorHAnsi" w:hAnsiTheme="minorHAnsi" w:cstheme="minorHAnsi"/>
        </w:rPr>
        <w:t>0</w:t>
      </w:r>
      <w:r w:rsidRPr="009D0EDE">
        <w:rPr>
          <w:rFonts w:asciiTheme="minorHAnsi" w:hAnsiTheme="minorHAnsi" w:cstheme="minorHAnsi"/>
        </w:rPr>
        <w:t xml:space="preserve"> de </w:t>
      </w:r>
      <w:r w:rsidR="009D0EDE" w:rsidRPr="009D0EDE">
        <w:rPr>
          <w:rFonts w:asciiTheme="minorHAnsi" w:hAnsiTheme="minorHAnsi" w:cstheme="minorHAnsi"/>
        </w:rPr>
        <w:t>Julio</w:t>
      </w:r>
      <w:r w:rsidR="00954A60" w:rsidRPr="009D0EDE">
        <w:rPr>
          <w:rFonts w:asciiTheme="minorHAnsi" w:hAnsiTheme="minorHAnsi" w:cstheme="minorHAnsi"/>
        </w:rPr>
        <w:t xml:space="preserve"> de</w:t>
      </w:r>
      <w:r w:rsidR="00324414" w:rsidRPr="009D0EDE">
        <w:rPr>
          <w:rFonts w:asciiTheme="minorHAnsi" w:hAnsiTheme="minorHAnsi" w:cstheme="minorHAnsi"/>
        </w:rPr>
        <w:t>l</w:t>
      </w:r>
      <w:r w:rsidR="00954A60" w:rsidRPr="009D0EDE">
        <w:rPr>
          <w:rFonts w:asciiTheme="minorHAnsi" w:hAnsiTheme="minorHAnsi" w:cstheme="minorHAnsi"/>
        </w:rPr>
        <w:t xml:space="preserve"> 201</w:t>
      </w:r>
      <w:r w:rsidR="00B7464F" w:rsidRPr="009D0EDE">
        <w:rPr>
          <w:rFonts w:asciiTheme="minorHAnsi" w:hAnsiTheme="minorHAnsi" w:cstheme="minorHAnsi"/>
        </w:rPr>
        <w:t>8</w:t>
      </w:r>
      <w:r w:rsidRPr="009D0EDE">
        <w:rPr>
          <w:rFonts w:asciiTheme="minorHAnsi" w:hAnsiTheme="minorHAnsi" w:cstheme="minorHAnsi"/>
        </w:rPr>
        <w:t xml:space="preserve"> </w:t>
      </w:r>
      <w:r w:rsidR="009D0EDE" w:rsidRPr="009D0EDE">
        <w:rPr>
          <w:rFonts w:asciiTheme="minorHAnsi" w:hAnsiTheme="minorHAnsi" w:cstheme="minorHAnsi"/>
        </w:rPr>
        <w:t>el 100%</w:t>
      </w:r>
      <w:r w:rsidRPr="009D0EDE">
        <w:rPr>
          <w:rFonts w:asciiTheme="minorHAnsi" w:hAnsiTheme="minorHAnsi" w:cstheme="minorHAnsi"/>
        </w:rPr>
        <w:t xml:space="preserve"> de muestras de Material de Curación solicitados en el anexo 1A, en donde se visualice claramente la impresión del contenido, código de barras y el registro sanitario de la clave, las muestras deberán presentarse etiquetadas individualmente, identificando mediante el número de renglón, clave, nombre del licitante y número de licitación. Las muestras deberán entregarse en el Almacén Central ubicado en Prolongación Díaz Ordaz No. 204, Col. Díaz Ordaz, San Nicolás de los Garza, N. L., en un</w:t>
      </w:r>
      <w:r w:rsidR="00C9461A" w:rsidRPr="009D0EDE">
        <w:rPr>
          <w:rFonts w:asciiTheme="minorHAnsi" w:hAnsiTheme="minorHAnsi" w:cstheme="minorHAnsi"/>
        </w:rPr>
        <w:t xml:space="preserve"> horario de 9:00 a 14:00 horas. </w:t>
      </w:r>
    </w:p>
    <w:p w:rsidR="009D0EDE" w:rsidRPr="009D0EDE" w:rsidRDefault="009D0EDE" w:rsidP="009D0EDE">
      <w:pPr>
        <w:pStyle w:val="Prrafodelista"/>
        <w:rPr>
          <w:rFonts w:asciiTheme="minorHAnsi" w:hAnsiTheme="minorHAnsi" w:cstheme="minorHAnsi"/>
        </w:rPr>
      </w:pPr>
    </w:p>
    <w:p w:rsidR="00194C59" w:rsidRPr="00F63839" w:rsidRDefault="00194C59" w:rsidP="00194C59">
      <w:pPr>
        <w:pStyle w:val="Prrafodelista"/>
        <w:ind w:left="1418"/>
        <w:jc w:val="both"/>
        <w:rPr>
          <w:rFonts w:asciiTheme="minorHAnsi" w:hAnsiTheme="minorHAnsi"/>
        </w:rPr>
      </w:pPr>
      <w:r w:rsidRPr="00F63839">
        <w:rPr>
          <w:rFonts w:asciiTheme="minorHAnsi" w:hAnsiTheme="minorHAnsi" w:cstheme="minorHAnsi"/>
        </w:rPr>
        <w:t xml:space="preserve">A la entrega de muestras, la Convocante entregará un comprobante de recepción de muestras, el cual deberá ser firmado por el jefe del Almacén Central, debiendo </w:t>
      </w:r>
      <w:r w:rsidR="00C9461A">
        <w:rPr>
          <w:rFonts w:asciiTheme="minorHAnsi" w:hAnsiTheme="minorHAnsi" w:cstheme="minorHAnsi"/>
        </w:rPr>
        <w:t>presentar los licitantes una</w:t>
      </w:r>
      <w:r w:rsidRPr="00F63839">
        <w:rPr>
          <w:rFonts w:asciiTheme="minorHAnsi" w:hAnsiTheme="minorHAnsi" w:cstheme="minorHAnsi"/>
        </w:rPr>
        <w:t xml:space="preserve"> relación que servirá como acuse, mismo que deberá anexar en la oferta técnica.</w:t>
      </w:r>
    </w:p>
    <w:p w:rsidR="00A91686" w:rsidRPr="00780E06" w:rsidRDefault="00A91686" w:rsidP="00A91686">
      <w:pPr>
        <w:pStyle w:val="Prrafodelista"/>
        <w:rPr>
          <w:rFonts w:asciiTheme="minorHAnsi" w:hAnsiTheme="minorHAnsi" w:cstheme="minorHAnsi"/>
        </w:rPr>
      </w:pPr>
    </w:p>
    <w:p w:rsidR="00D61C5C" w:rsidRDefault="00F63839" w:rsidP="00271AB5">
      <w:pPr>
        <w:pStyle w:val="Prrafodelista"/>
        <w:numPr>
          <w:ilvl w:val="2"/>
          <w:numId w:val="23"/>
        </w:numPr>
        <w:ind w:left="1418" w:hanging="567"/>
        <w:jc w:val="both"/>
        <w:rPr>
          <w:rFonts w:asciiTheme="minorHAnsi" w:hAnsiTheme="minorHAnsi"/>
        </w:rPr>
      </w:pPr>
      <w:r w:rsidRPr="009D0EDE">
        <w:rPr>
          <w:rFonts w:asciiTheme="minorHAnsi" w:hAnsiTheme="minorHAnsi"/>
        </w:rPr>
        <w:t>El licitante deberá presentar copia simple completa</w:t>
      </w:r>
      <w:r w:rsidR="0008684F" w:rsidRPr="009D0EDE">
        <w:rPr>
          <w:rFonts w:asciiTheme="minorHAnsi" w:hAnsiTheme="minorHAnsi"/>
        </w:rPr>
        <w:t xml:space="preserve"> </w:t>
      </w:r>
      <w:r w:rsidRPr="009D0EDE">
        <w:rPr>
          <w:rFonts w:asciiTheme="minorHAnsi" w:hAnsiTheme="minorHAnsi"/>
        </w:rPr>
        <w:t xml:space="preserve">(anverso y reverso) y legible del registro </w:t>
      </w:r>
      <w:r w:rsidR="00C90011" w:rsidRPr="009D0EDE">
        <w:rPr>
          <w:rFonts w:asciiTheme="minorHAnsi" w:hAnsiTheme="minorHAnsi"/>
        </w:rPr>
        <w:t>sanitario</w:t>
      </w:r>
      <w:r w:rsidR="0008684F" w:rsidRPr="009D0EDE">
        <w:rPr>
          <w:rFonts w:asciiTheme="minorHAnsi" w:hAnsiTheme="minorHAnsi"/>
        </w:rPr>
        <w:t>,</w:t>
      </w:r>
      <w:r w:rsidR="00C90011" w:rsidRPr="009D0EDE">
        <w:rPr>
          <w:rFonts w:asciiTheme="minorHAnsi" w:hAnsiTheme="minorHAnsi"/>
        </w:rPr>
        <w:t xml:space="preserve"> </w:t>
      </w:r>
      <w:r w:rsidR="0008684F" w:rsidRPr="009D0EDE">
        <w:rPr>
          <w:rFonts w:asciiTheme="minorHAnsi" w:hAnsiTheme="minorHAnsi"/>
        </w:rPr>
        <w:t xml:space="preserve">identificado con el nombre del licitante, </w:t>
      </w:r>
      <w:r w:rsidR="00C45AEF" w:rsidRPr="009D0EDE">
        <w:rPr>
          <w:rFonts w:asciiTheme="minorHAnsi" w:hAnsiTheme="minorHAnsi"/>
        </w:rPr>
        <w:t xml:space="preserve">del </w:t>
      </w:r>
      <w:r w:rsidR="009D0EDE" w:rsidRPr="009D0EDE">
        <w:rPr>
          <w:rFonts w:asciiTheme="minorHAnsi" w:hAnsiTheme="minorHAnsi"/>
        </w:rPr>
        <w:t>100</w:t>
      </w:r>
      <w:r w:rsidR="00194C59" w:rsidRPr="009D0EDE">
        <w:rPr>
          <w:rFonts w:asciiTheme="minorHAnsi" w:hAnsiTheme="minorHAnsi"/>
        </w:rPr>
        <w:t xml:space="preserve">% de los </w:t>
      </w:r>
      <w:r w:rsidRPr="009D0EDE">
        <w:rPr>
          <w:rFonts w:asciiTheme="minorHAnsi" w:hAnsiTheme="minorHAnsi"/>
        </w:rPr>
        <w:t xml:space="preserve">Materiales de Curación incluidos en </w:t>
      </w:r>
      <w:r w:rsidR="00113DC1" w:rsidRPr="009D0EDE">
        <w:rPr>
          <w:rFonts w:asciiTheme="minorHAnsi" w:hAnsiTheme="minorHAnsi"/>
        </w:rPr>
        <w:t>el</w:t>
      </w:r>
      <w:r w:rsidRPr="009D0EDE">
        <w:rPr>
          <w:rFonts w:asciiTheme="minorHAnsi" w:hAnsiTheme="minorHAnsi"/>
        </w:rPr>
        <w:t xml:space="preserve"> anexo </w:t>
      </w:r>
      <w:r w:rsidR="00113DC1" w:rsidRPr="009D0EDE">
        <w:rPr>
          <w:rFonts w:asciiTheme="minorHAnsi" w:hAnsiTheme="minorHAnsi"/>
        </w:rPr>
        <w:t>1</w:t>
      </w:r>
      <w:r w:rsidR="00FB14A7" w:rsidRPr="009D0EDE">
        <w:rPr>
          <w:rFonts w:asciiTheme="minorHAnsi" w:hAnsiTheme="minorHAnsi"/>
        </w:rPr>
        <w:t xml:space="preserve">A </w:t>
      </w:r>
      <w:r w:rsidRPr="009D0EDE">
        <w:rPr>
          <w:rFonts w:asciiTheme="minorHAnsi" w:hAnsiTheme="minorHAnsi"/>
        </w:rPr>
        <w:t xml:space="preserve">en el cual se mencione el nombre del fabricante y la descripción técnica del </w:t>
      </w:r>
      <w:r w:rsidR="00194C59" w:rsidRPr="009D0EDE">
        <w:rPr>
          <w:rFonts w:asciiTheme="minorHAnsi" w:hAnsiTheme="minorHAnsi"/>
        </w:rPr>
        <w:t xml:space="preserve">insumo </w:t>
      </w:r>
      <w:r w:rsidRPr="009D0EDE">
        <w:rPr>
          <w:rFonts w:asciiTheme="minorHAnsi" w:hAnsiTheme="minorHAnsi"/>
        </w:rPr>
        <w:t xml:space="preserve">ofertado, referenciando el número de renglón y clave. </w:t>
      </w:r>
    </w:p>
    <w:p w:rsidR="009D0EDE" w:rsidRPr="009D0EDE" w:rsidRDefault="009D0EDE" w:rsidP="009D0EDE">
      <w:pPr>
        <w:pStyle w:val="Prrafodelista"/>
        <w:ind w:left="1418"/>
        <w:jc w:val="both"/>
        <w:rPr>
          <w:rFonts w:asciiTheme="minorHAnsi" w:hAnsiTheme="minorHAnsi"/>
        </w:rPr>
      </w:pPr>
    </w:p>
    <w:p w:rsidR="00D61C5C" w:rsidRPr="00D61C5C" w:rsidRDefault="00DA6342" w:rsidP="00D61C5C">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por paquete</w:t>
      </w:r>
      <w:r w:rsidR="00F63839" w:rsidRPr="002F5444">
        <w:rPr>
          <w:rFonts w:asciiTheme="minorHAnsi" w:hAnsiTheme="minorHAnsi" w:cstheme="minorHAnsi"/>
        </w:rPr>
        <w:t xml:space="preserve">; por lo que los licitantes participantes deberán cotizar el 100% de los renglones </w:t>
      </w:r>
      <w:r w:rsidR="00086A95">
        <w:rPr>
          <w:rFonts w:asciiTheme="minorHAnsi" w:hAnsiTheme="minorHAnsi" w:cstheme="minorHAnsi"/>
        </w:rPr>
        <w:t xml:space="preserve">y partidas </w:t>
      </w:r>
      <w:r w:rsidR="00F63839" w:rsidRPr="002F5444">
        <w:rPr>
          <w:rFonts w:asciiTheme="minorHAnsi" w:hAnsiTheme="minorHAnsi" w:cstheme="minorHAnsi"/>
        </w:rPr>
        <w:t xml:space="preserve">que aparecen en el anexo </w:t>
      </w:r>
      <w:r w:rsidR="00194C59">
        <w:rPr>
          <w:rFonts w:asciiTheme="minorHAnsi" w:hAnsiTheme="minorHAnsi" w:cstheme="minorHAnsi"/>
        </w:rPr>
        <w:t>1 y</w:t>
      </w:r>
      <w:r w:rsidR="00086A95">
        <w:rPr>
          <w:rFonts w:asciiTheme="minorHAnsi" w:hAnsiTheme="minorHAnsi" w:cstheme="minorHAnsi"/>
        </w:rPr>
        <w:t xml:space="preserve"> </w:t>
      </w:r>
      <w:r w:rsidR="0023049A" w:rsidRPr="002F5444">
        <w:rPr>
          <w:rFonts w:asciiTheme="minorHAnsi" w:hAnsiTheme="minorHAnsi" w:cstheme="minorHAnsi"/>
        </w:rPr>
        <w:t>1</w:t>
      </w:r>
      <w:r w:rsidR="00FB14A7" w:rsidRPr="002F5444">
        <w:rPr>
          <w:rFonts w:asciiTheme="minorHAnsi" w:hAnsiTheme="minorHAnsi" w:cstheme="minorHAnsi"/>
        </w:rPr>
        <w:t>A</w:t>
      </w:r>
      <w:r w:rsidR="00F63839" w:rsidRPr="002F5444">
        <w:rPr>
          <w:rFonts w:asciiTheme="minorHAnsi" w:hAnsiTheme="minorHAnsi" w:cstheme="minorHAnsi"/>
        </w:rPr>
        <w:t>.  La Convocante</w:t>
      </w:r>
      <w:r w:rsidR="00F63839" w:rsidRPr="00D61C5C">
        <w:rPr>
          <w:rFonts w:asciiTheme="minorHAnsi" w:hAnsiTheme="minorHAnsi" w:cstheme="minorHAnsi"/>
        </w:rPr>
        <w:t xml:space="preserve"> se reserva el derecho de rechazar todas las partidas presentadas, si no cumple con este punto.</w:t>
      </w:r>
    </w:p>
    <w:p w:rsidR="00D61C5C" w:rsidRPr="00D61C5C" w:rsidRDefault="00D61C5C" w:rsidP="00D61C5C">
      <w:pPr>
        <w:pStyle w:val="Prrafodelista"/>
        <w:rPr>
          <w:rFonts w:ascii="Calibri" w:hAnsi="Calibri"/>
          <w:highlight w:val="magenta"/>
          <w:lang w:val="es-ES"/>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w:t>
      </w:r>
      <w:r w:rsidR="009D0EDE">
        <w:rPr>
          <w:rFonts w:asciiTheme="minorHAnsi" w:hAnsiTheme="minorHAnsi"/>
          <w:b/>
          <w:u w:val="single"/>
        </w:rPr>
        <w:t>del</w:t>
      </w:r>
      <w:r w:rsidRPr="001A154A">
        <w:rPr>
          <w:rFonts w:asciiTheme="minorHAnsi" w:hAnsiTheme="minorHAnsi"/>
          <w:b/>
          <w:u w:val="single"/>
        </w:rPr>
        <w:t xml:space="preserve"> </w:t>
      </w:r>
      <w:r w:rsidR="00F63839">
        <w:rPr>
          <w:rFonts w:asciiTheme="minorHAnsi" w:hAnsiTheme="minorHAnsi"/>
          <w:b/>
          <w:u w:val="single"/>
        </w:rPr>
        <w:t>material de curación</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3C0F1A">
        <w:rPr>
          <w:rFonts w:asciiTheme="minorHAnsi" w:hAnsiTheme="minorHAnsi"/>
          <w:b/>
        </w:rPr>
        <w:t>del</w:t>
      </w:r>
      <w:r w:rsidR="00F63839">
        <w:rPr>
          <w:rFonts w:asciiTheme="minorHAnsi" w:hAnsiTheme="minorHAnsi"/>
          <w:b/>
        </w:rPr>
        <w:t xml:space="preserve"> material de curación</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EE37D3"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 xml:space="preserve">El período de suministro </w:t>
      </w:r>
      <w:r w:rsidR="003C0F1A">
        <w:rPr>
          <w:rFonts w:asciiTheme="minorHAnsi" w:hAnsiTheme="minorHAnsi" w:cstheme="minorHAnsi"/>
        </w:rPr>
        <w:t>del</w:t>
      </w:r>
      <w:r w:rsidRPr="00EE37D3">
        <w:rPr>
          <w:rFonts w:asciiTheme="minorHAnsi" w:hAnsiTheme="minorHAnsi" w:cstheme="minorHAnsi"/>
        </w:rPr>
        <w:t xml:space="preserve"> </w:t>
      </w:r>
      <w:r w:rsidR="00324414">
        <w:rPr>
          <w:rFonts w:asciiTheme="minorHAnsi" w:hAnsiTheme="minorHAnsi" w:cstheme="minorHAnsi"/>
        </w:rPr>
        <w:t xml:space="preserve">material de curación será del </w:t>
      </w:r>
      <w:r w:rsidR="00B71AD5">
        <w:rPr>
          <w:rFonts w:asciiTheme="minorHAnsi" w:hAnsiTheme="minorHAnsi" w:cstheme="minorHAnsi"/>
        </w:rPr>
        <w:t>4</w:t>
      </w:r>
      <w:r w:rsidR="00C215F6">
        <w:rPr>
          <w:rFonts w:asciiTheme="minorHAnsi" w:hAnsiTheme="minorHAnsi" w:cstheme="minorHAnsi"/>
        </w:rPr>
        <w:t xml:space="preserve"> de </w:t>
      </w:r>
      <w:r w:rsidR="00B71AD5">
        <w:rPr>
          <w:rFonts w:asciiTheme="minorHAnsi" w:hAnsiTheme="minorHAnsi" w:cstheme="minorHAnsi"/>
        </w:rPr>
        <w:t>Octubre</w:t>
      </w:r>
      <w:r w:rsidRPr="00EE37D3">
        <w:rPr>
          <w:rFonts w:asciiTheme="minorHAnsi" w:hAnsiTheme="minorHAnsi" w:cstheme="minorHAnsi"/>
        </w:rPr>
        <w:t xml:space="preserve"> del 201</w:t>
      </w:r>
      <w:r w:rsidR="00C66510">
        <w:rPr>
          <w:rFonts w:asciiTheme="minorHAnsi" w:hAnsiTheme="minorHAnsi" w:cstheme="minorHAnsi"/>
        </w:rPr>
        <w:t>8</w:t>
      </w:r>
      <w:r w:rsidR="00B71AD5">
        <w:rPr>
          <w:rFonts w:asciiTheme="minorHAnsi" w:hAnsiTheme="minorHAnsi" w:cstheme="minorHAnsi"/>
        </w:rPr>
        <w:t xml:space="preserve"> al </w:t>
      </w:r>
      <w:r w:rsidRPr="00EE37D3">
        <w:rPr>
          <w:rFonts w:asciiTheme="minorHAnsi" w:hAnsiTheme="minorHAnsi" w:cstheme="minorHAnsi"/>
        </w:rPr>
        <w:t>1</w:t>
      </w:r>
      <w:r w:rsidR="00B71AD5">
        <w:rPr>
          <w:rFonts w:asciiTheme="minorHAnsi" w:hAnsiTheme="minorHAnsi" w:cstheme="minorHAnsi"/>
        </w:rPr>
        <w:t>5</w:t>
      </w:r>
      <w:r w:rsidRPr="00EE37D3">
        <w:rPr>
          <w:rFonts w:asciiTheme="minorHAnsi" w:hAnsiTheme="minorHAnsi" w:cstheme="minorHAnsi"/>
        </w:rPr>
        <w:t xml:space="preserve"> de Diciembre del 201</w:t>
      </w:r>
      <w:r w:rsidR="00C66510">
        <w:rPr>
          <w:rFonts w:asciiTheme="minorHAnsi" w:hAnsiTheme="minorHAnsi" w:cstheme="minorHAnsi"/>
        </w:rPr>
        <w:t>8</w:t>
      </w:r>
      <w:r w:rsidRPr="00EE37D3">
        <w:rPr>
          <w:rFonts w:asciiTheme="minorHAnsi" w:hAnsiTheme="minorHAnsi" w:cstheme="minorHAnsi"/>
        </w:rPr>
        <w:t>.</w:t>
      </w:r>
    </w:p>
    <w:p w:rsidR="00F63839" w:rsidRPr="00EE37D3" w:rsidRDefault="00F63839" w:rsidP="00F63839">
      <w:pPr>
        <w:ind w:left="1276" w:right="49" w:hanging="283"/>
        <w:jc w:val="both"/>
        <w:rPr>
          <w:rFonts w:asciiTheme="minorHAnsi" w:hAnsiTheme="minorHAnsi" w:cstheme="minorHAnsi"/>
        </w:rPr>
      </w:pPr>
    </w:p>
    <w:p w:rsidR="003C0F1A" w:rsidRDefault="00F63839" w:rsidP="003C0F1A">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El horario</w:t>
      </w:r>
      <w:r>
        <w:rPr>
          <w:rFonts w:asciiTheme="minorHAnsi" w:hAnsiTheme="minorHAnsi" w:cstheme="minorHAnsi"/>
        </w:rPr>
        <w:t xml:space="preserve"> de entrega de los insumos </w:t>
      </w:r>
      <w:r w:rsidRPr="00EE37D3">
        <w:rPr>
          <w:rFonts w:asciiTheme="minorHAnsi" w:hAnsiTheme="minorHAnsi" w:cstheme="minorHAnsi"/>
        </w:rPr>
        <w:t>en la</w:t>
      </w:r>
      <w:r w:rsidR="003C0F1A">
        <w:rPr>
          <w:rFonts w:asciiTheme="minorHAnsi" w:hAnsiTheme="minorHAnsi" w:cstheme="minorHAnsi"/>
        </w:rPr>
        <w:t>s</w:t>
      </w:r>
      <w:r w:rsidRPr="00EE37D3">
        <w:rPr>
          <w:rFonts w:asciiTheme="minorHAnsi" w:hAnsiTheme="minorHAnsi" w:cstheme="minorHAnsi"/>
        </w:rPr>
        <w:t xml:space="preserve"> Unidad</w:t>
      </w:r>
      <w:r w:rsidR="003C0F1A">
        <w:rPr>
          <w:rFonts w:asciiTheme="minorHAnsi" w:hAnsiTheme="minorHAnsi" w:cstheme="minorHAnsi"/>
        </w:rPr>
        <w:t>es</w:t>
      </w:r>
      <w:r w:rsidRPr="00EE37D3">
        <w:rPr>
          <w:rFonts w:asciiTheme="minorHAnsi" w:hAnsiTheme="minorHAnsi" w:cstheme="minorHAnsi"/>
        </w:rPr>
        <w:t xml:space="preserve">: será de lunes a viernes de 9:00 a 14:00 horas. Sin embargo cuando se requieran solicitudes de urgencia éstas deberán de cubrirse las 24:00 horas del día los 365 días del año.    </w:t>
      </w:r>
    </w:p>
    <w:p w:rsidR="003C0F1A" w:rsidRPr="003C0F1A" w:rsidRDefault="003C0F1A" w:rsidP="003C0F1A">
      <w:pPr>
        <w:pStyle w:val="Prrafodelista"/>
        <w:rPr>
          <w:rFonts w:asciiTheme="minorHAnsi" w:hAnsiTheme="minorHAnsi"/>
        </w:rPr>
      </w:pPr>
    </w:p>
    <w:p w:rsidR="003C0F1A" w:rsidRPr="003C0F1A" w:rsidRDefault="003C0F1A" w:rsidP="003C0F1A">
      <w:pPr>
        <w:pStyle w:val="Prrafodelista"/>
        <w:numPr>
          <w:ilvl w:val="0"/>
          <w:numId w:val="24"/>
        </w:numPr>
        <w:tabs>
          <w:tab w:val="right" w:pos="1276"/>
        </w:tabs>
        <w:ind w:left="1276" w:hanging="283"/>
        <w:jc w:val="both"/>
        <w:rPr>
          <w:rFonts w:asciiTheme="minorHAnsi" w:hAnsiTheme="minorHAnsi" w:cstheme="minorHAnsi"/>
        </w:rPr>
      </w:pPr>
      <w:r w:rsidRPr="003C0F1A">
        <w:rPr>
          <w:rFonts w:asciiTheme="minorHAnsi" w:hAnsiTheme="minorHAnsi"/>
        </w:rPr>
        <w:t>El material de curación se entregará dentro de los 7 días hábiles posteriores a la recepción de la Orden de Envío por parte del proveedor que resulte con adjudicación.</w:t>
      </w:r>
    </w:p>
    <w:p w:rsidR="00A1692B" w:rsidRPr="00A16B2E" w:rsidRDefault="00A1692B" w:rsidP="002B6BE9">
      <w:pPr>
        <w:pStyle w:val="BlockText1"/>
        <w:ind w:left="709" w:right="49" w:firstLine="0"/>
        <w:rPr>
          <w:rFonts w:asciiTheme="minorHAnsi" w:hAnsiTheme="minorHAnsi"/>
          <w:sz w:val="20"/>
        </w:rPr>
      </w:pPr>
    </w:p>
    <w:p w:rsidR="003C0F1A" w:rsidRDefault="00A1692B" w:rsidP="003C0F1A">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del material de curación</w:t>
      </w:r>
      <w:r w:rsidR="003C0F1A" w:rsidRPr="00A16B2E">
        <w:rPr>
          <w:rFonts w:asciiTheme="minorHAnsi" w:hAnsiTheme="minorHAnsi"/>
          <w:b/>
        </w:rPr>
        <w:t>:</w:t>
      </w:r>
      <w:r w:rsidR="003C0F1A">
        <w:rPr>
          <w:rFonts w:asciiTheme="minorHAnsi" w:hAnsiTheme="minorHAnsi"/>
          <w:b/>
        </w:rPr>
        <w:t xml:space="preserve"> </w:t>
      </w:r>
    </w:p>
    <w:p w:rsidR="003C0F1A" w:rsidRDefault="003C0F1A" w:rsidP="003C0F1A">
      <w:pPr>
        <w:ind w:left="709" w:right="-1"/>
        <w:jc w:val="both"/>
        <w:rPr>
          <w:rFonts w:asciiTheme="minorHAnsi" w:hAnsiTheme="minorHAnsi"/>
        </w:rPr>
      </w:pPr>
    </w:p>
    <w:p w:rsidR="00D154C5" w:rsidRDefault="00D154C5" w:rsidP="00D154C5">
      <w:pPr>
        <w:ind w:left="709" w:right="-1"/>
        <w:jc w:val="both"/>
        <w:rPr>
          <w:rFonts w:asciiTheme="minorHAnsi" w:hAnsiTheme="minorHAnsi"/>
        </w:rPr>
      </w:pPr>
      <w:r>
        <w:rPr>
          <w:rFonts w:asciiTheme="minorHAnsi" w:hAnsiTheme="minorHAnsi"/>
        </w:rPr>
        <w:lastRenderedPageBreak/>
        <w:t>El lugar de entrega será en los Almacenes de cada una de las unidades aplicativas, las cuales se encuentran en los siguientes domicilios:</w:t>
      </w:r>
    </w:p>
    <w:p w:rsidR="00D154C5" w:rsidRDefault="00D154C5" w:rsidP="00D154C5">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D154C5" w:rsidRPr="00780E06" w:rsidTr="000E578B">
        <w:trPr>
          <w:trHeight w:val="166"/>
        </w:trPr>
        <w:tc>
          <w:tcPr>
            <w:tcW w:w="3543" w:type="dxa"/>
            <w:shd w:val="clear" w:color="auto" w:fill="A5EBE9"/>
            <w:vAlign w:val="center"/>
          </w:tcPr>
          <w:p w:rsidR="00D154C5" w:rsidRPr="00780E06" w:rsidRDefault="00D154C5" w:rsidP="000E578B">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D154C5" w:rsidRPr="00780E06" w:rsidRDefault="00D154C5" w:rsidP="000E578B">
            <w:pPr>
              <w:ind w:left="284"/>
              <w:jc w:val="center"/>
              <w:rPr>
                <w:rFonts w:asciiTheme="minorHAnsi" w:hAnsiTheme="minorHAnsi" w:cstheme="minorHAnsi"/>
                <w:b/>
                <w:bCs/>
              </w:rPr>
            </w:pPr>
            <w:r w:rsidRPr="00780E06">
              <w:rPr>
                <w:rFonts w:asciiTheme="minorHAnsi" w:hAnsiTheme="minorHAnsi" w:cstheme="minorHAnsi"/>
                <w:b/>
                <w:bCs/>
              </w:rPr>
              <w:t>Dirección</w:t>
            </w:r>
          </w:p>
        </w:tc>
      </w:tr>
      <w:tr w:rsidR="00D154C5" w:rsidRPr="00780E06" w:rsidTr="000E578B">
        <w:tc>
          <w:tcPr>
            <w:tcW w:w="3543" w:type="dxa"/>
            <w:tcBorders>
              <w:top w:val="single" w:sz="4" w:space="0" w:color="auto"/>
              <w:left w:val="single" w:sz="4" w:space="0" w:color="auto"/>
              <w:bottom w:val="single" w:sz="4" w:space="0" w:color="auto"/>
              <w:right w:val="single" w:sz="4" w:space="0" w:color="auto"/>
            </w:tcBorders>
            <w:vAlign w:val="center"/>
          </w:tcPr>
          <w:p w:rsidR="00D154C5" w:rsidRPr="000348C5" w:rsidRDefault="00D154C5" w:rsidP="000E578B">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D154C5" w:rsidRPr="00AD5A14" w:rsidRDefault="00D154C5" w:rsidP="000E578B">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D154C5" w:rsidRPr="00780E06" w:rsidTr="000E578B">
        <w:tc>
          <w:tcPr>
            <w:tcW w:w="3543" w:type="dxa"/>
            <w:tcBorders>
              <w:top w:val="single" w:sz="4" w:space="0" w:color="auto"/>
              <w:left w:val="single" w:sz="4" w:space="0" w:color="auto"/>
              <w:bottom w:val="single" w:sz="4" w:space="0" w:color="auto"/>
              <w:right w:val="single" w:sz="4" w:space="0" w:color="auto"/>
            </w:tcBorders>
            <w:vAlign w:val="center"/>
          </w:tcPr>
          <w:p w:rsidR="00D154C5" w:rsidRPr="000348C5" w:rsidRDefault="00D154C5" w:rsidP="000E578B">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D154C5" w:rsidRPr="00AD5A14" w:rsidRDefault="00D154C5" w:rsidP="000E578B">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D154C5" w:rsidRPr="00780E06" w:rsidTr="000E578B">
        <w:tc>
          <w:tcPr>
            <w:tcW w:w="3543" w:type="dxa"/>
            <w:tcBorders>
              <w:top w:val="single" w:sz="4" w:space="0" w:color="auto"/>
              <w:left w:val="single" w:sz="4" w:space="0" w:color="auto"/>
              <w:bottom w:val="single" w:sz="4" w:space="0" w:color="auto"/>
              <w:right w:val="single" w:sz="4" w:space="0" w:color="auto"/>
            </w:tcBorders>
            <w:vAlign w:val="center"/>
          </w:tcPr>
          <w:p w:rsidR="00D154C5" w:rsidRPr="000348C5" w:rsidRDefault="00D154C5" w:rsidP="000E578B">
            <w:pPr>
              <w:rPr>
                <w:rFonts w:ascii="Century Gothic" w:hAnsi="Century Gothic" w:cstheme="minorHAnsi"/>
                <w:sz w:val="14"/>
                <w:szCs w:val="14"/>
              </w:rPr>
            </w:pPr>
            <w:r w:rsidRPr="000348C5">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D154C5" w:rsidRPr="00AD5A14" w:rsidRDefault="00D154C5" w:rsidP="000E578B">
            <w:pPr>
              <w:jc w:val="both"/>
              <w:rPr>
                <w:rFonts w:ascii="Century Gothic" w:hAnsi="Century Gothic" w:cstheme="minorHAnsi"/>
                <w:sz w:val="14"/>
                <w:szCs w:val="14"/>
              </w:rPr>
            </w:pPr>
            <w:r w:rsidRPr="00AD5A14">
              <w:rPr>
                <w:rFonts w:ascii="Century Gothic" w:hAnsi="Century Gothic" w:cstheme="minorHAnsi"/>
                <w:sz w:val="14"/>
                <w:szCs w:val="14"/>
              </w:rPr>
              <w:t xml:space="preserve">Elvira Rentaría No. 900, Colonia Arturo B. de la Garza, Monterrey, </w:t>
            </w:r>
            <w:proofErr w:type="gramStart"/>
            <w:r w:rsidRPr="00AD5A14">
              <w:rPr>
                <w:rFonts w:ascii="Century Gothic" w:hAnsi="Century Gothic" w:cstheme="minorHAnsi"/>
                <w:sz w:val="14"/>
                <w:szCs w:val="14"/>
              </w:rPr>
              <w:t>N.L..</w:t>
            </w:r>
            <w:proofErr w:type="gramEnd"/>
          </w:p>
        </w:tc>
      </w:tr>
      <w:tr w:rsidR="00D154C5" w:rsidRPr="00780E06" w:rsidTr="000E578B">
        <w:tc>
          <w:tcPr>
            <w:tcW w:w="3543" w:type="dxa"/>
            <w:tcBorders>
              <w:top w:val="single" w:sz="4" w:space="0" w:color="auto"/>
              <w:left w:val="single" w:sz="4" w:space="0" w:color="auto"/>
              <w:bottom w:val="single" w:sz="4" w:space="0" w:color="auto"/>
              <w:right w:val="single" w:sz="4" w:space="0" w:color="auto"/>
            </w:tcBorders>
            <w:vAlign w:val="center"/>
          </w:tcPr>
          <w:p w:rsidR="00D154C5" w:rsidRPr="000348C5" w:rsidRDefault="00D154C5" w:rsidP="000E578B">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D154C5" w:rsidRPr="00AD5A14" w:rsidRDefault="00D154C5" w:rsidP="000E578B">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D154C5" w:rsidRPr="00780E06" w:rsidTr="000E578B">
        <w:trPr>
          <w:trHeight w:val="47"/>
        </w:trPr>
        <w:tc>
          <w:tcPr>
            <w:tcW w:w="3543" w:type="dxa"/>
            <w:tcBorders>
              <w:top w:val="single" w:sz="4" w:space="0" w:color="auto"/>
              <w:left w:val="single" w:sz="4" w:space="0" w:color="auto"/>
              <w:bottom w:val="single" w:sz="4" w:space="0" w:color="auto"/>
              <w:right w:val="single" w:sz="4" w:space="0" w:color="auto"/>
            </w:tcBorders>
            <w:vAlign w:val="center"/>
          </w:tcPr>
          <w:p w:rsidR="00D154C5" w:rsidRPr="000348C5" w:rsidRDefault="00D154C5" w:rsidP="000E578B">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p>
        </w:tc>
        <w:tc>
          <w:tcPr>
            <w:tcW w:w="6096" w:type="dxa"/>
            <w:tcBorders>
              <w:top w:val="single" w:sz="4" w:space="0" w:color="auto"/>
              <w:left w:val="single" w:sz="4" w:space="0" w:color="auto"/>
              <w:bottom w:val="single" w:sz="4" w:space="0" w:color="auto"/>
              <w:right w:val="single" w:sz="4" w:space="0" w:color="auto"/>
            </w:tcBorders>
            <w:vAlign w:val="center"/>
          </w:tcPr>
          <w:p w:rsidR="00D154C5" w:rsidRPr="00AD5A14" w:rsidRDefault="00D154C5" w:rsidP="000E578B">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D154C5" w:rsidRPr="00780E06" w:rsidTr="000E578B">
        <w:tc>
          <w:tcPr>
            <w:tcW w:w="3543" w:type="dxa"/>
            <w:tcBorders>
              <w:top w:val="single" w:sz="4" w:space="0" w:color="auto"/>
              <w:left w:val="single" w:sz="4" w:space="0" w:color="auto"/>
              <w:bottom w:val="single" w:sz="4" w:space="0" w:color="auto"/>
              <w:right w:val="single" w:sz="4" w:space="0" w:color="auto"/>
            </w:tcBorders>
            <w:vAlign w:val="center"/>
          </w:tcPr>
          <w:p w:rsidR="00D154C5" w:rsidRPr="000348C5" w:rsidRDefault="00D154C5" w:rsidP="000E578B">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D154C5" w:rsidRPr="00AD5A14" w:rsidRDefault="00D154C5" w:rsidP="000E578B">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D154C5" w:rsidRPr="00780E06" w:rsidTr="000E578B">
        <w:tc>
          <w:tcPr>
            <w:tcW w:w="3543" w:type="dxa"/>
            <w:tcBorders>
              <w:top w:val="single" w:sz="4" w:space="0" w:color="auto"/>
              <w:left w:val="single" w:sz="4" w:space="0" w:color="auto"/>
              <w:bottom w:val="single" w:sz="4" w:space="0" w:color="auto"/>
              <w:right w:val="single" w:sz="4" w:space="0" w:color="auto"/>
            </w:tcBorders>
            <w:vAlign w:val="center"/>
          </w:tcPr>
          <w:p w:rsidR="00D154C5" w:rsidRPr="000348C5" w:rsidRDefault="00D154C5" w:rsidP="000E578B">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D154C5" w:rsidRPr="00AD5A14" w:rsidRDefault="00D154C5" w:rsidP="000E578B">
            <w:pPr>
              <w:jc w:val="both"/>
              <w:rPr>
                <w:rFonts w:ascii="Century Gothic" w:hAnsi="Century Gothic" w:cstheme="minorHAnsi"/>
                <w:sz w:val="14"/>
                <w:szCs w:val="14"/>
              </w:rPr>
            </w:pPr>
            <w:r w:rsidRPr="00AD5A14">
              <w:rPr>
                <w:rFonts w:ascii="Century Gothic" w:hAnsi="Century Gothic" w:cstheme="minorHAnsi"/>
                <w:sz w:val="14"/>
                <w:szCs w:val="14"/>
              </w:rPr>
              <w:t xml:space="preserve">Calle </w:t>
            </w: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D154C5" w:rsidRPr="00780E06" w:rsidTr="000E578B">
        <w:tc>
          <w:tcPr>
            <w:tcW w:w="3543" w:type="dxa"/>
            <w:tcBorders>
              <w:top w:val="single" w:sz="4" w:space="0" w:color="auto"/>
              <w:left w:val="single" w:sz="4" w:space="0" w:color="auto"/>
              <w:bottom w:val="single" w:sz="4" w:space="0" w:color="auto"/>
              <w:right w:val="single" w:sz="4" w:space="0" w:color="auto"/>
            </w:tcBorders>
            <w:vAlign w:val="center"/>
          </w:tcPr>
          <w:p w:rsidR="00D154C5" w:rsidRPr="000348C5" w:rsidRDefault="00D154C5" w:rsidP="000E578B">
            <w:pPr>
              <w:jc w:val="both"/>
              <w:rPr>
                <w:rFonts w:ascii="Century Gothic" w:hAnsi="Century Gothic" w:cstheme="minorHAnsi"/>
                <w:sz w:val="14"/>
                <w:szCs w:val="14"/>
              </w:rPr>
            </w:pPr>
            <w:r w:rsidRPr="000348C5">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D154C5" w:rsidRPr="00AD5A14" w:rsidRDefault="00D154C5" w:rsidP="000E578B">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S/No., Carretera A Matehuala, Dr. Arroyo, N. L.</w:t>
            </w:r>
          </w:p>
        </w:tc>
      </w:tr>
      <w:tr w:rsidR="00B71AD5" w:rsidRPr="00AD5A14" w:rsidTr="000E578B">
        <w:tc>
          <w:tcPr>
            <w:tcW w:w="3543" w:type="dxa"/>
            <w:tcBorders>
              <w:top w:val="single" w:sz="4" w:space="0" w:color="auto"/>
              <w:left w:val="single" w:sz="4" w:space="0" w:color="auto"/>
              <w:bottom w:val="single" w:sz="4" w:space="0" w:color="auto"/>
              <w:right w:val="single" w:sz="4" w:space="0" w:color="auto"/>
            </w:tcBorders>
            <w:vAlign w:val="center"/>
          </w:tcPr>
          <w:p w:rsidR="00B71AD5" w:rsidRPr="000348C5" w:rsidRDefault="00B71AD5" w:rsidP="000E578B">
            <w:pPr>
              <w:jc w:val="both"/>
              <w:rPr>
                <w:rFonts w:ascii="Century Gothic" w:hAnsi="Century Gothic" w:cstheme="minorHAnsi"/>
                <w:sz w:val="14"/>
                <w:szCs w:val="14"/>
              </w:rPr>
            </w:pPr>
            <w:r>
              <w:rPr>
                <w:rFonts w:ascii="Century Gothic" w:hAnsi="Century Gothic" w:cstheme="minorHAnsi"/>
                <w:sz w:val="14"/>
                <w:szCs w:val="14"/>
              </w:rPr>
              <w:t>Centro de Especialidades Dentales</w:t>
            </w:r>
          </w:p>
        </w:tc>
        <w:tc>
          <w:tcPr>
            <w:tcW w:w="6096" w:type="dxa"/>
            <w:tcBorders>
              <w:top w:val="single" w:sz="4" w:space="0" w:color="auto"/>
              <w:left w:val="single" w:sz="4" w:space="0" w:color="auto"/>
              <w:bottom w:val="single" w:sz="4" w:space="0" w:color="auto"/>
              <w:right w:val="single" w:sz="4" w:space="0" w:color="auto"/>
            </w:tcBorders>
            <w:vAlign w:val="center"/>
          </w:tcPr>
          <w:p w:rsidR="00B71AD5" w:rsidRPr="00AD5A14" w:rsidRDefault="00B71AD5" w:rsidP="000E578B">
            <w:pPr>
              <w:jc w:val="both"/>
              <w:rPr>
                <w:rFonts w:ascii="Century Gothic" w:hAnsi="Century Gothic" w:cstheme="minorHAnsi"/>
                <w:sz w:val="14"/>
                <w:szCs w:val="14"/>
              </w:rPr>
            </w:pPr>
            <w:r>
              <w:rPr>
                <w:rFonts w:ascii="Century Gothic" w:hAnsi="Century Gothic" w:cstheme="minorHAnsi"/>
                <w:sz w:val="14"/>
                <w:szCs w:val="14"/>
              </w:rPr>
              <w:t>Baja California No. 356, Col. Independencia, Monterrey, N.L.</w:t>
            </w:r>
          </w:p>
        </w:tc>
      </w:tr>
    </w:tbl>
    <w:p w:rsidR="003C0F1A" w:rsidRDefault="003C0F1A" w:rsidP="003C0F1A">
      <w:pPr>
        <w:ind w:right="-1"/>
        <w:jc w:val="both"/>
        <w:rPr>
          <w:rFonts w:asciiTheme="minorHAnsi" w:hAnsiTheme="minorHAnsi" w:cs="Arial"/>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Pr>
          <w:rFonts w:asciiTheme="minorHAnsi" w:hAnsiTheme="minorHAnsi" w:cstheme="minorHAnsi"/>
          <w:b/>
        </w:rPr>
        <w:t>S</w:t>
      </w:r>
      <w:r w:rsidRPr="00EE37D3">
        <w:rPr>
          <w:rFonts w:asciiTheme="minorHAnsi" w:hAnsiTheme="minorHAnsi" w:cstheme="minorHAnsi"/>
          <w:b/>
        </w:rPr>
        <w:t>uministro material de curación:</w:t>
      </w:r>
    </w:p>
    <w:p w:rsidR="00F63839" w:rsidRPr="00EE37D3" w:rsidRDefault="00F63839" w:rsidP="00F63839">
      <w:pPr>
        <w:ind w:left="993"/>
        <w:jc w:val="both"/>
        <w:rPr>
          <w:rFonts w:asciiTheme="minorHAnsi" w:hAnsiTheme="minorHAnsi" w:cstheme="minorHAnsi"/>
          <w:b/>
        </w:rPr>
      </w:pPr>
    </w:p>
    <w:p w:rsidR="003C0F1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del material de curación hasta el lugar de entrega  en el medio de transporte y en las condiciones adecuadas de acuerdo a las características de los insumos que se tengan que entregar.</w:t>
      </w:r>
    </w:p>
    <w:p w:rsidR="003C0F1A" w:rsidRPr="00A6680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Los insumos entregados deberán cumplir la presentación y especificaciones solicitadas; los cuales se relacionan en los anexos </w:t>
      </w:r>
      <w:r>
        <w:rPr>
          <w:rFonts w:asciiTheme="minorHAnsi" w:hAnsiTheme="minorHAnsi" w:cs="Arial"/>
        </w:rPr>
        <w:t xml:space="preserve">1 </w:t>
      </w:r>
      <w:r w:rsidRPr="00A6680A">
        <w:rPr>
          <w:rFonts w:asciiTheme="minorHAnsi" w:hAnsiTheme="minorHAnsi" w:cs="Arial"/>
        </w:rPr>
        <w:t xml:space="preserve">y </w:t>
      </w:r>
      <w:r>
        <w:rPr>
          <w:rFonts w:asciiTheme="minorHAnsi" w:hAnsiTheme="minorHAnsi" w:cs="Arial"/>
        </w:rPr>
        <w:t>1A</w:t>
      </w:r>
      <w:r w:rsidRPr="00A6680A">
        <w:rPr>
          <w:rFonts w:asciiTheme="minorHAnsi" w:hAnsiTheme="minorHAnsi" w:cs="Arial"/>
        </w:rPr>
        <w:t>.</w:t>
      </w:r>
    </w:p>
    <w:p w:rsidR="003C0F1A" w:rsidRPr="003C0F1A" w:rsidRDefault="003C0F1A" w:rsidP="003C0F1A">
      <w:pPr>
        <w:pStyle w:val="Prrafodelista"/>
        <w:ind w:left="1560"/>
        <w:jc w:val="both"/>
        <w:rPr>
          <w:rFonts w:asciiTheme="minorHAnsi" w:hAnsiTheme="minorHAnsi" w:cs="Arial"/>
        </w:rPr>
      </w:pPr>
    </w:p>
    <w:p w:rsidR="003C0F1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insumos a surtir.</w:t>
      </w:r>
    </w:p>
    <w:p w:rsidR="009771F3" w:rsidRPr="009771F3" w:rsidRDefault="009771F3" w:rsidP="009771F3">
      <w:pPr>
        <w:pStyle w:val="Prrafodelista"/>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Orden de Envío</w:t>
      </w:r>
      <w:r w:rsidRPr="00A6680A">
        <w:rPr>
          <w:rFonts w:asciiTheme="minorHAnsi" w:hAnsiTheme="minorHAnsi"/>
        </w:rPr>
        <w:t>. Las Unidades Aplicativas harán la solicitud de insumos requeridos en el formato de Orden de Envío debidamente foliado, dicho formato será firmado por el Administrador y Encargado de Recursos Materiales o Almacén de cada Unidad Aplicativa, y deberá ser enviado vía fax o escaneada (digitalizada) por correo electrónico desde un correo oficial de la convocante al licitante adjudicado, recabando la Unidad Aplicativa acuse de recibo de la Orden de Envío con firma y fecha por parte del proveedor, dicho acuse deberá el proveedor hacerlo el mismo día de la elaboración de la Orden de Envío o a más tardar al siguiente día hábil y se tomará para contabilizar las entregas de insumos el día de elaboración de la Orden de Envío, lo anterior se tomará en cuenta por la Unidad Aplicativa, para el cálculo y elaboración de sanción por el atraso en la entrega de mercancías.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Acuse de recibo.</w:t>
      </w:r>
      <w:r w:rsidRPr="00A6680A">
        <w:rPr>
          <w:rFonts w:asciiTheme="minorHAnsi" w:hAnsiTheme="minorHAnsi"/>
        </w:rPr>
        <w:t xml:space="preserve"> Para las Ordenes de Envío, de las cuales el licitante adjudicado no remitan acuse de recibo o no se tenga respuesta alguna por parte de estos, será tomada en cuenta por la Unidad Aplicativa como fecha de acuse el día en que se elabore la Orden de Envío para el cálculo y elaboración de sanción por el atraso en la entrega de mercancías.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Facturas.</w:t>
      </w:r>
      <w:r w:rsidRPr="00A6680A">
        <w:rPr>
          <w:rFonts w:asciiTheme="minorHAnsi" w:hAnsiTheme="minorHAnsi"/>
        </w:rPr>
        <w:t xml:space="preserve"> Las facturas que resulten de la recepción </w:t>
      </w:r>
      <w:r>
        <w:rPr>
          <w:rFonts w:asciiTheme="minorHAnsi" w:hAnsiTheme="minorHAnsi"/>
        </w:rPr>
        <w:t>del material de curación</w:t>
      </w:r>
      <w:r w:rsidRPr="00A6680A">
        <w:rPr>
          <w:rFonts w:asciiTheme="minorHAnsi" w:hAnsiTheme="minorHAnsi"/>
        </w:rPr>
        <w:t>, en cada una de las Unidades Aplicativas, deberán</w:t>
      </w:r>
      <w:r w:rsidR="005028E7">
        <w:rPr>
          <w:rFonts w:asciiTheme="minorHAnsi" w:hAnsiTheme="minorHAnsi"/>
        </w:rPr>
        <w:t xml:space="preserve"> cumplir las disposiciones del SAT y</w:t>
      </w:r>
      <w:r w:rsidRPr="00A6680A">
        <w:rPr>
          <w:rFonts w:asciiTheme="minorHAnsi" w:hAnsiTheme="minorHAnsi"/>
        </w:rPr>
        <w:t xml:space="preserve"> contener lo siguiente: sello de almacén con la fecha correspondiente, nombre y firma del almacenista que realizó la recepción y la firma del Administrador de la Unidad Aplicativa (se anexará a la factura copia de la Orden de Envío, mediante la cual se solicitó la mercancía); </w:t>
      </w:r>
      <w:r w:rsidRPr="00A6680A">
        <w:rPr>
          <w:rFonts w:asciiTheme="minorHAnsi" w:hAnsiTheme="minorHAnsi"/>
        </w:rPr>
        <w:lastRenderedPageBreak/>
        <w:t xml:space="preserve">además deberá invariablemente describir en cada factura el número de </w:t>
      </w:r>
      <w:r>
        <w:rPr>
          <w:rFonts w:asciiTheme="minorHAnsi" w:hAnsiTheme="minorHAnsi"/>
        </w:rPr>
        <w:t>licitación, Contrato, marca del insumo y orden de e</w:t>
      </w:r>
      <w:r w:rsidRPr="00A6680A">
        <w:rPr>
          <w:rFonts w:asciiTheme="minorHAnsi" w:hAnsiTheme="minorHAnsi"/>
        </w:rPr>
        <w:t>nvío y estarán disponibles las facturas en las Unidades Aplicativas en un plazo no mayor de 2 días hábiles.</w:t>
      </w:r>
    </w:p>
    <w:p w:rsidR="003C0F1A" w:rsidRPr="003C0F1A" w:rsidRDefault="003C0F1A" w:rsidP="003C0F1A">
      <w:pPr>
        <w:pStyle w:val="Prrafodelista"/>
        <w:ind w:left="1560"/>
        <w:jc w:val="both"/>
        <w:rPr>
          <w:rFonts w:asciiTheme="minorHAnsi" w:hAnsiTheme="minorHAnsi" w:cs="Arial"/>
        </w:rPr>
      </w:pPr>
    </w:p>
    <w:p w:rsidR="00735339" w:rsidRPr="00735339" w:rsidRDefault="003C0F1A" w:rsidP="00735339">
      <w:pPr>
        <w:pStyle w:val="Prrafodelista"/>
        <w:numPr>
          <w:ilvl w:val="0"/>
          <w:numId w:val="26"/>
        </w:numPr>
        <w:ind w:left="1560"/>
        <w:jc w:val="both"/>
        <w:rPr>
          <w:rFonts w:asciiTheme="minorHAnsi" w:hAnsiTheme="minorHAnsi" w:cs="Arial"/>
        </w:rPr>
      </w:pPr>
      <w:r w:rsidRPr="003C0F1A">
        <w:rPr>
          <w:rFonts w:asciiTheme="minorHAnsi" w:hAnsiTheme="minorHAnsi"/>
          <w:bCs/>
          <w:i/>
        </w:rPr>
        <w:t>Facturas a revisión.</w:t>
      </w:r>
      <w:r w:rsidRPr="00A6680A">
        <w:rPr>
          <w:rFonts w:asciiTheme="minorHAnsi" w:hAnsiTheme="minorHAnsi"/>
          <w:bCs/>
        </w:rPr>
        <w:t xml:space="preserve"> El</w:t>
      </w:r>
      <w:r w:rsidRPr="00A6680A">
        <w:rPr>
          <w:rFonts w:asciiTheme="minorHAnsi" w:hAnsiTheme="minorHAnsi"/>
        </w:rPr>
        <w:t xml:space="preserve"> licitante adjudicado deberá presentar las facturas correspondientes, en original y copia debidamente selladas de recibido y de mercancía revisada y firmadas por el Administrador de la Unidad, en el área de Recursos Financieros para su pago posterior.</w:t>
      </w:r>
    </w:p>
    <w:p w:rsidR="00735339" w:rsidRPr="00735339" w:rsidRDefault="00735339" w:rsidP="00735339">
      <w:pPr>
        <w:pStyle w:val="Prrafodelista"/>
        <w:rPr>
          <w:rFonts w:ascii="Calibri" w:hAnsi="Calibri"/>
          <w:sz w:val="14"/>
          <w:szCs w:val="14"/>
        </w:rPr>
      </w:pPr>
    </w:p>
    <w:p w:rsidR="00735339" w:rsidRPr="00735339" w:rsidRDefault="00735339" w:rsidP="00735339">
      <w:pPr>
        <w:pStyle w:val="Prrafodelista"/>
        <w:ind w:left="1560"/>
        <w:jc w:val="both"/>
        <w:rPr>
          <w:rFonts w:asciiTheme="minorHAnsi" w:hAnsiTheme="minorHAnsi"/>
        </w:rPr>
      </w:pPr>
      <w:r w:rsidRPr="00735339">
        <w:rPr>
          <w:rFonts w:asciiTheme="minorHAnsi" w:hAnsiTheme="minorHAnsi"/>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735339">
          <w:rPr>
            <w:rFonts w:asciiTheme="minorHAnsi" w:hAnsiTheme="minorHAnsi"/>
          </w:rPr>
          <w:t>http://cfdi.saludnl.gob.mx</w:t>
        </w:r>
      </w:hyperlink>
      <w:r w:rsidRPr="00735339">
        <w:rPr>
          <w:rFonts w:asciiTheme="minorHAnsi" w:hAnsiTheme="minorHAnsi"/>
        </w:rPr>
        <w:t xml:space="preserve">, mediante un usuario y contraseña que deberá solicitarse a la Subdirección de Recursos Financieros de la Convocante, si no contara con éstos, deberán enviarse la solicitud correspondiente al correo </w:t>
      </w:r>
      <w:hyperlink r:id="rId10" w:history="1">
        <w:r w:rsidRPr="00735339">
          <w:rPr>
            <w:rFonts w:asciiTheme="minorHAnsi" w:hAnsiTheme="minorHAnsi"/>
          </w:rPr>
          <w:t>buzonfiscal@saludnl.gob.mx</w:t>
        </w:r>
      </w:hyperlink>
      <w:r w:rsidRPr="00735339">
        <w:rPr>
          <w:rFonts w:asciiTheme="minorHAnsi" w:hAnsiTheme="minorHAnsi"/>
        </w:rPr>
        <w:t>.</w:t>
      </w:r>
    </w:p>
    <w:p w:rsidR="00735339" w:rsidRPr="00735339" w:rsidRDefault="00735339" w:rsidP="00735339">
      <w:pPr>
        <w:pStyle w:val="Prrafodelista"/>
        <w:ind w:left="1560"/>
        <w:jc w:val="both"/>
        <w:rPr>
          <w:rFonts w:asciiTheme="minorHAnsi" w:hAnsiTheme="minorHAnsi"/>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del material de curación será personalizada. </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Identificación.</w:t>
      </w:r>
      <w:r w:rsidRPr="00A6680A">
        <w:rPr>
          <w:rFonts w:asciiTheme="minorHAnsi" w:hAnsiTheme="minorHAnsi" w:cs="Arial"/>
        </w:rPr>
        <w:t xml:space="preserve"> El licitante adjudicado deberá de id</w:t>
      </w:r>
      <w:r>
        <w:rPr>
          <w:rFonts w:asciiTheme="minorHAnsi" w:hAnsiTheme="minorHAnsi" w:cs="Arial"/>
        </w:rPr>
        <w:t>entificar en la factura el No. d</w:t>
      </w:r>
      <w:r w:rsidRPr="00A6680A">
        <w:rPr>
          <w:rFonts w:asciiTheme="minorHAnsi" w:hAnsiTheme="minorHAnsi" w:cs="Arial"/>
        </w:rPr>
        <w:t>e lote y caducidad de los productos al momento de la entrega de los materiales de curación.</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Lotes.</w:t>
      </w:r>
      <w:r w:rsidRPr="00A6680A">
        <w:rPr>
          <w:rFonts w:asciiTheme="minorHAnsi" w:hAnsiTheme="minorHAnsi"/>
        </w:rPr>
        <w:t xml:space="preserve"> No se aceptarán entregas de más de tres lotes en cada producto.</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La caducidad de los materiales de curación deberá ser de 1 año, como mínimo, contado a partir de la recepción en cada una de las Unidades Aplicativas de la Convocante, en caso de suministrar materiales de curación 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3C0F1A" w:rsidRPr="003C0F1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3C0F1A" w:rsidRPr="003C0F1A" w:rsidRDefault="003C0F1A" w:rsidP="003C0F1A">
      <w:pPr>
        <w:pStyle w:val="Prrafodelista"/>
        <w:ind w:left="1560"/>
        <w:jc w:val="both"/>
        <w:rPr>
          <w:rFonts w:asciiTheme="minorHAnsi" w:hAnsiTheme="minorHAnsi" w:cs="Arial"/>
        </w:rPr>
      </w:pPr>
    </w:p>
    <w:p w:rsidR="009771F3" w:rsidRPr="009771F3" w:rsidRDefault="003C0F1A" w:rsidP="009771F3">
      <w:pPr>
        <w:pStyle w:val="Prrafodelista"/>
        <w:numPr>
          <w:ilvl w:val="0"/>
          <w:numId w:val="26"/>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las mercancías hasta su aplicación o uso de los insumos.</w:t>
      </w:r>
    </w:p>
    <w:p w:rsidR="009771F3" w:rsidRPr="009771F3" w:rsidRDefault="009771F3" w:rsidP="009771F3">
      <w:pPr>
        <w:pStyle w:val="Prrafodelista"/>
        <w:rPr>
          <w:rFonts w:asciiTheme="minorHAnsi" w:hAnsiTheme="minorHAnsi" w:cstheme="minorHAnsi"/>
          <w:i/>
        </w:rPr>
      </w:pPr>
    </w:p>
    <w:p w:rsidR="009771F3" w:rsidRPr="009771F3" w:rsidRDefault="009771F3" w:rsidP="009771F3">
      <w:pPr>
        <w:pStyle w:val="Prrafodelista"/>
        <w:numPr>
          <w:ilvl w:val="0"/>
          <w:numId w:val="26"/>
        </w:numPr>
        <w:ind w:left="1560"/>
        <w:jc w:val="both"/>
        <w:rPr>
          <w:rFonts w:asciiTheme="minorHAnsi" w:hAnsiTheme="minorHAnsi" w:cs="Arial"/>
        </w:rPr>
      </w:pPr>
      <w:r w:rsidRPr="009771F3">
        <w:rPr>
          <w:rFonts w:asciiTheme="minorHAnsi" w:hAnsiTheme="minorHAnsi" w:cstheme="minorHAnsi"/>
          <w:i/>
        </w:rPr>
        <w:t>Devoluciones.</w:t>
      </w:r>
      <w:r w:rsidRPr="009771F3">
        <w:rPr>
          <w:rFonts w:asciiTheme="minorHAnsi" w:hAnsiTheme="minorHAnsi" w:cstheme="minorHAnsi"/>
        </w:rPr>
        <w:t xml:space="preserve"> La Convocante podrá hacer devoluciones cuando se comprueben deficiencias en la calidad de los </w:t>
      </w:r>
      <w:r>
        <w:rPr>
          <w:rFonts w:asciiTheme="minorHAnsi" w:hAnsiTheme="minorHAnsi" w:cstheme="minorHAnsi"/>
        </w:rPr>
        <w:t>materiales de curación</w:t>
      </w:r>
      <w:r w:rsidRPr="009771F3">
        <w:rPr>
          <w:rFonts w:asciiTheme="minorHAnsi" w:hAnsiTheme="minorHAnsi" w:cstheme="minorHAnsi"/>
        </w:rPr>
        <w:t xml:space="preserve"> entregados imputables al licitante ganador. La devolución de los </w:t>
      </w:r>
      <w:r>
        <w:rPr>
          <w:rFonts w:asciiTheme="minorHAnsi" w:hAnsiTheme="minorHAnsi" w:cstheme="minorHAnsi"/>
        </w:rPr>
        <w:t>materiales</w:t>
      </w:r>
      <w:r w:rsidRPr="009771F3">
        <w:rPr>
          <w:rFonts w:asciiTheme="minorHAnsi" w:hAnsiTheme="minorHAnsi" w:cstheme="minorHAnsi"/>
        </w:rPr>
        <w:t xml:space="preserve"> será a través de las Unidades Aplicativas, cuando se comprueben deficiencias en la calidad de las mismas, o cuando no se cumpla con el período de caducidad solicitado, y deberán ser repuestas por el licitante ganador, dentro de los cinco días hábiles siguientes a la devolución.</w:t>
      </w:r>
    </w:p>
    <w:p w:rsidR="009771F3" w:rsidRDefault="009771F3" w:rsidP="009771F3">
      <w:pPr>
        <w:pStyle w:val="Prrafodelista"/>
        <w:rPr>
          <w:rFonts w:asciiTheme="minorHAnsi" w:hAnsiTheme="minorHAnsi" w:cs="Arial"/>
        </w:rPr>
      </w:pPr>
    </w:p>
    <w:p w:rsidR="00B71AD5" w:rsidRDefault="00B71AD5" w:rsidP="009771F3">
      <w:pPr>
        <w:pStyle w:val="Prrafodelista"/>
        <w:rPr>
          <w:rFonts w:asciiTheme="minorHAnsi" w:hAnsiTheme="minorHAnsi" w:cs="Arial"/>
        </w:rPr>
      </w:pPr>
    </w:p>
    <w:p w:rsidR="00B71AD5" w:rsidRPr="009771F3" w:rsidRDefault="00B71AD5" w:rsidP="009771F3">
      <w:pPr>
        <w:pStyle w:val="Prrafodelista"/>
        <w:rPr>
          <w:rFonts w:asciiTheme="minorHAnsi" w:hAnsiTheme="minorHAnsi" w:cs="Arial"/>
        </w:rPr>
      </w:pPr>
    </w:p>
    <w:p w:rsidR="009771F3" w:rsidRPr="009771F3" w:rsidRDefault="009771F3" w:rsidP="009771F3">
      <w:pPr>
        <w:pStyle w:val="Prrafodelista"/>
        <w:ind w:left="1560"/>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lastRenderedPageBreak/>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526791" w:rsidRPr="00943B15" w:rsidRDefault="00B43A0B" w:rsidP="00735339">
      <w:pPr>
        <w:pStyle w:val="Prrafodelista"/>
        <w:numPr>
          <w:ilvl w:val="0"/>
          <w:numId w:val="5"/>
        </w:numPr>
        <w:tabs>
          <w:tab w:val="right" w:pos="851"/>
        </w:tabs>
        <w:ind w:left="567" w:right="49" w:firstLine="0"/>
        <w:jc w:val="both"/>
        <w:rPr>
          <w:rFonts w:asciiTheme="minorHAnsi" w:hAnsiTheme="minorHAnsi"/>
          <w:bCs/>
        </w:rPr>
      </w:pPr>
      <w:r w:rsidRPr="00943B15">
        <w:rPr>
          <w:rFonts w:asciiTheme="minorHAnsi" w:hAnsiTheme="minorHAnsi"/>
          <w:bCs/>
        </w:rPr>
        <w:t xml:space="preserve">Tratándose de Personas Morales: Los representantes de los </w:t>
      </w:r>
      <w:r w:rsidR="00F92E0A" w:rsidRPr="00943B15">
        <w:rPr>
          <w:rFonts w:asciiTheme="minorHAnsi" w:hAnsiTheme="minorHAnsi"/>
          <w:bCs/>
        </w:rPr>
        <w:t>licitante</w:t>
      </w:r>
      <w:r w:rsidR="00526791" w:rsidRPr="00943B15">
        <w:rPr>
          <w:rFonts w:asciiTheme="minorHAnsi" w:hAnsiTheme="minorHAnsi"/>
          <w:bCs/>
        </w:rPr>
        <w:t xml:space="preserve">s </w:t>
      </w:r>
      <w:r w:rsidRPr="00943B15">
        <w:rPr>
          <w:rFonts w:asciiTheme="minorHAnsi" w:hAnsiTheme="minorHAnsi"/>
          <w:bCs/>
        </w:rPr>
        <w:t>deberán de acreditar dentro del periodo de inscripción</w:t>
      </w:r>
      <w:r w:rsidR="00B06D4A" w:rsidRPr="00943B15">
        <w:rPr>
          <w:rFonts w:asciiTheme="minorHAnsi" w:hAnsiTheme="minorHAnsi"/>
          <w:bCs/>
        </w:rPr>
        <w:t xml:space="preserve"> su existencia legal y</w:t>
      </w:r>
      <w:r w:rsidRPr="00943B15">
        <w:rPr>
          <w:rFonts w:asciiTheme="minorHAnsi" w:hAnsiTheme="minorHAnsi"/>
          <w:bCs/>
        </w:rPr>
        <w:t xml:space="preserve"> la personalidad jurídica que ostentan</w:t>
      </w:r>
      <w:r w:rsidR="00B06D4A" w:rsidRPr="00943B15">
        <w:rPr>
          <w:rFonts w:asciiTheme="minorHAnsi" w:hAnsiTheme="minorHAnsi"/>
          <w:bCs/>
        </w:rPr>
        <w:t xml:space="preserve"> para la suscripción de las propuestas y, en su caso, firma del contrato</w:t>
      </w:r>
      <w:r w:rsidRPr="00943B15">
        <w:rPr>
          <w:rFonts w:asciiTheme="minorHAnsi" w:hAnsiTheme="minorHAnsi"/>
          <w:bCs/>
        </w:rPr>
        <w:t xml:space="preserve">, acreditación que se hará mediante </w:t>
      </w:r>
      <w:r w:rsidR="00B06D4A" w:rsidRPr="00943B15">
        <w:rPr>
          <w:rFonts w:asciiTheme="minorHAnsi" w:hAnsiTheme="minorHAnsi"/>
          <w:bCs/>
        </w:rPr>
        <w:t>Acta Constit</w:t>
      </w:r>
      <w:r w:rsidR="003A2E13" w:rsidRPr="00943B15">
        <w:rPr>
          <w:rFonts w:asciiTheme="minorHAnsi" w:hAnsiTheme="minorHAnsi"/>
          <w:bCs/>
        </w:rPr>
        <w:t>utiva en</w:t>
      </w:r>
      <w:r w:rsidR="00B06D4A" w:rsidRPr="00943B15">
        <w:rPr>
          <w:rFonts w:asciiTheme="minorHAnsi" w:hAnsiTheme="minorHAnsi"/>
          <w:bCs/>
        </w:rPr>
        <w:t xml:space="preserve"> </w:t>
      </w:r>
      <w:r w:rsidRPr="00943B15">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943B15">
        <w:rPr>
          <w:rFonts w:asciiTheme="minorHAnsi" w:hAnsiTheme="minorHAnsi"/>
          <w:bCs/>
        </w:rPr>
        <w:t>s</w:t>
      </w:r>
      <w:r w:rsidRPr="00943B15">
        <w:rPr>
          <w:rFonts w:asciiTheme="minorHAnsi" w:hAnsiTheme="minorHAnsi"/>
          <w:bCs/>
        </w:rPr>
        <w:t>, así como de fallo</w:t>
      </w:r>
      <w:r w:rsidR="007B6782" w:rsidRPr="00943B15">
        <w:rPr>
          <w:rFonts w:asciiTheme="minorHAnsi" w:hAnsiTheme="minorHAnsi"/>
          <w:bCs/>
        </w:rPr>
        <w:t xml:space="preserve"> técnico</w:t>
      </w:r>
      <w:r w:rsidR="00E44C3A" w:rsidRPr="00943B15">
        <w:rPr>
          <w:rFonts w:asciiTheme="minorHAnsi" w:hAnsiTheme="minorHAnsi"/>
          <w:bCs/>
        </w:rPr>
        <w:t>, apertura económica y fallo</w:t>
      </w:r>
      <w:r w:rsidRPr="00943B15">
        <w:rPr>
          <w:rFonts w:asciiTheme="minorHAnsi" w:hAnsiTheme="minorHAnsi"/>
          <w:bCs/>
        </w:rPr>
        <w:t xml:space="preserve">, persona distinta a la que </w:t>
      </w:r>
      <w:r w:rsidR="00526791" w:rsidRPr="00943B15">
        <w:rPr>
          <w:rFonts w:asciiTheme="minorHAnsi" w:hAnsiTheme="minorHAnsi"/>
          <w:bCs/>
        </w:rPr>
        <w:t>firma las proposiciones, bastará con que presente un escrito</w:t>
      </w:r>
      <w:r w:rsidR="00F31658" w:rsidRPr="00943B15">
        <w:rPr>
          <w:rFonts w:asciiTheme="minorHAnsi" w:hAnsiTheme="minorHAnsi"/>
          <w:bCs/>
        </w:rPr>
        <w:t xml:space="preserve"> (Carta Poder)</w:t>
      </w:r>
      <w:r w:rsidR="00526791" w:rsidRPr="00943B15">
        <w:rPr>
          <w:rFonts w:asciiTheme="minorHAnsi" w:hAnsiTheme="minorHAnsi"/>
          <w:bCs/>
        </w:rPr>
        <w:t xml:space="preserve"> en el que su firmante manifieste, bajo protesta de decir verdad, que cuenta con facultades suficientes para comprometers</w:t>
      </w:r>
      <w:r w:rsidR="003C0F1A" w:rsidRPr="00943B15">
        <w:rPr>
          <w:rFonts w:asciiTheme="minorHAnsi" w:hAnsiTheme="minorHAnsi"/>
          <w:bCs/>
        </w:rPr>
        <w:t>e por la persona que representa.</w:t>
      </w: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B71AD5">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 xml:space="preserve">que venga </w:t>
      </w:r>
      <w:r w:rsidRPr="00E27A5A">
        <w:rPr>
          <w:rFonts w:asciiTheme="minorHAnsi" w:hAnsiTheme="minorHAnsi" w:cs="Arial"/>
          <w:b w:val="0"/>
          <w:sz w:val="20"/>
        </w:rPr>
        <w:lastRenderedPageBreak/>
        <w:t>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 xml:space="preserve">LICITACIÓN PÚBLICA INTERNACIONAL BAJO LA COBERTURA DE </w:t>
      </w:r>
      <w:r w:rsidR="00D87EB5">
        <w:rPr>
          <w:rFonts w:asciiTheme="minorHAnsi" w:hAnsiTheme="minorHAnsi"/>
        </w:rPr>
        <w:t>TRATADOS</w:t>
      </w:r>
      <w:r w:rsidR="00C96B24" w:rsidRPr="00C96B24">
        <w:rPr>
          <w:rFonts w:asciiTheme="minorHAnsi" w:hAnsiTheme="minorHAnsi"/>
        </w:rPr>
        <w:t xml:space="preserve">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2F5444"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Currículum de la empresa como proveedor de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3E6595" w:rsidRDefault="003E6595" w:rsidP="003C7CE4">
      <w:pPr>
        <w:numPr>
          <w:ilvl w:val="0"/>
          <w:numId w:val="8"/>
        </w:numPr>
        <w:tabs>
          <w:tab w:val="left" w:pos="1134"/>
        </w:tabs>
        <w:ind w:right="49"/>
        <w:jc w:val="both"/>
        <w:rPr>
          <w:rFonts w:asciiTheme="minorHAnsi" w:hAnsiTheme="minorHAnsi"/>
          <w:color w:val="000000"/>
        </w:rPr>
      </w:pPr>
      <w:r w:rsidRPr="002229F9">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lastRenderedPageBreak/>
        <w:t>Carta de manifiesto bajo protesta de decir verdad,</w:t>
      </w:r>
      <w:r w:rsidRPr="00DD19CD">
        <w:rPr>
          <w:rFonts w:asciiTheme="minorHAnsi" w:hAnsiTheme="minorHAnsi" w:cstheme="minorHAnsi"/>
          <w:bCs/>
          <w:color w:val="000000"/>
        </w:rPr>
        <w:t xml:space="preserve"> que el servicio, bienes y productos</w:t>
      </w:r>
      <w:r w:rsidRPr="00DD19CD">
        <w:rPr>
          <w:rFonts w:asciiTheme="minorHAnsi" w:hAnsiTheme="minorHAnsi" w:cstheme="minorHAnsi"/>
          <w:bCs/>
        </w:rPr>
        <w:t xml:space="preserve"> que ofertan, cumplen y reúnen todos los requisitos de la legislación sanitaria vigente.</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bCs/>
          <w:color w:val="000000"/>
        </w:rPr>
        <w:t>Carta bajo protesta de decir verdad que cuentan con la capacidad d</w:t>
      </w:r>
      <w:r w:rsidRPr="00A6680A">
        <w:rPr>
          <w:rFonts w:asciiTheme="minorHAnsi" w:hAnsiTheme="minorHAnsi"/>
          <w:bCs/>
        </w:rPr>
        <w:t xml:space="preserve">e distribución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bCs/>
        </w:rPr>
        <w:t>Carta de manifiesto bajo protesta de decir verdad</w:t>
      </w:r>
      <w:r w:rsidRPr="00A6680A">
        <w:rPr>
          <w:rFonts w:asciiTheme="minorHAnsi" w:hAnsiTheme="minorHAnsi"/>
          <w:bCs/>
          <w:color w:val="000000"/>
        </w:rPr>
        <w:t xml:space="preserve"> que los productos</w:t>
      </w:r>
      <w:r w:rsidRPr="00A6680A">
        <w:rPr>
          <w:rFonts w:asciiTheme="minorHAnsi" w:hAnsiTheme="minorHAnsi"/>
          <w:bCs/>
        </w:rPr>
        <w:t xml:space="preserve"> que ofertan cumplen y reúnen todos los requisitos de la legislación sanitaria vigente.</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color w:val="000000"/>
        </w:rPr>
        <w:t xml:space="preserve">Carta de apoyo del fabricante o distribuidor mayorista, de todos los materiales de curación que se solicitan en el anexo </w:t>
      </w:r>
      <w:r w:rsidR="00E5363D">
        <w:rPr>
          <w:rFonts w:asciiTheme="minorHAnsi" w:hAnsiTheme="minorHAnsi"/>
          <w:color w:val="000000"/>
        </w:rPr>
        <w:t>1A</w:t>
      </w:r>
      <w:r w:rsidRPr="00A6680A">
        <w:rPr>
          <w:rFonts w:asciiTheme="minorHAnsi" w:hAnsiTheme="minorHAnsi"/>
          <w:color w:val="000000"/>
        </w:rPr>
        <w:t xml:space="preserve"> de estas bases en la cual describan las partidas, marcas y cantidades ofertadas</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color w:val="000000"/>
        </w:rPr>
        <w:t>Carta compromiso de cumplir con el período de caducidad mínimo de un año en el material de curación que entregue, en caso de resultar adjudicado.</w:t>
      </w:r>
    </w:p>
    <w:p w:rsidR="003C0F1A" w:rsidRPr="00A6680A" w:rsidRDefault="00954A60" w:rsidP="003C0F1A">
      <w:pPr>
        <w:pStyle w:val="Prrafodelista"/>
        <w:numPr>
          <w:ilvl w:val="0"/>
          <w:numId w:val="8"/>
        </w:numPr>
        <w:ind w:right="49"/>
        <w:jc w:val="both"/>
        <w:rPr>
          <w:rFonts w:asciiTheme="minorHAnsi" w:hAnsiTheme="minorHAnsi"/>
          <w:bCs/>
        </w:rPr>
      </w:pPr>
      <w:r>
        <w:rPr>
          <w:rFonts w:asciiTheme="minorHAnsi" w:hAnsiTheme="minorHAnsi"/>
        </w:rPr>
        <w:t>Deberá</w:t>
      </w:r>
      <w:r w:rsidR="003C0F1A" w:rsidRPr="00A6680A">
        <w:rPr>
          <w:rFonts w:asciiTheme="minorHAnsi" w:hAnsiTheme="minorHAnsi"/>
        </w:rPr>
        <w:t xml:space="preserve"> presentar como mínimo cuatro cartas, mediante las cuales estipulen que han prestado buen servicio ante otros clientes</w:t>
      </w:r>
      <w:r w:rsidR="00E5363D">
        <w:rPr>
          <w:rFonts w:asciiTheme="minorHAnsi" w:hAnsiTheme="minorHAnsi"/>
        </w:rPr>
        <w:t xml:space="preserve"> del área de salud</w:t>
      </w:r>
      <w:r w:rsidR="003C0F1A" w:rsidRPr="00A6680A">
        <w:rPr>
          <w:rFonts w:asciiTheme="minorHAnsi" w:hAnsiTheme="minorHAnsi"/>
        </w:rPr>
        <w:t>, mismas que la Convocante se reserva el derecho de verificar dicha información, para su participación en el presente evento.</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Escrito en el cual garanticen que se comprometen a cumplir con los horarios de entrega de materiales de curación, de acuerdo a lo solicita</w:t>
      </w:r>
      <w:r w:rsidR="00E5363D">
        <w:rPr>
          <w:rFonts w:asciiTheme="minorHAnsi" w:hAnsiTheme="minorHAnsi"/>
        </w:rPr>
        <w:t>do en el punto 1.2</w:t>
      </w:r>
      <w:r w:rsidRPr="00A6680A">
        <w:rPr>
          <w:rFonts w:asciiTheme="minorHAnsi" w:hAnsiTheme="minorHAnsi"/>
        </w:rPr>
        <w:t xml:space="preserve"> de estas bases; además deberá de comprobar mediante el Alta de Hacienda que cuenta con Almacén dentro del área metropolitana.</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Copias de registros sanitarios</w:t>
      </w:r>
      <w:r w:rsidR="0008684F">
        <w:rPr>
          <w:rFonts w:asciiTheme="minorHAnsi" w:hAnsiTheme="minorHAnsi"/>
        </w:rPr>
        <w:t xml:space="preserve"> identificados con el nombre del licitante,</w:t>
      </w:r>
      <w:r w:rsidRPr="00A6680A">
        <w:rPr>
          <w:rFonts w:asciiTheme="minorHAnsi" w:hAnsiTheme="minorHAnsi"/>
        </w:rPr>
        <w:t xml:space="preserve"> legibles y por ambos lados </w:t>
      </w:r>
      <w:r w:rsidR="009D0EDE">
        <w:rPr>
          <w:rFonts w:asciiTheme="minorHAnsi" w:hAnsiTheme="minorHAnsi"/>
        </w:rPr>
        <w:t>del 100% de los insumos ofertados.</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Aviso de Funcionamiento a nombre del participante expedida por la Secretaría de Salud con autorización para comercializar los insumos objeto de la presente licitación dentro del área metropolitana de la ciudad de Monterrey, N. L.</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Comprobante de recepción de muestras.</w:t>
      </w:r>
    </w:p>
    <w:p w:rsidR="0071487D" w:rsidRPr="0071487D" w:rsidRDefault="003C0F1A" w:rsidP="0071487D">
      <w:pPr>
        <w:pStyle w:val="Prrafodelista"/>
        <w:numPr>
          <w:ilvl w:val="0"/>
          <w:numId w:val="8"/>
        </w:numPr>
        <w:ind w:right="49"/>
        <w:jc w:val="both"/>
        <w:rPr>
          <w:rFonts w:asciiTheme="minorHAnsi" w:hAnsiTheme="minorHAnsi"/>
          <w:bCs/>
        </w:rPr>
      </w:pPr>
      <w:r w:rsidRPr="00A6680A">
        <w:rPr>
          <w:rFonts w:asciiTheme="minorHAnsi" w:hAnsiTheme="minorHAnsi"/>
        </w:rPr>
        <w:t>Carta bajo protesta de decir verdad y firmada por el representante legal, que manifieste que su representada cumple con todos los registros sanitarios para funcionar como negocio en la venta de productos de consumo en el Sector  Salud.</w:t>
      </w:r>
    </w:p>
    <w:p w:rsidR="0071487D" w:rsidRPr="00D61C5C" w:rsidRDefault="0071487D" w:rsidP="0071487D">
      <w:pPr>
        <w:pStyle w:val="Prrafodelista"/>
        <w:numPr>
          <w:ilvl w:val="0"/>
          <w:numId w:val="8"/>
        </w:numPr>
        <w:ind w:right="49"/>
        <w:jc w:val="both"/>
        <w:rPr>
          <w:rFonts w:asciiTheme="minorHAnsi" w:hAnsiTheme="minorHAnsi"/>
        </w:rPr>
      </w:pPr>
      <w:r w:rsidRPr="0071487D">
        <w:rPr>
          <w:rFonts w:asciiTheme="minorHAnsi" w:hAnsiTheme="minorHAnsi"/>
        </w:rPr>
        <w:t>El licitante deberá presentar original o copia certificada para cotejo  y copia simp</w:t>
      </w:r>
      <w:r w:rsidR="00135ED8">
        <w:rPr>
          <w:rFonts w:asciiTheme="minorHAnsi" w:hAnsiTheme="minorHAnsi"/>
        </w:rPr>
        <w:t>le del certificado ISO 9001-2015</w:t>
      </w:r>
      <w:r w:rsidRPr="0071487D">
        <w:rPr>
          <w:rFonts w:asciiTheme="minorHAnsi" w:hAnsiTheme="minorHAnsi"/>
        </w:rPr>
        <w:t xml:space="preserve">, </w:t>
      </w:r>
    </w:p>
    <w:p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w:t>
      </w:r>
      <w:proofErr w:type="spellStart"/>
      <w:r w:rsidRPr="00835FDB">
        <w:rPr>
          <w:rFonts w:asciiTheme="minorHAnsi" w:hAnsiTheme="minorHAnsi" w:cs="Arial"/>
        </w:rPr>
        <w:t>Fracc</w:t>
      </w:r>
      <w:proofErr w:type="spellEnd"/>
      <w:r w:rsidRPr="00835FDB">
        <w:rPr>
          <w:rFonts w:asciiTheme="minorHAnsi" w:hAnsiTheme="minorHAnsi" w:cs="Arial"/>
        </w:rPr>
        <w:t xml:space="preserve">.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w:t>
      </w:r>
      <w:r w:rsidRPr="000D5CC3">
        <w:rPr>
          <w:rFonts w:asciiTheme="minorHAnsi" w:hAnsiTheme="minorHAnsi" w:cs="Arial"/>
          <w:bCs/>
          <w:lang w:val="es-MX"/>
        </w:rPr>
        <w:lastRenderedPageBreak/>
        <w:t xml:space="preserve">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w:t>
      </w:r>
      <w:r w:rsidR="00324414">
        <w:rPr>
          <w:rFonts w:asciiTheme="minorHAnsi" w:hAnsiTheme="minorHAnsi" w:cs="Arial"/>
        </w:rPr>
        <w:t xml:space="preserve"> regla</w:t>
      </w:r>
      <w:r w:rsidRPr="007E5216">
        <w:rPr>
          <w:rFonts w:asciiTheme="minorHAnsi" w:hAnsiTheme="minorHAnsi" w:cs="Arial"/>
        </w:rPr>
        <w:t xml:space="preserve"> </w:t>
      </w:r>
      <w:r w:rsidR="00324414" w:rsidRPr="00336407">
        <w:rPr>
          <w:rFonts w:asciiTheme="minorHAnsi" w:hAnsiTheme="minorHAnsi" w:cs="Arial"/>
        </w:rPr>
        <w:t>2.1.31 de la Miscelánea Fiscal para el Ejercicio 201</w:t>
      </w:r>
      <w:r w:rsidR="009771F3">
        <w:rPr>
          <w:rFonts w:asciiTheme="minorHAnsi" w:hAnsiTheme="minorHAnsi" w:cs="Arial"/>
        </w:rPr>
        <w:t>8</w:t>
      </w:r>
      <w:r w:rsidR="00324414" w:rsidRPr="00336407">
        <w:rPr>
          <w:rFonts w:asciiTheme="minorHAnsi" w:hAnsiTheme="minorHAnsi" w:cs="Arial"/>
        </w:rPr>
        <w:t xml:space="preserve"> publicada en el DOF el 2</w:t>
      </w:r>
      <w:r w:rsidR="009771F3">
        <w:rPr>
          <w:rFonts w:asciiTheme="minorHAnsi" w:hAnsiTheme="minorHAnsi" w:cs="Arial"/>
        </w:rPr>
        <w:t>2</w:t>
      </w:r>
      <w:r w:rsidR="00324414" w:rsidRPr="00336407">
        <w:rPr>
          <w:rFonts w:asciiTheme="minorHAnsi" w:hAnsiTheme="minorHAnsi" w:cs="Arial"/>
        </w:rPr>
        <w:t xml:space="preserve"> de Dici</w:t>
      </w:r>
      <w:r w:rsidR="009771F3">
        <w:rPr>
          <w:rFonts w:asciiTheme="minorHAnsi" w:hAnsiTheme="minorHAnsi" w:cs="Arial"/>
        </w:rPr>
        <w:t>embre de 2017</w:t>
      </w:r>
      <w:r w:rsidRPr="007E5216">
        <w:rPr>
          <w:rFonts w:asciiTheme="minorHAnsi" w:hAnsiTheme="minorHAnsi" w:cs="Arial"/>
        </w:rPr>
        <w:t>, Comprobante del último pago de: 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este que su giro comercial comprende la venta de los servicios a que se refiere el anexo 1</w:t>
      </w:r>
      <w:r w:rsidR="00E5363D">
        <w:rPr>
          <w:rFonts w:asciiTheme="minorHAnsi" w:hAnsiTheme="minorHAnsi" w:cs="Arial"/>
          <w:lang w:val="es-MX"/>
        </w:rPr>
        <w:t>A</w:t>
      </w:r>
      <w:r w:rsidRPr="00FF38A5">
        <w:rPr>
          <w:rFonts w:asciiTheme="minorHAnsi" w:hAnsiTheme="minorHAnsi" w:cs="Arial"/>
          <w:lang w:val="es-MX"/>
        </w:rPr>
        <w:t xml:space="preserve">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w:t>
      </w:r>
      <w:r w:rsidRPr="00B36399">
        <w:rPr>
          <w:rFonts w:asciiTheme="minorHAnsi" w:hAnsiTheme="minorHAnsi" w:cs="Arial"/>
          <w:lang w:val="es-MX"/>
        </w:rPr>
        <w:lastRenderedPageBreak/>
        <w:t xml:space="preserve">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D87EB5">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w:t>
      </w:r>
      <w:r w:rsidR="009D0EDE">
        <w:rPr>
          <w:rFonts w:asciiTheme="minorHAnsi" w:hAnsiTheme="minorHAnsi" w:cstheme="minorHAnsi"/>
        </w:rPr>
        <w:t>dad, la falta de presentación de este documento no afecta la solvencia de la proposición.</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9D0EDE" w:rsidP="00AA0A4C">
      <w:pPr>
        <w:numPr>
          <w:ilvl w:val="0"/>
          <w:numId w:val="11"/>
        </w:numPr>
        <w:ind w:left="1418" w:right="180" w:hanging="284"/>
        <w:jc w:val="both"/>
        <w:rPr>
          <w:rFonts w:ascii="Calibri" w:hAnsi="Calibri"/>
          <w:bCs/>
        </w:rPr>
      </w:pPr>
      <w:r>
        <w:rPr>
          <w:rFonts w:ascii="Calibri" w:hAnsi="Calibri"/>
          <w:b/>
          <w:bCs/>
        </w:rPr>
        <w:t>ANEXOS 3 y 4.</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lastRenderedPageBreak/>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9D0EDE">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9D0EDE">
        <w:rPr>
          <w:rFonts w:ascii="Calibri" w:hAnsi="Calibri"/>
        </w:rPr>
        <w:t>1</w:t>
      </w:r>
      <w:r w:rsidRPr="0039320A">
        <w:rPr>
          <w:rFonts w:ascii="Calibri" w:hAnsi="Calibri"/>
        </w:rPr>
        <w:t xml:space="preserve"> de las presentes bases, así como en la parte conducente de la convocatoria de este concurso.</w:t>
      </w: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lastRenderedPageBreak/>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material de curación</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material de curación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Pr="001B316B">
        <w:rPr>
          <w:rFonts w:ascii="Calibri" w:hAnsi="Calibri" w:cs="Arial"/>
          <w:iCs/>
        </w:rPr>
        <w:t xml:space="preserve"> del material de curación,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licitación, Contrato, marca del insumo y orden de envío y estarán disponibles las facturas en las Unidades Aplicativas en un plazo no mayor de 2 días hábiles.</w:t>
      </w:r>
    </w:p>
    <w:p w:rsidR="001B316B" w:rsidRDefault="001B316B" w:rsidP="000B78E5">
      <w:pPr>
        <w:ind w:right="-1"/>
        <w:jc w:val="both"/>
        <w:rPr>
          <w:rFonts w:ascii="Calibri" w:hAnsi="Calibri"/>
        </w:rPr>
      </w:pPr>
    </w:p>
    <w:p w:rsidR="00735339" w:rsidRPr="00735339" w:rsidRDefault="00735339" w:rsidP="00735339">
      <w:pPr>
        <w:tabs>
          <w:tab w:val="right" w:pos="709"/>
        </w:tabs>
        <w:ind w:right="49"/>
        <w:jc w:val="both"/>
        <w:rPr>
          <w:rFonts w:ascii="Calibri" w:hAnsi="Calibri" w:cs="Arial"/>
          <w:iCs/>
        </w:rPr>
      </w:pPr>
      <w:r w:rsidRPr="00735339">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11" w:history="1">
        <w:r w:rsidRPr="00735339">
          <w:rPr>
            <w:rFonts w:ascii="Calibri" w:hAnsi="Calibri" w:cs="Arial"/>
            <w:iCs/>
          </w:rPr>
          <w:t>http://cfdi.saludnl.gob.mx</w:t>
        </w:r>
      </w:hyperlink>
      <w:r w:rsidRPr="00735339">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2" w:history="1">
        <w:r w:rsidRPr="00735339">
          <w:rPr>
            <w:rFonts w:ascii="Calibri" w:hAnsi="Calibri" w:cs="Arial"/>
            <w:iCs/>
          </w:rPr>
          <w:t>buzonfiscal@saludnl.gob.mx</w:t>
        </w:r>
      </w:hyperlink>
      <w:r w:rsidRPr="00735339">
        <w:rPr>
          <w:rFonts w:ascii="Calibri" w:hAnsi="Calibri" w:cs="Arial"/>
          <w:iCs/>
        </w:rPr>
        <w:t>.</w:t>
      </w:r>
    </w:p>
    <w:p w:rsidR="000B78E5" w:rsidRPr="0090500C" w:rsidRDefault="000B78E5" w:rsidP="000B78E5">
      <w:pPr>
        <w:ind w:right="49"/>
        <w:jc w:val="both"/>
        <w:rPr>
          <w:rFonts w:ascii="Calibri" w:hAnsi="Calibri"/>
        </w:rPr>
      </w:pPr>
      <w:r w:rsidRPr="0090500C">
        <w:rPr>
          <w:rFonts w:ascii="Calibri" w:hAnsi="Calibri"/>
        </w:rPr>
        <w:lastRenderedPageBreak/>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C215F6" w:rsidRDefault="00C215F6"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material de curación</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lastRenderedPageBreak/>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C215F6" w:rsidRDefault="00C215F6" w:rsidP="00C215F6">
      <w:pPr>
        <w:pStyle w:val="Textoindependiente2"/>
        <w:ind w:right="-1"/>
        <w:rPr>
          <w:rFonts w:ascii="Calibri" w:hAnsi="Calibri"/>
          <w:sz w:val="20"/>
        </w:rPr>
      </w:pPr>
    </w:p>
    <w:p w:rsidR="00C215F6" w:rsidRPr="0039320A" w:rsidRDefault="00C215F6" w:rsidP="00C215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C215F6" w:rsidRPr="0039320A" w:rsidRDefault="00C215F6" w:rsidP="00C215F6">
      <w:pPr>
        <w:ind w:right="-1"/>
        <w:jc w:val="both"/>
        <w:rPr>
          <w:rFonts w:ascii="Calibri" w:hAnsi="Calibri"/>
        </w:rPr>
      </w:pPr>
    </w:p>
    <w:p w:rsidR="00C215F6" w:rsidRPr="00566EE4" w:rsidRDefault="00C215F6" w:rsidP="00C215F6">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B71AD5">
        <w:rPr>
          <w:rFonts w:asciiTheme="minorHAnsi" w:hAnsiTheme="minorHAnsi"/>
          <w:color w:val="auto"/>
          <w:sz w:val="20"/>
          <w:szCs w:val="20"/>
        </w:rPr>
        <w:t>1</w:t>
      </w:r>
      <w:r w:rsidR="009D0EDE">
        <w:rPr>
          <w:rFonts w:asciiTheme="minorHAnsi" w:hAnsiTheme="minorHAnsi"/>
          <w:color w:val="auto"/>
          <w:sz w:val="20"/>
          <w:szCs w:val="20"/>
        </w:rPr>
        <w:t>4</w:t>
      </w:r>
      <w:r w:rsidRPr="00566EE4">
        <w:rPr>
          <w:rFonts w:asciiTheme="minorHAnsi" w:hAnsiTheme="minorHAnsi"/>
          <w:color w:val="auto"/>
          <w:sz w:val="20"/>
          <w:szCs w:val="20"/>
        </w:rPr>
        <w:t xml:space="preserve"> de </w:t>
      </w:r>
      <w:r w:rsidR="00B71AD5">
        <w:rPr>
          <w:rFonts w:asciiTheme="minorHAnsi" w:hAnsiTheme="minorHAnsi"/>
          <w:color w:val="auto"/>
          <w:sz w:val="20"/>
          <w:szCs w:val="20"/>
        </w:rPr>
        <w:t>Septiembre</w:t>
      </w:r>
      <w:r w:rsidR="00B7464F">
        <w:rPr>
          <w:rFonts w:asciiTheme="minorHAnsi" w:hAnsiTheme="minorHAnsi"/>
          <w:color w:val="auto"/>
          <w:sz w:val="20"/>
          <w:szCs w:val="20"/>
        </w:rPr>
        <w:t xml:space="preserve"> del 2018</w:t>
      </w:r>
      <w:r w:rsidRPr="00566EE4">
        <w:rPr>
          <w:rFonts w:asciiTheme="minorHAnsi" w:hAnsiTheme="minorHAnsi"/>
          <w:color w:val="auto"/>
          <w:sz w:val="20"/>
          <w:szCs w:val="20"/>
        </w:rPr>
        <w:t xml:space="preserve">. </w:t>
      </w:r>
    </w:p>
    <w:p w:rsidR="00C215F6" w:rsidRPr="00566EE4" w:rsidRDefault="00C215F6" w:rsidP="00C215F6">
      <w:pPr>
        <w:pStyle w:val="Default"/>
        <w:jc w:val="both"/>
        <w:rPr>
          <w:rFonts w:asciiTheme="minorHAnsi" w:hAnsiTheme="minorHAnsi"/>
          <w:b/>
          <w:color w:val="auto"/>
          <w:sz w:val="20"/>
          <w:szCs w:val="20"/>
        </w:rPr>
      </w:pPr>
    </w:p>
    <w:p w:rsidR="00C215F6" w:rsidRDefault="00C215F6" w:rsidP="00C215F6">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13" w:history="1">
        <w:r w:rsidRPr="00566EE4">
          <w:rPr>
            <w:rStyle w:val="Hipervnculo"/>
            <w:rFonts w:asciiTheme="minorHAnsi" w:hAnsiTheme="minorHAnsi"/>
            <w:sz w:val="20"/>
            <w:szCs w:val="20"/>
          </w:rPr>
          <w:t>http://saludnl.gob.mx</w:t>
        </w:r>
      </w:hyperlink>
      <w:r w:rsidRPr="00566EE4">
        <w:rPr>
          <w:rFonts w:asciiTheme="minorHAnsi" w:hAnsiTheme="minorHAnsi"/>
          <w:color w:val="auto"/>
          <w:sz w:val="20"/>
          <w:szCs w:val="20"/>
        </w:rPr>
        <w:t xml:space="preserve">, </w:t>
      </w:r>
      <w:r w:rsidR="009D0EDE" w:rsidRPr="00566EE4">
        <w:rPr>
          <w:rFonts w:asciiTheme="minorHAnsi" w:hAnsiTheme="minorHAnsi"/>
          <w:color w:val="auto"/>
          <w:sz w:val="20"/>
          <w:szCs w:val="20"/>
        </w:rPr>
        <w:t xml:space="preserve">el </w:t>
      </w:r>
      <w:r w:rsidR="00B71AD5">
        <w:rPr>
          <w:rFonts w:asciiTheme="minorHAnsi" w:hAnsiTheme="minorHAnsi"/>
          <w:color w:val="auto"/>
          <w:sz w:val="20"/>
          <w:szCs w:val="20"/>
        </w:rPr>
        <w:t>1</w:t>
      </w:r>
      <w:r w:rsidR="009D0EDE">
        <w:rPr>
          <w:rFonts w:asciiTheme="minorHAnsi" w:hAnsiTheme="minorHAnsi"/>
          <w:color w:val="auto"/>
          <w:sz w:val="20"/>
          <w:szCs w:val="20"/>
        </w:rPr>
        <w:t>4</w:t>
      </w:r>
      <w:r w:rsidR="009D0EDE" w:rsidRPr="00566EE4">
        <w:rPr>
          <w:rFonts w:asciiTheme="minorHAnsi" w:hAnsiTheme="minorHAnsi"/>
          <w:color w:val="auto"/>
          <w:sz w:val="20"/>
          <w:szCs w:val="20"/>
        </w:rPr>
        <w:t xml:space="preserve"> de </w:t>
      </w:r>
      <w:r w:rsidR="00B71AD5">
        <w:rPr>
          <w:rFonts w:asciiTheme="minorHAnsi" w:hAnsiTheme="minorHAnsi"/>
          <w:color w:val="auto"/>
          <w:sz w:val="20"/>
          <w:szCs w:val="20"/>
        </w:rPr>
        <w:t>Septiembre</w:t>
      </w:r>
      <w:r w:rsidR="009D0EDE">
        <w:rPr>
          <w:rFonts w:asciiTheme="minorHAnsi" w:hAnsiTheme="minorHAnsi"/>
          <w:color w:val="auto"/>
          <w:sz w:val="20"/>
          <w:szCs w:val="20"/>
        </w:rPr>
        <w:t xml:space="preserve"> del 2018</w:t>
      </w:r>
      <w:r w:rsidRPr="00566EE4">
        <w:rPr>
          <w:rFonts w:asciiTheme="minorHAnsi" w:hAnsiTheme="minorHAnsi"/>
          <w:color w:val="auto"/>
          <w:sz w:val="20"/>
          <w:szCs w:val="20"/>
        </w:rPr>
        <w:t>.</w:t>
      </w:r>
    </w:p>
    <w:p w:rsidR="00C215F6" w:rsidRDefault="00C215F6" w:rsidP="00C215F6">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C215F6" w:rsidRPr="004A4FC1" w:rsidTr="00C215F6">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C215F6" w:rsidRPr="00E50172" w:rsidRDefault="00C215F6" w:rsidP="00C215F6">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B7464F">
              <w:rPr>
                <w:rFonts w:ascii="Century Gothic" w:hAnsi="Century Gothic" w:cs="Arial"/>
                <w:b/>
                <w:color w:val="000000"/>
                <w:sz w:val="18"/>
              </w:rPr>
              <w:t>Internacional Bajo la Cobertura de Tratados</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sidR="00010D05">
              <w:rPr>
                <w:rFonts w:ascii="Century Gothic" w:hAnsi="Century Gothic" w:cs="Arial"/>
                <w:b/>
                <w:color w:val="000000"/>
                <w:sz w:val="18"/>
              </w:rPr>
              <w:t>LP-919044992-</w:t>
            </w:r>
            <w:r w:rsidR="00335C47">
              <w:rPr>
                <w:rFonts w:ascii="Century Gothic" w:hAnsi="Century Gothic" w:cs="Arial"/>
                <w:b/>
                <w:color w:val="000000"/>
                <w:sz w:val="18"/>
              </w:rPr>
              <w:t>I37</w:t>
            </w:r>
            <w:r w:rsidR="00D154C5">
              <w:rPr>
                <w:rFonts w:ascii="Century Gothic" w:hAnsi="Century Gothic" w:cs="Arial"/>
                <w:b/>
                <w:color w:val="000000"/>
                <w:sz w:val="18"/>
              </w:rPr>
              <w:t>-2018</w:t>
            </w:r>
          </w:p>
          <w:p w:rsidR="00C215F6" w:rsidRPr="00E50172" w:rsidRDefault="00010D05" w:rsidP="00B71AD5">
            <w:pPr>
              <w:jc w:val="center"/>
              <w:rPr>
                <w:rFonts w:ascii="Century Gothic" w:hAnsi="Century Gothic" w:cs="Arial"/>
                <w:b/>
                <w:bCs/>
                <w:color w:val="000000"/>
                <w:sz w:val="16"/>
              </w:rPr>
            </w:pPr>
            <w:r>
              <w:rPr>
                <w:rFonts w:ascii="Century Gothic" w:hAnsi="Century Gothic" w:cs="Arial"/>
                <w:b/>
                <w:color w:val="000000"/>
                <w:sz w:val="18"/>
              </w:rPr>
              <w:t>“MATERIAL DE CURACIÓN</w:t>
            </w:r>
            <w:r w:rsidR="00B71AD5">
              <w:rPr>
                <w:rFonts w:ascii="Century Gothic" w:hAnsi="Century Gothic" w:cs="Arial"/>
                <w:b/>
                <w:color w:val="000000"/>
                <w:sz w:val="18"/>
              </w:rPr>
              <w:t xml:space="preserve"> DENTAL</w:t>
            </w:r>
            <w:r w:rsidR="00C215F6">
              <w:rPr>
                <w:rFonts w:ascii="Century Gothic" w:hAnsi="Century Gothic" w:cs="Arial"/>
                <w:b/>
                <w:color w:val="000000"/>
                <w:sz w:val="18"/>
              </w:rPr>
              <w:t>”</w:t>
            </w:r>
          </w:p>
        </w:tc>
      </w:tr>
      <w:tr w:rsidR="00C215F6" w:rsidRPr="004A4FC1" w:rsidTr="00C215F6">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C215F6" w:rsidRPr="00E50172" w:rsidTr="00C215F6">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C215F6" w:rsidRPr="00566EE4" w:rsidTr="00C215F6">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C215F6" w:rsidRPr="00566EE4" w:rsidRDefault="00B71AD5" w:rsidP="00C215F6">
            <w:pPr>
              <w:jc w:val="center"/>
              <w:rPr>
                <w:rFonts w:ascii="Century Gothic" w:hAnsi="Century Gothic" w:cs="Arial"/>
                <w:sz w:val="16"/>
                <w:szCs w:val="18"/>
              </w:rPr>
            </w:pPr>
            <w:r>
              <w:rPr>
                <w:rFonts w:ascii="Century Gothic" w:hAnsi="Century Gothic" w:cs="Arial"/>
                <w:sz w:val="16"/>
                <w:szCs w:val="18"/>
              </w:rPr>
              <w:t>21/09</w:t>
            </w:r>
            <w:r w:rsidR="00B7464F">
              <w:rPr>
                <w:rFonts w:ascii="Century Gothic" w:hAnsi="Century Gothic" w:cs="Arial"/>
                <w:sz w:val="16"/>
                <w:szCs w:val="18"/>
              </w:rPr>
              <w:t>/2018</w:t>
            </w:r>
          </w:p>
          <w:p w:rsidR="00C215F6" w:rsidRPr="00566EE4" w:rsidRDefault="00C215F6" w:rsidP="00C215F6">
            <w:pPr>
              <w:jc w:val="center"/>
              <w:rPr>
                <w:rFonts w:ascii="Century Gothic" w:hAnsi="Century Gothic" w:cs="Arial"/>
                <w:sz w:val="16"/>
                <w:szCs w:val="18"/>
              </w:rPr>
            </w:pPr>
            <w:r w:rsidRPr="00566EE4">
              <w:rPr>
                <w:rFonts w:ascii="Century Gothic" w:hAnsi="Century Gothic" w:cs="Arial"/>
                <w:sz w:val="16"/>
                <w:szCs w:val="18"/>
              </w:rPr>
              <w:t>1</w:t>
            </w:r>
            <w:r>
              <w:rPr>
                <w:rFonts w:ascii="Century Gothic" w:hAnsi="Century Gothic" w:cs="Arial"/>
                <w:sz w:val="16"/>
                <w:szCs w:val="18"/>
              </w:rPr>
              <w:t>0</w:t>
            </w:r>
            <w:r w:rsidRPr="00566EE4">
              <w:rPr>
                <w:rFonts w:ascii="Century Gothic" w:hAnsi="Century Gothic" w:cs="Arial"/>
                <w:sz w:val="16"/>
                <w:szCs w:val="18"/>
              </w:rPr>
              <w:t>:</w:t>
            </w:r>
            <w:r w:rsidR="00B71AD5">
              <w:rPr>
                <w:rFonts w:ascii="Century Gothic" w:hAnsi="Century Gothic" w:cs="Arial"/>
                <w:sz w:val="16"/>
                <w:szCs w:val="18"/>
              </w:rPr>
              <w:t>03</w:t>
            </w:r>
            <w:r w:rsidRPr="00566EE4">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C215F6" w:rsidRPr="00566EE4" w:rsidRDefault="00C215F6" w:rsidP="0008684F">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Dirección Administrativa </w:t>
            </w:r>
            <w:r w:rsidR="0008684F">
              <w:rPr>
                <w:rFonts w:ascii="Century Gothic" w:hAnsi="Century Gothic" w:cs="Arial"/>
                <w:color w:val="000000"/>
                <w:sz w:val="16"/>
                <w:szCs w:val="18"/>
              </w:rPr>
              <w:t>o</w:t>
            </w:r>
            <w:r w:rsidRPr="00566EE4">
              <w:rPr>
                <w:rFonts w:ascii="Century Gothic" w:hAnsi="Century Gothic" w:cs="Arial"/>
                <w:color w:val="000000"/>
                <w:sz w:val="16"/>
                <w:szCs w:val="18"/>
              </w:rPr>
              <w:t xml:space="preserve"> de la Subsecretaria de Prevención y Control de Enfermedades de la Convocante,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segundo y tercer piso, respectivamente, Centro de Monterrey, Nuevo León, C.P. 64000</w:t>
            </w:r>
          </w:p>
        </w:tc>
      </w:tr>
      <w:tr w:rsidR="00C215F6" w:rsidRPr="00566EE4" w:rsidTr="00C215F6">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C215F6" w:rsidRPr="00566EE4" w:rsidRDefault="00B71AD5" w:rsidP="00C215F6">
            <w:pPr>
              <w:jc w:val="center"/>
              <w:rPr>
                <w:rFonts w:ascii="Century Gothic" w:hAnsi="Century Gothic" w:cs="Arial"/>
                <w:sz w:val="16"/>
                <w:szCs w:val="18"/>
              </w:rPr>
            </w:pPr>
            <w:r>
              <w:rPr>
                <w:rFonts w:ascii="Century Gothic" w:hAnsi="Century Gothic" w:cs="Arial"/>
                <w:sz w:val="16"/>
                <w:szCs w:val="18"/>
              </w:rPr>
              <w:t>02/10</w:t>
            </w:r>
            <w:r w:rsidR="00BA5A6C">
              <w:rPr>
                <w:rFonts w:ascii="Century Gothic" w:hAnsi="Century Gothic" w:cs="Arial"/>
                <w:sz w:val="16"/>
                <w:szCs w:val="18"/>
              </w:rPr>
              <w:t>/2018</w:t>
            </w:r>
          </w:p>
          <w:p w:rsidR="00C215F6" w:rsidRPr="00566EE4" w:rsidRDefault="00B71AD5" w:rsidP="00C215F6">
            <w:pPr>
              <w:jc w:val="center"/>
              <w:rPr>
                <w:rFonts w:ascii="Century Gothic" w:hAnsi="Century Gothic" w:cs="Arial"/>
                <w:sz w:val="16"/>
                <w:szCs w:val="18"/>
              </w:rPr>
            </w:pPr>
            <w:r>
              <w:rPr>
                <w:rFonts w:ascii="Century Gothic" w:hAnsi="Century Gothic" w:cs="Arial"/>
                <w:sz w:val="16"/>
                <w:szCs w:val="18"/>
              </w:rPr>
              <w:t>11:0</w:t>
            </w:r>
            <w:r w:rsidR="009D0EDE">
              <w:rPr>
                <w:rFonts w:ascii="Century Gothic" w:hAnsi="Century Gothic" w:cs="Arial"/>
                <w:sz w:val="16"/>
                <w:szCs w:val="18"/>
              </w:rPr>
              <w:t>0</w:t>
            </w:r>
            <w:r w:rsidR="00C215F6"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215F6" w:rsidRPr="00566EE4" w:rsidRDefault="00C215F6" w:rsidP="00C215F6">
            <w:pPr>
              <w:jc w:val="both"/>
              <w:rPr>
                <w:rFonts w:ascii="Century Gothic" w:hAnsi="Century Gothic" w:cs="Arial"/>
                <w:color w:val="000000"/>
                <w:sz w:val="16"/>
                <w:szCs w:val="18"/>
              </w:rPr>
            </w:pPr>
          </w:p>
        </w:tc>
      </w:tr>
      <w:tr w:rsidR="00C215F6" w:rsidRPr="00566EE4" w:rsidTr="00C215F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BA5A6C" w:rsidRPr="00566EE4" w:rsidRDefault="00B71AD5" w:rsidP="00BA5A6C">
            <w:pPr>
              <w:jc w:val="center"/>
              <w:rPr>
                <w:rFonts w:ascii="Century Gothic" w:hAnsi="Century Gothic" w:cs="Arial"/>
                <w:sz w:val="16"/>
                <w:szCs w:val="18"/>
              </w:rPr>
            </w:pPr>
            <w:r>
              <w:rPr>
                <w:rFonts w:ascii="Century Gothic" w:hAnsi="Century Gothic" w:cs="Arial"/>
                <w:sz w:val="16"/>
                <w:szCs w:val="18"/>
              </w:rPr>
              <w:t>03/10/2018</w:t>
            </w:r>
          </w:p>
          <w:p w:rsidR="00C215F6" w:rsidRPr="00566EE4" w:rsidRDefault="00B71AD5" w:rsidP="00BA5A6C">
            <w:pPr>
              <w:jc w:val="center"/>
              <w:rPr>
                <w:rFonts w:ascii="Century Gothic" w:hAnsi="Century Gothic" w:cs="Arial"/>
                <w:sz w:val="16"/>
                <w:szCs w:val="18"/>
              </w:rPr>
            </w:pPr>
            <w:r>
              <w:rPr>
                <w:rFonts w:ascii="Century Gothic" w:hAnsi="Century Gothic" w:cs="Arial"/>
                <w:sz w:val="16"/>
                <w:szCs w:val="18"/>
              </w:rPr>
              <w:t>10:45</w:t>
            </w:r>
            <w:r w:rsidR="00BA5A6C"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215F6" w:rsidRPr="00566EE4" w:rsidRDefault="00C215F6" w:rsidP="00C215F6">
            <w:pPr>
              <w:jc w:val="center"/>
              <w:rPr>
                <w:rFonts w:ascii="Century Gothic" w:hAnsi="Century Gothic" w:cs="Arial"/>
                <w:color w:val="000000"/>
                <w:sz w:val="16"/>
                <w:szCs w:val="18"/>
              </w:rPr>
            </w:pPr>
          </w:p>
        </w:tc>
      </w:tr>
      <w:tr w:rsidR="00C215F6" w:rsidRPr="00566EE4" w:rsidTr="00C215F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B71AD5" w:rsidRPr="00566EE4" w:rsidRDefault="00B71AD5" w:rsidP="00B71AD5">
            <w:pPr>
              <w:jc w:val="center"/>
              <w:rPr>
                <w:rFonts w:ascii="Century Gothic" w:hAnsi="Century Gothic" w:cs="Arial"/>
                <w:sz w:val="16"/>
                <w:szCs w:val="18"/>
              </w:rPr>
            </w:pPr>
            <w:r>
              <w:rPr>
                <w:rFonts w:ascii="Century Gothic" w:hAnsi="Century Gothic" w:cs="Arial"/>
                <w:sz w:val="16"/>
                <w:szCs w:val="18"/>
              </w:rPr>
              <w:t>03/10/2018</w:t>
            </w:r>
          </w:p>
          <w:p w:rsidR="00C215F6" w:rsidRPr="00566EE4" w:rsidRDefault="00B71AD5" w:rsidP="00B71AD5">
            <w:pPr>
              <w:jc w:val="center"/>
              <w:rPr>
                <w:rFonts w:ascii="Century Gothic" w:hAnsi="Century Gothic" w:cs="Arial"/>
                <w:sz w:val="16"/>
                <w:szCs w:val="18"/>
              </w:rPr>
            </w:pPr>
            <w:r>
              <w:rPr>
                <w:rFonts w:ascii="Century Gothic" w:hAnsi="Century Gothic" w:cs="Arial"/>
                <w:sz w:val="16"/>
                <w:szCs w:val="18"/>
              </w:rPr>
              <w:t>11:00</w:t>
            </w:r>
            <w:r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215F6" w:rsidRPr="00566EE4" w:rsidRDefault="00C215F6" w:rsidP="00C215F6">
            <w:pPr>
              <w:jc w:val="center"/>
              <w:rPr>
                <w:rFonts w:ascii="Century Gothic" w:hAnsi="Century Gothic" w:cs="Arial"/>
                <w:color w:val="000000"/>
                <w:sz w:val="16"/>
                <w:szCs w:val="18"/>
              </w:rPr>
            </w:pPr>
          </w:p>
        </w:tc>
      </w:tr>
      <w:tr w:rsidR="00C215F6" w:rsidRPr="00566EE4" w:rsidTr="00C215F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B71AD5" w:rsidRPr="00566EE4" w:rsidRDefault="00B71AD5" w:rsidP="00B71AD5">
            <w:pPr>
              <w:jc w:val="center"/>
              <w:rPr>
                <w:rFonts w:ascii="Century Gothic" w:hAnsi="Century Gothic" w:cs="Arial"/>
                <w:sz w:val="16"/>
                <w:szCs w:val="18"/>
              </w:rPr>
            </w:pPr>
            <w:r>
              <w:rPr>
                <w:rFonts w:ascii="Century Gothic" w:hAnsi="Century Gothic" w:cs="Arial"/>
                <w:sz w:val="16"/>
                <w:szCs w:val="18"/>
              </w:rPr>
              <w:t>03/10/2018</w:t>
            </w:r>
          </w:p>
          <w:p w:rsidR="00C215F6" w:rsidRPr="00566EE4" w:rsidRDefault="00B71AD5" w:rsidP="00B71AD5">
            <w:pPr>
              <w:jc w:val="center"/>
              <w:rPr>
                <w:rFonts w:ascii="Century Gothic" w:hAnsi="Century Gothic" w:cs="Arial"/>
                <w:sz w:val="16"/>
                <w:szCs w:val="18"/>
              </w:rPr>
            </w:pPr>
            <w:r>
              <w:rPr>
                <w:rFonts w:ascii="Century Gothic" w:hAnsi="Century Gothic" w:cs="Arial"/>
                <w:sz w:val="16"/>
                <w:szCs w:val="18"/>
              </w:rPr>
              <w:t>11:15</w:t>
            </w:r>
            <w:r w:rsidRPr="00566EE4">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C215F6" w:rsidRPr="00566EE4" w:rsidRDefault="00C215F6" w:rsidP="00C215F6">
            <w:pPr>
              <w:jc w:val="center"/>
              <w:rPr>
                <w:rFonts w:ascii="Century Gothic" w:hAnsi="Century Gothic" w:cs="Arial"/>
                <w:color w:val="000000"/>
                <w:sz w:val="16"/>
                <w:szCs w:val="18"/>
              </w:rPr>
            </w:pPr>
          </w:p>
        </w:tc>
      </w:tr>
      <w:tr w:rsidR="00C215F6" w:rsidRPr="00566EE4" w:rsidTr="00C215F6">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215F6" w:rsidRPr="00566EE4" w:rsidRDefault="00C215F6" w:rsidP="00B71AD5">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9D0EDE">
              <w:rPr>
                <w:rFonts w:ascii="Century Gothic" w:hAnsi="Century Gothic" w:cs="Arial"/>
                <w:sz w:val="16"/>
                <w:szCs w:val="18"/>
              </w:rPr>
              <w:t xml:space="preserve">día </w:t>
            </w:r>
            <w:r w:rsidR="00B71AD5">
              <w:rPr>
                <w:rFonts w:ascii="Century Gothic" w:hAnsi="Century Gothic" w:cs="Arial"/>
                <w:sz w:val="16"/>
                <w:szCs w:val="18"/>
              </w:rPr>
              <w:t>1</w:t>
            </w:r>
            <w:r w:rsidR="009D0EDE">
              <w:rPr>
                <w:rFonts w:ascii="Century Gothic" w:hAnsi="Century Gothic" w:cs="Arial"/>
                <w:sz w:val="16"/>
                <w:szCs w:val="18"/>
              </w:rPr>
              <w:t>7</w:t>
            </w:r>
            <w:r w:rsidRPr="00566EE4">
              <w:rPr>
                <w:rFonts w:ascii="Century Gothic" w:hAnsi="Century Gothic" w:cs="Arial"/>
                <w:sz w:val="16"/>
                <w:szCs w:val="18"/>
              </w:rPr>
              <w:t xml:space="preserve"> de </w:t>
            </w:r>
            <w:r w:rsidR="00B71AD5">
              <w:rPr>
                <w:rFonts w:ascii="Century Gothic" w:hAnsi="Century Gothic" w:cs="Arial"/>
                <w:sz w:val="16"/>
                <w:szCs w:val="18"/>
              </w:rPr>
              <w:t>Octubre</w:t>
            </w:r>
            <w:r w:rsidRPr="00566EE4">
              <w:rPr>
                <w:rFonts w:ascii="Century Gothic" w:hAnsi="Century Gothic" w:cs="Arial"/>
                <w:sz w:val="16"/>
                <w:szCs w:val="18"/>
              </w:rPr>
              <w:t xml:space="preserve"> de 201</w:t>
            </w:r>
            <w:r w:rsidR="0008684F">
              <w:rPr>
                <w:rFonts w:ascii="Century Gothic" w:hAnsi="Century Gothic" w:cs="Arial"/>
                <w:sz w:val="16"/>
                <w:szCs w:val="18"/>
              </w:rPr>
              <w:t>8</w:t>
            </w:r>
            <w:r w:rsidRPr="00566EE4">
              <w:rPr>
                <w:rFonts w:ascii="Century Gothic" w:hAnsi="Century Gothic" w:cs="Arial"/>
                <w:sz w:val="16"/>
                <w:szCs w:val="18"/>
              </w:rPr>
              <w:t xml:space="preserve"> en </w:t>
            </w:r>
            <w:r w:rsidR="009D0EDE">
              <w:rPr>
                <w:rFonts w:ascii="Century Gothic" w:hAnsi="Century Gothic" w:cs="Arial"/>
                <w:color w:val="000000"/>
                <w:sz w:val="16"/>
                <w:szCs w:val="18"/>
              </w:rPr>
              <w:t>el Departamento de Contratos ubicado</w:t>
            </w:r>
            <w:r w:rsidRPr="00566EE4">
              <w:rPr>
                <w:rFonts w:ascii="Century Gothic" w:hAnsi="Century Gothic" w:cs="Arial"/>
                <w:color w:val="000000"/>
                <w:sz w:val="16"/>
                <w:szCs w:val="18"/>
              </w:rPr>
              <w:t xml:space="preserve">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primer piso, Centro de Monterrey, Nuevo León, C.P. 64000, en el horario de 9:00 a 17:00 horas.</w:t>
            </w:r>
          </w:p>
        </w:tc>
      </w:tr>
      <w:tr w:rsidR="00C215F6" w:rsidRPr="00E50172" w:rsidTr="00C215F6">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C215F6" w:rsidRDefault="00C215F6" w:rsidP="00C215F6">
      <w:pPr>
        <w:ind w:right="51"/>
        <w:jc w:val="both"/>
        <w:rPr>
          <w:rFonts w:ascii="Calibri" w:hAnsi="Calibri"/>
        </w:rPr>
      </w:pPr>
    </w:p>
    <w:p w:rsidR="00B71AD5" w:rsidRDefault="00B71AD5" w:rsidP="00C215F6">
      <w:pPr>
        <w:ind w:right="51"/>
        <w:jc w:val="both"/>
        <w:rPr>
          <w:rFonts w:ascii="Calibri" w:hAnsi="Calibri"/>
        </w:rPr>
      </w:pPr>
    </w:p>
    <w:p w:rsidR="00C215F6" w:rsidRDefault="00C215F6" w:rsidP="00C215F6">
      <w:pPr>
        <w:ind w:right="51"/>
        <w:jc w:val="both"/>
        <w:rPr>
          <w:rFonts w:ascii="Calibri" w:hAnsi="Calibri"/>
        </w:rPr>
      </w:pPr>
      <w:r>
        <w:rPr>
          <w:rFonts w:ascii="Calibri" w:hAnsi="Calibri"/>
        </w:rPr>
        <w:lastRenderedPageBreak/>
        <w:t>Los eventos se llevarán bajo las siguientes condiciones:</w:t>
      </w:r>
    </w:p>
    <w:p w:rsidR="00C215F6" w:rsidRDefault="00C215F6" w:rsidP="00C215F6">
      <w:pPr>
        <w:ind w:right="51"/>
        <w:jc w:val="both"/>
        <w:rPr>
          <w:rFonts w:ascii="Calibri" w:hAnsi="Calibri"/>
        </w:rPr>
      </w:pPr>
    </w:p>
    <w:p w:rsidR="00C215F6" w:rsidRDefault="00C215F6" w:rsidP="0024280D">
      <w:pPr>
        <w:pStyle w:val="Prrafodelista"/>
        <w:numPr>
          <w:ilvl w:val="0"/>
          <w:numId w:val="28"/>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B71AD5">
        <w:rPr>
          <w:rFonts w:ascii="Calibri" w:hAnsi="Calibri"/>
        </w:rPr>
        <w:t>Departamento de 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C215F6" w:rsidRDefault="00C215F6" w:rsidP="00C215F6">
      <w:pPr>
        <w:pStyle w:val="Prrafodelista"/>
        <w:ind w:left="720" w:right="51"/>
        <w:jc w:val="both"/>
        <w:rPr>
          <w:rFonts w:ascii="Calibri" w:hAnsi="Calibri"/>
        </w:rPr>
      </w:pPr>
    </w:p>
    <w:p w:rsidR="00C215F6" w:rsidRDefault="00C215F6" w:rsidP="0024280D">
      <w:pPr>
        <w:pStyle w:val="Prrafodelista"/>
        <w:numPr>
          <w:ilvl w:val="2"/>
          <w:numId w:val="2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C215F6" w:rsidRDefault="00C215F6" w:rsidP="00C215F6">
      <w:pPr>
        <w:pStyle w:val="Prrafodelista"/>
        <w:ind w:left="1080" w:right="51"/>
        <w:jc w:val="both"/>
        <w:rPr>
          <w:rFonts w:ascii="Calibri" w:hAnsi="Calibri"/>
        </w:rPr>
      </w:pPr>
    </w:p>
    <w:p w:rsidR="00C215F6" w:rsidRDefault="00C215F6" w:rsidP="0024280D">
      <w:pPr>
        <w:pStyle w:val="Prrafodelista"/>
        <w:numPr>
          <w:ilvl w:val="2"/>
          <w:numId w:val="2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C215F6" w:rsidRPr="00C84FE6" w:rsidRDefault="00C215F6" w:rsidP="00C215F6">
      <w:pPr>
        <w:pStyle w:val="Prrafodelista"/>
        <w:rPr>
          <w:rFonts w:ascii="Calibri" w:hAnsi="Calibri" w:cs="Arial"/>
        </w:rPr>
      </w:pPr>
    </w:p>
    <w:p w:rsidR="00C215F6" w:rsidRPr="001C463D" w:rsidRDefault="00C215F6" w:rsidP="0024280D">
      <w:pPr>
        <w:pStyle w:val="Prrafodelista"/>
        <w:numPr>
          <w:ilvl w:val="2"/>
          <w:numId w:val="2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C215F6" w:rsidRPr="001C463D" w:rsidRDefault="00C215F6" w:rsidP="00C215F6">
      <w:pPr>
        <w:pStyle w:val="Prrafodelista"/>
        <w:rPr>
          <w:rFonts w:ascii="Calibri" w:hAnsi="Calibri"/>
        </w:rPr>
      </w:pPr>
    </w:p>
    <w:p w:rsidR="00C215F6" w:rsidRPr="009A3619" w:rsidRDefault="00C215F6" w:rsidP="0024280D">
      <w:pPr>
        <w:pStyle w:val="Prrafodelista"/>
        <w:numPr>
          <w:ilvl w:val="2"/>
          <w:numId w:val="29"/>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C215F6" w:rsidRPr="009A3619" w:rsidRDefault="00C215F6" w:rsidP="00C215F6">
      <w:pPr>
        <w:pStyle w:val="Prrafodelista"/>
        <w:rPr>
          <w:rFonts w:asciiTheme="minorHAnsi" w:hAnsiTheme="minorHAnsi"/>
        </w:rPr>
      </w:pPr>
    </w:p>
    <w:p w:rsidR="00C215F6" w:rsidRPr="009A3619" w:rsidRDefault="00C215F6" w:rsidP="00C215F6">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C215F6" w:rsidRDefault="00C215F6" w:rsidP="00C215F6">
      <w:pPr>
        <w:ind w:right="-1"/>
        <w:jc w:val="both"/>
        <w:rPr>
          <w:rFonts w:ascii="Calibri" w:hAnsi="Calibri" w:cs="Arial"/>
        </w:rPr>
      </w:pPr>
    </w:p>
    <w:p w:rsidR="000B78E5" w:rsidRPr="001B316B" w:rsidRDefault="000B78E5" w:rsidP="00190C8C">
      <w:pPr>
        <w:ind w:right="51"/>
        <w:jc w:val="both"/>
        <w:rPr>
          <w:rFonts w:ascii="Calibri" w:hAnsi="Calibri" w:cs="Arial"/>
        </w:rPr>
      </w:pPr>
    </w:p>
    <w:p w:rsidR="000B78E5" w:rsidRPr="0039320A" w:rsidRDefault="00C215F6"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12</w:t>
      </w:r>
      <w:r w:rsidR="000B78E5" w:rsidRPr="0039320A">
        <w:rPr>
          <w:rFonts w:ascii="Calibri" w:hAnsi="Calibri"/>
          <w:b/>
        </w:rPr>
        <w:t>.</w:t>
      </w:r>
      <w:r w:rsidR="000B78E5">
        <w:rPr>
          <w:rFonts w:ascii="Calibri" w:hAnsi="Calibri"/>
          <w:b/>
        </w:rPr>
        <w:t xml:space="preserve"> </w:t>
      </w:r>
      <w:r w:rsidR="000B78E5"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que incluyen</w:t>
      </w:r>
      <w:r w:rsidR="000B78E5">
        <w:rPr>
          <w:rFonts w:ascii="Calibri" w:hAnsi="Calibri"/>
        </w:rPr>
        <w:t xml:space="preserve"> </w:t>
      </w:r>
      <w:r w:rsidR="009E04A4">
        <w:rPr>
          <w:rFonts w:ascii="Calibri" w:hAnsi="Calibri"/>
        </w:rPr>
        <w:t>el suministro</w:t>
      </w:r>
      <w:r w:rsidR="00C96B24">
        <w:rPr>
          <w:rFonts w:ascii="Calibri" w:hAnsi="Calibri"/>
        </w:rPr>
        <w:t xml:space="preserve"> del</w:t>
      </w:r>
      <w:r w:rsidR="005C3279">
        <w:rPr>
          <w:rFonts w:ascii="Calibri" w:hAnsi="Calibri"/>
        </w:rPr>
        <w:t xml:space="preserve"> material de cu</w:t>
      </w:r>
      <w:r w:rsidR="001B47EB">
        <w:rPr>
          <w:rFonts w:ascii="Calibri" w:hAnsi="Calibri"/>
        </w:rPr>
        <w:t>ración</w:t>
      </w:r>
      <w:r w:rsidR="005E531C">
        <w:rPr>
          <w:rFonts w:ascii="Calibri" w:hAnsi="Calibri"/>
        </w:rPr>
        <w:t xml:space="preserve">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1B316B" w:rsidRDefault="001B316B" w:rsidP="000B78E5">
      <w:pPr>
        <w:ind w:right="-1"/>
        <w:jc w:val="both"/>
        <w:rPr>
          <w:rFonts w:ascii="Calibri" w:hAnsi="Calibri"/>
          <w:b/>
        </w:rPr>
      </w:pPr>
    </w:p>
    <w:p w:rsidR="00BA5A6C" w:rsidRDefault="00BA5A6C" w:rsidP="000B78E5">
      <w:pPr>
        <w:ind w:right="-1"/>
        <w:jc w:val="both"/>
        <w:rPr>
          <w:rFonts w:ascii="Calibri" w:hAnsi="Calibri"/>
          <w:b/>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w:t>
      </w:r>
      <w:r w:rsidR="0008684F">
        <w:rPr>
          <w:rFonts w:ascii="Calibri" w:hAnsi="Calibri"/>
          <w:b/>
        </w:rPr>
        <w:t>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08684F">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7A14B9" w:rsidRPr="0039320A" w:rsidRDefault="007A14B9" w:rsidP="005E531C">
      <w:pPr>
        <w:ind w:right="-1"/>
        <w:jc w:val="both"/>
        <w:rPr>
          <w:rFonts w:ascii="Calibri" w:hAnsi="Calibri"/>
        </w:rPr>
      </w:pPr>
      <w:r>
        <w:rPr>
          <w:rFonts w:ascii="Calibri" w:hAnsi="Calibri"/>
        </w:rPr>
        <w:t>El o los contratos que deriven de la presente licitación estarán sujetos al precio fijo ofertado por el licitante que resulte adjudicado, la</w:t>
      </w:r>
      <w:r w:rsidR="00C45AEF">
        <w:rPr>
          <w:rFonts w:ascii="Calibri" w:hAnsi="Calibri"/>
        </w:rPr>
        <w:t>s</w:t>
      </w:r>
      <w:r>
        <w:rPr>
          <w:rFonts w:ascii="Calibri" w:hAnsi="Calibri"/>
        </w:rPr>
        <w:t xml:space="preserve"> cantidades podrán variar de acuerdo a las necesidades de cada unidad aplicativa de la Convocante, en función del monto contratado.</w:t>
      </w:r>
    </w:p>
    <w:p w:rsidR="00261F27" w:rsidRPr="0039320A" w:rsidRDefault="00261F27" w:rsidP="005E531C">
      <w:pPr>
        <w:ind w:right="-1"/>
        <w:jc w:val="both"/>
        <w:rPr>
          <w:rFonts w:ascii="Calibri" w:hAnsi="Calibri"/>
        </w:rPr>
      </w:pPr>
    </w:p>
    <w:p w:rsidR="005E531C" w:rsidRPr="00E1107E" w:rsidRDefault="0008684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lastRenderedPageBreak/>
        <w:t>1</w:t>
      </w:r>
      <w:r w:rsidR="0008684F">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C215F6">
        <w:rPr>
          <w:rFonts w:ascii="Calibri" w:hAnsi="Calibri"/>
          <w:b/>
          <w:u w:val="single"/>
        </w:rPr>
        <w:t>5</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C215F6" w:rsidP="005E531C">
      <w:pPr>
        <w:ind w:left="284" w:right="-1"/>
        <w:jc w:val="both"/>
        <w:rPr>
          <w:rFonts w:ascii="Calibri" w:hAnsi="Calibri"/>
          <w:b/>
          <w:u w:val="single"/>
        </w:rPr>
      </w:pPr>
      <w:r>
        <w:rPr>
          <w:rFonts w:ascii="Calibri" w:hAnsi="Calibri"/>
          <w:b/>
          <w:u w:val="single"/>
        </w:rPr>
        <w:t>15</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B71AD5">
        <w:rPr>
          <w:rFonts w:ascii="Calibri" w:hAnsi="Calibri"/>
          <w:sz w:val="20"/>
        </w:rPr>
        <w:t>4</w:t>
      </w:r>
      <w:r w:rsidR="00C215F6">
        <w:rPr>
          <w:rFonts w:ascii="Calibri" w:hAnsi="Calibri"/>
          <w:sz w:val="20"/>
        </w:rPr>
        <w:t xml:space="preserve"> de </w:t>
      </w:r>
      <w:r w:rsidR="00B71AD5">
        <w:rPr>
          <w:rFonts w:ascii="Calibri" w:hAnsi="Calibri"/>
          <w:sz w:val="20"/>
        </w:rPr>
        <w:t>Octubre</w:t>
      </w:r>
      <w:r w:rsidRPr="009E04A4">
        <w:rPr>
          <w:rFonts w:ascii="Calibri" w:hAnsi="Calibri"/>
          <w:sz w:val="20"/>
        </w:rPr>
        <w:t xml:space="preserve"> del 201</w:t>
      </w:r>
      <w:r w:rsidR="0008684F">
        <w:rPr>
          <w:rFonts w:ascii="Calibri" w:hAnsi="Calibri"/>
          <w:sz w:val="20"/>
        </w:rPr>
        <w:t>8</w:t>
      </w:r>
      <w:r w:rsidRPr="009E04A4">
        <w:rPr>
          <w:rFonts w:ascii="Calibri" w:hAnsi="Calibri"/>
          <w:sz w:val="20"/>
        </w:rPr>
        <w:t xml:space="preserve"> al </w:t>
      </w:r>
      <w:r w:rsidR="00B71AD5">
        <w:rPr>
          <w:rFonts w:ascii="Calibri" w:hAnsi="Calibri"/>
          <w:sz w:val="20"/>
        </w:rPr>
        <w:t>15</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08684F">
        <w:rPr>
          <w:rFonts w:ascii="Calibri" w:hAnsi="Calibri"/>
          <w:sz w:val="20"/>
        </w:rPr>
        <w:t>8</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BA5A6C" w:rsidRDefault="00BA5A6C" w:rsidP="005E531C">
      <w:pPr>
        <w:ind w:right="-1"/>
        <w:jc w:val="both"/>
        <w:rPr>
          <w:rFonts w:ascii="Calibri" w:hAnsi="Calibri"/>
          <w:b/>
        </w:rPr>
      </w:pPr>
    </w:p>
    <w:p w:rsidR="0093321E" w:rsidRDefault="0093321E" w:rsidP="005E531C">
      <w:pPr>
        <w:ind w:right="-1"/>
        <w:jc w:val="both"/>
        <w:rPr>
          <w:rFonts w:ascii="Calibri" w:hAnsi="Calibri"/>
          <w:b/>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E5363D" w:rsidRDefault="00E5363D" w:rsidP="00E5363D">
      <w:pPr>
        <w:numPr>
          <w:ilvl w:val="0"/>
          <w:numId w:val="18"/>
        </w:numPr>
        <w:ind w:right="-1"/>
        <w:jc w:val="both"/>
        <w:rPr>
          <w:rFonts w:ascii="Calibri" w:hAnsi="Calibri"/>
        </w:rPr>
      </w:pPr>
      <w:r>
        <w:rPr>
          <w:rFonts w:ascii="Calibri" w:hAnsi="Calibri"/>
        </w:rPr>
        <w:lastRenderedPageBreak/>
        <w:t>El incumplimiento grave de las obligaciones contraídas por el licitante que resulte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w:t>
      </w:r>
      <w:r w:rsidR="00C215F6">
        <w:rPr>
          <w:rFonts w:ascii="Calibri" w:hAnsi="Calibri"/>
          <w:b/>
        </w:rPr>
        <w:t>0</w:t>
      </w:r>
      <w:r w:rsidRPr="0039320A">
        <w:rPr>
          <w:rFonts w:ascii="Calibri" w:hAnsi="Calibri"/>
          <w:b/>
        </w:rPr>
        <w:t>.</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lastRenderedPageBreak/>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w:t>
      </w:r>
      <w:r w:rsidR="00C215F6">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A2FA8"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0E578B">
        <w:rPr>
          <w:rFonts w:asciiTheme="minorHAnsi" w:hAnsiTheme="minorHAnsi"/>
          <w:b/>
        </w:rPr>
        <w:t>1</w:t>
      </w:r>
      <w:r w:rsidR="009D0EDE">
        <w:rPr>
          <w:rFonts w:asciiTheme="minorHAnsi" w:hAnsiTheme="minorHAnsi"/>
          <w:b/>
        </w:rPr>
        <w:t>4</w:t>
      </w:r>
      <w:r w:rsidR="0008684F">
        <w:rPr>
          <w:rFonts w:asciiTheme="minorHAnsi" w:hAnsiTheme="minorHAnsi"/>
          <w:b/>
        </w:rPr>
        <w:t xml:space="preserve"> DE </w:t>
      </w:r>
      <w:r w:rsidR="000E578B">
        <w:rPr>
          <w:rFonts w:asciiTheme="minorHAnsi" w:hAnsiTheme="minorHAnsi"/>
          <w:b/>
        </w:rPr>
        <w:t>SEPTIEMBRE</w:t>
      </w:r>
      <w:r w:rsidR="000D7D14" w:rsidRPr="0078059E">
        <w:rPr>
          <w:rFonts w:asciiTheme="minorHAnsi" w:hAnsiTheme="minorHAnsi"/>
          <w:b/>
        </w:rPr>
        <w:t xml:space="preserve"> DEL 201</w:t>
      </w:r>
      <w:r w:rsidR="00BA5A6C">
        <w:rPr>
          <w:rFonts w:asciiTheme="minorHAnsi" w:hAnsiTheme="minorHAnsi"/>
          <w:b/>
        </w:rPr>
        <w:t>8</w:t>
      </w:r>
    </w:p>
    <w:p w:rsidR="00BA5A6C" w:rsidRDefault="00BA5A6C" w:rsidP="007F0B73">
      <w:pPr>
        <w:ind w:right="284"/>
        <w:jc w:val="center"/>
        <w:rPr>
          <w:rFonts w:asciiTheme="minorHAnsi" w:hAnsiTheme="minorHAnsi"/>
          <w:b/>
        </w:rPr>
      </w:pPr>
    </w:p>
    <w:p w:rsidR="00BA5A6C" w:rsidRDefault="00BA5A6C" w:rsidP="007F0B73">
      <w:pPr>
        <w:ind w:right="284"/>
        <w:jc w:val="center"/>
        <w:rPr>
          <w:rFonts w:asciiTheme="minorHAnsi" w:hAnsiTheme="minorHAnsi"/>
          <w:b/>
        </w:rPr>
      </w:pPr>
    </w:p>
    <w:p w:rsidR="00BA5A6C" w:rsidRDefault="00BA5A6C" w:rsidP="007F0B73">
      <w:pPr>
        <w:ind w:right="284"/>
        <w:jc w:val="center"/>
        <w:rPr>
          <w:rFonts w:asciiTheme="minorHAnsi" w:hAnsiTheme="minorHAnsi"/>
          <w:b/>
        </w:rPr>
      </w:pPr>
    </w:p>
    <w:p w:rsidR="00BA5A6C" w:rsidRDefault="00BA5A6C" w:rsidP="007F0B73">
      <w:pPr>
        <w:ind w:right="284"/>
        <w:jc w:val="center"/>
        <w:rPr>
          <w:rFonts w:asciiTheme="minorHAnsi" w:hAnsiTheme="minorHAnsi"/>
          <w:b/>
        </w:rPr>
      </w:pPr>
    </w:p>
    <w:p w:rsidR="00BA5A6C" w:rsidRDefault="00BA5A6C"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9D0EDE" w:rsidRDefault="009D0EDE" w:rsidP="007F0B73">
      <w:pPr>
        <w:ind w:right="284"/>
        <w:jc w:val="center"/>
        <w:rPr>
          <w:rFonts w:asciiTheme="minorHAnsi" w:hAnsiTheme="minorHAnsi"/>
          <w:b/>
        </w:rPr>
      </w:pPr>
    </w:p>
    <w:p w:rsidR="009D0EDE" w:rsidRDefault="009D0EDE" w:rsidP="007F0B73">
      <w:pPr>
        <w:ind w:right="284"/>
        <w:jc w:val="center"/>
        <w:rPr>
          <w:rFonts w:asciiTheme="minorHAnsi" w:hAnsiTheme="minorHAnsi"/>
          <w:b/>
        </w:rPr>
      </w:pPr>
    </w:p>
    <w:p w:rsidR="009D0EDE" w:rsidRDefault="009D0EDE" w:rsidP="007F0B73">
      <w:pPr>
        <w:ind w:right="284"/>
        <w:jc w:val="center"/>
        <w:rPr>
          <w:rFonts w:asciiTheme="minorHAnsi" w:hAnsiTheme="minorHAnsi"/>
          <w:b/>
        </w:rPr>
      </w:pPr>
    </w:p>
    <w:p w:rsidR="009D0EDE" w:rsidRDefault="009D0EDE" w:rsidP="007F0B73">
      <w:pPr>
        <w:ind w:right="284"/>
        <w:jc w:val="center"/>
        <w:rPr>
          <w:rFonts w:asciiTheme="minorHAnsi" w:hAnsiTheme="minorHAnsi"/>
          <w:b/>
        </w:rPr>
      </w:pPr>
    </w:p>
    <w:p w:rsidR="009D0EDE" w:rsidRDefault="009D0EDE" w:rsidP="007F0B73">
      <w:pPr>
        <w:ind w:right="284"/>
        <w:jc w:val="center"/>
        <w:rPr>
          <w:rFonts w:asciiTheme="minorHAnsi" w:hAnsiTheme="minorHAnsi"/>
          <w:b/>
        </w:rPr>
      </w:pPr>
    </w:p>
    <w:p w:rsidR="009D0EDE" w:rsidRDefault="009D0EDE" w:rsidP="007F0B73">
      <w:pPr>
        <w:ind w:right="284"/>
        <w:jc w:val="center"/>
        <w:rPr>
          <w:rFonts w:asciiTheme="minorHAnsi" w:hAnsiTheme="minorHAnsi"/>
          <w:b/>
        </w:rPr>
      </w:pPr>
    </w:p>
    <w:p w:rsidR="009D0EDE" w:rsidRDefault="009D0EDE"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105" w:type="dxa"/>
        <w:jc w:val="center"/>
        <w:tblCellMar>
          <w:left w:w="0" w:type="dxa"/>
          <w:right w:w="0" w:type="dxa"/>
        </w:tblCellMar>
        <w:tblLook w:val="04A0" w:firstRow="1" w:lastRow="0" w:firstColumn="1" w:lastColumn="0" w:noHBand="0" w:noVBand="1"/>
      </w:tblPr>
      <w:tblGrid>
        <w:gridCol w:w="940"/>
        <w:gridCol w:w="2230"/>
        <w:gridCol w:w="1081"/>
        <w:gridCol w:w="991"/>
        <w:gridCol w:w="5863"/>
      </w:tblGrid>
      <w:tr w:rsidR="008D763A" w:rsidRPr="007F04BE" w:rsidTr="001B316B">
        <w:trPr>
          <w:trHeight w:val="572"/>
          <w:jc w:val="center"/>
        </w:trPr>
        <w:tc>
          <w:tcPr>
            <w:tcW w:w="944"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color w:val="000000"/>
                <w:sz w:val="16"/>
                <w:szCs w:val="16"/>
              </w:rPr>
            </w:pPr>
            <w:r w:rsidRPr="008D763A">
              <w:rPr>
                <w:rFonts w:asciiTheme="minorHAnsi" w:hAnsiTheme="minorHAnsi" w:cs="Arial"/>
                <w:b/>
                <w:bCs/>
                <w:color w:val="000000"/>
                <w:sz w:val="16"/>
                <w:szCs w:val="16"/>
              </w:rPr>
              <w:t>PART</w:t>
            </w:r>
            <w:r w:rsidR="00727A6A" w:rsidRPr="008D763A">
              <w:rPr>
                <w:rFonts w:asciiTheme="minorHAnsi" w:hAnsiTheme="minorHAnsi" w:cs="Arial"/>
                <w:b/>
                <w:bCs/>
                <w:color w:val="000000"/>
                <w:sz w:val="16"/>
                <w:szCs w:val="16"/>
              </w:rPr>
              <w:t>IDA</w:t>
            </w:r>
          </w:p>
        </w:tc>
        <w:tc>
          <w:tcPr>
            <w:tcW w:w="2270"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w:t>
            </w:r>
          </w:p>
        </w:tc>
        <w:tc>
          <w:tcPr>
            <w:tcW w:w="1087"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CANTIDAD</w:t>
            </w:r>
          </w:p>
        </w:tc>
        <w:tc>
          <w:tcPr>
            <w:tcW w:w="77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UNIDAD DE MEDIDA</w:t>
            </w:r>
          </w:p>
        </w:tc>
        <w:tc>
          <w:tcPr>
            <w:tcW w:w="60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 TECNICA</w:t>
            </w:r>
          </w:p>
        </w:tc>
      </w:tr>
      <w:tr w:rsidR="008D763A" w:rsidRPr="00037DE1" w:rsidTr="001B316B">
        <w:trPr>
          <w:trHeight w:val="5844"/>
          <w:jc w:val="center"/>
        </w:trPr>
        <w:tc>
          <w:tcPr>
            <w:tcW w:w="9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1B316B" w:rsidP="00B03EC4">
            <w:pPr>
              <w:jc w:val="center"/>
              <w:rPr>
                <w:rFonts w:asciiTheme="minorHAnsi" w:hAnsiTheme="minorHAnsi" w:cs="Arial"/>
                <w:bCs/>
                <w:color w:val="000000"/>
              </w:rPr>
            </w:pPr>
            <w:r w:rsidRPr="001B316B">
              <w:rPr>
                <w:rFonts w:asciiTheme="minorHAnsi" w:hAnsiTheme="minorHAnsi" w:cs="Arial"/>
                <w:bCs/>
                <w:color w:val="000000"/>
              </w:rPr>
              <w:t>1</w:t>
            </w:r>
          </w:p>
        </w:tc>
        <w:tc>
          <w:tcPr>
            <w:tcW w:w="22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9771F3" w:rsidP="00AA6C18">
            <w:pPr>
              <w:jc w:val="center"/>
              <w:rPr>
                <w:rFonts w:asciiTheme="minorHAnsi" w:hAnsiTheme="minorHAnsi" w:cs="Arial"/>
              </w:rPr>
            </w:pPr>
            <w:r>
              <w:rPr>
                <w:rFonts w:asciiTheme="minorHAnsi" w:hAnsiTheme="minorHAnsi" w:cs="Arial"/>
              </w:rPr>
              <w:t>MATERIAL DE CURACIÓN</w:t>
            </w:r>
          </w:p>
        </w:tc>
        <w:tc>
          <w:tcPr>
            <w:tcW w:w="1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B03EC4">
            <w:pPr>
              <w:jc w:val="center"/>
              <w:rPr>
                <w:rFonts w:asciiTheme="minorHAnsi" w:hAnsiTheme="minorHAnsi" w:cs="Arial"/>
              </w:rPr>
            </w:pPr>
            <w:r w:rsidRPr="001B316B">
              <w:rPr>
                <w:rFonts w:asciiTheme="minorHAnsi" w:hAnsiTheme="minorHAnsi" w:cs="Arial"/>
              </w:rPr>
              <w:t xml:space="preserve">1 </w:t>
            </w:r>
          </w:p>
        </w:tc>
        <w:tc>
          <w:tcPr>
            <w:tcW w:w="7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B03EC4">
            <w:pPr>
              <w:jc w:val="center"/>
              <w:rPr>
                <w:rFonts w:asciiTheme="minorHAnsi" w:hAnsiTheme="minorHAnsi" w:cs="Arial"/>
              </w:rPr>
            </w:pPr>
            <w:r w:rsidRPr="001B316B">
              <w:rPr>
                <w:rFonts w:asciiTheme="minorHAnsi" w:hAnsiTheme="minorHAnsi" w:cs="Arial"/>
              </w:rPr>
              <w:t>PAQUETE</w:t>
            </w:r>
          </w:p>
        </w:tc>
        <w:tc>
          <w:tcPr>
            <w:tcW w:w="60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1B316B">
            <w:pPr>
              <w:jc w:val="center"/>
              <w:rPr>
                <w:rFonts w:asciiTheme="minorHAnsi" w:hAnsiTheme="minorHAnsi" w:cs="Arial"/>
                <w:iCs/>
                <w:color w:val="000000"/>
              </w:rPr>
            </w:pPr>
            <w:r w:rsidRPr="001B316B">
              <w:rPr>
                <w:rFonts w:asciiTheme="minorHAnsi" w:hAnsiTheme="minorHAnsi" w:cs="Arial"/>
                <w:iCs/>
                <w:color w:val="000000"/>
              </w:rPr>
              <w:t>EL MATERIAL DE CURACIÓN SOLICITADO  SE REFERENCIA EN EL ANEXO 1-</w:t>
            </w:r>
            <w:r w:rsidR="001B316B" w:rsidRPr="001B316B">
              <w:rPr>
                <w:rFonts w:asciiTheme="minorHAnsi" w:hAnsiTheme="minorHAnsi" w:cs="Arial"/>
                <w:iCs/>
                <w:color w:val="000000"/>
              </w:rPr>
              <w:t>A</w:t>
            </w:r>
            <w:r w:rsidRPr="001B316B">
              <w:rPr>
                <w:rFonts w:asciiTheme="minorHAnsi" w:hAnsiTheme="minorHAnsi" w:cs="Arial"/>
                <w:iCs/>
                <w:color w:val="000000"/>
              </w:rPr>
              <w:t xml:space="preserve"> DE LAS BASES</w:t>
            </w:r>
          </w:p>
        </w:tc>
      </w:tr>
    </w:tbl>
    <w:p w:rsidR="00F0714E" w:rsidRDefault="00F0714E">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5F1933" w:rsidRDefault="005F1933">
      <w:pPr>
        <w:rPr>
          <w:rFonts w:asciiTheme="minorHAnsi" w:hAnsiTheme="minorHAnsi"/>
        </w:rPr>
      </w:pPr>
    </w:p>
    <w:p w:rsidR="0093321E" w:rsidRPr="00AB7D71" w:rsidRDefault="0093321E" w:rsidP="00155903">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B411FB" w:rsidRDefault="00777D45" w:rsidP="00777D45">
      <w:pPr>
        <w:jc w:val="center"/>
        <w:rPr>
          <w:rFonts w:asciiTheme="minorHAnsi" w:hAnsiTheme="minorHAnsi"/>
          <w:b/>
        </w:rPr>
      </w:pPr>
      <w:r w:rsidRPr="00777D45">
        <w:rPr>
          <w:rFonts w:asciiTheme="minorHAnsi" w:hAnsiTheme="minorHAnsi"/>
          <w:b/>
        </w:rPr>
        <w:t xml:space="preserve">PARTIDA 1: </w:t>
      </w:r>
      <w:r w:rsidR="00FB5482">
        <w:rPr>
          <w:rFonts w:asciiTheme="minorHAnsi" w:hAnsiTheme="minorHAnsi"/>
          <w:b/>
        </w:rPr>
        <w:t>MATERIAL DE CURACIÓN</w:t>
      </w:r>
    </w:p>
    <w:p w:rsidR="00155903" w:rsidRDefault="00155903" w:rsidP="00777D45">
      <w:pPr>
        <w:jc w:val="center"/>
        <w:rPr>
          <w:rFonts w:asciiTheme="minorHAnsi" w:hAnsiTheme="minorHAnsi"/>
          <w:b/>
        </w:rPr>
      </w:pPr>
    </w:p>
    <w:tbl>
      <w:tblPr>
        <w:tblW w:w="10779" w:type="dxa"/>
        <w:tblInd w:w="-5" w:type="dxa"/>
        <w:tblCellMar>
          <w:left w:w="70" w:type="dxa"/>
          <w:right w:w="70" w:type="dxa"/>
        </w:tblCellMar>
        <w:tblLook w:val="04A0" w:firstRow="1" w:lastRow="0" w:firstColumn="1" w:lastColumn="0" w:noHBand="0" w:noVBand="1"/>
      </w:tblPr>
      <w:tblGrid>
        <w:gridCol w:w="760"/>
        <w:gridCol w:w="941"/>
        <w:gridCol w:w="6237"/>
        <w:gridCol w:w="1040"/>
        <w:gridCol w:w="1041"/>
        <w:gridCol w:w="760"/>
      </w:tblGrid>
      <w:tr w:rsidR="00155903" w:rsidRPr="00155903" w:rsidTr="00155903">
        <w:trPr>
          <w:trHeight w:val="199"/>
        </w:trPr>
        <w:tc>
          <w:tcPr>
            <w:tcW w:w="760" w:type="dxa"/>
            <w:tcBorders>
              <w:top w:val="single" w:sz="4" w:space="0" w:color="auto"/>
              <w:left w:val="single" w:sz="4" w:space="0" w:color="auto"/>
              <w:bottom w:val="single" w:sz="4" w:space="0" w:color="auto"/>
              <w:right w:val="single" w:sz="4" w:space="0" w:color="auto"/>
            </w:tcBorders>
            <w:shd w:val="clear" w:color="auto" w:fill="33CCCC"/>
            <w:noWrap/>
            <w:vAlign w:val="bottom"/>
            <w:hideMark/>
          </w:tcPr>
          <w:p w:rsidR="00155903" w:rsidRPr="00155903" w:rsidRDefault="00155903" w:rsidP="00155903">
            <w:pPr>
              <w:jc w:val="center"/>
              <w:rPr>
                <w:rFonts w:ascii="Calibri" w:hAnsi="Calibri"/>
                <w:b/>
                <w:bCs/>
                <w:color w:val="000000"/>
                <w:sz w:val="14"/>
                <w:szCs w:val="14"/>
                <w:lang w:val="es-MX" w:eastAsia="es-MX"/>
              </w:rPr>
            </w:pPr>
            <w:r w:rsidRPr="00155903">
              <w:rPr>
                <w:rFonts w:ascii="Calibri" w:hAnsi="Calibri"/>
                <w:b/>
                <w:bCs/>
                <w:color w:val="000000"/>
                <w:sz w:val="14"/>
                <w:szCs w:val="14"/>
                <w:lang w:val="es-MX" w:eastAsia="es-MX"/>
              </w:rPr>
              <w:t>RENGLÓN</w:t>
            </w:r>
          </w:p>
        </w:tc>
        <w:tc>
          <w:tcPr>
            <w:tcW w:w="941" w:type="dxa"/>
            <w:tcBorders>
              <w:top w:val="single" w:sz="4" w:space="0" w:color="auto"/>
              <w:left w:val="nil"/>
              <w:bottom w:val="single" w:sz="4" w:space="0" w:color="auto"/>
              <w:right w:val="single" w:sz="4" w:space="0" w:color="auto"/>
            </w:tcBorders>
            <w:shd w:val="clear" w:color="auto" w:fill="33CCCC"/>
            <w:noWrap/>
            <w:vAlign w:val="bottom"/>
            <w:hideMark/>
          </w:tcPr>
          <w:p w:rsidR="00155903" w:rsidRPr="00155903" w:rsidRDefault="00155903" w:rsidP="00155903">
            <w:pPr>
              <w:jc w:val="center"/>
              <w:rPr>
                <w:rFonts w:ascii="Calibri" w:hAnsi="Calibri"/>
                <w:b/>
                <w:bCs/>
                <w:color w:val="000000"/>
                <w:sz w:val="14"/>
                <w:szCs w:val="14"/>
                <w:lang w:val="es-MX" w:eastAsia="es-MX"/>
              </w:rPr>
            </w:pPr>
            <w:r w:rsidRPr="00155903">
              <w:rPr>
                <w:rFonts w:ascii="Calibri" w:hAnsi="Calibri"/>
                <w:b/>
                <w:bCs/>
                <w:color w:val="000000"/>
                <w:sz w:val="14"/>
                <w:szCs w:val="14"/>
                <w:lang w:val="es-MX" w:eastAsia="es-MX"/>
              </w:rPr>
              <w:t>CLAVE</w:t>
            </w:r>
          </w:p>
        </w:tc>
        <w:tc>
          <w:tcPr>
            <w:tcW w:w="6237" w:type="dxa"/>
            <w:tcBorders>
              <w:top w:val="single" w:sz="4" w:space="0" w:color="auto"/>
              <w:left w:val="nil"/>
              <w:bottom w:val="single" w:sz="4" w:space="0" w:color="auto"/>
              <w:right w:val="single" w:sz="4" w:space="0" w:color="auto"/>
            </w:tcBorders>
            <w:shd w:val="clear" w:color="auto" w:fill="33CCCC"/>
            <w:noWrap/>
            <w:vAlign w:val="bottom"/>
            <w:hideMark/>
          </w:tcPr>
          <w:p w:rsidR="00155903" w:rsidRPr="00155903" w:rsidRDefault="00155903" w:rsidP="00155903">
            <w:pPr>
              <w:jc w:val="center"/>
              <w:rPr>
                <w:rFonts w:ascii="Calibri" w:hAnsi="Calibri"/>
                <w:b/>
                <w:bCs/>
                <w:color w:val="000000"/>
                <w:sz w:val="14"/>
                <w:szCs w:val="14"/>
                <w:lang w:val="es-MX" w:eastAsia="es-MX"/>
              </w:rPr>
            </w:pPr>
            <w:r>
              <w:rPr>
                <w:rFonts w:ascii="Calibri" w:hAnsi="Calibri"/>
                <w:b/>
                <w:bCs/>
                <w:color w:val="000000"/>
                <w:sz w:val="14"/>
                <w:szCs w:val="14"/>
                <w:lang w:val="es-MX" w:eastAsia="es-MX"/>
              </w:rPr>
              <w:t>DESCRIPCIÓ</w:t>
            </w:r>
            <w:r w:rsidRPr="00155903">
              <w:rPr>
                <w:rFonts w:ascii="Calibri" w:hAnsi="Calibri"/>
                <w:b/>
                <w:bCs/>
                <w:color w:val="000000"/>
                <w:sz w:val="14"/>
                <w:szCs w:val="14"/>
                <w:lang w:val="es-MX" w:eastAsia="es-MX"/>
              </w:rPr>
              <w:t>N</w:t>
            </w:r>
          </w:p>
        </w:tc>
        <w:tc>
          <w:tcPr>
            <w:tcW w:w="1040" w:type="dxa"/>
            <w:tcBorders>
              <w:top w:val="single" w:sz="4" w:space="0" w:color="auto"/>
              <w:left w:val="nil"/>
              <w:bottom w:val="single" w:sz="4" w:space="0" w:color="auto"/>
              <w:right w:val="single" w:sz="4" w:space="0" w:color="auto"/>
            </w:tcBorders>
            <w:shd w:val="clear" w:color="auto" w:fill="33CCCC"/>
            <w:noWrap/>
            <w:vAlign w:val="bottom"/>
            <w:hideMark/>
          </w:tcPr>
          <w:p w:rsidR="00155903" w:rsidRPr="00155903" w:rsidRDefault="00155903" w:rsidP="00155903">
            <w:pPr>
              <w:jc w:val="center"/>
              <w:rPr>
                <w:rFonts w:ascii="Calibri" w:hAnsi="Calibri"/>
                <w:b/>
                <w:bCs/>
                <w:color w:val="000000"/>
                <w:sz w:val="14"/>
                <w:szCs w:val="14"/>
                <w:lang w:val="es-MX" w:eastAsia="es-MX"/>
              </w:rPr>
            </w:pPr>
            <w:r w:rsidRPr="00155903">
              <w:rPr>
                <w:rFonts w:ascii="Calibri" w:hAnsi="Calibri"/>
                <w:b/>
                <w:bCs/>
                <w:color w:val="000000"/>
                <w:sz w:val="14"/>
                <w:szCs w:val="14"/>
                <w:lang w:val="es-MX" w:eastAsia="es-MX"/>
              </w:rPr>
              <w:t>UNIDAD DE MEDIDAD</w:t>
            </w:r>
          </w:p>
        </w:tc>
        <w:tc>
          <w:tcPr>
            <w:tcW w:w="1041" w:type="dxa"/>
            <w:tcBorders>
              <w:top w:val="single" w:sz="4" w:space="0" w:color="auto"/>
              <w:left w:val="nil"/>
              <w:bottom w:val="single" w:sz="4" w:space="0" w:color="auto"/>
              <w:right w:val="single" w:sz="4" w:space="0" w:color="auto"/>
            </w:tcBorders>
            <w:shd w:val="clear" w:color="auto" w:fill="33CCCC"/>
            <w:noWrap/>
            <w:vAlign w:val="bottom"/>
            <w:hideMark/>
          </w:tcPr>
          <w:p w:rsidR="00155903" w:rsidRPr="00155903" w:rsidRDefault="00155903" w:rsidP="00155903">
            <w:pPr>
              <w:jc w:val="center"/>
              <w:rPr>
                <w:rFonts w:ascii="Calibri" w:hAnsi="Calibri"/>
                <w:b/>
                <w:bCs/>
                <w:color w:val="000000"/>
                <w:sz w:val="14"/>
                <w:szCs w:val="14"/>
                <w:lang w:val="es-MX" w:eastAsia="es-MX"/>
              </w:rPr>
            </w:pPr>
            <w:r w:rsidRPr="00155903">
              <w:rPr>
                <w:rFonts w:ascii="Calibri" w:hAnsi="Calibri"/>
                <w:b/>
                <w:bCs/>
                <w:color w:val="000000"/>
                <w:sz w:val="14"/>
                <w:szCs w:val="14"/>
                <w:lang w:val="es-MX" w:eastAsia="es-MX"/>
              </w:rPr>
              <w:t>PRESENTACION</w:t>
            </w:r>
          </w:p>
        </w:tc>
        <w:tc>
          <w:tcPr>
            <w:tcW w:w="760" w:type="dxa"/>
            <w:tcBorders>
              <w:top w:val="single" w:sz="4" w:space="0" w:color="auto"/>
              <w:left w:val="nil"/>
              <w:bottom w:val="single" w:sz="4" w:space="0" w:color="auto"/>
              <w:right w:val="single" w:sz="4" w:space="0" w:color="auto"/>
            </w:tcBorders>
            <w:shd w:val="clear" w:color="auto" w:fill="33CCCC"/>
            <w:noWrap/>
            <w:vAlign w:val="bottom"/>
            <w:hideMark/>
          </w:tcPr>
          <w:p w:rsidR="00155903" w:rsidRPr="00155903" w:rsidRDefault="00155903" w:rsidP="00155903">
            <w:pPr>
              <w:jc w:val="center"/>
              <w:rPr>
                <w:rFonts w:ascii="Calibri" w:hAnsi="Calibri"/>
                <w:b/>
                <w:bCs/>
                <w:color w:val="000000"/>
                <w:sz w:val="14"/>
                <w:szCs w:val="14"/>
                <w:lang w:val="es-MX" w:eastAsia="es-MX"/>
              </w:rPr>
            </w:pPr>
            <w:r w:rsidRPr="00155903">
              <w:rPr>
                <w:rFonts w:ascii="Calibri" w:hAnsi="Calibri"/>
                <w:b/>
                <w:bCs/>
                <w:color w:val="000000"/>
                <w:sz w:val="14"/>
                <w:szCs w:val="14"/>
                <w:lang w:val="es-MX" w:eastAsia="es-MX"/>
              </w:rPr>
              <w:t>CANTIDAD</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600160204</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ACEITE LUBRICANTE PARA PIEZA DE MANO DE BAJA VELOCIDAD 120 ML.</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64</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600408041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AGUJA DENTAL TIPO CARPULE DESECHABLE CORTA LONG. 20-25 MM. CALIBRE 30 G.</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855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600660401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EUGENOL  30 ML.</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600660500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FLUORURO DE SODIO. PARA PREVENCION DE CARIES. ACIDULADO AL 2%.  EN GEL DE SABOR.  480 ML.</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142</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600660765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GLUTARALDEHIDO AL 2%, CON ACTIVADOR EN POLVO (COLOR VERDE AL ACTIVARSE) CON EFECTIVIDAD DE 14 DIAS   4 LTS.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600661086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BARNIZ DE FLUORURO DE SODIO AL 5% EN UNA CONCENTRACION DE 22600 PPM, AUTO POLIMERIZABLE, EN UN VEHICULO DE RESINA MODIFICADO.</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225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7</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600820104</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APLICADORES CON ALGODON DE MADERA</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C/150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147</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8</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601000011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BABERO DE TELA NO TEJIDA DE RAYON. ANATOMICO, AUTOAJUSTABLE, DESECHABLE. TAMAÑO: ADULTO</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9</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601252679</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BOLSA DE PAPEL GRADO MEDICO. PARA ESTERILIZAR CON GAS O VAPOR.CON O SIN TRATAMIENTO ANTIBACTERIANO; CON REACTIVO QUIMICO IMPRESO Y SISTEMA DE APERTURA. MEDIDAS 12.0 X 26.0 X 4.0 CM.</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C/1000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58</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601820160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CEMENTO IONOMERO DE VIDRIO I.  PARA CEMENTACIONES DEFINITIVAS.  POLVO 35 G., SILICATO DE ALUMINIO 95%-97%, ACIDO POLIACRILICO 3%-5%, LIQUIDO 25 G., 20 ML, ACIDO POLIACRILICO 75%, ACIDO POLIBASICO 10%-15%.</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JUEGO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39</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11</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601821003</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ACRILICO LIQUIDO TERMOCURABLE FRASCO 950 ML</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FRASCO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39</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12</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601821057</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PUNTAS MONTADA DE SILICON COLOR GRIS PARA ACRILICO Y PARCIALES, WK018</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8</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13</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601821058</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PUNTAS MONTADA DE SILICON GRIS PARA ACRILICO Y PARCIALES, WK013</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8</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14</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601821060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PUNTAS MONTADA DE SILICON COLOR AMARILLO PARA ACRILICO Y PARCIALES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304</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15</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601821075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PINCELES PARA MONTAR PORCELANA</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16</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601821150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PROTECTOR PULPAR PARA SELLAR CAVIDADES DENTALES. DE HIDROXIDO DE CALCIO, COMPUESTO AUTOPOLIMERIZABLE, DOS PASTAS SEMI/LIQUIDAS, BASE (13 G) Y CATALIZADOR (11 G) CON BLOQUE DE PAPEL PARA MEZCLAR. JUEGO Y APLICADOR DESECHABLE</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ESTUCHE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120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17</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601821242</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CEMENTO PARA USO QUIRURGICO PARA ENDODONCIA, COLORES VERDE OROSA, POLVO Y LIQUIDO (IRM)</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JUEGO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18</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601821275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CEMENTO DENTAL PARA RESTAURACION INTERMEDIA DE OXIDO DE ZINC (POLVO) 38G. Y EUGENOL (LIQUIDO) 14 ML. CON GOTERO DE PLASTICO</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JUEGO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73</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19</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601890056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CEPILLO PARA LAVADO DE INSTRUMENTAL, CON CERDAS DE FIBRA VEGETAL (LECHUGILLA)</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130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601890205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CEPILLO DE CERDAS NEGRAS, EN FORMA DE BROCHA.  PARA PIEZA DE MANO</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9051</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21</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601960065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CERA ROSA DEL NO.7, PARA USO DENTAL. ENVASE CON 10 TABLETAS.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70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22</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602030207</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CINTA TESTIGO, PARA ESTERILIZACION EN VAPOR A PRESION, TAMANO. 18 MM X 50 M</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ROLLO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386</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23</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602180085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DEPÓSITO DESECHABLES DE PUNZO-CORTANTES, DE POLIPROPILENO, ESTERILIZABLE, INCINERABLE Y NO CONTAMINANTE, RESISTENTE A LA PERFORACIÓN, AL IMPACTO Y A LA PÉRDIDA DEL CONTENIDO AL CAERSE, CON O SIN SEPARADOR DE AGUJAS Y ABERTURA PARA EL DEPÓSITO DE OTROS PUNZO-CORTANTES, CON TAPAS DE SEGURIDAD PARA LAS ABERTURAS, DE COLOR ROJO, ETIQUETADO CON LA LEYENDA "PELIGRO RESIDUOS PUNZO-CORTANTES BIOLÓGICO-INFECCIOSOS" Y MARCADO CON EL SÍMBOLO UNIVERSAL DE RIESGO BIOLÓGICO. CON CAPACIDAD DE 0.94 A 1.90 LITROSPUNZO-CORTANTES BIOLOGICO-INFECCIOSOS" Y MARCADO CON EL SIMBOLO UNIVERSAL DE RIESGO BIOLOGICO. CAPACIDAD</w:t>
            </w:r>
            <w:proofErr w:type="gramStart"/>
            <w:r w:rsidRPr="00155903">
              <w:rPr>
                <w:rFonts w:ascii="Calibri" w:hAnsi="Calibri"/>
                <w:color w:val="000000"/>
                <w:sz w:val="14"/>
                <w:szCs w:val="14"/>
                <w:lang w:val="es-MX" w:eastAsia="es-MX"/>
              </w:rPr>
              <w:t>:  DE</w:t>
            </w:r>
            <w:proofErr w:type="gramEnd"/>
            <w:r w:rsidRPr="00155903">
              <w:rPr>
                <w:rFonts w:ascii="Calibri" w:hAnsi="Calibri"/>
                <w:color w:val="000000"/>
                <w:sz w:val="14"/>
                <w:szCs w:val="14"/>
                <w:lang w:val="es-MX" w:eastAsia="es-MX"/>
              </w:rPr>
              <w:t xml:space="preserve"> 0.94 A 1.90 LTS.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120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24</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602310666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BATA QUIRURGICA PARA CIRUJANO. PUÑOS AJUSTABLES, REFUERZO EN MANGAS Y PECHO. TELA NO TEJIDA  DE POLIPROPILENO, IMPERMEABLE A LA PENETRACION DE LIQUIDOS Y FLUIDOS, COLOR ANTIRREFLEJANTE, NO TRANSPARENTE, ANTIESTATICA Y RESISTENTE A LA TENSION EN USO NORMAL, ESTERIL Y DESECHABLE TAMAÑO MEDIANO</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25</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602760050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CUÑAS DE MADERA, PARA ESPACIOS INTERDENTARIOS.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23</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26</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603030057</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DISCOS PARA SEPARAR, LIJAR O CORTAR DIENTES,  DE CARBURO</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12</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27</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604000281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SEPARADORES PARA PIEZAS POSTERIORES. ENVASE CON 1000 PIEZAS.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C/1000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12</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28</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604310037</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FRESAS DE CARBURO PARA UTILIZARSE EN LA PIEZA DE MANO DE ALTA VELOCIDAD FORMA DE PERA NO. 331</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2430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29</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604310466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PARA UTILZARSE EN LA PIEZA DE MANO DE ALTA VELOCIDAD. DE CARBURO, FORMA TRONCO CONICO NO. 701</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900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30</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604360115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GASA SECA CORTADA 5 X 5 CM.</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PQTE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C/200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lastRenderedPageBreak/>
              <w:t>31</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604360206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GASA SIMPLE, SECA. DE ALGODON, TIPO HOSPITAL. ROLLO TEJIDO PLANO (DOBLADA). LARGO: ANCHO: 91 M 91 CM. ROLLO.</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ROLLO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130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32</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604390039</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GORRO DE TELA NO TEJIDA DE POLIPROPILENO, DESECHABLE. IMPERMEABLE A LA PENETRACION DE LIQUIDOS Y FLUIDOS; ANTIESTATICA Y RESISTENTE A LA TENSION. CINTAS DE AJUSTE EN EL EXTREMO DISTAL. TAMAÑO ESTANDAR. DESECHABLE PIEZA.</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33</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604560383</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GUANTE PARA EXPLORACION AMBIDIESTRO ESTERILES, DE LATEX, DESECHABLES TAMANO: CHICO</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810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34</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604560391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GUANTE PARA EXPLORACION AMBIDIESTRO, ESTERILES, DE LATEX, DESECHABLES TAMANO: MEDIANO</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590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35</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604560409</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GUANTE PARA EXPLORACION AMBIDIESTRO, ESTERILES DE LATEX, DESECHABLES TAMANO: GRANDE</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66</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36</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604700112</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ESPONJA HEMOSTATICA DE GELATINA O COLAGENO 50 A 100 X 70 A 125 MM.</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37</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604830141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HOJA PARA BISTURI DE ACERO INOXIDABLE ESTERIL Y DESECHABLE, NUMERO 15,  EMPAQUE INDIVIDUAL</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38</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604910018</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PAPEL INDICADOR DE CONTACTO OCLUSAL, EN TIRAS CON PEGAMENTO  EN AMBAS CARAS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BLOCK</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C/15</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288</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39</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605500438</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JERINGAS DE PLASTICO. SIN AGUJA, CON PIVOTE TIPO LUER LOCK ESTERILES Y DESECHABLES CAPACIDAD 5 ML. DIVISIONES DE 1.0 Y SUBDIVISIONES DE 0.2</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40</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606210524</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CUBREBOCAS DE DOS CAPAS DE TELA NO TEJIDA, RESISTENTE A FLUIDOS, ANTIESTATICO, HIPOALERGENICO, CON BANDAS O AJUSTE ELASTICO A LA CABEZA. DESECHABLE. PIEZA.</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28500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41</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606220010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ALGINATO PARA IMPRESIONES DENTALES   450 G.</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210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42</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606220028</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YESO PIEDRA BLANCO, PARA ORTODONCIA  1 KG.</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43</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606220143</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FORMOCRESOL PARA MOMIFICACION Y DESVITALIZACION DE LA PULPA DENTARIA. DE BUCKLEY  30 ML.</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44</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606220176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ARCO PREFORMADO DE NITINOL, INFERIOR. 0.014 MM.</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52</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45</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606220184</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ARCO PREFORMADO DE NITINOL, SUPERIOR. 0.014 MM.</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46</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606220218</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 xml:space="preserve">ARCO PREFORMADO DE ACERO INOXIDABLE, INFERIOR. 0.016 MM X 0.022 MM. </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47</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606220226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ARCO PREFORMADO DE ACERO INOXIDABLE, SUPERIOR. 0.016 MM X 0.022 MM.</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48</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606220234</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ARCO PREFORMADO DE ACERO INOXIDABLE, SUPERIOR 0.017 MM X 0.025 MM. ENVASE CON 10 PIEZAS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49</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606220242</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ARCO PREFORMADO DE ACERO INOXIDABLE, INFERIOR 0.017 MM X 0.025 MM. ENVASE CON 10 PIEZAS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606220382</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BOTONES LINGUALES PARA SOLDAR CURVAS.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51</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606220416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FLUX PARA SOLDAR ORTODONCICO.   2 ONZAS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21</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52</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606220432</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MANDRIL UNIVERSAL PARA PIEZA DE MANO DE BAJA VELOCIDAD, DE USO DENTAL.</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53</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607270022</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POLVO DE PIEDRA POMEZ PARA USO DENTAL, PARA PULIR ACRILICO.   1 KG.</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54</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607490703</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PASTA PARA PROFILAXIS DENTAL ABRASIVA CON ABRASIVOS BLANDOS.   200 GR.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114</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55</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607530011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PUNTAS DE GUTAPERCHA PARA OBTURACION DE CONDUCTOS RADICULARES. NUMEROS: 45 A 80 (DE 5 EN 5).</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C/200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56</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607530102</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PUNTAS DE GUTAPERCHA PARA OBTURACION DE CONDUCTOS RADICULARES. NUMEROS: 10 A 40 (DE 5 EN 5). ENVASE CON 200.</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C/200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57</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607970019</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ALGODON PARA USO DENTAL. MEDIDA: 3.8  X 0.8 CM</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C/500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195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58</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607970035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SOLDADURA DE PLATA</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ROLLO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59</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608130035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 xml:space="preserve">SEPARADOR </w:t>
            </w:r>
            <w:proofErr w:type="gramStart"/>
            <w:r w:rsidRPr="00155903">
              <w:rPr>
                <w:rFonts w:ascii="Calibri" w:hAnsi="Calibri"/>
                <w:color w:val="000000"/>
                <w:sz w:val="14"/>
                <w:szCs w:val="14"/>
                <w:lang w:val="es-MX" w:eastAsia="es-MX"/>
              </w:rPr>
              <w:t>LIQUIDO</w:t>
            </w:r>
            <w:proofErr w:type="gramEnd"/>
            <w:r w:rsidRPr="00155903">
              <w:rPr>
                <w:rFonts w:ascii="Calibri" w:hAnsi="Calibri"/>
                <w:color w:val="000000"/>
                <w:sz w:val="14"/>
                <w:szCs w:val="14"/>
                <w:lang w:val="es-MX" w:eastAsia="es-MX"/>
              </w:rPr>
              <w:t>, PARA YESO Y ACRILICO. 1 LITRO</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12</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608150058</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SELLADORES DE FISURAS Y FOSETAS ENVASE CON 3ML.DE BOND BASE ENVASE CON 3ML. DE SELLADOR DE FISURAS, 2 ENVASES CON 3ML. CADA UNO CON BOND CATALIZADOR JERINGA CON 2ML.DE GEL GRABADOR 2 PORTAPINCELES, 10 CANULAS, UN BLOCK DE MEZCLA, 5 POZOS DE MEZCLA, 30 PINCELES Y UN INSTRUCTIVO</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ESTUCHE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260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61</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608410734</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SUTURA, SEDA NEGRA TRENZADA SIN AGUJA. LONGITUD DE LA HEBRA 75 CM, CALIBRE 3/0</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C/12</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62</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608412565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SUTURA CATGUT CROMICO CON AGUJA. DE 1/2 CIRCULO AHUSADA (19-20 MM).LONGITUD DE LA HEBRA  DE 68 CM, CALIBRE 5/0.</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C/12</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63</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608890158</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TIRAS DE CELULOIDE PARA CONFORMAR RESTAURACIONES DE RESINA. ANCHO 8-10 MM., CALIBRE FINO</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C/50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64</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608890208</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TIRAS DE LIJA PARA PULIR RESTAURACIONES DE RESINA. GRUESO Y MEDIANO , TIRAS DOBLES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C/150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16</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65</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609040100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ALGODON TORUNDAS.   500 GR.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80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66</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609100011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EYECTOR DE SALIVA, DE PLASTICO, DESECHABLE</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700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67</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3116855119</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PAPEL PARA ENVOLTURA. KRAFT DE 70 KG. Y 45 CM. DE ANCHO</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ROLLO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68</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4041820025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CEMENTO DE RESINA FOTOCURABLE</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ESTUCHE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69</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4041820300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OXIDO DE ZINC  U.S.P. P/USO DENTAL</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70</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4041890350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CEPILLO MICROBRUCH CAJA CON 400 PIEZAS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156</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71</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4044310001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DE DIAMANTE TR 12</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72</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4044310003</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DE DIAMANTE TR11</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73</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4044310010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DE DIAMANTE TC 26</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74</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4045970002</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RESINAS FLUIDAS 3 M.</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JERINGA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660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lastRenderedPageBreak/>
              <w:t>75</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4047530001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PUNTAS DE GUTAPERCHA MEDIUM FINE</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175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76</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4047530300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PUNTAS DE PAPEL 1A. SERIE</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C/200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77</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4049000200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DE CARBURO TIBURON PARA PULIR AMALGAMA CON MULTICUCHILLAS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80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78</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4049500004</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ADHESIVO PARA RESINAS (SINGLE BOND)., 6 ML.</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425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79</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4049500005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INDICADOR DE CARIES (SABLE SEEK)</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ESTUCHE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80</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4049500006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LIQUIDO PARA ACRILICO AUTOCURABLE (NIC-TONE)</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FRASCO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81</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4049500014</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PORCELANA DENTAL (BODY-AIB)</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82</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4049500100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 xml:space="preserve">POSTE DE FIBRA DE VIDRIO (POST FIBER WHITE </w:t>
            </w:r>
            <w:proofErr w:type="gramStart"/>
            <w:r w:rsidRPr="00155903">
              <w:rPr>
                <w:rFonts w:ascii="Calibri" w:hAnsi="Calibri"/>
                <w:color w:val="000000"/>
                <w:sz w:val="14"/>
                <w:szCs w:val="14"/>
                <w:lang w:val="es-MX" w:eastAsia="es-MX"/>
              </w:rPr>
              <w:t>REPUESTO .)</w:t>
            </w:r>
            <w:proofErr w:type="gramEnd"/>
            <w:r w:rsidRPr="00155903">
              <w:rPr>
                <w:rFonts w:ascii="Calibri" w:hAnsi="Calibri"/>
                <w:color w:val="000000"/>
                <w:sz w:val="14"/>
                <w:szCs w:val="14"/>
                <w:lang w:val="es-MX" w:eastAsia="es-MX"/>
              </w:rPr>
              <w:t xml:space="preserve"> (AMARILLO)</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C/5</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83</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5040160100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ACEITE PARA PIEZA DE MANO (AEROSOL)</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FRASCO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84</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5040400225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AGUJA EXTRA CORTA</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85</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5040460030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ALAMBRE P/ORTODONCIA CAL. 0.30</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TUBO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86</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5040460036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ALAMBRE P/ORTODONCIA CAL. 0.36</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TUBO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87</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5040640040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AMALGAMA PREDOSIFICADA CAPSULAS, C/500</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FRASCO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C/500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11</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88</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5040660001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CRESOFORMO 10ML</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FRASCO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89</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5040660021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FLUORURO DE SODIO AL 0.2% (POLVO), 4 GR.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SOBRE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1878</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90</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5040660050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ACIDO GRABADOR EN GEL (JERINGA) 12 GRS.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91</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5041680001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EYECTORES QUIRURGICOS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BOLSA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C/25</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800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92</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5041820001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CEMENTO FYNAL</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JUEGO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93</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5041820004</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HIDROXIDO DE CALCIO 45 G</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46</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94</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5041820006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CEMENTO COE PACK PERIODONTAL SIN EUGENOL</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ESTUCHE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95</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5041820009</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CENTENTO DURELON POLVO-LIQUIDO</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JUEGO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96</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5041820010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 xml:space="preserve">PASTA ALVEOLAR ANTISEPTICA </w:t>
            </w:r>
            <w:proofErr w:type="spellStart"/>
            <w:r w:rsidRPr="00155903">
              <w:rPr>
                <w:rFonts w:ascii="Calibri" w:hAnsi="Calibri"/>
                <w:color w:val="000000"/>
                <w:sz w:val="14"/>
                <w:szCs w:val="14"/>
                <w:lang w:val="es-MX" w:eastAsia="es-MX"/>
              </w:rPr>
              <w:t>ANTISEPTICA</w:t>
            </w:r>
            <w:proofErr w:type="spellEnd"/>
            <w:r w:rsidRPr="00155903">
              <w:rPr>
                <w:rFonts w:ascii="Calibri" w:hAnsi="Calibri"/>
                <w:color w:val="000000"/>
                <w:sz w:val="14"/>
                <w:szCs w:val="14"/>
                <w:lang w:val="es-MX" w:eastAsia="es-MX"/>
              </w:rPr>
              <w:t xml:space="preserve"> Y HEMOSTATICA YODOFORMO 15.8G. P-AMINOBEZOATO DE BUTILIO 25.7G. EUGENOL 13.7G. PENGHAWAR-DJAMB 3.35G., 12 GR.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97</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5041820016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CEMENTO PARA ENDODONCIA</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98</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5041820018</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CEMENTO DE RESINA, RELAY X-U 100</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ESTUCHE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99</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5041820023</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BRILLO FINAL PARA PORCELANA. FRASCO DE 10 ML.</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100</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5041820032</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DISCOS PARA RECORTAR METAL CUT-OFF 1-1/4 X .062</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w:t>
            </w:r>
          </w:p>
        </w:tc>
      </w:tr>
      <w:tr w:rsidR="00155903" w:rsidRPr="00155903" w:rsidTr="00155903">
        <w:trPr>
          <w:trHeight w:val="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101</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5041820037</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PASTA OPACA PARA CERAMICA DENTAL LIQUIDA NORITAKE. BOTE CON 6GR.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102</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5041960005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CERA PEGAJOSA</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103</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5044560001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GUANTES EXTRA CHICOS DE LATEX</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1100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104</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5044560200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GUANTES DE LATEX PARA USO DENTAL PUNO REFORZADO DESECHABLE  CHICO, PAR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C/50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105</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5044560202</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GUANTES DE LATEX PARA USO DENTAL PUNO REFORZADO DESECHABLE  MEDIANO,  PAR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C/50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106</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5044700010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SOLUCION HEMOSTATICA "HEMODENT"</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FRASCO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107</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5045500960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JERINGA DE RESINA 4 GRS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810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108</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5045500965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JERINGA DE PERMASEAL</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ESTUCHE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109</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5045500976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RESINA ACRILICA PATTERN RESIN. ESTUCHE C/1</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ESTUCHE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110</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5047530005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PUNTAS DE GUTAPERCHA FINE-FINE</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111</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5047530075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PUNTAS DE GUTAPERCHA "FINE"</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112</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5048110015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HILO DENTAL S/CERA ROLLO CON 50 MTS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ROLLO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380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113</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5049000002</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DE CARBURO ALTA VELOCIDAD # 2</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740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114</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5049000005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DE CARBURO ALTA VELOCIDAD # 4</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1250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115</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5049000010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DE ALTA VELOCIDAD # 6</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116</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5049000099</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DE CARBURO ALTA VELOCIDAD # 330</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1460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117</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5049000100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DE ALTA VELOCIDAD # 331</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118</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5049000140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DE ALTA VELOCIDAD # 699</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119</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5049000150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DE CARBURO ALTA VELOCIDAD # 700</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120</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5049000172</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GATES #  2 CALIBRE 32 MM</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121</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5049000173</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GATES # 3 CALIBRE32 MM</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122</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5049000174</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GATES # 4 CALIBRE 32 MM</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123</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5049000201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QUIRURGICA DE ALTA VELOCIDAD "ZEKRYA"</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90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124</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5049000209</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QUIRURGICA TALLO LARGO ALTA VELOCIDAD P/ENDO</w:t>
            </w:r>
            <w:proofErr w:type="gramStart"/>
            <w:r w:rsidRPr="00155903">
              <w:rPr>
                <w:rFonts w:ascii="Calibri" w:hAnsi="Calibri"/>
                <w:color w:val="000000"/>
                <w:sz w:val="14"/>
                <w:szCs w:val="14"/>
                <w:lang w:val="es-MX" w:eastAsia="es-MX"/>
              </w:rPr>
              <w:t>.#</w:t>
            </w:r>
            <w:proofErr w:type="gramEnd"/>
            <w:r w:rsidRPr="00155903">
              <w:rPr>
                <w:rFonts w:ascii="Calibri" w:hAnsi="Calibri"/>
                <w:color w:val="000000"/>
                <w:sz w:val="14"/>
                <w:szCs w:val="14"/>
                <w:lang w:val="es-MX" w:eastAsia="es-MX"/>
              </w:rPr>
              <w:t xml:space="preserve"> 2.</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125</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5049000210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QUIRURGICA DE ALTA VELOCIDAD DE TALLO LARGO # 6</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lastRenderedPageBreak/>
              <w:t>126</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5049000219</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QUIRURGICA DE ALTA VELOCIDAD DE TALLO LARGO # 701</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127</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5049000226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QUIRURGICA TALLO LARGO ALTA VELOCIDAD P/ENDO. # 4.</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128</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5049000231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FRESAS PARA CERAMISTA DENTAL MEISTER POINT.  PIEZA.</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16</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129</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5049000274</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DE DIAMANTE #TR-13</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130</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5049000293</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DE DIAMANTE DE BALON</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131</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5049000304</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PIEDRA MONTADA BLANCA W20 RHINO.  CAJA CON 100</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12</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132</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5049000305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PIEDRA MONTADA VERDE RHINO.  CAJA CON 100.</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16</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133</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5049000320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DE CARBURO DE ALTA VELOCIDAD # 329</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700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134</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5049000322</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DE CARBURO ALTA VELOCIDAD TALLO MEDIANO P/ENDODONCIA  # 2</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135</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5049000336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QUIRURGICA DE BAJA VELOCIDAD TALLO LARGO # 702.</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136</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5049000402</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PESSO # 2</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C/6</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137</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5049000403</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FRESA PESSO # 3</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C/6</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138</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5049080304</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proofErr w:type="gramStart"/>
            <w:r w:rsidRPr="00155903">
              <w:rPr>
                <w:rFonts w:ascii="Calibri" w:hAnsi="Calibri"/>
                <w:color w:val="000000"/>
                <w:sz w:val="14"/>
                <w:szCs w:val="14"/>
                <w:lang w:val="es-MX" w:eastAsia="es-MX"/>
              </w:rPr>
              <w:t>TUBO</w:t>
            </w:r>
            <w:proofErr w:type="gramEnd"/>
            <w:r w:rsidRPr="00155903">
              <w:rPr>
                <w:rFonts w:ascii="Calibri" w:hAnsi="Calibri"/>
                <w:color w:val="000000"/>
                <w:sz w:val="14"/>
                <w:szCs w:val="14"/>
                <w:lang w:val="es-MX" w:eastAsia="es-MX"/>
              </w:rPr>
              <w:t xml:space="preserve"> BONDEADO CON MALLA METALICA PARA BRACKET.  BOLSA CON 10.</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BOLSA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290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139</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5049500012</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TEMP BOND</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ESTUCHE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8</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140</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5049500027</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DIQUE DE GOMA 5.5 X 5.5</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135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141</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5049500041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PIEDRA MIZZY</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16</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142</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5049500043</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YESO VELMIX 1 KG</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BOTE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143</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5049500046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YESO PIEDRA</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KILO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144</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5049500053</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ACRILICO COLOR 62 "FRAGUADO RAPIDO" 390 GR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FRASCO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145</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5049500054</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MODELINA BAJA FUSION</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146</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5049500059</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GAS BLAZER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BOTE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147</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5049500063</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BLANCO ESPANA</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BARRA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148</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5049500067</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TABLILLA DE DIENTES INFANTILES ANTERIORES SUPERIORES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JUEGO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149</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5049500068</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TABLILLA DE DIENTES INFANTILES POSTERIORES SUPERIORES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JUEGO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C/24</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150</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5049500069</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TABLILLA DE DIENTES INFANTILES POSTERIORES INFERIORES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JUEGO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C/24</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151</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5049500083</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RESORTE ABIERTO P/ORTODONCIA</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ROLLO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152</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5049500188</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SOLUCION PARA LIMPIAR AUTOCLAVE</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BOTE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165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153</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5049500196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ELASTICO INTRA ORAL PARA ORTODONCIA 1/4</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BOLSA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154</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5049500197</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ELASTICO INTRAORAL PARA ORTODONCIA # 1/2</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BOLSA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155</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5049500198</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ELASTICO INTRAORAL PARA ORTODONCIA # 3/16</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BOLSA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156</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5049500212</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LIMAS FLEXO FILE DE 25 MM #15</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JUEGO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145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157</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5049500213</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LIMAS FLEXO FILE DE 25 MM #15 (15-40)</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JUEGO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158</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5049500214</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LIMAS DE 25 MM #6</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159</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5049500216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DIQUE DE GOMA 6" X 6" (152MM. X 152MM.)</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C/36</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320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160</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5049500218</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LIMA HEDSTROM PARA ENDODONCIA DE 25MM. 1RA. SERIE (15-40)</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C/6</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161</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5049500219</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LIMA HEDSTROM PARA ENDODONCIA DE 25MM. 2DA. SERIE (45-80)</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C/6</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162</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5049500220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DURALAY</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17</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163</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5049500222</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VITREMER POLVO 9 GRS. LIQUIDO 5.5</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ESTUCHE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23</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164</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5049500253</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ACRILICO PARA REBASE SOFT, POLVO Y LIQUIDO</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ESTUCHE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165</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5049500257</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ARENA PARA ARENADOR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BOLSA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166</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5049500294</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MONOMERO TERMOCURABLE  PARA CORONAS PROVISIONALES COCIDAS OPTI CRYL,  BOTE CON 1 LITRO.</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BOTE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167</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5049500295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DISOLVENTE DE YESO FINO GIPS-EX IVOCLAR. BOTE CON 1 LITRO.</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BOTE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18</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168</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5049500339</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ACRILICO PARA CORONAS PROVISIONALES COCIDAS OPTI CRYL,  BOTE CON 250GR.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BOTE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169</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5049500549</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PORCELANA DENTAL</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FRASCO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49</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170</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5049500623</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BANDAS PARA MOLARES DIVERSAS MEDIDAS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171</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5049500624</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LIQUIDO ACONDICIONADOR SUPERFICION PARA INVESTIR (BLIZER) 480 GR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172</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5049500627</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VITREBOND (IONOMERO FOTOCURABLE) POLVO 5 GR. Y LIQUIDO 2.5 ML.</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ESTUCHE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285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173</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5049500631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VITREBOND IONOMERO BASE FOTOCURABLE 5.5 ML</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174</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5049500642</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LIMAS DE LA 1 ERA. SERIE 15-40 DE 31 M.M.</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C/6</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175</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5049500673</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SILICONA PESADA PARA LABORATORIO DENTAL ZETALABOR ZHERARCK. TARRO 900GR.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TARRO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176</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5049500894</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ARCO DE ALAMBRE NIQUEL TITANIO PARA ORTODONCIA #.016 X .016, SUPERIOR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177</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5049500896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ARCO DE ALAMBRE NIQUEL TITANIO PARA ORTODONCIA #.016 X .016, INFERIOR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lastRenderedPageBreak/>
              <w:t>178</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5049500898</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ARCO DE ALAMBRE DE ACERO PARA ORTODONCIA #.016 X .016, SUPERIOR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179</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5049500899</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ARCO DE ALAMBRE DE ACERO PARA ORTODONCIA #.016 X .016, INFERIOR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180</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5049500900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ARCO DE ALAMBRE NIQUEL TITANIO PARA ORTODONCIA # 012 SUPERIOR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181</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5049500901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ARCO DE ALAMBRE NIQUEL TITANIO PARA ORTODONCIA # 012 INFERIOR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182</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5049500904</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ARCO DE ALAMBRE NIQUEL TITANIO PARA ORTODONCIA # 016 SUPERIOR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183</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5049500905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ARCO DE ALAMBRE NIQUEL TITANIO PARA ORTODONCIA # 016 INFERIOR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184</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5049500906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ARCO NATURAL DE ALAMBRE ACERO PARA ORTODONCIA # 016 SUPERIOR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185</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5049500907</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ARCO NATURAL DE ALAMBRE ACERO PARA ORTODONCIA # 016 INFERIOR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204</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186</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5049500908</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ARCO DE ALAMBRE NIQUEL TITANIO PARA ORTODONCIA # 016 X 022 SUPERIOR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187</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5049500909</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ARCO DE ALAMBRE NIQUEL TITANIO PARA ORTODONCIA # 016 X 022 INFERIOR</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188</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5049500935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CADENA DE PLASTICO GRIS CONTINUA PARA ORTODONCIA # 15</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189</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5049500937</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ALAMBRE PARA LIGADURA ORTODONCIA # 010</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190</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5049500941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ACRILICO RAPIDO ROSA R2V</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191</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5049500943</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ACRILICO LENTO TERMOCURABLE R2V</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2.5 KILOS</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192</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5049500945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MATERIAL DE IMPRESION PESADO TARRO</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TARRO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193</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5049500946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MATERIAL DE IMPRESION REPROSIL LIGERO, CARTUCHOS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194</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5049500949</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LIGA PARA ORTODONCIA COLOR GRIS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4000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195</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5049500956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ACETATOS TRANSPARENTE DE .060</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PAQUETE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196</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5049500998</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 xml:space="preserve">RESINA Y ADHESIVO PARA BRACKET </w:t>
            </w:r>
            <w:proofErr w:type="gramStart"/>
            <w:r w:rsidRPr="00155903">
              <w:rPr>
                <w:rFonts w:ascii="Calibri" w:hAnsi="Calibri"/>
                <w:color w:val="000000"/>
                <w:sz w:val="14"/>
                <w:szCs w:val="14"/>
                <w:lang w:val="es-MX" w:eastAsia="es-MX"/>
              </w:rPr>
              <w:t>( TRANSBOND</w:t>
            </w:r>
            <w:proofErr w:type="gramEnd"/>
            <w:r w:rsidRPr="00155903">
              <w:rPr>
                <w:rFonts w:ascii="Calibri" w:hAnsi="Calibri"/>
                <w:color w:val="000000"/>
                <w:sz w:val="14"/>
                <w:szCs w:val="14"/>
                <w:lang w:val="es-MX" w:eastAsia="es-MX"/>
              </w:rPr>
              <w:t xml:space="preserve"> XT). ESTUCHE</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ESTUCHE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197</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5049501002</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BRACKET DE ACERO PARA ORTODONCIA ROOT # 18.  CAJA CON 20 PIEZAS.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198</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5049501009</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ARCO DE ALAMBRE NITINOL PARA ORTODONCIA, INFERIOR 0.017 MM X 0.025 MM</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199</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5049501010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ARCO DE ALAMBRE NITINOL PARA ORTODONCIA, SUPERIOR 0.017 MM X 0.025 MM</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ENVASE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200</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5049506015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TOPES PARA LIMA</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201</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5049506030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SILANO (CEMENTO PARA CORONAS DE PORCELANA)</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ESTUCHE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15</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202</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5049506035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RODILLOS ANATOMICOS ROSA/DURA. NIC-TONE</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203</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5049506050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ACRILICO AUTOCURABLE COLORES DIENTES TONOS VITA, NIC-TONE. 2.5 KG</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FRASCO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204</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5049506075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YESO PIEDRA TIPO III FRAGUADO NORMAL, COLOR OCRE. MAGNUM</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KILO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205</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5049506080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YESO PARIS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BULTO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206</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5049506090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CUELLES PREFABRICADOS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ROLLO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207</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5049507021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DIENTES DE ACRILICO PARA ADULTO ANTERIORES DIVERSAS MEDIDAS Y COLORES.   TABLILLA CON 6 PIEZAS.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1500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208</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5049507022</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DIENTES DE ACRILICO PARA ADULTO POSTERIORES DIVERSAS MEDIDAS Y COLORES.</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1500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209</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5049507025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INVESTIMENTO PARA COFIAS, SMART VEST 1 KG</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210</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5049507040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LIQUIDO PARA TERMINADO DE CORONAS, GLAZE, NORITAKE</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FRASCO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211</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5049507045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METAL CERAMICO CROMO-NIQUEL, NIC-BOND.</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BOLSA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212</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5049507050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CONOS DE HULE 7/8" X 1/4" VERDE (CARBURO SILICON). RHINO.</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CAJA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4</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213</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5049507060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BORLA DE ALGODON FINO. MDC DENTAL.</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PAQUETE</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214</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5049507061</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GANCHO BOLA PARA LABORATORIO DENTAL. BOLSA C/10.</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BOLSA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C/10</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215</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5049507065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BORLA DE MANTA FINA SIN COSTURAS 10 CM. MDC DENTAL.</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216</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5049507070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BORLA DE PIEL (CHAMOIS) 8.5 CM X 6 CM. MDC DENTAL.</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217</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5049507075</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PASTA UNIVERSAL (POLYSHINE),</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30</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218</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5049507076</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ACTIVADOR DE ZETALABOR ZHERMACK. TUBO   C/60ML.</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TUBO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12</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219</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5049600140</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BANDA DE ACERO P/ORTODONCIA CON TUBO</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PIEZA</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2794</w:t>
            </w:r>
          </w:p>
        </w:tc>
      </w:tr>
      <w:tr w:rsidR="00155903" w:rsidRPr="00155903" w:rsidTr="00155903">
        <w:trPr>
          <w:trHeight w:val="199"/>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220</w:t>
            </w:r>
          </w:p>
        </w:tc>
        <w:tc>
          <w:tcPr>
            <w:tcW w:w="9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5352150014</w:t>
            </w:r>
          </w:p>
        </w:tc>
        <w:tc>
          <w:tcPr>
            <w:tcW w:w="6237"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CORONAS PARA LA CONSTRUCCION DE CORONAS EN MOLARES PRIMARIOSY PRIMEROS MOLARES PERMANENTES, DE ACERO INOXIDABLE</w:t>
            </w:r>
          </w:p>
        </w:tc>
        <w:tc>
          <w:tcPr>
            <w:tcW w:w="104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JUEGO</w:t>
            </w:r>
          </w:p>
        </w:tc>
        <w:tc>
          <w:tcPr>
            <w:tcW w:w="1041"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rPr>
                <w:rFonts w:ascii="Calibri" w:hAnsi="Calibri"/>
                <w:color w:val="000000"/>
                <w:sz w:val="14"/>
                <w:szCs w:val="14"/>
                <w:lang w:val="es-MX" w:eastAsia="es-MX"/>
              </w:rPr>
            </w:pPr>
            <w:r w:rsidRPr="00155903">
              <w:rPr>
                <w:rFonts w:ascii="Calibri" w:hAnsi="Calibri"/>
                <w:color w:val="000000"/>
                <w:sz w:val="14"/>
                <w:szCs w:val="14"/>
                <w:lang w:val="es-MX" w:eastAsia="es-MX"/>
              </w:rPr>
              <w:t>C/1</w:t>
            </w:r>
          </w:p>
        </w:tc>
        <w:tc>
          <w:tcPr>
            <w:tcW w:w="760" w:type="dxa"/>
            <w:tcBorders>
              <w:top w:val="nil"/>
              <w:left w:val="nil"/>
              <w:bottom w:val="single" w:sz="4" w:space="0" w:color="auto"/>
              <w:right w:val="single" w:sz="4" w:space="0" w:color="auto"/>
            </w:tcBorders>
            <w:shd w:val="clear" w:color="auto" w:fill="auto"/>
            <w:noWrap/>
            <w:vAlign w:val="bottom"/>
            <w:hideMark/>
          </w:tcPr>
          <w:p w:rsidR="00155903" w:rsidRPr="00155903" w:rsidRDefault="00155903" w:rsidP="00155903">
            <w:pPr>
              <w:jc w:val="right"/>
              <w:rPr>
                <w:rFonts w:ascii="Calibri" w:hAnsi="Calibri"/>
                <w:color w:val="000000"/>
                <w:sz w:val="14"/>
                <w:szCs w:val="14"/>
                <w:lang w:val="es-MX" w:eastAsia="es-MX"/>
              </w:rPr>
            </w:pPr>
            <w:r w:rsidRPr="00155903">
              <w:rPr>
                <w:rFonts w:ascii="Calibri" w:hAnsi="Calibri"/>
                <w:color w:val="000000"/>
                <w:sz w:val="14"/>
                <w:szCs w:val="14"/>
                <w:lang w:val="es-MX" w:eastAsia="es-MX"/>
              </w:rPr>
              <w:t>600</w:t>
            </w:r>
          </w:p>
        </w:tc>
      </w:tr>
    </w:tbl>
    <w:p w:rsidR="00FB5482" w:rsidRDefault="00FB5482"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9E4463" w:rsidRDefault="009E4463" w:rsidP="006E0108">
      <w:pPr>
        <w:pStyle w:val="Default"/>
        <w:jc w:val="center"/>
        <w:rPr>
          <w:rFonts w:asciiTheme="minorHAnsi" w:hAnsiTheme="minorHAnsi" w:cstheme="minorHAnsi"/>
          <w:b/>
          <w:bCs/>
          <w:sz w:val="22"/>
          <w:szCs w:val="22"/>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1428C" w:rsidP="009230E1">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E1428C">
        <w:trPr>
          <w:trHeight w:val="60"/>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bl>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405A0A" w:rsidRDefault="00405A0A" w:rsidP="00E1428C">
      <w:pPr>
        <w:ind w:left="426"/>
        <w:jc w:val="center"/>
        <w:rPr>
          <w:rFonts w:ascii="Calibri" w:hAnsi="Calibri"/>
          <w:b/>
        </w:rPr>
      </w:pPr>
    </w:p>
    <w:p w:rsidR="00405A0A" w:rsidRDefault="00405A0A" w:rsidP="00E1428C">
      <w:pPr>
        <w:ind w:left="426"/>
        <w:jc w:val="center"/>
        <w:rPr>
          <w:rFonts w:ascii="Calibri" w:hAnsi="Calibri"/>
          <w:b/>
        </w:rPr>
      </w:pPr>
    </w:p>
    <w:p w:rsidR="00405A0A" w:rsidRDefault="00405A0A" w:rsidP="00E1428C">
      <w:pPr>
        <w:ind w:left="426"/>
        <w:jc w:val="center"/>
        <w:rPr>
          <w:rFonts w:ascii="Calibri" w:hAnsi="Calibri"/>
          <w:b/>
        </w:rPr>
      </w:pPr>
    </w:p>
    <w:p w:rsidR="00324414" w:rsidRDefault="0032441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C96B24">
            <w:pPr>
              <w:jc w:val="center"/>
              <w:rPr>
                <w:rFonts w:ascii="Calibri" w:hAnsi="Calibri" w:cs="Arial"/>
                <w:b/>
              </w:rPr>
            </w:pPr>
            <w:r w:rsidRPr="000A0057">
              <w:rPr>
                <w:rFonts w:ascii="Calibri" w:hAnsi="Calibri" w:cs="Arial"/>
                <w:bCs/>
              </w:rPr>
              <w:t xml:space="preserve">No. </w:t>
            </w:r>
            <w:r w:rsidR="00010D05">
              <w:rPr>
                <w:rFonts w:ascii="Calibri" w:hAnsi="Calibri"/>
                <w:b/>
                <w:bCs/>
              </w:rPr>
              <w:t>LP-919044992-</w:t>
            </w:r>
            <w:r w:rsidR="00335C47">
              <w:rPr>
                <w:rFonts w:ascii="Calibri" w:hAnsi="Calibri"/>
                <w:b/>
                <w:bCs/>
              </w:rPr>
              <w:t>I37</w:t>
            </w:r>
            <w:r w:rsidR="00D154C5">
              <w:rPr>
                <w:rFonts w:ascii="Calibri" w:hAnsi="Calibri"/>
                <w:b/>
                <w:bCs/>
              </w:rPr>
              <w:t>-2018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Pr="00C96B24" w:rsidRDefault="00C96B24"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010D05">
              <w:rPr>
                <w:rFonts w:asciiTheme="minorHAnsi" w:hAnsiTheme="minorHAnsi" w:cs="Arial"/>
                <w:bCs/>
                <w:u w:val="single"/>
              </w:rPr>
              <w:t>LP-919044992-</w:t>
            </w:r>
            <w:r w:rsidR="00335C47">
              <w:rPr>
                <w:rFonts w:asciiTheme="minorHAnsi" w:hAnsiTheme="minorHAnsi" w:cs="Arial"/>
                <w:bCs/>
                <w:u w:val="single"/>
              </w:rPr>
              <w:t>I37</w:t>
            </w:r>
            <w:r w:rsidR="00D154C5">
              <w:rPr>
                <w:rFonts w:asciiTheme="minorHAnsi" w:hAnsiTheme="minorHAnsi" w:cs="Arial"/>
                <w:bCs/>
                <w:u w:val="single"/>
              </w:rPr>
              <w:t>-2018</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2F5444" w:rsidRPr="0093321E" w:rsidTr="00C96B24">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2F5444">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E1428C">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2F5444" w:rsidRPr="0093321E" w:rsidTr="00C96B24">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2F5444" w:rsidRPr="0093321E" w:rsidRDefault="002F5444" w:rsidP="002F5444">
            <w:pPr>
              <w:jc w:val="center"/>
              <w:rPr>
                <w:rFonts w:asciiTheme="minorHAnsi" w:hAnsiTheme="minorHAnsi" w:cs="Calibri"/>
                <w:color w:val="000000"/>
              </w:rPr>
            </w:pPr>
            <w:r>
              <w:rPr>
                <w:rFonts w:asciiTheme="minorHAnsi" w:hAnsiTheme="minorHAnsi" w:cs="Calibri"/>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Borders>
              <w:top w:val="single" w:sz="4" w:space="0" w:color="auto"/>
            </w:tcBorders>
          </w:tcPr>
          <w:p w:rsidR="00C96B24" w:rsidRPr="0093321E" w:rsidRDefault="00C96B24" w:rsidP="00E1428C">
            <w:pPr>
              <w:jc w:val="center"/>
              <w:rPr>
                <w:rFonts w:asciiTheme="minorHAnsi" w:hAnsiTheme="minorHAnsi" w:cs="Calibri"/>
                <w:color w:val="000000"/>
              </w:rPr>
            </w:pPr>
          </w:p>
        </w:tc>
        <w:tc>
          <w:tcPr>
            <w:tcW w:w="851"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963"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418"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060"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top w:val="single" w:sz="4" w:space="0" w:color="auto"/>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SUBTOTAL</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Pr>
          <w:p w:rsidR="00C96B24" w:rsidRPr="0093321E" w:rsidRDefault="00C96B24" w:rsidP="00E1428C">
            <w:pPr>
              <w:jc w:val="center"/>
              <w:rPr>
                <w:rFonts w:asciiTheme="minorHAnsi" w:hAnsiTheme="minorHAnsi" w:cs="Calibri"/>
                <w:color w:val="000000"/>
              </w:rPr>
            </w:pPr>
          </w:p>
        </w:tc>
        <w:tc>
          <w:tcPr>
            <w:tcW w:w="851"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vAlign w:val="center"/>
          </w:tcPr>
          <w:p w:rsidR="00C96B24" w:rsidRPr="0093321E" w:rsidRDefault="00C96B24" w:rsidP="00E1428C">
            <w:pPr>
              <w:jc w:val="center"/>
              <w:rPr>
                <w:rFonts w:asciiTheme="minorHAnsi" w:hAnsiTheme="minorHAnsi" w:cs="Calibri"/>
                <w:color w:val="000000"/>
              </w:rPr>
            </w:pPr>
          </w:p>
        </w:tc>
        <w:tc>
          <w:tcPr>
            <w:tcW w:w="963" w:type="dxa"/>
            <w:vAlign w:val="center"/>
          </w:tcPr>
          <w:p w:rsidR="00C96B24" w:rsidRPr="0093321E" w:rsidRDefault="00C96B24" w:rsidP="00E1428C">
            <w:pPr>
              <w:jc w:val="center"/>
              <w:rPr>
                <w:rFonts w:asciiTheme="minorHAnsi" w:hAnsiTheme="minorHAnsi" w:cs="Calibri"/>
                <w:color w:val="000000"/>
              </w:rPr>
            </w:pPr>
          </w:p>
        </w:tc>
        <w:tc>
          <w:tcPr>
            <w:tcW w:w="1418" w:type="dxa"/>
            <w:vAlign w:val="center"/>
          </w:tcPr>
          <w:p w:rsidR="00C96B24" w:rsidRPr="0093321E" w:rsidRDefault="00C96B24" w:rsidP="00E1428C">
            <w:pPr>
              <w:jc w:val="center"/>
              <w:rPr>
                <w:rFonts w:asciiTheme="minorHAnsi" w:hAnsiTheme="minorHAnsi" w:cs="Calibri"/>
                <w:color w:val="000000"/>
              </w:rPr>
            </w:pPr>
          </w:p>
        </w:tc>
        <w:tc>
          <w:tcPr>
            <w:tcW w:w="1060" w:type="dxa"/>
            <w:vAlign w:val="center"/>
          </w:tcPr>
          <w:p w:rsidR="00C96B24" w:rsidRPr="0093321E" w:rsidRDefault="00C96B24" w:rsidP="00E1428C">
            <w:pPr>
              <w:jc w:val="center"/>
              <w:rPr>
                <w:rFonts w:asciiTheme="minorHAnsi" w:hAnsiTheme="minorHAnsi" w:cs="Calibri"/>
                <w:color w:val="000000"/>
              </w:rPr>
            </w:pPr>
          </w:p>
        </w:tc>
        <w:tc>
          <w:tcPr>
            <w:tcW w:w="10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16% I.V.A.</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Pr>
          <w:p w:rsidR="00C96B24" w:rsidRPr="0093321E" w:rsidRDefault="00C96B24" w:rsidP="00E1428C">
            <w:pPr>
              <w:jc w:val="center"/>
              <w:rPr>
                <w:rFonts w:asciiTheme="minorHAnsi" w:hAnsiTheme="minorHAnsi" w:cs="Calibri"/>
                <w:color w:val="000000"/>
              </w:rPr>
            </w:pPr>
          </w:p>
        </w:tc>
        <w:tc>
          <w:tcPr>
            <w:tcW w:w="851"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vAlign w:val="center"/>
          </w:tcPr>
          <w:p w:rsidR="00C96B24" w:rsidRPr="0093321E" w:rsidRDefault="00C96B24" w:rsidP="00E1428C">
            <w:pPr>
              <w:jc w:val="center"/>
              <w:rPr>
                <w:rFonts w:asciiTheme="minorHAnsi" w:hAnsiTheme="minorHAnsi" w:cs="Calibri"/>
                <w:color w:val="000000"/>
              </w:rPr>
            </w:pPr>
          </w:p>
        </w:tc>
        <w:tc>
          <w:tcPr>
            <w:tcW w:w="963" w:type="dxa"/>
            <w:vAlign w:val="center"/>
          </w:tcPr>
          <w:p w:rsidR="00C96B24" w:rsidRPr="0093321E" w:rsidRDefault="00C96B24" w:rsidP="00E1428C">
            <w:pPr>
              <w:jc w:val="center"/>
              <w:rPr>
                <w:rFonts w:asciiTheme="minorHAnsi" w:hAnsiTheme="minorHAnsi" w:cs="Calibri"/>
                <w:color w:val="000000"/>
              </w:rPr>
            </w:pPr>
          </w:p>
        </w:tc>
        <w:tc>
          <w:tcPr>
            <w:tcW w:w="1418" w:type="dxa"/>
            <w:vAlign w:val="center"/>
          </w:tcPr>
          <w:p w:rsidR="00C96B24" w:rsidRPr="0093321E" w:rsidRDefault="00C96B24" w:rsidP="00E1428C">
            <w:pPr>
              <w:jc w:val="center"/>
              <w:rPr>
                <w:rFonts w:asciiTheme="minorHAnsi" w:hAnsiTheme="minorHAnsi" w:cs="Calibri"/>
                <w:color w:val="000000"/>
              </w:rPr>
            </w:pPr>
          </w:p>
        </w:tc>
        <w:tc>
          <w:tcPr>
            <w:tcW w:w="1060" w:type="dxa"/>
            <w:vAlign w:val="center"/>
          </w:tcPr>
          <w:p w:rsidR="00C96B24" w:rsidRPr="0093321E" w:rsidRDefault="00C96B24" w:rsidP="00E1428C">
            <w:pPr>
              <w:jc w:val="center"/>
              <w:rPr>
                <w:rFonts w:asciiTheme="minorHAnsi" w:hAnsiTheme="minorHAnsi" w:cs="Calibri"/>
                <w:color w:val="000000"/>
              </w:rPr>
            </w:pPr>
          </w:p>
        </w:tc>
        <w:tc>
          <w:tcPr>
            <w:tcW w:w="10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TOTAL</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A2FA8"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rsidR="002F5444" w:rsidRPr="00B63CD0" w:rsidRDefault="002F5444" w:rsidP="002F5444">
      <w:pPr>
        <w:pStyle w:val="Default"/>
        <w:rPr>
          <w:rFonts w:ascii="Calibri" w:hAnsi="Calibri" w:cs="Calibri"/>
          <w:sz w:val="20"/>
          <w:szCs w:val="20"/>
        </w:rPr>
      </w:pPr>
    </w:p>
    <w:p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D87EB5">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sidR="00010D05">
        <w:rPr>
          <w:rFonts w:ascii="Calibri" w:hAnsi="Calibri" w:cs="Calibri"/>
          <w:b/>
          <w:bCs/>
          <w:sz w:val="20"/>
          <w:szCs w:val="20"/>
        </w:rPr>
        <w:t>LP-919044992-</w:t>
      </w:r>
      <w:r w:rsidR="00335C47">
        <w:rPr>
          <w:rFonts w:ascii="Calibri" w:hAnsi="Calibri" w:cs="Calibri"/>
          <w:b/>
          <w:bCs/>
          <w:sz w:val="20"/>
          <w:szCs w:val="20"/>
        </w:rPr>
        <w:t>I37</w:t>
      </w:r>
      <w:r w:rsidR="00D154C5">
        <w:rPr>
          <w:rFonts w:ascii="Calibri" w:hAnsi="Calibri" w:cs="Calibri"/>
          <w:b/>
          <w:bCs/>
          <w:sz w:val="20"/>
          <w:szCs w:val="20"/>
        </w:rPr>
        <w:t>-2018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F1933" w:rsidRPr="00B63CD0" w:rsidRDefault="005F1933" w:rsidP="002F5444">
      <w:pPr>
        <w:tabs>
          <w:tab w:val="left" w:pos="5245"/>
          <w:tab w:val="left" w:pos="7655"/>
        </w:tabs>
        <w:ind w:right="-1"/>
        <w:rPr>
          <w:rFonts w:ascii="Calibri" w:hAnsi="Calibri" w:cs="Arial"/>
          <w:b/>
          <w:i/>
        </w:rPr>
      </w:pP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D87EB5">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D87EB5">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527E8D">
        <w:rPr>
          <w:rFonts w:ascii="Calibri" w:hAnsi="Calibri" w:cs="Arial"/>
        </w:rPr>
        <w:t>7</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527E8D">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527E8D">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5F1933" w:rsidRDefault="005F19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2"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3"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3"/>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8D7DCD" w:rsidRPr="008D7DCD" w:rsidRDefault="008D7DCD" w:rsidP="008D7DCD">
      <w:pPr>
        <w:pStyle w:val="NormalWeb"/>
        <w:spacing w:before="0" w:beforeAutospacing="0" w:after="0" w:afterAutospacing="0"/>
        <w:ind w:right="-5"/>
        <w:jc w:val="both"/>
        <w:rPr>
          <w:sz w:val="18"/>
          <w:szCs w:val="18"/>
          <w:lang w:val="es-MX" w:eastAsia="es-MX"/>
        </w:rPr>
      </w:pPr>
      <w:r w:rsidRPr="008D7DCD">
        <w:rPr>
          <w:rFonts w:ascii="Calibri" w:hAnsi="Calibri"/>
          <w:b/>
          <w:sz w:val="18"/>
          <w:szCs w:val="18"/>
        </w:rPr>
        <w:t>GARANTÍA DE</w:t>
      </w:r>
      <w:r w:rsidRPr="008D7DCD">
        <w:rPr>
          <w:rFonts w:ascii="Calibri" w:hAnsi="Calibri" w:cs="Tahoma"/>
          <w:b/>
          <w:bCs/>
          <w:sz w:val="18"/>
          <w:szCs w:val="18"/>
        </w:rPr>
        <w:t xml:space="preserve"> BUEN CUMPLIMIENTO.- </w:t>
      </w:r>
      <w:r w:rsidRPr="008D7DCD">
        <w:rPr>
          <w:rFonts w:ascii="Calibri" w:hAnsi="Calibri" w:cs="Arial"/>
          <w:sz w:val="18"/>
          <w:szCs w:val="18"/>
        </w:rPr>
        <w:t xml:space="preserve">Para garantizar el cumplimiento de las obligaciones derivadas del presente contrato </w:t>
      </w:r>
      <w:r w:rsidRPr="008D7DCD">
        <w:rPr>
          <w:rFonts w:ascii="Calibri" w:hAnsi="Calibri" w:cs="Arial"/>
          <w:b/>
          <w:sz w:val="18"/>
          <w:szCs w:val="18"/>
        </w:rPr>
        <w:t>“EL PROVEEDOR”</w:t>
      </w:r>
      <w:r w:rsidRPr="008D7DCD">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8D7DCD" w:rsidRPr="008D7DCD" w:rsidRDefault="008D7DCD" w:rsidP="008D7DCD">
      <w:pPr>
        <w:pStyle w:val="NormalWeb"/>
        <w:spacing w:before="0" w:beforeAutospacing="0" w:after="0" w:afterAutospacing="0"/>
        <w:ind w:right="-5"/>
        <w:jc w:val="both"/>
        <w:rPr>
          <w:sz w:val="18"/>
          <w:szCs w:val="18"/>
        </w:rPr>
      </w:pPr>
      <w:r w:rsidRPr="008D7DCD">
        <w:rPr>
          <w:rFonts w:ascii="Calibri" w:hAnsi="Calibri" w:cs="Arial"/>
          <w:sz w:val="18"/>
          <w:szCs w:val="18"/>
        </w:rPr>
        <w:t> </w:t>
      </w:r>
    </w:p>
    <w:p w:rsidR="008D7DCD" w:rsidRPr="008D7DCD" w:rsidRDefault="008D7DCD" w:rsidP="008D7DCD">
      <w:pPr>
        <w:pStyle w:val="NormalWeb"/>
        <w:spacing w:before="0" w:beforeAutospacing="0" w:after="0" w:afterAutospacing="0"/>
        <w:jc w:val="both"/>
        <w:rPr>
          <w:sz w:val="18"/>
          <w:szCs w:val="18"/>
        </w:rPr>
      </w:pPr>
      <w:r w:rsidRPr="008D7DCD">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8D7DCD" w:rsidRPr="008D7DCD" w:rsidRDefault="008D7DCD" w:rsidP="008D7DCD">
      <w:pPr>
        <w:pStyle w:val="NormalWeb"/>
        <w:spacing w:before="0" w:beforeAutospacing="0" w:after="0" w:afterAutospacing="0"/>
        <w:jc w:val="both"/>
        <w:rPr>
          <w:sz w:val="18"/>
          <w:szCs w:val="18"/>
        </w:rPr>
      </w:pPr>
      <w:r w:rsidRPr="008D7DCD">
        <w:rPr>
          <w:rFonts w:ascii="Calibri" w:hAnsi="Calibri" w:cs="Tahoma"/>
          <w:sz w:val="18"/>
          <w:szCs w:val="18"/>
        </w:rPr>
        <w:t> </w:t>
      </w:r>
    </w:p>
    <w:p w:rsidR="008D7DCD" w:rsidRPr="008D7DCD" w:rsidRDefault="008D7DCD" w:rsidP="0024280D">
      <w:pPr>
        <w:pStyle w:val="NormalWeb"/>
        <w:numPr>
          <w:ilvl w:val="0"/>
          <w:numId w:val="30"/>
        </w:numPr>
        <w:spacing w:before="0" w:beforeAutospacing="0" w:after="0" w:afterAutospacing="0"/>
        <w:jc w:val="both"/>
        <w:rPr>
          <w:color w:val="000000"/>
          <w:sz w:val="18"/>
          <w:szCs w:val="18"/>
        </w:rPr>
      </w:pPr>
      <w:r w:rsidRPr="008D7DCD">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24280D">
      <w:pPr>
        <w:pStyle w:val="NormalWeb"/>
        <w:numPr>
          <w:ilvl w:val="0"/>
          <w:numId w:val="30"/>
        </w:numPr>
        <w:spacing w:before="0" w:beforeAutospacing="0" w:after="0" w:afterAutospacing="0"/>
        <w:jc w:val="both"/>
        <w:rPr>
          <w:color w:val="000000"/>
          <w:sz w:val="18"/>
          <w:szCs w:val="18"/>
        </w:rPr>
      </w:pPr>
      <w:r w:rsidRPr="008D7DCD">
        <w:rPr>
          <w:rFonts w:ascii="Calibri" w:hAnsi="Calibri" w:cs="Tahoma"/>
          <w:color w:val="000000"/>
          <w:sz w:val="18"/>
          <w:szCs w:val="18"/>
        </w:rPr>
        <w:t>Ante la Secretaría de Finanzas y Tesorería General del Estado de Nuevo León, la presente fianza se otorga para garantizar por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adjudicación directa, celebrado con </w:t>
      </w:r>
      <w:r w:rsidRPr="008D7DCD">
        <w:rPr>
          <w:rFonts w:ascii="Calibri" w:hAnsi="Calibri" w:cs="Tahoma"/>
          <w:b/>
          <w:color w:val="000000"/>
          <w:sz w:val="18"/>
          <w:szCs w:val="18"/>
        </w:rPr>
        <w:t xml:space="preserve">“S.S.N.L.”; </w:t>
      </w:r>
      <w:r w:rsidRPr="008D7DCD">
        <w:rPr>
          <w:rFonts w:ascii="Calibri" w:hAnsi="Calibri" w:cs="Tahoma"/>
          <w:color w:val="000000"/>
          <w:sz w:val="18"/>
          <w:szCs w:val="18"/>
        </w:rPr>
        <w:t>relativo a la adquisición de material de oficina, por un importe de (monto total del contrato incluyendo el I.V.A).</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c)    Que la Fianza se otorga en los términos del presente contrato, para garantizar todas y cada una de las obligaciones derivadas de la adjudicación directa.</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d)  Que la Fianza estará en vigor por un año, y en el caso de defectos y/o responsabilidades imputables a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e)   Que esta fianza continuará vigente en el caso de que se otorgue prórroga a </w:t>
      </w:r>
      <w:r w:rsidRPr="008D7DCD">
        <w:rPr>
          <w:rFonts w:ascii="Calibri" w:hAnsi="Calibri" w:cs="Tahoma"/>
          <w:b/>
          <w:color w:val="000000"/>
          <w:sz w:val="18"/>
          <w:szCs w:val="18"/>
        </w:rPr>
        <w:t xml:space="preserve">“EL PROVEEDOR” </w:t>
      </w:r>
      <w:r w:rsidRPr="008D7DCD">
        <w:rPr>
          <w:rFonts w:ascii="Calibri" w:hAnsi="Calibri" w:cs="Tahoma"/>
          <w:color w:val="000000"/>
          <w:sz w:val="18"/>
          <w:szCs w:val="18"/>
        </w:rPr>
        <w:t xml:space="preserve">para el cumplimiento de las obligaciones que se afianzan, aun cuando haya sido solicitada y autorizada extemporáneamente.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f)    Que sólo podrá ser cancelada mediante aviso por escrito de </w:t>
      </w:r>
      <w:r w:rsidRPr="008D7DCD">
        <w:rPr>
          <w:rFonts w:ascii="Calibri" w:hAnsi="Calibri" w:cs="Tahoma"/>
          <w:b/>
          <w:color w:val="000000"/>
          <w:sz w:val="18"/>
          <w:szCs w:val="18"/>
        </w:rPr>
        <w:t>“S.S.N.L.”</w:t>
      </w:r>
      <w:r w:rsidRPr="008D7DCD">
        <w:rPr>
          <w:rFonts w:ascii="Calibri" w:hAnsi="Calibri" w:cs="Tahoma"/>
          <w:color w:val="000000"/>
          <w:sz w:val="18"/>
          <w:szCs w:val="18"/>
        </w:rPr>
        <w:t>.</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h)   Que </w:t>
      </w:r>
      <w:r w:rsidRPr="008D7DCD">
        <w:rPr>
          <w:rFonts w:ascii="Calibri" w:hAnsi="Calibri" w:cs="Tahoma"/>
          <w:b/>
          <w:color w:val="000000"/>
          <w:sz w:val="18"/>
          <w:szCs w:val="18"/>
        </w:rPr>
        <w:t xml:space="preserve">“S.S.N.L.”, </w:t>
      </w:r>
      <w:r w:rsidRPr="008D7DCD">
        <w:rPr>
          <w:rFonts w:ascii="Calibri" w:hAnsi="Calibri" w:cs="Tahoma"/>
          <w:color w:val="000000"/>
          <w:sz w:val="18"/>
          <w:szCs w:val="18"/>
        </w:rPr>
        <w:t xml:space="preserve">cuenta con un término de un año contado a partir del incumplimiento de </w:t>
      </w:r>
      <w:r w:rsidRPr="008D7DCD">
        <w:rPr>
          <w:rFonts w:ascii="Calibri" w:hAnsi="Calibri" w:cs="Tahoma"/>
          <w:b/>
          <w:color w:val="000000"/>
          <w:sz w:val="18"/>
          <w:szCs w:val="18"/>
        </w:rPr>
        <w:t xml:space="preserve">“EL PROVEEDOR”, </w:t>
      </w:r>
      <w:r w:rsidRPr="008D7DCD">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Una vez cumplidas las obligaciones de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a satisfacción de </w:t>
      </w:r>
      <w:r w:rsidRPr="008D7DCD">
        <w:rPr>
          <w:rFonts w:ascii="Calibri" w:hAnsi="Calibri" w:cs="Tahoma"/>
          <w:b/>
          <w:color w:val="000000"/>
          <w:sz w:val="18"/>
          <w:szCs w:val="18"/>
        </w:rPr>
        <w:t>“S.S.N.L.”</w:t>
      </w:r>
      <w:r w:rsidRPr="008D7DCD">
        <w:rPr>
          <w:rFonts w:ascii="Calibri" w:hAnsi="Calibri" w:cs="Tahoma"/>
          <w:color w:val="000000"/>
          <w:sz w:val="18"/>
          <w:szCs w:val="18"/>
        </w:rPr>
        <w:t xml:space="preserve">, este último procederá a extender la constancia de cumplimiento de las obligaciones contractuales para que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de inicio a los trámites para la cancelación de la garantía de cumplimiento prevista en esta cláusula.</w:t>
      </w:r>
    </w:p>
    <w:p w:rsidR="002F5444" w:rsidRPr="008D7DCD" w:rsidRDefault="002F5444" w:rsidP="002F5444">
      <w:pPr>
        <w:tabs>
          <w:tab w:val="left" w:pos="8080"/>
        </w:tabs>
        <w:spacing w:line="360" w:lineRule="auto"/>
        <w:jc w:val="both"/>
        <w:rPr>
          <w:rFonts w:ascii="Calibri" w:hAnsi="Calibri" w:cs="Arial"/>
          <w:sz w:val="18"/>
          <w:szCs w:val="18"/>
          <w:lang w:val="es-ES"/>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D87EB5">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010D05">
        <w:rPr>
          <w:rFonts w:ascii="Calibri" w:hAnsi="Calibri" w:cs="Calibri"/>
          <w:b/>
          <w:bCs/>
          <w:sz w:val="20"/>
          <w:szCs w:val="20"/>
        </w:rPr>
        <w:t>LP-919044992-</w:t>
      </w:r>
      <w:r w:rsidR="00335C47">
        <w:rPr>
          <w:rFonts w:ascii="Calibri" w:hAnsi="Calibri" w:cs="Calibri"/>
          <w:b/>
          <w:bCs/>
          <w:sz w:val="20"/>
          <w:szCs w:val="20"/>
        </w:rPr>
        <w:t>I37</w:t>
      </w:r>
      <w:r w:rsidR="00D154C5">
        <w:rPr>
          <w:rFonts w:ascii="Calibri" w:hAnsi="Calibri" w:cs="Calibri"/>
          <w:b/>
          <w:bCs/>
          <w:sz w:val="20"/>
          <w:szCs w:val="20"/>
        </w:rPr>
        <w:t>-2018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D87EB5">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w:t>
      </w:r>
      <w:r w:rsidR="00010D05">
        <w:rPr>
          <w:rFonts w:ascii="Calibri" w:hAnsi="Calibri"/>
          <w:b/>
          <w:bCs/>
          <w:sz w:val="20"/>
          <w:szCs w:val="20"/>
        </w:rPr>
        <w:t>LP-919044992-</w:t>
      </w:r>
      <w:r w:rsidR="00335C47">
        <w:rPr>
          <w:rFonts w:ascii="Calibri" w:hAnsi="Calibri"/>
          <w:b/>
          <w:bCs/>
          <w:sz w:val="20"/>
          <w:szCs w:val="20"/>
        </w:rPr>
        <w:t>I37</w:t>
      </w:r>
      <w:r w:rsidR="00D154C5">
        <w:rPr>
          <w:rFonts w:ascii="Calibri" w:hAnsi="Calibri"/>
          <w:b/>
          <w:bCs/>
          <w:sz w:val="20"/>
          <w:szCs w:val="20"/>
        </w:rPr>
        <w:t>-2018</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E5363D" w:rsidRPr="00AA0B61" w:rsidTr="003632F9">
        <w:trPr>
          <w:trHeight w:val="64"/>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cs="Arial"/>
                <w:b/>
                <w:sz w:val="17"/>
                <w:szCs w:val="17"/>
              </w:rPr>
              <w:t>ANEXO 13.</w:t>
            </w:r>
            <w:r w:rsidRPr="00E5363D">
              <w:rPr>
                <w:rFonts w:asciiTheme="minorHAnsi" w:hAnsiTheme="minorHAnsi" w:cs="Arial"/>
                <w:sz w:val="17"/>
                <w:szCs w:val="17"/>
              </w:rPr>
              <w:t xml:space="preserve"> Cédula de entrega de documentos.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sz w:val="17"/>
                <w:szCs w:val="17"/>
              </w:rPr>
              <w:t>Currículum de la empresa como proveedor de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b/>
                <w:sz w:val="17"/>
                <w:szCs w:val="17"/>
              </w:rPr>
              <w:t>ANEXO 2</w:t>
            </w:r>
            <w:r w:rsidRPr="00E5363D">
              <w:rPr>
                <w:rFonts w:asciiTheme="minorHAnsi" w:hAnsiTheme="minorHAnsi"/>
                <w:sz w:val="17"/>
                <w:szCs w:val="17"/>
              </w:rPr>
              <w:t>. Propuesta Técnica conforme al formato del anexo 2 de las presentes bases.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81"/>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E5363D" w:rsidRPr="00E5363D" w:rsidRDefault="00E5363D" w:rsidP="00E5363D">
            <w:pPr>
              <w:tabs>
                <w:tab w:val="left" w:pos="1134"/>
              </w:tabs>
              <w:ind w:left="13"/>
              <w:jc w:val="both"/>
              <w:rPr>
                <w:rFonts w:cstheme="minorHAnsi"/>
                <w:bCs/>
                <w:sz w:val="17"/>
                <w:szCs w:val="17"/>
              </w:rPr>
            </w:pPr>
            <w:r w:rsidRPr="00E5363D">
              <w:rPr>
                <w:rFonts w:asciiTheme="minorHAnsi" w:hAnsiTheme="minorHAnsi" w:cstheme="minorHAnsi"/>
                <w:bCs/>
                <w:sz w:val="17"/>
                <w:szCs w:val="17"/>
              </w:rPr>
              <w:t>Carta de manifiesto bajo protesta de decir verdad,</w:t>
            </w:r>
            <w:r w:rsidRPr="00E5363D">
              <w:rPr>
                <w:rFonts w:asciiTheme="minorHAnsi" w:hAnsiTheme="minorHAnsi" w:cstheme="minorHAnsi"/>
                <w:bCs/>
                <w:color w:val="000000"/>
                <w:sz w:val="17"/>
                <w:szCs w:val="17"/>
              </w:rPr>
              <w:t xml:space="preserve"> que el servicio, bienes y productos</w:t>
            </w:r>
            <w:r w:rsidRPr="00E5363D">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218"/>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E5363D" w:rsidRPr="00E5363D" w:rsidRDefault="00E5363D" w:rsidP="00E5363D">
            <w:pPr>
              <w:ind w:left="13"/>
              <w:jc w:val="both"/>
              <w:rPr>
                <w:bCs/>
                <w:sz w:val="17"/>
                <w:szCs w:val="17"/>
              </w:rPr>
            </w:pPr>
            <w:r w:rsidRPr="00E5363D">
              <w:rPr>
                <w:rFonts w:asciiTheme="minorHAnsi" w:hAnsiTheme="minorHAnsi"/>
                <w:bCs/>
                <w:color w:val="000000"/>
                <w:sz w:val="17"/>
                <w:szCs w:val="17"/>
              </w:rPr>
              <w:t>Carta bajo protesta de decir verdad que cuentan con la capacidad d</w:t>
            </w:r>
            <w:r w:rsidRPr="00E5363D">
              <w:rPr>
                <w:rFonts w:asciiTheme="minorHAnsi" w:hAnsiTheme="minorHAnsi"/>
                <w:bCs/>
                <w:sz w:val="17"/>
                <w:szCs w:val="17"/>
              </w:rPr>
              <w:t xml:space="preserve">e distribución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E5363D" w:rsidRPr="00E5363D" w:rsidRDefault="00E5363D" w:rsidP="00E5363D">
            <w:pPr>
              <w:ind w:left="13"/>
              <w:jc w:val="both"/>
              <w:rPr>
                <w:bCs/>
                <w:sz w:val="17"/>
                <w:szCs w:val="17"/>
              </w:rPr>
            </w:pPr>
            <w:r w:rsidRPr="00E5363D">
              <w:rPr>
                <w:rFonts w:asciiTheme="minorHAnsi" w:hAnsiTheme="minorHAnsi"/>
                <w:bCs/>
                <w:sz w:val="17"/>
                <w:szCs w:val="17"/>
              </w:rPr>
              <w:t>Carta de manifiesto bajo protesta de decir verdad</w:t>
            </w:r>
            <w:r w:rsidRPr="00E5363D">
              <w:rPr>
                <w:rFonts w:asciiTheme="minorHAnsi" w:hAnsiTheme="minorHAnsi"/>
                <w:bCs/>
                <w:color w:val="000000"/>
                <w:sz w:val="17"/>
                <w:szCs w:val="17"/>
              </w:rPr>
              <w:t xml:space="preserve"> que los productos</w:t>
            </w:r>
            <w:r w:rsidRPr="00E5363D">
              <w:rPr>
                <w:rFonts w:asciiTheme="minorHAnsi" w:hAnsiTheme="minorHAnsi"/>
                <w:bCs/>
                <w:sz w:val="17"/>
                <w:szCs w:val="17"/>
              </w:rPr>
              <w:t xml:space="preserve"> que ofertan cumplen y reúnen todos los requisitos de la legislación sanitaria vigente.</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5"/>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E5363D" w:rsidRPr="00E5363D" w:rsidRDefault="00E5363D" w:rsidP="00E5363D">
            <w:pPr>
              <w:ind w:left="13"/>
              <w:jc w:val="both"/>
              <w:rPr>
                <w:bCs/>
                <w:sz w:val="17"/>
                <w:szCs w:val="17"/>
              </w:rPr>
            </w:pPr>
            <w:r w:rsidRPr="00E5363D">
              <w:rPr>
                <w:rFonts w:asciiTheme="minorHAnsi" w:hAnsiTheme="minorHAnsi"/>
                <w:color w:val="000000"/>
                <w:sz w:val="17"/>
                <w:szCs w:val="17"/>
              </w:rPr>
              <w:t>Carta de apoyo del fabricante o distribuidor mayorista, de todos los materiales de curación que se solicitan en el anexo 1A de estas bases en la cual describan las partidas, marcas y cantidades ofertadas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70"/>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E5363D" w:rsidRPr="00E5363D" w:rsidRDefault="00E5363D" w:rsidP="00E5363D">
            <w:pPr>
              <w:ind w:left="13"/>
              <w:jc w:val="both"/>
              <w:rPr>
                <w:bCs/>
                <w:sz w:val="17"/>
                <w:szCs w:val="17"/>
              </w:rPr>
            </w:pPr>
            <w:r w:rsidRPr="00E5363D">
              <w:rPr>
                <w:rFonts w:asciiTheme="minorHAnsi" w:hAnsiTheme="minorHAnsi"/>
                <w:color w:val="000000"/>
                <w:sz w:val="17"/>
                <w:szCs w:val="17"/>
              </w:rPr>
              <w:t>Carta compromiso de cumplir con el período de caducidad mínimo de un año en el material de curación que entregue, en caso de resultar adjudicado.</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D2094D" w:rsidP="003632F9">
            <w:pPr>
              <w:pStyle w:val="Default"/>
              <w:jc w:val="center"/>
              <w:rPr>
                <w:rFonts w:ascii="Calibri" w:hAnsi="Calibri"/>
                <w:b/>
                <w:sz w:val="16"/>
                <w:szCs w:val="16"/>
              </w:rPr>
            </w:pPr>
            <w:r>
              <w:rPr>
                <w:rFonts w:ascii="Calibri" w:hAnsi="Calibri"/>
                <w:b/>
                <w:sz w:val="16"/>
                <w:szCs w:val="16"/>
              </w:rPr>
              <w:t>11</w:t>
            </w:r>
          </w:p>
        </w:tc>
        <w:tc>
          <w:tcPr>
            <w:tcW w:w="7506" w:type="dxa"/>
          </w:tcPr>
          <w:p w:rsidR="00E5363D" w:rsidRPr="00E5363D" w:rsidRDefault="00D2094D" w:rsidP="00D2094D">
            <w:pPr>
              <w:ind w:left="13"/>
              <w:jc w:val="both"/>
              <w:rPr>
                <w:bCs/>
                <w:sz w:val="17"/>
                <w:szCs w:val="17"/>
              </w:rPr>
            </w:pPr>
            <w:r>
              <w:rPr>
                <w:rFonts w:asciiTheme="minorHAnsi" w:hAnsiTheme="minorHAnsi"/>
                <w:sz w:val="17"/>
                <w:szCs w:val="17"/>
              </w:rPr>
              <w:t>D</w:t>
            </w:r>
            <w:r w:rsidR="00E5363D" w:rsidRPr="00E5363D">
              <w:rPr>
                <w:rFonts w:asciiTheme="minorHAnsi" w:hAnsiTheme="minorHAnsi"/>
                <w:sz w:val="17"/>
                <w:szCs w:val="17"/>
              </w:rPr>
              <w:t>eberá presentar como mínimo cuatro cartas, mediante las cuales estipulen que han prestado buen servicio ante otros clientes del área de salud, mismas que la Convocante se reserva el derecho de verificar dicha información, para su participación en el presente evento.</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60"/>
          <w:jc w:val="center"/>
        </w:trPr>
        <w:tc>
          <w:tcPr>
            <w:tcW w:w="674" w:type="dxa"/>
            <w:vAlign w:val="center"/>
          </w:tcPr>
          <w:p w:rsidR="00E5363D" w:rsidRPr="002F46FE" w:rsidRDefault="00D2094D" w:rsidP="003632F9">
            <w:pPr>
              <w:pStyle w:val="Default"/>
              <w:jc w:val="center"/>
              <w:rPr>
                <w:rFonts w:ascii="Calibri" w:hAnsi="Calibri"/>
                <w:b/>
                <w:sz w:val="16"/>
                <w:szCs w:val="16"/>
              </w:rPr>
            </w:pPr>
            <w:r>
              <w:rPr>
                <w:rFonts w:ascii="Calibri" w:hAnsi="Calibri"/>
                <w:b/>
                <w:sz w:val="16"/>
                <w:szCs w:val="16"/>
              </w:rPr>
              <w:t>12</w:t>
            </w:r>
          </w:p>
        </w:tc>
        <w:tc>
          <w:tcPr>
            <w:tcW w:w="7506" w:type="dxa"/>
          </w:tcPr>
          <w:p w:rsidR="00E5363D" w:rsidRPr="00E5363D" w:rsidRDefault="00E5363D" w:rsidP="00E5363D">
            <w:pPr>
              <w:ind w:left="13"/>
              <w:jc w:val="both"/>
              <w:rPr>
                <w:bCs/>
                <w:sz w:val="17"/>
                <w:szCs w:val="17"/>
              </w:rPr>
            </w:pPr>
            <w:r w:rsidRPr="00E5363D">
              <w:rPr>
                <w:rFonts w:asciiTheme="minorHAnsi" w:hAnsiTheme="minorHAnsi"/>
                <w:sz w:val="17"/>
                <w:szCs w:val="17"/>
              </w:rPr>
              <w:t>Escrito en el cual garanticen que se comprometen a cumplir con los horarios de entrega de materiales de curación, de acuerdo a lo solicitado en el punto 1.2 de estas bases; además deberá de comprobar mediante el Alta de Hacienda que cuenta con Almacén dentro del área metropolitana.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Pr>
                <w:rFonts w:ascii="Calibri" w:hAnsi="Calibri"/>
                <w:b/>
                <w:sz w:val="16"/>
                <w:szCs w:val="16"/>
              </w:rPr>
              <w:t>13</w:t>
            </w:r>
          </w:p>
        </w:tc>
        <w:tc>
          <w:tcPr>
            <w:tcW w:w="7506" w:type="dxa"/>
          </w:tcPr>
          <w:p w:rsidR="00D2094D" w:rsidRPr="00E5363D" w:rsidRDefault="00D2094D" w:rsidP="00527E8D">
            <w:pPr>
              <w:ind w:left="13"/>
              <w:jc w:val="both"/>
              <w:rPr>
                <w:bCs/>
                <w:sz w:val="17"/>
                <w:szCs w:val="17"/>
              </w:rPr>
            </w:pPr>
            <w:r w:rsidRPr="00E5363D">
              <w:rPr>
                <w:rFonts w:asciiTheme="minorHAnsi" w:hAnsiTheme="minorHAnsi"/>
                <w:sz w:val="17"/>
                <w:szCs w:val="17"/>
              </w:rPr>
              <w:t>Copias de registros sanitarios legibles y po</w:t>
            </w:r>
            <w:r w:rsidR="00C45AEF">
              <w:rPr>
                <w:rFonts w:asciiTheme="minorHAnsi" w:hAnsiTheme="minorHAnsi"/>
                <w:sz w:val="17"/>
                <w:szCs w:val="17"/>
              </w:rPr>
              <w:t xml:space="preserve">r ambos lados </w:t>
            </w:r>
            <w:r w:rsidR="00527E8D">
              <w:rPr>
                <w:rFonts w:asciiTheme="minorHAnsi" w:hAnsiTheme="minorHAnsi"/>
                <w:sz w:val="17"/>
                <w:szCs w:val="17"/>
              </w:rPr>
              <w:t>del 100%</w:t>
            </w:r>
            <w:r w:rsidRPr="00E5363D">
              <w:rPr>
                <w:rFonts w:asciiTheme="minorHAnsi" w:hAnsiTheme="minorHAnsi"/>
                <w:sz w:val="17"/>
                <w:szCs w:val="17"/>
              </w:rPr>
              <w:t xml:space="preserve"> de los insumos ofe</w:t>
            </w:r>
            <w:r w:rsidR="00527E8D">
              <w:rPr>
                <w:rFonts w:asciiTheme="minorHAnsi" w:hAnsiTheme="minorHAnsi"/>
                <w:sz w:val="17"/>
                <w:szCs w:val="17"/>
              </w:rPr>
              <w:t>rtados</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sidRPr="002F46FE">
              <w:rPr>
                <w:rFonts w:ascii="Calibri" w:hAnsi="Calibri"/>
                <w:b/>
                <w:sz w:val="16"/>
                <w:szCs w:val="16"/>
              </w:rPr>
              <w:t>14</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Aviso de Funcionamiento a nombre del participante expedida por la Secretaría de Salud con autorización para comercializar los insumos objeto de la presente licitación dentro del área metropolitana de la ciudad de Monterrey, N. L.</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sidRPr="002F46FE">
              <w:rPr>
                <w:rFonts w:ascii="Calibri" w:hAnsi="Calibri"/>
                <w:b/>
                <w:sz w:val="16"/>
                <w:szCs w:val="16"/>
              </w:rPr>
              <w:t>15</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Comprobante de recepción de muestras.</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sz w:val="16"/>
                <w:szCs w:val="16"/>
              </w:rPr>
            </w:pPr>
            <w:r>
              <w:rPr>
                <w:rFonts w:ascii="Calibri" w:hAnsi="Calibri"/>
                <w:b/>
                <w:sz w:val="16"/>
                <w:szCs w:val="16"/>
              </w:rPr>
              <w:lastRenderedPageBreak/>
              <w:t>16</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sz w:val="16"/>
                <w:szCs w:val="16"/>
              </w:rPr>
            </w:pPr>
            <w:r>
              <w:rPr>
                <w:rFonts w:ascii="Calibri" w:hAnsi="Calibri"/>
                <w:b/>
                <w:sz w:val="16"/>
                <w:szCs w:val="16"/>
              </w:rPr>
              <w:t>17</w:t>
            </w:r>
          </w:p>
        </w:tc>
        <w:tc>
          <w:tcPr>
            <w:tcW w:w="7506" w:type="dxa"/>
          </w:tcPr>
          <w:p w:rsidR="00D2094D" w:rsidRPr="0071487D" w:rsidRDefault="0071487D" w:rsidP="0071487D">
            <w:pPr>
              <w:jc w:val="both"/>
              <w:rPr>
                <w:rFonts w:asciiTheme="minorHAnsi" w:hAnsiTheme="minorHAnsi"/>
                <w:sz w:val="17"/>
                <w:szCs w:val="17"/>
              </w:rPr>
            </w:pPr>
            <w:r w:rsidRPr="0071487D">
              <w:rPr>
                <w:rFonts w:asciiTheme="minorHAnsi" w:hAnsiTheme="minorHAnsi"/>
                <w:sz w:val="17"/>
                <w:szCs w:val="17"/>
              </w:rPr>
              <w:t>El licitante deberá presentar original o copia certificada para cotejo  y copia simp</w:t>
            </w:r>
            <w:r w:rsidR="00135ED8">
              <w:rPr>
                <w:rFonts w:asciiTheme="minorHAnsi" w:hAnsiTheme="minorHAnsi"/>
                <w:sz w:val="17"/>
                <w:szCs w:val="17"/>
              </w:rPr>
              <w:t>le del certificado ISO 9001-2015</w:t>
            </w:r>
            <w:r>
              <w:rPr>
                <w:rFonts w:asciiTheme="minorHAnsi" w:hAnsiTheme="minorHAnsi"/>
                <w:sz w:val="17"/>
                <w:szCs w:val="17"/>
              </w:rPr>
              <w:t>.</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18</w:t>
            </w:r>
          </w:p>
        </w:tc>
        <w:tc>
          <w:tcPr>
            <w:tcW w:w="7506" w:type="dxa"/>
          </w:tcPr>
          <w:p w:rsidR="00D2094D" w:rsidRPr="00E5363D" w:rsidRDefault="00D2094D" w:rsidP="00D2094D">
            <w:pPr>
              <w:tabs>
                <w:tab w:val="left" w:pos="993"/>
              </w:tabs>
              <w:ind w:left="13"/>
              <w:jc w:val="both"/>
              <w:rPr>
                <w:sz w:val="17"/>
                <w:szCs w:val="17"/>
              </w:rPr>
            </w:pPr>
            <w:r w:rsidRPr="00E5363D">
              <w:rPr>
                <w:rFonts w:asciiTheme="minorHAnsi" w:hAnsiTheme="minorHAnsi"/>
                <w:bCs/>
                <w:sz w:val="17"/>
                <w:szCs w:val="17"/>
              </w:rPr>
              <w:t xml:space="preserve">Cd o USB que contenga el total de los documentos incluidos en el sobre técnico en formato </w:t>
            </w:r>
            <w:proofErr w:type="spellStart"/>
            <w:r w:rsidRPr="00E5363D">
              <w:rPr>
                <w:rFonts w:asciiTheme="minorHAnsi" w:hAnsiTheme="minorHAnsi"/>
                <w:bCs/>
                <w:sz w:val="17"/>
                <w:szCs w:val="17"/>
              </w:rPr>
              <w:t>pdf</w:t>
            </w:r>
            <w:proofErr w:type="spellEnd"/>
            <w:r w:rsidRPr="00E5363D">
              <w:rPr>
                <w:rFonts w:asciiTheme="minorHAnsi" w:hAnsiTheme="minorHAnsi"/>
                <w:bCs/>
                <w:sz w:val="17"/>
                <w:szCs w:val="17"/>
              </w:rPr>
              <w:t xml:space="preserve">, </w:t>
            </w:r>
            <w:proofErr w:type="spellStart"/>
            <w:r w:rsidRPr="00E5363D">
              <w:rPr>
                <w:rFonts w:asciiTheme="minorHAnsi" w:hAnsiTheme="minorHAnsi"/>
                <w:bCs/>
                <w:sz w:val="17"/>
                <w:szCs w:val="17"/>
              </w:rPr>
              <w:t>word</w:t>
            </w:r>
            <w:proofErr w:type="spellEnd"/>
            <w:r w:rsidRPr="00E5363D">
              <w:rPr>
                <w:rFonts w:asciiTheme="minorHAnsi" w:hAnsiTheme="minorHAnsi"/>
                <w:bCs/>
                <w:sz w:val="17"/>
                <w:szCs w:val="17"/>
              </w:rPr>
              <w:t xml:space="preserve"> o </w:t>
            </w:r>
            <w:proofErr w:type="spellStart"/>
            <w:r w:rsidRPr="00E5363D">
              <w:rPr>
                <w:rFonts w:asciiTheme="minorHAnsi" w:hAnsiTheme="minorHAnsi"/>
                <w:bCs/>
                <w:sz w:val="17"/>
                <w:szCs w:val="17"/>
              </w:rPr>
              <w:t>excel</w:t>
            </w:r>
            <w:proofErr w:type="spellEnd"/>
            <w:r w:rsidRPr="00E5363D">
              <w:rPr>
                <w:rFonts w:asciiTheme="minorHAnsi" w:hAnsiTheme="minorHAnsi"/>
                <w:bCs/>
                <w:sz w:val="17"/>
                <w:szCs w:val="17"/>
              </w:rPr>
              <w:t>.</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19</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5</w:t>
            </w:r>
            <w:r w:rsidRPr="00E5363D">
              <w:rPr>
                <w:rFonts w:asciiTheme="minorHAnsi" w:hAnsiTheme="minorHAnsi"/>
                <w:sz w:val="17"/>
                <w:szCs w:val="17"/>
              </w:rPr>
              <w:t xml:space="preserve">. </w:t>
            </w:r>
            <w:r w:rsidRPr="00E5363D">
              <w:rPr>
                <w:rFonts w:asciiTheme="minorHAnsi" w:hAnsiTheme="minorHAnsi" w:cs="Arial"/>
                <w:sz w:val="17"/>
                <w:szCs w:val="17"/>
              </w:rPr>
              <w:t>Carta de presentación de proposiciones</w:t>
            </w:r>
            <w:r w:rsidRPr="00E5363D">
              <w:rPr>
                <w:rFonts w:asciiTheme="minorHAnsi" w:hAnsiTheme="minorHAnsi"/>
                <w:color w:val="000000"/>
                <w:sz w:val="17"/>
                <w:szCs w:val="17"/>
              </w:rPr>
              <w:t>.</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20</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6</w:t>
            </w:r>
            <w:r w:rsidRPr="00E5363D">
              <w:rPr>
                <w:rFonts w:asciiTheme="minorHAnsi" w:hAnsiTheme="minorHAnsi"/>
                <w:color w:val="000000"/>
                <w:sz w:val="17"/>
                <w:szCs w:val="17"/>
              </w:rPr>
              <w:t>. Recibo de proposiciones.</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21</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theme="minorHAnsi"/>
                <w:b/>
                <w:sz w:val="17"/>
                <w:szCs w:val="17"/>
              </w:rPr>
              <w:t>ANEXO 7</w:t>
            </w:r>
            <w:r w:rsidRPr="00E5363D">
              <w:rPr>
                <w:rFonts w:asciiTheme="minorHAnsi" w:hAnsiTheme="minorHAnsi" w:cstheme="minorHAnsi"/>
                <w:sz w:val="17"/>
                <w:szCs w:val="17"/>
              </w:rPr>
              <w:t xml:space="preserve">. Declaración de no encontrarse en alguno de los supuestos establecidos en los </w:t>
            </w:r>
            <w:r w:rsidRPr="00E5363D">
              <w:rPr>
                <w:rFonts w:asciiTheme="minorHAnsi" w:hAnsiTheme="minorHAnsi" w:cstheme="minorHAnsi"/>
                <w:i/>
                <w:sz w:val="17"/>
                <w:szCs w:val="17"/>
              </w:rPr>
              <w:t>Artículos 37 y 95</w:t>
            </w:r>
            <w:r w:rsidRPr="00E5363D">
              <w:rPr>
                <w:rFonts w:asciiTheme="minorHAnsi" w:hAnsiTheme="minorHAnsi" w:cstheme="minorHAnsi"/>
                <w:sz w:val="17"/>
                <w:szCs w:val="17"/>
              </w:rPr>
              <w:t xml:space="preserve"> de la Ley, </w:t>
            </w:r>
            <w:r w:rsidRPr="00E5363D">
              <w:rPr>
                <w:rFonts w:asciiTheme="minorHAnsi" w:hAnsiTheme="minorHAnsi" w:cs="Arial"/>
                <w:i/>
                <w:sz w:val="17"/>
                <w:szCs w:val="17"/>
              </w:rPr>
              <w:t>Artículo 50</w:t>
            </w:r>
            <w:r w:rsidRPr="00E5363D">
              <w:rPr>
                <w:rFonts w:asciiTheme="minorHAnsi" w:hAnsiTheme="minorHAnsi" w:cs="Arial"/>
                <w:sz w:val="17"/>
                <w:szCs w:val="17"/>
              </w:rPr>
              <w:t xml:space="preserve"> </w:t>
            </w:r>
            <w:proofErr w:type="spellStart"/>
            <w:r w:rsidRPr="00E5363D">
              <w:rPr>
                <w:rFonts w:asciiTheme="minorHAnsi" w:hAnsiTheme="minorHAnsi" w:cs="Arial"/>
                <w:sz w:val="17"/>
                <w:szCs w:val="17"/>
              </w:rPr>
              <w:t>Fracc</w:t>
            </w:r>
            <w:proofErr w:type="spellEnd"/>
            <w:r w:rsidRPr="00E5363D">
              <w:rPr>
                <w:rFonts w:asciiTheme="minorHAnsi" w:hAnsiTheme="minorHAnsi" w:cs="Arial"/>
                <w:sz w:val="17"/>
                <w:szCs w:val="17"/>
              </w:rPr>
              <w:t xml:space="preserve">. XXIII de La Ley de responsabilidades de los Servidores Públicos del Estado y Municipios de Nuevo León y </w:t>
            </w:r>
            <w:r w:rsidRPr="00E5363D">
              <w:rPr>
                <w:rFonts w:asciiTheme="minorHAnsi" w:hAnsiTheme="minorHAnsi" w:cs="Arial"/>
                <w:i/>
                <w:sz w:val="17"/>
                <w:szCs w:val="17"/>
              </w:rPr>
              <w:t>Artículo 38</w:t>
            </w:r>
            <w:r w:rsidRPr="00E5363D">
              <w:rPr>
                <w:rFonts w:asciiTheme="minorHAnsi" w:hAnsiTheme="minorHAnsi" w:cs="Arial"/>
                <w:sz w:val="17"/>
                <w:szCs w:val="17"/>
              </w:rPr>
              <w:t xml:space="preserve"> del Reglamento de la Ley de Adquisiciones, arrendamientos y Contrataciones de Servicios del Estado de Nuevo León</w:t>
            </w:r>
            <w:r w:rsidRPr="00E5363D">
              <w:rPr>
                <w:rFonts w:asciiTheme="minorHAnsi" w:hAnsiTheme="minorHAnsi" w:cstheme="minorHAnsi"/>
                <w:sz w:val="17"/>
                <w:szCs w:val="17"/>
              </w:rPr>
              <w:t>, Declaración de integridad y Certificado de Determinación Independiente de Propuesta.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22</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E5363D">
              <w:rPr>
                <w:rFonts w:asciiTheme="minorHAnsi" w:hAnsiTheme="minorHAnsi" w:cs="Arial"/>
                <w:bCs/>
                <w:sz w:val="17"/>
                <w:szCs w:val="17"/>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E5363D">
              <w:rPr>
                <w:rFonts w:asciiTheme="minorHAnsi" w:hAnsiTheme="minorHAnsi" w:cs="Arial"/>
                <w:b/>
                <w:bCs/>
                <w:sz w:val="17"/>
                <w:szCs w:val="17"/>
                <w:lang w:val="es-MX"/>
              </w:rPr>
              <w:t>Anexo 9”</w:t>
            </w:r>
            <w:r w:rsidRPr="00E5363D">
              <w:rPr>
                <w:rFonts w:asciiTheme="minorHAnsi" w:hAnsiTheme="minorHAnsi" w:cs="Arial"/>
                <w:bCs/>
                <w:sz w:val="17"/>
                <w:szCs w:val="17"/>
                <w:lang w:val="es-MX"/>
              </w:rPr>
              <w:t xml:space="preserve">; o con las reglas de origen correspondientes a los capítulos de compras del sector público de los tratados de libre comercio, citados en el numeral 1.1, utilizando el formato del </w:t>
            </w:r>
            <w:r w:rsidRPr="00E5363D">
              <w:rPr>
                <w:rFonts w:asciiTheme="minorHAnsi" w:hAnsiTheme="minorHAnsi" w:cs="Arial"/>
                <w:b/>
                <w:bCs/>
                <w:sz w:val="17"/>
                <w:szCs w:val="17"/>
                <w:lang w:val="es-MX"/>
              </w:rPr>
              <w:t>Anexo “9-A”</w:t>
            </w:r>
            <w:r w:rsidRPr="00E5363D">
              <w:rPr>
                <w:rFonts w:asciiTheme="minorHAnsi" w:hAnsiTheme="minorHAnsi" w:cs="Arial"/>
                <w:bCs/>
                <w:sz w:val="17"/>
                <w:szCs w:val="17"/>
                <w:lang w:val="es-MX"/>
              </w:rPr>
              <w:t>.</w:t>
            </w:r>
            <w:r w:rsidRPr="00E5363D">
              <w:rPr>
                <w:rFonts w:asciiTheme="minorHAnsi" w:hAnsiTheme="minorHAnsi"/>
                <w:color w:val="000000"/>
                <w:sz w:val="17"/>
                <w:szCs w:val="17"/>
              </w:rPr>
              <w:t xml:space="preserve"> ii.- </w:t>
            </w:r>
            <w:r w:rsidRPr="00E5363D">
              <w:rPr>
                <w:rFonts w:asciiTheme="minorHAnsi" w:hAnsiTheme="minorHAnsi" w:cs="Arial"/>
                <w:bCs/>
                <w:sz w:val="17"/>
                <w:szCs w:val="17"/>
                <w:lang w:val="es-MX"/>
              </w:rPr>
              <w:t xml:space="preserve">Los bienes importados cumplen con las reglas de origen establecidas en el Capítulo de Compras del Sector Público del Tratado que corresponda, conforme al formato del </w:t>
            </w:r>
            <w:r w:rsidRPr="00E5363D">
              <w:rPr>
                <w:rFonts w:asciiTheme="minorHAnsi" w:hAnsiTheme="minorHAnsi" w:cs="Arial"/>
                <w:b/>
                <w:bCs/>
                <w:sz w:val="17"/>
                <w:szCs w:val="17"/>
                <w:lang w:val="es-MX"/>
              </w:rPr>
              <w:t>Anexo “9-B”.</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23</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11</w:t>
            </w:r>
            <w:r w:rsidRPr="00E5363D">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24</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theme="minorHAnsi"/>
                <w:b/>
                <w:sz w:val="17"/>
                <w:szCs w:val="17"/>
              </w:rPr>
              <w:t>ANEXO 12</w:t>
            </w:r>
            <w:r w:rsidRPr="00E5363D">
              <w:rPr>
                <w:rFonts w:asciiTheme="minorHAnsi" w:hAnsiTheme="minorHAnsi" w:cstheme="minorHAnsi"/>
                <w:sz w:val="17"/>
                <w:szCs w:val="17"/>
              </w:rPr>
              <w:t>. Escrito a que hace referencia a la Estratificación de Micro, Pequeña o Mediana empresa.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25</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26</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27</w:t>
            </w:r>
          </w:p>
        </w:tc>
        <w:tc>
          <w:tcPr>
            <w:tcW w:w="7506" w:type="dxa"/>
          </w:tcPr>
          <w:p w:rsidR="00D2094D" w:rsidRPr="00324414" w:rsidRDefault="00D2094D" w:rsidP="009771F3">
            <w:pPr>
              <w:tabs>
                <w:tab w:val="left" w:pos="1134"/>
              </w:tabs>
              <w:ind w:left="13"/>
              <w:jc w:val="both"/>
              <w:rPr>
                <w:rFonts w:asciiTheme="minorHAnsi" w:hAnsiTheme="minorHAnsi" w:cs="Arial"/>
                <w:sz w:val="17"/>
                <w:szCs w:val="17"/>
              </w:rPr>
            </w:pPr>
            <w:r w:rsidRPr="00E5363D">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324414">
              <w:rPr>
                <w:rFonts w:asciiTheme="minorHAnsi" w:hAnsiTheme="minorHAnsi" w:cs="Arial"/>
                <w:sz w:val="17"/>
                <w:szCs w:val="17"/>
              </w:rPr>
              <w:t>Artículo 33 Bis</w:t>
            </w:r>
            <w:r w:rsidRPr="00E5363D">
              <w:rPr>
                <w:rFonts w:asciiTheme="minorHAnsi" w:hAnsiTheme="minorHAnsi" w:cs="Arial"/>
                <w:sz w:val="17"/>
                <w:szCs w:val="17"/>
              </w:rPr>
              <w:t xml:space="preserve"> del Código Fiscal del Estado de Nuevo León, siendo los siguientes: el documento actualizado expedido por el S.A.T., en el que se emita opinión sobre el cumplimiento de sus obligaciones fiscales, conforme a lo establecido en las regla </w:t>
            </w:r>
            <w:r w:rsidR="00324414" w:rsidRPr="00324414">
              <w:rPr>
                <w:rFonts w:asciiTheme="minorHAnsi" w:hAnsiTheme="minorHAnsi" w:cs="Arial"/>
                <w:sz w:val="17"/>
                <w:szCs w:val="17"/>
              </w:rPr>
              <w:t>2.1.31 de la Miscelánea Fiscal para el Ejercicio 201</w:t>
            </w:r>
            <w:r w:rsidR="009771F3">
              <w:rPr>
                <w:rFonts w:asciiTheme="minorHAnsi" w:hAnsiTheme="minorHAnsi" w:cs="Arial"/>
                <w:sz w:val="17"/>
                <w:szCs w:val="17"/>
              </w:rPr>
              <w:t>8</w:t>
            </w:r>
            <w:r w:rsidR="00324414" w:rsidRPr="00324414">
              <w:rPr>
                <w:rFonts w:asciiTheme="minorHAnsi" w:hAnsiTheme="minorHAnsi" w:cs="Arial"/>
                <w:sz w:val="17"/>
                <w:szCs w:val="17"/>
              </w:rPr>
              <w:t xml:space="preserve"> publicada en el DOF el 2</w:t>
            </w:r>
            <w:r w:rsidR="009771F3">
              <w:rPr>
                <w:rFonts w:asciiTheme="minorHAnsi" w:hAnsiTheme="minorHAnsi" w:cs="Arial"/>
                <w:sz w:val="17"/>
                <w:szCs w:val="17"/>
              </w:rPr>
              <w:t>2</w:t>
            </w:r>
            <w:r w:rsidR="00324414" w:rsidRPr="00324414">
              <w:rPr>
                <w:rFonts w:asciiTheme="minorHAnsi" w:hAnsiTheme="minorHAnsi" w:cs="Arial"/>
                <w:sz w:val="17"/>
                <w:szCs w:val="17"/>
              </w:rPr>
              <w:t xml:space="preserve"> de Diciembre de 201</w:t>
            </w:r>
            <w:r w:rsidR="009771F3">
              <w:rPr>
                <w:rFonts w:asciiTheme="minorHAnsi" w:hAnsiTheme="minorHAnsi" w:cs="Arial"/>
                <w:sz w:val="17"/>
                <w:szCs w:val="17"/>
              </w:rPr>
              <w:t>7</w:t>
            </w:r>
            <w:r w:rsidRPr="00E5363D">
              <w:rPr>
                <w:rFonts w:asciiTheme="minorHAnsi" w:hAnsiTheme="minorHAnsi" w:cs="Arial"/>
                <w:sz w:val="17"/>
                <w:szCs w:val="17"/>
              </w:rPr>
              <w:t>, Comprobante del último pago de: Impuesto sobre Nóminas, Refrendo y/o Tenencia de los vehículos de su propiedad e Impuesto predial del domicilio fiscal del licitante.</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28</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Carta mediante la cual manifieste que su giro comercial comprende la venta de los servicios a que se refiere el anexo 1A de esta convocatoria.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29</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w:t>
            </w:r>
            <w:r w:rsidRPr="00E5363D">
              <w:rPr>
                <w:rFonts w:asciiTheme="minorHAnsi" w:hAnsiTheme="minorHAnsi" w:cs="Arial"/>
                <w:sz w:val="17"/>
                <w:szCs w:val="17"/>
                <w:lang w:val="es-MX"/>
              </w:rPr>
              <w:lastRenderedPageBreak/>
              <w:t>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30</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Para el caso del</w:t>
            </w:r>
            <w:r w:rsidRPr="00E5363D">
              <w:rPr>
                <w:rFonts w:asciiTheme="minorHAnsi" w:hAnsiTheme="minorHAnsi" w:cs="Arial"/>
                <w:sz w:val="17"/>
                <w:szCs w:val="17"/>
                <w:lang w:val="es-MX"/>
              </w:rPr>
              <w:t xml:space="preserve">(los) </w:t>
            </w:r>
            <w:r w:rsidRPr="00E5363D">
              <w:rPr>
                <w:rFonts w:asciiTheme="minorHAnsi" w:hAnsiTheme="minorHAnsi" w:cs="Arial"/>
                <w:bCs/>
                <w:sz w:val="17"/>
                <w:szCs w:val="17"/>
                <w:lang w:val="es-MX"/>
              </w:rPr>
              <w:t>PARTICIPANTE(s)</w:t>
            </w:r>
            <w:r w:rsidRPr="00E5363D">
              <w:rPr>
                <w:rFonts w:asciiTheme="minorHAnsi" w:hAnsiTheme="minorHAnsi" w:cs="Arial"/>
                <w:sz w:val="17"/>
                <w:szCs w:val="17"/>
                <w:lang w:val="es-MX"/>
              </w:rPr>
              <w:t xml:space="preserve"> que opte(n) por la presentación conjunta de propuestas, de conformidad con los </w:t>
            </w:r>
            <w:r w:rsidRPr="00E5363D">
              <w:rPr>
                <w:rFonts w:asciiTheme="minorHAnsi" w:hAnsiTheme="minorHAnsi" w:cs="Arial"/>
                <w:i/>
                <w:sz w:val="17"/>
                <w:szCs w:val="17"/>
                <w:lang w:val="es-MX"/>
              </w:rPr>
              <w:t>Artículos 36</w:t>
            </w:r>
            <w:r w:rsidRPr="00E5363D">
              <w:rPr>
                <w:rFonts w:asciiTheme="minorHAnsi" w:hAnsiTheme="minorHAnsi" w:cs="Arial"/>
                <w:sz w:val="17"/>
                <w:szCs w:val="17"/>
                <w:lang w:val="es-MX"/>
              </w:rPr>
              <w:t xml:space="preserve"> de la Ley de Adquisiciones, Arrendamientos y Contratación de Servicios</w:t>
            </w:r>
            <w:r w:rsidRPr="00E5363D">
              <w:rPr>
                <w:rFonts w:asciiTheme="minorHAnsi" w:hAnsiTheme="minorHAnsi" w:cs="Arial"/>
                <w:bCs/>
                <w:sz w:val="17"/>
                <w:szCs w:val="17"/>
                <w:lang w:val="es-MX"/>
              </w:rPr>
              <w:t xml:space="preserve"> del Estado de Nuevo León </w:t>
            </w:r>
            <w:r w:rsidRPr="00E5363D">
              <w:rPr>
                <w:rFonts w:asciiTheme="minorHAnsi" w:hAnsiTheme="minorHAnsi" w:cs="Arial"/>
                <w:sz w:val="17"/>
                <w:szCs w:val="17"/>
                <w:lang w:val="es-MX"/>
              </w:rPr>
              <w:t xml:space="preserve">y </w:t>
            </w:r>
            <w:r w:rsidRPr="00E5363D">
              <w:rPr>
                <w:rFonts w:asciiTheme="minorHAnsi" w:hAnsiTheme="minorHAnsi" w:cs="Arial"/>
                <w:i/>
                <w:sz w:val="17"/>
                <w:szCs w:val="17"/>
                <w:lang w:val="es-MX"/>
              </w:rPr>
              <w:t>76</w:t>
            </w:r>
            <w:r w:rsidRPr="00E5363D">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E5363D">
              <w:rPr>
                <w:rFonts w:asciiTheme="minorHAnsi" w:hAnsiTheme="minorHAnsi"/>
                <w:sz w:val="17"/>
                <w:szCs w:val="17"/>
                <w:lang w:val="es-MX"/>
              </w:rPr>
              <w:t>Las personas que integran</w:t>
            </w:r>
            <w:r w:rsidRPr="00E5363D">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E5363D">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D87EB5">
              <w:rPr>
                <w:rFonts w:asciiTheme="minorHAnsi" w:hAnsiTheme="minorHAnsi" w:cs="Arial"/>
                <w:sz w:val="17"/>
                <w:szCs w:val="17"/>
                <w:lang w:val="es-MX"/>
              </w:rPr>
              <w:t>TRATADOS</w:t>
            </w:r>
            <w:r w:rsidRPr="00E5363D">
              <w:rPr>
                <w:rFonts w:asciiTheme="minorHAnsi" w:hAnsiTheme="minorHAnsi" w:cs="Arial"/>
                <w:sz w:val="17"/>
                <w:szCs w:val="17"/>
                <w:lang w:val="es-MX"/>
              </w:rPr>
              <w:t xml:space="preserve"> PRESENCIAL; Descripción de las partes objeto del contrato que corresponderá cumplir a cada persona integrante, así como la manera en que se exigirá el </w:t>
            </w:r>
            <w:r w:rsidRPr="00E5363D">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527E8D">
              <w:rPr>
                <w:rFonts w:asciiTheme="minorHAnsi" w:hAnsiTheme="minorHAnsi" w:cstheme="minorHAnsi"/>
                <w:sz w:val="17"/>
                <w:szCs w:val="17"/>
                <w:lang w:val="es-MX"/>
              </w:rPr>
              <w:t>En caso de que no participen en propuestas conjuntas deberá manifestarlo por escrito bajo protesta de decir verdad.</w:t>
            </w:r>
            <w:r w:rsidR="00527E8D" w:rsidRPr="00527E8D">
              <w:rPr>
                <w:rFonts w:asciiTheme="minorHAnsi" w:hAnsiTheme="minorHAnsi" w:cstheme="minorHAnsi"/>
                <w:sz w:val="17"/>
                <w:szCs w:val="17"/>
                <w:lang w:val="es-MX"/>
              </w:rPr>
              <w:t xml:space="preserve"> </w:t>
            </w:r>
            <w:proofErr w:type="gramStart"/>
            <w:r w:rsidR="00527E8D" w:rsidRPr="00527E8D">
              <w:rPr>
                <w:rFonts w:asciiTheme="minorHAnsi" w:hAnsiTheme="minorHAnsi" w:cstheme="minorHAnsi"/>
                <w:sz w:val="17"/>
                <w:szCs w:val="17"/>
                <w:lang w:val="es-MX"/>
              </w:rPr>
              <w:t>la</w:t>
            </w:r>
            <w:proofErr w:type="gramEnd"/>
            <w:r w:rsidR="00527E8D" w:rsidRPr="00527E8D">
              <w:rPr>
                <w:rFonts w:asciiTheme="minorHAnsi" w:hAnsiTheme="minorHAnsi" w:cstheme="minorHAnsi"/>
                <w:sz w:val="17"/>
                <w:szCs w:val="17"/>
                <w:lang w:val="es-MX"/>
              </w:rPr>
              <w:t xml:space="preserve"> falta de presentación de este documento no afecta la solvencia de la proposición</w:t>
            </w:r>
            <w:r w:rsidR="00527E8D">
              <w:rPr>
                <w:rFonts w:asciiTheme="minorHAnsi" w:hAnsiTheme="minorHAnsi" w:cstheme="minorHAnsi"/>
                <w:sz w:val="17"/>
                <w:szCs w:val="17"/>
                <w:lang w:val="es-MX"/>
              </w:rPr>
              <w:t>.</w:t>
            </w:r>
            <w:r w:rsidR="00527E8D">
              <w:rPr>
                <w:rFonts w:asciiTheme="minorHAnsi" w:hAnsiTheme="minorHAnsi" w:cstheme="minorHAnsi"/>
                <w:sz w:val="17"/>
                <w:szCs w:val="17"/>
              </w:rPr>
              <w:t xml:space="preserve">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F44BBF" w:rsidRDefault="00F44BBF"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D87EB5">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00010D05">
        <w:rPr>
          <w:rFonts w:asciiTheme="minorHAnsi" w:hAnsiTheme="minorHAnsi"/>
          <w:b/>
          <w:color w:val="auto"/>
          <w:sz w:val="18"/>
          <w:szCs w:val="16"/>
        </w:rPr>
        <w:t>LP-919044992-</w:t>
      </w:r>
      <w:r w:rsidR="00335C47">
        <w:rPr>
          <w:rFonts w:asciiTheme="minorHAnsi" w:hAnsiTheme="minorHAnsi"/>
          <w:b/>
          <w:color w:val="auto"/>
          <w:sz w:val="18"/>
          <w:szCs w:val="16"/>
        </w:rPr>
        <w:t>I37</w:t>
      </w:r>
      <w:r w:rsidR="00D154C5">
        <w:rPr>
          <w:rFonts w:asciiTheme="minorHAnsi" w:hAnsiTheme="minorHAnsi"/>
          <w:b/>
          <w:color w:val="auto"/>
          <w:sz w:val="18"/>
          <w:szCs w:val="16"/>
        </w:rPr>
        <w:t>-2018</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D87EB5">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00010D05">
        <w:rPr>
          <w:rFonts w:asciiTheme="minorHAnsi" w:hAnsiTheme="minorHAnsi"/>
          <w:b/>
          <w:color w:val="auto"/>
          <w:sz w:val="18"/>
          <w:szCs w:val="16"/>
        </w:rPr>
        <w:t>LP-919044992-</w:t>
      </w:r>
      <w:r w:rsidR="00335C47">
        <w:rPr>
          <w:rFonts w:asciiTheme="minorHAnsi" w:hAnsiTheme="minorHAnsi"/>
          <w:b/>
          <w:color w:val="auto"/>
          <w:sz w:val="18"/>
          <w:szCs w:val="16"/>
        </w:rPr>
        <w:t>I37</w:t>
      </w:r>
      <w:r w:rsidR="00D154C5">
        <w:rPr>
          <w:rFonts w:asciiTheme="minorHAnsi" w:hAnsiTheme="minorHAnsi"/>
          <w:b/>
          <w:color w:val="auto"/>
          <w:sz w:val="18"/>
          <w:szCs w:val="16"/>
        </w:rPr>
        <w:t>-2018</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D87EB5">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A5A6C" w:rsidRDefault="00BA5A6C"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9771F3">
        <w:rPr>
          <w:rFonts w:asciiTheme="minorHAnsi" w:hAnsiTheme="minorHAnsi"/>
          <w:b/>
          <w:sz w:val="14"/>
          <w:szCs w:val="14"/>
        </w:rPr>
        <w:t xml:space="preserve">MATERIAL DE CURACIÓN </w:t>
      </w:r>
      <w:r w:rsidR="00D154C5">
        <w:rPr>
          <w:rFonts w:asciiTheme="minorHAnsi" w:hAnsiTheme="minorHAnsi"/>
          <w:b/>
          <w:sz w:val="14"/>
          <w:szCs w:val="14"/>
        </w:rPr>
        <w:t>DIVERSAS UNIDADES</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851" w:right="-5" w:hanging="567"/>
        <w:jc w:val="both"/>
        <w:rPr>
          <w:rFonts w:asciiTheme="minorHAnsi" w:hAnsiTheme="minorHAnsi" w:cs="Tahoma"/>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284"/>
        <w:jc w:val="both"/>
        <w:rPr>
          <w:rFonts w:asciiTheme="minorHAnsi" w:hAnsiTheme="minorHAnsi" w:cs="Tahoma"/>
          <w:b/>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192B2D" w:rsidRDefault="00095E6C" w:rsidP="00FF24B4">
      <w:pPr>
        <w:ind w:left="284"/>
        <w:jc w:val="both"/>
        <w:rPr>
          <w:rFonts w:asciiTheme="minorHAnsi" w:hAnsiTheme="minorHAnsi" w:cs="Tahoma"/>
          <w:b/>
          <w:sz w:val="14"/>
          <w:szCs w:val="14"/>
        </w:rPr>
      </w:pP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 xml:space="preserve">C.P. </w:t>
      </w:r>
      <w:proofErr w:type="spellStart"/>
      <w:r w:rsidR="00954A60">
        <w:rPr>
          <w:rFonts w:asciiTheme="minorHAnsi" w:hAnsiTheme="minorHAnsi"/>
          <w:sz w:val="14"/>
          <w:szCs w:val="14"/>
        </w:rPr>
        <w:t>Aaron</w:t>
      </w:r>
      <w:proofErr w:type="spellEnd"/>
      <w:r w:rsidR="00954A60">
        <w:rPr>
          <w:rFonts w:asciiTheme="minorHAnsi" w:hAnsiTheme="minorHAnsi"/>
          <w:sz w:val="14"/>
          <w:szCs w:val="14"/>
        </w:rPr>
        <w:t xml:space="preserve">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 xml:space="preserve">LICITACIÓN PÚBLICA INTERNACIONAL BAJO LA COBERTURA DE </w:t>
      </w:r>
      <w:r w:rsidR="00D87EB5">
        <w:rPr>
          <w:rFonts w:asciiTheme="minorHAnsi" w:hAnsiTheme="minorHAnsi" w:cs="Arial"/>
          <w:sz w:val="14"/>
          <w:szCs w:val="14"/>
        </w:rPr>
        <w:t>TRATADOS</w:t>
      </w:r>
      <w:r w:rsidR="00C96B24" w:rsidRPr="00192B2D">
        <w:rPr>
          <w:rFonts w:asciiTheme="minorHAnsi" w:hAnsiTheme="minorHAnsi" w:cs="Arial"/>
          <w:sz w:val="14"/>
          <w:szCs w:val="14"/>
        </w:rPr>
        <w:t xml:space="preserve"> PRESENCIAL</w:t>
      </w:r>
      <w:r w:rsidR="0078059E" w:rsidRPr="00192B2D">
        <w:rPr>
          <w:rFonts w:asciiTheme="minorHAnsi" w:hAnsiTheme="minorHAnsi" w:cs="Arial"/>
          <w:sz w:val="14"/>
          <w:szCs w:val="14"/>
        </w:rPr>
        <w:t xml:space="preserve"> No. </w:t>
      </w:r>
      <w:r w:rsidR="00010D05">
        <w:rPr>
          <w:rFonts w:asciiTheme="minorHAnsi" w:hAnsiTheme="minorHAnsi" w:cs="Arial"/>
          <w:sz w:val="14"/>
          <w:szCs w:val="14"/>
        </w:rPr>
        <w:t>LP-919044992-</w:t>
      </w:r>
      <w:r w:rsidR="00335C47">
        <w:rPr>
          <w:rFonts w:asciiTheme="minorHAnsi" w:hAnsiTheme="minorHAnsi" w:cs="Arial"/>
          <w:sz w:val="14"/>
          <w:szCs w:val="14"/>
        </w:rPr>
        <w:t>I37</w:t>
      </w:r>
      <w:r w:rsidR="00D154C5">
        <w:rPr>
          <w:rFonts w:asciiTheme="minorHAnsi" w:hAnsiTheme="minorHAnsi" w:cs="Arial"/>
          <w:sz w:val="14"/>
          <w:szCs w:val="14"/>
        </w:rPr>
        <w:t>-2018</w:t>
      </w:r>
      <w:r w:rsidRPr="00192B2D">
        <w:rPr>
          <w:rFonts w:asciiTheme="minorHAnsi" w:hAnsiTheme="minorHAnsi" w:cs="Arial"/>
          <w:sz w:val="14"/>
          <w:szCs w:val="14"/>
        </w:rPr>
        <w:t xml:space="preserve"> para la adquisición de </w:t>
      </w:r>
      <w:r w:rsidR="00010D05">
        <w:rPr>
          <w:rFonts w:asciiTheme="minorHAnsi" w:hAnsiTheme="minorHAnsi" w:cs="Arial"/>
          <w:sz w:val="14"/>
          <w:szCs w:val="14"/>
        </w:rPr>
        <w:t xml:space="preserve">“MATERIAL DE </w:t>
      </w:r>
      <w:proofErr w:type="gramStart"/>
      <w:r w:rsidR="00010D05">
        <w:rPr>
          <w:rFonts w:asciiTheme="minorHAnsi" w:hAnsiTheme="minorHAnsi" w:cs="Arial"/>
          <w:sz w:val="14"/>
          <w:szCs w:val="14"/>
        </w:rPr>
        <w:t>CURACIÓN ”</w:t>
      </w:r>
      <w:proofErr w:type="gramEnd"/>
      <w:r w:rsidRPr="00192B2D">
        <w:rPr>
          <w:rFonts w:asciiTheme="minorHAnsi" w:hAnsiTheme="minorHAnsi" w:cs="Arial"/>
          <w:sz w:val="14"/>
          <w:szCs w:val="14"/>
        </w:rPr>
        <w:t>”.</w:t>
      </w:r>
    </w:p>
    <w:p w:rsidR="00095E6C" w:rsidRPr="00192B2D" w:rsidRDefault="00095E6C" w:rsidP="00FF24B4">
      <w:pPr>
        <w:ind w:left="426" w:hanging="426"/>
        <w:jc w:val="both"/>
        <w:rPr>
          <w:rFonts w:asciiTheme="minorHAnsi" w:hAnsiTheme="minorHAnsi" w:cs="Tahoma"/>
          <w:sz w:val="14"/>
          <w:szCs w:val="14"/>
        </w:rPr>
      </w:pP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Pr="00192B2D" w:rsidRDefault="00E73AB6" w:rsidP="00E73AB6">
      <w:pPr>
        <w:pStyle w:val="Ttulo2"/>
        <w:jc w:val="center"/>
        <w:rPr>
          <w:rFonts w:ascii="Calibri" w:hAnsi="Calibri"/>
          <w:sz w:val="14"/>
          <w:szCs w:val="14"/>
        </w:rPr>
      </w:pPr>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rsidR="00E73AB6" w:rsidRPr="00192B2D" w:rsidRDefault="00E73AB6" w:rsidP="00E73AB6">
      <w:pPr>
        <w:jc w:val="center"/>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522392" w:rsidRPr="00192B2D">
        <w:rPr>
          <w:rFonts w:ascii="Calibri" w:hAnsi="Calibri" w:cs="Tahoma"/>
          <w:sz w:val="14"/>
          <w:szCs w:val="14"/>
        </w:rPr>
        <w:t>material de curación</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w:t>
      </w:r>
      <w:r w:rsidR="00D87EB5">
        <w:rPr>
          <w:rFonts w:ascii="Calibri" w:hAnsi="Calibri" w:cs="Tahoma"/>
          <w:sz w:val="14"/>
          <w:szCs w:val="14"/>
        </w:rPr>
        <w:t>TRATADOS</w:t>
      </w:r>
      <w:r w:rsidR="00C96B24" w:rsidRPr="00192B2D">
        <w:rPr>
          <w:rFonts w:ascii="Calibri" w:hAnsi="Calibri" w:cs="Tahoma"/>
          <w:sz w:val="14"/>
          <w:szCs w:val="14"/>
        </w:rPr>
        <w:t xml:space="preserve"> PRESENCIAL </w:t>
      </w:r>
      <w:r w:rsidRPr="00192B2D">
        <w:rPr>
          <w:rFonts w:ascii="Calibri" w:hAnsi="Calibri" w:cs="Tahoma"/>
          <w:sz w:val="14"/>
          <w:szCs w:val="14"/>
        </w:rPr>
        <w:t xml:space="preserve">No. </w:t>
      </w:r>
      <w:r w:rsidR="00010D05">
        <w:rPr>
          <w:rFonts w:ascii="Calibri" w:hAnsi="Calibri" w:cs="Tahoma"/>
          <w:sz w:val="14"/>
          <w:szCs w:val="14"/>
        </w:rPr>
        <w:t>LP-919044992-</w:t>
      </w:r>
      <w:r w:rsidR="00335C47">
        <w:rPr>
          <w:rFonts w:ascii="Calibri" w:hAnsi="Calibri" w:cs="Tahoma"/>
          <w:sz w:val="14"/>
          <w:szCs w:val="14"/>
        </w:rPr>
        <w:t>I37</w:t>
      </w:r>
      <w:r w:rsidR="00D154C5">
        <w:rPr>
          <w:rFonts w:ascii="Calibri" w:hAnsi="Calibri" w:cs="Tahoma"/>
          <w:sz w:val="14"/>
          <w:szCs w:val="14"/>
        </w:rPr>
        <w:t>-2018</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compromete a erogar como mínimo el 60% del monto adjudicado, mismo que se ejercerá de acuerdo a la lista de </w:t>
      </w:r>
      <w:r w:rsidR="001B47EB" w:rsidRPr="00192B2D">
        <w:rPr>
          <w:rFonts w:ascii="Calibri" w:hAnsi="Calibri" w:cs="Tahoma"/>
          <w:sz w:val="14"/>
          <w:szCs w:val="14"/>
        </w:rPr>
        <w:t>los insumos</w:t>
      </w:r>
      <w:r w:rsidRPr="00192B2D">
        <w:rPr>
          <w:rFonts w:ascii="Calibri" w:hAnsi="Calibri" w:cs="Tahoma"/>
          <w:sz w:val="14"/>
          <w:szCs w:val="14"/>
        </w:rPr>
        <w:t xml:space="preserve"> y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necesario el suministro de los insumos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1B47EB" w:rsidRPr="00192B2D">
        <w:rPr>
          <w:rFonts w:ascii="Calibri" w:hAnsi="Calibri" w:cs="Tahoma"/>
          <w:sz w:val="14"/>
          <w:szCs w:val="14"/>
        </w:rPr>
        <w:t>insumos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en base a la disposición presupuestal autorizada y a las cantidades enviadas por la Unidad y avaladas por los Directores de la misma, determinará los montos mínimo y máximo de surtido; los cuales podrán modificarse de acuerdo a la disponibilidad presupuestal. </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compromete a erogar como mínimo el 60% del monto adjudicado.</w:t>
      </w:r>
    </w:p>
    <w:p w:rsidR="00E73AB6" w:rsidRPr="00192B2D" w:rsidRDefault="00E73AB6" w:rsidP="00E73AB6">
      <w:pPr>
        <w:pStyle w:val="Prrafodelista"/>
        <w:tabs>
          <w:tab w:val="right" w:pos="1276"/>
        </w:tabs>
        <w:ind w:left="0" w:right="11"/>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1B47EB" w:rsidRPr="00192B2D">
        <w:rPr>
          <w:rFonts w:ascii="Calibri" w:hAnsi="Calibri" w:cs="Tahoma"/>
          <w:sz w:val="14"/>
          <w:szCs w:val="14"/>
        </w:rPr>
        <w:t xml:space="preserve">insumos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1B47EB" w:rsidRPr="00192B2D">
        <w:rPr>
          <w:rFonts w:ascii="Calibri" w:hAnsi="Calibri" w:cs="Tahoma"/>
          <w:sz w:val="14"/>
          <w:szCs w:val="14"/>
        </w:rPr>
        <w:t>insumo</w:t>
      </w:r>
      <w:r w:rsidRPr="00192B2D">
        <w:rPr>
          <w:rFonts w:ascii="Calibri" w:hAnsi="Calibri" w:cs="Tahoma"/>
          <w:sz w:val="14"/>
          <w:szCs w:val="14"/>
        </w:rPr>
        <w:t xml:space="preserve">s, serán a favor de Servicios de Salud de Nuevo León, Organismo Público Descentralizado, RFC. SSN-970115-QI9, con domicilio en Matamoros </w:t>
      </w:r>
      <w:proofErr w:type="spellStart"/>
      <w:r w:rsidRPr="00192B2D">
        <w:rPr>
          <w:rFonts w:ascii="Calibri" w:hAnsi="Calibri" w:cs="Tahoma"/>
          <w:sz w:val="14"/>
          <w:szCs w:val="14"/>
        </w:rPr>
        <w:t>Ote</w:t>
      </w:r>
      <w:proofErr w:type="spellEnd"/>
      <w:r w:rsidRPr="00192B2D">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solicitaron los insumos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1B47EB" w:rsidRPr="00192B2D">
        <w:rPr>
          <w:rFonts w:ascii="Calibri" w:hAnsi="Calibri" w:cs="Tahoma"/>
          <w:sz w:val="14"/>
          <w:szCs w:val="14"/>
        </w:rPr>
        <w:t>insumos</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del material de curación</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1B47EB" w:rsidRPr="00192B2D">
        <w:rPr>
          <w:rFonts w:ascii="Calibri" w:hAnsi="Calibri" w:cs="Tahoma"/>
          <w:sz w:val="14"/>
          <w:szCs w:val="14"/>
        </w:rPr>
        <w:t>insumos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E73AB6" w:rsidRPr="00192B2D" w:rsidRDefault="00E73AB6" w:rsidP="00E73AB6">
      <w:pPr>
        <w:ind w:right="51"/>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 xml:space="preserve">Por lo anterior expuesto se informa a </w:t>
      </w:r>
      <w:r w:rsidRPr="00192B2D">
        <w:rPr>
          <w:rFonts w:ascii="Calibri" w:hAnsi="Calibri" w:cs="Tahoma"/>
          <w:b/>
          <w:sz w:val="14"/>
          <w:szCs w:val="14"/>
        </w:rPr>
        <w:t>“EL PROVEEDOR”</w:t>
      </w:r>
      <w:r w:rsidRPr="00192B2D">
        <w:rPr>
          <w:rFonts w:ascii="Calibri" w:hAnsi="Calibri" w:cs="Tahoma"/>
          <w:sz w:val="14"/>
          <w:szCs w:val="14"/>
        </w:rPr>
        <w:t xml:space="preserve"> que deberá de dirigirse a la Subdirección de Recursos Financieros, para los trámites de adhesión al programa de Cadenas Productivas; asimismo deberán de tomar en cuenta estas disposiciones.</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insumos</w:t>
      </w:r>
      <w:r w:rsidRPr="00192B2D">
        <w:rPr>
          <w:rFonts w:ascii="Calibri" w:hAnsi="Calibri" w:cs="Tahoma"/>
          <w:sz w:val="14"/>
          <w:szCs w:val="14"/>
        </w:rPr>
        <w:t xml:space="preserve"> se entregarán 7 días naturales posteriores a la recepción de la Orden de Envío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No se recibirá </w:t>
      </w:r>
      <w:r w:rsidR="00296CA2" w:rsidRPr="00192B2D">
        <w:rPr>
          <w:rFonts w:ascii="Calibri" w:hAnsi="Calibri" w:cs="Tahoma"/>
          <w:sz w:val="14"/>
          <w:szCs w:val="14"/>
        </w:rPr>
        <w:t>insumos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material de curación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proofErr w:type="spellStart"/>
      <w:r w:rsidRPr="00192B2D">
        <w:rPr>
          <w:rFonts w:ascii="Calibri" w:hAnsi="Calibri" w:cs="Tahoma"/>
          <w:sz w:val="14"/>
          <w:szCs w:val="14"/>
        </w:rPr>
        <w:t>Almacen</w:t>
      </w:r>
      <w:proofErr w:type="spellEnd"/>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insumos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Las entregas serán de</w:t>
      </w:r>
      <w:r w:rsidRPr="00192B2D">
        <w:rPr>
          <w:rFonts w:ascii="Arial" w:hAnsi="Arial"/>
          <w:sz w:val="14"/>
          <w:szCs w:val="14"/>
        </w:rPr>
        <w:t xml:space="preserve"> </w:t>
      </w:r>
      <w:r w:rsidRPr="00192B2D">
        <w:rPr>
          <w:rFonts w:ascii="Calibri" w:hAnsi="Calibri" w:cs="Tahoma"/>
          <w:sz w:val="14"/>
          <w:szCs w:val="14"/>
        </w:rPr>
        <w:t>Lunes a Viernes de 9:00 A.M. a 14:00 P.M., sin embargo cuando se requieran solicitudes de urgencia éstas deberán de cubrirse las 24:00 horas del día los 365 días del año.</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lastRenderedPageBreak/>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insumos,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rsidR="00E73AB6" w:rsidRPr="00192B2D" w:rsidRDefault="00E73AB6" w:rsidP="00E73AB6">
      <w:pPr>
        <w:ind w:right="49"/>
        <w:jc w:val="both"/>
        <w:rPr>
          <w:rFonts w:ascii="Calibri" w:hAnsi="Calibri" w:cs="Tahoma"/>
          <w:sz w:val="14"/>
          <w:szCs w:val="14"/>
        </w:rPr>
      </w:pPr>
    </w:p>
    <w:p w:rsidR="00E73AB6" w:rsidRPr="00192B2D" w:rsidRDefault="00E73AB6" w:rsidP="0024280D">
      <w:pPr>
        <w:numPr>
          <w:ilvl w:val="0"/>
          <w:numId w:val="25"/>
        </w:numPr>
        <w:ind w:right="49"/>
        <w:jc w:val="both"/>
        <w:rPr>
          <w:rFonts w:ascii="Calibri" w:hAnsi="Calibri"/>
          <w:b/>
          <w:sz w:val="14"/>
          <w:szCs w:val="14"/>
        </w:rPr>
      </w:pPr>
      <w:r w:rsidRPr="00192B2D">
        <w:rPr>
          <w:rFonts w:ascii="Calibri" w:hAnsi="Calibri" w:cs="Arial"/>
          <w:b/>
          <w:sz w:val="14"/>
          <w:szCs w:val="14"/>
        </w:rPr>
        <w:t>Entrega personalizada</w:t>
      </w:r>
      <w:r w:rsidRPr="00192B2D">
        <w:rPr>
          <w:rFonts w:ascii="Calibri" w:hAnsi="Calibri" w:cs="Arial"/>
          <w:sz w:val="14"/>
          <w:szCs w:val="14"/>
        </w:rPr>
        <w:t xml:space="preserve">. Las entregas de los </w:t>
      </w:r>
      <w:r w:rsidR="00522392" w:rsidRPr="00192B2D">
        <w:rPr>
          <w:rFonts w:ascii="Calibri" w:hAnsi="Calibri" w:cs="Arial"/>
          <w:sz w:val="14"/>
          <w:szCs w:val="14"/>
        </w:rPr>
        <w:t>insumos</w:t>
      </w:r>
      <w:r w:rsidRPr="00192B2D">
        <w:rPr>
          <w:rFonts w:ascii="Calibri" w:hAnsi="Calibri" w:cs="Arial"/>
          <w:sz w:val="14"/>
          <w:szCs w:val="14"/>
        </w:rPr>
        <w:t xml:space="preserve"> serán personalizadas.</w:t>
      </w:r>
    </w:p>
    <w:p w:rsidR="00E73AB6" w:rsidRPr="00192B2D" w:rsidRDefault="00E73AB6" w:rsidP="0024280D">
      <w:pPr>
        <w:numPr>
          <w:ilvl w:val="0"/>
          <w:numId w:val="25"/>
        </w:numPr>
        <w:jc w:val="both"/>
        <w:rPr>
          <w:rFonts w:ascii="Calibri" w:hAnsi="Calibri" w:cs="Arial"/>
          <w:sz w:val="14"/>
          <w:szCs w:val="14"/>
        </w:rPr>
      </w:pPr>
      <w:r w:rsidRPr="00192B2D">
        <w:rPr>
          <w:rFonts w:ascii="Calibri" w:hAnsi="Calibri" w:cs="Arial"/>
          <w:b/>
          <w:sz w:val="14"/>
          <w:szCs w:val="14"/>
        </w:rPr>
        <w:t>Patentes.</w:t>
      </w:r>
      <w:r w:rsidRPr="00192B2D">
        <w:rPr>
          <w:rFonts w:ascii="Calibri" w:hAnsi="Calibri" w:cs="Arial"/>
          <w:sz w:val="14"/>
          <w:szCs w:val="14"/>
        </w:rPr>
        <w:t xml:space="preserve"> </w:t>
      </w:r>
      <w:r w:rsidRPr="00192B2D">
        <w:rPr>
          <w:rFonts w:ascii="Calibri" w:hAnsi="Calibri" w:cs="Arial"/>
          <w:b/>
          <w:sz w:val="14"/>
          <w:szCs w:val="14"/>
        </w:rPr>
        <w:t xml:space="preserve">“EL PROVEEDOR” </w:t>
      </w:r>
      <w:r w:rsidRPr="00192B2D">
        <w:rPr>
          <w:rFonts w:ascii="Calibri" w:hAnsi="Calibri" w:cs="Arial"/>
          <w:sz w:val="14"/>
          <w:szCs w:val="14"/>
        </w:rPr>
        <w:t xml:space="preserve">asumirá totalmente la responsabilidad legal en el caso de que al suministrar los </w:t>
      </w:r>
      <w:r w:rsidR="001B47EB" w:rsidRPr="00192B2D">
        <w:rPr>
          <w:rFonts w:ascii="Calibri" w:hAnsi="Calibri" w:cs="Arial"/>
          <w:sz w:val="14"/>
          <w:szCs w:val="14"/>
        </w:rPr>
        <w:t>insumos</w:t>
      </w:r>
      <w:r w:rsidRPr="00192B2D">
        <w:rPr>
          <w:rFonts w:ascii="Calibri" w:hAnsi="Calibri" w:cs="Arial"/>
          <w:sz w:val="14"/>
          <w:szCs w:val="14"/>
        </w:rPr>
        <w:t xml:space="preserve"> objeto de esta LICITACIÓN infrinja o viole las normas en materia de patentes, marcas, obligaciones fiscales, de comercio, registros, derechos de autor, constancia de calidad, certificados analíticos de producto terminado, así como el resto de trámite</w:t>
      </w:r>
      <w:r w:rsidR="001B47EB" w:rsidRPr="00192B2D">
        <w:rPr>
          <w:rFonts w:ascii="Calibri" w:hAnsi="Calibri" w:cs="Arial"/>
          <w:sz w:val="14"/>
          <w:szCs w:val="14"/>
        </w:rPr>
        <w:t>s o documentación inherentes a los insumos</w:t>
      </w:r>
      <w:r w:rsidRPr="00192B2D">
        <w:rPr>
          <w:rFonts w:ascii="Calibri" w:hAnsi="Calibri" w:cs="Arial"/>
          <w:sz w:val="14"/>
          <w:szCs w:val="14"/>
        </w:rPr>
        <w:t xml:space="preserve"> a surtir.</w:t>
      </w:r>
    </w:p>
    <w:p w:rsidR="00E73AB6" w:rsidRPr="00192B2D" w:rsidRDefault="00E73AB6" w:rsidP="0024280D">
      <w:pPr>
        <w:numPr>
          <w:ilvl w:val="0"/>
          <w:numId w:val="25"/>
        </w:numPr>
        <w:jc w:val="both"/>
        <w:rPr>
          <w:rFonts w:ascii="Calibri" w:hAnsi="Calibri" w:cs="Arial"/>
          <w:sz w:val="14"/>
          <w:szCs w:val="14"/>
        </w:rPr>
      </w:pPr>
      <w:r w:rsidRPr="00192B2D">
        <w:rPr>
          <w:rFonts w:ascii="Calibri" w:hAnsi="Calibri" w:cs="Arial"/>
          <w:b/>
          <w:sz w:val="14"/>
          <w:szCs w:val="14"/>
        </w:rPr>
        <w:t>Transportación.</w:t>
      </w:r>
      <w:r w:rsidRPr="00192B2D">
        <w:rPr>
          <w:rFonts w:ascii="Calibri" w:hAnsi="Calibri" w:cs="Arial"/>
          <w:sz w:val="14"/>
          <w:szCs w:val="14"/>
        </w:rPr>
        <w:t xml:space="preserve"> </w:t>
      </w:r>
      <w:r w:rsidRPr="00192B2D">
        <w:rPr>
          <w:rFonts w:ascii="Calibri" w:hAnsi="Calibri" w:cs="Tahoma"/>
          <w:b/>
          <w:sz w:val="14"/>
          <w:szCs w:val="14"/>
        </w:rPr>
        <w:t>“EL PROVEEDOR”</w:t>
      </w:r>
      <w:r w:rsidR="00522392" w:rsidRPr="00192B2D">
        <w:rPr>
          <w:rFonts w:ascii="Calibri" w:hAnsi="Calibri" w:cs="Tahoma"/>
          <w:b/>
          <w:sz w:val="14"/>
          <w:szCs w:val="14"/>
        </w:rPr>
        <w:t xml:space="preserve"> </w:t>
      </w:r>
      <w:r w:rsidRPr="00192B2D">
        <w:rPr>
          <w:rFonts w:ascii="Calibri" w:hAnsi="Calibri" w:cs="Arial"/>
          <w:sz w:val="14"/>
          <w:szCs w:val="14"/>
        </w:rPr>
        <w:t xml:space="preserve">será responsable del traslado de los </w:t>
      </w:r>
      <w:r w:rsidR="00522392" w:rsidRPr="00192B2D">
        <w:rPr>
          <w:rFonts w:ascii="Calibri" w:hAnsi="Calibri" w:cs="Arial"/>
          <w:sz w:val="14"/>
          <w:szCs w:val="14"/>
        </w:rPr>
        <w:t>insumos</w:t>
      </w:r>
      <w:r w:rsidRPr="00192B2D">
        <w:rPr>
          <w:rFonts w:ascii="Calibri" w:hAnsi="Calibri" w:cs="Arial"/>
          <w:sz w:val="14"/>
          <w:szCs w:val="14"/>
        </w:rPr>
        <w:t xml:space="preserve"> hasta cada uno de los lugares de entrega señalados por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Arial"/>
          <w:sz w:val="14"/>
          <w:szCs w:val="14"/>
        </w:rPr>
        <w:t xml:space="preserve">en el medio de transporte y en las condiciones adecuadas de acuerdo a las características de los </w:t>
      </w:r>
      <w:r w:rsidR="001B47EB" w:rsidRPr="00192B2D">
        <w:rPr>
          <w:rFonts w:ascii="Calibri" w:hAnsi="Calibri" w:cs="Arial"/>
          <w:sz w:val="14"/>
          <w:szCs w:val="14"/>
        </w:rPr>
        <w:t>insumos</w:t>
      </w:r>
      <w:r w:rsidRPr="00192B2D">
        <w:rPr>
          <w:rFonts w:ascii="Calibri" w:hAnsi="Calibri" w:cs="Arial"/>
          <w:sz w:val="14"/>
          <w:szCs w:val="14"/>
        </w:rPr>
        <w:t xml:space="preserve"> de que se trate.</w:t>
      </w:r>
    </w:p>
    <w:p w:rsidR="00E73AB6" w:rsidRPr="00192B2D" w:rsidRDefault="00E73AB6" w:rsidP="0024280D">
      <w:pPr>
        <w:numPr>
          <w:ilvl w:val="0"/>
          <w:numId w:val="25"/>
        </w:numPr>
        <w:tabs>
          <w:tab w:val="right" w:pos="709"/>
        </w:tabs>
        <w:jc w:val="both"/>
        <w:rPr>
          <w:rFonts w:ascii="Calibri" w:hAnsi="Calibri"/>
          <w:sz w:val="14"/>
          <w:szCs w:val="14"/>
        </w:rPr>
      </w:pPr>
      <w:r w:rsidRPr="00192B2D">
        <w:rPr>
          <w:rFonts w:ascii="Calibri" w:hAnsi="Calibri" w:cs="Arial"/>
          <w:b/>
          <w:sz w:val="14"/>
          <w:szCs w:val="14"/>
        </w:rPr>
        <w:t>Presentación.</w:t>
      </w:r>
      <w:r w:rsidRPr="00192B2D">
        <w:rPr>
          <w:rFonts w:ascii="Calibri" w:hAnsi="Calibri" w:cs="Arial"/>
          <w:sz w:val="14"/>
          <w:szCs w:val="14"/>
        </w:rPr>
        <w:t xml:space="preserve"> Los </w:t>
      </w:r>
      <w:r w:rsidR="00522392" w:rsidRPr="00192B2D">
        <w:rPr>
          <w:rFonts w:ascii="Calibri" w:hAnsi="Calibri" w:cs="Arial"/>
          <w:sz w:val="14"/>
          <w:szCs w:val="14"/>
        </w:rPr>
        <w:t>insumos</w:t>
      </w:r>
      <w:r w:rsidRPr="00192B2D">
        <w:rPr>
          <w:rFonts w:ascii="Calibri" w:hAnsi="Calibri" w:cs="Arial"/>
          <w:sz w:val="14"/>
          <w:szCs w:val="14"/>
        </w:rPr>
        <w:t xml:space="preserve"> entregados deberán cumplir la presentación y especificaciones que marca el cuadro básico </w:t>
      </w:r>
      <w:r w:rsidR="00C96B24" w:rsidRPr="00192B2D">
        <w:rPr>
          <w:rFonts w:ascii="Calibri" w:hAnsi="Calibri" w:cs="Arial"/>
          <w:sz w:val="14"/>
          <w:szCs w:val="14"/>
        </w:rPr>
        <w:t>de</w:t>
      </w:r>
      <w:r w:rsidR="001B47EB" w:rsidRPr="00192B2D">
        <w:rPr>
          <w:rFonts w:ascii="Calibri" w:hAnsi="Calibri" w:cs="Arial"/>
          <w:sz w:val="14"/>
          <w:szCs w:val="14"/>
        </w:rPr>
        <w:t xml:space="preserve"> material de curación</w:t>
      </w:r>
      <w:r w:rsidRPr="00192B2D">
        <w:rPr>
          <w:rFonts w:ascii="Calibri" w:hAnsi="Calibri" w:cs="Arial"/>
          <w:sz w:val="14"/>
          <w:szCs w:val="14"/>
        </w:rPr>
        <w:t xml:space="preserve"> vigente autorizado por el Sistema de Protección Social en Salud.</w:t>
      </w:r>
    </w:p>
    <w:p w:rsidR="00E73AB6" w:rsidRPr="00192B2D" w:rsidRDefault="00E73AB6" w:rsidP="0024280D">
      <w:pPr>
        <w:numPr>
          <w:ilvl w:val="0"/>
          <w:numId w:val="25"/>
        </w:numPr>
        <w:ind w:right="49"/>
        <w:jc w:val="both"/>
        <w:rPr>
          <w:rFonts w:ascii="Calibri" w:hAnsi="Calibri" w:cs="Arial"/>
          <w:sz w:val="14"/>
          <w:szCs w:val="14"/>
        </w:rPr>
      </w:pPr>
      <w:r w:rsidRPr="00192B2D">
        <w:rPr>
          <w:rFonts w:ascii="Calibri" w:hAnsi="Calibri" w:cs="Arial"/>
          <w:b/>
          <w:sz w:val="14"/>
          <w:szCs w:val="14"/>
        </w:rPr>
        <w:t>Requerimiento.</w:t>
      </w:r>
      <w:r w:rsidRPr="00192B2D">
        <w:rPr>
          <w:rFonts w:ascii="Calibri" w:hAnsi="Calibri" w:cs="Arial"/>
          <w:sz w:val="14"/>
          <w:szCs w:val="14"/>
        </w:rPr>
        <w:t xml:space="preserve"> Será responsabilidad </w:t>
      </w:r>
      <w:r w:rsidR="001B47EB" w:rsidRPr="00192B2D">
        <w:rPr>
          <w:rFonts w:ascii="Calibri" w:hAnsi="Calibri" w:cs="Arial"/>
          <w:sz w:val="14"/>
          <w:szCs w:val="14"/>
        </w:rPr>
        <w:t>del</w:t>
      </w:r>
      <w:r w:rsidRPr="00192B2D">
        <w:rPr>
          <w:rFonts w:ascii="Calibri" w:hAnsi="Calibri" w:cs="Arial"/>
          <w:sz w:val="14"/>
          <w:szCs w:val="14"/>
        </w:rPr>
        <w:t xml:space="preserve"> Administrador de entregar la relación </w:t>
      </w:r>
      <w:r w:rsidR="00C96B24" w:rsidRPr="00192B2D">
        <w:rPr>
          <w:rFonts w:ascii="Calibri" w:hAnsi="Calibri" w:cs="Arial"/>
          <w:sz w:val="14"/>
          <w:szCs w:val="14"/>
        </w:rPr>
        <w:t>del</w:t>
      </w:r>
      <w:r w:rsidR="00522392" w:rsidRPr="00192B2D">
        <w:rPr>
          <w:rFonts w:ascii="Calibri" w:hAnsi="Calibri" w:cs="Arial"/>
          <w:sz w:val="14"/>
          <w:szCs w:val="14"/>
        </w:rPr>
        <w:t xml:space="preserve"> material de curación</w:t>
      </w:r>
      <w:r w:rsidRPr="00192B2D">
        <w:rPr>
          <w:rFonts w:ascii="Calibri" w:hAnsi="Calibri" w:cs="Arial"/>
          <w:sz w:val="14"/>
          <w:szCs w:val="14"/>
        </w:rPr>
        <w:t xml:space="preserve"> requerido</w:t>
      </w:r>
      <w:r w:rsidR="00522392" w:rsidRPr="00192B2D">
        <w:rPr>
          <w:rFonts w:ascii="Calibri" w:hAnsi="Calibri" w:cs="Arial"/>
          <w:sz w:val="14"/>
          <w:szCs w:val="14"/>
        </w:rPr>
        <w:t>s</w:t>
      </w:r>
      <w:r w:rsidRPr="00192B2D">
        <w:rPr>
          <w:rFonts w:ascii="Calibri" w:hAnsi="Calibri" w:cs="Arial"/>
          <w:sz w:val="14"/>
          <w:szCs w:val="14"/>
        </w:rPr>
        <w:t xml:space="preserve"> </w:t>
      </w:r>
      <w:r w:rsidR="00522392" w:rsidRPr="00192B2D">
        <w:rPr>
          <w:rFonts w:ascii="Calibri" w:hAnsi="Calibri" w:cs="Arial"/>
          <w:sz w:val="14"/>
          <w:szCs w:val="14"/>
        </w:rPr>
        <w:t>por el hospital</w:t>
      </w:r>
      <w:r w:rsidRPr="00192B2D">
        <w:rPr>
          <w:rFonts w:ascii="Calibri" w:hAnsi="Calibri" w:cs="Arial"/>
          <w:sz w:val="14"/>
          <w:szCs w:val="14"/>
        </w:rPr>
        <w:t>, mediante Orden de Envío.</w:t>
      </w:r>
    </w:p>
    <w:p w:rsidR="00E73AB6" w:rsidRPr="00192B2D" w:rsidRDefault="00E73AB6" w:rsidP="0024280D">
      <w:pPr>
        <w:numPr>
          <w:ilvl w:val="0"/>
          <w:numId w:val="25"/>
        </w:numPr>
        <w:tabs>
          <w:tab w:val="right" w:pos="709"/>
          <w:tab w:val="left" w:pos="851"/>
        </w:tabs>
        <w:ind w:right="49"/>
        <w:jc w:val="both"/>
        <w:rPr>
          <w:rFonts w:ascii="Calibri" w:hAnsi="Calibri"/>
          <w:sz w:val="14"/>
          <w:szCs w:val="14"/>
        </w:rPr>
      </w:pPr>
      <w:r w:rsidRPr="00192B2D">
        <w:rPr>
          <w:rFonts w:ascii="Calibri" w:hAnsi="Calibri" w:cs="Arial"/>
          <w:b/>
          <w:sz w:val="14"/>
          <w:szCs w:val="14"/>
        </w:rPr>
        <w:t xml:space="preserve">Lote y certificado analítico. </w:t>
      </w:r>
      <w:r w:rsidRPr="00192B2D">
        <w:rPr>
          <w:rFonts w:ascii="Calibri" w:hAnsi="Calibri"/>
          <w:sz w:val="14"/>
          <w:szCs w:val="14"/>
        </w:rPr>
        <w:t xml:space="preserve">No se aceptarán entregas de más de tres lotes en cada producto, además se entregará Certificado Analítico emitido por el fabricante. </w:t>
      </w:r>
    </w:p>
    <w:p w:rsidR="00E73AB6" w:rsidRPr="00192B2D" w:rsidRDefault="00E73AB6" w:rsidP="0024280D">
      <w:pPr>
        <w:numPr>
          <w:ilvl w:val="0"/>
          <w:numId w:val="25"/>
        </w:numPr>
        <w:tabs>
          <w:tab w:val="right" w:pos="709"/>
          <w:tab w:val="left" w:pos="851"/>
        </w:tabs>
        <w:ind w:right="49"/>
        <w:jc w:val="both"/>
        <w:rPr>
          <w:rFonts w:ascii="Calibri" w:hAnsi="Calibri"/>
          <w:sz w:val="14"/>
          <w:szCs w:val="14"/>
        </w:rPr>
      </w:pPr>
      <w:r w:rsidRPr="00192B2D">
        <w:rPr>
          <w:rFonts w:ascii="Calibri" w:hAnsi="Calibri"/>
          <w:b/>
          <w:sz w:val="14"/>
          <w:szCs w:val="14"/>
        </w:rPr>
        <w:t>Control de Calidad</w:t>
      </w:r>
      <w:r w:rsidRPr="00192B2D">
        <w:rPr>
          <w:rFonts w:ascii="Calibri" w:hAnsi="Calibri"/>
          <w:sz w:val="14"/>
          <w:szCs w:val="14"/>
        </w:rPr>
        <w:t xml:space="preserve">. El control de calidad será llevado a cabo </w:t>
      </w:r>
      <w:r w:rsidR="00510269" w:rsidRPr="00192B2D">
        <w:rPr>
          <w:rFonts w:ascii="Calibri" w:hAnsi="Calibri"/>
          <w:sz w:val="14"/>
          <w:szCs w:val="14"/>
        </w:rPr>
        <w:t>en</w:t>
      </w:r>
      <w:r w:rsidRPr="00192B2D">
        <w:rPr>
          <w:rFonts w:ascii="Calibri" w:hAnsi="Calibri"/>
          <w:sz w:val="14"/>
          <w:szCs w:val="14"/>
        </w:rPr>
        <w:t xml:space="preserve"> la unidad aplicativa y se hará conforme a los lineamientos de </w:t>
      </w:r>
      <w:r w:rsidRPr="00192B2D">
        <w:rPr>
          <w:rFonts w:ascii="Calibri" w:hAnsi="Calibri" w:cs="Tahoma"/>
          <w:b/>
          <w:sz w:val="14"/>
          <w:szCs w:val="14"/>
        </w:rPr>
        <w:t xml:space="preserve">“S.S.N.L.” </w:t>
      </w:r>
      <w:r w:rsidRPr="00192B2D">
        <w:rPr>
          <w:rFonts w:ascii="Calibri" w:hAnsi="Calibri"/>
          <w:sz w:val="14"/>
          <w:szCs w:val="14"/>
        </w:rPr>
        <w:t xml:space="preserve">y se inicia desde el recibo de los </w:t>
      </w:r>
      <w:r w:rsidR="00CE6525" w:rsidRPr="00192B2D">
        <w:rPr>
          <w:rFonts w:ascii="Calibri" w:hAnsi="Calibri"/>
          <w:sz w:val="14"/>
          <w:szCs w:val="14"/>
        </w:rPr>
        <w:t>insumos</w:t>
      </w:r>
      <w:r w:rsidRPr="00192B2D">
        <w:rPr>
          <w:rFonts w:ascii="Calibri" w:hAnsi="Calibri"/>
          <w:sz w:val="14"/>
          <w:szCs w:val="14"/>
        </w:rPr>
        <w:t xml:space="preserve"> hasta su aplicación o uso de los </w:t>
      </w:r>
      <w:r w:rsidR="00CE6525" w:rsidRPr="00192B2D">
        <w:rPr>
          <w:rFonts w:ascii="Calibri" w:hAnsi="Calibri"/>
          <w:sz w:val="14"/>
          <w:szCs w:val="14"/>
        </w:rPr>
        <w:t>insumos</w:t>
      </w:r>
      <w:r w:rsidRPr="00192B2D">
        <w:rPr>
          <w:rFonts w:ascii="Calibri" w:hAnsi="Calibri"/>
          <w:sz w:val="14"/>
          <w:szCs w:val="14"/>
        </w:rPr>
        <w:t xml:space="preserve">. </w:t>
      </w:r>
      <w:r w:rsidRPr="00192B2D">
        <w:rPr>
          <w:rFonts w:ascii="Calibri" w:hAnsi="Calibri" w:cs="Tahoma"/>
          <w:b/>
          <w:sz w:val="14"/>
          <w:szCs w:val="14"/>
        </w:rPr>
        <w:t>“S.S.N.L.”</w:t>
      </w:r>
      <w:r w:rsidRPr="00192B2D">
        <w:rPr>
          <w:rFonts w:ascii="Calibri" w:hAnsi="Calibri"/>
          <w:sz w:val="14"/>
          <w:szCs w:val="14"/>
        </w:rPr>
        <w:t xml:space="preserve"> podrá aplicar las medidas de control de calidad  que considere convenientes y aquellas requeridas por la normatividad vigente.</w:t>
      </w:r>
    </w:p>
    <w:p w:rsidR="00E73AB6" w:rsidRPr="00192B2D" w:rsidRDefault="00E73AB6" w:rsidP="0024280D">
      <w:pPr>
        <w:numPr>
          <w:ilvl w:val="0"/>
          <w:numId w:val="25"/>
        </w:numPr>
        <w:tabs>
          <w:tab w:val="right" w:pos="709"/>
        </w:tabs>
        <w:ind w:right="49"/>
        <w:jc w:val="both"/>
        <w:rPr>
          <w:rFonts w:ascii="Calibri" w:hAnsi="Calibri"/>
          <w:sz w:val="14"/>
          <w:szCs w:val="14"/>
        </w:rPr>
      </w:pPr>
      <w:r w:rsidRPr="00192B2D">
        <w:rPr>
          <w:rFonts w:ascii="Calibri" w:hAnsi="Calibri"/>
          <w:b/>
          <w:sz w:val="14"/>
          <w:szCs w:val="14"/>
        </w:rPr>
        <w:t>Caducidad.</w:t>
      </w:r>
      <w:r w:rsidRPr="00192B2D">
        <w:rPr>
          <w:rFonts w:ascii="Calibri" w:hAnsi="Calibri"/>
          <w:sz w:val="14"/>
          <w:szCs w:val="14"/>
        </w:rPr>
        <w:t xml:space="preserve"> La caducidad de los </w:t>
      </w:r>
      <w:r w:rsidR="00522392" w:rsidRPr="00192B2D">
        <w:rPr>
          <w:rFonts w:ascii="Calibri" w:hAnsi="Calibri"/>
          <w:sz w:val="14"/>
          <w:szCs w:val="14"/>
        </w:rPr>
        <w:t>insumo</w:t>
      </w:r>
      <w:r w:rsidRPr="00192B2D">
        <w:rPr>
          <w:rFonts w:ascii="Calibri" w:hAnsi="Calibri"/>
          <w:sz w:val="14"/>
          <w:szCs w:val="14"/>
        </w:rPr>
        <w:t xml:space="preserve">s deberá ser de 1-un año, como mínimo, contado a partir de la recepción en la Unidad Aplicativa de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sz w:val="14"/>
          <w:szCs w:val="14"/>
        </w:rPr>
        <w:t xml:space="preserve"> en caso de suministrar </w:t>
      </w:r>
      <w:r w:rsidR="00522392" w:rsidRPr="00192B2D">
        <w:rPr>
          <w:rFonts w:ascii="Calibri" w:hAnsi="Calibri"/>
          <w:sz w:val="14"/>
          <w:szCs w:val="14"/>
        </w:rPr>
        <w:t>insumos</w:t>
      </w:r>
      <w:r w:rsidRPr="00192B2D">
        <w:rPr>
          <w:rFonts w:ascii="Calibri" w:hAnsi="Calibri"/>
          <w:sz w:val="14"/>
          <w:szCs w:val="14"/>
        </w:rPr>
        <w:t xml:space="preserve"> con menor caducidad a la establecida, se podrán devolver los mismos a juicio y responsabilidad de la Unidad Aplicativa.  Así mismo, el proveedor deberá cambiar </w:t>
      </w:r>
      <w:r w:rsidR="00CE6525" w:rsidRPr="00192B2D">
        <w:rPr>
          <w:rFonts w:ascii="Calibri" w:hAnsi="Calibri"/>
          <w:sz w:val="14"/>
          <w:szCs w:val="14"/>
        </w:rPr>
        <w:t>los insumos</w:t>
      </w:r>
      <w:r w:rsidRPr="00192B2D">
        <w:rPr>
          <w:rFonts w:ascii="Calibri" w:hAnsi="Calibri"/>
          <w:sz w:val="14"/>
          <w:szCs w:val="14"/>
        </w:rPr>
        <w:t xml:space="preserve"> que por algún motivo no fueren consumidos, tres meses antes de su caducidad de acuerdo a los lotes entregados en sus facturas.</w:t>
      </w:r>
    </w:p>
    <w:p w:rsidR="00E73AB6" w:rsidRPr="00192B2D" w:rsidRDefault="00E73AB6" w:rsidP="0024280D">
      <w:pPr>
        <w:numPr>
          <w:ilvl w:val="0"/>
          <w:numId w:val="25"/>
        </w:numPr>
        <w:tabs>
          <w:tab w:val="right" w:pos="709"/>
        </w:tabs>
        <w:ind w:right="49"/>
        <w:jc w:val="both"/>
        <w:rPr>
          <w:rFonts w:ascii="Calibri" w:hAnsi="Calibri"/>
          <w:sz w:val="14"/>
          <w:szCs w:val="14"/>
        </w:rPr>
      </w:pPr>
      <w:r w:rsidRPr="00192B2D">
        <w:rPr>
          <w:rFonts w:ascii="Calibri" w:hAnsi="Calibri"/>
          <w:b/>
          <w:sz w:val="14"/>
          <w:szCs w:val="14"/>
        </w:rPr>
        <w:t>Facturas.</w:t>
      </w:r>
      <w:r w:rsidRPr="00192B2D">
        <w:rPr>
          <w:rFonts w:ascii="Calibri" w:hAnsi="Calibri"/>
          <w:sz w:val="14"/>
          <w:szCs w:val="14"/>
        </w:rPr>
        <w:t xml:space="preserve"> Las facturas que resulten de la recepción de los </w:t>
      </w:r>
      <w:r w:rsidR="001B47EB" w:rsidRPr="00192B2D">
        <w:rPr>
          <w:rFonts w:ascii="Calibri" w:hAnsi="Calibri"/>
          <w:sz w:val="14"/>
          <w:szCs w:val="14"/>
        </w:rPr>
        <w:t>insumos,</w:t>
      </w:r>
      <w:r w:rsidRPr="00192B2D">
        <w:rPr>
          <w:rFonts w:ascii="Calibri" w:hAnsi="Calibri"/>
          <w:sz w:val="14"/>
          <w:szCs w:val="14"/>
        </w:rPr>
        <w:t xml:space="preserve"> en la Unidad Aplicativa, deberán contener lo siguiente: sello de almacén con la fecha correspondiente, nombre y firma del almacenista que realizó la recepción y la firma del Administrador de la Unidad Aplicativa; además deberá invariablemente describir en cada factura los número de licitación, Contrato, Marca del </w:t>
      </w:r>
      <w:r w:rsidR="00CE6525" w:rsidRPr="00192B2D">
        <w:rPr>
          <w:rFonts w:ascii="Calibri" w:hAnsi="Calibri"/>
          <w:sz w:val="14"/>
          <w:szCs w:val="14"/>
        </w:rPr>
        <w:t>insumo</w:t>
      </w:r>
      <w:r w:rsidRPr="00192B2D">
        <w:rPr>
          <w:rFonts w:ascii="Calibri" w:hAnsi="Calibri"/>
          <w:sz w:val="14"/>
          <w:szCs w:val="14"/>
        </w:rPr>
        <w:t xml:space="preserve"> y estarán disponibles las facturas en la Unidad Aplicativa en un plazo no mayor de 5 (cinco) días hábiles.</w:t>
      </w:r>
    </w:p>
    <w:p w:rsidR="00F65EA7" w:rsidRPr="00F65EA7" w:rsidRDefault="00E73AB6" w:rsidP="00735339">
      <w:pPr>
        <w:numPr>
          <w:ilvl w:val="0"/>
          <w:numId w:val="25"/>
        </w:numPr>
        <w:tabs>
          <w:tab w:val="right" w:pos="709"/>
        </w:tabs>
        <w:ind w:right="49"/>
        <w:jc w:val="both"/>
        <w:rPr>
          <w:rFonts w:ascii="Calibri" w:hAnsi="Calibri"/>
          <w:sz w:val="14"/>
          <w:szCs w:val="14"/>
        </w:rPr>
      </w:pPr>
      <w:r w:rsidRPr="00F65EA7">
        <w:rPr>
          <w:rFonts w:ascii="Calibri" w:hAnsi="Calibri"/>
          <w:b/>
          <w:bCs/>
          <w:sz w:val="14"/>
          <w:szCs w:val="14"/>
        </w:rPr>
        <w:t>Trámite de pago</w:t>
      </w:r>
      <w:r w:rsidRPr="00F65EA7">
        <w:rPr>
          <w:rFonts w:ascii="Calibri" w:hAnsi="Calibri"/>
          <w:bCs/>
          <w:sz w:val="14"/>
          <w:szCs w:val="14"/>
        </w:rPr>
        <w:t xml:space="preserve">. </w:t>
      </w:r>
      <w:r w:rsidRPr="00F65EA7">
        <w:rPr>
          <w:rFonts w:ascii="Calibri" w:hAnsi="Calibri" w:cs="Tahoma"/>
          <w:b/>
          <w:sz w:val="14"/>
          <w:szCs w:val="14"/>
        </w:rPr>
        <w:t>“EL PROVEEDOR”</w:t>
      </w:r>
      <w:r w:rsidR="001B47EB" w:rsidRPr="00F65EA7">
        <w:rPr>
          <w:rFonts w:ascii="Calibri" w:hAnsi="Calibri" w:cs="Tahoma"/>
          <w:b/>
          <w:sz w:val="14"/>
          <w:szCs w:val="14"/>
        </w:rPr>
        <w:t xml:space="preserve"> </w:t>
      </w:r>
      <w:r w:rsidRPr="00F65EA7">
        <w:rPr>
          <w:rFonts w:ascii="Calibri" w:hAnsi="Calibri"/>
          <w:sz w:val="14"/>
          <w:szCs w:val="14"/>
        </w:rPr>
        <w:t xml:space="preserve">deberá presentar las facturas correspondientes, en original y copia debidamente selladas de recibido y de </w:t>
      </w:r>
      <w:r w:rsidR="00296CA2" w:rsidRPr="00F65EA7">
        <w:rPr>
          <w:rFonts w:ascii="Calibri" w:hAnsi="Calibri"/>
          <w:sz w:val="14"/>
          <w:szCs w:val="14"/>
        </w:rPr>
        <w:t>insumos</w:t>
      </w:r>
      <w:r w:rsidRPr="00F65EA7">
        <w:rPr>
          <w:rFonts w:ascii="Calibri" w:hAnsi="Calibri"/>
          <w:sz w:val="14"/>
          <w:szCs w:val="14"/>
        </w:rPr>
        <w:t xml:space="preserve"> revisada y firmadas por el Administrador de la Unidad, en el área de Recursos Financieros de </w:t>
      </w:r>
      <w:r w:rsidRPr="00F65EA7">
        <w:rPr>
          <w:rFonts w:ascii="Calibri" w:hAnsi="Calibri" w:cs="Tahoma"/>
          <w:b/>
          <w:sz w:val="14"/>
          <w:szCs w:val="14"/>
        </w:rPr>
        <w:t>“</w:t>
      </w:r>
      <w:proofErr w:type="spellStart"/>
      <w:r w:rsidRPr="00F65EA7">
        <w:rPr>
          <w:rFonts w:ascii="Calibri" w:hAnsi="Calibri" w:cs="Tahoma"/>
          <w:b/>
          <w:sz w:val="14"/>
          <w:szCs w:val="14"/>
        </w:rPr>
        <w:t>S.S.N.L.”</w:t>
      </w:r>
      <w:r w:rsidRPr="00F65EA7">
        <w:rPr>
          <w:rFonts w:ascii="Calibri" w:hAnsi="Calibri"/>
          <w:sz w:val="14"/>
          <w:szCs w:val="14"/>
        </w:rPr>
        <w:t>para</w:t>
      </w:r>
      <w:proofErr w:type="spellEnd"/>
      <w:r w:rsidRPr="00F65EA7">
        <w:rPr>
          <w:rFonts w:ascii="Calibri" w:hAnsi="Calibri"/>
          <w:sz w:val="14"/>
          <w:szCs w:val="14"/>
        </w:rPr>
        <w:t xml:space="preserve"> su pago posterior.</w:t>
      </w:r>
      <w:r w:rsidR="00F65EA7" w:rsidRPr="00F65EA7">
        <w:rPr>
          <w:rFonts w:ascii="Calibri" w:hAnsi="Calibri"/>
          <w:sz w:val="14"/>
          <w:szCs w:val="14"/>
        </w:rPr>
        <w:t xml:space="preserve"> 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14" w:history="1">
        <w:r w:rsidR="00F65EA7" w:rsidRPr="00F65EA7">
          <w:rPr>
            <w:rFonts w:ascii="Calibri" w:hAnsi="Calibri"/>
            <w:sz w:val="14"/>
            <w:szCs w:val="14"/>
          </w:rPr>
          <w:t>http://cfdi.saludnl.gob.mx</w:t>
        </w:r>
      </w:hyperlink>
      <w:r w:rsidR="00F65EA7" w:rsidRPr="00F65EA7">
        <w:rPr>
          <w:rFonts w:ascii="Calibri" w:hAnsi="Calibri"/>
          <w:sz w:val="14"/>
          <w:szCs w:val="14"/>
        </w:rPr>
        <w:t xml:space="preserve">, mediante un usuario y contraseña que deberá solicitarse a la Subdirección de Recursos Financieros de la Convocante, si no contara con éstos, deberán enviarse la solicitud correspondiente al correo </w:t>
      </w:r>
      <w:hyperlink r:id="rId15" w:history="1">
        <w:r w:rsidR="00F65EA7" w:rsidRPr="00F65EA7">
          <w:rPr>
            <w:rFonts w:ascii="Calibri" w:hAnsi="Calibri"/>
            <w:sz w:val="14"/>
            <w:szCs w:val="14"/>
          </w:rPr>
          <w:t>buzonfiscal@saludnl.gob.mx</w:t>
        </w:r>
      </w:hyperlink>
      <w:r w:rsidR="00F65EA7" w:rsidRPr="00F65EA7">
        <w:rPr>
          <w:rFonts w:ascii="Calibri" w:hAnsi="Calibri"/>
          <w:sz w:val="14"/>
          <w:szCs w:val="14"/>
        </w:rPr>
        <w:t>.</w:t>
      </w:r>
    </w:p>
    <w:p w:rsidR="00F65EA7" w:rsidRPr="00192B2D" w:rsidRDefault="00F65EA7" w:rsidP="00F65EA7">
      <w:pPr>
        <w:tabs>
          <w:tab w:val="right" w:pos="709"/>
        </w:tabs>
        <w:ind w:right="49"/>
        <w:jc w:val="both"/>
        <w:rPr>
          <w:rFonts w:ascii="Calibri" w:hAnsi="Calibri"/>
          <w:sz w:val="14"/>
          <w:szCs w:val="14"/>
        </w:rPr>
      </w:pPr>
    </w:p>
    <w:p w:rsidR="00E73AB6" w:rsidRPr="00192B2D" w:rsidRDefault="00E73AB6" w:rsidP="0024280D">
      <w:pPr>
        <w:numPr>
          <w:ilvl w:val="0"/>
          <w:numId w:val="25"/>
        </w:numPr>
        <w:tabs>
          <w:tab w:val="right" w:pos="709"/>
          <w:tab w:val="left" w:pos="851"/>
        </w:tabs>
        <w:ind w:right="49"/>
        <w:jc w:val="both"/>
        <w:rPr>
          <w:rFonts w:ascii="Calibri" w:hAnsi="Calibri"/>
          <w:sz w:val="14"/>
          <w:szCs w:val="14"/>
        </w:rPr>
      </w:pPr>
      <w:r w:rsidRPr="00192B2D">
        <w:rPr>
          <w:rFonts w:ascii="Calibri" w:hAnsi="Calibri"/>
          <w:b/>
          <w:sz w:val="14"/>
          <w:szCs w:val="14"/>
        </w:rPr>
        <w:t xml:space="preserve">Identificación  y Empaque. </w:t>
      </w:r>
      <w:r w:rsidRPr="00192B2D">
        <w:rPr>
          <w:rFonts w:ascii="Calibri" w:hAnsi="Calibri" w:cs="Tahoma"/>
          <w:b/>
          <w:sz w:val="14"/>
          <w:szCs w:val="14"/>
        </w:rPr>
        <w:t>“EL PROVEEDOR”</w:t>
      </w:r>
      <w:r w:rsidRPr="00192B2D">
        <w:rPr>
          <w:rFonts w:ascii="Calibri" w:hAnsi="Calibri"/>
          <w:sz w:val="14"/>
          <w:szCs w:val="14"/>
        </w:rPr>
        <w:t xml:space="preserve"> deberá  Identificar los </w:t>
      </w:r>
      <w:r w:rsidR="001B47EB" w:rsidRPr="00192B2D">
        <w:rPr>
          <w:rFonts w:ascii="Calibri" w:hAnsi="Calibri"/>
          <w:sz w:val="14"/>
          <w:szCs w:val="14"/>
        </w:rPr>
        <w:t>insumos</w:t>
      </w:r>
      <w:r w:rsidRPr="00192B2D">
        <w:rPr>
          <w:rFonts w:ascii="Calibri" w:hAnsi="Calibri"/>
          <w:sz w:val="14"/>
          <w:szCs w:val="14"/>
        </w:rPr>
        <w:t xml:space="preserve"> suministrados con el nombre, descripción del artículo, clave del cuadro básico, lote, cantidad, caducidad o garantía bajo el esquema de código de barras; así como empacar y embalar los </w:t>
      </w:r>
      <w:r w:rsidR="00CE6525" w:rsidRPr="00192B2D">
        <w:rPr>
          <w:rFonts w:ascii="Calibri" w:hAnsi="Calibri"/>
          <w:sz w:val="14"/>
          <w:szCs w:val="14"/>
        </w:rPr>
        <w:t>insumos</w:t>
      </w:r>
      <w:r w:rsidRPr="00192B2D">
        <w:rPr>
          <w:rFonts w:ascii="Calibri" w:hAnsi="Calibri"/>
          <w:sz w:val="14"/>
          <w:szCs w:val="14"/>
        </w:rPr>
        <w:t xml:space="preserve"> de tal forma que se asegure la preservación y características originales durante el flete, las maniobras de estiba y almacenaje.</w:t>
      </w:r>
    </w:p>
    <w:p w:rsidR="00E73AB6" w:rsidRPr="00192B2D" w:rsidRDefault="00E73AB6" w:rsidP="0024280D">
      <w:pPr>
        <w:numPr>
          <w:ilvl w:val="0"/>
          <w:numId w:val="25"/>
        </w:numPr>
        <w:jc w:val="both"/>
        <w:rPr>
          <w:rFonts w:ascii="Calibri" w:hAnsi="Calibri"/>
          <w:sz w:val="14"/>
          <w:szCs w:val="14"/>
        </w:rPr>
      </w:pPr>
      <w:r w:rsidRPr="00192B2D">
        <w:rPr>
          <w:rFonts w:ascii="Calibri" w:hAnsi="Calibri"/>
          <w:b/>
          <w:sz w:val="14"/>
          <w:szCs w:val="14"/>
        </w:rPr>
        <w:t>Devoluciones.</w:t>
      </w:r>
      <w:r w:rsidRPr="00192B2D">
        <w:rPr>
          <w:rFonts w:ascii="Calibri" w:hAnsi="Calibri"/>
          <w:sz w:val="14"/>
          <w:szCs w:val="14"/>
        </w:rPr>
        <w:t xml:space="preserve"> </w:t>
      </w:r>
      <w:r w:rsidRPr="00192B2D">
        <w:rPr>
          <w:rFonts w:ascii="Calibri" w:hAnsi="Calibri" w:cs="Tahoma"/>
          <w:b/>
          <w:sz w:val="14"/>
          <w:szCs w:val="14"/>
        </w:rPr>
        <w:t xml:space="preserve">“S.S.N.L.” </w:t>
      </w:r>
      <w:r w:rsidRPr="00192B2D">
        <w:rPr>
          <w:rFonts w:ascii="Calibri" w:hAnsi="Calibri"/>
          <w:sz w:val="14"/>
          <w:szCs w:val="14"/>
        </w:rPr>
        <w:t>podrá hacer devoluciones cuando se comprueben def</w:t>
      </w:r>
      <w:r w:rsidR="001B47EB" w:rsidRPr="00192B2D">
        <w:rPr>
          <w:rFonts w:ascii="Calibri" w:hAnsi="Calibri"/>
          <w:sz w:val="14"/>
          <w:szCs w:val="14"/>
        </w:rPr>
        <w:t xml:space="preserve">iciencias en la calidad de los insumos </w:t>
      </w:r>
      <w:r w:rsidRPr="00192B2D">
        <w:rPr>
          <w:rFonts w:ascii="Calibri" w:hAnsi="Calibri"/>
          <w:sz w:val="14"/>
          <w:szCs w:val="14"/>
        </w:rPr>
        <w:t xml:space="preserve">entregados imputables al proveedor. La devolución de los </w:t>
      </w:r>
      <w:r w:rsidR="00CE6525" w:rsidRPr="00192B2D">
        <w:rPr>
          <w:rFonts w:ascii="Calibri" w:hAnsi="Calibri"/>
          <w:sz w:val="14"/>
          <w:szCs w:val="14"/>
        </w:rPr>
        <w:t xml:space="preserve">insumos </w:t>
      </w:r>
      <w:r w:rsidRPr="00192B2D">
        <w:rPr>
          <w:rFonts w:ascii="Calibri" w:hAnsi="Calibri"/>
          <w:sz w:val="14"/>
          <w:szCs w:val="14"/>
        </w:rPr>
        <w:t xml:space="preserve">será a través de la Unidad Aplicativa, cuando se comprueben deficiencias en la calidad de las mismas, o cuando no se cumpla con el período de caducidad solicitado, y deberán ser repuestas por </w:t>
      </w:r>
      <w:r w:rsidRPr="00192B2D">
        <w:rPr>
          <w:rFonts w:ascii="Calibri" w:hAnsi="Calibri" w:cs="Tahoma"/>
          <w:b/>
          <w:sz w:val="14"/>
          <w:szCs w:val="14"/>
        </w:rPr>
        <w:t>“EL PROVEEDOR”</w:t>
      </w:r>
      <w:r w:rsidRPr="00192B2D">
        <w:rPr>
          <w:rFonts w:ascii="Calibri" w:hAnsi="Calibri"/>
          <w:sz w:val="14"/>
          <w:szCs w:val="14"/>
        </w:rPr>
        <w:t>, dentro de los cinco días hábiles siguientes a la devolución.</w:t>
      </w:r>
    </w:p>
    <w:p w:rsidR="00E73AB6" w:rsidRPr="00192B2D" w:rsidRDefault="00E73AB6" w:rsidP="00E73AB6">
      <w:pPr>
        <w:pStyle w:val="Prrafodelista"/>
        <w:tabs>
          <w:tab w:val="left" w:pos="709"/>
        </w:tabs>
        <w:ind w:left="0" w:right="49"/>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1B47EB" w:rsidRPr="00192B2D">
        <w:rPr>
          <w:rFonts w:ascii="Calibri" w:hAnsi="Calibri" w:cs="Tahoma"/>
          <w:sz w:val="14"/>
          <w:szCs w:val="14"/>
        </w:rPr>
        <w:t xml:space="preserve">insumos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el suministro de insumos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lastRenderedPageBreak/>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del suministro de los insumos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1B47EB" w:rsidRPr="00192B2D">
        <w:rPr>
          <w:rFonts w:ascii="Calibri" w:hAnsi="Calibri" w:cs="Tahoma"/>
          <w:sz w:val="14"/>
          <w:szCs w:val="14"/>
        </w:rPr>
        <w:t>insumos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1B47EB" w:rsidRPr="00192B2D">
        <w:rPr>
          <w:rFonts w:ascii="Calibri" w:hAnsi="Calibri" w:cs="Tahoma"/>
          <w:sz w:val="14"/>
          <w:szCs w:val="14"/>
        </w:rPr>
        <w:t>insumos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E73AB6" w:rsidRPr="00192B2D" w:rsidRDefault="001B47EB" w:rsidP="00E73AB6">
      <w:pPr>
        <w:jc w:val="both"/>
        <w:rPr>
          <w:rFonts w:ascii="Calibri" w:hAnsi="Calibri" w:cs="Tahoma"/>
          <w:sz w:val="14"/>
          <w:szCs w:val="14"/>
        </w:rPr>
      </w:pPr>
      <w:r w:rsidRPr="00192B2D">
        <w:rPr>
          <w:rFonts w:ascii="Calibri" w:hAnsi="Calibri" w:cs="Tahoma"/>
          <w:b/>
          <w:sz w:val="14"/>
          <w:szCs w:val="14"/>
        </w:rPr>
        <w:t>DÉCIMA: PERIODO DE GARANTÍA DE LOS INSUMOS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E73AB6" w:rsidRPr="00192B2D">
        <w:rPr>
          <w:rFonts w:ascii="Calibri" w:hAnsi="Calibri" w:cs="Tahoma"/>
          <w:sz w:val="14"/>
          <w:szCs w:val="14"/>
        </w:rPr>
        <w:t>, en caso de suministrar insumos con menor caducidad a la establecida, se podrán devolver los mismos a juicio y responsabilidad de la Unidad Aplicativa, con excepción de los</w:t>
      </w:r>
      <w:r w:rsidRPr="00192B2D">
        <w:rPr>
          <w:rFonts w:ascii="Calibri" w:hAnsi="Calibri" w:cs="Tahoma"/>
          <w:sz w:val="14"/>
          <w:szCs w:val="14"/>
        </w:rPr>
        <w:t xml:space="preserve"> insumos</w:t>
      </w:r>
      <w:r w:rsidR="00E73AB6" w:rsidRPr="00192B2D">
        <w:rPr>
          <w:rFonts w:ascii="Calibri" w:hAnsi="Calibri" w:cs="Tahoma"/>
          <w:sz w:val="14"/>
          <w:szCs w:val="14"/>
        </w:rPr>
        <w:t xml:space="preserve"> que por sus características o fecha de caducidad, se establezca mayor periodo de garantía.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192B2D" w:rsidRDefault="00E73AB6" w:rsidP="00E73AB6">
      <w:pPr>
        <w:jc w:val="both"/>
        <w:rPr>
          <w:rFonts w:ascii="Calibri" w:hAnsi="Calibri" w:cs="Tahoma"/>
          <w:sz w:val="14"/>
          <w:szCs w:val="14"/>
          <w:u w:val="single"/>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192B2D" w:rsidRDefault="00E73AB6" w:rsidP="00E73AB6">
      <w:pPr>
        <w:jc w:val="both"/>
        <w:rPr>
          <w:rFonts w:ascii="Calibri" w:hAnsi="Calibri" w:cs="Tahoma"/>
          <w:sz w:val="14"/>
          <w:szCs w:val="14"/>
          <w:u w:val="single"/>
        </w:rPr>
      </w:pP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w:t>
      </w:r>
      <w:proofErr w:type="spellStart"/>
      <w:r w:rsidRPr="00192B2D">
        <w:rPr>
          <w:rFonts w:ascii="Calibri" w:hAnsi="Calibri" w:cs="Tahoma"/>
          <w:sz w:val="14"/>
          <w:szCs w:val="14"/>
        </w:rPr>
        <w:t>aún</w:t>
      </w:r>
      <w:proofErr w:type="spellEnd"/>
      <w:r w:rsidRPr="00192B2D">
        <w:rPr>
          <w:rFonts w:ascii="Calibri" w:hAnsi="Calibri" w:cs="Tahoma"/>
          <w:sz w:val="14"/>
          <w:szCs w:val="14"/>
        </w:rPr>
        <w:t xml:space="preserve"> cuando haya sido solicitada y autorizada extemporáneamente. </w:t>
      </w:r>
    </w:p>
    <w:p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rsidR="00E73AB6" w:rsidRPr="00192B2D" w:rsidRDefault="00E73AB6" w:rsidP="00E73AB6">
      <w:pPr>
        <w:ind w:left="426" w:right="51" w:hanging="426"/>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proofErr w:type="spellStart"/>
      <w:r w:rsidR="001B47EB" w:rsidRPr="00192B2D">
        <w:rPr>
          <w:rFonts w:ascii="Calibri" w:hAnsi="Calibri" w:cs="Tahoma"/>
          <w:sz w:val="14"/>
          <w:szCs w:val="14"/>
        </w:rPr>
        <w:t>los</w:t>
      </w:r>
      <w:proofErr w:type="spellEnd"/>
      <w:r w:rsidR="001B47EB" w:rsidRPr="00192B2D">
        <w:rPr>
          <w:rFonts w:ascii="Calibri" w:hAnsi="Calibri" w:cs="Tahoma"/>
          <w:sz w:val="14"/>
          <w:szCs w:val="14"/>
        </w:rPr>
        <w:t xml:space="preserve"> insumos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E6525" w:rsidRPr="00192B2D">
        <w:rPr>
          <w:rFonts w:ascii="Calibri" w:hAnsi="Calibri" w:cs="Tahoma"/>
          <w:sz w:val="14"/>
          <w:szCs w:val="14"/>
        </w:rPr>
        <w:t>insumos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1B47EB" w:rsidRPr="00192B2D">
        <w:rPr>
          <w:rFonts w:ascii="Calibri" w:hAnsi="Calibri" w:cs="Tahoma"/>
          <w:sz w:val="14"/>
          <w:szCs w:val="14"/>
        </w:rPr>
        <w:t>insumo</w:t>
      </w:r>
      <w:r w:rsidRPr="00192B2D">
        <w:rPr>
          <w:rFonts w:ascii="Calibri" w:hAnsi="Calibri" w:cs="Tahoma"/>
          <w:sz w:val="14"/>
          <w:szCs w:val="14"/>
        </w:rPr>
        <w:t xml:space="preserve">s,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los insumos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1B47EB" w:rsidRPr="00192B2D">
        <w:rPr>
          <w:rFonts w:ascii="Calibri" w:hAnsi="Calibri" w:cs="Tahoma"/>
          <w:sz w:val="14"/>
          <w:szCs w:val="14"/>
        </w:rPr>
        <w:t>insumos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lastRenderedPageBreak/>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1B47EB" w:rsidRPr="00192B2D">
        <w:rPr>
          <w:rFonts w:ascii="Calibri" w:hAnsi="Calibri" w:cs="Tahoma"/>
          <w:sz w:val="14"/>
          <w:szCs w:val="14"/>
        </w:rPr>
        <w:t>insumos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w:t>
      </w:r>
      <w:proofErr w:type="spellStart"/>
      <w:r w:rsidRPr="00192B2D">
        <w:rPr>
          <w:rFonts w:ascii="Calibri" w:hAnsi="Calibri" w:cs="Tahoma"/>
          <w:sz w:val="14"/>
          <w:szCs w:val="14"/>
        </w:rPr>
        <w:t>este</w:t>
      </w:r>
      <w:proofErr w:type="spellEnd"/>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6"/>
          <w:footerReference w:type="default" r:id="rId17"/>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8D3" w:rsidRDefault="00FB38D3" w:rsidP="007F0B73">
      <w:r>
        <w:separator/>
      </w:r>
    </w:p>
  </w:endnote>
  <w:endnote w:type="continuationSeparator" w:id="0">
    <w:p w:rsidR="00FB38D3" w:rsidRDefault="00FB38D3"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0E578B" w:rsidRPr="00CE2E1F" w:rsidRDefault="000E578B" w:rsidP="004C675C">
        <w:pPr>
          <w:pStyle w:val="Piedepgina"/>
          <w:jc w:val="center"/>
          <w:rPr>
            <w:b/>
            <w:color w:val="009999"/>
          </w:rPr>
        </w:pPr>
        <w:r>
          <w:rPr>
            <w:color w:val="009999"/>
          </w:rPr>
          <w:t>_____________________________________________________________________________________________________</w:t>
        </w:r>
      </w:p>
      <w:p w:rsidR="000E578B" w:rsidRDefault="000E578B" w:rsidP="004C675C">
        <w:pPr>
          <w:pStyle w:val="Piedepgina"/>
          <w:ind w:right="-232" w:hanging="284"/>
          <w:jc w:val="center"/>
          <w:rPr>
            <w:rFonts w:ascii="Century Gothic" w:hAnsi="Century Gothic"/>
            <w:b/>
            <w:color w:val="009999"/>
            <w:sz w:val="18"/>
            <w:szCs w:val="14"/>
          </w:rPr>
        </w:pPr>
      </w:p>
      <w:p w:rsidR="000E578B" w:rsidRPr="00CE2E1F" w:rsidRDefault="000E578B"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w:t>
        </w:r>
        <w:r w:rsidRPr="00CE2E1F">
          <w:rPr>
            <w:rFonts w:ascii="Century Gothic" w:hAnsi="Century Gothic"/>
            <w:b/>
            <w:color w:val="009999"/>
            <w:sz w:val="18"/>
            <w:szCs w:val="14"/>
          </w:rPr>
          <w:t xml:space="preserve"> PRESENCIAL</w:t>
        </w:r>
      </w:p>
      <w:p w:rsidR="000E578B" w:rsidRPr="00CE2E1F" w:rsidRDefault="000E578B" w:rsidP="004C675C">
        <w:pPr>
          <w:pStyle w:val="Piedepgina"/>
          <w:jc w:val="center"/>
          <w:rPr>
            <w:b/>
            <w:color w:val="009999"/>
            <w:szCs w:val="16"/>
          </w:rPr>
        </w:pPr>
        <w:r>
          <w:rPr>
            <w:rFonts w:ascii="Century Gothic" w:hAnsi="Century Gothic"/>
            <w:b/>
            <w:color w:val="009999"/>
            <w:sz w:val="18"/>
            <w:szCs w:val="16"/>
          </w:rPr>
          <w:t>No. LP-919044992-</w:t>
        </w:r>
        <w:r w:rsidR="00335C47">
          <w:rPr>
            <w:rFonts w:ascii="Century Gothic" w:hAnsi="Century Gothic"/>
            <w:b/>
            <w:color w:val="009999"/>
            <w:sz w:val="18"/>
            <w:szCs w:val="16"/>
          </w:rPr>
          <w:t>I37</w:t>
        </w:r>
        <w:r>
          <w:rPr>
            <w:rFonts w:ascii="Century Gothic" w:hAnsi="Century Gothic"/>
            <w:b/>
            <w:color w:val="009999"/>
            <w:sz w:val="18"/>
            <w:szCs w:val="16"/>
          </w:rPr>
          <w:t>-2018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335C47">
                  <w:rPr>
                    <w:rFonts w:ascii="Century Gothic" w:hAnsi="Century Gothic"/>
                    <w:b/>
                    <w:noProof/>
                    <w:color w:val="009999"/>
                    <w:sz w:val="18"/>
                    <w:szCs w:val="16"/>
                  </w:rPr>
                  <w:t>22</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335C47">
                  <w:rPr>
                    <w:rFonts w:ascii="Century Gothic" w:hAnsi="Century Gothic"/>
                    <w:b/>
                    <w:noProof/>
                    <w:color w:val="009999"/>
                    <w:sz w:val="18"/>
                    <w:szCs w:val="16"/>
                  </w:rPr>
                  <w:t>50</w:t>
                </w:r>
                <w:r w:rsidRPr="00CE2E1F">
                  <w:rPr>
                    <w:rFonts w:ascii="Century Gothic" w:hAnsi="Century Gothic"/>
                    <w:b/>
                    <w:color w:val="009999"/>
                    <w:sz w:val="18"/>
                    <w:szCs w:val="16"/>
                  </w:rPr>
                  <w:fldChar w:fldCharType="end"/>
                </w:r>
              </w:sdtContent>
            </w:sdt>
          </w:sdtContent>
        </w:sdt>
      </w:p>
      <w:p w:rsidR="000E578B" w:rsidRPr="00CE2E1F" w:rsidRDefault="00FB38D3" w:rsidP="004C675C">
        <w:pPr>
          <w:pStyle w:val="Piedepgina"/>
          <w:jc w:val="center"/>
          <w:rPr>
            <w:b/>
            <w:color w:val="009999"/>
          </w:rPr>
        </w:pPr>
      </w:p>
    </w:sdtContent>
  </w:sdt>
  <w:p w:rsidR="000E578B" w:rsidRPr="004C675C" w:rsidRDefault="000E578B" w:rsidP="004C675C">
    <w:pPr>
      <w:pStyle w:val="Piedepgina"/>
    </w:pPr>
  </w:p>
  <w:p w:rsidR="000E578B" w:rsidRDefault="000E578B"/>
  <w:p w:rsidR="000E578B" w:rsidRDefault="000E578B"/>
  <w:p w:rsidR="000E578B" w:rsidRDefault="000E578B"/>
  <w:p w:rsidR="000E578B" w:rsidRDefault="000E578B"/>
  <w:p w:rsidR="000E578B" w:rsidRDefault="000E57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8D3" w:rsidRDefault="00FB38D3" w:rsidP="007F0B73">
      <w:r>
        <w:separator/>
      </w:r>
    </w:p>
  </w:footnote>
  <w:footnote w:type="continuationSeparator" w:id="0">
    <w:p w:rsidR="00FB38D3" w:rsidRDefault="00FB38D3"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78B" w:rsidRPr="00C765F1" w:rsidRDefault="000E578B"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5CDAD46E" wp14:editId="52145587">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0E578B" w:rsidRPr="00C765F1" w:rsidRDefault="000E578B" w:rsidP="00313C66">
    <w:pPr>
      <w:jc w:val="center"/>
      <w:rPr>
        <w:rFonts w:ascii="Corbel" w:hAnsi="Corbel"/>
        <w:b/>
        <w:szCs w:val="16"/>
      </w:rPr>
    </w:pPr>
    <w:r w:rsidRPr="00C765F1">
      <w:rPr>
        <w:rFonts w:ascii="Corbel" w:hAnsi="Corbel"/>
        <w:b/>
        <w:szCs w:val="16"/>
      </w:rPr>
      <w:t>SERVICIOS DE SALUD DE NUEVO LEÓN</w:t>
    </w:r>
  </w:p>
  <w:p w:rsidR="000E578B" w:rsidRPr="00180FA7" w:rsidRDefault="000E578B"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0E578B" w:rsidRDefault="000E578B"/>
  <w:p w:rsidR="000E578B" w:rsidRDefault="000E578B"/>
  <w:p w:rsidR="000E578B" w:rsidRDefault="000E578B"/>
  <w:p w:rsidR="000E578B" w:rsidRDefault="000E578B"/>
  <w:p w:rsidR="000E578B" w:rsidRDefault="000E57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2F005A"/>
    <w:multiLevelType w:val="multilevel"/>
    <w:tmpl w:val="3C40E5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2"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3"/>
  </w:num>
  <w:num w:numId="2">
    <w:abstractNumId w:val="7"/>
  </w:num>
  <w:num w:numId="3">
    <w:abstractNumId w:val="19"/>
  </w:num>
  <w:num w:numId="4">
    <w:abstractNumId w:val="29"/>
  </w:num>
  <w:num w:numId="5">
    <w:abstractNumId w:val="6"/>
  </w:num>
  <w:num w:numId="6">
    <w:abstractNumId w:val="0"/>
  </w:num>
  <w:num w:numId="7">
    <w:abstractNumId w:val="14"/>
  </w:num>
  <w:num w:numId="8">
    <w:abstractNumId w:val="12"/>
  </w:num>
  <w:num w:numId="9">
    <w:abstractNumId w:val="26"/>
  </w:num>
  <w:num w:numId="10">
    <w:abstractNumId w:val="15"/>
  </w:num>
  <w:num w:numId="11">
    <w:abstractNumId w:val="9"/>
  </w:num>
  <w:num w:numId="12">
    <w:abstractNumId w:val="10"/>
  </w:num>
  <w:num w:numId="13">
    <w:abstractNumId w:val="11"/>
  </w:num>
  <w:num w:numId="14">
    <w:abstractNumId w:val="16"/>
  </w:num>
  <w:num w:numId="15">
    <w:abstractNumId w:val="17"/>
  </w:num>
  <w:num w:numId="16">
    <w:abstractNumId w:val="25"/>
  </w:num>
  <w:num w:numId="17">
    <w:abstractNumId w:val="23"/>
  </w:num>
  <w:num w:numId="18">
    <w:abstractNumId w:val="21"/>
  </w:num>
  <w:num w:numId="19">
    <w:abstractNumId w:val="20"/>
  </w:num>
  <w:num w:numId="20">
    <w:abstractNumId w:val="35"/>
  </w:num>
  <w:num w:numId="21">
    <w:abstractNumId w:val="8"/>
  </w:num>
  <w:num w:numId="22">
    <w:abstractNumId w:val="24"/>
  </w:num>
  <w:num w:numId="23">
    <w:abstractNumId w:val="34"/>
  </w:num>
  <w:num w:numId="24">
    <w:abstractNumId w:val="22"/>
  </w:num>
  <w:num w:numId="25">
    <w:abstractNumId w:val="32"/>
  </w:num>
  <w:num w:numId="26">
    <w:abstractNumId w:val="13"/>
  </w:num>
  <w:num w:numId="27">
    <w:abstractNumId w:val="18"/>
  </w:num>
  <w:num w:numId="28">
    <w:abstractNumId w:val="27"/>
  </w:num>
  <w:num w:numId="29">
    <w:abstractNumId w:val="31"/>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C94"/>
    <w:rsid w:val="00003E66"/>
    <w:rsid w:val="00010D05"/>
    <w:rsid w:val="00011E90"/>
    <w:rsid w:val="000173BC"/>
    <w:rsid w:val="0002354C"/>
    <w:rsid w:val="000250D0"/>
    <w:rsid w:val="00026280"/>
    <w:rsid w:val="00030424"/>
    <w:rsid w:val="000348C5"/>
    <w:rsid w:val="00036AB8"/>
    <w:rsid w:val="00037DE1"/>
    <w:rsid w:val="00043532"/>
    <w:rsid w:val="00043AC2"/>
    <w:rsid w:val="0004563D"/>
    <w:rsid w:val="000469C3"/>
    <w:rsid w:val="000640BB"/>
    <w:rsid w:val="00070C5B"/>
    <w:rsid w:val="00071AB3"/>
    <w:rsid w:val="00071E7A"/>
    <w:rsid w:val="0007345B"/>
    <w:rsid w:val="000748B3"/>
    <w:rsid w:val="0007730C"/>
    <w:rsid w:val="00080D85"/>
    <w:rsid w:val="000817B9"/>
    <w:rsid w:val="00083EA1"/>
    <w:rsid w:val="0008536E"/>
    <w:rsid w:val="00085C6B"/>
    <w:rsid w:val="0008684F"/>
    <w:rsid w:val="00086A95"/>
    <w:rsid w:val="000951D2"/>
    <w:rsid w:val="00095E6C"/>
    <w:rsid w:val="000A0057"/>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4467"/>
    <w:rsid w:val="000E578B"/>
    <w:rsid w:val="000E640F"/>
    <w:rsid w:val="000F10D2"/>
    <w:rsid w:val="000F1356"/>
    <w:rsid w:val="000F1FE2"/>
    <w:rsid w:val="000F51FA"/>
    <w:rsid w:val="000F63CC"/>
    <w:rsid w:val="000F6CD0"/>
    <w:rsid w:val="000F72BF"/>
    <w:rsid w:val="001001BE"/>
    <w:rsid w:val="001045E8"/>
    <w:rsid w:val="00113DC1"/>
    <w:rsid w:val="00115038"/>
    <w:rsid w:val="001161D4"/>
    <w:rsid w:val="00116652"/>
    <w:rsid w:val="0012053B"/>
    <w:rsid w:val="001238ED"/>
    <w:rsid w:val="00124B69"/>
    <w:rsid w:val="00125C4F"/>
    <w:rsid w:val="00126089"/>
    <w:rsid w:val="001320ED"/>
    <w:rsid w:val="001334E1"/>
    <w:rsid w:val="00133C07"/>
    <w:rsid w:val="00135ED8"/>
    <w:rsid w:val="00137738"/>
    <w:rsid w:val="00142657"/>
    <w:rsid w:val="0014435E"/>
    <w:rsid w:val="001457CC"/>
    <w:rsid w:val="0014744D"/>
    <w:rsid w:val="0014767F"/>
    <w:rsid w:val="00147930"/>
    <w:rsid w:val="00150F11"/>
    <w:rsid w:val="001516EC"/>
    <w:rsid w:val="00153B44"/>
    <w:rsid w:val="00155903"/>
    <w:rsid w:val="0015768D"/>
    <w:rsid w:val="001629C3"/>
    <w:rsid w:val="0016702D"/>
    <w:rsid w:val="001706F1"/>
    <w:rsid w:val="00171F39"/>
    <w:rsid w:val="001767FA"/>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0F79"/>
    <w:rsid w:val="001D2899"/>
    <w:rsid w:val="001E4087"/>
    <w:rsid w:val="001E66DB"/>
    <w:rsid w:val="001E6B43"/>
    <w:rsid w:val="001F0E80"/>
    <w:rsid w:val="001F56DB"/>
    <w:rsid w:val="001F585B"/>
    <w:rsid w:val="001F7C8E"/>
    <w:rsid w:val="002021D2"/>
    <w:rsid w:val="00202AD4"/>
    <w:rsid w:val="0020302B"/>
    <w:rsid w:val="002043AA"/>
    <w:rsid w:val="0020579E"/>
    <w:rsid w:val="00214160"/>
    <w:rsid w:val="002148BF"/>
    <w:rsid w:val="00214C5C"/>
    <w:rsid w:val="002157EE"/>
    <w:rsid w:val="00217D47"/>
    <w:rsid w:val="00221D91"/>
    <w:rsid w:val="0022343A"/>
    <w:rsid w:val="0023049A"/>
    <w:rsid w:val="0023262D"/>
    <w:rsid w:val="00232672"/>
    <w:rsid w:val="0023691A"/>
    <w:rsid w:val="0024280D"/>
    <w:rsid w:val="00250FC6"/>
    <w:rsid w:val="00252C3D"/>
    <w:rsid w:val="00260867"/>
    <w:rsid w:val="00261F27"/>
    <w:rsid w:val="00262420"/>
    <w:rsid w:val="00262CA6"/>
    <w:rsid w:val="00263BDA"/>
    <w:rsid w:val="00266E4C"/>
    <w:rsid w:val="00267C25"/>
    <w:rsid w:val="00271AB5"/>
    <w:rsid w:val="00274C32"/>
    <w:rsid w:val="002752D3"/>
    <w:rsid w:val="0027668D"/>
    <w:rsid w:val="00277106"/>
    <w:rsid w:val="00280B21"/>
    <w:rsid w:val="00280BD9"/>
    <w:rsid w:val="0028407E"/>
    <w:rsid w:val="00284F3E"/>
    <w:rsid w:val="00286133"/>
    <w:rsid w:val="00286D6C"/>
    <w:rsid w:val="00287A34"/>
    <w:rsid w:val="00293382"/>
    <w:rsid w:val="00296CA2"/>
    <w:rsid w:val="00297643"/>
    <w:rsid w:val="002A290C"/>
    <w:rsid w:val="002B2579"/>
    <w:rsid w:val="002B385B"/>
    <w:rsid w:val="002B6BE9"/>
    <w:rsid w:val="002C0C5A"/>
    <w:rsid w:val="002C0FDC"/>
    <w:rsid w:val="002C4DEC"/>
    <w:rsid w:val="002C627F"/>
    <w:rsid w:val="002D0FCB"/>
    <w:rsid w:val="002E1616"/>
    <w:rsid w:val="002E38D0"/>
    <w:rsid w:val="002F0BF1"/>
    <w:rsid w:val="002F2667"/>
    <w:rsid w:val="002F4109"/>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5C47"/>
    <w:rsid w:val="00336DC6"/>
    <w:rsid w:val="00340D61"/>
    <w:rsid w:val="00344C04"/>
    <w:rsid w:val="0034525E"/>
    <w:rsid w:val="00353939"/>
    <w:rsid w:val="0035431A"/>
    <w:rsid w:val="003561D9"/>
    <w:rsid w:val="0035685B"/>
    <w:rsid w:val="003632F9"/>
    <w:rsid w:val="00364DB0"/>
    <w:rsid w:val="00367E7C"/>
    <w:rsid w:val="00367F8B"/>
    <w:rsid w:val="00374189"/>
    <w:rsid w:val="0038344D"/>
    <w:rsid w:val="00383B73"/>
    <w:rsid w:val="00385897"/>
    <w:rsid w:val="003915FB"/>
    <w:rsid w:val="00394C2E"/>
    <w:rsid w:val="0039733D"/>
    <w:rsid w:val="003A12A5"/>
    <w:rsid w:val="003A1ACD"/>
    <w:rsid w:val="003A2E13"/>
    <w:rsid w:val="003A6F62"/>
    <w:rsid w:val="003B11F8"/>
    <w:rsid w:val="003B3107"/>
    <w:rsid w:val="003C0F1A"/>
    <w:rsid w:val="003C1B00"/>
    <w:rsid w:val="003C7CE4"/>
    <w:rsid w:val="003E335A"/>
    <w:rsid w:val="003E3F99"/>
    <w:rsid w:val="003E4D22"/>
    <w:rsid w:val="003E6595"/>
    <w:rsid w:val="003E7655"/>
    <w:rsid w:val="003F0BD1"/>
    <w:rsid w:val="003F2962"/>
    <w:rsid w:val="004017C9"/>
    <w:rsid w:val="00405A0A"/>
    <w:rsid w:val="00406379"/>
    <w:rsid w:val="0040777D"/>
    <w:rsid w:val="0041098D"/>
    <w:rsid w:val="00415180"/>
    <w:rsid w:val="00415612"/>
    <w:rsid w:val="0041639A"/>
    <w:rsid w:val="0041641A"/>
    <w:rsid w:val="00417F7B"/>
    <w:rsid w:val="00421B9A"/>
    <w:rsid w:val="00427176"/>
    <w:rsid w:val="00431510"/>
    <w:rsid w:val="0043219D"/>
    <w:rsid w:val="00432C2F"/>
    <w:rsid w:val="00433CCB"/>
    <w:rsid w:val="00435A81"/>
    <w:rsid w:val="00435E03"/>
    <w:rsid w:val="0043607F"/>
    <w:rsid w:val="004376F6"/>
    <w:rsid w:val="00442AB6"/>
    <w:rsid w:val="004503D5"/>
    <w:rsid w:val="00451746"/>
    <w:rsid w:val="00462584"/>
    <w:rsid w:val="00463389"/>
    <w:rsid w:val="00466CE0"/>
    <w:rsid w:val="004717AF"/>
    <w:rsid w:val="00474DDD"/>
    <w:rsid w:val="004779C6"/>
    <w:rsid w:val="0048727C"/>
    <w:rsid w:val="0049243D"/>
    <w:rsid w:val="004A4C14"/>
    <w:rsid w:val="004B2D24"/>
    <w:rsid w:val="004B4AB7"/>
    <w:rsid w:val="004B7F90"/>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67E3"/>
    <w:rsid w:val="004F6F8D"/>
    <w:rsid w:val="00502229"/>
    <w:rsid w:val="0050254B"/>
    <w:rsid w:val="00502717"/>
    <w:rsid w:val="005028E7"/>
    <w:rsid w:val="00507AB8"/>
    <w:rsid w:val="00507D8C"/>
    <w:rsid w:val="00510269"/>
    <w:rsid w:val="005109DE"/>
    <w:rsid w:val="00512C9B"/>
    <w:rsid w:val="00513013"/>
    <w:rsid w:val="005222C5"/>
    <w:rsid w:val="00522392"/>
    <w:rsid w:val="005255EA"/>
    <w:rsid w:val="00526791"/>
    <w:rsid w:val="00527E8D"/>
    <w:rsid w:val="005323AE"/>
    <w:rsid w:val="00534C07"/>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1933"/>
    <w:rsid w:val="005F2391"/>
    <w:rsid w:val="005F42F7"/>
    <w:rsid w:val="006009F1"/>
    <w:rsid w:val="0061030C"/>
    <w:rsid w:val="00611BF8"/>
    <w:rsid w:val="006218FB"/>
    <w:rsid w:val="00623E9B"/>
    <w:rsid w:val="00624D6B"/>
    <w:rsid w:val="00636A62"/>
    <w:rsid w:val="006406C4"/>
    <w:rsid w:val="00642C31"/>
    <w:rsid w:val="00642ED4"/>
    <w:rsid w:val="006473F8"/>
    <w:rsid w:val="006557BC"/>
    <w:rsid w:val="00661318"/>
    <w:rsid w:val="00662F4D"/>
    <w:rsid w:val="00670AB4"/>
    <w:rsid w:val="00676012"/>
    <w:rsid w:val="0067689F"/>
    <w:rsid w:val="00692EB0"/>
    <w:rsid w:val="00695181"/>
    <w:rsid w:val="00695BCA"/>
    <w:rsid w:val="006A2D51"/>
    <w:rsid w:val="006A478B"/>
    <w:rsid w:val="006B1A7C"/>
    <w:rsid w:val="006B5D25"/>
    <w:rsid w:val="006C2F78"/>
    <w:rsid w:val="006C33C7"/>
    <w:rsid w:val="006C39F5"/>
    <w:rsid w:val="006C7CC9"/>
    <w:rsid w:val="006D07A1"/>
    <w:rsid w:val="006D61E7"/>
    <w:rsid w:val="006E0108"/>
    <w:rsid w:val="006E031A"/>
    <w:rsid w:val="006E2D38"/>
    <w:rsid w:val="006E5452"/>
    <w:rsid w:val="006E5523"/>
    <w:rsid w:val="006E6D30"/>
    <w:rsid w:val="006E6DB1"/>
    <w:rsid w:val="006E78CC"/>
    <w:rsid w:val="006F697A"/>
    <w:rsid w:val="0070099E"/>
    <w:rsid w:val="007032AA"/>
    <w:rsid w:val="0071071F"/>
    <w:rsid w:val="0071487D"/>
    <w:rsid w:val="007211AA"/>
    <w:rsid w:val="0072316E"/>
    <w:rsid w:val="00724040"/>
    <w:rsid w:val="007250AE"/>
    <w:rsid w:val="007269C5"/>
    <w:rsid w:val="00727A6A"/>
    <w:rsid w:val="00735339"/>
    <w:rsid w:val="00742118"/>
    <w:rsid w:val="0074621C"/>
    <w:rsid w:val="007552BA"/>
    <w:rsid w:val="0077129F"/>
    <w:rsid w:val="00772AC9"/>
    <w:rsid w:val="007752A0"/>
    <w:rsid w:val="00777D45"/>
    <w:rsid w:val="0078059E"/>
    <w:rsid w:val="007913C9"/>
    <w:rsid w:val="007953BF"/>
    <w:rsid w:val="007A14B9"/>
    <w:rsid w:val="007A1C0C"/>
    <w:rsid w:val="007B0AAA"/>
    <w:rsid w:val="007B3013"/>
    <w:rsid w:val="007B6782"/>
    <w:rsid w:val="007C2F3C"/>
    <w:rsid w:val="007C39F8"/>
    <w:rsid w:val="007C48A2"/>
    <w:rsid w:val="007C4C2D"/>
    <w:rsid w:val="007C68EE"/>
    <w:rsid w:val="007C76BD"/>
    <w:rsid w:val="007C79D4"/>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5003"/>
    <w:rsid w:val="0082731F"/>
    <w:rsid w:val="00833292"/>
    <w:rsid w:val="0083552D"/>
    <w:rsid w:val="00835A85"/>
    <w:rsid w:val="00835FDB"/>
    <w:rsid w:val="0083635F"/>
    <w:rsid w:val="008374DF"/>
    <w:rsid w:val="0084318C"/>
    <w:rsid w:val="00843C0D"/>
    <w:rsid w:val="00851D35"/>
    <w:rsid w:val="00852093"/>
    <w:rsid w:val="00855B6D"/>
    <w:rsid w:val="00856B50"/>
    <w:rsid w:val="0086006A"/>
    <w:rsid w:val="008602E6"/>
    <w:rsid w:val="00860FF7"/>
    <w:rsid w:val="00861D52"/>
    <w:rsid w:val="008627EC"/>
    <w:rsid w:val="008630D6"/>
    <w:rsid w:val="008769BE"/>
    <w:rsid w:val="00880D51"/>
    <w:rsid w:val="0088241C"/>
    <w:rsid w:val="00883100"/>
    <w:rsid w:val="008872E6"/>
    <w:rsid w:val="008919D3"/>
    <w:rsid w:val="00893BA2"/>
    <w:rsid w:val="008A0301"/>
    <w:rsid w:val="008A5B1B"/>
    <w:rsid w:val="008B1AF9"/>
    <w:rsid w:val="008B58D8"/>
    <w:rsid w:val="008B695F"/>
    <w:rsid w:val="008B698D"/>
    <w:rsid w:val="008D17B5"/>
    <w:rsid w:val="008D548E"/>
    <w:rsid w:val="008D5713"/>
    <w:rsid w:val="008D592B"/>
    <w:rsid w:val="008D763A"/>
    <w:rsid w:val="008D7DCD"/>
    <w:rsid w:val="008E4DDD"/>
    <w:rsid w:val="008F083A"/>
    <w:rsid w:val="008F1241"/>
    <w:rsid w:val="008F4E54"/>
    <w:rsid w:val="008F57BE"/>
    <w:rsid w:val="008F6C49"/>
    <w:rsid w:val="00914B60"/>
    <w:rsid w:val="00915F11"/>
    <w:rsid w:val="00916BE4"/>
    <w:rsid w:val="00920772"/>
    <w:rsid w:val="00922F7F"/>
    <w:rsid w:val="009230E1"/>
    <w:rsid w:val="00926292"/>
    <w:rsid w:val="009302C1"/>
    <w:rsid w:val="0093321E"/>
    <w:rsid w:val="00934D52"/>
    <w:rsid w:val="00941BB2"/>
    <w:rsid w:val="00943B15"/>
    <w:rsid w:val="009549E5"/>
    <w:rsid w:val="00954A60"/>
    <w:rsid w:val="00965EEA"/>
    <w:rsid w:val="00970B27"/>
    <w:rsid w:val="009720DD"/>
    <w:rsid w:val="009765D5"/>
    <w:rsid w:val="009771F3"/>
    <w:rsid w:val="0098036D"/>
    <w:rsid w:val="00980633"/>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C2A7F"/>
    <w:rsid w:val="009C4A79"/>
    <w:rsid w:val="009C7D4D"/>
    <w:rsid w:val="009D0EDE"/>
    <w:rsid w:val="009D460F"/>
    <w:rsid w:val="009D555E"/>
    <w:rsid w:val="009E04A4"/>
    <w:rsid w:val="009E4463"/>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66EE3"/>
    <w:rsid w:val="00A72FF2"/>
    <w:rsid w:val="00A826CE"/>
    <w:rsid w:val="00A83A41"/>
    <w:rsid w:val="00A841A3"/>
    <w:rsid w:val="00A86DA7"/>
    <w:rsid w:val="00A87685"/>
    <w:rsid w:val="00A91551"/>
    <w:rsid w:val="00A91686"/>
    <w:rsid w:val="00A94373"/>
    <w:rsid w:val="00AA0A4C"/>
    <w:rsid w:val="00AA1FBB"/>
    <w:rsid w:val="00AA6C18"/>
    <w:rsid w:val="00AB0CB7"/>
    <w:rsid w:val="00AB18B8"/>
    <w:rsid w:val="00AB2AC2"/>
    <w:rsid w:val="00AB7D71"/>
    <w:rsid w:val="00AB7FB6"/>
    <w:rsid w:val="00AC11E8"/>
    <w:rsid w:val="00AC2E8D"/>
    <w:rsid w:val="00AC6C3E"/>
    <w:rsid w:val="00AC6DE7"/>
    <w:rsid w:val="00AC78E8"/>
    <w:rsid w:val="00AD2739"/>
    <w:rsid w:val="00AD5A14"/>
    <w:rsid w:val="00AE0B09"/>
    <w:rsid w:val="00AE481A"/>
    <w:rsid w:val="00AE6421"/>
    <w:rsid w:val="00AF064C"/>
    <w:rsid w:val="00AF7232"/>
    <w:rsid w:val="00B03EC4"/>
    <w:rsid w:val="00B06A98"/>
    <w:rsid w:val="00B06D4A"/>
    <w:rsid w:val="00B11BEA"/>
    <w:rsid w:val="00B126C8"/>
    <w:rsid w:val="00B13DAB"/>
    <w:rsid w:val="00B15316"/>
    <w:rsid w:val="00B161CC"/>
    <w:rsid w:val="00B24C11"/>
    <w:rsid w:val="00B26E1B"/>
    <w:rsid w:val="00B32CA1"/>
    <w:rsid w:val="00B33162"/>
    <w:rsid w:val="00B334CE"/>
    <w:rsid w:val="00B33781"/>
    <w:rsid w:val="00B35032"/>
    <w:rsid w:val="00B36678"/>
    <w:rsid w:val="00B37CE3"/>
    <w:rsid w:val="00B411FB"/>
    <w:rsid w:val="00B43A0B"/>
    <w:rsid w:val="00B56FE4"/>
    <w:rsid w:val="00B5716B"/>
    <w:rsid w:val="00B62A5E"/>
    <w:rsid w:val="00B64229"/>
    <w:rsid w:val="00B65DA6"/>
    <w:rsid w:val="00B66AA9"/>
    <w:rsid w:val="00B70781"/>
    <w:rsid w:val="00B71AD5"/>
    <w:rsid w:val="00B7261F"/>
    <w:rsid w:val="00B73968"/>
    <w:rsid w:val="00B7464F"/>
    <w:rsid w:val="00B82FB5"/>
    <w:rsid w:val="00B906DD"/>
    <w:rsid w:val="00B911FB"/>
    <w:rsid w:val="00BA09CD"/>
    <w:rsid w:val="00BA3EA1"/>
    <w:rsid w:val="00BA573C"/>
    <w:rsid w:val="00BA5A6C"/>
    <w:rsid w:val="00BA6858"/>
    <w:rsid w:val="00BA7798"/>
    <w:rsid w:val="00BB026D"/>
    <w:rsid w:val="00BB2189"/>
    <w:rsid w:val="00BB31B6"/>
    <w:rsid w:val="00BB4DDA"/>
    <w:rsid w:val="00BC03E6"/>
    <w:rsid w:val="00BC22F3"/>
    <w:rsid w:val="00BC2F13"/>
    <w:rsid w:val="00BC5687"/>
    <w:rsid w:val="00BC6754"/>
    <w:rsid w:val="00BD3DB0"/>
    <w:rsid w:val="00BD6DDA"/>
    <w:rsid w:val="00BE3219"/>
    <w:rsid w:val="00BE62A5"/>
    <w:rsid w:val="00BE7C07"/>
    <w:rsid w:val="00BF2EBF"/>
    <w:rsid w:val="00BF6189"/>
    <w:rsid w:val="00C02600"/>
    <w:rsid w:val="00C1246A"/>
    <w:rsid w:val="00C12D3D"/>
    <w:rsid w:val="00C215F6"/>
    <w:rsid w:val="00C23289"/>
    <w:rsid w:val="00C367FC"/>
    <w:rsid w:val="00C3718C"/>
    <w:rsid w:val="00C37403"/>
    <w:rsid w:val="00C4183B"/>
    <w:rsid w:val="00C43A0E"/>
    <w:rsid w:val="00C45AEF"/>
    <w:rsid w:val="00C50B96"/>
    <w:rsid w:val="00C521B1"/>
    <w:rsid w:val="00C53500"/>
    <w:rsid w:val="00C552DE"/>
    <w:rsid w:val="00C56D6B"/>
    <w:rsid w:val="00C6175F"/>
    <w:rsid w:val="00C658F8"/>
    <w:rsid w:val="00C66510"/>
    <w:rsid w:val="00C66C75"/>
    <w:rsid w:val="00C7072C"/>
    <w:rsid w:val="00C77B3E"/>
    <w:rsid w:val="00C80593"/>
    <w:rsid w:val="00C90011"/>
    <w:rsid w:val="00C9461A"/>
    <w:rsid w:val="00C96B24"/>
    <w:rsid w:val="00CA35BE"/>
    <w:rsid w:val="00CA606E"/>
    <w:rsid w:val="00CB0B2E"/>
    <w:rsid w:val="00CB1780"/>
    <w:rsid w:val="00CB374E"/>
    <w:rsid w:val="00CB4CB1"/>
    <w:rsid w:val="00CC0600"/>
    <w:rsid w:val="00CD34F3"/>
    <w:rsid w:val="00CD58F7"/>
    <w:rsid w:val="00CD7E44"/>
    <w:rsid w:val="00CE28F7"/>
    <w:rsid w:val="00CE2E1F"/>
    <w:rsid w:val="00CE2F46"/>
    <w:rsid w:val="00CE6525"/>
    <w:rsid w:val="00CF1E88"/>
    <w:rsid w:val="00CF45BB"/>
    <w:rsid w:val="00D00DD5"/>
    <w:rsid w:val="00D06E47"/>
    <w:rsid w:val="00D14A6E"/>
    <w:rsid w:val="00D154C5"/>
    <w:rsid w:val="00D1566F"/>
    <w:rsid w:val="00D16279"/>
    <w:rsid w:val="00D16830"/>
    <w:rsid w:val="00D2094D"/>
    <w:rsid w:val="00D363AF"/>
    <w:rsid w:val="00D441ED"/>
    <w:rsid w:val="00D45B5A"/>
    <w:rsid w:val="00D479E2"/>
    <w:rsid w:val="00D51B7C"/>
    <w:rsid w:val="00D5399F"/>
    <w:rsid w:val="00D60AD8"/>
    <w:rsid w:val="00D61C5C"/>
    <w:rsid w:val="00D61FCA"/>
    <w:rsid w:val="00D664C4"/>
    <w:rsid w:val="00D773BF"/>
    <w:rsid w:val="00D8666B"/>
    <w:rsid w:val="00D87EB5"/>
    <w:rsid w:val="00D94CE2"/>
    <w:rsid w:val="00D97E2C"/>
    <w:rsid w:val="00DA5F85"/>
    <w:rsid w:val="00DA6342"/>
    <w:rsid w:val="00DB69DA"/>
    <w:rsid w:val="00DB77E2"/>
    <w:rsid w:val="00DB7B88"/>
    <w:rsid w:val="00DC237B"/>
    <w:rsid w:val="00DD1185"/>
    <w:rsid w:val="00DD29A7"/>
    <w:rsid w:val="00DD528A"/>
    <w:rsid w:val="00DD54AE"/>
    <w:rsid w:val="00DD609C"/>
    <w:rsid w:val="00DD7E43"/>
    <w:rsid w:val="00DE2979"/>
    <w:rsid w:val="00DE63CF"/>
    <w:rsid w:val="00DF7F62"/>
    <w:rsid w:val="00E00D80"/>
    <w:rsid w:val="00E032ED"/>
    <w:rsid w:val="00E03B1D"/>
    <w:rsid w:val="00E047C2"/>
    <w:rsid w:val="00E101E9"/>
    <w:rsid w:val="00E1428C"/>
    <w:rsid w:val="00E1651D"/>
    <w:rsid w:val="00E17F10"/>
    <w:rsid w:val="00E20131"/>
    <w:rsid w:val="00E20A39"/>
    <w:rsid w:val="00E22C85"/>
    <w:rsid w:val="00E23A9C"/>
    <w:rsid w:val="00E32600"/>
    <w:rsid w:val="00E340EB"/>
    <w:rsid w:val="00E376C3"/>
    <w:rsid w:val="00E42B9C"/>
    <w:rsid w:val="00E44C3A"/>
    <w:rsid w:val="00E518F6"/>
    <w:rsid w:val="00E5363D"/>
    <w:rsid w:val="00E553E2"/>
    <w:rsid w:val="00E558AD"/>
    <w:rsid w:val="00E63971"/>
    <w:rsid w:val="00E63C2E"/>
    <w:rsid w:val="00E73AB6"/>
    <w:rsid w:val="00E8124D"/>
    <w:rsid w:val="00E872C1"/>
    <w:rsid w:val="00E94FB6"/>
    <w:rsid w:val="00E9636F"/>
    <w:rsid w:val="00EA0C6B"/>
    <w:rsid w:val="00EA2FA8"/>
    <w:rsid w:val="00EA4456"/>
    <w:rsid w:val="00EA7EF6"/>
    <w:rsid w:val="00EB5703"/>
    <w:rsid w:val="00EC015A"/>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714E"/>
    <w:rsid w:val="00F172EF"/>
    <w:rsid w:val="00F21E17"/>
    <w:rsid w:val="00F24884"/>
    <w:rsid w:val="00F31658"/>
    <w:rsid w:val="00F371BB"/>
    <w:rsid w:val="00F37F8E"/>
    <w:rsid w:val="00F40439"/>
    <w:rsid w:val="00F44BBF"/>
    <w:rsid w:val="00F52141"/>
    <w:rsid w:val="00F56786"/>
    <w:rsid w:val="00F61393"/>
    <w:rsid w:val="00F63839"/>
    <w:rsid w:val="00F6397A"/>
    <w:rsid w:val="00F65EA7"/>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B14A7"/>
    <w:rsid w:val="00FB1736"/>
    <w:rsid w:val="00FB38D3"/>
    <w:rsid w:val="00FB5482"/>
    <w:rsid w:val="00FB5D7E"/>
    <w:rsid w:val="00FC026D"/>
    <w:rsid w:val="00FC59D9"/>
    <w:rsid w:val="00FC6911"/>
    <w:rsid w:val="00FD2D77"/>
    <w:rsid w:val="00FD57F2"/>
    <w:rsid w:val="00FD7BF3"/>
    <w:rsid w:val="00FE09CC"/>
    <w:rsid w:val="00FE283B"/>
    <w:rsid w:val="00FE2EB3"/>
    <w:rsid w:val="00FE3900"/>
    <w:rsid w:val="00FE591B"/>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B1E6CC5-22B6-43FD-8D1F-12AFC1B7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0948">
      <w:bodyDiv w:val="1"/>
      <w:marLeft w:val="0"/>
      <w:marRight w:val="0"/>
      <w:marTop w:val="0"/>
      <w:marBottom w:val="0"/>
      <w:divBdr>
        <w:top w:val="none" w:sz="0" w:space="0" w:color="auto"/>
        <w:left w:val="none" w:sz="0" w:space="0" w:color="auto"/>
        <w:bottom w:val="none" w:sz="0" w:space="0" w:color="auto"/>
        <w:right w:val="none" w:sz="0" w:space="0" w:color="auto"/>
      </w:divBdr>
    </w:div>
    <w:div w:id="91171407">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1340936">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88860870">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6347938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37478846">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04220795">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14979247">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2888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hyperlink" Target="http://saludnl.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zonfiscal@saludnl.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fdi.saludnl.gob.mx" TargetMode="External"/><Relationship Id="rId5" Type="http://schemas.openxmlformats.org/officeDocument/2006/relationships/webSettings" Target="webSettings.xml"/><Relationship Id="rId15" Type="http://schemas.openxmlformats.org/officeDocument/2006/relationships/hyperlink" Target="mailto:buzonfiscal@saludnl.gob.mx" TargetMode="External"/><Relationship Id="rId10" Type="http://schemas.openxmlformats.org/officeDocument/2006/relationships/hyperlink" Target="mailto:buzonfiscal@saludnl.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hyperlink" Target="http://cfdi.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12617-AD9F-4434-8DC6-4923DA2D2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23892</Words>
  <Characters>131406</Characters>
  <Application>Microsoft Office Word</Application>
  <DocSecurity>0</DocSecurity>
  <Lines>1095</Lines>
  <Paragraphs>309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8</cp:revision>
  <cp:lastPrinted>2015-12-07T18:43:00Z</cp:lastPrinted>
  <dcterms:created xsi:type="dcterms:W3CDTF">2018-09-13T14:09:00Z</dcterms:created>
  <dcterms:modified xsi:type="dcterms:W3CDTF">2018-09-13T14:38:00Z</dcterms:modified>
</cp:coreProperties>
</file>