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A1256D">
        <w:rPr>
          <w:rFonts w:ascii="Meiryo" w:eastAsia="Meiryo" w:hAnsi="Meiryo" w:cs="Meiryo"/>
          <w:color w:val="33CCCC"/>
          <w:sz w:val="28"/>
          <w:szCs w:val="28"/>
          <w:lang w:val="es-ES" w:eastAsia="en-US"/>
        </w:rPr>
        <w:t>N34-2018</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A01D7F" w:rsidRPr="0055776E">
        <w:rPr>
          <w:rFonts w:ascii="Arial Black" w:hAnsi="Arial Black"/>
          <w:b/>
          <w:color w:val="33CCCC"/>
          <w:sz w:val="36"/>
          <w:szCs w:val="28"/>
        </w:rPr>
        <w:t>UNIFORMES</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A1256D">
        <w:rPr>
          <w:rFonts w:ascii="Calibri" w:hAnsi="Calibri" w:cs="Arial"/>
        </w:rPr>
        <w:t>N34-2018</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A01D7F" w:rsidRPr="00544FDC">
        <w:rPr>
          <w:rFonts w:ascii="Calibri" w:hAnsi="Calibri"/>
        </w:rPr>
        <w:t>UNIFORMES</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Pr="00183705">
        <w:rPr>
          <w:rFonts w:ascii="Calibri" w:hAnsi="Calibri" w:cs="Arial"/>
        </w:rPr>
        <w:t>la Ley de Egresos para el año del 201</w:t>
      </w:r>
      <w:r w:rsidR="00A1256D">
        <w:rPr>
          <w:rFonts w:ascii="Calibri" w:hAnsi="Calibri" w:cs="Arial"/>
        </w:rPr>
        <w:t>8</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A1256D">
        <w:rPr>
          <w:rFonts w:ascii="Calibri" w:hAnsi="Calibri" w:cs="Arial"/>
        </w:rPr>
        <w:t>N34-2018</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w:t>
      </w:r>
      <w:r w:rsidR="00A1256D">
        <w:rPr>
          <w:rFonts w:ascii="Calibri" w:hAnsi="Calibri" w:cs="Arial"/>
        </w:rPr>
        <w:t>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47</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w:t>
      </w:r>
      <w:r w:rsidR="00A1256D">
        <w:rPr>
          <w:rFonts w:ascii="Calibri" w:hAnsi="Calibri" w:cs="Arial"/>
        </w:rPr>
        <w:t>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A1256D">
        <w:rPr>
          <w:rFonts w:ascii="Calibri" w:hAnsi="Calibri" w:cs="Arial"/>
        </w:rPr>
        <w:t>N34-2018</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201</w:t>
      </w:r>
      <w:r w:rsidR="00A1256D">
        <w:rPr>
          <w:rFonts w:ascii="Calibri" w:hAnsi="Calibri" w:cs="Arial"/>
        </w:rPr>
        <w:t>8</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bookmarkStart w:id="0" w:name="_GoBack"/>
      <w:bookmarkEnd w:id="0"/>
    </w:p>
    <w:p w:rsidR="00CE2E1F" w:rsidRPr="00183705" w:rsidRDefault="00CE2E1F" w:rsidP="00CE2E1F">
      <w:pPr>
        <w:pStyle w:val="Prrafodelista"/>
        <w:rPr>
          <w:rFonts w:ascii="Calibri" w:hAnsi="Calibri" w:cs="Arial"/>
        </w:rPr>
      </w:pPr>
    </w:p>
    <w:p w:rsidR="00B64229" w:rsidRPr="00EB6DD0" w:rsidRDefault="00517054" w:rsidP="003C7CE4">
      <w:pPr>
        <w:pStyle w:val="Prrafodelista"/>
        <w:numPr>
          <w:ilvl w:val="0"/>
          <w:numId w:val="9"/>
        </w:numPr>
        <w:tabs>
          <w:tab w:val="left" w:pos="284"/>
        </w:tabs>
        <w:ind w:right="51"/>
        <w:jc w:val="both"/>
        <w:rPr>
          <w:rFonts w:ascii="Calibri" w:hAnsi="Calibri" w:cs="Arial"/>
        </w:rPr>
      </w:pPr>
      <w:r w:rsidRPr="00EB6DD0">
        <w:rPr>
          <w:rFonts w:ascii="Calibri" w:hAnsi="Calibri" w:cs="Arial"/>
        </w:rPr>
        <w:t xml:space="preserve">La </w:t>
      </w:r>
      <w:r w:rsidR="0067300A" w:rsidRPr="00EB6DD0">
        <w:rPr>
          <w:rFonts w:ascii="Calibri" w:hAnsi="Calibri" w:cs="Arial"/>
        </w:rPr>
        <w:t xml:space="preserve">adquisición de los </w:t>
      </w:r>
      <w:r w:rsidR="00874241" w:rsidRPr="00EB6DD0">
        <w:rPr>
          <w:rFonts w:ascii="Calibri" w:hAnsi="Calibri" w:cs="Arial"/>
        </w:rPr>
        <w:t>uniformes</w:t>
      </w:r>
      <w:r w:rsidR="009A4F2F" w:rsidRPr="00EB6DD0">
        <w:rPr>
          <w:rFonts w:ascii="Calibri" w:hAnsi="Calibri" w:cs="Arial"/>
        </w:rPr>
        <w:t xml:space="preserve"> </w:t>
      </w:r>
      <w:r w:rsidR="00B64229" w:rsidRPr="00EB6DD0">
        <w:rPr>
          <w:rFonts w:ascii="Calibri" w:hAnsi="Calibri" w:cs="Arial"/>
        </w:rPr>
        <w:t>requerido</w:t>
      </w:r>
      <w:r w:rsidR="0067300A" w:rsidRPr="00EB6DD0">
        <w:rPr>
          <w:rFonts w:ascii="Calibri" w:hAnsi="Calibri" w:cs="Arial"/>
        </w:rPr>
        <w:t>s</w:t>
      </w:r>
      <w:r w:rsidR="00B64229" w:rsidRPr="00EB6DD0">
        <w:rPr>
          <w:rFonts w:ascii="Calibri" w:hAnsi="Calibri" w:cs="Arial"/>
        </w:rPr>
        <w:t xml:space="preserve"> por </w:t>
      </w:r>
      <w:r w:rsidR="00955C15" w:rsidRPr="00EB6DD0">
        <w:rPr>
          <w:rFonts w:ascii="Calibri" w:hAnsi="Calibri" w:cs="Arial"/>
        </w:rPr>
        <w:t>l</w:t>
      </w:r>
      <w:r w:rsidR="00B64229" w:rsidRPr="00EB6DD0">
        <w:rPr>
          <w:rFonts w:ascii="Calibri" w:hAnsi="Calibri" w:cs="Arial"/>
        </w:rPr>
        <w:t xml:space="preserve">a </w:t>
      </w:r>
      <w:r w:rsidR="00B64229" w:rsidRPr="00EB6DD0">
        <w:rPr>
          <w:rFonts w:ascii="Calibri" w:hAnsi="Calibri" w:cs="Arial"/>
          <w:bCs/>
        </w:rPr>
        <w:t>C</w:t>
      </w:r>
      <w:r w:rsidR="00B64229" w:rsidRPr="00EB6DD0">
        <w:rPr>
          <w:rFonts w:ascii="Calibri" w:hAnsi="Calibri" w:cs="Arial"/>
        </w:rPr>
        <w:t>onvocante</w:t>
      </w:r>
      <w:r w:rsidR="00B64229" w:rsidRPr="00EB6DD0">
        <w:rPr>
          <w:rFonts w:ascii="Calibri" w:hAnsi="Calibri" w:cs="Arial"/>
          <w:b/>
        </w:rPr>
        <w:t xml:space="preserve">, </w:t>
      </w:r>
      <w:r w:rsidR="00A8300D" w:rsidRPr="00EB6DD0">
        <w:rPr>
          <w:rFonts w:ascii="Calibri" w:hAnsi="Calibri"/>
        </w:rPr>
        <w:t xml:space="preserve">se realizará con recurso </w:t>
      </w:r>
      <w:r w:rsidR="0067300A" w:rsidRPr="00EB6DD0">
        <w:rPr>
          <w:rFonts w:ascii="Calibri" w:hAnsi="Calibri"/>
        </w:rPr>
        <w:t>FASSA, tipo de presupuesto</w:t>
      </w:r>
      <w:r w:rsidR="00A8300D" w:rsidRPr="00EB6DD0">
        <w:rPr>
          <w:rFonts w:ascii="Calibri" w:hAnsi="Calibri"/>
        </w:rPr>
        <w:t xml:space="preserve"> </w:t>
      </w:r>
      <w:r w:rsidR="0067300A" w:rsidRPr="00EB6DD0">
        <w:rPr>
          <w:rFonts w:ascii="Calibri" w:hAnsi="Calibri"/>
        </w:rPr>
        <w:t>110101</w:t>
      </w:r>
      <w:r w:rsidR="00A8300D" w:rsidRPr="00EB6DD0">
        <w:rPr>
          <w:rFonts w:ascii="Calibri" w:hAnsi="Calibri"/>
        </w:rPr>
        <w:t xml:space="preserve">, </w:t>
      </w:r>
      <w:r w:rsidR="00EB6DD0" w:rsidRPr="00EB6DD0">
        <w:rPr>
          <w:rFonts w:ascii="Calibri" w:hAnsi="Calibri"/>
        </w:rPr>
        <w:t xml:space="preserve">y Estatal, Tipo de presupuesto 202001, </w:t>
      </w:r>
      <w:r w:rsidR="0067300A" w:rsidRPr="00EB6DD0">
        <w:rPr>
          <w:rFonts w:ascii="Calibri" w:hAnsi="Calibri"/>
        </w:rPr>
        <w:t>p</w:t>
      </w:r>
      <w:r w:rsidR="00A8300D" w:rsidRPr="00EB6DD0">
        <w:rPr>
          <w:rFonts w:ascii="Calibri" w:hAnsi="Calibri"/>
        </w:rPr>
        <w:t xml:space="preserve">artida </w:t>
      </w:r>
      <w:r w:rsidR="0067300A" w:rsidRPr="00EB6DD0">
        <w:rPr>
          <w:rFonts w:ascii="Calibri" w:hAnsi="Calibri"/>
        </w:rPr>
        <w:t>27101</w:t>
      </w:r>
      <w:r w:rsidR="00A8300D" w:rsidRPr="00EB6DD0">
        <w:rPr>
          <w:rFonts w:ascii="Calibri" w:hAnsi="Calibri"/>
        </w:rPr>
        <w:t>, programa</w:t>
      </w:r>
      <w:r w:rsidR="0067300A" w:rsidRPr="00EB6DD0">
        <w:rPr>
          <w:rFonts w:ascii="Calibri" w:hAnsi="Calibri"/>
        </w:rPr>
        <w:t>s</w:t>
      </w:r>
      <w:r w:rsidR="00A8300D" w:rsidRPr="00EB6DD0">
        <w:rPr>
          <w:rFonts w:ascii="Calibri" w:hAnsi="Calibri"/>
        </w:rPr>
        <w:t xml:space="preserve"> </w:t>
      </w:r>
      <w:r w:rsidR="0067300A" w:rsidRPr="00EB6DD0">
        <w:rPr>
          <w:rFonts w:ascii="Calibri" w:hAnsi="Calibri"/>
        </w:rPr>
        <w:t>010210, 020210, UA0809 y 110101</w:t>
      </w:r>
      <w:r w:rsidR="00A8300D" w:rsidRPr="00EB6DD0">
        <w:rPr>
          <w:rFonts w:ascii="Calibri" w:hAnsi="Calibri"/>
        </w:rPr>
        <w:t xml:space="preserve">, </w:t>
      </w:r>
      <w:r w:rsidR="00D93EBB" w:rsidRPr="00EB6DD0">
        <w:rPr>
          <w:rFonts w:ascii="Calibri" w:hAnsi="Calibri"/>
        </w:rPr>
        <w:t>con cargo</w:t>
      </w:r>
      <w:r w:rsidR="00A42AB4">
        <w:rPr>
          <w:rFonts w:ascii="Calibri" w:hAnsi="Calibri"/>
        </w:rPr>
        <w:t xml:space="preserve"> a distintas unidades, Cuentas Bancarias 0357043237 y 0357043246.</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Pr="00183705">
        <w:rPr>
          <w:rFonts w:ascii="Calibri" w:hAnsi="Calibri" w:cs="Arial"/>
        </w:rPr>
        <w:t xml:space="preserve">tejida, cosida en el interior de la prenda, en caracteres fácilmente legibles e indelebles que contengan la siguiente información: </w:t>
      </w:r>
    </w:p>
    <w:p w:rsidR="00701256" w:rsidRPr="00183705" w:rsidRDefault="00701256" w:rsidP="00701256">
      <w:pPr>
        <w:pStyle w:val="Prrafodelista"/>
        <w:rPr>
          <w:rFonts w:ascii="Calibri" w:hAnsi="Calibri" w:cs="Arial"/>
        </w:rPr>
      </w:pPr>
    </w:p>
    <w:p w:rsidR="00701256" w:rsidRPr="00183705" w:rsidRDefault="00AB1283" w:rsidP="00701256">
      <w:pPr>
        <w:pStyle w:val="Prrafodelista"/>
        <w:numPr>
          <w:ilvl w:val="0"/>
          <w:numId w:val="52"/>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 xml:space="preserve">, 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6971A9">
      <w:pPr>
        <w:pStyle w:val="Prrafodelista"/>
        <w:numPr>
          <w:ilvl w:val="0"/>
          <w:numId w:val="52"/>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 (Partidas 1 y 2)</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1D4605">
        <w:rPr>
          <w:rFonts w:ascii="Calibri" w:hAnsi="Calibri" w:cs="Arial"/>
        </w:rPr>
        <w:t>ambas</w:t>
      </w:r>
      <w:r w:rsidR="004E6F64" w:rsidRPr="001D4605">
        <w:rPr>
          <w:rFonts w:ascii="Calibri" w:hAnsi="Calibri" w:cs="Arial"/>
        </w:rPr>
        <w:t xml:space="preserve"> 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w:t>
      </w:r>
      <w:r w:rsidR="003C322A">
        <w:rPr>
          <w:rFonts w:ascii="Calibri" w:hAnsi="Calibri" w:cs="Arial"/>
        </w:rPr>
        <w:t>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Con relación a los </w:t>
      </w:r>
      <w:r w:rsidRPr="003C322A">
        <w:rPr>
          <w:rFonts w:ascii="Calibri" w:hAnsi="Calibri" w:cs="Arial"/>
        </w:rPr>
        <w:t>renglones de zapatos</w:t>
      </w:r>
      <w:r w:rsidR="006A7DCC" w:rsidRPr="003C322A">
        <w:rPr>
          <w:rFonts w:ascii="Calibri" w:hAnsi="Calibri" w:cs="Arial"/>
        </w:rPr>
        <w:t xml:space="preserve"> (</w:t>
      </w:r>
      <w:r w:rsidR="003C322A" w:rsidRPr="003C322A">
        <w:rPr>
          <w:rFonts w:ascii="Calibri" w:hAnsi="Calibri" w:cs="Arial"/>
        </w:rPr>
        <w:t>partida 2</w:t>
      </w:r>
      <w:r w:rsidR="006A7DCC" w:rsidRPr="003C322A">
        <w:rPr>
          <w:rFonts w:ascii="Calibri" w:hAnsi="Calibri" w:cs="Arial"/>
        </w:rPr>
        <w:t>)</w:t>
      </w:r>
      <w:r w:rsidRPr="003C322A">
        <w:rPr>
          <w:rFonts w:ascii="Calibri" w:hAnsi="Calibri" w:cs="Arial"/>
        </w:rPr>
        <w:t>, los licitantes</w:t>
      </w:r>
      <w:r w:rsidRPr="00183705">
        <w:rPr>
          <w:rFonts w:ascii="Calibri" w:hAnsi="Calibri" w:cs="Arial"/>
        </w:rPr>
        <w:t xml:space="preserve">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Para los renglones de zapatos</w:t>
      </w:r>
      <w:r w:rsidR="00AB1283" w:rsidRPr="00183705">
        <w:rPr>
          <w:rFonts w:ascii="Calibri" w:hAnsi="Calibri" w:cs="Arial"/>
        </w:rPr>
        <w:t xml:space="preserve"> (</w:t>
      </w:r>
      <w:r w:rsidR="003C322A">
        <w:rPr>
          <w:rFonts w:ascii="Calibri" w:hAnsi="Calibri" w:cs="Arial"/>
        </w:rPr>
        <w:t>partida 2</w:t>
      </w:r>
      <w:r w:rsidR="00AB1283" w:rsidRPr="001D4605">
        <w:rPr>
          <w:rFonts w:ascii="Calibri" w:hAnsi="Calibri" w:cs="Arial"/>
        </w:rPr>
        <w:t>)</w:t>
      </w:r>
      <w:r w:rsidRPr="001D4605">
        <w:rPr>
          <w:rFonts w:ascii="Calibri" w:hAnsi="Calibri" w:cs="Arial"/>
        </w:rPr>
        <w:t>, deberán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LP-919044992-</w:t>
      </w:r>
      <w:r w:rsidR="00A1256D">
        <w:rPr>
          <w:rFonts w:ascii="Calibri" w:hAnsi="Calibri" w:cs="Arial"/>
        </w:rPr>
        <w:t>N34-2018</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devolverán las muestras a los licitantes que no resulten con adjudicación alguna. Las muestras de los licitantes ganadores serán devueltas una vez que la totalidad de 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2375DB" w:rsidRDefault="006971A9" w:rsidP="00C57CE8">
      <w:pPr>
        <w:pStyle w:val="Prrafodelista"/>
        <w:numPr>
          <w:ilvl w:val="2"/>
          <w:numId w:val="49"/>
        </w:numPr>
        <w:tabs>
          <w:tab w:val="right" w:pos="1134"/>
        </w:tabs>
        <w:ind w:left="1134" w:hanging="567"/>
        <w:jc w:val="both"/>
        <w:rPr>
          <w:rFonts w:ascii="Calibri" w:hAnsi="Calibri" w:cs="Arial"/>
        </w:rPr>
      </w:pPr>
      <w:r w:rsidRPr="002375DB">
        <w:rPr>
          <w:rFonts w:ascii="Calibri" w:hAnsi="Calibri" w:cs="Arial"/>
        </w:rPr>
        <w:t xml:space="preserve">Los </w:t>
      </w:r>
      <w:r w:rsidRPr="00EB6DD0">
        <w:rPr>
          <w:rFonts w:ascii="Calibri" w:hAnsi="Calibri" w:cs="Arial"/>
        </w:rPr>
        <w:t xml:space="preserve">licitantes </w:t>
      </w:r>
      <w:r w:rsidR="00F25A78" w:rsidRPr="00EB6DD0">
        <w:rPr>
          <w:rFonts w:ascii="Calibri" w:hAnsi="Calibri" w:cs="Arial"/>
        </w:rPr>
        <w:t xml:space="preserve">que deseen participar deberán acudir al </w:t>
      </w:r>
      <w:r w:rsidRPr="00EB6DD0">
        <w:rPr>
          <w:rFonts w:ascii="Calibri" w:hAnsi="Calibri" w:cs="Arial"/>
        </w:rPr>
        <w:t xml:space="preserve">Departamento de </w:t>
      </w:r>
      <w:r w:rsidR="003C322A" w:rsidRPr="00EB6DD0">
        <w:rPr>
          <w:rFonts w:ascii="Calibri" w:hAnsi="Calibri" w:cs="Arial"/>
        </w:rPr>
        <w:t>Control de Insumos y Almacén</w:t>
      </w:r>
      <w:r w:rsidRPr="00EB6DD0">
        <w:rPr>
          <w:rFonts w:ascii="Calibri" w:hAnsi="Calibri" w:cs="Arial"/>
        </w:rPr>
        <w:t xml:space="preserve">, </w:t>
      </w:r>
      <w:r w:rsidR="00F25A78" w:rsidRPr="00EB6DD0">
        <w:rPr>
          <w:rFonts w:ascii="Calibri" w:hAnsi="Calibri" w:cs="Arial"/>
        </w:rPr>
        <w:t xml:space="preserve">en donde se encontrarán las muestra de las prendas que se enlistan en el anexo 1 de la presente convocatoria, las cuales corresponden a la hechura solicitada por la convocante, </w:t>
      </w:r>
      <w:r w:rsidR="00812A50" w:rsidRPr="00EB6DD0">
        <w:rPr>
          <w:rFonts w:ascii="Calibri" w:hAnsi="Calibri" w:cs="Arial"/>
        </w:rPr>
        <w:t xml:space="preserve">dichas prendas se encontrarán disponibles </w:t>
      </w:r>
      <w:r w:rsidR="009054F7" w:rsidRPr="00EB6DD0">
        <w:rPr>
          <w:rFonts w:ascii="Calibri" w:hAnsi="Calibri" w:cs="Arial"/>
        </w:rPr>
        <w:t xml:space="preserve">a partir </w:t>
      </w:r>
      <w:r w:rsidR="00812A50" w:rsidRPr="00EB6DD0">
        <w:rPr>
          <w:rFonts w:ascii="Calibri" w:hAnsi="Calibri" w:cs="Arial"/>
        </w:rPr>
        <w:t xml:space="preserve">del </w:t>
      </w:r>
      <w:r w:rsidR="003C322A" w:rsidRPr="00EB6DD0">
        <w:rPr>
          <w:rFonts w:ascii="Calibri" w:hAnsi="Calibri" w:cs="Arial"/>
        </w:rPr>
        <w:t>jueves</w:t>
      </w:r>
      <w:r w:rsidR="00D40283" w:rsidRPr="00EB6DD0">
        <w:rPr>
          <w:rFonts w:ascii="Calibri" w:hAnsi="Calibri" w:cs="Arial"/>
        </w:rPr>
        <w:t xml:space="preserve"> </w:t>
      </w:r>
      <w:r w:rsidR="003C322A" w:rsidRPr="00EB6DD0">
        <w:rPr>
          <w:rFonts w:ascii="Calibri" w:hAnsi="Calibri" w:cs="Arial"/>
        </w:rPr>
        <w:t>30</w:t>
      </w:r>
      <w:r w:rsidR="00C57CE8" w:rsidRPr="00EB6DD0">
        <w:rPr>
          <w:rFonts w:ascii="Calibri" w:hAnsi="Calibri" w:cs="Arial"/>
        </w:rPr>
        <w:t xml:space="preserve"> de </w:t>
      </w:r>
      <w:r w:rsidR="003C322A" w:rsidRPr="00EB6DD0">
        <w:rPr>
          <w:rFonts w:ascii="Calibri" w:hAnsi="Calibri" w:cs="Arial"/>
        </w:rPr>
        <w:t>Agosto</w:t>
      </w:r>
      <w:r w:rsidR="009054F7" w:rsidRPr="00EB6DD0">
        <w:rPr>
          <w:rFonts w:ascii="Calibri" w:hAnsi="Calibri" w:cs="Arial"/>
        </w:rPr>
        <w:t xml:space="preserve"> del presente</w:t>
      </w:r>
      <w:r w:rsidR="000675C9" w:rsidRPr="00EB6DD0">
        <w:rPr>
          <w:rFonts w:ascii="Calibri" w:hAnsi="Calibri" w:cs="Arial"/>
        </w:rPr>
        <w:t xml:space="preserve"> año</w:t>
      </w:r>
      <w:r w:rsidR="00820658" w:rsidRPr="00EB6DD0">
        <w:rPr>
          <w:rFonts w:ascii="Calibri" w:hAnsi="Calibri" w:cs="Arial"/>
        </w:rPr>
        <w:t xml:space="preserve">, </w:t>
      </w:r>
      <w:r w:rsidR="000675C9" w:rsidRPr="00EB6DD0">
        <w:rPr>
          <w:rFonts w:ascii="Calibri" w:hAnsi="Calibri" w:cs="Arial"/>
        </w:rPr>
        <w:t xml:space="preserve">dicho departamento se encuentra ubicado en </w:t>
      </w:r>
      <w:r w:rsidR="00820658" w:rsidRPr="00EB6DD0">
        <w:rPr>
          <w:rFonts w:ascii="Calibri" w:hAnsi="Calibri" w:cs="Arial"/>
        </w:rPr>
        <w:t xml:space="preserve">Matamoros </w:t>
      </w:r>
      <w:proofErr w:type="spellStart"/>
      <w:r w:rsidR="003C322A" w:rsidRPr="00EB6DD0">
        <w:rPr>
          <w:rFonts w:ascii="Calibri" w:hAnsi="Calibri" w:cs="Arial"/>
        </w:rPr>
        <w:t>O</w:t>
      </w:r>
      <w:r w:rsidR="00820658" w:rsidRPr="00EB6DD0">
        <w:rPr>
          <w:rFonts w:ascii="Calibri" w:hAnsi="Calibri" w:cs="Arial"/>
        </w:rPr>
        <w:t>te</w:t>
      </w:r>
      <w:proofErr w:type="spellEnd"/>
      <w:r w:rsidR="00820658" w:rsidRPr="00EB6DD0">
        <w:rPr>
          <w:rFonts w:ascii="Calibri" w:hAnsi="Calibri" w:cs="Arial"/>
        </w:rPr>
        <w:t>, No 520, Centro de Monterrey, N.L., de lunes a viernes, en un horario de 09</w:t>
      </w:r>
      <w:r w:rsidR="00820658" w:rsidRPr="002375DB">
        <w:rPr>
          <w:rFonts w:ascii="Calibri" w:hAnsi="Calibri" w:cs="Arial"/>
        </w:rPr>
        <w:t>:00 a 1</w:t>
      </w:r>
      <w:r w:rsidR="003C322A">
        <w:rPr>
          <w:rFonts w:ascii="Calibri" w:hAnsi="Calibri" w:cs="Arial"/>
        </w:rPr>
        <w:t>4</w:t>
      </w:r>
      <w:r w:rsidR="00820658" w:rsidRPr="002375DB">
        <w:rPr>
          <w:rFonts w:ascii="Calibri" w:hAnsi="Calibri" w:cs="Arial"/>
        </w:rPr>
        <w:t>:00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4E6F64"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Los licitantes de deseen participar </w:t>
      </w:r>
      <w:r w:rsidR="00F25A78" w:rsidRPr="00183705">
        <w:rPr>
          <w:rFonts w:ascii="Calibri" w:hAnsi="Calibri" w:cs="Arial"/>
        </w:rPr>
        <w:t>deberán adjuntar</w:t>
      </w:r>
      <w:r w:rsidR="003C322A">
        <w:rPr>
          <w:rFonts w:ascii="Calibri" w:hAnsi="Calibri" w:cs="Arial"/>
        </w:rPr>
        <w:t>,</w:t>
      </w:r>
      <w:r w:rsidR="00F25A78" w:rsidRPr="00183705">
        <w:rPr>
          <w:rFonts w:ascii="Calibri" w:hAnsi="Calibri" w:cs="Arial"/>
        </w:rPr>
        <w:t xml:space="preserve"> </w:t>
      </w:r>
      <w:r w:rsidR="003C322A">
        <w:rPr>
          <w:rFonts w:ascii="Calibri" w:hAnsi="Calibri" w:cs="Arial"/>
        </w:rPr>
        <w:t>para</w:t>
      </w:r>
      <w:r w:rsidR="003C322A" w:rsidRPr="00183705">
        <w:rPr>
          <w:rFonts w:ascii="Calibri" w:hAnsi="Calibri" w:cs="Arial"/>
        </w:rPr>
        <w:t xml:space="preserve"> la partida 1</w:t>
      </w:r>
      <w:r w:rsidR="003C322A">
        <w:rPr>
          <w:rFonts w:ascii="Calibri" w:hAnsi="Calibri" w:cs="Arial"/>
        </w:rPr>
        <w:t xml:space="preserve">, </w:t>
      </w:r>
      <w:r w:rsidR="00F25A78" w:rsidRPr="00183705">
        <w:rPr>
          <w:rFonts w:ascii="Calibri" w:hAnsi="Calibri" w:cs="Arial"/>
        </w:rPr>
        <w:t>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lastRenderedPageBreak/>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183705">
        <w:rPr>
          <w:rFonts w:ascii="Calibri" w:hAnsi="Calibri" w:cs="Arial"/>
        </w:rPr>
        <w:t>Lo</w:t>
      </w:r>
      <w:r w:rsidR="00D40283">
        <w:rPr>
          <w:rFonts w:ascii="Calibri" w:hAnsi="Calibri" w:cs="Arial"/>
        </w:rPr>
        <w:t xml:space="preserve">s </w:t>
      </w:r>
      <w:r w:rsidR="00D40283" w:rsidRPr="00D506AE">
        <w:rPr>
          <w:rFonts w:ascii="Calibri" w:hAnsi="Calibri" w:cs="Arial"/>
        </w:rPr>
        <w:t xml:space="preserve">uniformes se entregarán del </w:t>
      </w:r>
      <w:r w:rsidR="00C57CE8">
        <w:rPr>
          <w:rFonts w:ascii="Calibri" w:hAnsi="Calibri" w:cs="Arial"/>
        </w:rPr>
        <w:t>2</w:t>
      </w:r>
      <w:r w:rsidR="00D77863" w:rsidRPr="00D506AE">
        <w:rPr>
          <w:rFonts w:ascii="Calibri" w:hAnsi="Calibri" w:cs="Arial"/>
        </w:rPr>
        <w:t>1</w:t>
      </w:r>
      <w:r w:rsidR="00D40283" w:rsidRPr="00D506AE">
        <w:rPr>
          <w:rFonts w:ascii="Calibri" w:hAnsi="Calibri" w:cs="Arial"/>
        </w:rPr>
        <w:t xml:space="preserve"> de </w:t>
      </w:r>
      <w:r w:rsidR="00EB6DD0">
        <w:rPr>
          <w:rFonts w:ascii="Calibri" w:hAnsi="Calibri" w:cs="Arial"/>
        </w:rPr>
        <w:t>Septiembre</w:t>
      </w:r>
      <w:r w:rsidR="004F2970" w:rsidRPr="00D506AE">
        <w:rPr>
          <w:rFonts w:ascii="Calibri" w:hAnsi="Calibri" w:cs="Arial"/>
        </w:rPr>
        <w:t xml:space="preserve"> del 201</w:t>
      </w:r>
      <w:r w:rsidR="00EB6DD0">
        <w:rPr>
          <w:rFonts w:ascii="Calibri" w:hAnsi="Calibri" w:cs="Arial"/>
        </w:rPr>
        <w:t>8</w:t>
      </w:r>
      <w:r w:rsidRPr="00D506AE">
        <w:rPr>
          <w:rFonts w:ascii="Calibri" w:hAnsi="Calibri" w:cs="Arial"/>
        </w:rPr>
        <w:t xml:space="preserve"> al </w:t>
      </w:r>
      <w:r w:rsidR="00C57CE8">
        <w:rPr>
          <w:rFonts w:ascii="Calibri" w:hAnsi="Calibri" w:cs="Arial"/>
        </w:rPr>
        <w:t>21</w:t>
      </w:r>
      <w:r w:rsidR="00D40283" w:rsidRPr="00D506AE">
        <w:rPr>
          <w:rFonts w:ascii="Calibri" w:hAnsi="Calibri" w:cs="Arial"/>
        </w:rPr>
        <w:t xml:space="preserve"> de </w:t>
      </w:r>
      <w:r w:rsidR="00EB6DD0">
        <w:rPr>
          <w:rFonts w:ascii="Calibri" w:hAnsi="Calibri" w:cs="Arial"/>
        </w:rPr>
        <w:t>Noviembre</w:t>
      </w:r>
      <w:r w:rsidRPr="00D506AE">
        <w:rPr>
          <w:rFonts w:ascii="Calibri" w:hAnsi="Calibri" w:cs="Arial"/>
        </w:rPr>
        <w:t xml:space="preserve"> del 201</w:t>
      </w:r>
      <w:r w:rsidR="00EB6DD0">
        <w:rPr>
          <w:rFonts w:ascii="Calibri" w:hAnsi="Calibri" w:cs="Arial"/>
        </w:rPr>
        <w:t>8</w:t>
      </w:r>
      <w:r w:rsidRPr="00D506AE">
        <w:rPr>
          <w:rFonts w:ascii="Calibri" w:hAnsi="Calibri" w:cs="Arial"/>
        </w:rPr>
        <w:t>, en</w:t>
      </w:r>
      <w:r w:rsidRPr="00D77863">
        <w:rPr>
          <w:rFonts w:ascii="Calibri" w:hAnsi="Calibri" w:cs="Arial"/>
        </w:rPr>
        <w:t xml:space="preserve"> el horario de 8:00 a 14:00 horas de </w:t>
      </w:r>
      <w:proofErr w:type="gramStart"/>
      <w:r w:rsidRPr="00D77863">
        <w:rPr>
          <w:rFonts w:ascii="Calibri" w:hAnsi="Calibri" w:cs="Arial"/>
        </w:rPr>
        <w:t>Lunes</w:t>
      </w:r>
      <w:proofErr w:type="gramEnd"/>
      <w:r w:rsidRPr="00D77863">
        <w:rPr>
          <w:rFonts w:ascii="Calibri" w:hAnsi="Calibri" w:cs="Arial"/>
        </w:rPr>
        <w:t xml:space="preserve">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6049"/>
      </w:tblGrid>
      <w:tr w:rsidR="009054F7" w:rsidRPr="00D87841" w:rsidTr="00EB6DD0">
        <w:trPr>
          <w:trHeight w:val="53"/>
        </w:trPr>
        <w:tc>
          <w:tcPr>
            <w:tcW w:w="3661"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6049"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D87841" w:rsidTr="00EB6DD0">
        <w:tc>
          <w:tcPr>
            <w:tcW w:w="3661" w:type="dxa"/>
            <w:tcBorders>
              <w:top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Metropolitano “Dr. Bernardo Sepúlveda”</w:t>
            </w:r>
          </w:p>
        </w:tc>
        <w:tc>
          <w:tcPr>
            <w:tcW w:w="6049" w:type="dxa"/>
            <w:tcBorders>
              <w:top w:val="single" w:sz="4" w:space="0" w:color="auto"/>
            </w:tcBorders>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Ave. Adolfo López Mateos No. 4600, Col. Bosques del </w:t>
            </w:r>
            <w:proofErr w:type="spellStart"/>
            <w:r w:rsidRPr="00183705">
              <w:rPr>
                <w:rFonts w:ascii="Calibri" w:hAnsi="Calibri" w:cs="Arial"/>
                <w:sz w:val="16"/>
                <w:szCs w:val="18"/>
              </w:rPr>
              <w:t>Nogalar</w:t>
            </w:r>
            <w:proofErr w:type="spellEnd"/>
            <w:r w:rsidRPr="00183705">
              <w:rPr>
                <w:rFonts w:ascii="Calibri" w:hAnsi="Calibri" w:cs="Arial"/>
                <w:sz w:val="16"/>
                <w:szCs w:val="18"/>
              </w:rPr>
              <w:t xml:space="preserve"> en San Nicolás de los Garza, N. L.  C.P. 66480.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Regional Materno Infantil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Aldama 460, entre Independencia y 18 de Marzo, Colonia San Rafael en Guadalupe, N.L.</w:t>
            </w:r>
          </w:p>
        </w:tc>
      </w:tr>
      <w:tr w:rsidR="009054F7" w:rsidRPr="00D87841" w:rsidTr="00EB6DD0">
        <w:tc>
          <w:tcPr>
            <w:tcW w:w="3661" w:type="dxa"/>
            <w:vAlign w:val="center"/>
          </w:tcPr>
          <w:p w:rsidR="009054F7" w:rsidRPr="00183705" w:rsidRDefault="009054F7" w:rsidP="008749E7">
            <w:pPr>
              <w:ind w:right="51"/>
              <w:rPr>
                <w:rFonts w:ascii="Calibri" w:hAnsi="Calibri" w:cs="Arial"/>
                <w:sz w:val="16"/>
                <w:szCs w:val="18"/>
              </w:rPr>
            </w:pPr>
            <w:r w:rsidRPr="00183705">
              <w:rPr>
                <w:rFonts w:ascii="Calibri" w:hAnsi="Calibri" w:cs="Arial"/>
                <w:sz w:val="16"/>
                <w:szCs w:val="18"/>
              </w:rPr>
              <w:t>UNEME Pediátrica</w:t>
            </w:r>
          </w:p>
        </w:tc>
        <w:tc>
          <w:tcPr>
            <w:tcW w:w="6049" w:type="dxa"/>
            <w:vAlign w:val="center"/>
          </w:tcPr>
          <w:p w:rsidR="009054F7" w:rsidRPr="00183705" w:rsidRDefault="009054F7" w:rsidP="008749E7">
            <w:pPr>
              <w:ind w:right="284"/>
              <w:rPr>
                <w:rFonts w:ascii="Calibri" w:hAnsi="Calibri" w:cs="Arial"/>
                <w:sz w:val="16"/>
                <w:szCs w:val="18"/>
              </w:rPr>
            </w:pPr>
            <w:r w:rsidRPr="00183705">
              <w:rPr>
                <w:rFonts w:ascii="Calibri" w:hAnsi="Calibri" w:cs="Arial"/>
                <w:sz w:val="16"/>
                <w:szCs w:val="18"/>
              </w:rPr>
              <w:t xml:space="preserve">Isabel la Católica No. 110, </w:t>
            </w:r>
            <w:proofErr w:type="spellStart"/>
            <w:r w:rsidRPr="00183705">
              <w:rPr>
                <w:rFonts w:ascii="Calibri" w:hAnsi="Calibri" w:cs="Arial"/>
                <w:sz w:val="16"/>
                <w:szCs w:val="18"/>
              </w:rPr>
              <w:t>Fracc</w:t>
            </w:r>
            <w:proofErr w:type="spellEnd"/>
            <w:r w:rsidRPr="00183705">
              <w:rPr>
                <w:rFonts w:ascii="Calibri" w:hAnsi="Calibri" w:cs="Arial"/>
                <w:sz w:val="16"/>
                <w:szCs w:val="18"/>
              </w:rPr>
              <w:t>. Centro, Monterrey, N.L., C.P. 64720.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Galeana,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Carretera a Galeana-Linares Km 1, Galeana, N. L. C.P. 67850.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Dr. Arroyo,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 Dr. Arroyo, N. L. C.P. 67900.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Hospital General de </w:t>
            </w:r>
            <w:proofErr w:type="spellStart"/>
            <w:r w:rsidRPr="00183705">
              <w:rPr>
                <w:rFonts w:ascii="Calibri" w:hAnsi="Calibri" w:cs="Arial"/>
                <w:sz w:val="16"/>
                <w:szCs w:val="18"/>
              </w:rPr>
              <w:t>Cerralvo</w:t>
            </w:r>
            <w:proofErr w:type="spellEnd"/>
            <w:r w:rsidRPr="00183705">
              <w:rPr>
                <w:rFonts w:ascii="Calibri" w:hAnsi="Calibri" w:cs="Arial"/>
                <w:sz w:val="16"/>
                <w:szCs w:val="18"/>
              </w:rPr>
              <w:t>,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Dr. Cornelio González Ramos No. 400, Libramiento Carretera Monterrey-Miguel Alemán en </w:t>
            </w:r>
            <w:proofErr w:type="spellStart"/>
            <w:r w:rsidRPr="00183705">
              <w:rPr>
                <w:rFonts w:ascii="Calibri" w:hAnsi="Calibri" w:cs="Arial"/>
                <w:sz w:val="16"/>
                <w:szCs w:val="18"/>
              </w:rPr>
              <w:t>Cerralvo</w:t>
            </w:r>
            <w:proofErr w:type="spellEnd"/>
            <w:r w:rsidRPr="00183705">
              <w:rPr>
                <w:rFonts w:ascii="Calibri" w:hAnsi="Calibri" w:cs="Arial"/>
                <w:sz w:val="16"/>
                <w:szCs w:val="18"/>
              </w:rPr>
              <w:t>, N. L. C.P. 65900.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Montemorelos, N. L.</w:t>
            </w:r>
          </w:p>
        </w:tc>
        <w:tc>
          <w:tcPr>
            <w:tcW w:w="6049" w:type="dxa"/>
            <w:vAlign w:val="center"/>
          </w:tcPr>
          <w:p w:rsidR="009054F7" w:rsidRPr="00183705" w:rsidRDefault="009054F7" w:rsidP="008749E7">
            <w:pPr>
              <w:rPr>
                <w:rFonts w:ascii="Calibri" w:hAnsi="Calibri" w:cs="Arial"/>
                <w:sz w:val="16"/>
                <w:szCs w:val="18"/>
              </w:rPr>
            </w:pP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Sabinas Hidalgo,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500, Sabinas Hidalgo,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Unidad de Rehabilitación Psiquiátrica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Capitán Mariano Azueta No. 680, Col. Buenos Aires, Monterrey,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Linares, N.L.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Ave. </w:t>
            </w:r>
            <w:proofErr w:type="spellStart"/>
            <w:r w:rsidRPr="00183705">
              <w:rPr>
                <w:rFonts w:ascii="Calibri" w:hAnsi="Calibri" w:cs="Arial"/>
                <w:sz w:val="16"/>
                <w:szCs w:val="18"/>
              </w:rPr>
              <w:t>Alamo</w:t>
            </w:r>
            <w:proofErr w:type="spellEnd"/>
            <w:r w:rsidRPr="00183705">
              <w:rPr>
                <w:rFonts w:ascii="Calibri" w:hAnsi="Calibri" w:cs="Arial"/>
                <w:sz w:val="16"/>
                <w:szCs w:val="18"/>
              </w:rPr>
              <w:t xml:space="preserve"> y Naranjo S/N Col. </w:t>
            </w:r>
            <w:proofErr w:type="spellStart"/>
            <w:r w:rsidRPr="00183705">
              <w:rPr>
                <w:rFonts w:ascii="Calibri" w:hAnsi="Calibri" w:cs="Arial"/>
                <w:sz w:val="16"/>
                <w:szCs w:val="18"/>
              </w:rPr>
              <w:t>Provileon</w:t>
            </w:r>
            <w:proofErr w:type="spellEnd"/>
            <w:r w:rsidRPr="00183705">
              <w:rPr>
                <w:rFonts w:ascii="Calibri" w:hAnsi="Calibri" w:cs="Arial"/>
                <w:sz w:val="16"/>
                <w:szCs w:val="18"/>
              </w:rPr>
              <w:t xml:space="preserve"> Linares, Linares, N.L.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Especialidades Dentales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Baja California No. 356 sur, Col. Independencia,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Rehabilitación Física y Ortopedia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Ave. Lázaro Cárdenas No. 450, Col. Vivienda Popular, Guadalupe,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Almacén Central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Prolongación Díaz </w:t>
            </w:r>
            <w:proofErr w:type="spellStart"/>
            <w:r w:rsidRPr="00183705">
              <w:rPr>
                <w:rFonts w:ascii="Calibri" w:hAnsi="Calibri" w:cs="Arial"/>
                <w:sz w:val="16"/>
                <w:szCs w:val="18"/>
              </w:rPr>
              <w:t>Ordáz</w:t>
            </w:r>
            <w:proofErr w:type="spellEnd"/>
            <w:r w:rsidRPr="00183705">
              <w:rPr>
                <w:rFonts w:ascii="Calibri" w:hAnsi="Calibri" w:cs="Arial"/>
                <w:sz w:val="16"/>
                <w:szCs w:val="18"/>
              </w:rPr>
              <w:t xml:space="preserve"> No. 204, Col. Diaz Ordaz, San Nicolás de los Garza, N.L C.P. 66480.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Oficinas Centrales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Matamoros No. 520 </w:t>
            </w:r>
            <w:proofErr w:type="spellStart"/>
            <w:r w:rsidRPr="00183705">
              <w:rPr>
                <w:rFonts w:ascii="Calibri" w:hAnsi="Calibri" w:cs="Arial"/>
                <w:sz w:val="16"/>
                <w:szCs w:val="18"/>
              </w:rPr>
              <w:t>Ote</w:t>
            </w:r>
            <w:proofErr w:type="spellEnd"/>
            <w:r w:rsidRPr="00183705">
              <w:rPr>
                <w:rFonts w:ascii="Calibri" w:hAnsi="Calibri" w:cs="Arial"/>
                <w:sz w:val="16"/>
                <w:szCs w:val="18"/>
              </w:rPr>
              <w:t>, Zona Centro, Monterrey, Nuevo León. C.P. 64000.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Estatal de la Transfusión Sanguínea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Hermosillo No. 3363, Col. Mitras Centro,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1</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Emilio Carranza No. 730, 1er. Piso, Monterrey,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2</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Félix U. Gómez Y Rafael Nájera, No. 1700 Col. Terminal, Monterrey, N. L. C.P. 64580.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3</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Agustín Lara No. 106, Col. Buenos Aires, Monterrey, N.L., C.P. 64800.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4</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Ave. 20 de Noviembre No. 720, Col. 20 de Noviembre, Guadalupe, N.L.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5</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550, Col. Bella Vista, Sabinas Hidalgo,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6</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Zaragoza No. 500, Esq. con Martín de Zavala, Cadereyta Jiménez,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7</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Calle </w:t>
            </w: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8</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S/No., Carretera A Matehuala, Dr. Arroyo,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Laboratorio Estatal </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Serafín Peña No. 2211, Col. Valles de la Silla, Guadalupe,   N. L.</w:t>
            </w:r>
          </w:p>
        </w:tc>
      </w:tr>
      <w:tr w:rsidR="00EB6DD0"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BD5EC3">
            <w:pPr>
              <w:rPr>
                <w:rFonts w:ascii="Calibri" w:hAnsi="Calibri" w:cs="Arial"/>
                <w:sz w:val="16"/>
                <w:szCs w:val="18"/>
              </w:rPr>
            </w:pPr>
            <w:r>
              <w:rPr>
                <w:rFonts w:ascii="Calibri" w:hAnsi="Calibri" w:cs="Arial"/>
                <w:sz w:val="16"/>
                <w:szCs w:val="18"/>
              </w:rPr>
              <w:t>UNEME DEDICAM</w:t>
            </w:r>
            <w:r w:rsidRPr="00183705">
              <w:rPr>
                <w:rFonts w:ascii="Calibri" w:hAnsi="Calibri" w:cs="Arial"/>
                <w:sz w:val="16"/>
                <w:szCs w:val="18"/>
              </w:rPr>
              <w:t xml:space="preserve"> </w:t>
            </w:r>
          </w:p>
        </w:tc>
        <w:tc>
          <w:tcPr>
            <w:tcW w:w="6049"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BD5EC3">
            <w:pPr>
              <w:rPr>
                <w:rFonts w:ascii="Calibri" w:hAnsi="Calibri" w:cs="Arial"/>
                <w:sz w:val="16"/>
                <w:szCs w:val="18"/>
              </w:rPr>
            </w:pPr>
            <w:r>
              <w:rPr>
                <w:rFonts w:ascii="Calibri" w:hAnsi="Calibri" w:cs="Arial"/>
                <w:sz w:val="16"/>
                <w:szCs w:val="18"/>
              </w:rPr>
              <w:t>Ave. Ignacio Morones Prieto cruz con Ave. Azteca, S/N, Col. Azteca, Guadalupe, N.L.</w:t>
            </w:r>
          </w:p>
        </w:tc>
      </w:tr>
    </w:tbl>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lastRenderedPageBreak/>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w:t>
      </w:r>
      <w:r w:rsidR="003E4E5A">
        <w:rPr>
          <w:rFonts w:ascii="Calibri" w:hAnsi="Calibri" w:cs="Arial"/>
        </w:rPr>
        <w:t>Control de Insumos y Almacén</w:t>
      </w:r>
      <w:r w:rsidRPr="00183705">
        <w:rPr>
          <w:rFonts w:ascii="Calibri" w:hAnsi="Calibri" w:cs="Arial"/>
        </w:rPr>
        <w:t xml:space="preserve">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EB6DD0">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00EB6DD0">
        <w:rPr>
          <w:rFonts w:ascii="Calibri" w:hAnsi="Calibri"/>
        </w:rPr>
        <w:t>en que participa; así como Propuesta Técnica o Económica, según corresponda,</w:t>
      </w:r>
      <w:r w:rsidRPr="00183705">
        <w:rPr>
          <w:rFonts w:ascii="Calibri" w:hAnsi="Calibri"/>
        </w:rPr>
        <w:t xml:space="preserve">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lastRenderedPageBreak/>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3C7CE4">
      <w:pPr>
        <w:numPr>
          <w:ilvl w:val="0"/>
          <w:numId w:val="8"/>
        </w:numPr>
        <w:tabs>
          <w:tab w:val="left" w:pos="1134"/>
        </w:tabs>
        <w:ind w:right="49"/>
        <w:jc w:val="both"/>
        <w:rPr>
          <w:rFonts w:ascii="Calibri" w:hAnsi="Calibri"/>
          <w:color w:val="000000"/>
        </w:rPr>
      </w:pPr>
      <w:r w:rsidRPr="00183705">
        <w:rPr>
          <w:rFonts w:ascii="Calibri" w:hAnsi="Calibri" w:cs="Arial"/>
        </w:rPr>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01256">
      <w:pPr>
        <w:numPr>
          <w:ilvl w:val="0"/>
          <w:numId w:val="8"/>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CD7A37">
      <w:pPr>
        <w:numPr>
          <w:ilvl w:val="0"/>
          <w:numId w:val="8"/>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CD7A37">
      <w:pPr>
        <w:pStyle w:val="Prrafodelista"/>
        <w:numPr>
          <w:ilvl w:val="0"/>
          <w:numId w:val="8"/>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256075">
      <w:pPr>
        <w:numPr>
          <w:ilvl w:val="0"/>
          <w:numId w:val="8"/>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 xml:space="preserve">ncial y garantice el abasto </w:t>
      </w:r>
      <w:r w:rsidR="00CD7A37" w:rsidRPr="00183705">
        <w:rPr>
          <w:rFonts w:ascii="Calibri" w:hAnsi="Calibri" w:cs="Arial"/>
          <w:b w:val="0"/>
          <w:sz w:val="20"/>
        </w:rPr>
        <w:lastRenderedPageBreak/>
        <w:t>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256075">
      <w:pPr>
        <w:numPr>
          <w:ilvl w:val="0"/>
          <w:numId w:val="8"/>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01256">
      <w:pPr>
        <w:pStyle w:val="Prrafodelista"/>
        <w:numPr>
          <w:ilvl w:val="0"/>
          <w:numId w:val="8"/>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 y Aviso de Funcionamiento</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 expedido por el S.A.T., en el que se emita opinión positiva sobre el cumplimiento de sus obligaciones fiscales, conforme a lo establecido </w:t>
      </w:r>
      <w:r w:rsidR="002A7979">
        <w:rPr>
          <w:rFonts w:ascii="Calibri" w:hAnsi="Calibri" w:cs="Arial"/>
        </w:rPr>
        <w:lastRenderedPageBreak/>
        <w:t>en las regla 2.1.31</w:t>
      </w:r>
      <w:r w:rsidRPr="00183705">
        <w:rPr>
          <w:rFonts w:ascii="Calibri" w:hAnsi="Calibri" w:cs="Arial"/>
        </w:rPr>
        <w:t xml:space="preserve"> de la Miscelánea Fiscal para el Ejercicio 201</w:t>
      </w:r>
      <w:r w:rsidR="00EB6DD0">
        <w:rPr>
          <w:rFonts w:ascii="Calibri" w:hAnsi="Calibri" w:cs="Arial"/>
        </w:rPr>
        <w:t>8</w:t>
      </w:r>
      <w:r w:rsidRPr="00183705">
        <w:rPr>
          <w:rFonts w:ascii="Calibri" w:hAnsi="Calibri" w:cs="Arial"/>
        </w:rPr>
        <w:t>,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lastRenderedPageBreak/>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w:t>
      </w:r>
      <w:r w:rsidRPr="00E27A9B">
        <w:rPr>
          <w:rFonts w:ascii="Calibri" w:hAnsi="Calibri"/>
        </w:rPr>
        <w:lastRenderedPageBreak/>
        <w:t>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 xml:space="preserve">El licitante ganador está obligado a proporcionar en tiempo y forma, la información que en su momento se le requiera por parte de la </w:t>
      </w:r>
      <w:proofErr w:type="spellStart"/>
      <w:r>
        <w:rPr>
          <w:rFonts w:ascii="Calibri" w:hAnsi="Calibri"/>
          <w:b w:val="0"/>
          <w:sz w:val="20"/>
        </w:rPr>
        <w:t>Contraloria</w:t>
      </w:r>
      <w:proofErr w:type="spellEnd"/>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EB6DD0" w:rsidRDefault="00EB6DD0" w:rsidP="00B9622B">
      <w:pPr>
        <w:pStyle w:val="Textoindependiente26"/>
        <w:tabs>
          <w:tab w:val="clear" w:pos="1276"/>
        </w:tabs>
        <w:ind w:right="-1"/>
        <w:rPr>
          <w:rFonts w:ascii="Calibri" w:hAnsi="Calibri"/>
          <w:b w:val="0"/>
          <w:sz w:val="20"/>
        </w:rPr>
      </w:pPr>
    </w:p>
    <w:p w:rsidR="00EB6DD0" w:rsidRDefault="00EB6DD0" w:rsidP="00B9622B">
      <w:pPr>
        <w:pStyle w:val="Textoindependiente26"/>
        <w:tabs>
          <w:tab w:val="clear" w:pos="1276"/>
        </w:tabs>
        <w:ind w:right="-1"/>
        <w:rPr>
          <w:rFonts w:ascii="Calibri" w:hAnsi="Calibri"/>
          <w:b w:val="0"/>
          <w:sz w:val="20"/>
        </w:rPr>
      </w:pPr>
    </w:p>
    <w:p w:rsidR="00EB6DD0" w:rsidRDefault="00EB6DD0"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C94BE1" w:rsidRDefault="00C94BE1" w:rsidP="00C94BE1">
      <w:pPr>
        <w:ind w:right="-1"/>
        <w:jc w:val="both"/>
        <w:rPr>
          <w:rFonts w:ascii="Calibri" w:hAnsi="Calibri"/>
        </w:rPr>
      </w:pPr>
      <w:r w:rsidRPr="006A73EA">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6A73EA">
          <w:rPr>
            <w:rFonts w:ascii="Calibri" w:hAnsi="Calibri"/>
          </w:rPr>
          <w:t>http://cfdi.saludnl.gob.mx</w:t>
        </w:r>
      </w:hyperlink>
      <w:r w:rsidRPr="006A73EA">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0" w:history="1">
        <w:r w:rsidRPr="006A73EA">
          <w:rPr>
            <w:rFonts w:ascii="Calibri" w:hAnsi="Calibri"/>
          </w:rPr>
          <w:t>buzonfiscal@saludnl.gob.mx</w:t>
        </w:r>
      </w:hyperlink>
    </w:p>
    <w:p w:rsidR="00C94BE1" w:rsidRDefault="00C94BE1" w:rsidP="000B78E5">
      <w:pPr>
        <w:ind w:right="49"/>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B806CE">
        <w:rPr>
          <w:rFonts w:ascii="Calibri" w:hAnsi="Calibri"/>
        </w:rPr>
        <w:t>uniformes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w:t>
      </w:r>
      <w:r w:rsidRPr="00661318">
        <w:rPr>
          <w:rFonts w:ascii="Calibri" w:hAnsi="Calibri"/>
          <w:sz w:val="20"/>
        </w:rPr>
        <w:lastRenderedPageBreak/>
        <w:t xml:space="preserve">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C94BE1">
        <w:rPr>
          <w:rFonts w:ascii="Calibri" w:hAnsi="Calibri"/>
          <w:color w:val="auto"/>
          <w:sz w:val="20"/>
          <w:szCs w:val="20"/>
        </w:rPr>
        <w:t>29</w:t>
      </w:r>
      <w:r w:rsidRPr="00D506AE">
        <w:rPr>
          <w:rFonts w:ascii="Calibri" w:hAnsi="Calibri"/>
          <w:color w:val="auto"/>
          <w:sz w:val="20"/>
          <w:szCs w:val="20"/>
        </w:rPr>
        <w:t xml:space="preserve"> de </w:t>
      </w:r>
      <w:r w:rsidR="00C94BE1">
        <w:rPr>
          <w:rFonts w:ascii="Calibri" w:hAnsi="Calibri"/>
          <w:color w:val="auto"/>
          <w:sz w:val="20"/>
          <w:szCs w:val="20"/>
        </w:rPr>
        <w:t>Agosto</w:t>
      </w:r>
      <w:r w:rsidR="002A7979" w:rsidRPr="00D506AE">
        <w:rPr>
          <w:rFonts w:ascii="Calibri" w:hAnsi="Calibri"/>
          <w:color w:val="auto"/>
          <w:sz w:val="20"/>
          <w:szCs w:val="20"/>
        </w:rPr>
        <w:t xml:space="preserve"> del 201</w:t>
      </w:r>
      <w:r w:rsidR="00C94BE1">
        <w:rPr>
          <w:rFonts w:ascii="Calibri" w:hAnsi="Calibri"/>
          <w:color w:val="auto"/>
          <w:sz w:val="20"/>
          <w:szCs w:val="20"/>
        </w:rPr>
        <w:t>8</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11"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C94BE1" w:rsidRPr="00D506AE">
        <w:rPr>
          <w:rFonts w:ascii="Calibri" w:hAnsi="Calibri"/>
          <w:color w:val="auto"/>
          <w:sz w:val="20"/>
          <w:szCs w:val="20"/>
        </w:rPr>
        <w:t xml:space="preserve">el </w:t>
      </w:r>
      <w:r w:rsidR="00C94BE1">
        <w:rPr>
          <w:rFonts w:ascii="Calibri" w:hAnsi="Calibri"/>
          <w:color w:val="auto"/>
          <w:sz w:val="20"/>
          <w:szCs w:val="20"/>
        </w:rPr>
        <w:t>29</w:t>
      </w:r>
      <w:r w:rsidR="00C94BE1" w:rsidRPr="00D506AE">
        <w:rPr>
          <w:rFonts w:ascii="Calibri" w:hAnsi="Calibri"/>
          <w:color w:val="auto"/>
          <w:sz w:val="20"/>
          <w:szCs w:val="20"/>
        </w:rPr>
        <w:t xml:space="preserve"> de </w:t>
      </w:r>
      <w:r w:rsidR="00C94BE1">
        <w:rPr>
          <w:rFonts w:ascii="Calibri" w:hAnsi="Calibri"/>
          <w:color w:val="auto"/>
          <w:sz w:val="20"/>
          <w:szCs w:val="20"/>
        </w:rPr>
        <w:t>Agosto</w:t>
      </w:r>
      <w:r w:rsidR="00C94BE1" w:rsidRPr="00D506AE">
        <w:rPr>
          <w:rFonts w:ascii="Calibri" w:hAnsi="Calibri"/>
          <w:color w:val="auto"/>
          <w:sz w:val="20"/>
          <w:szCs w:val="20"/>
        </w:rPr>
        <w:t xml:space="preserve"> del 201</w:t>
      </w:r>
      <w:r w:rsidR="00C94BE1">
        <w:rPr>
          <w:rFonts w:ascii="Calibri" w:hAnsi="Calibri"/>
          <w:color w:val="auto"/>
          <w:sz w:val="20"/>
          <w:szCs w:val="20"/>
        </w:rPr>
        <w:t>8</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1256D">
              <w:rPr>
                <w:rFonts w:ascii="Century Gothic" w:hAnsi="Century Gothic" w:cs="Arial"/>
                <w:b/>
                <w:color w:val="000000"/>
                <w:sz w:val="18"/>
              </w:rPr>
              <w:t>N34-2018</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94BE1" w:rsidP="00B160FB">
            <w:pPr>
              <w:jc w:val="center"/>
              <w:rPr>
                <w:rFonts w:ascii="Century Gothic" w:hAnsi="Century Gothic" w:cs="Arial"/>
                <w:sz w:val="16"/>
                <w:szCs w:val="18"/>
              </w:rPr>
            </w:pPr>
            <w:r>
              <w:rPr>
                <w:rFonts w:ascii="Century Gothic" w:hAnsi="Century Gothic" w:cs="Arial"/>
                <w:sz w:val="16"/>
                <w:szCs w:val="18"/>
              </w:rPr>
              <w:t>06/09/2018</w:t>
            </w:r>
          </w:p>
          <w:p w:rsidR="007F700B" w:rsidRPr="00025A6C" w:rsidRDefault="009D2FD2" w:rsidP="00FC2C69">
            <w:pPr>
              <w:jc w:val="center"/>
              <w:rPr>
                <w:rFonts w:ascii="Century Gothic" w:hAnsi="Century Gothic" w:cs="Arial"/>
                <w:sz w:val="16"/>
                <w:szCs w:val="18"/>
              </w:rPr>
            </w:pPr>
            <w:r w:rsidRPr="00025A6C">
              <w:rPr>
                <w:rFonts w:ascii="Century Gothic" w:hAnsi="Century Gothic" w:cs="Arial"/>
                <w:sz w:val="16"/>
                <w:szCs w:val="18"/>
              </w:rPr>
              <w:t>10</w:t>
            </w:r>
            <w:r w:rsidR="007F700B" w:rsidRPr="00025A6C">
              <w:rPr>
                <w:rFonts w:ascii="Century Gothic" w:hAnsi="Century Gothic" w:cs="Arial"/>
                <w:sz w:val="16"/>
                <w:szCs w:val="18"/>
              </w:rPr>
              <w:t>:</w:t>
            </w:r>
            <w:r w:rsidR="00C94BE1">
              <w:rPr>
                <w:rFonts w:ascii="Century Gothic" w:hAnsi="Century Gothic" w:cs="Arial"/>
                <w:sz w:val="16"/>
                <w:szCs w:val="18"/>
              </w:rPr>
              <w:t>0</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tercer piso,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94BE1" w:rsidP="00B160FB">
            <w:pPr>
              <w:jc w:val="center"/>
              <w:rPr>
                <w:rFonts w:ascii="Century Gothic" w:hAnsi="Century Gothic" w:cs="Arial"/>
                <w:sz w:val="16"/>
                <w:szCs w:val="18"/>
              </w:rPr>
            </w:pPr>
            <w:r>
              <w:rPr>
                <w:rFonts w:ascii="Century Gothic" w:hAnsi="Century Gothic" w:cs="Arial"/>
                <w:sz w:val="16"/>
                <w:szCs w:val="18"/>
              </w:rPr>
              <w:t>14/09/2018</w:t>
            </w:r>
          </w:p>
          <w:p w:rsidR="007F700B" w:rsidRPr="00025A6C" w:rsidRDefault="006C2C1F" w:rsidP="009D2FD2">
            <w:pPr>
              <w:rPr>
                <w:rFonts w:ascii="Century Gothic" w:hAnsi="Century Gothic" w:cs="Arial"/>
                <w:sz w:val="16"/>
                <w:szCs w:val="18"/>
              </w:rPr>
            </w:pPr>
            <w:r w:rsidRPr="00025A6C">
              <w:rPr>
                <w:rFonts w:ascii="Century Gothic" w:hAnsi="Century Gothic" w:cs="Arial"/>
                <w:sz w:val="16"/>
                <w:szCs w:val="18"/>
              </w:rPr>
              <w:t xml:space="preserve">     </w:t>
            </w:r>
            <w:r w:rsidR="00C94BE1">
              <w:rPr>
                <w:rFonts w:ascii="Century Gothic" w:hAnsi="Century Gothic" w:cs="Arial"/>
                <w:sz w:val="16"/>
                <w:szCs w:val="18"/>
              </w:rPr>
              <w:t>10</w:t>
            </w:r>
            <w:r w:rsidR="007F700B" w:rsidRPr="00025A6C">
              <w:rPr>
                <w:rFonts w:ascii="Century Gothic" w:hAnsi="Century Gothic" w:cs="Arial"/>
                <w:sz w:val="16"/>
                <w:szCs w:val="18"/>
              </w:rPr>
              <w:t>:</w:t>
            </w:r>
            <w:r w:rsidR="00C94BE1">
              <w:rPr>
                <w:rFonts w:ascii="Century Gothic" w:hAnsi="Century Gothic" w:cs="Arial"/>
                <w:sz w:val="16"/>
                <w:szCs w:val="18"/>
              </w:rPr>
              <w:t>45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C94BE1" w:rsidP="00B160FB">
            <w:pPr>
              <w:jc w:val="center"/>
              <w:rPr>
                <w:rFonts w:ascii="Century Gothic" w:hAnsi="Century Gothic" w:cs="Arial"/>
                <w:sz w:val="16"/>
                <w:szCs w:val="18"/>
              </w:rPr>
            </w:pPr>
            <w:r>
              <w:rPr>
                <w:rFonts w:ascii="Century Gothic" w:hAnsi="Century Gothic" w:cs="Arial"/>
                <w:sz w:val="16"/>
                <w:szCs w:val="18"/>
              </w:rPr>
              <w:t>20/09/2018</w:t>
            </w:r>
          </w:p>
          <w:p w:rsidR="007F700B" w:rsidRPr="00025A6C" w:rsidRDefault="00C57CE8" w:rsidP="00FC2C69">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94BE1" w:rsidRPr="00025A6C" w:rsidRDefault="00C94BE1" w:rsidP="00C94BE1">
            <w:pPr>
              <w:jc w:val="center"/>
              <w:rPr>
                <w:rFonts w:ascii="Century Gothic" w:hAnsi="Century Gothic" w:cs="Arial"/>
                <w:sz w:val="16"/>
                <w:szCs w:val="18"/>
              </w:rPr>
            </w:pPr>
            <w:r>
              <w:rPr>
                <w:rFonts w:ascii="Century Gothic" w:hAnsi="Century Gothic" w:cs="Arial"/>
                <w:sz w:val="16"/>
                <w:szCs w:val="18"/>
              </w:rPr>
              <w:t>20/09/2018</w:t>
            </w:r>
          </w:p>
          <w:p w:rsidR="007F700B" w:rsidRPr="00025A6C" w:rsidRDefault="00067102" w:rsidP="00B54A80">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C94BE1">
              <w:rPr>
                <w:rFonts w:ascii="Century Gothic" w:hAnsi="Century Gothic" w:cs="Arial"/>
                <w:sz w:val="16"/>
                <w:szCs w:val="18"/>
              </w:rPr>
              <w:t>0</w:t>
            </w:r>
            <w:r>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94BE1" w:rsidRPr="00025A6C" w:rsidRDefault="00C94BE1" w:rsidP="00C94BE1">
            <w:pPr>
              <w:jc w:val="center"/>
              <w:rPr>
                <w:rFonts w:ascii="Century Gothic" w:hAnsi="Century Gothic" w:cs="Arial"/>
                <w:sz w:val="16"/>
                <w:szCs w:val="18"/>
              </w:rPr>
            </w:pPr>
            <w:r>
              <w:rPr>
                <w:rFonts w:ascii="Century Gothic" w:hAnsi="Century Gothic" w:cs="Arial"/>
                <w:sz w:val="16"/>
                <w:szCs w:val="18"/>
              </w:rPr>
              <w:t>20/09/2018</w:t>
            </w:r>
          </w:p>
          <w:p w:rsidR="007F700B" w:rsidRPr="00025A6C" w:rsidRDefault="009D2FD2" w:rsidP="00025A6C">
            <w:pPr>
              <w:jc w:val="center"/>
              <w:rPr>
                <w:rFonts w:ascii="Century Gothic" w:hAnsi="Century Gothic" w:cs="Arial"/>
                <w:sz w:val="16"/>
                <w:szCs w:val="18"/>
              </w:rPr>
            </w:pPr>
            <w:r w:rsidRPr="00025A6C">
              <w:rPr>
                <w:rFonts w:ascii="Century Gothic" w:hAnsi="Century Gothic" w:cs="Arial"/>
                <w:sz w:val="16"/>
                <w:szCs w:val="18"/>
              </w:rPr>
              <w:t>1</w:t>
            </w:r>
            <w:r w:rsidR="00C94BE1">
              <w:rPr>
                <w:rFonts w:ascii="Century Gothic" w:hAnsi="Century Gothic" w:cs="Arial"/>
                <w:sz w:val="16"/>
                <w:szCs w:val="18"/>
              </w:rPr>
              <w:t>1</w:t>
            </w:r>
            <w:r w:rsidR="007F700B" w:rsidRPr="00025A6C">
              <w:rPr>
                <w:rFonts w:ascii="Century Gothic" w:hAnsi="Century Gothic" w:cs="Arial"/>
                <w:sz w:val="16"/>
                <w:szCs w:val="18"/>
              </w:rPr>
              <w:t>:</w:t>
            </w:r>
            <w:r w:rsidR="00C94BE1">
              <w:rPr>
                <w:rFonts w:ascii="Century Gothic" w:hAnsi="Century Gothic" w:cs="Arial"/>
                <w:sz w:val="16"/>
                <w:szCs w:val="18"/>
              </w:rPr>
              <w:t>30</w:t>
            </w:r>
            <w:r w:rsidR="007F700B"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AC743A">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AC743A">
              <w:rPr>
                <w:rFonts w:ascii="Century Gothic" w:hAnsi="Century Gothic" w:cs="Arial"/>
                <w:sz w:val="16"/>
                <w:szCs w:val="18"/>
              </w:rPr>
              <w:t>4</w:t>
            </w:r>
            <w:r w:rsidRPr="00025A6C">
              <w:rPr>
                <w:rFonts w:ascii="Century Gothic" w:hAnsi="Century Gothic" w:cs="Arial"/>
                <w:sz w:val="16"/>
                <w:szCs w:val="18"/>
              </w:rPr>
              <w:t xml:space="preserve"> de </w:t>
            </w:r>
            <w:r w:rsidR="00AC743A">
              <w:rPr>
                <w:rFonts w:ascii="Century Gothic" w:hAnsi="Century Gothic" w:cs="Arial"/>
                <w:sz w:val="16"/>
                <w:szCs w:val="18"/>
              </w:rPr>
              <w:t>Octubre</w:t>
            </w:r>
            <w:r w:rsidRPr="00025A6C">
              <w:rPr>
                <w:rFonts w:ascii="Century Gothic" w:hAnsi="Century Gothic" w:cs="Arial"/>
                <w:sz w:val="16"/>
                <w:szCs w:val="18"/>
              </w:rPr>
              <w:t xml:space="preserve"> de 201</w:t>
            </w:r>
            <w:r w:rsidR="00AC743A">
              <w:rPr>
                <w:rFonts w:ascii="Century Gothic" w:hAnsi="Century Gothic" w:cs="Arial"/>
                <w:sz w:val="16"/>
                <w:szCs w:val="18"/>
              </w:rPr>
              <w:t>8</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AC743A">
        <w:rPr>
          <w:rFonts w:ascii="Calibri" w:hAnsi="Calibri"/>
        </w:rPr>
        <w:t>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1D4605" w:rsidRPr="00025A6C">
        <w:rPr>
          <w:rFonts w:ascii="Calibri" w:hAnsi="Calibri"/>
          <w:b/>
          <w:i/>
        </w:rPr>
        <w:t>paquete (Partidas</w:t>
      </w:r>
      <w:r w:rsidR="001D4605">
        <w:rPr>
          <w:rFonts w:ascii="Calibri" w:hAnsi="Calibri"/>
          <w:b/>
          <w:i/>
        </w:rPr>
        <w:t xml:space="preserve"> 1 y 2)</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AC743A" w:rsidRDefault="00AC743A" w:rsidP="005E531C">
      <w:pPr>
        <w:ind w:left="284" w:right="-1"/>
        <w:jc w:val="both"/>
        <w:rPr>
          <w:rFonts w:ascii="Calibri" w:hAnsi="Calibri"/>
          <w:b/>
          <w:u w:val="single"/>
        </w:rPr>
      </w:pPr>
    </w:p>
    <w:p w:rsidR="00AC743A" w:rsidRDefault="00AC743A"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lastRenderedPageBreak/>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965E7">
        <w:rPr>
          <w:rFonts w:ascii="Calibri" w:hAnsi="Calibri"/>
          <w:sz w:val="20"/>
        </w:rPr>
        <w:t>2</w:t>
      </w:r>
      <w:r w:rsidR="00956DAC" w:rsidRPr="00025A6C">
        <w:rPr>
          <w:rFonts w:ascii="Calibri" w:hAnsi="Calibri"/>
          <w:sz w:val="20"/>
        </w:rPr>
        <w:t>1</w:t>
      </w:r>
      <w:r w:rsidRPr="00025A6C">
        <w:rPr>
          <w:rFonts w:ascii="Calibri" w:hAnsi="Calibri"/>
          <w:sz w:val="20"/>
        </w:rPr>
        <w:t xml:space="preserve"> de </w:t>
      </w:r>
      <w:r w:rsidR="00AC743A">
        <w:rPr>
          <w:rFonts w:ascii="Calibri" w:hAnsi="Calibri"/>
          <w:sz w:val="20"/>
        </w:rPr>
        <w:t>Septiembre</w:t>
      </w:r>
      <w:r w:rsidRPr="00025A6C">
        <w:rPr>
          <w:rFonts w:ascii="Calibri" w:hAnsi="Calibri"/>
          <w:sz w:val="20"/>
        </w:rPr>
        <w:t xml:space="preserve"> del 201</w:t>
      </w:r>
      <w:r w:rsidR="00AC743A">
        <w:rPr>
          <w:rFonts w:ascii="Calibri" w:hAnsi="Calibri"/>
          <w:sz w:val="20"/>
        </w:rPr>
        <w:t>8</w:t>
      </w:r>
      <w:r w:rsidRPr="00025A6C">
        <w:rPr>
          <w:rFonts w:ascii="Calibri" w:hAnsi="Calibri"/>
          <w:sz w:val="20"/>
        </w:rPr>
        <w:t xml:space="preserve"> al </w:t>
      </w:r>
      <w:r w:rsidR="00A965E7">
        <w:rPr>
          <w:rFonts w:ascii="Calibri" w:hAnsi="Calibri"/>
          <w:sz w:val="20"/>
        </w:rPr>
        <w:t>21</w:t>
      </w:r>
      <w:r w:rsidRPr="00025A6C">
        <w:rPr>
          <w:rFonts w:ascii="Calibri" w:hAnsi="Calibri"/>
          <w:sz w:val="20"/>
        </w:rPr>
        <w:t xml:space="preserve"> de </w:t>
      </w:r>
      <w:r w:rsidR="00AC743A">
        <w:rPr>
          <w:rFonts w:ascii="Calibri" w:hAnsi="Calibri"/>
          <w:sz w:val="20"/>
        </w:rPr>
        <w:t>Noviembre</w:t>
      </w:r>
      <w:r w:rsidRPr="00025A6C">
        <w:rPr>
          <w:rFonts w:ascii="Calibri" w:hAnsi="Calibri"/>
          <w:sz w:val="20"/>
        </w:rPr>
        <w:t xml:space="preserve"> del 201</w:t>
      </w:r>
      <w:r w:rsidR="00AC743A">
        <w:rPr>
          <w:rFonts w:ascii="Calibri" w:hAnsi="Calibri"/>
          <w:sz w:val="20"/>
        </w:rPr>
        <w:t>8</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uniformes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uniformes </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DB5F67" w:rsidRDefault="00DB5F67" w:rsidP="005E531C">
      <w:pPr>
        <w:ind w:right="-1"/>
        <w:jc w:val="both"/>
        <w:rPr>
          <w:rFonts w:ascii="Calibri" w:hAnsi="Calibri"/>
          <w:b/>
        </w:rPr>
      </w:pPr>
    </w:p>
    <w:p w:rsidR="00DB5F67" w:rsidRDefault="00DB5F67" w:rsidP="005E531C">
      <w:pPr>
        <w:ind w:right="-1"/>
        <w:jc w:val="both"/>
        <w:rPr>
          <w:rFonts w:ascii="Calibri" w:hAnsi="Calibri"/>
          <w:b/>
        </w:rPr>
      </w:pPr>
    </w:p>
    <w:p w:rsidR="00DB5F67" w:rsidRDefault="00DB5F67"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DB5F67">
        <w:rPr>
          <w:rFonts w:ascii="Calibri" w:hAnsi="Calibri"/>
          <w:b/>
        </w:rPr>
        <w:t>29 DE AGOSTO DEL 2018</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8749E7">
      <w:pPr>
        <w:tabs>
          <w:tab w:val="left" w:pos="2760"/>
        </w:tabs>
        <w:jc w:val="center"/>
        <w:rPr>
          <w:rFonts w:ascii="Calibri" w:hAnsi="Calibri" w:cs="Arial"/>
          <w:b/>
          <w:sz w:val="22"/>
          <w:szCs w:val="18"/>
          <w:lang w:val="es-MX"/>
        </w:rPr>
      </w:pPr>
    </w:p>
    <w:p w:rsidR="008213A0" w:rsidRPr="00183705" w:rsidRDefault="008749E7" w:rsidP="008749E7">
      <w:pPr>
        <w:tabs>
          <w:tab w:val="left" w:pos="2760"/>
        </w:tabs>
        <w:jc w:val="center"/>
        <w:rPr>
          <w:rFonts w:ascii="Calibri" w:hAnsi="Calibri" w:cs="Arial"/>
          <w:b/>
          <w:sz w:val="22"/>
          <w:szCs w:val="18"/>
          <w:lang w:val="es-MX"/>
        </w:rPr>
      </w:pPr>
      <w:r w:rsidRPr="00183705">
        <w:rPr>
          <w:rFonts w:ascii="Calibri" w:hAnsi="Calibri" w:cs="Arial"/>
          <w:b/>
          <w:sz w:val="22"/>
          <w:szCs w:val="18"/>
          <w:lang w:val="es-MX"/>
        </w:rPr>
        <w:t>PARTIDA 1</w:t>
      </w:r>
    </w:p>
    <w:p w:rsidR="008749E7" w:rsidRPr="00F82CF5" w:rsidRDefault="008749E7" w:rsidP="008B470B">
      <w:pPr>
        <w:tabs>
          <w:tab w:val="left" w:pos="2760"/>
        </w:tabs>
        <w:rPr>
          <w:rFonts w:ascii="Calibri" w:hAnsi="Calibri" w:cs="Arial"/>
          <w:sz w:val="18"/>
          <w:szCs w:val="18"/>
        </w:rPr>
      </w:pPr>
    </w:p>
    <w:tbl>
      <w:tblPr>
        <w:tblW w:w="11042" w:type="dxa"/>
        <w:jc w:val="center"/>
        <w:tblLayout w:type="fixed"/>
        <w:tblCellMar>
          <w:left w:w="70" w:type="dxa"/>
          <w:right w:w="70" w:type="dxa"/>
        </w:tblCellMar>
        <w:tblLook w:val="04A0" w:firstRow="1" w:lastRow="0" w:firstColumn="1" w:lastColumn="0" w:noHBand="0" w:noVBand="1"/>
      </w:tblPr>
      <w:tblGrid>
        <w:gridCol w:w="836"/>
        <w:gridCol w:w="1134"/>
        <w:gridCol w:w="1200"/>
        <w:gridCol w:w="926"/>
        <w:gridCol w:w="709"/>
        <w:gridCol w:w="850"/>
        <w:gridCol w:w="851"/>
        <w:gridCol w:w="992"/>
        <w:gridCol w:w="3544"/>
      </w:tblGrid>
      <w:tr w:rsidR="00B04BDF" w:rsidRPr="00B04BDF" w:rsidTr="00B04BDF">
        <w:trPr>
          <w:trHeight w:val="480"/>
          <w:jc w:val="center"/>
        </w:trPr>
        <w:tc>
          <w:tcPr>
            <w:tcW w:w="836" w:type="dxa"/>
            <w:tcBorders>
              <w:top w:val="single" w:sz="12" w:space="0" w:color="auto"/>
              <w:left w:val="single" w:sz="12" w:space="0" w:color="auto"/>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RENGLÓN</w:t>
            </w:r>
          </w:p>
        </w:tc>
        <w:tc>
          <w:tcPr>
            <w:tcW w:w="1134"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DESCRIPCIÓN</w:t>
            </w:r>
          </w:p>
        </w:tc>
        <w:tc>
          <w:tcPr>
            <w:tcW w:w="1200" w:type="dxa"/>
            <w:tcBorders>
              <w:top w:val="single" w:sz="12" w:space="0" w:color="auto"/>
              <w:left w:val="nil"/>
              <w:bottom w:val="single" w:sz="12" w:space="0" w:color="auto"/>
              <w:right w:val="single" w:sz="8" w:space="0" w:color="auto"/>
            </w:tcBorders>
            <w:shd w:val="clear" w:color="000000" w:fill="A1E9E7"/>
            <w:noWrap/>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CLAVE</w:t>
            </w:r>
          </w:p>
        </w:tc>
        <w:tc>
          <w:tcPr>
            <w:tcW w:w="926"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CANTIDAD DE PAQUETES</w:t>
            </w:r>
          </w:p>
        </w:tc>
        <w:tc>
          <w:tcPr>
            <w:tcW w:w="709"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PIEZAS</w:t>
            </w:r>
          </w:p>
        </w:tc>
        <w:tc>
          <w:tcPr>
            <w:tcW w:w="850"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PRENDA</w:t>
            </w:r>
          </w:p>
        </w:tc>
        <w:tc>
          <w:tcPr>
            <w:tcW w:w="851"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COLOR</w:t>
            </w:r>
          </w:p>
        </w:tc>
        <w:tc>
          <w:tcPr>
            <w:tcW w:w="992"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TELA</w:t>
            </w:r>
          </w:p>
        </w:tc>
        <w:tc>
          <w:tcPr>
            <w:tcW w:w="3544"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ESPECIFICACIÓN TÉCNICA</w:t>
            </w:r>
          </w:p>
        </w:tc>
      </w:tr>
      <w:tr w:rsidR="00B04BDF" w:rsidRPr="00B04BDF" w:rsidTr="00B04BDF">
        <w:trPr>
          <w:trHeight w:val="1605"/>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CHOFER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6012550005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159</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VERDE OLIVO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w:t>
            </w:r>
            <w:r>
              <w:rPr>
                <w:rFonts w:ascii="Calibri" w:hAnsi="Calibri"/>
                <w:color w:val="000000"/>
                <w:sz w:val="16"/>
                <w:szCs w:val="16"/>
                <w:lang w:val="es-MX" w:eastAsia="es-MX"/>
              </w:rPr>
              <w:t>E  DE 18 CMS. COLOR A LA PRENDA</w:t>
            </w:r>
            <w:r w:rsidRPr="00B04BDF">
              <w:rPr>
                <w:rFonts w:ascii="Calibri" w:hAnsi="Calibri"/>
                <w:color w:val="000000"/>
                <w:sz w:val="16"/>
                <w:szCs w:val="16"/>
                <w:lang w:val="es-MX" w:eastAsia="es-MX"/>
              </w:rPr>
              <w:t>. PRETINA DE UNA SOLA PIEZA ENTRETELADA CON SOBRECOSTURA DE 5 A 7 PRESILLAS SEGUN SEA TALLA UNA COLOCADA EN EL CENTRO DEL TRASERO Y LAS DEMAS COLOCADAS DE FORMA EQUIDISTANT ES SE UNE AL FRENTE CON OJAL Y BOTON CORRESPONDIDOS DEL NUMERO 24 AL COLOR DE LA PRENDA. TRASERO DE DOS PIEZAS BOLSAS DE VIVO, ABERTURA CON VIVOS TIPO OJAL EN CADA LADO ENMARCADOS CON SOBRECUSTURA DE FILO. BASTILLAS INFERIORES SOBREHILADAS.</w:t>
            </w:r>
          </w:p>
        </w:tc>
      </w:tr>
      <w:tr w:rsidR="00B04BDF" w:rsidRPr="00B04BDF" w:rsidTr="00B04BDF">
        <w:trPr>
          <w:trHeight w:val="114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CAMISETA TIPO POLO 50% POLIESTER 50% ALGODÓN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PIQUE</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PLAYERA TIPO POLO, DISEÑO TIPO SPORT Y CUBRE 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OIFCIAL FRENTE IZQUIERDO A LA ALTURA DEL PECHO</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NUTRICIÓN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7017600105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45</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CON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CORTE PRINCESA, DELANTERO DE 4 PIEZAS UNIDA POR MEDIO DE 4 BOTONES DEL NUMERO 30 COLOCADOS EQUISTANTEMENTE AL LADO </w:t>
            </w:r>
            <w:proofErr w:type="gramStart"/>
            <w:r w:rsidRPr="00B04BDF">
              <w:rPr>
                <w:rFonts w:ascii="Calibri" w:hAnsi="Calibri"/>
                <w:color w:val="000000"/>
                <w:sz w:val="16"/>
                <w:szCs w:val="16"/>
                <w:lang w:val="es-MX" w:eastAsia="es-MX"/>
              </w:rPr>
              <w:t>IZQUIERDO ,Y</w:t>
            </w:r>
            <w:proofErr w:type="gramEnd"/>
            <w:r w:rsidRPr="00B04BDF">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NUTRICIÓN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7017600110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BOTONES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318"/>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LABORATORIO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7017600170</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203</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 LARGA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B04BDF">
              <w:rPr>
                <w:rFonts w:ascii="Calibri" w:hAnsi="Calibri"/>
                <w:color w:val="000000"/>
                <w:sz w:val="16"/>
                <w:szCs w:val="16"/>
                <w:lang w:val="es-MX" w:eastAsia="es-MX"/>
              </w:rPr>
              <w:t>IZQUIERDO ,Y</w:t>
            </w:r>
            <w:proofErr w:type="gramEnd"/>
            <w:r w:rsidRPr="00B04BDF">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w:t>
            </w:r>
            <w:r w:rsidRPr="00B04BDF">
              <w:rPr>
                <w:rFonts w:ascii="Calibri" w:hAnsi="Calibri"/>
                <w:color w:val="000000"/>
                <w:sz w:val="16"/>
                <w:szCs w:val="16"/>
                <w:lang w:val="es-MX" w:eastAsia="es-MX"/>
              </w:rPr>
              <w:lastRenderedPageBreak/>
              <w:t>PIEZA CON BASTILLA INFERIOR. CUELLO DE 2 PIEZAS TIPO SPORT  CON SOBRECUSTURA.BORDADO 1 EN MANGA IZQUIERDA  LOGOTIPO OFICIAL.</w:t>
            </w:r>
          </w:p>
        </w:tc>
      </w:tr>
      <w:tr w:rsidR="00B04BDF" w:rsidRPr="00B04BDF" w:rsidTr="00B04BDF">
        <w:trPr>
          <w:trHeight w:val="183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5</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LABORATORIO MASCULINO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7017600175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83</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 LARGA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COCINA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6017600150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63</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4 PIEZAS CON BOLSA OCULTA CON VIVO  MORADO EN CADA DELANTERO EN LA PARTE INFERIOR DEL CORTE PRINCESA, QUE CIERRA AL FRENTE CON CIERRE DE NYLON AL COLOR DE LA PRENDA CON BASTILLA INFERIOR. ESPALDA DE UNA SOLAPIEZA CON 4 PINZAS DOS A CADA LADO DE LA ESPALDA CON CINTO COCIDO FIJO Y CON BASTILLA INFERIOR. MANGA CORTA DE UNA SOLA PIEZA CON VIVO MORADO Y PUÑO SIMULADO. CUELLO DE DOS PIEZAS TIPO SPORT CON PESPUNTE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VERDE MANZANA CON VIVOS 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PRINCESA LARGO A LA CADERA. DELANTERO DE UNA SOLA PIEZA CUELLO "V" CON 3 BOLSAS CON VIVO AZUL MARINO AL FILO UNA DE MENOR TAMAÑO EN EL FRENTE IZQUIERDO A LA ALTURA DEL PECHO Y DOS DE MAYOR TAMAÑO EN DIAGONAL CON VIVO AZUL MARINO EN LA PARTE BAJA, ABERTURAS LATERALES CON VIVO EN AZUL MARINO, BASTILLA INFERIOR. ESPALDA DE UNA SOLA PIEZA CON VISTA EN CUELLO EZTERIOR SEMIREDONDO CON ABERTURAS LATERALES CON VIVO AZUL MARINO, BASTILLA INFERIOR. MANGA DE UNA SOLA PIEZA CON BASTILLA. CUELLO DE 4 PIEZAS ENN "V" CON VIVO AL FILO AZUL MARINO.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B04BDF">
              <w:rPr>
                <w:rFonts w:ascii="Calibri" w:hAnsi="Calibri"/>
                <w:color w:val="000000"/>
                <w:sz w:val="16"/>
                <w:szCs w:val="16"/>
                <w:lang w:val="es-MX" w:eastAsia="es-MX"/>
              </w:rPr>
              <w:t>,BASTILLA</w:t>
            </w:r>
            <w:proofErr w:type="gramEnd"/>
            <w:r w:rsidRPr="00B04BDF">
              <w:rPr>
                <w:rFonts w:ascii="Calibri" w:hAnsi="Calibri"/>
                <w:color w:val="000000"/>
                <w:sz w:val="16"/>
                <w:szCs w:val="16"/>
                <w:lang w:val="es-MX" w:eastAsia="es-MX"/>
              </w:rPr>
              <w:t xml:space="preserve"> </w:t>
            </w:r>
            <w:r w:rsidRPr="00B04BDF">
              <w:rPr>
                <w:rFonts w:ascii="Calibri" w:hAnsi="Calibri"/>
                <w:color w:val="000000"/>
                <w:sz w:val="16"/>
                <w:szCs w:val="16"/>
                <w:lang w:val="es-MX" w:eastAsia="es-MX"/>
              </w:rPr>
              <w:lastRenderedPageBreak/>
              <w:t>INFERIOR. TRASERO DE DOS PIEZAS CON ELASTICO EN CINTURA Y BASTILLA INFERIOR. PRETINA DE DOS PIEZAS QUE CRUZA AL FRENTA CON 2 OJALES Y DOS BOTONES DEL NUMERO 24 CORRESPONDIDOS.</w:t>
            </w:r>
          </w:p>
        </w:tc>
      </w:tr>
      <w:tr w:rsidR="00B04BDF" w:rsidRPr="00B04BDF" w:rsidTr="00B04BDF">
        <w:trPr>
          <w:trHeight w:val="6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MANDIL</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MANDIL LARGODE 8 PIEZAS, PETO CUADRADO DOBLE, PRETINA Y CINTURON LARGO PARA AJUSTAR, PARTE BAJA CUADRADA CON BOLSA GRANDE SEMICIRCULAR AL CENTRO, CON DOS CINTAS AJUSTADORAS AL CUELLO, BASTILLA AL CONTORNO.</w:t>
            </w:r>
          </w:p>
        </w:tc>
      </w:tr>
      <w:tr w:rsidR="00B04BDF" w:rsidRPr="00B04BDF" w:rsidTr="00B04BDF">
        <w:trPr>
          <w:trHeight w:val="4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w:t>
            </w:r>
            <w:proofErr w:type="gramStart"/>
            <w:r w:rsidRPr="00B04BDF">
              <w:rPr>
                <w:rFonts w:ascii="Calibri" w:hAnsi="Calibri"/>
                <w:color w:val="000000"/>
                <w:sz w:val="16"/>
                <w:szCs w:val="16"/>
                <w:lang w:val="es-MX" w:eastAsia="es-MX"/>
              </w:rPr>
              <w:t>,CON</w:t>
            </w:r>
            <w:proofErr w:type="gramEnd"/>
            <w:r w:rsidRPr="00B04BDF">
              <w:rPr>
                <w:rFonts w:ascii="Calibri" w:hAnsi="Calibri"/>
                <w:color w:val="000000"/>
                <w:sz w:val="16"/>
                <w:szCs w:val="16"/>
                <w:lang w:val="es-MX" w:eastAsia="es-MX"/>
              </w:rPr>
              <w:t xml:space="preserve"> BASTILLA  DOS CINTAS AJUSTADORAS DE LA MISMA TELA.</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COCINA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6017600155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VERDE MANZANA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VERDE LIMON AL FRENTE SUPERIOR IZQUIERDO Y DOS DE MAYOR TAMAÑO EN LA PARTE INFERIOR DEL DELANTERO CON VIVO EN BASTILLA AL FRENTE COLOR VERDE LIMON, ABERTURAS LATERALES, BASTILLA INFERIOR. ESPALDA DE UNA SOLA PIEZA CON ABERTURAS LATERALES, BASTILLA INFERIOR Y VISTA EN CUELLO INTERIOR. MANGA DE UNA SOLA PIEZA CON VIVO EN BASTILLA COLOR VERDE LIMON. CUELLO DE 4 PIEZAS EN "V" CON VIVO COLOR VERDE LIMON.  .BORDADO 1 EN MANGA IZQUIERDA  LOGOTIPO OFICIAL.</w:t>
            </w:r>
          </w:p>
        </w:tc>
      </w:tr>
      <w:tr w:rsidR="00B04BDF" w:rsidRPr="00B04BDF" w:rsidTr="00B04BDF">
        <w:trPr>
          <w:trHeight w:val="176"/>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w:t>
            </w:r>
            <w:r w:rsidRPr="00B04BDF">
              <w:rPr>
                <w:rFonts w:ascii="Calibri" w:hAnsi="Calibri"/>
                <w:color w:val="000000"/>
                <w:sz w:val="16"/>
                <w:szCs w:val="16"/>
                <w:lang w:val="es-MX" w:eastAsia="es-MX"/>
              </w:rPr>
              <w:lastRenderedPageBreak/>
              <w:t>EN CADA LADO ENMARCADOS CON SOBRECOSTURA DE FILO. BASTILLAS INFERIORES SOBREHILADAS.</w:t>
            </w:r>
          </w:p>
        </w:tc>
      </w:tr>
      <w:tr w:rsidR="00B04BDF" w:rsidRPr="00B04BDF" w:rsidTr="00B04BDF">
        <w:trPr>
          <w:trHeight w:val="6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MANDIL</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MANDIL LARGO DE 8 PIEZAS, PETO CUADRADO DOBLE, PRETINA Y CINTURON LARGO PARA AJUSTAR, PARTE BAJA CUADRADA CON BOLSA GRANDE SEMICIRCULAR AL CENTRO, CON DOS CINTAS AJUSTADORAS AL CUELLO, BASTILLA AL CONTORNO.</w:t>
            </w:r>
          </w:p>
        </w:tc>
      </w:tr>
      <w:tr w:rsidR="00B04BDF" w:rsidRPr="00B04BDF" w:rsidTr="00B04BDF">
        <w:trPr>
          <w:trHeight w:val="4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SEMICIRCULAR,CON BASTILLA  DOS CINTAS AJUSTADORAS DE LA MISMA TELA.</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8</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ENFERMERÍA HOSPITALARIA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6017600105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427</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TERGAL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B04BDF" w:rsidRPr="00B04BDF" w:rsidTr="00B04BDF">
        <w:trPr>
          <w:trHeight w:val="114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 CHAMARRA LARGA TIPO CAZADORA. DELANTERO DE DOS PIEZAS CON BOLSAS OCULTAS SEMIDIAGONALES CON VIVO, QUE CIERRA AL FRENTE CON CIERRE NYLON DEL NUMERO 5 AL COLOR DE LA PRENDA  DE LA BASE DEL A LA PARTE INFERIOR, BASTILLA INFERIOR. ESPALDA DE UNA PIEZA CON BASTILLA INFERIOR. MANGA DE UNA SOLA PIEZA . CAPUCHA DE DOS PIEZAS CON FORRO. FORRO INTERIOR EN COLOR AZUL MARINO Y TELA DE VIVOS.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CHALECO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TERGAL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PRICESA EN FORMA SEMIDIAGONAL CON DOBLADILLO A LA VISTA. ESPALDA DE 4 ´PIEZAS CON CINTURON INCRUSTADO EN EL CORTE PRINCESA EN LA PARTE CENTRAL, FORRO INTERIOR EN TODA LA PRENDA.</w:t>
            </w:r>
          </w:p>
        </w:tc>
      </w:tr>
      <w:tr w:rsidR="00B04BDF" w:rsidRPr="00B04BDF" w:rsidTr="00B04BDF">
        <w:trPr>
          <w:trHeight w:val="3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COFIA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COFIA CONFECCIONADA EN POLIESTER CON ALMA PLASTIFICADA, CON PLANCHADO PERMANENTE .</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9</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ENFERMERIA HOSPITALARIA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7017600250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78</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SOBRECUSTURA DE FILO. BASTILLAS INFERIORES SOBREHILADAS.</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POLIESTER</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CHAMARRA CAPITONADA LARGO A LA CINTURA. DELANTERO DE DOS PIEZAS CON BOLSA SEMIDIAGONAL CON DOBLE VIVO Y CIERRE OCULTO DE NYLON  EN CADA DELANTERO, CIERRA AL FRENTE CON CIERRE DE NYLON. ESPALDA DE UNA SOLA PIEZA. MANGA DE UNA SOLA PIEZA CON PUÑO DE CARDIGAN . CUELLO ALTO DOBLE, LA CARA EXTERIOR DE TELA CAPITONADA, CARA INTERIOR DE CARDIGAN, BROCHE DE PRESION EN PARTE TRASERA. PRETINA DE 3 PIEZAS EN CUADRO FIJO EN CADA DELANTERO Y CARDIGANAN  ALREDEDOR DE LA PRENDA. FORRO DE POLIESTER AL COLOR DE LA PRENDA CON BOLSA INTERIOR OCULTA EN EL DELANTERO IZQUIERDO CON VIVO. BORDADO 1 EN MANGA IZQUIERDA  LOGOTIPO OFICIAL.</w:t>
            </w:r>
          </w:p>
        </w:tc>
      </w:tr>
      <w:tr w:rsidR="00B04BDF" w:rsidRPr="00B04BDF" w:rsidTr="00B04BDF">
        <w:trPr>
          <w:trHeight w:val="9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10</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ENFERMERIA COMUNITARIA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6017600115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691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14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 CHAMARRA LARGA TIPO CAZADORA. DELANTERO DE DOS PIEZAS CON BOLSAS OCULTAS SEMIDIAGONALES CON VIVO, QUE CIERRA AL FRENTE CON CIERRE NYLON DEL NUMERO 5 AL COLOR DE LA PRENDA  DE LA BASE DEL A LA PARTE INFERIOR, BASTILLA INFERIOR. ESPALDA DE UNA PIEZA CON BASTILLA INFERIOR. MANGA DE UNA SOLA PIEZA . CAPUCHA DE DOS PIEZAS CON FORRO. FORRO INTERIOR EN COLOR AZUL MARINO Y TELA DE VIVOS.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CHALECO</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TERGAL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PRINCESA EN FORMA SEMIDIAGONAL CON DOBLADILLO A LA VISTA. ESPALDA DE 4 ´PIEZAS CON CINTURON INCRUSTADO EN EL CORTE PRINCESA EN LA PARTE CENTRAL, FORRO INTERIOR EN TODA LA PRENDA.</w:t>
            </w:r>
          </w:p>
        </w:tc>
      </w:tr>
      <w:tr w:rsidR="00B04BDF" w:rsidRPr="00B04BDF" w:rsidTr="00B04BDF">
        <w:trPr>
          <w:trHeight w:val="1605"/>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11</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ENFERMERIA COMUNITARIA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7017600030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111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PRECILLAS SEGUN SEA TALLA UNA COLOCADA EN EL CENTRO DEL TRASERO Y LAS DEMAS COLOCADAS DE FORMA EQUDISTANTE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CHAMARRA CAPITONADA LARGO A LA CINTURA. DELANTERO DE DOS PIEZAS CON BOLSA SEMIDIAGONAL CON DOBLE VIVO Y CIERRE OCULTO DE NYLON  EN CADA DELANTERO, CIERRA AÑ FRENTE CON CIERRE DE NYLON. ESPALDA DE UNA SOLA PIEZA. MANGA DE UNA SOLA PIEZA CON PUÑO DE CARDIGAN . CUELLO ALTO DOBLE, LA CARA EXTERIOR DE TELA CAPITONADA, CARA INTERIOR DE CARDIGAN, BROCHE DE PRESION EN PARTE TRASERA. PRETINA DE 3 PIEZAS EN CUADRO FIJO EN CADA DELANTERO Y CARDIGANAL REDEDOR DE LA PRENDA. FORRO DE POLIESTER AL COLOR DE LA PRENDA CON BOLSA INTERIOR OCUALTA EN EL DELANTERO IZQUIERDO CON VIVO. BORDADO 1 EN MANGA IZQUIERDA  LOGOTIPO OFICIAL.</w:t>
            </w:r>
          </w:p>
        </w:tc>
      </w:tr>
      <w:tr w:rsidR="00B04BDF" w:rsidRPr="00B04BDF" w:rsidTr="00B04BDF">
        <w:trPr>
          <w:trHeight w:val="138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12</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TRABAJO SOCIAL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7017600055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88</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SACO CLINICO</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SACO CORTE SASTRE LARGO A LA CADERA. DELANTERO DE DOS PIEZAS CON PINZAS PARA ASILUETAR, CON DOS BOLSAS DE PARCHE GRANDES EN LA PARTE INFERIOR Y UNA DE MENOR TAMAÑO EN LA PARTE SUPERIOR DEL DELANTERO IZQUIERDO, VISTAS INTERIORES EN CADA DELANTERO, TRES OJALES EN POSICION HORIZONTAL EN EL DELANTERO DERECHO Y TRES BOTONES EN EL DELANTERO IZQUIERDO DEL NUMERO 30, CON BASTILLA. ESPALDA DE 4 PIEZAS CON ABERTURA DE FUELLE BASTILLA INFERIOR. MANGAS DE DOS PIEZAS CORTE SASTRE CON </w:t>
            </w:r>
            <w:r w:rsidRPr="00B04BDF">
              <w:rPr>
                <w:rFonts w:ascii="Calibri" w:hAnsi="Calibri"/>
                <w:color w:val="000000"/>
                <w:sz w:val="16"/>
                <w:szCs w:val="16"/>
                <w:lang w:val="es-MX" w:eastAsia="es-MX"/>
              </w:rPr>
              <w:lastRenderedPageBreak/>
              <w:t>BASTILLA. CUELLO SPORT DE DOS PIEZAS. BORDADO 1 EN MANGA IZQUIERDA  LOGOTIPO OFICIAL.</w:t>
            </w:r>
          </w:p>
        </w:tc>
      </w:tr>
      <w:tr w:rsidR="00B04BDF" w:rsidRPr="00B04BDF" w:rsidTr="00B04BDF">
        <w:trPr>
          <w:trHeight w:val="138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13</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TRABAJO SOCIAL MASCULINO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7017600060</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SACO CLINICO</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SACO CORTE SASTRE LARGO A LA CADERA. DELANTERO DE DOS PIEZAS, CON DOS BOLSAS DE PARCHE GRANDES EN LA PARTE INFERIOR Y UNA DE MENOR TAMAÑO EN LA PARTE SUPERIOR DEL DELANTERO IZQUIERDO, VISTAS INTERIORES EN CADA DELANTERO, TRES OJALES EN POSICION HORIZONTAL EN EL DELANTERO IZQUIERDO Y TRES BOTONES EN EL DELANTERO DERECHO DEL NUMERO 30, CON BASTILLA. ESPALDA DE 4 PIEZAS CON ABERTURA DE FUELLE BASTILLA INFERIOR. MANGAS DE DOS PIEZAS CORTE SASTRE CON BASTILLA. CUELLO SPORT DE DOS PIEZAS. 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CAMILLEROS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6017600160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29</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AVERTURAS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PANTALON CORTE RECTO. DELANTERO DE DOS PIEZAS CON BOLSAS OCULTAS EN LOS COSTADOSAVERTURA INFERIOR CON VIVO INTERNO, BASTILLA INFERIOR. TRASERO DE DOS PIEZAS CON AVERTURA INFERIOR Y BASTILLA. </w:t>
            </w:r>
            <w:r w:rsidRPr="00B04BDF">
              <w:rPr>
                <w:rFonts w:ascii="Calibri" w:hAnsi="Calibri"/>
                <w:color w:val="000000"/>
                <w:sz w:val="16"/>
                <w:szCs w:val="16"/>
                <w:lang w:val="es-MX" w:eastAsia="es-MX"/>
              </w:rPr>
              <w:lastRenderedPageBreak/>
              <w:t>PRETINA CON ELASTICO CON JARETA INTERIOR, DOS BOLSAS DE PARCHE CON CARTERA QUE CIERRAN CON CONTACTEL EN CADA LATERAL.</w:t>
            </w:r>
          </w:p>
        </w:tc>
      </w:tr>
      <w:tr w:rsidR="00B04BDF" w:rsidRPr="00B04BDF" w:rsidTr="00B04BDF">
        <w:trPr>
          <w:trHeight w:val="93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BOLSAS OCULTAS EN LOS COSTADOSAVERTURA INFERIOR CON VIVO INTERNO, BASTILLA INFERIOR. TRASERO DE DOS PIEZAS CON AVERTURA INFERIOR Y BASTILLA. PRETINA CON ELASTICO CON JARETA INTERIOR, DOS BOLSAS DE PARCHE CON CARTERA QUE CIERRAN CON CONTACTEL EN CADA LATERAL.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INTENDENCIA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6017600100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67</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FUEYE EXTERIOR Y CARTERA QUE CIERRA CON OJAL Y BOTON DEL NUMERO 24 UNO EN CADA LATERAL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PRINCESA LARGO A LA CADERA. DELANTERO DE UNA SOLA PIEZA CUELLO "V" CON 3 BOLSAS  UNA DE MENOR TAMAÑO EN EL FRENTE IZQUIERDO A LA ALTURA DEL PECHO Y DOS DE MAYOR TAMAÑO EN DIAGONAL, ABERTURAS LATERALES , BASTILLA INFERIOR. ESPALDA DE UNA SOLA PIEZA CON VISTA EN CUELLO EXTERIOR SEMIREDONDO CON ABERTURAS LATERALES , BASTILLA INFERIOR. MANGA DE UNA SOLA PIEZA CON BASTILLA. CUELLO DE 4 PIEZAS ENN "V" CON VIVO AL FILO COLOR BEIGE.BORDADO 1 EN MANGA IZQUIERDA  LOGOTIPO OFICIAL.</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INTENDENCIA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6017600101</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81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COLOR BEIGE Y VIVO EN BASTILLA AL FRENTE COLOR AMBAR AL FRENTE SUPERIOR IZQUIERDO Y DOS DE MAYOR TAMAÑO EN LA PARTE INFERIOR DEL DELANTERO COLOR BEIGE CON VIVO EN BASTILLA AL FRENTE COLOR AMBAR, ABERTURAS LATERALES, BASTILLA INFERIOR. ESPALDA DE UNA SOLA PIEZA CON ABERTURAS LATERALES, BASTILLA INFERIOR Y VISTA EN CUELLO INTERIOR. MANGA DE UNA SOLA PIEZA CON VIVO EN BASTILLA COLOR BEIGE. CUELLO DE 4 PIEZAS EN "V" CON VIVO COLOR BEIGE  .BORDADO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ODONTOLOGIA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6017600120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66</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SOBRECOSTURA.BORDADO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PRINCESA LARGO A LA CADERA. DELANTERO DE UNA SOLA PIEZA CUELLO "V" CON 3 BOLSAS CON VIVO LILA AL FILO UNA DE MENOR TAMAÑO EN EL FRENTE IZQUIERDO A LA ALTURA DEL PECHO Y DOS DE MAYOR TAMAÑO EN DIAGONAL CON VIVO LILA EN LA PARTE BAJA, ABERTURAS LATERALES CON VIVO EN LILA, BASTILLA INFERIOR. ESPALDA DE UNA SOLA PIEZA CON VISTA EN CUELLO EZTERIOR SEMIREDONDO CON ABERTURAS LATERALES CON VIVO LILA, BASTILLA INFERIOR. MANGA DE UNA SOLA PIEZA CON BASTILLA. CUELLO DE 4 PIEZAS ENN "V" CON VIVO AL FILO LILA. .BORDADO 1 EN MANGA IZQUIERDA  LOGOTIPO OFICIAL.</w:t>
            </w:r>
          </w:p>
        </w:tc>
      </w:tr>
      <w:tr w:rsidR="00B04BDF" w:rsidRPr="00B04BDF" w:rsidTr="00B04BDF">
        <w:trPr>
          <w:trHeight w:val="4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CARETA DE PROTECCIÓN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TRANSPARENTE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PLÁSTICO</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CARETA  DENTAL DESMONTABLE DE 3 PIEZAS, AL FRENTE ACRILICO TRANSPARENTE, CON 3 AJUSTADORES</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18</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ODONTOLOGIA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7017600235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47</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w:t>
            </w:r>
            <w:r w:rsidRPr="00B04BDF">
              <w:rPr>
                <w:rFonts w:ascii="Calibri" w:hAnsi="Calibri"/>
                <w:color w:val="000000"/>
                <w:sz w:val="16"/>
                <w:szCs w:val="16"/>
                <w:lang w:val="es-MX" w:eastAsia="es-MX"/>
              </w:rPr>
              <w:lastRenderedPageBreak/>
              <w:t>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CON VIVOS MORADOS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AVERTURAS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4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CARETA DE PROTECCIÓN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TRANSPARENTE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PLÁSTICO</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CARETA  DENTAL DESMONTABLE DE 3 PIEZAS, AL FRENTE ACRILICO TRANSPARENTE, CON 3 AJUSTADORES</w:t>
            </w:r>
          </w:p>
        </w:tc>
      </w:tr>
      <w:tr w:rsidR="00B04BDF" w:rsidRPr="00B04BDF" w:rsidTr="00B04BDF">
        <w:trPr>
          <w:trHeight w:val="138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19</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HOSPITALARIO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7017600040</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74</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PRINCESA, DELANTERO DE 4 PIEZAS UNIDA POR MEDIO DE 4 BOTONES DEL NUMERO 30 COLOCADOS EQUISTANTEMENTE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318"/>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20</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HOSPITALARIO MASCULINO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7017600035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157</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w:t>
            </w:r>
            <w:r w:rsidRPr="00B04BDF">
              <w:rPr>
                <w:rFonts w:ascii="Calibri" w:hAnsi="Calibri"/>
                <w:color w:val="000000"/>
                <w:sz w:val="16"/>
                <w:szCs w:val="16"/>
                <w:lang w:val="es-MX" w:eastAsia="es-MX"/>
              </w:rPr>
              <w:lastRenderedPageBreak/>
              <w:t>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1380"/>
          <w:jc w:val="center"/>
        </w:trPr>
        <w:tc>
          <w:tcPr>
            <w:tcW w:w="836" w:type="dxa"/>
            <w:tcBorders>
              <w:top w:val="nil"/>
              <w:left w:val="single" w:sz="12" w:space="0" w:color="auto"/>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21</w:t>
            </w:r>
          </w:p>
        </w:tc>
        <w:tc>
          <w:tcPr>
            <w:tcW w:w="1134" w:type="dxa"/>
            <w:tcBorders>
              <w:top w:val="nil"/>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COMUNITARIO FEMENINO</w:t>
            </w:r>
          </w:p>
        </w:tc>
        <w:tc>
          <w:tcPr>
            <w:tcW w:w="1200"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7017600050</w:t>
            </w:r>
          </w:p>
        </w:tc>
        <w:tc>
          <w:tcPr>
            <w:tcW w:w="926"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225</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PRINCESA, DELANTERO DE 4 PIEZAS UNIDA POR MEDIO DE 4 BOTONES DEL NUMERO 30 COLOCADOS EQUISTANTEMENTE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1830"/>
          <w:jc w:val="center"/>
        </w:trPr>
        <w:tc>
          <w:tcPr>
            <w:tcW w:w="836" w:type="dxa"/>
            <w:tcBorders>
              <w:top w:val="single" w:sz="12" w:space="0" w:color="auto"/>
              <w:left w:val="single" w:sz="12" w:space="0" w:color="auto"/>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22</w:t>
            </w:r>
          </w:p>
        </w:tc>
        <w:tc>
          <w:tcPr>
            <w:tcW w:w="1134" w:type="dxa"/>
            <w:tcBorders>
              <w:top w:val="single" w:sz="12" w:space="0" w:color="auto"/>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COMUNITARIO MASCULINO</w:t>
            </w:r>
          </w:p>
        </w:tc>
        <w:tc>
          <w:tcPr>
            <w:tcW w:w="1200" w:type="dxa"/>
            <w:tcBorders>
              <w:top w:val="single" w:sz="12" w:space="0" w:color="auto"/>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7017600045</w:t>
            </w:r>
          </w:p>
        </w:tc>
        <w:tc>
          <w:tcPr>
            <w:tcW w:w="926" w:type="dxa"/>
            <w:tcBorders>
              <w:top w:val="single" w:sz="12" w:space="0" w:color="auto"/>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283</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1380"/>
          <w:jc w:val="center"/>
        </w:trPr>
        <w:tc>
          <w:tcPr>
            <w:tcW w:w="836" w:type="dxa"/>
            <w:vMerge w:val="restart"/>
            <w:tcBorders>
              <w:top w:val="single" w:sz="12" w:space="0" w:color="auto"/>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23</w:t>
            </w:r>
          </w:p>
        </w:tc>
        <w:tc>
          <w:tcPr>
            <w:tcW w:w="1134"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PROGRAMAS DE SALUD FEMENINO</w:t>
            </w:r>
          </w:p>
        </w:tc>
        <w:tc>
          <w:tcPr>
            <w:tcW w:w="1200"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6017600190</w:t>
            </w:r>
          </w:p>
        </w:tc>
        <w:tc>
          <w:tcPr>
            <w:tcW w:w="926"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58</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BLUSA CORTE CAMISERO . DELANTERO DE DOS PIEZAS CON ALETILLA  Y DOS PINSAS PARA ASILUETAR CON DOS BOLSAS TIPO PARCHE AL FRENTE DE CADA DELANTERO A LA ALTURA DEL PECHO, CON 6 OJALES Y 6 BOTONES DISTRIBUIDOS EQUIDISTANTEMENTE, CON DOBLADILLO. ESPALDA DE 3 PIEZAS CON 2 PINZAS PARA DAR FORMA A LOS LATERALES, CON DOBLADILLO. MANGA LARGA DE 3 PIEZAS CON PUÑO ENTRETELADO QUE CIERRA CON OJAL Y BOTON CORRESPONDIDOCUELLO DE DOS PIEZAS CON CUELLO Y PIE DE CUELLOENTRETELADO.BORDADO 1 EN MANGA IZQUIERDA  LOGOTIPO OFICIAL.</w:t>
            </w:r>
          </w:p>
        </w:tc>
      </w:tr>
      <w:tr w:rsidR="00B04BDF" w:rsidRPr="00B04BDF" w:rsidTr="00B04BDF">
        <w:trPr>
          <w:trHeight w:val="1365"/>
          <w:jc w:val="center"/>
        </w:trPr>
        <w:tc>
          <w:tcPr>
            <w:tcW w:w="836" w:type="dxa"/>
            <w:vMerge/>
            <w:tcBorders>
              <w:top w:val="single" w:sz="12" w:space="0" w:color="auto"/>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single" w:sz="12" w:space="0" w:color="auto"/>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single" w:sz="12" w:space="0" w:color="auto"/>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single" w:sz="12" w:space="0" w:color="auto"/>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PROGRAMAS DE SALUD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6017600190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81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CAMISA MANGA LARGA CORTE RECTO. DELANTERO DE DOS PIEZAS CON DOS BOLSAS TIPO PARCHE AL FRENTE SUPERIOR IZQUIERDO Y DERECHO A LA ALTURA DEL PECHO, BOTON OCULTO QUE CIERRA AL FRENTE CON 6 BOTONES DEL NUMERO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MANTENIMIENTO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7017600090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BLUSA CORTE CAMISERO . DELANTERO DE DOS PIEZAS CON ALETILLA  Y DOS PINSAS PARA ASILUETAR CON DOS BOLSAS TIPO PARCHE AL FRENTE DE CADA DELANTERO A LA ALTURA DEL PECHO, CON 6 OJALES Y 6 BOTONES DISTRIBUIDOS EQUIDISTANTEMENTE, CON DOBLADILLO. ESPALDA DE 3 PIEZAS CON 2 PINZAS PARA DAR FORMA A LOS LATERALES, CON DOBLADILLO. MANGA LARGA DE 3 PIEZAS CON PUÑO ENTRETELADO QUE CIERRA CON OJAL Y BOTON CORRESPONDIDOCUELLO DE DOS </w:t>
            </w:r>
            <w:r w:rsidRPr="00B04BDF">
              <w:rPr>
                <w:rFonts w:ascii="Calibri" w:hAnsi="Calibri"/>
                <w:color w:val="000000"/>
                <w:sz w:val="16"/>
                <w:szCs w:val="16"/>
                <w:lang w:val="es-MX" w:eastAsia="es-MX"/>
              </w:rPr>
              <w:lastRenderedPageBreak/>
              <w:t>PIEZAS CON CUELLO Y PIE DE CUELLOENTRETELADO.BORDADO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MANTENIMIENTO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6011250005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122</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CAMISA MANGA LARGA CORTE RECTO. DELANTERO DE DOS PIEZAS CON DOS BOLSAS TIPO PARCHE AL FRENTE SUPERIOR IZQUIERDO Y DERECHO A LA ALTURA DEL PECHO, BOTON OCULTO QUE CIERRA AL FRENTE CON 6 BOTONES DEL NUMERO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GABARDINA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OCULTE PARA AJUSTE EN CINTURA CON SOBRECOSTURA, DE 5 PRESILLAS ANCHAS  UNA COLOCADA EN EL CENTRO DEL TRASERO Y LAS DEMAS COLOCADAS DE FORMA EQUIDISTANTE SE UNE AL FRENTE CON OJAL Y BOTON CORRESPONDIDOS DEL NUMERO 24 AL COLOR DE LA PRENDA. TRASERO DE DOS PIEZAS BOLSAS DE VIVO, AVERTURA CON VIVOS TIPO OJAL EN CADA LADO ENMARCADOS CON SOBRECOSTURA DE FILO. BASTILLAS INFERIORES SOBREHILADAS. BOLSA DE PARCHE CON FULLE INTERNO CON CARTERA QUE CIERRA CON DOS OJALES Y DOS BOTONES  UNO EN CADA LATERAL.</w:t>
            </w:r>
          </w:p>
        </w:tc>
      </w:tr>
      <w:tr w:rsidR="00B04BDF" w:rsidRPr="00B04BDF" w:rsidTr="00B04BDF">
        <w:trPr>
          <w:trHeight w:val="9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27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TECNICO RADIOLOGO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6017600170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28</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INTERIOR,BASTILLA INFERIOR. TRASERO DE DOS PIEZAS CON ELASTICO EN CINTURA Y BASTILLA INFERIOR. PRETINA DE DOS PIEZAS QUE CRUZA AL FRENTA CON 2 OJALES Y DOS BOTONES DEL NUMERO 24 CORRESPONDIDOS.</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LARGO A LA CADERA CORTE ASILUETADO. DELANTERO DE DOS PIEZAS CON ESCOTE EN "V" ENTRETELADO CON 4 BOLSAS DE PARCHE SEMIDIAGONALES EN LA PARTE INFERIOR CON ABERTURAS EN LOS COSTADOS Y BASTILLA, VIVOS EN CUELLO Y CRUCE DE CUELLO Y EN BOLSAS EN COLOR MORADO. ESPALDA DE UNA SOLA PIEZA CON  TABULEJO INTERIOR SOBRECOCIDO DE LA MISMA TELA, ABERTURAS LATERALES Y BASTILLA. MANGA DE UNA SOLA PIEZA CON DOBLADILLO. CUELLO EN "V" CON VISTA INTERIOR  BORDADO 1 EN MANGA IZQUIERDA  LOGOTIPO OFICIAL. </w:t>
            </w:r>
          </w:p>
        </w:tc>
      </w:tr>
      <w:tr w:rsidR="00B04BDF" w:rsidRPr="00B04BDF" w:rsidTr="00B04BDF">
        <w:trPr>
          <w:trHeight w:val="1605"/>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28</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TECNICO RADIOLOGO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7017600255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59</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B04BDF" w:rsidRPr="00B04BDF" w:rsidTr="00B04BDF">
        <w:trPr>
          <w:trHeight w:val="135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AVERTURAS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5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1"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w:t>
            </w:r>
          </w:p>
        </w:tc>
      </w:tr>
      <w:tr w:rsidR="00B04BDF" w:rsidRPr="00B04BDF" w:rsidTr="00B04BDF">
        <w:trPr>
          <w:trHeight w:val="183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29</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PROMOCION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7017600095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230</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315"/>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30</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PROMOCION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6017600145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106</w:t>
            </w:r>
          </w:p>
        </w:tc>
        <w:tc>
          <w:tcPr>
            <w:tcW w:w="709"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vMerge w:val="restart"/>
            <w:tcBorders>
              <w:top w:val="single" w:sz="12" w:space="0" w:color="auto"/>
              <w:left w:val="single" w:sz="8" w:space="0" w:color="auto"/>
              <w:bottom w:val="single" w:sz="12" w:space="0" w:color="000000"/>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B04BDF" w:rsidRPr="00B04BDF" w:rsidTr="00B04BDF">
        <w:trPr>
          <w:trHeight w:val="117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1"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3544" w:type="dxa"/>
            <w:vMerge/>
            <w:tcBorders>
              <w:top w:val="single" w:sz="12" w:space="0" w:color="auto"/>
              <w:left w:val="single" w:sz="8" w:space="0" w:color="auto"/>
              <w:bottom w:val="single" w:sz="12" w:space="0" w:color="000000"/>
              <w:right w:val="single" w:sz="12" w:space="0" w:color="auto"/>
            </w:tcBorders>
            <w:vAlign w:val="center"/>
            <w:hideMark/>
          </w:tcPr>
          <w:p w:rsidR="00B04BDF" w:rsidRPr="00B04BDF" w:rsidRDefault="00B04BDF" w:rsidP="00B04BDF">
            <w:pPr>
              <w:rPr>
                <w:rFonts w:ascii="Calibri" w:hAnsi="Calibri"/>
                <w:color w:val="000000"/>
                <w:sz w:val="16"/>
                <w:szCs w:val="16"/>
                <w:lang w:val="es-MX" w:eastAsia="es-MX"/>
              </w:rPr>
            </w:pPr>
          </w:p>
        </w:tc>
      </w:tr>
      <w:tr w:rsidR="00B04BDF" w:rsidRPr="00B04BDF" w:rsidTr="00B04BDF">
        <w:trPr>
          <w:trHeight w:val="1155"/>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31</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ALMACEN Y FARMACIA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7017600005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183</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CAMISETA TIPO POLO 50% POLIESTER 50% ALGODÓN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GRIS</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PIQUE</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PLAYERA TIPO POLO, CORTE ASILUETADO. DELANTERO DE UNA PIEZA ESCOTE EN "V" CON LETILLA QUE CIERRA AL FRENTE CON 4 BOTONES Y 4 OJALES CORRESPONDIDOS, BASTILLA CON COLLARETE. ESPALDA DE UNA PIEZA DEL MISMO LARGO QUE EL DELANTERO, CON ABERTURAS A LOS COSTADOS, BASTILLA CON COLLARETE. MANGA CORTA DE UNA PIEZA CON COLLARETE. CUELLO CARDIGAN AL TONO DE LA PRENDA, CON TAPA COSTURA AL TONO DE LA PRENDA. BORDADO 1 EN MANGA IZQUIERDA  LOGOTIPO OFICIAL</w:t>
            </w:r>
          </w:p>
        </w:tc>
      </w:tr>
      <w:tr w:rsidR="00B04BDF" w:rsidRPr="00B04BDF" w:rsidTr="00B04BDF">
        <w:trPr>
          <w:trHeight w:val="1125"/>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32</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ALMACEN Y FARMACIA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7017600010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166</w:t>
            </w:r>
          </w:p>
        </w:tc>
        <w:tc>
          <w:tcPr>
            <w:tcW w:w="709"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CAMISETA TIPO POLO 50% POLIESTER 50% ALGODÓN</w:t>
            </w:r>
          </w:p>
        </w:tc>
        <w:tc>
          <w:tcPr>
            <w:tcW w:w="851"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GRIS</w:t>
            </w:r>
          </w:p>
        </w:tc>
        <w:tc>
          <w:tcPr>
            <w:tcW w:w="992"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PIQUE</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PLAYERA TIPO POLO, DISEÑO TIPO SPORT Y CUBRECUELLO,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1 EN MANGA IZQUIERDA  LOGOTIPO OFICIAL</w:t>
            </w:r>
          </w:p>
        </w:tc>
      </w:tr>
      <w:tr w:rsidR="00B04BDF" w:rsidRPr="00B04BDF" w:rsidTr="00B04BDF">
        <w:trPr>
          <w:trHeight w:val="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851"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92"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VETERINARIO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6017600130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70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 QUIRÚRGICA</w:t>
            </w:r>
          </w:p>
        </w:tc>
        <w:tc>
          <w:tcPr>
            <w:tcW w:w="851"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4"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BATA LARGA CORTE RECTO. DELANTERO CON DOBLE PETO CON CINTURON AJUSTADOR FIJADO AL FRENTE CON DOBLADILLO. ESPALDA DE DOS PIEZAS QUE CIERRAN CON 3 AJUSTADORES DE LA MISMA TELA TIPO CINTA, CON DOBLADILLO. CUELLO TIPO </w:t>
            </w:r>
            <w:r w:rsidRPr="00B04BDF">
              <w:rPr>
                <w:rFonts w:ascii="Calibri" w:hAnsi="Calibri"/>
                <w:color w:val="000000"/>
                <w:sz w:val="16"/>
                <w:szCs w:val="16"/>
                <w:lang w:val="es-MX" w:eastAsia="es-MX"/>
              </w:rPr>
              <w:lastRenderedPageBreak/>
              <w:t>MAO. MANGA RANGLANCE DE UNA PIEZA CON CARDIAN EN PUÑO.</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PRINCESA LARGO A LA CADERA. DELANTERO DE UNA SOLA PIEZA CUELLO "V" CON 3 BOLSAS CON VIVO LILA AL FILO UNA DE MENOR TAMAÑO EN EL FRENTE IZQUIERDO A LA ALTURA DEL PECHO Y DOS DE MAYOR TAMAÑO EN DIAGONAL CON VIVO LILA EN LA PARTE BAJA, ABERTURAS LATERALES CON VIVO EN LILA, BASTILLA INFERIOR. ESPALDA DE UNA SOLA PIEZA CON VISTA EN CUELLO EZTERIOR SEMIREDONDO CON ABERTURAS LATERALES CON VIVO LILA, BASTILLA INFERIOR. MANGA DE UNA SOLA PIEZA CON BASTILLA. CUELLO DE 4 PIEZAS ENN "V" CON VIVO AL FILO LILA.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LILA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LARGO A LA CADERA CORTE ASILUETADO. DELANTERO DE DOS PIEZAS CON ESCOTE EN "V" ENTRETELADO CON 4 BOLSAS DE PARCHE SEMIDIAGONALES EN LA PARTE INFERIOR CON ABERTURAS EN LOS COSTADOS Y BASTILLA, VIVOS EN CUELLO Y CRUCE DE CUELLO Y EN BOLSAS EN COLOR MORADO. ESPALDA DE UNA SOLA PIEZA CON , TABULEJO INTERIOR SOBRECOCIDO DE LA MISMA TELA, ABERTURAS LATERALES Y BASTILLA. MANGA DE UNA SOLA PIEZA CON DOBLADILLO. CUELLO EN "V" CON VISTA INTERIOR  BORDADO 1 EN MANGA IZQUIERDA  LOGOTIPO OFICIAL. </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VETERINARIO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7017600130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15</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6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 QUIRÚRGICA</w:t>
            </w:r>
          </w:p>
        </w:tc>
        <w:tc>
          <w:tcPr>
            <w:tcW w:w="851"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BATA LARGA CORTE RECTO. DELANTERO CON DOBLE PETO CON CINTURON AJUSTADOR FIJADO AL FRENTE CON DOBLADILLO. ESPALDA DE DOS PIEZAS QUE CIERRAN CON 3 AJUSTADORES DE LA MISMA TELA TIPO CINTA, CON DOBLADILLO. CUELLO TIPO </w:t>
            </w:r>
            <w:r w:rsidRPr="00B04BDF">
              <w:rPr>
                <w:rFonts w:ascii="Calibri" w:hAnsi="Calibri"/>
                <w:color w:val="000000"/>
                <w:sz w:val="16"/>
                <w:szCs w:val="16"/>
                <w:lang w:val="es-MX" w:eastAsia="es-MX"/>
              </w:rPr>
              <w:lastRenderedPageBreak/>
              <w:t>MAO. MANGA RANGLANCE DE UNA PIEZA CON CARDIAN EN PUÑO.</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single" w:sz="8" w:space="0" w:color="auto"/>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ABERTURAS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TERAPISTA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7017600260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19</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LARGO A LA CADERA CORTE ASILUETADO. DELANTERO DE DOS PIEZAS CON ESCOTE EN "V" ENTRETELADO CON 4 BOLSAS DE PARCHE SEMIDIAGONALES EN LA PARTE INFERIOR CON AVERTURAS EN LOS COSTADOS Y BASTILLA, VIVOS EN CUELLO Y CRUCE DE CUELLO Y EN BOLSAS EN COLOR MORADO. ESPALDA DE UNA SOLA PIEZA CON , TABULEJO INTERIOR SOBRECOCIDO DE LA MISMA TELA, ABERTURAS LATERALES Y BASTILLA. MANGA DE UNA SOLA PIEZA CON DOBLADILLO. CUELLO EN "V" CON VISTA INTERIOR  BORDADO 1 EN MANGA IZQUIERDA  LOGOTIPO OFICIAL. </w:t>
            </w:r>
          </w:p>
        </w:tc>
      </w:tr>
      <w:tr w:rsidR="00B04BDF" w:rsidRPr="00B04BDF" w:rsidTr="00B04BDF">
        <w:trPr>
          <w:trHeight w:val="114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 CHAMARRA LARGA TIPO CAZADORA. DELANTERO DE DOS PIEZAS CON BOLSAS OCULTAS SEMIDIAGONALES CON VIVO, QUE CIERRA AL FRENTE CON CIERRE NYLON DEL NUMERO 5 AL COLOR DE LA PRENDA  DE LA BASE DEL A LA PARTE INFERIOR, BASTILLA INFERIOR. ESPALDA DE UNA PIEZA CON BASTILLA INFERIOR. MANGA DE UNA SOLA PIEZA . CAPUCHA DE DOS PIEZAS CON FORRO. FORRO INTERIOR EN COLOR AZUL MARINO Y TELA DE VIVOS. 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TERAPISTA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7017600265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15</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AVERTURAS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CHAMARRA CAPITONADA LARGO A LA CINTURA. DELANTERO DE DOS PIEZAS CON BOLSA SEMIDIAGONAL CON DOBLE VIVO Y CIERRE OCULTO DE NYLON  EN CADA DELANTERO, CIERRA AL FRENTE CON CIERRE DE NYLON. ESPALDA DE UNA SOLA PIEZA. MANGA DE UNA SOLA PIEZA CON PUÑO DE CARDIGAN . CUELLO ALTO DOBLE, LA CARA EXTERIOR DE TELA CAPITONADA, CARA INTERIOR DE CARDIGAN, BROCHE DE PRESION EN PARTE TRASERA. PRETINA DE 3 PIEZAS EN CUADRO FIJO EN CADA DELANTERO Y CARDIGANAL ALREDEDOR DE LA PRENDA. FORRO DE POLIESTER AL COLOR DE LA PRENDA CON BOLSA INTERIOR OCULTA EN EL DELANTERO IZQUIERDO CON VIVO. BORDADO 1 EN MANGA IZQUIERDA  LOGOTIPO OFICIAL.</w:t>
            </w:r>
          </w:p>
        </w:tc>
      </w:tr>
      <w:tr w:rsidR="00B04BDF" w:rsidRPr="00B04BDF" w:rsidTr="00B04BDF">
        <w:trPr>
          <w:trHeight w:val="183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37</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PSICOLOGIA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7017600160</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36</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w:t>
            </w:r>
            <w:r w:rsidRPr="00B04BDF">
              <w:rPr>
                <w:rFonts w:ascii="Calibri" w:hAnsi="Calibri"/>
                <w:color w:val="000000"/>
                <w:sz w:val="16"/>
                <w:szCs w:val="16"/>
                <w:lang w:val="es-MX" w:eastAsia="es-MX"/>
              </w:rPr>
              <w:lastRenderedPageBreak/>
              <w:t>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38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38</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PSICOLOGIA MASCULINO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7017600165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16</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B04BDF" w:rsidRPr="00B04BDF" w:rsidTr="00B04BDF">
        <w:trPr>
          <w:trHeight w:val="1155"/>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39</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ARCHIVO FEMENINO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7017600195</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221</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CAMISETA TIPO POLO 50% POLIESTER 50% ALGODÓN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PIQUE</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PLAYERA TIPO POLO, CORTE ASILUETADO. DELANTERO DE UNA PIEZA ESCOTE EN "V" CON LETILLA QUE CIERRA AL FRENTE CON 4 BOTONES Y 4 OJALES CORRESPONDIDOS, BASTILLA CON COLLARETE. ESPALDA DE UNA PIEZA DEL MISMO LARGO QUE EL DELANTERO, CON ABERTURAS A LOS COSTADOS, BASTILLA CON COLLARETE. MANGA CORTA DE UNA PIEZA CON COLLARETE. CUELLO CARDIGAN AL TONO DE LA PRENDA, CON TAPA COSTURA AL TONO DE LA PRENDA. BORDADO 1 EN MANGA IZQUIERDA  LOGOTIPO OFICIAL</w:t>
            </w:r>
          </w:p>
        </w:tc>
      </w:tr>
      <w:tr w:rsidR="00B04BDF" w:rsidRPr="00B04BDF" w:rsidTr="00B04BDF">
        <w:trPr>
          <w:trHeight w:val="930"/>
          <w:jc w:val="center"/>
        </w:trPr>
        <w:tc>
          <w:tcPr>
            <w:tcW w:w="836"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40</w:t>
            </w:r>
          </w:p>
        </w:tc>
        <w:tc>
          <w:tcPr>
            <w:tcW w:w="11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ARCHIVO MASCULINO</w:t>
            </w:r>
          </w:p>
        </w:tc>
        <w:tc>
          <w:tcPr>
            <w:tcW w:w="1200"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7017600200</w:t>
            </w:r>
          </w:p>
        </w:tc>
        <w:tc>
          <w:tcPr>
            <w:tcW w:w="926"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160</w:t>
            </w: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CAMISETA TIPO POLO 50% POLIESTER 50% ALGODÓN</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PIQUE</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PLAYERA TIPO POLO, DISEÑO TIPO SPORT Y CUBRECUELLO, DELANTERO DE UNA SOLA PIEZA ESCOTE EN "V" CON UNA LETILLA QUE CIERRA EL CUELLO CON 3 OJALES Y 3 BOTONES CORRESPONDIDOS. TRASERO DE UNA SOLA PIEZA AL MISMO LARGO QUE EL DELANTERO, MANGA CORTA DE UNA SOLA PIEZA CON PUÑO, CUELLO DE CARDIGAN AL COLOR DE LA PRENDA, BASTILLA INFERIOR CON COLLARETE. BORDADO 1 EN MANGA IZQUIERDA  LOGOTIPO OFICIAL</w:t>
            </w:r>
          </w:p>
        </w:tc>
      </w:tr>
      <w:tr w:rsidR="00B04BDF" w:rsidRPr="00B04BDF" w:rsidTr="00B04BDF">
        <w:trPr>
          <w:trHeight w:val="1380"/>
          <w:jc w:val="center"/>
        </w:trPr>
        <w:tc>
          <w:tcPr>
            <w:tcW w:w="836" w:type="dxa"/>
            <w:vMerge w:val="restart"/>
            <w:tcBorders>
              <w:top w:val="nil"/>
              <w:left w:val="single" w:sz="12" w:space="0" w:color="auto"/>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42</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HOSPITALARIO AREA BLANCA FEMENINO</w:t>
            </w:r>
          </w:p>
        </w:tc>
        <w:tc>
          <w:tcPr>
            <w:tcW w:w="1200" w:type="dxa"/>
            <w:vMerge w:val="restart"/>
            <w:tcBorders>
              <w:top w:val="nil"/>
              <w:left w:val="single" w:sz="8" w:space="0" w:color="auto"/>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7017600280</w:t>
            </w:r>
          </w:p>
        </w:tc>
        <w:tc>
          <w:tcPr>
            <w:tcW w:w="926" w:type="dxa"/>
            <w:vMerge w:val="restart"/>
            <w:tcBorders>
              <w:top w:val="nil"/>
              <w:left w:val="single" w:sz="8" w:space="0" w:color="auto"/>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57</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CORTE PRINCESA LARGO A LA CADERA. DELANTERO DE UNA SOLA PIEZA CUELLO "V" CON 3 BOLSAS CON VIVO LILA AL FILO UNA DE MENOR TAMAÑO EN EL FRENTE IZQUIERDO A LA ALTURA DEL PECHO Y DOS DE MAYOR TAMAÑO EN DIAGONAL CON VIVO LILA EN LA PARTE BAJA, ABERTURAS LATERALES CON VIVO EN LILA, BASTILLA INFERIOR. ESPALDA DE UNA SOLA PIEZA CON VISTA EN CUELLO EXTERIOR SEMIREDONDO CON ABERTURAS LATERALES CON VIVO LILA, BASTILLA INFERIOR. MANGA DE UNA SOLA PIEZA </w:t>
            </w:r>
            <w:r w:rsidRPr="00B04BDF">
              <w:rPr>
                <w:rFonts w:ascii="Calibri" w:hAnsi="Calibri"/>
                <w:color w:val="000000"/>
                <w:sz w:val="16"/>
                <w:szCs w:val="16"/>
                <w:lang w:val="es-MX" w:eastAsia="es-MX"/>
              </w:rPr>
              <w:lastRenderedPageBreak/>
              <w:t>CON BASTILLA. CUELLO DE 4 PIEZAS EN "V" CON VIVO AL FILO LILA. .BORDADO 1 EN MANGA IZQUIERDA  LOGOTIPO OFICIAL.</w:t>
            </w:r>
          </w:p>
        </w:tc>
      </w:tr>
      <w:tr w:rsidR="00B04BDF" w:rsidRPr="00B04BDF" w:rsidTr="00B04BDF">
        <w:trPr>
          <w:trHeight w:val="1365"/>
          <w:jc w:val="center"/>
        </w:trPr>
        <w:tc>
          <w:tcPr>
            <w:tcW w:w="836" w:type="dxa"/>
            <w:vMerge/>
            <w:tcBorders>
              <w:top w:val="nil"/>
              <w:left w:val="single" w:sz="12"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LILA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LARGO A LA CADERA CORTE ASILUETADO. DELANTERO DE DOS PIEZAS CON ESCOTE EN "V" ENTRETELADO CON 4 BOLSAS DE PARCHE SEMIDIAGONALES EN LA PARTE INFERIOR CON ABERTURAS EN LOS COSTADOS Y BASTILLA, VIVOS EN CUELLO Y CRUCE DE CUELLO Y EN BOLSAS EN COLOR MORADO. ESPALDA DE UNA SOLA PIEZA CON , TABULEJO INTERIOR SOBRECOCIDO DE LA MISMA TELA, ABERTURAS LATERALES Y BASTILLA. MANGA DE UNA SOLA PIEZA CON DOBLADILLO. CUELLO EN "V" CON VISTA INTERIOR  BORDADO 1 EN MANGA IZQUIERDA  LOGOTIPO OFICIAL. </w:t>
            </w:r>
          </w:p>
        </w:tc>
      </w:tr>
      <w:tr w:rsidR="00B04BDF" w:rsidRPr="00B04BDF" w:rsidTr="00B04BDF">
        <w:trPr>
          <w:trHeight w:val="915"/>
          <w:jc w:val="center"/>
        </w:trPr>
        <w:tc>
          <w:tcPr>
            <w:tcW w:w="836" w:type="dxa"/>
            <w:vMerge/>
            <w:tcBorders>
              <w:top w:val="nil"/>
              <w:left w:val="single" w:sz="12"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 OCULTA SEMICIRCULAR EN CADA FRENTE , ABERTURA INFERIOR CON VIVO LILA. TRASERO DE DOS PIESAS, ABERTURAS INFERIOR CON VIVO LILA CON DOBLADILLO. TRES BOLSAS DE PARCHE AL COSTADO DERECHO.PRETINA  ELASTICO CON JARETA EN LA CINTURA Y CINTA DE ADORNO COLOR LILA AL FRENTE</w:t>
            </w:r>
          </w:p>
        </w:tc>
      </w:tr>
      <w:tr w:rsidR="00B04BDF" w:rsidRPr="00B04BDF" w:rsidTr="00B04BDF">
        <w:trPr>
          <w:trHeight w:val="915"/>
          <w:jc w:val="center"/>
        </w:trPr>
        <w:tc>
          <w:tcPr>
            <w:tcW w:w="836" w:type="dxa"/>
            <w:vMerge/>
            <w:tcBorders>
              <w:top w:val="nil"/>
              <w:left w:val="single" w:sz="12"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LILA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 OCULTA SEMICIRCULAR EN CADA FRENTE , AVERTURA INFERIOR CON VIVO MORADO. TRASERO DE DOS PIESAS, ABERTURAS INFERIOR CON VIVO MORADO CON DOBLADILLO. TRES BOLSAS DE PARCHE AL COSTADO DERECHO.PRETINA  ELASTICO CON JARETA EN LA CINTURA Y CINTA DE ADORNO COLOR MORADO AL FRENTE</w:t>
            </w:r>
          </w:p>
        </w:tc>
      </w:tr>
      <w:tr w:rsidR="00B04BDF" w:rsidRPr="00B04BDF" w:rsidTr="00B04BDF">
        <w:trPr>
          <w:trHeight w:val="1365"/>
          <w:jc w:val="center"/>
        </w:trPr>
        <w:tc>
          <w:tcPr>
            <w:tcW w:w="836" w:type="dxa"/>
            <w:vMerge/>
            <w:tcBorders>
              <w:top w:val="nil"/>
              <w:left w:val="single" w:sz="12"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540"/>
          <w:jc w:val="center"/>
        </w:trPr>
        <w:tc>
          <w:tcPr>
            <w:tcW w:w="836" w:type="dxa"/>
            <w:vMerge/>
            <w:tcBorders>
              <w:top w:val="nil"/>
              <w:left w:val="single" w:sz="12"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nil"/>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single" w:sz="8" w:space="0" w:color="auto"/>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single" w:sz="8" w:space="0" w:color="auto"/>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SEMICIRCULAR,CON BASTILLA  DOS CINTAS AJUSTADORAS DE LA MISMA TELA.</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43</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MEDICO HOSPITALARIO AREA BLANCA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7017600285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182</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single" w:sz="8" w:space="0" w:color="auto"/>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MORADO AL FRENTE SUPERIOR IZQUIERDO Y DOS DE MAYOR TAMAÑO EN LA PARTE INFERIOR DEL DELANTERO CON VIVO EN BASTILLA AL FRENTE COLOR MORADO, ABERTURAS LATERALES CON VIVO COLOR MORADO, BASTILLA 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ABERTURAS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BOLSAS OCULTAS EN LOS COSTADOSAVERTURA INFERIOR CON VIVO INTERNO, BASTILLA INFERIOR. TRASERO DE DOS PIEZAS CON AVERTURA INFERIOR Y BASTILLA. PRETINA CON ELASTICO CON JARETA INTERIOR, DOS BOLSAS DE PARCHE CON CARTERA QUE CIERRAN CON CONTACTEL EN CADA LATERAL.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BOLSAS OCULTAS EN LOS COSTADOS ABERTURA INFERIOR CON VIVO INTERNO, BASTILLA INFERIOR. TRASERO DE DOS PIEZAS CON ABERTURA INFERIOR Y BASTILLA. PRETINA CON ELASTICO CON JARETA INTERIOR, DOS BOLSAS DE PARCHE CON CARTERA QUE CIERRAN CON CONTACTEL EN CADA LATERAL.</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w:t>
            </w:r>
            <w:r w:rsidRPr="00B04BDF">
              <w:rPr>
                <w:rFonts w:ascii="Calibri" w:hAnsi="Calibri"/>
                <w:color w:val="000000"/>
                <w:sz w:val="16"/>
                <w:szCs w:val="16"/>
                <w:lang w:val="es-MX" w:eastAsia="es-MX"/>
              </w:rPr>
              <w:lastRenderedPageBreak/>
              <w:t>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48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4"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SEMICIRCULAR,CON BASTILLA  DOS CINTAS AJUSTADORAS DE LA MISMA TELA.</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44</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ENFERMERÍA HOSPITALARIA AREA BLANCA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7017600270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523</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CHAQUETIN LARGO A LA CADERA CORTE PRINCESA, DELANTERO DE 6 PIEZAS BOLSA OCULTA EN LA PARTE INFERIOR DEL CORTE PRINCESA, BOLSA SUPERIOR A LA ALTURA DEL PECHO IZQUIERDO  CON PRESILLA DE VISTA ANCHA QUE SE UNE A LA BOLSA CON UN BOTON DEL NUMERO 24, CIERRA AL FRENTE OCN CIERRE DE NYLUMINIO CON BASTILLA INFERIOR.BORDADOS EN AMBOS DELANTEROS ARRIBA DE LAS BOLSAS INFERIORES. ESPALDA DE 3 PIEZAS CON CINTURON EN LA PARTE CENTRAL TIPO AJUSTADOR CON 2 OJALES Y 2 BOTONES DEL NUMERO 24 BASTILLA INFERIOR DE 2 CM. MANGA DE UNA SOLA PIEZA CON PUÑO SIMULADO CON DOBLADILLO QUE INICIA  DE 4 CM Y AL CENTRO AUMENTA A 6 CM.  CUELLO DE 2 PIEZAS TIPO SPORT CON PESPUNTE.BORDADO 1 EN MANGA IZQUIERDA  LOGOTIPO OFICIAL. BORDADO 2 DELANTERO IZQUIERDO BORDADO 3 DELANTERO DERECHO</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TERGAL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318"/>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CORTE PRINCESA LARGO A LA CADERA. DELANTERO DE UNA SOLA PIEZA CUELLO "V" CON 3 BOLSAS CON VIVO LILA AL FILO UNA DE MENOR TAMAÑO EN EL FRENTE IZQUIERDO A LA ALTURA DEL PECHO Y DOS DE MAYOR TAMAÑO EN DIAGONAL CON VIVO LILA EN LA PARTE BAJA, ABERTURAS LATERALES CON VIVO EN LILA, BASTILLA INFERIOR. ESPALDA DE UNA SOLA PIEZA </w:t>
            </w:r>
            <w:r w:rsidRPr="00B04BDF">
              <w:rPr>
                <w:rFonts w:ascii="Calibri" w:hAnsi="Calibri"/>
                <w:color w:val="000000"/>
                <w:sz w:val="16"/>
                <w:szCs w:val="16"/>
                <w:lang w:val="es-MX" w:eastAsia="es-MX"/>
              </w:rPr>
              <w:lastRenderedPageBreak/>
              <w:t>CON VISTA EN CUELLO EXTERIOR SEMIREDONDO CON ABERTURAS LATERALES CON VIVO LILA, BASTILLA INFERIOR. MANGA DE UNA SOLA PIEZA CON BASTILLA. CUELLO DE 4 PIEZAS ENN "V" CON VIVO AL FILO LILA.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LILA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LARGO A LA CADERA CORTE ASILUETADO. DELANTERO DE DOS PIEZAS CON ESCOTE EN "V" ENTRETELADO CON 4 BOLSAS DE PARCHE SEMIDIAGONALES EN LA PARTE INFERIOR CON AVERTURAS EN LOS COSTADOS Y BASTILLA, VIVOS EN CUELLO Y CRUCE DE CUELLO Y EN BOLSAS EN COLOR MORADO. ESPALDA DE UNA SOLA PIEZA CON , TABULEJO INTERIOR SOBRECOCIDO DE LA MISMA TELA, ABERTURAS LATERALES Y BASTILLA. MANGA DE UNA SOLA PIEZA CON DOBLADILLO. CUELLO EN "V" CON VISTA INTERIOR  BORDADO 1 EN MANGA IZQUIERDA  LOGOTIPO OFICIAL. </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 CON VIVOS LILA</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 OCULTA SEMICIRCULAR EN CADA FRENTE , ABERTURA INFERIOR CON VIVO LILA. TRASERO DE DOS PIESAS, ABERTURAS INFERIOR CON VIVO LILA CON DOBLADILLO. TRES BOLSAS DE PARCHE AL COSTADO DERECHO.PRETINA  ELASTICO CON JARETA EN LA CINTURA Y CINTA DE ADORNO COLOR LILA AL FRENTE</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LILA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 OCULTA SEMICIRCULAR EN CADA FRENTE , AVERTURA INFERIOR CON VIVO MORADO. TRASERO DE DOS PIESAS, ABERTURAS INFERIOR CON VIVO MORADO CON DOBLADILLO. TRES BOLSAS DE PARCHE AL COSTADO DERECHO.PRETINA  ELASTICO CON JARETA EN LA CINTURA Y CINTA DE ADORNO COLOR MORADO AL FRENTE</w:t>
            </w:r>
          </w:p>
        </w:tc>
      </w:tr>
      <w:tr w:rsidR="00B04BDF" w:rsidRPr="00B04BDF" w:rsidTr="00B04BDF">
        <w:trPr>
          <w:trHeight w:val="114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 CHAMARRA LARGA TIPO CAZADORA. DELANTERO DE DOS PIEZAS CON BOLSAS OCULTAS SEMIDIAGONALES CON VIVO, QUE CIERRA AL FRENTE CON CIERRE NYLON DEL NUMERO 5 AL COLOR DE LA PRENDA  DE LA BASE DEL A LA PARTE INFERIOR, BASTILLA INFERIOR. ESPALDA DE UNA PIEZA CON BASTILLA INFERIOR. MANGA DE UNA SOLA PIEZA . CAPUCHA DE DOS PIEZAS CON FORRO. FORRO INTERIOR EN COLOR AZUL MARINO Y TELA DE VIVOS.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w:t>
            </w:r>
            <w:r w:rsidRPr="00B04BDF">
              <w:rPr>
                <w:rFonts w:ascii="Calibri" w:hAnsi="Calibri"/>
                <w:color w:val="000000"/>
                <w:sz w:val="16"/>
                <w:szCs w:val="16"/>
                <w:lang w:val="es-MX" w:eastAsia="es-MX"/>
              </w:rPr>
              <w:lastRenderedPageBreak/>
              <w:t>ESPALDA DE 3 PIEZAS CON MEDIO CINTURON FIJO, ABERTURA INFERIOR DE  VIVO TIPO ALETILLA , BASTILLA INFERIOR DE 2 CM. MANGA DE UNA SOLA PIEZA CON BASTILLA INFERIOR. CUELLO DE 2 PIEZAS TIPO SPORT  CON SOBRECUSTURA.BORDADO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CHALECO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TERGAL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CHALECO LARGO A LA CADERA CORTE PRINCESA. DELANTERO DE 4 PIEZAS CON BOLSA SUPERIOR IZQUIERDA DE VIVO CON ADORNO DEPAÑUELO SIMULADO, DOS BOLSAS INFERIORES INCRUSTADAS EN EL CORTE PRICESA EN FORMA SEMIDIAGONAL CON DOBLADILLO A LA VISTA. ESPALDA DE 4 ´PIEZAS CON CINTURON INCRUSTADO EN EL CORTE PRINCESA EN LA PARTE CENTRAL, FORRO INTERIOR EN TODA LA PRENDA.</w:t>
            </w:r>
          </w:p>
        </w:tc>
      </w:tr>
      <w:tr w:rsidR="00B04BDF" w:rsidRPr="00B04BDF" w:rsidTr="00B04BDF">
        <w:trPr>
          <w:trHeight w:val="48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single" w:sz="12" w:space="0" w:color="auto"/>
              <w:left w:val="nil"/>
              <w:bottom w:val="single" w:sz="4"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SEMICIRCULAR,CON BASTILLA  DOS CINTAS AJUSTADORAS DE LA MISMA TELA.</w:t>
            </w:r>
          </w:p>
        </w:tc>
      </w:tr>
      <w:tr w:rsidR="00B04BDF" w:rsidRPr="00B04BDF" w:rsidTr="00B04BDF">
        <w:trPr>
          <w:trHeight w:val="138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45</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ENFERMERÍA HOSPITALARIA AREA BLANCA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7017600275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91</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CHAQUETÍN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 CON REPELENCIA AL AGUA</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4"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FILIPINA CORTE RECTO LARGO A LA CADERA. DELANTERO DE UNA PIEZA CON TRES BOLSAS, UNA DE MENOR TAMAÑO Y VIVO EN BASTILLA AL FRENTE COLOR MORADO AL FRENTE SUPERIOR IZQUIERDO Y DOS DE MAYOR TAMAÑO EN LA PARTE INFERIOR DEL DELANTERO CON VIVO EN BASTILLA AL FRENTE COLOR MORADO, ABERTURAS LATERALES CON VIVO COLOR MORADO, BASTILLA </w:t>
            </w:r>
            <w:r w:rsidRPr="00B04BDF">
              <w:rPr>
                <w:rFonts w:ascii="Calibri" w:hAnsi="Calibri"/>
                <w:color w:val="000000"/>
                <w:sz w:val="16"/>
                <w:szCs w:val="16"/>
                <w:lang w:val="es-MX" w:eastAsia="es-MX"/>
              </w:rPr>
              <w:lastRenderedPageBreak/>
              <w:t>INFERIOR. ESPALDA DE UNA SOLA PIEZA CON ABERTURAS LATERALES, BASTILLA INFERIOR Y VISTA EN CUELLO INTERIOR. MANGA DE UNA SOLA PIEZA CON VIVO EN BASTILLA COLOR MORADO. CUELLO DE 4 PIEZAS EN "V" CON VIVO COLOR MORADO.  .BORDADO 1 EN MANGA IZQUIERDA  LOGOTIPO OFICIAL.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 CON VIVOS BLANCOS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BOLSAS OCULTAS EN LOS COSTADOS ABERTURA INFERIOR CON VIVO INTERNO, BASTILLA INFERIOR. TRASERO DE DOS PIEZAS CON ABERTURA INFERIOR Y BASTILLA. PRETINA CON ELASTICO CON JARETA INTERIOR, DOS BOLSAS DE PARCHE CON CARTERA QUE CIERRAN CON CONTACTEL EN CADA LATERAL.</w:t>
            </w:r>
          </w:p>
        </w:tc>
      </w:tr>
      <w:tr w:rsidR="00B04BDF" w:rsidRPr="00B04BDF" w:rsidTr="00B04BDF">
        <w:trPr>
          <w:trHeight w:val="9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 QUIRÚRGICO</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 CON VIVOS MORADOS</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CORTE RECTO. DELANTERO DE DOS PIEZAS CON BOLSAS OCULTAS EN LOS COSTADOS ABERTURA INFERIOR CON VIVO INTERNO, BASTILLA INFERIOR. TRASERO DE DOS PIEZAS CON ABERTURA INFERIOR Y BASTILLA. PRETINA CON ELASTICO CON JARETA INTERIOR, DOS BOLSAS DE PARCHE CON CARTERA QUE CIERRAN CON CONTACTEL EN CADA LATERAL.</w:t>
            </w:r>
          </w:p>
        </w:tc>
      </w:tr>
      <w:tr w:rsidR="00B04BDF" w:rsidRPr="00B04BDF" w:rsidTr="00B04BDF">
        <w:trPr>
          <w:trHeight w:val="159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CHAMARRA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AZUL MARINO</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CHAMARRA CAPITONADA LARGO A LA CINTURA. DELANTERO DE DOS PIEZAS CON BOLSA SEMIDIAGONAL CON DOBLE VIVO Y CIERRE OCULTO DE NYLON  EN CADA DELANTERO, CIERRA AL FRENTE CON CIERRE DE NYLON. ESPALDA DE UNA SOLA PIEZA. MANGA DE UNA SOLA PIEZA CON PUÑO DE CARDIGAN . CUELLO ALTO DOBLE, LA CARA EXTERIOR DE TELA CAPITONADA, CARA INTERIOR DE CARDIGAN, BROCHE DE PRESION EN PARTE TRASERA. PRETINA DE 3 PIEZAS EN CUADRO FIJO EN CADA DELANTERO Y CARDIGANAL ALREDEDOR DE LA PRENDA. FORRO DE POLIESTER AL COLOR DE LA PRENDA CON BOLSA INTERIOR OCUALTA EN EL DELANTERO IZQUIERDO CON VIVO. BORDADO 1 EN MANGA IZQUIERDA  LOGOTIPO OFICIAL.</w:t>
            </w:r>
          </w:p>
        </w:tc>
      </w:tr>
      <w:tr w:rsidR="00B04BDF" w:rsidRPr="00B04BDF" w:rsidTr="00B04BDF">
        <w:trPr>
          <w:trHeight w:val="181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BATA</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BLANCO NIEVE</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VALLARTA  CON REPELENCIA AL AGUA</w:t>
            </w:r>
          </w:p>
        </w:tc>
        <w:tc>
          <w:tcPr>
            <w:tcW w:w="3544"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B04BDF" w:rsidRPr="00B04BDF" w:rsidTr="00B04BDF">
        <w:trPr>
          <w:trHeight w:val="480"/>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TURBANTE</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MORADO</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4"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TURBANTE DE DOS PIEZAS UNA RECTANGULAR Y OTRA SEMICIRCULAR,CON BASTILLA  DOS CINTAS AJUSTADORAS DE LA MISMA TELA.</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46</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LAVANDERIA FEMENINO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7017600185</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18</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TRES PIEZAS CON ELASTICO OCULTO PARA AJUSTE EN CINTURA CON SOBRECOSTURA, DE 5 PRESILLAS ANCHAS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 BOLSA DE PARCHE CON FUELLE INTERNO CON CARTERA QUE CIERRA CON DOS OJALES Y DOS BOTONES  UNO EN CADA LATERAL.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PRINCESA LARGO A LA CADERA. DELANTERO DE UNA SOLA PIEZA CUELLO "V" CON 3 BOLSAS  UNA DE MENOR TAMAÑO EN EL FRENTE IZQUIERDO A LA ALTURA DEL PECHO Y DOS DE MAYOR TAMAÑO EN DIAGONAL, ABERTURAS LATERALES , BASTILLA INFERIOR. ESPALDA DE UNA SOLA PIEZA CON VISTA EN CUELLO EXTERIOR SEMIREDONDO CON ABERTURAS LATERALES , BASTILLA INFERIOR. MANGA DE UNA SOLA PIEZA CON BASTILLA. CUELLO DE 4 PIEZAS ENN "V" CON VIVO AL FILO COLOR BEIGE.BORDADO 1 EN MANGA IZQUIERDA  LOGOTIPO OFICIAL.</w:t>
            </w:r>
          </w:p>
        </w:tc>
      </w:tr>
      <w:tr w:rsidR="00B04BDF" w:rsidRPr="00B04BDF" w:rsidTr="00B04BDF">
        <w:trPr>
          <w:trHeight w:val="1830"/>
          <w:jc w:val="center"/>
        </w:trPr>
        <w:tc>
          <w:tcPr>
            <w:tcW w:w="836"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47</w:t>
            </w:r>
          </w:p>
        </w:tc>
        <w:tc>
          <w:tcPr>
            <w:tcW w:w="1134" w:type="dxa"/>
            <w:vMerge w:val="restart"/>
            <w:tcBorders>
              <w:top w:val="nil"/>
              <w:left w:val="single" w:sz="8" w:space="0" w:color="auto"/>
              <w:bottom w:val="single" w:sz="12" w:space="0" w:color="000000"/>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UNIFORME DE LAVANDERIA MASCULINO</w:t>
            </w:r>
          </w:p>
        </w:tc>
        <w:tc>
          <w:tcPr>
            <w:tcW w:w="1200"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7017600190</w:t>
            </w:r>
          </w:p>
        </w:tc>
        <w:tc>
          <w:tcPr>
            <w:tcW w:w="926"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16</w:t>
            </w:r>
          </w:p>
        </w:tc>
        <w:tc>
          <w:tcPr>
            <w:tcW w:w="709"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PANTALON</w:t>
            </w:r>
          </w:p>
        </w:tc>
        <w:tc>
          <w:tcPr>
            <w:tcW w:w="851"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single" w:sz="8" w:space="0" w:color="auto"/>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PANTALON LARGO SIN BASTILLA, CORTE RECTO DELANTERO DE 2 PIEZAS, BOLSA LATERAL OCULTA CON ABERTURA EN DIAGONAL EN CADA LADO. CIERRA AL FRENTE CON CIERRE  DE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SOBREHILADAS.BOLSA DE PARCHE CON FULLE INTERNO CON CARTERA QUE CIERRA CON DOS OJALES Y DOS BOTONES  UNO EN CADA LATERAL.</w:t>
            </w:r>
          </w:p>
        </w:tc>
      </w:tr>
      <w:tr w:rsidR="00B04BDF" w:rsidRPr="00B04BDF" w:rsidTr="00B04BDF">
        <w:trPr>
          <w:trHeight w:val="1365"/>
          <w:jc w:val="center"/>
        </w:trPr>
        <w:tc>
          <w:tcPr>
            <w:tcW w:w="836" w:type="dxa"/>
            <w:vMerge/>
            <w:tcBorders>
              <w:top w:val="nil"/>
              <w:left w:val="single" w:sz="12"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134"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1200"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926" w:type="dxa"/>
            <w:vMerge/>
            <w:tcBorders>
              <w:top w:val="nil"/>
              <w:left w:val="single" w:sz="8" w:space="0" w:color="auto"/>
              <w:bottom w:val="single" w:sz="12" w:space="0" w:color="000000"/>
              <w:right w:val="single" w:sz="8" w:space="0" w:color="auto"/>
            </w:tcBorders>
            <w:vAlign w:val="center"/>
            <w:hideMark/>
          </w:tcPr>
          <w:p w:rsidR="00B04BDF" w:rsidRPr="00B04BDF" w:rsidRDefault="00B04BDF" w:rsidP="00B04BDF">
            <w:pPr>
              <w:rPr>
                <w:rFonts w:ascii="Calibri" w:hAnsi="Calibri"/>
                <w:color w:val="000000"/>
                <w:sz w:val="16"/>
                <w:szCs w:val="16"/>
                <w:lang w:val="es-MX" w:eastAsia="es-MX"/>
              </w:rPr>
            </w:pPr>
          </w:p>
        </w:tc>
        <w:tc>
          <w:tcPr>
            <w:tcW w:w="709"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2</w:t>
            </w:r>
          </w:p>
        </w:tc>
        <w:tc>
          <w:tcPr>
            <w:tcW w:w="850"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FILIPINA</w:t>
            </w:r>
          </w:p>
        </w:tc>
        <w:tc>
          <w:tcPr>
            <w:tcW w:w="851"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ÁMBAR</w:t>
            </w:r>
          </w:p>
        </w:tc>
        <w:tc>
          <w:tcPr>
            <w:tcW w:w="992" w:type="dxa"/>
            <w:tcBorders>
              <w:top w:val="nil"/>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TERGAL</w:t>
            </w:r>
          </w:p>
        </w:tc>
        <w:tc>
          <w:tcPr>
            <w:tcW w:w="3544" w:type="dxa"/>
            <w:tcBorders>
              <w:top w:val="nil"/>
              <w:left w:val="nil"/>
              <w:bottom w:val="nil"/>
              <w:right w:val="single" w:sz="12"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FILIPINA CORTE RECTO LARGO A LA CADERA. DELANTERO DE UNA PIEZA CON TRES BOLSAS, UNA DE MENOR TAMAÑO COLOR BEIGE Y VIVO EN BASTILLA AL FRENTE COLOR AMBAR AL FRENTE SUPERIOR IZQUIERDO Y DOS DE MAYOR TAMAÑO EN LA PARTE INFERIOR DEL DELANTERO COLOR BEIGE CON VIVO EN BASTILLA AL FRENTE COLOR AMBAR, AVERTURAS LATERALES, BASTILLA INFERIOR. ESPALDA DE UNA SOLA PIEZA CON ABERTURAS LATERALES, BASTILLA INFERIOR Y VISTA EN CUELLO INTERIOR. MANGA DE UNA SOLA PIEZA CON VIVO EN BASTILLA COLOR BEIGE. CUELLO DE 4 PIEZAS EN "V" CON VIVO COLOR BEIGE  .BORDADO 1 EN MANGA IZQUIERDA  LOGOTIPO OFICIAL.</w:t>
            </w:r>
          </w:p>
        </w:tc>
      </w:tr>
    </w:tbl>
    <w:p w:rsidR="008749E7" w:rsidRPr="00183705" w:rsidRDefault="008749E7" w:rsidP="008B470B">
      <w:pPr>
        <w:tabs>
          <w:tab w:val="left" w:pos="2760"/>
        </w:tabs>
        <w:rPr>
          <w:rFonts w:ascii="Calibri" w:hAnsi="Calibri" w:cs="Arial"/>
          <w:sz w:val="18"/>
          <w:szCs w:val="18"/>
          <w:lang w:val="es-MX"/>
        </w:rPr>
      </w:pPr>
    </w:p>
    <w:p w:rsidR="00EC4782" w:rsidRPr="00183705" w:rsidRDefault="00EC4782" w:rsidP="008B470B">
      <w:pPr>
        <w:tabs>
          <w:tab w:val="left" w:pos="2760"/>
        </w:tabs>
        <w:rPr>
          <w:rFonts w:ascii="Calibri" w:hAnsi="Calibri" w:cs="Arial"/>
          <w:sz w:val="18"/>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D7B4C" w:rsidRDefault="000D7B4C" w:rsidP="008F598D">
      <w:pPr>
        <w:tabs>
          <w:tab w:val="left" w:pos="2760"/>
        </w:tabs>
        <w:jc w:val="center"/>
        <w:rPr>
          <w:rFonts w:ascii="Calibri" w:hAnsi="Calibri" w:cs="Arial"/>
          <w:b/>
          <w:szCs w:val="18"/>
          <w:lang w:val="es-MX"/>
        </w:rPr>
      </w:pPr>
    </w:p>
    <w:p w:rsidR="00086414" w:rsidRDefault="00086414" w:rsidP="008F598D">
      <w:pPr>
        <w:tabs>
          <w:tab w:val="left" w:pos="2760"/>
        </w:tabs>
        <w:jc w:val="center"/>
        <w:rPr>
          <w:rFonts w:ascii="Calibri" w:hAnsi="Calibri" w:cs="Arial"/>
          <w:b/>
          <w:szCs w:val="18"/>
          <w:lang w:val="es-MX"/>
        </w:rPr>
      </w:pPr>
    </w:p>
    <w:p w:rsidR="008213A0" w:rsidRPr="00183705" w:rsidRDefault="008F598D" w:rsidP="008F598D">
      <w:pPr>
        <w:tabs>
          <w:tab w:val="left" w:pos="2760"/>
        </w:tabs>
        <w:jc w:val="center"/>
        <w:rPr>
          <w:rFonts w:ascii="Calibri" w:hAnsi="Calibri" w:cs="Arial"/>
          <w:b/>
          <w:szCs w:val="18"/>
          <w:lang w:val="es-MX"/>
        </w:rPr>
      </w:pPr>
      <w:r w:rsidRPr="00183705">
        <w:rPr>
          <w:rFonts w:ascii="Calibri" w:hAnsi="Calibri" w:cs="Arial"/>
          <w:b/>
          <w:szCs w:val="18"/>
          <w:lang w:val="es-MX"/>
        </w:rPr>
        <w:lastRenderedPageBreak/>
        <w:t>PARTIDA 2</w:t>
      </w:r>
    </w:p>
    <w:p w:rsidR="00AD2A33" w:rsidRDefault="00AD2A33" w:rsidP="008B470B">
      <w:pPr>
        <w:tabs>
          <w:tab w:val="left" w:pos="2760"/>
        </w:tabs>
        <w:rPr>
          <w:rFonts w:ascii="Calibri" w:hAnsi="Calibri" w:cs="Arial"/>
          <w:sz w:val="18"/>
          <w:szCs w:val="18"/>
          <w:lang w:val="es-MX"/>
        </w:rPr>
      </w:pPr>
    </w:p>
    <w:tbl>
      <w:tblPr>
        <w:tblW w:w="11199" w:type="dxa"/>
        <w:tblInd w:w="-15" w:type="dxa"/>
        <w:tblCellMar>
          <w:left w:w="70" w:type="dxa"/>
          <w:right w:w="70" w:type="dxa"/>
        </w:tblCellMar>
        <w:tblLook w:val="04A0" w:firstRow="1" w:lastRow="0" w:firstColumn="1" w:lastColumn="0" w:noHBand="0" w:noVBand="1"/>
      </w:tblPr>
      <w:tblGrid>
        <w:gridCol w:w="797"/>
        <w:gridCol w:w="1045"/>
        <w:gridCol w:w="992"/>
        <w:gridCol w:w="848"/>
        <w:gridCol w:w="713"/>
        <w:gridCol w:w="903"/>
        <w:gridCol w:w="682"/>
        <w:gridCol w:w="734"/>
        <w:gridCol w:w="4485"/>
      </w:tblGrid>
      <w:tr w:rsidR="00B04BDF" w:rsidRPr="00B04BDF" w:rsidTr="00B04BDF">
        <w:trPr>
          <w:trHeight w:val="330"/>
        </w:trPr>
        <w:tc>
          <w:tcPr>
            <w:tcW w:w="797" w:type="dxa"/>
            <w:tcBorders>
              <w:top w:val="single" w:sz="12" w:space="0" w:color="auto"/>
              <w:left w:val="single" w:sz="12" w:space="0" w:color="auto"/>
              <w:bottom w:val="single" w:sz="12" w:space="0" w:color="auto"/>
              <w:right w:val="single" w:sz="8" w:space="0" w:color="auto"/>
            </w:tcBorders>
            <w:shd w:val="clear" w:color="000000" w:fill="A1E9E7"/>
            <w:noWrap/>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RENGLÓN</w:t>
            </w:r>
          </w:p>
        </w:tc>
        <w:tc>
          <w:tcPr>
            <w:tcW w:w="1045"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DESCRIPCIÓN</w:t>
            </w:r>
          </w:p>
        </w:tc>
        <w:tc>
          <w:tcPr>
            <w:tcW w:w="992" w:type="dxa"/>
            <w:tcBorders>
              <w:top w:val="single" w:sz="12" w:space="0" w:color="auto"/>
              <w:left w:val="nil"/>
              <w:bottom w:val="single" w:sz="12" w:space="0" w:color="auto"/>
              <w:right w:val="single" w:sz="8" w:space="0" w:color="auto"/>
            </w:tcBorders>
            <w:shd w:val="clear" w:color="000000" w:fill="A1E9E7"/>
            <w:noWrap/>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CLAVE</w:t>
            </w:r>
          </w:p>
        </w:tc>
        <w:tc>
          <w:tcPr>
            <w:tcW w:w="848" w:type="dxa"/>
            <w:tcBorders>
              <w:top w:val="single" w:sz="12" w:space="0" w:color="auto"/>
              <w:left w:val="nil"/>
              <w:bottom w:val="single" w:sz="12" w:space="0" w:color="auto"/>
              <w:right w:val="single" w:sz="8" w:space="0" w:color="auto"/>
            </w:tcBorders>
            <w:shd w:val="clear" w:color="000000" w:fill="A1E9E7"/>
            <w:noWrap/>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CANTIDAD DE PAQUETES</w:t>
            </w:r>
          </w:p>
        </w:tc>
        <w:tc>
          <w:tcPr>
            <w:tcW w:w="713" w:type="dxa"/>
            <w:tcBorders>
              <w:top w:val="single" w:sz="12" w:space="0" w:color="auto"/>
              <w:left w:val="nil"/>
              <w:bottom w:val="single" w:sz="12" w:space="0" w:color="auto"/>
              <w:right w:val="single" w:sz="8" w:space="0" w:color="auto"/>
            </w:tcBorders>
            <w:shd w:val="clear" w:color="000000" w:fill="A1E9E7"/>
            <w:noWrap/>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PIEZAS</w:t>
            </w:r>
          </w:p>
        </w:tc>
        <w:tc>
          <w:tcPr>
            <w:tcW w:w="903"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PRENDA</w:t>
            </w:r>
          </w:p>
        </w:tc>
        <w:tc>
          <w:tcPr>
            <w:tcW w:w="682"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COLOR</w:t>
            </w:r>
          </w:p>
        </w:tc>
        <w:tc>
          <w:tcPr>
            <w:tcW w:w="734" w:type="dxa"/>
            <w:tcBorders>
              <w:top w:val="single" w:sz="12" w:space="0" w:color="auto"/>
              <w:left w:val="nil"/>
              <w:bottom w:val="single" w:sz="12" w:space="0" w:color="auto"/>
              <w:right w:val="single" w:sz="8"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TELA</w:t>
            </w:r>
          </w:p>
        </w:tc>
        <w:tc>
          <w:tcPr>
            <w:tcW w:w="4485" w:type="dxa"/>
            <w:tcBorders>
              <w:top w:val="single" w:sz="12" w:space="0" w:color="auto"/>
              <w:left w:val="nil"/>
              <w:bottom w:val="nil"/>
              <w:right w:val="single" w:sz="12" w:space="0" w:color="auto"/>
            </w:tcBorders>
            <w:shd w:val="clear" w:color="000000" w:fill="A1E9E7"/>
            <w:vAlign w:val="center"/>
            <w:hideMark/>
          </w:tcPr>
          <w:p w:rsidR="00B04BDF" w:rsidRPr="00B04BDF" w:rsidRDefault="00B04BDF" w:rsidP="00B04BDF">
            <w:pPr>
              <w:jc w:val="center"/>
              <w:rPr>
                <w:rFonts w:ascii="Calibri" w:hAnsi="Calibri"/>
                <w:b/>
                <w:bCs/>
                <w:color w:val="000000"/>
                <w:sz w:val="16"/>
                <w:szCs w:val="16"/>
                <w:lang w:val="es-MX" w:eastAsia="es-MX"/>
              </w:rPr>
            </w:pPr>
            <w:r w:rsidRPr="00B04BDF">
              <w:rPr>
                <w:rFonts w:ascii="Calibri" w:hAnsi="Calibri"/>
                <w:b/>
                <w:bCs/>
                <w:color w:val="000000"/>
                <w:sz w:val="16"/>
                <w:szCs w:val="16"/>
                <w:lang w:val="es-MX" w:eastAsia="es-MX"/>
              </w:rPr>
              <w:t>ESPECIFICACIÓN TÉCNICA</w:t>
            </w:r>
          </w:p>
        </w:tc>
      </w:tr>
      <w:tr w:rsidR="00B04BDF" w:rsidRPr="00B04BDF" w:rsidTr="00B04BDF">
        <w:trPr>
          <w:trHeight w:val="2505"/>
        </w:trPr>
        <w:tc>
          <w:tcPr>
            <w:tcW w:w="797" w:type="dxa"/>
            <w:tcBorders>
              <w:top w:val="nil"/>
              <w:left w:val="single" w:sz="12" w:space="0" w:color="auto"/>
              <w:bottom w:val="nil"/>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46</w:t>
            </w:r>
          </w:p>
        </w:tc>
        <w:tc>
          <w:tcPr>
            <w:tcW w:w="1045" w:type="dxa"/>
            <w:tcBorders>
              <w:top w:val="nil"/>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NEGRO PARA DAMA</w:t>
            </w:r>
          </w:p>
        </w:tc>
        <w:tc>
          <w:tcPr>
            <w:tcW w:w="992"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7017500584</w:t>
            </w:r>
          </w:p>
        </w:tc>
        <w:tc>
          <w:tcPr>
            <w:tcW w:w="848"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985</w:t>
            </w:r>
          </w:p>
        </w:tc>
        <w:tc>
          <w:tcPr>
            <w:tcW w:w="713" w:type="dxa"/>
            <w:tcBorders>
              <w:top w:val="nil"/>
              <w:left w:val="nil"/>
              <w:bottom w:val="nil"/>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903" w:type="dxa"/>
            <w:tcBorders>
              <w:top w:val="nil"/>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TIPO CHOCLO DE DAMA</w:t>
            </w:r>
          </w:p>
        </w:tc>
        <w:tc>
          <w:tcPr>
            <w:tcW w:w="682" w:type="dxa"/>
            <w:tcBorders>
              <w:top w:val="nil"/>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NEGRO</w:t>
            </w:r>
          </w:p>
        </w:tc>
        <w:tc>
          <w:tcPr>
            <w:tcW w:w="734" w:type="dxa"/>
            <w:tcBorders>
              <w:top w:val="nil"/>
              <w:left w:val="nil"/>
              <w:bottom w:val="nil"/>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CUERO DE GANADO VACUNO</w:t>
            </w:r>
          </w:p>
        </w:tc>
        <w:tc>
          <w:tcPr>
            <w:tcW w:w="4485" w:type="dxa"/>
            <w:tcBorders>
              <w:top w:val="single" w:sz="8" w:space="0" w:color="auto"/>
              <w:left w:val="nil"/>
              <w:bottom w:val="nil"/>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ZAPATO CONFECCIONADO EN 5 PIEZAS: LENGUA, CHINELLA, TALON Y FLORETAS CUENTA CON PASACINTA DE 8 OJILLOS EN FIBRA DE VIDRIO ENTRE EL CORTE Y EL FORRO. PERFORACIONES HASTA EL FORRO CON DOBLE COSTURA Y DOBLE PESPUNTE EN CHINELLA IGUALMENTE UNA COSTURA EN EL TALON. FORRO DE RES EN FLOR ENTERA COLOR CAMEL CASCO Y CONTRAFUERTE EN TERMOPLASTICO CON MEMORIA.CALZADO CONFORT, TECNICA DE FABRICACIÓN: MONTADO, PEGADO Y COSIDO. CORTE: PIEL PELIBUEY CAPRINO. FLOR ENTERA +/- CALIBRE 12-14 COLOR NEGRO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 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B04BDF" w:rsidRPr="00B04BDF" w:rsidTr="00B04BDF">
        <w:trPr>
          <w:trHeight w:val="1462"/>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47</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NEGRO PARA CABALLERO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7017500154</w:t>
            </w:r>
          </w:p>
        </w:tc>
        <w:tc>
          <w:tcPr>
            <w:tcW w:w="848" w:type="dxa"/>
            <w:tcBorders>
              <w:top w:val="single" w:sz="8" w:space="0" w:color="auto"/>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571</w:t>
            </w:r>
          </w:p>
        </w:tc>
        <w:tc>
          <w:tcPr>
            <w:tcW w:w="713" w:type="dxa"/>
            <w:tcBorders>
              <w:top w:val="single" w:sz="8" w:space="0" w:color="auto"/>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903"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TIPO CHOCLO DE CABALLERO</w:t>
            </w:r>
          </w:p>
        </w:tc>
        <w:tc>
          <w:tcPr>
            <w:tcW w:w="682"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NEGRO</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CUERO DE GANADO VACUNO</w:t>
            </w:r>
          </w:p>
        </w:tc>
        <w:tc>
          <w:tcPr>
            <w:tcW w:w="4485" w:type="dxa"/>
            <w:tcBorders>
              <w:top w:val="single" w:sz="8" w:space="0" w:color="auto"/>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NEGRO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w:t>
            </w:r>
            <w:r w:rsidRPr="00B04BDF">
              <w:rPr>
                <w:rFonts w:ascii="Calibri" w:hAnsi="Calibri"/>
                <w:color w:val="000000"/>
                <w:sz w:val="16"/>
                <w:szCs w:val="16"/>
                <w:lang w:val="es-MX" w:eastAsia="es-MX"/>
              </w:rPr>
              <w:lastRenderedPageBreak/>
              <w:t>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B04BDF" w:rsidRPr="00B04BDF" w:rsidTr="00B04BDF">
        <w:trPr>
          <w:trHeight w:val="2490"/>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48</w:t>
            </w:r>
          </w:p>
        </w:tc>
        <w:tc>
          <w:tcPr>
            <w:tcW w:w="1045"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BLANCO PARA DAMA</w:t>
            </w:r>
          </w:p>
        </w:tc>
        <w:tc>
          <w:tcPr>
            <w:tcW w:w="992"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7019990034</w:t>
            </w:r>
          </w:p>
        </w:tc>
        <w:tc>
          <w:tcPr>
            <w:tcW w:w="848"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1048</w:t>
            </w:r>
          </w:p>
        </w:tc>
        <w:tc>
          <w:tcPr>
            <w:tcW w:w="713"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TIPO CHOCLO DE DAMA</w:t>
            </w:r>
          </w:p>
        </w:tc>
        <w:tc>
          <w:tcPr>
            <w:tcW w:w="68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CUERO DE GANADO VACUNO</w:t>
            </w:r>
          </w:p>
        </w:tc>
        <w:tc>
          <w:tcPr>
            <w:tcW w:w="4485"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ZAPATO CONFECCIONADO EN 5 PIEZAS: LENGUA, CHINELLA, TALON Y FLORETAS CUENTA CON PASACINTA DE 8 OJILLOS EN FIBRA DE VIDRIO ENTRE EL CORTE Y EL FORRO. PERFORACIONES HASTA EL FORRO CON DOBLE COSTURA Y DOBLE PESPUNTE EN CHINELLA IGUALMENTE UNA COSTURA EN EL TALON. FORRO DE RES EN FLOR ENTERA COLOR CAMEL CASCO Y CONTRAFUERTE EN TERMOPLASTICO CON MEMORIA.CALZADO CONFORT, TECNICA DE FABRICACIÓN: MONTADO, PEGADO Y COSIDO. CORTE: PIEL PELIBUEY CAPRINO. FLOR ENTERA +/- CALIBRE 12-14 COLOR BLANCO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 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B04BDF" w:rsidRPr="00B04BDF" w:rsidTr="00B04BDF">
        <w:trPr>
          <w:trHeight w:val="2490"/>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49</w:t>
            </w:r>
          </w:p>
        </w:tc>
        <w:tc>
          <w:tcPr>
            <w:tcW w:w="1045"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BLANCO PARA CABALLERO</w:t>
            </w:r>
          </w:p>
        </w:tc>
        <w:tc>
          <w:tcPr>
            <w:tcW w:w="992"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7019990035</w:t>
            </w:r>
          </w:p>
        </w:tc>
        <w:tc>
          <w:tcPr>
            <w:tcW w:w="848"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285</w:t>
            </w:r>
          </w:p>
        </w:tc>
        <w:tc>
          <w:tcPr>
            <w:tcW w:w="713" w:type="dxa"/>
            <w:tcBorders>
              <w:top w:val="nil"/>
              <w:left w:val="nil"/>
              <w:bottom w:val="single" w:sz="8" w:space="0" w:color="auto"/>
              <w:right w:val="single" w:sz="8" w:space="0" w:color="auto"/>
            </w:tcBorders>
            <w:shd w:val="clear" w:color="auto" w:fill="auto"/>
            <w:noWrap/>
            <w:vAlign w:val="center"/>
            <w:hideMark/>
          </w:tcPr>
          <w:p w:rsidR="00B04BDF" w:rsidRPr="00B04BDF" w:rsidRDefault="00B04BDF" w:rsidP="00B04BDF">
            <w:pPr>
              <w:jc w:val="right"/>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903"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ZAPATOS TIPO CHOCLO DE CABALLERO</w:t>
            </w:r>
          </w:p>
        </w:tc>
        <w:tc>
          <w:tcPr>
            <w:tcW w:w="682"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BLANCO</w:t>
            </w:r>
          </w:p>
        </w:tc>
        <w:tc>
          <w:tcPr>
            <w:tcW w:w="734"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rPr>
                <w:rFonts w:ascii="Calibri" w:hAnsi="Calibri"/>
                <w:color w:val="000000"/>
                <w:sz w:val="16"/>
                <w:szCs w:val="16"/>
                <w:lang w:val="es-MX" w:eastAsia="es-MX"/>
              </w:rPr>
            </w:pPr>
            <w:r w:rsidRPr="00B04BDF">
              <w:rPr>
                <w:rFonts w:ascii="Calibri" w:hAnsi="Calibri"/>
                <w:color w:val="000000"/>
                <w:sz w:val="16"/>
                <w:szCs w:val="16"/>
                <w:lang w:val="es-MX" w:eastAsia="es-MX"/>
              </w:rPr>
              <w:t>CUERO DE GANADO VACUNO</w:t>
            </w:r>
          </w:p>
        </w:tc>
        <w:tc>
          <w:tcPr>
            <w:tcW w:w="4485" w:type="dxa"/>
            <w:tcBorders>
              <w:top w:val="nil"/>
              <w:left w:val="nil"/>
              <w:bottom w:val="single" w:sz="8"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BLANCO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w:t>
            </w:r>
            <w:r w:rsidRPr="00B04BDF">
              <w:rPr>
                <w:rFonts w:ascii="Calibri" w:hAnsi="Calibri"/>
                <w:color w:val="000000"/>
                <w:sz w:val="16"/>
                <w:szCs w:val="16"/>
                <w:lang w:val="es-MX" w:eastAsia="es-MX"/>
              </w:rPr>
              <w:lastRenderedPageBreak/>
              <w:t>FIBRA DE CELULOSA Y RECUBRIMIENTO DE EVA TRANSPIRABLE CONFORMADA Y CON CAMBRELLON DE ACERO INOXIDABLE, CON SOPORTE DE FIBRA RIGIDA. PLANTILLA: FORRO RES 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B04BDF" w:rsidRPr="00B04BDF" w:rsidTr="00B04BDF">
        <w:trPr>
          <w:trHeight w:val="690"/>
        </w:trPr>
        <w:tc>
          <w:tcPr>
            <w:tcW w:w="797" w:type="dxa"/>
            <w:tcBorders>
              <w:top w:val="nil"/>
              <w:left w:val="single" w:sz="12" w:space="0" w:color="auto"/>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lastRenderedPageBreak/>
              <w:t>50</w:t>
            </w:r>
          </w:p>
        </w:tc>
        <w:tc>
          <w:tcPr>
            <w:tcW w:w="1045"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CALZADO PARA PROGRAMAS DE SALUD</w:t>
            </w:r>
          </w:p>
        </w:tc>
        <w:tc>
          <w:tcPr>
            <w:tcW w:w="99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7017200311</w:t>
            </w:r>
          </w:p>
        </w:tc>
        <w:tc>
          <w:tcPr>
            <w:tcW w:w="848"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139</w:t>
            </w:r>
          </w:p>
        </w:tc>
        <w:tc>
          <w:tcPr>
            <w:tcW w:w="713" w:type="dxa"/>
            <w:tcBorders>
              <w:top w:val="nil"/>
              <w:left w:val="nil"/>
              <w:bottom w:val="single" w:sz="12" w:space="0" w:color="auto"/>
              <w:right w:val="single" w:sz="8" w:space="0" w:color="auto"/>
            </w:tcBorders>
            <w:shd w:val="clear" w:color="auto" w:fill="auto"/>
            <w:noWrap/>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1</w:t>
            </w:r>
          </w:p>
        </w:tc>
        <w:tc>
          <w:tcPr>
            <w:tcW w:w="903"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ZAPATO TIPO BOTIN</w:t>
            </w:r>
          </w:p>
        </w:tc>
        <w:tc>
          <w:tcPr>
            <w:tcW w:w="682"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NEGRO</w:t>
            </w:r>
          </w:p>
        </w:tc>
        <w:tc>
          <w:tcPr>
            <w:tcW w:w="734" w:type="dxa"/>
            <w:tcBorders>
              <w:top w:val="nil"/>
              <w:left w:val="nil"/>
              <w:bottom w:val="single" w:sz="12" w:space="0" w:color="auto"/>
              <w:right w:val="single" w:sz="8"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CUERO DE GANADO VACUNO</w:t>
            </w:r>
          </w:p>
        </w:tc>
        <w:tc>
          <w:tcPr>
            <w:tcW w:w="4485" w:type="dxa"/>
            <w:tcBorders>
              <w:top w:val="nil"/>
              <w:left w:val="nil"/>
              <w:bottom w:val="single" w:sz="12" w:space="0" w:color="auto"/>
              <w:right w:val="single" w:sz="12" w:space="0" w:color="auto"/>
            </w:tcBorders>
            <w:shd w:val="clear" w:color="auto" w:fill="auto"/>
            <w:vAlign w:val="center"/>
            <w:hideMark/>
          </w:tcPr>
          <w:p w:rsidR="00B04BDF" w:rsidRPr="00B04BDF" w:rsidRDefault="00B04BDF" w:rsidP="00B04BDF">
            <w:pPr>
              <w:jc w:val="center"/>
              <w:rPr>
                <w:rFonts w:ascii="Calibri" w:hAnsi="Calibri"/>
                <w:color w:val="000000"/>
                <w:sz w:val="16"/>
                <w:szCs w:val="16"/>
                <w:lang w:val="es-MX" w:eastAsia="es-MX"/>
              </w:rPr>
            </w:pPr>
            <w:r w:rsidRPr="00B04BDF">
              <w:rPr>
                <w:rFonts w:ascii="Calibri" w:hAnsi="Calibri"/>
                <w:color w:val="000000"/>
                <w:sz w:val="16"/>
                <w:szCs w:val="16"/>
                <w:lang w:val="es-MX" w:eastAsia="es-MX"/>
              </w:rPr>
              <w:t>PRESENTACIÓN: BORSEGUI MODELO UNISEX. HORMA: EEE PIEL: NAPA 100% FLOR ENTERA SUELA: ELASTOMERO/BOMBARDIER CASCO: POLIAMIDA O THERMO. CONSTRUCCIÓN: LOOKSTICHER. PEGADO Y COSIDO. SUELA: DE PVC POLICLURURO DE VINILO DUREZA SHORE 55. DENCIDAD: 5MM HUELLA: 5MM PROFUNDIDAD: 20MM TACON :30 MM</w:t>
            </w:r>
          </w:p>
        </w:tc>
      </w:tr>
    </w:tbl>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086414" w:rsidRDefault="00086414"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B04BDF" w:rsidRDefault="00B04BDF" w:rsidP="008B470B">
      <w:pPr>
        <w:tabs>
          <w:tab w:val="left" w:pos="2760"/>
        </w:tabs>
        <w:rPr>
          <w:rFonts w:ascii="Calibri" w:hAnsi="Calibri" w:cs="Arial"/>
          <w:sz w:val="18"/>
          <w:szCs w:val="18"/>
          <w:lang w:val="es-MX"/>
        </w:rPr>
      </w:pPr>
    </w:p>
    <w:p w:rsidR="00771A80" w:rsidRDefault="00771A80" w:rsidP="008B470B">
      <w:pPr>
        <w:tabs>
          <w:tab w:val="left" w:pos="2760"/>
        </w:tabs>
        <w:rPr>
          <w:rFonts w:ascii="Calibri" w:hAnsi="Calibri" w:cs="Arial"/>
          <w:sz w:val="18"/>
          <w:szCs w:val="18"/>
          <w:lang w:val="es-MX"/>
        </w:rPr>
      </w:pPr>
    </w:p>
    <w:p w:rsidR="008749E7" w:rsidRPr="00007CCB" w:rsidRDefault="008749E7" w:rsidP="008749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Pr="00183705"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tbl>
      <w:tblPr>
        <w:tblW w:w="8080" w:type="dxa"/>
        <w:jc w:val="center"/>
        <w:tblCellMar>
          <w:left w:w="70" w:type="dxa"/>
          <w:right w:w="70" w:type="dxa"/>
        </w:tblCellMar>
        <w:tblLook w:val="04A0" w:firstRow="1" w:lastRow="0" w:firstColumn="1" w:lastColumn="0" w:noHBand="0" w:noVBand="1"/>
      </w:tblPr>
      <w:tblGrid>
        <w:gridCol w:w="8080"/>
      </w:tblGrid>
      <w:tr w:rsidR="00BB7E94" w:rsidRPr="00BB7E94" w:rsidTr="00BB7E94">
        <w:trPr>
          <w:trHeight w:val="60"/>
          <w:jc w:val="center"/>
        </w:trPr>
        <w:tc>
          <w:tcPr>
            <w:tcW w:w="808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TERGAL CON REPELENCIA AL AGUA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BLANCO NIEVE</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226gr/m2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TAFETAN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GABARDINA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BLANCO NIEVE</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ALGODÓN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307gr/m2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SARGA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GABARDINA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MORADO</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ALGODON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161gr/m2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SARGA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GABARDINA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CAQUI</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57.6% ALGODÓN 42.4%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243 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SARGA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TERGAL</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AZUL MARINO/VERDE MANZANA/ BLANCO NIEVE/ AMBAR/ MORADO</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FIBRAS:100%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232 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TAFETAN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PIQUE</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AMBAR/ GRIS/ MORADO</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50%POLIESTER 50% ALGODON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256 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TEJIDO DE PUNTO</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bookmarkStart w:id="1" w:name="RANGE!I38"/>
            <w:r w:rsidRPr="00BB7E94">
              <w:rPr>
                <w:rFonts w:ascii="Calibri" w:hAnsi="Calibri"/>
                <w:b/>
                <w:bCs/>
                <w:color w:val="000000"/>
                <w:sz w:val="18"/>
                <w:szCs w:val="18"/>
                <w:lang w:eastAsia="es-MX"/>
              </w:rPr>
              <w:t>TELA: FELPA ACRILAN</w:t>
            </w:r>
            <w:bookmarkEnd w:id="1"/>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bookmarkStart w:id="2" w:name="_Hlk517342320"/>
            <w:r w:rsidRPr="00BB7E94">
              <w:rPr>
                <w:rFonts w:ascii="Calibri" w:hAnsi="Calibri"/>
                <w:color w:val="000000"/>
                <w:sz w:val="16"/>
                <w:szCs w:val="16"/>
                <w:lang w:eastAsia="es-MX"/>
              </w:rPr>
              <w:t>COLOR: AZUL MARINO</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368gr/m2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JERSEY</w:t>
            </w:r>
          </w:p>
        </w:tc>
      </w:tr>
      <w:bookmarkEnd w:id="2"/>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VALLARTA CON REPELENCIA AL AGUA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BLANCO NIEVE</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184gr/m2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TAFETAN</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000000" w:fill="A1E9E7"/>
            <w:vAlign w:val="center"/>
            <w:hideMark/>
          </w:tcPr>
          <w:p w:rsidR="00BB7E94" w:rsidRPr="00BB7E94" w:rsidRDefault="00BB7E94" w:rsidP="00BB7E94">
            <w:pPr>
              <w:rPr>
                <w:rFonts w:ascii="Calibri" w:hAnsi="Calibri"/>
                <w:b/>
                <w:bCs/>
                <w:color w:val="000000"/>
                <w:sz w:val="18"/>
                <w:szCs w:val="18"/>
                <w:lang w:val="es-MX" w:eastAsia="es-MX"/>
              </w:rPr>
            </w:pPr>
            <w:r w:rsidRPr="00BB7E94">
              <w:rPr>
                <w:rFonts w:ascii="Calibri" w:hAnsi="Calibri"/>
                <w:b/>
                <w:bCs/>
                <w:color w:val="000000"/>
                <w:sz w:val="18"/>
                <w:szCs w:val="18"/>
                <w:lang w:eastAsia="es-MX"/>
              </w:rPr>
              <w:t>TELA: ENTRETELA</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COLOR: BLANCO NIEVE</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COMPOSICIÓN DE FIBRAS: 100% POLIESTER</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PESO POR M2: 152gr/m2</w:t>
            </w:r>
          </w:p>
        </w:tc>
      </w:tr>
      <w:tr w:rsidR="00BB7E94" w:rsidRPr="00BB7E94" w:rsidTr="00BB7E94">
        <w:trPr>
          <w:trHeight w:val="60"/>
          <w:jc w:val="center"/>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BB7E94" w:rsidRPr="00BB7E94" w:rsidRDefault="00BB7E94" w:rsidP="00BB7E94">
            <w:pPr>
              <w:rPr>
                <w:rFonts w:ascii="Calibri" w:hAnsi="Calibri"/>
                <w:color w:val="000000"/>
                <w:sz w:val="16"/>
                <w:szCs w:val="16"/>
                <w:lang w:val="es-MX" w:eastAsia="es-MX"/>
              </w:rPr>
            </w:pPr>
            <w:r w:rsidRPr="00BB7E94">
              <w:rPr>
                <w:rFonts w:ascii="Calibri" w:hAnsi="Calibri"/>
                <w:color w:val="000000"/>
                <w:sz w:val="16"/>
                <w:szCs w:val="16"/>
                <w:lang w:eastAsia="es-MX"/>
              </w:rPr>
              <w:t>LIGAMENTO: TAFETAN</w:t>
            </w:r>
          </w:p>
        </w:tc>
      </w:tr>
    </w:tbl>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Pr="001757F9" w:rsidRDefault="0016335E" w:rsidP="008F598D">
      <w:pPr>
        <w:rPr>
          <w:rFonts w:ascii="Calibri" w:hAnsi="Calibri"/>
          <w:b/>
          <w:u w:val="single"/>
        </w:rPr>
      </w:pPr>
    </w:p>
    <w:tbl>
      <w:tblPr>
        <w:tblW w:w="10910" w:type="dxa"/>
        <w:jc w:val="center"/>
        <w:tblCellMar>
          <w:left w:w="70" w:type="dxa"/>
          <w:right w:w="70" w:type="dxa"/>
        </w:tblCellMar>
        <w:tblLook w:val="04A0" w:firstRow="1" w:lastRow="0" w:firstColumn="1" w:lastColumn="0" w:noHBand="0" w:noVBand="1"/>
      </w:tblPr>
      <w:tblGrid>
        <w:gridCol w:w="990"/>
        <w:gridCol w:w="1460"/>
        <w:gridCol w:w="2209"/>
        <w:gridCol w:w="1174"/>
        <w:gridCol w:w="1230"/>
        <w:gridCol w:w="3847"/>
      </w:tblGrid>
      <w:tr w:rsidR="001757F9" w:rsidRPr="001757F9" w:rsidTr="001757F9">
        <w:trPr>
          <w:trHeight w:val="675"/>
          <w:jc w:val="center"/>
        </w:trPr>
        <w:tc>
          <w:tcPr>
            <w:tcW w:w="990" w:type="dxa"/>
            <w:tcBorders>
              <w:top w:val="single" w:sz="4" w:space="0" w:color="auto"/>
              <w:left w:val="single" w:sz="4" w:space="0" w:color="auto"/>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MUESTRA</w:t>
            </w:r>
          </w:p>
        </w:tc>
        <w:tc>
          <w:tcPr>
            <w:tcW w:w="1460" w:type="dxa"/>
            <w:tcBorders>
              <w:top w:val="single" w:sz="4" w:space="0" w:color="auto"/>
              <w:left w:val="nil"/>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PRENDA</w:t>
            </w:r>
          </w:p>
        </w:tc>
        <w:tc>
          <w:tcPr>
            <w:tcW w:w="2209" w:type="dxa"/>
            <w:tcBorders>
              <w:top w:val="single" w:sz="4" w:space="0" w:color="auto"/>
              <w:left w:val="nil"/>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TELA</w:t>
            </w:r>
          </w:p>
        </w:tc>
        <w:tc>
          <w:tcPr>
            <w:tcW w:w="1174" w:type="dxa"/>
            <w:tcBorders>
              <w:top w:val="single" w:sz="4" w:space="0" w:color="auto"/>
              <w:left w:val="nil"/>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COLOR</w:t>
            </w:r>
          </w:p>
        </w:tc>
        <w:tc>
          <w:tcPr>
            <w:tcW w:w="1230" w:type="dxa"/>
            <w:tcBorders>
              <w:top w:val="single" w:sz="4" w:space="0" w:color="auto"/>
              <w:left w:val="nil"/>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CANTIDAD DE MUESTRAS REQUERIDAS</w:t>
            </w:r>
          </w:p>
        </w:tc>
        <w:tc>
          <w:tcPr>
            <w:tcW w:w="3847" w:type="dxa"/>
            <w:tcBorders>
              <w:top w:val="single" w:sz="4" w:space="0" w:color="auto"/>
              <w:left w:val="nil"/>
              <w:bottom w:val="single" w:sz="4" w:space="0" w:color="auto"/>
              <w:right w:val="single" w:sz="4" w:space="0" w:color="auto"/>
            </w:tcBorders>
            <w:shd w:val="clear" w:color="auto" w:fill="0BE7E2"/>
            <w:vAlign w:val="center"/>
            <w:hideMark/>
          </w:tcPr>
          <w:p w:rsidR="001757F9" w:rsidRPr="001757F9" w:rsidRDefault="001757F9" w:rsidP="001757F9">
            <w:pPr>
              <w:jc w:val="center"/>
              <w:rPr>
                <w:rFonts w:ascii="Calibri" w:hAnsi="Calibri"/>
                <w:b/>
                <w:bCs/>
                <w:sz w:val="16"/>
                <w:szCs w:val="16"/>
                <w:lang w:val="es-MX" w:eastAsia="es-MX"/>
              </w:rPr>
            </w:pPr>
            <w:r w:rsidRPr="001757F9">
              <w:rPr>
                <w:rFonts w:ascii="Calibri" w:hAnsi="Calibri"/>
                <w:b/>
                <w:bCs/>
                <w:sz w:val="16"/>
                <w:szCs w:val="16"/>
                <w:lang w:val="es-MX" w:eastAsia="es-MX"/>
              </w:rPr>
              <w:t>AREA</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VALLARTA CON REPELENCIA AL AGUA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COMUNITARIO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NUTRICION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HOSPITLARIA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VALLARTA CON REPELENCIA AL AGUA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COMUNITARIO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NUTRICION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HOSPITLARIA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3</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 LARGA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LABORATORIO FEMENINO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4</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 LARGA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LABORATOIO MASCULINO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5</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 QUIRURGICA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VETERINARIO FEMENINO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6</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BATA QUIRURGICA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VETERINARIO MASCULINO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7</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CAMISA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PROGRAMAS DE SALUD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8</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CAMISA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PROGRAMAS DE SALUD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MANTENIMIENTO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9</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CARETA DE PROTECCION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ACRILICO</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TRANSPARENTE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10</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CHALECO</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COMUNITARIA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11</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CHAQUETIN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 CON REPELENCIA AL AGUA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COMUNITARIA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NUTRICION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PROMOCION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PSICOLOGIA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TECNICO RADIOLOGO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12</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CHAQUETIN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 CON REPELENCIA AL AGUA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COMUNITARIA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NUTRICION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PROMOCION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PSICOLOGIA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TECNICO RADIOLOGO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MASCULINO</w:t>
            </w:r>
          </w:p>
        </w:tc>
      </w:tr>
      <w:tr w:rsidR="001757F9" w:rsidRPr="001757F9" w:rsidTr="001757F9">
        <w:trPr>
          <w:trHeight w:val="22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13</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COFIA</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14</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FILIPINA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VERDE MANZANA</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5</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INTENDENCIA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LAVANDERIA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TECNICO RADIOLOGO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TERAPISTA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BALNCA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BALNCA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LILA</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BALNCA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BALNCA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15</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FILIPINA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CAMILLERO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ODONTOLOGIA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TECNICO RADIOLOGO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BALNCA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CAMILLERO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VETERINARIO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BALNCA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16</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INTENDENCIA FEMENIO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PROGRAMAS DE SALUD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17</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INTENDENCIA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PROGRAMAS DE SALUD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MANTENIMIENTO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VERDE OLIVO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CHOFER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18</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3</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TECNICO RADIOLOGO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UNIFORMA DE ENFMERIA COMUNITARIA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LAVANDERIA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19</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3</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TECNICO RADIOLOGO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UNIFORMA DE ENFMERIA COMUNITARIA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LAVANDERIA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20</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 QUIRURGICO</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LILA</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21</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PANTALON QUIRURGICO</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CAMILLERO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CAMILLERO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45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22</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SACO CLINICO</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VALLARTA CON REPELENCIA AL AGUA</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TRABAJO SOCIAL FEMENINO</w:t>
            </w:r>
          </w:p>
        </w:tc>
      </w:tr>
      <w:tr w:rsidR="001757F9" w:rsidRPr="001757F9" w:rsidTr="001757F9">
        <w:trPr>
          <w:trHeight w:val="45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23</w:t>
            </w:r>
          </w:p>
        </w:tc>
        <w:tc>
          <w:tcPr>
            <w:tcW w:w="146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SACO CLINICO</w:t>
            </w:r>
          </w:p>
        </w:tc>
        <w:tc>
          <w:tcPr>
            <w:tcW w:w="2209"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VALLARTA CON REPELENCIA AL AGUA</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TRABAJO SOCIAL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24</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CHAMARRA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POLIESTER</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COMUNITARIA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25</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CHAMARRA</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POLIESTER</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AZUL MARINO</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ENFEMERIA COMUNITARIA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TERAPISTA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26</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TURBANTE</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TERGAL</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BALNCA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HOSPITALRIA AREA BLANCA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MEDICO HOSPITALARIO AREA BLANCA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ENFERMERIA HOSPITALARIA AREA BLANCA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27</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MANDIL</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GABARDINA</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BLANCO NIEVE</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1</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COCINA MASCULINO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28</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CAMISETA TIPO POLO</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PIQUE</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GRIS</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ALMACEN Y FARMACIA FEMENINO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ARCHIVO FEMENINO</w:t>
            </w:r>
          </w:p>
        </w:tc>
      </w:tr>
      <w:tr w:rsidR="001757F9" w:rsidRPr="001757F9" w:rsidTr="001757F9">
        <w:trPr>
          <w:trHeight w:val="225"/>
          <w:jc w:val="center"/>
        </w:trPr>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29</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CAMISETA TIPO POLO</w:t>
            </w:r>
          </w:p>
        </w:tc>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PIQUE</w:t>
            </w: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AMBAR</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3</w:t>
            </w: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CHOFER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GRIS</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ALMACEN Y FARMACIA MASCULINO</w:t>
            </w:r>
          </w:p>
        </w:tc>
      </w:tr>
      <w:tr w:rsidR="001757F9" w:rsidRPr="001757F9" w:rsidTr="001757F9">
        <w:trPr>
          <w:trHeight w:val="225"/>
          <w:jc w:val="center"/>
        </w:trPr>
        <w:tc>
          <w:tcPr>
            <w:tcW w:w="99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46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2209"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1174"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MORADO</w:t>
            </w:r>
          </w:p>
        </w:tc>
        <w:tc>
          <w:tcPr>
            <w:tcW w:w="1230" w:type="dxa"/>
            <w:vMerge/>
            <w:tcBorders>
              <w:top w:val="nil"/>
              <w:left w:val="single" w:sz="4" w:space="0" w:color="auto"/>
              <w:bottom w:val="single" w:sz="4" w:space="0" w:color="auto"/>
              <w:right w:val="single" w:sz="4" w:space="0" w:color="auto"/>
            </w:tcBorders>
            <w:vAlign w:val="center"/>
            <w:hideMark/>
          </w:tcPr>
          <w:p w:rsidR="001757F9" w:rsidRPr="001757F9" w:rsidRDefault="001757F9" w:rsidP="001757F9">
            <w:pPr>
              <w:rPr>
                <w:rFonts w:ascii="Calibri" w:hAnsi="Calibri"/>
                <w:color w:val="000000"/>
                <w:sz w:val="16"/>
                <w:szCs w:val="16"/>
                <w:lang w:val="es-MX" w:eastAsia="es-MX"/>
              </w:rPr>
            </w:pPr>
          </w:p>
        </w:tc>
        <w:tc>
          <w:tcPr>
            <w:tcW w:w="3847" w:type="dxa"/>
            <w:tcBorders>
              <w:top w:val="nil"/>
              <w:left w:val="nil"/>
              <w:bottom w:val="single" w:sz="4" w:space="0" w:color="auto"/>
              <w:right w:val="single" w:sz="4" w:space="0" w:color="auto"/>
            </w:tcBorders>
            <w:shd w:val="clear" w:color="auto" w:fill="auto"/>
            <w:vAlign w:val="center"/>
            <w:hideMark/>
          </w:tcPr>
          <w:p w:rsidR="001757F9" w:rsidRPr="001757F9" w:rsidRDefault="001757F9" w:rsidP="001757F9">
            <w:pPr>
              <w:jc w:val="center"/>
              <w:rPr>
                <w:rFonts w:ascii="Calibri" w:hAnsi="Calibri"/>
                <w:color w:val="000000"/>
                <w:sz w:val="16"/>
                <w:szCs w:val="16"/>
                <w:lang w:val="es-MX" w:eastAsia="es-MX"/>
              </w:rPr>
            </w:pPr>
            <w:r w:rsidRPr="001757F9">
              <w:rPr>
                <w:rFonts w:ascii="Calibri" w:hAnsi="Calibri"/>
                <w:color w:val="000000"/>
                <w:sz w:val="16"/>
                <w:szCs w:val="16"/>
                <w:lang w:val="es-MX" w:eastAsia="es-MX"/>
              </w:rPr>
              <w:t>UNIFORME DE ARCHIVO MASCULINO</w:t>
            </w:r>
          </w:p>
        </w:tc>
      </w:tr>
    </w:tbl>
    <w:p w:rsidR="0016335E" w:rsidRDefault="0016335E" w:rsidP="001757F9">
      <w:pPr>
        <w:jc w:val="center"/>
        <w:rPr>
          <w:rFonts w:ascii="Calibri" w:hAnsi="Calibri"/>
          <w:b/>
          <w:u w:val="single"/>
        </w:rPr>
      </w:pPr>
    </w:p>
    <w:p w:rsidR="0016335E" w:rsidRPr="00183705" w:rsidRDefault="0016335E" w:rsidP="008F598D">
      <w:pPr>
        <w:rPr>
          <w:rFonts w:ascii="Calibri" w:hAnsi="Calibri"/>
          <w:b/>
          <w:u w:val="single"/>
        </w:rPr>
      </w:pPr>
    </w:p>
    <w:p w:rsidR="007B4233" w:rsidRPr="00183705" w:rsidRDefault="007B4233" w:rsidP="007B4233">
      <w:pPr>
        <w:ind w:left="426"/>
        <w:jc w:val="both"/>
        <w:rPr>
          <w:rFonts w:ascii="Calibri" w:hAnsi="Calibri"/>
          <w:lang w:val="es-MX"/>
        </w:rPr>
      </w:pPr>
    </w:p>
    <w:p w:rsidR="007B4233" w:rsidRDefault="008F598D" w:rsidP="008F598D">
      <w:pPr>
        <w:jc w:val="both"/>
        <w:rPr>
          <w:rFonts w:ascii="Calibri" w:hAnsi="Calibri"/>
          <w:b/>
          <w:u w:val="single"/>
        </w:rPr>
      </w:pPr>
      <w:r w:rsidRPr="00183705">
        <w:rPr>
          <w:rFonts w:ascii="Calibri" w:hAnsi="Calibri"/>
          <w:b/>
          <w:u w:val="single"/>
        </w:rPr>
        <w:t>PARA LA PARTIDA 2:</w:t>
      </w:r>
    </w:p>
    <w:p w:rsidR="0016335E" w:rsidRPr="00183705" w:rsidRDefault="0016335E" w:rsidP="008F598D">
      <w:pPr>
        <w:jc w:val="both"/>
        <w:rPr>
          <w:rFonts w:ascii="Calibri" w:hAnsi="Calibri"/>
          <w:b/>
          <w:u w:val="single"/>
        </w:rPr>
      </w:pPr>
    </w:p>
    <w:tbl>
      <w:tblPr>
        <w:tblW w:w="9780" w:type="dxa"/>
        <w:jc w:val="center"/>
        <w:tblCellMar>
          <w:left w:w="70" w:type="dxa"/>
          <w:right w:w="70" w:type="dxa"/>
        </w:tblCellMar>
        <w:tblLook w:val="04A0" w:firstRow="1" w:lastRow="0" w:firstColumn="1" w:lastColumn="0" w:noHBand="0" w:noVBand="1"/>
      </w:tblPr>
      <w:tblGrid>
        <w:gridCol w:w="557"/>
        <w:gridCol w:w="4536"/>
        <w:gridCol w:w="2127"/>
        <w:gridCol w:w="1280"/>
        <w:gridCol w:w="1280"/>
      </w:tblGrid>
      <w:tr w:rsidR="0016335E" w:rsidRPr="008D5ACE" w:rsidTr="001757F9">
        <w:trPr>
          <w:trHeight w:val="555"/>
          <w:jc w:val="center"/>
        </w:trPr>
        <w:tc>
          <w:tcPr>
            <w:tcW w:w="557" w:type="dxa"/>
            <w:tcBorders>
              <w:top w:val="single" w:sz="8" w:space="0" w:color="auto"/>
              <w:left w:val="single" w:sz="8" w:space="0" w:color="auto"/>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 </w:t>
            </w:r>
          </w:p>
        </w:tc>
        <w:tc>
          <w:tcPr>
            <w:tcW w:w="4536"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PRENDA</w:t>
            </w:r>
          </w:p>
        </w:tc>
        <w:tc>
          <w:tcPr>
            <w:tcW w:w="2127"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TELA</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COLOR</w:t>
            </w:r>
          </w:p>
        </w:tc>
        <w:tc>
          <w:tcPr>
            <w:tcW w:w="1280" w:type="dxa"/>
            <w:tcBorders>
              <w:top w:val="single" w:sz="8" w:space="0" w:color="auto"/>
              <w:left w:val="nil"/>
              <w:bottom w:val="single" w:sz="8" w:space="0" w:color="auto"/>
              <w:right w:val="single" w:sz="4" w:space="0" w:color="auto"/>
            </w:tcBorders>
            <w:shd w:val="clear" w:color="auto" w:fill="A1E9E7"/>
            <w:vAlign w:val="center"/>
            <w:hideMark/>
          </w:tcPr>
          <w:p w:rsidR="0016335E" w:rsidRPr="008D5ACE" w:rsidRDefault="0016335E" w:rsidP="008F598D">
            <w:pPr>
              <w:jc w:val="center"/>
              <w:rPr>
                <w:rFonts w:ascii="Calibri" w:hAnsi="Calibri"/>
                <w:b/>
                <w:bCs/>
                <w:sz w:val="16"/>
                <w:szCs w:val="16"/>
                <w:lang w:val="es-MX" w:eastAsia="es-MX"/>
              </w:rPr>
            </w:pPr>
            <w:r w:rsidRPr="008D5ACE">
              <w:rPr>
                <w:rFonts w:ascii="Calibri" w:hAnsi="Calibri"/>
                <w:b/>
                <w:bCs/>
                <w:sz w:val="16"/>
                <w:szCs w:val="16"/>
                <w:lang w:val="es-MX" w:eastAsia="es-MX"/>
              </w:rPr>
              <w:t>CANTIDAD DE MUESTRAS REQUERIDAS</w:t>
            </w:r>
          </w:p>
        </w:tc>
      </w:tr>
      <w:tr w:rsidR="001136C0" w:rsidRPr="008D5ACE" w:rsidTr="001757F9">
        <w:trPr>
          <w:trHeight w:val="19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1136C0" w:rsidRPr="001136C0" w:rsidRDefault="001136C0" w:rsidP="001136C0">
            <w:pPr>
              <w:rPr>
                <w:rFonts w:ascii="Calibri" w:hAnsi="Calibri"/>
                <w:sz w:val="16"/>
                <w:szCs w:val="16"/>
                <w:lang w:val="es-MX" w:eastAsia="es-MX"/>
              </w:rPr>
            </w:pPr>
            <w:r w:rsidRPr="001136C0">
              <w:rPr>
                <w:rFonts w:ascii="Calibri" w:hAnsi="Calibri"/>
                <w:sz w:val="16"/>
                <w:szCs w:val="16"/>
                <w:lang w:val="es-MX" w:eastAsia="es-MX"/>
              </w:rPr>
              <w:t xml:space="preserve">ZAPATOS COLOR NEGRO PARA DAMA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 1</w:t>
            </w:r>
          </w:p>
        </w:tc>
      </w:tr>
      <w:tr w:rsidR="001136C0" w:rsidRPr="008D5ACE" w:rsidTr="001757F9">
        <w:trPr>
          <w:trHeight w:val="262"/>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2</w:t>
            </w:r>
          </w:p>
        </w:tc>
        <w:tc>
          <w:tcPr>
            <w:tcW w:w="4536" w:type="dxa"/>
            <w:tcBorders>
              <w:top w:val="nil"/>
              <w:left w:val="nil"/>
              <w:bottom w:val="single" w:sz="4" w:space="0" w:color="auto"/>
              <w:right w:val="single" w:sz="4" w:space="0" w:color="auto"/>
            </w:tcBorders>
            <w:shd w:val="clear" w:color="auto" w:fill="auto"/>
            <w:vAlign w:val="bottom"/>
            <w:hideMark/>
          </w:tcPr>
          <w:p w:rsidR="001136C0" w:rsidRPr="001136C0" w:rsidRDefault="001136C0" w:rsidP="001136C0">
            <w:pPr>
              <w:rPr>
                <w:rFonts w:ascii="Calibri" w:hAnsi="Calibri"/>
                <w:sz w:val="16"/>
                <w:szCs w:val="16"/>
                <w:lang w:val="es-MX" w:eastAsia="es-MX"/>
              </w:rPr>
            </w:pPr>
            <w:r w:rsidRPr="001136C0">
              <w:rPr>
                <w:rFonts w:ascii="Calibri" w:hAnsi="Calibri"/>
                <w:sz w:val="16"/>
                <w:szCs w:val="16"/>
                <w:lang w:val="es-MX" w:eastAsia="es-MX"/>
              </w:rPr>
              <w:t xml:space="preserve">ZAPATOS EN COLOR NEGRO PARA CABALLERO                                                                                                                                                                                                                                                                                                                                                                                                                                                                                                                                                                                                                                                                                                                                                                                                                                                                                                                                                                                                     </w:t>
            </w:r>
          </w:p>
        </w:tc>
        <w:tc>
          <w:tcPr>
            <w:tcW w:w="2127"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 1</w:t>
            </w:r>
          </w:p>
        </w:tc>
      </w:tr>
      <w:tr w:rsidR="001136C0" w:rsidRPr="008D5ACE" w:rsidTr="001757F9">
        <w:trPr>
          <w:trHeight w:val="265"/>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3</w:t>
            </w:r>
          </w:p>
        </w:tc>
        <w:tc>
          <w:tcPr>
            <w:tcW w:w="4536" w:type="dxa"/>
            <w:tcBorders>
              <w:top w:val="nil"/>
              <w:left w:val="nil"/>
              <w:bottom w:val="single" w:sz="4" w:space="0" w:color="auto"/>
              <w:right w:val="single" w:sz="4" w:space="0" w:color="auto"/>
            </w:tcBorders>
            <w:shd w:val="clear" w:color="auto" w:fill="auto"/>
            <w:vAlign w:val="bottom"/>
            <w:hideMark/>
          </w:tcPr>
          <w:p w:rsidR="001136C0" w:rsidRPr="001136C0" w:rsidRDefault="001136C0" w:rsidP="001136C0">
            <w:pPr>
              <w:rPr>
                <w:rFonts w:ascii="Calibri" w:hAnsi="Calibri"/>
                <w:sz w:val="16"/>
                <w:szCs w:val="16"/>
                <w:lang w:val="es-MX" w:eastAsia="es-MX"/>
              </w:rPr>
            </w:pPr>
            <w:r>
              <w:rPr>
                <w:rFonts w:ascii="Calibri" w:hAnsi="Calibri"/>
                <w:sz w:val="16"/>
                <w:szCs w:val="16"/>
                <w:lang w:val="es-MX" w:eastAsia="es-MX"/>
              </w:rPr>
              <w:t>ZAPATO COLOR BLANCO PARA DAMA</w:t>
            </w:r>
            <w:r w:rsidRPr="001136C0">
              <w:rPr>
                <w:rFonts w:ascii="Calibri" w:hAnsi="Calibri"/>
                <w:sz w:val="16"/>
                <w:szCs w:val="16"/>
                <w:lang w:val="es-MX" w:eastAsia="es-MX"/>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 1</w:t>
            </w:r>
          </w:p>
        </w:tc>
      </w:tr>
      <w:tr w:rsidR="001136C0" w:rsidRPr="008D5ACE" w:rsidTr="001757F9">
        <w:trPr>
          <w:trHeight w:val="284"/>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4</w:t>
            </w:r>
          </w:p>
        </w:tc>
        <w:tc>
          <w:tcPr>
            <w:tcW w:w="4536" w:type="dxa"/>
            <w:tcBorders>
              <w:top w:val="nil"/>
              <w:left w:val="nil"/>
              <w:bottom w:val="single" w:sz="4" w:space="0" w:color="auto"/>
              <w:right w:val="single" w:sz="4" w:space="0" w:color="auto"/>
            </w:tcBorders>
            <w:shd w:val="clear" w:color="auto" w:fill="auto"/>
            <w:vAlign w:val="bottom"/>
            <w:hideMark/>
          </w:tcPr>
          <w:p w:rsidR="001136C0" w:rsidRPr="001136C0" w:rsidRDefault="001136C0" w:rsidP="001136C0">
            <w:pPr>
              <w:rPr>
                <w:rFonts w:ascii="Calibri" w:hAnsi="Calibri"/>
                <w:sz w:val="16"/>
                <w:szCs w:val="16"/>
                <w:lang w:val="es-MX" w:eastAsia="es-MX"/>
              </w:rPr>
            </w:pPr>
            <w:r w:rsidRPr="001136C0">
              <w:rPr>
                <w:rFonts w:ascii="Calibri" w:hAnsi="Calibri"/>
                <w:sz w:val="16"/>
                <w:szCs w:val="16"/>
                <w:lang w:val="es-MX" w:eastAsia="es-MX"/>
              </w:rPr>
              <w:t xml:space="preserve">ZAPATO COLOR BLANCO PARA CABALLERO                                                                                                                                                                                                                                                                                                                                                                                                                                                                                                                                                                                                                                                                                                                                                                                                                                                                                                                                                                                                        </w:t>
            </w:r>
          </w:p>
        </w:tc>
        <w:tc>
          <w:tcPr>
            <w:tcW w:w="2127"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BLANCO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 1</w:t>
            </w:r>
          </w:p>
        </w:tc>
      </w:tr>
      <w:tr w:rsidR="001136C0" w:rsidRPr="008D5ACE" w:rsidTr="001757F9">
        <w:trPr>
          <w:trHeight w:val="131"/>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5</w:t>
            </w:r>
          </w:p>
        </w:tc>
        <w:tc>
          <w:tcPr>
            <w:tcW w:w="4536" w:type="dxa"/>
            <w:tcBorders>
              <w:top w:val="nil"/>
              <w:left w:val="nil"/>
              <w:bottom w:val="single" w:sz="4" w:space="0" w:color="auto"/>
              <w:right w:val="single" w:sz="4" w:space="0" w:color="auto"/>
            </w:tcBorders>
            <w:shd w:val="clear" w:color="auto" w:fill="auto"/>
            <w:vAlign w:val="bottom"/>
            <w:hideMark/>
          </w:tcPr>
          <w:p w:rsidR="001136C0" w:rsidRPr="001136C0" w:rsidRDefault="001136C0" w:rsidP="001136C0">
            <w:pPr>
              <w:rPr>
                <w:rFonts w:ascii="Calibri" w:hAnsi="Calibri"/>
                <w:sz w:val="16"/>
                <w:szCs w:val="16"/>
                <w:lang w:val="es-MX" w:eastAsia="es-MX"/>
              </w:rPr>
            </w:pPr>
            <w:r w:rsidRPr="001136C0">
              <w:rPr>
                <w:rFonts w:ascii="Calibri" w:hAnsi="Calibri"/>
                <w:sz w:val="16"/>
                <w:szCs w:val="16"/>
                <w:lang w:val="es-MX" w:eastAsia="es-MX"/>
              </w:rPr>
              <w:t>UNIFORME P</w:t>
            </w:r>
            <w:proofErr w:type="gramStart"/>
            <w:r w:rsidRPr="001136C0">
              <w:rPr>
                <w:rFonts w:ascii="Calibri" w:hAnsi="Calibri"/>
                <w:sz w:val="16"/>
                <w:szCs w:val="16"/>
                <w:lang w:val="es-MX" w:eastAsia="es-MX"/>
              </w:rPr>
              <w:t>/(</w:t>
            </w:r>
            <w:proofErr w:type="gramEnd"/>
            <w:r w:rsidRPr="001136C0">
              <w:rPr>
                <w:rFonts w:ascii="Calibri" w:hAnsi="Calibri"/>
                <w:sz w:val="16"/>
                <w:szCs w:val="16"/>
                <w:lang w:val="es-MX" w:eastAsia="es-MX"/>
              </w:rPr>
              <w:t xml:space="preserve">DENGUE Y PALUDISMO) ZAPATO 1/4 DE BOTA PARA     CABALLERO ZUELA ANTIDERRAPANTE NUM. 8.5                                                                                                                                                                                                                                                                                                                                                                                                                                                                                                                                                                                                                                                                                                                                                                                                                                                                                                                                       </w:t>
            </w:r>
          </w:p>
        </w:tc>
        <w:tc>
          <w:tcPr>
            <w:tcW w:w="2127" w:type="dxa"/>
            <w:tcBorders>
              <w:top w:val="nil"/>
              <w:left w:val="nil"/>
              <w:bottom w:val="single" w:sz="4" w:space="0" w:color="auto"/>
              <w:right w:val="single" w:sz="4" w:space="0" w:color="auto"/>
            </w:tcBorders>
            <w:shd w:val="clear" w:color="auto" w:fill="auto"/>
            <w:vAlign w:val="center"/>
            <w:hideMark/>
          </w:tcPr>
          <w:p w:rsidR="001136C0" w:rsidRPr="008D5ACE" w:rsidRDefault="00FA50DC" w:rsidP="001136C0">
            <w:pPr>
              <w:jc w:val="center"/>
              <w:rPr>
                <w:rFonts w:ascii="Calibri" w:hAnsi="Calibri"/>
                <w:sz w:val="16"/>
                <w:szCs w:val="16"/>
                <w:lang w:val="es-MX" w:eastAsia="es-MX"/>
              </w:rPr>
            </w:pPr>
            <w:r w:rsidRPr="00B04BDF">
              <w:rPr>
                <w:rFonts w:ascii="Calibri" w:hAnsi="Calibri"/>
                <w:color w:val="000000"/>
                <w:sz w:val="16"/>
                <w:szCs w:val="16"/>
                <w:lang w:val="es-MX" w:eastAsia="es-MX"/>
              </w:rPr>
              <w:t>CUERO DE GANADO VACUNO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NEGRO</w:t>
            </w:r>
          </w:p>
        </w:tc>
        <w:tc>
          <w:tcPr>
            <w:tcW w:w="1280" w:type="dxa"/>
            <w:tcBorders>
              <w:top w:val="nil"/>
              <w:left w:val="nil"/>
              <w:bottom w:val="single" w:sz="4" w:space="0" w:color="auto"/>
              <w:right w:val="single" w:sz="4" w:space="0" w:color="auto"/>
            </w:tcBorders>
            <w:shd w:val="clear" w:color="auto" w:fill="auto"/>
            <w:vAlign w:val="center"/>
            <w:hideMark/>
          </w:tcPr>
          <w:p w:rsidR="001136C0" w:rsidRPr="008D5ACE" w:rsidRDefault="001136C0" w:rsidP="001136C0">
            <w:pPr>
              <w:jc w:val="center"/>
              <w:rPr>
                <w:rFonts w:ascii="Calibri" w:hAnsi="Calibri"/>
                <w:sz w:val="16"/>
                <w:szCs w:val="16"/>
                <w:lang w:val="es-MX" w:eastAsia="es-MX"/>
              </w:rPr>
            </w:pPr>
            <w:r w:rsidRPr="008D5ACE">
              <w:rPr>
                <w:rFonts w:ascii="Calibri" w:hAnsi="Calibri"/>
                <w:sz w:val="16"/>
                <w:szCs w:val="16"/>
                <w:lang w:val="es-MX" w:eastAsia="es-MX"/>
              </w:rPr>
              <w:t> 1</w:t>
            </w:r>
          </w:p>
        </w:tc>
      </w:tr>
    </w:tbl>
    <w:p w:rsidR="00195ACB" w:rsidRDefault="00195ACB" w:rsidP="008F598D">
      <w:pPr>
        <w:jc w:val="both"/>
        <w:rPr>
          <w:rFonts w:ascii="Calibri" w:hAnsi="Calibri"/>
          <w:b/>
          <w:u w:val="single"/>
        </w:rPr>
      </w:pPr>
    </w:p>
    <w:p w:rsidR="008F598D" w:rsidRPr="00183705" w:rsidRDefault="00195ACB" w:rsidP="008F598D">
      <w:pPr>
        <w:jc w:val="both"/>
        <w:rPr>
          <w:rFonts w:ascii="Calibri" w:hAnsi="Calibri"/>
          <w:b/>
          <w:u w:val="single"/>
        </w:rPr>
      </w:pPr>
      <w:r>
        <w:rPr>
          <w:rFonts w:ascii="Calibri" w:hAnsi="Calibri"/>
          <w:b/>
          <w:u w:val="single"/>
        </w:rPr>
        <w:br w:type="page"/>
      </w: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A1256D">
              <w:rPr>
                <w:rFonts w:ascii="Calibri" w:hAnsi="Calibri"/>
                <w:b/>
                <w:bCs/>
              </w:rPr>
              <w:t>N34-2018</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8A1857">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8DE5E3"/>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A1256D">
              <w:rPr>
                <w:rFonts w:ascii="Calibri" w:hAnsi="Calibri"/>
                <w:bCs/>
              </w:rPr>
              <w:t>N34-2018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A1256D">
              <w:rPr>
                <w:rFonts w:ascii="Calibri" w:hAnsi="Calibri" w:cs="Arial"/>
                <w:bCs/>
                <w:u w:val="single"/>
              </w:rPr>
              <w:t>N34-2018</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183705">
        <w:trPr>
          <w:trHeight w:val="209"/>
        </w:trPr>
        <w:tc>
          <w:tcPr>
            <w:tcW w:w="1663"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1F51D6">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1256D">
        <w:rPr>
          <w:rFonts w:ascii="Calibri" w:hAnsi="Calibri" w:cs="Calibri"/>
          <w:b/>
          <w:bCs/>
          <w:sz w:val="20"/>
          <w:szCs w:val="20"/>
        </w:rPr>
        <w:t>N34-2018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F51D6">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F51D6">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F51D6">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A1256D">
        <w:rPr>
          <w:rFonts w:ascii="Calibri" w:hAnsi="Calibri" w:cs="Calibri"/>
          <w:b/>
          <w:u w:val="single"/>
        </w:rPr>
        <w:t>N34-2018</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A1256D">
        <w:rPr>
          <w:rFonts w:ascii="Calibri" w:hAnsi="Calibri" w:cs="Calibri"/>
          <w:b/>
          <w:bCs/>
          <w:sz w:val="20"/>
          <w:szCs w:val="20"/>
        </w:rPr>
        <w:t>N34-2018</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A1256D">
        <w:rPr>
          <w:rFonts w:ascii="Calibri" w:hAnsi="Calibri"/>
          <w:b/>
          <w:bCs/>
          <w:sz w:val="20"/>
          <w:szCs w:val="20"/>
        </w:rPr>
        <w:t>N34-2018</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exámenes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 xml:space="preserve">en la cual </w:t>
            </w:r>
            <w:r w:rsidRPr="00183705">
              <w:rPr>
                <w:rFonts w:ascii="Calibri" w:hAnsi="Calibri" w:cs="Arial"/>
                <w:b w:val="0"/>
                <w:sz w:val="17"/>
                <w:szCs w:val="17"/>
              </w:rPr>
              <w:lastRenderedPageBreak/>
              <w:t>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Muestras físicas de cada una de las prendas que integren las partidas en la cual participa, conforme </w:t>
            </w:r>
            <w:proofErr w:type="gramStart"/>
            <w:r w:rsidRPr="00183705">
              <w:rPr>
                <w:rFonts w:ascii="Calibri" w:hAnsi="Calibri" w:cs="Arial"/>
                <w:sz w:val="17"/>
                <w:szCs w:val="17"/>
              </w:rPr>
              <w:t>al anexo 1-B, mismas</w:t>
            </w:r>
            <w:proofErr w:type="gramEnd"/>
            <w:r w:rsidRPr="00183705">
              <w:rPr>
                <w:rFonts w:ascii="Calibri" w:hAnsi="Calibri" w:cs="Arial"/>
                <w:sz w:val="17"/>
                <w:szCs w:val="17"/>
              </w:rPr>
              <w:t xml:space="preserve">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Cd o USB que contenga el total de los documentos incluidos en el sobre técnico en formato pdf, word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Pr="00183705">
              <w:rPr>
                <w:rFonts w:ascii="Calibri" w:hAnsi="Calibri" w:cs="Calibri"/>
                <w:sz w:val="17"/>
                <w:szCs w:val="17"/>
              </w:rPr>
              <w:t xml:space="preserve"> de la Ley, </w:t>
            </w:r>
            <w:r w:rsidRPr="00183705">
              <w:rPr>
                <w:rFonts w:ascii="Calibri" w:hAnsi="Calibri" w:cs="Arial"/>
                <w:i/>
                <w:sz w:val="17"/>
                <w:szCs w:val="17"/>
              </w:rPr>
              <w:t>Artículo 50</w:t>
            </w:r>
            <w:r w:rsidRPr="00183705">
              <w:rPr>
                <w:rFonts w:ascii="Calibri" w:hAnsi="Calibri" w:cs="Arial"/>
                <w:sz w:val="17"/>
                <w:szCs w:val="17"/>
              </w:rPr>
              <w:t xml:space="preserve"> Fracc. XXIII de La Ley de responsabilidades de los Servidores Públicos del Estado y Municipios de Nuevo León y </w:t>
            </w:r>
            <w:r w:rsidRPr="00183705">
              <w:rPr>
                <w:rFonts w:ascii="Calibri" w:hAnsi="Calibri" w:cs="Arial"/>
                <w:i/>
                <w:sz w:val="17"/>
                <w:szCs w:val="17"/>
              </w:rPr>
              <w:t>Artículo 38</w:t>
            </w:r>
            <w:r w:rsidRPr="00183705">
              <w:rPr>
                <w:rFonts w:ascii="Calibri" w:hAnsi="Calibri" w:cs="Arial"/>
                <w:sz w:val="17"/>
                <w:szCs w:val="17"/>
              </w:rPr>
              <w:t xml:space="preserve"> del Reglamento de la Ley de Adquisiciones, arrendamientos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1F51D6">
            <w:pPr>
              <w:tabs>
                <w:tab w:val="left" w:pos="1134"/>
              </w:tabs>
              <w:ind w:left="13"/>
              <w:jc w:val="both"/>
              <w:rPr>
                <w:color w:val="000000"/>
                <w:sz w:val="17"/>
                <w:szCs w:val="17"/>
              </w:rPr>
            </w:pPr>
            <w:r w:rsidRPr="00183705">
              <w:rPr>
                <w:rFonts w:ascii="Calibri" w:hAnsi="Calibri" w:cs="Arial"/>
                <w:sz w:val="17"/>
                <w:szCs w:val="17"/>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w:t>
            </w:r>
            <w:r w:rsidR="00E7384A">
              <w:rPr>
                <w:rFonts w:ascii="Calibri" w:hAnsi="Calibri" w:cs="Arial"/>
                <w:sz w:val="17"/>
                <w:szCs w:val="17"/>
              </w:rPr>
              <w:t xml:space="preserve"> establecido en las regla 2.1.31</w:t>
            </w:r>
            <w:r w:rsidRPr="00183705">
              <w:rPr>
                <w:rFonts w:ascii="Calibri" w:hAnsi="Calibri" w:cs="Arial"/>
                <w:sz w:val="17"/>
                <w:szCs w:val="17"/>
              </w:rPr>
              <w:t xml:space="preserve"> de la Miscelánea Fiscal para el Ejercicio 201</w:t>
            </w:r>
            <w:r w:rsidR="001F51D6">
              <w:rPr>
                <w:rFonts w:ascii="Calibri" w:hAnsi="Calibri" w:cs="Arial"/>
                <w:sz w:val="17"/>
                <w:szCs w:val="17"/>
              </w:rPr>
              <w:t>8</w:t>
            </w:r>
            <w:r w:rsidRPr="00183705">
              <w:rPr>
                <w:rFonts w:ascii="Calibri" w:hAnsi="Calibri" w:cs="Arial"/>
                <w:sz w:val="17"/>
                <w:szCs w:val="17"/>
              </w:rPr>
              <w:t xml:space="preserve">, Comprobante </w:t>
            </w:r>
            <w:r w:rsidRPr="00183705">
              <w:rPr>
                <w:rFonts w:ascii="Calibri" w:hAnsi="Calibri" w:cs="Arial"/>
                <w:sz w:val="17"/>
                <w:szCs w:val="17"/>
              </w:rPr>
              <w:lastRenderedPageBreak/>
              <w:t>del último pago de: Impuesto sobre Nóminas, Refrendo y/o 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Licitación Pública Nacional Electrónica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A1256D">
        <w:rPr>
          <w:rFonts w:ascii="Calibri" w:hAnsi="Calibri"/>
          <w:color w:val="auto"/>
          <w:sz w:val="18"/>
          <w:szCs w:val="16"/>
        </w:rPr>
        <w:t>N34-2018</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Electrónica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A1256D">
        <w:rPr>
          <w:rFonts w:ascii="Calibri" w:hAnsi="Calibri"/>
          <w:color w:val="auto"/>
          <w:sz w:val="18"/>
          <w:szCs w:val="16"/>
        </w:rPr>
        <w:t>N34-2018</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Pr="00183705" w:rsidRDefault="00DF5AB9" w:rsidP="00FF24B4">
      <w:pPr>
        <w:autoSpaceDE w:val="0"/>
        <w:autoSpaceDN w:val="0"/>
        <w:adjustRightInd w:val="0"/>
        <w:jc w:val="right"/>
        <w:rPr>
          <w:rFonts w:ascii="Calibri" w:hAnsi="Calibri" w:cs="Calibri"/>
          <w:b/>
        </w:rPr>
      </w:pP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A1256D">
        <w:rPr>
          <w:rFonts w:ascii="Calibri" w:hAnsi="Calibri"/>
          <w:sz w:val="18"/>
          <w:szCs w:val="18"/>
        </w:rPr>
        <w:t>N34-2018</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A1256D">
        <w:rPr>
          <w:rFonts w:ascii="Calibri" w:hAnsi="Calibri"/>
          <w:sz w:val="16"/>
          <w:szCs w:val="16"/>
        </w:rPr>
        <w:t>N34-2018</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facturas que resulten de la adquisición de los uniformes,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uniformes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w:t>
      </w:r>
      <w:r w:rsidRPr="00183705">
        <w:rPr>
          <w:rFonts w:ascii="Calibri" w:hAnsi="Calibri"/>
          <w:sz w:val="16"/>
          <w:szCs w:val="16"/>
        </w:rPr>
        <w:lastRenderedPageBreak/>
        <w:t>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7A" w:rsidRDefault="00FB287A" w:rsidP="007F0B73">
      <w:r>
        <w:separator/>
      </w:r>
    </w:p>
  </w:endnote>
  <w:endnote w:type="continuationSeparator" w:id="0">
    <w:p w:rsidR="00FB287A" w:rsidRDefault="00FB287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2A" w:rsidRPr="00CE2E1F" w:rsidRDefault="003C322A" w:rsidP="004C675C">
    <w:pPr>
      <w:pStyle w:val="Piedepgina"/>
      <w:jc w:val="center"/>
      <w:rPr>
        <w:b/>
        <w:color w:val="009999"/>
      </w:rPr>
    </w:pPr>
    <w:r>
      <w:rPr>
        <w:color w:val="009999"/>
      </w:rPr>
      <w:t>_____________________________________________________________________________________________________</w:t>
    </w:r>
  </w:p>
  <w:p w:rsidR="003C322A" w:rsidRDefault="003C322A" w:rsidP="004C675C">
    <w:pPr>
      <w:pStyle w:val="Piedepgina"/>
      <w:ind w:right="-232" w:hanging="284"/>
      <w:jc w:val="center"/>
      <w:rPr>
        <w:rFonts w:ascii="Century Gothic" w:hAnsi="Century Gothic"/>
        <w:b/>
        <w:color w:val="009999"/>
        <w:sz w:val="18"/>
        <w:szCs w:val="14"/>
      </w:rPr>
    </w:pPr>
  </w:p>
  <w:p w:rsidR="003C322A" w:rsidRPr="00CE2E1F" w:rsidRDefault="003C322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C322A" w:rsidRPr="00CE2E1F" w:rsidRDefault="003C322A"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N34-2018</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42AB4">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42AB4">
      <w:rPr>
        <w:rFonts w:ascii="Century Gothic" w:hAnsi="Century Gothic"/>
        <w:b/>
        <w:noProof/>
        <w:color w:val="009999"/>
        <w:sz w:val="18"/>
        <w:szCs w:val="16"/>
      </w:rPr>
      <w:t>81</w:t>
    </w:r>
    <w:r w:rsidRPr="00CE2E1F">
      <w:rPr>
        <w:rFonts w:ascii="Century Gothic" w:hAnsi="Century Gothic"/>
        <w:b/>
        <w:color w:val="009999"/>
        <w:sz w:val="18"/>
        <w:szCs w:val="16"/>
      </w:rPr>
      <w:fldChar w:fldCharType="end"/>
    </w:r>
  </w:p>
  <w:p w:rsidR="003C322A" w:rsidRPr="00CE2E1F" w:rsidRDefault="003C322A" w:rsidP="004C675C">
    <w:pPr>
      <w:pStyle w:val="Piedepgina"/>
      <w:jc w:val="center"/>
      <w:rPr>
        <w:b/>
        <w:color w:val="009999"/>
      </w:rPr>
    </w:pPr>
  </w:p>
  <w:p w:rsidR="003C322A" w:rsidRPr="004C675C" w:rsidRDefault="003C322A" w:rsidP="004C675C">
    <w:pPr>
      <w:pStyle w:val="Piedepgina"/>
    </w:pPr>
  </w:p>
  <w:p w:rsidR="003C322A" w:rsidRDefault="003C322A"/>
  <w:p w:rsidR="003C322A" w:rsidRDefault="003C322A"/>
  <w:p w:rsidR="003C322A" w:rsidRDefault="003C322A"/>
  <w:p w:rsidR="003C322A" w:rsidRDefault="003C322A"/>
  <w:p w:rsidR="003C322A" w:rsidRDefault="003C32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7A" w:rsidRDefault="00FB287A" w:rsidP="007F0B73">
      <w:r>
        <w:separator/>
      </w:r>
    </w:p>
  </w:footnote>
  <w:footnote w:type="continuationSeparator" w:id="0">
    <w:p w:rsidR="00FB287A" w:rsidRDefault="00FB287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2A" w:rsidRPr="00C765F1" w:rsidRDefault="003C322A"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3C322A" w:rsidRPr="00C765F1" w:rsidRDefault="003C322A"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3C322A" w:rsidRPr="00180FA7" w:rsidRDefault="003C322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C322A" w:rsidRDefault="003C322A"/>
  <w:p w:rsidR="003C322A" w:rsidRDefault="003C322A"/>
  <w:p w:rsidR="003C322A" w:rsidRDefault="003C322A"/>
  <w:p w:rsidR="003C322A" w:rsidRDefault="003C322A"/>
  <w:p w:rsidR="003C322A" w:rsidRDefault="003C32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7"/>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B4C"/>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36C0"/>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757F9"/>
    <w:rsid w:val="001800A0"/>
    <w:rsid w:val="00180FA7"/>
    <w:rsid w:val="00181514"/>
    <w:rsid w:val="00182B29"/>
    <w:rsid w:val="00183705"/>
    <w:rsid w:val="00184BB6"/>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1D6"/>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0742"/>
    <w:rsid w:val="003915FB"/>
    <w:rsid w:val="00394C2E"/>
    <w:rsid w:val="0039641C"/>
    <w:rsid w:val="003A12A5"/>
    <w:rsid w:val="003A1ACD"/>
    <w:rsid w:val="003A2E13"/>
    <w:rsid w:val="003A3316"/>
    <w:rsid w:val="003A3BDB"/>
    <w:rsid w:val="003A6F62"/>
    <w:rsid w:val="003B285F"/>
    <w:rsid w:val="003B3107"/>
    <w:rsid w:val="003B3E89"/>
    <w:rsid w:val="003C1B00"/>
    <w:rsid w:val="003C322A"/>
    <w:rsid w:val="003C56BB"/>
    <w:rsid w:val="003C5784"/>
    <w:rsid w:val="003C7CE4"/>
    <w:rsid w:val="003D33AF"/>
    <w:rsid w:val="003D75D9"/>
    <w:rsid w:val="003E21AF"/>
    <w:rsid w:val="003E2381"/>
    <w:rsid w:val="003E4D22"/>
    <w:rsid w:val="003E4E5A"/>
    <w:rsid w:val="003E6595"/>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7592"/>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C1F"/>
    <w:rsid w:val="006C2F78"/>
    <w:rsid w:val="006C33C7"/>
    <w:rsid w:val="006C39F5"/>
    <w:rsid w:val="006C44EA"/>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1A80"/>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7"/>
    <w:rsid w:val="00851C0C"/>
    <w:rsid w:val="00851D35"/>
    <w:rsid w:val="00856B50"/>
    <w:rsid w:val="008602E6"/>
    <w:rsid w:val="00860FF7"/>
    <w:rsid w:val="00861D52"/>
    <w:rsid w:val="008627EC"/>
    <w:rsid w:val="008630D6"/>
    <w:rsid w:val="00874241"/>
    <w:rsid w:val="008749E7"/>
    <w:rsid w:val="00875CCA"/>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90461"/>
    <w:rsid w:val="009912D6"/>
    <w:rsid w:val="00992ACE"/>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256D"/>
    <w:rsid w:val="00A158C3"/>
    <w:rsid w:val="00A1692B"/>
    <w:rsid w:val="00A16B2E"/>
    <w:rsid w:val="00A1701D"/>
    <w:rsid w:val="00A23C9C"/>
    <w:rsid w:val="00A23CBF"/>
    <w:rsid w:val="00A245D6"/>
    <w:rsid w:val="00A25224"/>
    <w:rsid w:val="00A306B7"/>
    <w:rsid w:val="00A42AB4"/>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1979"/>
    <w:rsid w:val="00AA1FBB"/>
    <w:rsid w:val="00AA2FC6"/>
    <w:rsid w:val="00AB0CB7"/>
    <w:rsid w:val="00AB1283"/>
    <w:rsid w:val="00AB18B8"/>
    <w:rsid w:val="00AB2AC2"/>
    <w:rsid w:val="00AB7D71"/>
    <w:rsid w:val="00AC11E8"/>
    <w:rsid w:val="00AC2E8D"/>
    <w:rsid w:val="00AC6C3E"/>
    <w:rsid w:val="00AC743A"/>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4BDF"/>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7E94"/>
    <w:rsid w:val="00BC22F3"/>
    <w:rsid w:val="00BC2F13"/>
    <w:rsid w:val="00BC5687"/>
    <w:rsid w:val="00BC6754"/>
    <w:rsid w:val="00BD3DB0"/>
    <w:rsid w:val="00BD6DDA"/>
    <w:rsid w:val="00BE34A4"/>
    <w:rsid w:val="00BE5140"/>
    <w:rsid w:val="00BE62A5"/>
    <w:rsid w:val="00BE7C07"/>
    <w:rsid w:val="00BF1401"/>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58F8"/>
    <w:rsid w:val="00C66C75"/>
    <w:rsid w:val="00C7072C"/>
    <w:rsid w:val="00C70D14"/>
    <w:rsid w:val="00C71F4F"/>
    <w:rsid w:val="00C77148"/>
    <w:rsid w:val="00C77B3E"/>
    <w:rsid w:val="00C77E3E"/>
    <w:rsid w:val="00C80593"/>
    <w:rsid w:val="00C94BE1"/>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30504"/>
    <w:rsid w:val="00D363AF"/>
    <w:rsid w:val="00D40283"/>
    <w:rsid w:val="00D441ED"/>
    <w:rsid w:val="00D45B5A"/>
    <w:rsid w:val="00D46954"/>
    <w:rsid w:val="00D479E2"/>
    <w:rsid w:val="00D506AE"/>
    <w:rsid w:val="00D51B7C"/>
    <w:rsid w:val="00D60AD8"/>
    <w:rsid w:val="00D664C4"/>
    <w:rsid w:val="00D74C3A"/>
    <w:rsid w:val="00D75BC1"/>
    <w:rsid w:val="00D77863"/>
    <w:rsid w:val="00D83608"/>
    <w:rsid w:val="00D87871"/>
    <w:rsid w:val="00D93EBB"/>
    <w:rsid w:val="00D94CE2"/>
    <w:rsid w:val="00D95C1E"/>
    <w:rsid w:val="00D97E2C"/>
    <w:rsid w:val="00DA0C43"/>
    <w:rsid w:val="00DA405D"/>
    <w:rsid w:val="00DB5F67"/>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7EF6"/>
    <w:rsid w:val="00EB5703"/>
    <w:rsid w:val="00EB6DD0"/>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25AE3"/>
    <w:rsid w:val="00F31658"/>
    <w:rsid w:val="00F369DF"/>
    <w:rsid w:val="00F371BB"/>
    <w:rsid w:val="00F372BA"/>
    <w:rsid w:val="00F37F8E"/>
    <w:rsid w:val="00F40439"/>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50DC"/>
    <w:rsid w:val="00FA6A93"/>
    <w:rsid w:val="00FB1736"/>
    <w:rsid w:val="00FB287A"/>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 w:val="00FF7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90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037372">
      <w:bodyDiv w:val="1"/>
      <w:marLeft w:val="0"/>
      <w:marRight w:val="0"/>
      <w:marTop w:val="0"/>
      <w:marBottom w:val="0"/>
      <w:divBdr>
        <w:top w:val="none" w:sz="0" w:space="0" w:color="auto"/>
        <w:left w:val="none" w:sz="0" w:space="0" w:color="auto"/>
        <w:bottom w:val="none" w:sz="0" w:space="0" w:color="auto"/>
        <w:right w:val="none" w:sz="0" w:space="0" w:color="auto"/>
      </w:divBdr>
    </w:div>
    <w:div w:id="529297732">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365136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865675491">
      <w:bodyDiv w:val="1"/>
      <w:marLeft w:val="0"/>
      <w:marRight w:val="0"/>
      <w:marTop w:val="0"/>
      <w:marBottom w:val="0"/>
      <w:divBdr>
        <w:top w:val="none" w:sz="0" w:space="0" w:color="auto"/>
        <w:left w:val="none" w:sz="0" w:space="0" w:color="auto"/>
        <w:bottom w:val="none" w:sz="0" w:space="0" w:color="auto"/>
        <w:right w:val="none" w:sz="0" w:space="0" w:color="auto"/>
      </w:divBdr>
    </w:div>
    <w:div w:id="86810654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31352350">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1F1C-BDBE-433A-83EE-CCCD9FF3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32338</Words>
  <Characters>177859</Characters>
  <Application>Microsoft Office Word</Application>
  <DocSecurity>0</DocSecurity>
  <Lines>1482</Lines>
  <Paragraphs>419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209778</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23</cp:revision>
  <cp:lastPrinted>2016-04-22T22:04:00Z</cp:lastPrinted>
  <dcterms:created xsi:type="dcterms:W3CDTF">2018-08-24T19:04:00Z</dcterms:created>
  <dcterms:modified xsi:type="dcterms:W3CDTF">2018-08-28T22:30:00Z</dcterms:modified>
</cp:coreProperties>
</file>