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FB6FD8">
        <w:rPr>
          <w:rFonts w:ascii="Meiryo" w:eastAsia="Meiryo" w:hAnsi="Meiryo" w:cs="Meiryo"/>
          <w:color w:val="33CCCC"/>
          <w:sz w:val="28"/>
          <w:szCs w:val="28"/>
          <w:lang w:val="es-ES" w:eastAsia="en-US"/>
        </w:rPr>
        <w:t>N34-2019</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FB6FD8">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B6FD8">
        <w:rPr>
          <w:rFonts w:asciiTheme="minorHAnsi" w:hAnsiTheme="minorHAnsi" w:cs="Arial"/>
        </w:rPr>
        <w:t>N34-2019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FB6FD8">
        <w:rPr>
          <w:rFonts w:asciiTheme="minorHAnsi" w:hAnsiTheme="minorHAnsi" w:cs="Arial"/>
        </w:rPr>
        <w:t>el Artículo 64 de la</w:t>
      </w:r>
      <w:r w:rsidRPr="0078059E">
        <w:rPr>
          <w:rFonts w:asciiTheme="minorHAnsi" w:hAnsiTheme="minorHAnsi" w:cs="Arial"/>
        </w:rPr>
        <w:t xml:space="preserve"> Ley de Egresos para el año del 201</w:t>
      </w:r>
      <w:r w:rsidR="00FB6FD8">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B6FD8">
        <w:rPr>
          <w:rFonts w:asciiTheme="minorHAnsi" w:hAnsiTheme="minorHAnsi" w:cs="Arial"/>
        </w:rPr>
        <w:t>N34-2019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02689">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02689">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w:t>
      </w:r>
      <w:r w:rsidR="00A02689">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B6FD8">
        <w:rPr>
          <w:rFonts w:asciiTheme="minorHAnsi" w:hAnsiTheme="minorHAnsi" w:cs="Arial"/>
        </w:rPr>
        <w:t>N34-2019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A02689">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FB6FD8" w:rsidRDefault="001A0EBB" w:rsidP="003C7CE4">
      <w:pPr>
        <w:pStyle w:val="Prrafodelista"/>
        <w:numPr>
          <w:ilvl w:val="0"/>
          <w:numId w:val="9"/>
        </w:numPr>
        <w:tabs>
          <w:tab w:val="left" w:pos="284"/>
        </w:tabs>
        <w:ind w:right="51"/>
        <w:jc w:val="both"/>
        <w:rPr>
          <w:rFonts w:asciiTheme="minorHAnsi" w:hAnsiTheme="minorHAnsi" w:cs="Arial"/>
        </w:rPr>
      </w:pPr>
      <w:r w:rsidRPr="00FB6FD8">
        <w:rPr>
          <w:rFonts w:asciiTheme="minorHAnsi" w:hAnsiTheme="minorHAnsi" w:cs="Arial"/>
        </w:rPr>
        <w:t xml:space="preserve">La adquisición del medicamento </w:t>
      </w:r>
      <w:r w:rsidR="00B64229" w:rsidRPr="00FB6FD8">
        <w:rPr>
          <w:rFonts w:asciiTheme="minorHAnsi" w:hAnsiTheme="minorHAnsi" w:cs="Arial"/>
        </w:rPr>
        <w:t xml:space="preserve">requerido por </w:t>
      </w:r>
      <w:r w:rsidR="00B64229" w:rsidRPr="00FB6FD8">
        <w:rPr>
          <w:rFonts w:asciiTheme="minorHAnsi" w:hAnsiTheme="minorHAnsi" w:cs="Arial"/>
          <w:b/>
          <w:bCs/>
        </w:rPr>
        <w:t>L</w:t>
      </w:r>
      <w:r w:rsidR="00B64229" w:rsidRPr="00FB6FD8">
        <w:rPr>
          <w:rFonts w:asciiTheme="minorHAnsi" w:hAnsiTheme="minorHAnsi" w:cs="Arial"/>
          <w:b/>
        </w:rPr>
        <w:t>a</w:t>
      </w:r>
      <w:r w:rsidR="00B64229" w:rsidRPr="00FB6FD8">
        <w:rPr>
          <w:rFonts w:asciiTheme="minorHAnsi" w:hAnsiTheme="minorHAnsi" w:cs="Arial"/>
        </w:rPr>
        <w:t xml:space="preserve"> </w:t>
      </w:r>
      <w:r w:rsidR="00B64229" w:rsidRPr="00FB6FD8">
        <w:rPr>
          <w:rFonts w:asciiTheme="minorHAnsi" w:hAnsiTheme="minorHAnsi" w:cs="Arial"/>
          <w:b/>
          <w:bCs/>
        </w:rPr>
        <w:t>C</w:t>
      </w:r>
      <w:r w:rsidR="00B64229" w:rsidRPr="00FB6FD8">
        <w:rPr>
          <w:rFonts w:asciiTheme="minorHAnsi" w:hAnsiTheme="minorHAnsi" w:cs="Arial"/>
          <w:b/>
        </w:rPr>
        <w:t xml:space="preserve">onvocante, </w:t>
      </w:r>
      <w:r w:rsidR="00B64229" w:rsidRPr="00FB6FD8">
        <w:rPr>
          <w:rFonts w:asciiTheme="minorHAnsi" w:hAnsiTheme="minorHAnsi" w:cs="Arial"/>
        </w:rPr>
        <w:t xml:space="preserve">se realizará con recursos del tipo de presupuesto </w:t>
      </w:r>
      <w:r w:rsidR="00FB6FD8" w:rsidRPr="00FB6FD8">
        <w:rPr>
          <w:rFonts w:asciiTheme="minorHAnsi" w:hAnsiTheme="minorHAnsi" w:cs="Arial"/>
          <w:b/>
        </w:rPr>
        <w:t>303305</w:t>
      </w:r>
      <w:r w:rsidRPr="00FB6FD8">
        <w:rPr>
          <w:rFonts w:asciiTheme="minorHAnsi" w:hAnsiTheme="minorHAnsi" w:cs="Arial"/>
        </w:rPr>
        <w:t xml:space="preserve">, </w:t>
      </w:r>
      <w:r w:rsidR="00FB6FD8" w:rsidRPr="00FB6FD8">
        <w:rPr>
          <w:rFonts w:asciiTheme="minorHAnsi" w:hAnsiTheme="minorHAnsi" w:cs="Arial"/>
        </w:rPr>
        <w:t>partida 25301, con cargo a distinto</w:t>
      </w:r>
      <w:r w:rsidRPr="00FB6FD8">
        <w:rPr>
          <w:rFonts w:asciiTheme="minorHAnsi" w:hAnsiTheme="minorHAnsi" w:cs="Arial"/>
        </w:rPr>
        <w:t>s</w:t>
      </w:r>
      <w:r w:rsidR="00FB6FD8" w:rsidRPr="00FB6FD8">
        <w:rPr>
          <w:rFonts w:asciiTheme="minorHAnsi" w:hAnsiTheme="minorHAnsi" w:cs="Arial"/>
        </w:rPr>
        <w:t xml:space="preserve"> programas y unidades, cuenta bancaria No. 1033284809.</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A02689" w:rsidP="00AA0A4C">
      <w:pPr>
        <w:pStyle w:val="Prrafodelista"/>
        <w:numPr>
          <w:ilvl w:val="2"/>
          <w:numId w:val="23"/>
        </w:numPr>
        <w:ind w:left="1418" w:hanging="567"/>
        <w:jc w:val="both"/>
        <w:rPr>
          <w:rFonts w:asciiTheme="minorHAnsi" w:hAnsiTheme="minorHAnsi" w:cstheme="minorHAnsi"/>
        </w:rPr>
      </w:pPr>
      <w:r w:rsidRPr="00CB10B9">
        <w:rPr>
          <w:rFonts w:asciiTheme="minorHAnsi" w:hAnsiTheme="minorHAnsi" w:cstheme="minorHAnsi"/>
        </w:rPr>
        <w:t>El licitante que desee participar en la presente licitación deberán considerar los precios de referencia que establece</w:t>
      </w:r>
      <w:r>
        <w:rPr>
          <w:rFonts w:asciiTheme="minorHAnsi" w:hAnsiTheme="minorHAnsi" w:cstheme="minorHAnsi"/>
        </w:rPr>
        <w:t>n</w:t>
      </w:r>
      <w:r w:rsidRPr="00CB10B9">
        <w:rPr>
          <w:rFonts w:asciiTheme="minorHAnsi" w:hAnsiTheme="minorHAnsi" w:cstheme="minorHAnsi"/>
        </w:rPr>
        <w:t xml:space="preserve">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w:t>
      </w:r>
      <w:r>
        <w:rPr>
          <w:rFonts w:asciiTheme="minorHAnsi" w:hAnsiTheme="minorHAnsi" w:cstheme="minorHAnsi"/>
        </w:rPr>
        <w:t>s</w:t>
      </w:r>
      <w:r w:rsidRPr="00CB10B9">
        <w:rPr>
          <w:rFonts w:asciiTheme="minorHAnsi" w:hAnsiTheme="minorHAnsi" w:cstheme="minorHAnsi"/>
        </w:rPr>
        <w:t xml:space="preserve">”, publicados en el Diario Oficial de la Federación el </w:t>
      </w:r>
      <w:r>
        <w:rPr>
          <w:rFonts w:asciiTheme="minorHAnsi" w:hAnsiTheme="minorHAnsi" w:cstheme="minorHAnsi"/>
        </w:rPr>
        <w:t>5</w:t>
      </w:r>
      <w:r w:rsidRPr="00CB10B9">
        <w:rPr>
          <w:rFonts w:asciiTheme="minorHAnsi" w:hAnsiTheme="minorHAnsi" w:cstheme="minorHAnsi"/>
        </w:rPr>
        <w:t xml:space="preserve"> de </w:t>
      </w:r>
      <w:r>
        <w:rPr>
          <w:rFonts w:asciiTheme="minorHAnsi" w:hAnsiTheme="minorHAnsi" w:cstheme="minorHAnsi"/>
        </w:rPr>
        <w:t>Septiembre</w:t>
      </w:r>
      <w:r w:rsidRPr="00CB10B9">
        <w:rPr>
          <w:rFonts w:asciiTheme="minorHAnsi" w:hAnsiTheme="minorHAnsi" w:cstheme="minorHAnsi"/>
        </w:rPr>
        <w:t xml:space="preserve"> del 201</w:t>
      </w:r>
      <w:r>
        <w:rPr>
          <w:rFonts w:asciiTheme="minorHAnsi" w:hAnsiTheme="minorHAnsi" w:cstheme="minorHAnsi"/>
        </w:rPr>
        <w:t>8</w:t>
      </w:r>
      <w:r w:rsidRPr="00CB10B9">
        <w:rPr>
          <w:rFonts w:asciiTheme="minorHAnsi" w:hAnsiTheme="minorHAnsi" w:cstheme="minorHAnsi"/>
        </w:rPr>
        <w:t>;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 por lo que deberá 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331153" w:rsidRDefault="00331153" w:rsidP="004762C6">
      <w:pPr>
        <w:pStyle w:val="Prrafodelista"/>
        <w:numPr>
          <w:ilvl w:val="2"/>
          <w:numId w:val="23"/>
        </w:numPr>
        <w:ind w:left="1418" w:hanging="567"/>
        <w:jc w:val="both"/>
        <w:rPr>
          <w:rFonts w:asciiTheme="minorHAnsi" w:hAnsiTheme="minorHAnsi" w:cstheme="minorHAnsi"/>
        </w:rPr>
      </w:pPr>
      <w:r w:rsidRPr="00331153">
        <w:rPr>
          <w:rFonts w:asciiTheme="minorHAnsi" w:hAnsiTheme="minorHAnsi" w:cstheme="minorHAnsi"/>
        </w:rPr>
        <w:t xml:space="preserve">Los licitantes </w:t>
      </w:r>
      <w:r w:rsidR="00A91686" w:rsidRPr="00331153">
        <w:rPr>
          <w:rFonts w:asciiTheme="minorHAnsi" w:hAnsiTheme="minorHAnsi" w:cstheme="minorHAnsi"/>
        </w:rPr>
        <w:t>deberá</w:t>
      </w:r>
      <w:r w:rsidRPr="00331153">
        <w:rPr>
          <w:rFonts w:asciiTheme="minorHAnsi" w:hAnsiTheme="minorHAnsi" w:cstheme="minorHAnsi"/>
        </w:rPr>
        <w:t>n</w:t>
      </w:r>
      <w:r w:rsidR="00A91686" w:rsidRPr="00331153">
        <w:rPr>
          <w:rFonts w:asciiTheme="minorHAnsi" w:hAnsiTheme="minorHAnsi" w:cstheme="minorHAnsi"/>
        </w:rPr>
        <w:t xml:space="preserve"> p</w:t>
      </w:r>
      <w:r w:rsidR="00A91686" w:rsidRPr="00331153">
        <w:rPr>
          <w:rFonts w:asciiTheme="minorHAnsi" w:hAnsiTheme="minorHAnsi" w:cstheme="minorHAnsi"/>
          <w:color w:val="000000"/>
        </w:rPr>
        <w:t>resentar copias de registros sanitarios, por ambos lados de todos los medicamentos en su sobre de propuestas</w:t>
      </w:r>
      <w:r>
        <w:rPr>
          <w:rFonts w:asciiTheme="minorHAnsi" w:hAnsiTheme="minorHAnsi" w:cstheme="minorHAnsi"/>
          <w:color w:val="000000"/>
        </w:rPr>
        <w:t xml:space="preserve"> técnicas.</w:t>
      </w: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894933">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331153">
        <w:rPr>
          <w:rFonts w:asciiTheme="minorHAnsi" w:hAnsiTheme="minorHAnsi" w:cstheme="minorHAnsi"/>
        </w:rPr>
        <w:t>24</w:t>
      </w:r>
      <w:r w:rsidRPr="00780E06">
        <w:rPr>
          <w:rFonts w:asciiTheme="minorHAnsi" w:hAnsiTheme="minorHAnsi" w:cstheme="minorHAnsi"/>
        </w:rPr>
        <w:t xml:space="preserve"> de </w:t>
      </w:r>
      <w:r w:rsidR="00331153">
        <w:rPr>
          <w:rFonts w:asciiTheme="minorHAnsi" w:hAnsiTheme="minorHAnsi" w:cstheme="minorHAnsi"/>
        </w:rPr>
        <w:t>Julio</w:t>
      </w:r>
      <w:r w:rsidR="00D924BF">
        <w:rPr>
          <w:rFonts w:asciiTheme="minorHAnsi" w:hAnsiTheme="minorHAnsi" w:cstheme="minorHAnsi"/>
        </w:rPr>
        <w:t xml:space="preserve"> </w:t>
      </w:r>
      <w:r w:rsidRPr="00780E06">
        <w:rPr>
          <w:rFonts w:asciiTheme="minorHAnsi" w:hAnsiTheme="minorHAnsi" w:cstheme="minorHAnsi"/>
        </w:rPr>
        <w:t>del 201</w:t>
      </w:r>
      <w:r w:rsidR="00A02689">
        <w:rPr>
          <w:rFonts w:asciiTheme="minorHAnsi" w:hAnsiTheme="minorHAnsi" w:cstheme="minorHAnsi"/>
        </w:rPr>
        <w:t>9</w:t>
      </w:r>
      <w:r w:rsidRPr="00780E06">
        <w:rPr>
          <w:rFonts w:asciiTheme="minorHAnsi" w:hAnsiTheme="minorHAnsi" w:cstheme="minorHAnsi"/>
        </w:rPr>
        <w:t xml:space="preserve"> al 31 de Diciembre del 201</w:t>
      </w:r>
      <w:r w:rsidR="00A02689">
        <w:rPr>
          <w:rFonts w:asciiTheme="minorHAnsi" w:hAnsiTheme="minorHAnsi" w:cstheme="minorHAnsi"/>
        </w:rPr>
        <w:t>9</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lastRenderedPageBreak/>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392668"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392668" w:rsidRDefault="000348C5" w:rsidP="00E73AB6">
            <w:pPr>
              <w:jc w:val="both"/>
              <w:rPr>
                <w:rFonts w:ascii="Century Gothic" w:hAnsi="Century Gothic" w:cstheme="minorHAnsi"/>
                <w:i/>
                <w:sz w:val="14"/>
                <w:szCs w:val="14"/>
              </w:rPr>
            </w:pPr>
            <w:r w:rsidRPr="00392668">
              <w:rPr>
                <w:rFonts w:ascii="Century Gothic" w:hAnsi="Century Gothic" w:cstheme="minorHAnsi"/>
                <w: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392668" w:rsidRDefault="000348C5" w:rsidP="00E73AB6">
            <w:pPr>
              <w:jc w:val="both"/>
              <w:rPr>
                <w:rFonts w:ascii="Century Gothic" w:hAnsi="Century Gothic" w:cstheme="minorHAnsi"/>
                <w:i/>
                <w:sz w:val="14"/>
                <w:szCs w:val="14"/>
              </w:rPr>
            </w:pPr>
            <w:r w:rsidRPr="00392668">
              <w:rPr>
                <w:rFonts w:ascii="Century Gothic" w:hAnsi="Century Gothic" w:cstheme="minorHAnsi"/>
                <w:i/>
                <w:sz w:val="14"/>
                <w:szCs w:val="14"/>
              </w:rPr>
              <w:t>Capitán Mariano Azueta No. 680, Col. Buenos Aires, Monterrey,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A02689">
        <w:trPr>
          <w:trHeight w:val="329"/>
        </w:trPr>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w:t>
      </w:r>
      <w:r w:rsidRPr="00780E06">
        <w:rPr>
          <w:rFonts w:asciiTheme="minorHAnsi" w:hAnsiTheme="minorHAnsi" w:cstheme="minorHAnsi"/>
        </w:rPr>
        <w:lastRenderedPageBreak/>
        <w:t>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A02689">
      <w:pPr>
        <w:tabs>
          <w:tab w:val="right" w:pos="1276"/>
        </w:tabs>
        <w:ind w:right="51"/>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02689">
      <w:pPr>
        <w:pStyle w:val="Prrafodelista"/>
        <w:numPr>
          <w:ilvl w:val="0"/>
          <w:numId w:val="25"/>
        </w:numPr>
        <w:tabs>
          <w:tab w:val="right" w:pos="1276"/>
        </w:tabs>
        <w:ind w:left="1276" w:right="51"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lastRenderedPageBreak/>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BC2356" w:rsidRDefault="00BC2356" w:rsidP="00EC225E">
      <w:pPr>
        <w:ind w:left="284"/>
        <w:jc w:val="both"/>
        <w:rPr>
          <w:rFonts w:asciiTheme="minorHAnsi" w:hAnsiTheme="minorHAnsi"/>
          <w:b/>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02689">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BC2356">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w:t>
      </w:r>
      <w:r w:rsidRPr="000B14D2">
        <w:rPr>
          <w:rFonts w:ascii="Calibri" w:hAnsi="Calibri"/>
        </w:rPr>
        <w:lastRenderedPageBreak/>
        <w:t xml:space="preserve">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w:t>
      </w:r>
      <w:r w:rsidRPr="007E5216">
        <w:rPr>
          <w:rFonts w:asciiTheme="minorHAnsi" w:hAnsiTheme="minorHAnsi"/>
        </w:rPr>
        <w:lastRenderedPageBreak/>
        <w:t xml:space="preserve">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A02689" w:rsidRDefault="00287D5B" w:rsidP="00A02689">
      <w:pPr>
        <w:numPr>
          <w:ilvl w:val="0"/>
          <w:numId w:val="8"/>
        </w:numPr>
        <w:tabs>
          <w:tab w:val="left" w:pos="851"/>
          <w:tab w:val="left" w:pos="1134"/>
          <w:tab w:val="right" w:pos="1276"/>
        </w:tabs>
        <w:ind w:right="11"/>
        <w:jc w:val="both"/>
        <w:rPr>
          <w:rFonts w:asciiTheme="minorHAnsi" w:hAnsiTheme="minorHAnsi" w:cstheme="minorHAnsi"/>
        </w:rPr>
      </w:pPr>
      <w:r w:rsidRPr="00A02689">
        <w:rPr>
          <w:rFonts w:asciiTheme="minorHAnsi" w:hAnsiTheme="minorHAnsi"/>
        </w:rPr>
        <w:t xml:space="preserve">Carta compromiso de que en caso de resultar adjudicado en la presente licitación y durante la vigencia del contrato respectivo, </w:t>
      </w:r>
      <w:r w:rsidR="00A02689" w:rsidRPr="00A02689">
        <w:rPr>
          <w:rFonts w:asciiTheme="minorHAnsi" w:hAnsiTheme="minorHAnsi" w:cstheme="minorHAnsi"/>
        </w:rPr>
        <w:t>los precios de referencia que establecen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5 de Septiembre del 2018;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00A02689">
        <w:rPr>
          <w:rFonts w:asciiTheme="minorHAnsi" w:hAnsiTheme="minorHAnsi" w:cstheme="minorHAnsi"/>
        </w:rPr>
        <w:t xml:space="preserve">; </w:t>
      </w:r>
      <w:r w:rsidRPr="00A02689">
        <w:rPr>
          <w:rFonts w:asciiTheme="minorHAnsi" w:hAnsiTheme="minorHAnsi" w:cstheme="minorHAnsi"/>
          <w:bCs/>
        </w:rPr>
        <w:t>así mismo respetará los precios acordados y beneficios en especie establecidos por la Comisión Coordinadora para la Negociación de Precios de Medicamentos y Otros Insumos para la Salud y los laboratorios fabricantes</w:t>
      </w:r>
      <w:r w:rsidR="00E44C3A" w:rsidRPr="00A02689">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BC2356" w:rsidP="00E44C3A">
      <w:pPr>
        <w:numPr>
          <w:ilvl w:val="0"/>
          <w:numId w:val="8"/>
        </w:numPr>
        <w:tabs>
          <w:tab w:val="left" w:pos="1134"/>
        </w:tabs>
        <w:ind w:right="49"/>
        <w:jc w:val="both"/>
        <w:rPr>
          <w:rFonts w:asciiTheme="minorHAnsi" w:hAnsiTheme="minorHAnsi" w:cstheme="minorHAnsi"/>
          <w:color w:val="000000"/>
        </w:rPr>
      </w:pPr>
      <w:r>
        <w:rPr>
          <w:rFonts w:asciiTheme="minorHAnsi" w:hAnsiTheme="minorHAnsi" w:cstheme="minorHAnsi"/>
          <w:color w:val="000000"/>
        </w:rPr>
        <w:t>C</w:t>
      </w:r>
      <w:r w:rsidR="00E44C3A" w:rsidRPr="00780E06">
        <w:rPr>
          <w:rFonts w:asciiTheme="minorHAnsi" w:hAnsiTheme="minorHAnsi" w:cstheme="minorHAnsi"/>
          <w:color w:val="000000"/>
        </w:rPr>
        <w:t xml:space="preserve">opias por ambos lados de los Registros Sanitarios </w:t>
      </w:r>
      <w:r>
        <w:rPr>
          <w:rFonts w:asciiTheme="minorHAnsi" w:hAnsiTheme="minorHAnsi" w:cstheme="minorHAnsi"/>
          <w:color w:val="000000"/>
        </w:rPr>
        <w:t>de cada uno de los medicamentos.</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067FF2">
        <w:rPr>
          <w:rFonts w:asciiTheme="minorHAnsi" w:hAnsiTheme="minorHAnsi" w:cs="Arial"/>
        </w:rPr>
        <w:t xml:space="preserve">positiva y vigente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w:t>
      </w:r>
      <w:r w:rsidRPr="00B36399">
        <w:rPr>
          <w:rFonts w:asciiTheme="minorHAnsi" w:hAnsiTheme="minorHAnsi" w:cs="Arial"/>
          <w:lang w:val="es-MX"/>
        </w:rPr>
        <w:lastRenderedPageBreak/>
        <w:t xml:space="preserve">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3 </w:t>
      </w:r>
      <w:r w:rsidR="00A02689">
        <w:rPr>
          <w:rFonts w:ascii="Calibri" w:hAnsi="Calibri"/>
          <w:b/>
          <w:bCs/>
        </w:rPr>
        <w:t>y 4</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A02689" w:rsidRDefault="00A02689" w:rsidP="000B78E5">
      <w:pPr>
        <w:tabs>
          <w:tab w:val="left" w:pos="10064"/>
        </w:tabs>
        <w:ind w:right="-1"/>
        <w:jc w:val="both"/>
        <w:rPr>
          <w:rFonts w:asciiTheme="minorHAnsi" w:hAnsiTheme="minorHAnsi"/>
          <w:b/>
        </w:rPr>
      </w:pPr>
    </w:p>
    <w:p w:rsidR="00A02689" w:rsidRPr="000B78E5" w:rsidRDefault="00A02689"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BC2356">
        <w:rPr>
          <w:rFonts w:asciiTheme="minorHAnsi" w:hAnsiTheme="minorHAnsi"/>
        </w:rPr>
        <w:t>, así como de la propuesta que contiene (técnica o económica)</w:t>
      </w:r>
      <w:r w:rsidRPr="000B78E5">
        <w:rPr>
          <w:rFonts w:asciiTheme="minorHAnsi" w:hAnsiTheme="minorHAnsi"/>
        </w:rPr>
        <w:t xml:space="preserve">,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w:t>
      </w:r>
      <w:r w:rsidRPr="000B78E5">
        <w:rPr>
          <w:rFonts w:asciiTheme="minorHAnsi" w:hAnsiTheme="minorHAnsi"/>
        </w:rPr>
        <w:lastRenderedPageBreak/>
        <w:t>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w:t>
      </w:r>
      <w:r w:rsidR="003773CB">
        <w:rPr>
          <w:rFonts w:ascii="Calibri" w:hAnsi="Calibri"/>
        </w:rPr>
        <w:t xml:space="preserve">, el día y hora señalados en 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A02689" w:rsidRDefault="00A02689" w:rsidP="00A02689">
      <w:pPr>
        <w:tabs>
          <w:tab w:val="left" w:pos="10064"/>
        </w:tabs>
        <w:ind w:right="-1"/>
        <w:jc w:val="both"/>
        <w:rPr>
          <w:rFonts w:ascii="Calibri" w:hAnsi="Calibri"/>
        </w:rPr>
      </w:pPr>
    </w:p>
    <w:p w:rsidR="00A02689" w:rsidRDefault="00A02689" w:rsidP="00A02689">
      <w:pPr>
        <w:tabs>
          <w:tab w:val="left" w:pos="10064"/>
        </w:tabs>
        <w:ind w:right="-1"/>
        <w:jc w:val="both"/>
        <w:rPr>
          <w:rFonts w:ascii="Calibri" w:hAnsi="Calibri"/>
        </w:rPr>
      </w:pPr>
    </w:p>
    <w:p w:rsidR="00A02689" w:rsidRDefault="00A02689" w:rsidP="00A02689">
      <w:pPr>
        <w:tabs>
          <w:tab w:val="left" w:pos="10064"/>
        </w:tabs>
        <w:ind w:right="-1"/>
        <w:jc w:val="both"/>
        <w:rPr>
          <w:rFonts w:ascii="Calibri" w:hAnsi="Calibri"/>
        </w:rPr>
      </w:pPr>
    </w:p>
    <w:p w:rsidR="00A02689" w:rsidRPr="0039320A" w:rsidRDefault="00A02689" w:rsidP="00A02689">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 xml:space="preserve">No se recibirán ofertas extemporáneas, sólo se recibirán dentro del acto de recepción y apertura de propuestas, las presentadas en la forma y términos señalados en </w:t>
      </w:r>
      <w:bookmarkStart w:id="1" w:name="_GoBack"/>
      <w:bookmarkEnd w:id="1"/>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w:t>
      </w:r>
      <w:r w:rsidRPr="005F230B">
        <w:rPr>
          <w:rFonts w:ascii="Calibri" w:hAnsi="Calibri" w:cs="Arial"/>
          <w:iCs/>
        </w:rPr>
        <w:lastRenderedPageBreak/>
        <w:t xml:space="preserve">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734956">
        <w:rPr>
          <w:rFonts w:ascii="Calibri" w:hAnsi="Calibri"/>
        </w:rPr>
        <w:t>2</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BC2356">
        <w:rPr>
          <w:rFonts w:asciiTheme="minorHAnsi" w:hAnsiTheme="minorHAnsi"/>
          <w:color w:val="auto"/>
          <w:sz w:val="20"/>
          <w:szCs w:val="20"/>
        </w:rPr>
        <w:t>3</w:t>
      </w:r>
      <w:r w:rsidR="00A02689">
        <w:rPr>
          <w:rFonts w:asciiTheme="minorHAnsi" w:hAnsiTheme="minorHAnsi"/>
          <w:color w:val="auto"/>
          <w:sz w:val="20"/>
          <w:szCs w:val="20"/>
        </w:rPr>
        <w:t xml:space="preserve"> de </w:t>
      </w:r>
      <w:r w:rsidR="00BC2356">
        <w:rPr>
          <w:rFonts w:asciiTheme="minorHAnsi" w:hAnsiTheme="minorHAnsi"/>
          <w:color w:val="auto"/>
          <w:sz w:val="20"/>
          <w:szCs w:val="20"/>
        </w:rPr>
        <w:t>Julio del 2019</w:t>
      </w:r>
      <w:r w:rsidRPr="00566EE4">
        <w:rPr>
          <w:rFonts w:asciiTheme="minorHAnsi" w:hAnsiTheme="minorHAnsi"/>
          <w:color w:val="auto"/>
          <w:sz w:val="20"/>
          <w:szCs w:val="20"/>
        </w:rPr>
        <w:t xml:space="preserve">. </w:t>
      </w: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w:t>
      </w:r>
      <w:r w:rsidR="00BC2356" w:rsidRPr="00566EE4">
        <w:rPr>
          <w:rFonts w:asciiTheme="minorHAnsi" w:hAnsiTheme="minorHAnsi"/>
          <w:color w:val="auto"/>
          <w:sz w:val="20"/>
          <w:szCs w:val="20"/>
        </w:rPr>
        <w:t xml:space="preserve">el </w:t>
      </w:r>
      <w:r w:rsidR="00BC2356">
        <w:rPr>
          <w:rFonts w:asciiTheme="minorHAnsi" w:hAnsiTheme="minorHAnsi"/>
          <w:color w:val="auto"/>
          <w:sz w:val="20"/>
          <w:szCs w:val="20"/>
        </w:rPr>
        <w:t>3 de Julio del 2019</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p w:rsidR="00A02689" w:rsidRDefault="00A02689"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B6FD8">
              <w:rPr>
                <w:rFonts w:ascii="Century Gothic" w:hAnsi="Century Gothic" w:cs="Arial"/>
                <w:b/>
                <w:color w:val="000000"/>
                <w:sz w:val="18"/>
              </w:rPr>
              <w:t>N34-2019</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BC2356" w:rsidP="00362360">
            <w:pPr>
              <w:jc w:val="center"/>
              <w:rPr>
                <w:rFonts w:ascii="Century Gothic" w:hAnsi="Century Gothic" w:cs="Arial"/>
                <w:sz w:val="16"/>
                <w:szCs w:val="18"/>
              </w:rPr>
            </w:pPr>
            <w:r>
              <w:rPr>
                <w:rFonts w:ascii="Century Gothic" w:hAnsi="Century Gothic" w:cs="Arial"/>
                <w:sz w:val="16"/>
                <w:szCs w:val="18"/>
              </w:rPr>
              <w:t>11/07/2019</w:t>
            </w:r>
          </w:p>
          <w:p w:rsidR="009A2B84" w:rsidRPr="00566EE4" w:rsidRDefault="00BC2356" w:rsidP="00362360">
            <w:pPr>
              <w:jc w:val="center"/>
              <w:rPr>
                <w:rFonts w:ascii="Century Gothic" w:hAnsi="Century Gothic" w:cs="Arial"/>
                <w:sz w:val="16"/>
                <w:szCs w:val="18"/>
              </w:rPr>
            </w:pPr>
            <w:r>
              <w:rPr>
                <w:rFonts w:ascii="Century Gothic" w:hAnsi="Century Gothic" w:cs="Arial"/>
                <w:sz w:val="16"/>
                <w:szCs w:val="18"/>
              </w:rPr>
              <w:t>11:0</w:t>
            </w:r>
            <w:r w:rsidR="007B0E24">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BC2356" w:rsidP="00362360">
            <w:pPr>
              <w:jc w:val="center"/>
              <w:rPr>
                <w:rFonts w:ascii="Century Gothic" w:hAnsi="Century Gothic" w:cs="Arial"/>
                <w:sz w:val="16"/>
                <w:szCs w:val="18"/>
              </w:rPr>
            </w:pPr>
            <w:r>
              <w:rPr>
                <w:rFonts w:ascii="Century Gothic" w:hAnsi="Century Gothic" w:cs="Arial"/>
                <w:sz w:val="16"/>
                <w:szCs w:val="18"/>
              </w:rPr>
              <w:t>19/07/2019</w:t>
            </w:r>
          </w:p>
          <w:p w:rsidR="009A2B84" w:rsidRPr="00566EE4" w:rsidRDefault="00BC2356" w:rsidP="00362360">
            <w:pPr>
              <w:jc w:val="center"/>
              <w:rPr>
                <w:rFonts w:ascii="Century Gothic" w:hAnsi="Century Gothic" w:cs="Arial"/>
                <w:sz w:val="16"/>
                <w:szCs w:val="18"/>
              </w:rPr>
            </w:pPr>
            <w:r>
              <w:rPr>
                <w:rFonts w:ascii="Century Gothic" w:hAnsi="Century Gothic" w:cs="Arial"/>
                <w:sz w:val="16"/>
                <w:szCs w:val="18"/>
              </w:rPr>
              <w:t>12</w:t>
            </w:r>
            <w:r w:rsidR="00D924BF">
              <w:rPr>
                <w:rFonts w:ascii="Century Gothic" w:hAnsi="Century Gothic" w:cs="Arial"/>
                <w:sz w:val="16"/>
                <w:szCs w:val="18"/>
              </w:rPr>
              <w:t>:0</w:t>
            </w:r>
            <w:r w:rsidR="006F6F32">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BC2356" w:rsidP="00362360">
            <w:pPr>
              <w:jc w:val="center"/>
              <w:rPr>
                <w:rFonts w:ascii="Century Gothic" w:hAnsi="Century Gothic" w:cs="Arial"/>
                <w:sz w:val="16"/>
                <w:szCs w:val="18"/>
              </w:rPr>
            </w:pPr>
            <w:r>
              <w:rPr>
                <w:rFonts w:ascii="Century Gothic" w:hAnsi="Century Gothic" w:cs="Arial"/>
                <w:sz w:val="16"/>
                <w:szCs w:val="18"/>
              </w:rPr>
              <w:t>23/07/2019</w:t>
            </w:r>
          </w:p>
          <w:p w:rsidR="009A2B84" w:rsidRPr="00566EE4" w:rsidRDefault="00BC2356" w:rsidP="00362360">
            <w:pPr>
              <w:jc w:val="center"/>
              <w:rPr>
                <w:rFonts w:ascii="Century Gothic" w:hAnsi="Century Gothic" w:cs="Arial"/>
                <w:sz w:val="16"/>
                <w:szCs w:val="18"/>
              </w:rPr>
            </w:pPr>
            <w:r>
              <w:rPr>
                <w:rFonts w:ascii="Century Gothic" w:hAnsi="Century Gothic" w:cs="Arial"/>
                <w:sz w:val="16"/>
                <w:szCs w:val="18"/>
              </w:rPr>
              <w:t>11:30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924BF" w:rsidRPr="00566EE4" w:rsidRDefault="00BC2356" w:rsidP="00D924BF">
            <w:pPr>
              <w:jc w:val="center"/>
              <w:rPr>
                <w:rFonts w:ascii="Century Gothic" w:hAnsi="Century Gothic" w:cs="Arial"/>
                <w:sz w:val="16"/>
                <w:szCs w:val="18"/>
              </w:rPr>
            </w:pPr>
            <w:r>
              <w:rPr>
                <w:rFonts w:ascii="Century Gothic" w:hAnsi="Century Gothic" w:cs="Arial"/>
                <w:sz w:val="16"/>
                <w:szCs w:val="18"/>
              </w:rPr>
              <w:t>23/07/2019</w:t>
            </w:r>
          </w:p>
          <w:p w:rsidR="009A2B84" w:rsidRPr="00566EE4" w:rsidRDefault="00BC2356" w:rsidP="00D924BF">
            <w:pPr>
              <w:jc w:val="center"/>
              <w:rPr>
                <w:rFonts w:ascii="Century Gothic" w:hAnsi="Century Gothic" w:cs="Arial"/>
                <w:sz w:val="16"/>
                <w:szCs w:val="18"/>
              </w:rPr>
            </w:pPr>
            <w:r>
              <w:rPr>
                <w:rFonts w:ascii="Century Gothic" w:hAnsi="Century Gothic" w:cs="Arial"/>
                <w:sz w:val="16"/>
                <w:szCs w:val="18"/>
              </w:rPr>
              <w:t>11:45</w:t>
            </w:r>
            <w:r w:rsidR="00D924BF"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lastRenderedPageBreak/>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924BF" w:rsidRPr="00566EE4" w:rsidRDefault="00BC2356" w:rsidP="00D924BF">
            <w:pPr>
              <w:jc w:val="center"/>
              <w:rPr>
                <w:rFonts w:ascii="Century Gothic" w:hAnsi="Century Gothic" w:cs="Arial"/>
                <w:sz w:val="16"/>
                <w:szCs w:val="18"/>
              </w:rPr>
            </w:pPr>
            <w:r>
              <w:rPr>
                <w:rFonts w:ascii="Century Gothic" w:hAnsi="Century Gothic" w:cs="Arial"/>
                <w:sz w:val="16"/>
                <w:szCs w:val="18"/>
              </w:rPr>
              <w:t>23/07/2019</w:t>
            </w:r>
          </w:p>
          <w:p w:rsidR="009A2B84" w:rsidRPr="00566EE4" w:rsidRDefault="00BC2356" w:rsidP="00D924BF">
            <w:pPr>
              <w:jc w:val="center"/>
              <w:rPr>
                <w:rFonts w:ascii="Century Gothic" w:hAnsi="Century Gothic" w:cs="Arial"/>
                <w:sz w:val="16"/>
                <w:szCs w:val="18"/>
              </w:rPr>
            </w:pPr>
            <w:r>
              <w:rPr>
                <w:rFonts w:ascii="Century Gothic" w:hAnsi="Century Gothic" w:cs="Arial"/>
                <w:sz w:val="16"/>
                <w:szCs w:val="18"/>
              </w:rPr>
              <w:t>12:00</w:t>
            </w:r>
            <w:r w:rsidR="00D924BF"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BC2356">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BC2356">
              <w:rPr>
                <w:rFonts w:ascii="Century Gothic" w:hAnsi="Century Gothic" w:cs="Arial"/>
                <w:sz w:val="16"/>
                <w:szCs w:val="18"/>
              </w:rPr>
              <w:t>día 6</w:t>
            </w:r>
            <w:r w:rsidRPr="00566EE4">
              <w:rPr>
                <w:rFonts w:ascii="Century Gothic" w:hAnsi="Century Gothic" w:cs="Arial"/>
                <w:sz w:val="16"/>
                <w:szCs w:val="18"/>
              </w:rPr>
              <w:t xml:space="preserve"> de </w:t>
            </w:r>
            <w:r w:rsidR="00BC2356">
              <w:rPr>
                <w:rFonts w:ascii="Century Gothic" w:hAnsi="Century Gothic" w:cs="Arial"/>
                <w:sz w:val="16"/>
                <w:szCs w:val="18"/>
              </w:rPr>
              <w:t>Agosto</w:t>
            </w:r>
            <w:r w:rsidRPr="00566EE4">
              <w:rPr>
                <w:rFonts w:ascii="Century Gothic" w:hAnsi="Century Gothic" w:cs="Arial"/>
                <w:sz w:val="16"/>
                <w:szCs w:val="18"/>
              </w:rPr>
              <w:t xml:space="preserve"> de</w:t>
            </w:r>
            <w:r w:rsidR="006F6F32">
              <w:rPr>
                <w:rFonts w:ascii="Century Gothic" w:hAnsi="Century Gothic" w:cs="Arial"/>
                <w:sz w:val="16"/>
                <w:szCs w:val="18"/>
              </w:rPr>
              <w:t>l</w:t>
            </w:r>
            <w:r w:rsidRPr="00566EE4">
              <w:rPr>
                <w:rFonts w:ascii="Century Gothic" w:hAnsi="Century Gothic" w:cs="Arial"/>
                <w:sz w:val="16"/>
                <w:szCs w:val="18"/>
              </w:rPr>
              <w:t xml:space="preserve"> 201</w:t>
            </w:r>
            <w:r w:rsidR="00BC2356">
              <w:rPr>
                <w:rFonts w:ascii="Century Gothic" w:hAnsi="Century Gothic" w:cs="Arial"/>
                <w:sz w:val="16"/>
                <w:szCs w:val="18"/>
              </w:rPr>
              <w:t>9</w:t>
            </w:r>
            <w:r w:rsidRPr="00566EE4">
              <w:rPr>
                <w:rFonts w:ascii="Century Gothic" w:hAnsi="Century Gothic" w:cs="Arial"/>
                <w:sz w:val="16"/>
                <w:szCs w:val="18"/>
              </w:rPr>
              <w:t xml:space="preserve"> </w:t>
            </w:r>
            <w:r w:rsidR="007B0E24">
              <w:rPr>
                <w:rFonts w:ascii="Century Gothic" w:hAnsi="Century Gothic" w:cs="Arial"/>
                <w:sz w:val="16"/>
                <w:szCs w:val="18"/>
              </w:rPr>
              <w:t>en el Departamento de Contratos, ubicado en</w:t>
            </w:r>
            <w:r w:rsidRPr="00566EE4">
              <w:rPr>
                <w:rFonts w:ascii="Century Gothic" w:hAnsi="Century Gothic" w:cs="Arial"/>
                <w:color w:val="000000"/>
                <w:sz w:val="16"/>
                <w:szCs w:val="18"/>
              </w:rPr>
              <w:t xml:space="preserve">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02689">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7B0E24" w:rsidRPr="009A3619" w:rsidRDefault="007B0E24"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lastRenderedPageBreak/>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F11726" w:rsidRDefault="00F11726"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F11726">
        <w:rPr>
          <w:rFonts w:ascii="Calibri" w:hAnsi="Calibri"/>
          <w:sz w:val="20"/>
        </w:rPr>
        <w:t>24</w:t>
      </w:r>
      <w:r w:rsidRPr="009E04A4">
        <w:rPr>
          <w:rFonts w:ascii="Calibri" w:hAnsi="Calibri"/>
          <w:sz w:val="20"/>
        </w:rPr>
        <w:t xml:space="preserve"> de </w:t>
      </w:r>
      <w:r w:rsidR="00F11726">
        <w:rPr>
          <w:rFonts w:ascii="Calibri" w:hAnsi="Calibri"/>
          <w:sz w:val="20"/>
        </w:rPr>
        <w:t xml:space="preserve">Julio </w:t>
      </w:r>
      <w:r w:rsidRPr="009E04A4">
        <w:rPr>
          <w:rFonts w:ascii="Calibri" w:hAnsi="Calibri"/>
          <w:sz w:val="20"/>
        </w:rPr>
        <w:t>del 201</w:t>
      </w:r>
      <w:r w:rsidR="007B0E24">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7B0E24">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F11726" w:rsidRDefault="00F11726"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166B2E">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F11726">
        <w:rPr>
          <w:rFonts w:asciiTheme="minorHAnsi" w:hAnsiTheme="minorHAnsi"/>
          <w:b/>
        </w:rPr>
        <w:t>3</w:t>
      </w:r>
      <w:r w:rsidRPr="0078059E">
        <w:rPr>
          <w:rFonts w:asciiTheme="minorHAnsi" w:hAnsiTheme="minorHAnsi"/>
          <w:b/>
        </w:rPr>
        <w:t xml:space="preserve"> DE </w:t>
      </w:r>
      <w:r w:rsidR="00F11726">
        <w:rPr>
          <w:rFonts w:asciiTheme="minorHAnsi" w:hAnsiTheme="minorHAnsi"/>
          <w:b/>
        </w:rPr>
        <w:t>JULIO</w:t>
      </w:r>
      <w:r w:rsidR="000D7D14" w:rsidRPr="0078059E">
        <w:rPr>
          <w:rFonts w:asciiTheme="minorHAnsi" w:hAnsiTheme="minorHAnsi"/>
          <w:b/>
        </w:rPr>
        <w:t xml:space="preserve"> DEL 201</w:t>
      </w:r>
      <w:r w:rsidR="00F11726">
        <w:rPr>
          <w:rFonts w:asciiTheme="minorHAnsi" w:hAnsiTheme="minorHAnsi"/>
          <w:b/>
        </w:rPr>
        <w:t>9</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F11726" w:rsidRDefault="00F11726" w:rsidP="007F0B73">
      <w:pPr>
        <w:ind w:right="284"/>
        <w:jc w:val="center"/>
        <w:rPr>
          <w:rFonts w:asciiTheme="minorHAnsi" w:hAnsiTheme="minorHAnsi"/>
          <w:b/>
        </w:rPr>
      </w:pPr>
    </w:p>
    <w:p w:rsidR="00F11726" w:rsidRDefault="00F11726" w:rsidP="007F0B73">
      <w:pPr>
        <w:ind w:right="284"/>
        <w:jc w:val="center"/>
        <w:rPr>
          <w:rFonts w:asciiTheme="minorHAnsi" w:hAnsiTheme="minorHAnsi"/>
          <w:b/>
        </w:rPr>
      </w:pPr>
    </w:p>
    <w:p w:rsidR="00F11726" w:rsidRDefault="00F11726" w:rsidP="007F0B73">
      <w:pPr>
        <w:ind w:right="284"/>
        <w:jc w:val="center"/>
        <w:rPr>
          <w:rFonts w:asciiTheme="minorHAnsi" w:hAnsiTheme="minorHAnsi"/>
          <w:b/>
        </w:rPr>
      </w:pPr>
    </w:p>
    <w:p w:rsidR="00F11726" w:rsidRDefault="00F11726" w:rsidP="007F0B73">
      <w:pPr>
        <w:ind w:right="284"/>
        <w:jc w:val="center"/>
        <w:rPr>
          <w:rFonts w:asciiTheme="minorHAnsi" w:hAnsiTheme="minorHAnsi"/>
          <w:b/>
        </w:rPr>
      </w:pPr>
    </w:p>
    <w:p w:rsidR="00F11726" w:rsidRDefault="00F11726" w:rsidP="007F0B73">
      <w:pPr>
        <w:ind w:right="284"/>
        <w:jc w:val="center"/>
        <w:rPr>
          <w:rFonts w:asciiTheme="minorHAnsi" w:hAnsiTheme="minorHAnsi"/>
          <w:b/>
        </w:rPr>
      </w:pPr>
    </w:p>
    <w:p w:rsidR="00F11726" w:rsidRDefault="00F11726"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lastRenderedPageBreak/>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cstheme="minorHAnsi"/>
          <w:b/>
          <w:bCs/>
          <w:sz w:val="22"/>
          <w:szCs w:val="22"/>
        </w:rPr>
      </w:pPr>
      <w:r>
        <w:rPr>
          <w:rFonts w:asciiTheme="minorHAnsi" w:hAnsiTheme="minorHAnsi" w:cstheme="minorHAnsi"/>
          <w:b/>
          <w:bCs/>
          <w:sz w:val="22"/>
          <w:szCs w:val="22"/>
        </w:rPr>
        <w:t>PARTIDA 1: MEDICAMENTO</w:t>
      </w:r>
    </w:p>
    <w:p w:rsidR="0079462B" w:rsidRDefault="0079462B" w:rsidP="00357A32">
      <w:pPr>
        <w:pStyle w:val="Default"/>
        <w:jc w:val="center"/>
        <w:rPr>
          <w:rFonts w:asciiTheme="minorHAnsi" w:hAnsiTheme="minorHAnsi" w:cstheme="minorHAnsi"/>
          <w:b/>
          <w:bCs/>
          <w:sz w:val="22"/>
          <w:szCs w:val="22"/>
        </w:rPr>
      </w:pPr>
    </w:p>
    <w:p w:rsidR="00F372BA" w:rsidRDefault="00F372BA">
      <w:pPr>
        <w:rPr>
          <w:rFonts w:asciiTheme="minorHAnsi" w:hAnsiTheme="minorHAnsi"/>
        </w:rPr>
      </w:pPr>
    </w:p>
    <w:tbl>
      <w:tblPr>
        <w:tblW w:w="11538" w:type="dxa"/>
        <w:jc w:val="center"/>
        <w:tblCellMar>
          <w:left w:w="70" w:type="dxa"/>
          <w:right w:w="70" w:type="dxa"/>
        </w:tblCellMar>
        <w:tblLook w:val="04A0" w:firstRow="1" w:lastRow="0" w:firstColumn="1" w:lastColumn="0" w:noHBand="0" w:noVBand="1"/>
      </w:tblPr>
      <w:tblGrid>
        <w:gridCol w:w="841"/>
        <w:gridCol w:w="1200"/>
        <w:gridCol w:w="6629"/>
        <w:gridCol w:w="850"/>
        <w:gridCol w:w="1170"/>
        <w:gridCol w:w="848"/>
      </w:tblGrid>
      <w:tr w:rsidR="00F11726" w:rsidRPr="00F11726" w:rsidTr="00F11726">
        <w:trPr>
          <w:trHeight w:val="844"/>
          <w:jc w:val="center"/>
        </w:trPr>
        <w:tc>
          <w:tcPr>
            <w:tcW w:w="841" w:type="dxa"/>
            <w:tcBorders>
              <w:top w:val="single" w:sz="8" w:space="0" w:color="auto"/>
              <w:left w:val="single" w:sz="8" w:space="0" w:color="auto"/>
              <w:bottom w:val="single" w:sz="8" w:space="0" w:color="auto"/>
              <w:right w:val="single" w:sz="8" w:space="0" w:color="auto"/>
            </w:tcBorders>
            <w:shd w:val="clear" w:color="000000" w:fill="33CCCC"/>
            <w:noWrap/>
            <w:vAlign w:val="center"/>
            <w:hideMark/>
          </w:tcPr>
          <w:p w:rsidR="00F11726" w:rsidRPr="00F11726" w:rsidRDefault="00F11726" w:rsidP="00F11726">
            <w:pPr>
              <w:jc w:val="center"/>
              <w:rPr>
                <w:rFonts w:ascii="Calibri" w:hAnsi="Calibri"/>
                <w:b/>
                <w:bCs/>
                <w:color w:val="000000"/>
                <w:sz w:val="16"/>
                <w:szCs w:val="16"/>
                <w:lang w:val="es-MX" w:eastAsia="es-MX"/>
              </w:rPr>
            </w:pPr>
            <w:r w:rsidRPr="00F11726">
              <w:rPr>
                <w:rFonts w:ascii="Calibri" w:hAnsi="Calibri"/>
                <w:b/>
                <w:bCs/>
                <w:color w:val="000000"/>
                <w:sz w:val="16"/>
                <w:szCs w:val="16"/>
                <w:lang w:val="es-MX" w:eastAsia="es-MX"/>
              </w:rPr>
              <w:t>RENGLÓN</w:t>
            </w:r>
          </w:p>
        </w:tc>
        <w:tc>
          <w:tcPr>
            <w:tcW w:w="1200" w:type="dxa"/>
            <w:tcBorders>
              <w:top w:val="single" w:sz="8" w:space="0" w:color="auto"/>
              <w:left w:val="nil"/>
              <w:bottom w:val="single" w:sz="8" w:space="0" w:color="auto"/>
              <w:right w:val="single" w:sz="8" w:space="0" w:color="auto"/>
            </w:tcBorders>
            <w:shd w:val="clear" w:color="000000" w:fill="33CCCC"/>
            <w:noWrap/>
            <w:vAlign w:val="center"/>
            <w:hideMark/>
          </w:tcPr>
          <w:p w:rsidR="00F11726" w:rsidRPr="00F11726" w:rsidRDefault="00F11726" w:rsidP="00F11726">
            <w:pPr>
              <w:jc w:val="center"/>
              <w:rPr>
                <w:rFonts w:ascii="Calibri" w:hAnsi="Calibri"/>
                <w:b/>
                <w:bCs/>
                <w:color w:val="000000"/>
                <w:sz w:val="16"/>
                <w:szCs w:val="16"/>
                <w:lang w:val="es-MX" w:eastAsia="es-MX"/>
              </w:rPr>
            </w:pPr>
            <w:r w:rsidRPr="00F11726">
              <w:rPr>
                <w:rFonts w:ascii="Calibri" w:hAnsi="Calibri"/>
                <w:b/>
                <w:bCs/>
                <w:color w:val="000000"/>
                <w:sz w:val="16"/>
                <w:szCs w:val="16"/>
                <w:lang w:val="es-MX" w:eastAsia="es-MX"/>
              </w:rPr>
              <w:t>CLAVE</w:t>
            </w:r>
          </w:p>
        </w:tc>
        <w:tc>
          <w:tcPr>
            <w:tcW w:w="7088" w:type="dxa"/>
            <w:tcBorders>
              <w:top w:val="single" w:sz="8" w:space="0" w:color="auto"/>
              <w:left w:val="nil"/>
              <w:bottom w:val="single" w:sz="8" w:space="0" w:color="auto"/>
              <w:right w:val="single" w:sz="8" w:space="0" w:color="auto"/>
            </w:tcBorders>
            <w:shd w:val="clear" w:color="000000" w:fill="33CCCC"/>
            <w:vAlign w:val="center"/>
            <w:hideMark/>
          </w:tcPr>
          <w:p w:rsidR="00F11726" w:rsidRPr="00F11726" w:rsidRDefault="00F11726" w:rsidP="00F11726">
            <w:pPr>
              <w:jc w:val="center"/>
              <w:rPr>
                <w:rFonts w:ascii="Calibri" w:hAnsi="Calibri"/>
                <w:b/>
                <w:bCs/>
                <w:color w:val="000000"/>
                <w:sz w:val="16"/>
                <w:szCs w:val="16"/>
                <w:lang w:val="es-MX" w:eastAsia="es-MX"/>
              </w:rPr>
            </w:pPr>
            <w:r w:rsidRPr="00F11726">
              <w:rPr>
                <w:rFonts w:ascii="Calibri" w:hAnsi="Calibri"/>
                <w:b/>
                <w:bCs/>
                <w:color w:val="000000"/>
                <w:sz w:val="16"/>
                <w:szCs w:val="16"/>
                <w:lang w:val="es-MX" w:eastAsia="es-MX"/>
              </w:rPr>
              <w:t>DESCRIPCIÓN</w:t>
            </w:r>
          </w:p>
        </w:tc>
        <w:tc>
          <w:tcPr>
            <w:tcW w:w="850" w:type="dxa"/>
            <w:tcBorders>
              <w:top w:val="single" w:sz="8" w:space="0" w:color="auto"/>
              <w:left w:val="nil"/>
              <w:bottom w:val="single" w:sz="8" w:space="0" w:color="auto"/>
              <w:right w:val="single" w:sz="8" w:space="0" w:color="auto"/>
            </w:tcBorders>
            <w:shd w:val="clear" w:color="000000" w:fill="33CCCC"/>
            <w:noWrap/>
            <w:vAlign w:val="center"/>
            <w:hideMark/>
          </w:tcPr>
          <w:p w:rsidR="00F11726" w:rsidRPr="00F11726" w:rsidRDefault="00F11726" w:rsidP="00F11726">
            <w:pPr>
              <w:jc w:val="center"/>
              <w:rPr>
                <w:rFonts w:ascii="Calibri" w:hAnsi="Calibri"/>
                <w:b/>
                <w:bCs/>
                <w:color w:val="000000"/>
                <w:sz w:val="16"/>
                <w:szCs w:val="16"/>
                <w:lang w:val="es-MX" w:eastAsia="es-MX"/>
              </w:rPr>
            </w:pPr>
            <w:r w:rsidRPr="00F11726">
              <w:rPr>
                <w:rFonts w:ascii="Calibri" w:hAnsi="Calibri"/>
                <w:b/>
                <w:bCs/>
                <w:color w:val="000000"/>
                <w:sz w:val="16"/>
                <w:szCs w:val="16"/>
                <w:lang w:val="es-MX" w:eastAsia="es-MX"/>
              </w:rPr>
              <w:t>UNIDAD DE MEDIDA</w:t>
            </w:r>
          </w:p>
        </w:tc>
        <w:tc>
          <w:tcPr>
            <w:tcW w:w="851" w:type="dxa"/>
            <w:tcBorders>
              <w:top w:val="single" w:sz="8" w:space="0" w:color="auto"/>
              <w:left w:val="nil"/>
              <w:bottom w:val="single" w:sz="8" w:space="0" w:color="auto"/>
              <w:right w:val="single" w:sz="8" w:space="0" w:color="auto"/>
            </w:tcBorders>
            <w:shd w:val="clear" w:color="000000" w:fill="33CCCC"/>
            <w:noWrap/>
            <w:vAlign w:val="center"/>
            <w:hideMark/>
          </w:tcPr>
          <w:p w:rsidR="00F11726" w:rsidRPr="00F11726" w:rsidRDefault="00F11726" w:rsidP="00F11726">
            <w:pPr>
              <w:jc w:val="center"/>
              <w:rPr>
                <w:rFonts w:ascii="Calibri" w:hAnsi="Calibri"/>
                <w:b/>
                <w:bCs/>
                <w:color w:val="000000"/>
                <w:sz w:val="16"/>
                <w:szCs w:val="16"/>
                <w:lang w:val="es-MX" w:eastAsia="es-MX"/>
              </w:rPr>
            </w:pPr>
            <w:r w:rsidRPr="00F11726">
              <w:rPr>
                <w:rFonts w:ascii="Calibri" w:hAnsi="Calibri"/>
                <w:b/>
                <w:bCs/>
                <w:color w:val="000000"/>
                <w:sz w:val="16"/>
                <w:szCs w:val="16"/>
                <w:lang w:val="es-MX" w:eastAsia="es-MX"/>
              </w:rPr>
              <w:t>PRESENTACIÓN</w:t>
            </w:r>
          </w:p>
        </w:tc>
        <w:tc>
          <w:tcPr>
            <w:tcW w:w="708" w:type="dxa"/>
            <w:tcBorders>
              <w:top w:val="single" w:sz="8" w:space="0" w:color="auto"/>
              <w:left w:val="nil"/>
              <w:bottom w:val="single" w:sz="8" w:space="0" w:color="auto"/>
              <w:right w:val="single" w:sz="8" w:space="0" w:color="auto"/>
            </w:tcBorders>
            <w:shd w:val="clear" w:color="000000" w:fill="33CCCC"/>
            <w:vAlign w:val="center"/>
            <w:hideMark/>
          </w:tcPr>
          <w:p w:rsidR="00F11726" w:rsidRPr="00F11726" w:rsidRDefault="00F11726" w:rsidP="00F11726">
            <w:pPr>
              <w:jc w:val="center"/>
              <w:rPr>
                <w:rFonts w:ascii="Calibri" w:hAnsi="Calibri"/>
                <w:b/>
                <w:bCs/>
                <w:color w:val="000000"/>
                <w:sz w:val="16"/>
                <w:szCs w:val="16"/>
                <w:lang w:val="es-MX" w:eastAsia="es-MX"/>
              </w:rPr>
            </w:pPr>
            <w:r w:rsidRPr="00F11726">
              <w:rPr>
                <w:rFonts w:ascii="Calibri" w:hAnsi="Calibri"/>
                <w:b/>
                <w:bCs/>
                <w:color w:val="000000"/>
                <w:sz w:val="16"/>
                <w:szCs w:val="16"/>
                <w:lang w:val="es-MX" w:eastAsia="es-MX"/>
              </w:rPr>
              <w:t>CANTIDAD</w:t>
            </w:r>
          </w:p>
        </w:tc>
      </w:tr>
      <w:tr w:rsidR="00F11726" w:rsidRPr="00F11726" w:rsidTr="00F11726">
        <w:trPr>
          <w:trHeight w:val="315"/>
          <w:jc w:val="center"/>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F11726" w:rsidRPr="00F11726" w:rsidRDefault="00F11726" w:rsidP="00F11726">
            <w:pPr>
              <w:jc w:val="right"/>
              <w:rPr>
                <w:rFonts w:ascii="Calibri" w:hAnsi="Calibri"/>
                <w:color w:val="000000"/>
                <w:sz w:val="16"/>
                <w:szCs w:val="16"/>
                <w:lang w:val="es-MX" w:eastAsia="es-MX"/>
              </w:rPr>
            </w:pPr>
            <w:r w:rsidRPr="00F11726">
              <w:rPr>
                <w:rFonts w:ascii="Calibri" w:hAnsi="Calibri"/>
                <w:color w:val="000000"/>
                <w:sz w:val="16"/>
                <w:szCs w:val="16"/>
                <w:lang w:val="es-MX"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right"/>
              <w:rPr>
                <w:rFonts w:ascii="Calibri" w:hAnsi="Calibri"/>
                <w:color w:val="000000"/>
                <w:sz w:val="16"/>
                <w:szCs w:val="16"/>
                <w:lang w:val="es-MX" w:eastAsia="es-MX"/>
              </w:rPr>
            </w:pPr>
            <w:r w:rsidRPr="00F11726">
              <w:rPr>
                <w:rFonts w:ascii="Calibri" w:hAnsi="Calibri"/>
                <w:color w:val="000000"/>
                <w:sz w:val="16"/>
                <w:szCs w:val="16"/>
                <w:lang w:val="es-MX" w:eastAsia="es-MX"/>
              </w:rPr>
              <w:t>100001345.00</w:t>
            </w:r>
          </w:p>
        </w:tc>
        <w:tc>
          <w:tcPr>
            <w:tcW w:w="7088" w:type="dxa"/>
            <w:tcBorders>
              <w:top w:val="nil"/>
              <w:left w:val="nil"/>
              <w:bottom w:val="single" w:sz="8" w:space="0" w:color="auto"/>
              <w:right w:val="single" w:sz="8" w:space="0" w:color="auto"/>
            </w:tcBorders>
            <w:shd w:val="clear" w:color="auto" w:fill="auto"/>
            <w:vAlign w:val="center"/>
            <w:hideMark/>
          </w:tcPr>
          <w:p w:rsidR="00F11726" w:rsidRPr="00F11726" w:rsidRDefault="00F11726" w:rsidP="00F11726">
            <w:pPr>
              <w:rPr>
                <w:rFonts w:ascii="Calibri" w:hAnsi="Calibri"/>
                <w:color w:val="000000"/>
                <w:sz w:val="16"/>
                <w:szCs w:val="16"/>
                <w:lang w:val="es-MX" w:eastAsia="es-MX"/>
              </w:rPr>
            </w:pPr>
            <w:proofErr w:type="spellStart"/>
            <w:r w:rsidRPr="00F11726">
              <w:rPr>
                <w:rFonts w:ascii="Calibri" w:hAnsi="Calibri"/>
                <w:color w:val="000000"/>
                <w:sz w:val="16"/>
                <w:szCs w:val="16"/>
                <w:lang w:val="es-MX" w:eastAsia="es-MX"/>
              </w:rPr>
              <w:t>Albendazol</w:t>
            </w:r>
            <w:proofErr w:type="spellEnd"/>
            <w:r w:rsidRPr="00F11726">
              <w:rPr>
                <w:rFonts w:ascii="Calibri" w:hAnsi="Calibri"/>
                <w:color w:val="000000"/>
                <w:sz w:val="16"/>
                <w:szCs w:val="16"/>
                <w:lang w:val="es-MX" w:eastAsia="es-MX"/>
              </w:rPr>
              <w:t xml:space="preserve">. Suspensión Oral Cada frasco contiene: </w:t>
            </w:r>
            <w:proofErr w:type="spellStart"/>
            <w:r w:rsidRPr="00F11726">
              <w:rPr>
                <w:rFonts w:ascii="Calibri" w:hAnsi="Calibri"/>
                <w:color w:val="000000"/>
                <w:sz w:val="16"/>
                <w:szCs w:val="16"/>
                <w:lang w:val="es-MX" w:eastAsia="es-MX"/>
              </w:rPr>
              <w:t>albendazol</w:t>
            </w:r>
            <w:proofErr w:type="spellEnd"/>
            <w:r w:rsidRPr="00F11726">
              <w:rPr>
                <w:rFonts w:ascii="Calibri" w:hAnsi="Calibri"/>
                <w:color w:val="000000"/>
                <w:sz w:val="16"/>
                <w:szCs w:val="16"/>
                <w:lang w:val="es-MX" w:eastAsia="es-MX"/>
              </w:rPr>
              <w:t xml:space="preserve"> 400 mg Envase con 20 ml.</w:t>
            </w:r>
          </w:p>
        </w:tc>
        <w:tc>
          <w:tcPr>
            <w:tcW w:w="850"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center"/>
              <w:rPr>
                <w:rFonts w:ascii="Calibri" w:hAnsi="Calibri"/>
                <w:color w:val="000000"/>
                <w:sz w:val="16"/>
                <w:szCs w:val="16"/>
                <w:lang w:val="es-MX" w:eastAsia="es-MX"/>
              </w:rPr>
            </w:pPr>
            <w:r w:rsidRPr="00F11726">
              <w:rPr>
                <w:rFonts w:ascii="Calibri" w:hAnsi="Calibri"/>
                <w:color w:val="000000"/>
                <w:sz w:val="16"/>
                <w:szCs w:val="16"/>
                <w:lang w:val="es-MX" w:eastAsia="es-MX"/>
              </w:rPr>
              <w:t>ENVASE</w:t>
            </w:r>
          </w:p>
        </w:tc>
        <w:tc>
          <w:tcPr>
            <w:tcW w:w="851"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center"/>
              <w:rPr>
                <w:rFonts w:ascii="Calibri" w:hAnsi="Calibri"/>
                <w:color w:val="000000"/>
                <w:sz w:val="16"/>
                <w:szCs w:val="16"/>
                <w:lang w:val="es-MX" w:eastAsia="es-MX"/>
              </w:rPr>
            </w:pPr>
            <w:r w:rsidRPr="00F11726">
              <w:rPr>
                <w:rFonts w:ascii="Calibri" w:hAnsi="Calibri"/>
                <w:color w:val="000000"/>
                <w:sz w:val="16"/>
                <w:szCs w:val="16"/>
                <w:lang w:val="es-MX" w:eastAsia="es-MX"/>
              </w:rPr>
              <w:t>C/1</w:t>
            </w:r>
          </w:p>
        </w:tc>
        <w:tc>
          <w:tcPr>
            <w:tcW w:w="708"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right"/>
              <w:rPr>
                <w:rFonts w:ascii="Calibri" w:hAnsi="Calibri"/>
                <w:color w:val="000000"/>
                <w:sz w:val="16"/>
                <w:szCs w:val="16"/>
                <w:lang w:val="es-MX" w:eastAsia="es-MX"/>
              </w:rPr>
            </w:pPr>
            <w:r w:rsidRPr="00F11726">
              <w:rPr>
                <w:rFonts w:ascii="Calibri" w:hAnsi="Calibri"/>
                <w:color w:val="000000"/>
                <w:sz w:val="16"/>
                <w:szCs w:val="16"/>
                <w:lang w:val="es-MX" w:eastAsia="es-MX"/>
              </w:rPr>
              <w:t>953,825</w:t>
            </w:r>
          </w:p>
        </w:tc>
      </w:tr>
      <w:tr w:rsidR="00F11726" w:rsidRPr="00F11726" w:rsidTr="00F11726">
        <w:trPr>
          <w:trHeight w:val="690"/>
          <w:jc w:val="center"/>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F11726" w:rsidRPr="00F11726" w:rsidRDefault="00F11726" w:rsidP="00F11726">
            <w:pPr>
              <w:jc w:val="right"/>
              <w:rPr>
                <w:rFonts w:ascii="Calibri" w:hAnsi="Calibri"/>
                <w:color w:val="000000"/>
                <w:sz w:val="16"/>
                <w:szCs w:val="16"/>
                <w:lang w:val="es-MX" w:eastAsia="es-MX"/>
              </w:rPr>
            </w:pPr>
            <w:r w:rsidRPr="00F11726">
              <w:rPr>
                <w:rFonts w:ascii="Calibri" w:hAnsi="Calibri"/>
                <w:color w:val="000000"/>
                <w:sz w:val="16"/>
                <w:szCs w:val="16"/>
                <w:lang w:val="es-MX"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right"/>
              <w:rPr>
                <w:rFonts w:ascii="Calibri" w:hAnsi="Calibri"/>
                <w:color w:val="000000"/>
                <w:sz w:val="16"/>
                <w:szCs w:val="16"/>
                <w:lang w:val="es-MX" w:eastAsia="es-MX"/>
              </w:rPr>
            </w:pPr>
            <w:r w:rsidRPr="00F11726">
              <w:rPr>
                <w:rFonts w:ascii="Calibri" w:hAnsi="Calibri"/>
                <w:color w:val="000000"/>
                <w:sz w:val="16"/>
                <w:szCs w:val="16"/>
                <w:lang w:val="es-MX" w:eastAsia="es-MX"/>
              </w:rPr>
              <w:t>100004158.01</w:t>
            </w:r>
          </w:p>
        </w:tc>
        <w:tc>
          <w:tcPr>
            <w:tcW w:w="7088" w:type="dxa"/>
            <w:tcBorders>
              <w:top w:val="nil"/>
              <w:left w:val="nil"/>
              <w:bottom w:val="single" w:sz="8" w:space="0" w:color="auto"/>
              <w:right w:val="single" w:sz="8" w:space="0" w:color="auto"/>
            </w:tcBorders>
            <w:shd w:val="clear" w:color="auto" w:fill="auto"/>
            <w:vAlign w:val="center"/>
            <w:hideMark/>
          </w:tcPr>
          <w:p w:rsidR="00F11726" w:rsidRPr="00F11726" w:rsidRDefault="00F11726" w:rsidP="00F11726">
            <w:pPr>
              <w:rPr>
                <w:rFonts w:ascii="Calibri" w:hAnsi="Calibri"/>
                <w:color w:val="000000"/>
                <w:sz w:val="16"/>
                <w:szCs w:val="16"/>
                <w:lang w:val="es-MX" w:eastAsia="es-MX"/>
              </w:rPr>
            </w:pPr>
            <w:r w:rsidRPr="00F11726">
              <w:rPr>
                <w:rFonts w:ascii="Calibri" w:hAnsi="Calibri"/>
                <w:color w:val="000000"/>
                <w:sz w:val="16"/>
                <w:szCs w:val="16"/>
                <w:lang w:val="es-MX" w:eastAsia="es-MX"/>
              </w:rPr>
              <w:t xml:space="preserve">Insulina </w:t>
            </w:r>
            <w:proofErr w:type="spellStart"/>
            <w:r w:rsidRPr="00F11726">
              <w:rPr>
                <w:rFonts w:ascii="Calibri" w:hAnsi="Calibri"/>
                <w:color w:val="000000"/>
                <w:sz w:val="16"/>
                <w:szCs w:val="16"/>
                <w:lang w:val="es-MX" w:eastAsia="es-MX"/>
              </w:rPr>
              <w:t>glargina</w:t>
            </w:r>
            <w:proofErr w:type="spellEnd"/>
            <w:r w:rsidRPr="00F11726">
              <w:rPr>
                <w:rFonts w:ascii="Calibri" w:hAnsi="Calibri"/>
                <w:color w:val="000000"/>
                <w:sz w:val="16"/>
                <w:szCs w:val="16"/>
                <w:lang w:val="es-MX" w:eastAsia="es-MX"/>
              </w:rPr>
              <w:t xml:space="preserve">. Solución Inyectable Cada ml de Solución contiene: Insulina </w:t>
            </w:r>
            <w:proofErr w:type="spellStart"/>
            <w:r w:rsidRPr="00F11726">
              <w:rPr>
                <w:rFonts w:ascii="Calibri" w:hAnsi="Calibri"/>
                <w:color w:val="000000"/>
                <w:sz w:val="16"/>
                <w:szCs w:val="16"/>
                <w:lang w:val="es-MX" w:eastAsia="es-MX"/>
              </w:rPr>
              <w:t>glargina</w:t>
            </w:r>
            <w:proofErr w:type="spellEnd"/>
            <w:r w:rsidRPr="00F11726">
              <w:rPr>
                <w:rFonts w:ascii="Calibri" w:hAnsi="Calibri"/>
                <w:color w:val="000000"/>
                <w:sz w:val="16"/>
                <w:szCs w:val="16"/>
                <w:lang w:val="es-MX" w:eastAsia="es-MX"/>
              </w:rPr>
              <w:t xml:space="preserve"> 3.64 mg equivalente a 100.0 UI de insulina humana. Envase con 5 cartuchos de vidrio con 3 ml en dispositivo desechable.</w:t>
            </w:r>
          </w:p>
        </w:tc>
        <w:tc>
          <w:tcPr>
            <w:tcW w:w="850"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center"/>
              <w:rPr>
                <w:rFonts w:ascii="Calibri" w:hAnsi="Calibri"/>
                <w:color w:val="000000"/>
                <w:sz w:val="16"/>
                <w:szCs w:val="16"/>
                <w:lang w:val="es-MX" w:eastAsia="es-MX"/>
              </w:rPr>
            </w:pPr>
            <w:r w:rsidRPr="00F11726">
              <w:rPr>
                <w:rFonts w:ascii="Calibri" w:hAnsi="Calibri"/>
                <w:color w:val="000000"/>
                <w:sz w:val="16"/>
                <w:szCs w:val="16"/>
                <w:lang w:val="es-MX" w:eastAsia="es-MX"/>
              </w:rPr>
              <w:t>ENVASE</w:t>
            </w:r>
          </w:p>
        </w:tc>
        <w:tc>
          <w:tcPr>
            <w:tcW w:w="851"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center"/>
              <w:rPr>
                <w:rFonts w:ascii="Calibri" w:hAnsi="Calibri"/>
                <w:color w:val="000000"/>
                <w:sz w:val="16"/>
                <w:szCs w:val="16"/>
                <w:lang w:val="es-MX" w:eastAsia="es-MX"/>
              </w:rPr>
            </w:pPr>
            <w:r w:rsidRPr="00F11726">
              <w:rPr>
                <w:rFonts w:ascii="Calibri" w:hAnsi="Calibri"/>
                <w:color w:val="000000"/>
                <w:sz w:val="16"/>
                <w:szCs w:val="16"/>
                <w:lang w:val="es-MX" w:eastAsia="es-MX"/>
              </w:rPr>
              <w:t>C/5</w:t>
            </w:r>
          </w:p>
        </w:tc>
        <w:tc>
          <w:tcPr>
            <w:tcW w:w="708"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right"/>
              <w:rPr>
                <w:rFonts w:ascii="Calibri" w:hAnsi="Calibri"/>
                <w:color w:val="000000"/>
                <w:sz w:val="16"/>
                <w:szCs w:val="16"/>
                <w:lang w:val="es-MX" w:eastAsia="es-MX"/>
              </w:rPr>
            </w:pPr>
            <w:r w:rsidRPr="00F11726">
              <w:rPr>
                <w:rFonts w:ascii="Calibri" w:hAnsi="Calibri"/>
                <w:color w:val="000000"/>
                <w:sz w:val="16"/>
                <w:szCs w:val="16"/>
                <w:lang w:val="es-MX" w:eastAsia="es-MX"/>
              </w:rPr>
              <w:t>3,674</w:t>
            </w:r>
          </w:p>
        </w:tc>
      </w:tr>
      <w:tr w:rsidR="00F11726" w:rsidRPr="00F11726" w:rsidTr="00F11726">
        <w:trPr>
          <w:trHeight w:val="690"/>
          <w:jc w:val="center"/>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F11726" w:rsidRPr="00F11726" w:rsidRDefault="00F11726" w:rsidP="00F11726">
            <w:pPr>
              <w:jc w:val="right"/>
              <w:rPr>
                <w:rFonts w:ascii="Calibri" w:hAnsi="Calibri"/>
                <w:color w:val="000000"/>
                <w:sz w:val="16"/>
                <w:szCs w:val="16"/>
                <w:lang w:val="es-MX" w:eastAsia="es-MX"/>
              </w:rPr>
            </w:pPr>
            <w:r w:rsidRPr="00F11726">
              <w:rPr>
                <w:rFonts w:ascii="Calibri" w:hAnsi="Calibri"/>
                <w:color w:val="000000"/>
                <w:sz w:val="16"/>
                <w:szCs w:val="16"/>
                <w:lang w:val="es-MX" w:eastAsia="es-MX"/>
              </w:rPr>
              <w:t>3</w:t>
            </w:r>
          </w:p>
        </w:tc>
        <w:tc>
          <w:tcPr>
            <w:tcW w:w="1200"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right"/>
              <w:rPr>
                <w:rFonts w:ascii="Calibri" w:hAnsi="Calibri"/>
                <w:color w:val="000000"/>
                <w:sz w:val="16"/>
                <w:szCs w:val="16"/>
                <w:lang w:val="es-MX" w:eastAsia="es-MX"/>
              </w:rPr>
            </w:pPr>
            <w:r w:rsidRPr="00F11726">
              <w:rPr>
                <w:rFonts w:ascii="Calibri" w:hAnsi="Calibri"/>
                <w:color w:val="000000"/>
                <w:sz w:val="16"/>
                <w:szCs w:val="16"/>
                <w:lang w:val="es-MX" w:eastAsia="es-MX"/>
              </w:rPr>
              <w:t>100003622.00</w:t>
            </w:r>
          </w:p>
        </w:tc>
        <w:tc>
          <w:tcPr>
            <w:tcW w:w="7088" w:type="dxa"/>
            <w:tcBorders>
              <w:top w:val="nil"/>
              <w:left w:val="nil"/>
              <w:bottom w:val="single" w:sz="8" w:space="0" w:color="auto"/>
              <w:right w:val="single" w:sz="8" w:space="0" w:color="auto"/>
            </w:tcBorders>
            <w:shd w:val="clear" w:color="auto" w:fill="auto"/>
            <w:vAlign w:val="center"/>
            <w:hideMark/>
          </w:tcPr>
          <w:p w:rsidR="00F11726" w:rsidRPr="00F11726" w:rsidRDefault="00F11726" w:rsidP="00F11726">
            <w:pPr>
              <w:rPr>
                <w:rFonts w:ascii="Calibri" w:hAnsi="Calibri"/>
                <w:color w:val="000000"/>
                <w:sz w:val="16"/>
                <w:szCs w:val="16"/>
                <w:lang w:val="es-MX" w:eastAsia="es-MX"/>
              </w:rPr>
            </w:pPr>
            <w:r w:rsidRPr="00F11726">
              <w:rPr>
                <w:rFonts w:ascii="Calibri" w:hAnsi="Calibri"/>
                <w:color w:val="000000"/>
                <w:sz w:val="16"/>
                <w:szCs w:val="16"/>
                <w:lang w:val="es-MX" w:eastAsia="es-MX"/>
              </w:rPr>
              <w:t xml:space="preserve">Electrolitos Orales. Polvo (Fórmula de </w:t>
            </w:r>
            <w:proofErr w:type="spellStart"/>
            <w:r w:rsidRPr="00F11726">
              <w:rPr>
                <w:rFonts w:ascii="Calibri" w:hAnsi="Calibri"/>
                <w:color w:val="000000"/>
                <w:sz w:val="16"/>
                <w:szCs w:val="16"/>
                <w:lang w:val="es-MX" w:eastAsia="es-MX"/>
              </w:rPr>
              <w:t>osmolaridad</w:t>
            </w:r>
            <w:proofErr w:type="spellEnd"/>
            <w:r w:rsidRPr="00F11726">
              <w:rPr>
                <w:rFonts w:ascii="Calibri" w:hAnsi="Calibri"/>
                <w:color w:val="000000"/>
                <w:sz w:val="16"/>
                <w:szCs w:val="16"/>
                <w:lang w:val="es-MX" w:eastAsia="es-MX"/>
              </w:rPr>
              <w:t xml:space="preserve"> Baja) Cada sobre con polvo contiene: Glucosa anhidra o glucosa 13.5 g Cloruro de potasio 1.5 g Cloruro de sodio 2.6 g Citrato </w:t>
            </w:r>
            <w:proofErr w:type="spellStart"/>
            <w:r w:rsidRPr="00F11726">
              <w:rPr>
                <w:rFonts w:ascii="Calibri" w:hAnsi="Calibri"/>
                <w:color w:val="000000"/>
                <w:sz w:val="16"/>
                <w:szCs w:val="16"/>
                <w:lang w:val="es-MX" w:eastAsia="es-MX"/>
              </w:rPr>
              <w:t>trisódico</w:t>
            </w:r>
            <w:proofErr w:type="spellEnd"/>
            <w:r w:rsidRPr="00F11726">
              <w:rPr>
                <w:rFonts w:ascii="Calibri" w:hAnsi="Calibri"/>
                <w:color w:val="000000"/>
                <w:sz w:val="16"/>
                <w:szCs w:val="16"/>
                <w:lang w:val="es-MX" w:eastAsia="es-MX"/>
              </w:rPr>
              <w:t xml:space="preserve"> </w:t>
            </w:r>
            <w:proofErr w:type="spellStart"/>
            <w:r w:rsidRPr="00F11726">
              <w:rPr>
                <w:rFonts w:ascii="Calibri" w:hAnsi="Calibri"/>
                <w:color w:val="000000"/>
                <w:sz w:val="16"/>
                <w:szCs w:val="16"/>
                <w:lang w:val="es-MX" w:eastAsia="es-MX"/>
              </w:rPr>
              <w:t>dihidratado</w:t>
            </w:r>
            <w:proofErr w:type="spellEnd"/>
            <w:r w:rsidRPr="00F11726">
              <w:rPr>
                <w:rFonts w:ascii="Calibri" w:hAnsi="Calibri"/>
                <w:color w:val="000000"/>
                <w:sz w:val="16"/>
                <w:szCs w:val="16"/>
                <w:lang w:val="es-MX" w:eastAsia="es-MX"/>
              </w:rPr>
              <w:t xml:space="preserve"> 2.9 g Envase con 20.5 g</w:t>
            </w:r>
          </w:p>
        </w:tc>
        <w:tc>
          <w:tcPr>
            <w:tcW w:w="850"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center"/>
              <w:rPr>
                <w:rFonts w:ascii="Calibri" w:hAnsi="Calibri"/>
                <w:color w:val="000000"/>
                <w:sz w:val="16"/>
                <w:szCs w:val="16"/>
                <w:lang w:val="es-MX" w:eastAsia="es-MX"/>
              </w:rPr>
            </w:pPr>
            <w:r w:rsidRPr="00F11726">
              <w:rPr>
                <w:rFonts w:ascii="Calibri" w:hAnsi="Calibri"/>
                <w:color w:val="000000"/>
                <w:sz w:val="16"/>
                <w:szCs w:val="16"/>
                <w:lang w:val="es-MX" w:eastAsia="es-MX"/>
              </w:rPr>
              <w:t>ENVASE</w:t>
            </w:r>
          </w:p>
        </w:tc>
        <w:tc>
          <w:tcPr>
            <w:tcW w:w="851"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center"/>
              <w:rPr>
                <w:rFonts w:ascii="Calibri" w:hAnsi="Calibri"/>
                <w:color w:val="000000"/>
                <w:sz w:val="16"/>
                <w:szCs w:val="16"/>
                <w:lang w:val="es-MX" w:eastAsia="es-MX"/>
              </w:rPr>
            </w:pPr>
            <w:r w:rsidRPr="00F11726">
              <w:rPr>
                <w:rFonts w:ascii="Calibri" w:hAnsi="Calibri"/>
                <w:color w:val="000000"/>
                <w:sz w:val="16"/>
                <w:szCs w:val="16"/>
                <w:lang w:val="es-MX" w:eastAsia="es-MX"/>
              </w:rPr>
              <w:t>C/1</w:t>
            </w:r>
          </w:p>
        </w:tc>
        <w:tc>
          <w:tcPr>
            <w:tcW w:w="708" w:type="dxa"/>
            <w:tcBorders>
              <w:top w:val="nil"/>
              <w:left w:val="nil"/>
              <w:bottom w:val="single" w:sz="8" w:space="0" w:color="auto"/>
              <w:right w:val="single" w:sz="8" w:space="0" w:color="auto"/>
            </w:tcBorders>
            <w:shd w:val="clear" w:color="auto" w:fill="auto"/>
            <w:noWrap/>
            <w:vAlign w:val="center"/>
            <w:hideMark/>
          </w:tcPr>
          <w:p w:rsidR="00F11726" w:rsidRPr="00F11726" w:rsidRDefault="00F11726" w:rsidP="00F11726">
            <w:pPr>
              <w:jc w:val="right"/>
              <w:rPr>
                <w:rFonts w:ascii="Calibri" w:hAnsi="Calibri"/>
                <w:color w:val="000000"/>
                <w:sz w:val="16"/>
                <w:szCs w:val="16"/>
                <w:lang w:val="es-MX" w:eastAsia="es-MX"/>
              </w:rPr>
            </w:pPr>
            <w:r w:rsidRPr="00F11726">
              <w:rPr>
                <w:rFonts w:ascii="Calibri" w:hAnsi="Calibri"/>
                <w:color w:val="000000"/>
                <w:sz w:val="16"/>
                <w:szCs w:val="16"/>
                <w:lang w:val="es-MX" w:eastAsia="es-MX"/>
              </w:rPr>
              <w:t>430,444</w:t>
            </w:r>
          </w:p>
        </w:tc>
      </w:tr>
    </w:tbl>
    <w:p w:rsidR="00B411FB" w:rsidRDefault="00B411FB">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781A47" w:rsidRDefault="00781A47">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F11726" w:rsidRDefault="00F11726">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FB6FD8">
              <w:rPr>
                <w:rFonts w:ascii="Calibri" w:hAnsi="Calibri"/>
                <w:b/>
                <w:bCs/>
                <w:color w:val="548DD4"/>
              </w:rPr>
              <w:t>N34-2019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lastRenderedPageBreak/>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FB6FD8">
              <w:rPr>
                <w:rFonts w:asciiTheme="minorHAnsi" w:hAnsiTheme="minorHAnsi" w:cs="Arial"/>
                <w:bCs/>
                <w:u w:val="single"/>
              </w:rPr>
              <w:t>N34-2019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w:t>
      </w:r>
      <w:r w:rsidRPr="001C3B83">
        <w:rPr>
          <w:rFonts w:ascii="Calibri" w:hAnsi="Calibri"/>
          <w:sz w:val="18"/>
        </w:rPr>
        <w:lastRenderedPageBreak/>
        <w:t>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FB6FD8">
        <w:rPr>
          <w:rFonts w:ascii="Calibri" w:hAnsi="Calibri" w:cs="Calibri"/>
          <w:b/>
          <w:bCs/>
          <w:sz w:val="20"/>
          <w:szCs w:val="20"/>
        </w:rPr>
        <w:t>N34-2019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3D0EC6">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lastRenderedPageBreak/>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3D0EC6">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067FF2">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3D0EC6">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FB6FD8">
        <w:rPr>
          <w:rFonts w:asciiTheme="minorHAnsi" w:hAnsiTheme="minorHAnsi" w:cstheme="minorHAnsi"/>
          <w:b/>
          <w:u w:val="single"/>
        </w:rPr>
        <w:t>N34-2019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lastRenderedPageBreak/>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FB6FD8">
        <w:rPr>
          <w:rFonts w:ascii="Calibri" w:hAnsi="Calibri" w:cs="Calibri"/>
          <w:b/>
          <w:bCs/>
          <w:sz w:val="20"/>
          <w:szCs w:val="20"/>
        </w:rPr>
        <w:t>N34-2019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w:t>
      </w:r>
      <w:r w:rsidRPr="00174D9C">
        <w:rPr>
          <w:rFonts w:ascii="Calibri" w:hAnsi="Calibri" w:cs="Calibri"/>
          <w:b/>
          <w:bCs/>
          <w:sz w:val="20"/>
          <w:szCs w:val="23"/>
        </w:rPr>
        <w:lastRenderedPageBreak/>
        <w:t xml:space="preserve">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FB6FD8">
        <w:rPr>
          <w:rFonts w:ascii="Calibri" w:hAnsi="Calibri"/>
          <w:b/>
          <w:bCs/>
          <w:sz w:val="20"/>
          <w:szCs w:val="20"/>
        </w:rPr>
        <w:t>N34-2019</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lastRenderedPageBreak/>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2A433B">
            <w:pPr>
              <w:tabs>
                <w:tab w:val="left" w:pos="851"/>
                <w:tab w:val="left" w:pos="1134"/>
                <w:tab w:val="right" w:pos="1276"/>
              </w:tabs>
              <w:ind w:left="13"/>
              <w:jc w:val="both"/>
              <w:rPr>
                <w:rFonts w:cstheme="minorHAnsi"/>
                <w:sz w:val="17"/>
                <w:szCs w:val="17"/>
              </w:rPr>
            </w:pPr>
            <w:r w:rsidRPr="002A433B">
              <w:rPr>
                <w:rFonts w:asciiTheme="minorHAnsi" w:hAnsiTheme="minorHAnsi" w:cstheme="minorHAnsi"/>
                <w:sz w:val="17"/>
                <w:szCs w:val="17"/>
              </w:rPr>
              <w:t>Carta compromiso de que en caso de resultar adjudicado en la presente licitación y durante la vigencia del contrato respectivo, considerará los precios de referencia</w:t>
            </w:r>
            <w:r w:rsidR="002A433B" w:rsidRPr="002A433B">
              <w:rPr>
                <w:rFonts w:asciiTheme="minorHAnsi" w:hAnsiTheme="minorHAnsi" w:cstheme="minorHAnsi"/>
                <w:sz w:val="17"/>
                <w:szCs w:val="17"/>
              </w:rPr>
              <w:t xml:space="preserve"> del ACUERDO que establece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5 de Septiembre del 2018;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A433B">
              <w:rPr>
                <w:rFonts w:asciiTheme="minorHAnsi" w:hAnsiTheme="minorHAnsi" w:cstheme="minorHAnsi"/>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lastRenderedPageBreak/>
              <w:t>13</w:t>
            </w:r>
          </w:p>
        </w:tc>
        <w:tc>
          <w:tcPr>
            <w:tcW w:w="7506" w:type="dxa"/>
          </w:tcPr>
          <w:p w:rsidR="006633C8" w:rsidRPr="006633C8" w:rsidRDefault="00067FF2" w:rsidP="00067FF2">
            <w:pPr>
              <w:tabs>
                <w:tab w:val="left" w:pos="1134"/>
              </w:tabs>
              <w:ind w:left="13"/>
              <w:jc w:val="both"/>
              <w:rPr>
                <w:rFonts w:cstheme="minorHAnsi"/>
                <w:color w:val="000000"/>
                <w:sz w:val="17"/>
                <w:szCs w:val="17"/>
              </w:rPr>
            </w:pPr>
            <w:r>
              <w:rPr>
                <w:rFonts w:asciiTheme="minorHAnsi" w:hAnsiTheme="minorHAnsi" w:cstheme="minorHAnsi"/>
                <w:color w:val="000000"/>
                <w:sz w:val="17"/>
                <w:szCs w:val="17"/>
              </w:rPr>
              <w:t>C</w:t>
            </w:r>
            <w:r w:rsidR="006633C8" w:rsidRPr="006633C8">
              <w:rPr>
                <w:rFonts w:asciiTheme="minorHAnsi" w:hAnsiTheme="minorHAnsi" w:cstheme="minorHAnsi"/>
                <w:color w:val="000000"/>
                <w:sz w:val="17"/>
                <w:szCs w:val="17"/>
              </w:rPr>
              <w:t>opias por ambos lados de los Registros Sanitarios d</w:t>
            </w:r>
            <w:r>
              <w:rPr>
                <w:rFonts w:asciiTheme="minorHAnsi" w:hAnsiTheme="minorHAnsi" w:cstheme="minorHAnsi"/>
                <w:color w:val="000000"/>
                <w:sz w:val="17"/>
                <w:szCs w:val="17"/>
              </w:rPr>
              <w:t>e cada uno de los medicamentos.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067FF2">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w:t>
            </w:r>
            <w:r w:rsidR="00067FF2">
              <w:rPr>
                <w:rFonts w:asciiTheme="minorHAnsi" w:hAnsiTheme="minorHAnsi" w:cs="Arial"/>
                <w:sz w:val="17"/>
                <w:szCs w:val="17"/>
              </w:rPr>
              <w:t xml:space="preserve">positiva y vigente </w:t>
            </w:r>
            <w:r w:rsidRPr="006633C8">
              <w:rPr>
                <w:rFonts w:asciiTheme="minorHAnsi" w:hAnsiTheme="minorHAnsi" w:cs="Arial"/>
                <w:sz w:val="17"/>
                <w:szCs w:val="17"/>
              </w:rPr>
              <w:t>sobre el cumplimiento de sus obligaciones fiscales, ,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w:t>
            </w:r>
            <w:r w:rsidRPr="006633C8">
              <w:rPr>
                <w:rFonts w:asciiTheme="minorHAnsi" w:hAnsiTheme="minorHAnsi" w:cs="Arial"/>
                <w:sz w:val="17"/>
                <w:szCs w:val="17"/>
                <w:lang w:val="es-MX"/>
              </w:rPr>
              <w:lastRenderedPageBreak/>
              <w:t xml:space="preserve">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A60EF5">
              <w:rPr>
                <w:rFonts w:asciiTheme="minorHAnsi" w:hAnsiTheme="minorHAnsi" w:cstheme="minorHAnsi"/>
                <w:sz w:val="17"/>
                <w:szCs w:val="17"/>
                <w:lang w:val="es-MX"/>
              </w:rPr>
              <w:t xml:space="preserve"> </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AA7080" w:rsidRDefault="00AA7080" w:rsidP="00BA09CD">
      <w:pPr>
        <w:tabs>
          <w:tab w:val="left" w:pos="4253"/>
          <w:tab w:val="left" w:pos="8080"/>
        </w:tabs>
        <w:ind w:right="1"/>
        <w:jc w:val="center"/>
        <w:rPr>
          <w:rFonts w:ascii="Calibri" w:hAnsi="Calibri" w:cs="Arial"/>
          <w:b/>
          <w:bCs/>
        </w:rPr>
      </w:pPr>
    </w:p>
    <w:p w:rsidR="00AA7080" w:rsidRDefault="00AA7080"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AA7080" w:rsidP="00190C8C">
      <w:pPr>
        <w:pStyle w:val="Default"/>
        <w:jc w:val="right"/>
        <w:rPr>
          <w:rFonts w:asciiTheme="minorHAnsi" w:hAnsiTheme="minorHAnsi"/>
          <w:sz w:val="18"/>
          <w:szCs w:val="16"/>
        </w:rPr>
      </w:pPr>
      <w:r>
        <w:rPr>
          <w:rFonts w:asciiTheme="minorHAnsi" w:hAnsiTheme="minorHAnsi"/>
          <w:sz w:val="18"/>
          <w:szCs w:val="16"/>
        </w:rPr>
        <w:t>Licitación Pública Nacional Presencial</w:t>
      </w:r>
      <w:r w:rsidR="00190C8C" w:rsidRPr="00C765F1">
        <w:rPr>
          <w:rFonts w:asciiTheme="minorHAnsi" w:hAnsiTheme="minorHAnsi"/>
          <w:sz w:val="18"/>
          <w:szCs w:val="16"/>
        </w:rPr>
        <w:t xml:space="preserve"> No. </w:t>
      </w:r>
      <w:r w:rsidR="00190C8C"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00190C8C" w:rsidRPr="00C765F1">
        <w:rPr>
          <w:rFonts w:asciiTheme="minorHAnsi" w:hAnsiTheme="minorHAnsi"/>
          <w:b/>
          <w:color w:val="548DD4" w:themeColor="text2" w:themeTint="99"/>
          <w:sz w:val="18"/>
          <w:szCs w:val="16"/>
        </w:rPr>
        <w:t>-919044992-</w:t>
      </w:r>
      <w:r w:rsidR="00FB6FD8">
        <w:rPr>
          <w:rFonts w:asciiTheme="minorHAnsi" w:hAnsiTheme="minorHAnsi"/>
          <w:b/>
          <w:color w:val="548DD4" w:themeColor="text2" w:themeTint="99"/>
          <w:sz w:val="18"/>
          <w:szCs w:val="16"/>
        </w:rPr>
        <w:t>N34-2019</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w:t>
      </w:r>
      <w:r w:rsidR="00AA7080">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FB6FD8">
        <w:rPr>
          <w:rFonts w:asciiTheme="minorHAnsi" w:hAnsiTheme="minorHAnsi"/>
          <w:b/>
          <w:color w:val="548DD4" w:themeColor="text2" w:themeTint="99"/>
          <w:sz w:val="18"/>
          <w:szCs w:val="16"/>
        </w:rPr>
        <w:t>N34-2019</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lastRenderedPageBreak/>
        <w:t xml:space="preserve">CONTRATO DE SUMINISTRO DE MEDICAMENTO PARA DIVERSAS UNIDADES QUE CELEBRAN POR UNA PARTE, SERVICIOS DE SALUD DE NUEVO LEÓN, ORGANISMO PÚBLICO DESCENTRALIZADO, REPRESENTADO </w:t>
      </w:r>
      <w:r w:rsidR="00A60EF5">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FB6FD8">
        <w:rPr>
          <w:rFonts w:asciiTheme="minorHAnsi" w:hAnsiTheme="minorHAnsi" w:cs="Arial"/>
          <w:sz w:val="18"/>
          <w:szCs w:val="18"/>
        </w:rPr>
        <w:t>N34-2019</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lastRenderedPageBreak/>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FB6FD8">
        <w:rPr>
          <w:rFonts w:ascii="Calibri" w:hAnsi="Calibri"/>
          <w:sz w:val="18"/>
          <w:szCs w:val="18"/>
        </w:rPr>
        <w:t>N34-2019</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lastRenderedPageBreak/>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w:t>
      </w:r>
      <w:r w:rsidR="00894933">
        <w:rPr>
          <w:rFonts w:ascii="Calibri" w:hAnsi="Calibri" w:cs="Tahoma"/>
          <w:sz w:val="18"/>
          <w:szCs w:val="18"/>
        </w:rPr>
        <w:t>Los medicamentos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lastRenderedPageBreak/>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w:t>
      </w:r>
      <w:r w:rsidR="00734956">
        <w:rPr>
          <w:rFonts w:ascii="Calibri" w:hAnsi="Calibri" w:cs="Tahoma"/>
          <w:sz w:val="18"/>
          <w:szCs w:val="18"/>
        </w:rPr>
        <w:t>vencional (Sanción) del 2</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82" w:rsidRDefault="00866B82" w:rsidP="007F0B73">
      <w:r>
        <w:separator/>
      </w:r>
    </w:p>
  </w:endnote>
  <w:endnote w:type="continuationSeparator" w:id="0">
    <w:p w:rsidR="00866B82" w:rsidRDefault="00866B8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B6FD8" w:rsidRPr="00CE2E1F" w:rsidRDefault="00FB6FD8" w:rsidP="004C675C">
        <w:pPr>
          <w:pStyle w:val="Piedepgina"/>
          <w:jc w:val="center"/>
          <w:rPr>
            <w:b/>
            <w:color w:val="009999"/>
          </w:rPr>
        </w:pPr>
        <w:r>
          <w:rPr>
            <w:color w:val="009999"/>
          </w:rPr>
          <w:t>_____________________________________________________________________________________________________</w:t>
        </w:r>
      </w:p>
      <w:p w:rsidR="00FB6FD8" w:rsidRDefault="00FB6FD8" w:rsidP="004C675C">
        <w:pPr>
          <w:pStyle w:val="Piedepgina"/>
          <w:ind w:right="-232" w:hanging="284"/>
          <w:jc w:val="center"/>
          <w:rPr>
            <w:rFonts w:ascii="Century Gothic" w:hAnsi="Century Gothic"/>
            <w:b/>
            <w:color w:val="009999"/>
            <w:sz w:val="18"/>
            <w:szCs w:val="14"/>
          </w:rPr>
        </w:pPr>
      </w:p>
      <w:p w:rsidR="00FB6FD8" w:rsidRPr="00CE2E1F" w:rsidRDefault="00FB6FD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B6FD8" w:rsidRPr="00CE2E1F" w:rsidRDefault="00FB6FD8"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N34-2019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B227C">
                  <w:rPr>
                    <w:rFonts w:ascii="Century Gothic" w:hAnsi="Century Gothic"/>
                    <w:b/>
                    <w:noProof/>
                    <w:color w:val="009999"/>
                    <w:sz w:val="18"/>
                    <w:szCs w:val="16"/>
                  </w:rPr>
                  <w:t>14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B227C">
                  <w:rPr>
                    <w:rFonts w:ascii="Century Gothic" w:hAnsi="Century Gothic"/>
                    <w:b/>
                    <w:noProof/>
                    <w:color w:val="009999"/>
                    <w:sz w:val="18"/>
                    <w:szCs w:val="16"/>
                  </w:rPr>
                  <w:t>47</w:t>
                </w:r>
                <w:r w:rsidRPr="00CE2E1F">
                  <w:rPr>
                    <w:rFonts w:ascii="Century Gothic" w:hAnsi="Century Gothic"/>
                    <w:b/>
                    <w:color w:val="009999"/>
                    <w:sz w:val="18"/>
                    <w:szCs w:val="16"/>
                  </w:rPr>
                  <w:fldChar w:fldCharType="end"/>
                </w:r>
              </w:sdtContent>
            </w:sdt>
          </w:sdtContent>
        </w:sdt>
      </w:p>
      <w:p w:rsidR="00FB6FD8" w:rsidRPr="00CE2E1F" w:rsidRDefault="00866B82" w:rsidP="004C675C">
        <w:pPr>
          <w:pStyle w:val="Piedepgina"/>
          <w:jc w:val="center"/>
          <w:rPr>
            <w:b/>
            <w:color w:val="009999"/>
          </w:rPr>
        </w:pPr>
      </w:p>
    </w:sdtContent>
  </w:sdt>
  <w:p w:rsidR="00FB6FD8" w:rsidRPr="004C675C" w:rsidRDefault="00FB6FD8" w:rsidP="004C675C">
    <w:pPr>
      <w:pStyle w:val="Piedepgina"/>
    </w:pPr>
  </w:p>
  <w:p w:rsidR="00FB6FD8" w:rsidRDefault="00FB6FD8"/>
  <w:p w:rsidR="00FB6FD8" w:rsidRDefault="00FB6FD8"/>
  <w:p w:rsidR="00FB6FD8" w:rsidRDefault="00FB6FD8"/>
  <w:p w:rsidR="00FB6FD8" w:rsidRDefault="00FB6FD8"/>
  <w:p w:rsidR="00FB6FD8" w:rsidRDefault="00FB6F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82" w:rsidRDefault="00866B82" w:rsidP="007F0B73">
      <w:r>
        <w:separator/>
      </w:r>
    </w:p>
  </w:footnote>
  <w:footnote w:type="continuationSeparator" w:id="0">
    <w:p w:rsidR="00866B82" w:rsidRDefault="00866B8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D8" w:rsidRPr="00C765F1" w:rsidRDefault="00FB6FD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B6FD8" w:rsidRPr="00C765F1" w:rsidRDefault="00FB6FD8" w:rsidP="00313C66">
    <w:pPr>
      <w:jc w:val="center"/>
      <w:rPr>
        <w:rFonts w:ascii="Corbel" w:hAnsi="Corbel"/>
        <w:b/>
        <w:szCs w:val="16"/>
      </w:rPr>
    </w:pPr>
    <w:r w:rsidRPr="00C765F1">
      <w:rPr>
        <w:rFonts w:ascii="Corbel" w:hAnsi="Corbel"/>
        <w:b/>
        <w:szCs w:val="16"/>
      </w:rPr>
      <w:t>SERVICIOS DE SALUD DE NUEVO LEÓN</w:t>
    </w:r>
  </w:p>
  <w:p w:rsidR="00FB6FD8" w:rsidRPr="00180FA7" w:rsidRDefault="00FB6FD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B6FD8" w:rsidRDefault="00FB6FD8"/>
  <w:p w:rsidR="00FB6FD8" w:rsidRDefault="00FB6FD8"/>
  <w:p w:rsidR="00FB6FD8" w:rsidRDefault="00FB6FD8"/>
  <w:p w:rsidR="00FB6FD8" w:rsidRDefault="00FB6FD8"/>
  <w:p w:rsidR="00FB6FD8" w:rsidRDefault="00FB6F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45C5"/>
    <w:rsid w:val="00067FF2"/>
    <w:rsid w:val="00071AB3"/>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6B2E"/>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3A29"/>
    <w:rsid w:val="00325647"/>
    <w:rsid w:val="00325F91"/>
    <w:rsid w:val="0032677F"/>
    <w:rsid w:val="00331153"/>
    <w:rsid w:val="003333E2"/>
    <w:rsid w:val="00336DC6"/>
    <w:rsid w:val="00340D61"/>
    <w:rsid w:val="00344C04"/>
    <w:rsid w:val="0034525E"/>
    <w:rsid w:val="0035685B"/>
    <w:rsid w:val="00357A32"/>
    <w:rsid w:val="00362360"/>
    <w:rsid w:val="003632F9"/>
    <w:rsid w:val="00364DB0"/>
    <w:rsid w:val="00367F8B"/>
    <w:rsid w:val="00371AE4"/>
    <w:rsid w:val="00374189"/>
    <w:rsid w:val="003773CB"/>
    <w:rsid w:val="003915FB"/>
    <w:rsid w:val="00392668"/>
    <w:rsid w:val="00394C2E"/>
    <w:rsid w:val="0039704C"/>
    <w:rsid w:val="003A12A5"/>
    <w:rsid w:val="003A1ACD"/>
    <w:rsid w:val="003A1DC4"/>
    <w:rsid w:val="003A2E13"/>
    <w:rsid w:val="003A6F62"/>
    <w:rsid w:val="003B3107"/>
    <w:rsid w:val="003B3E89"/>
    <w:rsid w:val="003C1B00"/>
    <w:rsid w:val="003C7CE4"/>
    <w:rsid w:val="003D0EC6"/>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970A8"/>
    <w:rsid w:val="004A4C14"/>
    <w:rsid w:val="004B2D24"/>
    <w:rsid w:val="004B4AB7"/>
    <w:rsid w:val="004B705F"/>
    <w:rsid w:val="004C675C"/>
    <w:rsid w:val="004C7731"/>
    <w:rsid w:val="004D23B2"/>
    <w:rsid w:val="004D4ABC"/>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56D6"/>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2207"/>
    <w:rsid w:val="005865D5"/>
    <w:rsid w:val="005902C4"/>
    <w:rsid w:val="00592406"/>
    <w:rsid w:val="005A43AA"/>
    <w:rsid w:val="005B0DA4"/>
    <w:rsid w:val="005B227C"/>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1234"/>
    <w:rsid w:val="0071387C"/>
    <w:rsid w:val="007211AA"/>
    <w:rsid w:val="0072316E"/>
    <w:rsid w:val="00724040"/>
    <w:rsid w:val="007250AE"/>
    <w:rsid w:val="007269C5"/>
    <w:rsid w:val="00727A6A"/>
    <w:rsid w:val="00734605"/>
    <w:rsid w:val="00734956"/>
    <w:rsid w:val="00742118"/>
    <w:rsid w:val="0074621C"/>
    <w:rsid w:val="00754B8D"/>
    <w:rsid w:val="0077129F"/>
    <w:rsid w:val="007720E8"/>
    <w:rsid w:val="00772AC9"/>
    <w:rsid w:val="00774545"/>
    <w:rsid w:val="0078059E"/>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66B82"/>
    <w:rsid w:val="008769BE"/>
    <w:rsid w:val="00880D51"/>
    <w:rsid w:val="0088241C"/>
    <w:rsid w:val="00883100"/>
    <w:rsid w:val="008872E6"/>
    <w:rsid w:val="00893BA2"/>
    <w:rsid w:val="00894933"/>
    <w:rsid w:val="008A0301"/>
    <w:rsid w:val="008B1AF9"/>
    <w:rsid w:val="008B58D8"/>
    <w:rsid w:val="008B695F"/>
    <w:rsid w:val="008B698D"/>
    <w:rsid w:val="008C13EE"/>
    <w:rsid w:val="008D17B5"/>
    <w:rsid w:val="008D548E"/>
    <w:rsid w:val="008D592B"/>
    <w:rsid w:val="008E4DDD"/>
    <w:rsid w:val="008E54A0"/>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A7080"/>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4AAD"/>
    <w:rsid w:val="00BA573C"/>
    <w:rsid w:val="00BA6858"/>
    <w:rsid w:val="00BA7798"/>
    <w:rsid w:val="00BB026D"/>
    <w:rsid w:val="00BB2189"/>
    <w:rsid w:val="00BB31B6"/>
    <w:rsid w:val="00BB4DDA"/>
    <w:rsid w:val="00BC22F3"/>
    <w:rsid w:val="00BC2356"/>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1D40"/>
    <w:rsid w:val="00C76686"/>
    <w:rsid w:val="00C77B3E"/>
    <w:rsid w:val="00C80593"/>
    <w:rsid w:val="00CA04EA"/>
    <w:rsid w:val="00CA35BE"/>
    <w:rsid w:val="00CA606E"/>
    <w:rsid w:val="00CB0B2E"/>
    <w:rsid w:val="00CB4CB1"/>
    <w:rsid w:val="00CD34F3"/>
    <w:rsid w:val="00CD58F7"/>
    <w:rsid w:val="00CE28F7"/>
    <w:rsid w:val="00CE2E1F"/>
    <w:rsid w:val="00CE2F46"/>
    <w:rsid w:val="00CE6E2A"/>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857F8"/>
    <w:rsid w:val="00D87871"/>
    <w:rsid w:val="00D924BF"/>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0F9D"/>
    <w:rsid w:val="00DF7F62"/>
    <w:rsid w:val="00E00D80"/>
    <w:rsid w:val="00E03B1D"/>
    <w:rsid w:val="00E101E9"/>
    <w:rsid w:val="00E13098"/>
    <w:rsid w:val="00E1651D"/>
    <w:rsid w:val="00E20131"/>
    <w:rsid w:val="00E20A39"/>
    <w:rsid w:val="00E22C85"/>
    <w:rsid w:val="00E23A9C"/>
    <w:rsid w:val="00E32600"/>
    <w:rsid w:val="00E340EB"/>
    <w:rsid w:val="00E376C3"/>
    <w:rsid w:val="00E40008"/>
    <w:rsid w:val="00E42B9C"/>
    <w:rsid w:val="00E44C3A"/>
    <w:rsid w:val="00E47FED"/>
    <w:rsid w:val="00E518F6"/>
    <w:rsid w:val="00E53B69"/>
    <w:rsid w:val="00E553E2"/>
    <w:rsid w:val="00E558AD"/>
    <w:rsid w:val="00E63971"/>
    <w:rsid w:val="00E64745"/>
    <w:rsid w:val="00E64D32"/>
    <w:rsid w:val="00E73AB6"/>
    <w:rsid w:val="00E8124D"/>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1726"/>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5D7E"/>
    <w:rsid w:val="00FB6FD8"/>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166694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9255-1BD7-4EFB-AEE9-4CF8BAD7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20207</Words>
  <Characters>111144</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12</cp:revision>
  <cp:lastPrinted>2015-12-07T18:40:00Z</cp:lastPrinted>
  <dcterms:created xsi:type="dcterms:W3CDTF">2019-07-02T17:20:00Z</dcterms:created>
  <dcterms:modified xsi:type="dcterms:W3CDTF">2019-07-03T21:51:00Z</dcterms:modified>
</cp:coreProperties>
</file>