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Pr="00221835" w:rsidRDefault="001B5AF2" w:rsidP="001B5AF2">
      <w:pPr>
        <w:ind w:right="-232"/>
        <w:jc w:val="center"/>
        <w:rPr>
          <w:rFonts w:ascii="Arial Black" w:hAnsi="Arial Black"/>
          <w:b/>
          <w:sz w:val="28"/>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Pr="00183705" w:rsidRDefault="001B5AF2" w:rsidP="001B5AF2">
      <w:pPr>
        <w:pStyle w:val="Ttulo9"/>
        <w:ind w:right="-232"/>
        <w:jc w:val="center"/>
        <w:rPr>
          <w:rFonts w:ascii="Calibri" w:eastAsia="Calibri" w:hAnsi="Calibri"/>
          <w:sz w:val="28"/>
          <w:szCs w:val="28"/>
          <w:lang w:val="es-ES" w:eastAsia="en-US"/>
        </w:rPr>
      </w:pPr>
    </w:p>
    <w:p w:rsidR="001B5AF2" w:rsidRDefault="001B5AF2" w:rsidP="001B5AF2"/>
    <w:p w:rsidR="001B5AF2" w:rsidRPr="00A351DF" w:rsidRDefault="001B5AF2" w:rsidP="001B5AF2"/>
    <w:p w:rsidR="001B5AF2" w:rsidRPr="0055776E" w:rsidRDefault="001B5AF2" w:rsidP="001B5AF2">
      <w:pPr>
        <w:pStyle w:val="Ttulo9"/>
        <w:ind w:right="-232"/>
        <w:jc w:val="center"/>
        <w:rPr>
          <w:rFonts w:ascii="Meiryo" w:eastAsia="Meiryo" w:hAnsi="Meiryo" w:cs="Meiryo"/>
          <w:color w:val="33CCCC"/>
          <w:sz w:val="28"/>
          <w:szCs w:val="28"/>
          <w:lang w:val="es-ES" w:eastAsia="en-US"/>
        </w:rPr>
      </w:pPr>
      <w:r w:rsidRPr="0055776E">
        <w:rPr>
          <w:rFonts w:ascii="Meiryo" w:eastAsia="Meiryo" w:hAnsi="Meiryo" w:cs="Meiryo"/>
          <w:color w:val="33CCCC"/>
          <w:sz w:val="28"/>
          <w:szCs w:val="28"/>
          <w:lang w:val="es-ES" w:eastAsia="en-US"/>
        </w:rPr>
        <w:t>LP-919044992-</w:t>
      </w:r>
      <w:r w:rsidR="00C57CE8">
        <w:rPr>
          <w:rFonts w:ascii="Meiryo" w:eastAsia="Meiryo" w:hAnsi="Meiryo" w:cs="Meiryo"/>
          <w:color w:val="33CCCC"/>
          <w:sz w:val="28"/>
          <w:szCs w:val="28"/>
          <w:lang w:val="es-ES" w:eastAsia="en-US"/>
        </w:rPr>
        <w:t>N32-2017</w:t>
      </w:r>
    </w:p>
    <w:p w:rsidR="001B5AF2" w:rsidRPr="0055776E" w:rsidRDefault="001B5AF2" w:rsidP="001B5AF2">
      <w:pPr>
        <w:jc w:val="center"/>
        <w:rPr>
          <w:b/>
          <w:color w:val="2AA9A6"/>
          <w:sz w:val="28"/>
          <w:szCs w:val="28"/>
        </w:rPr>
      </w:pPr>
    </w:p>
    <w:p w:rsidR="001B5AF2" w:rsidRPr="0055776E" w:rsidRDefault="001B5AF2" w:rsidP="001B5AF2">
      <w:pPr>
        <w:jc w:val="center"/>
        <w:rPr>
          <w:b/>
          <w:color w:val="2AA9A6"/>
          <w:sz w:val="28"/>
          <w:szCs w:val="28"/>
        </w:rPr>
      </w:pPr>
    </w:p>
    <w:p w:rsidR="001B5AF2" w:rsidRPr="00465F04" w:rsidRDefault="001B5AF2" w:rsidP="001B5AF2">
      <w:pPr>
        <w:jc w:val="center"/>
        <w:rPr>
          <w:rFonts w:ascii="Arial Black" w:hAnsi="Arial Black"/>
          <w:color w:val="33CCCC"/>
          <w:sz w:val="36"/>
          <w:szCs w:val="28"/>
        </w:rPr>
      </w:pPr>
      <w:r w:rsidRPr="0055776E">
        <w:rPr>
          <w:rFonts w:ascii="Arial Black" w:hAnsi="Arial Black"/>
          <w:b/>
          <w:color w:val="33CCCC"/>
          <w:sz w:val="36"/>
          <w:szCs w:val="28"/>
        </w:rPr>
        <w:t>“</w:t>
      </w:r>
      <w:r w:rsidR="00A01D7F" w:rsidRPr="0055776E">
        <w:rPr>
          <w:rFonts w:ascii="Arial Black" w:hAnsi="Arial Black"/>
          <w:b/>
          <w:color w:val="33CCCC"/>
          <w:sz w:val="36"/>
          <w:szCs w:val="28"/>
        </w:rPr>
        <w:t>UNIFORMES</w:t>
      </w:r>
      <w:r w:rsidR="00C57CE8">
        <w:rPr>
          <w:rFonts w:ascii="Arial Black" w:hAnsi="Arial Black"/>
          <w:b/>
          <w:color w:val="33CCCC"/>
          <w:sz w:val="36"/>
          <w:szCs w:val="28"/>
        </w:rPr>
        <w:t>, 2ª VUELTA</w:t>
      </w:r>
      <w:r w:rsidR="00D40283" w:rsidRPr="0055776E">
        <w:rPr>
          <w:rFonts w:ascii="Arial Black" w:hAnsi="Arial Black"/>
          <w:b/>
          <w:color w:val="33CCCC"/>
          <w:sz w:val="36"/>
          <w:szCs w:val="28"/>
        </w:rPr>
        <w:t>”</w:t>
      </w:r>
    </w:p>
    <w:p w:rsidR="002021D2" w:rsidRPr="00183705" w:rsidRDefault="002021D2" w:rsidP="00813559">
      <w:pPr>
        <w:jc w:val="center"/>
        <w:rPr>
          <w:rFonts w:ascii="Calibri" w:hAnsi="Calibri"/>
          <w:b/>
          <w:sz w:val="36"/>
        </w:rPr>
      </w:pPr>
    </w:p>
    <w:p w:rsidR="007F0B73" w:rsidRPr="00183705" w:rsidRDefault="007F0B73" w:rsidP="007F0B73">
      <w:pPr>
        <w:jc w:val="center"/>
        <w:rPr>
          <w:rFonts w:ascii="Calibri" w:hAnsi="Calibri"/>
          <w:b/>
          <w:sz w:val="36"/>
        </w:rPr>
      </w:pPr>
    </w:p>
    <w:p w:rsidR="007F0B73" w:rsidRPr="00183705" w:rsidRDefault="007F0B73" w:rsidP="007F0B73">
      <w:pPr>
        <w:jc w:val="center"/>
        <w:rPr>
          <w:rFonts w:ascii="Calibri" w:hAnsi="Calibri"/>
          <w:b/>
          <w:sz w:val="96"/>
          <w:szCs w:val="60"/>
        </w:rPr>
      </w:pPr>
      <w:r w:rsidRPr="00183705">
        <w:rPr>
          <w:rFonts w:ascii="Calibri" w:hAnsi="Calibri"/>
          <w:b/>
          <w:sz w:val="96"/>
          <w:szCs w:val="60"/>
        </w:rPr>
        <w:t>BASES</w:t>
      </w:r>
    </w:p>
    <w:p w:rsidR="007F0B73" w:rsidRPr="00183705" w:rsidRDefault="007F0B73" w:rsidP="007F0B73">
      <w:pPr>
        <w:jc w:val="both"/>
        <w:rPr>
          <w:rFonts w:ascii="Calibri" w:hAnsi="Calibri"/>
          <w:b/>
        </w:rPr>
      </w:pPr>
    </w:p>
    <w:p w:rsidR="007F0B73" w:rsidRPr="00183705" w:rsidRDefault="007F0B73" w:rsidP="007F0B73">
      <w:pPr>
        <w:jc w:val="both"/>
        <w:rPr>
          <w:rFonts w:ascii="Calibri" w:hAnsi="Calibri"/>
        </w:rPr>
      </w:pPr>
    </w:p>
    <w:p w:rsidR="007F0B73" w:rsidRPr="00183705" w:rsidRDefault="007F0B73" w:rsidP="007F0B73">
      <w:pPr>
        <w:jc w:val="both"/>
        <w:rPr>
          <w:rFonts w:ascii="Calibri" w:hAnsi="Calibri"/>
        </w:rPr>
      </w:pPr>
    </w:p>
    <w:p w:rsidR="007F0B73" w:rsidRPr="00183705" w:rsidRDefault="007F0B73" w:rsidP="007F0B73">
      <w:pPr>
        <w:jc w:val="both"/>
        <w:rPr>
          <w:rFonts w:ascii="Calibri" w:hAnsi="Calibri"/>
        </w:rPr>
      </w:pPr>
    </w:p>
    <w:p w:rsidR="007F0B73" w:rsidRPr="00183705" w:rsidRDefault="007F0B73" w:rsidP="007F0B73">
      <w:pPr>
        <w:jc w:val="both"/>
        <w:rPr>
          <w:rFonts w:ascii="Calibri" w:hAnsi="Calibri"/>
        </w:rPr>
      </w:pPr>
    </w:p>
    <w:p w:rsidR="007F0B73" w:rsidRPr="00183705" w:rsidRDefault="007F0B73" w:rsidP="007F0B73">
      <w:pPr>
        <w:jc w:val="both"/>
        <w:rPr>
          <w:rFonts w:ascii="Calibri" w:hAnsi="Calibri"/>
        </w:rPr>
      </w:pPr>
    </w:p>
    <w:p w:rsidR="007F0B73" w:rsidRPr="00183705" w:rsidRDefault="007F0B73" w:rsidP="007F0B73">
      <w:pPr>
        <w:jc w:val="both"/>
        <w:rPr>
          <w:rFonts w:ascii="Calibri" w:hAnsi="Calibri"/>
        </w:rPr>
      </w:pPr>
    </w:p>
    <w:p w:rsidR="007F0B73" w:rsidRPr="00183705" w:rsidRDefault="007F0B73" w:rsidP="007F0B73">
      <w:pPr>
        <w:jc w:val="both"/>
        <w:rPr>
          <w:rFonts w:ascii="Calibri" w:hAnsi="Calibri"/>
        </w:rPr>
      </w:pPr>
    </w:p>
    <w:p w:rsidR="007F0B73" w:rsidRPr="00183705" w:rsidRDefault="007F0B73" w:rsidP="007F0B73">
      <w:pPr>
        <w:jc w:val="both"/>
        <w:rPr>
          <w:rFonts w:ascii="Calibri" w:hAnsi="Calibri"/>
        </w:rPr>
      </w:pPr>
    </w:p>
    <w:p w:rsidR="002021D2" w:rsidRPr="00183705" w:rsidRDefault="002021D2" w:rsidP="007F0B73">
      <w:pPr>
        <w:jc w:val="both"/>
        <w:rPr>
          <w:rFonts w:ascii="Calibri" w:hAnsi="Calibri"/>
        </w:rPr>
      </w:pPr>
    </w:p>
    <w:p w:rsidR="00126089" w:rsidRPr="00183705" w:rsidRDefault="00126089" w:rsidP="007F0B73">
      <w:pPr>
        <w:jc w:val="both"/>
        <w:rPr>
          <w:rFonts w:ascii="Calibri" w:hAnsi="Calibri"/>
        </w:rPr>
      </w:pPr>
    </w:p>
    <w:p w:rsidR="00126089" w:rsidRPr="00183705" w:rsidRDefault="00126089" w:rsidP="007F0B73">
      <w:pPr>
        <w:jc w:val="both"/>
        <w:rPr>
          <w:rFonts w:ascii="Calibri" w:hAnsi="Calibri"/>
        </w:rPr>
      </w:pPr>
    </w:p>
    <w:p w:rsidR="00126089" w:rsidRPr="00183705" w:rsidRDefault="00126089" w:rsidP="007F0B73">
      <w:pPr>
        <w:jc w:val="both"/>
        <w:rPr>
          <w:rFonts w:ascii="Calibri" w:hAnsi="Calibri"/>
        </w:rPr>
      </w:pPr>
    </w:p>
    <w:p w:rsidR="00037DE1" w:rsidRPr="00183705" w:rsidRDefault="00037DE1" w:rsidP="007F0B73">
      <w:pPr>
        <w:jc w:val="both"/>
        <w:rPr>
          <w:rFonts w:ascii="Calibri" w:hAnsi="Calibri"/>
        </w:rPr>
      </w:pPr>
    </w:p>
    <w:p w:rsidR="00037DE1" w:rsidRPr="00183705" w:rsidRDefault="00037DE1" w:rsidP="007F0B73">
      <w:pPr>
        <w:jc w:val="both"/>
        <w:rPr>
          <w:rFonts w:ascii="Calibri" w:hAnsi="Calibri"/>
        </w:rPr>
      </w:pPr>
    </w:p>
    <w:p w:rsidR="0024243C" w:rsidRPr="00183705" w:rsidRDefault="0024243C" w:rsidP="007F0B73">
      <w:pPr>
        <w:jc w:val="both"/>
        <w:rPr>
          <w:rFonts w:ascii="Calibri" w:hAnsi="Calibri"/>
        </w:rPr>
      </w:pPr>
    </w:p>
    <w:p w:rsidR="0024243C" w:rsidRPr="00183705" w:rsidRDefault="0024243C" w:rsidP="007F0B73">
      <w:pPr>
        <w:jc w:val="both"/>
        <w:rPr>
          <w:rFonts w:ascii="Calibri" w:hAnsi="Calibri"/>
        </w:rPr>
      </w:pPr>
    </w:p>
    <w:p w:rsidR="0024243C" w:rsidRPr="00183705" w:rsidRDefault="0024243C" w:rsidP="007F0B73">
      <w:pPr>
        <w:jc w:val="both"/>
        <w:rPr>
          <w:rFonts w:ascii="Calibri" w:hAnsi="Calibri"/>
        </w:rPr>
      </w:pPr>
    </w:p>
    <w:p w:rsidR="0024243C" w:rsidRPr="00183705" w:rsidRDefault="0024243C" w:rsidP="007F0B73">
      <w:pPr>
        <w:jc w:val="both"/>
        <w:rPr>
          <w:rFonts w:ascii="Calibri" w:hAnsi="Calibri"/>
        </w:rPr>
      </w:pPr>
    </w:p>
    <w:p w:rsidR="0024243C" w:rsidRPr="00183705" w:rsidRDefault="0024243C" w:rsidP="007F0B73">
      <w:pPr>
        <w:jc w:val="both"/>
        <w:rPr>
          <w:rFonts w:ascii="Calibri" w:hAnsi="Calibri"/>
        </w:rPr>
      </w:pPr>
    </w:p>
    <w:p w:rsidR="0024243C" w:rsidRPr="00183705" w:rsidRDefault="0024243C" w:rsidP="007F0B73">
      <w:pPr>
        <w:jc w:val="both"/>
        <w:rPr>
          <w:rFonts w:ascii="Calibri" w:hAnsi="Calibri"/>
        </w:rPr>
      </w:pPr>
    </w:p>
    <w:p w:rsidR="007F0B73" w:rsidRPr="00183705"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rPr>
      </w:pPr>
      <w:r w:rsidRPr="00183705">
        <w:rPr>
          <w:rFonts w:ascii="Calibri" w:hAnsi="Calibri"/>
          <w:b/>
        </w:rPr>
        <w:t>INTRODUCCIÓN</w:t>
      </w:r>
    </w:p>
    <w:p w:rsidR="007F0B73" w:rsidRPr="00183705" w:rsidRDefault="007F0B73" w:rsidP="007F0B73">
      <w:pPr>
        <w:jc w:val="both"/>
        <w:rPr>
          <w:rFonts w:ascii="Calibri" w:hAnsi="Calibri"/>
          <w:b/>
        </w:rPr>
      </w:pPr>
    </w:p>
    <w:p w:rsidR="007F0B73" w:rsidRPr="00183705" w:rsidRDefault="007F0B73" w:rsidP="007F0B73">
      <w:pPr>
        <w:jc w:val="both"/>
        <w:rPr>
          <w:rFonts w:ascii="Calibri" w:hAnsi="Calibri"/>
          <w:b/>
        </w:rPr>
      </w:pPr>
    </w:p>
    <w:p w:rsidR="007F0B73" w:rsidRPr="00183705" w:rsidRDefault="007F0B73" w:rsidP="007F0B73">
      <w:pPr>
        <w:jc w:val="both"/>
        <w:rPr>
          <w:rFonts w:ascii="Calibri" w:hAnsi="Calibri"/>
        </w:rPr>
      </w:pPr>
      <w:r w:rsidRPr="00183705">
        <w:rPr>
          <w:rFonts w:ascii="Calibri" w:hAnsi="Calibri"/>
        </w:rPr>
        <w:t xml:space="preserve">Las presentes bases señalan el procedimiento de la </w:t>
      </w:r>
      <w:r w:rsidR="001B5AF2" w:rsidRPr="00183705">
        <w:rPr>
          <w:rFonts w:ascii="Calibri" w:hAnsi="Calibri"/>
        </w:rPr>
        <w:t xml:space="preserve">Licitación Pública Nacional </w:t>
      </w:r>
      <w:r w:rsidR="001B5AF2" w:rsidRPr="00544FDC">
        <w:rPr>
          <w:rFonts w:ascii="Calibri" w:hAnsi="Calibri"/>
        </w:rPr>
        <w:t>Presencial</w:t>
      </w:r>
      <w:r w:rsidR="003179CA" w:rsidRPr="00544FDC">
        <w:rPr>
          <w:rFonts w:ascii="Calibri" w:hAnsi="Calibri" w:cs="Arial"/>
        </w:rPr>
        <w:t xml:space="preserve"> </w:t>
      </w:r>
      <w:r w:rsidR="0078059E" w:rsidRPr="00544FDC">
        <w:rPr>
          <w:rFonts w:ascii="Calibri" w:hAnsi="Calibri" w:cs="Arial"/>
        </w:rPr>
        <w:t xml:space="preserve">No </w:t>
      </w:r>
      <w:r w:rsidR="001B5AF2" w:rsidRPr="00544FDC">
        <w:rPr>
          <w:rFonts w:ascii="Calibri" w:hAnsi="Calibri" w:cs="Arial"/>
        </w:rPr>
        <w:t>LP</w:t>
      </w:r>
      <w:r w:rsidR="0078059E" w:rsidRPr="00544FDC">
        <w:rPr>
          <w:rFonts w:ascii="Calibri" w:hAnsi="Calibri" w:cs="Arial"/>
        </w:rPr>
        <w:t>-919044992-</w:t>
      </w:r>
      <w:r w:rsidR="00C57CE8">
        <w:rPr>
          <w:rFonts w:ascii="Calibri" w:hAnsi="Calibri" w:cs="Arial"/>
        </w:rPr>
        <w:t>N32-2017</w:t>
      </w:r>
      <w:r w:rsidRPr="00183705">
        <w:rPr>
          <w:rFonts w:ascii="Calibri" w:hAnsi="Calibri"/>
        </w:rPr>
        <w:t>; as</w:t>
      </w:r>
      <w:r w:rsidR="00F70B66" w:rsidRPr="00183705">
        <w:rPr>
          <w:rFonts w:ascii="Calibri" w:hAnsi="Calibri"/>
        </w:rPr>
        <w:t>í mismo describe</w:t>
      </w:r>
      <w:r w:rsidR="00A01D7F" w:rsidRPr="00183705">
        <w:rPr>
          <w:rFonts w:ascii="Calibri" w:hAnsi="Calibri"/>
        </w:rPr>
        <w:t>n</w:t>
      </w:r>
      <w:r w:rsidR="00F70B66" w:rsidRPr="00183705">
        <w:rPr>
          <w:rFonts w:ascii="Calibri" w:hAnsi="Calibri"/>
        </w:rPr>
        <w:t xml:space="preserve"> </w:t>
      </w:r>
      <w:r w:rsidR="00A01D7F" w:rsidRPr="00544FDC">
        <w:rPr>
          <w:rFonts w:ascii="Calibri" w:hAnsi="Calibri"/>
        </w:rPr>
        <w:t>los</w:t>
      </w:r>
      <w:r w:rsidR="00CA35BE" w:rsidRPr="00544FDC">
        <w:rPr>
          <w:rFonts w:ascii="Calibri" w:hAnsi="Calibri"/>
        </w:rPr>
        <w:t xml:space="preserve"> </w:t>
      </w:r>
      <w:r w:rsidR="00B81B08" w:rsidRPr="00544FDC">
        <w:rPr>
          <w:rFonts w:ascii="Calibri" w:hAnsi="Calibri"/>
        </w:rPr>
        <w:t>“</w:t>
      </w:r>
      <w:r w:rsidR="00A01D7F" w:rsidRPr="00544FDC">
        <w:rPr>
          <w:rFonts w:ascii="Calibri" w:hAnsi="Calibri"/>
        </w:rPr>
        <w:t>UNIFORMES</w:t>
      </w:r>
      <w:r w:rsidR="000E2A16" w:rsidRPr="00544FDC">
        <w:rPr>
          <w:rFonts w:ascii="Calibri" w:hAnsi="Calibri"/>
        </w:rPr>
        <w:t>”</w:t>
      </w:r>
      <w:r w:rsidR="00FA4B4F">
        <w:rPr>
          <w:rFonts w:ascii="Calibri" w:hAnsi="Calibri"/>
        </w:rPr>
        <w:t xml:space="preserve"> comprendidos en el Anexo 1 partidas 1 y 2</w:t>
      </w:r>
      <w:r w:rsidR="003C56BB">
        <w:rPr>
          <w:rFonts w:ascii="Calibri" w:hAnsi="Calibri"/>
        </w:rPr>
        <w:t>,</w:t>
      </w:r>
      <w:r w:rsidR="00FA4B4F">
        <w:rPr>
          <w:rFonts w:ascii="Calibri" w:hAnsi="Calibri"/>
        </w:rPr>
        <w:t xml:space="preserve"> los cuales son requeridos por</w:t>
      </w:r>
      <w:r w:rsidRPr="00183705">
        <w:rPr>
          <w:rFonts w:ascii="Calibri" w:hAnsi="Calibri"/>
        </w:rPr>
        <w:t xml:space="preserve"> Servicios de Salud de Nuevo León</w:t>
      </w:r>
      <w:r w:rsidR="005222C5" w:rsidRPr="00183705">
        <w:rPr>
          <w:rFonts w:ascii="Calibri" w:hAnsi="Calibri"/>
        </w:rPr>
        <w:t>,</w:t>
      </w:r>
      <w:r w:rsidRPr="00183705">
        <w:rPr>
          <w:rFonts w:ascii="Calibri" w:hAnsi="Calibri"/>
        </w:rPr>
        <w:t xml:space="preserve"> Organismo Público Descentralizado </w:t>
      </w:r>
      <w:r w:rsidR="00813559" w:rsidRPr="00183705">
        <w:rPr>
          <w:rFonts w:ascii="Calibri" w:hAnsi="Calibri"/>
        </w:rPr>
        <w:t xml:space="preserve">para cubrir las necesidades </w:t>
      </w:r>
      <w:r w:rsidR="00E518F6" w:rsidRPr="00183705">
        <w:rPr>
          <w:rFonts w:ascii="Calibri" w:hAnsi="Calibri"/>
        </w:rPr>
        <w:t>de diversas unidades aplicativas</w:t>
      </w:r>
      <w:r w:rsidRPr="00183705">
        <w:rPr>
          <w:rFonts w:ascii="Calibri" w:hAnsi="Calibri"/>
        </w:rPr>
        <w:t>, el procedimiento del concurso, las condiciones generales de contratación</w:t>
      </w:r>
      <w:r w:rsidR="00A01D7F" w:rsidRPr="00183705">
        <w:rPr>
          <w:rFonts w:ascii="Calibri" w:hAnsi="Calibri"/>
        </w:rPr>
        <w:t xml:space="preserve"> y</w:t>
      </w:r>
      <w:r w:rsidRPr="00183705">
        <w:rPr>
          <w:rFonts w:ascii="Calibri" w:hAnsi="Calibri"/>
        </w:rPr>
        <w:t xml:space="preserve"> la forma en que se llevará a cabo el procedimiento de entrega de la documentación requerida.</w:t>
      </w:r>
    </w:p>
    <w:p w:rsidR="007F0B73" w:rsidRPr="00183705" w:rsidRDefault="007F0B73" w:rsidP="007F0B73">
      <w:pPr>
        <w:jc w:val="both"/>
        <w:rPr>
          <w:rFonts w:ascii="Calibri" w:hAnsi="Calibri"/>
        </w:rPr>
      </w:pPr>
    </w:p>
    <w:p w:rsidR="007F0B73" w:rsidRPr="00183705" w:rsidRDefault="007F0B73" w:rsidP="007F0B73">
      <w:pPr>
        <w:jc w:val="both"/>
        <w:rPr>
          <w:rFonts w:ascii="Calibri" w:hAnsi="Calibri"/>
        </w:rPr>
      </w:pPr>
      <w:r w:rsidRPr="00183705">
        <w:rPr>
          <w:rFonts w:ascii="Calibri" w:hAnsi="Calibri"/>
        </w:rPr>
        <w:t>Para los efectos de estas bases a Servicios de Salud de Nuevo León</w:t>
      </w:r>
      <w:r w:rsidR="005222C5" w:rsidRPr="00183705">
        <w:rPr>
          <w:rFonts w:ascii="Calibri" w:hAnsi="Calibri"/>
        </w:rPr>
        <w:t>,</w:t>
      </w:r>
      <w:r w:rsidRPr="00183705">
        <w:rPr>
          <w:rFonts w:ascii="Calibri" w:hAnsi="Calibri"/>
        </w:rPr>
        <w:t xml:space="preserve"> Organismo Público Descentralizado, en lo sucesivo se le denominará </w:t>
      </w:r>
      <w:r w:rsidRPr="00183705">
        <w:rPr>
          <w:rFonts w:ascii="Calibri" w:hAnsi="Calibri"/>
          <w:b/>
        </w:rPr>
        <w:t>la Convocante</w:t>
      </w:r>
      <w:r w:rsidRPr="00183705">
        <w:rPr>
          <w:rFonts w:ascii="Calibri" w:hAnsi="Calibri"/>
        </w:rPr>
        <w:t>.</w:t>
      </w:r>
    </w:p>
    <w:p w:rsidR="007F0B73" w:rsidRPr="00183705" w:rsidRDefault="007F0B73" w:rsidP="007F0B73">
      <w:pPr>
        <w:jc w:val="center"/>
        <w:rPr>
          <w:rFonts w:ascii="Calibri" w:hAnsi="Calibri"/>
          <w:b/>
        </w:rPr>
      </w:pPr>
    </w:p>
    <w:p w:rsidR="007F0B73" w:rsidRPr="00183705" w:rsidRDefault="007F0B73" w:rsidP="007F0B73">
      <w:pPr>
        <w:jc w:val="center"/>
        <w:rPr>
          <w:rFonts w:ascii="Calibri" w:hAnsi="Calibri"/>
          <w:b/>
        </w:rPr>
      </w:pPr>
    </w:p>
    <w:p w:rsidR="00037DE1" w:rsidRPr="00183705" w:rsidRDefault="00037DE1" w:rsidP="007F0B73">
      <w:pPr>
        <w:jc w:val="center"/>
        <w:rPr>
          <w:rFonts w:ascii="Calibri" w:hAnsi="Calibri"/>
          <w:b/>
        </w:rPr>
      </w:pPr>
    </w:p>
    <w:p w:rsidR="00037DE1" w:rsidRPr="00183705" w:rsidRDefault="00037DE1" w:rsidP="007F0B73">
      <w:pPr>
        <w:jc w:val="center"/>
        <w:rPr>
          <w:rFonts w:ascii="Calibri" w:hAnsi="Calibri"/>
          <w:b/>
        </w:rPr>
      </w:pPr>
    </w:p>
    <w:p w:rsidR="00037DE1" w:rsidRPr="00183705" w:rsidRDefault="00037DE1" w:rsidP="007F0B73">
      <w:pPr>
        <w:jc w:val="center"/>
        <w:rPr>
          <w:rFonts w:ascii="Calibri" w:hAnsi="Calibri"/>
          <w:b/>
        </w:rPr>
      </w:pPr>
    </w:p>
    <w:p w:rsidR="007F0B73" w:rsidRPr="00183705"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rPr>
      </w:pPr>
      <w:r w:rsidRPr="00183705">
        <w:rPr>
          <w:rFonts w:ascii="Calibri" w:hAnsi="Calibri"/>
          <w:b/>
        </w:rPr>
        <w:t>PRESENTACIÓN</w:t>
      </w:r>
    </w:p>
    <w:p w:rsidR="007F0B73" w:rsidRPr="00183705" w:rsidRDefault="007F0B73" w:rsidP="00813559">
      <w:pPr>
        <w:jc w:val="both"/>
        <w:rPr>
          <w:rFonts w:ascii="Calibri" w:hAnsi="Calibri"/>
          <w:b/>
        </w:rPr>
      </w:pPr>
    </w:p>
    <w:p w:rsidR="007F0B73" w:rsidRPr="00183705" w:rsidRDefault="007F0B73" w:rsidP="007F0B73">
      <w:pPr>
        <w:jc w:val="both"/>
        <w:rPr>
          <w:rFonts w:ascii="Calibri" w:hAnsi="Calibri" w:cs="Arial"/>
        </w:rPr>
      </w:pPr>
      <w:r w:rsidRPr="00183705">
        <w:rPr>
          <w:rFonts w:ascii="Calibri" w:hAnsi="Calibri" w:cs="Arial"/>
        </w:rPr>
        <w:t>El Gobierno del Estado de Nuevo León, a través de los Servicios de Salud de Nuevo León Organismo Público Descentralizado, en cumplimiento con l</w:t>
      </w:r>
      <w:r w:rsidR="0081748F" w:rsidRPr="00183705">
        <w:rPr>
          <w:rFonts w:ascii="Calibri" w:hAnsi="Calibri" w:cs="Arial"/>
        </w:rPr>
        <w:t>o establecido en los Artículos</w:t>
      </w:r>
      <w:r w:rsidR="005222C5" w:rsidRPr="00183705">
        <w:rPr>
          <w:rFonts w:ascii="Calibri" w:hAnsi="Calibri" w:cs="Arial"/>
        </w:rPr>
        <w:t xml:space="preserve"> 1</w:t>
      </w:r>
      <w:r w:rsidR="001E66DB" w:rsidRPr="00183705">
        <w:rPr>
          <w:rFonts w:ascii="Calibri" w:hAnsi="Calibri" w:cs="Arial"/>
        </w:rPr>
        <w:t xml:space="preserve"> </w:t>
      </w:r>
      <w:r w:rsidR="005222C5" w:rsidRPr="00183705">
        <w:rPr>
          <w:rFonts w:ascii="Calibri" w:hAnsi="Calibri" w:cs="Arial"/>
        </w:rPr>
        <w:t>fracción VI,</w:t>
      </w:r>
      <w:r w:rsidR="0081748F" w:rsidRPr="00183705">
        <w:rPr>
          <w:rFonts w:ascii="Calibri" w:hAnsi="Calibri" w:cs="Arial"/>
        </w:rPr>
        <w:t xml:space="preserve"> </w:t>
      </w:r>
      <w:r w:rsidR="0058000A" w:rsidRPr="00183705">
        <w:rPr>
          <w:rFonts w:ascii="Calibri" w:hAnsi="Calibri" w:cs="Arial"/>
        </w:rPr>
        <w:t xml:space="preserve">5, </w:t>
      </w:r>
      <w:r w:rsidR="0081748F" w:rsidRPr="00183705">
        <w:rPr>
          <w:rFonts w:ascii="Calibri" w:hAnsi="Calibri" w:cs="Arial"/>
        </w:rPr>
        <w:t>25</w:t>
      </w:r>
      <w:r w:rsidR="001B5AF2" w:rsidRPr="00183705">
        <w:rPr>
          <w:rFonts w:ascii="Calibri" w:hAnsi="Calibri" w:cs="Arial"/>
        </w:rPr>
        <w:t xml:space="preserve"> fracción I</w:t>
      </w:r>
      <w:r w:rsidRPr="00183705">
        <w:rPr>
          <w:rFonts w:ascii="Calibri" w:hAnsi="Calibri" w:cs="Arial"/>
        </w:rPr>
        <w:t xml:space="preserve">, </w:t>
      </w:r>
      <w:r w:rsidR="001B5AF2" w:rsidRPr="00183705">
        <w:rPr>
          <w:rFonts w:ascii="Calibri" w:hAnsi="Calibri" w:cs="Arial"/>
        </w:rPr>
        <w:t xml:space="preserve">27 tercer párrafo, </w:t>
      </w:r>
      <w:r w:rsidR="009C7D4D" w:rsidRPr="00183705">
        <w:rPr>
          <w:rFonts w:ascii="Calibri" w:hAnsi="Calibri" w:cs="Arial"/>
        </w:rPr>
        <w:t>29</w:t>
      </w:r>
      <w:r w:rsidR="001E66DB" w:rsidRPr="00183705">
        <w:rPr>
          <w:rFonts w:ascii="Calibri" w:hAnsi="Calibri" w:cs="Arial"/>
        </w:rPr>
        <w:t xml:space="preserve"> fracción </w:t>
      </w:r>
      <w:r w:rsidR="00A8300D" w:rsidRPr="00183705">
        <w:rPr>
          <w:rFonts w:ascii="Calibri" w:hAnsi="Calibri" w:cs="Arial"/>
        </w:rPr>
        <w:t>I</w:t>
      </w:r>
      <w:r w:rsidR="001B5AF2" w:rsidRPr="00183705">
        <w:rPr>
          <w:rFonts w:ascii="Calibri" w:hAnsi="Calibri" w:cs="Arial"/>
        </w:rPr>
        <w:t xml:space="preserve"> y</w:t>
      </w:r>
      <w:r w:rsidR="009C7D4D" w:rsidRPr="00183705">
        <w:rPr>
          <w:rFonts w:ascii="Calibri" w:hAnsi="Calibri" w:cs="Arial"/>
        </w:rPr>
        <w:t xml:space="preserve"> </w:t>
      </w:r>
      <w:r w:rsidR="009C7D4D" w:rsidRPr="00183705">
        <w:rPr>
          <w:rFonts w:ascii="Calibri" w:hAnsi="Calibri" w:cs="Arial"/>
          <w:i/>
        </w:rPr>
        <w:t>31</w:t>
      </w:r>
      <w:r w:rsidRPr="00183705">
        <w:rPr>
          <w:rFonts w:ascii="Calibri" w:hAnsi="Calibri" w:cs="Arial"/>
        </w:rPr>
        <w:t xml:space="preserve"> </w:t>
      </w:r>
      <w:r w:rsidRPr="00183705">
        <w:rPr>
          <w:rFonts w:ascii="Calibri" w:hAnsi="Calibri"/>
        </w:rPr>
        <w:t>y demás relativos de la Ley de Adquisiciones, Arrendamientos y Contratación de Servicios del Estado de Nuevo León,</w:t>
      </w:r>
      <w:r w:rsidR="00037DE1" w:rsidRPr="00183705">
        <w:rPr>
          <w:rFonts w:ascii="Calibri" w:hAnsi="Calibri"/>
        </w:rPr>
        <w:t xml:space="preserve"> </w:t>
      </w:r>
      <w:r w:rsidR="00037DE1" w:rsidRPr="00183705">
        <w:rPr>
          <w:rFonts w:ascii="Calibri" w:hAnsi="Calibri"/>
          <w:i/>
        </w:rPr>
        <w:t xml:space="preserve">Artículo 59 </w:t>
      </w:r>
      <w:r w:rsidR="00037DE1" w:rsidRPr="00183705">
        <w:rPr>
          <w:rFonts w:ascii="Calibri" w:hAnsi="Calibri"/>
        </w:rPr>
        <w:t xml:space="preserve">del Reglamento de la Ley de Adquisiciones, Arrendamientos y Contratación de Servicios del Estado de Nuevo León, </w:t>
      </w:r>
      <w:r w:rsidR="001A0EBB" w:rsidRPr="00183705">
        <w:rPr>
          <w:rFonts w:ascii="Calibri" w:hAnsi="Calibr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183705">
        <w:rPr>
          <w:rFonts w:ascii="Calibri" w:hAnsi="Calibri"/>
        </w:rPr>
        <w:t xml:space="preserve">Artículo </w:t>
      </w:r>
      <w:r w:rsidRPr="00183705">
        <w:rPr>
          <w:rFonts w:ascii="Calibri" w:hAnsi="Calibri" w:cs="Arial"/>
        </w:rPr>
        <w:t>1, 2 Fracción XIV de la Ley que Crea el Organismo Público Descentralizado denominado Servicios de Salud de Nuevo León y 19 Fracción XV del Reglamento Interior de Servicios de Salud de Nuevo León, O.P.D.,</w:t>
      </w:r>
      <w:r w:rsidRPr="00183705">
        <w:rPr>
          <w:rFonts w:ascii="Calibri" w:hAnsi="Calibri"/>
        </w:rPr>
        <w:t xml:space="preserve"> en debida</w:t>
      </w:r>
      <w:r w:rsidR="00037DE1" w:rsidRPr="00183705">
        <w:rPr>
          <w:rFonts w:ascii="Calibri" w:hAnsi="Calibri"/>
        </w:rPr>
        <w:t xml:space="preserve"> concordancia con </w:t>
      </w:r>
      <w:r w:rsidRPr="00183705">
        <w:rPr>
          <w:rFonts w:ascii="Calibri" w:hAnsi="Calibri" w:cs="Arial"/>
        </w:rPr>
        <w:t>la Ley de Egresos para el año del 201</w:t>
      </w:r>
      <w:r w:rsidR="004F2970">
        <w:rPr>
          <w:rFonts w:ascii="Calibri" w:hAnsi="Calibri" w:cs="Arial"/>
        </w:rPr>
        <w:t>7</w:t>
      </w:r>
      <w:r w:rsidRPr="00183705">
        <w:rPr>
          <w:rFonts w:ascii="Calibri" w:hAnsi="Calibri" w:cs="Arial"/>
        </w:rPr>
        <w:t>,</w:t>
      </w:r>
      <w:r w:rsidRPr="00183705">
        <w:rPr>
          <w:rFonts w:ascii="Calibri" w:hAnsi="Calibri"/>
        </w:rPr>
        <w:t xml:space="preserve"> CONVOCA a las personas físicas o morales </w:t>
      </w:r>
      <w:r w:rsidRPr="00183705">
        <w:rPr>
          <w:rFonts w:ascii="Calibri" w:hAnsi="Calibri" w:cs="Arial"/>
        </w:rPr>
        <w:t>a participar en</w:t>
      </w:r>
      <w:r w:rsidRPr="00183705">
        <w:rPr>
          <w:rFonts w:ascii="Calibri" w:hAnsi="Calibri"/>
        </w:rPr>
        <w:t xml:space="preserve"> la </w:t>
      </w:r>
      <w:r w:rsidR="00B32CA1" w:rsidRPr="00183705">
        <w:rPr>
          <w:rFonts w:ascii="Calibri" w:hAnsi="Calibri" w:cs="Arial"/>
        </w:rPr>
        <w:t>Licitación Pública Nacional Presencial</w:t>
      </w:r>
      <w:r w:rsidR="0058000A" w:rsidRPr="00183705">
        <w:rPr>
          <w:rFonts w:ascii="Calibri" w:hAnsi="Calibri" w:cs="Arial"/>
        </w:rPr>
        <w:t xml:space="preserve"> </w:t>
      </w:r>
      <w:r w:rsidRPr="0061787B">
        <w:rPr>
          <w:rFonts w:ascii="Calibri" w:hAnsi="Calibri" w:cs="Arial"/>
        </w:rPr>
        <w:t xml:space="preserve">No. </w:t>
      </w:r>
      <w:r w:rsidR="00B32CA1" w:rsidRPr="0061787B">
        <w:rPr>
          <w:rFonts w:ascii="Calibri" w:hAnsi="Calibri" w:cs="Arial"/>
        </w:rPr>
        <w:t>LP</w:t>
      </w:r>
      <w:r w:rsidRPr="0061787B">
        <w:rPr>
          <w:rFonts w:ascii="Calibri" w:hAnsi="Calibri" w:cs="Arial"/>
        </w:rPr>
        <w:t>-919044992-</w:t>
      </w:r>
      <w:r w:rsidR="00C57CE8">
        <w:rPr>
          <w:rFonts w:ascii="Calibri" w:hAnsi="Calibri" w:cs="Arial"/>
        </w:rPr>
        <w:t>N32-2017</w:t>
      </w:r>
      <w:r w:rsidRPr="0061787B">
        <w:rPr>
          <w:rFonts w:ascii="Calibri" w:hAnsi="Calibri" w:cs="Arial"/>
        </w:rPr>
        <w:t xml:space="preserve"> para </w:t>
      </w:r>
      <w:r w:rsidR="00BC5687" w:rsidRPr="0061787B">
        <w:rPr>
          <w:rFonts w:ascii="Calibri" w:hAnsi="Calibri" w:cs="Arial"/>
        </w:rPr>
        <w:t xml:space="preserve">la </w:t>
      </w:r>
      <w:r w:rsidR="00A01D7F" w:rsidRPr="0061787B">
        <w:rPr>
          <w:rFonts w:ascii="Calibri" w:hAnsi="Calibri" w:cs="Arial"/>
        </w:rPr>
        <w:t>adquisición</w:t>
      </w:r>
      <w:r w:rsidR="00CA35BE" w:rsidRPr="0061787B">
        <w:rPr>
          <w:rFonts w:ascii="Calibri" w:hAnsi="Calibri" w:cs="Arial"/>
        </w:rPr>
        <w:t xml:space="preserve"> de </w:t>
      </w:r>
      <w:r w:rsidR="000E2A16" w:rsidRPr="0061787B">
        <w:rPr>
          <w:rFonts w:ascii="Calibri" w:hAnsi="Calibri" w:cs="Arial"/>
        </w:rPr>
        <w:t>“</w:t>
      </w:r>
      <w:r w:rsidR="00A01D7F" w:rsidRPr="0061787B">
        <w:rPr>
          <w:rFonts w:ascii="Calibri" w:hAnsi="Calibri" w:cs="Arial"/>
        </w:rPr>
        <w:t>UNIFORMES</w:t>
      </w:r>
      <w:r w:rsidR="00C57CE8">
        <w:rPr>
          <w:rFonts w:ascii="Calibri" w:hAnsi="Calibri" w:cs="Arial"/>
        </w:rPr>
        <w:t>, 2ª VUELTA</w:t>
      </w:r>
      <w:r w:rsidR="00D40283" w:rsidRPr="0061787B">
        <w:rPr>
          <w:rFonts w:ascii="Calibri" w:hAnsi="Calibri" w:cs="Arial"/>
        </w:rPr>
        <w:t>”</w:t>
      </w:r>
      <w:r w:rsidR="00F70B66" w:rsidRPr="0061787B">
        <w:rPr>
          <w:rFonts w:ascii="Calibri" w:hAnsi="Calibri" w:cs="Arial"/>
        </w:rPr>
        <w:t>.</w:t>
      </w:r>
    </w:p>
    <w:p w:rsidR="00A01D7F" w:rsidRPr="00183705" w:rsidRDefault="00A01D7F" w:rsidP="007F0B73">
      <w:pPr>
        <w:jc w:val="both"/>
        <w:rPr>
          <w:rFonts w:ascii="Calibri" w:hAnsi="Calibri" w:cs="Arial"/>
        </w:rPr>
      </w:pPr>
    </w:p>
    <w:p w:rsidR="00F70B66" w:rsidRPr="00183705" w:rsidRDefault="00F70B66" w:rsidP="007F0B73">
      <w:pPr>
        <w:jc w:val="both"/>
        <w:rPr>
          <w:rFonts w:ascii="Calibri" w:hAnsi="Calibri" w:cs="Arial"/>
        </w:rPr>
      </w:pPr>
    </w:p>
    <w:p w:rsidR="007F0B73" w:rsidRPr="00183705" w:rsidRDefault="007F0B73" w:rsidP="002021D2">
      <w:pPr>
        <w:rPr>
          <w:rFonts w:ascii="Calibri" w:hAnsi="Calibri"/>
          <w:b/>
          <w:bCs/>
          <w:lang w:val="es-ES"/>
        </w:rPr>
      </w:pPr>
    </w:p>
    <w:p w:rsidR="00A01D7F" w:rsidRPr="00183705" w:rsidRDefault="00A01D7F" w:rsidP="002021D2">
      <w:pPr>
        <w:rPr>
          <w:rFonts w:ascii="Calibri" w:hAnsi="Calibri"/>
          <w:b/>
          <w:bCs/>
          <w:lang w:val="es-ES"/>
        </w:rPr>
      </w:pPr>
    </w:p>
    <w:p w:rsidR="00A01D7F" w:rsidRPr="00183705" w:rsidRDefault="00A01D7F" w:rsidP="002021D2">
      <w:pPr>
        <w:rPr>
          <w:rFonts w:ascii="Calibri" w:hAnsi="Calibri"/>
          <w:b/>
          <w:bCs/>
          <w:lang w:val="es-ES"/>
        </w:rPr>
      </w:pPr>
    </w:p>
    <w:p w:rsidR="00037DE1" w:rsidRPr="00183705" w:rsidRDefault="00037DE1" w:rsidP="002021D2">
      <w:pPr>
        <w:rPr>
          <w:rFonts w:ascii="Calibri" w:hAnsi="Calibri"/>
          <w:b/>
          <w:bCs/>
          <w:lang w:val="es-ES"/>
        </w:rPr>
      </w:pPr>
    </w:p>
    <w:p w:rsidR="00037DE1" w:rsidRPr="00183705" w:rsidRDefault="00037DE1" w:rsidP="002021D2">
      <w:pPr>
        <w:rPr>
          <w:rFonts w:ascii="Calibri" w:hAnsi="Calibri"/>
          <w:b/>
          <w:bCs/>
          <w:lang w:val="es-ES"/>
        </w:rPr>
      </w:pPr>
    </w:p>
    <w:p w:rsidR="00A01D7F" w:rsidRPr="00183705" w:rsidRDefault="00A01D7F" w:rsidP="002021D2">
      <w:pPr>
        <w:rPr>
          <w:rFonts w:ascii="Calibri" w:hAnsi="Calibri"/>
          <w:b/>
          <w:bCs/>
          <w:lang w:val="es-ES"/>
        </w:rPr>
      </w:pPr>
    </w:p>
    <w:p w:rsidR="00A01D7F" w:rsidRPr="00183705" w:rsidRDefault="00A01D7F" w:rsidP="002021D2">
      <w:pPr>
        <w:rPr>
          <w:rFonts w:ascii="Calibri" w:hAnsi="Calibri"/>
          <w:b/>
          <w:bCs/>
          <w:lang w:val="es-ES"/>
        </w:rPr>
      </w:pPr>
    </w:p>
    <w:p w:rsidR="007F0B73" w:rsidRPr="00183705" w:rsidRDefault="007F0B73" w:rsidP="007F0B73">
      <w:pPr>
        <w:jc w:val="center"/>
        <w:rPr>
          <w:rFonts w:ascii="Calibri" w:hAnsi="Calibri"/>
          <w:b/>
          <w:bCs/>
          <w:sz w:val="60"/>
          <w:szCs w:val="60"/>
        </w:rPr>
      </w:pPr>
      <w:r w:rsidRPr="00183705">
        <w:rPr>
          <w:rFonts w:ascii="Calibri" w:hAnsi="Calibri"/>
          <w:b/>
          <w:bCs/>
          <w:sz w:val="60"/>
          <w:szCs w:val="60"/>
        </w:rPr>
        <w:lastRenderedPageBreak/>
        <w:t>BASES</w:t>
      </w:r>
    </w:p>
    <w:p w:rsidR="00AA2FC6" w:rsidRPr="00183705" w:rsidRDefault="00AA2FC6" w:rsidP="007F0B73">
      <w:pPr>
        <w:jc w:val="center"/>
        <w:rPr>
          <w:rFonts w:ascii="Calibri" w:hAnsi="Calibri"/>
          <w:b/>
          <w:bCs/>
          <w:sz w:val="24"/>
          <w:szCs w:val="24"/>
        </w:rPr>
      </w:pPr>
    </w:p>
    <w:p w:rsidR="00AB7D71" w:rsidRPr="00183705"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Calibri" w:hAnsi="Calibri"/>
          <w:b/>
        </w:rPr>
      </w:pPr>
      <w:r w:rsidRPr="00183705">
        <w:rPr>
          <w:rFonts w:ascii="Calibri" w:hAnsi="Calibri"/>
          <w:b/>
        </w:rPr>
        <w:t xml:space="preserve">1.- </w:t>
      </w:r>
      <w:r w:rsidR="00A62BF8" w:rsidRPr="00183705">
        <w:rPr>
          <w:rFonts w:ascii="Calibri" w:hAnsi="Calibri"/>
          <w:b/>
        </w:rPr>
        <w:t>DATOS GENERALES Y DE IDENTIFICACI</w:t>
      </w:r>
      <w:r w:rsidR="00B64229" w:rsidRPr="00183705">
        <w:rPr>
          <w:rFonts w:ascii="Calibri" w:hAnsi="Calibri"/>
          <w:b/>
        </w:rPr>
        <w:t>ÓN</w:t>
      </w:r>
      <w:r w:rsidR="00A83A41" w:rsidRPr="00183705">
        <w:rPr>
          <w:rFonts w:ascii="Calibri" w:hAnsi="Calibri"/>
          <w:b/>
        </w:rPr>
        <w:t>.</w:t>
      </w:r>
      <w:r w:rsidR="00B64229" w:rsidRPr="00183705">
        <w:rPr>
          <w:rFonts w:ascii="Calibri" w:hAnsi="Calibri"/>
          <w:b/>
        </w:rPr>
        <w:t xml:space="preserve"> </w:t>
      </w:r>
    </w:p>
    <w:p w:rsidR="00AB7D71" w:rsidRPr="00183705" w:rsidRDefault="00AB7D71" w:rsidP="00AB7D71">
      <w:pPr>
        <w:tabs>
          <w:tab w:val="left" w:pos="284"/>
        </w:tabs>
        <w:ind w:right="-1"/>
        <w:jc w:val="both"/>
        <w:rPr>
          <w:rFonts w:ascii="Calibri" w:hAnsi="Calibri" w:cs="Arial"/>
        </w:rPr>
      </w:pPr>
    </w:p>
    <w:p w:rsidR="00A62BF8" w:rsidRPr="00183705" w:rsidRDefault="00A62BF8" w:rsidP="003C7CE4">
      <w:pPr>
        <w:numPr>
          <w:ilvl w:val="0"/>
          <w:numId w:val="9"/>
        </w:numPr>
        <w:tabs>
          <w:tab w:val="left" w:pos="284"/>
        </w:tabs>
        <w:ind w:right="-1"/>
        <w:jc w:val="both"/>
        <w:rPr>
          <w:rFonts w:ascii="Calibri" w:hAnsi="Calibri" w:cs="Arial"/>
        </w:rPr>
      </w:pPr>
      <w:r w:rsidRPr="00183705">
        <w:rPr>
          <w:rFonts w:ascii="Calibri" w:hAnsi="Calibri" w:cs="Arial"/>
        </w:rPr>
        <w:t xml:space="preserve">Servicios de Salud de Nuevo León, O.P.D., convoca a través de la Dirección Administrativa por conducto del Departamento de Adquisiciones, ubicado en el </w:t>
      </w:r>
      <w:r w:rsidR="00BC2F13" w:rsidRPr="00183705">
        <w:rPr>
          <w:rFonts w:ascii="Calibri" w:hAnsi="Calibri" w:cs="Arial"/>
        </w:rPr>
        <w:t>primer p</w:t>
      </w:r>
      <w:r w:rsidRPr="00183705">
        <w:rPr>
          <w:rFonts w:ascii="Calibri" w:hAnsi="Calibri" w:cs="Arial"/>
        </w:rPr>
        <w:t xml:space="preserve">iso, Matamoros </w:t>
      </w:r>
      <w:r w:rsidR="00BC2F13" w:rsidRPr="00183705">
        <w:rPr>
          <w:rFonts w:ascii="Calibri" w:hAnsi="Calibri" w:cs="Arial"/>
        </w:rPr>
        <w:t xml:space="preserve">oriente, </w:t>
      </w:r>
      <w:r w:rsidRPr="00183705">
        <w:rPr>
          <w:rFonts w:ascii="Calibri" w:hAnsi="Calibri" w:cs="Arial"/>
        </w:rPr>
        <w:t>No. 520, Centro de Monterr</w:t>
      </w:r>
      <w:r w:rsidR="00BC2F13" w:rsidRPr="00183705">
        <w:rPr>
          <w:rFonts w:ascii="Calibri" w:hAnsi="Calibri" w:cs="Arial"/>
        </w:rPr>
        <w:t>ey, Nuevo León, C.P. 64000, Tel</w:t>
      </w:r>
      <w:r w:rsidRPr="00183705">
        <w:rPr>
          <w:rFonts w:ascii="Calibri" w:hAnsi="Calibri" w:cs="Arial"/>
        </w:rPr>
        <w:t>: 81 30 70 47</w:t>
      </w:r>
      <w:r w:rsidR="00267C25" w:rsidRPr="00183705">
        <w:rPr>
          <w:rFonts w:ascii="Calibri" w:hAnsi="Calibri" w:cs="Arial"/>
        </w:rPr>
        <w:t>.</w:t>
      </w:r>
    </w:p>
    <w:p w:rsidR="00BC2F13" w:rsidRPr="00183705" w:rsidRDefault="00BC2F13" w:rsidP="00BC2F13">
      <w:pPr>
        <w:tabs>
          <w:tab w:val="left" w:pos="284"/>
        </w:tabs>
        <w:ind w:left="720" w:right="-1"/>
        <w:jc w:val="both"/>
        <w:rPr>
          <w:rFonts w:ascii="Calibri" w:hAnsi="Calibri" w:cs="Arial"/>
        </w:rPr>
      </w:pPr>
    </w:p>
    <w:p w:rsidR="00267C25" w:rsidRPr="00183705" w:rsidRDefault="00267C25" w:rsidP="003C7CE4">
      <w:pPr>
        <w:pStyle w:val="Prrafodelista"/>
        <w:numPr>
          <w:ilvl w:val="0"/>
          <w:numId w:val="9"/>
        </w:numPr>
        <w:tabs>
          <w:tab w:val="left" w:pos="284"/>
        </w:tabs>
        <w:ind w:right="-1"/>
        <w:jc w:val="both"/>
        <w:rPr>
          <w:rFonts w:ascii="Calibri" w:hAnsi="Calibri" w:cs="Arial"/>
        </w:rPr>
      </w:pPr>
      <w:r w:rsidRPr="00183705">
        <w:rPr>
          <w:rFonts w:ascii="Calibri" w:hAnsi="Calibri" w:cs="Arial"/>
        </w:rPr>
        <w:t xml:space="preserve">Las bases de la presente Convocatoria podrán obtenerse de manera gratuita a través </w:t>
      </w:r>
      <w:r w:rsidR="00CE2E1F" w:rsidRPr="00183705">
        <w:rPr>
          <w:rFonts w:ascii="Calibri" w:hAnsi="Calibri" w:cs="Arial"/>
        </w:rPr>
        <w:t>de la página oficial de Servicios de Salud de Nuevo León</w:t>
      </w:r>
      <w:r w:rsidRPr="00183705">
        <w:rPr>
          <w:rFonts w:ascii="Calibri" w:hAnsi="Calibri" w:cs="Arial"/>
        </w:rPr>
        <w:t>, a partir de la fecha de su publicación,</w:t>
      </w:r>
      <w:r w:rsidR="0098036D" w:rsidRPr="00183705">
        <w:rPr>
          <w:rFonts w:ascii="Calibri" w:hAnsi="Calibri"/>
        </w:rPr>
        <w:t xml:space="preserve"> en el </w:t>
      </w:r>
      <w:r w:rsidR="0098036D" w:rsidRPr="00183705">
        <w:rPr>
          <w:rFonts w:ascii="Calibri" w:hAnsi="Calibri" w:cs="Arial"/>
        </w:rPr>
        <w:t xml:space="preserve">portal </w:t>
      </w:r>
      <w:hyperlink r:id="rId8" w:history="1">
        <w:r w:rsidR="00CE2E1F" w:rsidRPr="00183705">
          <w:rPr>
            <w:rStyle w:val="Hipervnculo"/>
            <w:rFonts w:ascii="Calibri" w:hAnsi="Calibri" w:cs="Arial"/>
          </w:rPr>
          <w:t>http://saludnl.gob.mx</w:t>
        </w:r>
      </w:hyperlink>
      <w:r w:rsidR="0098036D" w:rsidRPr="00183705">
        <w:rPr>
          <w:rFonts w:ascii="Calibri" w:hAnsi="Calibri" w:cs="Arial"/>
        </w:rPr>
        <w:t>,</w:t>
      </w:r>
      <w:r w:rsidRPr="00183705">
        <w:rPr>
          <w:rFonts w:ascii="Calibri" w:hAnsi="Calibri" w:cs="Arial"/>
        </w:rPr>
        <w:t xml:space="preserve"> </w:t>
      </w:r>
      <w:r w:rsidR="001A0EBB" w:rsidRPr="00183705">
        <w:rPr>
          <w:rFonts w:ascii="Calibri" w:hAnsi="Calibri" w:cs="Arial"/>
        </w:rPr>
        <w:t>e</w:t>
      </w:r>
      <w:r w:rsidR="00221835" w:rsidRPr="00183705">
        <w:rPr>
          <w:rFonts w:ascii="Calibri" w:hAnsi="Calibri" w:cs="Arial"/>
        </w:rPr>
        <w:t>n</w:t>
      </w:r>
      <w:r w:rsidR="001A0EBB" w:rsidRPr="00183705">
        <w:rPr>
          <w:rFonts w:ascii="Calibri" w:hAnsi="Calibri" w:cs="Arial"/>
        </w:rPr>
        <w:t xml:space="preserve"> la parte inferior, en el apartado “licitaciones”, </w:t>
      </w:r>
      <w:r w:rsidRPr="00183705">
        <w:rPr>
          <w:rFonts w:ascii="Calibri" w:hAnsi="Calibri" w:cs="Arial"/>
        </w:rPr>
        <w:t xml:space="preserve">o en su caso a través del Departamento de Adquisiciones de los Servicios de Salud de Nuevo León, ubicado en el primer piso de la calle Matamoros </w:t>
      </w:r>
      <w:r w:rsidR="00CE2E1F" w:rsidRPr="00183705">
        <w:rPr>
          <w:rFonts w:ascii="Calibri" w:hAnsi="Calibri" w:cs="Arial"/>
        </w:rPr>
        <w:t xml:space="preserve">oriente, No. </w:t>
      </w:r>
      <w:r w:rsidRPr="00183705">
        <w:rPr>
          <w:rFonts w:ascii="Calibri" w:hAnsi="Calibri" w:cs="Arial"/>
        </w:rPr>
        <w:t xml:space="preserve">520, </w:t>
      </w:r>
      <w:r w:rsidR="001A0EBB" w:rsidRPr="00183705">
        <w:rPr>
          <w:rFonts w:ascii="Calibri" w:hAnsi="Calibri" w:cs="Arial"/>
        </w:rPr>
        <w:t>Zona</w:t>
      </w:r>
      <w:r w:rsidRPr="00183705">
        <w:rPr>
          <w:rFonts w:ascii="Calibri" w:hAnsi="Calibri" w:cs="Arial"/>
        </w:rPr>
        <w:t xml:space="preserve"> Centro</w:t>
      </w:r>
      <w:r w:rsidR="00CE2E1F" w:rsidRPr="00183705">
        <w:rPr>
          <w:rFonts w:ascii="Calibri" w:hAnsi="Calibri" w:cs="Arial"/>
        </w:rPr>
        <w:t xml:space="preserve">, en </w:t>
      </w:r>
      <w:r w:rsidRPr="00183705">
        <w:rPr>
          <w:rFonts w:ascii="Calibri" w:hAnsi="Calibri" w:cs="Arial"/>
        </w:rPr>
        <w:t>la Ciudad de Monterrey, Nuevo León</w:t>
      </w:r>
      <w:r w:rsidR="001A0EBB" w:rsidRPr="00183705">
        <w:rPr>
          <w:rFonts w:ascii="Calibri" w:hAnsi="Calibri" w:cs="Arial"/>
        </w:rPr>
        <w:t>, en un horario de 9:00 a.m. a 3</w:t>
      </w:r>
      <w:r w:rsidRPr="00183705">
        <w:rPr>
          <w:rFonts w:ascii="Calibri" w:hAnsi="Calibri" w:cs="Arial"/>
        </w:rPr>
        <w:t xml:space="preserve">:00 p.m. </w:t>
      </w:r>
    </w:p>
    <w:p w:rsidR="00BC2F13" w:rsidRPr="00183705" w:rsidRDefault="00BC2F13" w:rsidP="00BC2F13">
      <w:pPr>
        <w:pStyle w:val="Prrafodelista"/>
        <w:rPr>
          <w:rFonts w:ascii="Calibri" w:hAnsi="Calibri" w:cs="Arial"/>
        </w:rPr>
      </w:pPr>
    </w:p>
    <w:p w:rsidR="00A62BF8" w:rsidRPr="00183705" w:rsidRDefault="000C5771" w:rsidP="003C7CE4">
      <w:pPr>
        <w:pStyle w:val="Default"/>
        <w:numPr>
          <w:ilvl w:val="0"/>
          <w:numId w:val="9"/>
        </w:numPr>
        <w:jc w:val="both"/>
        <w:rPr>
          <w:rFonts w:ascii="Calibri" w:hAnsi="Calibri" w:cs="Arial"/>
          <w:color w:val="auto"/>
          <w:sz w:val="20"/>
          <w:szCs w:val="20"/>
          <w:lang w:val="es-ES_tradnl" w:eastAsia="es-ES"/>
        </w:rPr>
      </w:pPr>
      <w:r w:rsidRPr="00183705">
        <w:rPr>
          <w:rFonts w:ascii="Calibri" w:hAnsi="Calibri" w:cs="Arial"/>
          <w:color w:val="auto"/>
          <w:sz w:val="20"/>
          <w:szCs w:val="20"/>
          <w:lang w:val="es-ES_tradnl" w:eastAsia="es-ES"/>
        </w:rPr>
        <w:t>La Participación de los licitantes para la presente</w:t>
      </w:r>
      <w:r w:rsidR="00A62BF8" w:rsidRPr="00183705">
        <w:rPr>
          <w:rFonts w:ascii="Calibri" w:hAnsi="Calibri" w:cs="Arial"/>
          <w:color w:val="auto"/>
          <w:sz w:val="20"/>
          <w:szCs w:val="20"/>
          <w:lang w:val="es-ES_tradnl" w:eastAsia="es-ES"/>
        </w:rPr>
        <w:t xml:space="preserve"> </w:t>
      </w:r>
      <w:r w:rsidR="00CE2E1F" w:rsidRPr="00183705">
        <w:rPr>
          <w:rFonts w:ascii="Calibri" w:hAnsi="Calibri" w:cs="Arial"/>
          <w:color w:val="auto"/>
          <w:sz w:val="20"/>
          <w:szCs w:val="20"/>
          <w:lang w:val="es-ES_tradnl" w:eastAsia="es-ES"/>
        </w:rPr>
        <w:t>Licitación Pública s</w:t>
      </w:r>
      <w:r w:rsidRPr="00183705">
        <w:rPr>
          <w:rFonts w:ascii="Calibri" w:hAnsi="Calibri" w:cs="Arial"/>
          <w:color w:val="auto"/>
          <w:sz w:val="20"/>
          <w:szCs w:val="20"/>
          <w:lang w:val="es-ES_tradnl" w:eastAsia="es-ES"/>
        </w:rPr>
        <w:t xml:space="preserve">erá </w:t>
      </w:r>
      <w:r w:rsidR="00A62BF8" w:rsidRPr="00183705">
        <w:rPr>
          <w:rFonts w:ascii="Calibri" w:hAnsi="Calibri" w:cs="Arial"/>
          <w:color w:val="auto"/>
          <w:sz w:val="20"/>
          <w:szCs w:val="20"/>
          <w:lang w:val="es-ES_tradnl" w:eastAsia="es-ES"/>
        </w:rPr>
        <w:t xml:space="preserve">de forma </w:t>
      </w:r>
      <w:r w:rsidR="00CE2E1F" w:rsidRPr="00183705">
        <w:rPr>
          <w:rFonts w:ascii="Calibri" w:hAnsi="Calibri" w:cs="Arial"/>
          <w:color w:val="auto"/>
          <w:sz w:val="20"/>
          <w:szCs w:val="20"/>
          <w:lang w:val="es-ES_tradnl" w:eastAsia="es-ES"/>
        </w:rPr>
        <w:t>presencial</w:t>
      </w:r>
      <w:r w:rsidR="0098036D" w:rsidRPr="00183705">
        <w:rPr>
          <w:rFonts w:ascii="Calibri" w:hAnsi="Calibri" w:cs="Arial"/>
          <w:color w:val="auto"/>
          <w:sz w:val="20"/>
          <w:szCs w:val="20"/>
          <w:lang w:val="es-ES_tradnl" w:eastAsia="es-ES"/>
        </w:rPr>
        <w:t>.</w:t>
      </w:r>
      <w:r w:rsidR="00A62BF8" w:rsidRPr="00183705">
        <w:rPr>
          <w:rFonts w:ascii="Calibri" w:hAnsi="Calibri" w:cs="Arial"/>
          <w:color w:val="auto"/>
          <w:sz w:val="20"/>
          <w:szCs w:val="20"/>
          <w:lang w:val="es-ES_tradnl" w:eastAsia="es-ES"/>
        </w:rPr>
        <w:t xml:space="preserve"> Será identificada con car</w:t>
      </w:r>
      <w:r w:rsidR="00CE2E1F" w:rsidRPr="00183705">
        <w:rPr>
          <w:rFonts w:ascii="Calibri" w:hAnsi="Calibri" w:cs="Arial"/>
          <w:color w:val="auto"/>
          <w:sz w:val="20"/>
          <w:szCs w:val="20"/>
          <w:lang w:val="es-ES_tradnl" w:eastAsia="es-ES"/>
        </w:rPr>
        <w:t>ácter Nacional. En la presente licitación</w:t>
      </w:r>
      <w:r w:rsidR="00A62BF8" w:rsidRPr="00183705">
        <w:rPr>
          <w:rFonts w:ascii="Calibri" w:hAnsi="Calibri" w:cs="Arial"/>
          <w:color w:val="auto"/>
          <w:sz w:val="20"/>
          <w:szCs w:val="20"/>
          <w:lang w:val="es-ES_tradnl" w:eastAsia="es-ES"/>
        </w:rPr>
        <w:t xml:space="preserve"> no se recibirán proposiciones a través de servicio postal o de mensajería. </w:t>
      </w:r>
    </w:p>
    <w:p w:rsidR="00CE2E1F" w:rsidRPr="00183705" w:rsidRDefault="00CE2E1F" w:rsidP="00CE2E1F">
      <w:pPr>
        <w:pStyle w:val="Prrafodelista"/>
        <w:rPr>
          <w:rFonts w:ascii="Calibri" w:hAnsi="Calibri" w:cs="Arial"/>
        </w:rPr>
      </w:pPr>
    </w:p>
    <w:p w:rsidR="00A62BF8" w:rsidRPr="00183705" w:rsidRDefault="00267C25" w:rsidP="003C7CE4">
      <w:pPr>
        <w:pStyle w:val="Prrafodelista"/>
        <w:numPr>
          <w:ilvl w:val="0"/>
          <w:numId w:val="9"/>
        </w:numPr>
        <w:tabs>
          <w:tab w:val="left" w:pos="284"/>
        </w:tabs>
        <w:ind w:right="-1"/>
        <w:jc w:val="both"/>
        <w:rPr>
          <w:rFonts w:ascii="Calibri" w:hAnsi="Calibri" w:cs="Arial"/>
        </w:rPr>
      </w:pPr>
      <w:r w:rsidRPr="00183705">
        <w:rPr>
          <w:rFonts w:ascii="Calibri" w:hAnsi="Calibri" w:cs="Arial"/>
        </w:rPr>
        <w:t xml:space="preserve">La presente </w:t>
      </w:r>
      <w:r w:rsidR="00CE2E1F" w:rsidRPr="00183705">
        <w:rPr>
          <w:rFonts w:ascii="Calibri" w:hAnsi="Calibri" w:cs="Arial"/>
        </w:rPr>
        <w:t>Licitación Pública Nacional Presencial</w:t>
      </w:r>
      <w:r w:rsidRPr="00183705">
        <w:rPr>
          <w:rFonts w:ascii="Calibri" w:hAnsi="Calibri" w:cs="Arial"/>
        </w:rPr>
        <w:t xml:space="preserve"> será identificada por el No</w:t>
      </w:r>
      <w:r w:rsidR="001A0EBB" w:rsidRPr="0061787B">
        <w:rPr>
          <w:rFonts w:ascii="Calibri" w:hAnsi="Calibri" w:cs="Arial"/>
        </w:rPr>
        <w:t>.</w:t>
      </w:r>
      <w:r w:rsidRPr="0061787B">
        <w:rPr>
          <w:rFonts w:ascii="Calibri" w:hAnsi="Calibri" w:cs="Arial"/>
        </w:rPr>
        <w:t xml:space="preserve"> </w:t>
      </w:r>
      <w:r w:rsidR="00CE2E1F" w:rsidRPr="0061787B">
        <w:rPr>
          <w:rFonts w:ascii="Calibri" w:hAnsi="Calibri" w:cs="Arial"/>
        </w:rPr>
        <w:t>LP</w:t>
      </w:r>
      <w:r w:rsidRPr="0061787B">
        <w:rPr>
          <w:rFonts w:ascii="Calibri" w:hAnsi="Calibri" w:cs="Arial"/>
        </w:rPr>
        <w:t>-919044992-</w:t>
      </w:r>
      <w:r w:rsidR="00C57CE8">
        <w:rPr>
          <w:rFonts w:ascii="Calibri" w:hAnsi="Calibri" w:cs="Arial"/>
        </w:rPr>
        <w:t>N32-2017</w:t>
      </w:r>
      <w:r w:rsidRPr="0061787B">
        <w:rPr>
          <w:rFonts w:ascii="Calibri" w:hAnsi="Calibri" w:cs="Arial"/>
        </w:rPr>
        <w:t>.</w:t>
      </w:r>
    </w:p>
    <w:p w:rsidR="00CE2E1F" w:rsidRPr="00183705" w:rsidRDefault="00CE2E1F" w:rsidP="00CE2E1F">
      <w:pPr>
        <w:pStyle w:val="Prrafodelista"/>
        <w:tabs>
          <w:tab w:val="left" w:pos="284"/>
        </w:tabs>
        <w:ind w:left="720" w:right="-1"/>
        <w:jc w:val="both"/>
        <w:rPr>
          <w:rFonts w:ascii="Calibri" w:hAnsi="Calibri" w:cs="Arial"/>
        </w:rPr>
      </w:pPr>
    </w:p>
    <w:p w:rsidR="00B64229" w:rsidRPr="00183705" w:rsidRDefault="00B64229" w:rsidP="003C7CE4">
      <w:pPr>
        <w:pStyle w:val="Prrafodelista"/>
        <w:numPr>
          <w:ilvl w:val="0"/>
          <w:numId w:val="9"/>
        </w:numPr>
        <w:tabs>
          <w:tab w:val="left" w:pos="284"/>
        </w:tabs>
        <w:ind w:right="-1"/>
        <w:jc w:val="both"/>
        <w:rPr>
          <w:rFonts w:ascii="Calibri" w:hAnsi="Calibri" w:cs="Arial"/>
        </w:rPr>
      </w:pPr>
      <w:r w:rsidRPr="00183705">
        <w:rPr>
          <w:rFonts w:ascii="Calibri" w:hAnsi="Calibri" w:cs="Arial"/>
        </w:rPr>
        <w:t xml:space="preserve">La </w:t>
      </w:r>
      <w:r w:rsidR="00A01D7F" w:rsidRPr="00183705">
        <w:rPr>
          <w:rFonts w:ascii="Calibri" w:hAnsi="Calibri" w:cs="Arial"/>
        </w:rPr>
        <w:t xml:space="preserve">adquisición de los </w:t>
      </w:r>
      <w:r w:rsidR="00874241">
        <w:rPr>
          <w:rFonts w:ascii="Calibri" w:hAnsi="Calibri" w:cs="Arial"/>
        </w:rPr>
        <w:t xml:space="preserve">uniformes </w:t>
      </w:r>
      <w:r w:rsidR="00644EBE" w:rsidRPr="00183705">
        <w:rPr>
          <w:rFonts w:ascii="Calibri" w:hAnsi="Calibri" w:cs="Arial"/>
        </w:rPr>
        <w:t>incluido</w:t>
      </w:r>
      <w:r w:rsidR="00A01D7F" w:rsidRPr="00183705">
        <w:rPr>
          <w:rFonts w:ascii="Calibri" w:hAnsi="Calibri" w:cs="Arial"/>
        </w:rPr>
        <w:t>s</w:t>
      </w:r>
      <w:r w:rsidRPr="00183705">
        <w:rPr>
          <w:rFonts w:ascii="Calibri" w:hAnsi="Calibri" w:cs="Arial"/>
        </w:rPr>
        <w:t xml:space="preserve"> en esta </w:t>
      </w:r>
      <w:r w:rsidR="00B82FB5" w:rsidRPr="00183705">
        <w:rPr>
          <w:rFonts w:ascii="Calibri" w:hAnsi="Calibri" w:cs="Arial"/>
        </w:rPr>
        <w:t>Convocatoria</w:t>
      </w:r>
      <w:r w:rsidRPr="00183705">
        <w:rPr>
          <w:rFonts w:ascii="Calibri" w:hAnsi="Calibri" w:cs="Arial"/>
        </w:rPr>
        <w:t xml:space="preserve"> corresponde</w:t>
      </w:r>
      <w:r w:rsidR="00A01D7F" w:rsidRPr="00183705">
        <w:rPr>
          <w:rFonts w:ascii="Calibri" w:hAnsi="Calibri" w:cs="Arial"/>
        </w:rPr>
        <w:t>n</w:t>
      </w:r>
      <w:r w:rsidRPr="00183705">
        <w:rPr>
          <w:rFonts w:ascii="Calibri" w:hAnsi="Calibri" w:cs="Arial"/>
        </w:rPr>
        <w:t xml:space="preserve"> al ejercicio fiscal 201</w:t>
      </w:r>
      <w:r w:rsidR="004F2970">
        <w:rPr>
          <w:rFonts w:ascii="Calibri" w:hAnsi="Calibri" w:cs="Arial"/>
        </w:rPr>
        <w:t>7</w:t>
      </w:r>
      <w:r w:rsidRPr="00183705">
        <w:rPr>
          <w:rFonts w:ascii="Calibri" w:hAnsi="Calibri" w:cs="Arial"/>
        </w:rPr>
        <w:t>.</w:t>
      </w:r>
    </w:p>
    <w:p w:rsidR="00CE2E1F" w:rsidRPr="00183705" w:rsidRDefault="00CE2E1F" w:rsidP="00CE2E1F">
      <w:pPr>
        <w:pStyle w:val="Prrafodelista"/>
        <w:tabs>
          <w:tab w:val="left" w:pos="284"/>
        </w:tabs>
        <w:ind w:left="720" w:right="-1"/>
        <w:jc w:val="both"/>
        <w:rPr>
          <w:rFonts w:ascii="Calibri" w:hAnsi="Calibri" w:cs="Arial"/>
        </w:rPr>
      </w:pPr>
    </w:p>
    <w:p w:rsidR="00CE2E1F" w:rsidRPr="00183705" w:rsidRDefault="00B64229" w:rsidP="003C7CE4">
      <w:pPr>
        <w:pStyle w:val="Prrafodelista"/>
        <w:numPr>
          <w:ilvl w:val="0"/>
          <w:numId w:val="9"/>
        </w:numPr>
        <w:tabs>
          <w:tab w:val="left" w:pos="284"/>
        </w:tabs>
        <w:ind w:right="51"/>
        <w:jc w:val="both"/>
        <w:rPr>
          <w:rFonts w:ascii="Calibri" w:hAnsi="Calibri" w:cs="Arial"/>
        </w:rPr>
      </w:pPr>
      <w:r w:rsidRPr="00183705">
        <w:rPr>
          <w:rFonts w:ascii="Calibri" w:hAnsi="Calibri" w:cs="Arial"/>
        </w:rPr>
        <w:t xml:space="preserve">Las proposiciones, </w:t>
      </w:r>
      <w:r w:rsidR="004B3FCD" w:rsidRPr="00183705">
        <w:rPr>
          <w:rFonts w:ascii="Calibri" w:hAnsi="Calibri" w:cs="Arial"/>
        </w:rPr>
        <w:t>folletos, anexos y demás</w:t>
      </w:r>
      <w:r w:rsidR="00644EBE" w:rsidRPr="00183705">
        <w:rPr>
          <w:rFonts w:ascii="Calibri" w:hAnsi="Calibri" w:cs="Arial"/>
        </w:rPr>
        <w:t xml:space="preserve"> información relativa a la </w:t>
      </w:r>
      <w:r w:rsidR="00A01D7F" w:rsidRPr="00183705">
        <w:rPr>
          <w:rFonts w:ascii="Calibri" w:hAnsi="Calibri" w:cs="Arial"/>
        </w:rPr>
        <w:t xml:space="preserve">adquisición de los </w:t>
      </w:r>
      <w:r w:rsidR="00874241">
        <w:rPr>
          <w:rFonts w:ascii="Calibri" w:hAnsi="Calibri" w:cs="Arial"/>
        </w:rPr>
        <w:t>uniformes</w:t>
      </w:r>
      <w:r w:rsidR="00874241" w:rsidRPr="00183705">
        <w:rPr>
          <w:rFonts w:ascii="Calibri" w:hAnsi="Calibri" w:cs="Arial"/>
        </w:rPr>
        <w:t xml:space="preserve"> </w:t>
      </w:r>
      <w:r w:rsidR="00A91686" w:rsidRPr="00183705">
        <w:rPr>
          <w:rFonts w:ascii="Calibri" w:hAnsi="Calibri" w:cs="Arial"/>
        </w:rPr>
        <w:t xml:space="preserve">que se presenten </w:t>
      </w:r>
      <w:r w:rsidRPr="00183705">
        <w:rPr>
          <w:rFonts w:ascii="Calibri" w:hAnsi="Calibri" w:cs="Arial"/>
        </w:rPr>
        <w:t>deberán ser en idioma español. En caso de que los últimos sean en idioma diferente, deberán presentarse c</w:t>
      </w:r>
      <w:r w:rsidR="00CE2E1F" w:rsidRPr="00183705">
        <w:rPr>
          <w:rFonts w:ascii="Calibri" w:hAnsi="Calibri" w:cs="Arial"/>
        </w:rPr>
        <w:t>on traducción simple al español.</w:t>
      </w:r>
    </w:p>
    <w:p w:rsidR="00CE2E1F" w:rsidRPr="00183705" w:rsidRDefault="00CE2E1F" w:rsidP="00CE2E1F">
      <w:pPr>
        <w:pStyle w:val="Prrafodelista"/>
        <w:rPr>
          <w:rFonts w:ascii="Calibri" w:hAnsi="Calibri" w:cs="Arial"/>
        </w:rPr>
      </w:pPr>
    </w:p>
    <w:p w:rsidR="00B64229" w:rsidRPr="00D506AE" w:rsidRDefault="00517054" w:rsidP="003C7CE4">
      <w:pPr>
        <w:pStyle w:val="Prrafodelista"/>
        <w:numPr>
          <w:ilvl w:val="0"/>
          <w:numId w:val="9"/>
        </w:numPr>
        <w:tabs>
          <w:tab w:val="left" w:pos="284"/>
        </w:tabs>
        <w:ind w:right="51"/>
        <w:jc w:val="both"/>
        <w:rPr>
          <w:rFonts w:ascii="Calibri" w:hAnsi="Calibri" w:cs="Arial"/>
        </w:rPr>
      </w:pPr>
      <w:r w:rsidRPr="00D506AE">
        <w:rPr>
          <w:rFonts w:ascii="Calibri" w:hAnsi="Calibri" w:cs="Arial"/>
        </w:rPr>
        <w:t xml:space="preserve">La </w:t>
      </w:r>
      <w:r w:rsidR="0067300A" w:rsidRPr="00D506AE">
        <w:rPr>
          <w:rFonts w:ascii="Calibri" w:hAnsi="Calibri" w:cs="Arial"/>
        </w:rPr>
        <w:t xml:space="preserve">adquisición de los </w:t>
      </w:r>
      <w:r w:rsidR="00874241" w:rsidRPr="00D506AE">
        <w:rPr>
          <w:rFonts w:ascii="Calibri" w:hAnsi="Calibri" w:cs="Arial"/>
        </w:rPr>
        <w:t>uniformes</w:t>
      </w:r>
      <w:r w:rsidR="009A4F2F" w:rsidRPr="00D506AE">
        <w:rPr>
          <w:rFonts w:ascii="Calibri" w:hAnsi="Calibri" w:cs="Arial"/>
        </w:rPr>
        <w:t xml:space="preserve"> </w:t>
      </w:r>
      <w:r w:rsidR="00B64229" w:rsidRPr="00D506AE">
        <w:rPr>
          <w:rFonts w:ascii="Calibri" w:hAnsi="Calibri" w:cs="Arial"/>
        </w:rPr>
        <w:t>requerido</w:t>
      </w:r>
      <w:r w:rsidR="0067300A" w:rsidRPr="00D506AE">
        <w:rPr>
          <w:rFonts w:ascii="Calibri" w:hAnsi="Calibri" w:cs="Arial"/>
        </w:rPr>
        <w:t>s</w:t>
      </w:r>
      <w:r w:rsidR="00B64229" w:rsidRPr="00D506AE">
        <w:rPr>
          <w:rFonts w:ascii="Calibri" w:hAnsi="Calibri" w:cs="Arial"/>
        </w:rPr>
        <w:t xml:space="preserve"> por </w:t>
      </w:r>
      <w:r w:rsidR="00955C15" w:rsidRPr="00D506AE">
        <w:rPr>
          <w:rFonts w:ascii="Calibri" w:hAnsi="Calibri" w:cs="Arial"/>
        </w:rPr>
        <w:t>l</w:t>
      </w:r>
      <w:r w:rsidR="00B64229" w:rsidRPr="00D506AE">
        <w:rPr>
          <w:rFonts w:ascii="Calibri" w:hAnsi="Calibri" w:cs="Arial"/>
        </w:rPr>
        <w:t xml:space="preserve">a </w:t>
      </w:r>
      <w:r w:rsidR="00B64229" w:rsidRPr="00D506AE">
        <w:rPr>
          <w:rFonts w:ascii="Calibri" w:hAnsi="Calibri" w:cs="Arial"/>
          <w:bCs/>
        </w:rPr>
        <w:t>C</w:t>
      </w:r>
      <w:r w:rsidR="00B64229" w:rsidRPr="00D506AE">
        <w:rPr>
          <w:rFonts w:ascii="Calibri" w:hAnsi="Calibri" w:cs="Arial"/>
        </w:rPr>
        <w:t>onvocante</w:t>
      </w:r>
      <w:r w:rsidR="00B64229" w:rsidRPr="00D506AE">
        <w:rPr>
          <w:rFonts w:ascii="Calibri" w:hAnsi="Calibri" w:cs="Arial"/>
          <w:b/>
        </w:rPr>
        <w:t xml:space="preserve">, </w:t>
      </w:r>
      <w:r w:rsidR="00A8300D" w:rsidRPr="00D506AE">
        <w:rPr>
          <w:rFonts w:ascii="Calibri" w:hAnsi="Calibri"/>
        </w:rPr>
        <w:t xml:space="preserve">se realizará con recurso </w:t>
      </w:r>
      <w:r w:rsidR="0067300A" w:rsidRPr="00D506AE">
        <w:rPr>
          <w:rFonts w:ascii="Calibri" w:hAnsi="Calibri"/>
        </w:rPr>
        <w:t>FASSA, tipo de presupuesto</w:t>
      </w:r>
      <w:r w:rsidR="00A8300D" w:rsidRPr="00D506AE">
        <w:rPr>
          <w:rFonts w:ascii="Calibri" w:hAnsi="Calibri"/>
        </w:rPr>
        <w:t xml:space="preserve"> </w:t>
      </w:r>
      <w:r w:rsidR="0067300A" w:rsidRPr="00D506AE">
        <w:rPr>
          <w:rFonts w:ascii="Calibri" w:hAnsi="Calibri"/>
        </w:rPr>
        <w:t>110101</w:t>
      </w:r>
      <w:r w:rsidR="00A8300D" w:rsidRPr="00D506AE">
        <w:rPr>
          <w:rFonts w:ascii="Calibri" w:hAnsi="Calibri"/>
        </w:rPr>
        <w:t xml:space="preserve">, </w:t>
      </w:r>
      <w:r w:rsidR="0067300A" w:rsidRPr="00D506AE">
        <w:rPr>
          <w:rFonts w:ascii="Calibri" w:hAnsi="Calibri"/>
        </w:rPr>
        <w:t>p</w:t>
      </w:r>
      <w:r w:rsidR="00A8300D" w:rsidRPr="00D506AE">
        <w:rPr>
          <w:rFonts w:ascii="Calibri" w:hAnsi="Calibri"/>
        </w:rPr>
        <w:t xml:space="preserve">artida </w:t>
      </w:r>
      <w:r w:rsidR="0067300A" w:rsidRPr="00D506AE">
        <w:rPr>
          <w:rFonts w:ascii="Calibri" w:hAnsi="Calibri"/>
        </w:rPr>
        <w:t>27101</w:t>
      </w:r>
      <w:r w:rsidR="00A8300D" w:rsidRPr="00D506AE">
        <w:rPr>
          <w:rFonts w:ascii="Calibri" w:hAnsi="Calibri"/>
        </w:rPr>
        <w:t>, programa</w:t>
      </w:r>
      <w:r w:rsidR="0067300A" w:rsidRPr="00D506AE">
        <w:rPr>
          <w:rFonts w:ascii="Calibri" w:hAnsi="Calibri"/>
        </w:rPr>
        <w:t>s</w:t>
      </w:r>
      <w:r w:rsidR="00A8300D" w:rsidRPr="00D506AE">
        <w:rPr>
          <w:rFonts w:ascii="Calibri" w:hAnsi="Calibri"/>
        </w:rPr>
        <w:t xml:space="preserve"> </w:t>
      </w:r>
      <w:r w:rsidR="0067300A" w:rsidRPr="00D506AE">
        <w:rPr>
          <w:rFonts w:ascii="Calibri" w:hAnsi="Calibri"/>
        </w:rPr>
        <w:t>010210, 020210, UA0809 y 110101</w:t>
      </w:r>
      <w:r w:rsidR="00A8300D" w:rsidRPr="00D506AE">
        <w:rPr>
          <w:rFonts w:ascii="Calibri" w:hAnsi="Calibri"/>
        </w:rPr>
        <w:t xml:space="preserve">, </w:t>
      </w:r>
      <w:r w:rsidR="00D93EBB" w:rsidRPr="00D506AE">
        <w:rPr>
          <w:rFonts w:ascii="Calibri" w:hAnsi="Calibri"/>
        </w:rPr>
        <w:t>con cargo a distintas unidades.</w:t>
      </w:r>
    </w:p>
    <w:p w:rsidR="00CE2E1F" w:rsidRPr="00183705" w:rsidRDefault="00CE2E1F" w:rsidP="00CE2E1F">
      <w:pPr>
        <w:pStyle w:val="Prrafodelista"/>
        <w:tabs>
          <w:tab w:val="left" w:pos="284"/>
        </w:tabs>
        <w:ind w:left="720" w:right="-1"/>
        <w:jc w:val="both"/>
        <w:rPr>
          <w:rFonts w:ascii="Calibri" w:hAnsi="Calibri" w:cs="Arial"/>
        </w:rPr>
      </w:pPr>
    </w:p>
    <w:p w:rsidR="00644EBE" w:rsidRPr="00183705" w:rsidRDefault="00B64229" w:rsidP="00644EBE">
      <w:pPr>
        <w:pStyle w:val="Prrafodelista"/>
        <w:numPr>
          <w:ilvl w:val="0"/>
          <w:numId w:val="9"/>
        </w:numPr>
        <w:tabs>
          <w:tab w:val="left" w:pos="284"/>
        </w:tabs>
        <w:ind w:right="-1"/>
        <w:jc w:val="both"/>
        <w:rPr>
          <w:rFonts w:ascii="Calibri" w:hAnsi="Calibri" w:cs="Arial"/>
        </w:rPr>
      </w:pPr>
      <w:r w:rsidRPr="00183705">
        <w:rPr>
          <w:rFonts w:ascii="Calibri" w:hAnsi="Calibri" w:cs="Arial"/>
        </w:rPr>
        <w:t xml:space="preserve">Para la presente </w:t>
      </w:r>
      <w:r w:rsidR="00CE2E1F" w:rsidRPr="00183705">
        <w:rPr>
          <w:rFonts w:ascii="Calibri" w:hAnsi="Calibri" w:cs="Arial"/>
        </w:rPr>
        <w:t>licitación</w:t>
      </w:r>
      <w:r w:rsidRPr="00183705">
        <w:rPr>
          <w:rFonts w:ascii="Calibri" w:hAnsi="Calibri" w:cs="Arial"/>
        </w:rPr>
        <w:t xml:space="preserve"> ninguna de las condiciones contenidas en estas bases, así como en las propuestas presentadas por los licitantes, podrán ser negociadas.</w:t>
      </w:r>
    </w:p>
    <w:p w:rsidR="004414B4" w:rsidRPr="00183705" w:rsidRDefault="004414B4" w:rsidP="00221835">
      <w:pPr>
        <w:tabs>
          <w:tab w:val="left" w:pos="284"/>
        </w:tabs>
        <w:ind w:right="-1"/>
        <w:jc w:val="both"/>
        <w:rPr>
          <w:rFonts w:ascii="Calibri" w:hAnsi="Calibri" w:cs="Arial"/>
        </w:rPr>
      </w:pPr>
    </w:p>
    <w:p w:rsidR="0067300A" w:rsidRPr="00183705" w:rsidRDefault="0067300A" w:rsidP="00221835">
      <w:pPr>
        <w:tabs>
          <w:tab w:val="left" w:pos="284"/>
        </w:tabs>
        <w:ind w:right="-1"/>
        <w:jc w:val="both"/>
        <w:rPr>
          <w:rFonts w:ascii="Calibri" w:hAnsi="Calibri" w:cs="Arial"/>
        </w:rPr>
      </w:pPr>
    </w:p>
    <w:p w:rsidR="00A1692B" w:rsidRPr="00183705" w:rsidRDefault="00A1692B" w:rsidP="002B6BE9">
      <w:pPr>
        <w:ind w:left="284" w:right="-1"/>
        <w:jc w:val="both"/>
        <w:rPr>
          <w:rFonts w:ascii="Calibri" w:hAnsi="Calibri"/>
          <w:b/>
          <w:u w:val="single"/>
        </w:rPr>
      </w:pPr>
      <w:r w:rsidRPr="00183705">
        <w:rPr>
          <w:rFonts w:ascii="Calibri" w:hAnsi="Calibri"/>
          <w:b/>
          <w:u w:val="single"/>
        </w:rPr>
        <w:t xml:space="preserve">1.1. </w:t>
      </w:r>
      <w:r w:rsidRPr="00183705">
        <w:rPr>
          <w:rFonts w:ascii="Calibri" w:hAnsi="Calibri"/>
          <w:b/>
          <w:u w:val="single"/>
        </w:rPr>
        <w:tab/>
      </w:r>
      <w:r w:rsidR="0067300A" w:rsidRPr="00183705">
        <w:rPr>
          <w:rFonts w:ascii="Calibri" w:hAnsi="Calibri"/>
          <w:b/>
          <w:u w:val="single"/>
        </w:rPr>
        <w:t>Descripción</w:t>
      </w:r>
      <w:r w:rsidR="006971A9" w:rsidRPr="00183705">
        <w:rPr>
          <w:rFonts w:ascii="Calibri" w:hAnsi="Calibri"/>
          <w:b/>
          <w:u w:val="single"/>
        </w:rPr>
        <w:t xml:space="preserve"> de </w:t>
      </w:r>
      <w:r w:rsidR="006971A9" w:rsidRPr="00874241">
        <w:rPr>
          <w:rFonts w:ascii="Calibri" w:hAnsi="Calibri"/>
          <w:b/>
          <w:u w:val="single"/>
        </w:rPr>
        <w:t xml:space="preserve">los </w:t>
      </w:r>
      <w:r w:rsidR="00874241" w:rsidRPr="00874241">
        <w:rPr>
          <w:rFonts w:ascii="Calibri" w:hAnsi="Calibri" w:cs="Arial"/>
          <w:b/>
          <w:u w:val="single"/>
        </w:rPr>
        <w:t>uniformes</w:t>
      </w:r>
      <w:r w:rsidR="00874241">
        <w:rPr>
          <w:rFonts w:ascii="Calibri" w:hAnsi="Calibri" w:cs="Arial"/>
          <w:b/>
          <w:u w:val="single"/>
        </w:rPr>
        <w:t>.</w:t>
      </w:r>
    </w:p>
    <w:p w:rsidR="00E87248" w:rsidRPr="00183705" w:rsidRDefault="00E87248" w:rsidP="00E87248">
      <w:pPr>
        <w:tabs>
          <w:tab w:val="right" w:pos="1276"/>
        </w:tabs>
        <w:ind w:left="567"/>
        <w:jc w:val="both"/>
        <w:rPr>
          <w:rFonts w:ascii="Calibri" w:hAnsi="Calibri"/>
          <w:b/>
        </w:rPr>
      </w:pPr>
    </w:p>
    <w:p w:rsidR="006971A9" w:rsidRPr="00183705" w:rsidRDefault="006971A9" w:rsidP="006971A9">
      <w:pPr>
        <w:pStyle w:val="Prrafodelista"/>
        <w:numPr>
          <w:ilvl w:val="2"/>
          <w:numId w:val="49"/>
        </w:numPr>
        <w:tabs>
          <w:tab w:val="right" w:pos="1134"/>
        </w:tabs>
        <w:ind w:left="1134" w:hanging="567"/>
        <w:jc w:val="both"/>
        <w:rPr>
          <w:rFonts w:ascii="Calibri" w:hAnsi="Calibri"/>
        </w:rPr>
      </w:pPr>
      <w:r w:rsidRPr="00183705">
        <w:rPr>
          <w:rFonts w:ascii="Calibri" w:hAnsi="Calibri" w:cs="Arial"/>
        </w:rPr>
        <w:t xml:space="preserve">En el anexo 1 de estas bases, se describen </w:t>
      </w:r>
      <w:r w:rsidR="004E6F64" w:rsidRPr="00183705">
        <w:rPr>
          <w:rFonts w:ascii="Calibri" w:hAnsi="Calibri" w:cs="Arial"/>
        </w:rPr>
        <w:t>las partidas integradas por renglones,</w:t>
      </w:r>
      <w:r w:rsidRPr="00183705">
        <w:rPr>
          <w:rFonts w:ascii="Calibri" w:hAnsi="Calibri" w:cs="Arial"/>
        </w:rPr>
        <w:t xml:space="preserve"> de cada uno de los tipos de uniformes que requieren diversas unidades de la Convocante, conforme a las descripciones, características y cantidades solicitadas por las mismas; dichas cantidades podrán variar, sin rebasar los presupuestos autorizados. Cabe aclarar que las características correspondientes a dicho anexo, así como las cantidades, objeto del presente concurso corresponden a lo solicitado por la Subdirección de Recursos Humanos de la Convocante, </w:t>
      </w:r>
      <w:r w:rsidRPr="00183705">
        <w:rPr>
          <w:rFonts w:ascii="Calibri" w:hAnsi="Calibri"/>
        </w:rPr>
        <w:t>dichas cantidades podrán variar, sin rebasar los presupuestos autorizados.</w:t>
      </w:r>
    </w:p>
    <w:p w:rsidR="006971A9" w:rsidRPr="00183705" w:rsidRDefault="006971A9" w:rsidP="006971A9">
      <w:pPr>
        <w:pStyle w:val="Prrafodelista"/>
        <w:tabs>
          <w:tab w:val="right" w:pos="1134"/>
        </w:tabs>
        <w:ind w:left="1134" w:hanging="567"/>
        <w:jc w:val="both"/>
        <w:rPr>
          <w:rFonts w:ascii="Calibri" w:hAnsi="Calibri"/>
        </w:rPr>
      </w:pPr>
    </w:p>
    <w:p w:rsidR="00AB1283" w:rsidRPr="00183705" w:rsidRDefault="006971A9" w:rsidP="00AB1283">
      <w:pPr>
        <w:pStyle w:val="Prrafodelista"/>
        <w:numPr>
          <w:ilvl w:val="2"/>
          <w:numId w:val="49"/>
        </w:numPr>
        <w:tabs>
          <w:tab w:val="right" w:pos="1134"/>
        </w:tabs>
        <w:ind w:left="1134" w:hanging="567"/>
        <w:jc w:val="both"/>
        <w:rPr>
          <w:rFonts w:ascii="Calibri" w:hAnsi="Calibri" w:cs="Arial"/>
        </w:rPr>
      </w:pPr>
      <w:r w:rsidRPr="00183705">
        <w:rPr>
          <w:rFonts w:ascii="Calibri" w:hAnsi="Calibri" w:cs="Arial"/>
        </w:rPr>
        <w:lastRenderedPageBreak/>
        <w:t>El Licitante presentará durante el evento de entrega de propuestas</w:t>
      </w:r>
      <w:r w:rsidR="00CA16C5" w:rsidRPr="00183705">
        <w:rPr>
          <w:rFonts w:ascii="Calibri" w:hAnsi="Calibri" w:cs="Arial"/>
        </w:rPr>
        <w:t xml:space="preserve"> y apertura técnica</w:t>
      </w:r>
      <w:r w:rsidRPr="00183705">
        <w:rPr>
          <w:rFonts w:ascii="Calibri" w:hAnsi="Calibri" w:cs="Arial"/>
        </w:rPr>
        <w:t>, una muestra</w:t>
      </w:r>
      <w:r w:rsidR="004F2970">
        <w:rPr>
          <w:rFonts w:ascii="Calibri" w:hAnsi="Calibri" w:cs="Arial"/>
        </w:rPr>
        <w:t xml:space="preserve"> física</w:t>
      </w:r>
      <w:r w:rsidRPr="00183705">
        <w:rPr>
          <w:rFonts w:ascii="Calibri" w:hAnsi="Calibri" w:cs="Arial"/>
        </w:rPr>
        <w:t xml:space="preserve"> de</w:t>
      </w:r>
      <w:r w:rsidR="00256075" w:rsidRPr="00183705">
        <w:rPr>
          <w:rFonts w:ascii="Calibri" w:hAnsi="Calibri" w:cs="Arial"/>
        </w:rPr>
        <w:t xml:space="preserve"> cada una de las prendas que con</w:t>
      </w:r>
      <w:r w:rsidR="009054F7" w:rsidRPr="00183705">
        <w:rPr>
          <w:rFonts w:ascii="Calibri" w:hAnsi="Calibri" w:cs="Arial"/>
        </w:rPr>
        <w:t>forman</w:t>
      </w:r>
      <w:r w:rsidRPr="00183705">
        <w:rPr>
          <w:rFonts w:ascii="Calibri" w:hAnsi="Calibri" w:cs="Arial"/>
        </w:rPr>
        <w:t xml:space="preserve"> los uniformes</w:t>
      </w:r>
      <w:r w:rsidR="00CA16C5" w:rsidRPr="00183705">
        <w:rPr>
          <w:rFonts w:ascii="Calibri" w:hAnsi="Calibri" w:cs="Arial"/>
        </w:rPr>
        <w:t xml:space="preserve"> requeridos</w:t>
      </w:r>
      <w:r w:rsidRPr="00183705">
        <w:rPr>
          <w:rFonts w:ascii="Calibri" w:hAnsi="Calibri" w:cs="Arial"/>
        </w:rPr>
        <w:t xml:space="preserve">, </w:t>
      </w:r>
      <w:r w:rsidR="004E6F64" w:rsidRPr="00183705">
        <w:rPr>
          <w:rFonts w:ascii="Calibri" w:hAnsi="Calibri" w:cs="Arial"/>
        </w:rPr>
        <w:t xml:space="preserve">las cuales se desglosan en el Anexo 1-B, mismas que se </w:t>
      </w:r>
      <w:r w:rsidRPr="00183705">
        <w:rPr>
          <w:rFonts w:ascii="Calibri" w:hAnsi="Calibri" w:cs="Arial"/>
        </w:rPr>
        <w:t xml:space="preserve">evaluarán por el </w:t>
      </w:r>
      <w:r w:rsidR="0015333C">
        <w:rPr>
          <w:rFonts w:ascii="Calibri" w:hAnsi="Calibri" w:cs="Arial"/>
        </w:rPr>
        <w:t>Comité Técnico (</w:t>
      </w:r>
      <w:r w:rsidR="00AF6C6C">
        <w:rPr>
          <w:rFonts w:ascii="Calibri" w:hAnsi="Calibri" w:cs="Arial"/>
        </w:rPr>
        <w:t>Área Usuaria</w:t>
      </w:r>
      <w:r w:rsidR="0015333C">
        <w:rPr>
          <w:rFonts w:ascii="Calibri" w:hAnsi="Calibri" w:cs="Arial"/>
        </w:rPr>
        <w:t>)</w:t>
      </w:r>
      <w:r w:rsidRPr="00183705">
        <w:rPr>
          <w:rFonts w:ascii="Calibri" w:hAnsi="Calibri" w:cs="Arial"/>
        </w:rPr>
        <w:t xml:space="preserve"> que designe la Convocante para la asignación </w:t>
      </w:r>
      <w:r w:rsidR="004E6F64" w:rsidRPr="00183705">
        <w:rPr>
          <w:rFonts w:ascii="Calibri" w:hAnsi="Calibri" w:cs="Arial"/>
        </w:rPr>
        <w:t>de las partidas</w:t>
      </w:r>
      <w:r w:rsidRPr="00183705">
        <w:rPr>
          <w:rFonts w:ascii="Calibri" w:hAnsi="Calibri" w:cs="Arial"/>
        </w:rPr>
        <w:t xml:space="preserve">, por lo que el no presentar </w:t>
      </w:r>
      <w:r w:rsidR="004F2970">
        <w:rPr>
          <w:rFonts w:ascii="Calibri" w:hAnsi="Calibri" w:cs="Arial"/>
        </w:rPr>
        <w:t xml:space="preserve">muestra física de </w:t>
      </w:r>
      <w:r w:rsidRPr="00183705">
        <w:rPr>
          <w:rFonts w:ascii="Calibri" w:hAnsi="Calibri" w:cs="Arial"/>
        </w:rPr>
        <w:t>alguna prenda</w:t>
      </w:r>
      <w:r w:rsidR="004E6F64" w:rsidRPr="00183705">
        <w:rPr>
          <w:rFonts w:ascii="Calibri" w:hAnsi="Calibri" w:cs="Arial"/>
        </w:rPr>
        <w:t xml:space="preserve"> o renglón</w:t>
      </w:r>
      <w:r w:rsidRPr="00183705">
        <w:rPr>
          <w:rFonts w:ascii="Calibri" w:hAnsi="Calibri" w:cs="Arial"/>
        </w:rPr>
        <w:t xml:space="preserve">, faculta a la Convocante el derecho de rechazar la propuesta presentada. </w:t>
      </w:r>
      <w:r w:rsidR="00AB1283" w:rsidRPr="00183705">
        <w:rPr>
          <w:rFonts w:ascii="Calibri" w:hAnsi="Calibri" w:cs="Arial"/>
        </w:rPr>
        <w:t xml:space="preserve">Las muestras deberán estar identificadas con una etiqueta adhesiva que indique el número de </w:t>
      </w:r>
      <w:r w:rsidR="004F2970">
        <w:rPr>
          <w:rFonts w:ascii="Calibri" w:hAnsi="Calibri" w:cs="Arial"/>
        </w:rPr>
        <w:t xml:space="preserve">partida y </w:t>
      </w:r>
      <w:r w:rsidR="00AB1283" w:rsidRPr="00183705">
        <w:rPr>
          <w:rFonts w:ascii="Calibri" w:hAnsi="Calibri" w:cs="Arial"/>
        </w:rPr>
        <w:t>renglón o renglones a los que corresponde la prenda.</w:t>
      </w:r>
    </w:p>
    <w:p w:rsidR="00AB1283" w:rsidRPr="00183705" w:rsidRDefault="00AB1283" w:rsidP="00AB1283">
      <w:pPr>
        <w:pStyle w:val="Prrafodelista"/>
        <w:rPr>
          <w:rFonts w:ascii="Calibri" w:hAnsi="Calibri" w:cs="Arial"/>
        </w:rPr>
      </w:pPr>
    </w:p>
    <w:p w:rsidR="00701256" w:rsidRPr="00183705" w:rsidRDefault="00AB1283" w:rsidP="006971A9">
      <w:pPr>
        <w:pStyle w:val="Prrafodelista"/>
        <w:numPr>
          <w:ilvl w:val="2"/>
          <w:numId w:val="49"/>
        </w:numPr>
        <w:tabs>
          <w:tab w:val="right" w:pos="1134"/>
        </w:tabs>
        <w:ind w:left="1134" w:hanging="567"/>
        <w:jc w:val="both"/>
        <w:rPr>
          <w:rFonts w:ascii="Calibri" w:hAnsi="Calibri" w:cs="Arial"/>
        </w:rPr>
      </w:pPr>
      <w:r w:rsidRPr="00183705">
        <w:rPr>
          <w:rFonts w:ascii="Calibri" w:hAnsi="Calibri" w:cs="Arial"/>
        </w:rPr>
        <w:t xml:space="preserve">El licitante que resulte adjudicado </w:t>
      </w:r>
      <w:r w:rsidR="004E6F64" w:rsidRPr="00183705">
        <w:rPr>
          <w:rFonts w:ascii="Calibri" w:hAnsi="Calibri" w:cs="Arial"/>
        </w:rPr>
        <w:t xml:space="preserve">para la partida 1, </w:t>
      </w:r>
      <w:r w:rsidRPr="00183705">
        <w:rPr>
          <w:rFonts w:ascii="Calibri" w:hAnsi="Calibri" w:cs="Arial"/>
        </w:rPr>
        <w:t xml:space="preserve">deberá confeccionar las prendas, en las cuales </w:t>
      </w:r>
      <w:r w:rsidR="006971A9" w:rsidRPr="00183705">
        <w:rPr>
          <w:rFonts w:ascii="Calibri" w:hAnsi="Calibri" w:cs="Arial"/>
        </w:rPr>
        <w:t xml:space="preserve">deberá </w:t>
      </w:r>
      <w:r w:rsidRPr="00183705">
        <w:rPr>
          <w:rFonts w:ascii="Calibri" w:hAnsi="Calibri" w:cs="Arial"/>
        </w:rPr>
        <w:t xml:space="preserve">colocar una </w:t>
      </w:r>
      <w:r w:rsidR="006971A9" w:rsidRPr="00183705">
        <w:rPr>
          <w:rFonts w:ascii="Calibri" w:hAnsi="Calibri" w:cs="Arial"/>
        </w:rPr>
        <w:t xml:space="preserve">etiqueta </w:t>
      </w:r>
      <w:r w:rsidRPr="00183705">
        <w:rPr>
          <w:rFonts w:ascii="Calibri" w:hAnsi="Calibri" w:cs="Arial"/>
        </w:rPr>
        <w:t xml:space="preserve">tejida, cosida en el interior de la prenda, en caracteres fácilmente legibles e indelebles que contengan la siguiente información: </w:t>
      </w:r>
    </w:p>
    <w:p w:rsidR="00701256" w:rsidRPr="00183705" w:rsidRDefault="00701256" w:rsidP="00701256">
      <w:pPr>
        <w:pStyle w:val="Prrafodelista"/>
        <w:rPr>
          <w:rFonts w:ascii="Calibri" w:hAnsi="Calibri" w:cs="Arial"/>
        </w:rPr>
      </w:pPr>
    </w:p>
    <w:p w:rsidR="00701256" w:rsidRPr="00183705" w:rsidRDefault="00AB1283" w:rsidP="00701256">
      <w:pPr>
        <w:pStyle w:val="Prrafodelista"/>
        <w:numPr>
          <w:ilvl w:val="0"/>
          <w:numId w:val="52"/>
        </w:numPr>
        <w:tabs>
          <w:tab w:val="right" w:pos="1134"/>
        </w:tabs>
        <w:jc w:val="both"/>
        <w:rPr>
          <w:rFonts w:ascii="Calibri" w:hAnsi="Calibri" w:cs="Arial"/>
        </w:rPr>
      </w:pPr>
      <w:r w:rsidRPr="00183705">
        <w:rPr>
          <w:rFonts w:ascii="Calibri" w:hAnsi="Calibri" w:cs="Arial"/>
        </w:rPr>
        <w:t>Razón social del fabricante o marca registrada</w:t>
      </w:r>
      <w:r w:rsidR="006F1EDE">
        <w:rPr>
          <w:rFonts w:ascii="Calibri" w:hAnsi="Calibri" w:cs="Arial"/>
        </w:rPr>
        <w:t xml:space="preserve"> que incluya teléfonos de contacto.</w:t>
      </w:r>
      <w:r w:rsidRPr="00183705">
        <w:rPr>
          <w:rFonts w:ascii="Calibri" w:hAnsi="Calibri" w:cs="Arial"/>
        </w:rPr>
        <w:t xml:space="preserve"> </w:t>
      </w:r>
    </w:p>
    <w:p w:rsidR="00701256" w:rsidRPr="00183705" w:rsidRDefault="00701256" w:rsidP="00701256">
      <w:pPr>
        <w:pStyle w:val="Prrafodelista"/>
        <w:numPr>
          <w:ilvl w:val="0"/>
          <w:numId w:val="52"/>
        </w:numPr>
        <w:tabs>
          <w:tab w:val="right" w:pos="1134"/>
        </w:tabs>
        <w:jc w:val="both"/>
        <w:rPr>
          <w:rFonts w:ascii="Calibri" w:hAnsi="Calibri" w:cs="Arial"/>
        </w:rPr>
      </w:pPr>
      <w:r w:rsidRPr="00183705">
        <w:rPr>
          <w:rFonts w:ascii="Calibri" w:hAnsi="Calibri" w:cs="Arial"/>
        </w:rPr>
        <w:t>N</w:t>
      </w:r>
      <w:r w:rsidR="00AB1283" w:rsidRPr="00183705">
        <w:rPr>
          <w:rFonts w:ascii="Calibri" w:hAnsi="Calibri" w:cs="Arial"/>
        </w:rPr>
        <w:t>ombre</w:t>
      </w:r>
      <w:r w:rsidRPr="00183705">
        <w:rPr>
          <w:rFonts w:ascii="Calibri" w:hAnsi="Calibri" w:cs="Arial"/>
        </w:rPr>
        <w:t xml:space="preserve">, composición de fibras </w:t>
      </w:r>
      <w:r w:rsidR="00AB1283" w:rsidRPr="00183705">
        <w:rPr>
          <w:rFonts w:ascii="Calibri" w:hAnsi="Calibri" w:cs="Arial"/>
        </w:rPr>
        <w:t>y porcentaje que componen el tejido</w:t>
      </w:r>
      <w:r w:rsidRPr="00183705">
        <w:rPr>
          <w:rFonts w:ascii="Calibri" w:hAnsi="Calibri" w:cs="Arial"/>
        </w:rPr>
        <w:t xml:space="preserve"> de la tela con la que está elaborado.</w:t>
      </w:r>
    </w:p>
    <w:p w:rsidR="00701256" w:rsidRPr="00183705" w:rsidRDefault="00701256" w:rsidP="00701256">
      <w:pPr>
        <w:pStyle w:val="Prrafodelista"/>
        <w:numPr>
          <w:ilvl w:val="0"/>
          <w:numId w:val="52"/>
        </w:numPr>
        <w:tabs>
          <w:tab w:val="right" w:pos="1134"/>
        </w:tabs>
        <w:jc w:val="both"/>
        <w:rPr>
          <w:rFonts w:ascii="Calibri" w:hAnsi="Calibri" w:cs="Arial"/>
        </w:rPr>
      </w:pPr>
      <w:r w:rsidRPr="00183705">
        <w:rPr>
          <w:rFonts w:ascii="Calibri" w:hAnsi="Calibri" w:cs="Arial"/>
        </w:rPr>
        <w:t>Talla de la prenda</w:t>
      </w:r>
      <w:r w:rsidR="0083798E">
        <w:rPr>
          <w:rFonts w:ascii="Calibri" w:hAnsi="Calibri" w:cs="Arial"/>
        </w:rPr>
        <w:t>.</w:t>
      </w:r>
    </w:p>
    <w:p w:rsidR="00701256" w:rsidRPr="00183705" w:rsidRDefault="00701256" w:rsidP="006971A9">
      <w:pPr>
        <w:pStyle w:val="Prrafodelista"/>
        <w:numPr>
          <w:ilvl w:val="0"/>
          <w:numId w:val="52"/>
        </w:numPr>
        <w:tabs>
          <w:tab w:val="right" w:pos="1134"/>
        </w:tabs>
        <w:jc w:val="both"/>
        <w:rPr>
          <w:rFonts w:ascii="Calibri" w:hAnsi="Calibri" w:cs="Arial"/>
        </w:rPr>
      </w:pPr>
      <w:r w:rsidRPr="00183705">
        <w:rPr>
          <w:rFonts w:ascii="Calibri" w:hAnsi="Calibri" w:cs="Arial"/>
        </w:rPr>
        <w:t xml:space="preserve">Instrucciones de lavado, utilizando </w:t>
      </w:r>
      <w:r w:rsidR="00AB1283" w:rsidRPr="00183705">
        <w:rPr>
          <w:rFonts w:ascii="Calibri" w:hAnsi="Calibri" w:cs="Arial"/>
        </w:rPr>
        <w:t xml:space="preserve">los símbolos para el cuidado de la prenda. </w:t>
      </w:r>
    </w:p>
    <w:p w:rsidR="00701256" w:rsidRPr="00183705" w:rsidRDefault="00701256" w:rsidP="00701256">
      <w:pPr>
        <w:tabs>
          <w:tab w:val="right" w:pos="1134"/>
        </w:tabs>
        <w:jc w:val="both"/>
        <w:rPr>
          <w:rFonts w:ascii="Calibri" w:hAnsi="Calibri" w:cs="Arial"/>
        </w:rPr>
      </w:pPr>
    </w:p>
    <w:p w:rsidR="006971A9" w:rsidRPr="00183705" w:rsidRDefault="006971A9" w:rsidP="006971A9">
      <w:pPr>
        <w:pStyle w:val="Prrafodelista"/>
        <w:numPr>
          <w:ilvl w:val="2"/>
          <w:numId w:val="49"/>
        </w:numPr>
        <w:tabs>
          <w:tab w:val="right" w:pos="1134"/>
        </w:tabs>
        <w:ind w:left="1134" w:hanging="567"/>
        <w:jc w:val="both"/>
        <w:rPr>
          <w:rFonts w:ascii="Calibri" w:hAnsi="Calibri" w:cs="Arial"/>
        </w:rPr>
      </w:pPr>
      <w:r w:rsidRPr="00183705">
        <w:rPr>
          <w:rFonts w:ascii="Calibri" w:hAnsi="Calibri" w:cs="Arial"/>
        </w:rPr>
        <w:t>El Licitante ganador entregará los Uniformes de acuerdo a su propuesta técnica presentada y evaluada por el Comité Técnico.</w:t>
      </w:r>
    </w:p>
    <w:p w:rsidR="006971A9" w:rsidRPr="00183705" w:rsidRDefault="006971A9" w:rsidP="006971A9">
      <w:pPr>
        <w:pStyle w:val="Prrafodelista"/>
        <w:tabs>
          <w:tab w:val="right" w:pos="1134"/>
        </w:tabs>
        <w:ind w:left="1134" w:hanging="567"/>
        <w:rPr>
          <w:rFonts w:ascii="Calibri" w:hAnsi="Calibri" w:cs="Arial"/>
        </w:rPr>
      </w:pPr>
    </w:p>
    <w:p w:rsidR="006971A9" w:rsidRPr="001D4605" w:rsidRDefault="006971A9" w:rsidP="006971A9">
      <w:pPr>
        <w:pStyle w:val="Prrafodelista"/>
        <w:numPr>
          <w:ilvl w:val="2"/>
          <w:numId w:val="49"/>
        </w:numPr>
        <w:tabs>
          <w:tab w:val="right" w:pos="1134"/>
        </w:tabs>
        <w:ind w:left="1134" w:hanging="567"/>
        <w:jc w:val="both"/>
        <w:rPr>
          <w:rFonts w:ascii="Calibri" w:hAnsi="Calibri" w:cs="Arial"/>
        </w:rPr>
      </w:pPr>
      <w:r w:rsidRPr="001D4605">
        <w:rPr>
          <w:rFonts w:ascii="Calibri" w:hAnsi="Calibri" w:cs="Arial"/>
        </w:rPr>
        <w:t xml:space="preserve">La asignación será </w:t>
      </w:r>
      <w:r w:rsidRPr="001D4605">
        <w:rPr>
          <w:rFonts w:ascii="Calibri" w:hAnsi="Calibri" w:cs="Arial"/>
          <w:b/>
          <w:i/>
          <w:u w:val="single"/>
        </w:rPr>
        <w:t xml:space="preserve">por </w:t>
      </w:r>
      <w:r w:rsidR="001D4605" w:rsidRPr="001D4605">
        <w:rPr>
          <w:rFonts w:ascii="Calibri" w:hAnsi="Calibri" w:cs="Arial"/>
          <w:b/>
          <w:i/>
          <w:u w:val="single"/>
        </w:rPr>
        <w:t>paquete (Partidas 1 y 2)</w:t>
      </w:r>
      <w:r w:rsidRPr="001D4605">
        <w:rPr>
          <w:rFonts w:ascii="Calibri" w:hAnsi="Calibri" w:cs="Arial"/>
        </w:rPr>
        <w:t xml:space="preserve">; por lo que los participantes deberán cotizar el 100% de los renglones que </w:t>
      </w:r>
      <w:r w:rsidR="007A3631" w:rsidRPr="001D4605">
        <w:rPr>
          <w:rFonts w:ascii="Calibri" w:hAnsi="Calibri" w:cs="Arial"/>
        </w:rPr>
        <w:t>integren</w:t>
      </w:r>
      <w:r w:rsidR="004E6F64" w:rsidRPr="001D4605">
        <w:rPr>
          <w:rFonts w:ascii="Calibri" w:hAnsi="Calibri" w:cs="Arial"/>
        </w:rPr>
        <w:t xml:space="preserve"> </w:t>
      </w:r>
      <w:r w:rsidR="001D4605">
        <w:rPr>
          <w:rFonts w:ascii="Calibri" w:hAnsi="Calibri" w:cs="Arial"/>
        </w:rPr>
        <w:t>ambas</w:t>
      </w:r>
      <w:r w:rsidR="004E6F64" w:rsidRPr="001D4605">
        <w:rPr>
          <w:rFonts w:ascii="Calibri" w:hAnsi="Calibri" w:cs="Arial"/>
        </w:rPr>
        <w:t xml:space="preserve"> partidas contenidas </w:t>
      </w:r>
      <w:r w:rsidRPr="001D4605">
        <w:rPr>
          <w:rFonts w:ascii="Calibri" w:hAnsi="Calibri" w:cs="Arial"/>
        </w:rPr>
        <w:t>en el anexo 1 de estas bases.  La Convocante se reserva el derecho de rechazar la</w:t>
      </w:r>
      <w:r w:rsidR="004E6F64" w:rsidRPr="001D4605">
        <w:rPr>
          <w:rFonts w:ascii="Calibri" w:hAnsi="Calibri" w:cs="Arial"/>
        </w:rPr>
        <w:t>s</w:t>
      </w:r>
      <w:r w:rsidRPr="001D4605">
        <w:rPr>
          <w:rFonts w:ascii="Calibri" w:hAnsi="Calibri" w:cs="Arial"/>
        </w:rPr>
        <w:t xml:space="preserve"> partidas presentadas, si no se cumple con este punto.</w:t>
      </w:r>
    </w:p>
    <w:p w:rsidR="006971A9" w:rsidRPr="00183705" w:rsidRDefault="006971A9" w:rsidP="006971A9">
      <w:pPr>
        <w:pStyle w:val="Prrafodelista"/>
        <w:tabs>
          <w:tab w:val="right" w:pos="1134"/>
        </w:tabs>
        <w:ind w:left="1134" w:hanging="567"/>
        <w:rPr>
          <w:rFonts w:ascii="Calibri" w:hAnsi="Calibri" w:cs="Arial"/>
        </w:rPr>
      </w:pPr>
    </w:p>
    <w:p w:rsidR="006971A9" w:rsidRPr="00183705" w:rsidRDefault="006A7DCC" w:rsidP="006971A9">
      <w:pPr>
        <w:pStyle w:val="Prrafodelista"/>
        <w:numPr>
          <w:ilvl w:val="2"/>
          <w:numId w:val="49"/>
        </w:numPr>
        <w:tabs>
          <w:tab w:val="right" w:pos="1134"/>
        </w:tabs>
        <w:ind w:left="1134" w:hanging="567"/>
        <w:jc w:val="both"/>
        <w:rPr>
          <w:rFonts w:ascii="Calibri" w:hAnsi="Calibri" w:cs="Arial"/>
        </w:rPr>
      </w:pPr>
      <w:r w:rsidRPr="00183705">
        <w:rPr>
          <w:rFonts w:ascii="Calibri" w:hAnsi="Calibri" w:cs="Arial"/>
        </w:rPr>
        <w:t>El licitante que resulte con adjudicación recibirá</w:t>
      </w:r>
      <w:r w:rsidR="006971A9" w:rsidRPr="00183705">
        <w:rPr>
          <w:rFonts w:ascii="Calibri" w:hAnsi="Calibri" w:cs="Arial"/>
        </w:rPr>
        <w:t xml:space="preserve"> el listado </w:t>
      </w:r>
      <w:r w:rsidRPr="00183705">
        <w:rPr>
          <w:rFonts w:ascii="Calibri" w:hAnsi="Calibri" w:cs="Arial"/>
        </w:rPr>
        <w:t xml:space="preserve">del personal de las Unidades Aplicativas, el cual contendrá el nombre del personal que recibirá las prendas que conformen su uniforme y </w:t>
      </w:r>
      <w:r w:rsidR="006971A9" w:rsidRPr="00183705">
        <w:rPr>
          <w:rFonts w:ascii="Calibri" w:hAnsi="Calibri" w:cs="Arial"/>
        </w:rPr>
        <w:t xml:space="preserve">la </w:t>
      </w:r>
      <w:r w:rsidRPr="00183705">
        <w:rPr>
          <w:rFonts w:ascii="Calibri" w:hAnsi="Calibri" w:cs="Arial"/>
        </w:rPr>
        <w:t>talla de cada un</w:t>
      </w:r>
      <w:r w:rsidR="009A165A" w:rsidRPr="00183705">
        <w:rPr>
          <w:rFonts w:ascii="Calibri" w:hAnsi="Calibri" w:cs="Arial"/>
        </w:rPr>
        <w:t>o de ellos</w:t>
      </w:r>
      <w:r w:rsidRPr="00183705">
        <w:rPr>
          <w:rFonts w:ascii="Calibri" w:hAnsi="Calibri" w:cs="Arial"/>
        </w:rPr>
        <w:t>.</w:t>
      </w:r>
    </w:p>
    <w:p w:rsidR="006971A9" w:rsidRPr="00183705" w:rsidRDefault="006971A9" w:rsidP="006971A9">
      <w:pPr>
        <w:pStyle w:val="Prrafodelista"/>
        <w:tabs>
          <w:tab w:val="right" w:pos="1134"/>
        </w:tabs>
        <w:ind w:left="1134" w:hanging="567"/>
        <w:rPr>
          <w:rFonts w:ascii="Calibri" w:hAnsi="Calibri" w:cs="Arial"/>
        </w:rPr>
      </w:pPr>
    </w:p>
    <w:p w:rsidR="006971A9" w:rsidRPr="00183705" w:rsidRDefault="006971A9" w:rsidP="006971A9">
      <w:pPr>
        <w:pStyle w:val="Prrafodelista"/>
        <w:numPr>
          <w:ilvl w:val="2"/>
          <w:numId w:val="49"/>
        </w:numPr>
        <w:tabs>
          <w:tab w:val="right" w:pos="1134"/>
        </w:tabs>
        <w:ind w:left="1134" w:hanging="567"/>
        <w:jc w:val="both"/>
        <w:rPr>
          <w:rFonts w:ascii="Calibri" w:hAnsi="Calibri" w:cs="Arial"/>
        </w:rPr>
      </w:pPr>
      <w:r w:rsidRPr="00183705">
        <w:rPr>
          <w:rFonts w:ascii="Calibri" w:hAnsi="Calibri" w:cs="Arial"/>
        </w:rPr>
        <w:t xml:space="preserve">El licitante que resulte con adjudicación entregará un paquete íntegro que contenga las prendas </w:t>
      </w:r>
      <w:r w:rsidR="00135F80">
        <w:rPr>
          <w:rFonts w:ascii="Calibri" w:hAnsi="Calibri" w:cs="Arial"/>
        </w:rPr>
        <w:t>según la</w:t>
      </w:r>
      <w:r w:rsidRPr="00183705">
        <w:rPr>
          <w:rFonts w:ascii="Calibri" w:hAnsi="Calibri" w:cs="Arial"/>
        </w:rPr>
        <w:t xml:space="preserve"> función </w:t>
      </w:r>
      <w:r w:rsidR="00135F80">
        <w:rPr>
          <w:rFonts w:ascii="Calibri" w:hAnsi="Calibri" w:cs="Arial"/>
        </w:rPr>
        <w:t>que</w:t>
      </w:r>
      <w:r w:rsidRPr="00183705">
        <w:rPr>
          <w:rFonts w:ascii="Calibri" w:hAnsi="Calibri" w:cs="Arial"/>
        </w:rPr>
        <w:t xml:space="preserve"> desempeñ</w:t>
      </w:r>
      <w:r w:rsidR="00135F80">
        <w:rPr>
          <w:rFonts w:ascii="Calibri" w:hAnsi="Calibri" w:cs="Arial"/>
        </w:rPr>
        <w:t xml:space="preserve">e </w:t>
      </w:r>
      <w:r w:rsidRPr="00183705">
        <w:rPr>
          <w:rFonts w:ascii="Calibri" w:hAnsi="Calibri" w:cs="Arial"/>
        </w:rPr>
        <w:t>el personal de la Convocante y de acuerdo al listado a que hace referencia el punto anterior.</w:t>
      </w:r>
    </w:p>
    <w:p w:rsidR="006971A9" w:rsidRPr="00183705" w:rsidRDefault="006971A9" w:rsidP="006971A9">
      <w:pPr>
        <w:pStyle w:val="Prrafodelista"/>
        <w:tabs>
          <w:tab w:val="right" w:pos="1134"/>
        </w:tabs>
        <w:ind w:left="1134" w:hanging="567"/>
        <w:rPr>
          <w:rFonts w:ascii="Calibri" w:hAnsi="Calibri" w:cs="Arial"/>
        </w:rPr>
      </w:pPr>
    </w:p>
    <w:p w:rsidR="006971A9" w:rsidRPr="00183705" w:rsidRDefault="006971A9" w:rsidP="006971A9">
      <w:pPr>
        <w:pStyle w:val="Prrafodelista"/>
        <w:numPr>
          <w:ilvl w:val="2"/>
          <w:numId w:val="49"/>
        </w:numPr>
        <w:tabs>
          <w:tab w:val="right" w:pos="1134"/>
        </w:tabs>
        <w:ind w:left="1134" w:hanging="567"/>
        <w:jc w:val="both"/>
        <w:rPr>
          <w:rFonts w:ascii="Calibri" w:hAnsi="Calibri" w:cs="Arial"/>
        </w:rPr>
      </w:pPr>
      <w:r w:rsidRPr="00183705">
        <w:rPr>
          <w:rFonts w:ascii="Calibri" w:hAnsi="Calibri" w:cs="Arial"/>
        </w:rPr>
        <w:t>Con relación a los renglones de zapatos</w:t>
      </w:r>
      <w:r w:rsidR="006A7DCC" w:rsidRPr="00183705">
        <w:rPr>
          <w:rFonts w:ascii="Calibri" w:hAnsi="Calibri" w:cs="Arial"/>
        </w:rPr>
        <w:t xml:space="preserve"> (</w:t>
      </w:r>
      <w:r w:rsidR="004E6F64" w:rsidRPr="00183705">
        <w:rPr>
          <w:rFonts w:ascii="Calibri" w:hAnsi="Calibri" w:cs="Arial"/>
        </w:rPr>
        <w:t xml:space="preserve">partida 2, </w:t>
      </w:r>
      <w:r w:rsidR="006A7DCC" w:rsidRPr="00183705">
        <w:rPr>
          <w:rFonts w:ascii="Calibri" w:hAnsi="Calibri" w:cs="Arial"/>
        </w:rPr>
        <w:t>renglones 48 al 52)</w:t>
      </w:r>
      <w:r w:rsidRPr="00183705">
        <w:rPr>
          <w:rFonts w:ascii="Calibri" w:hAnsi="Calibri" w:cs="Arial"/>
        </w:rPr>
        <w:t>, los licitantes participantes deberán incluir en el sobre de propuestas técnicas, carta de garantía de vida útil por un mínimo de un año a partir de la fecha de entrega.</w:t>
      </w:r>
    </w:p>
    <w:p w:rsidR="006971A9" w:rsidRPr="00183705" w:rsidRDefault="006971A9" w:rsidP="006971A9">
      <w:pPr>
        <w:pStyle w:val="Prrafodelista"/>
        <w:tabs>
          <w:tab w:val="right" w:pos="1134"/>
        </w:tabs>
        <w:ind w:left="1134" w:hanging="567"/>
        <w:rPr>
          <w:rFonts w:ascii="Calibri" w:hAnsi="Calibri" w:cs="Arial"/>
        </w:rPr>
      </w:pPr>
    </w:p>
    <w:p w:rsidR="006971A9" w:rsidRPr="00183705" w:rsidRDefault="006971A9" w:rsidP="006971A9">
      <w:pPr>
        <w:pStyle w:val="Prrafodelista"/>
        <w:numPr>
          <w:ilvl w:val="2"/>
          <w:numId w:val="49"/>
        </w:numPr>
        <w:tabs>
          <w:tab w:val="right" w:pos="1134"/>
        </w:tabs>
        <w:ind w:left="1134" w:hanging="567"/>
        <w:jc w:val="both"/>
        <w:rPr>
          <w:rFonts w:ascii="Calibri" w:hAnsi="Calibri" w:cs="Arial"/>
        </w:rPr>
      </w:pPr>
      <w:r w:rsidRPr="00183705">
        <w:rPr>
          <w:rFonts w:ascii="Calibri" w:hAnsi="Calibri" w:cs="Arial"/>
        </w:rPr>
        <w:t>Para los renglones de zapatos</w:t>
      </w:r>
      <w:r w:rsidR="00AB1283" w:rsidRPr="00183705">
        <w:rPr>
          <w:rFonts w:ascii="Calibri" w:hAnsi="Calibri" w:cs="Arial"/>
        </w:rPr>
        <w:t xml:space="preserve"> (</w:t>
      </w:r>
      <w:r w:rsidR="004E6F64" w:rsidRPr="00183705">
        <w:rPr>
          <w:rFonts w:ascii="Calibri" w:hAnsi="Calibri" w:cs="Arial"/>
        </w:rPr>
        <w:t xml:space="preserve">partida 2, </w:t>
      </w:r>
      <w:r w:rsidR="00AB1283" w:rsidRPr="001D4605">
        <w:rPr>
          <w:rFonts w:ascii="Calibri" w:hAnsi="Calibri" w:cs="Arial"/>
        </w:rPr>
        <w:t>renglones 48 al 52)</w:t>
      </w:r>
      <w:r w:rsidRPr="001D4605">
        <w:rPr>
          <w:rFonts w:ascii="Calibri" w:hAnsi="Calibri" w:cs="Arial"/>
        </w:rPr>
        <w:t>, deberán incluir en el sobre de propuestas técnicas, carta de apoyo del fabricante</w:t>
      </w:r>
      <w:r w:rsidR="00135F80" w:rsidRPr="001D4605">
        <w:rPr>
          <w:rFonts w:ascii="Calibri" w:hAnsi="Calibri" w:cs="Arial"/>
        </w:rPr>
        <w:t xml:space="preserve"> y/o distribuidor mayorista</w:t>
      </w:r>
      <w:r w:rsidR="006E2C3C" w:rsidRPr="001D4605">
        <w:rPr>
          <w:rFonts w:ascii="Calibri" w:hAnsi="Calibri" w:cs="Arial"/>
        </w:rPr>
        <w:t xml:space="preserve"> (</w:t>
      </w:r>
      <w:r w:rsidR="00451E84" w:rsidRPr="001D4605">
        <w:rPr>
          <w:rFonts w:ascii="Calibri" w:hAnsi="Calibri" w:cs="Arial"/>
        </w:rPr>
        <w:t>para el caso de carta de distribuidor mayorista</w:t>
      </w:r>
      <w:r w:rsidR="006E2C3C" w:rsidRPr="001D4605">
        <w:rPr>
          <w:rFonts w:ascii="Calibri" w:hAnsi="Calibri" w:cs="Arial"/>
        </w:rPr>
        <w:t xml:space="preserve"> deberá presentar </w:t>
      </w:r>
      <w:r w:rsidR="00451E84" w:rsidRPr="001D4605">
        <w:rPr>
          <w:rFonts w:ascii="Calibri" w:hAnsi="Calibri" w:cs="Arial"/>
        </w:rPr>
        <w:t xml:space="preserve">también la </w:t>
      </w:r>
      <w:r w:rsidR="006E2C3C" w:rsidRPr="001D4605">
        <w:rPr>
          <w:rFonts w:ascii="Calibri" w:hAnsi="Calibri" w:cs="Arial"/>
        </w:rPr>
        <w:t xml:space="preserve">carta del fabricante donde lo apoya), </w:t>
      </w:r>
      <w:r w:rsidRPr="001D4605">
        <w:rPr>
          <w:rFonts w:ascii="Calibri" w:hAnsi="Calibri" w:cs="Arial"/>
        </w:rPr>
        <w:t xml:space="preserve">en la cual lo autoriza a participar como distribuidor </w:t>
      </w:r>
      <w:r w:rsidR="006A7DCC" w:rsidRPr="001D4605">
        <w:rPr>
          <w:rFonts w:ascii="Calibri" w:hAnsi="Calibri" w:cs="Arial"/>
        </w:rPr>
        <w:t>para</w:t>
      </w:r>
      <w:r w:rsidRPr="001D4605">
        <w:rPr>
          <w:rFonts w:ascii="Calibri" w:hAnsi="Calibri" w:cs="Arial"/>
        </w:rPr>
        <w:t xml:space="preserve"> esta </w:t>
      </w:r>
      <w:r w:rsidR="006A7DCC" w:rsidRPr="001D4605">
        <w:rPr>
          <w:rFonts w:ascii="Calibri" w:hAnsi="Calibri" w:cs="Arial"/>
        </w:rPr>
        <w:t>Licitación Pública Nacional</w:t>
      </w:r>
      <w:r w:rsidR="00D40283" w:rsidRPr="001D4605">
        <w:rPr>
          <w:rFonts w:ascii="Calibri" w:hAnsi="Calibri" w:cs="Arial"/>
        </w:rPr>
        <w:t xml:space="preserve"> Presencial No. LP-919044992-</w:t>
      </w:r>
      <w:r w:rsidR="00C57CE8">
        <w:rPr>
          <w:rFonts w:ascii="Calibri" w:hAnsi="Calibri" w:cs="Arial"/>
        </w:rPr>
        <w:t>N32-2017</w:t>
      </w:r>
      <w:r w:rsidR="006A7DCC" w:rsidRPr="001D4605">
        <w:rPr>
          <w:rFonts w:ascii="Calibri" w:hAnsi="Calibri" w:cs="Arial"/>
        </w:rPr>
        <w:t xml:space="preserve">, dicha carta deberá presentarse en </w:t>
      </w:r>
      <w:r w:rsidR="00820658" w:rsidRPr="001D4605">
        <w:rPr>
          <w:rFonts w:ascii="Calibri" w:hAnsi="Calibri" w:cs="Arial"/>
        </w:rPr>
        <w:t xml:space="preserve">original, </w:t>
      </w:r>
      <w:r w:rsidR="006A7DCC" w:rsidRPr="001D4605">
        <w:rPr>
          <w:rFonts w:ascii="Calibri" w:hAnsi="Calibri" w:cs="Arial"/>
        </w:rPr>
        <w:t>papel membretado de la empresa y contener los datos de identificación</w:t>
      </w:r>
      <w:r w:rsidR="006A7DCC" w:rsidRPr="00183705">
        <w:rPr>
          <w:rFonts w:ascii="Calibri" w:hAnsi="Calibri" w:cs="Arial"/>
        </w:rPr>
        <w:t xml:space="preserve"> de la razón social.</w:t>
      </w:r>
    </w:p>
    <w:p w:rsidR="006971A9" w:rsidRPr="00183705" w:rsidRDefault="006971A9" w:rsidP="006971A9">
      <w:pPr>
        <w:pStyle w:val="Prrafodelista"/>
        <w:tabs>
          <w:tab w:val="right" w:pos="1134"/>
        </w:tabs>
        <w:ind w:left="1134" w:hanging="567"/>
        <w:rPr>
          <w:rFonts w:ascii="Calibri" w:hAnsi="Calibri" w:cs="Arial"/>
        </w:rPr>
      </w:pPr>
    </w:p>
    <w:p w:rsidR="006971A9" w:rsidRPr="00183705" w:rsidRDefault="00135F80" w:rsidP="006971A9">
      <w:pPr>
        <w:pStyle w:val="Prrafodelista"/>
        <w:numPr>
          <w:ilvl w:val="2"/>
          <w:numId w:val="49"/>
        </w:numPr>
        <w:tabs>
          <w:tab w:val="right" w:pos="1134"/>
        </w:tabs>
        <w:ind w:left="1134" w:hanging="567"/>
        <w:jc w:val="both"/>
        <w:rPr>
          <w:rFonts w:ascii="Calibri" w:hAnsi="Calibri" w:cs="Arial"/>
        </w:rPr>
      </w:pPr>
      <w:r>
        <w:rPr>
          <w:rFonts w:ascii="Calibri" w:hAnsi="Calibri" w:cs="Arial"/>
        </w:rPr>
        <w:t xml:space="preserve"> </w:t>
      </w:r>
      <w:r w:rsidR="006971A9" w:rsidRPr="00183705">
        <w:rPr>
          <w:rFonts w:ascii="Calibri" w:hAnsi="Calibri" w:cs="Arial"/>
        </w:rPr>
        <w:t xml:space="preserve">Las Unidades Aplicativas harán la solicitud de los uniformes requeridos en el formato de Orden de Envío debidamente foliado, dicho formato será firmado por el Administrador y el Encargado de Almacén de cada Unidad Aplicativa, y deberá ser enviado vía fax, </w:t>
      </w:r>
      <w:r w:rsidR="006A7DCC" w:rsidRPr="00183705">
        <w:rPr>
          <w:rFonts w:ascii="Calibri" w:hAnsi="Calibri" w:cs="Arial"/>
        </w:rPr>
        <w:t xml:space="preserve">correo electrónico, </w:t>
      </w:r>
      <w:r w:rsidR="006971A9" w:rsidRPr="00183705">
        <w:rPr>
          <w:rFonts w:ascii="Calibri" w:hAnsi="Calibri" w:cs="Arial"/>
        </w:rPr>
        <w:t xml:space="preserve">o algún otro conducto al </w:t>
      </w:r>
      <w:r>
        <w:rPr>
          <w:rFonts w:ascii="Calibri" w:hAnsi="Calibri" w:cs="Arial"/>
        </w:rPr>
        <w:t>licitante ganador</w:t>
      </w:r>
      <w:r w:rsidR="006971A9" w:rsidRPr="00183705">
        <w:rPr>
          <w:rFonts w:ascii="Calibri" w:hAnsi="Calibri" w:cs="Arial"/>
        </w:rPr>
        <w:t xml:space="preserve">, recabando la Unidad Aplicativa acuse de recibo de la Orden de Envío con firma y fecha por parte del </w:t>
      </w:r>
      <w:r>
        <w:rPr>
          <w:rFonts w:ascii="Calibri" w:hAnsi="Calibri" w:cs="Arial"/>
        </w:rPr>
        <w:t>licitante ganador</w:t>
      </w:r>
      <w:r w:rsidR="006971A9" w:rsidRPr="00183705">
        <w:rPr>
          <w:rFonts w:ascii="Calibri" w:hAnsi="Calibri" w:cs="Arial"/>
        </w:rPr>
        <w:t xml:space="preserve">, dicho acuse deberá el </w:t>
      </w:r>
      <w:r>
        <w:rPr>
          <w:rFonts w:ascii="Calibri" w:hAnsi="Calibri" w:cs="Arial"/>
        </w:rPr>
        <w:t>licitante ganador</w:t>
      </w:r>
      <w:r w:rsidR="006971A9" w:rsidRPr="00183705">
        <w:rPr>
          <w:rFonts w:ascii="Calibri" w:hAnsi="Calibri" w:cs="Arial"/>
        </w:rPr>
        <w:t xml:space="preserve"> hacerlo el mismo día de la elaboración de la Orden de Envío o a más tard</w:t>
      </w:r>
      <w:r w:rsidR="006A7DCC" w:rsidRPr="00183705">
        <w:rPr>
          <w:rFonts w:ascii="Calibri" w:hAnsi="Calibri" w:cs="Arial"/>
        </w:rPr>
        <w:t>ar al siguiente día hábil.</w:t>
      </w:r>
    </w:p>
    <w:p w:rsidR="006A7DCC" w:rsidRPr="00183705" w:rsidRDefault="006A7DCC" w:rsidP="006A7DCC">
      <w:pPr>
        <w:pStyle w:val="Prrafodelista"/>
        <w:rPr>
          <w:rFonts w:ascii="Calibri" w:hAnsi="Calibri" w:cs="Arial"/>
        </w:rPr>
      </w:pPr>
    </w:p>
    <w:p w:rsidR="006971A9" w:rsidRPr="00183705" w:rsidRDefault="006971A9" w:rsidP="006971A9">
      <w:pPr>
        <w:pStyle w:val="Prrafodelista"/>
        <w:numPr>
          <w:ilvl w:val="2"/>
          <w:numId w:val="49"/>
        </w:numPr>
        <w:tabs>
          <w:tab w:val="right" w:pos="1134"/>
        </w:tabs>
        <w:ind w:left="1134" w:hanging="567"/>
        <w:jc w:val="both"/>
        <w:rPr>
          <w:rFonts w:ascii="Calibri" w:hAnsi="Calibri" w:cs="Arial"/>
        </w:rPr>
      </w:pPr>
      <w:r w:rsidRPr="00183705">
        <w:rPr>
          <w:rFonts w:ascii="Calibri" w:hAnsi="Calibri" w:cs="Arial"/>
        </w:rPr>
        <w:lastRenderedPageBreak/>
        <w:t xml:space="preserve">Para las Ordenes de Envío, de las cuales los proveedores no remitan acuse de recibo o no se tenga respuesta alguna por parte de estos, será tomada en cuenta por la Unidad Aplicativa como fecha de acuse el día en que se elabore la Orden de Envío para el cálculo y elaboración de sanción por el atraso en la entrega de </w:t>
      </w:r>
      <w:r w:rsidR="006A7DCC" w:rsidRPr="00183705">
        <w:rPr>
          <w:rFonts w:ascii="Calibri" w:hAnsi="Calibri" w:cs="Arial"/>
        </w:rPr>
        <w:t xml:space="preserve">los </w:t>
      </w:r>
      <w:r w:rsidR="00874241">
        <w:rPr>
          <w:rFonts w:ascii="Calibri" w:hAnsi="Calibri" w:cs="Arial"/>
        </w:rPr>
        <w:t>uniformes</w:t>
      </w:r>
      <w:r w:rsidRPr="00183705">
        <w:rPr>
          <w:rFonts w:ascii="Calibri" w:hAnsi="Calibri" w:cs="Arial"/>
        </w:rPr>
        <w:t>.</w:t>
      </w:r>
    </w:p>
    <w:p w:rsidR="006971A9" w:rsidRPr="00183705" w:rsidRDefault="006971A9" w:rsidP="006971A9">
      <w:pPr>
        <w:pStyle w:val="Prrafodelista"/>
        <w:tabs>
          <w:tab w:val="right" w:pos="1134"/>
        </w:tabs>
        <w:ind w:left="1134" w:hanging="567"/>
        <w:rPr>
          <w:rFonts w:ascii="Calibri" w:hAnsi="Calibri" w:cs="Arial"/>
        </w:rPr>
      </w:pPr>
    </w:p>
    <w:p w:rsidR="006971A9" w:rsidRPr="00183705" w:rsidRDefault="006971A9" w:rsidP="006971A9">
      <w:pPr>
        <w:pStyle w:val="Prrafodelista"/>
        <w:numPr>
          <w:ilvl w:val="2"/>
          <w:numId w:val="49"/>
        </w:numPr>
        <w:tabs>
          <w:tab w:val="right" w:pos="1134"/>
        </w:tabs>
        <w:ind w:left="1134" w:hanging="567"/>
        <w:jc w:val="both"/>
        <w:rPr>
          <w:rFonts w:ascii="Calibri" w:hAnsi="Calibri" w:cs="Arial"/>
        </w:rPr>
      </w:pPr>
      <w:r w:rsidRPr="00183705">
        <w:rPr>
          <w:rFonts w:ascii="Calibri" w:hAnsi="Calibri" w:cs="Arial"/>
        </w:rPr>
        <w:t>La Convocante conservará las muestras a que hace referencia el punto 1.1.</w:t>
      </w:r>
      <w:r w:rsidR="00F25A78" w:rsidRPr="00183705">
        <w:rPr>
          <w:rFonts w:ascii="Calibri" w:hAnsi="Calibri" w:cs="Arial"/>
        </w:rPr>
        <w:t>2</w:t>
      </w:r>
      <w:r w:rsidRPr="00183705">
        <w:rPr>
          <w:rFonts w:ascii="Calibri" w:hAnsi="Calibri" w:cs="Arial"/>
        </w:rPr>
        <w:t xml:space="preserve"> hasta el momento </w:t>
      </w:r>
      <w:r w:rsidR="00F25A78" w:rsidRPr="00183705">
        <w:rPr>
          <w:rFonts w:ascii="Calibri" w:hAnsi="Calibri" w:cs="Arial"/>
        </w:rPr>
        <w:t>del acto de fallo económico</w:t>
      </w:r>
      <w:r w:rsidRPr="00183705">
        <w:rPr>
          <w:rFonts w:ascii="Calibri" w:hAnsi="Calibri" w:cs="Arial"/>
        </w:rPr>
        <w:t>, por lo que un día posterior a este evento, la Convocante devolverán las muestras a los licitantes que no resulten con adjudicación alguna. Las muestras de los licitantes ganadores serán devueltas una vez que la totalidad de uniformes que le fueron asignados hayan sido recibidos de conformidad, esto servirá para que la Convocante verifique que se le están entregando los Uniformes conforme a la muestra aceptada.</w:t>
      </w:r>
    </w:p>
    <w:p w:rsidR="006971A9" w:rsidRPr="00183705" w:rsidRDefault="006971A9" w:rsidP="006971A9">
      <w:pPr>
        <w:pStyle w:val="Prrafodelista"/>
        <w:tabs>
          <w:tab w:val="right" w:pos="1134"/>
        </w:tabs>
        <w:ind w:left="1134" w:hanging="567"/>
        <w:rPr>
          <w:rFonts w:ascii="Calibri" w:hAnsi="Calibri" w:cs="Arial"/>
        </w:rPr>
      </w:pPr>
    </w:p>
    <w:p w:rsidR="006971A9" w:rsidRPr="002375DB" w:rsidRDefault="006971A9" w:rsidP="00C57CE8">
      <w:pPr>
        <w:pStyle w:val="Prrafodelista"/>
        <w:numPr>
          <w:ilvl w:val="2"/>
          <w:numId w:val="49"/>
        </w:numPr>
        <w:tabs>
          <w:tab w:val="right" w:pos="1134"/>
        </w:tabs>
        <w:ind w:left="1134" w:hanging="567"/>
        <w:jc w:val="both"/>
        <w:rPr>
          <w:rFonts w:ascii="Calibri" w:hAnsi="Calibri" w:cs="Arial"/>
        </w:rPr>
      </w:pPr>
      <w:r w:rsidRPr="002375DB">
        <w:rPr>
          <w:rFonts w:ascii="Calibri" w:hAnsi="Calibri" w:cs="Arial"/>
        </w:rPr>
        <w:t xml:space="preserve">Los licitantes </w:t>
      </w:r>
      <w:r w:rsidR="00F25A78" w:rsidRPr="002375DB">
        <w:rPr>
          <w:rFonts w:ascii="Calibri" w:hAnsi="Calibri" w:cs="Arial"/>
        </w:rPr>
        <w:t xml:space="preserve">que deseen participar deberán acudir al </w:t>
      </w:r>
      <w:r w:rsidRPr="002375DB">
        <w:rPr>
          <w:rFonts w:ascii="Calibri" w:hAnsi="Calibri" w:cs="Arial"/>
        </w:rPr>
        <w:t xml:space="preserve">Departamento de Adquisiciones, </w:t>
      </w:r>
      <w:r w:rsidR="00F25A78" w:rsidRPr="002375DB">
        <w:rPr>
          <w:rFonts w:ascii="Calibri" w:hAnsi="Calibri" w:cs="Arial"/>
        </w:rPr>
        <w:t xml:space="preserve">en donde se encontrarán las muestra de las prendas que se enlistan en el anexo 1 de la presente convocatoria, las cuales corresponden a la hechura solicitada por la </w:t>
      </w:r>
      <w:r w:rsidR="00F25A78" w:rsidRPr="00C57CE8">
        <w:rPr>
          <w:rFonts w:ascii="Calibri" w:hAnsi="Calibri" w:cs="Arial"/>
        </w:rPr>
        <w:t xml:space="preserve">convocante, </w:t>
      </w:r>
      <w:r w:rsidR="00812A50" w:rsidRPr="00C57CE8">
        <w:rPr>
          <w:rFonts w:ascii="Calibri" w:hAnsi="Calibri" w:cs="Arial"/>
        </w:rPr>
        <w:t xml:space="preserve">dichas prendas se encontrarán disponibles </w:t>
      </w:r>
      <w:r w:rsidR="009054F7" w:rsidRPr="00C57CE8">
        <w:rPr>
          <w:rFonts w:ascii="Calibri" w:hAnsi="Calibri" w:cs="Arial"/>
        </w:rPr>
        <w:t xml:space="preserve">a partir </w:t>
      </w:r>
      <w:r w:rsidR="00812A50" w:rsidRPr="00C57CE8">
        <w:rPr>
          <w:rFonts w:ascii="Calibri" w:hAnsi="Calibri" w:cs="Arial"/>
        </w:rPr>
        <w:t xml:space="preserve">del </w:t>
      </w:r>
      <w:r w:rsidR="002E6A68" w:rsidRPr="00C57CE8">
        <w:rPr>
          <w:rFonts w:ascii="Calibri" w:hAnsi="Calibri" w:cs="Arial"/>
        </w:rPr>
        <w:t>lunes</w:t>
      </w:r>
      <w:r w:rsidR="00D40283" w:rsidRPr="00C57CE8">
        <w:rPr>
          <w:rFonts w:ascii="Calibri" w:hAnsi="Calibri" w:cs="Arial"/>
        </w:rPr>
        <w:t xml:space="preserve"> </w:t>
      </w:r>
      <w:r w:rsidR="00D506AE" w:rsidRPr="00C57CE8">
        <w:rPr>
          <w:rFonts w:ascii="Calibri" w:hAnsi="Calibri" w:cs="Arial"/>
        </w:rPr>
        <w:t>1</w:t>
      </w:r>
      <w:r w:rsidR="00C57CE8" w:rsidRPr="00C57CE8">
        <w:rPr>
          <w:rFonts w:ascii="Calibri" w:hAnsi="Calibri" w:cs="Arial"/>
        </w:rPr>
        <w:t xml:space="preserve"> de Agosto</w:t>
      </w:r>
      <w:r w:rsidR="009054F7" w:rsidRPr="00C57CE8">
        <w:rPr>
          <w:rFonts w:ascii="Calibri" w:hAnsi="Calibri" w:cs="Arial"/>
        </w:rPr>
        <w:t xml:space="preserve"> del presente</w:t>
      </w:r>
      <w:r w:rsidR="000675C9" w:rsidRPr="002375DB">
        <w:rPr>
          <w:rFonts w:ascii="Calibri" w:hAnsi="Calibri" w:cs="Arial"/>
        </w:rPr>
        <w:t xml:space="preserve"> año</w:t>
      </w:r>
      <w:r w:rsidR="00820658" w:rsidRPr="002375DB">
        <w:rPr>
          <w:rFonts w:ascii="Calibri" w:hAnsi="Calibri" w:cs="Arial"/>
        </w:rPr>
        <w:t xml:space="preserve">, </w:t>
      </w:r>
      <w:r w:rsidR="000675C9" w:rsidRPr="002375DB">
        <w:rPr>
          <w:rFonts w:ascii="Calibri" w:hAnsi="Calibri" w:cs="Arial"/>
        </w:rPr>
        <w:t xml:space="preserve">dicho departamento se encuentra ubicado en </w:t>
      </w:r>
      <w:r w:rsidR="00820658" w:rsidRPr="002375DB">
        <w:rPr>
          <w:rFonts w:ascii="Calibri" w:hAnsi="Calibri" w:cs="Arial"/>
        </w:rPr>
        <w:t xml:space="preserve">Matamoros </w:t>
      </w:r>
      <w:proofErr w:type="spellStart"/>
      <w:r w:rsidR="00820658" w:rsidRPr="002375DB">
        <w:rPr>
          <w:rFonts w:ascii="Calibri" w:hAnsi="Calibri" w:cs="Arial"/>
        </w:rPr>
        <w:t>ote</w:t>
      </w:r>
      <w:proofErr w:type="spellEnd"/>
      <w:r w:rsidR="00820658" w:rsidRPr="002375DB">
        <w:rPr>
          <w:rFonts w:ascii="Calibri" w:hAnsi="Calibri" w:cs="Arial"/>
        </w:rPr>
        <w:t>, No 520, Centro de Monterrey, N.L., de lunes a viernes, en un horario de 09:00 a 15:00 horas.</w:t>
      </w:r>
    </w:p>
    <w:p w:rsidR="006971A9" w:rsidRPr="00183705" w:rsidRDefault="006971A9" w:rsidP="006971A9">
      <w:pPr>
        <w:pStyle w:val="Prrafodelista"/>
        <w:tabs>
          <w:tab w:val="right" w:pos="1134"/>
        </w:tabs>
        <w:ind w:left="1134" w:hanging="567"/>
        <w:rPr>
          <w:rFonts w:ascii="Calibri" w:hAnsi="Calibri" w:cs="Arial"/>
        </w:rPr>
      </w:pPr>
    </w:p>
    <w:p w:rsidR="006971A9" w:rsidRPr="00183705" w:rsidRDefault="006971A9" w:rsidP="006971A9">
      <w:pPr>
        <w:pStyle w:val="Prrafodelista"/>
        <w:numPr>
          <w:ilvl w:val="2"/>
          <w:numId w:val="49"/>
        </w:numPr>
        <w:tabs>
          <w:tab w:val="right" w:pos="1134"/>
        </w:tabs>
        <w:ind w:left="1134" w:hanging="567"/>
        <w:jc w:val="both"/>
        <w:rPr>
          <w:rFonts w:ascii="Calibri" w:hAnsi="Calibri" w:cs="Arial"/>
        </w:rPr>
      </w:pPr>
      <w:r w:rsidRPr="00183705">
        <w:rPr>
          <w:rFonts w:ascii="Calibri" w:hAnsi="Calibri" w:cs="Arial"/>
        </w:rPr>
        <w:t>En el evento de entrega de propuestas, los licitantes participantes deberán adjuntar a su propuesta un programa de entregas por Unidad.</w:t>
      </w:r>
    </w:p>
    <w:p w:rsidR="00F25A78" w:rsidRPr="00183705" w:rsidRDefault="00F25A78" w:rsidP="00F25A78">
      <w:pPr>
        <w:pStyle w:val="Prrafodelista"/>
        <w:rPr>
          <w:rFonts w:ascii="Calibri" w:hAnsi="Calibri" w:cs="Arial"/>
        </w:rPr>
      </w:pPr>
    </w:p>
    <w:p w:rsidR="00812A50" w:rsidRPr="00183705" w:rsidRDefault="004E6F64" w:rsidP="00812A50">
      <w:pPr>
        <w:pStyle w:val="Prrafodelista"/>
        <w:numPr>
          <w:ilvl w:val="2"/>
          <w:numId w:val="49"/>
        </w:numPr>
        <w:tabs>
          <w:tab w:val="right" w:pos="1134"/>
        </w:tabs>
        <w:ind w:left="1134" w:hanging="567"/>
        <w:jc w:val="both"/>
        <w:rPr>
          <w:rFonts w:ascii="Calibri" w:hAnsi="Calibri"/>
        </w:rPr>
      </w:pPr>
      <w:r w:rsidRPr="00183705">
        <w:rPr>
          <w:rFonts w:ascii="Calibri" w:hAnsi="Calibri" w:cs="Arial"/>
        </w:rPr>
        <w:t xml:space="preserve">Los licitantes de deseen participar en la partida 1 (renglones 1 al 47), </w:t>
      </w:r>
      <w:r w:rsidR="00F25A78" w:rsidRPr="00183705">
        <w:rPr>
          <w:rFonts w:ascii="Calibri" w:hAnsi="Calibri" w:cs="Arial"/>
        </w:rPr>
        <w:t>deberán adjuntar un muestrario de las telas con las que confeccionará los uniformes en caso de resultar adjudicado, las cuales deberán corresponder a lo descrito en el Anexo 1-A de las presentes bases. En el caso de las telas que se solicita</w:t>
      </w:r>
      <w:r w:rsidR="00820658" w:rsidRPr="00183705">
        <w:rPr>
          <w:rFonts w:ascii="Calibri" w:hAnsi="Calibri" w:cs="Arial"/>
        </w:rPr>
        <w:t>n</w:t>
      </w:r>
      <w:r w:rsidR="00F25A78" w:rsidRPr="00183705">
        <w:rPr>
          <w:rFonts w:ascii="Calibri" w:hAnsi="Calibri" w:cs="Arial"/>
        </w:rPr>
        <w:t xml:space="preserve"> </w:t>
      </w:r>
      <w:r w:rsidR="00CD7A37" w:rsidRPr="00183705">
        <w:rPr>
          <w:rFonts w:ascii="Calibri" w:hAnsi="Calibri" w:cs="Arial"/>
        </w:rPr>
        <w:t>en más</w:t>
      </w:r>
      <w:r w:rsidR="00F25A78" w:rsidRPr="00183705">
        <w:rPr>
          <w:rFonts w:ascii="Calibri" w:hAnsi="Calibri" w:cs="Arial"/>
        </w:rPr>
        <w:t xml:space="preserve"> de un color, deberá contener la muestra </w:t>
      </w:r>
      <w:r w:rsidR="00820658" w:rsidRPr="00183705">
        <w:rPr>
          <w:rFonts w:ascii="Calibri" w:hAnsi="Calibri" w:cs="Arial"/>
        </w:rPr>
        <w:t>de</w:t>
      </w:r>
      <w:r w:rsidR="00F25A78" w:rsidRPr="00183705">
        <w:rPr>
          <w:rFonts w:ascii="Calibri" w:hAnsi="Calibri" w:cs="Arial"/>
        </w:rPr>
        <w:t xml:space="preserve"> cada uno de ellos.</w:t>
      </w:r>
    </w:p>
    <w:p w:rsidR="00812A50" w:rsidRPr="00183705" w:rsidRDefault="00812A50" w:rsidP="00812A50">
      <w:pPr>
        <w:pStyle w:val="Prrafodelista"/>
        <w:rPr>
          <w:rFonts w:ascii="Calibri" w:hAnsi="Calibri" w:cs="Arial"/>
        </w:rPr>
      </w:pPr>
    </w:p>
    <w:p w:rsidR="00812A50" w:rsidRPr="00183705" w:rsidRDefault="00812A50" w:rsidP="00812A50">
      <w:pPr>
        <w:pStyle w:val="Prrafodelista"/>
        <w:numPr>
          <w:ilvl w:val="2"/>
          <w:numId w:val="49"/>
        </w:numPr>
        <w:tabs>
          <w:tab w:val="right" w:pos="1134"/>
        </w:tabs>
        <w:ind w:left="1134" w:hanging="567"/>
        <w:jc w:val="both"/>
        <w:rPr>
          <w:rFonts w:ascii="Calibri" w:hAnsi="Calibri"/>
        </w:rPr>
      </w:pPr>
      <w:r w:rsidRPr="00183705">
        <w:rPr>
          <w:rFonts w:ascii="Calibri" w:hAnsi="Calibri" w:cs="Arial"/>
        </w:rPr>
        <w:t>D</w:t>
      </w:r>
      <w:r w:rsidRPr="00183705">
        <w:rPr>
          <w:rFonts w:ascii="Calibri" w:hAnsi="Calibri"/>
        </w:rPr>
        <w:t>e las obligaciones para con el personal, queda expresamente convenido que el licitante que resulte adjudicado asumirá todas las obligaciones derivadas de los contratos de trabajo, su cumplimiento y demás responsabilidades económicas por los trabajos que se encomiendan, incluyendo toda clase de daños contra la Convocante, terceros en sus bienes o en las personas, así como cumplir con las obligaciones y prestaciones que establece la Ley Federal del Trabajo, el Instituto Mexicano del Seguro Social. En caso de accidente de trabajo a sus empleados, la empresa absorberá todas las responsabilidades, liberando a la Convocante de responsabilidad alguna a este respecto.  La Convocante no será patrón sustituto.</w:t>
      </w:r>
    </w:p>
    <w:p w:rsidR="00812A50" w:rsidRPr="00183705" w:rsidRDefault="00812A50" w:rsidP="00812A50">
      <w:pPr>
        <w:pStyle w:val="Prrafodelista"/>
        <w:rPr>
          <w:rFonts w:ascii="Calibri" w:hAnsi="Calibri"/>
        </w:rPr>
      </w:pPr>
    </w:p>
    <w:p w:rsidR="00812A50" w:rsidRPr="00183705" w:rsidRDefault="00812A50" w:rsidP="00812A50">
      <w:pPr>
        <w:pStyle w:val="Prrafodelista"/>
        <w:numPr>
          <w:ilvl w:val="2"/>
          <w:numId w:val="49"/>
        </w:numPr>
        <w:tabs>
          <w:tab w:val="right" w:pos="1134"/>
        </w:tabs>
        <w:ind w:left="1134" w:hanging="567"/>
        <w:jc w:val="both"/>
        <w:rPr>
          <w:rFonts w:ascii="Calibri" w:hAnsi="Calibri"/>
        </w:rPr>
      </w:pPr>
      <w:r w:rsidRPr="00183705">
        <w:rPr>
          <w:rFonts w:ascii="Calibri" w:hAnsi="Calibri"/>
        </w:rPr>
        <w:t>En caso de que el licitante tuviera problemas de carácter laboral con sus empleados y de éstos resultara un paro o huelga, se suspenderán los efectos de este contrato quedando la Convocante en  libertad de contratar con otra compañía</w:t>
      </w:r>
      <w:r w:rsidR="00A456E4">
        <w:rPr>
          <w:rFonts w:ascii="Calibri" w:hAnsi="Calibri"/>
        </w:rPr>
        <w:t>.</w:t>
      </w:r>
    </w:p>
    <w:p w:rsidR="00812A50" w:rsidRPr="00183705" w:rsidRDefault="00812A50" w:rsidP="00812A50">
      <w:pPr>
        <w:pStyle w:val="Prrafodelista"/>
        <w:rPr>
          <w:rFonts w:ascii="Calibri" w:hAnsi="Calibri"/>
        </w:rPr>
      </w:pPr>
    </w:p>
    <w:p w:rsidR="00812A50" w:rsidRPr="00183705" w:rsidRDefault="00E87248" w:rsidP="00812A50">
      <w:pPr>
        <w:pStyle w:val="Prrafodelista"/>
        <w:numPr>
          <w:ilvl w:val="2"/>
          <w:numId w:val="49"/>
        </w:numPr>
        <w:tabs>
          <w:tab w:val="right" w:pos="1134"/>
        </w:tabs>
        <w:ind w:left="1134" w:hanging="567"/>
        <w:jc w:val="both"/>
        <w:rPr>
          <w:rFonts w:ascii="Calibri" w:hAnsi="Calibri"/>
        </w:rPr>
      </w:pPr>
      <w:r w:rsidRPr="00183705">
        <w:rPr>
          <w:rFonts w:ascii="Calibri" w:hAnsi="Calibri"/>
        </w:rPr>
        <w:t xml:space="preserve">Los licitantes deberán cumplir con las normas de calidad (Normas Oficiales Mexicanas, Normas Mexicanas o las Normas de Referencia Aplicables), debiendo enunciarlas, cuyo cumplimiento sea aplicable para demostrar que los </w:t>
      </w:r>
      <w:r w:rsidR="00820658" w:rsidRPr="00183705">
        <w:rPr>
          <w:rFonts w:ascii="Calibri" w:hAnsi="Calibri"/>
        </w:rPr>
        <w:t>bienes a los</w:t>
      </w:r>
      <w:r w:rsidRPr="00183705">
        <w:rPr>
          <w:rFonts w:ascii="Calibri" w:hAnsi="Calibri"/>
        </w:rPr>
        <w:t xml:space="preserve"> que hace referencia la presente convocatoria cumplen con los estándares de calidad o unidades de medida requeridas.</w:t>
      </w:r>
    </w:p>
    <w:p w:rsidR="00812A50" w:rsidRPr="00183705" w:rsidRDefault="00812A50" w:rsidP="00812A50">
      <w:pPr>
        <w:pStyle w:val="Prrafodelista"/>
        <w:rPr>
          <w:rFonts w:ascii="Calibri" w:hAnsi="Calibri"/>
        </w:rPr>
      </w:pPr>
    </w:p>
    <w:p w:rsidR="00B81B08" w:rsidRPr="00183705" w:rsidRDefault="00E87248" w:rsidP="00812A50">
      <w:pPr>
        <w:pStyle w:val="Prrafodelista"/>
        <w:numPr>
          <w:ilvl w:val="2"/>
          <w:numId w:val="49"/>
        </w:numPr>
        <w:tabs>
          <w:tab w:val="right" w:pos="1134"/>
        </w:tabs>
        <w:ind w:left="1134" w:hanging="567"/>
        <w:jc w:val="both"/>
        <w:rPr>
          <w:rFonts w:ascii="Calibri" w:hAnsi="Calibri"/>
        </w:rPr>
      </w:pPr>
      <w:r w:rsidRPr="00183705">
        <w:rPr>
          <w:rFonts w:ascii="Calibri" w:hAnsi="Calibri"/>
        </w:rPr>
        <w:t>P</w:t>
      </w:r>
      <w:r w:rsidR="00B81B08" w:rsidRPr="00183705">
        <w:rPr>
          <w:rFonts w:ascii="Calibri" w:hAnsi="Calibri"/>
        </w:rPr>
        <w:t>ara el desarrollo de los eventos y menciones en las presentes bases se señalan los domicilios de la Sub</w:t>
      </w:r>
      <w:r w:rsidR="00221835" w:rsidRPr="00183705">
        <w:rPr>
          <w:rFonts w:ascii="Calibri" w:hAnsi="Calibri"/>
        </w:rPr>
        <w:t>secretaria</w:t>
      </w:r>
      <w:r w:rsidR="00B81B08" w:rsidRPr="00183705">
        <w:rPr>
          <w:rFonts w:ascii="Calibri" w:hAnsi="Calibri"/>
        </w:rPr>
        <w:t xml:space="preserve"> de </w:t>
      </w:r>
      <w:r w:rsidR="00572EFD" w:rsidRPr="00183705">
        <w:rPr>
          <w:rFonts w:ascii="Calibri" w:hAnsi="Calibri"/>
        </w:rPr>
        <w:t xml:space="preserve">Prevención y Control de Enfermedades </w:t>
      </w:r>
      <w:r w:rsidR="00B81B08" w:rsidRPr="00183705">
        <w:rPr>
          <w:rFonts w:ascii="Calibri" w:hAnsi="Calibri"/>
        </w:rPr>
        <w:t xml:space="preserve">y la Dirección Administrativa de la Convocante, ubicadas en Matamoros No. 520 </w:t>
      </w:r>
      <w:proofErr w:type="spellStart"/>
      <w:r w:rsidR="00B81B08" w:rsidRPr="00183705">
        <w:rPr>
          <w:rFonts w:ascii="Calibri" w:hAnsi="Calibri"/>
        </w:rPr>
        <w:t>Ote</w:t>
      </w:r>
      <w:proofErr w:type="spellEnd"/>
      <w:r w:rsidR="00B81B08" w:rsidRPr="00183705">
        <w:rPr>
          <w:rFonts w:ascii="Calibri" w:hAnsi="Calibri"/>
        </w:rPr>
        <w:t xml:space="preserve">, </w:t>
      </w:r>
      <w:r w:rsidR="00221835" w:rsidRPr="00183705">
        <w:rPr>
          <w:rFonts w:ascii="Calibri" w:hAnsi="Calibri"/>
        </w:rPr>
        <w:t>3</w:t>
      </w:r>
      <w:r w:rsidR="00B81B08" w:rsidRPr="00183705">
        <w:rPr>
          <w:rFonts w:ascii="Calibri" w:hAnsi="Calibri"/>
        </w:rPr>
        <w:t>er. y 2do piso</w:t>
      </w:r>
      <w:r w:rsidR="00820658" w:rsidRPr="00183705">
        <w:rPr>
          <w:rFonts w:ascii="Calibri" w:hAnsi="Calibri"/>
        </w:rPr>
        <w:t xml:space="preserve"> respectivamente</w:t>
      </w:r>
      <w:r w:rsidR="00B81B08" w:rsidRPr="00183705">
        <w:rPr>
          <w:rFonts w:ascii="Calibri" w:hAnsi="Calibri"/>
        </w:rPr>
        <w:t>, Centro de Monterrey Nuevo León, C.P. 64000.</w:t>
      </w:r>
    </w:p>
    <w:p w:rsidR="009A165A" w:rsidRPr="00183705" w:rsidRDefault="009A165A" w:rsidP="002B6BE9">
      <w:pPr>
        <w:tabs>
          <w:tab w:val="left" w:pos="851"/>
        </w:tabs>
        <w:ind w:left="284" w:right="-1"/>
        <w:jc w:val="both"/>
        <w:rPr>
          <w:rFonts w:ascii="Calibri" w:hAnsi="Calibri"/>
          <w:b/>
          <w:u w:val="single"/>
        </w:rPr>
      </w:pPr>
    </w:p>
    <w:p w:rsidR="00A1692B" w:rsidRPr="00874241" w:rsidRDefault="00A1692B" w:rsidP="002B6BE9">
      <w:pPr>
        <w:tabs>
          <w:tab w:val="left" w:pos="851"/>
        </w:tabs>
        <w:ind w:left="284" w:right="-1"/>
        <w:jc w:val="both"/>
        <w:rPr>
          <w:rFonts w:ascii="Calibri" w:hAnsi="Calibri"/>
          <w:u w:val="single"/>
        </w:rPr>
      </w:pPr>
      <w:r w:rsidRPr="00183705">
        <w:rPr>
          <w:rFonts w:ascii="Calibri" w:hAnsi="Calibri"/>
          <w:b/>
          <w:u w:val="single"/>
        </w:rPr>
        <w:t>1.2</w:t>
      </w:r>
      <w:r w:rsidR="001A154A" w:rsidRPr="00183705">
        <w:rPr>
          <w:rFonts w:ascii="Calibri" w:hAnsi="Calibri"/>
          <w:b/>
          <w:u w:val="single"/>
        </w:rPr>
        <w:t xml:space="preserve">. </w:t>
      </w:r>
      <w:r w:rsidR="00B81B08" w:rsidRPr="00183705">
        <w:rPr>
          <w:rFonts w:ascii="Calibri" w:hAnsi="Calibri"/>
          <w:b/>
          <w:u w:val="single"/>
        </w:rPr>
        <w:t>Período,</w:t>
      </w:r>
      <w:r w:rsidRPr="00183705">
        <w:rPr>
          <w:rFonts w:ascii="Calibri" w:hAnsi="Calibri"/>
          <w:b/>
          <w:u w:val="single"/>
        </w:rPr>
        <w:t xml:space="preserve"> lugar </w:t>
      </w:r>
      <w:r w:rsidR="00B81B08" w:rsidRPr="00183705">
        <w:rPr>
          <w:rFonts w:ascii="Calibri" w:hAnsi="Calibri"/>
          <w:b/>
          <w:u w:val="single"/>
        </w:rPr>
        <w:t xml:space="preserve">y condiciones de la </w:t>
      </w:r>
      <w:r w:rsidR="00812A50" w:rsidRPr="00874241">
        <w:rPr>
          <w:rFonts w:ascii="Calibri" w:hAnsi="Calibri"/>
          <w:b/>
          <w:u w:val="single"/>
        </w:rPr>
        <w:t xml:space="preserve">entrega de los </w:t>
      </w:r>
      <w:r w:rsidR="00874241" w:rsidRPr="00874241">
        <w:rPr>
          <w:rFonts w:ascii="Calibri" w:hAnsi="Calibri" w:cs="Arial"/>
          <w:b/>
          <w:u w:val="single"/>
        </w:rPr>
        <w:t>uniformes</w:t>
      </w:r>
      <w:r w:rsidRPr="00874241">
        <w:rPr>
          <w:rFonts w:ascii="Calibri" w:hAnsi="Calibri"/>
          <w:b/>
          <w:u w:val="single"/>
        </w:rPr>
        <w:t>.</w:t>
      </w:r>
    </w:p>
    <w:p w:rsidR="00A1692B" w:rsidRPr="00183705" w:rsidRDefault="00A1692B" w:rsidP="00A1692B">
      <w:pPr>
        <w:tabs>
          <w:tab w:val="left" w:pos="851"/>
        </w:tabs>
        <w:ind w:right="-1"/>
        <w:jc w:val="both"/>
        <w:rPr>
          <w:rFonts w:ascii="Calibri" w:hAnsi="Calibri"/>
          <w:b/>
        </w:rPr>
      </w:pPr>
    </w:p>
    <w:p w:rsidR="00B81B08" w:rsidRPr="00183705" w:rsidRDefault="00A1692B" w:rsidP="00B81B08">
      <w:pPr>
        <w:tabs>
          <w:tab w:val="left" w:pos="851"/>
        </w:tabs>
        <w:ind w:left="709" w:right="-1"/>
        <w:jc w:val="both"/>
        <w:rPr>
          <w:rFonts w:ascii="Calibri" w:hAnsi="Calibri"/>
          <w:b/>
        </w:rPr>
      </w:pPr>
      <w:r w:rsidRPr="00183705">
        <w:rPr>
          <w:rFonts w:ascii="Calibri" w:hAnsi="Calibri"/>
          <w:b/>
        </w:rPr>
        <w:t>1.2.1</w:t>
      </w:r>
      <w:r w:rsidR="001A154A" w:rsidRPr="00183705">
        <w:rPr>
          <w:rFonts w:ascii="Calibri" w:hAnsi="Calibri"/>
          <w:b/>
        </w:rPr>
        <w:t xml:space="preserve">. </w:t>
      </w:r>
      <w:r w:rsidRPr="00183705">
        <w:rPr>
          <w:rFonts w:ascii="Calibri" w:hAnsi="Calibri"/>
          <w:b/>
        </w:rPr>
        <w:t xml:space="preserve">Período de </w:t>
      </w:r>
      <w:r w:rsidR="00812A50" w:rsidRPr="00183705">
        <w:rPr>
          <w:rFonts w:ascii="Calibri" w:hAnsi="Calibri"/>
          <w:b/>
        </w:rPr>
        <w:t xml:space="preserve">entrega de </w:t>
      </w:r>
      <w:r w:rsidR="00812A50" w:rsidRPr="00874241">
        <w:rPr>
          <w:rFonts w:ascii="Calibri" w:hAnsi="Calibri"/>
          <w:b/>
        </w:rPr>
        <w:t xml:space="preserve">los </w:t>
      </w:r>
      <w:r w:rsidR="00874241" w:rsidRPr="00874241">
        <w:rPr>
          <w:rFonts w:ascii="Calibri" w:hAnsi="Calibri" w:cs="Arial"/>
          <w:b/>
        </w:rPr>
        <w:t>uniformes</w:t>
      </w:r>
      <w:r w:rsidR="001C147E" w:rsidRPr="00183705">
        <w:rPr>
          <w:rFonts w:ascii="Calibri" w:hAnsi="Calibri"/>
          <w:b/>
        </w:rPr>
        <w:t>:</w:t>
      </w:r>
      <w:r w:rsidR="00A83A41" w:rsidRPr="00183705">
        <w:rPr>
          <w:rFonts w:ascii="Calibri" w:hAnsi="Calibri"/>
          <w:b/>
        </w:rPr>
        <w:t xml:space="preserve"> </w:t>
      </w:r>
    </w:p>
    <w:p w:rsidR="00B81B08" w:rsidRPr="00183705" w:rsidRDefault="00B81B08" w:rsidP="00B81B08">
      <w:pPr>
        <w:tabs>
          <w:tab w:val="left" w:pos="851"/>
        </w:tabs>
        <w:ind w:left="709" w:right="-1"/>
        <w:jc w:val="both"/>
        <w:rPr>
          <w:rFonts w:ascii="Calibri" w:hAnsi="Calibri"/>
          <w:b/>
        </w:rPr>
      </w:pPr>
    </w:p>
    <w:p w:rsidR="009054F7" w:rsidRPr="00183705" w:rsidRDefault="009054F7" w:rsidP="009054F7">
      <w:pPr>
        <w:ind w:left="709" w:right="-1"/>
        <w:jc w:val="both"/>
        <w:rPr>
          <w:rFonts w:ascii="Calibri" w:hAnsi="Calibri" w:cs="Arial"/>
        </w:rPr>
      </w:pPr>
      <w:r w:rsidRPr="00183705">
        <w:rPr>
          <w:rFonts w:ascii="Calibri" w:hAnsi="Calibri" w:cs="Arial"/>
        </w:rPr>
        <w:t>Lo</w:t>
      </w:r>
      <w:r w:rsidR="00D40283">
        <w:rPr>
          <w:rFonts w:ascii="Calibri" w:hAnsi="Calibri" w:cs="Arial"/>
        </w:rPr>
        <w:t xml:space="preserve">s </w:t>
      </w:r>
      <w:r w:rsidR="00D40283" w:rsidRPr="00D506AE">
        <w:rPr>
          <w:rFonts w:ascii="Calibri" w:hAnsi="Calibri" w:cs="Arial"/>
        </w:rPr>
        <w:t xml:space="preserve">uniformes se entregarán del </w:t>
      </w:r>
      <w:r w:rsidR="00C57CE8">
        <w:rPr>
          <w:rFonts w:ascii="Calibri" w:hAnsi="Calibri" w:cs="Arial"/>
        </w:rPr>
        <w:t>2</w:t>
      </w:r>
      <w:r w:rsidR="00D77863" w:rsidRPr="00D506AE">
        <w:rPr>
          <w:rFonts w:ascii="Calibri" w:hAnsi="Calibri" w:cs="Arial"/>
        </w:rPr>
        <w:t>1</w:t>
      </w:r>
      <w:r w:rsidR="00D40283" w:rsidRPr="00D506AE">
        <w:rPr>
          <w:rFonts w:ascii="Calibri" w:hAnsi="Calibri" w:cs="Arial"/>
        </w:rPr>
        <w:t xml:space="preserve"> de </w:t>
      </w:r>
      <w:r w:rsidR="001D4605" w:rsidRPr="00D506AE">
        <w:rPr>
          <w:rFonts w:ascii="Calibri" w:hAnsi="Calibri" w:cs="Arial"/>
        </w:rPr>
        <w:t>Agosto</w:t>
      </w:r>
      <w:r w:rsidR="004F2970" w:rsidRPr="00D506AE">
        <w:rPr>
          <w:rFonts w:ascii="Calibri" w:hAnsi="Calibri" w:cs="Arial"/>
        </w:rPr>
        <w:t xml:space="preserve"> del 2017</w:t>
      </w:r>
      <w:r w:rsidRPr="00D506AE">
        <w:rPr>
          <w:rFonts w:ascii="Calibri" w:hAnsi="Calibri" w:cs="Arial"/>
        </w:rPr>
        <w:t xml:space="preserve"> al </w:t>
      </w:r>
      <w:r w:rsidR="00C57CE8">
        <w:rPr>
          <w:rFonts w:ascii="Calibri" w:hAnsi="Calibri" w:cs="Arial"/>
        </w:rPr>
        <w:t>21</w:t>
      </w:r>
      <w:r w:rsidR="00D40283" w:rsidRPr="00D506AE">
        <w:rPr>
          <w:rFonts w:ascii="Calibri" w:hAnsi="Calibri" w:cs="Arial"/>
        </w:rPr>
        <w:t xml:space="preserve"> de </w:t>
      </w:r>
      <w:r w:rsidR="00C57CE8">
        <w:rPr>
          <w:rFonts w:ascii="Calibri" w:hAnsi="Calibri" w:cs="Arial"/>
        </w:rPr>
        <w:t>Octubre</w:t>
      </w:r>
      <w:r w:rsidRPr="00D506AE">
        <w:rPr>
          <w:rFonts w:ascii="Calibri" w:hAnsi="Calibri" w:cs="Arial"/>
        </w:rPr>
        <w:t xml:space="preserve"> del 201</w:t>
      </w:r>
      <w:r w:rsidR="004F2970" w:rsidRPr="00D506AE">
        <w:rPr>
          <w:rFonts w:ascii="Calibri" w:hAnsi="Calibri" w:cs="Arial"/>
        </w:rPr>
        <w:t>7</w:t>
      </w:r>
      <w:r w:rsidR="001D4605" w:rsidRPr="00D506AE">
        <w:rPr>
          <w:rFonts w:ascii="Calibri" w:hAnsi="Calibri" w:cs="Arial"/>
        </w:rPr>
        <w:t xml:space="preserve"> (6</w:t>
      </w:r>
      <w:r w:rsidR="00C57CE8">
        <w:rPr>
          <w:rFonts w:ascii="Calibri" w:hAnsi="Calibri" w:cs="Arial"/>
        </w:rPr>
        <w:t>2</w:t>
      </w:r>
      <w:r w:rsidR="001D4605" w:rsidRPr="00D506AE">
        <w:rPr>
          <w:rFonts w:ascii="Calibri" w:hAnsi="Calibri" w:cs="Arial"/>
        </w:rPr>
        <w:t xml:space="preserve"> días naturales)</w:t>
      </w:r>
      <w:r w:rsidRPr="00D506AE">
        <w:rPr>
          <w:rFonts w:ascii="Calibri" w:hAnsi="Calibri" w:cs="Arial"/>
        </w:rPr>
        <w:t>, en</w:t>
      </w:r>
      <w:r w:rsidRPr="00D77863">
        <w:rPr>
          <w:rFonts w:ascii="Calibri" w:hAnsi="Calibri" w:cs="Arial"/>
        </w:rPr>
        <w:t xml:space="preserve"> el horario de 8:00 a 14:00 horas de Lunes a Viernes.</w:t>
      </w:r>
      <w:r w:rsidRPr="00183705">
        <w:rPr>
          <w:rFonts w:ascii="Calibri" w:hAnsi="Calibri" w:cs="Arial"/>
        </w:rPr>
        <w:t xml:space="preserve"> </w:t>
      </w:r>
    </w:p>
    <w:p w:rsidR="009054F7" w:rsidRPr="00183705" w:rsidRDefault="009054F7" w:rsidP="009054F7">
      <w:pPr>
        <w:ind w:left="709" w:right="-1"/>
        <w:jc w:val="both"/>
        <w:rPr>
          <w:rFonts w:ascii="Calibri" w:hAnsi="Calibri" w:cs="Arial"/>
        </w:rPr>
      </w:pPr>
    </w:p>
    <w:p w:rsidR="009054F7" w:rsidRPr="00183705" w:rsidRDefault="009054F7" w:rsidP="009054F7">
      <w:pPr>
        <w:ind w:left="709" w:right="-1"/>
        <w:jc w:val="both"/>
        <w:rPr>
          <w:rFonts w:ascii="Calibri" w:hAnsi="Calibri" w:cs="Arial"/>
        </w:rPr>
      </w:pPr>
      <w:r w:rsidRPr="00183705">
        <w:rPr>
          <w:rFonts w:ascii="Calibri" w:hAnsi="Calibri" w:cs="Arial"/>
        </w:rPr>
        <w:t>Los licitantes que resulten con adjudicación, podrán hacer entregas parciales durante el período establecido de entrega, cumpliendo con las condiciones originalmente contratadas.</w:t>
      </w:r>
    </w:p>
    <w:p w:rsidR="00D16279" w:rsidRPr="00183705" w:rsidRDefault="00D16279" w:rsidP="00D16279">
      <w:pPr>
        <w:ind w:left="1276" w:right="49" w:hanging="283"/>
        <w:jc w:val="both"/>
        <w:rPr>
          <w:rFonts w:ascii="Calibri" w:hAnsi="Calibri" w:cs="Calibri"/>
        </w:rPr>
      </w:pPr>
    </w:p>
    <w:p w:rsidR="00B81B08" w:rsidRPr="00183705" w:rsidRDefault="00A1692B" w:rsidP="00A83A41">
      <w:pPr>
        <w:ind w:left="709" w:right="-1"/>
        <w:jc w:val="both"/>
        <w:rPr>
          <w:rFonts w:ascii="Calibri" w:hAnsi="Calibri"/>
          <w:b/>
        </w:rPr>
      </w:pPr>
      <w:r w:rsidRPr="00183705">
        <w:rPr>
          <w:rFonts w:ascii="Calibri" w:hAnsi="Calibri"/>
          <w:b/>
        </w:rPr>
        <w:t>1.2.2</w:t>
      </w:r>
      <w:r w:rsidR="00D16279" w:rsidRPr="00183705">
        <w:rPr>
          <w:rFonts w:ascii="Calibri" w:hAnsi="Calibri"/>
          <w:b/>
        </w:rPr>
        <w:t xml:space="preserve">. </w:t>
      </w:r>
      <w:r w:rsidRPr="00183705">
        <w:rPr>
          <w:rFonts w:ascii="Calibri" w:hAnsi="Calibri"/>
          <w:b/>
        </w:rPr>
        <w:t xml:space="preserve">Lugar de </w:t>
      </w:r>
      <w:r w:rsidR="009054F7" w:rsidRPr="00183705">
        <w:rPr>
          <w:rFonts w:ascii="Calibri" w:hAnsi="Calibri"/>
          <w:b/>
        </w:rPr>
        <w:t xml:space="preserve">entrega de </w:t>
      </w:r>
      <w:r w:rsidR="009054F7" w:rsidRPr="00874241">
        <w:rPr>
          <w:rFonts w:ascii="Calibri" w:hAnsi="Calibri"/>
          <w:b/>
        </w:rPr>
        <w:t xml:space="preserve">los </w:t>
      </w:r>
      <w:r w:rsidR="00874241" w:rsidRPr="00874241">
        <w:rPr>
          <w:rFonts w:ascii="Calibri" w:hAnsi="Calibri" w:cs="Arial"/>
          <w:b/>
        </w:rPr>
        <w:t>uniformes</w:t>
      </w:r>
      <w:r w:rsidRPr="00874241">
        <w:rPr>
          <w:rFonts w:ascii="Calibri" w:hAnsi="Calibri"/>
          <w:b/>
        </w:rPr>
        <w:t>:</w:t>
      </w:r>
      <w:r w:rsidR="00A83A41" w:rsidRPr="00183705">
        <w:rPr>
          <w:rFonts w:ascii="Calibri" w:hAnsi="Calibri"/>
          <w:b/>
        </w:rPr>
        <w:t xml:space="preserve"> </w:t>
      </w:r>
    </w:p>
    <w:p w:rsidR="00B81B08" w:rsidRPr="00183705" w:rsidRDefault="00B81B08" w:rsidP="00A83A41">
      <w:pPr>
        <w:ind w:left="709" w:right="-1"/>
        <w:jc w:val="both"/>
        <w:rPr>
          <w:rFonts w:ascii="Calibri" w:hAnsi="Calibri"/>
          <w:b/>
        </w:rPr>
      </w:pPr>
    </w:p>
    <w:p w:rsidR="00203F50" w:rsidRPr="00183705" w:rsidRDefault="009054F7" w:rsidP="00203F50">
      <w:pPr>
        <w:tabs>
          <w:tab w:val="right" w:pos="709"/>
        </w:tabs>
        <w:ind w:left="709" w:right="-1"/>
        <w:jc w:val="both"/>
        <w:rPr>
          <w:rFonts w:ascii="Calibri" w:hAnsi="Calibri"/>
        </w:rPr>
      </w:pPr>
      <w:r w:rsidRPr="00183705">
        <w:rPr>
          <w:rFonts w:ascii="Calibri" w:hAnsi="Calibri"/>
        </w:rPr>
        <w:t xml:space="preserve">Los uniformes se entregarán en cada una de </w:t>
      </w:r>
      <w:r w:rsidR="00D40283" w:rsidRPr="00183705">
        <w:rPr>
          <w:rFonts w:ascii="Calibri" w:hAnsi="Calibri"/>
        </w:rPr>
        <w:t>las unidades aplicativas</w:t>
      </w:r>
      <w:r w:rsidRPr="00183705">
        <w:rPr>
          <w:rFonts w:ascii="Calibri" w:hAnsi="Calibri"/>
        </w:rPr>
        <w:t xml:space="preserve"> de la convocante, las cuales se enlistan a continuación</w:t>
      </w:r>
      <w:r w:rsidR="00203F50" w:rsidRPr="00183705">
        <w:rPr>
          <w:rFonts w:ascii="Calibri" w:hAnsi="Calibri"/>
        </w:rPr>
        <w:t>:</w:t>
      </w:r>
    </w:p>
    <w:p w:rsidR="009054F7" w:rsidRPr="00183705" w:rsidRDefault="009054F7" w:rsidP="009054F7">
      <w:pPr>
        <w:ind w:right="-1"/>
        <w:jc w:val="both"/>
        <w:rPr>
          <w:rFonts w:ascii="Calibri" w:hAnsi="Calibri" w:cs="Arial"/>
        </w:rPr>
      </w:pP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61"/>
        <w:gridCol w:w="6049"/>
      </w:tblGrid>
      <w:tr w:rsidR="009054F7" w:rsidRPr="00D87841" w:rsidTr="009054F7">
        <w:trPr>
          <w:trHeight w:val="53"/>
        </w:trPr>
        <w:tc>
          <w:tcPr>
            <w:tcW w:w="3685" w:type="dxa"/>
            <w:tcBorders>
              <w:top w:val="single" w:sz="4" w:space="0" w:color="auto"/>
              <w:left w:val="single" w:sz="4" w:space="0" w:color="auto"/>
              <w:bottom w:val="single" w:sz="4" w:space="0" w:color="auto"/>
              <w:right w:val="single" w:sz="4" w:space="0" w:color="auto"/>
            </w:tcBorders>
            <w:shd w:val="clear" w:color="auto" w:fill="8DE5E3"/>
            <w:vAlign w:val="center"/>
          </w:tcPr>
          <w:p w:rsidR="009054F7" w:rsidRPr="00183705" w:rsidRDefault="009054F7" w:rsidP="008749E7">
            <w:pPr>
              <w:jc w:val="center"/>
              <w:rPr>
                <w:rFonts w:ascii="Calibri" w:hAnsi="Calibri" w:cs="Arial"/>
                <w:b/>
                <w:sz w:val="18"/>
                <w:szCs w:val="18"/>
              </w:rPr>
            </w:pPr>
            <w:r w:rsidRPr="00183705">
              <w:rPr>
                <w:rFonts w:ascii="Calibri" w:hAnsi="Calibri" w:cs="Arial"/>
                <w:b/>
                <w:sz w:val="18"/>
                <w:szCs w:val="18"/>
              </w:rPr>
              <w:t>Unidad</w:t>
            </w:r>
          </w:p>
        </w:tc>
        <w:tc>
          <w:tcPr>
            <w:tcW w:w="6096" w:type="dxa"/>
            <w:tcBorders>
              <w:top w:val="single" w:sz="4" w:space="0" w:color="auto"/>
              <w:left w:val="single" w:sz="4" w:space="0" w:color="auto"/>
              <w:bottom w:val="single" w:sz="4" w:space="0" w:color="auto"/>
              <w:right w:val="single" w:sz="4" w:space="0" w:color="auto"/>
            </w:tcBorders>
            <w:shd w:val="clear" w:color="auto" w:fill="8DE5E3"/>
            <w:vAlign w:val="center"/>
          </w:tcPr>
          <w:p w:rsidR="009054F7" w:rsidRPr="00183705" w:rsidRDefault="009054F7" w:rsidP="008749E7">
            <w:pPr>
              <w:jc w:val="center"/>
              <w:rPr>
                <w:rFonts w:ascii="Calibri" w:hAnsi="Calibri" w:cs="Arial"/>
                <w:b/>
                <w:sz w:val="18"/>
                <w:szCs w:val="18"/>
              </w:rPr>
            </w:pPr>
            <w:r w:rsidRPr="00183705">
              <w:rPr>
                <w:rFonts w:ascii="Calibri" w:hAnsi="Calibri" w:cs="Arial"/>
                <w:b/>
                <w:sz w:val="18"/>
                <w:szCs w:val="18"/>
              </w:rPr>
              <w:t>Dirección</w:t>
            </w:r>
          </w:p>
        </w:tc>
      </w:tr>
      <w:tr w:rsidR="009054F7" w:rsidRPr="00D87841" w:rsidTr="009054F7">
        <w:tc>
          <w:tcPr>
            <w:tcW w:w="3685" w:type="dxa"/>
            <w:tcBorders>
              <w:top w:val="single" w:sz="4" w:space="0" w:color="auto"/>
            </w:tcBorders>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Hospital Metropolitano “Dr. Bernardo Sepúlveda”</w:t>
            </w:r>
          </w:p>
        </w:tc>
        <w:tc>
          <w:tcPr>
            <w:tcW w:w="6096" w:type="dxa"/>
            <w:tcBorders>
              <w:top w:val="single" w:sz="4" w:space="0" w:color="auto"/>
            </w:tcBorders>
            <w:vAlign w:val="center"/>
          </w:tcPr>
          <w:p w:rsidR="009054F7" w:rsidRPr="00183705" w:rsidRDefault="009054F7" w:rsidP="009054F7">
            <w:pPr>
              <w:rPr>
                <w:rFonts w:ascii="Calibri" w:hAnsi="Calibri" w:cs="Arial"/>
                <w:sz w:val="16"/>
                <w:szCs w:val="18"/>
              </w:rPr>
            </w:pPr>
            <w:r w:rsidRPr="00183705">
              <w:rPr>
                <w:rFonts w:ascii="Calibri" w:hAnsi="Calibri" w:cs="Arial"/>
                <w:sz w:val="16"/>
                <w:szCs w:val="18"/>
              </w:rPr>
              <w:t xml:space="preserve">Ave. Adolfo López Mateos No. 4600, Col. Bosques del </w:t>
            </w:r>
            <w:proofErr w:type="spellStart"/>
            <w:r w:rsidRPr="00183705">
              <w:rPr>
                <w:rFonts w:ascii="Calibri" w:hAnsi="Calibri" w:cs="Arial"/>
                <w:sz w:val="16"/>
                <w:szCs w:val="18"/>
              </w:rPr>
              <w:t>Nogalar</w:t>
            </w:r>
            <w:proofErr w:type="spellEnd"/>
            <w:r w:rsidRPr="00183705">
              <w:rPr>
                <w:rFonts w:ascii="Calibri" w:hAnsi="Calibri" w:cs="Arial"/>
                <w:sz w:val="16"/>
                <w:szCs w:val="18"/>
              </w:rPr>
              <w:t xml:space="preserve"> en San Nicolás de los Garza, N. L.  C.P. 66480.</w:t>
            </w:r>
          </w:p>
        </w:tc>
      </w:tr>
      <w:tr w:rsidR="009054F7" w:rsidRPr="00D87841" w:rsidTr="009054F7">
        <w:tc>
          <w:tcPr>
            <w:tcW w:w="3685"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Hospital Regional Materno Infantil</w:t>
            </w:r>
          </w:p>
        </w:tc>
        <w:tc>
          <w:tcPr>
            <w:tcW w:w="6096" w:type="dxa"/>
            <w:vAlign w:val="center"/>
          </w:tcPr>
          <w:p w:rsidR="009054F7" w:rsidRPr="00183705" w:rsidRDefault="009054F7" w:rsidP="009054F7">
            <w:pPr>
              <w:rPr>
                <w:rFonts w:ascii="Calibri" w:hAnsi="Calibri" w:cs="Arial"/>
                <w:sz w:val="16"/>
                <w:szCs w:val="18"/>
              </w:rPr>
            </w:pPr>
            <w:r w:rsidRPr="00183705">
              <w:rPr>
                <w:rFonts w:ascii="Calibri" w:hAnsi="Calibri" w:cs="Arial"/>
                <w:sz w:val="16"/>
                <w:szCs w:val="18"/>
              </w:rPr>
              <w:t>Aldama 460, entre Independencia y 18 de Marzo, Colonia San Rafael en Guadalupe, N.L.</w:t>
            </w:r>
          </w:p>
        </w:tc>
      </w:tr>
      <w:tr w:rsidR="009054F7" w:rsidRPr="00D87841" w:rsidTr="009054F7">
        <w:tc>
          <w:tcPr>
            <w:tcW w:w="3685" w:type="dxa"/>
            <w:vAlign w:val="center"/>
          </w:tcPr>
          <w:p w:rsidR="009054F7" w:rsidRPr="00183705" w:rsidRDefault="009054F7" w:rsidP="008749E7">
            <w:pPr>
              <w:ind w:right="51"/>
              <w:rPr>
                <w:rFonts w:ascii="Calibri" w:hAnsi="Calibri" w:cs="Arial"/>
                <w:sz w:val="16"/>
                <w:szCs w:val="18"/>
              </w:rPr>
            </w:pPr>
            <w:r w:rsidRPr="00183705">
              <w:rPr>
                <w:rFonts w:ascii="Calibri" w:hAnsi="Calibri" w:cs="Arial"/>
                <w:sz w:val="16"/>
                <w:szCs w:val="18"/>
              </w:rPr>
              <w:t>UNEME Pediátrica</w:t>
            </w:r>
          </w:p>
        </w:tc>
        <w:tc>
          <w:tcPr>
            <w:tcW w:w="6096" w:type="dxa"/>
            <w:vAlign w:val="center"/>
          </w:tcPr>
          <w:p w:rsidR="009054F7" w:rsidRPr="00183705" w:rsidRDefault="009054F7" w:rsidP="008749E7">
            <w:pPr>
              <w:ind w:right="284"/>
              <w:rPr>
                <w:rFonts w:ascii="Calibri" w:hAnsi="Calibri" w:cs="Arial"/>
                <w:sz w:val="16"/>
                <w:szCs w:val="18"/>
              </w:rPr>
            </w:pPr>
            <w:r w:rsidRPr="00183705">
              <w:rPr>
                <w:rFonts w:ascii="Calibri" w:hAnsi="Calibri" w:cs="Arial"/>
                <w:sz w:val="16"/>
                <w:szCs w:val="18"/>
              </w:rPr>
              <w:t xml:space="preserve">Isabel la Católica No. 110, </w:t>
            </w:r>
            <w:proofErr w:type="spellStart"/>
            <w:r w:rsidRPr="00183705">
              <w:rPr>
                <w:rFonts w:ascii="Calibri" w:hAnsi="Calibri" w:cs="Arial"/>
                <w:sz w:val="16"/>
                <w:szCs w:val="18"/>
              </w:rPr>
              <w:t>Fracc</w:t>
            </w:r>
            <w:proofErr w:type="spellEnd"/>
            <w:r w:rsidRPr="00183705">
              <w:rPr>
                <w:rFonts w:ascii="Calibri" w:hAnsi="Calibri" w:cs="Arial"/>
                <w:sz w:val="16"/>
                <w:szCs w:val="18"/>
              </w:rPr>
              <w:t>. Centro, Monterrey, N.L., C.P. 64720.</w:t>
            </w:r>
          </w:p>
        </w:tc>
      </w:tr>
      <w:tr w:rsidR="009054F7" w:rsidRPr="00D87841" w:rsidTr="009054F7">
        <w:tc>
          <w:tcPr>
            <w:tcW w:w="3685"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Hospital General de Galeana, N. L</w:t>
            </w:r>
          </w:p>
        </w:tc>
        <w:tc>
          <w:tcPr>
            <w:tcW w:w="6096"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Carretera a Galeana-Linares Km 1, Galeana, N. L. C.P. 67850.</w:t>
            </w:r>
          </w:p>
        </w:tc>
      </w:tr>
      <w:tr w:rsidR="009054F7" w:rsidRPr="00D87841" w:rsidTr="009054F7">
        <w:tc>
          <w:tcPr>
            <w:tcW w:w="3685"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Hospital General de Dr. Arroyo, N. L</w:t>
            </w:r>
          </w:p>
        </w:tc>
        <w:tc>
          <w:tcPr>
            <w:tcW w:w="6096"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Padre Severiano Martínez S/N Dr. Arroyo, N. L. C.P. 67900.</w:t>
            </w:r>
          </w:p>
        </w:tc>
      </w:tr>
      <w:tr w:rsidR="009054F7" w:rsidRPr="00D87841" w:rsidTr="009054F7">
        <w:tc>
          <w:tcPr>
            <w:tcW w:w="3685"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 xml:space="preserve">Hospital General de </w:t>
            </w:r>
            <w:proofErr w:type="spellStart"/>
            <w:r w:rsidRPr="00183705">
              <w:rPr>
                <w:rFonts w:ascii="Calibri" w:hAnsi="Calibri" w:cs="Arial"/>
                <w:sz w:val="16"/>
                <w:szCs w:val="18"/>
              </w:rPr>
              <w:t>Cerralvo</w:t>
            </w:r>
            <w:proofErr w:type="spellEnd"/>
            <w:r w:rsidRPr="00183705">
              <w:rPr>
                <w:rFonts w:ascii="Calibri" w:hAnsi="Calibri" w:cs="Arial"/>
                <w:sz w:val="16"/>
                <w:szCs w:val="18"/>
              </w:rPr>
              <w:t>, N. L.</w:t>
            </w:r>
          </w:p>
        </w:tc>
        <w:tc>
          <w:tcPr>
            <w:tcW w:w="6096"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 xml:space="preserve">Dr. Cornelio González Ramos No. 400, Libramiento Carretera Monterrey-Miguel Alemán en </w:t>
            </w:r>
            <w:proofErr w:type="spellStart"/>
            <w:r w:rsidRPr="00183705">
              <w:rPr>
                <w:rFonts w:ascii="Calibri" w:hAnsi="Calibri" w:cs="Arial"/>
                <w:sz w:val="16"/>
                <w:szCs w:val="18"/>
              </w:rPr>
              <w:t>Cerralvo</w:t>
            </w:r>
            <w:proofErr w:type="spellEnd"/>
            <w:r w:rsidRPr="00183705">
              <w:rPr>
                <w:rFonts w:ascii="Calibri" w:hAnsi="Calibri" w:cs="Arial"/>
                <w:sz w:val="16"/>
                <w:szCs w:val="18"/>
              </w:rPr>
              <w:t>, N. L. C.P. 65900.</w:t>
            </w:r>
          </w:p>
        </w:tc>
      </w:tr>
      <w:tr w:rsidR="009054F7" w:rsidRPr="00D87841" w:rsidTr="009054F7">
        <w:tc>
          <w:tcPr>
            <w:tcW w:w="3685"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Hospital General de Montemorelos, N. L.</w:t>
            </w:r>
          </w:p>
        </w:tc>
        <w:tc>
          <w:tcPr>
            <w:tcW w:w="6096" w:type="dxa"/>
            <w:vAlign w:val="center"/>
          </w:tcPr>
          <w:p w:rsidR="009054F7" w:rsidRPr="00183705" w:rsidRDefault="009054F7" w:rsidP="008749E7">
            <w:pPr>
              <w:rPr>
                <w:rFonts w:ascii="Calibri" w:hAnsi="Calibri" w:cs="Arial"/>
                <w:sz w:val="16"/>
                <w:szCs w:val="18"/>
              </w:rPr>
            </w:pPr>
            <w:proofErr w:type="spellStart"/>
            <w:r w:rsidRPr="00183705">
              <w:rPr>
                <w:rFonts w:ascii="Calibri" w:hAnsi="Calibri" w:cs="Arial"/>
                <w:sz w:val="16"/>
                <w:szCs w:val="18"/>
              </w:rPr>
              <w:t>Amel</w:t>
            </w:r>
            <w:proofErr w:type="spellEnd"/>
            <w:r w:rsidRPr="00183705">
              <w:rPr>
                <w:rFonts w:ascii="Calibri" w:hAnsi="Calibri" w:cs="Arial"/>
                <w:sz w:val="16"/>
                <w:szCs w:val="18"/>
              </w:rPr>
              <w:t xml:space="preserve"> </w:t>
            </w:r>
            <w:proofErr w:type="spellStart"/>
            <w:r w:rsidRPr="00183705">
              <w:rPr>
                <w:rFonts w:ascii="Calibri" w:hAnsi="Calibri" w:cs="Arial"/>
                <w:sz w:val="16"/>
                <w:szCs w:val="18"/>
              </w:rPr>
              <w:t>Barocio</w:t>
            </w:r>
            <w:proofErr w:type="spellEnd"/>
            <w:r w:rsidRPr="00183705">
              <w:rPr>
                <w:rFonts w:ascii="Calibri" w:hAnsi="Calibri" w:cs="Arial"/>
                <w:sz w:val="16"/>
                <w:szCs w:val="18"/>
              </w:rPr>
              <w:t xml:space="preserve"> y Panamá, Barrio Zaragoza, Montemorelos,    N. L.</w:t>
            </w:r>
          </w:p>
        </w:tc>
      </w:tr>
      <w:tr w:rsidR="009054F7" w:rsidRPr="00D87841" w:rsidTr="009054F7">
        <w:tc>
          <w:tcPr>
            <w:tcW w:w="3685"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Hospital General de Sabinas Hidalgo, N. L.</w:t>
            </w:r>
          </w:p>
        </w:tc>
        <w:tc>
          <w:tcPr>
            <w:tcW w:w="6096"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Alberto Chapa No. 500, Sabinas Hidalgo, N. L.</w:t>
            </w:r>
          </w:p>
        </w:tc>
      </w:tr>
      <w:tr w:rsidR="009054F7" w:rsidRPr="00D87841" w:rsidTr="009054F7">
        <w:tc>
          <w:tcPr>
            <w:tcW w:w="3685"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Unidad de Rehabilitación Psiquiátrica</w:t>
            </w:r>
          </w:p>
        </w:tc>
        <w:tc>
          <w:tcPr>
            <w:tcW w:w="6096"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Capitán Mariano Azueta No. 680, Col. Buenos Aires, Monterrey, N. L.</w:t>
            </w:r>
          </w:p>
        </w:tc>
      </w:tr>
      <w:tr w:rsidR="009054F7" w:rsidRPr="00D87841" w:rsidTr="009054F7">
        <w:tc>
          <w:tcPr>
            <w:tcW w:w="3685"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Hospital General de Linares, N.L.</w:t>
            </w:r>
          </w:p>
        </w:tc>
        <w:tc>
          <w:tcPr>
            <w:tcW w:w="6096"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 xml:space="preserve">Ave. </w:t>
            </w:r>
            <w:proofErr w:type="spellStart"/>
            <w:r w:rsidRPr="00183705">
              <w:rPr>
                <w:rFonts w:ascii="Calibri" w:hAnsi="Calibri" w:cs="Arial"/>
                <w:sz w:val="16"/>
                <w:szCs w:val="18"/>
              </w:rPr>
              <w:t>Alamo</w:t>
            </w:r>
            <w:proofErr w:type="spellEnd"/>
            <w:r w:rsidRPr="00183705">
              <w:rPr>
                <w:rFonts w:ascii="Calibri" w:hAnsi="Calibri" w:cs="Arial"/>
                <w:sz w:val="16"/>
                <w:szCs w:val="18"/>
              </w:rPr>
              <w:t xml:space="preserve"> y Naranjo S/N Col. </w:t>
            </w:r>
            <w:proofErr w:type="spellStart"/>
            <w:r w:rsidRPr="00183705">
              <w:rPr>
                <w:rFonts w:ascii="Calibri" w:hAnsi="Calibri" w:cs="Arial"/>
                <w:sz w:val="16"/>
                <w:szCs w:val="18"/>
              </w:rPr>
              <w:t>Provileon</w:t>
            </w:r>
            <w:proofErr w:type="spellEnd"/>
            <w:r w:rsidRPr="00183705">
              <w:rPr>
                <w:rFonts w:ascii="Calibri" w:hAnsi="Calibri" w:cs="Arial"/>
                <w:sz w:val="16"/>
                <w:szCs w:val="18"/>
              </w:rPr>
              <w:t xml:space="preserve"> Linares, Linares, N.L.</w:t>
            </w:r>
          </w:p>
        </w:tc>
      </w:tr>
      <w:tr w:rsidR="009054F7" w:rsidRPr="00D87841" w:rsidTr="009054F7">
        <w:tc>
          <w:tcPr>
            <w:tcW w:w="3685"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Centro de Especialidades Dentales</w:t>
            </w:r>
          </w:p>
        </w:tc>
        <w:tc>
          <w:tcPr>
            <w:tcW w:w="6096"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Baja California No. 356 sur, Col. Independencia, Monterrey, Nuevo León.</w:t>
            </w:r>
          </w:p>
        </w:tc>
      </w:tr>
      <w:tr w:rsidR="009054F7" w:rsidRPr="00D87841" w:rsidTr="009054F7">
        <w:tc>
          <w:tcPr>
            <w:tcW w:w="3685"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Centro de Rehabilitación Física y Ortopedia</w:t>
            </w:r>
          </w:p>
        </w:tc>
        <w:tc>
          <w:tcPr>
            <w:tcW w:w="6096"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Ave. Lázaro Cárdenas No. 450, Col. Vivienda Popular, Guadalupe, Nuevo León.</w:t>
            </w:r>
          </w:p>
        </w:tc>
      </w:tr>
      <w:tr w:rsidR="009054F7" w:rsidRPr="00D87841" w:rsidTr="009054F7">
        <w:tc>
          <w:tcPr>
            <w:tcW w:w="3685"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Almacén Central</w:t>
            </w:r>
          </w:p>
        </w:tc>
        <w:tc>
          <w:tcPr>
            <w:tcW w:w="6096" w:type="dxa"/>
            <w:vAlign w:val="center"/>
          </w:tcPr>
          <w:p w:rsidR="009054F7" w:rsidRPr="00183705" w:rsidRDefault="009054F7" w:rsidP="009054F7">
            <w:pPr>
              <w:rPr>
                <w:rFonts w:ascii="Calibri" w:hAnsi="Calibri" w:cs="Arial"/>
                <w:sz w:val="16"/>
                <w:szCs w:val="18"/>
              </w:rPr>
            </w:pPr>
            <w:r w:rsidRPr="00183705">
              <w:rPr>
                <w:rFonts w:ascii="Calibri" w:hAnsi="Calibri" w:cs="Arial"/>
                <w:sz w:val="16"/>
                <w:szCs w:val="18"/>
              </w:rPr>
              <w:t xml:space="preserve">Prolongación Díaz </w:t>
            </w:r>
            <w:proofErr w:type="spellStart"/>
            <w:r w:rsidRPr="00183705">
              <w:rPr>
                <w:rFonts w:ascii="Calibri" w:hAnsi="Calibri" w:cs="Arial"/>
                <w:sz w:val="16"/>
                <w:szCs w:val="18"/>
              </w:rPr>
              <w:t>Ordáz</w:t>
            </w:r>
            <w:proofErr w:type="spellEnd"/>
            <w:r w:rsidRPr="00183705">
              <w:rPr>
                <w:rFonts w:ascii="Calibri" w:hAnsi="Calibri" w:cs="Arial"/>
                <w:sz w:val="16"/>
                <w:szCs w:val="18"/>
              </w:rPr>
              <w:t xml:space="preserve"> No. 204, Col. </w:t>
            </w:r>
            <w:proofErr w:type="spellStart"/>
            <w:r w:rsidRPr="00183705">
              <w:rPr>
                <w:rFonts w:ascii="Calibri" w:hAnsi="Calibri" w:cs="Arial"/>
                <w:sz w:val="16"/>
                <w:szCs w:val="18"/>
              </w:rPr>
              <w:t>Diaz</w:t>
            </w:r>
            <w:proofErr w:type="spellEnd"/>
            <w:r w:rsidRPr="00183705">
              <w:rPr>
                <w:rFonts w:ascii="Calibri" w:hAnsi="Calibri" w:cs="Arial"/>
                <w:sz w:val="16"/>
                <w:szCs w:val="18"/>
              </w:rPr>
              <w:t xml:space="preserve"> Ordaz, San Nicolás de los Garza, N.L C.P. 66480.</w:t>
            </w:r>
          </w:p>
        </w:tc>
      </w:tr>
      <w:tr w:rsidR="009054F7" w:rsidRPr="00D87841" w:rsidTr="009054F7">
        <w:tc>
          <w:tcPr>
            <w:tcW w:w="3685"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Oficinas Centrales</w:t>
            </w:r>
          </w:p>
        </w:tc>
        <w:tc>
          <w:tcPr>
            <w:tcW w:w="6096"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 xml:space="preserve">Matamoros No. 520 </w:t>
            </w:r>
            <w:proofErr w:type="spellStart"/>
            <w:r w:rsidRPr="00183705">
              <w:rPr>
                <w:rFonts w:ascii="Calibri" w:hAnsi="Calibri" w:cs="Arial"/>
                <w:sz w:val="16"/>
                <w:szCs w:val="18"/>
              </w:rPr>
              <w:t>Ote</w:t>
            </w:r>
            <w:proofErr w:type="spellEnd"/>
            <w:r w:rsidRPr="00183705">
              <w:rPr>
                <w:rFonts w:ascii="Calibri" w:hAnsi="Calibri" w:cs="Arial"/>
                <w:sz w:val="16"/>
                <w:szCs w:val="18"/>
              </w:rPr>
              <w:t>, Zona Centro, Monterrey, Nuevo León. C.P. 64000.</w:t>
            </w:r>
          </w:p>
        </w:tc>
      </w:tr>
      <w:tr w:rsidR="009054F7" w:rsidRPr="00D87841" w:rsidTr="009054F7">
        <w:tc>
          <w:tcPr>
            <w:tcW w:w="3685"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Centro Estatal de la Transfusión Sanguínea</w:t>
            </w:r>
          </w:p>
        </w:tc>
        <w:tc>
          <w:tcPr>
            <w:tcW w:w="6096"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Hermosillo No. 3363, Col. Mitras Centro, Monterrey, Nuevo León.</w:t>
            </w:r>
          </w:p>
        </w:tc>
      </w:tr>
      <w:tr w:rsidR="009054F7" w:rsidRPr="00D87841" w:rsidTr="009054F7">
        <w:tc>
          <w:tcPr>
            <w:tcW w:w="3685"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Jurisdicción Sanitaria No. 1</w:t>
            </w:r>
          </w:p>
        </w:tc>
        <w:tc>
          <w:tcPr>
            <w:tcW w:w="6096"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Emilio Carranza No. 730, 1er. Piso, Monterrey, N. L.</w:t>
            </w:r>
          </w:p>
        </w:tc>
      </w:tr>
      <w:tr w:rsidR="009054F7" w:rsidRPr="00D87841" w:rsidTr="009054F7">
        <w:tc>
          <w:tcPr>
            <w:tcW w:w="3685"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Jurisdicción Sanitaria No. 2</w:t>
            </w:r>
          </w:p>
        </w:tc>
        <w:tc>
          <w:tcPr>
            <w:tcW w:w="6096"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Félix U. Gómez Y Rafael Nájera, No. 1700 Col. Terminal, Monterrey, N. L. C.P. 64580.</w:t>
            </w:r>
          </w:p>
        </w:tc>
      </w:tr>
      <w:tr w:rsidR="009054F7" w:rsidRPr="00D87841" w:rsidTr="009054F7">
        <w:tc>
          <w:tcPr>
            <w:tcW w:w="3685"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Jurisdicción Sanitaria No. 3</w:t>
            </w:r>
          </w:p>
        </w:tc>
        <w:tc>
          <w:tcPr>
            <w:tcW w:w="6096" w:type="dxa"/>
            <w:vAlign w:val="center"/>
          </w:tcPr>
          <w:p w:rsidR="009054F7" w:rsidRPr="00183705" w:rsidRDefault="00820658" w:rsidP="008749E7">
            <w:pPr>
              <w:rPr>
                <w:rFonts w:ascii="Calibri" w:hAnsi="Calibri" w:cs="Arial"/>
                <w:sz w:val="16"/>
                <w:szCs w:val="18"/>
              </w:rPr>
            </w:pPr>
            <w:r w:rsidRPr="00183705">
              <w:rPr>
                <w:rFonts w:ascii="Calibri" w:hAnsi="Calibri" w:cs="Arial"/>
                <w:sz w:val="16"/>
                <w:szCs w:val="18"/>
              </w:rPr>
              <w:t>Agustín Lara No. 106, Col. Buenos Aires, Monterrey, N.L., C.P. 64800.</w:t>
            </w:r>
          </w:p>
        </w:tc>
      </w:tr>
      <w:tr w:rsidR="009054F7" w:rsidRPr="00D87841" w:rsidTr="009054F7">
        <w:tc>
          <w:tcPr>
            <w:tcW w:w="3685"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Jurisdicción Sanitaria No. 4</w:t>
            </w:r>
          </w:p>
        </w:tc>
        <w:tc>
          <w:tcPr>
            <w:tcW w:w="6096" w:type="dxa"/>
            <w:vAlign w:val="center"/>
          </w:tcPr>
          <w:p w:rsidR="009054F7" w:rsidRPr="00183705" w:rsidRDefault="00820658" w:rsidP="008749E7">
            <w:pPr>
              <w:rPr>
                <w:rFonts w:ascii="Calibri" w:hAnsi="Calibri" w:cs="Arial"/>
                <w:sz w:val="16"/>
                <w:szCs w:val="18"/>
              </w:rPr>
            </w:pPr>
            <w:r w:rsidRPr="00183705">
              <w:rPr>
                <w:rFonts w:ascii="Calibri" w:hAnsi="Calibri" w:cs="Arial"/>
                <w:sz w:val="16"/>
                <w:szCs w:val="18"/>
              </w:rPr>
              <w:t>Ave. 20 de Noviembre No. 720, Col. 20 de Noviembre, Guadalupe, N.L.</w:t>
            </w:r>
          </w:p>
        </w:tc>
      </w:tr>
      <w:tr w:rsidR="009054F7" w:rsidRPr="00D87841" w:rsidTr="009054F7">
        <w:tc>
          <w:tcPr>
            <w:tcW w:w="3685"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Jurisdicción Sanitaria No. 5</w:t>
            </w:r>
          </w:p>
        </w:tc>
        <w:tc>
          <w:tcPr>
            <w:tcW w:w="6096"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Alberto Chapa No. 550, Col. Bella Vista, Sabinas Hidalgo,   N. L.</w:t>
            </w:r>
          </w:p>
        </w:tc>
      </w:tr>
      <w:tr w:rsidR="009054F7" w:rsidRPr="00D87841" w:rsidTr="009054F7">
        <w:tc>
          <w:tcPr>
            <w:tcW w:w="3685"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Jurisdicción Sanitaria No. 6</w:t>
            </w:r>
          </w:p>
        </w:tc>
        <w:tc>
          <w:tcPr>
            <w:tcW w:w="6096"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Zaragoza No. 500, Esq. con Martín de Zavala, Cadereyta Jiménez, N. L.</w:t>
            </w:r>
          </w:p>
        </w:tc>
      </w:tr>
      <w:tr w:rsidR="009054F7" w:rsidRPr="00D87841" w:rsidTr="009054F7">
        <w:tc>
          <w:tcPr>
            <w:tcW w:w="3685"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Jurisdicción Sanitaria No. 7</w:t>
            </w:r>
          </w:p>
        </w:tc>
        <w:tc>
          <w:tcPr>
            <w:tcW w:w="6096"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 xml:space="preserve">Calle </w:t>
            </w:r>
            <w:proofErr w:type="spellStart"/>
            <w:r w:rsidRPr="00183705">
              <w:rPr>
                <w:rFonts w:ascii="Calibri" w:hAnsi="Calibri" w:cs="Arial"/>
                <w:sz w:val="16"/>
                <w:szCs w:val="18"/>
              </w:rPr>
              <w:t>Amel</w:t>
            </w:r>
            <w:proofErr w:type="spellEnd"/>
            <w:r w:rsidRPr="00183705">
              <w:rPr>
                <w:rFonts w:ascii="Calibri" w:hAnsi="Calibri" w:cs="Arial"/>
                <w:sz w:val="16"/>
                <w:szCs w:val="18"/>
              </w:rPr>
              <w:t xml:space="preserve"> </w:t>
            </w:r>
            <w:proofErr w:type="spellStart"/>
            <w:r w:rsidRPr="00183705">
              <w:rPr>
                <w:rFonts w:ascii="Calibri" w:hAnsi="Calibri" w:cs="Arial"/>
                <w:sz w:val="16"/>
                <w:szCs w:val="18"/>
              </w:rPr>
              <w:t>Barocio</w:t>
            </w:r>
            <w:proofErr w:type="spellEnd"/>
            <w:r w:rsidRPr="00183705">
              <w:rPr>
                <w:rFonts w:ascii="Calibri" w:hAnsi="Calibri" w:cs="Arial"/>
                <w:sz w:val="16"/>
                <w:szCs w:val="18"/>
              </w:rPr>
              <w:t xml:space="preserve"> y Panamá, Barrio Zaragoza, Montemorelos, N. L.</w:t>
            </w:r>
          </w:p>
        </w:tc>
      </w:tr>
      <w:tr w:rsidR="009054F7" w:rsidRPr="00D87841" w:rsidTr="009054F7">
        <w:tc>
          <w:tcPr>
            <w:tcW w:w="3685" w:type="dxa"/>
            <w:tcBorders>
              <w:top w:val="single" w:sz="4" w:space="0" w:color="auto"/>
              <w:left w:val="single" w:sz="4" w:space="0" w:color="auto"/>
              <w:bottom w:val="single" w:sz="4" w:space="0" w:color="auto"/>
              <w:right w:val="single" w:sz="4" w:space="0" w:color="auto"/>
            </w:tcBorders>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Jurisdicción Sanitaria No. 8</w:t>
            </w:r>
          </w:p>
        </w:tc>
        <w:tc>
          <w:tcPr>
            <w:tcW w:w="6096" w:type="dxa"/>
            <w:tcBorders>
              <w:top w:val="single" w:sz="4" w:space="0" w:color="auto"/>
              <w:left w:val="single" w:sz="4" w:space="0" w:color="auto"/>
              <w:bottom w:val="single" w:sz="4" w:space="0" w:color="auto"/>
              <w:right w:val="single" w:sz="4" w:space="0" w:color="auto"/>
            </w:tcBorders>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Padre Severiano Martínez S/No., Carretera A Matehuala, Dr. Arroyo, N. L.</w:t>
            </w:r>
          </w:p>
        </w:tc>
      </w:tr>
      <w:tr w:rsidR="009054F7" w:rsidRPr="00D87841" w:rsidTr="009054F7">
        <w:tc>
          <w:tcPr>
            <w:tcW w:w="3685" w:type="dxa"/>
            <w:tcBorders>
              <w:top w:val="single" w:sz="4" w:space="0" w:color="auto"/>
              <w:left w:val="single" w:sz="4" w:space="0" w:color="auto"/>
              <w:bottom w:val="single" w:sz="4" w:space="0" w:color="auto"/>
              <w:right w:val="single" w:sz="4" w:space="0" w:color="auto"/>
            </w:tcBorders>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 xml:space="preserve">Laboratorio Estatal </w:t>
            </w:r>
          </w:p>
        </w:tc>
        <w:tc>
          <w:tcPr>
            <w:tcW w:w="6096" w:type="dxa"/>
            <w:tcBorders>
              <w:top w:val="single" w:sz="4" w:space="0" w:color="auto"/>
              <w:left w:val="single" w:sz="4" w:space="0" w:color="auto"/>
              <w:bottom w:val="single" w:sz="4" w:space="0" w:color="auto"/>
              <w:right w:val="single" w:sz="4" w:space="0" w:color="auto"/>
            </w:tcBorders>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Serafín Peña No. 2211, Col. Valles de la Silla, Guadalupe,   N. L.</w:t>
            </w:r>
          </w:p>
        </w:tc>
      </w:tr>
    </w:tbl>
    <w:p w:rsidR="009054F7" w:rsidRPr="00183705" w:rsidRDefault="009054F7" w:rsidP="009054F7">
      <w:pPr>
        <w:ind w:right="-1"/>
        <w:jc w:val="both"/>
        <w:rPr>
          <w:rFonts w:ascii="Calibri" w:hAnsi="Calibri" w:cs="Arial"/>
        </w:rPr>
      </w:pPr>
    </w:p>
    <w:p w:rsidR="000348C5" w:rsidRPr="00183705" w:rsidRDefault="000348C5" w:rsidP="00203F50">
      <w:pPr>
        <w:ind w:left="709"/>
        <w:jc w:val="both"/>
        <w:rPr>
          <w:rFonts w:ascii="Calibri" w:hAnsi="Calibri" w:cs="Calibri"/>
          <w:b/>
        </w:rPr>
      </w:pPr>
      <w:r w:rsidRPr="00183705">
        <w:rPr>
          <w:rFonts w:ascii="Calibri" w:hAnsi="Calibri" w:cs="Calibri"/>
          <w:b/>
        </w:rPr>
        <w:t xml:space="preserve">1.2.3.- Condiciones de </w:t>
      </w:r>
      <w:r w:rsidR="009054F7" w:rsidRPr="00183705">
        <w:rPr>
          <w:rFonts w:ascii="Calibri" w:hAnsi="Calibri" w:cs="Calibri"/>
          <w:b/>
        </w:rPr>
        <w:t>entrega</w:t>
      </w:r>
      <w:r w:rsidRPr="00183705">
        <w:rPr>
          <w:rFonts w:ascii="Calibri" w:hAnsi="Calibri" w:cs="Calibri"/>
          <w:b/>
        </w:rPr>
        <w:t>:</w:t>
      </w:r>
    </w:p>
    <w:p w:rsidR="00ED4597" w:rsidRPr="00183705" w:rsidRDefault="00ED4597" w:rsidP="00ED4597">
      <w:pPr>
        <w:tabs>
          <w:tab w:val="left" w:pos="851"/>
          <w:tab w:val="right" w:pos="1276"/>
        </w:tabs>
        <w:ind w:left="709"/>
        <w:jc w:val="both"/>
        <w:rPr>
          <w:rFonts w:ascii="Calibri" w:hAnsi="Calibri"/>
          <w:b/>
          <w:bCs/>
        </w:rPr>
      </w:pPr>
    </w:p>
    <w:p w:rsidR="009054F7" w:rsidRPr="00183705" w:rsidRDefault="009054F7" w:rsidP="009054F7">
      <w:pPr>
        <w:ind w:left="709" w:right="-1"/>
        <w:jc w:val="both"/>
        <w:rPr>
          <w:rFonts w:ascii="Calibri" w:hAnsi="Calibri" w:cs="Arial"/>
        </w:rPr>
      </w:pPr>
      <w:r w:rsidRPr="00183705">
        <w:rPr>
          <w:rFonts w:ascii="Calibri" w:hAnsi="Calibri" w:cs="Arial"/>
        </w:rPr>
        <w:t xml:space="preserve">El licitante que resulte con adjudicación proporcionará los </w:t>
      </w:r>
      <w:r w:rsidR="00B23923">
        <w:rPr>
          <w:rFonts w:ascii="Calibri" w:hAnsi="Calibri" w:cs="Arial"/>
        </w:rPr>
        <w:t>uniformes</w:t>
      </w:r>
      <w:r w:rsidRPr="00183705">
        <w:rPr>
          <w:rFonts w:ascii="Calibri" w:hAnsi="Calibri" w:cs="Arial"/>
        </w:rPr>
        <w:t>, de acuerdo a su propuesta técnica presentada y evaluada por el Comité Técnico que designe la Convocante.</w:t>
      </w:r>
    </w:p>
    <w:p w:rsidR="009054F7" w:rsidRPr="00183705" w:rsidRDefault="009054F7" w:rsidP="009054F7">
      <w:pPr>
        <w:ind w:left="709" w:right="-1"/>
        <w:jc w:val="both"/>
        <w:rPr>
          <w:rFonts w:ascii="Calibri" w:hAnsi="Calibri" w:cs="Arial"/>
        </w:rPr>
      </w:pPr>
    </w:p>
    <w:p w:rsidR="009054F7" w:rsidRPr="00183705" w:rsidRDefault="009054F7" w:rsidP="009054F7">
      <w:pPr>
        <w:ind w:left="709" w:right="-1"/>
        <w:jc w:val="both"/>
        <w:rPr>
          <w:rFonts w:ascii="Calibri" w:hAnsi="Calibri" w:cs="Arial"/>
        </w:rPr>
      </w:pPr>
      <w:r w:rsidRPr="00183705">
        <w:rPr>
          <w:rFonts w:ascii="Calibri" w:hAnsi="Calibri" w:cs="Arial"/>
        </w:rPr>
        <w:lastRenderedPageBreak/>
        <w:t xml:space="preserve">Las prendas en las que se solicita el bordado de logotipo, será con un mínimo de 6,200 puntadas y de medida de 7 cm. de largo por 5 cm. de alto, el cual debe ir en la manga izquierda de las prendas que corresponda, el diseño del logotipo será entregado </w:t>
      </w:r>
      <w:r w:rsidR="00926253" w:rsidRPr="00183705">
        <w:rPr>
          <w:rFonts w:ascii="Calibri" w:hAnsi="Calibri" w:cs="Arial"/>
        </w:rPr>
        <w:t xml:space="preserve">al licitante </w:t>
      </w:r>
      <w:r w:rsidR="00E92FC3">
        <w:rPr>
          <w:rFonts w:ascii="Calibri" w:hAnsi="Calibri" w:cs="Arial"/>
        </w:rPr>
        <w:t>que resulte adjudicado</w:t>
      </w:r>
      <w:r w:rsidR="00926253" w:rsidRPr="00183705">
        <w:rPr>
          <w:rFonts w:ascii="Calibri" w:hAnsi="Calibri" w:cs="Arial"/>
        </w:rPr>
        <w:t xml:space="preserve"> </w:t>
      </w:r>
      <w:r w:rsidRPr="00183705">
        <w:rPr>
          <w:rFonts w:ascii="Calibri" w:hAnsi="Calibri" w:cs="Arial"/>
        </w:rPr>
        <w:t xml:space="preserve">en CD en el Departamento de Adquisiciones de la Convocante </w:t>
      </w:r>
      <w:r w:rsidR="00E92FC3">
        <w:rPr>
          <w:rFonts w:ascii="Calibri" w:hAnsi="Calibri" w:cs="Arial"/>
        </w:rPr>
        <w:t xml:space="preserve">en la fecha </w:t>
      </w:r>
      <w:r w:rsidRPr="00183705">
        <w:rPr>
          <w:rFonts w:ascii="Calibri" w:hAnsi="Calibri" w:cs="Arial"/>
        </w:rPr>
        <w:t>de</w:t>
      </w:r>
      <w:r w:rsidR="00E92FC3">
        <w:rPr>
          <w:rFonts w:ascii="Calibri" w:hAnsi="Calibri" w:cs="Arial"/>
        </w:rPr>
        <w:t xml:space="preserve"> </w:t>
      </w:r>
      <w:r w:rsidRPr="00183705">
        <w:rPr>
          <w:rFonts w:ascii="Calibri" w:hAnsi="Calibri" w:cs="Arial"/>
        </w:rPr>
        <w:t>l</w:t>
      </w:r>
      <w:r w:rsidR="00E92FC3">
        <w:rPr>
          <w:rFonts w:ascii="Calibri" w:hAnsi="Calibri" w:cs="Arial"/>
        </w:rPr>
        <w:t>a</w:t>
      </w:r>
      <w:r w:rsidRPr="00183705">
        <w:rPr>
          <w:rFonts w:ascii="Calibri" w:hAnsi="Calibri" w:cs="Arial"/>
        </w:rPr>
        <w:t xml:space="preserve"> </w:t>
      </w:r>
      <w:r w:rsidR="00E92FC3">
        <w:rPr>
          <w:rFonts w:ascii="Calibri" w:hAnsi="Calibri" w:cs="Arial"/>
        </w:rPr>
        <w:t xml:space="preserve">firma del </w:t>
      </w:r>
      <w:r w:rsidRPr="00183705">
        <w:rPr>
          <w:rFonts w:ascii="Calibri" w:hAnsi="Calibri" w:cs="Arial"/>
        </w:rPr>
        <w:t>contrato. Adicional las prendas denominadas “Filipinas”, llevarán una cintilla blanca bordada en las mangas con la frase “Servicios de Salud de Nuevo León”.</w:t>
      </w:r>
    </w:p>
    <w:p w:rsidR="009054F7" w:rsidRPr="00183705" w:rsidRDefault="009054F7" w:rsidP="009054F7">
      <w:pPr>
        <w:ind w:left="709" w:right="-1"/>
        <w:jc w:val="both"/>
        <w:rPr>
          <w:rFonts w:ascii="Calibri" w:hAnsi="Calibri" w:cs="Arial"/>
        </w:rPr>
      </w:pPr>
    </w:p>
    <w:p w:rsidR="00ED4597" w:rsidRPr="00183705" w:rsidRDefault="00ED4597" w:rsidP="00ED4597">
      <w:pPr>
        <w:ind w:left="709"/>
        <w:jc w:val="both"/>
        <w:rPr>
          <w:rFonts w:ascii="Calibri" w:hAnsi="Calibri"/>
          <w:b/>
        </w:rPr>
      </w:pPr>
      <w:r w:rsidRPr="00183705">
        <w:rPr>
          <w:rFonts w:ascii="Calibri" w:hAnsi="Calibri"/>
          <w:b/>
        </w:rPr>
        <w:t>1.3</w:t>
      </w:r>
      <w:r w:rsidR="00DB796B" w:rsidRPr="00183705">
        <w:rPr>
          <w:rFonts w:ascii="Calibri" w:hAnsi="Calibri"/>
          <w:b/>
        </w:rPr>
        <w:t xml:space="preserve">.- </w:t>
      </w:r>
      <w:r w:rsidRPr="00183705">
        <w:rPr>
          <w:rFonts w:ascii="Calibri" w:hAnsi="Calibri"/>
          <w:b/>
        </w:rPr>
        <w:t>Período de Garantía</w:t>
      </w:r>
      <w:r w:rsidR="00DB796B" w:rsidRPr="00183705">
        <w:rPr>
          <w:rFonts w:ascii="Calibri" w:hAnsi="Calibri"/>
          <w:b/>
        </w:rPr>
        <w:t xml:space="preserve"> </w:t>
      </w:r>
      <w:r w:rsidR="009054F7" w:rsidRPr="00183705">
        <w:rPr>
          <w:rFonts w:ascii="Calibri" w:hAnsi="Calibri"/>
          <w:b/>
        </w:rPr>
        <w:t xml:space="preserve">de </w:t>
      </w:r>
      <w:r w:rsidR="009054F7" w:rsidRPr="00B23923">
        <w:rPr>
          <w:rFonts w:ascii="Calibri" w:hAnsi="Calibri"/>
          <w:b/>
        </w:rPr>
        <w:t xml:space="preserve">los </w:t>
      </w:r>
      <w:r w:rsidR="00B23923" w:rsidRPr="00B23923">
        <w:rPr>
          <w:rFonts w:ascii="Calibri" w:hAnsi="Calibri" w:cs="Arial"/>
          <w:b/>
        </w:rPr>
        <w:t>uniformes</w:t>
      </w:r>
      <w:r w:rsidR="00DB796B" w:rsidRPr="00B23923">
        <w:rPr>
          <w:rFonts w:ascii="Calibri" w:hAnsi="Calibri"/>
          <w:b/>
        </w:rPr>
        <w:t>:</w:t>
      </w:r>
    </w:p>
    <w:p w:rsidR="00ED4597" w:rsidRPr="00183705" w:rsidRDefault="00ED4597" w:rsidP="00ED4597">
      <w:pPr>
        <w:ind w:left="709"/>
        <w:jc w:val="both"/>
        <w:rPr>
          <w:rFonts w:ascii="Calibri" w:hAnsi="Calibri"/>
        </w:rPr>
      </w:pPr>
    </w:p>
    <w:p w:rsidR="00ED4597" w:rsidRPr="00183705" w:rsidRDefault="009054F7" w:rsidP="00ED4597">
      <w:pPr>
        <w:ind w:left="709"/>
        <w:jc w:val="both"/>
        <w:rPr>
          <w:rFonts w:ascii="Calibri" w:hAnsi="Calibri"/>
        </w:rPr>
      </w:pPr>
      <w:r w:rsidRPr="00183705">
        <w:rPr>
          <w:rFonts w:ascii="Calibri" w:hAnsi="Calibri"/>
        </w:rPr>
        <w:t xml:space="preserve">El período de garantía de los </w:t>
      </w:r>
      <w:r w:rsidR="00E92FC3">
        <w:rPr>
          <w:rFonts w:ascii="Calibri" w:hAnsi="Calibri" w:cs="Arial"/>
        </w:rPr>
        <w:t>uniformes</w:t>
      </w:r>
      <w:r w:rsidRPr="00183705">
        <w:rPr>
          <w:rFonts w:ascii="Calibri" w:hAnsi="Calibri"/>
        </w:rPr>
        <w:t xml:space="preserve">, objeto de este concurso estará sujeta, como mínimo a un año, contado a partir de la entrega de los </w:t>
      </w:r>
      <w:r w:rsidR="004265E0">
        <w:rPr>
          <w:rFonts w:ascii="Calibri" w:hAnsi="Calibri" w:cs="Arial"/>
        </w:rPr>
        <w:t>mismos</w:t>
      </w:r>
      <w:r w:rsidRPr="00183705">
        <w:rPr>
          <w:rFonts w:ascii="Calibri" w:hAnsi="Calibri"/>
        </w:rPr>
        <w:t>, por lo que deberá apegarse a lo solicitado en las presentes bases, sin perjuicio de que se haga efectiva la garantía de cumplimiento, por incumplimiento del Licitante.</w:t>
      </w:r>
    </w:p>
    <w:p w:rsidR="009054F7" w:rsidRPr="00183705" w:rsidRDefault="009054F7" w:rsidP="00ED4597">
      <w:pPr>
        <w:ind w:left="709"/>
        <w:jc w:val="both"/>
        <w:rPr>
          <w:rFonts w:ascii="Calibri" w:hAnsi="Calibri"/>
        </w:rPr>
      </w:pPr>
    </w:p>
    <w:p w:rsidR="00ED4597" w:rsidRPr="00183705" w:rsidRDefault="00ED4597" w:rsidP="00ED4597">
      <w:pPr>
        <w:tabs>
          <w:tab w:val="left" w:pos="851"/>
        </w:tabs>
        <w:ind w:left="709"/>
        <w:rPr>
          <w:rFonts w:ascii="Calibri" w:hAnsi="Calibri"/>
          <w:b/>
        </w:rPr>
      </w:pPr>
      <w:r w:rsidRPr="00183705">
        <w:rPr>
          <w:rFonts w:ascii="Calibri" w:hAnsi="Calibri"/>
          <w:b/>
        </w:rPr>
        <w:t>1.</w:t>
      </w:r>
      <w:r w:rsidR="009054F7" w:rsidRPr="00183705">
        <w:rPr>
          <w:rFonts w:ascii="Calibri" w:hAnsi="Calibri"/>
          <w:b/>
        </w:rPr>
        <w:t>4</w:t>
      </w:r>
      <w:r w:rsidR="00DB796B" w:rsidRPr="00183705">
        <w:rPr>
          <w:rFonts w:ascii="Calibri" w:hAnsi="Calibri"/>
          <w:b/>
        </w:rPr>
        <w:t xml:space="preserve">.- </w:t>
      </w:r>
      <w:r w:rsidRPr="00183705">
        <w:rPr>
          <w:rFonts w:ascii="Calibri" w:hAnsi="Calibri"/>
          <w:b/>
        </w:rPr>
        <w:t>Devoluciones:</w:t>
      </w:r>
    </w:p>
    <w:p w:rsidR="00ED4597" w:rsidRPr="00183705" w:rsidRDefault="00ED4597" w:rsidP="00ED4597">
      <w:pPr>
        <w:tabs>
          <w:tab w:val="left" w:pos="851"/>
        </w:tabs>
        <w:ind w:left="709"/>
        <w:rPr>
          <w:rFonts w:ascii="Calibri" w:hAnsi="Calibri"/>
          <w:b/>
        </w:rPr>
      </w:pPr>
    </w:p>
    <w:p w:rsidR="005E2494" w:rsidRPr="00183705" w:rsidRDefault="009054F7" w:rsidP="009054F7">
      <w:pPr>
        <w:ind w:left="709"/>
        <w:jc w:val="both"/>
        <w:rPr>
          <w:rFonts w:ascii="Calibri" w:hAnsi="Calibri" w:cs="Arial"/>
        </w:rPr>
      </w:pPr>
      <w:r w:rsidRPr="00183705">
        <w:rPr>
          <w:rFonts w:ascii="Calibri" w:hAnsi="Calibri"/>
        </w:rPr>
        <w:t xml:space="preserve">En caso de que el Licitante que resulte adjudicado entregue uniformes distintos a los requeridos, o que no cumplan con las especificaciones solicitadas, se rechazará la recepción y tendrá </w:t>
      </w:r>
      <w:r w:rsidRPr="00D506AE">
        <w:rPr>
          <w:rFonts w:ascii="Calibri" w:hAnsi="Calibri"/>
        </w:rPr>
        <w:t xml:space="preserve">10 días </w:t>
      </w:r>
      <w:r w:rsidR="006138DA" w:rsidRPr="00D506AE">
        <w:rPr>
          <w:rFonts w:ascii="Calibri" w:hAnsi="Calibri"/>
        </w:rPr>
        <w:t>naturales</w:t>
      </w:r>
      <w:r w:rsidRPr="001D4605">
        <w:rPr>
          <w:rFonts w:ascii="Calibri" w:hAnsi="Calibri"/>
        </w:rPr>
        <w:t xml:space="preserve"> para la</w:t>
      </w:r>
      <w:r w:rsidRPr="00183705">
        <w:rPr>
          <w:rFonts w:ascii="Calibri" w:hAnsi="Calibri"/>
        </w:rPr>
        <w:t xml:space="preserve"> entrega total de los mismos, sin embargo, se hará acreedor a lo establecido en el punto 9 de estas bases, por atraso en la entrega.</w:t>
      </w:r>
    </w:p>
    <w:p w:rsidR="00666C78" w:rsidRPr="00183705" w:rsidRDefault="00666C78" w:rsidP="002B6BE9">
      <w:pPr>
        <w:ind w:left="284"/>
        <w:jc w:val="both"/>
        <w:rPr>
          <w:rFonts w:ascii="Calibri" w:hAnsi="Calibri" w:cs="Arial"/>
        </w:rPr>
      </w:pPr>
    </w:p>
    <w:p w:rsidR="00666C78" w:rsidRPr="00183705" w:rsidRDefault="00666C78" w:rsidP="002B6BE9">
      <w:pPr>
        <w:ind w:left="284"/>
        <w:jc w:val="both"/>
        <w:rPr>
          <w:rFonts w:ascii="Calibri" w:hAnsi="Calibri" w:cs="Arial"/>
        </w:rPr>
      </w:pPr>
    </w:p>
    <w:p w:rsidR="007F0B73" w:rsidRPr="00183705"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Calibri" w:hAnsi="Calibri"/>
          <w:b/>
        </w:rPr>
      </w:pPr>
      <w:r w:rsidRPr="00183705">
        <w:rPr>
          <w:rFonts w:ascii="Calibri" w:hAnsi="Calibri"/>
          <w:b/>
        </w:rPr>
        <w:t>REQUISITOS DE INSCRIPCIÓN QUE DEBERÁ PRESENTAR QUIEN DESEE INSCRIBIRSE Y PARTICIPAR EN EL CONCURSO.</w:t>
      </w:r>
    </w:p>
    <w:p w:rsidR="00435E03" w:rsidRPr="00183705" w:rsidRDefault="00435E03" w:rsidP="007F0B73">
      <w:pPr>
        <w:jc w:val="both"/>
        <w:rPr>
          <w:rFonts w:ascii="Calibri" w:hAnsi="Calibri"/>
          <w:b/>
        </w:rPr>
      </w:pPr>
    </w:p>
    <w:p w:rsidR="007F0B73" w:rsidRPr="00183705" w:rsidRDefault="005E6330" w:rsidP="002B6BE9">
      <w:pPr>
        <w:ind w:left="284"/>
        <w:jc w:val="both"/>
        <w:rPr>
          <w:rFonts w:ascii="Calibri" w:hAnsi="Calibri"/>
          <w:b/>
          <w:u w:val="single"/>
        </w:rPr>
      </w:pPr>
      <w:r w:rsidRPr="00183705">
        <w:rPr>
          <w:rFonts w:ascii="Calibri" w:hAnsi="Calibri"/>
          <w:b/>
          <w:u w:val="single"/>
        </w:rPr>
        <w:t>2.1.</w:t>
      </w:r>
      <w:r w:rsidR="002B6BE9" w:rsidRPr="00183705">
        <w:rPr>
          <w:rFonts w:ascii="Calibri" w:hAnsi="Calibri"/>
          <w:b/>
          <w:u w:val="single"/>
        </w:rPr>
        <w:t xml:space="preserve"> </w:t>
      </w:r>
      <w:r w:rsidR="007F0B73" w:rsidRPr="00183705">
        <w:rPr>
          <w:rFonts w:ascii="Calibri" w:hAnsi="Calibri"/>
          <w:b/>
          <w:u w:val="single"/>
        </w:rPr>
        <w:t xml:space="preserve">Requisitos que deberán presentar los interesados al </w:t>
      </w:r>
      <w:r w:rsidR="00D16830" w:rsidRPr="00183705">
        <w:rPr>
          <w:rFonts w:ascii="Calibri" w:hAnsi="Calibri"/>
          <w:b/>
          <w:u w:val="single"/>
        </w:rPr>
        <w:t>momento de su inscripción:</w:t>
      </w:r>
    </w:p>
    <w:p w:rsidR="00A83A41" w:rsidRPr="00183705" w:rsidRDefault="00A83A41" w:rsidP="002B6BE9">
      <w:pPr>
        <w:ind w:left="284"/>
        <w:jc w:val="both"/>
        <w:rPr>
          <w:rFonts w:ascii="Calibri" w:hAnsi="Calibri"/>
          <w:b/>
        </w:rPr>
      </w:pPr>
    </w:p>
    <w:p w:rsidR="006138DA" w:rsidRDefault="007F0B73" w:rsidP="006138DA">
      <w:pPr>
        <w:pStyle w:val="Prrafodelista"/>
        <w:numPr>
          <w:ilvl w:val="0"/>
          <w:numId w:val="5"/>
        </w:numPr>
        <w:tabs>
          <w:tab w:val="right" w:pos="851"/>
        </w:tabs>
        <w:ind w:left="567" w:right="49" w:firstLine="0"/>
        <w:jc w:val="both"/>
        <w:rPr>
          <w:rFonts w:ascii="Calibri" w:hAnsi="Calibri"/>
          <w:bCs/>
        </w:rPr>
      </w:pPr>
      <w:r w:rsidRPr="00183705">
        <w:rPr>
          <w:rFonts w:ascii="Calibri" w:hAnsi="Calibri"/>
          <w:bCs/>
        </w:rPr>
        <w:t>Infor</w:t>
      </w:r>
      <w:r w:rsidR="009B032C" w:rsidRPr="00183705">
        <w:rPr>
          <w:rFonts w:ascii="Calibri" w:hAnsi="Calibri"/>
          <w:bCs/>
        </w:rPr>
        <w:t xml:space="preserve">mación sobre la compañía </w:t>
      </w:r>
      <w:r w:rsidR="00263BDA" w:rsidRPr="00183705">
        <w:rPr>
          <w:rFonts w:ascii="Calibri" w:hAnsi="Calibri"/>
          <w:bCs/>
        </w:rPr>
        <w:t>conforme a</w:t>
      </w:r>
      <w:r w:rsidR="004265E0">
        <w:rPr>
          <w:rFonts w:ascii="Calibri" w:hAnsi="Calibri"/>
          <w:bCs/>
        </w:rPr>
        <w:t>l</w:t>
      </w:r>
      <w:r w:rsidR="00263BDA" w:rsidRPr="00183705">
        <w:rPr>
          <w:rFonts w:ascii="Calibri" w:hAnsi="Calibri"/>
          <w:bCs/>
        </w:rPr>
        <w:t xml:space="preserve"> </w:t>
      </w:r>
      <w:r w:rsidR="00D441ED" w:rsidRPr="00183705">
        <w:rPr>
          <w:rFonts w:ascii="Calibri" w:hAnsi="Calibri"/>
          <w:bCs/>
        </w:rPr>
        <w:t>A</w:t>
      </w:r>
      <w:r w:rsidR="009B032C" w:rsidRPr="00183705">
        <w:rPr>
          <w:rFonts w:ascii="Calibri" w:hAnsi="Calibri"/>
          <w:bCs/>
        </w:rPr>
        <w:t xml:space="preserve">nexo </w:t>
      </w:r>
      <w:r w:rsidR="00A16B2E" w:rsidRPr="00183705">
        <w:rPr>
          <w:rFonts w:ascii="Calibri" w:hAnsi="Calibri"/>
          <w:bCs/>
        </w:rPr>
        <w:t>8</w:t>
      </w:r>
      <w:r w:rsidRPr="00183705">
        <w:rPr>
          <w:rFonts w:ascii="Calibri" w:hAnsi="Calibri"/>
          <w:bCs/>
        </w:rPr>
        <w:t>, de estas bases.</w:t>
      </w:r>
      <w:r w:rsidR="008037DE" w:rsidRPr="00183705">
        <w:rPr>
          <w:rFonts w:ascii="Calibri" w:hAnsi="Calibri"/>
          <w:bCs/>
        </w:rPr>
        <w:t xml:space="preserve"> El domicilio que se señale en este</w:t>
      </w:r>
      <w:r w:rsidR="0023262D" w:rsidRPr="00183705">
        <w:rPr>
          <w:rFonts w:ascii="Calibri" w:hAnsi="Calibri"/>
          <w:bCs/>
        </w:rPr>
        <w:t xml:space="preserve"> anexo</w:t>
      </w:r>
      <w:r w:rsidR="008037DE" w:rsidRPr="00183705">
        <w:rPr>
          <w:rFonts w:ascii="Calibri" w:hAnsi="Calibri"/>
          <w:bCs/>
        </w:rPr>
        <w:t>, será aquel en que el licitante pueda recibir todo tipo de notificaciones y documentos que resulten, así mismo deberá señalar un correo electrónico de contacto.</w:t>
      </w:r>
    </w:p>
    <w:p w:rsidR="006138DA" w:rsidRPr="006138DA" w:rsidRDefault="006138DA" w:rsidP="006138DA">
      <w:pPr>
        <w:pStyle w:val="Prrafodelista"/>
        <w:numPr>
          <w:ilvl w:val="0"/>
          <w:numId w:val="5"/>
        </w:numPr>
        <w:tabs>
          <w:tab w:val="right" w:pos="851"/>
        </w:tabs>
        <w:ind w:left="567" w:right="49" w:firstLine="0"/>
        <w:jc w:val="both"/>
        <w:rPr>
          <w:rFonts w:ascii="Calibri" w:hAnsi="Calibri"/>
          <w:bCs/>
        </w:rPr>
      </w:pPr>
      <w:r w:rsidRPr="006138DA">
        <w:rPr>
          <w:rFonts w:ascii="Calibri" w:hAnsi="Calibri"/>
          <w:bCs/>
        </w:rPr>
        <w:t>Tratándose de Personas Morales: Los representantes de las empresas participantes que asistan, deberán acreditar dentro del período de inscripción, la personalidad jurídica que ostentan, acreditación  que se hará mediante  Escritura  Pública  debidamente  inscrita en el  Registro  Público de la Propiedad y del Comercio y/o Poder ratificado ante Notario Público, además de la 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 todo lo anterior en versión física y medios electrónicos (USB o CD).   En el caso de que comparezca a los actos de presentación y apertura de proposiciones técnica y económica, así como de fallo, persona distinta a la que firma las proposiciones deberán presentar un escrito en el que su firmante manifieste, bajo protesta de decir verdad, que cuenta con facultades suficientes para comprometerse por la persona que representa, sin que resulte necesario acreditar su personalidad jurídica.</w:t>
      </w:r>
    </w:p>
    <w:p w:rsidR="00985062" w:rsidRPr="00183705" w:rsidRDefault="00B43A0B" w:rsidP="003C7CE4">
      <w:pPr>
        <w:pStyle w:val="Prrafodelista"/>
        <w:numPr>
          <w:ilvl w:val="0"/>
          <w:numId w:val="5"/>
        </w:numPr>
        <w:tabs>
          <w:tab w:val="right" w:pos="851"/>
        </w:tabs>
        <w:ind w:left="567" w:right="49" w:firstLine="0"/>
        <w:jc w:val="both"/>
        <w:rPr>
          <w:rFonts w:ascii="Calibri" w:hAnsi="Calibri"/>
          <w:bCs/>
        </w:rPr>
      </w:pPr>
      <w:r w:rsidRPr="00183705">
        <w:rPr>
          <w:rFonts w:ascii="Calibri" w:hAnsi="Calibri"/>
          <w:bCs/>
        </w:rPr>
        <w:t>Tratándose  de Personas  Físicas: Deberán acreditar su personalidad a través de: Constancia de Alta ante la Secretaría de Hacienda y Crédito Público e identificación oficial con fotografía</w:t>
      </w:r>
      <w:r w:rsidR="00E44C3A" w:rsidRPr="00183705">
        <w:rPr>
          <w:rFonts w:ascii="Calibri" w:hAnsi="Calibri"/>
          <w:bCs/>
        </w:rPr>
        <w:t xml:space="preserve"> y con acta de nacimiento</w:t>
      </w:r>
      <w:r w:rsidRPr="00183705">
        <w:rPr>
          <w:rFonts w:ascii="Calibri" w:hAnsi="Calibri"/>
          <w:bCs/>
        </w:rPr>
        <w:t>.</w:t>
      </w:r>
      <w:r w:rsidR="00985062" w:rsidRPr="00183705">
        <w:rPr>
          <w:rFonts w:ascii="Calibri" w:hAnsi="Calibri"/>
          <w:bCs/>
        </w:rPr>
        <w:t xml:space="preserve"> </w:t>
      </w:r>
    </w:p>
    <w:p w:rsidR="0077129F" w:rsidRPr="00183705" w:rsidRDefault="003E6595" w:rsidP="003C7CE4">
      <w:pPr>
        <w:pStyle w:val="Prrafodelista"/>
        <w:numPr>
          <w:ilvl w:val="0"/>
          <w:numId w:val="5"/>
        </w:numPr>
        <w:tabs>
          <w:tab w:val="right" w:pos="851"/>
        </w:tabs>
        <w:ind w:left="567" w:right="49" w:firstLine="0"/>
        <w:jc w:val="both"/>
        <w:rPr>
          <w:rFonts w:ascii="Calibri" w:hAnsi="Calibri"/>
          <w:bCs/>
        </w:rPr>
      </w:pPr>
      <w:r w:rsidRPr="00183705">
        <w:rPr>
          <w:rFonts w:ascii="Calibri" w:hAnsi="Calibri"/>
          <w:bCs/>
        </w:rPr>
        <w:t>Registro</w:t>
      </w:r>
      <w:r w:rsidR="00985062" w:rsidRPr="00183705">
        <w:rPr>
          <w:rFonts w:ascii="Calibri" w:hAnsi="Calibri"/>
          <w:bCs/>
        </w:rPr>
        <w:t xml:space="preserve"> vigente en el Padrón de Proveedores de Gobierno del Estado; en caso de no presentar este requisito, sus proposiciones estarán condicionadas al registro en el Padrón a más tardar a la fecha de la resolución de adjudicación correspondiente. </w:t>
      </w:r>
    </w:p>
    <w:p w:rsidR="0078059E" w:rsidRPr="00183705" w:rsidRDefault="0078059E" w:rsidP="00EC225E">
      <w:pPr>
        <w:ind w:left="284"/>
        <w:jc w:val="both"/>
        <w:rPr>
          <w:rFonts w:ascii="Calibri" w:hAnsi="Calibri"/>
          <w:b/>
        </w:rPr>
      </w:pPr>
    </w:p>
    <w:p w:rsidR="005E6330" w:rsidRPr="00183705" w:rsidRDefault="005E6330" w:rsidP="00EC225E">
      <w:pPr>
        <w:ind w:left="284"/>
        <w:jc w:val="both"/>
        <w:rPr>
          <w:rFonts w:ascii="Calibri" w:hAnsi="Calibri"/>
          <w:b/>
        </w:rPr>
      </w:pPr>
      <w:r w:rsidRPr="00183705">
        <w:rPr>
          <w:rFonts w:ascii="Calibri" w:hAnsi="Calibri"/>
        </w:rPr>
        <w:t xml:space="preserve">Los Licitantes que resulten adjudicados, previo a la firma de los contratos, deberán exhibir original para su cotejo y copia simple de los documentos a que se hace alusión en el formato que se integra como anexo </w:t>
      </w:r>
      <w:r w:rsidR="00AB2AC2" w:rsidRPr="00183705">
        <w:rPr>
          <w:rFonts w:ascii="Calibri" w:hAnsi="Calibri"/>
        </w:rPr>
        <w:t>8.</w:t>
      </w:r>
    </w:p>
    <w:p w:rsidR="00893E81" w:rsidRDefault="00893E81"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47, 8130</w:t>
      </w:r>
      <w:r>
        <w:rPr>
          <w:rFonts w:ascii="Calibri" w:hAnsi="Calibri"/>
        </w:rPr>
        <w:t>7046, 813070</w:t>
      </w:r>
      <w:r w:rsidRPr="0039320A">
        <w:rPr>
          <w:rFonts w:ascii="Calibri" w:hAnsi="Calibri"/>
        </w:rPr>
        <w:t xml:space="preserve">00 Ext. </w:t>
      </w:r>
      <w:r>
        <w:rPr>
          <w:rFonts w:ascii="Calibri" w:hAnsi="Calibri"/>
        </w:rPr>
        <w:t>7248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221835">
        <w:rPr>
          <w:rFonts w:ascii="Calibri" w:hAnsi="Calibri"/>
          <w:i/>
        </w:rPr>
        <w:t>66</w:t>
      </w:r>
      <w:r w:rsidRPr="000B14D2">
        <w:rPr>
          <w:rFonts w:ascii="Calibri" w:hAnsi="Calibri"/>
        </w:rPr>
        <w:t xml:space="preserve"> de</w:t>
      </w:r>
      <w:r w:rsidR="00E37B1E">
        <w:rPr>
          <w:rFonts w:ascii="Calibri" w:hAnsi="Calibri"/>
        </w:rPr>
        <w:t>l R</w:t>
      </w:r>
      <w:r w:rsidR="00221835">
        <w:rPr>
          <w:rFonts w:ascii="Calibri" w:hAnsi="Calibri"/>
        </w:rPr>
        <w:t xml:space="preserve">eglamento de </w:t>
      </w:r>
      <w:r w:rsidRPr="000B14D2">
        <w:rPr>
          <w:rFonts w:ascii="Calibri" w:hAnsi="Calibri"/>
        </w:rPr>
        <w:t>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2494" w:rsidRPr="00183705" w:rsidRDefault="005E2494" w:rsidP="005E6330">
      <w:pPr>
        <w:ind w:left="284"/>
        <w:jc w:val="both"/>
        <w:rPr>
          <w:rFonts w:ascii="Calibri" w:hAnsi="Calibri"/>
          <w:b/>
        </w:rPr>
      </w:pPr>
    </w:p>
    <w:p w:rsidR="005E2494" w:rsidRPr="00183705" w:rsidRDefault="005E2494" w:rsidP="005E6330">
      <w:pPr>
        <w:ind w:left="284"/>
        <w:jc w:val="both"/>
        <w:rPr>
          <w:rFonts w:ascii="Calibri" w:hAnsi="Calibri"/>
          <w:b/>
        </w:rPr>
      </w:pPr>
    </w:p>
    <w:p w:rsidR="007F0B73" w:rsidRPr="00183705"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Calibri" w:hAnsi="Calibri"/>
          <w:b/>
        </w:rPr>
      </w:pPr>
      <w:r w:rsidRPr="00183705">
        <w:rPr>
          <w:rFonts w:ascii="Calibri" w:hAnsi="Calibri"/>
          <w:b/>
        </w:rPr>
        <w:t>3</w:t>
      </w:r>
      <w:r w:rsidR="00BD6DDA" w:rsidRPr="00183705">
        <w:rPr>
          <w:rFonts w:ascii="Calibri" w:hAnsi="Calibri"/>
          <w:b/>
        </w:rPr>
        <w:t>.</w:t>
      </w:r>
      <w:r w:rsidR="007F0B73" w:rsidRPr="00183705">
        <w:rPr>
          <w:rFonts w:ascii="Calibri" w:hAnsi="Calibri"/>
          <w:b/>
        </w:rPr>
        <w:tab/>
      </w:r>
      <w:r w:rsidR="00A83A41" w:rsidRPr="00183705">
        <w:rPr>
          <w:rFonts w:ascii="Calibri" w:hAnsi="Calibri"/>
          <w:b/>
        </w:rPr>
        <w:t>FORMA DE PRESENTACIÓN Y DOCUMENTOS ESENCIALES QUE DEBERÁ DE CONTENER EL SOBRE TÉCNICO.</w:t>
      </w:r>
    </w:p>
    <w:p w:rsidR="00A16B2E" w:rsidRPr="00183705" w:rsidRDefault="00A16B2E" w:rsidP="007F0B73">
      <w:pPr>
        <w:ind w:right="49"/>
        <w:jc w:val="both"/>
        <w:rPr>
          <w:rFonts w:ascii="Calibri" w:hAnsi="Calibri"/>
          <w:b/>
        </w:rPr>
      </w:pPr>
    </w:p>
    <w:p w:rsidR="00695181" w:rsidRPr="00183705" w:rsidRDefault="003E6595" w:rsidP="003C7CE4">
      <w:pPr>
        <w:pStyle w:val="Prrafodelista"/>
        <w:numPr>
          <w:ilvl w:val="0"/>
          <w:numId w:val="2"/>
        </w:numPr>
        <w:ind w:right="49"/>
        <w:jc w:val="both"/>
        <w:rPr>
          <w:rFonts w:ascii="Calibri" w:hAnsi="Calibri"/>
          <w:b/>
          <w:u w:val="single"/>
        </w:rPr>
      </w:pPr>
      <w:r w:rsidRPr="00183705">
        <w:rPr>
          <w:rFonts w:ascii="Calibri" w:hAnsi="Calibri"/>
          <w:b/>
          <w:u w:val="single"/>
        </w:rPr>
        <w:t>ASPECTOS GENERALES DE LAS PROPUESTAS:</w:t>
      </w:r>
    </w:p>
    <w:p w:rsidR="00695181" w:rsidRPr="00183705" w:rsidRDefault="00695181" w:rsidP="00695181">
      <w:pPr>
        <w:pStyle w:val="Prrafodelista"/>
        <w:ind w:left="1065" w:right="49"/>
        <w:jc w:val="both"/>
        <w:rPr>
          <w:rFonts w:ascii="Calibri" w:hAnsi="Calibri"/>
          <w:b/>
        </w:rPr>
      </w:pPr>
    </w:p>
    <w:p w:rsidR="003E6595" w:rsidRPr="00183705" w:rsidRDefault="00695181" w:rsidP="003C7CE4">
      <w:pPr>
        <w:pStyle w:val="Ttulo1"/>
        <w:numPr>
          <w:ilvl w:val="0"/>
          <w:numId w:val="3"/>
        </w:numPr>
        <w:tabs>
          <w:tab w:val="clear" w:pos="1276"/>
          <w:tab w:val="right" w:pos="1418"/>
        </w:tabs>
        <w:ind w:left="1418" w:right="0"/>
        <w:rPr>
          <w:rFonts w:ascii="Calibri" w:hAnsi="Calibri" w:cs="Arial"/>
          <w:b w:val="0"/>
          <w:sz w:val="20"/>
        </w:rPr>
      </w:pPr>
      <w:r w:rsidRPr="00183705">
        <w:rPr>
          <w:rFonts w:ascii="Calibri" w:hAnsi="Calibri"/>
          <w:sz w:val="20"/>
          <w:lang w:val="es-ES"/>
        </w:rPr>
        <w:t>Idioma de las Propuestas</w:t>
      </w:r>
      <w:r w:rsidRPr="00183705">
        <w:rPr>
          <w:rFonts w:ascii="Calibri" w:hAnsi="Calibri"/>
          <w:b w:val="0"/>
          <w:bCs/>
          <w:sz w:val="20"/>
          <w:lang w:val="es-ES"/>
        </w:rPr>
        <w:t xml:space="preserve">.- La propuesta técnica y </w:t>
      </w:r>
      <w:r w:rsidR="00E44C3A" w:rsidRPr="00183705">
        <w:rPr>
          <w:rFonts w:ascii="Calibri" w:hAnsi="Calibri"/>
          <w:b w:val="0"/>
          <w:bCs/>
          <w:sz w:val="20"/>
          <w:lang w:val="es-ES"/>
        </w:rPr>
        <w:t>propuesta</w:t>
      </w:r>
      <w:r w:rsidRPr="00183705">
        <w:rPr>
          <w:rFonts w:ascii="Calibri" w:hAnsi="Calibr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183705">
        <w:rPr>
          <w:rFonts w:ascii="Calibri" w:hAnsi="Calibri" w:cs="Arial"/>
          <w:b w:val="0"/>
          <w:sz w:val="20"/>
        </w:rPr>
        <w:t>que venga acompañado de su correspondiente traducción al español, la cual prevalecerá para los efectos de interpretación de las propuestas.</w:t>
      </w:r>
    </w:p>
    <w:p w:rsidR="00695181" w:rsidRPr="00183705" w:rsidRDefault="00695181" w:rsidP="003C7CE4">
      <w:pPr>
        <w:numPr>
          <w:ilvl w:val="0"/>
          <w:numId w:val="3"/>
        </w:numPr>
        <w:tabs>
          <w:tab w:val="right" w:pos="1418"/>
        </w:tabs>
        <w:ind w:left="1418"/>
        <w:jc w:val="both"/>
        <w:rPr>
          <w:rFonts w:ascii="Calibri" w:hAnsi="Calibri"/>
        </w:rPr>
      </w:pPr>
      <w:r w:rsidRPr="00183705">
        <w:rPr>
          <w:rFonts w:ascii="Calibri" w:hAnsi="Calibri"/>
          <w:b/>
          <w:bCs/>
        </w:rPr>
        <w:t xml:space="preserve">Presentación de las Propuestas.- </w:t>
      </w:r>
      <w:r w:rsidRPr="00183705">
        <w:rPr>
          <w:rFonts w:ascii="Calibri" w:hAnsi="Calibri"/>
        </w:rPr>
        <w:t>El Licitante presentará en original su</w:t>
      </w:r>
      <w:r w:rsidR="00E44C3A" w:rsidRPr="00183705">
        <w:rPr>
          <w:rFonts w:ascii="Calibri" w:hAnsi="Calibri"/>
        </w:rPr>
        <w:t>s</w:t>
      </w:r>
      <w:r w:rsidRPr="00183705">
        <w:rPr>
          <w:rFonts w:ascii="Calibri" w:hAnsi="Calibri"/>
        </w:rPr>
        <w:t xml:space="preserve"> propuesta</w:t>
      </w:r>
      <w:r w:rsidR="00E44C3A" w:rsidRPr="00183705">
        <w:rPr>
          <w:rFonts w:ascii="Calibri" w:hAnsi="Calibri"/>
        </w:rPr>
        <w:t>s</w:t>
      </w:r>
      <w:r w:rsidRPr="00183705">
        <w:rPr>
          <w:rFonts w:ascii="Calibri" w:hAnsi="Calibri"/>
        </w:rPr>
        <w:t xml:space="preserve"> técnica</w:t>
      </w:r>
      <w:r w:rsidR="00E44C3A" w:rsidRPr="00183705">
        <w:rPr>
          <w:rFonts w:ascii="Calibri" w:hAnsi="Calibri"/>
        </w:rPr>
        <w:t xml:space="preserve"> y económica</w:t>
      </w:r>
      <w:r w:rsidRPr="00183705">
        <w:rPr>
          <w:rFonts w:ascii="Calibri" w:hAnsi="Calibri"/>
        </w:rPr>
        <w:t>, en papel membretado de su empresa, llenado a máquina o computadora y firmado por el representante legal, en el formato anexo a las bases expedido por la Convocante.</w:t>
      </w:r>
    </w:p>
    <w:p w:rsidR="00695181" w:rsidRPr="00183705" w:rsidRDefault="00695181" w:rsidP="003C7CE4">
      <w:pPr>
        <w:numPr>
          <w:ilvl w:val="0"/>
          <w:numId w:val="3"/>
        </w:numPr>
        <w:tabs>
          <w:tab w:val="right" w:pos="1418"/>
        </w:tabs>
        <w:ind w:left="1418"/>
        <w:jc w:val="both"/>
        <w:rPr>
          <w:rFonts w:ascii="Calibri" w:hAnsi="Calibri"/>
        </w:rPr>
      </w:pPr>
      <w:r w:rsidRPr="00183705">
        <w:rPr>
          <w:rFonts w:ascii="Calibri" w:hAnsi="Calibri"/>
          <w:b/>
        </w:rPr>
        <w:t xml:space="preserve">Costos de preparación de Propuestas. </w:t>
      </w:r>
      <w:r w:rsidRPr="00183705">
        <w:rPr>
          <w:rFonts w:ascii="Calibri" w:hAnsi="Calibr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572D88" w:rsidRPr="00183705">
        <w:rPr>
          <w:rFonts w:ascii="Calibri" w:hAnsi="Calibri"/>
        </w:rPr>
        <w:t>licitación pública nacional presencial</w:t>
      </w:r>
      <w:r w:rsidRPr="00183705">
        <w:rPr>
          <w:rFonts w:ascii="Calibri" w:hAnsi="Calibri"/>
        </w:rPr>
        <w:t>.</w:t>
      </w:r>
    </w:p>
    <w:p w:rsidR="005352EF" w:rsidRPr="00183705" w:rsidRDefault="005352EF" w:rsidP="00EC225E">
      <w:pPr>
        <w:pStyle w:val="Prrafodelista"/>
        <w:ind w:left="426"/>
        <w:rPr>
          <w:rFonts w:ascii="Calibri" w:hAnsi="Calibri"/>
        </w:rPr>
      </w:pPr>
    </w:p>
    <w:p w:rsidR="00695181" w:rsidRPr="00183705" w:rsidRDefault="003E6595" w:rsidP="00D246CC">
      <w:pPr>
        <w:pStyle w:val="Prrafodelista"/>
        <w:tabs>
          <w:tab w:val="left" w:pos="720"/>
          <w:tab w:val="left" w:pos="9639"/>
        </w:tabs>
        <w:ind w:left="1065"/>
        <w:jc w:val="both"/>
        <w:rPr>
          <w:rFonts w:ascii="Calibri" w:hAnsi="Calibri"/>
          <w:b/>
          <w:u w:val="single"/>
        </w:rPr>
      </w:pPr>
      <w:r w:rsidRPr="00183705">
        <w:rPr>
          <w:rFonts w:ascii="Calibri" w:hAnsi="Calibri"/>
          <w:b/>
          <w:u w:val="single"/>
        </w:rPr>
        <w:t>PRESENTACIÓN DE LAS PROPUESTAS:</w:t>
      </w:r>
    </w:p>
    <w:p w:rsidR="00695181" w:rsidRPr="00183705" w:rsidRDefault="00695181" w:rsidP="00695181">
      <w:pPr>
        <w:pStyle w:val="Prrafodelista"/>
        <w:tabs>
          <w:tab w:val="left" w:pos="720"/>
          <w:tab w:val="left" w:pos="9639"/>
        </w:tabs>
        <w:ind w:left="1065"/>
        <w:jc w:val="both"/>
        <w:rPr>
          <w:rFonts w:ascii="Calibri" w:hAnsi="Calibri"/>
          <w:b/>
        </w:rPr>
      </w:pPr>
    </w:p>
    <w:p w:rsidR="00695181" w:rsidRPr="00183705" w:rsidRDefault="00695181" w:rsidP="00D246CC">
      <w:pPr>
        <w:pStyle w:val="Prrafodelista"/>
        <w:numPr>
          <w:ilvl w:val="0"/>
          <w:numId w:val="4"/>
        </w:numPr>
        <w:tabs>
          <w:tab w:val="left" w:pos="1418"/>
        </w:tabs>
        <w:ind w:left="1418"/>
        <w:jc w:val="both"/>
        <w:rPr>
          <w:rFonts w:ascii="Calibri" w:hAnsi="Calibri"/>
        </w:rPr>
      </w:pPr>
      <w:r w:rsidRPr="00183705">
        <w:rPr>
          <w:rFonts w:ascii="Calibri" w:hAnsi="Calibri"/>
        </w:rPr>
        <w:t xml:space="preserve">El Licitante deberá presentar </w:t>
      </w:r>
      <w:r w:rsidR="00E44C3A" w:rsidRPr="00183705">
        <w:rPr>
          <w:rFonts w:ascii="Calibri" w:hAnsi="Calibri"/>
          <w:b/>
        </w:rPr>
        <w:t>dos</w:t>
      </w:r>
      <w:r w:rsidRPr="00183705">
        <w:rPr>
          <w:rFonts w:ascii="Calibri" w:hAnsi="Calibri"/>
          <w:b/>
        </w:rPr>
        <w:t xml:space="preserve"> sobre</w:t>
      </w:r>
      <w:r w:rsidR="00E44C3A" w:rsidRPr="00183705">
        <w:rPr>
          <w:rFonts w:ascii="Calibri" w:hAnsi="Calibri"/>
          <w:b/>
        </w:rPr>
        <w:t>s</w:t>
      </w:r>
      <w:r w:rsidRPr="00183705">
        <w:rPr>
          <w:rFonts w:ascii="Calibri" w:hAnsi="Calibri"/>
          <w:b/>
        </w:rPr>
        <w:t xml:space="preserve"> cerrado</w:t>
      </w:r>
      <w:r w:rsidR="00917BF3" w:rsidRPr="00183705">
        <w:rPr>
          <w:rFonts w:ascii="Calibri" w:hAnsi="Calibri"/>
          <w:b/>
        </w:rPr>
        <w:t>s</w:t>
      </w:r>
      <w:r w:rsidRPr="00183705">
        <w:rPr>
          <w:rFonts w:ascii="Calibri" w:hAnsi="Calibri"/>
        </w:rPr>
        <w:t>, rotulado</w:t>
      </w:r>
      <w:r w:rsidR="00E44C3A" w:rsidRPr="00183705">
        <w:rPr>
          <w:rFonts w:ascii="Calibri" w:hAnsi="Calibri"/>
        </w:rPr>
        <w:t>s</w:t>
      </w:r>
      <w:r w:rsidRPr="00183705">
        <w:rPr>
          <w:rFonts w:ascii="Calibri" w:hAnsi="Calibri"/>
        </w:rPr>
        <w:t xml:space="preserve"> con el nombre del licitante y con la indicación de la </w:t>
      </w:r>
      <w:r w:rsidR="003E6595" w:rsidRPr="00183705">
        <w:rPr>
          <w:rFonts w:ascii="Calibri" w:hAnsi="Calibri"/>
        </w:rPr>
        <w:t xml:space="preserve">licitación </w:t>
      </w:r>
      <w:r w:rsidRPr="00183705">
        <w:rPr>
          <w:rFonts w:ascii="Calibri" w:hAnsi="Calibri"/>
        </w:rPr>
        <w:t xml:space="preserve">en que participa, dentro de dicho sobre deberá presentar </w:t>
      </w:r>
      <w:r w:rsidR="00917BF3" w:rsidRPr="00183705">
        <w:rPr>
          <w:rFonts w:ascii="Calibri" w:hAnsi="Calibri"/>
        </w:rPr>
        <w:t xml:space="preserve">en uno de ellos </w:t>
      </w:r>
      <w:r w:rsidRPr="00183705">
        <w:rPr>
          <w:rFonts w:ascii="Calibri" w:hAnsi="Calibri"/>
        </w:rPr>
        <w:t xml:space="preserve">su propuesta técnica </w:t>
      </w:r>
      <w:r w:rsidR="00E44C3A" w:rsidRPr="00183705">
        <w:rPr>
          <w:rFonts w:ascii="Calibri" w:hAnsi="Calibri"/>
        </w:rPr>
        <w:t xml:space="preserve">y en el otro sobre su propuesta económica, </w:t>
      </w:r>
      <w:r w:rsidRPr="00183705">
        <w:rPr>
          <w:rFonts w:ascii="Calibri" w:hAnsi="Calibri"/>
        </w:rPr>
        <w:t>conforme a</w:t>
      </w:r>
      <w:r w:rsidR="00E44C3A" w:rsidRPr="00183705">
        <w:rPr>
          <w:rFonts w:ascii="Calibri" w:hAnsi="Calibri"/>
        </w:rPr>
        <w:t xml:space="preserve"> </w:t>
      </w:r>
      <w:r w:rsidRPr="00183705">
        <w:rPr>
          <w:rFonts w:ascii="Calibri" w:hAnsi="Calibri"/>
        </w:rPr>
        <w:t>l</w:t>
      </w:r>
      <w:r w:rsidR="00E44C3A" w:rsidRPr="00183705">
        <w:rPr>
          <w:rFonts w:ascii="Calibri" w:hAnsi="Calibri"/>
        </w:rPr>
        <w:t>os</w:t>
      </w:r>
      <w:r w:rsidRPr="00183705">
        <w:rPr>
          <w:rFonts w:ascii="Calibri" w:hAnsi="Calibri"/>
        </w:rPr>
        <w:t xml:space="preserve"> formato</w:t>
      </w:r>
      <w:r w:rsidR="00E44C3A" w:rsidRPr="00183705">
        <w:rPr>
          <w:rFonts w:ascii="Calibri" w:hAnsi="Calibri"/>
        </w:rPr>
        <w:t>s</w:t>
      </w:r>
      <w:r w:rsidRPr="00183705">
        <w:rPr>
          <w:rFonts w:ascii="Calibri" w:hAnsi="Calibri"/>
        </w:rPr>
        <w:t xml:space="preserve"> anexo</w:t>
      </w:r>
      <w:r w:rsidR="00E44C3A" w:rsidRPr="00183705">
        <w:rPr>
          <w:rFonts w:ascii="Calibri" w:hAnsi="Calibri"/>
        </w:rPr>
        <w:t>s</w:t>
      </w:r>
      <w:r w:rsidRPr="00183705">
        <w:rPr>
          <w:rFonts w:ascii="Calibri" w:hAnsi="Calibri"/>
        </w:rPr>
        <w:t xml:space="preserve"> a las bases, en </w:t>
      </w:r>
      <w:r w:rsidR="00E44C3A" w:rsidRPr="00183705">
        <w:rPr>
          <w:rFonts w:ascii="Calibri" w:hAnsi="Calibri"/>
        </w:rPr>
        <w:t>los</w:t>
      </w:r>
      <w:r w:rsidRPr="00183705">
        <w:rPr>
          <w:rFonts w:ascii="Calibri" w:hAnsi="Calibri"/>
        </w:rPr>
        <w:t xml:space="preserve"> cual</w:t>
      </w:r>
      <w:r w:rsidR="00E44C3A" w:rsidRPr="00183705">
        <w:rPr>
          <w:rFonts w:ascii="Calibri" w:hAnsi="Calibri"/>
        </w:rPr>
        <w:t>es</w:t>
      </w:r>
      <w:r w:rsidRPr="00183705">
        <w:rPr>
          <w:rFonts w:ascii="Calibri" w:hAnsi="Calibri"/>
        </w:rPr>
        <w:t xml:space="preserve"> </w:t>
      </w:r>
      <w:r w:rsidR="00E44C3A" w:rsidRPr="00183705">
        <w:rPr>
          <w:rFonts w:ascii="Calibri" w:hAnsi="Calibri"/>
        </w:rPr>
        <w:t xml:space="preserve">se </w:t>
      </w:r>
      <w:r w:rsidRPr="00183705">
        <w:rPr>
          <w:rFonts w:ascii="Calibri" w:hAnsi="Calibri"/>
        </w:rPr>
        <w:t>señalan los requisitos solicitados. La Convocante se reserva el derecho de evaluar cada una de las propuestas presentadas, verificando que cumpla con todas y cada una de las indicaciones contenidas en los formatos que para tal efecto, se anexan.</w:t>
      </w:r>
    </w:p>
    <w:p w:rsidR="00695181" w:rsidRPr="00183705" w:rsidRDefault="00695181" w:rsidP="00E80583">
      <w:pPr>
        <w:pStyle w:val="Prrafodelista"/>
        <w:numPr>
          <w:ilvl w:val="0"/>
          <w:numId w:val="4"/>
        </w:numPr>
        <w:tabs>
          <w:tab w:val="left" w:pos="993"/>
        </w:tabs>
        <w:ind w:left="1418"/>
        <w:jc w:val="both"/>
        <w:rPr>
          <w:rFonts w:ascii="Calibri" w:hAnsi="Calibri"/>
        </w:rPr>
      </w:pPr>
      <w:r w:rsidRPr="00183705">
        <w:rPr>
          <w:rFonts w:ascii="Calibri" w:hAnsi="Calibri"/>
        </w:rPr>
        <w:t>Las propuestas técnica</w:t>
      </w:r>
      <w:r w:rsidR="00E44C3A" w:rsidRPr="00183705">
        <w:rPr>
          <w:rFonts w:ascii="Calibri" w:hAnsi="Calibri"/>
        </w:rPr>
        <w:t xml:space="preserve"> y económica</w:t>
      </w:r>
      <w:r w:rsidRPr="00183705">
        <w:rPr>
          <w:rFonts w:ascii="Calibri" w:hAnsi="Calibri"/>
        </w:rPr>
        <w:t xml:space="preserve">, </w:t>
      </w:r>
      <w:r w:rsidR="002E333C" w:rsidRPr="00183705">
        <w:rPr>
          <w:rFonts w:ascii="Calibri" w:hAnsi="Calibri"/>
        </w:rPr>
        <w:t>incluida</w:t>
      </w:r>
      <w:r w:rsidRPr="00183705">
        <w:rPr>
          <w:rFonts w:ascii="Calibri" w:hAnsi="Calibri"/>
        </w:rPr>
        <w:t xml:space="preserve">s dentro del sobre técnico </w:t>
      </w:r>
      <w:r w:rsidR="00917BF3" w:rsidRPr="00183705">
        <w:rPr>
          <w:rFonts w:ascii="Calibri" w:hAnsi="Calibri"/>
        </w:rPr>
        <w:t xml:space="preserve">y económico, </w:t>
      </w:r>
      <w:r w:rsidRPr="00183705">
        <w:rPr>
          <w:rFonts w:ascii="Calibri" w:hAnsi="Calibri"/>
        </w:rPr>
        <w:t xml:space="preserve">deberán estar dirigidas al Director Administrativo de Servicios de Salud de Nuevo León, contener firma autógrafa del representante legal de la compañía en </w:t>
      </w:r>
      <w:r w:rsidR="00926253" w:rsidRPr="00183705">
        <w:rPr>
          <w:rFonts w:ascii="Calibri" w:hAnsi="Calibri"/>
        </w:rPr>
        <w:t>la última hoja</w:t>
      </w:r>
      <w:r w:rsidRPr="00183705">
        <w:rPr>
          <w:rFonts w:ascii="Calibri" w:hAnsi="Calibri"/>
        </w:rPr>
        <w:t xml:space="preserve"> de </w:t>
      </w:r>
      <w:r w:rsidR="002E333C" w:rsidRPr="00183705">
        <w:rPr>
          <w:rFonts w:ascii="Calibri" w:hAnsi="Calibri"/>
        </w:rPr>
        <w:t>dichos</w:t>
      </w:r>
      <w:r w:rsidRPr="00183705">
        <w:rPr>
          <w:rFonts w:ascii="Calibri" w:hAnsi="Calibri"/>
        </w:rPr>
        <w:t xml:space="preserve"> documentos</w:t>
      </w:r>
      <w:r w:rsidR="00926253" w:rsidRPr="00183705">
        <w:rPr>
          <w:rFonts w:ascii="Calibri" w:hAnsi="Calibri"/>
        </w:rPr>
        <w:t>, en términos de los dispuesto en el artículo 74, fracción XIV del Reglamento de la Ley de Adquisiciones, Arrendamientos y Contratación de Servicios del Estado de Nuevo León</w:t>
      </w:r>
      <w:r w:rsidRPr="00183705">
        <w:rPr>
          <w:rFonts w:ascii="Calibri" w:hAnsi="Calibri"/>
        </w:rPr>
        <w:t>; la falta de presentación, omisión o incumplimiento de cualquiera de los requisitos y documentos antes señalados será motivo de rechazo de sus propuestas</w:t>
      </w:r>
      <w:r w:rsidR="002E333C" w:rsidRPr="00183705">
        <w:rPr>
          <w:rFonts w:ascii="Calibri" w:hAnsi="Calibri"/>
        </w:rPr>
        <w:t>.</w:t>
      </w:r>
    </w:p>
    <w:p w:rsidR="000B78E5" w:rsidRPr="00183705" w:rsidRDefault="000B78E5" w:rsidP="00EC225E">
      <w:pPr>
        <w:pStyle w:val="Prrafodelista"/>
        <w:tabs>
          <w:tab w:val="left" w:pos="720"/>
          <w:tab w:val="left" w:pos="9639"/>
        </w:tabs>
        <w:ind w:left="426"/>
        <w:jc w:val="both"/>
        <w:rPr>
          <w:rFonts w:ascii="Calibri" w:hAnsi="Calibri"/>
        </w:rPr>
      </w:pPr>
    </w:p>
    <w:p w:rsidR="00695181" w:rsidRPr="00183705" w:rsidRDefault="003E6595" w:rsidP="003C7CE4">
      <w:pPr>
        <w:pStyle w:val="Prrafodelista"/>
        <w:numPr>
          <w:ilvl w:val="0"/>
          <w:numId w:val="2"/>
        </w:numPr>
        <w:ind w:right="49"/>
        <w:jc w:val="both"/>
        <w:rPr>
          <w:rFonts w:ascii="Calibri" w:hAnsi="Calibri"/>
          <w:b/>
          <w:bCs/>
          <w:u w:val="single"/>
        </w:rPr>
      </w:pPr>
      <w:r w:rsidRPr="00183705">
        <w:rPr>
          <w:rFonts w:ascii="Calibri" w:hAnsi="Calibri"/>
          <w:b/>
          <w:bCs/>
          <w:u w:val="single"/>
        </w:rPr>
        <w:t xml:space="preserve">EL SOBRE DE DOCUMENTOS </w:t>
      </w:r>
      <w:r w:rsidR="00E44C3A" w:rsidRPr="00183705">
        <w:rPr>
          <w:rFonts w:ascii="Calibri" w:hAnsi="Calibri"/>
          <w:b/>
          <w:bCs/>
          <w:u w:val="single"/>
        </w:rPr>
        <w:t>DE</w:t>
      </w:r>
      <w:r w:rsidRPr="00183705">
        <w:rPr>
          <w:rFonts w:ascii="Calibri" w:hAnsi="Calibri"/>
          <w:b/>
          <w:bCs/>
          <w:u w:val="single"/>
        </w:rPr>
        <w:t xml:space="preserve"> PROPUESTA TÉCNICA DEBERÁ CONTENER:</w:t>
      </w:r>
    </w:p>
    <w:p w:rsidR="00E101E9" w:rsidRPr="00183705" w:rsidRDefault="00E101E9" w:rsidP="007A1C0C">
      <w:pPr>
        <w:pStyle w:val="Prrafodelista"/>
        <w:ind w:left="426" w:right="49"/>
        <w:jc w:val="both"/>
        <w:rPr>
          <w:rFonts w:ascii="Calibri" w:hAnsi="Calibri"/>
          <w:b/>
          <w:bCs/>
        </w:rPr>
      </w:pPr>
    </w:p>
    <w:p w:rsidR="003E6595" w:rsidRPr="00183705" w:rsidRDefault="003E6595" w:rsidP="003C7CE4">
      <w:pPr>
        <w:numPr>
          <w:ilvl w:val="0"/>
          <w:numId w:val="8"/>
        </w:numPr>
        <w:tabs>
          <w:tab w:val="left" w:pos="1418"/>
        </w:tabs>
        <w:ind w:right="49"/>
        <w:jc w:val="both"/>
        <w:rPr>
          <w:rFonts w:ascii="Calibri" w:hAnsi="Calibri"/>
          <w:bCs/>
        </w:rPr>
      </w:pPr>
      <w:r w:rsidRPr="00183705">
        <w:rPr>
          <w:rFonts w:ascii="Calibri" w:hAnsi="Calibri" w:cs="Arial"/>
          <w:b/>
        </w:rPr>
        <w:t xml:space="preserve">ANEXO </w:t>
      </w:r>
      <w:r w:rsidR="00CA04EA" w:rsidRPr="00183705">
        <w:rPr>
          <w:rFonts w:ascii="Calibri" w:hAnsi="Calibri" w:cs="Arial"/>
          <w:b/>
        </w:rPr>
        <w:t>13</w:t>
      </w:r>
      <w:r w:rsidRPr="00183705">
        <w:rPr>
          <w:rFonts w:ascii="Calibri" w:hAnsi="Calibri" w:cs="Arial"/>
          <w:b/>
        </w:rPr>
        <w:t>.</w:t>
      </w:r>
      <w:r w:rsidRPr="00183705">
        <w:rPr>
          <w:rFonts w:ascii="Calibri" w:hAnsi="Calibri" w:cs="Arial"/>
        </w:rPr>
        <w:t xml:space="preserve"> Cédula de entrega de documentos.</w:t>
      </w:r>
    </w:p>
    <w:p w:rsidR="003E6595" w:rsidRPr="00183705" w:rsidRDefault="003E6595" w:rsidP="003C7CE4">
      <w:pPr>
        <w:pStyle w:val="Prrafodelista"/>
        <w:numPr>
          <w:ilvl w:val="0"/>
          <w:numId w:val="8"/>
        </w:numPr>
        <w:tabs>
          <w:tab w:val="left" w:pos="1418"/>
        </w:tabs>
        <w:ind w:right="49"/>
        <w:jc w:val="both"/>
        <w:rPr>
          <w:rFonts w:ascii="Calibri" w:hAnsi="Calibri"/>
          <w:bCs/>
        </w:rPr>
      </w:pPr>
      <w:r w:rsidRPr="00183705">
        <w:rPr>
          <w:rFonts w:ascii="Calibri" w:hAnsi="Calibri"/>
        </w:rPr>
        <w:t>Identificación oficial vigente de quien firma las proposiciones, quien deberá contar con facultades de administración y/o dominio, o poder especial para actos de licitación pública.</w:t>
      </w:r>
    </w:p>
    <w:p w:rsidR="003E6595" w:rsidRPr="00183705" w:rsidRDefault="003E6595" w:rsidP="003C7CE4">
      <w:pPr>
        <w:pStyle w:val="Prrafodelista"/>
        <w:numPr>
          <w:ilvl w:val="0"/>
          <w:numId w:val="8"/>
        </w:numPr>
        <w:tabs>
          <w:tab w:val="left" w:pos="1418"/>
        </w:tabs>
        <w:ind w:right="49"/>
        <w:jc w:val="both"/>
        <w:rPr>
          <w:rFonts w:ascii="Calibri" w:hAnsi="Calibri"/>
          <w:bCs/>
        </w:rPr>
      </w:pPr>
      <w:r w:rsidRPr="00183705">
        <w:rPr>
          <w:rFonts w:ascii="Calibri" w:hAnsi="Calibri"/>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183705">
        <w:rPr>
          <w:rFonts w:ascii="Calibri" w:hAnsi="Calibri" w:cs="Arial"/>
        </w:rPr>
        <w:t xml:space="preserve">su metodología y la experiencia comprobable </w:t>
      </w:r>
      <w:r w:rsidR="009054F7" w:rsidRPr="00183705">
        <w:rPr>
          <w:rFonts w:ascii="Calibri" w:hAnsi="Calibri" w:cs="Arial"/>
        </w:rPr>
        <w:t xml:space="preserve">en la </w:t>
      </w:r>
      <w:r w:rsidR="00256075" w:rsidRPr="00183705">
        <w:rPr>
          <w:rFonts w:ascii="Calibri" w:hAnsi="Calibri" w:cs="Arial"/>
        </w:rPr>
        <w:t>venta</w:t>
      </w:r>
      <w:r w:rsidR="009054F7" w:rsidRPr="00183705">
        <w:rPr>
          <w:rFonts w:ascii="Calibri" w:hAnsi="Calibri" w:cs="Arial"/>
        </w:rPr>
        <w:t xml:space="preserve"> de los </w:t>
      </w:r>
      <w:r w:rsidR="00C70D14">
        <w:rPr>
          <w:rFonts w:ascii="Calibri" w:hAnsi="Calibri" w:cs="Arial"/>
        </w:rPr>
        <w:t>uniformes</w:t>
      </w:r>
      <w:r w:rsidRPr="00183705">
        <w:rPr>
          <w:rFonts w:ascii="Calibri" w:hAnsi="Calibri" w:cs="Arial"/>
        </w:rPr>
        <w:t xml:space="preserve"> relacionad</w:t>
      </w:r>
      <w:r w:rsidR="00C70D14">
        <w:rPr>
          <w:rFonts w:ascii="Calibri" w:hAnsi="Calibri" w:cs="Arial"/>
        </w:rPr>
        <w:t>o</w:t>
      </w:r>
      <w:r w:rsidRPr="00183705">
        <w:rPr>
          <w:rFonts w:ascii="Calibri" w:hAnsi="Calibri" w:cs="Arial"/>
        </w:rPr>
        <w:t>s a la presente,</w:t>
      </w:r>
      <w:r w:rsidRPr="00183705">
        <w:rPr>
          <w:rFonts w:ascii="Calibri" w:hAnsi="Calibri"/>
        </w:rPr>
        <w:t xml:space="preserve"> demostrándolo mediante una relación de las principales </w:t>
      </w:r>
      <w:r w:rsidR="006138DA">
        <w:rPr>
          <w:rFonts w:ascii="Calibri" w:hAnsi="Calibri"/>
        </w:rPr>
        <w:t>operaciones de ventas</w:t>
      </w:r>
      <w:r w:rsidRPr="00183705">
        <w:rPr>
          <w:rFonts w:ascii="Calibri" w:hAnsi="Calibri"/>
        </w:rPr>
        <w:t xml:space="preserve"> de los últimos 12 meses en donde compruebe </w:t>
      </w:r>
      <w:r w:rsidRPr="00183705">
        <w:rPr>
          <w:rFonts w:ascii="Calibri" w:hAnsi="Calibri" w:cs="Arial"/>
          <w:lang w:val="es-MX"/>
        </w:rPr>
        <w:t>contar como mínimo por dicho tiempo realizando las actividades relacionadas a la presente Convocatoria.</w:t>
      </w:r>
    </w:p>
    <w:p w:rsidR="00256075" w:rsidRPr="00183705" w:rsidRDefault="00256075" w:rsidP="003C7CE4">
      <w:pPr>
        <w:pStyle w:val="Prrafodelista"/>
        <w:numPr>
          <w:ilvl w:val="0"/>
          <w:numId w:val="8"/>
        </w:numPr>
        <w:tabs>
          <w:tab w:val="left" w:pos="1418"/>
        </w:tabs>
        <w:ind w:right="49"/>
        <w:jc w:val="both"/>
        <w:rPr>
          <w:rFonts w:ascii="Calibri" w:hAnsi="Calibri"/>
          <w:bCs/>
        </w:rPr>
      </w:pPr>
      <w:r w:rsidRPr="00183705">
        <w:rPr>
          <w:rFonts w:ascii="Calibri" w:hAnsi="Calibri" w:cs="Arial"/>
          <w:lang w:val="es-MX"/>
        </w:rPr>
        <w:t xml:space="preserve">Certificado o escrito bajo protesta de decir verdad  de que cumplen con las Normas Oficiales Mexicanas o las Normas Mexicanas o Normas Internacionales aplicables y en el que manifieste que los </w:t>
      </w:r>
      <w:r w:rsidR="00926253" w:rsidRPr="00183705">
        <w:rPr>
          <w:rFonts w:ascii="Calibri" w:hAnsi="Calibri" w:cs="Arial"/>
          <w:lang w:val="es-MX"/>
        </w:rPr>
        <w:t>bienes</w:t>
      </w:r>
      <w:r w:rsidRPr="00183705">
        <w:rPr>
          <w:rFonts w:ascii="Calibri" w:hAnsi="Calibri" w:cs="Arial"/>
          <w:lang w:val="es-MX"/>
        </w:rPr>
        <w:t xml:space="preserve"> que oferte cumplen con la legislación sanitaria vigente, para las partidas y</w:t>
      </w:r>
      <w:r w:rsidR="00926253" w:rsidRPr="00183705">
        <w:rPr>
          <w:rFonts w:ascii="Calibri" w:hAnsi="Calibri" w:cs="Arial"/>
          <w:lang w:val="es-MX"/>
        </w:rPr>
        <w:t>/o</w:t>
      </w:r>
      <w:r w:rsidRPr="00183705">
        <w:rPr>
          <w:rFonts w:ascii="Calibri" w:hAnsi="Calibri" w:cs="Arial"/>
          <w:lang w:val="es-MX"/>
        </w:rPr>
        <w:t xml:space="preserve"> renglones que aplica, y con las Normas Oficiales Mexicanas, las Normas Mexicanas y a falta de éstas, con las Normas Internacionales.</w:t>
      </w:r>
    </w:p>
    <w:p w:rsidR="003E6595" w:rsidRPr="00183705" w:rsidRDefault="003B3E89" w:rsidP="003C7CE4">
      <w:pPr>
        <w:numPr>
          <w:ilvl w:val="0"/>
          <w:numId w:val="8"/>
        </w:numPr>
        <w:tabs>
          <w:tab w:val="left" w:pos="1134"/>
        </w:tabs>
        <w:ind w:right="49"/>
        <w:jc w:val="both"/>
        <w:rPr>
          <w:rFonts w:ascii="Calibri" w:hAnsi="Calibri"/>
          <w:color w:val="000000"/>
        </w:rPr>
      </w:pPr>
      <w:r w:rsidRPr="00183705">
        <w:rPr>
          <w:rFonts w:ascii="Calibri" w:hAnsi="Calibri"/>
          <w:b/>
        </w:rPr>
        <w:t>ANEXO 2</w:t>
      </w:r>
      <w:r w:rsidR="003E6595" w:rsidRPr="00183705">
        <w:rPr>
          <w:rFonts w:ascii="Calibri" w:hAnsi="Calibri"/>
        </w:rPr>
        <w:t xml:space="preserve">. Propuesta Técnica conforme al formato del </w:t>
      </w:r>
      <w:r w:rsidR="00256075" w:rsidRPr="00183705">
        <w:rPr>
          <w:rFonts w:ascii="Calibri" w:hAnsi="Calibri"/>
        </w:rPr>
        <w:t>anexo 2 de las presentes bases.</w:t>
      </w:r>
    </w:p>
    <w:p w:rsidR="00256075" w:rsidRPr="00183705" w:rsidRDefault="004E6F64" w:rsidP="003C7CE4">
      <w:pPr>
        <w:numPr>
          <w:ilvl w:val="0"/>
          <w:numId w:val="8"/>
        </w:numPr>
        <w:tabs>
          <w:tab w:val="left" w:pos="1134"/>
        </w:tabs>
        <w:ind w:right="49"/>
        <w:jc w:val="both"/>
        <w:rPr>
          <w:rFonts w:ascii="Calibri" w:hAnsi="Calibri"/>
          <w:color w:val="000000"/>
        </w:rPr>
      </w:pPr>
      <w:r w:rsidRPr="00183705">
        <w:rPr>
          <w:rFonts w:ascii="Calibri" w:hAnsi="Calibri" w:cs="Arial"/>
        </w:rPr>
        <w:t>Para la partida 1, d</w:t>
      </w:r>
      <w:r w:rsidR="00256075" w:rsidRPr="00183705">
        <w:rPr>
          <w:rFonts w:ascii="Calibri" w:hAnsi="Calibri" w:cs="Arial"/>
        </w:rPr>
        <w:t>escripción de la</w:t>
      </w:r>
      <w:r w:rsidR="00926253" w:rsidRPr="00183705">
        <w:rPr>
          <w:rFonts w:ascii="Calibri" w:hAnsi="Calibri" w:cs="Arial"/>
        </w:rPr>
        <w:t xml:space="preserve"> composición</w:t>
      </w:r>
      <w:r w:rsidR="00256075" w:rsidRPr="00183705">
        <w:rPr>
          <w:rFonts w:ascii="Calibri" w:hAnsi="Calibri" w:cs="Arial"/>
        </w:rPr>
        <w:t xml:space="preserve"> de las telas </w:t>
      </w:r>
      <w:r w:rsidR="00926253" w:rsidRPr="00183705">
        <w:rPr>
          <w:rFonts w:ascii="Calibri" w:hAnsi="Calibri" w:cs="Arial"/>
        </w:rPr>
        <w:t xml:space="preserve">con las que confeccionará los uniformes </w:t>
      </w:r>
      <w:r w:rsidR="00256075" w:rsidRPr="00183705">
        <w:rPr>
          <w:rFonts w:ascii="Calibri" w:hAnsi="Calibri" w:cs="Arial"/>
        </w:rPr>
        <w:t>de los renglones ofertados, conforme a lo solicitado en el anexo 1-A.</w:t>
      </w:r>
      <w:r w:rsidR="00256075" w:rsidRPr="00183705">
        <w:rPr>
          <w:rFonts w:ascii="Calibri" w:hAnsi="Calibri"/>
          <w:color w:val="000000"/>
        </w:rPr>
        <w:t xml:space="preserve"> </w:t>
      </w:r>
    </w:p>
    <w:p w:rsidR="00256075" w:rsidRPr="00183705" w:rsidRDefault="00256075" w:rsidP="00256075">
      <w:pPr>
        <w:numPr>
          <w:ilvl w:val="0"/>
          <w:numId w:val="8"/>
        </w:numPr>
        <w:tabs>
          <w:tab w:val="left" w:pos="1134"/>
        </w:tabs>
        <w:jc w:val="both"/>
        <w:rPr>
          <w:rFonts w:ascii="Calibri" w:hAnsi="Calibri" w:cs="Arial"/>
        </w:rPr>
      </w:pPr>
      <w:r w:rsidRPr="00183705">
        <w:rPr>
          <w:rFonts w:ascii="Calibri" w:hAnsi="Calibri" w:cs="Arial"/>
        </w:rPr>
        <w:t xml:space="preserve">Carta bajo protesta de decir verdad que cuenta con la capacidad de suministrar los uniformes con los requerimientos establecidos en estas bases. </w:t>
      </w:r>
    </w:p>
    <w:p w:rsidR="00701256" w:rsidRPr="00183705" w:rsidRDefault="004E6F64" w:rsidP="00701256">
      <w:pPr>
        <w:numPr>
          <w:ilvl w:val="0"/>
          <w:numId w:val="8"/>
        </w:numPr>
        <w:tabs>
          <w:tab w:val="left" w:pos="1134"/>
        </w:tabs>
        <w:jc w:val="both"/>
        <w:rPr>
          <w:rFonts w:ascii="Calibri" w:hAnsi="Calibri" w:cs="Arial"/>
        </w:rPr>
      </w:pPr>
      <w:r w:rsidRPr="00183705">
        <w:rPr>
          <w:rFonts w:ascii="Calibri" w:hAnsi="Calibri" w:cs="Arial"/>
        </w:rPr>
        <w:t>Para la partida 1, c</w:t>
      </w:r>
      <w:r w:rsidR="00701256" w:rsidRPr="00183705">
        <w:rPr>
          <w:rFonts w:ascii="Calibri" w:hAnsi="Calibri" w:cs="Arial"/>
        </w:rPr>
        <w:t xml:space="preserve">arta compromiso de que </w:t>
      </w:r>
      <w:r w:rsidR="00F63EDB">
        <w:rPr>
          <w:rFonts w:ascii="Calibri" w:hAnsi="Calibri" w:cs="Arial"/>
        </w:rPr>
        <w:t>en</w:t>
      </w:r>
      <w:r w:rsidR="00701256" w:rsidRPr="00183705">
        <w:rPr>
          <w:rFonts w:ascii="Calibri" w:hAnsi="Calibri" w:cs="Arial"/>
        </w:rPr>
        <w:t xml:space="preserve"> caso de resultar adjudicado confeccionará las prendas en las cuales colocará una etiqueta tejida, cosida en el interior de la prenda, en caracteres fácilmente legibles e indelebles que contengan la siguiente información: Razón social del fabricante o marca registrada; Nombre, composición de fibras y porcentaje que componen el tejido de la tela con la que está elaborado; Talla de la prenda; e Instrucciones de lavado, utilizando los símbolos para el cuidado de la prenda</w:t>
      </w:r>
      <w:r w:rsidR="00F63EDB">
        <w:rPr>
          <w:rFonts w:ascii="Calibri" w:hAnsi="Calibri" w:cs="Arial"/>
        </w:rPr>
        <w:t xml:space="preserve"> y teléfono de contacto.</w:t>
      </w:r>
    </w:p>
    <w:p w:rsidR="00256075" w:rsidRPr="00183705" w:rsidRDefault="004E6F64" w:rsidP="00CD7A37">
      <w:pPr>
        <w:numPr>
          <w:ilvl w:val="0"/>
          <w:numId w:val="8"/>
        </w:numPr>
        <w:tabs>
          <w:tab w:val="left" w:pos="1134"/>
        </w:tabs>
        <w:jc w:val="both"/>
        <w:rPr>
          <w:rFonts w:ascii="Calibri" w:hAnsi="Calibri" w:cs="Arial"/>
        </w:rPr>
      </w:pPr>
      <w:r w:rsidRPr="00183705">
        <w:rPr>
          <w:rFonts w:ascii="Calibri" w:hAnsi="Calibri" w:cs="Arial"/>
        </w:rPr>
        <w:t>Para la partida 1, m</w:t>
      </w:r>
      <w:r w:rsidR="00256075" w:rsidRPr="00183705">
        <w:rPr>
          <w:rFonts w:ascii="Calibri" w:hAnsi="Calibri" w:cs="Arial"/>
        </w:rPr>
        <w:t>uestra física</w:t>
      </w:r>
      <w:r w:rsidR="00CD7A37" w:rsidRPr="00183705">
        <w:rPr>
          <w:rFonts w:ascii="Calibri" w:hAnsi="Calibri" w:cs="Arial"/>
        </w:rPr>
        <w:t xml:space="preserve"> de las telas con las que confeccionará los uniformes, las cuales deberán corresponder </w:t>
      </w:r>
      <w:r w:rsidR="00926253" w:rsidRPr="00183705">
        <w:rPr>
          <w:rFonts w:ascii="Calibri" w:hAnsi="Calibri" w:cs="Arial"/>
        </w:rPr>
        <w:t>a la descripción de la composición de telas que oferte</w:t>
      </w:r>
      <w:r w:rsidR="00CD7A37" w:rsidRPr="00183705">
        <w:rPr>
          <w:rFonts w:ascii="Calibri" w:hAnsi="Calibri" w:cs="Arial"/>
        </w:rPr>
        <w:t xml:space="preserve"> e incluir una relación por escrito de las muestras presentadas. En el caso de las telas en las que se solicita en más de un color, deberá contener la muestra con cada uno de ellos.</w:t>
      </w:r>
    </w:p>
    <w:p w:rsidR="00256075" w:rsidRPr="00183705" w:rsidRDefault="004E6F64" w:rsidP="00CD7A37">
      <w:pPr>
        <w:pStyle w:val="Prrafodelista"/>
        <w:numPr>
          <w:ilvl w:val="0"/>
          <w:numId w:val="8"/>
        </w:numPr>
        <w:jc w:val="both"/>
        <w:rPr>
          <w:rFonts w:ascii="Calibri" w:hAnsi="Calibri" w:cs="Arial"/>
        </w:rPr>
      </w:pPr>
      <w:r w:rsidRPr="00183705">
        <w:rPr>
          <w:rFonts w:ascii="Calibri" w:hAnsi="Calibri" w:cs="Arial"/>
        </w:rPr>
        <w:t>Para la partida 1, c</w:t>
      </w:r>
      <w:r w:rsidR="00256075" w:rsidRPr="00183705">
        <w:rPr>
          <w:rFonts w:ascii="Calibri" w:hAnsi="Calibri" w:cs="Arial"/>
        </w:rPr>
        <w:t xml:space="preserve">arta </w:t>
      </w:r>
      <w:r w:rsidR="00926253" w:rsidRPr="00183705">
        <w:rPr>
          <w:rFonts w:ascii="Calibri" w:hAnsi="Calibri" w:cs="Arial"/>
        </w:rPr>
        <w:t xml:space="preserve">de </w:t>
      </w:r>
      <w:r w:rsidR="00256075" w:rsidRPr="00183705">
        <w:rPr>
          <w:rFonts w:ascii="Calibri" w:hAnsi="Calibri" w:cs="Arial"/>
        </w:rPr>
        <w:t xml:space="preserve">apoyo del </w:t>
      </w:r>
      <w:r w:rsidR="00256075" w:rsidRPr="00E01A2B">
        <w:rPr>
          <w:rFonts w:ascii="Calibri" w:hAnsi="Calibri" w:cs="Arial"/>
        </w:rPr>
        <w:t xml:space="preserve">fabricante </w:t>
      </w:r>
      <w:r w:rsidR="00F63EDB" w:rsidRPr="00E01A2B">
        <w:rPr>
          <w:rFonts w:ascii="Calibri" w:hAnsi="Calibri" w:cs="Arial"/>
        </w:rPr>
        <w:t xml:space="preserve">y/o del distribuidor mayorista </w:t>
      </w:r>
      <w:r w:rsidR="00E01A2B">
        <w:rPr>
          <w:rFonts w:ascii="Calibri" w:hAnsi="Calibri" w:cs="Arial"/>
        </w:rPr>
        <w:t xml:space="preserve">(para el caso de carta de distribuidor mayorista deberá presentar también la carta del fabricante donde lo apoya) </w:t>
      </w:r>
      <w:r w:rsidR="00256075" w:rsidRPr="00E01A2B">
        <w:rPr>
          <w:rFonts w:ascii="Calibri" w:hAnsi="Calibri" w:cs="Arial"/>
        </w:rPr>
        <w:t>de</w:t>
      </w:r>
      <w:r w:rsidR="00256075" w:rsidRPr="00183705">
        <w:rPr>
          <w:rFonts w:ascii="Calibri" w:hAnsi="Calibri" w:cs="Arial"/>
        </w:rPr>
        <w:t xml:space="preserve"> las t</w:t>
      </w:r>
      <w:r w:rsidR="00CD7A37" w:rsidRPr="00183705">
        <w:rPr>
          <w:rFonts w:ascii="Calibri" w:hAnsi="Calibri" w:cs="Arial"/>
        </w:rPr>
        <w:t>elas propuestas, misma que avale</w:t>
      </w:r>
      <w:r w:rsidR="00256075" w:rsidRPr="00183705">
        <w:rPr>
          <w:rFonts w:ascii="Calibri" w:hAnsi="Calibri" w:cs="Arial"/>
        </w:rPr>
        <w:t xml:space="preserve"> que el fabricante</w:t>
      </w:r>
      <w:r w:rsidR="00572948">
        <w:rPr>
          <w:rFonts w:ascii="Calibri" w:hAnsi="Calibri" w:cs="Arial"/>
        </w:rPr>
        <w:t xml:space="preserve"> </w:t>
      </w:r>
      <w:r w:rsidR="00256075" w:rsidRPr="00183705">
        <w:rPr>
          <w:rFonts w:ascii="Calibri" w:hAnsi="Calibri" w:cs="Arial"/>
        </w:rPr>
        <w:t>estará vendi</w:t>
      </w:r>
      <w:r w:rsidR="00926253" w:rsidRPr="00183705">
        <w:rPr>
          <w:rFonts w:ascii="Calibri" w:hAnsi="Calibri" w:cs="Arial"/>
        </w:rPr>
        <w:t>endo directamente las telas al l</w:t>
      </w:r>
      <w:r w:rsidR="00256075" w:rsidRPr="00183705">
        <w:rPr>
          <w:rFonts w:ascii="Calibri" w:hAnsi="Calibri" w:cs="Arial"/>
        </w:rPr>
        <w:t xml:space="preserve">icitante y </w:t>
      </w:r>
      <w:r w:rsidR="00926253" w:rsidRPr="00183705">
        <w:rPr>
          <w:rFonts w:ascii="Calibri" w:hAnsi="Calibri" w:cs="Arial"/>
        </w:rPr>
        <w:t>garantice</w:t>
      </w:r>
      <w:r w:rsidR="00256075" w:rsidRPr="00183705">
        <w:rPr>
          <w:rFonts w:ascii="Calibri" w:hAnsi="Calibri" w:cs="Arial"/>
        </w:rPr>
        <w:t xml:space="preserve"> el </w:t>
      </w:r>
      <w:r w:rsidR="00926253" w:rsidRPr="00183705">
        <w:rPr>
          <w:rFonts w:ascii="Calibri" w:hAnsi="Calibri" w:cs="Arial"/>
        </w:rPr>
        <w:t>abasto suficiente</w:t>
      </w:r>
      <w:r w:rsidR="00CD7A37" w:rsidRPr="00183705">
        <w:rPr>
          <w:rFonts w:ascii="Calibri" w:hAnsi="Calibri" w:cs="Arial"/>
        </w:rPr>
        <w:t xml:space="preserve">, </w:t>
      </w:r>
      <w:r w:rsidR="00256075" w:rsidRPr="00183705">
        <w:rPr>
          <w:rFonts w:ascii="Calibri" w:hAnsi="Calibri" w:cs="Arial"/>
        </w:rPr>
        <w:t xml:space="preserve">para </w:t>
      </w:r>
      <w:r w:rsidR="00CD7A37" w:rsidRPr="00183705">
        <w:rPr>
          <w:rFonts w:ascii="Calibri" w:hAnsi="Calibri" w:cs="Arial"/>
        </w:rPr>
        <w:t>lo cual deberá hacer referencia a la presente licitación</w:t>
      </w:r>
      <w:r w:rsidR="00256075" w:rsidRPr="00183705">
        <w:rPr>
          <w:rFonts w:ascii="Calibri" w:hAnsi="Calibri" w:cs="Arial"/>
        </w:rPr>
        <w:t>.</w:t>
      </w:r>
      <w:r w:rsidR="00CD7A37" w:rsidRPr="00183705">
        <w:rPr>
          <w:rFonts w:ascii="Calibri" w:hAnsi="Calibri" w:cs="Arial"/>
        </w:rPr>
        <w:t xml:space="preserve"> </w:t>
      </w:r>
      <w:r w:rsidR="00AB1283" w:rsidRPr="00183705">
        <w:rPr>
          <w:rFonts w:ascii="Calibri" w:hAnsi="Calibri" w:cs="Arial"/>
        </w:rPr>
        <w:t>Dicha carta deberá presentarla en original,</w:t>
      </w:r>
      <w:r w:rsidR="00CD7A37" w:rsidRPr="00183705">
        <w:rPr>
          <w:rFonts w:ascii="Calibri" w:hAnsi="Calibri" w:cs="Arial"/>
        </w:rPr>
        <w:t xml:space="preserve"> papel membretad</w:t>
      </w:r>
      <w:r w:rsidR="00AB1283" w:rsidRPr="00183705">
        <w:rPr>
          <w:rFonts w:ascii="Calibri" w:hAnsi="Calibri" w:cs="Arial"/>
        </w:rPr>
        <w:t>o de quien proporcione el apoyo y contener los datos de la razón social del mismo.</w:t>
      </w:r>
    </w:p>
    <w:p w:rsidR="00256075" w:rsidRPr="00183705" w:rsidRDefault="004E6F64" w:rsidP="00256075">
      <w:pPr>
        <w:numPr>
          <w:ilvl w:val="0"/>
          <w:numId w:val="8"/>
        </w:numPr>
        <w:tabs>
          <w:tab w:val="right" w:pos="1276"/>
        </w:tabs>
        <w:ind w:right="51"/>
        <w:jc w:val="both"/>
        <w:rPr>
          <w:rFonts w:ascii="Calibri" w:hAnsi="Calibri" w:cs="Arial"/>
        </w:rPr>
      </w:pPr>
      <w:r w:rsidRPr="00183705">
        <w:rPr>
          <w:rFonts w:ascii="Calibri" w:hAnsi="Calibri" w:cs="Arial"/>
        </w:rPr>
        <w:t>Para la partida 1, e</w:t>
      </w:r>
      <w:r w:rsidR="00256075" w:rsidRPr="00183705">
        <w:rPr>
          <w:rFonts w:ascii="Calibri" w:hAnsi="Calibri" w:cs="Arial"/>
        </w:rPr>
        <w:t xml:space="preserve">xámenes de tela, emitido por un laboratorio acreditado ante EMA (Entidad Mexicana de </w:t>
      </w:r>
      <w:proofErr w:type="spellStart"/>
      <w:r w:rsidR="00256075" w:rsidRPr="00183705">
        <w:rPr>
          <w:rFonts w:ascii="Calibri" w:hAnsi="Calibri" w:cs="Arial"/>
        </w:rPr>
        <w:t>Acreditamiento</w:t>
      </w:r>
      <w:proofErr w:type="spellEnd"/>
      <w:r w:rsidR="00256075" w:rsidRPr="00183705">
        <w:rPr>
          <w:rFonts w:ascii="Calibri" w:hAnsi="Calibri" w:cs="Arial"/>
        </w:rPr>
        <w:t>), el cual deberá ser con fecha de expedición del año en curso y conteniendo como mínimo los siguientes datos: Nombre de la tela, contenido o composición de fibras, peso por metro cuadrado</w:t>
      </w:r>
      <w:r w:rsidR="004A38D2">
        <w:rPr>
          <w:rFonts w:ascii="Calibri" w:hAnsi="Calibri" w:cs="Arial"/>
        </w:rPr>
        <w:t xml:space="preserve">, </w:t>
      </w:r>
      <w:r w:rsidR="004A38D2" w:rsidRPr="00183705">
        <w:rPr>
          <w:rFonts w:ascii="Calibri" w:hAnsi="Calibri" w:cs="Arial"/>
        </w:rPr>
        <w:t>ligamento</w:t>
      </w:r>
      <w:r w:rsidR="004A38D2">
        <w:rPr>
          <w:rFonts w:ascii="Calibri" w:hAnsi="Calibri" w:cs="Arial"/>
        </w:rPr>
        <w:t xml:space="preserve"> y pruebas de tracción y rasgado</w:t>
      </w:r>
      <w:r w:rsidR="00256075" w:rsidRPr="00183705">
        <w:rPr>
          <w:rFonts w:ascii="Calibri" w:hAnsi="Calibri" w:cs="Arial"/>
        </w:rPr>
        <w:t xml:space="preserve"> (Deberá presentarse un examen por cada tela y cada color).</w:t>
      </w:r>
    </w:p>
    <w:p w:rsidR="00256075" w:rsidRPr="00183705" w:rsidRDefault="004E6F64" w:rsidP="00256075">
      <w:pPr>
        <w:pStyle w:val="Textoindependiente3"/>
        <w:numPr>
          <w:ilvl w:val="0"/>
          <w:numId w:val="8"/>
        </w:numPr>
        <w:ind w:right="0"/>
        <w:rPr>
          <w:rFonts w:ascii="Calibri" w:hAnsi="Calibri" w:cs="Arial"/>
          <w:b w:val="0"/>
          <w:sz w:val="20"/>
        </w:rPr>
      </w:pPr>
      <w:r w:rsidRPr="00183705">
        <w:rPr>
          <w:rFonts w:ascii="Calibri" w:hAnsi="Calibri" w:cs="Arial"/>
          <w:b w:val="0"/>
          <w:sz w:val="20"/>
        </w:rPr>
        <w:t>Para la partida 2, con</w:t>
      </w:r>
      <w:r w:rsidR="00256075" w:rsidRPr="00183705">
        <w:rPr>
          <w:rFonts w:ascii="Calibri" w:hAnsi="Calibri" w:cs="Arial"/>
          <w:b w:val="0"/>
          <w:sz w:val="20"/>
        </w:rPr>
        <w:t xml:space="preserve"> relación a los renglones de zapatos, carta de garantía de vida útil por un mínimo de un año </w:t>
      </w:r>
      <w:r w:rsidR="00CD7A37" w:rsidRPr="00183705">
        <w:rPr>
          <w:rFonts w:ascii="Calibri" w:hAnsi="Calibri" w:cs="Arial"/>
          <w:b w:val="0"/>
          <w:sz w:val="20"/>
        </w:rPr>
        <w:t xml:space="preserve">a partir </w:t>
      </w:r>
      <w:r w:rsidR="00256075" w:rsidRPr="00183705">
        <w:rPr>
          <w:rFonts w:ascii="Calibri" w:hAnsi="Calibri" w:cs="Arial"/>
          <w:b w:val="0"/>
          <w:sz w:val="20"/>
        </w:rPr>
        <w:t>de la fecha de entrega.</w:t>
      </w:r>
    </w:p>
    <w:p w:rsidR="00256075" w:rsidRPr="00183705" w:rsidRDefault="004E6F64" w:rsidP="00256075">
      <w:pPr>
        <w:pStyle w:val="Textoindependiente3"/>
        <w:numPr>
          <w:ilvl w:val="0"/>
          <w:numId w:val="8"/>
        </w:numPr>
        <w:ind w:right="0"/>
        <w:rPr>
          <w:rFonts w:ascii="Calibri" w:hAnsi="Calibri" w:cs="Arial"/>
          <w:b w:val="0"/>
          <w:sz w:val="20"/>
        </w:rPr>
      </w:pPr>
      <w:r w:rsidRPr="00183705">
        <w:rPr>
          <w:rFonts w:ascii="Calibri" w:hAnsi="Calibri" w:cs="Arial"/>
          <w:b w:val="0"/>
          <w:sz w:val="20"/>
        </w:rPr>
        <w:t xml:space="preserve">Para la partida 2, </w:t>
      </w:r>
      <w:r w:rsidR="00256075" w:rsidRPr="00183705">
        <w:rPr>
          <w:rFonts w:ascii="Calibri" w:hAnsi="Calibri" w:cs="Arial"/>
          <w:b w:val="0"/>
          <w:sz w:val="20"/>
        </w:rPr>
        <w:t>renglones de zapatos</w:t>
      </w:r>
      <w:r w:rsidRPr="00183705">
        <w:rPr>
          <w:rFonts w:ascii="Calibri" w:hAnsi="Calibri" w:cs="Arial"/>
          <w:b w:val="0"/>
          <w:sz w:val="20"/>
        </w:rPr>
        <w:t>,</w:t>
      </w:r>
      <w:r w:rsidR="00256075" w:rsidRPr="00183705">
        <w:rPr>
          <w:rFonts w:ascii="Calibri" w:hAnsi="Calibri" w:cs="Arial"/>
          <w:b w:val="0"/>
          <w:sz w:val="20"/>
        </w:rPr>
        <w:t xml:space="preserve"> carta de apoyo del </w:t>
      </w:r>
      <w:r w:rsidR="00256075" w:rsidRPr="003618A8">
        <w:rPr>
          <w:rFonts w:ascii="Calibri" w:hAnsi="Calibri" w:cs="Arial"/>
          <w:b w:val="0"/>
          <w:sz w:val="20"/>
        </w:rPr>
        <w:t>fabricante</w:t>
      </w:r>
      <w:r w:rsidR="00572948" w:rsidRPr="003618A8">
        <w:rPr>
          <w:rFonts w:ascii="Calibri" w:hAnsi="Calibri" w:cs="Arial"/>
          <w:b w:val="0"/>
          <w:sz w:val="20"/>
        </w:rPr>
        <w:t xml:space="preserve"> y/o del distribuidor mayorista</w:t>
      </w:r>
      <w:r w:rsidR="00256075" w:rsidRPr="003618A8">
        <w:rPr>
          <w:rFonts w:ascii="Calibri" w:hAnsi="Calibri" w:cs="Arial"/>
          <w:b w:val="0"/>
          <w:sz w:val="20"/>
        </w:rPr>
        <w:t xml:space="preserve"> </w:t>
      </w:r>
      <w:r w:rsidR="003618A8" w:rsidRPr="003618A8">
        <w:rPr>
          <w:rFonts w:ascii="Calibri" w:hAnsi="Calibri" w:cs="Arial"/>
          <w:b w:val="0"/>
          <w:sz w:val="20"/>
        </w:rPr>
        <w:t xml:space="preserve">(para el caso de carta de distribuidor mayorista deberá presentar también la carta del fabricante donde lo apoya), </w:t>
      </w:r>
      <w:r w:rsidR="00256075" w:rsidRPr="003618A8">
        <w:rPr>
          <w:rFonts w:ascii="Calibri" w:hAnsi="Calibri" w:cs="Arial"/>
          <w:b w:val="0"/>
          <w:sz w:val="20"/>
        </w:rPr>
        <w:t xml:space="preserve">en la cual lo autoriza a participar como distribuidor en esta </w:t>
      </w:r>
      <w:r w:rsidR="00CD7A37" w:rsidRPr="003618A8">
        <w:rPr>
          <w:rFonts w:ascii="Calibri" w:hAnsi="Calibri" w:cs="Arial"/>
          <w:b w:val="0"/>
          <w:sz w:val="20"/>
        </w:rPr>
        <w:t>Licitación Pública Nacional Prese</w:t>
      </w:r>
      <w:r w:rsidR="00CD7A37" w:rsidRPr="00183705">
        <w:rPr>
          <w:rFonts w:ascii="Calibri" w:hAnsi="Calibri" w:cs="Arial"/>
          <w:b w:val="0"/>
          <w:sz w:val="20"/>
        </w:rPr>
        <w:t xml:space="preserve">ncial y garantice el abasto </w:t>
      </w:r>
      <w:r w:rsidR="00CD7A37" w:rsidRPr="00183705">
        <w:rPr>
          <w:rFonts w:ascii="Calibri" w:hAnsi="Calibri" w:cs="Arial"/>
          <w:b w:val="0"/>
          <w:sz w:val="20"/>
        </w:rPr>
        <w:lastRenderedPageBreak/>
        <w:t>suficiente para cubrir las necesidades de la convocante</w:t>
      </w:r>
      <w:r w:rsidR="00AB1283" w:rsidRPr="00183705">
        <w:rPr>
          <w:rFonts w:ascii="Calibri" w:hAnsi="Calibri" w:cs="Arial"/>
          <w:b w:val="0"/>
          <w:sz w:val="20"/>
        </w:rPr>
        <w:t>, dicha carta deberá presentarse en original, papel membretado y contener los datos de identificación de la razón social.</w:t>
      </w:r>
    </w:p>
    <w:p w:rsidR="00256075" w:rsidRPr="00183705" w:rsidRDefault="00CD7A37" w:rsidP="00AB1283">
      <w:pPr>
        <w:numPr>
          <w:ilvl w:val="0"/>
          <w:numId w:val="8"/>
        </w:numPr>
        <w:tabs>
          <w:tab w:val="right" w:pos="1276"/>
        </w:tabs>
        <w:ind w:right="51"/>
        <w:jc w:val="both"/>
        <w:rPr>
          <w:rFonts w:ascii="Calibri" w:hAnsi="Calibri" w:cs="Arial"/>
        </w:rPr>
      </w:pPr>
      <w:r w:rsidRPr="00183705">
        <w:rPr>
          <w:rFonts w:ascii="Calibri" w:hAnsi="Calibri" w:cs="Arial"/>
        </w:rPr>
        <w:t>Muestras físicas de cada una de las prendas que integr</w:t>
      </w:r>
      <w:r w:rsidR="004E6F64" w:rsidRPr="00183705">
        <w:rPr>
          <w:rFonts w:ascii="Calibri" w:hAnsi="Calibri" w:cs="Arial"/>
        </w:rPr>
        <w:t>en las partidas en la cual participa, conforme al anexo 1-B</w:t>
      </w:r>
      <w:r w:rsidRPr="00183705">
        <w:rPr>
          <w:rFonts w:ascii="Calibri" w:hAnsi="Calibri" w:cs="Arial"/>
        </w:rPr>
        <w:t>, mismas que deberán</w:t>
      </w:r>
      <w:r w:rsidR="00256075" w:rsidRPr="00183705">
        <w:rPr>
          <w:rFonts w:ascii="Calibri" w:hAnsi="Calibri" w:cs="Arial"/>
        </w:rPr>
        <w:t xml:space="preserve"> </w:t>
      </w:r>
      <w:r w:rsidRPr="00183705">
        <w:rPr>
          <w:rFonts w:ascii="Calibri" w:hAnsi="Calibri" w:cs="Arial"/>
        </w:rPr>
        <w:t xml:space="preserve">incluir </w:t>
      </w:r>
      <w:r w:rsidR="00AB1283" w:rsidRPr="00183705">
        <w:rPr>
          <w:rFonts w:ascii="Calibri" w:hAnsi="Calibri" w:cs="Arial"/>
        </w:rPr>
        <w:t xml:space="preserve">una </w:t>
      </w:r>
      <w:r w:rsidRPr="00183705">
        <w:rPr>
          <w:rFonts w:ascii="Calibri" w:hAnsi="Calibri" w:cs="Arial"/>
        </w:rPr>
        <w:t xml:space="preserve">etiqueta </w:t>
      </w:r>
      <w:r w:rsidR="00AB1283" w:rsidRPr="00183705">
        <w:rPr>
          <w:rFonts w:ascii="Calibri" w:hAnsi="Calibri" w:cs="Arial"/>
        </w:rPr>
        <w:t xml:space="preserve">adhesiva que indique el número de </w:t>
      </w:r>
      <w:r w:rsidR="006138DA">
        <w:rPr>
          <w:rFonts w:ascii="Calibri" w:hAnsi="Calibri" w:cs="Arial"/>
        </w:rPr>
        <w:t xml:space="preserve">partida y </w:t>
      </w:r>
      <w:r w:rsidR="00AB1283" w:rsidRPr="00183705">
        <w:rPr>
          <w:rFonts w:ascii="Calibri" w:hAnsi="Calibri" w:cs="Arial"/>
        </w:rPr>
        <w:t>rengl</w:t>
      </w:r>
      <w:r w:rsidR="006138DA">
        <w:rPr>
          <w:rFonts w:ascii="Calibri" w:hAnsi="Calibri" w:cs="Arial"/>
        </w:rPr>
        <w:t>ón o renglo</w:t>
      </w:r>
      <w:r w:rsidR="00AB1283" w:rsidRPr="00183705">
        <w:rPr>
          <w:rFonts w:ascii="Calibri" w:hAnsi="Calibri" w:cs="Arial"/>
        </w:rPr>
        <w:t>nes a los que corresponde dicha prenda.</w:t>
      </w:r>
      <w:r w:rsidR="004E6F64" w:rsidRPr="00183705">
        <w:rPr>
          <w:rFonts w:ascii="Calibri" w:hAnsi="Calibri" w:cs="Arial"/>
        </w:rPr>
        <w:t xml:space="preserve"> </w:t>
      </w:r>
    </w:p>
    <w:p w:rsidR="00256075" w:rsidRPr="00183705" w:rsidRDefault="007B4233" w:rsidP="00256075">
      <w:pPr>
        <w:numPr>
          <w:ilvl w:val="0"/>
          <w:numId w:val="8"/>
        </w:numPr>
        <w:tabs>
          <w:tab w:val="right" w:pos="1276"/>
        </w:tabs>
        <w:ind w:right="51"/>
        <w:jc w:val="both"/>
        <w:rPr>
          <w:rFonts w:ascii="Calibri" w:hAnsi="Calibri" w:cs="Arial"/>
        </w:rPr>
      </w:pPr>
      <w:r w:rsidRPr="00183705">
        <w:rPr>
          <w:rFonts w:ascii="Calibri" w:hAnsi="Calibri" w:cs="Arial"/>
        </w:rPr>
        <w:t>Para la partida 1, d</w:t>
      </w:r>
      <w:r w:rsidR="00256075" w:rsidRPr="00183705">
        <w:rPr>
          <w:rFonts w:ascii="Calibri" w:hAnsi="Calibri" w:cs="Arial"/>
        </w:rPr>
        <w:t>ocumento con las especificaciones de lavado para cada renglón.</w:t>
      </w:r>
      <w:r w:rsidRPr="00183705">
        <w:rPr>
          <w:rFonts w:ascii="Calibri" w:hAnsi="Calibri" w:cs="Arial"/>
        </w:rPr>
        <w:t xml:space="preserve"> Para la partida 2, documento con las especificaciones del cuidado de cada uno de los renglones.</w:t>
      </w:r>
    </w:p>
    <w:p w:rsidR="00256075" w:rsidRPr="00183705" w:rsidRDefault="00256075" w:rsidP="00256075">
      <w:pPr>
        <w:numPr>
          <w:ilvl w:val="0"/>
          <w:numId w:val="8"/>
        </w:numPr>
        <w:tabs>
          <w:tab w:val="right" w:pos="1276"/>
        </w:tabs>
        <w:ind w:right="51"/>
        <w:jc w:val="both"/>
        <w:rPr>
          <w:rFonts w:ascii="Calibri" w:hAnsi="Calibri" w:cs="Arial"/>
        </w:rPr>
      </w:pPr>
      <w:r w:rsidRPr="00183705">
        <w:rPr>
          <w:rFonts w:ascii="Calibri" w:hAnsi="Calibri" w:cs="Arial"/>
        </w:rPr>
        <w:t>Carta bajo protesta de decir ver</w:t>
      </w:r>
      <w:r w:rsidR="00701256" w:rsidRPr="00183705">
        <w:rPr>
          <w:rFonts w:ascii="Calibri" w:hAnsi="Calibri" w:cs="Arial"/>
        </w:rPr>
        <w:t xml:space="preserve">dad de que en caso de resultar </w:t>
      </w:r>
      <w:r w:rsidRPr="00183705">
        <w:rPr>
          <w:rFonts w:ascii="Calibri" w:hAnsi="Calibri" w:cs="Arial"/>
        </w:rPr>
        <w:t>con adjudicación, realizarán los ajustes que sean necesarios a los Uniformes a fin de que sean recibidos de total conformidad po</w:t>
      </w:r>
      <w:r w:rsidR="00B9622B" w:rsidRPr="00183705">
        <w:rPr>
          <w:rFonts w:ascii="Calibri" w:hAnsi="Calibri" w:cs="Arial"/>
        </w:rPr>
        <w:t>r parte de los trabajadores de l</w:t>
      </w:r>
      <w:r w:rsidRPr="00183705">
        <w:rPr>
          <w:rFonts w:ascii="Calibri" w:hAnsi="Calibri" w:cs="Arial"/>
        </w:rPr>
        <w:t>a Convocante.</w:t>
      </w:r>
    </w:p>
    <w:p w:rsidR="00256075" w:rsidRPr="00183705" w:rsidRDefault="00256075" w:rsidP="00256075">
      <w:pPr>
        <w:numPr>
          <w:ilvl w:val="0"/>
          <w:numId w:val="8"/>
        </w:numPr>
        <w:tabs>
          <w:tab w:val="right" w:pos="1276"/>
        </w:tabs>
        <w:ind w:right="51"/>
        <w:jc w:val="both"/>
        <w:rPr>
          <w:rFonts w:ascii="Calibri" w:hAnsi="Calibri" w:cs="Arial"/>
        </w:rPr>
      </w:pPr>
      <w:r w:rsidRPr="00183705">
        <w:rPr>
          <w:rFonts w:ascii="Calibri" w:hAnsi="Calibri" w:cs="Arial"/>
        </w:rPr>
        <w:t xml:space="preserve">Carta bajo protesta de decir verdad, manifestando que en el supuesto de que la Convocante </w:t>
      </w:r>
      <w:r w:rsidR="00701256" w:rsidRPr="00183705">
        <w:rPr>
          <w:rFonts w:ascii="Calibri" w:hAnsi="Calibri" w:cs="Arial"/>
        </w:rPr>
        <w:t>hubiese omitido reportar a algunos</w:t>
      </w:r>
      <w:r w:rsidRPr="00183705">
        <w:rPr>
          <w:rFonts w:ascii="Calibri" w:hAnsi="Calibri" w:cs="Arial"/>
        </w:rPr>
        <w:t xml:space="preserve"> trabajador</w:t>
      </w:r>
      <w:r w:rsidR="00701256" w:rsidRPr="00183705">
        <w:rPr>
          <w:rFonts w:ascii="Calibri" w:hAnsi="Calibri" w:cs="Arial"/>
        </w:rPr>
        <w:t>es</w:t>
      </w:r>
      <w:r w:rsidRPr="00183705">
        <w:rPr>
          <w:rFonts w:ascii="Calibri" w:hAnsi="Calibri" w:cs="Arial"/>
        </w:rPr>
        <w:t xml:space="preserve"> dentro de las cantidades estipuladas en el Anexo 1, el licitante ganador se compromete a vender a la misma los Uniformes faltantes </w:t>
      </w:r>
      <w:r w:rsidR="00B9622B" w:rsidRPr="00183705">
        <w:rPr>
          <w:rFonts w:ascii="Calibri" w:hAnsi="Calibri" w:cs="Arial"/>
        </w:rPr>
        <w:t>respetando el precio ofertado en la presente licitación.</w:t>
      </w:r>
    </w:p>
    <w:p w:rsidR="00256075" w:rsidRPr="00183705" w:rsidRDefault="00256075" w:rsidP="00256075">
      <w:pPr>
        <w:numPr>
          <w:ilvl w:val="0"/>
          <w:numId w:val="8"/>
        </w:numPr>
        <w:ind w:right="49"/>
        <w:jc w:val="both"/>
        <w:rPr>
          <w:rFonts w:ascii="Calibri" w:hAnsi="Calibri" w:cs="Arial"/>
        </w:rPr>
      </w:pPr>
      <w:r w:rsidRPr="00183705">
        <w:rPr>
          <w:rFonts w:ascii="Calibri" w:hAnsi="Calibri" w:cs="Arial"/>
        </w:rPr>
        <w:t xml:space="preserve">Los licitantes que </w:t>
      </w:r>
      <w:r w:rsidR="00701256" w:rsidRPr="00183705">
        <w:rPr>
          <w:rFonts w:ascii="Calibri" w:hAnsi="Calibri" w:cs="Arial"/>
        </w:rPr>
        <w:t>deseen</w:t>
      </w:r>
      <w:r w:rsidRPr="00183705">
        <w:rPr>
          <w:rFonts w:ascii="Calibri" w:hAnsi="Calibri" w:cs="Arial"/>
        </w:rPr>
        <w:t xml:space="preserve"> participar en el presente concurso</w:t>
      </w:r>
      <w:r w:rsidR="00B9622B" w:rsidRPr="00183705">
        <w:rPr>
          <w:rFonts w:ascii="Calibri" w:hAnsi="Calibri" w:cs="Arial"/>
        </w:rPr>
        <w:t xml:space="preserve"> </w:t>
      </w:r>
      <w:r w:rsidRPr="00183705">
        <w:rPr>
          <w:rFonts w:ascii="Calibri" w:hAnsi="Calibri" w:cs="Arial"/>
        </w:rPr>
        <w:t xml:space="preserve">deberán presentar como mínimo dos cartas en original, en las cuales estipulen que han prestado buen servicio ante otros clientes, en cuanto a </w:t>
      </w:r>
      <w:r w:rsidR="00572948">
        <w:rPr>
          <w:rFonts w:ascii="Calibri" w:hAnsi="Calibri" w:cs="Arial"/>
        </w:rPr>
        <w:t>uniformes</w:t>
      </w:r>
      <w:r w:rsidRPr="00183705">
        <w:rPr>
          <w:rFonts w:ascii="Calibri" w:hAnsi="Calibri" w:cs="Arial"/>
        </w:rPr>
        <w:t xml:space="preserve"> de la misma o similar naturaleza </w:t>
      </w:r>
      <w:r w:rsidR="00B9622B" w:rsidRPr="00183705">
        <w:rPr>
          <w:rFonts w:ascii="Calibri" w:hAnsi="Calibri" w:cs="Arial"/>
        </w:rPr>
        <w:t>a esta licitación</w:t>
      </w:r>
      <w:r w:rsidRPr="00183705">
        <w:rPr>
          <w:rFonts w:ascii="Calibri" w:hAnsi="Calibri" w:cs="Arial"/>
        </w:rPr>
        <w:t xml:space="preserve">; </w:t>
      </w:r>
      <w:r w:rsidR="00B9622B" w:rsidRPr="00183705">
        <w:rPr>
          <w:rFonts w:ascii="Calibri" w:hAnsi="Calibri" w:cs="Arial"/>
        </w:rPr>
        <w:t xml:space="preserve">la </w:t>
      </w:r>
      <w:r w:rsidRPr="00183705">
        <w:rPr>
          <w:rFonts w:ascii="Calibri" w:hAnsi="Calibri" w:cs="Arial"/>
        </w:rPr>
        <w:t>Convocante se reserva el derecho de verificar dicha información, para su participación en el presente evento.</w:t>
      </w:r>
    </w:p>
    <w:p w:rsidR="00701256" w:rsidRPr="00183705" w:rsidRDefault="00701256" w:rsidP="00701256">
      <w:pPr>
        <w:pStyle w:val="Prrafodelista"/>
        <w:numPr>
          <w:ilvl w:val="0"/>
          <w:numId w:val="8"/>
        </w:numPr>
        <w:tabs>
          <w:tab w:val="left" w:pos="993"/>
        </w:tabs>
        <w:jc w:val="both"/>
        <w:rPr>
          <w:rFonts w:ascii="Calibri" w:hAnsi="Calibri"/>
        </w:rPr>
      </w:pPr>
      <w:r w:rsidRPr="00183705">
        <w:rPr>
          <w:rFonts w:ascii="Calibri" w:hAnsi="Calibri"/>
        </w:rPr>
        <w:t>Programa de entrega por unidad, misma que deberá comprender el periodo</w:t>
      </w:r>
      <w:r w:rsidR="002B755D" w:rsidRPr="00183705">
        <w:rPr>
          <w:rFonts w:ascii="Calibri" w:hAnsi="Calibri"/>
        </w:rPr>
        <w:t xml:space="preserve"> de vigencia del contrato.</w:t>
      </w:r>
    </w:p>
    <w:p w:rsidR="00256075" w:rsidRPr="00183705" w:rsidRDefault="00256075" w:rsidP="00256075">
      <w:pPr>
        <w:pStyle w:val="Prrafodelista"/>
        <w:numPr>
          <w:ilvl w:val="0"/>
          <w:numId w:val="8"/>
        </w:numPr>
        <w:tabs>
          <w:tab w:val="left" w:pos="993"/>
        </w:tabs>
        <w:jc w:val="both"/>
        <w:rPr>
          <w:rFonts w:ascii="Calibri" w:hAnsi="Calibri"/>
        </w:rPr>
      </w:pPr>
      <w:r w:rsidRPr="00183705">
        <w:rPr>
          <w:rFonts w:ascii="Calibri" w:hAnsi="Calibri" w:cs="Arial"/>
        </w:rPr>
        <w:t xml:space="preserve">Documentación que compruebe el domicilio fiscal del licitante, además, deberán comprobar </w:t>
      </w:r>
      <w:r w:rsidR="002B755D" w:rsidRPr="00183705">
        <w:rPr>
          <w:rFonts w:ascii="Calibri" w:hAnsi="Calibri" w:cs="Arial"/>
        </w:rPr>
        <w:t>tener</w:t>
      </w:r>
      <w:r w:rsidRPr="00183705">
        <w:rPr>
          <w:rFonts w:ascii="Calibri" w:hAnsi="Calibri" w:cs="Arial"/>
        </w:rPr>
        <w:t xml:space="preserve"> establecido</w:t>
      </w:r>
      <w:r w:rsidR="002B755D" w:rsidRPr="00183705">
        <w:rPr>
          <w:rFonts w:ascii="Calibri" w:hAnsi="Calibri" w:cs="Arial"/>
        </w:rPr>
        <w:t xml:space="preserve"> un</w:t>
      </w:r>
      <w:r w:rsidRPr="00183705">
        <w:rPr>
          <w:rFonts w:ascii="Calibri" w:hAnsi="Calibri" w:cs="Arial"/>
        </w:rPr>
        <w:t xml:space="preserve"> almacén o local de distribución para atender en el tiempo requerido las necesidades de la Convocante (Alta de Hacienda y Aviso de Funcionamiento</w:t>
      </w:r>
      <w:r w:rsidR="00B9622B" w:rsidRPr="00183705">
        <w:rPr>
          <w:rFonts w:ascii="Calibri" w:hAnsi="Calibri" w:cs="Arial"/>
        </w:rPr>
        <w:t>)</w:t>
      </w:r>
      <w:r w:rsidRPr="00183705">
        <w:rPr>
          <w:rFonts w:ascii="Calibri" w:hAnsi="Calibri" w:cs="Arial"/>
        </w:rPr>
        <w:t>.</w:t>
      </w:r>
    </w:p>
    <w:p w:rsidR="004A58DC" w:rsidRPr="00183705" w:rsidRDefault="00256075" w:rsidP="00256075">
      <w:pPr>
        <w:pStyle w:val="Prrafodelista"/>
        <w:numPr>
          <w:ilvl w:val="0"/>
          <w:numId w:val="8"/>
        </w:numPr>
        <w:tabs>
          <w:tab w:val="left" w:pos="993"/>
        </w:tabs>
        <w:jc w:val="both"/>
        <w:rPr>
          <w:rFonts w:ascii="Calibri" w:hAnsi="Calibri"/>
        </w:rPr>
      </w:pPr>
      <w:r w:rsidRPr="00183705">
        <w:rPr>
          <w:rFonts w:ascii="Calibri" w:hAnsi="Calibri" w:cs="Arial"/>
        </w:rPr>
        <w:t>Documento con el que demuestre que tiene instalad</w:t>
      </w:r>
      <w:r w:rsidR="002B755D" w:rsidRPr="00183705">
        <w:rPr>
          <w:rFonts w:ascii="Calibri" w:hAnsi="Calibri" w:cs="Arial"/>
        </w:rPr>
        <w:t>o un</w:t>
      </w:r>
      <w:r w:rsidRPr="00183705">
        <w:rPr>
          <w:rFonts w:ascii="Calibri" w:hAnsi="Calibri" w:cs="Arial"/>
        </w:rPr>
        <w:t xml:space="preserve"> taller para </w:t>
      </w:r>
      <w:r w:rsidR="002B755D" w:rsidRPr="00183705">
        <w:rPr>
          <w:rFonts w:ascii="Calibri" w:hAnsi="Calibri" w:cs="Arial"/>
        </w:rPr>
        <w:t>la fabrica</w:t>
      </w:r>
      <w:r w:rsidR="00583F2D">
        <w:rPr>
          <w:rFonts w:ascii="Calibri" w:hAnsi="Calibri" w:cs="Arial"/>
        </w:rPr>
        <w:t>ción de los Uniformes. (Predial o contrato de arrendamiento o</w:t>
      </w:r>
      <w:r w:rsidR="002B755D" w:rsidRPr="00183705">
        <w:rPr>
          <w:rFonts w:ascii="Calibri" w:hAnsi="Calibri" w:cs="Arial"/>
        </w:rPr>
        <w:t xml:space="preserve"> comprobante de domicilio en caso de ser propietario del inmueble).</w:t>
      </w:r>
    </w:p>
    <w:p w:rsidR="002B755D" w:rsidRPr="00183705" w:rsidRDefault="003E6595" w:rsidP="002B755D">
      <w:pPr>
        <w:pStyle w:val="Prrafodelista"/>
        <w:numPr>
          <w:ilvl w:val="0"/>
          <w:numId w:val="8"/>
        </w:numPr>
        <w:rPr>
          <w:rFonts w:ascii="Calibri" w:hAnsi="Calibri"/>
          <w:bCs/>
        </w:rPr>
      </w:pPr>
      <w:r w:rsidRPr="00183705">
        <w:rPr>
          <w:rFonts w:ascii="Calibri" w:hAnsi="Calibri"/>
          <w:bCs/>
        </w:rPr>
        <w:t xml:space="preserve">Cd o USB que contenga el total de los documentos incluidos en el </w:t>
      </w:r>
      <w:r w:rsidR="00325647" w:rsidRPr="00183705">
        <w:rPr>
          <w:rFonts w:ascii="Calibri" w:hAnsi="Calibri"/>
          <w:bCs/>
        </w:rPr>
        <w:t xml:space="preserve">sobre técnico </w:t>
      </w:r>
      <w:r w:rsidRPr="00183705">
        <w:rPr>
          <w:rFonts w:ascii="Calibri" w:hAnsi="Calibri"/>
          <w:bCs/>
        </w:rPr>
        <w:t>en formato</w:t>
      </w:r>
      <w:r w:rsidR="002B755D" w:rsidRPr="00183705">
        <w:rPr>
          <w:rFonts w:ascii="Calibri" w:hAnsi="Calibri"/>
          <w:bCs/>
        </w:rPr>
        <w:t xml:space="preserve"> </w:t>
      </w:r>
      <w:proofErr w:type="spellStart"/>
      <w:r w:rsidR="002B755D" w:rsidRPr="00183705">
        <w:rPr>
          <w:rFonts w:ascii="Calibri" w:hAnsi="Calibri"/>
          <w:bCs/>
        </w:rPr>
        <w:t>pdf</w:t>
      </w:r>
      <w:proofErr w:type="spellEnd"/>
      <w:r w:rsidR="002B755D" w:rsidRPr="00183705">
        <w:rPr>
          <w:rFonts w:ascii="Calibri" w:hAnsi="Calibri"/>
          <w:bCs/>
        </w:rPr>
        <w:t xml:space="preserve">, </w:t>
      </w:r>
      <w:proofErr w:type="spellStart"/>
      <w:r w:rsidR="002B755D" w:rsidRPr="00183705">
        <w:rPr>
          <w:rFonts w:ascii="Calibri" w:hAnsi="Calibri"/>
          <w:bCs/>
        </w:rPr>
        <w:t>word</w:t>
      </w:r>
      <w:proofErr w:type="spellEnd"/>
      <w:r w:rsidR="002B755D" w:rsidRPr="00183705">
        <w:rPr>
          <w:rFonts w:ascii="Calibri" w:hAnsi="Calibri"/>
          <w:bCs/>
        </w:rPr>
        <w:t xml:space="preserve"> o Excel,</w:t>
      </w:r>
      <w:r w:rsidR="002B755D" w:rsidRPr="002B755D">
        <w:t xml:space="preserve"> </w:t>
      </w:r>
      <w:r w:rsidR="002B755D" w:rsidRPr="00183705">
        <w:rPr>
          <w:rFonts w:ascii="Calibri" w:hAnsi="Calibri"/>
          <w:bCs/>
        </w:rPr>
        <w:t>el cual se requiere únicamente para agilizar la conducción del evento.</w:t>
      </w:r>
    </w:p>
    <w:p w:rsidR="005E6330" w:rsidRPr="00183705" w:rsidRDefault="005E6330" w:rsidP="003C7CE4">
      <w:pPr>
        <w:numPr>
          <w:ilvl w:val="0"/>
          <w:numId w:val="8"/>
        </w:numPr>
        <w:tabs>
          <w:tab w:val="left" w:pos="1134"/>
        </w:tabs>
        <w:ind w:right="49"/>
        <w:jc w:val="both"/>
        <w:rPr>
          <w:rFonts w:ascii="Calibri" w:hAnsi="Calibri"/>
          <w:color w:val="000000"/>
        </w:rPr>
      </w:pPr>
      <w:r w:rsidRPr="00183705">
        <w:rPr>
          <w:rFonts w:ascii="Calibri" w:hAnsi="Calibri"/>
          <w:b/>
        </w:rPr>
        <w:t xml:space="preserve">ANEXO </w:t>
      </w:r>
      <w:r w:rsidR="003B3E89" w:rsidRPr="00183705">
        <w:rPr>
          <w:rFonts w:ascii="Calibri" w:hAnsi="Calibri"/>
          <w:b/>
        </w:rPr>
        <w:t>5</w:t>
      </w:r>
      <w:r w:rsidRPr="00183705">
        <w:rPr>
          <w:rFonts w:ascii="Calibri" w:hAnsi="Calibri"/>
        </w:rPr>
        <w:t xml:space="preserve">. </w:t>
      </w:r>
      <w:r w:rsidRPr="00183705">
        <w:rPr>
          <w:rFonts w:ascii="Calibri" w:hAnsi="Calibri" w:cs="Arial"/>
        </w:rPr>
        <w:t>Carta de presentación de proposiciones</w:t>
      </w:r>
      <w:r w:rsidRPr="00183705">
        <w:rPr>
          <w:rFonts w:ascii="Calibri" w:hAnsi="Calibri"/>
          <w:color w:val="000000"/>
        </w:rPr>
        <w:t>.</w:t>
      </w:r>
    </w:p>
    <w:p w:rsidR="005E6330" w:rsidRPr="00183705" w:rsidRDefault="005E6330" w:rsidP="003C7CE4">
      <w:pPr>
        <w:numPr>
          <w:ilvl w:val="0"/>
          <w:numId w:val="8"/>
        </w:numPr>
        <w:tabs>
          <w:tab w:val="left" w:pos="1134"/>
        </w:tabs>
        <w:ind w:right="49"/>
        <w:jc w:val="both"/>
        <w:rPr>
          <w:rFonts w:ascii="Calibri" w:hAnsi="Calibri"/>
          <w:color w:val="000000"/>
        </w:rPr>
      </w:pPr>
      <w:r w:rsidRPr="00183705">
        <w:rPr>
          <w:rFonts w:ascii="Calibri" w:hAnsi="Calibri" w:cs="Calibri"/>
          <w:b/>
        </w:rPr>
        <w:t xml:space="preserve">ANEXO </w:t>
      </w:r>
      <w:r w:rsidR="00CA04EA" w:rsidRPr="00183705">
        <w:rPr>
          <w:rFonts w:ascii="Calibri" w:hAnsi="Calibri" w:cs="Calibri"/>
          <w:b/>
        </w:rPr>
        <w:t>7</w:t>
      </w:r>
      <w:r w:rsidRPr="00183705">
        <w:rPr>
          <w:rFonts w:ascii="Calibri" w:hAnsi="Calibri" w:cs="Calibri"/>
        </w:rPr>
        <w:t xml:space="preserve">. Declaración de no encontrarse en alguno de los supuestos establecidos en los </w:t>
      </w:r>
      <w:r w:rsidRPr="00183705">
        <w:rPr>
          <w:rFonts w:ascii="Calibri" w:hAnsi="Calibri" w:cs="Calibri"/>
          <w:i/>
        </w:rPr>
        <w:t>Artículos 37 y 95</w:t>
      </w:r>
      <w:r w:rsidRPr="00183705">
        <w:rPr>
          <w:rFonts w:ascii="Calibri" w:hAnsi="Calibri" w:cs="Calibri"/>
        </w:rPr>
        <w:t xml:space="preserve"> de la Ley, </w:t>
      </w:r>
      <w:r w:rsidRPr="00183705">
        <w:rPr>
          <w:rFonts w:ascii="Calibri" w:hAnsi="Calibri" w:cs="Arial"/>
          <w:i/>
        </w:rPr>
        <w:t>Artículo 50</w:t>
      </w:r>
      <w:r w:rsidRPr="00183705">
        <w:rPr>
          <w:rFonts w:ascii="Calibri" w:hAnsi="Calibri" w:cs="Arial"/>
        </w:rPr>
        <w:t xml:space="preserve"> </w:t>
      </w:r>
      <w:proofErr w:type="spellStart"/>
      <w:r w:rsidRPr="00183705">
        <w:rPr>
          <w:rFonts w:ascii="Calibri" w:hAnsi="Calibri" w:cs="Arial"/>
        </w:rPr>
        <w:t>Fracc</w:t>
      </w:r>
      <w:proofErr w:type="spellEnd"/>
      <w:r w:rsidRPr="00183705">
        <w:rPr>
          <w:rFonts w:ascii="Calibri" w:hAnsi="Calibri" w:cs="Arial"/>
        </w:rPr>
        <w:t xml:space="preserve">. XXIII de La Ley de responsabilidades de los Servidores Públicos del Estado y Municipios de Nuevo León y </w:t>
      </w:r>
      <w:r w:rsidRPr="00183705">
        <w:rPr>
          <w:rFonts w:ascii="Calibri" w:hAnsi="Calibri" w:cs="Arial"/>
          <w:i/>
        </w:rPr>
        <w:t>Artículo 38</w:t>
      </w:r>
      <w:r w:rsidRPr="00183705">
        <w:rPr>
          <w:rFonts w:ascii="Calibri" w:hAnsi="Calibri" w:cs="Arial"/>
        </w:rPr>
        <w:t xml:space="preserve"> del Reglamento de la Ley de Adquisiciones, arrendamientos y Contrataciones de Servicios del Estado de Nuevo León</w:t>
      </w:r>
      <w:r w:rsidRPr="00183705">
        <w:rPr>
          <w:rFonts w:ascii="Calibri" w:hAnsi="Calibri" w:cs="Calibri"/>
        </w:rPr>
        <w:t>, Declaración de integridad y Certificado de Determinación Independiente de Propuesta.</w:t>
      </w:r>
    </w:p>
    <w:p w:rsidR="005E6330" w:rsidRPr="00183705" w:rsidRDefault="00CA04EA" w:rsidP="003C7CE4">
      <w:pPr>
        <w:numPr>
          <w:ilvl w:val="0"/>
          <w:numId w:val="8"/>
        </w:numPr>
        <w:tabs>
          <w:tab w:val="left" w:pos="1134"/>
        </w:tabs>
        <w:ind w:right="49"/>
        <w:jc w:val="both"/>
        <w:rPr>
          <w:rFonts w:ascii="Calibri" w:hAnsi="Calibri"/>
          <w:color w:val="000000"/>
        </w:rPr>
      </w:pPr>
      <w:r w:rsidRPr="00183705">
        <w:rPr>
          <w:rFonts w:ascii="Calibri" w:hAnsi="Calibri"/>
          <w:b/>
        </w:rPr>
        <w:t>ANEXO 9</w:t>
      </w:r>
      <w:r w:rsidRPr="00183705">
        <w:rPr>
          <w:rFonts w:ascii="Calibri" w:hAnsi="Calibri"/>
        </w:rPr>
        <w:t xml:space="preserve">. </w:t>
      </w:r>
      <w:r w:rsidR="002F4109" w:rsidRPr="00183705">
        <w:rPr>
          <w:rFonts w:ascii="Calibri" w:hAnsi="Calibri"/>
        </w:rPr>
        <w:t xml:space="preserve">Escrito en el que manifieste bajo protesta de decir verdad, que es de nacionalidad mexicana y, además manifestará que los </w:t>
      </w:r>
      <w:r w:rsidR="002B755D" w:rsidRPr="00183705">
        <w:rPr>
          <w:rFonts w:ascii="Calibri" w:hAnsi="Calibri"/>
        </w:rPr>
        <w:t>bienes</w:t>
      </w:r>
      <w:r w:rsidR="00F864A8" w:rsidRPr="00183705">
        <w:rPr>
          <w:rFonts w:ascii="Calibri" w:hAnsi="Calibri"/>
        </w:rPr>
        <w:t xml:space="preserve"> </w:t>
      </w:r>
      <w:r w:rsidR="002F4109" w:rsidRPr="00183705">
        <w:rPr>
          <w:rFonts w:ascii="Calibri" w:hAnsi="Calibri"/>
        </w:rPr>
        <w:t>que oferta y entregará en caso de resultar adjudica</w:t>
      </w:r>
      <w:r w:rsidR="00AA2FC6" w:rsidRPr="00183705">
        <w:rPr>
          <w:rFonts w:ascii="Calibri" w:hAnsi="Calibri"/>
        </w:rPr>
        <w:t>do, serán producidos en México.</w:t>
      </w:r>
    </w:p>
    <w:p w:rsidR="005E6330" w:rsidRPr="00183705" w:rsidRDefault="005E6330" w:rsidP="003C7CE4">
      <w:pPr>
        <w:numPr>
          <w:ilvl w:val="0"/>
          <w:numId w:val="8"/>
        </w:numPr>
        <w:tabs>
          <w:tab w:val="left" w:pos="1134"/>
        </w:tabs>
        <w:ind w:right="49"/>
        <w:jc w:val="both"/>
        <w:rPr>
          <w:rFonts w:ascii="Calibri" w:hAnsi="Calibri"/>
          <w:color w:val="000000"/>
        </w:rPr>
      </w:pPr>
      <w:r w:rsidRPr="00183705">
        <w:rPr>
          <w:rFonts w:ascii="Calibri" w:hAnsi="Calibri"/>
          <w:b/>
        </w:rPr>
        <w:t xml:space="preserve">ANEXO </w:t>
      </w:r>
      <w:r w:rsidR="00CA04EA" w:rsidRPr="00183705">
        <w:rPr>
          <w:rFonts w:ascii="Calibri" w:hAnsi="Calibri"/>
          <w:b/>
        </w:rPr>
        <w:t>11</w:t>
      </w:r>
      <w:r w:rsidRPr="00183705">
        <w:rPr>
          <w:rFonts w:ascii="Calibri" w:hAnsi="Calibr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183705" w:rsidRDefault="005E6330" w:rsidP="003C7CE4">
      <w:pPr>
        <w:numPr>
          <w:ilvl w:val="0"/>
          <w:numId w:val="8"/>
        </w:numPr>
        <w:tabs>
          <w:tab w:val="left" w:pos="1134"/>
        </w:tabs>
        <w:ind w:right="49"/>
        <w:jc w:val="both"/>
        <w:rPr>
          <w:rFonts w:ascii="Calibri" w:hAnsi="Calibri"/>
          <w:color w:val="000000"/>
        </w:rPr>
      </w:pPr>
      <w:r w:rsidRPr="00183705">
        <w:rPr>
          <w:rFonts w:ascii="Calibri" w:hAnsi="Calibri" w:cs="Calibri"/>
          <w:b/>
        </w:rPr>
        <w:t xml:space="preserve">ANEXO </w:t>
      </w:r>
      <w:r w:rsidR="00CA04EA" w:rsidRPr="00183705">
        <w:rPr>
          <w:rFonts w:ascii="Calibri" w:hAnsi="Calibri" w:cs="Calibri"/>
          <w:b/>
        </w:rPr>
        <w:t>12</w:t>
      </w:r>
      <w:r w:rsidRPr="00183705">
        <w:rPr>
          <w:rFonts w:ascii="Calibri" w:hAnsi="Calibri" w:cs="Calibri"/>
        </w:rPr>
        <w:t>. Escrito a que hace referencia a la Estratificación de Micro, Pequeña o Mediana empresa.</w:t>
      </w:r>
    </w:p>
    <w:p w:rsidR="005E6330" w:rsidRPr="00183705" w:rsidRDefault="005E6330" w:rsidP="003C7CE4">
      <w:pPr>
        <w:numPr>
          <w:ilvl w:val="0"/>
          <w:numId w:val="8"/>
        </w:numPr>
        <w:tabs>
          <w:tab w:val="left" w:pos="1134"/>
        </w:tabs>
        <w:ind w:right="49"/>
        <w:jc w:val="both"/>
        <w:rPr>
          <w:rFonts w:ascii="Calibri" w:hAnsi="Calibri"/>
          <w:color w:val="000000"/>
        </w:rPr>
      </w:pPr>
      <w:r w:rsidRPr="00183705">
        <w:rPr>
          <w:rFonts w:ascii="Calibri" w:hAnsi="Calibr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183705" w:rsidRDefault="005E6330" w:rsidP="003C7CE4">
      <w:pPr>
        <w:numPr>
          <w:ilvl w:val="0"/>
          <w:numId w:val="8"/>
        </w:numPr>
        <w:tabs>
          <w:tab w:val="left" w:pos="1134"/>
        </w:tabs>
        <w:ind w:right="49"/>
        <w:jc w:val="both"/>
        <w:rPr>
          <w:rFonts w:ascii="Calibri" w:hAnsi="Calibri"/>
          <w:color w:val="000000"/>
        </w:rPr>
      </w:pPr>
      <w:r w:rsidRPr="00183705">
        <w:rPr>
          <w:rFonts w:ascii="Calibri" w:hAnsi="Calibri" w:cs="Arial"/>
        </w:rPr>
        <w:t>Escrito indicando que en caso de violaciones en materia de derechos inherentes a la propiedad intelectual asumirán la responsabilidad correspondiente.</w:t>
      </w:r>
    </w:p>
    <w:p w:rsidR="005E6330" w:rsidRPr="00183705" w:rsidRDefault="00672886" w:rsidP="003C7CE4">
      <w:pPr>
        <w:numPr>
          <w:ilvl w:val="0"/>
          <w:numId w:val="8"/>
        </w:numPr>
        <w:tabs>
          <w:tab w:val="left" w:pos="1134"/>
        </w:tabs>
        <w:ind w:right="49"/>
        <w:jc w:val="both"/>
        <w:rPr>
          <w:rFonts w:ascii="Calibri" w:hAnsi="Calibri"/>
          <w:color w:val="000000"/>
        </w:rPr>
      </w:pPr>
      <w:r w:rsidRPr="00183705">
        <w:rPr>
          <w:rFonts w:ascii="Calibri" w:hAnsi="Calibri" w:cs="Arial"/>
        </w:rPr>
        <w:t xml:space="preserve">Documentos que acrediten encontrarse al corriente en el cumplimiento de sus obligaciones fiscales, ya sean federales </w:t>
      </w:r>
      <w:proofErr w:type="spellStart"/>
      <w:r w:rsidRPr="00183705">
        <w:rPr>
          <w:rFonts w:ascii="Calibri" w:hAnsi="Calibri" w:cs="Arial"/>
        </w:rPr>
        <w:t>ó</w:t>
      </w:r>
      <w:proofErr w:type="spellEnd"/>
      <w:r w:rsidRPr="00183705">
        <w:rPr>
          <w:rFonts w:ascii="Calibri" w:hAnsi="Calibri" w:cs="Arial"/>
        </w:rPr>
        <w:t xml:space="preserve"> estatales </w:t>
      </w:r>
      <w:proofErr w:type="spellStart"/>
      <w:r w:rsidRPr="00183705">
        <w:rPr>
          <w:rFonts w:ascii="Calibri" w:hAnsi="Calibri" w:cs="Arial"/>
        </w:rPr>
        <w:t>ó</w:t>
      </w:r>
      <w:proofErr w:type="spellEnd"/>
      <w:r w:rsidRPr="00183705">
        <w:rPr>
          <w:rFonts w:ascii="Calibri" w:hAnsi="Calibri" w:cs="Arial"/>
        </w:rPr>
        <w:t xml:space="preserve"> municipales, presentando lo siguiente: el documento actualizado expedido por el S.A.T., en el que se emita opinión positiva sobre el cumplimiento de sus obligaciones fiscales, conforme a lo establecido </w:t>
      </w:r>
      <w:r w:rsidR="002A7979">
        <w:rPr>
          <w:rFonts w:ascii="Calibri" w:hAnsi="Calibri" w:cs="Arial"/>
        </w:rPr>
        <w:lastRenderedPageBreak/>
        <w:t>en las regla 2.1.31</w:t>
      </w:r>
      <w:r w:rsidRPr="00183705">
        <w:rPr>
          <w:rFonts w:ascii="Calibri" w:hAnsi="Calibri" w:cs="Arial"/>
        </w:rPr>
        <w:t xml:space="preserve"> de la Miscelánea Fiscal para el Ejercicio 201</w:t>
      </w:r>
      <w:r w:rsidR="002A7979">
        <w:rPr>
          <w:rFonts w:ascii="Calibri" w:hAnsi="Calibri" w:cs="Arial"/>
        </w:rPr>
        <w:t>7</w:t>
      </w:r>
      <w:r w:rsidR="006B6C86">
        <w:rPr>
          <w:rFonts w:ascii="Calibri" w:hAnsi="Calibri" w:cs="Arial"/>
        </w:rPr>
        <w:t xml:space="preserve">  publicada en el DOF el 2</w:t>
      </w:r>
      <w:r w:rsidR="002A7979">
        <w:rPr>
          <w:rFonts w:ascii="Calibri" w:hAnsi="Calibri" w:cs="Arial"/>
        </w:rPr>
        <w:t>6</w:t>
      </w:r>
      <w:r w:rsidRPr="00183705">
        <w:rPr>
          <w:rFonts w:ascii="Calibri" w:hAnsi="Calibri" w:cs="Arial"/>
        </w:rPr>
        <w:t xml:space="preserve"> de Diciembre de 201</w:t>
      </w:r>
      <w:r w:rsidR="002A7979">
        <w:rPr>
          <w:rFonts w:ascii="Calibri" w:hAnsi="Calibri" w:cs="Arial"/>
        </w:rPr>
        <w:t>6</w:t>
      </w:r>
      <w:r w:rsidRPr="00183705">
        <w:rPr>
          <w:rFonts w:ascii="Calibri" w:hAnsi="Calibri" w:cs="Arial"/>
        </w:rPr>
        <w:t>, Comprobante del último pago de: Impuesto sobre Nóminas, Refrendo y/o Tenencia de los vehículos de su propiedad e Impuesto predial del domicilio fiscal del licitante, en caso de ser propietario.</w:t>
      </w:r>
    </w:p>
    <w:p w:rsidR="005E6330" w:rsidRPr="00183705" w:rsidRDefault="005E6330" w:rsidP="003C7CE4">
      <w:pPr>
        <w:numPr>
          <w:ilvl w:val="0"/>
          <w:numId w:val="8"/>
        </w:numPr>
        <w:tabs>
          <w:tab w:val="left" w:pos="1134"/>
        </w:tabs>
        <w:ind w:right="49"/>
        <w:jc w:val="both"/>
        <w:rPr>
          <w:rFonts w:ascii="Calibri" w:hAnsi="Calibri"/>
          <w:color w:val="000000"/>
        </w:rPr>
      </w:pPr>
      <w:r w:rsidRPr="00183705">
        <w:rPr>
          <w:rFonts w:ascii="Calibri" w:hAnsi="Calibri" w:cs="Arial"/>
          <w:lang w:val="es-MX"/>
        </w:rPr>
        <w:t xml:space="preserve">Carta mediante la cual manifieste que su giro comercial comprende </w:t>
      </w:r>
      <w:r w:rsidR="00BE34A4" w:rsidRPr="00183705">
        <w:rPr>
          <w:rFonts w:ascii="Calibri" w:hAnsi="Calibri" w:cs="Arial"/>
          <w:lang w:val="es-MX"/>
        </w:rPr>
        <w:t xml:space="preserve">la </w:t>
      </w:r>
      <w:r w:rsidR="002B755D" w:rsidRPr="00183705">
        <w:rPr>
          <w:rFonts w:ascii="Calibri" w:hAnsi="Calibri" w:cs="Arial"/>
          <w:lang w:val="es-MX"/>
        </w:rPr>
        <w:t xml:space="preserve">venta de los </w:t>
      </w:r>
      <w:r w:rsidR="00583F2D">
        <w:rPr>
          <w:rFonts w:ascii="Calibri" w:hAnsi="Calibri" w:cs="Arial"/>
          <w:lang w:val="es-MX"/>
        </w:rPr>
        <w:t>uniformes</w:t>
      </w:r>
      <w:r w:rsidR="00774545" w:rsidRPr="00183705">
        <w:rPr>
          <w:rFonts w:ascii="Calibri" w:hAnsi="Calibri" w:cs="Arial"/>
          <w:lang w:val="es-MX"/>
        </w:rPr>
        <w:t xml:space="preserve"> </w:t>
      </w:r>
      <w:r w:rsidRPr="00183705">
        <w:rPr>
          <w:rFonts w:ascii="Calibri" w:hAnsi="Calibri" w:cs="Arial"/>
          <w:lang w:val="es-MX"/>
        </w:rPr>
        <w:t xml:space="preserve">a </w:t>
      </w:r>
      <w:r w:rsidR="002B755D" w:rsidRPr="00183705">
        <w:rPr>
          <w:rFonts w:ascii="Calibri" w:hAnsi="Calibri" w:cs="Arial"/>
          <w:lang w:val="es-MX"/>
        </w:rPr>
        <w:t xml:space="preserve">los </w:t>
      </w:r>
      <w:r w:rsidRPr="00183705">
        <w:rPr>
          <w:rFonts w:ascii="Calibri" w:hAnsi="Calibri" w:cs="Arial"/>
          <w:lang w:val="es-MX"/>
        </w:rPr>
        <w:t>que se refiere el anexo 1 de esta convocatoria.</w:t>
      </w:r>
    </w:p>
    <w:p w:rsidR="005E6330" w:rsidRPr="00183705" w:rsidRDefault="005E6330" w:rsidP="003C7CE4">
      <w:pPr>
        <w:numPr>
          <w:ilvl w:val="0"/>
          <w:numId w:val="8"/>
        </w:numPr>
        <w:tabs>
          <w:tab w:val="left" w:pos="1134"/>
        </w:tabs>
        <w:ind w:right="49"/>
        <w:jc w:val="both"/>
        <w:rPr>
          <w:rFonts w:ascii="Calibri" w:hAnsi="Calibri"/>
          <w:color w:val="000000"/>
        </w:rPr>
      </w:pPr>
      <w:r w:rsidRPr="00183705">
        <w:rPr>
          <w:rFonts w:ascii="Calibri" w:hAnsi="Calibr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183705" w:rsidRDefault="005E6330" w:rsidP="003C7CE4">
      <w:pPr>
        <w:numPr>
          <w:ilvl w:val="0"/>
          <w:numId w:val="8"/>
        </w:numPr>
        <w:tabs>
          <w:tab w:val="left" w:pos="1134"/>
        </w:tabs>
        <w:ind w:right="49"/>
        <w:jc w:val="both"/>
        <w:rPr>
          <w:rFonts w:ascii="Calibri" w:hAnsi="Calibri"/>
          <w:color w:val="000000"/>
        </w:rPr>
      </w:pPr>
      <w:r w:rsidRPr="00183705">
        <w:rPr>
          <w:rFonts w:ascii="Calibri" w:hAnsi="Calibri" w:cs="Arial"/>
        </w:rPr>
        <w:t>Para el caso del</w:t>
      </w:r>
      <w:r w:rsidRPr="00183705">
        <w:rPr>
          <w:rFonts w:ascii="Calibri" w:hAnsi="Calibri" w:cs="Arial"/>
          <w:lang w:val="es-MX"/>
        </w:rPr>
        <w:t xml:space="preserve">(los) </w:t>
      </w:r>
      <w:r w:rsidRPr="00183705">
        <w:rPr>
          <w:rFonts w:ascii="Calibri" w:hAnsi="Calibri" w:cs="Arial"/>
          <w:bCs/>
          <w:lang w:val="es-MX"/>
        </w:rPr>
        <w:t>PARTICIPANTE(s)</w:t>
      </w:r>
      <w:r w:rsidRPr="00183705">
        <w:rPr>
          <w:rFonts w:ascii="Calibri" w:hAnsi="Calibri" w:cs="Arial"/>
          <w:lang w:val="es-MX"/>
        </w:rPr>
        <w:t xml:space="preserve"> que opte(n) por la presentación conjunta de propuestas, de conformidad con los </w:t>
      </w:r>
      <w:r w:rsidRPr="00183705">
        <w:rPr>
          <w:rFonts w:ascii="Calibri" w:hAnsi="Calibri" w:cs="Arial"/>
          <w:i/>
          <w:lang w:val="es-MX"/>
        </w:rPr>
        <w:t>Artículos 36</w:t>
      </w:r>
      <w:r w:rsidRPr="00183705">
        <w:rPr>
          <w:rFonts w:ascii="Calibri" w:hAnsi="Calibri" w:cs="Arial"/>
          <w:lang w:val="es-MX"/>
        </w:rPr>
        <w:t xml:space="preserve"> de la Ley de Adquisiciones, Arrendamientos y Contratación de Servicios</w:t>
      </w:r>
      <w:r w:rsidRPr="00183705">
        <w:rPr>
          <w:rFonts w:ascii="Calibri" w:hAnsi="Calibri" w:cs="Arial"/>
          <w:bCs/>
          <w:lang w:val="es-MX"/>
        </w:rPr>
        <w:t xml:space="preserve"> del Estado de Nuevo León </w:t>
      </w:r>
      <w:r w:rsidRPr="00183705">
        <w:rPr>
          <w:rFonts w:ascii="Calibri" w:hAnsi="Calibri" w:cs="Arial"/>
          <w:lang w:val="es-MX"/>
        </w:rPr>
        <w:t xml:space="preserve">y </w:t>
      </w:r>
      <w:r w:rsidRPr="00183705">
        <w:rPr>
          <w:rFonts w:ascii="Calibri" w:hAnsi="Calibri" w:cs="Arial"/>
          <w:i/>
          <w:lang w:val="es-MX"/>
        </w:rPr>
        <w:t>76</w:t>
      </w:r>
      <w:r w:rsidRPr="00183705">
        <w:rPr>
          <w:rFonts w:ascii="Calibri" w:hAnsi="Calibr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183705">
        <w:rPr>
          <w:rFonts w:ascii="Calibri" w:hAnsi="Calibri"/>
          <w:lang w:val="es-MX"/>
        </w:rPr>
        <w:t>Las personas que integran</w:t>
      </w:r>
      <w:r w:rsidRPr="00183705">
        <w:rPr>
          <w:rFonts w:ascii="Calibri" w:hAnsi="Calibri" w:cs="Arial"/>
        </w:rPr>
        <w:t xml:space="preserve"> la agrupación deberán celebrar en los términos de la legislación aplicable el convenio de propuesta conjunta, en el que se establecerán con precisión los aspectos siguientes.- </w:t>
      </w:r>
      <w:r w:rsidRPr="00183705">
        <w:rPr>
          <w:rFonts w:ascii="Calibri" w:hAnsi="Calibr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572D88" w:rsidRPr="00183705">
        <w:rPr>
          <w:rFonts w:ascii="Calibri" w:hAnsi="Calibri" w:cs="Arial"/>
          <w:lang w:val="es-MX"/>
        </w:rPr>
        <w:t>Licitación Pública Nacional Presencial</w:t>
      </w:r>
      <w:r w:rsidRPr="00183705">
        <w:rPr>
          <w:rFonts w:ascii="Calibri" w:hAnsi="Calibri" w:cs="Arial"/>
          <w:lang w:val="es-MX"/>
        </w:rPr>
        <w:t xml:space="preserve">; Descripción de las partes objeto del contrato que corresponderá cumplir a cada persona integrante, así como la manera en que se exigirá el </w:t>
      </w:r>
      <w:r w:rsidRPr="00183705">
        <w:rPr>
          <w:rFonts w:ascii="Calibri" w:hAnsi="Calibri" w:cs="Calibri"/>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183705">
        <w:rPr>
          <w:rFonts w:ascii="Calibri" w:hAnsi="Calibri" w:cs="Calibri"/>
        </w:rPr>
        <w:t>En caso de que no participen en propuestas conjuntas deberá manifestarlo por escrito.</w:t>
      </w:r>
    </w:p>
    <w:p w:rsidR="00B9622B" w:rsidRPr="00183705" w:rsidRDefault="00B9622B" w:rsidP="00B9622B">
      <w:pPr>
        <w:rPr>
          <w:rFonts w:ascii="Calibri" w:hAnsi="Calibri" w:cs="Arial"/>
          <w:lang w:val="es-MX"/>
        </w:rPr>
      </w:pPr>
    </w:p>
    <w:p w:rsidR="00B9622B" w:rsidRPr="00CA04EA" w:rsidRDefault="00B9622B" w:rsidP="00B9622B">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B9622B" w:rsidRPr="00CA04EA" w:rsidRDefault="00B9622B" w:rsidP="00B9622B">
      <w:pPr>
        <w:ind w:left="720" w:right="180"/>
        <w:jc w:val="both"/>
        <w:outlineLvl w:val="0"/>
        <w:rPr>
          <w:rFonts w:ascii="Calibri" w:hAnsi="Calibri"/>
          <w:b/>
          <w:bCs/>
        </w:rPr>
      </w:pPr>
    </w:p>
    <w:p w:rsidR="00B9622B" w:rsidRDefault="00B9622B" w:rsidP="00B9622B">
      <w:pPr>
        <w:numPr>
          <w:ilvl w:val="0"/>
          <w:numId w:val="11"/>
        </w:numPr>
        <w:ind w:left="1418" w:right="180" w:hanging="284"/>
        <w:jc w:val="both"/>
        <w:rPr>
          <w:rFonts w:ascii="Calibri" w:hAnsi="Calibri"/>
          <w:bCs/>
        </w:rPr>
      </w:pPr>
      <w:r>
        <w:rPr>
          <w:rFonts w:ascii="Calibri" w:hAnsi="Calibri"/>
          <w:b/>
          <w:bCs/>
        </w:rPr>
        <w:t>ANEXOS 3 y 4</w:t>
      </w:r>
      <w:r w:rsidRPr="00CA04EA">
        <w:rPr>
          <w:rFonts w:ascii="Calibri" w:hAnsi="Calibri"/>
          <w:bCs/>
        </w:rPr>
        <w:t>.</w:t>
      </w:r>
    </w:p>
    <w:p w:rsidR="00B9622B" w:rsidRPr="00A16B2E" w:rsidRDefault="00B9622B" w:rsidP="00B9622B">
      <w:pPr>
        <w:numPr>
          <w:ilvl w:val="0"/>
          <w:numId w:val="11"/>
        </w:numPr>
        <w:ind w:left="1418" w:right="180" w:hanging="284"/>
        <w:jc w:val="both"/>
        <w:rPr>
          <w:rFonts w:ascii="Calibri" w:hAnsi="Calibri"/>
          <w:bCs/>
        </w:rPr>
      </w:pPr>
      <w:r w:rsidRPr="00183705">
        <w:rPr>
          <w:rFonts w:ascii="Calibri" w:hAnsi="Calibri"/>
          <w:bCs/>
        </w:rPr>
        <w:t>CD o USB que contenga el desglose de la oferta económica (Anexo 3 y 4) en formato Excel, el cual se requiere únicamente para agilizar la conducción del evento.</w:t>
      </w:r>
    </w:p>
    <w:p w:rsidR="008F598D" w:rsidRDefault="008F598D" w:rsidP="00B9622B">
      <w:pPr>
        <w:tabs>
          <w:tab w:val="left" w:pos="0"/>
          <w:tab w:val="left" w:pos="10064"/>
        </w:tabs>
        <w:ind w:right="-1" w:firstLine="4"/>
        <w:jc w:val="both"/>
        <w:rPr>
          <w:rFonts w:ascii="Calibri" w:hAnsi="Calibri"/>
          <w:b/>
          <w:u w:val="single"/>
        </w:rPr>
      </w:pPr>
    </w:p>
    <w:p w:rsidR="00B9622B" w:rsidRPr="00A16B2E" w:rsidRDefault="00B9622B" w:rsidP="00B9622B">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B9622B" w:rsidRPr="00A16B2E" w:rsidRDefault="00B9622B" w:rsidP="00B9622B">
      <w:pPr>
        <w:jc w:val="both"/>
        <w:rPr>
          <w:rFonts w:ascii="Calibri" w:hAnsi="Calibri"/>
        </w:rPr>
      </w:pPr>
    </w:p>
    <w:p w:rsidR="00B9622B" w:rsidRPr="00183705" w:rsidRDefault="00B9622B" w:rsidP="00B9622B">
      <w:pPr>
        <w:jc w:val="both"/>
        <w:rPr>
          <w:rFonts w:ascii="Calibri" w:hAnsi="Calibri"/>
        </w:rPr>
      </w:pPr>
      <w:r w:rsidRPr="00183705">
        <w:rPr>
          <w:rFonts w:ascii="Calibri" w:hAnsi="Calibri"/>
        </w:rPr>
        <w:lastRenderedPageBreak/>
        <w:t xml:space="preserve">Los Licitantes del concurso deberán presentar por separado y fuera del sobre, en el acto de presentación y apertura de propuestas las siguientes cartas: </w:t>
      </w:r>
    </w:p>
    <w:p w:rsidR="00B9622B" w:rsidRPr="00183705" w:rsidRDefault="00B9622B" w:rsidP="00B9622B">
      <w:pPr>
        <w:jc w:val="both"/>
        <w:rPr>
          <w:rFonts w:ascii="Calibri" w:hAnsi="Calibri"/>
        </w:rPr>
      </w:pPr>
    </w:p>
    <w:p w:rsidR="00B9622B" w:rsidRPr="00183705" w:rsidRDefault="00B9622B" w:rsidP="00B9622B">
      <w:pPr>
        <w:pStyle w:val="Prrafodelista"/>
        <w:numPr>
          <w:ilvl w:val="0"/>
          <w:numId w:val="15"/>
        </w:numPr>
        <w:jc w:val="both"/>
        <w:rPr>
          <w:rFonts w:ascii="Calibri" w:hAnsi="Calibri"/>
        </w:rPr>
      </w:pPr>
      <w:r w:rsidRPr="00183705">
        <w:rPr>
          <w:rFonts w:ascii="Calibri" w:hAnsi="Calibr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B9622B" w:rsidRPr="00183705" w:rsidRDefault="00B9622B" w:rsidP="00B9622B">
      <w:pPr>
        <w:pStyle w:val="Prrafodelista"/>
        <w:numPr>
          <w:ilvl w:val="0"/>
          <w:numId w:val="15"/>
        </w:numPr>
        <w:jc w:val="both"/>
        <w:rPr>
          <w:rFonts w:ascii="Calibri" w:hAnsi="Calibri"/>
        </w:rPr>
      </w:pPr>
      <w:r w:rsidRPr="00183705">
        <w:rPr>
          <w:rFonts w:ascii="Calibri" w:hAnsi="Calibri"/>
        </w:rPr>
        <w:t>Y otra de Cumplimiento de Obligaciones Estatales y Federales, en lo relativo al pago de impuestos.</w:t>
      </w:r>
    </w:p>
    <w:p w:rsidR="00B9622B" w:rsidRPr="00183705" w:rsidRDefault="00B9622B" w:rsidP="00B9622B">
      <w:pPr>
        <w:pStyle w:val="Prrafodelista"/>
        <w:rPr>
          <w:rFonts w:ascii="Calibri" w:hAnsi="Calibri"/>
        </w:rPr>
      </w:pPr>
    </w:p>
    <w:p w:rsidR="00B9622B" w:rsidRPr="00183705" w:rsidRDefault="00B9622B" w:rsidP="00B9622B">
      <w:pPr>
        <w:pStyle w:val="Prrafodelista"/>
        <w:ind w:left="360"/>
        <w:jc w:val="both"/>
        <w:rPr>
          <w:rFonts w:ascii="Calibri" w:hAnsi="Calibri"/>
        </w:rPr>
      </w:pPr>
      <w:r w:rsidRPr="00183705">
        <w:rPr>
          <w:rFonts w:ascii="Calibri" w:hAnsi="Calibri"/>
        </w:rPr>
        <w:t>Dichas cartas serán dirigidas al Director Administrativo de Servicios de Salud de Nuevo León, O.P.D.; por lo que la omisión o incumplimiento de cualquiera de los requisitos y documentos antes señalados, faculta de pleno derecho a la Convocante a rechazar cualquier propuesta sin darle lectura.</w:t>
      </w:r>
    </w:p>
    <w:p w:rsidR="009A165A" w:rsidRPr="00183705" w:rsidRDefault="009A165A" w:rsidP="00B9622B">
      <w:pPr>
        <w:tabs>
          <w:tab w:val="left" w:pos="10064"/>
        </w:tabs>
        <w:ind w:right="-1"/>
        <w:jc w:val="both"/>
        <w:rPr>
          <w:rFonts w:ascii="Calibri" w:hAnsi="Calibri"/>
          <w:b/>
        </w:rPr>
      </w:pPr>
    </w:p>
    <w:p w:rsidR="008F598D" w:rsidRPr="00183705" w:rsidRDefault="008F598D" w:rsidP="00B9622B">
      <w:pPr>
        <w:tabs>
          <w:tab w:val="left" w:pos="10064"/>
        </w:tabs>
        <w:ind w:right="-1"/>
        <w:jc w:val="both"/>
        <w:rPr>
          <w:rFonts w:ascii="Calibri" w:hAnsi="Calibri"/>
          <w:b/>
        </w:rPr>
      </w:pPr>
    </w:p>
    <w:p w:rsidR="00B9622B" w:rsidRPr="00183705" w:rsidRDefault="00B9622B" w:rsidP="00B9622B">
      <w:pPr>
        <w:tabs>
          <w:tab w:val="left" w:pos="0"/>
          <w:tab w:val="left" w:pos="9923"/>
        </w:tabs>
        <w:ind w:right="-1" w:firstLine="4"/>
        <w:jc w:val="both"/>
        <w:rPr>
          <w:rFonts w:ascii="Calibri" w:hAnsi="Calibri"/>
          <w:b/>
          <w:u w:val="single"/>
        </w:rPr>
      </w:pPr>
      <w:r w:rsidRPr="00183705">
        <w:rPr>
          <w:rFonts w:ascii="Calibri" w:hAnsi="Calibri"/>
          <w:b/>
          <w:u w:val="single"/>
        </w:rPr>
        <w:t>3.2. Forma de presentación de las Propuestas Técnica y Económica y documentos esenciales que deberán de contener los sobres.</w:t>
      </w:r>
    </w:p>
    <w:p w:rsidR="00B9622B" w:rsidRPr="00183705" w:rsidRDefault="00B9622B" w:rsidP="00B9622B">
      <w:pPr>
        <w:tabs>
          <w:tab w:val="left" w:pos="9923"/>
        </w:tabs>
        <w:ind w:right="-1"/>
        <w:jc w:val="both"/>
        <w:rPr>
          <w:rFonts w:ascii="Calibri" w:hAnsi="Calibri"/>
          <w:b/>
        </w:rPr>
      </w:pPr>
    </w:p>
    <w:p w:rsidR="00B9622B" w:rsidRPr="00183705" w:rsidRDefault="00B9622B" w:rsidP="00B9622B">
      <w:pPr>
        <w:numPr>
          <w:ilvl w:val="0"/>
          <w:numId w:val="14"/>
        </w:numPr>
        <w:tabs>
          <w:tab w:val="clear" w:pos="540"/>
          <w:tab w:val="num" w:pos="709"/>
          <w:tab w:val="left" w:pos="9923"/>
        </w:tabs>
        <w:ind w:left="709" w:right="-1" w:hanging="142"/>
        <w:jc w:val="both"/>
        <w:rPr>
          <w:rFonts w:ascii="Calibri" w:hAnsi="Calibri"/>
        </w:rPr>
      </w:pPr>
      <w:r w:rsidRPr="00183705">
        <w:rPr>
          <w:rFonts w:ascii="Calibri" w:hAnsi="Calibri"/>
        </w:rPr>
        <w:t>Las propuestas económicas serán cotizadas en Pesos Mexicanos.</w:t>
      </w:r>
    </w:p>
    <w:p w:rsidR="00B9622B" w:rsidRPr="00183705" w:rsidRDefault="00B9622B" w:rsidP="00B9622B">
      <w:pPr>
        <w:numPr>
          <w:ilvl w:val="0"/>
          <w:numId w:val="14"/>
        </w:numPr>
        <w:tabs>
          <w:tab w:val="clear" w:pos="540"/>
          <w:tab w:val="num" w:pos="709"/>
          <w:tab w:val="left" w:pos="9923"/>
        </w:tabs>
        <w:ind w:left="709" w:right="-1" w:hanging="142"/>
        <w:jc w:val="both"/>
        <w:rPr>
          <w:rFonts w:ascii="Calibri" w:hAnsi="Calibri"/>
        </w:rPr>
      </w:pPr>
      <w:r w:rsidRPr="00183705">
        <w:rPr>
          <w:rFonts w:ascii="Calibri" w:hAnsi="Calibri"/>
        </w:rPr>
        <w:t xml:space="preserve">Las </w:t>
      </w:r>
      <w:r w:rsidRPr="00183705">
        <w:rPr>
          <w:rFonts w:ascii="Calibri" w:hAnsi="Calibri"/>
          <w:i/>
          <w:u w:val="single"/>
        </w:rPr>
        <w:t>propuestas técnicas y económicas</w:t>
      </w:r>
      <w:r w:rsidRPr="00183705">
        <w:rPr>
          <w:rFonts w:ascii="Calibri" w:hAnsi="Calibri"/>
        </w:rPr>
        <w:t>, deberán contener firma autógrafa del representante legal de la compañía en la última hoja del documento que forma cada una de dichas propuestas</w:t>
      </w:r>
    </w:p>
    <w:p w:rsidR="008F598D" w:rsidRDefault="008F598D" w:rsidP="00B9622B">
      <w:pPr>
        <w:ind w:left="720" w:right="49"/>
        <w:jc w:val="both"/>
        <w:rPr>
          <w:rFonts w:ascii="Calibri" w:hAnsi="Calibri"/>
        </w:rPr>
      </w:pPr>
    </w:p>
    <w:p w:rsidR="008F598D" w:rsidRPr="0039320A" w:rsidRDefault="008F598D" w:rsidP="00B9622B">
      <w:pPr>
        <w:ind w:left="720" w:right="49"/>
        <w:jc w:val="both"/>
        <w:rPr>
          <w:rFonts w:ascii="Calibri" w:hAnsi="Calibri"/>
        </w:rPr>
      </w:pPr>
    </w:p>
    <w:p w:rsidR="00B9622B" w:rsidRPr="00A16B2E" w:rsidRDefault="00B9622B" w:rsidP="00B9622B">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Pr>
          <w:rFonts w:ascii="Calibri" w:hAnsi="Calibri"/>
          <w:b/>
          <w:u w:val="single"/>
        </w:rPr>
        <w:t xml:space="preserve">acto de Apertura </w:t>
      </w:r>
      <w:r w:rsidRPr="00A16B2E">
        <w:rPr>
          <w:rFonts w:ascii="Calibri" w:hAnsi="Calibri"/>
          <w:b/>
          <w:u w:val="single"/>
        </w:rPr>
        <w:t>Económicas.</w:t>
      </w:r>
    </w:p>
    <w:p w:rsidR="00B9622B" w:rsidRPr="00A16B2E" w:rsidRDefault="00B9622B" w:rsidP="00B9622B">
      <w:pPr>
        <w:ind w:left="567" w:right="-1" w:hanging="567"/>
        <w:jc w:val="both"/>
        <w:rPr>
          <w:rFonts w:ascii="Calibri" w:hAnsi="Calibri"/>
          <w:b/>
        </w:rPr>
      </w:pPr>
    </w:p>
    <w:p w:rsidR="00B9622B" w:rsidRDefault="00B9622B" w:rsidP="00B9622B">
      <w:pPr>
        <w:numPr>
          <w:ilvl w:val="0"/>
          <w:numId w:val="13"/>
        </w:numPr>
        <w:ind w:left="709" w:right="-1" w:hanging="425"/>
        <w:jc w:val="both"/>
        <w:rPr>
          <w:rFonts w:ascii="Calibri" w:hAnsi="Calibri"/>
        </w:rPr>
      </w:pPr>
      <w:r w:rsidRPr="00A16B2E">
        <w:rPr>
          <w:rFonts w:ascii="Calibri" w:hAnsi="Calibri"/>
        </w:rPr>
        <w:t>Se iniciará en la fecha, lugar y hora señalados en el punto 1</w:t>
      </w:r>
      <w:r>
        <w:rPr>
          <w:rFonts w:ascii="Calibri" w:hAnsi="Calibri"/>
        </w:rPr>
        <w:t>1</w:t>
      </w:r>
      <w:r w:rsidRPr="00A16B2E">
        <w:rPr>
          <w:rFonts w:ascii="Calibri" w:hAnsi="Calibri"/>
        </w:rPr>
        <w:t xml:space="preserve"> de estas bases; el acto será público, pero sólo participarán los Licitantes.</w:t>
      </w:r>
    </w:p>
    <w:p w:rsidR="00B9622B" w:rsidRDefault="00B9622B" w:rsidP="00B9622B">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B9622B" w:rsidRDefault="00B9622B" w:rsidP="00B9622B">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B9622B" w:rsidRDefault="00B9622B" w:rsidP="00B9622B">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B9622B" w:rsidRDefault="00B9622B" w:rsidP="00B9622B">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Pr="0039320A">
        <w:rPr>
          <w:rFonts w:ascii="Calibri" w:hAnsi="Calibri"/>
        </w:rPr>
        <w:t xml:space="preserve">l representante de </w:t>
      </w:r>
      <w:r w:rsidRPr="00E27A9B">
        <w:rPr>
          <w:rFonts w:ascii="Calibri" w:hAnsi="Calibri"/>
        </w:rPr>
        <w:t>la Convocante</w:t>
      </w:r>
      <w:r w:rsidRPr="0039320A">
        <w:rPr>
          <w:rFonts w:ascii="Calibri" w:hAnsi="Calibri"/>
        </w:rPr>
        <w:t xml:space="preserve"> que presida el acto, dará lectura al importe de las propuestas que cubran los requisitos </w:t>
      </w:r>
      <w:r w:rsidRPr="00E27A9B">
        <w:rPr>
          <w:rFonts w:ascii="Calibri" w:hAnsi="Calibri"/>
        </w:rPr>
        <w:t>exigidos.</w:t>
      </w:r>
    </w:p>
    <w:p w:rsidR="00B9622B" w:rsidRDefault="00B9622B" w:rsidP="00B9622B">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B9622B" w:rsidRDefault="00B9622B" w:rsidP="00B9622B">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Pr>
          <w:rFonts w:ascii="Calibri" w:hAnsi="Calibri"/>
        </w:rPr>
        <w:t xml:space="preserve">se </w:t>
      </w:r>
      <w:r w:rsidRPr="00E27A9B">
        <w:rPr>
          <w:rFonts w:ascii="Calibri" w:hAnsi="Calibri"/>
        </w:rPr>
        <w:t xml:space="preserve">aceptaron, así como en cada una de las etapas de los eventos </w:t>
      </w:r>
      <w:r w:rsidRPr="00E27A9B">
        <w:rPr>
          <w:rFonts w:ascii="Calibri" w:hAnsi="Calibri"/>
        </w:rPr>
        <w:lastRenderedPageBreak/>
        <w:t>y en la que se dará a conocer el fallo, el día y hora señalados en el punto 1</w:t>
      </w:r>
      <w:r>
        <w:rPr>
          <w:rFonts w:ascii="Calibri" w:hAnsi="Calibri"/>
        </w:rPr>
        <w:t>1</w:t>
      </w:r>
      <w:r w:rsidRPr="00E27A9B">
        <w:rPr>
          <w:rFonts w:ascii="Calibri" w:hAnsi="Calibri"/>
        </w:rPr>
        <w:t xml:space="preserve"> de estas bases, en la Sala de Juntas de la </w:t>
      </w:r>
      <w:r>
        <w:rPr>
          <w:rFonts w:ascii="Calibri" w:hAnsi="Calibri"/>
        </w:rPr>
        <w:t>Subsecretar</w:t>
      </w:r>
      <w:r w:rsidR="00027564">
        <w:rPr>
          <w:rFonts w:ascii="Calibri" w:hAnsi="Calibri"/>
        </w:rPr>
        <w:t>í</w:t>
      </w:r>
      <w:r>
        <w:rPr>
          <w:rFonts w:ascii="Calibri" w:hAnsi="Calibri"/>
        </w:rPr>
        <w:t>a de Prevención y Control de Enfermedades y/o de la Dirección Administrativa</w:t>
      </w:r>
      <w:r w:rsidRPr="00E27A9B">
        <w:rPr>
          <w:rFonts w:ascii="Calibri" w:hAnsi="Calibri"/>
        </w:rPr>
        <w:t xml:space="preserve"> de la Convocante, ubicada</w:t>
      </w:r>
      <w:r w:rsidR="00027564">
        <w:rPr>
          <w:rFonts w:ascii="Calibri" w:hAnsi="Calibri"/>
        </w:rPr>
        <w:t>s</w:t>
      </w:r>
      <w:r w:rsidRPr="00E27A9B">
        <w:rPr>
          <w:rFonts w:ascii="Calibri" w:hAnsi="Calibri"/>
        </w:rPr>
        <w:t xml:space="preserve"> en Matamoros </w:t>
      </w:r>
      <w:r>
        <w:rPr>
          <w:rFonts w:ascii="Calibri" w:hAnsi="Calibri"/>
        </w:rPr>
        <w:t xml:space="preserve">oriente, </w:t>
      </w:r>
      <w:r w:rsidRPr="00E27A9B">
        <w:rPr>
          <w:rFonts w:ascii="Calibri" w:hAnsi="Calibri"/>
        </w:rPr>
        <w:t xml:space="preserve">No. 520, </w:t>
      </w:r>
      <w:r>
        <w:rPr>
          <w:rFonts w:ascii="Calibri" w:hAnsi="Calibri"/>
        </w:rPr>
        <w:t>tercer y segundo p</w:t>
      </w:r>
      <w:r w:rsidRPr="00E27A9B">
        <w:rPr>
          <w:rFonts w:ascii="Calibri" w:hAnsi="Calibri"/>
        </w:rPr>
        <w:t>iso</w:t>
      </w:r>
      <w:r>
        <w:rPr>
          <w:rFonts w:ascii="Calibri" w:hAnsi="Calibri"/>
        </w:rPr>
        <w:t xml:space="preserve"> respectivamente</w:t>
      </w:r>
      <w:r w:rsidRPr="00E27A9B">
        <w:rPr>
          <w:rFonts w:ascii="Calibri" w:hAnsi="Calibri"/>
        </w:rPr>
        <w:t>,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p>
    <w:p w:rsidR="00B9622B" w:rsidRDefault="00B9622B" w:rsidP="00B9622B">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B9622B" w:rsidRPr="0039320A" w:rsidRDefault="00B9622B" w:rsidP="00B9622B">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se procederá a expedir </w:t>
      </w:r>
      <w:r w:rsidR="00027564">
        <w:rPr>
          <w:rFonts w:ascii="Calibri" w:hAnsi="Calibri"/>
        </w:rPr>
        <w:t xml:space="preserve">una </w:t>
      </w:r>
      <w:r w:rsidR="00163011">
        <w:rPr>
          <w:rFonts w:ascii="Calibri" w:hAnsi="Calibri"/>
        </w:rPr>
        <w:t xml:space="preserve"> </w:t>
      </w:r>
      <w:r w:rsidRPr="0039320A">
        <w:rPr>
          <w:rFonts w:ascii="Calibri" w:hAnsi="Calibri"/>
        </w:rPr>
        <w:t>nueva convocatoria.</w:t>
      </w:r>
    </w:p>
    <w:p w:rsidR="00B9622B" w:rsidRDefault="00B9622B" w:rsidP="00B9622B">
      <w:pPr>
        <w:tabs>
          <w:tab w:val="left" w:pos="10064"/>
        </w:tabs>
        <w:ind w:right="-1"/>
        <w:jc w:val="both"/>
        <w:rPr>
          <w:rFonts w:ascii="Calibri" w:hAnsi="Calibri"/>
        </w:rPr>
      </w:pPr>
    </w:p>
    <w:p w:rsidR="00B9622B" w:rsidRDefault="00B9622B" w:rsidP="00B9622B">
      <w:pPr>
        <w:tabs>
          <w:tab w:val="left" w:pos="10064"/>
        </w:tabs>
        <w:ind w:right="-1"/>
        <w:jc w:val="both"/>
        <w:rPr>
          <w:rFonts w:ascii="Calibri" w:hAnsi="Calibri"/>
        </w:rPr>
      </w:pPr>
    </w:p>
    <w:p w:rsidR="00B9622B" w:rsidRPr="0039320A" w:rsidRDefault="00B9622B" w:rsidP="00B9622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B9622B" w:rsidRPr="0039320A" w:rsidRDefault="00B9622B" w:rsidP="00B9622B">
      <w:pPr>
        <w:ind w:right="-1"/>
        <w:jc w:val="both"/>
        <w:rPr>
          <w:rFonts w:ascii="Calibri" w:hAnsi="Calibri"/>
          <w:b/>
        </w:rPr>
      </w:pPr>
    </w:p>
    <w:p w:rsidR="00B9622B" w:rsidRPr="0039320A" w:rsidRDefault="00B9622B" w:rsidP="00B9622B">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B9622B" w:rsidRPr="0039320A" w:rsidRDefault="00B9622B" w:rsidP="00B9622B">
      <w:pPr>
        <w:ind w:right="-1"/>
        <w:jc w:val="both"/>
        <w:rPr>
          <w:rFonts w:ascii="Calibri" w:hAnsi="Calibri"/>
        </w:rPr>
      </w:pPr>
    </w:p>
    <w:p w:rsidR="00B9622B" w:rsidRPr="0039320A" w:rsidRDefault="00B9622B" w:rsidP="00B9622B">
      <w:pPr>
        <w:ind w:right="-1"/>
        <w:jc w:val="both"/>
        <w:rPr>
          <w:rFonts w:ascii="Calibri" w:hAnsi="Calibri"/>
        </w:rPr>
      </w:pPr>
      <w:r w:rsidRPr="0039320A">
        <w:rPr>
          <w:rFonts w:ascii="Calibri" w:hAnsi="Calibri"/>
        </w:rPr>
        <w:t xml:space="preserve">No se recibirán ofertas extemporáneas, sólo se recibirán dentro del acto de </w:t>
      </w:r>
      <w:r w:rsidR="002B755D">
        <w:rPr>
          <w:rFonts w:ascii="Calibri" w:hAnsi="Calibri"/>
        </w:rPr>
        <w:t xml:space="preserve">entrega de propuestas </w:t>
      </w:r>
      <w:r w:rsidRPr="0039320A">
        <w:rPr>
          <w:rFonts w:ascii="Calibri" w:hAnsi="Calibri"/>
        </w:rPr>
        <w:t xml:space="preserve">y apertura </w:t>
      </w:r>
      <w:r w:rsidR="002B755D">
        <w:rPr>
          <w:rFonts w:ascii="Calibri" w:hAnsi="Calibri"/>
        </w:rPr>
        <w:t>técnica</w:t>
      </w:r>
      <w:r w:rsidRPr="0039320A">
        <w:rPr>
          <w:rFonts w:ascii="Calibri" w:hAnsi="Calibri"/>
        </w:rPr>
        <w:t>, las presentadas en la forma y términos señalados en el punto 1</w:t>
      </w:r>
      <w:r>
        <w:rPr>
          <w:rFonts w:ascii="Calibri" w:hAnsi="Calibri"/>
        </w:rPr>
        <w:t>1</w:t>
      </w:r>
      <w:r w:rsidRPr="0039320A">
        <w:rPr>
          <w:rFonts w:ascii="Calibri" w:hAnsi="Calibri"/>
        </w:rPr>
        <w:t xml:space="preserve"> de las presentes bases, así como en la parte conducente de la convocatoria de este concurso.</w:t>
      </w:r>
    </w:p>
    <w:p w:rsidR="00B9622B" w:rsidRPr="0039320A" w:rsidRDefault="00B9622B" w:rsidP="00B9622B">
      <w:pPr>
        <w:pStyle w:val="Textoindependiente26"/>
        <w:tabs>
          <w:tab w:val="clear" w:pos="1276"/>
        </w:tabs>
        <w:ind w:right="-1"/>
        <w:rPr>
          <w:rFonts w:ascii="Calibri" w:hAnsi="Calibri"/>
          <w:b w:val="0"/>
          <w:sz w:val="20"/>
        </w:rPr>
      </w:pPr>
    </w:p>
    <w:p w:rsidR="00B9622B" w:rsidRDefault="00B9622B" w:rsidP="00B9622B">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w:t>
      </w:r>
      <w:r w:rsidR="002B755D">
        <w:rPr>
          <w:rFonts w:ascii="Calibri" w:hAnsi="Calibri"/>
          <w:b w:val="0"/>
          <w:sz w:val="20"/>
        </w:rPr>
        <w:t xml:space="preserve">entrega de propuestas y </w:t>
      </w:r>
      <w:r w:rsidRPr="0039320A">
        <w:rPr>
          <w:rFonts w:ascii="Calibri" w:hAnsi="Calibri"/>
          <w:b w:val="0"/>
          <w:sz w:val="20"/>
        </w:rPr>
        <w:t xml:space="preserve">apertura </w:t>
      </w:r>
      <w:r w:rsidR="002B755D">
        <w:rPr>
          <w:rFonts w:ascii="Calibri" w:hAnsi="Calibri"/>
          <w:b w:val="0"/>
          <w:sz w:val="20"/>
        </w:rPr>
        <w:t>técnica</w:t>
      </w:r>
      <w:r w:rsidRPr="0039320A">
        <w:rPr>
          <w:rFonts w:ascii="Calibri" w:hAnsi="Calibri"/>
          <w:b w:val="0"/>
          <w:sz w:val="20"/>
        </w:rPr>
        <w:t xml:space="preserve">, los Licitantes no podrán modificar su propuesta. </w:t>
      </w:r>
    </w:p>
    <w:p w:rsidR="00B9622B" w:rsidRPr="00A16B2E" w:rsidRDefault="00B9622B" w:rsidP="00B9622B">
      <w:pPr>
        <w:pStyle w:val="Textoindependiente26"/>
        <w:tabs>
          <w:tab w:val="clear" w:pos="1276"/>
        </w:tabs>
        <w:ind w:right="-1"/>
        <w:rPr>
          <w:rFonts w:ascii="Calibri" w:hAnsi="Calibri"/>
          <w:b w:val="0"/>
          <w:sz w:val="20"/>
        </w:rPr>
      </w:pPr>
    </w:p>
    <w:p w:rsidR="00B9622B" w:rsidRDefault="00B9622B" w:rsidP="00B9622B">
      <w:pPr>
        <w:pStyle w:val="Textoindependiente26"/>
        <w:tabs>
          <w:tab w:val="clear" w:pos="1276"/>
        </w:tabs>
        <w:ind w:right="-1"/>
        <w:outlineLvl w:val="0"/>
        <w:rPr>
          <w:rFonts w:ascii="Calibri" w:hAnsi="Calibri"/>
          <w:b w:val="0"/>
          <w:sz w:val="20"/>
        </w:rPr>
      </w:pPr>
      <w:r w:rsidRPr="00A16B2E">
        <w:rPr>
          <w:rFonts w:ascii="Calibri" w:hAnsi="Calibri"/>
          <w:b w:val="0"/>
          <w:sz w:val="20"/>
        </w:rPr>
        <w:t>Durante el procedimiento de licitación no se admitirá ningún tipo de negociación con los Licitantes y solo se aceptará una sola propuesta</w:t>
      </w:r>
      <w:r w:rsidRPr="0039320A">
        <w:rPr>
          <w:rFonts w:ascii="Calibri" w:hAnsi="Calibri"/>
          <w:b w:val="0"/>
          <w:sz w:val="20"/>
        </w:rPr>
        <w:t xml:space="preserve"> por </w:t>
      </w:r>
      <w:r>
        <w:rPr>
          <w:rFonts w:ascii="Calibri" w:hAnsi="Calibri"/>
          <w:b w:val="0"/>
          <w:sz w:val="20"/>
        </w:rPr>
        <w:t>licitante</w:t>
      </w:r>
      <w:r w:rsidRPr="0039320A">
        <w:rPr>
          <w:rFonts w:ascii="Calibri" w:hAnsi="Calibri"/>
          <w:b w:val="0"/>
          <w:sz w:val="20"/>
        </w:rPr>
        <w:t>.</w:t>
      </w:r>
    </w:p>
    <w:p w:rsidR="007B4233" w:rsidRDefault="007B4233" w:rsidP="00B9622B">
      <w:pPr>
        <w:pStyle w:val="Textoindependiente26"/>
        <w:tabs>
          <w:tab w:val="clear" w:pos="1276"/>
        </w:tabs>
        <w:ind w:right="-1"/>
        <w:outlineLvl w:val="0"/>
        <w:rPr>
          <w:rFonts w:ascii="Calibri" w:hAnsi="Calibri"/>
          <w:b w:val="0"/>
          <w:sz w:val="20"/>
        </w:rPr>
      </w:pPr>
    </w:p>
    <w:p w:rsidR="007B4233" w:rsidRPr="0039320A" w:rsidRDefault="007B4233" w:rsidP="00B9622B">
      <w:pPr>
        <w:pStyle w:val="Textoindependiente26"/>
        <w:tabs>
          <w:tab w:val="clear" w:pos="1276"/>
        </w:tabs>
        <w:ind w:right="-1"/>
        <w:outlineLvl w:val="0"/>
        <w:rPr>
          <w:rFonts w:ascii="Calibri" w:hAnsi="Calibri"/>
          <w:b w:val="0"/>
          <w:sz w:val="20"/>
        </w:rPr>
      </w:pPr>
    </w:p>
    <w:p w:rsidR="00B9622B" w:rsidRPr="0039320A" w:rsidRDefault="00B9622B" w:rsidP="00B9622B">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B9622B" w:rsidRPr="0039320A" w:rsidRDefault="00B9622B" w:rsidP="00B9622B">
      <w:pPr>
        <w:pStyle w:val="Textoindependiente26"/>
        <w:tabs>
          <w:tab w:val="clear" w:pos="1276"/>
        </w:tabs>
        <w:ind w:right="-1"/>
        <w:rPr>
          <w:rFonts w:ascii="Calibri" w:hAnsi="Calibri"/>
          <w:sz w:val="20"/>
        </w:rPr>
      </w:pPr>
    </w:p>
    <w:p w:rsidR="00B9622B" w:rsidRDefault="00B9622B" w:rsidP="00B9622B">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163011" w:rsidRDefault="00163011" w:rsidP="00B9622B">
      <w:pPr>
        <w:pStyle w:val="Textoindependiente26"/>
        <w:tabs>
          <w:tab w:val="clear" w:pos="1276"/>
        </w:tabs>
        <w:ind w:right="-1"/>
        <w:outlineLvl w:val="0"/>
        <w:rPr>
          <w:rFonts w:ascii="Calibri" w:hAnsi="Calibri"/>
          <w:b w:val="0"/>
          <w:sz w:val="20"/>
        </w:rPr>
      </w:pPr>
    </w:p>
    <w:p w:rsidR="00163011" w:rsidRPr="0039320A" w:rsidRDefault="00163011" w:rsidP="00B9622B">
      <w:pPr>
        <w:pStyle w:val="Textoindependiente26"/>
        <w:tabs>
          <w:tab w:val="clear" w:pos="1276"/>
        </w:tabs>
        <w:ind w:right="-1"/>
        <w:outlineLvl w:val="0"/>
        <w:rPr>
          <w:rFonts w:ascii="Calibri" w:hAnsi="Calibri"/>
          <w:b w:val="0"/>
          <w:sz w:val="20"/>
        </w:rPr>
      </w:pPr>
      <w:r>
        <w:rPr>
          <w:rFonts w:ascii="Calibri" w:hAnsi="Calibri"/>
          <w:b w:val="0"/>
          <w:sz w:val="20"/>
        </w:rPr>
        <w:t xml:space="preserve">El licitante ganador está obligado a proporcionar en tiempo y forma, la información que en su momento se le requiera por parte de la </w:t>
      </w:r>
      <w:proofErr w:type="spellStart"/>
      <w:r>
        <w:rPr>
          <w:rFonts w:ascii="Calibri" w:hAnsi="Calibri"/>
          <w:b w:val="0"/>
          <w:sz w:val="20"/>
        </w:rPr>
        <w:t>Contraloria</w:t>
      </w:r>
      <w:proofErr w:type="spellEnd"/>
      <w:r>
        <w:rPr>
          <w:rFonts w:ascii="Calibri" w:hAnsi="Calibri"/>
          <w:b w:val="0"/>
          <w:sz w:val="20"/>
        </w:rPr>
        <w:t xml:space="preserve"> </w:t>
      </w:r>
      <w:r w:rsidR="00FF07C3">
        <w:rPr>
          <w:rFonts w:ascii="Calibri" w:hAnsi="Calibri"/>
          <w:b w:val="0"/>
          <w:sz w:val="20"/>
        </w:rPr>
        <w:t xml:space="preserve">y Transparencia Gubernamental </w:t>
      </w:r>
      <w:r>
        <w:rPr>
          <w:rFonts w:ascii="Calibri" w:hAnsi="Calibri"/>
          <w:b w:val="0"/>
          <w:sz w:val="20"/>
        </w:rPr>
        <w:t xml:space="preserve">del Estado y/o </w:t>
      </w:r>
      <w:r w:rsidR="00FF07C3">
        <w:rPr>
          <w:rFonts w:ascii="Calibri" w:hAnsi="Calibri"/>
          <w:b w:val="0"/>
          <w:sz w:val="20"/>
        </w:rPr>
        <w:t>el</w:t>
      </w:r>
      <w:r>
        <w:rPr>
          <w:rFonts w:ascii="Calibri" w:hAnsi="Calibri"/>
          <w:b w:val="0"/>
          <w:sz w:val="20"/>
        </w:rPr>
        <w:t xml:space="preserve"> órgano de control interno, a través de auditorías, visitas o inspecciones que se practiquen de conformidad con el artículo 78 de la Ley de Adquisiciones, Arrendamientos y Contratación de Servicios del Estado de Nuevo León y del 120 del Reglamento de la misma ley.</w:t>
      </w:r>
    </w:p>
    <w:p w:rsidR="00B9622B" w:rsidRDefault="00B9622B" w:rsidP="00B9622B">
      <w:pPr>
        <w:pStyle w:val="Textoindependiente26"/>
        <w:tabs>
          <w:tab w:val="clear" w:pos="1276"/>
        </w:tabs>
        <w:ind w:right="-1"/>
        <w:rPr>
          <w:rFonts w:ascii="Calibri" w:hAnsi="Calibri"/>
          <w:b w:val="0"/>
          <w:sz w:val="20"/>
        </w:rPr>
      </w:pPr>
    </w:p>
    <w:p w:rsidR="00B9622B" w:rsidRDefault="00B9622B" w:rsidP="00B9622B">
      <w:pPr>
        <w:pStyle w:val="Textoindependiente26"/>
        <w:tabs>
          <w:tab w:val="clear" w:pos="1276"/>
        </w:tabs>
        <w:ind w:right="-1"/>
        <w:rPr>
          <w:rFonts w:ascii="Calibri" w:hAnsi="Calibri"/>
          <w:b w:val="0"/>
          <w:sz w:val="20"/>
        </w:rPr>
      </w:pPr>
    </w:p>
    <w:p w:rsidR="00B9622B" w:rsidRPr="0039320A" w:rsidRDefault="00B9622B" w:rsidP="00B9622B">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B9622B" w:rsidRPr="0039320A" w:rsidRDefault="00B9622B" w:rsidP="00B9622B">
      <w:pPr>
        <w:pStyle w:val="Textoindependiente26"/>
        <w:tabs>
          <w:tab w:val="clear" w:pos="1276"/>
        </w:tabs>
        <w:ind w:right="-1"/>
        <w:rPr>
          <w:rFonts w:ascii="Calibri" w:hAnsi="Calibri"/>
          <w:b w:val="0"/>
          <w:sz w:val="20"/>
        </w:rPr>
      </w:pPr>
    </w:p>
    <w:p w:rsidR="000B78E5" w:rsidRPr="000B78E5" w:rsidRDefault="00B9622B" w:rsidP="00B9622B">
      <w:pPr>
        <w:pStyle w:val="BodyText21"/>
        <w:ind w:right="-1"/>
        <w:jc w:val="both"/>
        <w:rPr>
          <w:rFonts w:ascii="Calibri" w:hAnsi="Calibri"/>
          <w:sz w:val="20"/>
        </w:rPr>
      </w:pPr>
      <w:r w:rsidRPr="000B78E5">
        <w:rPr>
          <w:rFonts w:ascii="Calibri" w:hAnsi="Calibri"/>
          <w:sz w:val="20"/>
        </w:rPr>
        <w:lastRenderedPageBreak/>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E37B1E" w:rsidRPr="0039320A" w:rsidRDefault="00E37B1E"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 xml:space="preserve">7. PERÍODO DE GARANTÍA </w:t>
      </w:r>
      <w:r w:rsidR="00B9622B">
        <w:rPr>
          <w:rFonts w:ascii="Calibri" w:hAnsi="Calibri"/>
          <w:sz w:val="20"/>
        </w:rPr>
        <w:t xml:space="preserve">DE LOS </w:t>
      </w:r>
      <w:r w:rsidR="00B806CE">
        <w:rPr>
          <w:rFonts w:ascii="Calibri" w:hAnsi="Calibri"/>
          <w:sz w:val="20"/>
        </w:rPr>
        <w:t>UNIFORMES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w:t>
      </w:r>
      <w:r w:rsidR="00B9622B">
        <w:rPr>
          <w:rFonts w:ascii="Calibri" w:hAnsi="Calibri"/>
          <w:b w:val="0"/>
          <w:sz w:val="20"/>
        </w:rPr>
        <w:t xml:space="preserve">de los </w:t>
      </w:r>
      <w:r w:rsidR="00B806CE">
        <w:rPr>
          <w:rFonts w:ascii="Calibri" w:hAnsi="Calibri"/>
          <w:b w:val="0"/>
          <w:sz w:val="20"/>
        </w:rPr>
        <w:t>uniformes</w:t>
      </w:r>
      <w:r w:rsidR="007F700B">
        <w:rPr>
          <w:rFonts w:ascii="Calibri" w:hAnsi="Calibri"/>
          <w:b w:val="0"/>
          <w:sz w:val="20"/>
        </w:rPr>
        <w:t xml:space="preserve"> </w:t>
      </w:r>
      <w:r w:rsidR="00B9622B">
        <w:rPr>
          <w:rFonts w:ascii="Calibri" w:hAnsi="Calibri"/>
          <w:b w:val="0"/>
          <w:sz w:val="20"/>
        </w:rPr>
        <w:t>será como mínimo de 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B37F01" w:rsidRDefault="00B37F01" w:rsidP="000B78E5">
      <w:pPr>
        <w:pStyle w:val="Textoindependiente26"/>
        <w:tabs>
          <w:tab w:val="clear" w:pos="1276"/>
        </w:tabs>
        <w:ind w:right="-1"/>
        <w:rPr>
          <w:rFonts w:ascii="Calibri" w:hAnsi="Calibri"/>
          <w:b w:val="0"/>
          <w:sz w:val="20"/>
        </w:rPr>
      </w:pPr>
    </w:p>
    <w:p w:rsidR="005352EF" w:rsidRPr="0039320A" w:rsidRDefault="005352EF" w:rsidP="000B78E5">
      <w:pPr>
        <w:pStyle w:val="Textoindependiente26"/>
        <w:tabs>
          <w:tab w:val="clear" w:pos="1276"/>
        </w:tabs>
        <w:ind w:right="-1"/>
        <w:rPr>
          <w:rFonts w:ascii="Calibri" w:hAnsi="Calibri"/>
          <w:b w:val="0"/>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002B755D">
        <w:rPr>
          <w:rFonts w:ascii="Calibri" w:hAnsi="Calibri"/>
        </w:rPr>
        <w:t xml:space="preserve">los </w:t>
      </w:r>
      <w:r w:rsidR="00B806CE">
        <w:rPr>
          <w:rFonts w:ascii="Calibri" w:hAnsi="Calibri"/>
        </w:rPr>
        <w:t>uniformes</w:t>
      </w:r>
      <w:r w:rsidR="002B755D">
        <w:rPr>
          <w:rFonts w:ascii="Calibri" w:hAnsi="Calibri"/>
        </w:rPr>
        <w:t xml:space="preserve"> adquiridos, </w:t>
      </w:r>
      <w:r w:rsidR="00572EFD">
        <w:rPr>
          <w:rFonts w:ascii="Calibri" w:hAnsi="Calibri"/>
        </w:rPr>
        <w:t>objeto del</w:t>
      </w:r>
      <w:r w:rsidRPr="0090500C">
        <w:rPr>
          <w:rFonts w:ascii="Calibri" w:hAnsi="Calibri"/>
        </w:rPr>
        <w:t xml:space="preserve"> presente concurso se realizará en Pesos Mexicanos dentro de los </w:t>
      </w:r>
      <w:r w:rsidR="00B9622B">
        <w:rPr>
          <w:rFonts w:ascii="Calibri" w:hAnsi="Calibri"/>
        </w:rPr>
        <w:t>20</w:t>
      </w:r>
      <w:r w:rsidRPr="0090500C">
        <w:rPr>
          <w:rFonts w:ascii="Calibri" w:hAnsi="Calibri"/>
        </w:rPr>
        <w:t xml:space="preserve"> (</w:t>
      </w:r>
      <w:r w:rsidR="00B9622B">
        <w:rPr>
          <w:rFonts w:ascii="Calibri" w:hAnsi="Calibri"/>
        </w:rPr>
        <w:t>veinte</w:t>
      </w:r>
      <w:r w:rsidRPr="0090500C">
        <w:rPr>
          <w:rFonts w:ascii="Calibri" w:hAnsi="Calibri"/>
        </w:rPr>
        <w:t>) días naturales siguientes a la presentación de la</w:t>
      </w:r>
      <w:r w:rsidR="00F369DF">
        <w:rPr>
          <w:rFonts w:ascii="Calibri" w:hAnsi="Calibri"/>
        </w:rPr>
        <w:t>s</w:t>
      </w:r>
      <w:r w:rsidRPr="0090500C">
        <w:rPr>
          <w:rFonts w:ascii="Calibri" w:hAnsi="Calibri"/>
        </w:rPr>
        <w:t xml:space="preserve"> factura</w:t>
      </w:r>
      <w:r w:rsidR="00F369DF">
        <w:rPr>
          <w:rFonts w:ascii="Calibri" w:hAnsi="Calibri"/>
        </w:rPr>
        <w:t>s</w:t>
      </w:r>
      <w:r w:rsidRPr="0090500C">
        <w:rPr>
          <w:rFonts w:ascii="Calibri" w:hAnsi="Calibri"/>
        </w:rPr>
        <w:t xml:space="preserve">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BE34A4">
        <w:rPr>
          <w:rFonts w:ascii="Calibri" w:hAnsi="Calibri" w:cs="Arial"/>
          <w:iCs/>
        </w:rPr>
        <w:t xml:space="preserve">de la </w:t>
      </w:r>
      <w:r w:rsidR="00B9622B">
        <w:rPr>
          <w:rFonts w:ascii="Calibri" w:hAnsi="Calibri" w:cs="Arial"/>
          <w:iCs/>
        </w:rPr>
        <w:t>entrega de los bienes</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sidR="00572EFD">
        <w:rPr>
          <w:rFonts w:ascii="Calibri" w:hAnsi="Calibri" w:cs="Arial"/>
          <w:iCs/>
        </w:rPr>
        <w:t>Administrador</w:t>
      </w:r>
      <w:r w:rsidR="00221835">
        <w:rPr>
          <w:rFonts w:ascii="Calibri" w:hAnsi="Calibri" w:cs="Arial"/>
          <w:iCs/>
        </w:rPr>
        <w:t xml:space="preserve"> y/o Directo</w:t>
      </w:r>
      <w:r w:rsidR="00CB38CE">
        <w:rPr>
          <w:rFonts w:ascii="Calibri" w:hAnsi="Calibri" w:cs="Arial"/>
          <w:iCs/>
        </w:rPr>
        <w:t>r o Jefe de Área</w:t>
      </w:r>
      <w:r w:rsidR="00221835">
        <w:rPr>
          <w:rFonts w:ascii="Calibri" w:hAnsi="Calibri" w:cs="Arial"/>
          <w:iCs/>
        </w:rPr>
        <w:t xml:space="preserve"> de cada unidad </w:t>
      </w:r>
      <w:r w:rsidR="00572EFD">
        <w:rPr>
          <w:rFonts w:ascii="Calibri" w:hAnsi="Calibri" w:cs="Arial"/>
          <w:iCs/>
        </w:rPr>
        <w:t>aplicativa</w:t>
      </w:r>
      <w:r w:rsidRPr="0039320A">
        <w:rPr>
          <w:rFonts w:ascii="Calibri" w:hAnsi="Calibri" w:cs="Arial"/>
          <w:iCs/>
        </w:rPr>
        <w:t xml:space="preserve">, </w:t>
      </w:r>
      <w:r w:rsidR="00661318">
        <w:rPr>
          <w:rFonts w:ascii="Calibri" w:hAnsi="Calibri" w:cs="Arial"/>
          <w:iCs/>
        </w:rPr>
        <w:t xml:space="preserve">dicha factura deberá </w:t>
      </w:r>
      <w:r w:rsidRPr="0039320A">
        <w:rPr>
          <w:rFonts w:ascii="Calibri" w:hAnsi="Calibri" w:cs="Arial"/>
          <w:iCs/>
        </w:rPr>
        <w:t>especifica</w:t>
      </w:r>
      <w:r w:rsidR="00661318">
        <w:rPr>
          <w:rFonts w:ascii="Calibri" w:hAnsi="Calibri" w:cs="Arial"/>
          <w:iCs/>
        </w:rPr>
        <w:t>r</w:t>
      </w:r>
      <w:r w:rsidRPr="0039320A">
        <w:rPr>
          <w:rFonts w:ascii="Calibri" w:hAnsi="Calibri" w:cs="Arial"/>
          <w:iCs/>
        </w:rPr>
        <w:t xml:space="preserve"> el número del contrato </w:t>
      </w:r>
      <w:r w:rsidR="00661318">
        <w:rPr>
          <w:rFonts w:ascii="Calibri" w:hAnsi="Calibri" w:cs="Arial"/>
          <w:iCs/>
        </w:rPr>
        <w:t xml:space="preserve">del que se desprende </w:t>
      </w:r>
      <w:r w:rsidRPr="0039320A">
        <w:rPr>
          <w:rFonts w:ascii="Calibri" w:hAnsi="Calibri" w:cs="Arial"/>
          <w:iCs/>
        </w:rPr>
        <w:t>al que corresponde dicha factura</w:t>
      </w:r>
      <w:r w:rsidR="00B37F01">
        <w:rPr>
          <w:rFonts w:ascii="Calibri" w:hAnsi="Calibri" w:cs="Arial"/>
          <w:iCs/>
        </w:rPr>
        <w:t>, número de licitación</w:t>
      </w:r>
      <w:r w:rsidR="006049D0">
        <w:rPr>
          <w:rFonts w:ascii="Calibri" w:hAnsi="Calibri" w:cs="Arial"/>
          <w:iCs/>
        </w:rPr>
        <w:t xml:space="preserve"> y número de orden de envío.</w:t>
      </w:r>
      <w:r>
        <w:rPr>
          <w:rFonts w:ascii="Calibri" w:hAnsi="Calibri" w:cs="Arial"/>
          <w:iCs/>
        </w:rPr>
        <w:t xml:space="preserve">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a Convocante para su trámite correspondiente.</w:t>
      </w:r>
    </w:p>
    <w:p w:rsidR="000B78E5" w:rsidRPr="0090500C" w:rsidRDefault="000B78E5" w:rsidP="000B78E5">
      <w:pPr>
        <w:ind w:right="-1"/>
        <w:jc w:val="both"/>
        <w:rPr>
          <w:rFonts w:ascii="Calibri" w:hAnsi="Calibri"/>
        </w:rPr>
      </w:pPr>
    </w:p>
    <w:p w:rsidR="000B78E5" w:rsidRPr="0090500C" w:rsidRDefault="00AE6737"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xml:space="preserve">, salvo caso justificado a consideración de la Convocante. En caso de no presentarse la factura en dicho periodo la Convocante no estará obligada a la devolución </w:t>
      </w:r>
      <w:r w:rsidR="00F369DF">
        <w:rPr>
          <w:rFonts w:ascii="Calibri" w:hAnsi="Calibri"/>
        </w:rPr>
        <w:t>de los bienes entregados</w:t>
      </w:r>
      <w:r w:rsidRPr="0090500C">
        <w:rPr>
          <w:rFonts w:ascii="Calibri" w:hAnsi="Calibri"/>
        </w:rPr>
        <w:t xml:space="preserve"> ni a cubrir gasto alguno. </w:t>
      </w:r>
      <w:r w:rsidR="00F369DF">
        <w:rPr>
          <w:rFonts w:ascii="Calibri" w:hAnsi="Calibri"/>
        </w:rPr>
        <w:t>El proceso de pago podrá</w:t>
      </w:r>
      <w:r w:rsidRPr="0090500C">
        <w:rPr>
          <w:rFonts w:ascii="Calibri" w:hAnsi="Calibri"/>
        </w:rPr>
        <w:t xml:space="preserve"> variar, y si las hubiere, dichas modificaciones estarán sujetas a las Leyes, Normas, Reglamentos o Directrices aplicables que señale el Gobierno Federal, a través de la Secretaría de Hacienda y Crédito Público</w:t>
      </w:r>
      <w:r w:rsidR="009962B8">
        <w:rPr>
          <w:rFonts w:ascii="Calibri" w:hAnsi="Calibri"/>
        </w:rPr>
        <w:t>.</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 liquidación total </w:t>
      </w:r>
      <w:r w:rsidR="00541E82">
        <w:rPr>
          <w:rFonts w:ascii="Calibri" w:hAnsi="Calibri"/>
        </w:rPr>
        <w:t xml:space="preserve">de la </w:t>
      </w:r>
      <w:r w:rsidR="000E70DF">
        <w:rPr>
          <w:rFonts w:ascii="Calibri" w:hAnsi="Calibri"/>
        </w:rPr>
        <w:t>entrega de los bienes</w:t>
      </w:r>
      <w:r w:rsidRPr="0090500C">
        <w:rPr>
          <w:rFonts w:ascii="Calibri" w:hAnsi="Calibri"/>
        </w:rPr>
        <w:t xml:space="preserve"> no significará la aceptación de</w:t>
      </w:r>
      <w:r w:rsidR="002A7979">
        <w:rPr>
          <w:rFonts w:ascii="Calibri" w:hAnsi="Calibri"/>
        </w:rPr>
        <w:t xml:space="preserve"> </w:t>
      </w:r>
      <w:r w:rsidRPr="0090500C">
        <w:rPr>
          <w:rFonts w:ascii="Calibri" w:hAnsi="Calibri"/>
        </w:rPr>
        <w:t>l</w:t>
      </w:r>
      <w:r w:rsidR="002A7979">
        <w:rPr>
          <w:rFonts w:ascii="Calibri" w:hAnsi="Calibri"/>
        </w:rPr>
        <w:t>os</w:t>
      </w:r>
      <w:r w:rsidRPr="0090500C">
        <w:rPr>
          <w:rFonts w:ascii="Calibri" w:hAnsi="Calibri"/>
        </w:rPr>
        <w:t xml:space="preserve"> mismo</w:t>
      </w:r>
      <w:r w:rsidR="002A7979">
        <w:rPr>
          <w:rFonts w:ascii="Calibri" w:hAnsi="Calibri"/>
        </w:rPr>
        <w:t>s</w:t>
      </w:r>
      <w:r w:rsidRPr="0090500C">
        <w:rPr>
          <w:rFonts w:ascii="Calibri" w:hAnsi="Calibri"/>
        </w:rPr>
        <w:t>,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E37B1E" w:rsidRDefault="00E37B1E" w:rsidP="000B78E5">
      <w:pPr>
        <w:ind w:right="-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183705">
        <w:rPr>
          <w:rFonts w:ascii="Calibri" w:hAnsi="Calibri" w:cs="Calibri"/>
        </w:rPr>
        <w:t>El instrumento que se celebre será con la condición de precio fijo y en pesos Mexicanos por lo que no se reconocerá incremento alguno en los precios ofertados de sus propuestas.</w:t>
      </w:r>
    </w:p>
    <w:p w:rsidR="00541E82" w:rsidRPr="00183705" w:rsidRDefault="00541E82" w:rsidP="00661318">
      <w:pPr>
        <w:ind w:right="-1"/>
        <w:jc w:val="both"/>
        <w:rPr>
          <w:rFonts w:ascii="Calibri" w:hAnsi="Calibri" w:cs="Calibri"/>
        </w:rPr>
      </w:pPr>
    </w:p>
    <w:p w:rsidR="00661318" w:rsidRPr="00661318" w:rsidRDefault="00661318" w:rsidP="00661318">
      <w:pPr>
        <w:ind w:right="-1"/>
        <w:jc w:val="both"/>
        <w:rPr>
          <w:rFonts w:ascii="Calibri" w:hAnsi="Calibri"/>
        </w:rPr>
      </w:pPr>
      <w:r w:rsidRPr="00183705">
        <w:rPr>
          <w:rFonts w:ascii="Calibri" w:hAnsi="Calibri" w:cs="Calibri"/>
        </w:rPr>
        <w:lastRenderedPageBreak/>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w:t>
      </w:r>
      <w:r w:rsidR="00F369DF" w:rsidRPr="00183705">
        <w:rPr>
          <w:rFonts w:ascii="Calibri" w:hAnsi="Calibri" w:cs="Calibri"/>
        </w:rPr>
        <w:t xml:space="preserve">adquisición de los </w:t>
      </w:r>
      <w:r w:rsidR="00B806CE">
        <w:rPr>
          <w:rFonts w:ascii="Calibri" w:hAnsi="Calibri" w:cs="Calibri"/>
        </w:rPr>
        <w:t>uniformes</w:t>
      </w:r>
      <w:r w:rsidRPr="00183705">
        <w:rPr>
          <w:rFonts w:ascii="Calibri" w:hAnsi="Calibri" w:cs="Calibri"/>
        </w:rPr>
        <w:t xml:space="preserve"> que estén comprendidos dentro de las necesidades objeto de la presente </w:t>
      </w:r>
      <w:r w:rsidR="00E73AB6" w:rsidRPr="00183705">
        <w:rPr>
          <w:rFonts w:ascii="Calibri" w:hAnsi="Calibri" w:cs="Calibri"/>
        </w:rPr>
        <w:t>licitación</w:t>
      </w:r>
      <w:r w:rsidRPr="00183705">
        <w:rPr>
          <w:rFonts w:ascii="Calibri" w:hAnsi="Calibri" w:cs="Calibri"/>
        </w:rPr>
        <w:t xml:space="preserve">. </w:t>
      </w:r>
    </w:p>
    <w:p w:rsidR="00B37F01" w:rsidRDefault="00B37F01" w:rsidP="000B78E5">
      <w:pPr>
        <w:ind w:right="-1"/>
        <w:jc w:val="both"/>
        <w:rPr>
          <w:rFonts w:ascii="Calibri" w:hAnsi="Calibri"/>
        </w:rPr>
      </w:pPr>
    </w:p>
    <w:p w:rsidR="00F864A8" w:rsidRPr="0039320A" w:rsidRDefault="00F864A8"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w:t>
      </w:r>
      <w:r w:rsidR="002A7979">
        <w:rPr>
          <w:rFonts w:ascii="Calibri" w:hAnsi="Calibri"/>
        </w:rPr>
        <w:t>ena convencional (Sanción) del 4</w:t>
      </w:r>
      <w:r w:rsidRPr="0039320A">
        <w:rPr>
          <w:rFonts w:ascii="Calibri" w:hAnsi="Calibri"/>
        </w:rPr>
        <w:t xml:space="preserve">% por cada día hábil de retraso  sobre el monto </w:t>
      </w:r>
      <w:r w:rsidR="00BE34A4">
        <w:rPr>
          <w:rFonts w:ascii="Calibri" w:hAnsi="Calibri"/>
        </w:rPr>
        <w:t xml:space="preserve">de la </w:t>
      </w:r>
      <w:r w:rsidR="000E70DF">
        <w:rPr>
          <w:rFonts w:ascii="Calibri" w:hAnsi="Calibri"/>
        </w:rPr>
        <w:t xml:space="preserve">entrega de los </w:t>
      </w:r>
      <w:r w:rsidR="00B806CE">
        <w:rPr>
          <w:rFonts w:ascii="Calibri" w:hAnsi="Calibri"/>
        </w:rPr>
        <w:t>uniformes</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661318" w:rsidRDefault="00661318"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 xml:space="preserve">En el supuesto de que se requiera la aplicación de la Pena Convencional, el Administrador o su equivalente de cada unidad aplicativa, dirección, subdirección o departamento, deberá elaborar el cálculo de dicha pena y hacerlo del conocimiento del </w:t>
      </w:r>
      <w:r w:rsidR="00B806CE">
        <w:rPr>
          <w:rFonts w:ascii="Calibri" w:hAnsi="Calibri"/>
        </w:rPr>
        <w:t>licitante ganador</w:t>
      </w:r>
      <w:r w:rsidRPr="0039320A">
        <w:rPr>
          <w:rFonts w:ascii="Calibri" w:hAnsi="Calibri"/>
        </w:rPr>
        <w:t>,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sidR="00AE6737">
        <w:rPr>
          <w:rFonts w:ascii="Calibri" w:hAnsi="Calibri" w:cs="Arial"/>
        </w:rPr>
        <w:t xml:space="preserve">la </w:t>
      </w:r>
      <w:r w:rsidR="000E70DF">
        <w:rPr>
          <w:rFonts w:ascii="Calibri" w:hAnsi="Calibri" w:cs="Arial"/>
        </w:rPr>
        <w:t xml:space="preserve">entrega de los </w:t>
      </w:r>
      <w:r w:rsidR="00B806CE">
        <w:rPr>
          <w:rFonts w:ascii="Calibri" w:hAnsi="Calibri" w:cs="Arial"/>
        </w:rPr>
        <w:t>uniformes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0E70DF">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183705">
        <w:rPr>
          <w:rFonts w:ascii="Calibri" w:hAnsi="Calibri" w:cs="Calibri"/>
        </w:rPr>
        <w:t xml:space="preserve">Será responsabilidad del proveedor que resulte con adjudicación, abastecer todas las necesidades que requieran las unidades en los tiempos establecidos; en los casos que no surtan de acuerdo a lo requerido,  la Convocante tendrá el derecho de realizar compras directas, y si estas resultan con diferencia en precio, el </w:t>
      </w:r>
      <w:r w:rsidR="00B806CE">
        <w:rPr>
          <w:rFonts w:ascii="Calibri" w:hAnsi="Calibri" w:cs="Calibri"/>
        </w:rPr>
        <w:t xml:space="preserve">licitante ganador </w:t>
      </w:r>
      <w:r w:rsidRPr="00183705">
        <w:rPr>
          <w:rFonts w:ascii="Calibri" w:hAnsi="Calibri" w:cs="Calibri"/>
        </w:rPr>
        <w:t>deberá pagar dicha diferencia como sanción por daños ocasionados a</w:t>
      </w:r>
      <w:r w:rsidR="00BE34A4" w:rsidRPr="00183705">
        <w:rPr>
          <w:rFonts w:ascii="Calibri" w:hAnsi="Calibri" w:cs="Calibri"/>
        </w:rPr>
        <w:t xml:space="preserve">l no contar con oportunidad </w:t>
      </w:r>
      <w:r w:rsidR="00F369DF" w:rsidRPr="00183705">
        <w:rPr>
          <w:rFonts w:ascii="Calibri" w:hAnsi="Calibri" w:cs="Calibri"/>
        </w:rPr>
        <w:t xml:space="preserve">con los </w:t>
      </w:r>
      <w:r w:rsidR="00B806CE">
        <w:rPr>
          <w:rFonts w:ascii="Calibri" w:hAnsi="Calibri" w:cs="Calibri"/>
        </w:rPr>
        <w:t>uniformes</w:t>
      </w:r>
      <w:r w:rsidRPr="00183705">
        <w:rPr>
          <w:rFonts w:ascii="Calibri" w:hAnsi="Calibri" w:cs="Calibri"/>
        </w:rPr>
        <w:t>, de igual manera se aplicará lo establecido en el párrafo primero de este punto.</w:t>
      </w:r>
    </w:p>
    <w:p w:rsidR="00B37F01" w:rsidRDefault="00B37F01" w:rsidP="000B78E5">
      <w:pPr>
        <w:ind w:right="-1"/>
        <w:jc w:val="both"/>
        <w:rPr>
          <w:rFonts w:ascii="Calibri" w:hAnsi="Calibri"/>
        </w:rPr>
      </w:pPr>
    </w:p>
    <w:p w:rsidR="009A165A" w:rsidRPr="0039320A" w:rsidRDefault="009A165A"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F864A8" w:rsidRDefault="00F864A8" w:rsidP="000B78E5">
      <w:pPr>
        <w:pStyle w:val="Textoindependiente2"/>
        <w:ind w:right="-1"/>
        <w:rPr>
          <w:rFonts w:ascii="Calibri" w:hAnsi="Calibri"/>
          <w:sz w:val="20"/>
        </w:rPr>
      </w:pPr>
    </w:p>
    <w:p w:rsidR="009A165A" w:rsidRDefault="009A165A" w:rsidP="000B78E5">
      <w:pPr>
        <w:pStyle w:val="Textoindependiente2"/>
        <w:ind w:right="-1"/>
        <w:rPr>
          <w:rFonts w:ascii="Calibri" w:hAnsi="Calibri"/>
          <w:sz w:val="20"/>
        </w:rPr>
      </w:pPr>
    </w:p>
    <w:p w:rsidR="007F700B" w:rsidRPr="0039320A" w:rsidRDefault="007F700B" w:rsidP="007F70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7F700B" w:rsidRPr="0039320A" w:rsidRDefault="007F700B" w:rsidP="007F700B">
      <w:pPr>
        <w:ind w:right="-1"/>
        <w:jc w:val="both"/>
        <w:rPr>
          <w:rFonts w:ascii="Calibri" w:hAnsi="Calibri"/>
        </w:rPr>
      </w:pPr>
    </w:p>
    <w:p w:rsidR="007F700B" w:rsidRPr="00D506AE" w:rsidRDefault="007F700B" w:rsidP="007F700B">
      <w:pPr>
        <w:pStyle w:val="Default"/>
        <w:jc w:val="both"/>
        <w:rPr>
          <w:rFonts w:ascii="Calibri" w:hAnsi="Calibri"/>
          <w:color w:val="auto"/>
          <w:sz w:val="20"/>
          <w:szCs w:val="20"/>
        </w:rPr>
      </w:pPr>
      <w:r w:rsidRPr="00183705">
        <w:rPr>
          <w:rFonts w:ascii="Calibri" w:hAnsi="Calibri"/>
          <w:b/>
          <w:bCs/>
          <w:sz w:val="20"/>
          <w:szCs w:val="20"/>
        </w:rPr>
        <w:t>Publicación de la convocatoria:</w:t>
      </w:r>
      <w:r w:rsidRPr="00183705">
        <w:rPr>
          <w:rFonts w:ascii="Calibri" w:hAnsi="Calibri"/>
          <w:bCs/>
          <w:sz w:val="20"/>
          <w:szCs w:val="20"/>
        </w:rPr>
        <w:t xml:space="preserve"> </w:t>
      </w:r>
      <w:r w:rsidRPr="00183705">
        <w:rPr>
          <w:rFonts w:ascii="Calibri" w:hAnsi="Calibri"/>
          <w:bCs/>
          <w:sz w:val="20"/>
          <w:szCs w:val="20"/>
        </w:rPr>
        <w:tab/>
      </w:r>
      <w:r w:rsidRPr="00183705">
        <w:rPr>
          <w:rFonts w:ascii="Calibri" w:hAnsi="Calibri"/>
          <w:sz w:val="20"/>
          <w:szCs w:val="20"/>
        </w:rPr>
        <w:t xml:space="preserve">Periódico Oficial del </w:t>
      </w:r>
      <w:r w:rsidRPr="00D506AE">
        <w:rPr>
          <w:rFonts w:ascii="Calibri" w:hAnsi="Calibri"/>
          <w:sz w:val="20"/>
          <w:szCs w:val="20"/>
        </w:rPr>
        <w:t>Estado</w:t>
      </w:r>
      <w:r w:rsidRPr="00D506AE">
        <w:rPr>
          <w:rFonts w:ascii="Calibri" w:hAnsi="Calibri"/>
          <w:color w:val="auto"/>
          <w:sz w:val="20"/>
          <w:szCs w:val="20"/>
        </w:rPr>
        <w:t xml:space="preserve">, el </w:t>
      </w:r>
      <w:r w:rsidR="00C57CE8">
        <w:rPr>
          <w:rFonts w:ascii="Calibri" w:hAnsi="Calibri"/>
          <w:color w:val="auto"/>
          <w:sz w:val="20"/>
          <w:szCs w:val="20"/>
        </w:rPr>
        <w:t>31</w:t>
      </w:r>
      <w:r w:rsidRPr="00D506AE">
        <w:rPr>
          <w:rFonts w:ascii="Calibri" w:hAnsi="Calibri"/>
          <w:color w:val="auto"/>
          <w:sz w:val="20"/>
          <w:szCs w:val="20"/>
        </w:rPr>
        <w:t xml:space="preserve"> de </w:t>
      </w:r>
      <w:r w:rsidR="00D506AE" w:rsidRPr="00D506AE">
        <w:rPr>
          <w:rFonts w:ascii="Calibri" w:hAnsi="Calibri"/>
          <w:color w:val="auto"/>
          <w:sz w:val="20"/>
          <w:szCs w:val="20"/>
        </w:rPr>
        <w:t>Julio</w:t>
      </w:r>
      <w:r w:rsidR="002A7979" w:rsidRPr="00D506AE">
        <w:rPr>
          <w:rFonts w:ascii="Calibri" w:hAnsi="Calibri"/>
          <w:color w:val="auto"/>
          <w:sz w:val="20"/>
          <w:szCs w:val="20"/>
        </w:rPr>
        <w:t xml:space="preserve"> del 2017</w:t>
      </w:r>
      <w:r w:rsidR="00A43EF8" w:rsidRPr="00D506AE">
        <w:rPr>
          <w:rFonts w:ascii="Calibri" w:hAnsi="Calibri"/>
          <w:color w:val="auto"/>
          <w:sz w:val="20"/>
          <w:szCs w:val="20"/>
        </w:rPr>
        <w:t>.</w:t>
      </w:r>
    </w:p>
    <w:p w:rsidR="007F700B" w:rsidRPr="00183705" w:rsidRDefault="007F700B" w:rsidP="007F700B">
      <w:pPr>
        <w:pStyle w:val="Default"/>
        <w:jc w:val="both"/>
        <w:rPr>
          <w:rFonts w:ascii="Calibri" w:hAnsi="Calibri"/>
          <w:sz w:val="20"/>
          <w:szCs w:val="20"/>
        </w:rPr>
      </w:pPr>
      <w:r w:rsidRPr="00D506AE">
        <w:rPr>
          <w:rFonts w:ascii="Calibri" w:hAnsi="Calibri"/>
          <w:b/>
          <w:color w:val="auto"/>
          <w:sz w:val="20"/>
          <w:szCs w:val="20"/>
        </w:rPr>
        <w:t>Publicación de bases:</w:t>
      </w:r>
      <w:r w:rsidRPr="00D506AE">
        <w:rPr>
          <w:rFonts w:ascii="Calibri" w:hAnsi="Calibri"/>
          <w:color w:val="auto"/>
          <w:sz w:val="20"/>
          <w:szCs w:val="20"/>
        </w:rPr>
        <w:t xml:space="preserve"> </w:t>
      </w:r>
      <w:r w:rsidRPr="00D506AE">
        <w:rPr>
          <w:rFonts w:ascii="Calibri" w:hAnsi="Calibri"/>
          <w:color w:val="auto"/>
          <w:sz w:val="20"/>
          <w:szCs w:val="20"/>
        </w:rPr>
        <w:tab/>
      </w:r>
      <w:r w:rsidRPr="00D506AE">
        <w:rPr>
          <w:rFonts w:ascii="Calibri" w:hAnsi="Calibri"/>
          <w:color w:val="auto"/>
          <w:sz w:val="20"/>
          <w:szCs w:val="20"/>
        </w:rPr>
        <w:tab/>
        <w:t xml:space="preserve">A través de la página </w:t>
      </w:r>
      <w:hyperlink r:id="rId9" w:history="1">
        <w:r w:rsidRPr="00D506AE">
          <w:rPr>
            <w:rStyle w:val="Hipervnculo"/>
            <w:rFonts w:ascii="Calibri" w:hAnsi="Calibri"/>
            <w:sz w:val="20"/>
            <w:szCs w:val="20"/>
          </w:rPr>
          <w:t>http://saludnl.gob.mx</w:t>
        </w:r>
      </w:hyperlink>
      <w:r w:rsidRPr="00D506AE">
        <w:rPr>
          <w:rFonts w:ascii="Calibri" w:hAnsi="Calibri"/>
          <w:color w:val="auto"/>
          <w:sz w:val="20"/>
          <w:szCs w:val="20"/>
        </w:rPr>
        <w:t xml:space="preserve">, el </w:t>
      </w:r>
      <w:r w:rsidR="00C57CE8">
        <w:rPr>
          <w:rFonts w:ascii="Calibri" w:hAnsi="Calibri"/>
          <w:color w:val="auto"/>
          <w:sz w:val="20"/>
          <w:szCs w:val="20"/>
        </w:rPr>
        <w:t>31</w:t>
      </w:r>
      <w:r w:rsidR="00D506AE" w:rsidRPr="00D506AE">
        <w:rPr>
          <w:rFonts w:ascii="Calibri" w:hAnsi="Calibri"/>
          <w:color w:val="auto"/>
          <w:sz w:val="20"/>
          <w:szCs w:val="20"/>
        </w:rPr>
        <w:t xml:space="preserve"> de Julio</w:t>
      </w:r>
      <w:r w:rsidR="002A7979" w:rsidRPr="00D506AE">
        <w:rPr>
          <w:rFonts w:ascii="Calibri" w:hAnsi="Calibri"/>
          <w:color w:val="auto"/>
          <w:sz w:val="20"/>
          <w:szCs w:val="20"/>
        </w:rPr>
        <w:t xml:space="preserve"> del 2017</w:t>
      </w:r>
      <w:r w:rsidRPr="00D506AE">
        <w:rPr>
          <w:rFonts w:ascii="Calibri" w:hAnsi="Calibri"/>
          <w:color w:val="auto"/>
          <w:sz w:val="20"/>
          <w:szCs w:val="20"/>
        </w:rPr>
        <w:t>.</w:t>
      </w:r>
    </w:p>
    <w:p w:rsidR="007F700B" w:rsidRPr="00183705" w:rsidRDefault="007F700B" w:rsidP="007F700B">
      <w:pPr>
        <w:pStyle w:val="Default"/>
        <w:rPr>
          <w:rFonts w:ascii="Calibri" w:hAnsi="Calibri"/>
          <w:color w:val="auto"/>
          <w:sz w:val="20"/>
          <w:szCs w:val="20"/>
        </w:rPr>
      </w:pPr>
    </w:p>
    <w:tbl>
      <w:tblPr>
        <w:tblW w:w="10080" w:type="dxa"/>
        <w:tblInd w:w="55" w:type="dxa"/>
        <w:tblCellMar>
          <w:left w:w="70" w:type="dxa"/>
          <w:right w:w="70" w:type="dxa"/>
        </w:tblCellMar>
        <w:tblLook w:val="04A0" w:firstRow="1" w:lastRow="0" w:firstColumn="1" w:lastColumn="0" w:noHBand="0" w:noVBand="1"/>
      </w:tblPr>
      <w:tblGrid>
        <w:gridCol w:w="584"/>
        <w:gridCol w:w="3826"/>
        <w:gridCol w:w="1417"/>
        <w:gridCol w:w="4253"/>
      </w:tblGrid>
      <w:tr w:rsidR="007F700B" w:rsidRPr="004A4FC1" w:rsidTr="00B160FB">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7F700B" w:rsidRPr="00E50172" w:rsidRDefault="007F700B" w:rsidP="00B160FB">
            <w:pPr>
              <w:jc w:val="center"/>
              <w:rPr>
                <w:rFonts w:ascii="Century Gothic" w:hAnsi="Century Gothic" w:cs="Arial"/>
                <w:b/>
                <w:color w:val="000000"/>
                <w:sz w:val="18"/>
              </w:rPr>
            </w:pPr>
            <w:r>
              <w:rPr>
                <w:rFonts w:ascii="Century Gothic" w:hAnsi="Century Gothic" w:cs="Arial"/>
                <w:b/>
                <w:color w:val="000000"/>
                <w:sz w:val="18"/>
              </w:rPr>
              <w:t xml:space="preserve">Licitación Pública </w:t>
            </w:r>
            <w:r w:rsidR="00FF4657">
              <w:rPr>
                <w:rFonts w:ascii="Century Gothic" w:hAnsi="Century Gothic" w:cs="Arial"/>
                <w:b/>
                <w:color w:val="000000"/>
                <w:sz w:val="18"/>
              </w:rPr>
              <w:t>Nacional</w:t>
            </w:r>
            <w:r>
              <w:rPr>
                <w:rFonts w:ascii="Century Gothic" w:hAnsi="Century Gothic" w:cs="Arial"/>
                <w:b/>
                <w:color w:val="000000"/>
                <w:sz w:val="18"/>
              </w:rPr>
              <w:t xml:space="preserve">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C57CE8">
              <w:rPr>
                <w:rFonts w:ascii="Century Gothic" w:hAnsi="Century Gothic" w:cs="Arial"/>
                <w:b/>
                <w:color w:val="000000"/>
                <w:sz w:val="18"/>
              </w:rPr>
              <w:t>N32-2017</w:t>
            </w:r>
          </w:p>
          <w:p w:rsidR="007F700B" w:rsidRPr="00E50172" w:rsidRDefault="007F700B" w:rsidP="000E70DF">
            <w:pPr>
              <w:jc w:val="center"/>
              <w:rPr>
                <w:rFonts w:ascii="Century Gothic" w:hAnsi="Century Gothic" w:cs="Arial"/>
                <w:b/>
                <w:bCs/>
                <w:color w:val="000000"/>
                <w:sz w:val="16"/>
              </w:rPr>
            </w:pPr>
            <w:r w:rsidRPr="00E50172">
              <w:rPr>
                <w:rFonts w:ascii="Century Gothic" w:hAnsi="Century Gothic" w:cs="Arial"/>
                <w:b/>
                <w:color w:val="000000"/>
                <w:sz w:val="18"/>
              </w:rPr>
              <w:t>“</w:t>
            </w:r>
            <w:r w:rsidR="000E70DF">
              <w:rPr>
                <w:rFonts w:ascii="Century Gothic" w:hAnsi="Century Gothic" w:cs="Arial"/>
                <w:b/>
                <w:color w:val="000000"/>
                <w:sz w:val="18"/>
              </w:rPr>
              <w:t>UNIFORMES</w:t>
            </w:r>
            <w:r>
              <w:rPr>
                <w:rFonts w:ascii="Century Gothic" w:hAnsi="Century Gothic" w:cs="Arial"/>
                <w:b/>
                <w:color w:val="000000"/>
                <w:sz w:val="18"/>
              </w:rPr>
              <w:t>”</w:t>
            </w:r>
          </w:p>
        </w:tc>
      </w:tr>
      <w:tr w:rsidR="007F700B" w:rsidRPr="004A4FC1" w:rsidTr="00B160FB">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7F700B" w:rsidRPr="00E50172" w:rsidTr="00B160FB">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7F700B" w:rsidRPr="00E50172" w:rsidTr="00F369DF">
        <w:trPr>
          <w:trHeight w:val="22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826" w:type="dxa"/>
            <w:tcBorders>
              <w:top w:val="single" w:sz="4" w:space="0" w:color="auto"/>
              <w:left w:val="single" w:sz="4" w:space="0" w:color="auto"/>
              <w:bottom w:val="single" w:sz="4" w:space="0" w:color="auto"/>
              <w:right w:val="single" w:sz="4" w:space="0" w:color="auto"/>
            </w:tcBorders>
            <w:vAlign w:val="center"/>
          </w:tcPr>
          <w:p w:rsidR="007F700B" w:rsidRPr="00025A6C" w:rsidRDefault="007F700B" w:rsidP="00B160FB">
            <w:pPr>
              <w:jc w:val="both"/>
              <w:rPr>
                <w:rFonts w:ascii="Century Gothic" w:hAnsi="Century Gothic" w:cs="Arial"/>
                <w:color w:val="000000"/>
                <w:sz w:val="16"/>
                <w:szCs w:val="18"/>
              </w:rPr>
            </w:pPr>
            <w:r w:rsidRPr="00025A6C">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025A6C" w:rsidRDefault="00C57CE8" w:rsidP="00B160FB">
            <w:pPr>
              <w:jc w:val="center"/>
              <w:rPr>
                <w:rFonts w:ascii="Century Gothic" w:hAnsi="Century Gothic" w:cs="Arial"/>
                <w:sz w:val="16"/>
                <w:szCs w:val="18"/>
              </w:rPr>
            </w:pPr>
            <w:r>
              <w:rPr>
                <w:rFonts w:ascii="Century Gothic" w:hAnsi="Century Gothic" w:cs="Arial"/>
                <w:sz w:val="16"/>
                <w:szCs w:val="18"/>
              </w:rPr>
              <w:t>08/08/2017</w:t>
            </w:r>
          </w:p>
          <w:p w:rsidR="007F700B" w:rsidRPr="00025A6C" w:rsidRDefault="009D2FD2" w:rsidP="00FC2C69">
            <w:pPr>
              <w:jc w:val="center"/>
              <w:rPr>
                <w:rFonts w:ascii="Century Gothic" w:hAnsi="Century Gothic" w:cs="Arial"/>
                <w:sz w:val="16"/>
                <w:szCs w:val="18"/>
              </w:rPr>
            </w:pPr>
            <w:r w:rsidRPr="00025A6C">
              <w:rPr>
                <w:rFonts w:ascii="Century Gothic" w:hAnsi="Century Gothic" w:cs="Arial"/>
                <w:sz w:val="16"/>
                <w:szCs w:val="18"/>
              </w:rPr>
              <w:t>10</w:t>
            </w:r>
            <w:r w:rsidR="007F700B" w:rsidRPr="00025A6C">
              <w:rPr>
                <w:rFonts w:ascii="Century Gothic" w:hAnsi="Century Gothic" w:cs="Arial"/>
                <w:sz w:val="16"/>
                <w:szCs w:val="18"/>
              </w:rPr>
              <w:t>:</w:t>
            </w:r>
            <w:r w:rsidR="00067102">
              <w:rPr>
                <w:rFonts w:ascii="Century Gothic" w:hAnsi="Century Gothic" w:cs="Arial"/>
                <w:sz w:val="16"/>
                <w:szCs w:val="18"/>
              </w:rPr>
              <w:t>3</w:t>
            </w:r>
            <w:r w:rsidR="007F700B" w:rsidRPr="00025A6C">
              <w:rPr>
                <w:rFonts w:ascii="Century Gothic" w:hAnsi="Century Gothic" w:cs="Arial"/>
                <w:sz w:val="16"/>
                <w:szCs w:val="18"/>
              </w:rPr>
              <w:t>0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7F700B" w:rsidRPr="00025A6C" w:rsidRDefault="00052955" w:rsidP="00B160FB">
            <w:pPr>
              <w:jc w:val="both"/>
              <w:rPr>
                <w:rFonts w:ascii="Century Gothic" w:hAnsi="Century Gothic" w:cs="Arial"/>
                <w:color w:val="000000"/>
                <w:sz w:val="16"/>
                <w:szCs w:val="18"/>
              </w:rPr>
            </w:pPr>
            <w:r w:rsidRPr="00025A6C">
              <w:rPr>
                <w:rFonts w:ascii="Century Gothic" w:hAnsi="Century Gothic" w:cs="Arial"/>
                <w:color w:val="000000"/>
                <w:sz w:val="16"/>
                <w:szCs w:val="18"/>
              </w:rPr>
              <w:t xml:space="preserve">Los eventos serán presenciales y serán llevados a cabo en la Sala de Juntas de la Subsecretaria de Prevención y Control de Enfermedades de la Convocante, ubicada en Matamoros 520 </w:t>
            </w:r>
            <w:proofErr w:type="spellStart"/>
            <w:r w:rsidRPr="00025A6C">
              <w:rPr>
                <w:rFonts w:ascii="Century Gothic" w:hAnsi="Century Gothic" w:cs="Arial"/>
                <w:color w:val="000000"/>
                <w:sz w:val="16"/>
                <w:szCs w:val="18"/>
              </w:rPr>
              <w:t>ote</w:t>
            </w:r>
            <w:proofErr w:type="spellEnd"/>
            <w:r w:rsidRPr="00025A6C">
              <w:rPr>
                <w:rFonts w:ascii="Century Gothic" w:hAnsi="Century Gothic" w:cs="Arial"/>
                <w:color w:val="000000"/>
                <w:sz w:val="16"/>
                <w:szCs w:val="18"/>
              </w:rPr>
              <w:t>, tercer piso, Centro de Monterrey, Nuevo León, C.P. 64000</w:t>
            </w:r>
          </w:p>
        </w:tc>
      </w:tr>
      <w:tr w:rsidR="007F700B" w:rsidRPr="00E50172" w:rsidTr="00F369DF">
        <w:trPr>
          <w:trHeight w:val="22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826" w:type="dxa"/>
            <w:tcBorders>
              <w:top w:val="single" w:sz="4" w:space="0" w:color="auto"/>
              <w:left w:val="single" w:sz="4" w:space="0" w:color="auto"/>
              <w:bottom w:val="single" w:sz="4" w:space="0" w:color="auto"/>
              <w:right w:val="single" w:sz="4" w:space="0" w:color="auto"/>
            </w:tcBorders>
            <w:vAlign w:val="center"/>
          </w:tcPr>
          <w:p w:rsidR="007F700B" w:rsidRPr="00025A6C" w:rsidRDefault="00F369DF" w:rsidP="00B160FB">
            <w:pPr>
              <w:jc w:val="both"/>
              <w:rPr>
                <w:rFonts w:ascii="Century Gothic" w:hAnsi="Century Gothic" w:cs="Arial"/>
                <w:color w:val="000000"/>
                <w:sz w:val="16"/>
                <w:szCs w:val="18"/>
              </w:rPr>
            </w:pPr>
            <w:r w:rsidRPr="00025A6C">
              <w:rPr>
                <w:rFonts w:ascii="Century Gothic" w:hAnsi="Century Gothic" w:cs="Arial"/>
                <w:color w:val="000000"/>
                <w:sz w:val="16"/>
                <w:szCs w:val="18"/>
              </w:rPr>
              <w:t>ENTREGA DE PROPUESTAS Y APERTURA TÉCNICA</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025A6C" w:rsidRDefault="00C57CE8" w:rsidP="00B160FB">
            <w:pPr>
              <w:jc w:val="center"/>
              <w:rPr>
                <w:rFonts w:ascii="Century Gothic" w:hAnsi="Century Gothic" w:cs="Arial"/>
                <w:sz w:val="16"/>
                <w:szCs w:val="18"/>
              </w:rPr>
            </w:pPr>
            <w:r>
              <w:rPr>
                <w:rFonts w:ascii="Century Gothic" w:hAnsi="Century Gothic" w:cs="Arial"/>
                <w:sz w:val="16"/>
                <w:szCs w:val="18"/>
              </w:rPr>
              <w:t>16/08/2017</w:t>
            </w:r>
          </w:p>
          <w:p w:rsidR="007F700B" w:rsidRPr="00025A6C" w:rsidRDefault="006C2C1F" w:rsidP="009D2FD2">
            <w:pPr>
              <w:rPr>
                <w:rFonts w:ascii="Century Gothic" w:hAnsi="Century Gothic" w:cs="Arial"/>
                <w:sz w:val="16"/>
                <w:szCs w:val="18"/>
              </w:rPr>
            </w:pPr>
            <w:r w:rsidRPr="00025A6C">
              <w:rPr>
                <w:rFonts w:ascii="Century Gothic" w:hAnsi="Century Gothic" w:cs="Arial"/>
                <w:sz w:val="16"/>
                <w:szCs w:val="18"/>
              </w:rPr>
              <w:t xml:space="preserve">     </w:t>
            </w:r>
            <w:r w:rsidR="00067102">
              <w:rPr>
                <w:rFonts w:ascii="Century Gothic" w:hAnsi="Century Gothic" w:cs="Arial"/>
                <w:sz w:val="16"/>
                <w:szCs w:val="18"/>
              </w:rPr>
              <w:t>11</w:t>
            </w:r>
            <w:r w:rsidR="007F700B" w:rsidRPr="00025A6C">
              <w:rPr>
                <w:rFonts w:ascii="Century Gothic" w:hAnsi="Century Gothic" w:cs="Arial"/>
                <w:sz w:val="16"/>
                <w:szCs w:val="18"/>
              </w:rPr>
              <w:t>:</w:t>
            </w:r>
            <w:r w:rsidR="00B54A80" w:rsidRPr="00025A6C">
              <w:rPr>
                <w:rFonts w:ascii="Century Gothic" w:hAnsi="Century Gothic" w:cs="Arial"/>
                <w:sz w:val="16"/>
                <w:szCs w:val="18"/>
              </w:rPr>
              <w:t>0</w:t>
            </w:r>
            <w:r w:rsidR="007F700B" w:rsidRPr="00025A6C">
              <w:rPr>
                <w:rFonts w:ascii="Century Gothic" w:hAnsi="Century Gothic" w:cs="Arial"/>
                <w:sz w:val="16"/>
                <w:szCs w:val="18"/>
              </w:rPr>
              <w:t>0 horas</w:t>
            </w:r>
          </w:p>
        </w:tc>
        <w:tc>
          <w:tcPr>
            <w:tcW w:w="4253" w:type="dxa"/>
            <w:vMerge/>
            <w:tcBorders>
              <w:left w:val="single" w:sz="4" w:space="0" w:color="auto"/>
              <w:right w:val="single" w:sz="4" w:space="0" w:color="auto"/>
            </w:tcBorders>
            <w:shd w:val="clear" w:color="auto" w:fill="auto"/>
            <w:vAlign w:val="center"/>
          </w:tcPr>
          <w:p w:rsidR="007F700B" w:rsidRPr="00025A6C" w:rsidRDefault="007F700B" w:rsidP="00B160FB">
            <w:pPr>
              <w:jc w:val="both"/>
              <w:rPr>
                <w:rFonts w:ascii="Century Gothic" w:hAnsi="Century Gothic" w:cs="Arial"/>
                <w:color w:val="000000"/>
                <w:sz w:val="16"/>
                <w:szCs w:val="18"/>
              </w:rPr>
            </w:pPr>
          </w:p>
        </w:tc>
      </w:tr>
      <w:tr w:rsidR="007F700B" w:rsidRPr="00E50172" w:rsidTr="00F369DF">
        <w:trPr>
          <w:trHeight w:val="273"/>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826" w:type="dxa"/>
            <w:tcBorders>
              <w:top w:val="single" w:sz="4" w:space="0" w:color="auto"/>
              <w:left w:val="single" w:sz="4" w:space="0" w:color="auto"/>
              <w:bottom w:val="single" w:sz="4" w:space="0" w:color="auto"/>
              <w:right w:val="single" w:sz="4" w:space="0" w:color="auto"/>
            </w:tcBorders>
            <w:vAlign w:val="center"/>
          </w:tcPr>
          <w:p w:rsidR="007F700B" w:rsidRPr="00025A6C" w:rsidRDefault="007F700B" w:rsidP="00B160FB">
            <w:pPr>
              <w:jc w:val="both"/>
              <w:rPr>
                <w:rFonts w:ascii="Century Gothic" w:hAnsi="Century Gothic" w:cs="Arial"/>
                <w:color w:val="000000"/>
                <w:sz w:val="16"/>
                <w:szCs w:val="18"/>
              </w:rPr>
            </w:pPr>
            <w:r w:rsidRPr="00025A6C">
              <w:rPr>
                <w:rFonts w:ascii="Century Gothic" w:hAnsi="Century Gothic" w:cs="Arial"/>
                <w:color w:val="000000"/>
                <w:sz w:val="16"/>
                <w:szCs w:val="18"/>
              </w:rPr>
              <w:t>FALLO TÉCNICO</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025A6C" w:rsidRDefault="00C57CE8" w:rsidP="00B160FB">
            <w:pPr>
              <w:jc w:val="center"/>
              <w:rPr>
                <w:rFonts w:ascii="Century Gothic" w:hAnsi="Century Gothic" w:cs="Arial"/>
                <w:sz w:val="16"/>
                <w:szCs w:val="18"/>
              </w:rPr>
            </w:pPr>
            <w:r>
              <w:rPr>
                <w:rFonts w:ascii="Century Gothic" w:hAnsi="Century Gothic" w:cs="Arial"/>
                <w:sz w:val="16"/>
                <w:szCs w:val="18"/>
              </w:rPr>
              <w:t>17/08/2017</w:t>
            </w:r>
          </w:p>
          <w:p w:rsidR="007F700B" w:rsidRPr="00025A6C" w:rsidRDefault="00C57CE8" w:rsidP="00FC2C69">
            <w:pPr>
              <w:jc w:val="center"/>
              <w:rPr>
                <w:rFonts w:ascii="Century Gothic" w:hAnsi="Century Gothic" w:cs="Arial"/>
                <w:sz w:val="16"/>
                <w:szCs w:val="18"/>
              </w:rPr>
            </w:pPr>
            <w:r>
              <w:rPr>
                <w:rFonts w:ascii="Century Gothic" w:hAnsi="Century Gothic" w:cs="Arial"/>
                <w:sz w:val="16"/>
                <w:szCs w:val="18"/>
              </w:rPr>
              <w:t>11</w:t>
            </w:r>
            <w:r w:rsidR="007F700B" w:rsidRPr="00025A6C">
              <w:rPr>
                <w:rFonts w:ascii="Century Gothic" w:hAnsi="Century Gothic" w:cs="Arial"/>
                <w:sz w:val="16"/>
                <w:szCs w:val="18"/>
              </w:rPr>
              <w:t>:</w:t>
            </w:r>
            <w:r w:rsidR="00FC2C69" w:rsidRPr="00025A6C">
              <w:rPr>
                <w:rFonts w:ascii="Century Gothic" w:hAnsi="Century Gothic" w:cs="Arial"/>
                <w:sz w:val="16"/>
                <w:szCs w:val="18"/>
              </w:rPr>
              <w:t>0</w:t>
            </w:r>
            <w:r w:rsidR="00B54A80" w:rsidRPr="00025A6C">
              <w:rPr>
                <w:rFonts w:ascii="Century Gothic" w:hAnsi="Century Gothic" w:cs="Arial"/>
                <w:sz w:val="16"/>
                <w:szCs w:val="18"/>
              </w:rPr>
              <w:t>0</w:t>
            </w:r>
            <w:r w:rsidR="007F700B" w:rsidRPr="00025A6C">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7F700B" w:rsidRPr="00025A6C" w:rsidRDefault="007F700B" w:rsidP="00B160FB">
            <w:pPr>
              <w:jc w:val="center"/>
              <w:rPr>
                <w:rFonts w:ascii="Century Gothic" w:hAnsi="Century Gothic" w:cs="Arial"/>
                <w:color w:val="000000"/>
                <w:sz w:val="16"/>
                <w:szCs w:val="18"/>
              </w:rPr>
            </w:pPr>
          </w:p>
        </w:tc>
      </w:tr>
      <w:tr w:rsidR="007F700B" w:rsidRPr="00E50172" w:rsidTr="00F369DF">
        <w:trPr>
          <w:trHeight w:val="273"/>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826" w:type="dxa"/>
            <w:tcBorders>
              <w:top w:val="single" w:sz="4" w:space="0" w:color="auto"/>
              <w:left w:val="single" w:sz="4" w:space="0" w:color="auto"/>
              <w:bottom w:val="single" w:sz="4" w:space="0" w:color="auto"/>
              <w:right w:val="single" w:sz="4" w:space="0" w:color="auto"/>
            </w:tcBorders>
            <w:vAlign w:val="center"/>
          </w:tcPr>
          <w:p w:rsidR="007F700B" w:rsidRPr="00025A6C" w:rsidRDefault="007F700B" w:rsidP="00B160FB">
            <w:pPr>
              <w:jc w:val="both"/>
              <w:rPr>
                <w:rFonts w:ascii="Century Gothic" w:hAnsi="Century Gothic" w:cs="Arial"/>
                <w:color w:val="000000"/>
                <w:sz w:val="16"/>
                <w:szCs w:val="18"/>
              </w:rPr>
            </w:pPr>
            <w:r w:rsidRPr="00025A6C">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025A6C" w:rsidRDefault="00C57CE8" w:rsidP="00B160FB">
            <w:pPr>
              <w:jc w:val="center"/>
              <w:rPr>
                <w:rFonts w:ascii="Century Gothic" w:hAnsi="Century Gothic" w:cs="Arial"/>
                <w:sz w:val="16"/>
                <w:szCs w:val="18"/>
              </w:rPr>
            </w:pPr>
            <w:r>
              <w:rPr>
                <w:rFonts w:ascii="Century Gothic" w:hAnsi="Century Gothic" w:cs="Arial"/>
                <w:sz w:val="16"/>
                <w:szCs w:val="18"/>
              </w:rPr>
              <w:t>17/08/2017</w:t>
            </w:r>
          </w:p>
          <w:p w:rsidR="007F700B" w:rsidRPr="00025A6C" w:rsidRDefault="00067102" w:rsidP="00B54A80">
            <w:pPr>
              <w:jc w:val="center"/>
              <w:rPr>
                <w:rFonts w:ascii="Century Gothic" w:hAnsi="Century Gothic" w:cs="Arial"/>
                <w:sz w:val="16"/>
                <w:szCs w:val="18"/>
              </w:rPr>
            </w:pPr>
            <w:r>
              <w:rPr>
                <w:rFonts w:ascii="Century Gothic" w:hAnsi="Century Gothic" w:cs="Arial"/>
                <w:sz w:val="16"/>
                <w:szCs w:val="18"/>
              </w:rPr>
              <w:t>11</w:t>
            </w:r>
            <w:r w:rsidR="007F700B" w:rsidRPr="00025A6C">
              <w:rPr>
                <w:rFonts w:ascii="Century Gothic" w:hAnsi="Century Gothic" w:cs="Arial"/>
                <w:sz w:val="16"/>
                <w:szCs w:val="18"/>
              </w:rPr>
              <w:t>:</w:t>
            </w:r>
            <w:r>
              <w:rPr>
                <w:rFonts w:ascii="Century Gothic" w:hAnsi="Century Gothic" w:cs="Arial"/>
                <w:sz w:val="16"/>
                <w:szCs w:val="18"/>
              </w:rPr>
              <w:t>30</w:t>
            </w:r>
            <w:r w:rsidR="007F700B" w:rsidRPr="00025A6C">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7F700B" w:rsidRPr="00025A6C" w:rsidRDefault="007F700B" w:rsidP="00B160FB">
            <w:pPr>
              <w:jc w:val="center"/>
              <w:rPr>
                <w:rFonts w:ascii="Century Gothic" w:hAnsi="Century Gothic" w:cs="Arial"/>
                <w:color w:val="000000"/>
                <w:sz w:val="16"/>
                <w:szCs w:val="18"/>
              </w:rPr>
            </w:pPr>
          </w:p>
        </w:tc>
      </w:tr>
      <w:tr w:rsidR="007F700B" w:rsidRPr="00E50172" w:rsidTr="00F369DF">
        <w:trPr>
          <w:trHeight w:val="273"/>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826" w:type="dxa"/>
            <w:tcBorders>
              <w:top w:val="single" w:sz="4" w:space="0" w:color="auto"/>
              <w:left w:val="single" w:sz="4" w:space="0" w:color="auto"/>
              <w:bottom w:val="single" w:sz="4" w:space="0" w:color="auto"/>
              <w:right w:val="single" w:sz="4" w:space="0" w:color="auto"/>
            </w:tcBorders>
            <w:vAlign w:val="center"/>
          </w:tcPr>
          <w:p w:rsidR="007F700B" w:rsidRPr="00025A6C" w:rsidRDefault="007F700B" w:rsidP="00B160FB">
            <w:pPr>
              <w:jc w:val="both"/>
              <w:rPr>
                <w:rFonts w:ascii="Century Gothic" w:hAnsi="Century Gothic" w:cs="Arial"/>
                <w:color w:val="000000"/>
                <w:sz w:val="16"/>
                <w:szCs w:val="18"/>
              </w:rPr>
            </w:pPr>
            <w:r w:rsidRPr="00025A6C">
              <w:rPr>
                <w:rFonts w:ascii="Century Gothic" w:hAnsi="Century Gothic" w:cs="Arial"/>
                <w:color w:val="000000"/>
                <w:sz w:val="16"/>
                <w:szCs w:val="18"/>
              </w:rPr>
              <w:t>FALLO ECONÓMICO</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025A6C" w:rsidRDefault="00C57CE8" w:rsidP="00B160FB">
            <w:pPr>
              <w:jc w:val="center"/>
              <w:rPr>
                <w:rFonts w:ascii="Century Gothic" w:hAnsi="Century Gothic" w:cs="Arial"/>
                <w:sz w:val="16"/>
                <w:szCs w:val="18"/>
              </w:rPr>
            </w:pPr>
            <w:r>
              <w:rPr>
                <w:rFonts w:ascii="Century Gothic" w:hAnsi="Century Gothic" w:cs="Arial"/>
                <w:sz w:val="16"/>
                <w:szCs w:val="18"/>
              </w:rPr>
              <w:t>17/08</w:t>
            </w:r>
            <w:r w:rsidR="00025A6C" w:rsidRPr="00025A6C">
              <w:rPr>
                <w:rFonts w:ascii="Century Gothic" w:hAnsi="Century Gothic" w:cs="Arial"/>
                <w:sz w:val="16"/>
                <w:szCs w:val="18"/>
              </w:rPr>
              <w:t>/2017</w:t>
            </w:r>
          </w:p>
          <w:p w:rsidR="007F700B" w:rsidRPr="00025A6C" w:rsidRDefault="009D2FD2" w:rsidP="00025A6C">
            <w:pPr>
              <w:jc w:val="center"/>
              <w:rPr>
                <w:rFonts w:ascii="Century Gothic" w:hAnsi="Century Gothic" w:cs="Arial"/>
                <w:sz w:val="16"/>
                <w:szCs w:val="18"/>
              </w:rPr>
            </w:pPr>
            <w:r w:rsidRPr="00025A6C">
              <w:rPr>
                <w:rFonts w:ascii="Century Gothic" w:hAnsi="Century Gothic" w:cs="Arial"/>
                <w:sz w:val="16"/>
                <w:szCs w:val="18"/>
              </w:rPr>
              <w:t>1</w:t>
            </w:r>
            <w:r w:rsidR="00067102">
              <w:rPr>
                <w:rFonts w:ascii="Century Gothic" w:hAnsi="Century Gothic" w:cs="Arial"/>
                <w:sz w:val="16"/>
                <w:szCs w:val="18"/>
              </w:rPr>
              <w:t>2</w:t>
            </w:r>
            <w:r w:rsidR="007F700B" w:rsidRPr="00025A6C">
              <w:rPr>
                <w:rFonts w:ascii="Century Gothic" w:hAnsi="Century Gothic" w:cs="Arial"/>
                <w:sz w:val="16"/>
                <w:szCs w:val="18"/>
              </w:rPr>
              <w:t>:</w:t>
            </w:r>
            <w:r w:rsidR="00067102">
              <w:rPr>
                <w:rFonts w:ascii="Century Gothic" w:hAnsi="Century Gothic" w:cs="Arial"/>
                <w:sz w:val="16"/>
                <w:szCs w:val="18"/>
              </w:rPr>
              <w:t>0</w:t>
            </w:r>
            <w:r w:rsidR="007F700B" w:rsidRPr="00025A6C">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7F700B" w:rsidRPr="00025A6C" w:rsidRDefault="007F700B" w:rsidP="00B160FB">
            <w:pPr>
              <w:jc w:val="center"/>
              <w:rPr>
                <w:rFonts w:ascii="Century Gothic" w:hAnsi="Century Gothic" w:cs="Arial"/>
                <w:color w:val="000000"/>
                <w:sz w:val="16"/>
                <w:szCs w:val="18"/>
              </w:rPr>
            </w:pPr>
          </w:p>
        </w:tc>
      </w:tr>
      <w:tr w:rsidR="007F700B" w:rsidRPr="00E50172" w:rsidTr="00B160FB">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025A6C" w:rsidRDefault="007F700B" w:rsidP="00B160FB">
            <w:pPr>
              <w:jc w:val="both"/>
              <w:rPr>
                <w:rFonts w:ascii="Century Gothic" w:hAnsi="Century Gothic" w:cs="Arial"/>
                <w:color w:val="000000"/>
                <w:sz w:val="16"/>
                <w:szCs w:val="18"/>
              </w:rPr>
            </w:pPr>
            <w:r w:rsidRPr="00025A6C">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025A6C" w:rsidRDefault="007F700B" w:rsidP="00A965E7">
            <w:pPr>
              <w:jc w:val="both"/>
              <w:rPr>
                <w:rFonts w:ascii="Century Gothic" w:hAnsi="Century Gothic" w:cs="Arial"/>
                <w:color w:val="000000"/>
                <w:sz w:val="16"/>
                <w:szCs w:val="18"/>
              </w:rPr>
            </w:pPr>
            <w:r w:rsidRPr="00025A6C">
              <w:rPr>
                <w:rFonts w:ascii="Century Gothic" w:hAnsi="Century Gothic" w:cs="Arial"/>
                <w:color w:val="000000"/>
                <w:sz w:val="16"/>
                <w:szCs w:val="18"/>
              </w:rPr>
              <w:t xml:space="preserve">En caso de </w:t>
            </w:r>
            <w:r w:rsidRPr="00025A6C">
              <w:rPr>
                <w:rFonts w:ascii="Century Gothic" w:hAnsi="Century Gothic" w:cs="Arial"/>
                <w:sz w:val="16"/>
                <w:szCs w:val="18"/>
              </w:rPr>
              <w:t xml:space="preserve">resultar adjudicados los proveedores deberán presentarse a más tardar el día </w:t>
            </w:r>
            <w:r w:rsidR="00A965E7">
              <w:rPr>
                <w:rFonts w:ascii="Century Gothic" w:hAnsi="Century Gothic" w:cs="Arial"/>
                <w:sz w:val="16"/>
                <w:szCs w:val="18"/>
              </w:rPr>
              <w:t>31</w:t>
            </w:r>
            <w:r w:rsidRPr="00025A6C">
              <w:rPr>
                <w:rFonts w:ascii="Century Gothic" w:hAnsi="Century Gothic" w:cs="Arial"/>
                <w:sz w:val="16"/>
                <w:szCs w:val="18"/>
              </w:rPr>
              <w:t xml:space="preserve"> de </w:t>
            </w:r>
            <w:r w:rsidR="00025A6C" w:rsidRPr="00025A6C">
              <w:rPr>
                <w:rFonts w:ascii="Century Gothic" w:hAnsi="Century Gothic" w:cs="Arial"/>
                <w:sz w:val="16"/>
                <w:szCs w:val="18"/>
              </w:rPr>
              <w:t>Agosto</w:t>
            </w:r>
            <w:r w:rsidRPr="00025A6C">
              <w:rPr>
                <w:rFonts w:ascii="Century Gothic" w:hAnsi="Century Gothic" w:cs="Arial"/>
                <w:sz w:val="16"/>
                <w:szCs w:val="18"/>
              </w:rPr>
              <w:t xml:space="preserve"> de 201</w:t>
            </w:r>
            <w:r w:rsidR="00025A6C" w:rsidRPr="00025A6C">
              <w:rPr>
                <w:rFonts w:ascii="Century Gothic" w:hAnsi="Century Gothic" w:cs="Arial"/>
                <w:sz w:val="16"/>
                <w:szCs w:val="18"/>
              </w:rPr>
              <w:t>7</w:t>
            </w:r>
            <w:r w:rsidRPr="00025A6C">
              <w:rPr>
                <w:rFonts w:ascii="Century Gothic" w:hAnsi="Century Gothic" w:cs="Arial"/>
                <w:sz w:val="16"/>
                <w:szCs w:val="18"/>
              </w:rPr>
              <w:t xml:space="preserve"> </w:t>
            </w:r>
            <w:r w:rsidR="00F369DF" w:rsidRPr="00025A6C">
              <w:rPr>
                <w:rFonts w:ascii="Century Gothic" w:hAnsi="Century Gothic" w:cs="Arial"/>
                <w:sz w:val="16"/>
                <w:szCs w:val="18"/>
              </w:rPr>
              <w:t xml:space="preserve">en el Departamento de Contratos de </w:t>
            </w:r>
            <w:r w:rsidR="00F369DF" w:rsidRPr="00025A6C">
              <w:rPr>
                <w:rFonts w:ascii="Century Gothic" w:hAnsi="Century Gothic" w:cs="Arial"/>
                <w:color w:val="000000"/>
                <w:sz w:val="16"/>
                <w:szCs w:val="18"/>
              </w:rPr>
              <w:t xml:space="preserve">la Subdirección de Recursos Materiales ubicada en Matamoros 520 </w:t>
            </w:r>
            <w:proofErr w:type="spellStart"/>
            <w:r w:rsidR="00F369DF" w:rsidRPr="00025A6C">
              <w:rPr>
                <w:rFonts w:ascii="Century Gothic" w:hAnsi="Century Gothic" w:cs="Arial"/>
                <w:color w:val="000000"/>
                <w:sz w:val="16"/>
                <w:szCs w:val="18"/>
              </w:rPr>
              <w:t>ote</w:t>
            </w:r>
            <w:proofErr w:type="spellEnd"/>
            <w:r w:rsidR="00F369DF" w:rsidRPr="00025A6C">
              <w:rPr>
                <w:rFonts w:ascii="Century Gothic" w:hAnsi="Century Gothic" w:cs="Arial"/>
                <w:color w:val="000000"/>
                <w:sz w:val="16"/>
                <w:szCs w:val="18"/>
              </w:rPr>
              <w:t>, primer piso, Centro de Monterrey, Nuevo León, C.P. 64000, en el horario de 9:00 a 17:00 horas.</w:t>
            </w:r>
          </w:p>
        </w:tc>
      </w:tr>
      <w:tr w:rsidR="007F700B" w:rsidRPr="00E50172" w:rsidTr="00B160FB">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CB38CE" w:rsidP="00CB38CE">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w:t>
            </w:r>
            <w:r w:rsidR="00052955">
              <w:rPr>
                <w:rFonts w:ascii="Century Gothic" w:hAnsi="Century Gothic" w:cs="Arial"/>
                <w:color w:val="000000"/>
                <w:sz w:val="16"/>
                <w:szCs w:val="18"/>
              </w:rPr>
              <w:t xml:space="preserve">fracción I </w:t>
            </w:r>
            <w:r w:rsidR="00052955" w:rsidRPr="00E50172">
              <w:rPr>
                <w:rFonts w:ascii="Century Gothic" w:hAnsi="Century Gothic" w:cs="Arial"/>
                <w:color w:val="000000"/>
                <w:sz w:val="16"/>
                <w:szCs w:val="18"/>
              </w:rPr>
              <w:t>de la Ley).</w:t>
            </w:r>
          </w:p>
        </w:tc>
      </w:tr>
    </w:tbl>
    <w:p w:rsidR="007F700B" w:rsidRDefault="007F700B" w:rsidP="007F700B">
      <w:pPr>
        <w:ind w:right="51"/>
        <w:jc w:val="both"/>
        <w:rPr>
          <w:rFonts w:ascii="Calibri" w:hAnsi="Calibri"/>
        </w:rPr>
      </w:pPr>
    </w:p>
    <w:p w:rsidR="008F598D" w:rsidRDefault="008F598D" w:rsidP="007F700B">
      <w:pPr>
        <w:ind w:right="51"/>
        <w:jc w:val="both"/>
        <w:rPr>
          <w:rFonts w:ascii="Calibri" w:hAnsi="Calibri"/>
        </w:rPr>
      </w:pPr>
    </w:p>
    <w:p w:rsidR="007F700B" w:rsidRDefault="007F700B" w:rsidP="007F700B">
      <w:pPr>
        <w:ind w:right="51"/>
        <w:jc w:val="both"/>
        <w:rPr>
          <w:rFonts w:ascii="Calibri" w:hAnsi="Calibri"/>
        </w:rPr>
      </w:pPr>
      <w:r>
        <w:rPr>
          <w:rFonts w:ascii="Calibri" w:hAnsi="Calibri"/>
        </w:rPr>
        <w:t>Los eventos se llevarán bajo las siguientes condiciones:</w:t>
      </w:r>
    </w:p>
    <w:p w:rsidR="007F700B" w:rsidRDefault="007F700B" w:rsidP="007F700B">
      <w:pPr>
        <w:ind w:right="51"/>
        <w:jc w:val="both"/>
        <w:rPr>
          <w:rFonts w:ascii="Calibri" w:hAnsi="Calibri"/>
        </w:rPr>
      </w:pPr>
    </w:p>
    <w:p w:rsidR="007F700B" w:rsidRDefault="007F700B" w:rsidP="00E46937">
      <w:pPr>
        <w:pStyle w:val="Prrafodelista"/>
        <w:numPr>
          <w:ilvl w:val="0"/>
          <w:numId w:val="24"/>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sidR="00AE6737">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lo cual podrán hacer a más tardar 24 horas antes de la celebración del evento, en las oficinas del Departamento de Adquisiciones, ubicado en Matamoros oriente, No. 520, primer piso, Centro de la Ciudad, Monterrey, Nuevo León, C.P. 64000, Tels.: 8130 70 46 y 8130 70 47. Dichas preguntas deberán estar firmadas por el Representante Legal, caso contrario no se aceptarán. Se levantará acta de la sesión y lo acordado será obligatorio aún para quienes no asistan.</w:t>
      </w:r>
    </w:p>
    <w:p w:rsidR="007F700B" w:rsidRDefault="007F700B" w:rsidP="007F700B">
      <w:pPr>
        <w:pStyle w:val="Prrafodelista"/>
        <w:ind w:left="720" w:right="51"/>
        <w:jc w:val="both"/>
        <w:rPr>
          <w:rFonts w:ascii="Calibri" w:hAnsi="Calibri"/>
        </w:rPr>
      </w:pPr>
    </w:p>
    <w:p w:rsidR="007F700B" w:rsidRDefault="00052955" w:rsidP="00E46937">
      <w:pPr>
        <w:pStyle w:val="Prrafodelista"/>
        <w:numPr>
          <w:ilvl w:val="2"/>
          <w:numId w:val="25"/>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007F700B" w:rsidRPr="00C84FE6">
        <w:rPr>
          <w:rFonts w:ascii="Calibri" w:hAnsi="Calibri"/>
          <w:b/>
          <w:i/>
          <w:u w:val="single"/>
        </w:rPr>
        <w:t>:</w:t>
      </w:r>
      <w:r w:rsidR="007F700B" w:rsidRPr="00C84FE6">
        <w:rPr>
          <w:rFonts w:ascii="Calibri" w:hAnsi="Calibri"/>
        </w:rPr>
        <w:t xml:space="preserve"> En esta etapa los licitantes deberán de presentar en </w:t>
      </w:r>
      <w:r w:rsidR="00AE6737">
        <w:rPr>
          <w:rFonts w:ascii="Calibri" w:hAnsi="Calibri"/>
        </w:rPr>
        <w:t xml:space="preserve">dos </w:t>
      </w:r>
      <w:r w:rsidR="007F700B" w:rsidRPr="00C84FE6">
        <w:rPr>
          <w:rFonts w:ascii="Calibri" w:hAnsi="Calibri"/>
        </w:rPr>
        <w:t>sobres cerrados sus propuestas técnicas y económicas conteniendo la información que se solicitó.</w:t>
      </w:r>
    </w:p>
    <w:p w:rsidR="007F700B" w:rsidRDefault="007F700B" w:rsidP="007F700B">
      <w:pPr>
        <w:pStyle w:val="Prrafodelista"/>
        <w:ind w:left="1080" w:right="51"/>
        <w:jc w:val="both"/>
        <w:rPr>
          <w:rFonts w:ascii="Calibri" w:hAnsi="Calibri"/>
        </w:rPr>
      </w:pPr>
    </w:p>
    <w:p w:rsidR="007F700B" w:rsidRDefault="007F700B" w:rsidP="00E46937">
      <w:pPr>
        <w:pStyle w:val="Prrafodelista"/>
        <w:numPr>
          <w:ilvl w:val="2"/>
          <w:numId w:val="25"/>
        </w:numPr>
        <w:ind w:right="-1"/>
        <w:jc w:val="both"/>
        <w:rPr>
          <w:rFonts w:ascii="Calibri" w:hAnsi="Calibri" w:cs="Arial"/>
        </w:rPr>
      </w:pPr>
      <w:r w:rsidRPr="00C84FE6">
        <w:rPr>
          <w:rFonts w:ascii="Calibri" w:hAnsi="Calibri"/>
          <w:b/>
          <w:i/>
          <w:u w:val="single"/>
        </w:rPr>
        <w:lastRenderedPageBreak/>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7F700B" w:rsidRPr="00C84FE6" w:rsidRDefault="007F700B" w:rsidP="007F700B">
      <w:pPr>
        <w:pStyle w:val="Prrafodelista"/>
        <w:rPr>
          <w:rFonts w:ascii="Calibri" w:hAnsi="Calibri" w:cs="Arial"/>
        </w:rPr>
      </w:pPr>
    </w:p>
    <w:p w:rsidR="007F700B" w:rsidRPr="001C463D" w:rsidRDefault="007F700B" w:rsidP="00E46937">
      <w:pPr>
        <w:pStyle w:val="Prrafodelista"/>
        <w:numPr>
          <w:ilvl w:val="2"/>
          <w:numId w:val="25"/>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7F700B" w:rsidRPr="001C463D" w:rsidRDefault="007F700B" w:rsidP="007F700B">
      <w:pPr>
        <w:pStyle w:val="Prrafodelista"/>
        <w:rPr>
          <w:rFonts w:ascii="Calibri" w:hAnsi="Calibri"/>
        </w:rPr>
      </w:pPr>
    </w:p>
    <w:p w:rsidR="007F700B" w:rsidRPr="009A3619" w:rsidRDefault="00052955" w:rsidP="00E46937">
      <w:pPr>
        <w:pStyle w:val="Prrafodelista"/>
        <w:numPr>
          <w:ilvl w:val="2"/>
          <w:numId w:val="25"/>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00D24D63">
        <w:rPr>
          <w:rFonts w:ascii="Calibri" w:hAnsi="Calibri"/>
          <w:b/>
          <w:i/>
          <w:u w:val="single"/>
        </w:rPr>
        <w:t xml:space="preserve"> económico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7F700B" w:rsidRPr="00183705" w:rsidRDefault="007F700B" w:rsidP="007F700B">
      <w:pPr>
        <w:pStyle w:val="Prrafodelista"/>
        <w:rPr>
          <w:rFonts w:ascii="Calibri" w:hAnsi="Calibri"/>
        </w:rPr>
      </w:pPr>
    </w:p>
    <w:p w:rsidR="007F700B" w:rsidRPr="009A3619" w:rsidRDefault="007F700B" w:rsidP="007F700B">
      <w:pPr>
        <w:ind w:right="51"/>
        <w:jc w:val="both"/>
        <w:rPr>
          <w:rFonts w:ascii="Calibri" w:hAnsi="Calibri" w:cs="Arial"/>
        </w:rPr>
      </w:pPr>
      <w:r w:rsidRPr="00183705">
        <w:rPr>
          <w:rFonts w:ascii="Calibri" w:hAnsi="Calibri"/>
        </w:rPr>
        <w:t>Cualquier persona podrá asistir a los diferentes actos de la licitación en calidad de observador registrándose antes del inicio de cada uno de ellos.</w:t>
      </w:r>
    </w:p>
    <w:p w:rsidR="008F598D" w:rsidRPr="001B316B" w:rsidRDefault="008F598D" w:rsidP="007F700B">
      <w:pPr>
        <w:ind w:right="-1"/>
        <w:jc w:val="both"/>
        <w:rPr>
          <w:rFonts w:ascii="Calibri" w:hAnsi="Calibri" w:cs="Arial"/>
        </w:rPr>
      </w:pPr>
    </w:p>
    <w:p w:rsidR="007F700B" w:rsidRPr="0039320A" w:rsidRDefault="007F700B" w:rsidP="007F70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rsidR="007F700B" w:rsidRPr="0039320A" w:rsidRDefault="007F700B" w:rsidP="007F700B">
      <w:pPr>
        <w:ind w:right="-1"/>
        <w:jc w:val="both"/>
        <w:rPr>
          <w:rFonts w:ascii="Calibri" w:hAnsi="Calibri"/>
        </w:rPr>
      </w:pPr>
    </w:p>
    <w:p w:rsidR="007F700B" w:rsidRPr="0039320A" w:rsidRDefault="007F700B" w:rsidP="007F700B">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 xml:space="preserve">previo análisis de </w:t>
      </w:r>
      <w:r w:rsidRPr="008F598D">
        <w:rPr>
          <w:rFonts w:ascii="Calibri" w:hAnsi="Calibri"/>
        </w:rPr>
        <w:t xml:space="preserve">las propuestas presentadas y presupuestos autorizados, elaborará un dictamen que servirá como fundamento para emitir el fallo mediante el cual se </w:t>
      </w:r>
      <w:r w:rsidRPr="00025A6C">
        <w:rPr>
          <w:rFonts w:ascii="Calibri" w:hAnsi="Calibri"/>
        </w:rPr>
        <w:t>adjudicará</w:t>
      </w:r>
      <w:r w:rsidR="000E70DF" w:rsidRPr="00025A6C">
        <w:rPr>
          <w:rFonts w:ascii="Calibri" w:hAnsi="Calibri"/>
        </w:rPr>
        <w:t xml:space="preserve"> “</w:t>
      </w:r>
      <w:r w:rsidRPr="00025A6C">
        <w:rPr>
          <w:rFonts w:ascii="Calibri" w:hAnsi="Calibri"/>
          <w:b/>
          <w:i/>
        </w:rPr>
        <w:t xml:space="preserve">por </w:t>
      </w:r>
      <w:r w:rsidR="001D4605" w:rsidRPr="00025A6C">
        <w:rPr>
          <w:rFonts w:ascii="Calibri" w:hAnsi="Calibri"/>
          <w:b/>
          <w:i/>
        </w:rPr>
        <w:t>paquete (Partidas</w:t>
      </w:r>
      <w:r w:rsidR="001D4605">
        <w:rPr>
          <w:rFonts w:ascii="Calibri" w:hAnsi="Calibri"/>
          <w:b/>
          <w:i/>
        </w:rPr>
        <w:t xml:space="preserve"> 1 y 2)</w:t>
      </w:r>
      <w:r w:rsidR="000E70DF" w:rsidRPr="008F598D">
        <w:rPr>
          <w:rFonts w:ascii="Calibri" w:hAnsi="Calibri"/>
          <w:b/>
          <w:i/>
        </w:rPr>
        <w:t>”</w:t>
      </w:r>
      <w:r w:rsidR="007B4233" w:rsidRPr="008F598D">
        <w:rPr>
          <w:rFonts w:ascii="Calibri" w:hAnsi="Calibri"/>
        </w:rPr>
        <w:t>, las cuales están integradas por renglones identificados en el anexo 1 de la presente, q</w:t>
      </w:r>
      <w:r w:rsidRPr="008F598D">
        <w:rPr>
          <w:rFonts w:ascii="Calibri" w:hAnsi="Calibri"/>
        </w:rPr>
        <w:t xml:space="preserve">ue incluye </w:t>
      </w:r>
      <w:r w:rsidR="00FD2C77" w:rsidRPr="008F598D">
        <w:rPr>
          <w:rFonts w:ascii="Calibri" w:hAnsi="Calibri"/>
        </w:rPr>
        <w:t xml:space="preserve">la </w:t>
      </w:r>
      <w:r w:rsidR="000E70DF" w:rsidRPr="008F598D">
        <w:rPr>
          <w:rFonts w:ascii="Calibri" w:hAnsi="Calibri"/>
        </w:rPr>
        <w:t xml:space="preserve">entrega de los </w:t>
      </w:r>
      <w:r w:rsidR="00D24D63">
        <w:rPr>
          <w:rFonts w:ascii="Calibri" w:hAnsi="Calibri"/>
        </w:rPr>
        <w:t>uniformes</w:t>
      </w:r>
      <w:r w:rsidR="00FD2C77" w:rsidRPr="008F598D">
        <w:rPr>
          <w:rFonts w:ascii="Calibri" w:hAnsi="Calibri"/>
        </w:rPr>
        <w:t xml:space="preserve"> </w:t>
      </w:r>
      <w:r w:rsidRPr="008F598D">
        <w:rPr>
          <w:rFonts w:ascii="Calibri" w:hAnsi="Calibri"/>
        </w:rPr>
        <w:t>motivo de este concurso, al licitante que de entre los proponentes reúna las condiciones más convenientes en términos de precio, calidad, financiamiento, oportunidad</w:t>
      </w:r>
      <w:r w:rsidRPr="00EF4E71">
        <w:rPr>
          <w:rFonts w:ascii="Calibri" w:hAnsi="Calibri"/>
        </w:rPr>
        <w:t xml:space="preserve">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el suministro de los insumos</w:t>
      </w:r>
      <w:r w:rsidRPr="0039320A">
        <w:rPr>
          <w:rFonts w:ascii="Calibri" w:hAnsi="Calibri"/>
        </w:rPr>
        <w:t xml:space="preserve"> objeto del presente concurso. </w:t>
      </w:r>
    </w:p>
    <w:p w:rsidR="008F598D" w:rsidRDefault="008F598D" w:rsidP="007F700B">
      <w:pPr>
        <w:ind w:right="-1"/>
        <w:jc w:val="both"/>
        <w:rPr>
          <w:rFonts w:ascii="Calibri" w:hAnsi="Calibri"/>
          <w:b/>
        </w:rPr>
      </w:pPr>
    </w:p>
    <w:p w:rsidR="000E70DF" w:rsidRPr="00183705" w:rsidRDefault="000E70DF" w:rsidP="000E70DF">
      <w:pPr>
        <w:ind w:right="51"/>
        <w:jc w:val="both"/>
        <w:rPr>
          <w:rFonts w:ascii="Calibri" w:hAnsi="Calibri"/>
        </w:rPr>
      </w:pPr>
    </w:p>
    <w:p w:rsidR="000E70DF" w:rsidRPr="0039320A" w:rsidRDefault="000E70DF" w:rsidP="000E70D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0E70DF" w:rsidRPr="0039320A" w:rsidRDefault="000E70DF" w:rsidP="000E70DF">
      <w:pPr>
        <w:ind w:right="-1"/>
        <w:jc w:val="both"/>
        <w:rPr>
          <w:rFonts w:ascii="Calibri" w:hAnsi="Calibri"/>
        </w:rPr>
      </w:pPr>
    </w:p>
    <w:p w:rsidR="000E70DF" w:rsidRPr="0039320A" w:rsidRDefault="000E70DF" w:rsidP="000E70DF">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0E70DF" w:rsidRPr="0039320A" w:rsidRDefault="000E70DF" w:rsidP="000E70DF">
      <w:pPr>
        <w:ind w:right="-1"/>
        <w:jc w:val="both"/>
        <w:rPr>
          <w:rFonts w:ascii="Calibri" w:hAnsi="Calibri"/>
        </w:rPr>
      </w:pPr>
    </w:p>
    <w:p w:rsidR="000E70DF" w:rsidRPr="0039320A" w:rsidRDefault="000E70DF" w:rsidP="000E70DF">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0E70DF" w:rsidRPr="0039320A" w:rsidRDefault="000E70DF" w:rsidP="000E70DF">
      <w:pPr>
        <w:numPr>
          <w:ilvl w:val="0"/>
          <w:numId w:val="16"/>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rsidR="000E70DF" w:rsidRPr="0039320A" w:rsidRDefault="000E70DF" w:rsidP="000E70DF">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0E70DF" w:rsidRPr="0039320A" w:rsidRDefault="000E70DF" w:rsidP="000E70DF">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0E70DF" w:rsidRPr="0039320A" w:rsidRDefault="000E70DF" w:rsidP="000E70DF">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0E70DF" w:rsidRPr="0039320A" w:rsidRDefault="000E70DF" w:rsidP="000E70DF">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rsidR="000E70DF" w:rsidRPr="0039320A" w:rsidRDefault="000E70DF" w:rsidP="000E70DF">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0E70DF" w:rsidRPr="0039320A" w:rsidRDefault="000E70DF" w:rsidP="000E70DF">
      <w:pPr>
        <w:numPr>
          <w:ilvl w:val="0"/>
          <w:numId w:val="16"/>
        </w:numPr>
        <w:ind w:right="-1"/>
        <w:jc w:val="both"/>
        <w:rPr>
          <w:rFonts w:ascii="Calibri" w:hAnsi="Calibri"/>
        </w:rPr>
      </w:pPr>
      <w:r w:rsidRPr="0039320A">
        <w:rPr>
          <w:rFonts w:ascii="Calibri" w:hAnsi="Calibri"/>
        </w:rPr>
        <w:t>La falta de firma del Licitante o Representante Legal en sus propuestas técnicas y/o económicas.</w:t>
      </w:r>
    </w:p>
    <w:p w:rsidR="000E70DF" w:rsidRPr="0039320A" w:rsidRDefault="000E70DF" w:rsidP="000E70DF">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0E70DF" w:rsidRPr="0039320A" w:rsidRDefault="000E70DF" w:rsidP="000E70DF">
      <w:pPr>
        <w:ind w:right="-1"/>
        <w:jc w:val="both"/>
        <w:rPr>
          <w:rFonts w:ascii="Calibri" w:hAnsi="Calibri"/>
        </w:rPr>
      </w:pPr>
    </w:p>
    <w:p w:rsidR="005E531C" w:rsidRDefault="000E70DF" w:rsidP="000E70DF">
      <w:pPr>
        <w:ind w:right="-1"/>
        <w:jc w:val="both"/>
        <w:rPr>
          <w:rFonts w:ascii="Calibri" w:hAnsi="Calibri"/>
        </w:rPr>
      </w:pPr>
      <w:r w:rsidRPr="009E04A4">
        <w:rPr>
          <w:rFonts w:ascii="Calibri" w:hAnsi="Calibri"/>
        </w:rPr>
        <w:lastRenderedPageBreak/>
        <w:t xml:space="preserve">En cualquier caso, la descalificación podrá decretarse en cualquier momento durante el proceso de la </w:t>
      </w:r>
      <w:r>
        <w:rPr>
          <w:rFonts w:ascii="Calibri" w:hAnsi="Calibri"/>
        </w:rPr>
        <w:t>licitación</w:t>
      </w:r>
      <w:r w:rsidRPr="009E04A4">
        <w:rPr>
          <w:rFonts w:ascii="Calibri" w:hAnsi="Calibri"/>
        </w:rPr>
        <w:t xml:space="preserve">, desde el Acto de </w:t>
      </w:r>
      <w:r w:rsidR="00F369DF">
        <w:rPr>
          <w:rFonts w:ascii="Calibri" w:hAnsi="Calibri"/>
        </w:rPr>
        <w:t>entrega de propuestas y apertura técnica</w:t>
      </w:r>
      <w:r w:rsidRPr="009E04A4">
        <w:rPr>
          <w:rFonts w:ascii="Calibri" w:hAnsi="Calibri"/>
        </w:rPr>
        <w:t xml:space="preserve"> y hasta el Acto de Fallo Económico, en tal virtud, se incluirán las causas que motivaron la descalificación y las observaciones respectivas en las actas correspondientes al acto en que se dé a conocer la descalificación.</w:t>
      </w:r>
    </w:p>
    <w:p w:rsidR="000E70DF" w:rsidRDefault="000E70DF" w:rsidP="000E70DF">
      <w:pPr>
        <w:ind w:right="-1"/>
        <w:jc w:val="both"/>
        <w:rPr>
          <w:rFonts w:ascii="Calibri" w:hAnsi="Calibri"/>
          <w:b/>
          <w:sz w:val="16"/>
        </w:rPr>
      </w:pPr>
    </w:p>
    <w:p w:rsidR="00B51281" w:rsidRPr="00813E12" w:rsidRDefault="00B51281" w:rsidP="005E531C">
      <w:pPr>
        <w:ind w:right="-1"/>
        <w:jc w:val="both"/>
        <w:rPr>
          <w:rFonts w:ascii="Calibri" w:hAnsi="Calibri"/>
          <w:b/>
          <w:sz w:val="16"/>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A16B2E" w:rsidRPr="0039320A" w:rsidRDefault="00A16B2E" w:rsidP="005E531C">
      <w:pPr>
        <w:ind w:right="-1"/>
        <w:jc w:val="both"/>
        <w:rPr>
          <w:rFonts w:ascii="Calibri" w:hAnsi="Calibri"/>
        </w:rPr>
      </w:pPr>
    </w:p>
    <w:p w:rsidR="005E531C" w:rsidRPr="00E1107E" w:rsidRDefault="008C4582"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A16B2E" w:rsidRDefault="00A16B2E" w:rsidP="005E531C">
      <w:pPr>
        <w:ind w:left="284" w:right="-1"/>
        <w:jc w:val="both"/>
        <w:rPr>
          <w:rFonts w:ascii="Calibri" w:hAnsi="Calibri"/>
          <w:b/>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8C4582">
        <w:rPr>
          <w:rFonts w:ascii="Calibri" w:hAnsi="Calibri"/>
          <w:b/>
          <w:u w:val="single"/>
        </w:rPr>
        <w:t>4</w:t>
      </w:r>
      <w:r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 xml:space="preserve">En el contrato o contratos que se deriven del presente concurso, el </w:t>
      </w:r>
      <w:r w:rsidR="000557B7">
        <w:rPr>
          <w:rFonts w:ascii="Calibri" w:hAnsi="Calibri"/>
        </w:rPr>
        <w:t>licitante ganador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BE34A4">
        <w:rPr>
          <w:rFonts w:ascii="Calibri" w:hAnsi="Calibri"/>
        </w:rPr>
        <w:t xml:space="preserve">de la </w:t>
      </w:r>
      <w:r w:rsidR="000557B7">
        <w:rPr>
          <w:rFonts w:ascii="Calibri" w:hAnsi="Calibri"/>
        </w:rPr>
        <w:t>entrega de uniformes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Default="00A16B2E" w:rsidP="005E531C">
      <w:pPr>
        <w:ind w:left="284"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8C4582">
        <w:rPr>
          <w:rFonts w:ascii="Calibri" w:hAnsi="Calibri"/>
          <w:b/>
          <w:u w:val="single"/>
        </w:rPr>
        <w:t>4</w:t>
      </w:r>
      <w:r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666C78" w:rsidRDefault="00666C78" w:rsidP="005E531C">
      <w:pPr>
        <w:ind w:left="284" w:right="-1"/>
        <w:jc w:val="both"/>
        <w:rPr>
          <w:rFonts w:ascii="Calibri" w:hAnsi="Calibri"/>
          <w:b/>
          <w:u w:val="single"/>
        </w:rPr>
      </w:pPr>
    </w:p>
    <w:p w:rsidR="005E531C" w:rsidRPr="00933CEB" w:rsidRDefault="005E531C" w:rsidP="005E531C">
      <w:pPr>
        <w:ind w:left="284" w:right="-1"/>
        <w:jc w:val="both"/>
        <w:rPr>
          <w:rFonts w:ascii="Calibri" w:hAnsi="Calibri"/>
          <w:b/>
          <w:u w:val="single"/>
        </w:rPr>
      </w:pPr>
      <w:r w:rsidRPr="00933CEB">
        <w:rPr>
          <w:rFonts w:ascii="Calibri" w:hAnsi="Calibri"/>
          <w:b/>
          <w:u w:val="single"/>
        </w:rPr>
        <w:t>1</w:t>
      </w:r>
      <w:r w:rsidR="008C4582">
        <w:rPr>
          <w:rFonts w:ascii="Calibri" w:hAnsi="Calibri"/>
          <w:b/>
          <w:u w:val="single"/>
        </w:rPr>
        <w:t>4</w:t>
      </w:r>
      <w:r w:rsidRPr="00933CEB">
        <w:rPr>
          <w:rFonts w:ascii="Calibri" w:hAnsi="Calibri"/>
          <w:b/>
          <w:u w:val="single"/>
        </w:rPr>
        <w:t>.4. Vigencia del contrato.</w:t>
      </w:r>
    </w:p>
    <w:p w:rsidR="00360AC7" w:rsidRDefault="00360AC7" w:rsidP="005E531C">
      <w:pPr>
        <w:pStyle w:val="Textoindependiente2"/>
        <w:ind w:left="284" w:right="-1"/>
        <w:rPr>
          <w:rFonts w:ascii="Calibri" w:hAnsi="Calibri"/>
          <w:sz w:val="20"/>
        </w:rPr>
      </w:pPr>
    </w:p>
    <w:p w:rsidR="005E531C" w:rsidRPr="009E04A4" w:rsidRDefault="005E531C" w:rsidP="005E531C">
      <w:pPr>
        <w:pStyle w:val="Textoindependiente2"/>
        <w:ind w:left="284" w:right="-1"/>
        <w:rPr>
          <w:rFonts w:ascii="Calibri" w:hAnsi="Calibri"/>
          <w:sz w:val="20"/>
        </w:rPr>
      </w:pPr>
      <w:r w:rsidRPr="00025A6C">
        <w:rPr>
          <w:rFonts w:ascii="Calibri" w:hAnsi="Calibri"/>
          <w:sz w:val="20"/>
        </w:rPr>
        <w:t xml:space="preserve">La vigencia del contrato que se derive </w:t>
      </w:r>
      <w:r w:rsidR="009E04A4" w:rsidRPr="00025A6C">
        <w:rPr>
          <w:rFonts w:ascii="Calibri" w:hAnsi="Calibri"/>
          <w:sz w:val="20"/>
        </w:rPr>
        <w:t xml:space="preserve">de la </w:t>
      </w:r>
      <w:r w:rsidRPr="00025A6C">
        <w:rPr>
          <w:rFonts w:ascii="Calibri" w:hAnsi="Calibri"/>
          <w:sz w:val="20"/>
        </w:rPr>
        <w:t xml:space="preserve">presente </w:t>
      </w:r>
      <w:r w:rsidR="009E04A4" w:rsidRPr="00025A6C">
        <w:rPr>
          <w:rFonts w:ascii="Calibri" w:hAnsi="Calibri"/>
          <w:sz w:val="20"/>
        </w:rPr>
        <w:t>licitación</w:t>
      </w:r>
      <w:r w:rsidRPr="00025A6C">
        <w:rPr>
          <w:rFonts w:ascii="Calibri" w:hAnsi="Calibri"/>
          <w:sz w:val="20"/>
        </w:rPr>
        <w:t xml:space="preserve">, será del </w:t>
      </w:r>
      <w:r w:rsidR="00A965E7">
        <w:rPr>
          <w:rFonts w:ascii="Calibri" w:hAnsi="Calibri"/>
          <w:sz w:val="20"/>
        </w:rPr>
        <w:t>2</w:t>
      </w:r>
      <w:r w:rsidR="00956DAC" w:rsidRPr="00025A6C">
        <w:rPr>
          <w:rFonts w:ascii="Calibri" w:hAnsi="Calibri"/>
          <w:sz w:val="20"/>
        </w:rPr>
        <w:t>1</w:t>
      </w:r>
      <w:r w:rsidRPr="00025A6C">
        <w:rPr>
          <w:rFonts w:ascii="Calibri" w:hAnsi="Calibri"/>
          <w:sz w:val="20"/>
        </w:rPr>
        <w:t xml:space="preserve"> de </w:t>
      </w:r>
      <w:r w:rsidR="001D4605" w:rsidRPr="00025A6C">
        <w:rPr>
          <w:rFonts w:ascii="Calibri" w:hAnsi="Calibri"/>
          <w:sz w:val="20"/>
        </w:rPr>
        <w:t>Agosto</w:t>
      </w:r>
      <w:r w:rsidRPr="00025A6C">
        <w:rPr>
          <w:rFonts w:ascii="Calibri" w:hAnsi="Calibri"/>
          <w:sz w:val="20"/>
        </w:rPr>
        <w:t xml:space="preserve"> del 201</w:t>
      </w:r>
      <w:r w:rsidR="002A7979" w:rsidRPr="00025A6C">
        <w:rPr>
          <w:rFonts w:ascii="Calibri" w:hAnsi="Calibri"/>
          <w:sz w:val="20"/>
        </w:rPr>
        <w:t>7</w:t>
      </w:r>
      <w:r w:rsidRPr="00025A6C">
        <w:rPr>
          <w:rFonts w:ascii="Calibri" w:hAnsi="Calibri"/>
          <w:sz w:val="20"/>
        </w:rPr>
        <w:t xml:space="preserve"> al </w:t>
      </w:r>
      <w:r w:rsidR="00A965E7">
        <w:rPr>
          <w:rFonts w:ascii="Calibri" w:hAnsi="Calibri"/>
          <w:sz w:val="20"/>
        </w:rPr>
        <w:t>21</w:t>
      </w:r>
      <w:r w:rsidRPr="00025A6C">
        <w:rPr>
          <w:rFonts w:ascii="Calibri" w:hAnsi="Calibri"/>
          <w:sz w:val="20"/>
        </w:rPr>
        <w:t xml:space="preserve"> de </w:t>
      </w:r>
      <w:r w:rsidR="00A965E7">
        <w:rPr>
          <w:rFonts w:ascii="Calibri" w:hAnsi="Calibri"/>
          <w:sz w:val="20"/>
        </w:rPr>
        <w:t>Octu</w:t>
      </w:r>
      <w:r w:rsidR="001D4605" w:rsidRPr="00025A6C">
        <w:rPr>
          <w:rFonts w:ascii="Calibri" w:hAnsi="Calibri"/>
          <w:sz w:val="20"/>
        </w:rPr>
        <w:t>bre</w:t>
      </w:r>
      <w:r w:rsidRPr="00025A6C">
        <w:rPr>
          <w:rFonts w:ascii="Calibri" w:hAnsi="Calibri"/>
          <w:sz w:val="20"/>
        </w:rPr>
        <w:t xml:space="preserve"> del 201</w:t>
      </w:r>
      <w:r w:rsidR="002A7979" w:rsidRPr="00025A6C">
        <w:rPr>
          <w:rFonts w:ascii="Calibri" w:hAnsi="Calibri"/>
          <w:sz w:val="20"/>
        </w:rPr>
        <w:t>7</w:t>
      </w:r>
      <w:r w:rsidRPr="00025A6C">
        <w:rPr>
          <w:rFonts w:ascii="Calibri" w:hAnsi="Calibri"/>
          <w:sz w:val="20"/>
        </w:rPr>
        <w:t>.</w:t>
      </w:r>
      <w:r w:rsidR="004603E1" w:rsidRPr="00025A6C">
        <w:rPr>
          <w:rFonts w:ascii="Calibri" w:hAnsi="Calibri"/>
          <w:sz w:val="20"/>
        </w:rPr>
        <w:t xml:space="preserve"> E</w:t>
      </w:r>
      <w:r w:rsidRPr="00025A6C">
        <w:rPr>
          <w:rFonts w:ascii="Calibri" w:hAnsi="Calibri"/>
          <w:sz w:val="20"/>
        </w:rPr>
        <w:t>n</w:t>
      </w:r>
      <w:r w:rsidRPr="009E04A4">
        <w:rPr>
          <w:rFonts w:ascii="Calibri" w:hAnsi="Calibri"/>
          <w:sz w:val="20"/>
        </w:rPr>
        <w:t xml:space="preserve"> la inteligencia de que si a la fecha de la conclusión de la vigencia del contrato</w:t>
      </w:r>
      <w:r w:rsidR="004603E1">
        <w:rPr>
          <w:rFonts w:ascii="Calibri" w:hAnsi="Calibri"/>
          <w:sz w:val="20"/>
        </w:rPr>
        <w:t xml:space="preserve"> los uniformes no han sido entregados</w:t>
      </w:r>
      <w:r w:rsidRPr="009E04A4">
        <w:rPr>
          <w:rFonts w:ascii="Calibri" w:hAnsi="Calibri"/>
          <w:sz w:val="20"/>
        </w:rPr>
        <w:t xml:space="preserve"> a satisfacción de la Convocante, el instrumento continuará vigente, hasta en tanto no se cumpla dicha condición.</w:t>
      </w:r>
    </w:p>
    <w:p w:rsidR="006A393A" w:rsidRDefault="006A393A" w:rsidP="006A393A"/>
    <w:p w:rsidR="00B51281" w:rsidRPr="0039320A" w:rsidRDefault="00B51281"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183705">
        <w:rPr>
          <w:rFonts w:ascii="Calibri" w:hAnsi="Calibri" w:cs="Calibri"/>
        </w:rPr>
        <w:t>La Convocante se reserva el derecho de dar por terminado anticipadamente el contrato derivado de esta licitación,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8F598D" w:rsidRDefault="008F598D" w:rsidP="005E531C">
      <w:pPr>
        <w:ind w:right="-1"/>
        <w:jc w:val="both"/>
        <w:rPr>
          <w:rFonts w:ascii="Calibri" w:hAnsi="Calibri"/>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5E531C">
      <w:pPr>
        <w:ind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Cuando el </w:t>
      </w:r>
      <w:r w:rsidR="00AE6737">
        <w:rPr>
          <w:rFonts w:ascii="Calibri" w:hAnsi="Calibri"/>
        </w:rPr>
        <w:t>licitante</w:t>
      </w:r>
      <w:r w:rsidRPr="0039320A">
        <w:rPr>
          <w:rFonts w:ascii="Calibri" w:hAnsi="Calibri"/>
        </w:rPr>
        <w:t xml:space="preserve"> ganador no cumpla con la </w:t>
      </w:r>
      <w:r w:rsidR="003A3BDB">
        <w:rPr>
          <w:rFonts w:ascii="Calibri" w:hAnsi="Calibri"/>
        </w:rPr>
        <w:t xml:space="preserve">entrega de los uniformes </w:t>
      </w:r>
      <w:r w:rsidRPr="0039320A">
        <w:rPr>
          <w:rFonts w:ascii="Calibri" w:hAnsi="Calibri"/>
        </w:rPr>
        <w:t xml:space="preserve"> objeto del concurso, conforme a lo establecido en las presentes bases y el contrato correspondiente.</w:t>
      </w:r>
    </w:p>
    <w:p w:rsidR="00360AC7" w:rsidRDefault="00360AC7" w:rsidP="00360AC7">
      <w:pPr>
        <w:ind w:left="720"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sidR="00AA1979">
        <w:rPr>
          <w:rFonts w:ascii="Calibri" w:hAnsi="Calibri"/>
        </w:rPr>
        <w:t xml:space="preserve">no </w:t>
      </w:r>
      <w:r w:rsidR="003A3BDB">
        <w:rPr>
          <w:rFonts w:ascii="Calibri" w:hAnsi="Calibri"/>
        </w:rPr>
        <w:t>entregue los uniformes</w:t>
      </w:r>
      <w:r w:rsidRPr="0039320A">
        <w:rPr>
          <w:rFonts w:ascii="Calibri" w:hAnsi="Calibri"/>
        </w:rPr>
        <w:t xml:space="preserve"> dentro del plazo señalado.</w:t>
      </w:r>
    </w:p>
    <w:p w:rsidR="00360AC7" w:rsidRDefault="00360AC7" w:rsidP="00360AC7">
      <w:pPr>
        <w:ind w:left="720" w:right="-1"/>
        <w:jc w:val="both"/>
        <w:rPr>
          <w:rFonts w:ascii="Calibri" w:hAnsi="Calibri"/>
        </w:rPr>
      </w:pP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24243C" w:rsidRPr="0039320A" w:rsidRDefault="0024243C"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5E531C">
      <w:pPr>
        <w:ind w:right="-1"/>
        <w:jc w:val="both"/>
        <w:rPr>
          <w:rFonts w:ascii="Calibri" w:hAnsi="Calibri"/>
        </w:rPr>
      </w:pPr>
    </w:p>
    <w:p w:rsidR="005E531C" w:rsidRPr="00472E53" w:rsidRDefault="00472E53" w:rsidP="00AA0A4C">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rsidR="00472E53" w:rsidRPr="0039320A" w:rsidRDefault="00472E53" w:rsidP="00472E53">
      <w:pPr>
        <w:ind w:right="-1"/>
        <w:jc w:val="both"/>
        <w:rPr>
          <w:rFonts w:ascii="Calibri" w:hAnsi="Calibri"/>
        </w:rPr>
      </w:pPr>
    </w:p>
    <w:p w:rsidR="00472E53" w:rsidRPr="0039320A" w:rsidRDefault="00472E53" w:rsidP="00472E53">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360AC7" w:rsidRDefault="00360AC7" w:rsidP="00360AC7">
      <w:pPr>
        <w:ind w:left="720" w:right="-1"/>
        <w:jc w:val="both"/>
        <w:rPr>
          <w:rFonts w:ascii="Calibri" w:hAnsi="Calibri"/>
        </w:rPr>
      </w:pP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w:t>
      </w:r>
      <w:r w:rsidR="00A112F7">
        <w:rPr>
          <w:rFonts w:ascii="Calibri" w:hAnsi="Calibri"/>
        </w:rPr>
        <w:t xml:space="preserve">entrega de los uniformes </w:t>
      </w:r>
      <w:r>
        <w:rPr>
          <w:rFonts w:ascii="Calibri" w:hAnsi="Calibri"/>
        </w:rPr>
        <w:t xml:space="preserve"> </w:t>
      </w:r>
      <w:r w:rsidRPr="0039320A">
        <w:rPr>
          <w:rFonts w:ascii="Calibri" w:hAnsi="Calibri"/>
        </w:rPr>
        <w:t>objeto del presente concurso.</w:t>
      </w:r>
    </w:p>
    <w:p w:rsidR="00360AC7" w:rsidRDefault="00360AC7" w:rsidP="00360AC7">
      <w:pPr>
        <w:ind w:left="720" w:right="-1"/>
        <w:jc w:val="both"/>
        <w:rPr>
          <w:rFonts w:ascii="Calibri" w:hAnsi="Calibri"/>
        </w:rPr>
      </w:pPr>
    </w:p>
    <w:p w:rsidR="005E531C" w:rsidRPr="00DB6160" w:rsidRDefault="00AE6737"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w:t>
      </w:r>
      <w:r w:rsidR="00F369DF">
        <w:rPr>
          <w:rFonts w:ascii="Calibri" w:hAnsi="Calibri"/>
        </w:rPr>
        <w:t>entrega de los bienes</w:t>
      </w:r>
      <w:r>
        <w:rPr>
          <w:rFonts w:ascii="Calibri" w:hAnsi="Calibri"/>
        </w:rPr>
        <w:t xml:space="preserve"> </w:t>
      </w:r>
      <w:r w:rsidRPr="00DB6160">
        <w:rPr>
          <w:rFonts w:ascii="Calibri" w:hAnsi="Calibri"/>
        </w:rPr>
        <w:t>establecidos en el contrato correspondiente</w:t>
      </w:r>
      <w:r w:rsidR="005E531C" w:rsidRPr="00DB6160">
        <w:rPr>
          <w:rFonts w:ascii="Calibri" w:hAnsi="Calibri"/>
        </w:rPr>
        <w:t>.</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360AC7" w:rsidRDefault="00360AC7" w:rsidP="00360AC7">
      <w:pPr>
        <w:ind w:left="720" w:right="49"/>
        <w:jc w:val="both"/>
        <w:rPr>
          <w:rFonts w:ascii="Calibri" w:hAnsi="Calibri"/>
        </w:rPr>
      </w:pP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w:t>
      </w:r>
      <w:r w:rsidR="00472E53">
        <w:rPr>
          <w:rFonts w:ascii="Calibri" w:hAnsi="Calibri"/>
        </w:rPr>
        <w:t>el suministro</w:t>
      </w:r>
      <w:r w:rsidR="00A91551">
        <w:rPr>
          <w:rFonts w:ascii="Calibri" w:hAnsi="Calibri"/>
        </w:rPr>
        <w:t xml:space="preserve"> </w:t>
      </w:r>
      <w:r w:rsidRPr="00DB6160">
        <w:rPr>
          <w:rFonts w:ascii="Calibri" w:hAnsi="Calibri"/>
        </w:rPr>
        <w:t>establecid</w:t>
      </w:r>
      <w:r w:rsidR="00472E53">
        <w:rPr>
          <w:rFonts w:ascii="Calibri" w:hAnsi="Calibri"/>
        </w:rPr>
        <w:t>o</w:t>
      </w:r>
      <w:r w:rsidRPr="00DB6160">
        <w:rPr>
          <w:rFonts w:ascii="Calibri" w:hAnsi="Calibri"/>
        </w:rPr>
        <w:t xml:space="preserve">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lastRenderedPageBreak/>
        <w:t>Si no da las facilidades necesarias a los supervisores que al efecto designe la Convocante, para el ejercicio de su función.</w:t>
      </w:r>
    </w:p>
    <w:p w:rsidR="00360AC7" w:rsidRDefault="00360AC7" w:rsidP="00360AC7">
      <w:pPr>
        <w:ind w:left="720" w:right="51"/>
        <w:jc w:val="both"/>
        <w:rPr>
          <w:rFonts w:ascii="Calibri" w:hAnsi="Calibri"/>
        </w:rPr>
      </w:pP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472E53">
        <w:rPr>
          <w:rFonts w:ascii="Calibri" w:hAnsi="Calibri"/>
        </w:rPr>
        <w:t>el suministro</w:t>
      </w:r>
      <w:r w:rsidRPr="00DB6160">
        <w:rPr>
          <w:rFonts w:ascii="Calibri" w:hAnsi="Calibri"/>
        </w:rPr>
        <w:t>, que la Convocante no aceptó por deficiente.</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C42BF6">
        <w:rPr>
          <w:rFonts w:ascii="Calibri" w:hAnsi="Calibri"/>
        </w:rPr>
        <w:t xml:space="preserve">la prestación del </w:t>
      </w:r>
      <w:r w:rsidR="00472E53">
        <w:rPr>
          <w:rFonts w:ascii="Calibri" w:hAnsi="Calibri"/>
        </w:rPr>
        <w:t>suministro</w:t>
      </w:r>
      <w:r w:rsidRPr="00DB6160">
        <w:rPr>
          <w:rFonts w:ascii="Calibri" w:hAnsi="Calibri"/>
        </w:rPr>
        <w:t xml:space="preserve"> adjudicado.</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C42BF6">
        <w:rPr>
          <w:rFonts w:ascii="Calibri" w:hAnsi="Calibri"/>
        </w:rPr>
        <w:t>la prestación del s</w:t>
      </w:r>
      <w:r w:rsidR="00472E53">
        <w:rPr>
          <w:rFonts w:ascii="Calibri" w:hAnsi="Calibri"/>
        </w:rPr>
        <w:t>uministro</w:t>
      </w:r>
      <w:r w:rsidRPr="00DB6160">
        <w:rPr>
          <w:rFonts w:ascii="Calibri" w:hAnsi="Calibri"/>
        </w:rPr>
        <w:t xml:space="preserve"> objeto de este concurso.</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5E531C" w:rsidRDefault="005E531C" w:rsidP="005E531C">
      <w:pPr>
        <w:ind w:right="-1"/>
        <w:jc w:val="both"/>
        <w:rPr>
          <w:rFonts w:ascii="Calibri" w:hAnsi="Calibri"/>
        </w:rPr>
      </w:pPr>
    </w:p>
    <w:p w:rsidR="005E531C" w:rsidRPr="0039320A" w:rsidRDefault="005E531C" w:rsidP="005E531C">
      <w:pPr>
        <w:ind w:right="-1"/>
        <w:jc w:val="both"/>
        <w:rPr>
          <w:rFonts w:ascii="Calibri" w:hAnsi="Calibri"/>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Pr="0039320A">
        <w:rPr>
          <w:rFonts w:ascii="Calibri" w:hAnsi="Calibri"/>
        </w:rPr>
        <w:t xml:space="preserve"> los </w:t>
      </w:r>
      <w:r w:rsidR="00C42BF6">
        <w:rPr>
          <w:rFonts w:ascii="Calibri" w:hAnsi="Calibri"/>
        </w:rPr>
        <w:t>licitan</w:t>
      </w:r>
      <w:r w:rsidR="00A91551">
        <w:rPr>
          <w:rFonts w:ascii="Calibri" w:hAnsi="Calibri"/>
        </w:rPr>
        <w:t>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8213A0" w:rsidRDefault="008213A0" w:rsidP="005E531C">
      <w:pPr>
        <w:ind w:right="-1"/>
        <w:jc w:val="both"/>
        <w:rPr>
          <w:rFonts w:ascii="Calibri" w:hAnsi="Calibri"/>
          <w:b/>
        </w:rPr>
      </w:pPr>
    </w:p>
    <w:p w:rsidR="00346621" w:rsidRDefault="00346621"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A91551" w:rsidRDefault="00A91551" w:rsidP="00A91551">
      <w:pPr>
        <w:ind w:left="720" w:right="-1"/>
        <w:jc w:val="both"/>
        <w:rPr>
          <w:rFonts w:ascii="Calibri" w:hAnsi="Calibri"/>
        </w:rPr>
      </w:pP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F864A8" w:rsidRDefault="00F864A8" w:rsidP="005E531C">
      <w:pPr>
        <w:ind w:right="-1"/>
        <w:jc w:val="both"/>
        <w:rPr>
          <w:rFonts w:ascii="Calibri" w:hAnsi="Calibri"/>
          <w:b/>
        </w:rPr>
      </w:pPr>
    </w:p>
    <w:p w:rsidR="0024243C" w:rsidRPr="0039320A" w:rsidRDefault="0024243C" w:rsidP="005E531C">
      <w:pPr>
        <w:ind w:right="-1"/>
        <w:jc w:val="both"/>
        <w:rPr>
          <w:rFonts w:ascii="Calibri" w:hAnsi="Calibri"/>
          <w:b/>
        </w:rPr>
      </w:pPr>
    </w:p>
    <w:p w:rsidR="005E531C"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005E531C">
        <w:rPr>
          <w:rFonts w:ascii="Calibri" w:hAnsi="Calibri"/>
          <w:b/>
        </w:rPr>
        <w:t>.</w:t>
      </w:r>
      <w:r w:rsidR="005E531C" w:rsidRPr="0039320A">
        <w:rPr>
          <w:rFonts w:ascii="Calibri" w:hAnsi="Calibri"/>
          <w:b/>
        </w:rPr>
        <w:t xml:space="preserve"> </w:t>
      </w:r>
      <w:r w:rsidR="005E531C">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39320A" w:rsidRDefault="005E531C" w:rsidP="005E531C">
      <w:pPr>
        <w:ind w:right="-1"/>
        <w:jc w:val="both"/>
        <w:rPr>
          <w:rFonts w:ascii="Calibri" w:hAnsi="Calibri"/>
          <w:b/>
        </w:rPr>
      </w:pP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lastRenderedPageBreak/>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005E531C" w:rsidRPr="0039320A">
        <w:rPr>
          <w:rFonts w:ascii="Calibri" w:hAnsi="Calibri"/>
          <w:b/>
        </w:rPr>
        <w:t>.</w:t>
      </w:r>
      <w:r w:rsidR="005E531C">
        <w:rPr>
          <w:rFonts w:ascii="Calibri" w:hAnsi="Calibri"/>
          <w:b/>
        </w:rPr>
        <w:t xml:space="preserve"> </w:t>
      </w:r>
      <w:r w:rsidR="005E531C" w:rsidRPr="0039320A">
        <w:rPr>
          <w:rFonts w:ascii="Calibri" w:hAnsi="Calibri"/>
          <w:b/>
        </w:rPr>
        <w:t>SUPLETORIEDAD.</w:t>
      </w:r>
    </w:p>
    <w:p w:rsidR="005E531C" w:rsidRPr="0039320A" w:rsidRDefault="005E531C" w:rsidP="005E531C">
      <w:pPr>
        <w:ind w:right="-1"/>
        <w:jc w:val="both"/>
        <w:rPr>
          <w:rFonts w:ascii="Calibri" w:hAnsi="Calibri"/>
          <w:b/>
        </w:rPr>
      </w:pPr>
    </w:p>
    <w:p w:rsidR="007F0B73" w:rsidRPr="00183705" w:rsidRDefault="005E531C" w:rsidP="00572D88">
      <w:pPr>
        <w:ind w:right="49"/>
        <w:jc w:val="both"/>
        <w:rPr>
          <w:rFonts w:ascii="Calibri" w:hAnsi="Calibr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24243C" w:rsidRPr="00183705" w:rsidRDefault="0024243C" w:rsidP="007F0B73">
      <w:pPr>
        <w:ind w:right="49"/>
        <w:jc w:val="center"/>
        <w:rPr>
          <w:rFonts w:ascii="Calibri" w:hAnsi="Calibri"/>
          <w:b/>
        </w:rPr>
      </w:pPr>
    </w:p>
    <w:p w:rsidR="00572D88" w:rsidRDefault="00572D88" w:rsidP="00572D88">
      <w:pPr>
        <w:jc w:val="center"/>
        <w:rPr>
          <w:rFonts w:ascii="Corbel" w:hAnsi="Corbel" w:cs="Arial"/>
          <w:b/>
        </w:rPr>
      </w:pPr>
      <w:r w:rsidRPr="00AF06AE">
        <w:rPr>
          <w:rFonts w:ascii="Corbel" w:hAnsi="Corbel" w:cs="Arial"/>
          <w:b/>
        </w:rPr>
        <w:t>ATENTAMENTE</w:t>
      </w:r>
    </w:p>
    <w:p w:rsidR="00234ED2" w:rsidRDefault="00234ED2" w:rsidP="00572D88">
      <w:pPr>
        <w:jc w:val="center"/>
        <w:rPr>
          <w:rFonts w:ascii="Corbel" w:hAnsi="Corbel" w:cs="Arial"/>
          <w:b/>
        </w:rPr>
      </w:pPr>
    </w:p>
    <w:p w:rsidR="000013BA" w:rsidRDefault="000013BA" w:rsidP="00572D88">
      <w:pPr>
        <w:jc w:val="center"/>
        <w:rPr>
          <w:rFonts w:ascii="Corbel" w:hAnsi="Corbel" w:cs="Arial"/>
          <w:b/>
        </w:rPr>
      </w:pPr>
    </w:p>
    <w:p w:rsidR="000013BA" w:rsidRDefault="000013BA" w:rsidP="00572D88">
      <w:pPr>
        <w:jc w:val="center"/>
        <w:rPr>
          <w:rFonts w:ascii="Corbel" w:hAnsi="Corbel" w:cs="Arial"/>
          <w:b/>
        </w:rPr>
      </w:pPr>
    </w:p>
    <w:p w:rsidR="000013BA" w:rsidRDefault="000013BA" w:rsidP="00572D88">
      <w:pPr>
        <w:jc w:val="center"/>
        <w:rPr>
          <w:rFonts w:ascii="Corbel" w:hAnsi="Corbel" w:cs="Arial"/>
          <w:b/>
        </w:rPr>
      </w:pPr>
    </w:p>
    <w:p w:rsidR="00346621" w:rsidRDefault="00346621" w:rsidP="00572D88">
      <w:pPr>
        <w:jc w:val="center"/>
        <w:rPr>
          <w:rFonts w:ascii="Corbel" w:hAnsi="Corbel" w:cs="Arial"/>
          <w:b/>
        </w:rPr>
      </w:pPr>
    </w:p>
    <w:p w:rsidR="00572D88" w:rsidRPr="00AF06AE" w:rsidRDefault="002A7979" w:rsidP="00572D88">
      <w:pPr>
        <w:jc w:val="center"/>
        <w:rPr>
          <w:rFonts w:ascii="Corbel" w:hAnsi="Corbel" w:cs="Arial"/>
          <w:b/>
        </w:rPr>
      </w:pPr>
      <w:r>
        <w:rPr>
          <w:rFonts w:ascii="Corbel" w:hAnsi="Corbel" w:cs="Arial"/>
          <w:b/>
        </w:rPr>
        <w:t>C.P. AARÓN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Pr="00183705" w:rsidRDefault="007F0B73" w:rsidP="000E70DF">
      <w:pPr>
        <w:ind w:right="9"/>
        <w:jc w:val="center"/>
        <w:rPr>
          <w:rFonts w:ascii="Calibri" w:hAnsi="Calibri"/>
          <w:b/>
        </w:rPr>
      </w:pPr>
      <w:r w:rsidRPr="00025A6C">
        <w:rPr>
          <w:rFonts w:ascii="Calibri" w:hAnsi="Calibri"/>
          <w:b/>
        </w:rPr>
        <w:t xml:space="preserve">MONTERREY, NUEVO LEÓN A </w:t>
      </w:r>
      <w:r w:rsidR="00A965E7">
        <w:rPr>
          <w:rFonts w:ascii="Calibri" w:hAnsi="Calibri"/>
          <w:b/>
        </w:rPr>
        <w:t>31</w:t>
      </w:r>
      <w:r w:rsidRPr="00025A6C">
        <w:rPr>
          <w:rFonts w:ascii="Calibri" w:hAnsi="Calibri"/>
          <w:b/>
        </w:rPr>
        <w:t xml:space="preserve"> DE </w:t>
      </w:r>
      <w:r w:rsidR="00025A6C" w:rsidRPr="00025A6C">
        <w:rPr>
          <w:rFonts w:ascii="Calibri" w:hAnsi="Calibri"/>
          <w:b/>
        </w:rPr>
        <w:t>JULIO</w:t>
      </w:r>
      <w:r w:rsidR="000D7D14" w:rsidRPr="00025A6C">
        <w:rPr>
          <w:rFonts w:ascii="Calibri" w:hAnsi="Calibri"/>
          <w:b/>
        </w:rPr>
        <w:t xml:space="preserve"> DEL 201</w:t>
      </w:r>
      <w:r w:rsidR="002A7979" w:rsidRPr="00025A6C">
        <w:rPr>
          <w:rFonts w:ascii="Calibri" w:hAnsi="Calibri"/>
          <w:b/>
        </w:rPr>
        <w:t>7</w:t>
      </w:r>
    </w:p>
    <w:p w:rsidR="009A165A" w:rsidRPr="00183705" w:rsidRDefault="009A165A" w:rsidP="000E70DF">
      <w:pPr>
        <w:ind w:right="9"/>
        <w:jc w:val="center"/>
        <w:rPr>
          <w:rFonts w:ascii="Calibri" w:hAnsi="Calibri"/>
          <w:b/>
        </w:rPr>
      </w:pPr>
    </w:p>
    <w:p w:rsidR="009A165A" w:rsidRPr="00183705" w:rsidRDefault="000013BA" w:rsidP="000E70DF">
      <w:pPr>
        <w:ind w:right="9"/>
        <w:jc w:val="center"/>
        <w:rPr>
          <w:rFonts w:ascii="Calibri" w:hAnsi="Calibri"/>
          <w:b/>
        </w:rPr>
      </w:pPr>
      <w:r>
        <w:rPr>
          <w:rFonts w:ascii="Calibri" w:hAnsi="Calibri"/>
          <w:b/>
        </w:rPr>
        <w:br w:type="page"/>
      </w:r>
    </w:p>
    <w:p w:rsidR="00FE283B" w:rsidRPr="00183705"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rPr>
      </w:pPr>
      <w:r w:rsidRPr="00183705">
        <w:rPr>
          <w:rFonts w:ascii="Calibri" w:hAnsi="Calibri"/>
          <w:b/>
        </w:rPr>
        <w:lastRenderedPageBreak/>
        <w:t>A</w:t>
      </w:r>
      <w:r w:rsidR="00D51B7C" w:rsidRPr="00183705">
        <w:rPr>
          <w:rFonts w:ascii="Calibri" w:hAnsi="Calibri"/>
          <w:b/>
        </w:rPr>
        <w:t>NEXO 1</w:t>
      </w:r>
    </w:p>
    <w:p w:rsidR="008749E7" w:rsidRPr="00183705" w:rsidRDefault="008749E7" w:rsidP="008749E7">
      <w:pPr>
        <w:tabs>
          <w:tab w:val="left" w:pos="2760"/>
        </w:tabs>
        <w:jc w:val="center"/>
        <w:rPr>
          <w:rFonts w:ascii="Calibri" w:hAnsi="Calibri" w:cs="Arial"/>
          <w:b/>
          <w:sz w:val="22"/>
          <w:szCs w:val="18"/>
          <w:lang w:val="es-MX"/>
        </w:rPr>
      </w:pPr>
    </w:p>
    <w:p w:rsidR="008213A0" w:rsidRPr="00183705" w:rsidRDefault="008749E7" w:rsidP="008749E7">
      <w:pPr>
        <w:tabs>
          <w:tab w:val="left" w:pos="2760"/>
        </w:tabs>
        <w:jc w:val="center"/>
        <w:rPr>
          <w:rFonts w:ascii="Calibri" w:hAnsi="Calibri" w:cs="Arial"/>
          <w:b/>
          <w:sz w:val="22"/>
          <w:szCs w:val="18"/>
          <w:lang w:val="es-MX"/>
        </w:rPr>
      </w:pPr>
      <w:r w:rsidRPr="00183705">
        <w:rPr>
          <w:rFonts w:ascii="Calibri" w:hAnsi="Calibri" w:cs="Arial"/>
          <w:b/>
          <w:sz w:val="22"/>
          <w:szCs w:val="18"/>
          <w:lang w:val="es-MX"/>
        </w:rPr>
        <w:t>PARTIDA 1</w:t>
      </w:r>
    </w:p>
    <w:p w:rsidR="008749E7" w:rsidRPr="00F82CF5" w:rsidRDefault="008749E7" w:rsidP="008B470B">
      <w:pPr>
        <w:tabs>
          <w:tab w:val="left" w:pos="2760"/>
        </w:tabs>
        <w:rPr>
          <w:rFonts w:ascii="Calibri" w:hAnsi="Calibri" w:cs="Arial"/>
          <w:sz w:val="18"/>
          <w:szCs w:val="18"/>
        </w:rPr>
      </w:pPr>
    </w:p>
    <w:tbl>
      <w:tblPr>
        <w:tblW w:w="11498" w:type="dxa"/>
        <w:jc w:val="center"/>
        <w:tblLayout w:type="fixed"/>
        <w:tblCellMar>
          <w:left w:w="70" w:type="dxa"/>
          <w:right w:w="70" w:type="dxa"/>
        </w:tblCellMar>
        <w:tblLook w:val="04A0" w:firstRow="1" w:lastRow="0" w:firstColumn="1" w:lastColumn="0" w:noHBand="0" w:noVBand="1"/>
      </w:tblPr>
      <w:tblGrid>
        <w:gridCol w:w="836"/>
        <w:gridCol w:w="1134"/>
        <w:gridCol w:w="1134"/>
        <w:gridCol w:w="850"/>
        <w:gridCol w:w="851"/>
        <w:gridCol w:w="992"/>
        <w:gridCol w:w="1134"/>
        <w:gridCol w:w="993"/>
        <w:gridCol w:w="3574"/>
      </w:tblGrid>
      <w:tr w:rsidR="006C44EA" w:rsidRPr="006C44EA" w:rsidTr="006C44EA">
        <w:trPr>
          <w:trHeight w:val="300"/>
          <w:jc w:val="center"/>
        </w:trPr>
        <w:tc>
          <w:tcPr>
            <w:tcW w:w="836" w:type="dxa"/>
            <w:tcBorders>
              <w:top w:val="single" w:sz="12" w:space="0" w:color="auto"/>
              <w:left w:val="single" w:sz="12" w:space="0" w:color="auto"/>
              <w:bottom w:val="single" w:sz="12" w:space="0" w:color="auto"/>
              <w:right w:val="single" w:sz="8" w:space="0" w:color="auto"/>
            </w:tcBorders>
            <w:shd w:val="clear" w:color="000000" w:fill="A1E9E7"/>
            <w:vAlign w:val="center"/>
            <w:hideMark/>
          </w:tcPr>
          <w:p w:rsidR="006C44EA" w:rsidRPr="006C44EA" w:rsidRDefault="006C44EA" w:rsidP="006C44EA">
            <w:pPr>
              <w:jc w:val="center"/>
              <w:rPr>
                <w:rFonts w:ascii="Calibri" w:hAnsi="Calibri"/>
                <w:b/>
                <w:bCs/>
                <w:color w:val="000000"/>
                <w:sz w:val="16"/>
                <w:szCs w:val="16"/>
                <w:lang w:val="es-MX" w:eastAsia="es-MX"/>
              </w:rPr>
            </w:pPr>
            <w:r w:rsidRPr="006C44EA">
              <w:rPr>
                <w:rFonts w:ascii="Calibri" w:hAnsi="Calibri"/>
                <w:b/>
                <w:bCs/>
                <w:color w:val="000000"/>
                <w:sz w:val="16"/>
                <w:szCs w:val="16"/>
                <w:lang w:val="es-MX" w:eastAsia="es-MX"/>
              </w:rPr>
              <w:t>RENGLÓN</w:t>
            </w:r>
          </w:p>
        </w:tc>
        <w:tc>
          <w:tcPr>
            <w:tcW w:w="1134" w:type="dxa"/>
            <w:tcBorders>
              <w:top w:val="single" w:sz="12" w:space="0" w:color="auto"/>
              <w:left w:val="nil"/>
              <w:bottom w:val="single" w:sz="12" w:space="0" w:color="auto"/>
              <w:right w:val="single" w:sz="8" w:space="0" w:color="auto"/>
            </w:tcBorders>
            <w:shd w:val="clear" w:color="000000" w:fill="A1E9E7"/>
            <w:vAlign w:val="center"/>
            <w:hideMark/>
          </w:tcPr>
          <w:p w:rsidR="006C44EA" w:rsidRPr="006C44EA" w:rsidRDefault="006C44EA" w:rsidP="006C44EA">
            <w:pPr>
              <w:jc w:val="center"/>
              <w:rPr>
                <w:rFonts w:ascii="Calibri" w:hAnsi="Calibri"/>
                <w:b/>
                <w:bCs/>
                <w:color w:val="000000"/>
                <w:sz w:val="16"/>
                <w:szCs w:val="16"/>
                <w:lang w:val="es-MX" w:eastAsia="es-MX"/>
              </w:rPr>
            </w:pPr>
            <w:r w:rsidRPr="006C44EA">
              <w:rPr>
                <w:rFonts w:ascii="Calibri" w:hAnsi="Calibri"/>
                <w:b/>
                <w:bCs/>
                <w:color w:val="000000"/>
                <w:sz w:val="16"/>
                <w:szCs w:val="16"/>
                <w:lang w:val="es-MX" w:eastAsia="es-MX"/>
              </w:rPr>
              <w:t>DESCRIPCIÓN</w:t>
            </w:r>
          </w:p>
        </w:tc>
        <w:tc>
          <w:tcPr>
            <w:tcW w:w="1134" w:type="dxa"/>
            <w:tcBorders>
              <w:top w:val="single" w:sz="12" w:space="0" w:color="auto"/>
              <w:left w:val="nil"/>
              <w:bottom w:val="single" w:sz="12" w:space="0" w:color="auto"/>
              <w:right w:val="single" w:sz="8" w:space="0" w:color="auto"/>
            </w:tcBorders>
            <w:shd w:val="clear" w:color="000000" w:fill="A1E9E7"/>
            <w:noWrap/>
            <w:vAlign w:val="center"/>
            <w:hideMark/>
          </w:tcPr>
          <w:p w:rsidR="006C44EA" w:rsidRPr="006C44EA" w:rsidRDefault="006C44EA" w:rsidP="006C44EA">
            <w:pPr>
              <w:jc w:val="center"/>
              <w:rPr>
                <w:rFonts w:ascii="Calibri" w:hAnsi="Calibri"/>
                <w:b/>
                <w:bCs/>
                <w:color w:val="000000"/>
                <w:sz w:val="16"/>
                <w:szCs w:val="16"/>
                <w:lang w:val="es-MX" w:eastAsia="es-MX"/>
              </w:rPr>
            </w:pPr>
            <w:r w:rsidRPr="006C44EA">
              <w:rPr>
                <w:rFonts w:ascii="Calibri" w:hAnsi="Calibri"/>
                <w:b/>
                <w:bCs/>
                <w:color w:val="000000"/>
                <w:sz w:val="16"/>
                <w:szCs w:val="16"/>
                <w:lang w:val="es-MX" w:eastAsia="es-MX"/>
              </w:rPr>
              <w:t>CLAVE</w:t>
            </w:r>
          </w:p>
        </w:tc>
        <w:tc>
          <w:tcPr>
            <w:tcW w:w="850" w:type="dxa"/>
            <w:tcBorders>
              <w:top w:val="single" w:sz="12" w:space="0" w:color="auto"/>
              <w:left w:val="nil"/>
              <w:bottom w:val="single" w:sz="12" w:space="0" w:color="auto"/>
              <w:right w:val="single" w:sz="8" w:space="0" w:color="auto"/>
            </w:tcBorders>
            <w:shd w:val="clear" w:color="000000" w:fill="A1E9E7"/>
            <w:vAlign w:val="center"/>
            <w:hideMark/>
          </w:tcPr>
          <w:p w:rsidR="006C44EA" w:rsidRPr="006C44EA" w:rsidRDefault="006C44EA" w:rsidP="006C44EA">
            <w:pPr>
              <w:jc w:val="center"/>
              <w:rPr>
                <w:rFonts w:ascii="Calibri" w:hAnsi="Calibri"/>
                <w:b/>
                <w:bCs/>
                <w:color w:val="000000"/>
                <w:sz w:val="16"/>
                <w:szCs w:val="16"/>
                <w:lang w:val="es-MX" w:eastAsia="es-MX"/>
              </w:rPr>
            </w:pPr>
            <w:r w:rsidRPr="006C44EA">
              <w:rPr>
                <w:rFonts w:ascii="Calibri" w:hAnsi="Calibri"/>
                <w:b/>
                <w:bCs/>
                <w:color w:val="000000"/>
                <w:sz w:val="16"/>
                <w:szCs w:val="16"/>
                <w:lang w:val="es-MX" w:eastAsia="es-MX"/>
              </w:rPr>
              <w:t>CANTIDAD DE PAQUETES</w:t>
            </w:r>
          </w:p>
        </w:tc>
        <w:tc>
          <w:tcPr>
            <w:tcW w:w="851" w:type="dxa"/>
            <w:tcBorders>
              <w:top w:val="single" w:sz="12" w:space="0" w:color="auto"/>
              <w:left w:val="nil"/>
              <w:bottom w:val="single" w:sz="12" w:space="0" w:color="auto"/>
              <w:right w:val="single" w:sz="8" w:space="0" w:color="auto"/>
            </w:tcBorders>
            <w:shd w:val="clear" w:color="000000" w:fill="A1E9E7"/>
            <w:vAlign w:val="center"/>
            <w:hideMark/>
          </w:tcPr>
          <w:p w:rsidR="006C44EA" w:rsidRPr="006C44EA" w:rsidRDefault="006C44EA" w:rsidP="006C44EA">
            <w:pPr>
              <w:jc w:val="center"/>
              <w:rPr>
                <w:rFonts w:ascii="Calibri" w:hAnsi="Calibri"/>
                <w:b/>
                <w:bCs/>
                <w:color w:val="000000"/>
                <w:sz w:val="16"/>
                <w:szCs w:val="16"/>
                <w:lang w:val="es-MX" w:eastAsia="es-MX"/>
              </w:rPr>
            </w:pPr>
            <w:r w:rsidRPr="006C44EA">
              <w:rPr>
                <w:rFonts w:ascii="Calibri" w:hAnsi="Calibri"/>
                <w:b/>
                <w:bCs/>
                <w:color w:val="000000"/>
                <w:sz w:val="16"/>
                <w:szCs w:val="16"/>
                <w:lang w:val="es-MX" w:eastAsia="es-MX"/>
              </w:rPr>
              <w:t>PIEZAS</w:t>
            </w:r>
          </w:p>
        </w:tc>
        <w:tc>
          <w:tcPr>
            <w:tcW w:w="992" w:type="dxa"/>
            <w:tcBorders>
              <w:top w:val="single" w:sz="12" w:space="0" w:color="auto"/>
              <w:left w:val="nil"/>
              <w:bottom w:val="single" w:sz="12" w:space="0" w:color="auto"/>
              <w:right w:val="single" w:sz="8" w:space="0" w:color="auto"/>
            </w:tcBorders>
            <w:shd w:val="clear" w:color="000000" w:fill="A1E9E7"/>
            <w:vAlign w:val="center"/>
            <w:hideMark/>
          </w:tcPr>
          <w:p w:rsidR="006C44EA" w:rsidRPr="006C44EA" w:rsidRDefault="006C44EA" w:rsidP="006C44EA">
            <w:pPr>
              <w:jc w:val="center"/>
              <w:rPr>
                <w:rFonts w:ascii="Calibri" w:hAnsi="Calibri"/>
                <w:b/>
                <w:bCs/>
                <w:color w:val="000000"/>
                <w:sz w:val="16"/>
                <w:szCs w:val="16"/>
                <w:lang w:val="es-MX" w:eastAsia="es-MX"/>
              </w:rPr>
            </w:pPr>
            <w:r w:rsidRPr="006C44EA">
              <w:rPr>
                <w:rFonts w:ascii="Calibri" w:hAnsi="Calibri"/>
                <w:b/>
                <w:bCs/>
                <w:color w:val="000000"/>
                <w:sz w:val="16"/>
                <w:szCs w:val="16"/>
                <w:lang w:val="es-MX" w:eastAsia="es-MX"/>
              </w:rPr>
              <w:t>PRENDA</w:t>
            </w:r>
          </w:p>
        </w:tc>
        <w:tc>
          <w:tcPr>
            <w:tcW w:w="1134" w:type="dxa"/>
            <w:tcBorders>
              <w:top w:val="single" w:sz="12" w:space="0" w:color="auto"/>
              <w:left w:val="nil"/>
              <w:bottom w:val="single" w:sz="12" w:space="0" w:color="auto"/>
              <w:right w:val="single" w:sz="8" w:space="0" w:color="auto"/>
            </w:tcBorders>
            <w:shd w:val="clear" w:color="000000" w:fill="A1E9E7"/>
            <w:vAlign w:val="center"/>
            <w:hideMark/>
          </w:tcPr>
          <w:p w:rsidR="006C44EA" w:rsidRPr="006C44EA" w:rsidRDefault="006C44EA" w:rsidP="006C44EA">
            <w:pPr>
              <w:jc w:val="center"/>
              <w:rPr>
                <w:rFonts w:ascii="Calibri" w:hAnsi="Calibri"/>
                <w:b/>
                <w:bCs/>
                <w:color w:val="000000"/>
                <w:sz w:val="16"/>
                <w:szCs w:val="16"/>
                <w:lang w:val="es-MX" w:eastAsia="es-MX"/>
              </w:rPr>
            </w:pPr>
            <w:r w:rsidRPr="006C44EA">
              <w:rPr>
                <w:rFonts w:ascii="Calibri" w:hAnsi="Calibri"/>
                <w:b/>
                <w:bCs/>
                <w:color w:val="000000"/>
                <w:sz w:val="16"/>
                <w:szCs w:val="16"/>
                <w:lang w:val="es-MX" w:eastAsia="es-MX"/>
              </w:rPr>
              <w:t>COLOR</w:t>
            </w:r>
          </w:p>
        </w:tc>
        <w:tc>
          <w:tcPr>
            <w:tcW w:w="993" w:type="dxa"/>
            <w:tcBorders>
              <w:top w:val="single" w:sz="12" w:space="0" w:color="auto"/>
              <w:left w:val="nil"/>
              <w:bottom w:val="single" w:sz="12" w:space="0" w:color="auto"/>
              <w:right w:val="single" w:sz="8" w:space="0" w:color="auto"/>
            </w:tcBorders>
            <w:shd w:val="clear" w:color="000000" w:fill="A1E9E7"/>
            <w:vAlign w:val="center"/>
            <w:hideMark/>
          </w:tcPr>
          <w:p w:rsidR="006C44EA" w:rsidRPr="006C44EA" w:rsidRDefault="006C44EA" w:rsidP="006C44EA">
            <w:pPr>
              <w:jc w:val="center"/>
              <w:rPr>
                <w:rFonts w:ascii="Calibri" w:hAnsi="Calibri"/>
                <w:b/>
                <w:bCs/>
                <w:color w:val="000000"/>
                <w:sz w:val="16"/>
                <w:szCs w:val="16"/>
                <w:lang w:val="es-MX" w:eastAsia="es-MX"/>
              </w:rPr>
            </w:pPr>
            <w:r w:rsidRPr="006C44EA">
              <w:rPr>
                <w:rFonts w:ascii="Calibri" w:hAnsi="Calibri"/>
                <w:b/>
                <w:bCs/>
                <w:color w:val="000000"/>
                <w:sz w:val="16"/>
                <w:szCs w:val="16"/>
                <w:lang w:val="es-MX" w:eastAsia="es-MX"/>
              </w:rPr>
              <w:t>TELA</w:t>
            </w:r>
          </w:p>
        </w:tc>
        <w:tc>
          <w:tcPr>
            <w:tcW w:w="3574" w:type="dxa"/>
            <w:tcBorders>
              <w:top w:val="single" w:sz="12" w:space="0" w:color="auto"/>
              <w:left w:val="nil"/>
              <w:bottom w:val="single" w:sz="12" w:space="0" w:color="auto"/>
              <w:right w:val="single" w:sz="12" w:space="0" w:color="auto"/>
            </w:tcBorders>
            <w:shd w:val="clear" w:color="000000" w:fill="A1E9E7"/>
            <w:vAlign w:val="center"/>
            <w:hideMark/>
          </w:tcPr>
          <w:p w:rsidR="006C44EA" w:rsidRPr="006C44EA" w:rsidRDefault="006C44EA" w:rsidP="006C44EA">
            <w:pPr>
              <w:jc w:val="center"/>
              <w:rPr>
                <w:rFonts w:ascii="Calibri" w:hAnsi="Calibri"/>
                <w:b/>
                <w:bCs/>
                <w:color w:val="000000"/>
                <w:sz w:val="16"/>
                <w:szCs w:val="16"/>
                <w:lang w:val="es-MX" w:eastAsia="es-MX"/>
              </w:rPr>
            </w:pPr>
            <w:r w:rsidRPr="006C44EA">
              <w:rPr>
                <w:rFonts w:ascii="Calibri" w:hAnsi="Calibri"/>
                <w:b/>
                <w:bCs/>
                <w:color w:val="000000"/>
                <w:sz w:val="16"/>
                <w:szCs w:val="16"/>
                <w:lang w:val="es-MX" w:eastAsia="es-MX"/>
              </w:rPr>
              <w:t>ESPECIFICACIÓN TÉCNICA</w:t>
            </w:r>
          </w:p>
        </w:tc>
      </w:tr>
      <w:tr w:rsidR="006C44EA" w:rsidRPr="006C44EA" w:rsidTr="006C44EA">
        <w:trPr>
          <w:trHeight w:val="300"/>
          <w:jc w:val="center"/>
        </w:trPr>
        <w:tc>
          <w:tcPr>
            <w:tcW w:w="836" w:type="dxa"/>
            <w:vMerge w:val="restart"/>
            <w:tcBorders>
              <w:top w:val="nil"/>
              <w:left w:val="single" w:sz="12" w:space="0" w:color="auto"/>
              <w:bottom w:val="single" w:sz="12" w:space="0" w:color="000000"/>
              <w:right w:val="single" w:sz="8" w:space="0" w:color="auto"/>
            </w:tcBorders>
            <w:shd w:val="clear" w:color="auto" w:fill="auto"/>
            <w:noWrap/>
            <w:vAlign w:val="center"/>
            <w:hideMark/>
          </w:tcPr>
          <w:p w:rsidR="006C44EA" w:rsidRPr="006C44EA" w:rsidRDefault="006B3A51" w:rsidP="006C44EA">
            <w:pPr>
              <w:jc w:val="center"/>
              <w:rPr>
                <w:rFonts w:ascii="Calibri" w:hAnsi="Calibri"/>
                <w:color w:val="000000"/>
                <w:sz w:val="16"/>
                <w:szCs w:val="16"/>
                <w:lang w:val="es-MX" w:eastAsia="es-MX"/>
              </w:rPr>
            </w:pPr>
            <w:r>
              <w:rPr>
                <w:rFonts w:ascii="Calibri" w:hAnsi="Calibri"/>
                <w:color w:val="000000"/>
                <w:sz w:val="16"/>
                <w:szCs w:val="16"/>
                <w:lang w:val="es-MX" w:eastAsia="es-MX"/>
              </w:rPr>
              <w:t>1</w:t>
            </w:r>
          </w:p>
        </w:tc>
        <w:tc>
          <w:tcPr>
            <w:tcW w:w="1134" w:type="dxa"/>
            <w:vMerge w:val="restart"/>
            <w:tcBorders>
              <w:top w:val="nil"/>
              <w:left w:val="single" w:sz="8" w:space="0" w:color="auto"/>
              <w:bottom w:val="single" w:sz="12" w:space="0" w:color="000000"/>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UNIFORME DE NUTRICIÓN FEMENINO</w:t>
            </w:r>
          </w:p>
        </w:tc>
        <w:tc>
          <w:tcPr>
            <w:tcW w:w="1134"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7017600105</w:t>
            </w:r>
          </w:p>
        </w:tc>
        <w:tc>
          <w:tcPr>
            <w:tcW w:w="850"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46</w:t>
            </w:r>
          </w:p>
        </w:tc>
        <w:tc>
          <w:tcPr>
            <w:tcW w:w="851" w:type="dxa"/>
            <w:tcBorders>
              <w:top w:val="nil"/>
              <w:left w:val="nil"/>
              <w:bottom w:val="single" w:sz="8"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1</w:t>
            </w:r>
          </w:p>
        </w:tc>
        <w:tc>
          <w:tcPr>
            <w:tcW w:w="992"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CHAQUETÍN</w:t>
            </w:r>
          </w:p>
        </w:tc>
        <w:tc>
          <w:tcPr>
            <w:tcW w:w="1134"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BLANCO NIEVE</w:t>
            </w:r>
          </w:p>
        </w:tc>
        <w:tc>
          <w:tcPr>
            <w:tcW w:w="993"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GABARDINA </w:t>
            </w:r>
          </w:p>
        </w:tc>
        <w:tc>
          <w:tcPr>
            <w:tcW w:w="3574" w:type="dxa"/>
            <w:tcBorders>
              <w:top w:val="nil"/>
              <w:left w:val="nil"/>
              <w:bottom w:val="single" w:sz="8" w:space="0" w:color="auto"/>
              <w:right w:val="single" w:sz="12"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DELANTERO DE DOS PIEZAS CON LIGERO PLISADO BIEN DISTRIBUIDO EN HOMBRO. CUELLO TIPO JAPONÉS DE 4 CM DE ANCHO CONTINUO A ESCOTE DE 13 CM DE ALTURA. UNA BOLSA DE PARCHE EN CADA DELANTERO EN SU PARTE INFERIOR, DE CORTE DIAGONAL CON 16 CM DE ANCHO X 17CM DE ALTURA MÁXIMA Y 14 CM DE ALTURA MÍNIMA CON DOBLADILLO DE ¾” DE ANCHO. UNA BOLSA DE MENOR TAMAÑO EN EL DELANTERO SUPERIOR IZQUIERDO A LA ALTURA DEL PECHO DE 14.5 CM DE ANCHO 14.5 X 14 CM DE ALTURA MÁXIMA Y 12.5 CM DE ALTURA MÍNIMA, CON DOBLADILLO DE ¾” DE ANCHO. CIERRA AL FRENTE POR MEDIO DE 5 BOTONES BLANCOS DE PASTA BRILLANTE DE 2 OJILLOS DEL N° 24 CON SU RESPECTIVO OJAL COLOCADOS EQUIDISTANTEMENTE ENTRE SÍ. MANGA CORTA CON VALENCIANA Y DOBLADILLO DE 2.5 CM DE ANCHO. ESPALDA DE UNA PIEZA, CINTURÓN FIJO DE 4.5 CM DE ANCHO, EN LA PARTE SUPERIOR DE ESTE CON UNA PINZA DE 1/2" DE ANCHO POR CADA LADO, SOLO FIJO EN LA CINTURA CON LA PARTE DEL CINTURÓN. FALDÓN CON 2 TABLONES POR CADA LADO DE 2 CM DE ANCHO CADA UNO. DOBLADILLO INFERIOR DE LIMPIO DE 2 CM. MANGA CERRADA CON MÁQUINA ENGARGOLADORA. PUÑO CON PESPUNTE DE CARGA DE 1/16” EN TODO SU CONTORNO Y UN PESPUNTE DE 3/8” EN LA PARTE SUPERIOR DEL PUÑO, PUÑO CON ENTRETELA. </w:t>
            </w:r>
          </w:p>
        </w:tc>
      </w:tr>
      <w:tr w:rsidR="006C44EA" w:rsidRPr="006C44EA" w:rsidTr="006C44EA">
        <w:trPr>
          <w:trHeight w:val="300"/>
          <w:jc w:val="center"/>
        </w:trPr>
        <w:tc>
          <w:tcPr>
            <w:tcW w:w="836" w:type="dxa"/>
            <w:vMerge/>
            <w:tcBorders>
              <w:top w:val="nil"/>
              <w:left w:val="single" w:sz="12"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1" w:type="dxa"/>
            <w:tcBorders>
              <w:top w:val="nil"/>
              <w:left w:val="nil"/>
              <w:bottom w:val="single" w:sz="12"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1</w:t>
            </w:r>
          </w:p>
        </w:tc>
        <w:tc>
          <w:tcPr>
            <w:tcW w:w="992"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BATA</w:t>
            </w:r>
          </w:p>
        </w:tc>
        <w:tc>
          <w:tcPr>
            <w:tcW w:w="1134"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BLANCO NIEVE</w:t>
            </w:r>
          </w:p>
        </w:tc>
        <w:tc>
          <w:tcPr>
            <w:tcW w:w="993"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GABARDINA </w:t>
            </w:r>
          </w:p>
        </w:tc>
        <w:tc>
          <w:tcPr>
            <w:tcW w:w="3574" w:type="dxa"/>
            <w:tcBorders>
              <w:top w:val="nil"/>
              <w:left w:val="nil"/>
              <w:bottom w:val="single" w:sz="12" w:space="0" w:color="auto"/>
              <w:right w:val="single" w:sz="12"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DELANTERO DE DOS PIEZAS. AMBOS DELANTEROS TIENEN EN LA PARTE INFERIOR UNA BOLSA DE PARCHE DE 16 CM DE ANCHO POR 16.5 CM DE ALTO CON DOBLADILLO DE 2.5 CM CON PUNTAS EN DIAGONAL EN AMBOS EXTREMOS INFERIORES. ADICIONALMENTE EL DELANTERO IZQUIERDO TIENE UNA BOLSA DE PARCHE A LA ALTURA DEL PECHO DE 12 CM DE ANCHO POR 14 CM DE ALTO, CON UN DOBLADILLO DE 2.5 CM, LA PARTE INFERIOR DE DICHA BOLSA TAMBIÉN TIENE PUNTAS EN DIAGONAL EN AMBOS EXTREMOS. EN LOS COSTADOS CADA DELANTERO PRESENTA BOLSA DE COMUNICACIÓN CON ENTRADA DE 15.5 CM CUBIERTA POR UN VIVO DE 20 CM DE LARGO POR 3 CM DE ANCHO CON PESPUNTE AL FILO Y A 1/4". EL DELANTERO IZQUIERDO TIENE 5 BOTONES DE PASTA NACARADA DE 18 MM DE DIAMETRO CUATRO </w:t>
            </w:r>
            <w:r w:rsidRPr="006C44EA">
              <w:rPr>
                <w:rFonts w:ascii="Calibri" w:hAnsi="Calibri"/>
                <w:color w:val="000000"/>
                <w:sz w:val="16"/>
                <w:szCs w:val="16"/>
                <w:lang w:val="es-MX" w:eastAsia="es-MX"/>
              </w:rPr>
              <w:lastRenderedPageBreak/>
              <w:t xml:space="preserve">ORIFICIOS AL COLOR DE LA PRENDA. EL PRIMER BOTON COLOCADO A UNA DISTANCIA DE 3.5 CM MEDIDOS DEL CRUCE DEL ESCOTE HACIA ABAJO. LA DISTANCIA ENTRE LOS BOTONES DEBERA SER EQUIDISTANTE; EL DELANTERO DERECHO DEBE LLEVAR 5 OJALES RECTOS EN FORMA VERTICAL. CUELLO: TIPO SPORT, DE 9 CM DE ANCHO EN TODO SU CONTORNO CON PESPUNTE A 1/4". ESPALDA: DE DOS PIEZAS, CON CINTURÓN DE 5.5 CM DE ANCHO Y DOS PIEZAS A LA ALTURA DE LA CINTURA CON PESPUNTE DE 1/4" EN TODO EL CONTORNO Y A LO LARGO DE 30 CM DE CADA LADO CON TERMINADO DE PUNTA DE LANZA, PRESENTA DOS BOTONES DE PASTA NACARADOS DE 18 MM DE DIAMETRO CUATRO ORIFICIOS AL COLOR DE LA PRENDA Y OJALES HORIZONTALES, DOBLADOLLO EN RUEDO DE 2CM. COLOCADOS EQUIDISTANTEMENTE UNO DEL OTRO, CON OJALES HORIZONTALES. AL TÉRMINO DE LA BATA PRESENTA ABERTURA EN LA PARTE INFERIOR CENTRAL DE 23 CM DE LARGO Y 4 CM DE ANCHO CON REMATE EN DIAGONAL. MANGAS: LARGA DE UNA PIEZA UNIDAS AL DELANTERO Y ESPALDA CON COSTURA Y PUNTADA DE SEGURIDAD EN MAQUINA OVERLOOK DE HILOS. </w:t>
            </w:r>
          </w:p>
        </w:tc>
      </w:tr>
      <w:tr w:rsidR="006C44EA" w:rsidRPr="006C44EA" w:rsidTr="006C44EA">
        <w:trPr>
          <w:trHeight w:val="300"/>
          <w:jc w:val="center"/>
        </w:trPr>
        <w:tc>
          <w:tcPr>
            <w:tcW w:w="836" w:type="dxa"/>
            <w:vMerge w:val="restart"/>
            <w:tcBorders>
              <w:top w:val="nil"/>
              <w:left w:val="single" w:sz="12" w:space="0" w:color="auto"/>
              <w:bottom w:val="single" w:sz="12" w:space="0" w:color="000000"/>
              <w:right w:val="single" w:sz="8" w:space="0" w:color="auto"/>
            </w:tcBorders>
            <w:shd w:val="clear" w:color="auto" w:fill="auto"/>
            <w:noWrap/>
            <w:vAlign w:val="center"/>
            <w:hideMark/>
          </w:tcPr>
          <w:p w:rsidR="006C44EA" w:rsidRPr="006C44EA" w:rsidRDefault="006B3A51" w:rsidP="006C44EA">
            <w:pPr>
              <w:jc w:val="center"/>
              <w:rPr>
                <w:rFonts w:ascii="Calibri" w:hAnsi="Calibri"/>
                <w:color w:val="000000"/>
                <w:sz w:val="16"/>
                <w:szCs w:val="16"/>
                <w:lang w:val="es-MX" w:eastAsia="es-MX"/>
              </w:rPr>
            </w:pPr>
            <w:r>
              <w:rPr>
                <w:rFonts w:ascii="Calibri" w:hAnsi="Calibri"/>
                <w:color w:val="000000"/>
                <w:sz w:val="16"/>
                <w:szCs w:val="16"/>
                <w:lang w:val="es-MX" w:eastAsia="es-MX"/>
              </w:rPr>
              <w:lastRenderedPageBreak/>
              <w:t>2</w:t>
            </w:r>
          </w:p>
        </w:tc>
        <w:tc>
          <w:tcPr>
            <w:tcW w:w="1134" w:type="dxa"/>
            <w:vMerge w:val="restart"/>
            <w:tcBorders>
              <w:top w:val="nil"/>
              <w:left w:val="single" w:sz="8" w:space="0" w:color="auto"/>
              <w:bottom w:val="single" w:sz="12" w:space="0" w:color="000000"/>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UNIFORME DE NUTRICIÓN MASCULINO</w:t>
            </w:r>
          </w:p>
        </w:tc>
        <w:tc>
          <w:tcPr>
            <w:tcW w:w="1134"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7017600110</w:t>
            </w:r>
          </w:p>
        </w:tc>
        <w:tc>
          <w:tcPr>
            <w:tcW w:w="850"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7</w:t>
            </w:r>
          </w:p>
        </w:tc>
        <w:tc>
          <w:tcPr>
            <w:tcW w:w="851" w:type="dxa"/>
            <w:tcBorders>
              <w:top w:val="nil"/>
              <w:left w:val="nil"/>
              <w:bottom w:val="single" w:sz="8"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1</w:t>
            </w:r>
          </w:p>
        </w:tc>
        <w:tc>
          <w:tcPr>
            <w:tcW w:w="992"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CHAQUETÍN</w:t>
            </w:r>
          </w:p>
        </w:tc>
        <w:tc>
          <w:tcPr>
            <w:tcW w:w="1134"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BLANCO NIEVE</w:t>
            </w:r>
          </w:p>
        </w:tc>
        <w:tc>
          <w:tcPr>
            <w:tcW w:w="993"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GABARDINA </w:t>
            </w:r>
          </w:p>
        </w:tc>
        <w:tc>
          <w:tcPr>
            <w:tcW w:w="3574" w:type="dxa"/>
            <w:tcBorders>
              <w:top w:val="nil"/>
              <w:left w:val="nil"/>
              <w:bottom w:val="single" w:sz="8" w:space="0" w:color="auto"/>
              <w:right w:val="single" w:sz="12"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MANGA CORTA CON DOBLADILLO DE 2.0 CM DE ANCHO. DELANTERO DE DOS PIEZAS. CUELLO SPORT CON SOLAPA PEQUEÑA. 3 BOLSAS DE PARCHE, 2 BOLSAS EN LA PARTE INFERIOR DE 15 CM DE ALTURA X 17 CM DE ANCHO, UNA EN CADA DELANTERO CON LAS PUNTAS INFERIORES TERMINADAS EN DIAGONAL, DOBLADILLO DE LA PARTE SUPERIOR DE BOLSAS DE 2.5 CM; UNA BOLSA DE MENOR TAMAÑO EN LA PARTE SUPERIOR DEL DELANTERO IZQUIERDO A LA ALTURA DEL PECHO DE 12.5 CM DE ANCHO POR 14 CM DE ALTO CON LAS PUNTAS INFERIORES TERMINADAS EN DIAGONAL, DOBLADILLO SUPERIOR DE 2.5 CM. CIERRA AL FRENTE POR MEDIO DE 5 BOTONES DE PASTA BRILLANTE DEL N° 24 DE 2 OJILLOS AL TONO EN EL DELANTERO DERECHO, CON SU RESPECTIVO OJAL EN EL DELANTERO IZQUIERDO, COLOCADOS EQUIDISTANTEMENTE ENTRE SI. ESPALDA DE UNA PIEZA CON CINTURÓN FIJO DE 4 CM DE ANCHO, EN LA PARTE SUPERIOR DE ESTE CON 4 PINZAS DE ½” CADA UNA, 2 EN CADA LADO. SOLO FIJO. EL FALDÓN CON 4 TABLONES DE ½ PULGADA CADA UNO, COLOCADOS 2 A CADA LADO LLEVA UNA ABERTURA AL CENTRO DE 14 CM CON UNA ENTREVISTA DE 2.5 CM DEL LADO IZQUIERDO. PESPUNTES A ¼” EN CUELLO, AL FILO EN DELANTEROS Y BOLSAS DE COMUNICACIÓN CON ABERTURA DE 18.5 CM DE LARGO CUBIERTA POR UN VIVO DE 19 CM DE LARGO POR 2.5 CM DE ANCHO.</w:t>
            </w:r>
          </w:p>
        </w:tc>
      </w:tr>
      <w:tr w:rsidR="006C44EA" w:rsidRPr="006C44EA" w:rsidTr="006C44EA">
        <w:trPr>
          <w:trHeight w:val="300"/>
          <w:jc w:val="center"/>
        </w:trPr>
        <w:tc>
          <w:tcPr>
            <w:tcW w:w="836" w:type="dxa"/>
            <w:vMerge/>
            <w:tcBorders>
              <w:top w:val="nil"/>
              <w:left w:val="single" w:sz="12"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1" w:type="dxa"/>
            <w:tcBorders>
              <w:top w:val="nil"/>
              <w:left w:val="nil"/>
              <w:bottom w:val="single" w:sz="12"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1</w:t>
            </w:r>
          </w:p>
        </w:tc>
        <w:tc>
          <w:tcPr>
            <w:tcW w:w="992"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BATA</w:t>
            </w:r>
          </w:p>
        </w:tc>
        <w:tc>
          <w:tcPr>
            <w:tcW w:w="1134"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BLANCO NIEVE</w:t>
            </w:r>
          </w:p>
        </w:tc>
        <w:tc>
          <w:tcPr>
            <w:tcW w:w="993"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GABARDINA </w:t>
            </w:r>
          </w:p>
        </w:tc>
        <w:tc>
          <w:tcPr>
            <w:tcW w:w="3574" w:type="dxa"/>
            <w:tcBorders>
              <w:top w:val="nil"/>
              <w:left w:val="nil"/>
              <w:bottom w:val="single" w:sz="12" w:space="0" w:color="auto"/>
              <w:right w:val="single" w:sz="12"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DELANTERO DE DOS PIEZAS. AMBOS DELANTEROS TIENEN EN LA PARTE INFERIOR UNA BOLSA DE </w:t>
            </w:r>
            <w:r w:rsidRPr="006C44EA">
              <w:rPr>
                <w:rFonts w:ascii="Calibri" w:hAnsi="Calibri"/>
                <w:color w:val="000000"/>
                <w:sz w:val="16"/>
                <w:szCs w:val="16"/>
                <w:lang w:val="es-MX" w:eastAsia="es-MX"/>
              </w:rPr>
              <w:lastRenderedPageBreak/>
              <w:t xml:space="preserve">PARCHE DE 16 CM DE ANCHO POR 16.5 CM DE ALTO CON DOBLADILLO DE 2.5 CM CON PUNTAS EN DIAGONAL EN AMBOS EXTREMOS INFERIORES. ADICIONALMENTE EL DELANTERO IZQUIERDO TIENE UNA BOLSA DE PARCHE A LA ALTURA DEL PECHO DE 12.5 CM DE ANCHO POR 14.5 CM DE ALTO, CON UN DOBLADILLO DE 2.5 CM, LA PARTE INFERIOR DE DICHA BOLSA TAMBIÉN TIENE PUNTAS EN DIAGONAL EN AMBOS EXTREMOS. EN LOS COSTADOS CADA DELANTERO PRESENTA BOLSA DE COMUNICACIÓN CON ENTRADA DE 16 CM CUBIERTA POR UN VIVO DE 19.5 CM DE LARGO POR 4 CM DE ANCHO CON PESPUNTE AL FILO Y A 1/4".  EL DELANTERO DERECHO TIENE 5 BOTONES DE PASTA NACARADA DE 18 MM DE DIAMETRO DE CUATRO ORIFICIOS AL COLOR DE LA PRENDA. EL PRIMER BOTON COLOCADO A UNA DISTANCIA DE 3.5 CM MEDIDOS DEL CRUCE DEL ESCOTE HACIA ABAJO. LA DISTANCIA ENTRE LOS BOTONES DEBERA SER EQUIDISTANTE; EL DELANTERO IZQUIERDO DEBE LLEVAR 5 OJALES RECTOS EN FORMA VERTICAL. CUELLO: TIPO SPORT, DE 9 CM DE ANCHO EN TODO SU CONTORNO CON PESPUNTE A 1/4". ESPALDA: DE DOS PIEZAS, CON CINTURÓN DE 5.5 CM DE ANCHO Y DOS PIEZAS A LA ALTURA DE LA CINTURA CON PESPUNTE DE 1/4" EN TODO EL CONTORNO Y A LO LARGO DE 37 CM DE CADA LADO CON TERMINADO DE PUNTA DE LANZA, PRESENTA DOS BOTONES DE PASTA NACARADOS DE 18 MM DE DIAMETRO DE CUATRO ORIFICIOS AL COLOR DE LA PRENDA Y COLOCADOS A UNA DISTANCIA DE 19 CM UNO DEL OTRO, CON OJALES HORIZONTALES.  AL TÉRMINO DE LA BATA PRESENTA ABERTURA EN LA PARTE INFERIOR CENTRAL DE 23 CM DE LARGO Y 4CM DE ANCHO CON REMATE EN DIAGONAL. MANGAS: LARGA DE UNA PIEZA UNIDAS AL DELANTERO Y ESPALDA CON COSTURA Y PUNTADA DE SEGURIDAD EN MAQUINA OVERLOOK DE HILOS. </w:t>
            </w:r>
          </w:p>
        </w:tc>
      </w:tr>
      <w:tr w:rsidR="006C44EA" w:rsidRPr="006C44EA" w:rsidTr="006C44EA">
        <w:trPr>
          <w:trHeight w:val="300"/>
          <w:jc w:val="center"/>
        </w:trPr>
        <w:tc>
          <w:tcPr>
            <w:tcW w:w="836" w:type="dxa"/>
            <w:tcBorders>
              <w:top w:val="nil"/>
              <w:left w:val="single" w:sz="12" w:space="0" w:color="auto"/>
              <w:bottom w:val="single" w:sz="12" w:space="0" w:color="auto"/>
              <w:right w:val="single" w:sz="8" w:space="0" w:color="auto"/>
            </w:tcBorders>
            <w:shd w:val="clear" w:color="auto" w:fill="auto"/>
            <w:noWrap/>
            <w:vAlign w:val="center"/>
            <w:hideMark/>
          </w:tcPr>
          <w:p w:rsidR="006C44EA" w:rsidRPr="006C44EA" w:rsidRDefault="006B3A51" w:rsidP="006C44EA">
            <w:pPr>
              <w:jc w:val="center"/>
              <w:rPr>
                <w:rFonts w:ascii="Calibri" w:hAnsi="Calibri"/>
                <w:color w:val="000000"/>
                <w:sz w:val="16"/>
                <w:szCs w:val="16"/>
                <w:lang w:val="es-MX" w:eastAsia="es-MX"/>
              </w:rPr>
            </w:pPr>
            <w:r>
              <w:rPr>
                <w:rFonts w:ascii="Calibri" w:hAnsi="Calibri"/>
                <w:color w:val="000000"/>
                <w:sz w:val="16"/>
                <w:szCs w:val="16"/>
                <w:lang w:val="es-MX" w:eastAsia="es-MX"/>
              </w:rPr>
              <w:lastRenderedPageBreak/>
              <w:t>3</w:t>
            </w:r>
          </w:p>
        </w:tc>
        <w:tc>
          <w:tcPr>
            <w:tcW w:w="1134"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UNIFORME DE LABORATORIO FEMENINO</w:t>
            </w:r>
          </w:p>
        </w:tc>
        <w:tc>
          <w:tcPr>
            <w:tcW w:w="1134" w:type="dxa"/>
            <w:tcBorders>
              <w:top w:val="nil"/>
              <w:left w:val="nil"/>
              <w:bottom w:val="single" w:sz="12"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7017600170</w:t>
            </w:r>
          </w:p>
        </w:tc>
        <w:tc>
          <w:tcPr>
            <w:tcW w:w="850" w:type="dxa"/>
            <w:tcBorders>
              <w:top w:val="nil"/>
              <w:left w:val="nil"/>
              <w:bottom w:val="single" w:sz="12"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209</w:t>
            </w:r>
          </w:p>
        </w:tc>
        <w:tc>
          <w:tcPr>
            <w:tcW w:w="851" w:type="dxa"/>
            <w:tcBorders>
              <w:top w:val="nil"/>
              <w:left w:val="nil"/>
              <w:bottom w:val="single" w:sz="12"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2</w:t>
            </w:r>
          </w:p>
        </w:tc>
        <w:tc>
          <w:tcPr>
            <w:tcW w:w="992"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BATA LARGA</w:t>
            </w:r>
          </w:p>
        </w:tc>
        <w:tc>
          <w:tcPr>
            <w:tcW w:w="1134"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BLANCO NIEVE</w:t>
            </w:r>
          </w:p>
        </w:tc>
        <w:tc>
          <w:tcPr>
            <w:tcW w:w="993"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GABARDINA </w:t>
            </w:r>
          </w:p>
        </w:tc>
        <w:tc>
          <w:tcPr>
            <w:tcW w:w="3574" w:type="dxa"/>
            <w:tcBorders>
              <w:top w:val="nil"/>
              <w:left w:val="nil"/>
              <w:bottom w:val="single" w:sz="12" w:space="0" w:color="auto"/>
              <w:right w:val="single" w:sz="12"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DELANTERO DE DOS PIEZAS. AMBOS DELANTEROS TIENEN EN LA PARTE INFERIOR UNA BOLSA DE PARCHE DE 16 CM DE ANCHO POR 16.5 CM DE ALTO CON DOBLADILLO DE 2.5 CM CON PUNTAS EN DIAGONAL EN AMBOS EXTREMOS INFERIORES. ADICIONALMENTE EL DELANTERO IZQUIERDO TIENE UNA BOLSA DE PARCHE A LA ALTURA DEL PECHO DE 12 CM DE ANCHO POR 14 CM DE ALTO, CON UN DOBLADILLO DE 2.5 CM, LA PARTE INFERIOR DE DICHA BOLSA TAMBIÉN TIENE PUNTAS EN DIAGONAL EN AMBOS EXTREMOS. EN LOS COSTADOS CADA DELANTERO PRESENTA BOLSA DE COMUNICACIÓN CON ENTRADA DE 15.5 CM CUBIERTA POR UN VIVO DE 20 CM DE LARGO POR 3 CM DE ANCHO CON PESPUNTE AL FILO Y A 1/4". EL DELANTERO IZQUIERDO TIENE 5 BOTONES DE PASTA NACARADA DE 18 MM DE DIAMETRO CUATRO </w:t>
            </w:r>
            <w:r w:rsidRPr="006C44EA">
              <w:rPr>
                <w:rFonts w:ascii="Calibri" w:hAnsi="Calibri"/>
                <w:color w:val="000000"/>
                <w:sz w:val="16"/>
                <w:szCs w:val="16"/>
                <w:lang w:val="es-MX" w:eastAsia="es-MX"/>
              </w:rPr>
              <w:lastRenderedPageBreak/>
              <w:t>ORIFICIOS AL COLOR DE LA PRENDA. EL PRIMER BOTON COLOCADO A UNA DISTANCIA DE 3.5 CM MEDIDOS DEL CRUCE DEL ESCOTE HACIA ABAJO. LA DISTANCIA ENTRE LOS BOTONES DEBERA SER EQUIDISTANTE; EL DELANTERO DERECHO DEBE LLEVAR 5 OJALES RECTOS EN FORMA VERTICAL. CUELLO: TIPO SPORT, DE 9 CM DE ANCHO EN TODO SU CONTORNO CON PESPUNTE A 1/4". ESPALDA: DE DOS PIEZAS, CON CINTURÓN DE 5.5 CM DE ANCHO Y DOS PIEZAS A LA ALTURA DE LA CINTURA CON PESPUNTE DE 1/4" EN TODO EL CONTORNO Y A LO LARGO DE 30 CM DE CADA LADO CON TERMINADO DE PUNTA DE LANZA, PRESENTA DOS BOTONES DE PASTA NACARADOS DE 18 MM DE DIAMETRO CUATRO ORIFICIOS AL COLOR DE LA PRENDA Y OJALES HORIZONTALES, DOBLADOLLO EN RUEDO DE 2CM. COLOCADOS EQUIDISTANTEMENTE UNO DEL OTRO, CON OJALES HORIZONTALES. AL TÉRMINO DE LA BATA PRESENTA ABERTURA EN LA PARTE INFERIOR CENTRAL DE 23 CM DE LARGO Y 4 CM DE ANCHO CON REMATE EN DIAGONAL. MANGAS: LARGA DE UNA PIEZA UNIDAS AL DELANTERO Y ESPALDA CON COSTURA Y PUNTADA DE SEGURIDAD EN MAQUINA OVERLOOK DE HILOS.</w:t>
            </w:r>
          </w:p>
        </w:tc>
      </w:tr>
      <w:tr w:rsidR="006C44EA" w:rsidRPr="006C44EA" w:rsidTr="006C44EA">
        <w:trPr>
          <w:trHeight w:val="300"/>
          <w:jc w:val="center"/>
        </w:trPr>
        <w:tc>
          <w:tcPr>
            <w:tcW w:w="836" w:type="dxa"/>
            <w:tcBorders>
              <w:top w:val="nil"/>
              <w:left w:val="single" w:sz="12" w:space="0" w:color="auto"/>
              <w:bottom w:val="single" w:sz="12" w:space="0" w:color="auto"/>
              <w:right w:val="single" w:sz="8" w:space="0" w:color="auto"/>
            </w:tcBorders>
            <w:shd w:val="clear" w:color="auto" w:fill="auto"/>
            <w:noWrap/>
            <w:vAlign w:val="center"/>
            <w:hideMark/>
          </w:tcPr>
          <w:p w:rsidR="006C44EA" w:rsidRPr="006C44EA" w:rsidRDefault="006B3A51" w:rsidP="006C44EA">
            <w:pPr>
              <w:jc w:val="center"/>
              <w:rPr>
                <w:rFonts w:ascii="Calibri" w:hAnsi="Calibri"/>
                <w:color w:val="000000"/>
                <w:sz w:val="16"/>
                <w:szCs w:val="16"/>
                <w:lang w:val="es-MX" w:eastAsia="es-MX"/>
              </w:rPr>
            </w:pPr>
            <w:r>
              <w:rPr>
                <w:rFonts w:ascii="Calibri" w:hAnsi="Calibri"/>
                <w:color w:val="000000"/>
                <w:sz w:val="16"/>
                <w:szCs w:val="16"/>
                <w:lang w:val="es-MX" w:eastAsia="es-MX"/>
              </w:rPr>
              <w:lastRenderedPageBreak/>
              <w:t>4</w:t>
            </w:r>
          </w:p>
        </w:tc>
        <w:tc>
          <w:tcPr>
            <w:tcW w:w="1134"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UNIFORME DE LABORATORIO MASCULINO</w:t>
            </w:r>
          </w:p>
        </w:tc>
        <w:tc>
          <w:tcPr>
            <w:tcW w:w="1134" w:type="dxa"/>
            <w:tcBorders>
              <w:top w:val="nil"/>
              <w:left w:val="nil"/>
              <w:bottom w:val="single" w:sz="12"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7017600175</w:t>
            </w:r>
          </w:p>
        </w:tc>
        <w:tc>
          <w:tcPr>
            <w:tcW w:w="850" w:type="dxa"/>
            <w:tcBorders>
              <w:top w:val="nil"/>
              <w:left w:val="nil"/>
              <w:bottom w:val="single" w:sz="12"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96</w:t>
            </w:r>
          </w:p>
        </w:tc>
        <w:tc>
          <w:tcPr>
            <w:tcW w:w="851" w:type="dxa"/>
            <w:tcBorders>
              <w:top w:val="nil"/>
              <w:left w:val="nil"/>
              <w:bottom w:val="single" w:sz="12"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2</w:t>
            </w:r>
          </w:p>
        </w:tc>
        <w:tc>
          <w:tcPr>
            <w:tcW w:w="992"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BATA LARGA</w:t>
            </w:r>
          </w:p>
        </w:tc>
        <w:tc>
          <w:tcPr>
            <w:tcW w:w="1134"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BLANCO NIEVE</w:t>
            </w:r>
          </w:p>
        </w:tc>
        <w:tc>
          <w:tcPr>
            <w:tcW w:w="993"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GABARDINA </w:t>
            </w:r>
          </w:p>
        </w:tc>
        <w:tc>
          <w:tcPr>
            <w:tcW w:w="3574" w:type="dxa"/>
            <w:tcBorders>
              <w:top w:val="nil"/>
              <w:left w:val="nil"/>
              <w:bottom w:val="single" w:sz="12" w:space="0" w:color="auto"/>
              <w:right w:val="single" w:sz="12"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DELANTERO DE DOS PIEZAS. AMBOS DELANTEROS TIENEN EN LA PARTE INFERIOR UNA BOLSA DE PARCHE DE 16 CM DE ANCHO POR 16.5 CM DE ALTO CON DOBLADILLO DE 2.5 CM CON PUNTAS EN DIAGONAL EN AMBOS EXTREMOS INFERIORES. ADICIONALMENTE EL DELANTERO IZQUIERDO TIENE UNA BOLSA DE PARCHE A LA ALTURA DEL PECHO DE 12.5 CM DE ANCHO POR 14.5 CM DE ALTO, CON UN DOBLADILLO DE 2.5 CM, LA PARTE INFERIOR DE DICHA BOLSA TAMBIÉN TIENE PUNTAS EN DIAGONAL EN AMBOS EXTREMOS. EN LOS COSTADOS CADA DELANTERO PRESENTA BOLSA DE COMUNICACIÓN CON ENTRADA DE 16 CM CUBIERTA POR UN VIVO DE 19.5 CM DE LARGO POR 4 CM DE ANCHO CON PESPUNTE AL FILO Y A 1/4".  EL DELANTERO DERECHO TIENE 5 BOTONES DE PASTA NACARADA DE 18 MM DE DIAMETRO DE CUATRO ORIFICIOS AL COLOR DE LA PRENDA. EL PRIMER BOTON COLOCADO A UNA DISTANCIA DE 3.5 CM MEDIDOS DEL CRUCE DEL ESCOTE HACIA ABAJO. LA DISTANCIA ENTRE LOS BOTONES DEBERA SER EQUIDISTANTE; EL DELANTERO IZQUIERDO DEBE LLEVAR 5 OJALES RECTOS EN FORMA VERTICAL. CUELLO: TIPO SPORT, DE 9 CM DE ANCHO EN TODO SU CONTORNO CON PESPUNTE A 1/4". ESPALDA: DE DOS PIEZAS, CON CINTURÓN DE 5.5 CM DE ANCHO Y DOS PIEZAS A LA ALTURA DE LA CINTURA CON PESPUNTE DE 1/4" EN TODO EL CONTORNO Y A LO LARGO DE 37 CM DE CADA LADO CON TERMINADO DE PUNTA DE LANZA, PRESENTA DOS BOTONES DE PASTA NACARADOS DE 18 MM DE </w:t>
            </w:r>
            <w:r w:rsidRPr="006C44EA">
              <w:rPr>
                <w:rFonts w:ascii="Calibri" w:hAnsi="Calibri"/>
                <w:color w:val="000000"/>
                <w:sz w:val="16"/>
                <w:szCs w:val="16"/>
                <w:lang w:val="es-MX" w:eastAsia="es-MX"/>
              </w:rPr>
              <w:lastRenderedPageBreak/>
              <w:t>DIAMETRO DE CUATRO ORIFICIOS AL COLOR DE LA PRENDA Y COLOCADOS A UNA DISTANCIA DE 19 CM UNO DEL OTRO, CON OJALES HORIZONTALES.  AL TÉRMINO DE LA BATA PRESENTA ABERTURA EN LA PARTE INFERIOR CENTRAL DE 23 CM DE LARGO Y 4CM DE ANCHO CON REMATE EN DIAGONAL. MANGAS: LARGA DE UNA PIEZA UNIDAS AL DELANTERO Y ESPALDA CON COSTURA Y PUNTADA DE SEGURIDAD EN MAQUINA OVERLOOK DE HILOS.</w:t>
            </w:r>
          </w:p>
        </w:tc>
      </w:tr>
      <w:tr w:rsidR="006C44EA" w:rsidRPr="006C44EA" w:rsidTr="006C44EA">
        <w:trPr>
          <w:trHeight w:val="300"/>
          <w:jc w:val="center"/>
        </w:trPr>
        <w:tc>
          <w:tcPr>
            <w:tcW w:w="836" w:type="dxa"/>
            <w:vMerge w:val="restart"/>
            <w:tcBorders>
              <w:top w:val="nil"/>
              <w:left w:val="single" w:sz="12" w:space="0" w:color="auto"/>
              <w:bottom w:val="single" w:sz="12" w:space="0" w:color="000000"/>
              <w:right w:val="single" w:sz="8" w:space="0" w:color="auto"/>
            </w:tcBorders>
            <w:shd w:val="clear" w:color="auto" w:fill="auto"/>
            <w:noWrap/>
            <w:vAlign w:val="center"/>
            <w:hideMark/>
          </w:tcPr>
          <w:p w:rsidR="006C44EA" w:rsidRPr="006C44EA" w:rsidRDefault="006B3A51" w:rsidP="006C44EA">
            <w:pPr>
              <w:jc w:val="center"/>
              <w:rPr>
                <w:rFonts w:ascii="Calibri" w:hAnsi="Calibri"/>
                <w:color w:val="000000"/>
                <w:sz w:val="16"/>
                <w:szCs w:val="16"/>
                <w:lang w:val="es-MX" w:eastAsia="es-MX"/>
              </w:rPr>
            </w:pPr>
            <w:r>
              <w:rPr>
                <w:rFonts w:ascii="Calibri" w:hAnsi="Calibri"/>
                <w:color w:val="000000"/>
                <w:sz w:val="16"/>
                <w:szCs w:val="16"/>
                <w:lang w:val="es-MX" w:eastAsia="es-MX"/>
              </w:rPr>
              <w:lastRenderedPageBreak/>
              <w:t>5</w:t>
            </w:r>
          </w:p>
        </w:tc>
        <w:tc>
          <w:tcPr>
            <w:tcW w:w="1134" w:type="dxa"/>
            <w:vMerge w:val="restart"/>
            <w:tcBorders>
              <w:top w:val="nil"/>
              <w:left w:val="single" w:sz="8" w:space="0" w:color="auto"/>
              <w:bottom w:val="single" w:sz="12" w:space="0" w:color="000000"/>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UNIFORME DE ENFERMERÍA HOSPITALARIA FEMENINO</w:t>
            </w:r>
          </w:p>
        </w:tc>
        <w:tc>
          <w:tcPr>
            <w:tcW w:w="1134"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6017600105</w:t>
            </w:r>
          </w:p>
        </w:tc>
        <w:tc>
          <w:tcPr>
            <w:tcW w:w="850"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6C44EA" w:rsidRPr="006C44EA" w:rsidRDefault="001D4605" w:rsidP="006C44EA">
            <w:pPr>
              <w:jc w:val="center"/>
              <w:rPr>
                <w:rFonts w:ascii="Calibri" w:hAnsi="Calibri"/>
                <w:color w:val="000000"/>
                <w:sz w:val="16"/>
                <w:szCs w:val="16"/>
                <w:lang w:val="es-MX" w:eastAsia="es-MX"/>
              </w:rPr>
            </w:pPr>
            <w:r>
              <w:rPr>
                <w:rFonts w:ascii="Calibri" w:hAnsi="Calibri"/>
                <w:color w:val="000000"/>
                <w:sz w:val="16"/>
                <w:szCs w:val="16"/>
                <w:lang w:val="es-MX" w:eastAsia="es-MX"/>
              </w:rPr>
              <w:t>496</w:t>
            </w:r>
          </w:p>
        </w:tc>
        <w:tc>
          <w:tcPr>
            <w:tcW w:w="851" w:type="dxa"/>
            <w:tcBorders>
              <w:top w:val="nil"/>
              <w:left w:val="nil"/>
              <w:bottom w:val="single" w:sz="8"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2</w:t>
            </w:r>
          </w:p>
        </w:tc>
        <w:tc>
          <w:tcPr>
            <w:tcW w:w="992"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CHAQUETÍN</w:t>
            </w:r>
          </w:p>
        </w:tc>
        <w:tc>
          <w:tcPr>
            <w:tcW w:w="1134"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BLANCO NIEVE</w:t>
            </w:r>
          </w:p>
        </w:tc>
        <w:tc>
          <w:tcPr>
            <w:tcW w:w="993"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GABARDINA </w:t>
            </w:r>
          </w:p>
        </w:tc>
        <w:tc>
          <w:tcPr>
            <w:tcW w:w="3574" w:type="dxa"/>
            <w:tcBorders>
              <w:top w:val="nil"/>
              <w:left w:val="nil"/>
              <w:bottom w:val="single" w:sz="8" w:space="0" w:color="auto"/>
              <w:right w:val="single" w:sz="12"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DELANTERO DE DOS PIEZAS CON LIGERO PLISADO BIEN DISTRIBUIDO EN HOMBRO. CUELLO TIPO JAPONÉS DE 4 CM DE ANCHO CONTINUO A ESCOTE DE 13 CM DE ALTURA. UNA BOLSA DE PARCHE EN CADA DELANTERO EN SU PARTE INFERIOR, DE CORTE DIAGONAL CON 16 CM DE ANCHO X 17CM DE ALTURA MÁXIMA Y 14 CM DE ALTURA MÍNIMA CON DOBLADILLO DE ¾” DE ANCHO. UNA BOLSA DE MENOR TAMAÑO EN EL DELANTERO SUPERIOR IZQUIERDO A LA ALTURA DEL PECHO DE 14.5 CM DE ANCHO 14.5 X 14 CM DE ALTURA MÁXIMA Y 12.5 CM DE ALTURA MÍNIMA, CON DOBLADILLO DE ¾” DE ANCHO. CIERRA AL FRENTE POR MEDIO DE 5 BOTONES BLANCOS DE PASTA BRILLANTE DE 2 OJILLOS DEL N° 24 CON SU RESPECTIVO OJAL COLOCADOS EQUIDISTANTEMENTE ENTRE SÍ. MANGA CORTA CON VALENCIANA Y DOBLADILLO DE 2.5 CM DE ANCHO. ESPALDA DE UNA PIEZA, CINTURÓN FIJO DE 4.5 CM DE ANCHO, EN LA PARTE SUPERIOR DE ESTE CON UNA PINZA DE 1/2" DE ANCHO POR CADA LADO, SOLO FIJO EN LA CINTURA CON LA PARTE DEL CINTURÓN. FALDÓN CON 2 TABLONES POR CADA LADO DE 2 CM DE ANCHO CADA UNO. DOBLADILLO INFERIOR DE LIMPIO DE 2 CM. MANGA CERRADA CON MÁQUINA ENGARGOLADORA. PUÑO CON PESPUNTE DE CARGA DE 1/16” EN TODO SU CONTORNO Y UN PESPUNTE DE 3/8” EN LA PARTE SUPERIOR DEL PUÑO, PUÑO CON ENTRETELA.</w:t>
            </w:r>
          </w:p>
        </w:tc>
      </w:tr>
      <w:tr w:rsidR="006C44EA" w:rsidRPr="006C44EA" w:rsidTr="006C44EA">
        <w:trPr>
          <w:trHeight w:val="300"/>
          <w:jc w:val="center"/>
        </w:trPr>
        <w:tc>
          <w:tcPr>
            <w:tcW w:w="836" w:type="dxa"/>
            <w:vMerge/>
            <w:tcBorders>
              <w:top w:val="nil"/>
              <w:left w:val="single" w:sz="12"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1" w:type="dxa"/>
            <w:tcBorders>
              <w:top w:val="nil"/>
              <w:left w:val="nil"/>
              <w:bottom w:val="single" w:sz="8"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2</w:t>
            </w:r>
          </w:p>
        </w:tc>
        <w:tc>
          <w:tcPr>
            <w:tcW w:w="992"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PANTALON</w:t>
            </w:r>
          </w:p>
        </w:tc>
        <w:tc>
          <w:tcPr>
            <w:tcW w:w="1134"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BLANCO NIEVE</w:t>
            </w:r>
          </w:p>
        </w:tc>
        <w:tc>
          <w:tcPr>
            <w:tcW w:w="993"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GABARDINA </w:t>
            </w:r>
          </w:p>
        </w:tc>
        <w:tc>
          <w:tcPr>
            <w:tcW w:w="3574" w:type="dxa"/>
            <w:tcBorders>
              <w:top w:val="nil"/>
              <w:left w:val="nil"/>
              <w:bottom w:val="single" w:sz="8" w:space="0" w:color="auto"/>
              <w:right w:val="single" w:sz="12"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CORTE RECTO, DELANTERO DE DOS PIEZAS, CIERRA AL FRENTE POR MEDIO DE UN CIERRE DE 16 CM. DE NYLON AL TONO, BOLSAS DIAGONALES DE 15 CM. DE ENTRADA CON PESPUNTE A 1/4"; PRETINA ENTRETELADA DE 3.5 CM. DE ANCHO CON PESPUNTE AL FILO EN TODO SU CONTORNO, CIERRA AL CENTRO DEL DELANTERO CON UN BOTÓN DE PASTA AL TONO DE LA TELA DEL NO. 30. PARTE TRASERA DE 2 PIEZAS CON UNA PINZA A CADA LADO DE 7.5 CM. DE LARGO, PRETINA INTEGRADA DE 4 CM. CON PESPUNTE EN SU CONTORNO. CON RESORTE CUBIERTO EN CADA COSTADO DE LA PRETINA TRASERA.</w:t>
            </w:r>
          </w:p>
        </w:tc>
      </w:tr>
      <w:tr w:rsidR="006C44EA" w:rsidRPr="006C44EA" w:rsidTr="006C44EA">
        <w:trPr>
          <w:trHeight w:val="300"/>
          <w:jc w:val="center"/>
        </w:trPr>
        <w:tc>
          <w:tcPr>
            <w:tcW w:w="836" w:type="dxa"/>
            <w:vMerge/>
            <w:tcBorders>
              <w:top w:val="nil"/>
              <w:left w:val="single" w:sz="12"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1" w:type="dxa"/>
            <w:tcBorders>
              <w:top w:val="nil"/>
              <w:left w:val="nil"/>
              <w:bottom w:val="single" w:sz="8"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1</w:t>
            </w:r>
          </w:p>
        </w:tc>
        <w:tc>
          <w:tcPr>
            <w:tcW w:w="992"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SUETER</w:t>
            </w:r>
          </w:p>
        </w:tc>
        <w:tc>
          <w:tcPr>
            <w:tcW w:w="1134"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AZUL MARINO</w:t>
            </w:r>
          </w:p>
        </w:tc>
        <w:tc>
          <w:tcPr>
            <w:tcW w:w="993"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FELPA ACRILAN</w:t>
            </w:r>
          </w:p>
        </w:tc>
        <w:tc>
          <w:tcPr>
            <w:tcW w:w="3574" w:type="dxa"/>
            <w:tcBorders>
              <w:top w:val="nil"/>
              <w:left w:val="nil"/>
              <w:bottom w:val="single" w:sz="8" w:space="0" w:color="auto"/>
              <w:right w:val="single" w:sz="12"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TEJIDO EN GALGA 7 CON 3 HEBRAS DE HILO, DELANTERO DE DOS PIEZAS, LARGO A LA ALTURA DE LA ENTREPIERNA CIERRA CON CINCO BOTONES VISIBLES EN EL FRENTE IZQUIERDO Y </w:t>
            </w:r>
            <w:r w:rsidRPr="006C44EA">
              <w:rPr>
                <w:rFonts w:ascii="Calibri" w:hAnsi="Calibri"/>
                <w:color w:val="000000"/>
                <w:sz w:val="16"/>
                <w:szCs w:val="16"/>
                <w:lang w:val="es-MX" w:eastAsia="es-MX"/>
              </w:rPr>
              <w:lastRenderedPageBreak/>
              <w:t>EQUIDISTANTES, COLOCADOS EQUIDISTANTEMENTE DEL LLEVA ESCOTE EN "V" CON ALETILLA DE DOBLE TELA DE 3 CM DE ANCHO EN TODO SU CONTORNO, LA CUAL CONTINUA EN TODO EL DELANTERO HASTA LA BASE, EN CADA DELANTERO. LLEVA UNA BOLSA DE PARCHE DE 15 CM DE ANCHO POR 14 CM DE LARGO COLOCADAS ARRIBA DEL RESORTE LAS MEDIDAS DE LA BOLSA SON PARA LA TALLA 34 EL TAMAÑO DEBERÁ SER PROPORCIONAL EN LAS DEMÁS TALLAS, EN LA PARTE INFERIOR DE LA BASE, EL ACABADO SERÁ TIPO RIBETE DE 6 CM DE ANCHO FORMANDO PARTE DE LA MISMA PIEZA. MANGA CON TERMINACIÓN EN RIBETE DE 6 CM DE ANCHO.  ESPALDA DE UNA SOLA PIEZA EN LA PARTE INFERIOR DE LA BASE EL ACABADO SERÁ TIPO RIBETE DE 6 CM DE ANCHO FORMANDO PARTE DE LA MISMA PIEZA. EL LARGO DEL SUÉTER SERÁ MEDIDO ABAJO DEL RESORTE EN LA PARTE CENTRAL DE LA ESPALDA 70 CM.</w:t>
            </w:r>
          </w:p>
        </w:tc>
      </w:tr>
      <w:tr w:rsidR="006C44EA" w:rsidRPr="006C44EA" w:rsidTr="006C44EA">
        <w:trPr>
          <w:trHeight w:val="300"/>
          <w:jc w:val="center"/>
        </w:trPr>
        <w:tc>
          <w:tcPr>
            <w:tcW w:w="836" w:type="dxa"/>
            <w:vMerge/>
            <w:tcBorders>
              <w:top w:val="nil"/>
              <w:left w:val="single" w:sz="12"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1" w:type="dxa"/>
            <w:tcBorders>
              <w:top w:val="nil"/>
              <w:left w:val="nil"/>
              <w:bottom w:val="single" w:sz="8"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1</w:t>
            </w:r>
          </w:p>
        </w:tc>
        <w:tc>
          <w:tcPr>
            <w:tcW w:w="992"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CHALECO</w:t>
            </w:r>
          </w:p>
        </w:tc>
        <w:tc>
          <w:tcPr>
            <w:tcW w:w="1134"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AZUL MARINO</w:t>
            </w:r>
          </w:p>
        </w:tc>
        <w:tc>
          <w:tcPr>
            <w:tcW w:w="993"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TERGAL </w:t>
            </w:r>
          </w:p>
        </w:tc>
        <w:tc>
          <w:tcPr>
            <w:tcW w:w="3574" w:type="dxa"/>
            <w:tcBorders>
              <w:top w:val="nil"/>
              <w:left w:val="nil"/>
              <w:bottom w:val="single" w:sz="8" w:space="0" w:color="auto"/>
              <w:right w:val="single" w:sz="12" w:space="0" w:color="auto"/>
            </w:tcBorders>
            <w:shd w:val="clear" w:color="auto" w:fill="auto"/>
            <w:vAlign w:val="center"/>
            <w:hideMark/>
          </w:tcPr>
          <w:p w:rsidR="006C44EA" w:rsidRPr="006C44EA" w:rsidRDefault="00896F83" w:rsidP="006C44EA">
            <w:pPr>
              <w:jc w:val="center"/>
              <w:rPr>
                <w:rFonts w:ascii="Calibri" w:hAnsi="Calibri"/>
                <w:color w:val="000000"/>
                <w:sz w:val="16"/>
                <w:szCs w:val="16"/>
                <w:lang w:val="es-MX" w:eastAsia="es-MX"/>
              </w:rPr>
            </w:pPr>
            <w:r w:rsidRPr="00896F83">
              <w:rPr>
                <w:rFonts w:ascii="Calibri" w:hAnsi="Calibri"/>
                <w:color w:val="000000"/>
                <w:sz w:val="16"/>
                <w:szCs w:val="16"/>
                <w:lang w:val="es-MX" w:eastAsia="es-MX"/>
              </w:rPr>
              <w:t>DELANTERO DE DOS PIEZAS, LARGO A LA ALTURA DE LA ENTREPIERNA CIERRA CON CINCO BOTONES VISIBLES EN EL FRENTE IZQUIERDO Y EQUIDISTANTES, COLOCADOS EQUIDISTANTE MENTE, LLEVA ESCOTE EN "V" CON ALETILLA DE DOBLE TELAEN TODO SU CONTORNO, LA CUAL CONTINUA EN TODO EL DELANTERO HASTA LA BASE. EN CADA DELANTERO. LLEVA UNA BOLSA DE PARCHE DE 15 CM DE ANCHO POR 16 CM DE LARGO COLOCADAS ARRIBA DEL RESORTE LAS MEDIDAS DE LA BOLSA SON PARA LA TALLA 32 EL TAMAÑO DEBERÁ SER PROPORCIONAL EN LAS DEMÁS TALLAS.  ESPALDA DE UNA SOLA PIEZA CON UNA PINZA EN CADA LADO.</w:t>
            </w:r>
          </w:p>
        </w:tc>
      </w:tr>
      <w:tr w:rsidR="006C44EA" w:rsidRPr="006C44EA" w:rsidTr="006C44EA">
        <w:trPr>
          <w:trHeight w:val="300"/>
          <w:jc w:val="center"/>
        </w:trPr>
        <w:tc>
          <w:tcPr>
            <w:tcW w:w="836" w:type="dxa"/>
            <w:vMerge/>
            <w:tcBorders>
              <w:top w:val="nil"/>
              <w:left w:val="single" w:sz="12"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1" w:type="dxa"/>
            <w:tcBorders>
              <w:top w:val="nil"/>
              <w:left w:val="nil"/>
              <w:bottom w:val="single" w:sz="12"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1</w:t>
            </w:r>
          </w:p>
        </w:tc>
        <w:tc>
          <w:tcPr>
            <w:tcW w:w="992"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COFIA</w:t>
            </w:r>
          </w:p>
        </w:tc>
        <w:tc>
          <w:tcPr>
            <w:tcW w:w="1134"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BLANCO NIEVE</w:t>
            </w:r>
          </w:p>
        </w:tc>
        <w:tc>
          <w:tcPr>
            <w:tcW w:w="993"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GABARDINA </w:t>
            </w:r>
          </w:p>
        </w:tc>
        <w:tc>
          <w:tcPr>
            <w:tcW w:w="3574" w:type="dxa"/>
            <w:tcBorders>
              <w:top w:val="nil"/>
              <w:left w:val="nil"/>
              <w:bottom w:val="single" w:sz="12" w:space="0" w:color="auto"/>
              <w:right w:val="single" w:sz="12"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CONFECCIONADA EN FORMA DE FLECHA INVERTIDA, CON ACABADO PLANCHADO PERMANENTE, CON DOBLE TELA EN LA PARTE INFERIOR, LLEVA DOS HILERAS CON SIETE COSTURAS DE HILOS (ALFORZAS), PARALELOS DE ADORNO QUE CRUZAN EN VÉRTICE ("V").</w:t>
            </w:r>
          </w:p>
        </w:tc>
      </w:tr>
      <w:tr w:rsidR="006C44EA" w:rsidRPr="006C44EA" w:rsidTr="006C44EA">
        <w:trPr>
          <w:trHeight w:val="300"/>
          <w:jc w:val="center"/>
        </w:trPr>
        <w:tc>
          <w:tcPr>
            <w:tcW w:w="836" w:type="dxa"/>
            <w:vMerge w:val="restart"/>
            <w:tcBorders>
              <w:top w:val="nil"/>
              <w:left w:val="single" w:sz="12" w:space="0" w:color="auto"/>
              <w:bottom w:val="single" w:sz="12" w:space="0" w:color="000000"/>
              <w:right w:val="single" w:sz="8" w:space="0" w:color="auto"/>
            </w:tcBorders>
            <w:shd w:val="clear" w:color="auto" w:fill="auto"/>
            <w:noWrap/>
            <w:vAlign w:val="center"/>
            <w:hideMark/>
          </w:tcPr>
          <w:p w:rsidR="006C44EA" w:rsidRPr="006C44EA" w:rsidRDefault="006B3A51" w:rsidP="006C44EA">
            <w:pPr>
              <w:jc w:val="center"/>
              <w:rPr>
                <w:rFonts w:ascii="Calibri" w:hAnsi="Calibri"/>
                <w:color w:val="000000"/>
                <w:sz w:val="16"/>
                <w:szCs w:val="16"/>
                <w:lang w:val="es-MX" w:eastAsia="es-MX"/>
              </w:rPr>
            </w:pPr>
            <w:r>
              <w:rPr>
                <w:rFonts w:ascii="Calibri" w:hAnsi="Calibri"/>
                <w:color w:val="000000"/>
                <w:sz w:val="16"/>
                <w:szCs w:val="16"/>
                <w:lang w:val="es-MX" w:eastAsia="es-MX"/>
              </w:rPr>
              <w:t>6</w:t>
            </w:r>
          </w:p>
        </w:tc>
        <w:tc>
          <w:tcPr>
            <w:tcW w:w="1134" w:type="dxa"/>
            <w:vMerge w:val="restart"/>
            <w:tcBorders>
              <w:top w:val="nil"/>
              <w:left w:val="single" w:sz="8" w:space="0" w:color="auto"/>
              <w:bottom w:val="single" w:sz="12" w:space="0" w:color="000000"/>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UNIFORME DE ENFERMERIA HOSPITALARIA MASCULINO</w:t>
            </w:r>
          </w:p>
        </w:tc>
        <w:tc>
          <w:tcPr>
            <w:tcW w:w="1134"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7017600250</w:t>
            </w:r>
          </w:p>
        </w:tc>
        <w:tc>
          <w:tcPr>
            <w:tcW w:w="850"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85</w:t>
            </w:r>
          </w:p>
        </w:tc>
        <w:tc>
          <w:tcPr>
            <w:tcW w:w="851" w:type="dxa"/>
            <w:tcBorders>
              <w:top w:val="nil"/>
              <w:left w:val="nil"/>
              <w:bottom w:val="single" w:sz="8"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2</w:t>
            </w:r>
          </w:p>
        </w:tc>
        <w:tc>
          <w:tcPr>
            <w:tcW w:w="992"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CHAQUETÍN</w:t>
            </w:r>
          </w:p>
        </w:tc>
        <w:tc>
          <w:tcPr>
            <w:tcW w:w="1134"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BLANCO NIEVE</w:t>
            </w:r>
          </w:p>
        </w:tc>
        <w:tc>
          <w:tcPr>
            <w:tcW w:w="993"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GABARDINA </w:t>
            </w:r>
          </w:p>
        </w:tc>
        <w:tc>
          <w:tcPr>
            <w:tcW w:w="3574" w:type="dxa"/>
            <w:tcBorders>
              <w:top w:val="nil"/>
              <w:left w:val="nil"/>
              <w:bottom w:val="single" w:sz="8" w:space="0" w:color="auto"/>
              <w:right w:val="single" w:sz="12"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MANGA CORTA CON DOBLADILLO DE 2.0 CM DE ANCHO. DELANTERO DE DOS PIEZAS. CUELLO SPORT CON SOLAPA PEQUEÑA. 3 BOLSAS DE PARCHE, 2 BOLSAS EN LA PARTE INFERIOR DE 15 CM DE ALTURA X 17 CM DE ANCHO, UNA EN CADA DELANTERO CON LAS PUNTAS INFERIORES TERMINADAS EN DIAGONAL, DOBLADILLO DE LA PARTE SUPERIOR DE BOLSAS DE 2.5 CM; UNA BOLSA DE MENOR TAMAÑO EN LA PARTE SUPERIOR DEL DELANTERO IZQUIERDO A LA ALTURA DEL PECHO DE 12.5 CM DE ANCHO POR 14 CM DE ALTO CON LAS PUNTAS INFERIORES TERMINADAS EN DIAGONAL, DOBLADILLO SUPERIOR DE 2.5 CM. CIERRA AL FRENTE POR MEDIO DE 5 BOTONES DE PASTA BRILLANTE DEL N° 24 DE 2 OJILLOS AL TONO EN EL DELANTERO DERECHO, CON SU RESPECTIVO OJAL </w:t>
            </w:r>
            <w:r w:rsidRPr="006C44EA">
              <w:rPr>
                <w:rFonts w:ascii="Calibri" w:hAnsi="Calibri"/>
                <w:color w:val="000000"/>
                <w:sz w:val="16"/>
                <w:szCs w:val="16"/>
                <w:lang w:val="es-MX" w:eastAsia="es-MX"/>
              </w:rPr>
              <w:lastRenderedPageBreak/>
              <w:t>EN EL DELANTERO IZQUIERDO, COLOCADOS EQUIDISTANTEMENTE ENTRE SI. ESPALDA DE UNA PIEZA CON CINTURÓN FIJO DE 4 CM DE ANCHO, EN LA PARTE SUPERIOR DE ESTE CON 4 PINZAS DE ½” CADA UNA, 2 EN CADA LADO. SOLO FIJO. EL FALDÓN CON 4 TABLONES DE ½ PULGADA CADA UNO, COLOCADOS 2 A CADA LADO LLEVA UNA ABERTURA AL CENTRO DE 14 CM CON UNA ENTREVISTA DE 2.5 CM DEL LADO IZQUIERDO. PESPUNTES A ¼” EN CUELLO, AL FILO EN DELANTEROS Y BOLSAS DE COMUNICACIÓN CON ABERTURA DE 18.5 CM DE LARGO CUBIERTA POR UN VIVO DE 19 CM DE LARGO POR 2.5 CM DE ANCHO.</w:t>
            </w:r>
          </w:p>
        </w:tc>
      </w:tr>
      <w:tr w:rsidR="006C44EA" w:rsidRPr="006C44EA" w:rsidTr="006C44EA">
        <w:trPr>
          <w:trHeight w:val="300"/>
          <w:jc w:val="center"/>
        </w:trPr>
        <w:tc>
          <w:tcPr>
            <w:tcW w:w="836" w:type="dxa"/>
            <w:vMerge/>
            <w:tcBorders>
              <w:top w:val="nil"/>
              <w:left w:val="single" w:sz="12"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1" w:type="dxa"/>
            <w:tcBorders>
              <w:top w:val="nil"/>
              <w:left w:val="nil"/>
              <w:bottom w:val="single" w:sz="8"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2</w:t>
            </w:r>
          </w:p>
        </w:tc>
        <w:tc>
          <w:tcPr>
            <w:tcW w:w="992"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PANTALON</w:t>
            </w:r>
          </w:p>
        </w:tc>
        <w:tc>
          <w:tcPr>
            <w:tcW w:w="1134"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BLANCO NIEVE</w:t>
            </w:r>
          </w:p>
        </w:tc>
        <w:tc>
          <w:tcPr>
            <w:tcW w:w="993"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GABARDINA </w:t>
            </w:r>
          </w:p>
        </w:tc>
        <w:tc>
          <w:tcPr>
            <w:tcW w:w="3574" w:type="dxa"/>
            <w:tcBorders>
              <w:top w:val="nil"/>
              <w:left w:val="nil"/>
              <w:bottom w:val="single" w:sz="8" w:space="0" w:color="auto"/>
              <w:right w:val="single" w:sz="12"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DELANTERO DE 2 PIEZAS, TIPO BAGUI CON 2 PLIEGUES EN CADA DELANTERO, CIERRA AL FRENTE POR MEDIO DE UN CIERRE DE 18 CM, METÁLICO AL COLOR DE LA PRENDA. BOLSAS DIAGONALES DE 30 CM DE LARGO POR 17 CM DE ANCHO CON UNA ABERTURA DE 19 CM DE LARGO CON PESPUNTE A ¼”. TRASERO DE 2 PIEZAS CON UNA PINZA A CADA LADO DE 6 CM DE LARGO, DOS BOLSAS TIPO BIES CON ABERTURA DE 13 CM DE DOS VIVOS DE 1 CM DE ANCHO. PRETINA DE 4 PIEZAS DE 3.5 CM DE ANCHO ENTRETELADA, FLEXO EN LOS COSTADOS PARA SU AJUSTE Y COMODIDAD CON ENSANCHE DE 1 ½” DE ANCHO POR 25 CM DE LARGO, 7 TRABAS PARA CINTURÓN DE 1 CM DE ANCHO DISTRIBUIDAS EQUIDISTANTEMENTE EN EL CONTORNO DE LA PRETINA.</w:t>
            </w:r>
          </w:p>
        </w:tc>
      </w:tr>
      <w:tr w:rsidR="006C44EA" w:rsidRPr="006C44EA" w:rsidTr="006C44EA">
        <w:trPr>
          <w:trHeight w:val="300"/>
          <w:jc w:val="center"/>
        </w:trPr>
        <w:tc>
          <w:tcPr>
            <w:tcW w:w="836" w:type="dxa"/>
            <w:vMerge/>
            <w:tcBorders>
              <w:top w:val="nil"/>
              <w:left w:val="single" w:sz="12"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1" w:type="dxa"/>
            <w:tcBorders>
              <w:top w:val="nil"/>
              <w:left w:val="nil"/>
              <w:bottom w:val="single" w:sz="12"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1</w:t>
            </w:r>
          </w:p>
        </w:tc>
        <w:tc>
          <w:tcPr>
            <w:tcW w:w="992"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SUETER</w:t>
            </w:r>
          </w:p>
        </w:tc>
        <w:tc>
          <w:tcPr>
            <w:tcW w:w="1134"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AZUL MARINO</w:t>
            </w:r>
          </w:p>
        </w:tc>
        <w:tc>
          <w:tcPr>
            <w:tcW w:w="993"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FELPA ACRILAN</w:t>
            </w:r>
          </w:p>
        </w:tc>
        <w:tc>
          <w:tcPr>
            <w:tcW w:w="3574" w:type="dxa"/>
            <w:tcBorders>
              <w:top w:val="nil"/>
              <w:left w:val="nil"/>
              <w:bottom w:val="single" w:sz="12" w:space="0" w:color="auto"/>
              <w:right w:val="single" w:sz="12"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TEJIDO EN GALGA 7 CON 3 HEBRAS DE HILO, DELANTERO DE DOS PIEZAS, LARGO A LA ALTURA DE LA ENTREPIERNA CIERRA CON CINCO BOTONES VISIBLES EN EL FRENTE IZQUIERDO Y EQUIDISTANTES, COLOCADOS EQUIDISTANTEMENTE, LLEVA ESCOTE EN "V" CON ALETILLA DE DOBLE TELA DE 3 CM DE ANCHO EN TODO SU CONTORNO, LA CUAL CONTINUA EN TODO EL DELANTERO HASTA LA BASE DEL CHALECO, EN CADA DELANTERO. LLEVA UNA BOLSA DE PARCHE DE 15 CM DE ANCHO POR 14 CM DE LARGO COLOCADAS ARRIBA DEL RESORTE LAS MEDIDAS DE LA BOLSA SON PARA LA  TALLA 42 EL TAMAÑO DEBERÁ SER PROPORCIONAL EN LAS DEMÁS TALLAS, EN LA PARTE INFERIOR DE LA BASE, EL ACABADO SERÁ TIPO RIBETE DE 6 CM DE ANCHO FORMANDO PARTE DE LA MISMA PIEZA. MANGA CON TERMINACIÓN EN RIBETE DE 6 CM DE ANCHO.  ESPALDA DE UNA SOLA PIEZA EN LA PARTE INFERIOR DE LA BASE EL ACABADO SERÁ TIPO RIBETE DE 6 CM DE ANCHO FORMANDO PARTE DE LA MISMA PIEZA. EL LARGO DEL SUÉTER SERÁ MEDIDO ABAJO DEL RESORTE EN LA PARTE CENTRAL DELA ESPALDA 70 CM.</w:t>
            </w:r>
          </w:p>
        </w:tc>
      </w:tr>
      <w:tr w:rsidR="006C44EA" w:rsidRPr="006C44EA" w:rsidTr="006C44EA">
        <w:trPr>
          <w:trHeight w:val="300"/>
          <w:jc w:val="center"/>
        </w:trPr>
        <w:tc>
          <w:tcPr>
            <w:tcW w:w="836" w:type="dxa"/>
            <w:vMerge w:val="restart"/>
            <w:tcBorders>
              <w:top w:val="nil"/>
              <w:left w:val="single" w:sz="12" w:space="0" w:color="auto"/>
              <w:bottom w:val="single" w:sz="12" w:space="0" w:color="000000"/>
              <w:right w:val="single" w:sz="8" w:space="0" w:color="auto"/>
            </w:tcBorders>
            <w:shd w:val="clear" w:color="auto" w:fill="auto"/>
            <w:noWrap/>
            <w:vAlign w:val="center"/>
            <w:hideMark/>
          </w:tcPr>
          <w:p w:rsidR="006C44EA" w:rsidRPr="006C44EA" w:rsidRDefault="006B3A51" w:rsidP="006C44EA">
            <w:pPr>
              <w:jc w:val="center"/>
              <w:rPr>
                <w:rFonts w:ascii="Calibri" w:hAnsi="Calibri"/>
                <w:color w:val="000000"/>
                <w:sz w:val="16"/>
                <w:szCs w:val="16"/>
                <w:lang w:val="es-MX" w:eastAsia="es-MX"/>
              </w:rPr>
            </w:pPr>
            <w:r>
              <w:rPr>
                <w:rFonts w:ascii="Calibri" w:hAnsi="Calibri"/>
                <w:color w:val="000000"/>
                <w:sz w:val="16"/>
                <w:szCs w:val="16"/>
                <w:lang w:val="es-MX" w:eastAsia="es-MX"/>
              </w:rPr>
              <w:t>7</w:t>
            </w:r>
          </w:p>
        </w:tc>
        <w:tc>
          <w:tcPr>
            <w:tcW w:w="1134" w:type="dxa"/>
            <w:vMerge w:val="restart"/>
            <w:tcBorders>
              <w:top w:val="nil"/>
              <w:left w:val="single" w:sz="8" w:space="0" w:color="auto"/>
              <w:bottom w:val="single" w:sz="12" w:space="0" w:color="000000"/>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UNIFORME DE ENFERMERIA </w:t>
            </w:r>
            <w:r w:rsidRPr="006C44EA">
              <w:rPr>
                <w:rFonts w:ascii="Calibri" w:hAnsi="Calibri"/>
                <w:color w:val="000000"/>
                <w:sz w:val="16"/>
                <w:szCs w:val="16"/>
                <w:lang w:val="es-MX" w:eastAsia="es-MX"/>
              </w:rPr>
              <w:lastRenderedPageBreak/>
              <w:t>COMUNITARIA FEMENINO</w:t>
            </w:r>
          </w:p>
        </w:tc>
        <w:tc>
          <w:tcPr>
            <w:tcW w:w="1134"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lastRenderedPageBreak/>
              <w:t>6017600115</w:t>
            </w:r>
          </w:p>
        </w:tc>
        <w:tc>
          <w:tcPr>
            <w:tcW w:w="850"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6C44EA" w:rsidRPr="006C44EA" w:rsidRDefault="001D4605" w:rsidP="006C44EA">
            <w:pPr>
              <w:jc w:val="center"/>
              <w:rPr>
                <w:rFonts w:ascii="Calibri" w:hAnsi="Calibri"/>
                <w:color w:val="000000"/>
                <w:sz w:val="16"/>
                <w:szCs w:val="16"/>
                <w:lang w:val="es-MX" w:eastAsia="es-MX"/>
              </w:rPr>
            </w:pPr>
            <w:r>
              <w:rPr>
                <w:rFonts w:ascii="Calibri" w:hAnsi="Calibri"/>
                <w:color w:val="000000"/>
                <w:sz w:val="16"/>
                <w:szCs w:val="16"/>
                <w:lang w:val="es-MX" w:eastAsia="es-MX"/>
              </w:rPr>
              <w:t>698</w:t>
            </w:r>
          </w:p>
        </w:tc>
        <w:tc>
          <w:tcPr>
            <w:tcW w:w="851" w:type="dxa"/>
            <w:tcBorders>
              <w:top w:val="nil"/>
              <w:left w:val="nil"/>
              <w:bottom w:val="single" w:sz="8"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2</w:t>
            </w:r>
          </w:p>
        </w:tc>
        <w:tc>
          <w:tcPr>
            <w:tcW w:w="992"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PANTALON</w:t>
            </w:r>
          </w:p>
        </w:tc>
        <w:tc>
          <w:tcPr>
            <w:tcW w:w="1134"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AZUL MARINO</w:t>
            </w:r>
          </w:p>
        </w:tc>
        <w:tc>
          <w:tcPr>
            <w:tcW w:w="993"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GABARDINA </w:t>
            </w:r>
          </w:p>
        </w:tc>
        <w:tc>
          <w:tcPr>
            <w:tcW w:w="3574" w:type="dxa"/>
            <w:tcBorders>
              <w:top w:val="nil"/>
              <w:left w:val="nil"/>
              <w:bottom w:val="single" w:sz="8" w:space="0" w:color="auto"/>
              <w:right w:val="single" w:sz="12"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CORTE RECTO, DELANTERO DE DOS PIEZAS, CIERRA AL FRENTE POR MEDIO DE UN CIERRE DE 16 CM. DE </w:t>
            </w:r>
            <w:r w:rsidRPr="006C44EA">
              <w:rPr>
                <w:rFonts w:ascii="Calibri" w:hAnsi="Calibri"/>
                <w:color w:val="000000"/>
                <w:sz w:val="16"/>
                <w:szCs w:val="16"/>
                <w:lang w:val="es-MX" w:eastAsia="es-MX"/>
              </w:rPr>
              <w:lastRenderedPageBreak/>
              <w:t>NYLON AL TONO, BOLSAS DIAGONALES DE 15 CM. DE ENTRADA CON PESPUNTE A 1/4"; PRETINA ENTRETELADA DE 3.5 CM. DE ANCHO CON PESPUNTE AL FILO EN TODO SU CONTORNO, CIERRA AL CENTRO DEL DELANTERO CON UN BOTÓN DE PASTA AL TONO DE LA TELA DEL NO. 30. PARTE TRASERA DE 2 PIEZAS CON UNA PINZA A CADA LADO DE 7.5 CM. DE LARGO, PRETINA INTEGRADA DE 4 CM. CON PESPUNTE EN SU CONTORNO. CON RESORTE CUBIERTO EN CADA COSTADO DE LA PRETINA TRASERA.</w:t>
            </w:r>
          </w:p>
        </w:tc>
      </w:tr>
      <w:tr w:rsidR="006C44EA" w:rsidRPr="006C44EA" w:rsidTr="006C44EA">
        <w:trPr>
          <w:trHeight w:val="300"/>
          <w:jc w:val="center"/>
        </w:trPr>
        <w:tc>
          <w:tcPr>
            <w:tcW w:w="836" w:type="dxa"/>
            <w:vMerge/>
            <w:tcBorders>
              <w:top w:val="nil"/>
              <w:left w:val="single" w:sz="12"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1" w:type="dxa"/>
            <w:tcBorders>
              <w:top w:val="nil"/>
              <w:left w:val="nil"/>
              <w:bottom w:val="single" w:sz="8"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2</w:t>
            </w:r>
          </w:p>
        </w:tc>
        <w:tc>
          <w:tcPr>
            <w:tcW w:w="992"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CHAQUETÍN</w:t>
            </w:r>
          </w:p>
        </w:tc>
        <w:tc>
          <w:tcPr>
            <w:tcW w:w="1134"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BLANCO NIEVE</w:t>
            </w:r>
          </w:p>
        </w:tc>
        <w:tc>
          <w:tcPr>
            <w:tcW w:w="993"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GABARDINA </w:t>
            </w:r>
          </w:p>
        </w:tc>
        <w:tc>
          <w:tcPr>
            <w:tcW w:w="3574" w:type="dxa"/>
            <w:tcBorders>
              <w:top w:val="nil"/>
              <w:left w:val="nil"/>
              <w:bottom w:val="single" w:sz="8" w:space="0" w:color="auto"/>
              <w:right w:val="single" w:sz="12"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DELANTERO DE DOS PIEZAS CON LIGERO PLISADO BIEN DISTRIBUIDO EN HOMBRO. CUELLO TIPO JAPONÉS DE 4 CM DE ANCHO CONTINUO A ESCOTE DE 13 CM DE ALTURA. UNA BOLSA DE PARCHE EN CADA DELANTERO EN SU PARTE INFERIOR, DE CORTE DIAGONAL CON 16 CM DE ANCHO X 17CM DE ALTURA MÁXIMA Y 14 CM DE ALTURA MÍNIMA CON DOBLADILLO DE ¾” DE ANCHO. UNA BOLSA DE MENOR TAMAÑO EN EL DELANTERO SUPERIOR IZQUIERDO A LA ALTURA DEL PECHO DE 14.5 CM DE ANCHO 14.5 X 14 CM DE ALTURA MÁXIMA Y 12.5 CM DE ALTURA MÍNIMA, CON DOBLADILLO DE ¾” DE ANCHO. CIERRA AL FRENTE POR MEDIO DE 5 BOTONES BLANCOS DE PASTA BRILLANTE DE 2 OJILLOS DEL N° 24 CON SU RESPECTIVO OJAL COLOCADOS EQUIDISTANTEMENTE ENTRE SÍ. MANGA CORTA CON VALENCIANA Y DOBLADILLO DE 2.5 CM DE ANCHO. ESPALDA DE UNA PIEZA, CINTURÓN FIJO DE 4.5 CM DE ANCHO, EN LA PARTE SUPERIOR DE ESTE CON UNA PINZA DE 1/2" DE ANCHO POR CADA LADO, SOLO FIJO EN LA CINTURA CON LA PARTE DEL CINTURÓN. FALDÓN CON 2 TABLONES POR CADA LADO DE 2 CM DE ANCHO CADA UNO. DOBLADILLO INFERIOR DE LIMPIO DE 2 CM. MANGA CERRADA CON MÁQUINA ENGARGOLADORA. PUÑO CON PESPUNTE DE CARGA DE 1/16” EN TODO SU CONTORNO Y UN PESPUNTE DE 3/8” EN LA PARTE SUPERIOR DEL PUÑO, PUÑO CON ENTRETELA.</w:t>
            </w:r>
          </w:p>
        </w:tc>
      </w:tr>
      <w:tr w:rsidR="006C44EA" w:rsidRPr="006C44EA" w:rsidTr="006C44EA">
        <w:trPr>
          <w:trHeight w:val="300"/>
          <w:jc w:val="center"/>
        </w:trPr>
        <w:tc>
          <w:tcPr>
            <w:tcW w:w="836" w:type="dxa"/>
            <w:vMerge/>
            <w:tcBorders>
              <w:top w:val="nil"/>
              <w:left w:val="single" w:sz="12"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1" w:type="dxa"/>
            <w:tcBorders>
              <w:top w:val="nil"/>
              <w:left w:val="nil"/>
              <w:bottom w:val="single" w:sz="8"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1</w:t>
            </w:r>
          </w:p>
        </w:tc>
        <w:tc>
          <w:tcPr>
            <w:tcW w:w="992"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SUETER</w:t>
            </w:r>
          </w:p>
        </w:tc>
        <w:tc>
          <w:tcPr>
            <w:tcW w:w="1134"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AZUL MARINO</w:t>
            </w:r>
          </w:p>
        </w:tc>
        <w:tc>
          <w:tcPr>
            <w:tcW w:w="993"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FELPA ACRILAN</w:t>
            </w:r>
          </w:p>
        </w:tc>
        <w:tc>
          <w:tcPr>
            <w:tcW w:w="3574" w:type="dxa"/>
            <w:tcBorders>
              <w:top w:val="nil"/>
              <w:left w:val="nil"/>
              <w:bottom w:val="single" w:sz="8" w:space="0" w:color="auto"/>
              <w:right w:val="single" w:sz="12"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TEJIDO EN GALGA 7 CON 3 HEBRAS DE HILO, DELANTERO DE DOS PIEZAS, LARGO A LA ALTURA DE LA ENTREPIERNA CIERRA CON CINCO BOTONES VISIBLES EN EL FRENTE IZQUIERDO Y EQUIDISTANTES, COLOCADOS EQUIDISTANTEMENTE DEL LLEVA ESCOTE EN "V" CON ALETILLA DE DOBLE TELA DE 3 CM DE ANCHO EN TODO SU CONTORNO, LA CUAL CONTINUA EN TODO EL DELANTERO HASTA LA BASE, EN CADA DELANTERO. LLEVA UNA BOLSA DE PARCHE DE 15 CM DE ANCHO POR 14 CM DE LARGO COLOCADAS ARRIBA DEL RESORTE LAS MEDIDAS DE LA BOLSA SON PARA LA TALLA 34 EL TAMAÑO DEBERÁ SER PROPORCIONAL EN LAS DEMÁS TALLAS, EN LA PARTE INFERIOR DE LA BASE, EL ACABADO SERÁ TIPO RIBETE DE 6 CM DE ANCHO </w:t>
            </w:r>
            <w:r w:rsidRPr="006C44EA">
              <w:rPr>
                <w:rFonts w:ascii="Calibri" w:hAnsi="Calibri"/>
                <w:color w:val="000000"/>
                <w:sz w:val="16"/>
                <w:szCs w:val="16"/>
                <w:lang w:val="es-MX" w:eastAsia="es-MX"/>
              </w:rPr>
              <w:lastRenderedPageBreak/>
              <w:t>FORMANDO PARTE DE LA MISMA PIEZA. MANGA CON TERMINACIÓN EN RIBETE DE 6 CM DE ANCHO.  ESPALDA DE UNA SOLA PIEZA EN LA PARTE INFERIOR DE LA BASE EL ACABADO SERÁ TIPO RIBETE DE 6 CM DE ANCHO FORMANDO PARTE DE LA MISMA PIEZA. EL LARGO DEL SUÉTER SERÁ MEDIDO ABAJO DEL RESORTE EN LA PARTE CENTRAL DE LA ESPALDA 70 CM.</w:t>
            </w:r>
          </w:p>
        </w:tc>
      </w:tr>
      <w:tr w:rsidR="006C44EA" w:rsidRPr="006C44EA" w:rsidTr="006C44EA">
        <w:trPr>
          <w:trHeight w:val="300"/>
          <w:jc w:val="center"/>
        </w:trPr>
        <w:tc>
          <w:tcPr>
            <w:tcW w:w="836" w:type="dxa"/>
            <w:vMerge/>
            <w:tcBorders>
              <w:top w:val="nil"/>
              <w:left w:val="single" w:sz="12"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1" w:type="dxa"/>
            <w:tcBorders>
              <w:top w:val="nil"/>
              <w:left w:val="nil"/>
              <w:bottom w:val="single" w:sz="12"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1</w:t>
            </w:r>
          </w:p>
        </w:tc>
        <w:tc>
          <w:tcPr>
            <w:tcW w:w="992"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CHALECO</w:t>
            </w:r>
          </w:p>
        </w:tc>
        <w:tc>
          <w:tcPr>
            <w:tcW w:w="1134"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AZUL MARINO</w:t>
            </w:r>
          </w:p>
        </w:tc>
        <w:tc>
          <w:tcPr>
            <w:tcW w:w="993"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TERGAL </w:t>
            </w:r>
          </w:p>
        </w:tc>
        <w:tc>
          <w:tcPr>
            <w:tcW w:w="3574" w:type="dxa"/>
            <w:tcBorders>
              <w:top w:val="nil"/>
              <w:left w:val="nil"/>
              <w:bottom w:val="single" w:sz="12" w:space="0" w:color="auto"/>
              <w:right w:val="single" w:sz="12" w:space="0" w:color="auto"/>
            </w:tcBorders>
            <w:shd w:val="clear" w:color="auto" w:fill="auto"/>
            <w:vAlign w:val="center"/>
            <w:hideMark/>
          </w:tcPr>
          <w:p w:rsidR="006C44EA" w:rsidRPr="006C44EA" w:rsidRDefault="00896F83" w:rsidP="006C44EA">
            <w:pPr>
              <w:jc w:val="center"/>
              <w:rPr>
                <w:rFonts w:ascii="Calibri" w:hAnsi="Calibri"/>
                <w:color w:val="000000"/>
                <w:sz w:val="16"/>
                <w:szCs w:val="16"/>
                <w:lang w:val="es-MX" w:eastAsia="es-MX"/>
              </w:rPr>
            </w:pPr>
            <w:r w:rsidRPr="00896F83">
              <w:rPr>
                <w:rFonts w:ascii="Calibri" w:hAnsi="Calibri"/>
                <w:color w:val="000000"/>
                <w:sz w:val="16"/>
                <w:szCs w:val="16"/>
                <w:lang w:val="es-MX" w:eastAsia="es-MX"/>
              </w:rPr>
              <w:t>DELANTERO DE DOS PIEZAS, LARGO A LA ALTURA DE LA ENTREPIERNA CIERRA CON CINCO BOTONES VISIBLES EN EL FRENTE IZQUIERDO Y EQUIDISTANTES, COLOCADOS EQUIDISTANTE MENTE, LLEVA ESCOTE EN "V" CON ALETILLA DE DOBLE TELAEN TODO SU CONTORNO, LA CUAL CONTINUA EN TODO EL DELANTERO HASTA LA BASE. EN CADA DELANTERO. LLEVA UNA BOLSA DE PARCHE DE 15 CM DE ANCHO POR 16 CM DE LARGO COLOCADAS ARRIBA DEL RESORTE LAS MEDIDAS DE LA BOLSA SON PARA LA TALLA 32 EL TAMAÑO DEBERÁ SER PROPORCIONAL EN LAS DEMÁS TALLAS.  ESPALDA DE UNA SOLA PIEZA CON UNA PINZA EN CADA LADO.</w:t>
            </w:r>
          </w:p>
        </w:tc>
      </w:tr>
      <w:tr w:rsidR="006C44EA" w:rsidRPr="006C44EA" w:rsidTr="006C44EA">
        <w:trPr>
          <w:trHeight w:val="300"/>
          <w:jc w:val="center"/>
        </w:trPr>
        <w:tc>
          <w:tcPr>
            <w:tcW w:w="836" w:type="dxa"/>
            <w:vMerge w:val="restart"/>
            <w:tcBorders>
              <w:top w:val="nil"/>
              <w:left w:val="single" w:sz="12" w:space="0" w:color="auto"/>
              <w:bottom w:val="single" w:sz="12" w:space="0" w:color="000000"/>
              <w:right w:val="single" w:sz="8" w:space="0" w:color="auto"/>
            </w:tcBorders>
            <w:shd w:val="clear" w:color="auto" w:fill="auto"/>
            <w:noWrap/>
            <w:vAlign w:val="center"/>
            <w:hideMark/>
          </w:tcPr>
          <w:p w:rsidR="006C44EA" w:rsidRPr="006C44EA" w:rsidRDefault="006B3A51" w:rsidP="006C44EA">
            <w:pPr>
              <w:jc w:val="center"/>
              <w:rPr>
                <w:rFonts w:ascii="Calibri" w:hAnsi="Calibri"/>
                <w:color w:val="000000"/>
                <w:sz w:val="16"/>
                <w:szCs w:val="16"/>
                <w:lang w:val="es-MX" w:eastAsia="es-MX"/>
              </w:rPr>
            </w:pPr>
            <w:r>
              <w:rPr>
                <w:rFonts w:ascii="Calibri" w:hAnsi="Calibri"/>
                <w:color w:val="000000"/>
                <w:sz w:val="16"/>
                <w:szCs w:val="16"/>
                <w:lang w:val="es-MX" w:eastAsia="es-MX"/>
              </w:rPr>
              <w:t>8</w:t>
            </w:r>
          </w:p>
        </w:tc>
        <w:tc>
          <w:tcPr>
            <w:tcW w:w="1134" w:type="dxa"/>
            <w:vMerge w:val="restart"/>
            <w:tcBorders>
              <w:top w:val="nil"/>
              <w:left w:val="single" w:sz="8" w:space="0" w:color="auto"/>
              <w:bottom w:val="single" w:sz="12" w:space="0" w:color="000000"/>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UNIFORME DE ENFERMERIA COMUNITARIA MASCULINO</w:t>
            </w:r>
          </w:p>
        </w:tc>
        <w:tc>
          <w:tcPr>
            <w:tcW w:w="1134"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7017600030</w:t>
            </w:r>
          </w:p>
        </w:tc>
        <w:tc>
          <w:tcPr>
            <w:tcW w:w="850"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112</w:t>
            </w:r>
          </w:p>
        </w:tc>
        <w:tc>
          <w:tcPr>
            <w:tcW w:w="851" w:type="dxa"/>
            <w:tcBorders>
              <w:top w:val="nil"/>
              <w:left w:val="nil"/>
              <w:bottom w:val="single" w:sz="8"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2</w:t>
            </w:r>
          </w:p>
        </w:tc>
        <w:tc>
          <w:tcPr>
            <w:tcW w:w="992"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PANTALON</w:t>
            </w:r>
          </w:p>
        </w:tc>
        <w:tc>
          <w:tcPr>
            <w:tcW w:w="1134"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AZUL MARINO</w:t>
            </w:r>
          </w:p>
        </w:tc>
        <w:tc>
          <w:tcPr>
            <w:tcW w:w="993"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GABARDINA </w:t>
            </w:r>
          </w:p>
        </w:tc>
        <w:tc>
          <w:tcPr>
            <w:tcW w:w="3574" w:type="dxa"/>
            <w:tcBorders>
              <w:top w:val="nil"/>
              <w:left w:val="nil"/>
              <w:bottom w:val="single" w:sz="8" w:space="0" w:color="auto"/>
              <w:right w:val="single" w:sz="12"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DELANTERO DE 2 PIEZAS, TIPO BAGUI CON 2 PLIEGUES EN CADA DELANTERO, CIERRA AL FRENTE POR MEDIO DE UN CIERRE DE 18 CM, METÁLICO AL COLOR DE LA PRENDA. BOLSAS DIAGONALES DE 30 CM DE LARGO POR 17 CM DE ANCHO CON UNA ABERTURA DE 19 CM DE LARGO CON PESPUNTE A ¼”. TRASERO DE 2 PIEZAS CON UNA PINZA A CADA LADO DE 6 CM DE LARGO, DOS BOLSAS TIPO BIES CON ABERTURA DE 13 CM DE DOS VIVOS DE 1 CM DE ANCHO. PRETINA DE 4 PIEZAS DE 3.5 CM DE ANCHO ENTRETELADA, FLEXO EN LOS COSTADOS PARA SU AJUSTE Y COMODIDAD CON ENSANCHE DE 1 ½” DE ANCHO POR 25 CM DE LARGO, 7 TRABAS PARA CINTURÓN DE 1 CM DE ANCHO DISTRIBUIDAS EQUIDISTANTEMENTE EN EL CONTORNO DE LA PRETINA.</w:t>
            </w:r>
          </w:p>
        </w:tc>
      </w:tr>
      <w:tr w:rsidR="006C44EA" w:rsidRPr="006C44EA" w:rsidTr="006C44EA">
        <w:trPr>
          <w:trHeight w:val="300"/>
          <w:jc w:val="center"/>
        </w:trPr>
        <w:tc>
          <w:tcPr>
            <w:tcW w:w="836" w:type="dxa"/>
            <w:vMerge/>
            <w:tcBorders>
              <w:top w:val="nil"/>
              <w:left w:val="single" w:sz="12"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1" w:type="dxa"/>
            <w:tcBorders>
              <w:top w:val="nil"/>
              <w:left w:val="nil"/>
              <w:bottom w:val="single" w:sz="8"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2</w:t>
            </w:r>
          </w:p>
        </w:tc>
        <w:tc>
          <w:tcPr>
            <w:tcW w:w="992"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CHAQUETÍN</w:t>
            </w:r>
          </w:p>
        </w:tc>
        <w:tc>
          <w:tcPr>
            <w:tcW w:w="1134"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BLANCO NIEVE</w:t>
            </w:r>
          </w:p>
        </w:tc>
        <w:tc>
          <w:tcPr>
            <w:tcW w:w="993"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GABARDINA </w:t>
            </w:r>
          </w:p>
        </w:tc>
        <w:tc>
          <w:tcPr>
            <w:tcW w:w="3574" w:type="dxa"/>
            <w:tcBorders>
              <w:top w:val="nil"/>
              <w:left w:val="nil"/>
              <w:bottom w:val="single" w:sz="8" w:space="0" w:color="auto"/>
              <w:right w:val="single" w:sz="12"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MANGA CORTA CON DOBLADILLO DE 2.0 CM DE ANCHO. DELANTERO DE DOS PIEZAS. CUELLO SPORT CON SOLAPA PEQUEÑA. 3 BOLSAS DE PARCHE, 2 BOLSAS EN LA PARTE INFERIOR DE 15 CM DE ALTURA X 17 CM DE ANCHO, UNA EN CADA DELANTERO CON LAS PUNTAS INFERIORES TERMINADAS EN DIAGONAL, DOBLADILLO DE LA PARTE SUPERIOR DE BOLSAS DE 2.5 CM; UNA BOLSA DE MENOR TAMAÑO EN LA PARTE SUPERIOR DEL DELANTERO IZQUIERDO A LA ALTURA DEL PECHO DE 12.5 CM DE ANCHO POR 14 CM DE ALTO CON LAS PUNTAS INFERIORES TERMINADAS EN DIAGONAL, DOBLADILLO SUPERIOR DE 2.5 CM. CIERRA AL FRENTE POR MEDIO DE 5 BOTONES DE PASTA BRILLANTE DEL N° 24 DE 2 OJILLOS AL TONO EN EL DELANTERO DERECHO, CON SU RESPECTIVO OJAL EN EL DELANTERO IZQUIERDO, COLOCADOS </w:t>
            </w:r>
            <w:r w:rsidRPr="006C44EA">
              <w:rPr>
                <w:rFonts w:ascii="Calibri" w:hAnsi="Calibri"/>
                <w:color w:val="000000"/>
                <w:sz w:val="16"/>
                <w:szCs w:val="16"/>
                <w:lang w:val="es-MX" w:eastAsia="es-MX"/>
              </w:rPr>
              <w:lastRenderedPageBreak/>
              <w:t>EQUIDISTANTEMENTE ENTRE SI. ESPALDA DE UNA PIEZA CON CINTURÓN FIJO DE 4 CM DE ANCHO, EN LA PARTE SUPERIOR DE ESTE CON 4 PINZAS DE ½” CADA UNA, 2 EN CADA LADO. SOLO FIJO. EL FALDÓN CON 4 TABLONES DE ½ PULGADA CADA UNO, COLOCADOS 2 A CADA LADO LLEVA UNA ABERTURA AL CENTRO DE 14 CM CON UNA ENTREVISTA DE 2.5 CM DEL LADO IZQUIERDO. PESPUNTES A ¼” EN CUELLO, AL FILO EN DELANTEROS Y BOLSAS DE COMUNICACIÓN CON ABERTURA DE 18.5 CM DE LARGO CUBIERTA POR UN VIVO DE 19 CM DE LARGO POR 2.5 CM DE ANCHO.</w:t>
            </w:r>
          </w:p>
        </w:tc>
      </w:tr>
      <w:tr w:rsidR="006C44EA" w:rsidRPr="006C44EA" w:rsidTr="006C44EA">
        <w:trPr>
          <w:trHeight w:val="300"/>
          <w:jc w:val="center"/>
        </w:trPr>
        <w:tc>
          <w:tcPr>
            <w:tcW w:w="836" w:type="dxa"/>
            <w:vMerge/>
            <w:tcBorders>
              <w:top w:val="nil"/>
              <w:left w:val="single" w:sz="12"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1" w:type="dxa"/>
            <w:tcBorders>
              <w:top w:val="nil"/>
              <w:left w:val="nil"/>
              <w:bottom w:val="single" w:sz="12"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1</w:t>
            </w:r>
          </w:p>
        </w:tc>
        <w:tc>
          <w:tcPr>
            <w:tcW w:w="992"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SUETER</w:t>
            </w:r>
          </w:p>
        </w:tc>
        <w:tc>
          <w:tcPr>
            <w:tcW w:w="1134"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AZUL MARINO</w:t>
            </w:r>
          </w:p>
        </w:tc>
        <w:tc>
          <w:tcPr>
            <w:tcW w:w="993"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FELPA ACRILAN</w:t>
            </w:r>
          </w:p>
        </w:tc>
        <w:tc>
          <w:tcPr>
            <w:tcW w:w="3574" w:type="dxa"/>
            <w:tcBorders>
              <w:top w:val="nil"/>
              <w:left w:val="nil"/>
              <w:bottom w:val="single" w:sz="12" w:space="0" w:color="auto"/>
              <w:right w:val="single" w:sz="12"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TEJIDO EN GALGA 7 CON 3 HEBRAS DE HILO, DELANTERO DE DOS PIEZAS, LARGO A LA ALTURA DE LA ENTREPIERNA CIERRA CON CINCO BOTONES VISIBLES EN EL FRENTE IZQUIERDO Y EQUIDISTANTES, COLOCADOS EQUIDISTANTEMENTE, LLEVA ESCOTE EN "V" CON ALETILLA DE DOBLE TELA DE 3 CM DE ANCHO EN TODO SU CONTORNO, LA CUAL CONTINUA EN TODO EL DELANTERO HASTA LA BASE DEL CHALECO, EN CADA DELANTERO. LLEVA UNA BOLSA DE PARCHE DE 15 CM DE ANCHO POR 14 CM DE LARGO COLOCADAS ARRIBA DEL RESORTE LAS MEDIDAS DE LA BOLSA SON PARA LA TALLA 42 EL TAMAÑO DEBERÁ SER PROPORCIONAL EN LAS DEMÁS TALLAS, EN LA PARTE INFERIOR DE LA BASE, EL ACABADO SERÁ TIPO RIBETE DE 6 CM DE ANCHO FORMANDO PARTE DE LA MISMA PIEZA. MANGA CON TERMINACIÓN EN RIBETE DE 6 CM DE ANCHO.  ESPALDA DE UNA SOLA PIEZA EN LA PARTE INFERIOR DE LA BASE EL ACABADO SERÁ TIPO RIBETE DE 6 CM DE ANCHO FORMANDO PARTE DE LA MISMA PIEZA. EL LARGO DEL SUÉTER SERÁ MEDIDO ABAJO DEL RESORTE EN LA PARTE CENTRAL DELA ESPALDA 70 CM.</w:t>
            </w:r>
          </w:p>
        </w:tc>
      </w:tr>
      <w:tr w:rsidR="006C44EA" w:rsidRPr="006C44EA" w:rsidTr="006C44EA">
        <w:trPr>
          <w:trHeight w:val="300"/>
          <w:jc w:val="center"/>
        </w:trPr>
        <w:tc>
          <w:tcPr>
            <w:tcW w:w="836" w:type="dxa"/>
            <w:tcBorders>
              <w:top w:val="nil"/>
              <w:left w:val="single" w:sz="12" w:space="0" w:color="auto"/>
              <w:bottom w:val="single" w:sz="12" w:space="0" w:color="auto"/>
              <w:right w:val="single" w:sz="8" w:space="0" w:color="auto"/>
            </w:tcBorders>
            <w:shd w:val="clear" w:color="auto" w:fill="auto"/>
            <w:noWrap/>
            <w:vAlign w:val="center"/>
            <w:hideMark/>
          </w:tcPr>
          <w:p w:rsidR="006C44EA" w:rsidRPr="006C44EA" w:rsidRDefault="006B3A51" w:rsidP="006C44EA">
            <w:pPr>
              <w:jc w:val="center"/>
              <w:rPr>
                <w:rFonts w:ascii="Calibri" w:hAnsi="Calibri"/>
                <w:color w:val="000000"/>
                <w:sz w:val="16"/>
                <w:szCs w:val="16"/>
                <w:lang w:val="es-MX" w:eastAsia="es-MX"/>
              </w:rPr>
            </w:pPr>
            <w:r>
              <w:rPr>
                <w:rFonts w:ascii="Calibri" w:hAnsi="Calibri"/>
                <w:color w:val="000000"/>
                <w:sz w:val="16"/>
                <w:szCs w:val="16"/>
                <w:lang w:val="es-MX" w:eastAsia="es-MX"/>
              </w:rPr>
              <w:t>9</w:t>
            </w:r>
          </w:p>
        </w:tc>
        <w:tc>
          <w:tcPr>
            <w:tcW w:w="1134"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UNIFORME DE TRABAJO SOCIAL FEMENINO</w:t>
            </w:r>
          </w:p>
        </w:tc>
        <w:tc>
          <w:tcPr>
            <w:tcW w:w="1134" w:type="dxa"/>
            <w:tcBorders>
              <w:top w:val="nil"/>
              <w:left w:val="nil"/>
              <w:bottom w:val="single" w:sz="12"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7017600055</w:t>
            </w:r>
          </w:p>
        </w:tc>
        <w:tc>
          <w:tcPr>
            <w:tcW w:w="850" w:type="dxa"/>
            <w:tcBorders>
              <w:top w:val="nil"/>
              <w:left w:val="nil"/>
              <w:bottom w:val="single" w:sz="12"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95</w:t>
            </w:r>
          </w:p>
        </w:tc>
        <w:tc>
          <w:tcPr>
            <w:tcW w:w="851" w:type="dxa"/>
            <w:tcBorders>
              <w:top w:val="nil"/>
              <w:left w:val="nil"/>
              <w:bottom w:val="single" w:sz="12"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2</w:t>
            </w:r>
          </w:p>
        </w:tc>
        <w:tc>
          <w:tcPr>
            <w:tcW w:w="992"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SACO CLINICO</w:t>
            </w:r>
          </w:p>
        </w:tc>
        <w:tc>
          <w:tcPr>
            <w:tcW w:w="1134"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BLANCO NIEVE</w:t>
            </w:r>
          </w:p>
        </w:tc>
        <w:tc>
          <w:tcPr>
            <w:tcW w:w="993"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GABARDINA </w:t>
            </w:r>
          </w:p>
        </w:tc>
        <w:tc>
          <w:tcPr>
            <w:tcW w:w="3574" w:type="dxa"/>
            <w:tcBorders>
              <w:top w:val="nil"/>
              <w:left w:val="nil"/>
              <w:bottom w:val="single" w:sz="12" w:space="0" w:color="auto"/>
              <w:right w:val="single" w:sz="12"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SACO TIPO CORTE PRINCESA, ¾ DE LARGO CUELLO CON SOLAPA TIPO ESCUADRA CON QUIEBRE DE 8.5 CM DE ANCHO MEDIDO EN DIAGONAL EN UNIÓN DE CUELLO Y SOLAPA. EL CUELLO DEBE TENER UN ANCHO AL CENTRO DE 8.5 CM. DELANTEROS DE DOS PIEZAS CADA DELANTERO, PRESENTA CORTE PRINCESA Y CIERRA POR MEDIO DE BOTONES AL TONO DE LA TELA, EL PRIMERO COLOCADO A LA ALTURA DEL QUIEBRE Y EL SEGUNDO A LA ALTURA DE LOS BOLSILLOS, COLOCADOS EN EL DELANTERO IZQUIERDO. CON OJALES DE BOTELLA COLOCADOS EN EL DELANTERO DERECHO. TIENE BOLSAS DE DOBLE VIVO DE LA MISMA TELA, CADA UNO POR 12 CM DE LARGO Y 12 CM DE ANCHO COLOCADOS EN LA PARTE INFERIOR DE CADA DELANTERO, LAS VISTAS DELANTERAS CON ENTRETELA FUSIONABLE EN SU INTERIOR. TERMINACION EN RUEDO CON DOBLADILLO. ESPALDA DE CUATRO PIEZAS CORTE PRINCESA. MANGA LARGA TIPO SASTRE DE UNA </w:t>
            </w:r>
            <w:r w:rsidRPr="006C44EA">
              <w:rPr>
                <w:rFonts w:ascii="Calibri" w:hAnsi="Calibri"/>
                <w:color w:val="000000"/>
                <w:sz w:val="16"/>
                <w:szCs w:val="16"/>
                <w:lang w:val="es-MX" w:eastAsia="es-MX"/>
              </w:rPr>
              <w:lastRenderedPageBreak/>
              <w:t>PIEZA, CON HOMBRERA CON CAÍDA PARA DAR FORMA A LA MANGA. LLEVA BOTONES EN EL PUÑO DE ADORNO, TERMINADO EN LA BASE CON DOBLADILLO.</w:t>
            </w:r>
          </w:p>
        </w:tc>
      </w:tr>
      <w:tr w:rsidR="006C44EA" w:rsidRPr="006C44EA" w:rsidTr="006C44EA">
        <w:trPr>
          <w:trHeight w:val="300"/>
          <w:jc w:val="center"/>
        </w:trPr>
        <w:tc>
          <w:tcPr>
            <w:tcW w:w="836" w:type="dxa"/>
            <w:tcBorders>
              <w:top w:val="nil"/>
              <w:left w:val="single" w:sz="12" w:space="0" w:color="auto"/>
              <w:bottom w:val="single" w:sz="12" w:space="0" w:color="auto"/>
              <w:right w:val="single" w:sz="8" w:space="0" w:color="auto"/>
            </w:tcBorders>
            <w:shd w:val="clear" w:color="auto" w:fill="auto"/>
            <w:noWrap/>
            <w:vAlign w:val="center"/>
            <w:hideMark/>
          </w:tcPr>
          <w:p w:rsidR="006C44EA" w:rsidRPr="006C44EA" w:rsidRDefault="006C44EA" w:rsidP="006B3A51">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lastRenderedPageBreak/>
              <w:t>1</w:t>
            </w:r>
            <w:r w:rsidR="006B3A51">
              <w:rPr>
                <w:rFonts w:ascii="Calibri" w:hAnsi="Calibri"/>
                <w:color w:val="000000"/>
                <w:sz w:val="16"/>
                <w:szCs w:val="16"/>
                <w:lang w:val="es-MX" w:eastAsia="es-MX"/>
              </w:rPr>
              <w:t>0</w:t>
            </w:r>
          </w:p>
        </w:tc>
        <w:tc>
          <w:tcPr>
            <w:tcW w:w="1134"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UNIFORME DE TRABAJO SOCIAL MASCULINO</w:t>
            </w:r>
          </w:p>
        </w:tc>
        <w:tc>
          <w:tcPr>
            <w:tcW w:w="1134" w:type="dxa"/>
            <w:tcBorders>
              <w:top w:val="nil"/>
              <w:left w:val="nil"/>
              <w:bottom w:val="single" w:sz="12"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7017600060</w:t>
            </w:r>
          </w:p>
        </w:tc>
        <w:tc>
          <w:tcPr>
            <w:tcW w:w="850" w:type="dxa"/>
            <w:tcBorders>
              <w:top w:val="nil"/>
              <w:left w:val="nil"/>
              <w:bottom w:val="single" w:sz="12"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2</w:t>
            </w:r>
          </w:p>
        </w:tc>
        <w:tc>
          <w:tcPr>
            <w:tcW w:w="851" w:type="dxa"/>
            <w:tcBorders>
              <w:top w:val="nil"/>
              <w:left w:val="nil"/>
              <w:bottom w:val="single" w:sz="12"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2</w:t>
            </w:r>
          </w:p>
        </w:tc>
        <w:tc>
          <w:tcPr>
            <w:tcW w:w="992"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SACO CLINICO</w:t>
            </w:r>
          </w:p>
        </w:tc>
        <w:tc>
          <w:tcPr>
            <w:tcW w:w="1134"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BLANCO NIEVE</w:t>
            </w:r>
          </w:p>
        </w:tc>
        <w:tc>
          <w:tcPr>
            <w:tcW w:w="993"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GABARDINA </w:t>
            </w:r>
          </w:p>
        </w:tc>
        <w:tc>
          <w:tcPr>
            <w:tcW w:w="3574" w:type="dxa"/>
            <w:tcBorders>
              <w:top w:val="nil"/>
              <w:left w:val="nil"/>
              <w:bottom w:val="single" w:sz="12" w:space="0" w:color="auto"/>
              <w:right w:val="single" w:sz="12"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TIPO SACO CORTE RECTO.  CUELLO DE UNA PIEZA TIPO SOLAPA CON ENTRETELA, PUNTAS EN ESCUADRA SEMIREDONDEADA, CON PIE DE CUELLO. DELANTERO  DE DOS PIEZAS UNA PINZA EN CADA DELANTERO QUE VAN DEL PECHO A LA BOLSA DE 23,0 CM +/- 5,0 MM DE LARGO, CIERRA AL FRENTE CON BOTONES Y OJALES TIPO BOTELLA, CON SOLAPA EN ESCUADRA SEMIREDONDEADA, EL ANCHO DE LA SOLAPA A LA VISTA MEDIDO DE FORMA DIAGONAL EN LA UNIÓN CON EL CUELLO DEBE SER DE 8,0 CM +/- 5,0 MM. BOLSAS TIPO CARTERA DE DOBLE VIVO DE LA MISMA TELA Y COLOR CON ALETILLA DE 5.5 CM A LA ALTURA DE LA CINTURA CON ABERTURA DE 15.4 CM Y PROFUNDIDAD DE ACUERDO A LA TALLA; UNA EN CADA LADO, BOLSA A LA ALTURA DEL PECHO DEL LADO IZQUIERDO DE 11,0 CM Y PROFUNDIDAD DE 10 CM.  ESPALDA LA ESPALDA DEBE SER DOS PIEZAS, UNIDAS AL CENTRO CON ABERTURA INFERIOR. COSTADILLOS DOS COSTADILLOS QUE VAN UNIDOS A LA ESPALDA Y AL DELANTERO, UNO DE CADA LADO. MANGA LARGA TIPO SASTRE, DE DOS PIEZAS CON HOMBRERAS CON CAÍDA PARA DAR FORMA A LA MANGA, LLEVA TRES BOTONES DE ADORNO EN CADA UNA DE LAS MANGAS.  </w:t>
            </w:r>
          </w:p>
        </w:tc>
      </w:tr>
      <w:tr w:rsidR="006C44EA" w:rsidRPr="006C44EA" w:rsidTr="006C44EA">
        <w:trPr>
          <w:trHeight w:val="300"/>
          <w:jc w:val="center"/>
        </w:trPr>
        <w:tc>
          <w:tcPr>
            <w:tcW w:w="836" w:type="dxa"/>
            <w:vMerge w:val="restart"/>
            <w:tcBorders>
              <w:top w:val="nil"/>
              <w:left w:val="single" w:sz="12" w:space="0" w:color="auto"/>
              <w:bottom w:val="single" w:sz="12" w:space="0" w:color="000000"/>
              <w:right w:val="single" w:sz="8" w:space="0" w:color="auto"/>
            </w:tcBorders>
            <w:shd w:val="clear" w:color="auto" w:fill="auto"/>
            <w:noWrap/>
            <w:vAlign w:val="center"/>
            <w:hideMark/>
          </w:tcPr>
          <w:p w:rsidR="006C44EA" w:rsidRPr="006C44EA" w:rsidRDefault="006B3A51" w:rsidP="006C44EA">
            <w:pPr>
              <w:jc w:val="center"/>
              <w:rPr>
                <w:rFonts w:ascii="Calibri" w:hAnsi="Calibri"/>
                <w:color w:val="000000"/>
                <w:sz w:val="16"/>
                <w:szCs w:val="16"/>
                <w:lang w:val="es-MX" w:eastAsia="es-MX"/>
              </w:rPr>
            </w:pPr>
            <w:r>
              <w:rPr>
                <w:rFonts w:ascii="Calibri" w:hAnsi="Calibri"/>
                <w:color w:val="000000"/>
                <w:sz w:val="16"/>
                <w:szCs w:val="16"/>
                <w:lang w:val="es-MX" w:eastAsia="es-MX"/>
              </w:rPr>
              <w:t>11</w:t>
            </w:r>
          </w:p>
        </w:tc>
        <w:tc>
          <w:tcPr>
            <w:tcW w:w="1134" w:type="dxa"/>
            <w:vMerge w:val="restart"/>
            <w:tcBorders>
              <w:top w:val="nil"/>
              <w:left w:val="single" w:sz="8" w:space="0" w:color="auto"/>
              <w:bottom w:val="single" w:sz="12" w:space="0" w:color="000000"/>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UNIFORME DE CAMILLEROS MASCULINO</w:t>
            </w:r>
          </w:p>
        </w:tc>
        <w:tc>
          <w:tcPr>
            <w:tcW w:w="1134"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6017600160</w:t>
            </w:r>
          </w:p>
        </w:tc>
        <w:tc>
          <w:tcPr>
            <w:tcW w:w="850"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54</w:t>
            </w:r>
          </w:p>
        </w:tc>
        <w:tc>
          <w:tcPr>
            <w:tcW w:w="851" w:type="dxa"/>
            <w:tcBorders>
              <w:top w:val="nil"/>
              <w:left w:val="nil"/>
              <w:bottom w:val="single" w:sz="8"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2</w:t>
            </w:r>
          </w:p>
        </w:tc>
        <w:tc>
          <w:tcPr>
            <w:tcW w:w="992"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FILIPINA</w:t>
            </w:r>
          </w:p>
        </w:tc>
        <w:tc>
          <w:tcPr>
            <w:tcW w:w="1134"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BLANCO NIEVE</w:t>
            </w:r>
          </w:p>
        </w:tc>
        <w:tc>
          <w:tcPr>
            <w:tcW w:w="993"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POPELINA </w:t>
            </w:r>
          </w:p>
        </w:tc>
        <w:tc>
          <w:tcPr>
            <w:tcW w:w="3574" w:type="dxa"/>
            <w:tcBorders>
              <w:top w:val="nil"/>
              <w:left w:val="nil"/>
              <w:bottom w:val="single" w:sz="8" w:space="0" w:color="auto"/>
              <w:right w:val="single" w:sz="12"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MANGA CORTA CON DOBLADILLO DE 2.0 CM DE ANCHO. DELANTERO DE DOS PIEZAS. CUELLO SPORT CON SOLAPA PEQUEÑA. 3 BOLSAS DE PARCHE, 2 BOLSAS EN LA PARTE INFERIOR DE 15 CM DE ALTURA X 17 CM DE ANCHO, UNA EN CADA DELANTERO CON LAS PUNTAS INFERIORES TERMINADAS EN DIAGONAL, DOBLADILLO DE LA PARTE SUPERIOR DE BOLSAS DE 2.5 CM; UNA BOLSA DE MENOR TAMAÑO EN LA PARTE SUPERIOR DEL DELANTERO IZQUIERDO A LA ALTURA DEL PECHO DE 12.5 CM DE ANCHO POR 14 CM DE ALTO CON LAS PUNTAS INFERIORES TERMINADAS EN DIAGONAL, DOBLADILLO SUPERIOR DE 2.5 CM. CIERRA AL FRENTE POR MEDIO DE 5 BOTONES DE PASTA BRILLANTE DEL N° 24 DE 2 OJILLOS AL TONO EN EL DELANTERO DERECHO, CON SU RESPECTIVO OJAL EN EL DELANTERO IZQUIERDO, COLOCADOS EQUIDISTANTEMENTE ENTRE SI. ESPALDA DE UNA PIEZA CON CINTURÓN FIJO DE 4 CM DE ANCHO, EN LA PARTE SUPERIOR DE ESTE CON 4 PINZAS DE ½” CADA UNA, 2 EN CADA LADO. SOLO FIJO. EL FALDÓN CON 4 TABLONES DE ½ PULGADA CADA UNO, COLOCADOS 2 A CADA LADO LLEVA UNA ABERTURA AL CENTRO DE 14 CM CON UNA ENTREVISTA DE 2.5 CM DEL LADO IZQUIERDO. PESPUNTES A ¼” EN CUELLO, AL FILO EN DELANTEROS Y BOLSAS DE </w:t>
            </w:r>
            <w:r w:rsidRPr="006C44EA">
              <w:rPr>
                <w:rFonts w:ascii="Calibri" w:hAnsi="Calibri"/>
                <w:color w:val="000000"/>
                <w:sz w:val="16"/>
                <w:szCs w:val="16"/>
                <w:lang w:val="es-MX" w:eastAsia="es-MX"/>
              </w:rPr>
              <w:lastRenderedPageBreak/>
              <w:t>COMUNICACIÓN CON ABERTURA DE 18.5 CM DE LARGO CUBIERTA POR UN VIVO DE 19 CM DE LARGO POR 2.5 CM DE ANCHO.</w:t>
            </w:r>
          </w:p>
        </w:tc>
      </w:tr>
      <w:tr w:rsidR="006C44EA" w:rsidRPr="006C44EA" w:rsidTr="006C44EA">
        <w:trPr>
          <w:trHeight w:val="300"/>
          <w:jc w:val="center"/>
        </w:trPr>
        <w:tc>
          <w:tcPr>
            <w:tcW w:w="836" w:type="dxa"/>
            <w:vMerge/>
            <w:tcBorders>
              <w:top w:val="nil"/>
              <w:left w:val="single" w:sz="12"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1" w:type="dxa"/>
            <w:tcBorders>
              <w:top w:val="nil"/>
              <w:left w:val="nil"/>
              <w:bottom w:val="single" w:sz="8"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2</w:t>
            </w:r>
          </w:p>
        </w:tc>
        <w:tc>
          <w:tcPr>
            <w:tcW w:w="992"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PANTALON</w:t>
            </w:r>
          </w:p>
        </w:tc>
        <w:tc>
          <w:tcPr>
            <w:tcW w:w="1134"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BLANCO NIEVE</w:t>
            </w:r>
          </w:p>
        </w:tc>
        <w:tc>
          <w:tcPr>
            <w:tcW w:w="993"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GABARDINA </w:t>
            </w:r>
          </w:p>
        </w:tc>
        <w:tc>
          <w:tcPr>
            <w:tcW w:w="3574" w:type="dxa"/>
            <w:tcBorders>
              <w:top w:val="nil"/>
              <w:left w:val="nil"/>
              <w:bottom w:val="single" w:sz="8" w:space="0" w:color="auto"/>
              <w:right w:val="single" w:sz="12"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DELANTERO DE 2 PIEZAS, TIPO BAGUI CON 2 PLIEGUES EN CADA DELANTERO, CIERRA AL FRENTE POR MEDIO DE UN CIERRE DE 18 CM, METÁLICO AL COLOR DE LA PRENDA. BOLSAS DIAGONALES DE 30 CM DE LARGO POR 17 CM DE ANCHO CON UNA ABERTURA DE 19 CM DE LARGO CON PESPUNTE A ¼”. TRASERO DE 2 PIEZAS CON UNA PINZA A CADA LADO DE 6 CM DE LARGO, DOS BOLSAS TIPO BIES CON ABERTURA DE 13 CM DE DOS VIVOS DE 1 CM DE ANCHO. PRETINA DE 4 PIEZAS DE 3.5 CM DE ANCHO ENTRETELADA, FLEXO EN LOS COSTADOS PARA SU AJUSTE Y COMODIDAD CON ENSANCHE DE 1 ½” DE ANCHO POR 25 CM DE LARGO, 7 TRABAS PARA CINTURÓN DE 1 CM DE ANCHO DISTRIBUIDAS EQUIDISTANTEMENTE EN EL CONTORNO DE LA PRETINA.</w:t>
            </w:r>
          </w:p>
        </w:tc>
      </w:tr>
      <w:tr w:rsidR="006C44EA" w:rsidRPr="006C44EA" w:rsidTr="006C44EA">
        <w:trPr>
          <w:trHeight w:val="300"/>
          <w:jc w:val="center"/>
        </w:trPr>
        <w:tc>
          <w:tcPr>
            <w:tcW w:w="836" w:type="dxa"/>
            <w:vMerge w:val="restart"/>
            <w:tcBorders>
              <w:top w:val="nil"/>
              <w:left w:val="single" w:sz="12" w:space="0" w:color="auto"/>
              <w:bottom w:val="single" w:sz="12" w:space="0" w:color="000000"/>
              <w:right w:val="single" w:sz="8" w:space="0" w:color="auto"/>
            </w:tcBorders>
            <w:shd w:val="clear" w:color="auto" w:fill="auto"/>
            <w:noWrap/>
            <w:vAlign w:val="center"/>
            <w:hideMark/>
          </w:tcPr>
          <w:p w:rsidR="006C44EA" w:rsidRPr="006C44EA" w:rsidRDefault="006B3A51" w:rsidP="006C44EA">
            <w:pPr>
              <w:jc w:val="center"/>
              <w:rPr>
                <w:rFonts w:ascii="Calibri" w:hAnsi="Calibri"/>
                <w:color w:val="000000"/>
                <w:sz w:val="16"/>
                <w:szCs w:val="16"/>
                <w:lang w:val="es-MX" w:eastAsia="es-MX"/>
              </w:rPr>
            </w:pPr>
            <w:r>
              <w:rPr>
                <w:rFonts w:ascii="Calibri" w:hAnsi="Calibri"/>
                <w:color w:val="000000"/>
                <w:sz w:val="16"/>
                <w:szCs w:val="16"/>
                <w:lang w:val="es-MX" w:eastAsia="es-MX"/>
              </w:rPr>
              <w:t>12</w:t>
            </w:r>
          </w:p>
        </w:tc>
        <w:tc>
          <w:tcPr>
            <w:tcW w:w="1134" w:type="dxa"/>
            <w:vMerge w:val="restart"/>
            <w:tcBorders>
              <w:top w:val="nil"/>
              <w:left w:val="single" w:sz="8" w:space="0" w:color="auto"/>
              <w:bottom w:val="single" w:sz="12" w:space="0" w:color="000000"/>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UNIFORME DE ODONTOLOGIA FEMENINO</w:t>
            </w:r>
          </w:p>
        </w:tc>
        <w:tc>
          <w:tcPr>
            <w:tcW w:w="1134"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6017600120</w:t>
            </w:r>
          </w:p>
        </w:tc>
        <w:tc>
          <w:tcPr>
            <w:tcW w:w="850"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60</w:t>
            </w:r>
          </w:p>
        </w:tc>
        <w:tc>
          <w:tcPr>
            <w:tcW w:w="851" w:type="dxa"/>
            <w:tcBorders>
              <w:top w:val="nil"/>
              <w:left w:val="nil"/>
              <w:bottom w:val="single" w:sz="8"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1</w:t>
            </w:r>
          </w:p>
        </w:tc>
        <w:tc>
          <w:tcPr>
            <w:tcW w:w="992"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BATA</w:t>
            </w:r>
          </w:p>
        </w:tc>
        <w:tc>
          <w:tcPr>
            <w:tcW w:w="1134"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BLANCO NIEVE</w:t>
            </w:r>
          </w:p>
        </w:tc>
        <w:tc>
          <w:tcPr>
            <w:tcW w:w="993"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GABARDINA </w:t>
            </w:r>
          </w:p>
        </w:tc>
        <w:tc>
          <w:tcPr>
            <w:tcW w:w="3574" w:type="dxa"/>
            <w:tcBorders>
              <w:top w:val="nil"/>
              <w:left w:val="nil"/>
              <w:bottom w:val="single" w:sz="8" w:space="0" w:color="auto"/>
              <w:right w:val="single" w:sz="12"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DELANTERO DE DOS PIEZAS. AMBOS DELANTEROS TIENEN EN LA PARTE INFERIOR UNA BOLSA DE PARCHE DE 16 CM DE ANCHO POR 16.5 CM DE ALTO CON DOBLADILLO DE 2.5 CM CON PUNTAS EN DIAGONAL EN AMBOS EXTREMOS INFERIORES. ADICIONALMENTE EL DELANTERO IZQUIERDO TIENE UNA BOLSA DE PARCHE A LA ALTURA DEL PECHO DE 12 CM DE ANCHO POR 14 CM DE ALTO, CON UN DOBLADILLO DE 2.5 CM, LA PARTE INFERIOR DE DICHA BOLSA TAMBIÉN TIENE PUNTAS EN DIAGONAL EN AMBOS EXTREMOS. EN LOS COSTADOS CADA DELANTERO PRESENTA BOLSA DE COMUNICACIÓN CON ENTRADA DE 15.5 CM CUBIERTA POR UN VIVO DE 20 CM DE LARGO POR 3 CM DE ANCHO CON PESPUNTE AL FILO Y A 1/4". EL DELANTERO IZQUIERDO TIENE 5 BOTONES DE PASTA NACARADA DE 18 MM DE DIAMETRO CUATRO ORIFICIOS AL COLOR DE LA PRENDA. EL PRIMER BOTON COLOCADO A UNA DISTANCIA DE 3.5 CM MEDIDOS DEL CRUCE DEL ESCOTE HACIA ABAJO. LA DISTANCIA ENTRE LOS BOTONES DEBERA SER EQUIDISTANTE; EL DELANTERO DERECHO DEBE LLEVAR 5 OJALES RECTOS EN FORMA VERTICAL. CUELLO: TIPO SPORT, DE 9 CM DE ANCHO EN TODO SU CONTORNO CON PESPUNTE A 1/4". ESPALDA: DE DOS PIEZAS, CON CINTURÓN DE 5.5 CM DE ANCHO Y DOS PIEZAS A LA ALTURA DE LA CINTURA CON PESPUNTE DE 1/4" EN TODO EL CONTORNO Y A LO LARGO DE 30 CM DE CADA LADO CON TERMINADO DE PUNTA DE LANZA, PRESENTA DOS BOTONES DE PASTA NACARADOS DE 18 MM DE DIAMETRO CUATRO ORIFICIOS AL COLOR DE LA PRENDA Y OJALES HORIZONTALES, DOBLADOLLO EN RUEDO DE 2CM. COLOCADOS EQUIDISTANTEMENTE UNO DEL OTRO, CON OJALES HORIZONTALES. AL TÉRMINO DE LA BATA PRESENTA ABERTURA EN LA PARTE </w:t>
            </w:r>
            <w:r w:rsidRPr="006C44EA">
              <w:rPr>
                <w:rFonts w:ascii="Calibri" w:hAnsi="Calibri"/>
                <w:color w:val="000000"/>
                <w:sz w:val="16"/>
                <w:szCs w:val="16"/>
                <w:lang w:val="es-MX" w:eastAsia="es-MX"/>
              </w:rPr>
              <w:lastRenderedPageBreak/>
              <w:t>INFERIOR CENTRAL DE 23 CM DE LARGO Y 4 CM DE ANCHO CON REMATE EN DIAGONAL. MANGAS: LARGA DE UNA PIEZA UNIDAS AL DELANTERO Y ESPALDA CON COSTURA Y PUNTADA DE SEGURIDAD EN MAQUINA OVERLOOK DE HILOS</w:t>
            </w:r>
          </w:p>
        </w:tc>
      </w:tr>
      <w:tr w:rsidR="006C44EA" w:rsidRPr="006C44EA" w:rsidTr="006C44EA">
        <w:trPr>
          <w:trHeight w:val="300"/>
          <w:jc w:val="center"/>
        </w:trPr>
        <w:tc>
          <w:tcPr>
            <w:tcW w:w="836" w:type="dxa"/>
            <w:vMerge/>
            <w:tcBorders>
              <w:top w:val="nil"/>
              <w:left w:val="single" w:sz="12"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1" w:type="dxa"/>
            <w:tcBorders>
              <w:top w:val="nil"/>
              <w:left w:val="nil"/>
              <w:bottom w:val="single" w:sz="8"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1</w:t>
            </w:r>
          </w:p>
        </w:tc>
        <w:tc>
          <w:tcPr>
            <w:tcW w:w="992"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FILIPINA</w:t>
            </w:r>
          </w:p>
        </w:tc>
        <w:tc>
          <w:tcPr>
            <w:tcW w:w="1134"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MORADO</w:t>
            </w:r>
          </w:p>
        </w:tc>
        <w:tc>
          <w:tcPr>
            <w:tcW w:w="993"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POPELINA</w:t>
            </w:r>
          </w:p>
        </w:tc>
        <w:tc>
          <w:tcPr>
            <w:tcW w:w="3574" w:type="dxa"/>
            <w:tcBorders>
              <w:top w:val="nil"/>
              <w:left w:val="nil"/>
              <w:bottom w:val="single" w:sz="8" w:space="0" w:color="auto"/>
              <w:right w:val="single" w:sz="12" w:space="0" w:color="auto"/>
            </w:tcBorders>
            <w:shd w:val="clear" w:color="auto" w:fill="auto"/>
            <w:vAlign w:val="center"/>
            <w:hideMark/>
          </w:tcPr>
          <w:p w:rsidR="006C44EA" w:rsidRPr="006C44EA" w:rsidRDefault="00C77148" w:rsidP="006C44EA">
            <w:pPr>
              <w:jc w:val="center"/>
              <w:rPr>
                <w:rFonts w:ascii="Calibri" w:hAnsi="Calibri"/>
                <w:color w:val="000000"/>
                <w:sz w:val="16"/>
                <w:szCs w:val="16"/>
                <w:lang w:val="es-MX" w:eastAsia="es-MX"/>
              </w:rPr>
            </w:pPr>
            <w:r>
              <w:rPr>
                <w:rFonts w:ascii="Calibri" w:hAnsi="Calibri"/>
                <w:color w:val="000000"/>
                <w:sz w:val="16"/>
                <w:szCs w:val="16"/>
                <w:lang w:val="es-MX" w:eastAsia="es-MX"/>
              </w:rPr>
              <w:t>FILIPINA CORTE RECTO AMPLIO, DELANTERO DE UNA SOLA PIEZA, CON ESCOTE EN “V” Y VISTA DE REFUERZO HACIA AFUERA. ESPALDA DE UNA PIEZA CON VISTA DE REFUERZO HACIA AFUERA EN LA PARTE DEL ESCOTE, MANGA CORTA DE UNA PIEZA, DEBERÁ SER ANCHA Y RECTA, CON CONTORNO EN DOBLADILLO REMETIDO EN MANGA Y RUEDO.</w:t>
            </w:r>
          </w:p>
        </w:tc>
      </w:tr>
      <w:tr w:rsidR="006C44EA" w:rsidRPr="006C44EA" w:rsidTr="006C44EA">
        <w:trPr>
          <w:trHeight w:val="300"/>
          <w:jc w:val="center"/>
        </w:trPr>
        <w:tc>
          <w:tcPr>
            <w:tcW w:w="836" w:type="dxa"/>
            <w:vMerge/>
            <w:tcBorders>
              <w:top w:val="nil"/>
              <w:left w:val="single" w:sz="12"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1" w:type="dxa"/>
            <w:tcBorders>
              <w:top w:val="nil"/>
              <w:left w:val="nil"/>
              <w:bottom w:val="single" w:sz="12"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1</w:t>
            </w:r>
          </w:p>
        </w:tc>
        <w:tc>
          <w:tcPr>
            <w:tcW w:w="992"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CARETA DE PROTECCIÓN</w:t>
            </w:r>
          </w:p>
        </w:tc>
        <w:tc>
          <w:tcPr>
            <w:tcW w:w="1134"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TRANSPARENTE</w:t>
            </w:r>
          </w:p>
        </w:tc>
        <w:tc>
          <w:tcPr>
            <w:tcW w:w="993"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PLÁSTICO</w:t>
            </w:r>
          </w:p>
        </w:tc>
        <w:tc>
          <w:tcPr>
            <w:tcW w:w="3574" w:type="dxa"/>
            <w:tcBorders>
              <w:top w:val="nil"/>
              <w:left w:val="nil"/>
              <w:bottom w:val="single" w:sz="12" w:space="0" w:color="auto"/>
              <w:right w:val="single" w:sz="12"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DENTAL, DESMONTABLE Y AJUSTABLE, DE PROTECCIÓN COMPLETA A LA CARA.</w:t>
            </w:r>
          </w:p>
        </w:tc>
      </w:tr>
      <w:tr w:rsidR="006C44EA" w:rsidRPr="006C44EA" w:rsidTr="006C44EA">
        <w:trPr>
          <w:trHeight w:val="300"/>
          <w:jc w:val="center"/>
        </w:trPr>
        <w:tc>
          <w:tcPr>
            <w:tcW w:w="836" w:type="dxa"/>
            <w:vMerge w:val="restart"/>
            <w:tcBorders>
              <w:top w:val="nil"/>
              <w:left w:val="single" w:sz="12" w:space="0" w:color="auto"/>
              <w:bottom w:val="single" w:sz="12" w:space="0" w:color="000000"/>
              <w:right w:val="single" w:sz="8" w:space="0" w:color="auto"/>
            </w:tcBorders>
            <w:shd w:val="clear" w:color="auto" w:fill="auto"/>
            <w:noWrap/>
            <w:vAlign w:val="center"/>
            <w:hideMark/>
          </w:tcPr>
          <w:p w:rsidR="006C44EA" w:rsidRPr="006C44EA" w:rsidRDefault="006B3A51" w:rsidP="006C44EA">
            <w:pPr>
              <w:jc w:val="center"/>
              <w:rPr>
                <w:rFonts w:ascii="Calibri" w:hAnsi="Calibri"/>
                <w:color w:val="000000"/>
                <w:sz w:val="16"/>
                <w:szCs w:val="16"/>
                <w:lang w:val="es-MX" w:eastAsia="es-MX"/>
              </w:rPr>
            </w:pPr>
            <w:r>
              <w:rPr>
                <w:rFonts w:ascii="Calibri" w:hAnsi="Calibri"/>
                <w:color w:val="000000"/>
                <w:sz w:val="16"/>
                <w:szCs w:val="16"/>
                <w:lang w:val="es-MX" w:eastAsia="es-MX"/>
              </w:rPr>
              <w:t>13</w:t>
            </w:r>
          </w:p>
        </w:tc>
        <w:tc>
          <w:tcPr>
            <w:tcW w:w="1134" w:type="dxa"/>
            <w:vMerge w:val="restart"/>
            <w:tcBorders>
              <w:top w:val="nil"/>
              <w:left w:val="single" w:sz="8" w:space="0" w:color="auto"/>
              <w:bottom w:val="single" w:sz="12" w:space="0" w:color="000000"/>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UNIFORME DE ODONTOLOGIA MASCULINO</w:t>
            </w:r>
          </w:p>
        </w:tc>
        <w:tc>
          <w:tcPr>
            <w:tcW w:w="1134"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7017600235</w:t>
            </w:r>
          </w:p>
        </w:tc>
        <w:tc>
          <w:tcPr>
            <w:tcW w:w="850"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50</w:t>
            </w:r>
          </w:p>
        </w:tc>
        <w:tc>
          <w:tcPr>
            <w:tcW w:w="851" w:type="dxa"/>
            <w:tcBorders>
              <w:top w:val="nil"/>
              <w:left w:val="nil"/>
              <w:bottom w:val="single" w:sz="8"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1</w:t>
            </w:r>
          </w:p>
        </w:tc>
        <w:tc>
          <w:tcPr>
            <w:tcW w:w="992"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BATA</w:t>
            </w:r>
          </w:p>
        </w:tc>
        <w:tc>
          <w:tcPr>
            <w:tcW w:w="1134"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BLANCO NIEVE</w:t>
            </w:r>
          </w:p>
        </w:tc>
        <w:tc>
          <w:tcPr>
            <w:tcW w:w="993"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GABARDINA </w:t>
            </w:r>
          </w:p>
        </w:tc>
        <w:tc>
          <w:tcPr>
            <w:tcW w:w="3574" w:type="dxa"/>
            <w:tcBorders>
              <w:top w:val="nil"/>
              <w:left w:val="nil"/>
              <w:bottom w:val="single" w:sz="8" w:space="0" w:color="auto"/>
              <w:right w:val="single" w:sz="12"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DELANTERO DE DOS PIEZAS. AMBOS DELANTEROS TIENEN EN LA PARTE INFERIOR UNA BOLSA DE PARCHE DE 16 CM DE ANCHO POR 16.5 CM DE ALTO CON DOBLADILLO DE 2.5 CM CON PUNTAS EN DIAGONAL EN AMBOS EXTREMOS INFERIORES. ADICIONALMENTE EL DELANTERO IZQUIERDO TIENE UNA BOLSA DE PARCHE A LA ALTURA DEL PECHO DE 12.5 CM DE ANCHO POR 14.5 CM DE ALTO, CON UN DOBLADILLO DE 2.5 CM, LA PARTE INFERIOR DE DICHA BOLSA TAMBIÉN TIENE PUNTAS EN DIAGONAL EN AMBOS EXTREMOS. EN LOS COSTADOS CADA DELANTERO PRESENTA BOLSA DE COMUNICACIÓN CON ENTRADA DE 16 CM CUBIERTA POR UN VIVO DE 19.5 CM DE LARGO POR 4 CM DE ANCHO CON PESPUNTE AL FILO Y A 1/4".  EL DELANTERO DERECHO TIENE 5 BOTONES DE PASTA NACARADA DE 18 MM DE DIAMETRO DE CUATRO ORIFICIOS AL COLOR DE LA PRENDA. EL PRIMER BOTON COLOCADO A UNA DISTANCIA DE 3.5 CM MEDIDOS DEL CRUCE DEL ESCOTE HACIA ABAJO. LA DISTANCIA ENTRE LOS BOTONES DEBERA SER EQUIDISTANTE; EL DELANTERO IZQUIERDO DEBE LLEVAR 5 OJALES RECTOS EN FORMA VERTICAL. CUELLO: TIPO SPORT, DE 9 CM DE ANCHO EN TODO SU CONTORNO CON PESPUNTE A 1/4". ESPALDA: DE DOS PIEZAS, CON CINTURÓN DE 5.5 CM DE ANCHO Y DOS PIEZAS A LA ALTURA DE LA CINTURA CON PESPUNTE DE 1/4" EN TODO EL CONTORNO Y A LO LARGO DE 37 CM DE CADA LADO CON TERMINADO DE PUNTA DE LANZA, PRESENTA DOS BOTONES DE PASTA NACARADOS DE 18 MM DE DIAMETRO DE CUATRO ORIFICIOS AL COLOR DE LA PRENDA Y COLOCADOS A UNA DISTANCIA DE 19 CM UNO DEL OTRO, CON OJALES HORIZONTALES.  AL TÉRMINO DE LA BATA PRESENTA ABERTURA EN LA PARTE INFERIOR CENTRAL DE 23 CM DE LARGO Y 4CM DE ANCHO CON REMATE EN DIAGONAL. MANGAS: LARGA DE UNA PIEZA UNIDAS AL DELANTERO Y ESPALDA CON COSTURA Y PUNTADA DE SEGURIDAD EN MAQUINA OVERLOOK DE HILOS.</w:t>
            </w:r>
          </w:p>
        </w:tc>
      </w:tr>
      <w:tr w:rsidR="006C44EA" w:rsidRPr="006C44EA" w:rsidTr="006C44EA">
        <w:trPr>
          <w:trHeight w:val="300"/>
          <w:jc w:val="center"/>
        </w:trPr>
        <w:tc>
          <w:tcPr>
            <w:tcW w:w="836" w:type="dxa"/>
            <w:vMerge/>
            <w:tcBorders>
              <w:top w:val="nil"/>
              <w:left w:val="single" w:sz="12"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1" w:type="dxa"/>
            <w:tcBorders>
              <w:top w:val="nil"/>
              <w:left w:val="nil"/>
              <w:bottom w:val="single" w:sz="8"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1</w:t>
            </w:r>
          </w:p>
        </w:tc>
        <w:tc>
          <w:tcPr>
            <w:tcW w:w="992"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FILIPINA</w:t>
            </w:r>
          </w:p>
        </w:tc>
        <w:tc>
          <w:tcPr>
            <w:tcW w:w="1134"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MORADO</w:t>
            </w:r>
          </w:p>
        </w:tc>
        <w:tc>
          <w:tcPr>
            <w:tcW w:w="993"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POPELINA</w:t>
            </w:r>
          </w:p>
        </w:tc>
        <w:tc>
          <w:tcPr>
            <w:tcW w:w="3574" w:type="dxa"/>
            <w:tcBorders>
              <w:top w:val="nil"/>
              <w:left w:val="nil"/>
              <w:bottom w:val="single" w:sz="8" w:space="0" w:color="auto"/>
              <w:right w:val="single" w:sz="12" w:space="0" w:color="auto"/>
            </w:tcBorders>
            <w:shd w:val="clear" w:color="auto" w:fill="auto"/>
            <w:vAlign w:val="center"/>
            <w:hideMark/>
          </w:tcPr>
          <w:p w:rsidR="006C44EA" w:rsidRPr="006C44EA" w:rsidRDefault="00C77148" w:rsidP="006C44EA">
            <w:pPr>
              <w:jc w:val="center"/>
              <w:rPr>
                <w:rFonts w:ascii="Calibri" w:hAnsi="Calibri"/>
                <w:color w:val="000000"/>
                <w:sz w:val="16"/>
                <w:szCs w:val="16"/>
                <w:lang w:val="es-MX" w:eastAsia="es-MX"/>
              </w:rPr>
            </w:pPr>
            <w:r>
              <w:rPr>
                <w:rFonts w:ascii="Calibri" w:hAnsi="Calibri"/>
                <w:color w:val="000000"/>
                <w:sz w:val="16"/>
                <w:szCs w:val="16"/>
                <w:lang w:val="es-MX" w:eastAsia="es-MX"/>
              </w:rPr>
              <w:t>FILIPINA CORTE RECTO AMPLIO, DELANTERO DE UNA SOLA PIEZA, CON ESCOTE EN “V” Y VISTA DE REFUERZO HACIA AFUERA. ESPALDA DE UNA PIEZA CON VISTA DE REFUERZO HACIA AFUERA EN LA PARTE DEL ESCOTE, MANGA CORTA DE UNA PIEZA, DEBERÁ SER ANCHA Y RECTA, CON CONTORNO EN DOBLADILLO REMETIDO EN MANGA Y RUEDO.</w:t>
            </w:r>
          </w:p>
        </w:tc>
      </w:tr>
      <w:tr w:rsidR="006C44EA" w:rsidRPr="006C44EA" w:rsidTr="006C44EA">
        <w:trPr>
          <w:trHeight w:val="300"/>
          <w:jc w:val="center"/>
        </w:trPr>
        <w:tc>
          <w:tcPr>
            <w:tcW w:w="836" w:type="dxa"/>
            <w:vMerge/>
            <w:tcBorders>
              <w:top w:val="nil"/>
              <w:left w:val="single" w:sz="12"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1" w:type="dxa"/>
            <w:tcBorders>
              <w:top w:val="nil"/>
              <w:left w:val="nil"/>
              <w:bottom w:val="single" w:sz="12"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1</w:t>
            </w:r>
          </w:p>
        </w:tc>
        <w:tc>
          <w:tcPr>
            <w:tcW w:w="992"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CARETA DE PROTECCIÓN</w:t>
            </w:r>
          </w:p>
        </w:tc>
        <w:tc>
          <w:tcPr>
            <w:tcW w:w="1134"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TRANSPARENTE</w:t>
            </w:r>
          </w:p>
        </w:tc>
        <w:tc>
          <w:tcPr>
            <w:tcW w:w="993"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PLÁSTICO</w:t>
            </w:r>
          </w:p>
        </w:tc>
        <w:tc>
          <w:tcPr>
            <w:tcW w:w="3574" w:type="dxa"/>
            <w:tcBorders>
              <w:top w:val="nil"/>
              <w:left w:val="nil"/>
              <w:bottom w:val="single" w:sz="12" w:space="0" w:color="auto"/>
              <w:right w:val="single" w:sz="12"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DENTAL, DESMONTABLE Y AJUSTABLE, DE PROTECCIÓN COMPLETA A LA CARA.</w:t>
            </w:r>
          </w:p>
        </w:tc>
      </w:tr>
      <w:tr w:rsidR="006C44EA" w:rsidRPr="006C44EA" w:rsidTr="006C44EA">
        <w:trPr>
          <w:trHeight w:val="300"/>
          <w:jc w:val="center"/>
        </w:trPr>
        <w:tc>
          <w:tcPr>
            <w:tcW w:w="836" w:type="dxa"/>
            <w:tcBorders>
              <w:top w:val="nil"/>
              <w:left w:val="single" w:sz="12" w:space="0" w:color="auto"/>
              <w:bottom w:val="single" w:sz="12" w:space="0" w:color="auto"/>
              <w:right w:val="single" w:sz="8" w:space="0" w:color="auto"/>
            </w:tcBorders>
            <w:shd w:val="clear" w:color="auto" w:fill="auto"/>
            <w:noWrap/>
            <w:vAlign w:val="center"/>
            <w:hideMark/>
          </w:tcPr>
          <w:p w:rsidR="006C44EA" w:rsidRPr="006C44EA" w:rsidRDefault="006B3A51" w:rsidP="006C44EA">
            <w:pPr>
              <w:jc w:val="center"/>
              <w:rPr>
                <w:rFonts w:ascii="Calibri" w:hAnsi="Calibri"/>
                <w:color w:val="000000"/>
                <w:sz w:val="16"/>
                <w:szCs w:val="16"/>
                <w:lang w:val="es-MX" w:eastAsia="es-MX"/>
              </w:rPr>
            </w:pPr>
            <w:r>
              <w:rPr>
                <w:rFonts w:ascii="Calibri" w:hAnsi="Calibri"/>
                <w:color w:val="000000"/>
                <w:sz w:val="16"/>
                <w:szCs w:val="16"/>
                <w:lang w:val="es-MX" w:eastAsia="es-MX"/>
              </w:rPr>
              <w:t>14</w:t>
            </w:r>
          </w:p>
        </w:tc>
        <w:tc>
          <w:tcPr>
            <w:tcW w:w="1134"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UNIFORME DE MEDICO HOSPITALARIO FEMENINO</w:t>
            </w:r>
          </w:p>
        </w:tc>
        <w:tc>
          <w:tcPr>
            <w:tcW w:w="1134" w:type="dxa"/>
            <w:tcBorders>
              <w:top w:val="nil"/>
              <w:left w:val="nil"/>
              <w:bottom w:val="single" w:sz="12"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7017600040</w:t>
            </w:r>
          </w:p>
        </w:tc>
        <w:tc>
          <w:tcPr>
            <w:tcW w:w="850" w:type="dxa"/>
            <w:tcBorders>
              <w:top w:val="nil"/>
              <w:left w:val="nil"/>
              <w:bottom w:val="single" w:sz="12"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86</w:t>
            </w:r>
          </w:p>
        </w:tc>
        <w:tc>
          <w:tcPr>
            <w:tcW w:w="851" w:type="dxa"/>
            <w:tcBorders>
              <w:top w:val="nil"/>
              <w:left w:val="nil"/>
              <w:bottom w:val="single" w:sz="12"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2</w:t>
            </w:r>
          </w:p>
        </w:tc>
        <w:tc>
          <w:tcPr>
            <w:tcW w:w="992"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BATA</w:t>
            </w:r>
          </w:p>
        </w:tc>
        <w:tc>
          <w:tcPr>
            <w:tcW w:w="1134"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BLANCO NIEVE</w:t>
            </w:r>
          </w:p>
        </w:tc>
        <w:tc>
          <w:tcPr>
            <w:tcW w:w="993"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GABARDINA </w:t>
            </w:r>
          </w:p>
        </w:tc>
        <w:tc>
          <w:tcPr>
            <w:tcW w:w="3574" w:type="dxa"/>
            <w:tcBorders>
              <w:top w:val="nil"/>
              <w:left w:val="nil"/>
              <w:bottom w:val="single" w:sz="12" w:space="0" w:color="auto"/>
              <w:right w:val="single" w:sz="12"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DELANTERO DE DOS PIEZAS. AMBOS DELANTEROS TIENEN EN LA PARTE INFERIOR UNA BOLSA DE PARCHE DE 16 CM DE ANCHO POR 16.5 CM DE ALTO CON DOBLADILLO DE 2.5 CM CON PUNTAS EN DIAGONAL EN AMBOS EXTREMOS INFERIORES. ADICIONALMENTE EL DELANTERO IZQUIERDO TIENE UNA BOLSA DE PARCHE A LA ALTURA DEL PECHO DE 12 CM DE ANCHO POR 14 CM DE ALTO, CON UN DOBLADILLO DE 2.5 CM, LA PARTE INFERIOR DE DICHA BOLSA TAMBIÉN TIENE PUNTAS EN DIAGONAL EN AMBOS EXTREMOS. EN LOS COSTADOS CADA DELANTERO PRESENTA BOLSA DE COMUNICACIÓN CON ENTRADA DE 15.5 CM CUBIERTA POR UN VIVO DE 20 CM DE LARGO POR 3 CM DE ANCHO CON PESPUNTE AL FILO Y A 1/4". EL DELANTERO IZQUIERDO TIENE 5 BOTONES DE PASTA NACARADA DE 18 MM DE DIAMETRO CUATRO ORIFICIOS AL COLOR DE LA PRENDA. EL PRIMER BOTON COLOCADO A UNA DISTANCIA DE 3.5 CM MEDIDOS DEL CRUCE DEL ESCOTE HACIA ABAJO. LA DISTANCIA ENTRE LOS BOTONES DEBERA SER EQUIDISTANTE; EL DELANTERO DERECHO DEBE LLEVAR 5 OJALES RECTOS EN FORMA VERTICAL. CUELLO: TIPO SPORT, DE 9 CM DE ANCHO EN TODO SU CONTORNO CON PESPUNTE A 1/4". ESPALDA: DE DOS PIEZAS, CON CINTURÓN DE 5.5 CM DE ANCHO Y DOS PIEZAS A LA ALTURA DE LA CINTURA CON PESPUNTE DE 1/4" EN TODO EL CONTORNO Y A LO LARGO DE 30 CM DE CADA LADO CON TERMINADO DE PUNTA DE LANZA, PRESENTA DOS BOTONES DE PASTA NACARADOS DE 18 MM DE DIAMETRO CUATRO ORIFICIOS AL COLOR DE LA PRENDA Y OJALES HORIZONTALES, DOBLADOLLO EN RUEDO DE 2CM. COLOCADOS EQUIDISTANTEMENTE UNO DEL OTRO, CON OJALES HORIZONTALES. AL TÉRMINO DE LA BATA PRESENTA ABERTURA EN LA PARTE INFERIOR CENTRAL DE 23 CM DE LARGO Y 4 CM DE ANCHO CON REMATE EN DIAGONAL. MANGAS: LARGA DE UNA PIEZA UNIDAS AL DELANTERO Y ESPALDA CON COSTURA Y PUNTADA DE SEGURIDAD EN MAQUINA OVERLOOK DE HILOS.</w:t>
            </w:r>
          </w:p>
        </w:tc>
      </w:tr>
      <w:tr w:rsidR="006C44EA" w:rsidRPr="006C44EA" w:rsidTr="006C44EA">
        <w:trPr>
          <w:trHeight w:val="300"/>
          <w:jc w:val="center"/>
        </w:trPr>
        <w:tc>
          <w:tcPr>
            <w:tcW w:w="836" w:type="dxa"/>
            <w:tcBorders>
              <w:top w:val="nil"/>
              <w:left w:val="single" w:sz="12" w:space="0" w:color="auto"/>
              <w:bottom w:val="single" w:sz="12" w:space="0" w:color="auto"/>
              <w:right w:val="single" w:sz="8" w:space="0" w:color="auto"/>
            </w:tcBorders>
            <w:shd w:val="clear" w:color="auto" w:fill="auto"/>
            <w:noWrap/>
            <w:vAlign w:val="center"/>
            <w:hideMark/>
          </w:tcPr>
          <w:p w:rsidR="006C44EA" w:rsidRPr="006C44EA" w:rsidRDefault="006B3A51" w:rsidP="006C44EA">
            <w:pPr>
              <w:jc w:val="center"/>
              <w:rPr>
                <w:rFonts w:ascii="Calibri" w:hAnsi="Calibri"/>
                <w:color w:val="000000"/>
                <w:sz w:val="16"/>
                <w:szCs w:val="16"/>
                <w:lang w:val="es-MX" w:eastAsia="es-MX"/>
              </w:rPr>
            </w:pPr>
            <w:r>
              <w:rPr>
                <w:rFonts w:ascii="Calibri" w:hAnsi="Calibri"/>
                <w:color w:val="000000"/>
                <w:sz w:val="16"/>
                <w:szCs w:val="16"/>
                <w:lang w:val="es-MX" w:eastAsia="es-MX"/>
              </w:rPr>
              <w:t>15</w:t>
            </w:r>
          </w:p>
        </w:tc>
        <w:tc>
          <w:tcPr>
            <w:tcW w:w="1134"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UNIFORME DE MEDICO HOSPITALARIO MASCULINO</w:t>
            </w:r>
          </w:p>
        </w:tc>
        <w:tc>
          <w:tcPr>
            <w:tcW w:w="1134" w:type="dxa"/>
            <w:tcBorders>
              <w:top w:val="nil"/>
              <w:left w:val="nil"/>
              <w:bottom w:val="single" w:sz="12"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7017600035</w:t>
            </w:r>
          </w:p>
        </w:tc>
        <w:tc>
          <w:tcPr>
            <w:tcW w:w="850" w:type="dxa"/>
            <w:tcBorders>
              <w:top w:val="nil"/>
              <w:left w:val="nil"/>
              <w:bottom w:val="single" w:sz="12"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152</w:t>
            </w:r>
          </w:p>
        </w:tc>
        <w:tc>
          <w:tcPr>
            <w:tcW w:w="851" w:type="dxa"/>
            <w:tcBorders>
              <w:top w:val="nil"/>
              <w:left w:val="nil"/>
              <w:bottom w:val="single" w:sz="12"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2</w:t>
            </w:r>
          </w:p>
        </w:tc>
        <w:tc>
          <w:tcPr>
            <w:tcW w:w="992"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BATA</w:t>
            </w:r>
          </w:p>
        </w:tc>
        <w:tc>
          <w:tcPr>
            <w:tcW w:w="1134"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BLANCO NIEVE</w:t>
            </w:r>
          </w:p>
        </w:tc>
        <w:tc>
          <w:tcPr>
            <w:tcW w:w="993"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GABARDINA </w:t>
            </w:r>
          </w:p>
        </w:tc>
        <w:tc>
          <w:tcPr>
            <w:tcW w:w="3574" w:type="dxa"/>
            <w:tcBorders>
              <w:top w:val="nil"/>
              <w:left w:val="nil"/>
              <w:bottom w:val="single" w:sz="12" w:space="0" w:color="auto"/>
              <w:right w:val="single" w:sz="12"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DELANTERO DE DOS PIEZAS. AMBOS DELANTEROS TIENEN EN LA PARTE INFERIOR UNA BOLSA DE PARCHE DE 16 CM DE ANCHO POR 16.5 CM DE ALTO CON DOBLADILLO DE 2.5 CM CON PUNTAS EN DIAGONAL EN AMBOS EXTREMOS INFERIORES. </w:t>
            </w:r>
            <w:r w:rsidRPr="006C44EA">
              <w:rPr>
                <w:rFonts w:ascii="Calibri" w:hAnsi="Calibri"/>
                <w:color w:val="000000"/>
                <w:sz w:val="16"/>
                <w:szCs w:val="16"/>
                <w:lang w:val="es-MX" w:eastAsia="es-MX"/>
              </w:rPr>
              <w:lastRenderedPageBreak/>
              <w:t>ADICIONALMENTE EL DELANTERO IZQUIERDO TIENE UNA BOLSA DE PARCHE A LA ALTURA DEL PECHO DE 12.5 CM DE ANCHO POR 14.5 CM DE ALTO, CON UN DOBLADILLO DE 2.5 CM, LA PARTE INFERIOR DE DICHA BOLSA TAMBIÉN TIENE PUNTAS EN DIAGONAL EN AMBOS EXTREMOS. EN LOS COSTADOS CADA DELANTERO PRESENTA BOLSA DE COMUNICACIÓN CON ENTRADA DE 16 CM CUBIERTA POR UN VIVO DE 19.5 CM DE LARGO POR 4 CM DE ANCHO CON PESPUNTE AL FILO Y A 1/4".  EL DELANTERO DERECHO TIENE 5 BOTONES DE PASTA NACARADA DE 18 MM DE DIAMETRO DE CUATRO ORIFICIOS AL COLOR DE LA PRENDA. EL PRIMER BOTON COLOCADO A UNA DISTANCIA DE 3.5 CM MEDIDOS DEL CRUCE DEL ESCOTE HACIA ABAJO. LA DISTANCIA ENTRE LOS BOTONES DEBERA SER EQUIDISTANTE; EL DELANTERO IZQUIERDO DEBE LLEVAR 5 OJALES RECTOS EN FORMA VERTICAL. CUELLO: TIPO SPORT, DE 9 CM DE ANCHO EN TODO SU CONTORNO CON PESPUNTE A 1/4". ESPALDA: DE DOS PIEZAS, CON CINTURÓN DE 5.5 CM DE ANCHO Y DOS PIEZAS A LA ALTURA DE LA CINTURA CON PESPUNTE DE 1/4" EN TODO EL CONTORNO Y A LO LARGO DE 37 CM DE CADA LADO CON TERMINADO DE PUNTA DE LANZA, PRESENTA DOS BOTONES DE PASTA NACARADOS DE 18 MM DE DIAMETRO DE CUATRO ORIFICIOS AL COLOR DE LA PRENDA Y COLOCADOS A UNA DISTANCIA DE 19 CM UNO DEL OTRO, CON OJALES HORIZONTALES.  AL TÉRMINO DE LA BATA PRESENTA ABERTURA EN LA PARTE INFERIOR CENTRAL DE 23 CM DE LARGO Y 4CM DE ANCHO CON REMATE EN DIAGONAL. MANGAS: LARGA DE UNA PIEZA UNIDAS AL DELANTERO Y ESPALDA CON COSTURA Y PUNTADA DE SEGURIDAD EN MAQUINA OVERLOOK DE HILOS.</w:t>
            </w:r>
          </w:p>
        </w:tc>
      </w:tr>
      <w:tr w:rsidR="006C44EA" w:rsidRPr="006C44EA" w:rsidTr="006C44EA">
        <w:trPr>
          <w:trHeight w:val="300"/>
          <w:jc w:val="center"/>
        </w:trPr>
        <w:tc>
          <w:tcPr>
            <w:tcW w:w="836" w:type="dxa"/>
            <w:tcBorders>
              <w:top w:val="nil"/>
              <w:left w:val="single" w:sz="12" w:space="0" w:color="auto"/>
              <w:bottom w:val="nil"/>
              <w:right w:val="single" w:sz="8" w:space="0" w:color="auto"/>
            </w:tcBorders>
            <w:shd w:val="clear" w:color="auto" w:fill="auto"/>
            <w:noWrap/>
            <w:vAlign w:val="center"/>
            <w:hideMark/>
          </w:tcPr>
          <w:p w:rsidR="006C44EA" w:rsidRPr="006C44EA" w:rsidRDefault="006B3A51" w:rsidP="006C44EA">
            <w:pPr>
              <w:jc w:val="center"/>
              <w:rPr>
                <w:rFonts w:ascii="Calibri" w:hAnsi="Calibri"/>
                <w:color w:val="000000"/>
                <w:sz w:val="16"/>
                <w:szCs w:val="16"/>
                <w:lang w:val="es-MX" w:eastAsia="es-MX"/>
              </w:rPr>
            </w:pPr>
            <w:r>
              <w:rPr>
                <w:rFonts w:ascii="Calibri" w:hAnsi="Calibri"/>
                <w:color w:val="000000"/>
                <w:sz w:val="16"/>
                <w:szCs w:val="16"/>
                <w:lang w:val="es-MX" w:eastAsia="es-MX"/>
              </w:rPr>
              <w:lastRenderedPageBreak/>
              <w:t>16</w:t>
            </w:r>
          </w:p>
        </w:tc>
        <w:tc>
          <w:tcPr>
            <w:tcW w:w="1134" w:type="dxa"/>
            <w:tcBorders>
              <w:top w:val="nil"/>
              <w:left w:val="nil"/>
              <w:bottom w:val="nil"/>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UNIFORME DE MEDICO COMUNITARIO FEMENINO</w:t>
            </w:r>
          </w:p>
        </w:tc>
        <w:tc>
          <w:tcPr>
            <w:tcW w:w="1134" w:type="dxa"/>
            <w:tcBorders>
              <w:top w:val="nil"/>
              <w:left w:val="nil"/>
              <w:bottom w:val="nil"/>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7017600050</w:t>
            </w:r>
          </w:p>
        </w:tc>
        <w:tc>
          <w:tcPr>
            <w:tcW w:w="850" w:type="dxa"/>
            <w:tcBorders>
              <w:top w:val="nil"/>
              <w:left w:val="nil"/>
              <w:bottom w:val="nil"/>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221</w:t>
            </w:r>
          </w:p>
        </w:tc>
        <w:tc>
          <w:tcPr>
            <w:tcW w:w="851" w:type="dxa"/>
            <w:tcBorders>
              <w:top w:val="nil"/>
              <w:left w:val="nil"/>
              <w:bottom w:val="nil"/>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2</w:t>
            </w:r>
          </w:p>
        </w:tc>
        <w:tc>
          <w:tcPr>
            <w:tcW w:w="992" w:type="dxa"/>
            <w:tcBorders>
              <w:top w:val="nil"/>
              <w:left w:val="nil"/>
              <w:bottom w:val="nil"/>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BATA</w:t>
            </w:r>
          </w:p>
        </w:tc>
        <w:tc>
          <w:tcPr>
            <w:tcW w:w="1134" w:type="dxa"/>
            <w:tcBorders>
              <w:top w:val="nil"/>
              <w:left w:val="nil"/>
              <w:bottom w:val="nil"/>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BLANCO NIEVE</w:t>
            </w:r>
          </w:p>
        </w:tc>
        <w:tc>
          <w:tcPr>
            <w:tcW w:w="993" w:type="dxa"/>
            <w:tcBorders>
              <w:top w:val="nil"/>
              <w:left w:val="nil"/>
              <w:bottom w:val="nil"/>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GABARDINA </w:t>
            </w:r>
          </w:p>
        </w:tc>
        <w:tc>
          <w:tcPr>
            <w:tcW w:w="3574" w:type="dxa"/>
            <w:tcBorders>
              <w:top w:val="nil"/>
              <w:left w:val="single" w:sz="8" w:space="0" w:color="auto"/>
              <w:bottom w:val="nil"/>
              <w:right w:val="single" w:sz="12"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DELANTERO DE DOS PIEZAS. AMBOS DELANTEROS TIENEN EN LA PARTE INFERIOR UNA BOLSA DE PARCHE DE 16 CM DE ANCHO POR 16.5 CM DE ALTO CON DOBLADILLO DE 2.5 CM CON PUNTAS EN DIAGONAL EN AMBOS EXTREMOS INFERIORES. ADICIONALMENTE EL DELANTERO IZQUIERDO TIENE UNA BOLSA DE PARCHE A LA ALTURA DEL PECHO DE 12 CM DE ANCHO POR 14 CM DE ALTO, CON UN DOBLADILLO DE 2.5 CM, LA PARTE INFERIOR DE DICHA BOLSA TAMBIÉN TIENE PUNTAS EN DIAGONAL EN AMBOS EXTREMOS. EN LOS COSTADOS CADA DELANTERO PRESENTA BOLSA DE COMUNICACIÓN CON ENTRADA DE 15.5 CM CUBIERTA POR UN VIVO DE 20 CM DE LARGO POR 3 CM DE ANCHO CON PESPUNTE AL FILO Y A 1/4". EL DELANTERO IZQUIERDO TIENE 5 BOTONES DE PASTA NACARADA DE 18 MM DE DIAMETRO CUATRO ORIFICIOS AL COLOR DE LA PRENDA. EL PRIMER BOTON COLOCADO A UNA DISTANCIA DE 3.5 CM MEDIDOS DEL CRUCE DEL ESCOTE HACIA ABAJO. LA </w:t>
            </w:r>
            <w:r w:rsidRPr="006C44EA">
              <w:rPr>
                <w:rFonts w:ascii="Calibri" w:hAnsi="Calibri"/>
                <w:color w:val="000000"/>
                <w:sz w:val="16"/>
                <w:szCs w:val="16"/>
                <w:lang w:val="es-MX" w:eastAsia="es-MX"/>
              </w:rPr>
              <w:lastRenderedPageBreak/>
              <w:t>DISTANCIA ENTRE LOS BOTONES DEBERA SER EQUIDISTANTE; EL DELANTERO DERECHO DEBE LLEVAR 5 OJALES RECTOS EN FORMA VERTICAL. CUELLO: TIPO SPORT, DE 9 CM DE ANCHO EN TODO SU CONTORNO CON PESPUNTE A 1/4". ESPALDA: DE DOS PIEZAS, CON CINTURÓN DE 5.5 CM DE ANCHO Y DOS PIEZAS A LA ALTURA DE LA CINTURA CON PESPUNTE DE 1/4" EN TODO EL CONTORNO Y A LO LARGO DE 30 CM DE CADA LADO CON TERMINADO DE PUNTA DE LANZA, PRESENTA DOS BOTONES DE PASTA NACARADOS DE 18 MM DE DIAMETRO CUATRO ORIFICIOS AL COLOR DE LA PRENDA Y OJALES HORIZONTALES, DOBLADOLLO EN RUEDO DE 2CM. COLOCADOS EQUIDISTANTEMENTE UNO DEL OTRO, CON OJALES HORIZONTALES. AL TÉRMINO DE LA BATA PRESENTA ABERTURA EN LA PARTE INFERIOR CENTRAL DE 23 CM DE LARGO Y 4 CM DE ANCHO CON REMATE EN DIAGONAL. MANGAS: LARGA DE UNA PIEZA UNIDAS AL DELANTERO Y ESPALDA CON COSTURA Y PUNTADA DE SEGURIDAD EN MAQUINA OVERLOOK DE HILOS.</w:t>
            </w:r>
          </w:p>
        </w:tc>
      </w:tr>
      <w:tr w:rsidR="006C44EA" w:rsidRPr="006C44EA" w:rsidTr="00C77148">
        <w:trPr>
          <w:trHeight w:val="300"/>
          <w:jc w:val="center"/>
        </w:trPr>
        <w:tc>
          <w:tcPr>
            <w:tcW w:w="836" w:type="dxa"/>
            <w:tcBorders>
              <w:top w:val="single" w:sz="12" w:space="0" w:color="auto"/>
              <w:left w:val="single" w:sz="12" w:space="0" w:color="auto"/>
              <w:bottom w:val="single" w:sz="4" w:space="0" w:color="auto"/>
              <w:right w:val="single" w:sz="8" w:space="0" w:color="auto"/>
            </w:tcBorders>
            <w:shd w:val="clear" w:color="auto" w:fill="auto"/>
            <w:noWrap/>
            <w:vAlign w:val="center"/>
            <w:hideMark/>
          </w:tcPr>
          <w:p w:rsidR="006C44EA" w:rsidRPr="006C44EA" w:rsidRDefault="006B3A51" w:rsidP="006C44EA">
            <w:pPr>
              <w:jc w:val="center"/>
              <w:rPr>
                <w:rFonts w:ascii="Calibri" w:hAnsi="Calibri"/>
                <w:color w:val="000000"/>
                <w:sz w:val="16"/>
                <w:szCs w:val="16"/>
                <w:lang w:val="es-MX" w:eastAsia="es-MX"/>
              </w:rPr>
            </w:pPr>
            <w:r>
              <w:rPr>
                <w:rFonts w:ascii="Calibri" w:hAnsi="Calibri"/>
                <w:color w:val="000000"/>
                <w:sz w:val="16"/>
                <w:szCs w:val="16"/>
                <w:lang w:val="es-MX" w:eastAsia="es-MX"/>
              </w:rPr>
              <w:lastRenderedPageBreak/>
              <w:t>17</w:t>
            </w:r>
          </w:p>
        </w:tc>
        <w:tc>
          <w:tcPr>
            <w:tcW w:w="1134" w:type="dxa"/>
            <w:tcBorders>
              <w:top w:val="single" w:sz="12" w:space="0" w:color="auto"/>
              <w:left w:val="nil"/>
              <w:bottom w:val="single" w:sz="4"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UNIFORME DE MEDICO COMUNITARIO MASCULINO</w:t>
            </w:r>
          </w:p>
        </w:tc>
        <w:tc>
          <w:tcPr>
            <w:tcW w:w="1134" w:type="dxa"/>
            <w:tcBorders>
              <w:top w:val="single" w:sz="12" w:space="0" w:color="auto"/>
              <w:left w:val="nil"/>
              <w:bottom w:val="single" w:sz="4"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7017600045</w:t>
            </w:r>
          </w:p>
        </w:tc>
        <w:tc>
          <w:tcPr>
            <w:tcW w:w="850" w:type="dxa"/>
            <w:tcBorders>
              <w:top w:val="single" w:sz="12" w:space="0" w:color="auto"/>
              <w:left w:val="nil"/>
              <w:bottom w:val="single" w:sz="4"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314</w:t>
            </w:r>
          </w:p>
        </w:tc>
        <w:tc>
          <w:tcPr>
            <w:tcW w:w="851" w:type="dxa"/>
            <w:tcBorders>
              <w:top w:val="single" w:sz="12" w:space="0" w:color="auto"/>
              <w:left w:val="nil"/>
              <w:bottom w:val="single" w:sz="4"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2</w:t>
            </w:r>
          </w:p>
        </w:tc>
        <w:tc>
          <w:tcPr>
            <w:tcW w:w="992" w:type="dxa"/>
            <w:tcBorders>
              <w:top w:val="single" w:sz="12" w:space="0" w:color="auto"/>
              <w:left w:val="nil"/>
              <w:bottom w:val="single" w:sz="4"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BATA</w:t>
            </w:r>
          </w:p>
        </w:tc>
        <w:tc>
          <w:tcPr>
            <w:tcW w:w="1134" w:type="dxa"/>
            <w:tcBorders>
              <w:top w:val="single" w:sz="12" w:space="0" w:color="auto"/>
              <w:left w:val="nil"/>
              <w:bottom w:val="single" w:sz="4"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BLANCO NIEVE</w:t>
            </w:r>
          </w:p>
        </w:tc>
        <w:tc>
          <w:tcPr>
            <w:tcW w:w="993" w:type="dxa"/>
            <w:tcBorders>
              <w:top w:val="single" w:sz="12" w:space="0" w:color="auto"/>
              <w:left w:val="nil"/>
              <w:bottom w:val="single" w:sz="4"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GABARDINA </w:t>
            </w:r>
          </w:p>
        </w:tc>
        <w:tc>
          <w:tcPr>
            <w:tcW w:w="3574" w:type="dxa"/>
            <w:tcBorders>
              <w:top w:val="single" w:sz="12" w:space="0" w:color="auto"/>
              <w:left w:val="single" w:sz="8" w:space="0" w:color="auto"/>
              <w:bottom w:val="single" w:sz="4" w:space="0" w:color="auto"/>
              <w:right w:val="single" w:sz="12" w:space="0" w:color="auto"/>
            </w:tcBorders>
            <w:shd w:val="clear" w:color="auto" w:fill="auto"/>
            <w:vAlign w:val="center"/>
            <w:hideMark/>
          </w:tcPr>
          <w:p w:rsidR="006C44EA" w:rsidRPr="006C44EA" w:rsidRDefault="006C44EA" w:rsidP="00086414">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DELANTERO DE DOS PIEZAS. AMBOS DELANTEROS TIENEN EN LA PARTE INFERIOR UNA BOLSA DE PARCHE DE 16 CM DE ANCHO POR 16.5 CM DE ALTO CON DOBLADILLO DE 2.5 CM CON PUNTAS EN DIAGONAL EN AMBOS EXTREMOS INFERIORES. ADICIONALMENTE EL DELANTERO IZQUIERDO TIENE UNA BOLSA DE PARCHE A LA ALTURA DEL PECHO DE 12.5 CM DE ANCHO POR 14.5 CM DE ALTO, CON UN DOBLADILLO DE 2.5 CM, LA PARTE INFERIOR DE DICHA BOLSA TAMBIÉN TIENE PUNTAS EN DIAGONAL EN AMBOS EXTREMOS. EN LOS COSTADOS CADA DELANTERO PRESENTA BOLSA DE COMUNICACIÓN CON ENTRADA DE 16 CM CUBIERTA POR UN VIVO DE 19.5 CM DE LARGO POR 4 CM DE ANCHO CON PESPUNTE AL FILO Y A 1/4".  EL DELANTERO DERECHO TIENE 5 BOTONES DE PASTA NACARADA DE 18 MM DE DIAMETRO DE CUATRO ORIFICIOS AL COLOR DE LA PRENDA. EL PRIMER BOTON COLOCADO A UNA DISTANCIA DE 3.5 CM MEDIDOS DEL CRUCE DEL ESCOTE HACIA ABAJO. LA DISTANCIA ENTRE LOS BOTONES DEBERA SER EQUIDISTANTE; EL DELANTERO IZQUIERDO DEBE LLEVAR 5 OJALES RECTOS EN FORMA VERTICAL. CUELLO: TIPO SPORT, DE 9 CM DE ANCHO EN TODO SU CONTORNO CON PESPUNTE A 1/4". ESPALDA: DE DOS PIEZAS, CON CINTURÓN DE 5.5 CM DE ANCHO Y DOS PIEZAS A LA ALTURA DE LA CINTURA CON PESPUNTE DE 1/4" EN TODO EL CONTORNO Y A LO LARGO DE 37 CM DE CADA LADO CON TERMINADO DE PUNTA DE LANZA, PRESENTA DOS BOTONES DE PASTA NACARADOS DE 18 MM DE DIAMETRO DE CUATRO ORIFICIOS AL COLOR DE LA PRENDA Y COLOCADOS A UNA DISTANCIA DE 19 CM UNO DEL OTRO, CON OJALES HORIZONTALES.  AL </w:t>
            </w:r>
            <w:r w:rsidRPr="006C44EA">
              <w:rPr>
                <w:rFonts w:ascii="Calibri" w:hAnsi="Calibri"/>
                <w:color w:val="000000"/>
                <w:sz w:val="16"/>
                <w:szCs w:val="16"/>
                <w:lang w:val="es-MX" w:eastAsia="es-MX"/>
              </w:rPr>
              <w:lastRenderedPageBreak/>
              <w:t>TÉRMINO DE LA BATA PRESENTA ABERTURA EN LA PARTE INFERIOR CENTRAL DE 23 CM DE LARGO Y 4CM DE ANCHO CON REMATE EN DIAGONAL. MANGAS: LARGA DE UNA PIEZA UNIDAS AL DELANTERO Y ESPALDA CON COSTURA Y PUNTADA DE SEGURIDAD EN MAQUINA OVERLOOK DE HILOS.</w:t>
            </w:r>
          </w:p>
        </w:tc>
      </w:tr>
      <w:tr w:rsidR="006C44EA" w:rsidRPr="006C44EA" w:rsidTr="00086414">
        <w:trPr>
          <w:trHeight w:val="300"/>
          <w:jc w:val="center"/>
        </w:trPr>
        <w:tc>
          <w:tcPr>
            <w:tcW w:w="836" w:type="dxa"/>
            <w:vMerge w:val="restar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C44EA" w:rsidRPr="006C44EA" w:rsidRDefault="006B3A51" w:rsidP="006C44EA">
            <w:pPr>
              <w:jc w:val="center"/>
              <w:rPr>
                <w:rFonts w:ascii="Calibri" w:hAnsi="Calibri"/>
                <w:color w:val="000000"/>
                <w:sz w:val="16"/>
                <w:szCs w:val="16"/>
                <w:lang w:val="es-MX" w:eastAsia="es-MX"/>
              </w:rPr>
            </w:pPr>
            <w:r>
              <w:rPr>
                <w:rFonts w:ascii="Calibri" w:hAnsi="Calibri"/>
                <w:color w:val="000000"/>
                <w:sz w:val="16"/>
                <w:szCs w:val="16"/>
                <w:lang w:val="es-MX" w:eastAsia="es-MX"/>
              </w:rPr>
              <w:lastRenderedPageBreak/>
              <w:t>18</w:t>
            </w:r>
          </w:p>
        </w:tc>
        <w:tc>
          <w:tcPr>
            <w:tcW w:w="1134"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UNIFORME DE PROGRAMAS DE SALUD FEMENINO</w:t>
            </w:r>
          </w:p>
        </w:tc>
        <w:tc>
          <w:tcPr>
            <w:tcW w:w="1134" w:type="dxa"/>
            <w:vMerge w:val="restart"/>
            <w:tcBorders>
              <w:top w:val="single" w:sz="4" w:space="0" w:color="auto"/>
              <w:left w:val="single" w:sz="8" w:space="0" w:color="auto"/>
              <w:bottom w:val="single" w:sz="4"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6017600195</w:t>
            </w:r>
          </w:p>
        </w:tc>
        <w:tc>
          <w:tcPr>
            <w:tcW w:w="850" w:type="dxa"/>
            <w:vMerge w:val="restart"/>
            <w:tcBorders>
              <w:top w:val="single" w:sz="4" w:space="0" w:color="auto"/>
              <w:left w:val="single" w:sz="8" w:space="0" w:color="auto"/>
              <w:bottom w:val="single" w:sz="4"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45</w:t>
            </w:r>
          </w:p>
        </w:tc>
        <w:tc>
          <w:tcPr>
            <w:tcW w:w="851" w:type="dxa"/>
            <w:tcBorders>
              <w:top w:val="single" w:sz="4" w:space="0" w:color="auto"/>
              <w:left w:val="nil"/>
              <w:bottom w:val="single" w:sz="4"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2</w:t>
            </w:r>
          </w:p>
        </w:tc>
        <w:tc>
          <w:tcPr>
            <w:tcW w:w="992" w:type="dxa"/>
            <w:tcBorders>
              <w:top w:val="single" w:sz="4" w:space="0" w:color="auto"/>
              <w:left w:val="nil"/>
              <w:bottom w:val="single" w:sz="4"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CAMISA</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ÁMBAR</w:t>
            </w:r>
          </w:p>
        </w:tc>
        <w:tc>
          <w:tcPr>
            <w:tcW w:w="993" w:type="dxa"/>
            <w:tcBorders>
              <w:top w:val="single" w:sz="4" w:space="0" w:color="auto"/>
              <w:left w:val="nil"/>
              <w:bottom w:val="single" w:sz="4"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GABARDINA </w:t>
            </w:r>
          </w:p>
        </w:tc>
        <w:tc>
          <w:tcPr>
            <w:tcW w:w="3574" w:type="dxa"/>
            <w:tcBorders>
              <w:top w:val="single" w:sz="4" w:space="0" w:color="auto"/>
              <w:left w:val="nil"/>
              <w:bottom w:val="single" w:sz="4" w:space="0" w:color="auto"/>
              <w:right w:val="single" w:sz="4" w:space="0" w:color="auto"/>
            </w:tcBorders>
            <w:shd w:val="clear" w:color="auto" w:fill="auto"/>
            <w:vAlign w:val="center"/>
          </w:tcPr>
          <w:p w:rsidR="00086414" w:rsidRPr="00086414" w:rsidRDefault="00086414" w:rsidP="00086414">
            <w:pPr>
              <w:jc w:val="center"/>
              <w:rPr>
                <w:rFonts w:ascii="Calibri" w:hAnsi="Calibri"/>
                <w:color w:val="000000"/>
                <w:sz w:val="16"/>
                <w:szCs w:val="16"/>
                <w:lang w:val="es-MX" w:eastAsia="es-MX"/>
              </w:rPr>
            </w:pPr>
            <w:r w:rsidRPr="00086414">
              <w:rPr>
                <w:rFonts w:ascii="Calibri" w:hAnsi="Calibri"/>
                <w:color w:val="000000"/>
                <w:sz w:val="16"/>
                <w:szCs w:val="16"/>
                <w:lang w:val="es-MX" w:eastAsia="es-MX"/>
              </w:rPr>
              <w:t xml:space="preserve">DELANTERO: DE 2 PIEZAS, FORMANDO ASÍ EL FRENTE DE LA BLUSA. QUE SE UNEN AL CENTRO POR MEDIO DE UNA ALETILLA DE 2.5 CM DE ANCHO. Y SOBRE LA CUAL PRESENTA 5 OJALES VERTICALES EN EL LADO DERECHO, ESTOS COINCIDEN CON BOTONES DEL NO. 18 DE PLÁSTICO, CON 4 ORIFICIOS. EL PRIMER BOTÓN SE COLOCA A UNA DISTANCIA DE 8.0 CM DE LA BASE DEL CUELLO HACIA ABAJO Y AL CENTRO DE LA ALETILLA, LOS SIGUIENTES LLEVAN UNA SEPARACIÓN ENTRE CADA UNO DE 8.5 CM HASTA COMPLETAR EL TOTAL. AMBOS DELANTEROS LLEVAN EN LA PARTE SUPERIOR UNA BOLSA CON LA SIGUIENTE FORMA Y MEDIDAS: LAS BOLSAS DE 12.0 CM DE ANCHO POR 14.5 CM DE PROFUNDIDAD (ALTURA). DOBLADILLO EN LA ENTRADA DE 3.0 CM CARGADO, ES DECIR CON UN DOBLADILLO HACIA ARRIBA CON PESPUNTE Y DESPUÉS UN DOBLADILLO HACIA ABAJO TAMBIÉN CON PESPUNTE. ESTA TAMBIÉN LLEVA LAS PUNTAS INFERIORES CON TERMINACIÓN DIAGONAL Y SE FIJA CON DOBLE PESPUNTE AL FILO EN TODO EL CONTORNO. SE REMATAN EN LOS EXTREMOS SUPERIORES. CUELLO: CAMISERO. ESTÉ MIDE 3.0 CM DE ANCHO AL CENTRO POR 7.5 CM EN LAS PUNTAS CON PESPUNTE A 7 MM EN TODO EL CONTORNO. PIE DE CUELLO: DE DOS PIEZAS SOBREPUESTAS, CON ENTRETELA FUSIONABLE, DE 3.0 CM DE ANCHO Y COSIDO A LA ESPALDA Y DELANTEROS CON PESPUNTE AL FILO. EN EL LADO IZQUIERDO LLEVA UN OJAL HORIZONTAL Y EN EL LADO DERECHO UN BOTÓN DEL NO. 18 DE PLÁSTICO, CON 4 ORIFICIOS. ESPALDA: DE UNA PIEZA, CON DOS PINZAS PARA DAR FORMA. EL CORTE BAJO DE LA BLUSA ES CURVEADO Y LLEVA UN DOBLADILLO A 5 MM CARGADO. ALETILLA: LÍNEA BOTONERA DEL LADO IZQUIERDO, DOBLADA HACIA EL INTERIOR DE LA PRENDA, DE 2.5 CM DE ANCHO. CON 5 BOTONES DEL NO. 18 DE PLÁSTICO, CON 4 ORIFICIOS AL FRENTE DEL LADO IZQUIERDO, COLOCADOS AL CENTRO Y DE MANERA EQUIDISTANTE. LÍNEA OJALERA DEL LADO DERECHO DE 2.5 CM DE ANCHO. EL OJAL DE PIE DE CUELLO ES HORIZONTAL Y LOS 5 OJALES VERTICALES EQUIDISTANTES ENTRE SI Y CENTRADOS A LO ANCHO DE LA ALETILLA, LOS CUALES COINCIDEN CON LOS BOTONES. MANGAS: LARGAS DE UNA SOLA PIEZA. CON UN PLIEGUE CARGADO HACIA LA ALETILLA DE 1.3 CM DE PROFUNDIDAD. PUÑOS: LOS PUÑOS SON DOBLES DE LA MISMA TELA DE </w:t>
            </w:r>
            <w:r w:rsidRPr="00086414">
              <w:rPr>
                <w:rFonts w:ascii="Calibri" w:hAnsi="Calibri"/>
                <w:color w:val="000000"/>
                <w:sz w:val="16"/>
                <w:szCs w:val="16"/>
                <w:lang w:val="es-MX" w:eastAsia="es-MX"/>
              </w:rPr>
              <w:lastRenderedPageBreak/>
              <w:t>CONFECCIÓN DE LA CAMISA, CON ENTRETELA FUSIONABLE, CON LAS PUNTAS TERMINADAS EN RECTO, CON UN OJAL HORIZONTAL CON RESPECTO A LA UNIÓN DEL PUÑO CON LA MANGA Y DOS BOTONES DEL NO. 18 DE PLÁSTICO, CON 4 ORIFICIOS. CON PESPUNTE A 0.7 CM EN EL CONTORNO Y UNIDO A LA MANGA CON DOBLE COSTURA. EL ANCHO DEL PUÑO DE LA CAMISA ES DE 7.0 CM.  ALETILLA DE LA MANGA: EN LA PARTE QUE DA HACIA LA ESPALDA SE COLOCA UNA ALETILLA DE ESPADA, DE UNA SOLA PIEZA, DE 13.0 CM DE LARGO Y COSIENDO UN REMATE HORIZONTAL EN LA PARTE SUPERIOR DE LA ABERTURA A 10.0 CM, INICIANDO DICHA MEDIDA A PARTIR DE LA UNIÓN DE LA MANGA CON EL PUÑO. EL ANCHO DE LA ALETILLA ES DE 2.5 CM.  RUEDO DE LA CAMISA: LA CAMISA ES TERMINADA EN SU EXTREMO INFERIOR EN FORMA CURVA CON UN DOBLADILLO REMETIDO DE 0.5 CM DE ANCHO EN TODA SU EXTENSIÓN.</w:t>
            </w:r>
          </w:p>
          <w:p w:rsidR="00086414" w:rsidRPr="00086414" w:rsidRDefault="00086414" w:rsidP="00086414">
            <w:pPr>
              <w:jc w:val="center"/>
              <w:rPr>
                <w:rFonts w:ascii="Calibri" w:hAnsi="Calibri"/>
                <w:color w:val="000000"/>
                <w:sz w:val="16"/>
                <w:szCs w:val="16"/>
                <w:lang w:val="es-MX" w:eastAsia="es-MX"/>
              </w:rPr>
            </w:pPr>
            <w:r w:rsidRPr="00086414">
              <w:rPr>
                <w:rFonts w:ascii="Calibri" w:hAnsi="Calibri"/>
                <w:color w:val="000000"/>
                <w:sz w:val="16"/>
                <w:szCs w:val="16"/>
                <w:lang w:val="es-MX" w:eastAsia="es-MX"/>
              </w:rPr>
              <w:t>LA PRENDA LLEVA ENTRETELA DE FUSIÓN EN: CUELLO, PIE DE CUELLO Y PUÑOS.</w:t>
            </w:r>
          </w:p>
          <w:p w:rsidR="006C44EA" w:rsidRPr="006C44EA" w:rsidRDefault="00086414" w:rsidP="00086414">
            <w:pPr>
              <w:jc w:val="center"/>
              <w:rPr>
                <w:rFonts w:ascii="Calibri" w:hAnsi="Calibri"/>
                <w:color w:val="000000"/>
                <w:sz w:val="16"/>
                <w:szCs w:val="16"/>
                <w:lang w:val="es-MX" w:eastAsia="es-MX"/>
              </w:rPr>
            </w:pPr>
            <w:r w:rsidRPr="00086414">
              <w:rPr>
                <w:rFonts w:ascii="Calibri" w:hAnsi="Calibri"/>
                <w:color w:val="000000"/>
                <w:sz w:val="16"/>
                <w:szCs w:val="16"/>
                <w:lang w:val="es-MX" w:eastAsia="es-MX"/>
              </w:rPr>
              <w:t>PESPUNTES A 7 MM, CUELLO, PUÑOS Y SISAS. PESPUNTES AL FILO EN PIE DE CUELLO, ALETILLAS, BOLSAS Y ALETILLAS MANGAS.</w:t>
            </w:r>
          </w:p>
        </w:tc>
      </w:tr>
      <w:tr w:rsidR="006C44EA" w:rsidRPr="006C44EA" w:rsidTr="00C77148">
        <w:trPr>
          <w:trHeight w:val="300"/>
          <w:jc w:val="center"/>
        </w:trPr>
        <w:tc>
          <w:tcPr>
            <w:tcW w:w="836" w:type="dxa"/>
            <w:vMerge/>
            <w:tcBorders>
              <w:top w:val="single" w:sz="4" w:space="0" w:color="auto"/>
              <w:left w:val="single" w:sz="12"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single" w:sz="4" w:space="0" w:color="auto"/>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single" w:sz="4" w:space="0" w:color="auto"/>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0" w:type="dxa"/>
            <w:vMerge/>
            <w:tcBorders>
              <w:top w:val="single" w:sz="4" w:space="0" w:color="auto"/>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1" w:type="dxa"/>
            <w:tcBorders>
              <w:top w:val="single" w:sz="4" w:space="0" w:color="auto"/>
              <w:left w:val="nil"/>
              <w:bottom w:val="single" w:sz="12"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2</w:t>
            </w:r>
          </w:p>
        </w:tc>
        <w:tc>
          <w:tcPr>
            <w:tcW w:w="992" w:type="dxa"/>
            <w:tcBorders>
              <w:top w:val="single" w:sz="4" w:space="0" w:color="auto"/>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PANTALON</w:t>
            </w:r>
          </w:p>
        </w:tc>
        <w:tc>
          <w:tcPr>
            <w:tcW w:w="1134" w:type="dxa"/>
            <w:tcBorders>
              <w:top w:val="single" w:sz="4" w:space="0" w:color="auto"/>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ÁMBAR</w:t>
            </w:r>
          </w:p>
        </w:tc>
        <w:tc>
          <w:tcPr>
            <w:tcW w:w="993" w:type="dxa"/>
            <w:tcBorders>
              <w:top w:val="single" w:sz="4" w:space="0" w:color="auto"/>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GABARDINA </w:t>
            </w:r>
          </w:p>
        </w:tc>
        <w:tc>
          <w:tcPr>
            <w:tcW w:w="3574" w:type="dxa"/>
            <w:tcBorders>
              <w:top w:val="single" w:sz="4" w:space="0" w:color="auto"/>
              <w:left w:val="nil"/>
              <w:bottom w:val="single" w:sz="12" w:space="0" w:color="auto"/>
              <w:right w:val="single" w:sz="12"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CORTE RECTO, DELANTERO DE DOS PIEZAS, CIERRA AL FRENTE POR MEDIO DE UN CIERRE DE 16 CM. DE NYLON AL TONO, BOLSAS DIAGONALES DE 15 CM. DE ENTRADA CON PESPUNTE A 1/4"; PRETINA ENTRETELADA DE 3.5 CM. DE ANCHO CON PESPUNTE AL FILO EN TODO SU CONTORNO, CIERRA AL CENTRO DEL DELANTERO CON UN BOTÓN DE PASTA AL TONO DE LA TELA DEL NO. 30. PARTE TRASERA DE 2 PIEZAS CON UNA PINZA A CADA LADO DE 7.5 CM. DE LARGO, PRETINA INTEGRADA DE 4 CM. CON PESPUNTE EN SU CONTORNO. CON RESORTE CUBIERTO EN CADA COSTADO DE LA PRETINA TRASERA.</w:t>
            </w:r>
            <w:r w:rsidR="004A50C8">
              <w:rPr>
                <w:rFonts w:ascii="Calibri" w:hAnsi="Calibri"/>
                <w:color w:val="000000"/>
                <w:sz w:val="16"/>
                <w:szCs w:val="16"/>
                <w:lang w:val="es-MX" w:eastAsia="es-MX"/>
              </w:rPr>
              <w:t xml:space="preserve"> CON 5 BOTONES DEL NO. 18 DE PLÁSTICO, CON 4 ORIFICIOS AL FRENTE DEL LADO IZQUIERDO, DOBLADA HACIA EL INTERIOR DE LA PRENDA, DE 2.5 CM DE ANCHO. CON 5 BOTONES DEL NO. 18 DE PLÁSTICO, CON 4 ORIFICIOS AL FRENTE DEL LADO IZQUIERDO, COLOCACADOS AL CENTRO Y DE MANERA EQUIDISTANTE. LÍNEA OJALERA DEL LADO DERECHO DE 2.5 CM DE ANCHO. EL OJAL DE PIE DE CUELLO ES HORIZONTAL Y LOS 5 OJALES VERTICALES EQUIDISTANTES ENTRE SÍ Y CENTRADOS A LO ANCHO DE LA ALETILLA, LOS UCALES COINCIDEN CON LOS BOTONES. MANGAS: LARGAS DE UNA SOLA PIEZA CON UN PLIEGUE CARGADO HACIA LA ALETILLA DE 1.3 CM DE PROFUNDIAD. PUÑOS: LOS PUÑOS SON DOBLES DE LA MISMA TELA DE CONFECCIÓN D ELA CMAISA, CON ENTRETELA FUSIONABLE, CON LAS PUNTAS TEMRINADAS EN RECTO, CON UN OJAL HORIZONTAL </w:t>
            </w:r>
            <w:r w:rsidR="004A50C8">
              <w:rPr>
                <w:rFonts w:ascii="Calibri" w:hAnsi="Calibri"/>
                <w:color w:val="000000"/>
                <w:sz w:val="16"/>
                <w:szCs w:val="16"/>
                <w:lang w:val="es-MX" w:eastAsia="es-MX"/>
              </w:rPr>
              <w:lastRenderedPageBreak/>
              <w:t>CON RESPECTO A LA UNIÓN DEL PUÑO CON LA MANGA Y DOS BOTONES DEL NO. 18 DE PLÁSTICO, CON 4 ORIFICIOS CON PESPUNTE A 1.7 CM EN EL CONTORNO Y UNIDO A LA MANGA CON DOBLE COSTURA. EL ANCHO DEL PUÑO DE LA CAMISA ES DE 7.0 CM. ALETILLA DE LA MANGA: EN LA PARTE QUE DA HACIA LA ESPALDA SE COLCA UNA ALETILLA DE ESPADA, DE UNA SOLA PIEZA, DE 13.0 CM DE LARGO Y COSIENDO UN REMATE HORIZONTAL EN LA PARTE SUPERIOR DE LA ABERTURA A 10.0 CM, INICIANDO DICHA MEDIDA A PARTIR DE LA UNIÓN DE LA MANGA CON EL PUÑO. EL ANCHO DE LA ALETILLA ES DE 2.5 CM. RUEDO DE LA CAMISA: LA CAMISA ES TERMINADA EN SU EXTREMO INFERIOR EN FORMA CURVA CON UN DOBLADILLO REMETIDO DE 0.5 CM DE ANCHO EN TODA SU EXTENSIÓN. LA PRENDA LLEVA ENTRETELA DE FUSIÓN EN: CUELLO, PIE DE CUELLO Y PUÑOS. PESPUNTE A 7 MM, CUELLO, PUÑOS Y SISAS. PESPUNTES AL FILO EN PIE DE CUELLO, ALETILLAS, BOLSAS Y ALETILLAS MANGAS.</w:t>
            </w:r>
          </w:p>
        </w:tc>
      </w:tr>
      <w:tr w:rsidR="006C44EA" w:rsidRPr="006C44EA" w:rsidTr="004A50C8">
        <w:trPr>
          <w:trHeight w:val="300"/>
          <w:jc w:val="center"/>
        </w:trPr>
        <w:tc>
          <w:tcPr>
            <w:tcW w:w="836" w:type="dxa"/>
            <w:vMerge w:val="restart"/>
            <w:tcBorders>
              <w:top w:val="nil"/>
              <w:left w:val="single" w:sz="12" w:space="0" w:color="auto"/>
              <w:bottom w:val="single" w:sz="12" w:space="0" w:color="000000"/>
              <w:right w:val="single" w:sz="8" w:space="0" w:color="auto"/>
            </w:tcBorders>
            <w:shd w:val="clear" w:color="auto" w:fill="auto"/>
            <w:noWrap/>
            <w:vAlign w:val="center"/>
            <w:hideMark/>
          </w:tcPr>
          <w:p w:rsidR="006C44EA" w:rsidRPr="006C44EA" w:rsidRDefault="006B3A51" w:rsidP="006C44EA">
            <w:pPr>
              <w:jc w:val="center"/>
              <w:rPr>
                <w:rFonts w:ascii="Calibri" w:hAnsi="Calibri"/>
                <w:color w:val="000000"/>
                <w:sz w:val="16"/>
                <w:szCs w:val="16"/>
                <w:lang w:val="es-MX" w:eastAsia="es-MX"/>
              </w:rPr>
            </w:pPr>
            <w:r>
              <w:rPr>
                <w:rFonts w:ascii="Calibri" w:hAnsi="Calibri"/>
                <w:color w:val="000000"/>
                <w:sz w:val="16"/>
                <w:szCs w:val="16"/>
                <w:lang w:val="es-MX" w:eastAsia="es-MX"/>
              </w:rPr>
              <w:lastRenderedPageBreak/>
              <w:t>19</w:t>
            </w:r>
          </w:p>
        </w:tc>
        <w:tc>
          <w:tcPr>
            <w:tcW w:w="1134" w:type="dxa"/>
            <w:vMerge w:val="restart"/>
            <w:tcBorders>
              <w:top w:val="nil"/>
              <w:left w:val="single" w:sz="8" w:space="0" w:color="auto"/>
              <w:bottom w:val="single" w:sz="12" w:space="0" w:color="000000"/>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UNIFORME DE PROGRAMAS DE SALUD MASCULINO</w:t>
            </w:r>
          </w:p>
        </w:tc>
        <w:tc>
          <w:tcPr>
            <w:tcW w:w="1134"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6017600190</w:t>
            </w:r>
          </w:p>
        </w:tc>
        <w:tc>
          <w:tcPr>
            <w:tcW w:w="850"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61</w:t>
            </w:r>
          </w:p>
        </w:tc>
        <w:tc>
          <w:tcPr>
            <w:tcW w:w="851" w:type="dxa"/>
            <w:tcBorders>
              <w:top w:val="nil"/>
              <w:left w:val="nil"/>
              <w:bottom w:val="single" w:sz="8"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2</w:t>
            </w:r>
          </w:p>
        </w:tc>
        <w:tc>
          <w:tcPr>
            <w:tcW w:w="992"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CAMISA</w:t>
            </w:r>
          </w:p>
        </w:tc>
        <w:tc>
          <w:tcPr>
            <w:tcW w:w="1134"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ÁMBAR</w:t>
            </w:r>
          </w:p>
        </w:tc>
        <w:tc>
          <w:tcPr>
            <w:tcW w:w="993"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GABARDINA </w:t>
            </w:r>
          </w:p>
        </w:tc>
        <w:tc>
          <w:tcPr>
            <w:tcW w:w="3574" w:type="dxa"/>
            <w:tcBorders>
              <w:top w:val="nil"/>
              <w:left w:val="nil"/>
              <w:bottom w:val="single" w:sz="8" w:space="0" w:color="auto"/>
              <w:right w:val="single" w:sz="12" w:space="0" w:color="auto"/>
            </w:tcBorders>
            <w:shd w:val="clear" w:color="auto" w:fill="auto"/>
            <w:vAlign w:val="center"/>
          </w:tcPr>
          <w:p w:rsidR="006C44EA" w:rsidRPr="006C44EA" w:rsidRDefault="003E21AF" w:rsidP="006C44EA">
            <w:pPr>
              <w:jc w:val="center"/>
              <w:rPr>
                <w:rFonts w:ascii="Calibri" w:hAnsi="Calibri"/>
                <w:color w:val="000000"/>
                <w:sz w:val="16"/>
                <w:szCs w:val="16"/>
                <w:lang w:val="es-MX" w:eastAsia="es-MX"/>
              </w:rPr>
            </w:pPr>
            <w:r w:rsidRPr="003E21AF">
              <w:rPr>
                <w:rFonts w:ascii="Calibri" w:hAnsi="Calibri"/>
                <w:color w:val="000000"/>
                <w:sz w:val="16"/>
                <w:szCs w:val="16"/>
                <w:lang w:val="es-MX" w:eastAsia="es-MX"/>
              </w:rPr>
              <w:t xml:space="preserve">CAMISA DE VESTIR, MANGA LARGA PARA CABALLERO CON CORTE RECTO CLÁSICO, RUEDO SEMI REDONDEADO, BOLSA TIPO PARCHE EN DELANTERO IZQUIERDO Y CUELLO DE VESTIR TIPO INGLÉS. CUELLO DE VESTIR DE DOS PIEZAS, CON ENTRETELA FUSIONABLE, CON DOBLE PESPUNTE A 0.6 CM, EN TODO SU CONTORNO, CON DIMENSIONES DE 4.5 CM AL CENTRO DEL CUELLO Y 7.0 CM EN PUNTAS, CON OJAL DIAGONAL EN CADA PUNTA, PARA CIERRE DE BOTÓN DEL NÚMERO 16, DE CUATRO ORIFICIOS COLOCADO EN DELANTEROS.  PIE DE CUELLO DE DOS PIEZAS, CON ENTRETELA FUSIONABLE Y UN ANCHO DE 3.5 CM, CON PESPUNTE AL FILO DE 0.2 CM, EN TODO SU CONTORNO, CON OJAL HORIZONTAL (SOBRE EL LADO DEL DELANTERO IZQUIERDO) Y UN BOTÓN CAMISERO (SOBRE EL LADO DEL DELANTERO DERECHO) DE 4 ORIFICIOS DEL NÚMERO 18 COLOR CAFÉ MARMOLEADO. MANGA LARGA DE UNA SOLA PIEZA CON ALETILLA, CON 2 PLIEGUES PLANCHADOS HACIA LA ALETILLA, PUÑO DE 7.5 CM, CON CRUCE INTERNO DE 3.5 CM Y PUNTAS REDONDEADAS, CON DOS BOTONES CON UNA SEPARACIÓN DE 2.5 CM DE CENTRO A CENTRO DE CADA BOTÓN. LA ALETILLA TIENE UN ANCHO DE 2.5 CM, LA PARTE SUPERIOR CON OJAL EN VERTICAL Y LA ALETILLA INFERIOR CON UN BOTÓN DEL NÚMERO 16 CON PESPUNTE DE 0.2 CM, EN UN COSTADO DE ALETILLA Y PUNTA DE LA MISMA CON COSTURA DE SEGURIDAD, MANGA CERRADA CON MÁQUINA OVERLOCK DE 5 HILOS. PUÑO CON DOBLE PESPUNTE 0.6 CM, EN SU CONTORNO Y UN PESPUNTE DE 1.0 CM, EN LA PARTE SUPERIOR DEL PUÑO, PUÑO CON ENTRETELA. UNA BOLSA DE 17.0 CM DE LARGO POR </w:t>
            </w:r>
            <w:r w:rsidRPr="003E21AF">
              <w:rPr>
                <w:rFonts w:ascii="Calibri" w:hAnsi="Calibri"/>
                <w:color w:val="000000"/>
                <w:sz w:val="16"/>
                <w:szCs w:val="16"/>
                <w:lang w:val="es-MX" w:eastAsia="es-MX"/>
              </w:rPr>
              <w:lastRenderedPageBreak/>
              <w:t>14.5 CM DE ANCHO, TIPO PARCHE CON TERMINACIÓN EN PICO, COLOCADA EN DELANTERO IZQUIERDO CON DOBLADILLO BOLSA DE 2.5 CM, CON DOBLE PESPUNTE EN SU CONTORNO DE 0.6 CM Y PESPUNTE AL FILO DE 0.2 CM A LOS COSTADOS DE LA BOLSA. COSTADOS: CERRADOS CON MÁQUINA OVERLOCK DE 5 HILOS. LAS COSTURAS COINCIDEN EN EL CRUCE DE LAS SISAS. ALETILLA SUPERIOR SOBREPUESTA A LA VISTA DEL DELANTERO IZQUIERDO, CUENTA CON 6 OJALES EN FORMA VERTICAL, CON UN ANCHO DE ALETILLA DE 3.5 CM Y DOBLE PESPUNTE A 0.6 CM, EN TODO SU CONTORNO. LA ALETILLA INFERIOR SE ENCUENTRA INTEGRADA EN DELANTERO DERECHO (EL DELANTERO DERECHO Y LA ALETILLA FORMAN UNA SOLA PIEZA), CUENTA CON 6 BOTONES CAFÉ MARMOLEADO DE CUATRO ORIFICIOS DEL NÚMERO 18; SON COLOCADOS EQUIDISTANTEMENTE PERFECTAMENTE CENTRADOS EN EL ANCHO DE LA ALETILLA, CON UN ANCHO ALETILLA DE 2.5 CM, CON PESPUNTE DE 0.2 CM ÚNICAMENTE EN EL COSTADO DERECHO DE LA ALETILLA, CON UN BOTÓN ADICIONAL DEL NÚMERO 16 COLOCADO SOBRE LA ALETILLA DE BOTONES. BATA FORMADA POR DOS PIEZAS SOBREPUESTAS UNIDAS CON MÁQUINA RECTA, CERRADO CON COSTURA DE DOBLE AGUJA, DE 10.5 CM A PARTIR DEL INFERIOR DEL PIE DE CUELLO HASTA EL FINAL DE LA BATA, ESTA MEDIDA ES TOMADA DESDE EL CENTRO DE LA ESPALDA.  ESPALDA CONFORMADA POR DOS PIEZAS (BATA ESPALDA Y ESPALDA), TABLÓN INVERTIDO DE 3.0 CM DE ANCHO EN EL CENTRO DE LAS ESPALDA POR DEBAJO DE LA BATA. CON UN DOBLADILLO SEMI-REDONDEADO DE 0.7 CM DE ANCHO, REALIZADO CON MÁQUINA RECTA.</w:t>
            </w:r>
          </w:p>
        </w:tc>
      </w:tr>
      <w:tr w:rsidR="006C44EA" w:rsidRPr="006C44EA" w:rsidTr="006C44EA">
        <w:trPr>
          <w:trHeight w:val="300"/>
          <w:jc w:val="center"/>
        </w:trPr>
        <w:tc>
          <w:tcPr>
            <w:tcW w:w="836" w:type="dxa"/>
            <w:vMerge/>
            <w:tcBorders>
              <w:top w:val="nil"/>
              <w:left w:val="single" w:sz="12"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1" w:type="dxa"/>
            <w:tcBorders>
              <w:top w:val="nil"/>
              <w:left w:val="nil"/>
              <w:bottom w:val="single" w:sz="12"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2</w:t>
            </w:r>
          </w:p>
        </w:tc>
        <w:tc>
          <w:tcPr>
            <w:tcW w:w="992"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PANTALON</w:t>
            </w:r>
          </w:p>
        </w:tc>
        <w:tc>
          <w:tcPr>
            <w:tcW w:w="1134"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ÁMBAR</w:t>
            </w:r>
          </w:p>
        </w:tc>
        <w:tc>
          <w:tcPr>
            <w:tcW w:w="993"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GABARDINA </w:t>
            </w:r>
          </w:p>
        </w:tc>
        <w:tc>
          <w:tcPr>
            <w:tcW w:w="3574" w:type="dxa"/>
            <w:tcBorders>
              <w:top w:val="nil"/>
              <w:left w:val="nil"/>
              <w:bottom w:val="single" w:sz="12" w:space="0" w:color="auto"/>
              <w:right w:val="single" w:sz="12"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DELANTERO DE 2 PIEZAS, TIPO BAGUI CON 2 PLIEGUES EN CADA DELANTERO, CIERRA AL FRENTE POR MEDIO DE UN CIERRE DE 18 CM, METÁLICO AL COLOR DE LA PRENDA. BOLSAS DIAGONALES DE 30 CM DE LARGO POR 17 CM DE ANCHO CON UNA ABERTURA DE 19 CM DE LARGO CON PESPUNTE A ¼”. TRASERO DE 2 PIEZAS CON UNA PINZA A CADA LADO DE 6 CM DE LARGO, DOS BOLSAS TIPO BIES CON ABERTURA DE 13 CM DE DOS VIVOS DE 1 CM DE ANCHO. PRETINA DE 4 PIEZAS DE 3.5 CM DE ANCHO ENTRETELADA, FLEXO EN LOS COSTADOS PARA SU AJUSTE Y COMODIDAD CON ENSANCHE DE 1 ½” DE ANCHO POR 25 CM DE LARGO, 7 TRABAS PARA CINTURÓN DE 1 CM DE ANCHO DISTRIBUIDAS EQUIDISTANTEMENTE EN EL CONTORNO DE LA PRETINA.</w:t>
            </w:r>
          </w:p>
        </w:tc>
      </w:tr>
      <w:tr w:rsidR="006C44EA" w:rsidRPr="006C44EA" w:rsidTr="006C44EA">
        <w:trPr>
          <w:trHeight w:val="300"/>
          <w:jc w:val="center"/>
        </w:trPr>
        <w:tc>
          <w:tcPr>
            <w:tcW w:w="836" w:type="dxa"/>
            <w:vMerge w:val="restart"/>
            <w:tcBorders>
              <w:top w:val="nil"/>
              <w:left w:val="single" w:sz="12" w:space="0" w:color="auto"/>
              <w:bottom w:val="nil"/>
              <w:right w:val="single" w:sz="8" w:space="0" w:color="auto"/>
            </w:tcBorders>
            <w:shd w:val="clear" w:color="auto" w:fill="auto"/>
            <w:noWrap/>
            <w:vAlign w:val="center"/>
            <w:hideMark/>
          </w:tcPr>
          <w:p w:rsidR="006C44EA" w:rsidRPr="006C44EA" w:rsidRDefault="006B3A51" w:rsidP="006C44EA">
            <w:pPr>
              <w:jc w:val="center"/>
              <w:rPr>
                <w:rFonts w:ascii="Calibri" w:hAnsi="Calibri"/>
                <w:color w:val="000000"/>
                <w:sz w:val="16"/>
                <w:szCs w:val="16"/>
                <w:lang w:val="es-MX" w:eastAsia="es-MX"/>
              </w:rPr>
            </w:pPr>
            <w:r>
              <w:rPr>
                <w:rFonts w:ascii="Calibri" w:hAnsi="Calibri"/>
                <w:color w:val="000000"/>
                <w:sz w:val="16"/>
                <w:szCs w:val="16"/>
                <w:lang w:val="es-MX" w:eastAsia="es-MX"/>
              </w:rPr>
              <w:t>20</w:t>
            </w:r>
          </w:p>
        </w:tc>
        <w:tc>
          <w:tcPr>
            <w:tcW w:w="1134" w:type="dxa"/>
            <w:vMerge w:val="restart"/>
            <w:tcBorders>
              <w:top w:val="nil"/>
              <w:left w:val="single" w:sz="8" w:space="0" w:color="auto"/>
              <w:bottom w:val="nil"/>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UNIFORME DE TECNICO RADIOLOGO FEMENINO</w:t>
            </w:r>
          </w:p>
        </w:tc>
        <w:tc>
          <w:tcPr>
            <w:tcW w:w="1134" w:type="dxa"/>
            <w:vMerge w:val="restart"/>
            <w:tcBorders>
              <w:top w:val="nil"/>
              <w:left w:val="single" w:sz="8" w:space="0" w:color="auto"/>
              <w:bottom w:val="nil"/>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6017600170</w:t>
            </w:r>
          </w:p>
        </w:tc>
        <w:tc>
          <w:tcPr>
            <w:tcW w:w="850" w:type="dxa"/>
            <w:vMerge w:val="restart"/>
            <w:tcBorders>
              <w:top w:val="nil"/>
              <w:left w:val="single" w:sz="8" w:space="0" w:color="auto"/>
              <w:bottom w:val="nil"/>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27</w:t>
            </w:r>
          </w:p>
        </w:tc>
        <w:tc>
          <w:tcPr>
            <w:tcW w:w="851" w:type="dxa"/>
            <w:tcBorders>
              <w:top w:val="nil"/>
              <w:left w:val="nil"/>
              <w:bottom w:val="single" w:sz="8"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2</w:t>
            </w:r>
          </w:p>
        </w:tc>
        <w:tc>
          <w:tcPr>
            <w:tcW w:w="992"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PANTALON</w:t>
            </w:r>
          </w:p>
        </w:tc>
        <w:tc>
          <w:tcPr>
            <w:tcW w:w="1134"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BLANCO NIEVE</w:t>
            </w:r>
          </w:p>
        </w:tc>
        <w:tc>
          <w:tcPr>
            <w:tcW w:w="993"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GABARDINA </w:t>
            </w:r>
          </w:p>
        </w:tc>
        <w:tc>
          <w:tcPr>
            <w:tcW w:w="3574" w:type="dxa"/>
            <w:tcBorders>
              <w:top w:val="nil"/>
              <w:left w:val="nil"/>
              <w:bottom w:val="single" w:sz="8" w:space="0" w:color="auto"/>
              <w:right w:val="single" w:sz="12"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CORTE RECTO, DELANTERO DE DOS PIEZAS, CIERRA AL FRENTE POR MEDIO DE UN CIERRE DE 16 CM. DE NYLON AL TONO, BOLSAS DIAGONALES DE 15 CM. DE ENTRADA CON PESPUNTE A 1/4"; PRETINA </w:t>
            </w:r>
            <w:r w:rsidRPr="006C44EA">
              <w:rPr>
                <w:rFonts w:ascii="Calibri" w:hAnsi="Calibri"/>
                <w:color w:val="000000"/>
                <w:sz w:val="16"/>
                <w:szCs w:val="16"/>
                <w:lang w:val="es-MX" w:eastAsia="es-MX"/>
              </w:rPr>
              <w:lastRenderedPageBreak/>
              <w:t>ENTRETELADA DE 3.5 CM. DE ANCHO CON PESPUNTE AL FILO EN TODO SU CONTORNO, CIERRA AL CENTRO DEL DELANTERO CON UN BOTÓN DE PASTA AL TONO DE LA TELA DEL NO. 30. PARTE TRASERA DE 2 PIEZAS CON UNA PINZA A CADA LADO DE 7.5 CM. DE LARGO, PRETINA INTEGRADA DE 4 CM. CON PESPUNTE EN SU CONTORNO. CON RESORTE CUBIERTO EN CADA COSTADO DE LA PRETINA TRASERA.</w:t>
            </w:r>
          </w:p>
        </w:tc>
      </w:tr>
      <w:tr w:rsidR="006C44EA" w:rsidRPr="006C44EA" w:rsidTr="006C44EA">
        <w:trPr>
          <w:trHeight w:val="300"/>
          <w:jc w:val="center"/>
        </w:trPr>
        <w:tc>
          <w:tcPr>
            <w:tcW w:w="836" w:type="dxa"/>
            <w:vMerge/>
            <w:tcBorders>
              <w:top w:val="nil"/>
              <w:left w:val="single" w:sz="12" w:space="0" w:color="auto"/>
              <w:bottom w:val="nil"/>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nil"/>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nil"/>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0" w:type="dxa"/>
            <w:vMerge/>
            <w:tcBorders>
              <w:top w:val="nil"/>
              <w:left w:val="single" w:sz="8" w:space="0" w:color="auto"/>
              <w:bottom w:val="nil"/>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1" w:type="dxa"/>
            <w:tcBorders>
              <w:top w:val="nil"/>
              <w:left w:val="nil"/>
              <w:bottom w:val="single" w:sz="8"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1</w:t>
            </w:r>
          </w:p>
        </w:tc>
        <w:tc>
          <w:tcPr>
            <w:tcW w:w="992"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CHAQUETÍN</w:t>
            </w:r>
          </w:p>
        </w:tc>
        <w:tc>
          <w:tcPr>
            <w:tcW w:w="1134"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BLANCO NIEVE</w:t>
            </w:r>
          </w:p>
        </w:tc>
        <w:tc>
          <w:tcPr>
            <w:tcW w:w="993"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GABARDINA </w:t>
            </w:r>
          </w:p>
        </w:tc>
        <w:tc>
          <w:tcPr>
            <w:tcW w:w="3574" w:type="dxa"/>
            <w:tcBorders>
              <w:top w:val="nil"/>
              <w:left w:val="nil"/>
              <w:bottom w:val="single" w:sz="8" w:space="0" w:color="auto"/>
              <w:right w:val="single" w:sz="12"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DELANTERO DE DOS PIEZAS CON LIGERO PLISADO BIEN DISTRIBUIDO EN HOMBRO. CUELLO TIPO JAPONÉS DE 4 CM DE ANCHO CONTINUO A ESCOTE DE 13 CM DE ALTURA. UNA BOLSA DE PARCHE EN CADA DELANTERO EN SU PARTE INFERIOR, DE CORTE DIAGONAL CON 16 CM DE ANCHO X 17CM DE ALTURA MÁXIMA Y 14 CM DE ALTURA MÍNIMA CON DOBLADILLO DE ¾” DE ANCHO. UNA BOLSA DE MENOR TAMAÑO EN EL DELANTERO SUPERIOR IZQUIERDO A LA ALTURA DEL PECHO DE 14.5 CM DE ANCHO 14.5 X 14 CM DE ALTURA MÁXIMA Y 12.5 CM DE ALTURA MÍNIMA, CON DOBLADILLO DE ¾” DE ANCHO. CIERRA AL FRENTE POR MEDIO DE 5 BOTONES BLANCOS DE PASTA BRILLANTE DE 2 OJILLOS DEL N° 24 CON SU RESPECTIVO OJAL COLOCADOS EQUIDISTANTEMENTE ENTRE SÍ. MANGA CORTA CON VALENCIANA Y DOBLADILLO DE 2.5 CM DE ANCHO. ESPALDA DE UNA PIEZA, CINTURÓN FIJO DE 4.5 CM DE ANCHO, EN LA PARTE SUPERIOR DE ESTE CON UNA PINZA DE 1/2" DE ANCHO POR CADA LADO, SOLO FIJO EN LA CINTURA CON LA PARTE DEL CINTURÓN. FALDÓN CON 2 TABLONES POR CADA LADO DE 2 CM DE ANCHO CADA UNO. DOBLADILLO INFERIOR DE LIMPIO DE 2 CM. MANGA CERRADA CON MÁQUINA ENGARGOLADORA. PUÑO CON PESPUNTE DE CARGA DE 1/16” EN TODO SU CONTORNO Y UN PESPUNTE DE 3/8” EN LA PARTE SUPERIOR DEL PUÑO, PUÑO CON ENTRETELA.</w:t>
            </w:r>
          </w:p>
        </w:tc>
      </w:tr>
      <w:tr w:rsidR="006C44EA" w:rsidRPr="006C44EA" w:rsidTr="006C44EA">
        <w:trPr>
          <w:trHeight w:val="300"/>
          <w:jc w:val="center"/>
        </w:trPr>
        <w:tc>
          <w:tcPr>
            <w:tcW w:w="836" w:type="dxa"/>
            <w:vMerge/>
            <w:tcBorders>
              <w:top w:val="nil"/>
              <w:left w:val="single" w:sz="12" w:space="0" w:color="auto"/>
              <w:bottom w:val="nil"/>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nil"/>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nil"/>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0" w:type="dxa"/>
            <w:vMerge/>
            <w:tcBorders>
              <w:top w:val="nil"/>
              <w:left w:val="single" w:sz="8" w:space="0" w:color="auto"/>
              <w:bottom w:val="nil"/>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1" w:type="dxa"/>
            <w:tcBorders>
              <w:top w:val="nil"/>
              <w:left w:val="nil"/>
              <w:bottom w:val="nil"/>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1</w:t>
            </w:r>
          </w:p>
        </w:tc>
        <w:tc>
          <w:tcPr>
            <w:tcW w:w="992" w:type="dxa"/>
            <w:tcBorders>
              <w:top w:val="nil"/>
              <w:left w:val="nil"/>
              <w:bottom w:val="nil"/>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FILIPINA</w:t>
            </w:r>
          </w:p>
        </w:tc>
        <w:tc>
          <w:tcPr>
            <w:tcW w:w="1134" w:type="dxa"/>
            <w:tcBorders>
              <w:top w:val="nil"/>
              <w:left w:val="nil"/>
              <w:bottom w:val="nil"/>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BLANCO NIEVE</w:t>
            </w:r>
          </w:p>
        </w:tc>
        <w:tc>
          <w:tcPr>
            <w:tcW w:w="993" w:type="dxa"/>
            <w:tcBorders>
              <w:top w:val="nil"/>
              <w:left w:val="nil"/>
              <w:bottom w:val="nil"/>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POPELINA </w:t>
            </w:r>
          </w:p>
        </w:tc>
        <w:tc>
          <w:tcPr>
            <w:tcW w:w="3574" w:type="dxa"/>
            <w:tcBorders>
              <w:top w:val="nil"/>
              <w:left w:val="nil"/>
              <w:bottom w:val="nil"/>
              <w:right w:val="single" w:sz="12" w:space="0" w:color="auto"/>
            </w:tcBorders>
            <w:shd w:val="clear" w:color="auto" w:fill="auto"/>
            <w:vAlign w:val="center"/>
            <w:hideMark/>
          </w:tcPr>
          <w:p w:rsidR="006C44EA" w:rsidRPr="006C44EA" w:rsidRDefault="00896F83" w:rsidP="006C44EA">
            <w:pPr>
              <w:jc w:val="center"/>
              <w:rPr>
                <w:rFonts w:ascii="Calibri" w:hAnsi="Calibri"/>
                <w:color w:val="000000"/>
                <w:sz w:val="16"/>
                <w:szCs w:val="16"/>
                <w:lang w:val="es-MX" w:eastAsia="es-MX"/>
              </w:rPr>
            </w:pPr>
            <w:r w:rsidRPr="00896F83">
              <w:rPr>
                <w:rFonts w:ascii="Calibri" w:hAnsi="Calibri"/>
                <w:color w:val="000000"/>
                <w:sz w:val="16"/>
                <w:szCs w:val="16"/>
                <w:lang w:val="es-MX" w:eastAsia="es-MX"/>
              </w:rPr>
              <w:t>FILIPINA CORTE RECTO AMPLIO, DELANTERO DE UNA SOLA PIEZA, CON ESCOTE EN “V” Y VISTA DE REFUERZO HACIA AFUERA. ESPALDA DE UNA PIEZA CON VISTA DE REFUERZO HACIA AFUERA EN LA PARTE DEL ESCOTE, MANGA CORTA DE UNA PIEZA, DEBERÁ SER ANCHA Y RECTA, CON CONTORNO EN DOBLADILLO REMETIDO EN MANGA Y RUEDO</w:t>
            </w:r>
          </w:p>
        </w:tc>
      </w:tr>
      <w:tr w:rsidR="006C44EA" w:rsidRPr="006C44EA" w:rsidTr="006C44EA">
        <w:trPr>
          <w:trHeight w:val="300"/>
          <w:jc w:val="center"/>
        </w:trPr>
        <w:tc>
          <w:tcPr>
            <w:tcW w:w="83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C44EA" w:rsidRPr="006C44EA" w:rsidRDefault="006B3A51" w:rsidP="006C44EA">
            <w:pPr>
              <w:jc w:val="center"/>
              <w:rPr>
                <w:rFonts w:ascii="Calibri" w:hAnsi="Calibri"/>
                <w:color w:val="000000"/>
                <w:sz w:val="16"/>
                <w:szCs w:val="16"/>
                <w:lang w:val="es-MX" w:eastAsia="es-MX"/>
              </w:rPr>
            </w:pPr>
            <w:r>
              <w:rPr>
                <w:rFonts w:ascii="Calibri" w:hAnsi="Calibri"/>
                <w:color w:val="000000"/>
                <w:sz w:val="16"/>
                <w:szCs w:val="16"/>
                <w:lang w:val="es-MX" w:eastAsia="es-MX"/>
              </w:rPr>
              <w:t>21</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UNIFORME DE TECNICO RADIOLOGO MASCULINO</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7017600255</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67</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2</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PANTALON</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BLANCO NIEVE</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GABARDINA </w:t>
            </w:r>
          </w:p>
        </w:tc>
        <w:tc>
          <w:tcPr>
            <w:tcW w:w="3574" w:type="dxa"/>
            <w:tcBorders>
              <w:top w:val="single" w:sz="8" w:space="0" w:color="auto"/>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DELANTERO DE 2 PIEZAS, TIPO BAGUI CON 2 PLIEGUES EN CADA DELANTERO, CIERRA AL FRENTE POR MEDIO DE UN CIERRE DE 18 CM, METÁLICO AL COLOR DE LA PRENDA. BOLSAS DIAGONALES DE 30 CM DE LARGO POR 17 CM DE ANCHO CON UNA ABERTURA DE 19 CM DE LARGO CON PESPUNTE A ¼”. TRASERO DE 2 PIEZAS CON UNA PINZA A CADA LADO DE 6 CM DE LARGO, DOS BOLSAS TIPO BIES CON ABERTURA DE 13 CM DE DOS VIVOS DE 1 CM DE ANCHO. PRETINA DE 4 PIEZAS DE 3.5 CM DE </w:t>
            </w:r>
            <w:r w:rsidRPr="006C44EA">
              <w:rPr>
                <w:rFonts w:ascii="Calibri" w:hAnsi="Calibri"/>
                <w:color w:val="000000"/>
                <w:sz w:val="16"/>
                <w:szCs w:val="16"/>
                <w:lang w:val="es-MX" w:eastAsia="es-MX"/>
              </w:rPr>
              <w:lastRenderedPageBreak/>
              <w:t>ANCHO ENTRETELADA, FLEXO EN LOS COSTADOS PARA SU AJUSTE Y COMODIDAD CON ENSANCHE DE 1 ½” DE ANCHO POR 25 CM DE LARGO, 7 TRABAS PARA CINTURÓN DE 1 CM DE ANCHO DISTRIBUIDAS EQUIDISTANTEMENTE EN EL CONTORNO DE LA PRETINA.</w:t>
            </w:r>
          </w:p>
        </w:tc>
      </w:tr>
      <w:tr w:rsidR="006C44EA" w:rsidRPr="006C44EA" w:rsidTr="00896F83">
        <w:trPr>
          <w:trHeight w:val="5147"/>
          <w:jc w:val="center"/>
        </w:trPr>
        <w:tc>
          <w:tcPr>
            <w:tcW w:w="836" w:type="dxa"/>
            <w:vMerge/>
            <w:tcBorders>
              <w:top w:val="single" w:sz="8" w:space="0" w:color="auto"/>
              <w:left w:val="single" w:sz="8" w:space="0" w:color="auto"/>
              <w:bottom w:val="single" w:sz="8"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1" w:type="dxa"/>
            <w:tcBorders>
              <w:top w:val="nil"/>
              <w:left w:val="nil"/>
              <w:bottom w:val="single" w:sz="8"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1</w:t>
            </w:r>
          </w:p>
        </w:tc>
        <w:tc>
          <w:tcPr>
            <w:tcW w:w="992"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CHAQUETÍN</w:t>
            </w:r>
          </w:p>
        </w:tc>
        <w:tc>
          <w:tcPr>
            <w:tcW w:w="1134"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BLANCO NIEVE</w:t>
            </w:r>
          </w:p>
        </w:tc>
        <w:tc>
          <w:tcPr>
            <w:tcW w:w="993"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GABARDINA </w:t>
            </w:r>
          </w:p>
        </w:tc>
        <w:tc>
          <w:tcPr>
            <w:tcW w:w="3574"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MANGA CORTA CON DOBLADILLO DE 2.0 CM DE ANCHO. DELANTERO DE DOS PIEZAS. CUELLO SPORT CON SOLAPA PEQUEÑA. 3 BOLSAS DE PARCHE, 2 BOLSAS EN LA PARTE INFERIOR DE 15 CM DE ALTURA X 17 CM DE ANCHO, UNA EN CADA DELANTERO CON LAS PUNTAS INFERIORES TERMINADAS EN DIAGONAL, DOBLADILLO DE LA PARTE SUPERIOR DE BOLSAS DE 2.5 CM; UNA BOLSA DE MENOR TAMAÑO EN LA PARTE SUPERIOR DEL DELANTERO IZQUIERDO A LA ALTURA DEL PECHO DE 12.5 CM DE ANCHO POR 14 CM DE ALTO CON LAS PUNTAS INFERIORES TERMINADAS EN DIAGONAL, DOBLADILLO SUPERIOR DE 2.5 CM. CIERRA AL FRENTE POR MEDIO DE 5 BOTONES DE PASTA BRILLANTE DEL N° 24 DE 2 OJILLOS AL TONO EN EL DELANTERO DERECHO, CON SU RESPECTIVO OJAL EN EL DELANTERO IZQUIERDO, COLOCADOS EQUIDISTANTEMENTE ENTRE SI. ESPALDA DE UNA PIEZA CON CINTURÓN FIJO DE 4 CM DE ANCHO, EN LA PARTE SUPERIOR DE ESTE CON 4 PINZAS DE ½” CADA UNA, 2 EN CADA LADO. SOLO FIJO. EL FALDÓN CON 4 TABLONES DE ½ PULGADA CADA UNO, COLOCADOS 2 A CADA LADO LLEVA UNA ABERTURA AL CENTRO DE 14 CM CON UNA ENTREVISTA DE 2.5 CM DEL LADO IZQUIERDO. PESPUNTES A ¼” EN CUELLO, AL FILO EN DELANTEROS Y BOLSAS DE COMUNICACIÓN CON ABERTURA DE 18.5 CM DE LARGO CUBIERTA POR UN VIVO DE 19 CM DE LARGO POR 2.5 CM DE ANCHO.</w:t>
            </w:r>
          </w:p>
        </w:tc>
      </w:tr>
      <w:tr w:rsidR="006C44EA" w:rsidRPr="006C44EA" w:rsidTr="006C44EA">
        <w:trPr>
          <w:trHeight w:val="300"/>
          <w:jc w:val="center"/>
        </w:trPr>
        <w:tc>
          <w:tcPr>
            <w:tcW w:w="836" w:type="dxa"/>
            <w:vMerge/>
            <w:tcBorders>
              <w:top w:val="single" w:sz="8" w:space="0" w:color="auto"/>
              <w:left w:val="single" w:sz="8" w:space="0" w:color="auto"/>
              <w:bottom w:val="single" w:sz="8"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1" w:type="dxa"/>
            <w:tcBorders>
              <w:top w:val="nil"/>
              <w:left w:val="nil"/>
              <w:bottom w:val="single" w:sz="8"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1</w:t>
            </w:r>
          </w:p>
        </w:tc>
        <w:tc>
          <w:tcPr>
            <w:tcW w:w="992"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FILIPINA</w:t>
            </w:r>
          </w:p>
        </w:tc>
        <w:tc>
          <w:tcPr>
            <w:tcW w:w="1134"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BLANCO NIEVE</w:t>
            </w:r>
          </w:p>
        </w:tc>
        <w:tc>
          <w:tcPr>
            <w:tcW w:w="993"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POPELINA </w:t>
            </w:r>
          </w:p>
        </w:tc>
        <w:tc>
          <w:tcPr>
            <w:tcW w:w="3574" w:type="dxa"/>
            <w:tcBorders>
              <w:top w:val="nil"/>
              <w:left w:val="nil"/>
              <w:bottom w:val="single" w:sz="8" w:space="0" w:color="auto"/>
              <w:right w:val="single" w:sz="8" w:space="0" w:color="auto"/>
            </w:tcBorders>
            <w:shd w:val="clear" w:color="auto" w:fill="auto"/>
            <w:vAlign w:val="center"/>
            <w:hideMark/>
          </w:tcPr>
          <w:p w:rsidR="006C44EA" w:rsidRPr="006C44EA" w:rsidRDefault="00896F83" w:rsidP="006C44EA">
            <w:pPr>
              <w:jc w:val="center"/>
              <w:rPr>
                <w:rFonts w:ascii="Calibri" w:hAnsi="Calibri"/>
                <w:color w:val="000000"/>
                <w:sz w:val="16"/>
                <w:szCs w:val="16"/>
                <w:lang w:val="es-MX" w:eastAsia="es-MX"/>
              </w:rPr>
            </w:pPr>
            <w:r w:rsidRPr="00896F83">
              <w:rPr>
                <w:rFonts w:ascii="Calibri" w:hAnsi="Calibri"/>
                <w:color w:val="000000"/>
                <w:sz w:val="16"/>
                <w:szCs w:val="16"/>
                <w:lang w:val="es-MX" w:eastAsia="es-MX"/>
              </w:rPr>
              <w:t>FILIPINA CORTE RECTO AMPLIO, DELANTERO DE UNA SOLA PIEZA, CON ESCOTE EN “V” Y VISTA DE REFUERZO HACIA AFUERA. ESPALDA DE UNA PIEZA CON VISTA DE REFUERZO HACIA AFUERA EN LA PARTE DEL ESCOTE, MANGA CORTA DE UNA PIEZA, DEBERÁ SER ANCHA Y RECTA, CON CONTORNO EN DOBLADILLO REMETIDO EN MANGA Y RUEDO.</w:t>
            </w:r>
          </w:p>
        </w:tc>
      </w:tr>
      <w:tr w:rsidR="006C44EA" w:rsidRPr="006C44EA" w:rsidTr="006C44EA">
        <w:trPr>
          <w:trHeight w:val="300"/>
          <w:jc w:val="center"/>
        </w:trPr>
        <w:tc>
          <w:tcPr>
            <w:tcW w:w="836" w:type="dxa"/>
            <w:tcBorders>
              <w:top w:val="nil"/>
              <w:left w:val="single" w:sz="12" w:space="0" w:color="auto"/>
              <w:bottom w:val="single" w:sz="12" w:space="0" w:color="auto"/>
              <w:right w:val="single" w:sz="8" w:space="0" w:color="auto"/>
            </w:tcBorders>
            <w:shd w:val="clear" w:color="auto" w:fill="auto"/>
            <w:noWrap/>
            <w:vAlign w:val="center"/>
            <w:hideMark/>
          </w:tcPr>
          <w:p w:rsidR="006C44EA" w:rsidRPr="006C44EA" w:rsidRDefault="006B3A51" w:rsidP="006C44EA">
            <w:pPr>
              <w:jc w:val="center"/>
              <w:rPr>
                <w:rFonts w:ascii="Calibri" w:hAnsi="Calibri"/>
                <w:color w:val="000000"/>
                <w:sz w:val="16"/>
                <w:szCs w:val="16"/>
                <w:lang w:val="es-MX" w:eastAsia="es-MX"/>
              </w:rPr>
            </w:pPr>
            <w:r>
              <w:rPr>
                <w:rFonts w:ascii="Calibri" w:hAnsi="Calibri"/>
                <w:color w:val="000000"/>
                <w:sz w:val="16"/>
                <w:szCs w:val="16"/>
                <w:lang w:val="es-MX" w:eastAsia="es-MX"/>
              </w:rPr>
              <w:t>22</w:t>
            </w:r>
          </w:p>
        </w:tc>
        <w:tc>
          <w:tcPr>
            <w:tcW w:w="1134"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UNIFORME DE PROMOCION FEMENINO</w:t>
            </w:r>
          </w:p>
        </w:tc>
        <w:tc>
          <w:tcPr>
            <w:tcW w:w="1134" w:type="dxa"/>
            <w:tcBorders>
              <w:top w:val="nil"/>
              <w:left w:val="nil"/>
              <w:bottom w:val="single" w:sz="12"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7017600095</w:t>
            </w:r>
          </w:p>
        </w:tc>
        <w:tc>
          <w:tcPr>
            <w:tcW w:w="850" w:type="dxa"/>
            <w:tcBorders>
              <w:top w:val="nil"/>
              <w:left w:val="nil"/>
              <w:bottom w:val="single" w:sz="12"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242</w:t>
            </w:r>
          </w:p>
        </w:tc>
        <w:tc>
          <w:tcPr>
            <w:tcW w:w="851" w:type="dxa"/>
            <w:tcBorders>
              <w:top w:val="nil"/>
              <w:left w:val="nil"/>
              <w:bottom w:val="single" w:sz="12"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2</w:t>
            </w:r>
          </w:p>
        </w:tc>
        <w:tc>
          <w:tcPr>
            <w:tcW w:w="992"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CHAQUETÍN</w:t>
            </w:r>
          </w:p>
        </w:tc>
        <w:tc>
          <w:tcPr>
            <w:tcW w:w="1134"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BLANCO NIEVE</w:t>
            </w:r>
          </w:p>
        </w:tc>
        <w:tc>
          <w:tcPr>
            <w:tcW w:w="993"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GABARDINA </w:t>
            </w:r>
          </w:p>
        </w:tc>
        <w:tc>
          <w:tcPr>
            <w:tcW w:w="3574" w:type="dxa"/>
            <w:tcBorders>
              <w:top w:val="nil"/>
              <w:left w:val="nil"/>
              <w:bottom w:val="single" w:sz="12" w:space="0" w:color="auto"/>
              <w:right w:val="single" w:sz="12"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DELANTERO DE DOS PIEZAS CON LIGERO PLISADO BIEN DISTRIBUIDO EN HOMBRO. CUELLO TIPO JAPONÉS DE 4 CM DE ANCHO CONTINUO A ESCOTE DE 13 CM DE ALTURA. UNA BOLSA DE PARCHE EN CADA DELANTERO EN SU PARTE INFERIOR, DE CORTE DIAGONAL CON 16 CM DE ANCHO X 17CM DE ALTURA MÁXIMA Y 14 CM DE ALTURA MÍNIMA CON DOBLADILLO DE ¾” DE ANCHO. UNA BOLSA DE MENOR TAMAÑO EN EL DELANTERO SUPERIOR IZQUIERDO A LA ALTURA DEL PECHO DE 14.5 CM DE ANCHO 14.5 X 14 CM DE ALTURA MÁXIMA Y 12.5 CM DE ALTURA MÍNIMA, CON DOBLADILLO DE ¾” DE ANCHO. CIERRA AL FRENTE POR MEDIO DE 5 </w:t>
            </w:r>
            <w:r w:rsidRPr="006C44EA">
              <w:rPr>
                <w:rFonts w:ascii="Calibri" w:hAnsi="Calibri"/>
                <w:color w:val="000000"/>
                <w:sz w:val="16"/>
                <w:szCs w:val="16"/>
                <w:lang w:val="es-MX" w:eastAsia="es-MX"/>
              </w:rPr>
              <w:lastRenderedPageBreak/>
              <w:t>BOTONES BLANCOS DE PASTA BRILLANTE DE 2 OJILLOS DEL N° 24 CON SU RESPECTIVO OJAL COLOCADOS EQUIDISTANTEMENTE ENTRE SÍ. MANGA CORTA CON VALENCIANA Y DOBLADILLO DE 2.5 CM DE ANCHO. ESPALDA DE UNA PIEZA, CINTURÓN FIJO DE 4.5 CM DE ANCHO, EN LA PARTE SUPERIOR DE ESTE CON UNA PINZA DE 1/2" DE ANCHO POR CADA LADO, SOLO FIJO EN LA CINTURA CON LA PARTE DEL CINTURÓN. FALDÓN CON 2 TABLONES POR CADA LADO DE 2 CM DE ANCHO CADA UNO. DOBLADILLO INFERIOR DE LIMPIO DE 2 CM. MANGA CERRADA CON MÁQUINA ENGARGOLADORA. PUÑO CON PESPUNTE DE CARGA DE 1/16” EN TODO SU CONTORNO Y UN PESPUNTE DE 3/8” EN LA PARTE SUPERIOR DEL PUÑO, PUÑO CON ENTRETELA.</w:t>
            </w:r>
          </w:p>
        </w:tc>
      </w:tr>
      <w:tr w:rsidR="006C44EA" w:rsidRPr="006C44EA" w:rsidTr="006C44EA">
        <w:trPr>
          <w:trHeight w:val="300"/>
          <w:jc w:val="center"/>
        </w:trPr>
        <w:tc>
          <w:tcPr>
            <w:tcW w:w="836" w:type="dxa"/>
            <w:tcBorders>
              <w:top w:val="nil"/>
              <w:left w:val="single" w:sz="12" w:space="0" w:color="auto"/>
              <w:bottom w:val="single" w:sz="12" w:space="0" w:color="auto"/>
              <w:right w:val="single" w:sz="8" w:space="0" w:color="auto"/>
            </w:tcBorders>
            <w:shd w:val="clear" w:color="auto" w:fill="auto"/>
            <w:noWrap/>
            <w:vAlign w:val="center"/>
            <w:hideMark/>
          </w:tcPr>
          <w:p w:rsidR="006C44EA" w:rsidRPr="006C44EA" w:rsidRDefault="006B3A51" w:rsidP="006C44EA">
            <w:pPr>
              <w:jc w:val="center"/>
              <w:rPr>
                <w:rFonts w:ascii="Calibri" w:hAnsi="Calibri"/>
                <w:color w:val="000000"/>
                <w:sz w:val="16"/>
                <w:szCs w:val="16"/>
                <w:lang w:val="es-MX" w:eastAsia="es-MX"/>
              </w:rPr>
            </w:pPr>
            <w:r>
              <w:rPr>
                <w:rFonts w:ascii="Calibri" w:hAnsi="Calibri"/>
                <w:color w:val="000000"/>
                <w:sz w:val="16"/>
                <w:szCs w:val="16"/>
                <w:lang w:val="es-MX" w:eastAsia="es-MX"/>
              </w:rPr>
              <w:lastRenderedPageBreak/>
              <w:t>23</w:t>
            </w:r>
          </w:p>
        </w:tc>
        <w:tc>
          <w:tcPr>
            <w:tcW w:w="1134"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UNIFORME DE PROMOCION MASCULINO</w:t>
            </w:r>
          </w:p>
        </w:tc>
        <w:tc>
          <w:tcPr>
            <w:tcW w:w="1134" w:type="dxa"/>
            <w:tcBorders>
              <w:top w:val="nil"/>
              <w:left w:val="nil"/>
              <w:bottom w:val="single" w:sz="12"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6017600145</w:t>
            </w:r>
          </w:p>
        </w:tc>
        <w:tc>
          <w:tcPr>
            <w:tcW w:w="850" w:type="dxa"/>
            <w:tcBorders>
              <w:top w:val="nil"/>
              <w:left w:val="nil"/>
              <w:bottom w:val="single" w:sz="12"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127</w:t>
            </w:r>
          </w:p>
        </w:tc>
        <w:tc>
          <w:tcPr>
            <w:tcW w:w="851" w:type="dxa"/>
            <w:tcBorders>
              <w:top w:val="nil"/>
              <w:left w:val="nil"/>
              <w:bottom w:val="single" w:sz="12"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2</w:t>
            </w:r>
          </w:p>
        </w:tc>
        <w:tc>
          <w:tcPr>
            <w:tcW w:w="992"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CHAQUETÍN</w:t>
            </w:r>
          </w:p>
        </w:tc>
        <w:tc>
          <w:tcPr>
            <w:tcW w:w="1134"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BLANCO NIEVE</w:t>
            </w:r>
          </w:p>
        </w:tc>
        <w:tc>
          <w:tcPr>
            <w:tcW w:w="993"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GABARDINA </w:t>
            </w:r>
          </w:p>
        </w:tc>
        <w:tc>
          <w:tcPr>
            <w:tcW w:w="3574" w:type="dxa"/>
            <w:tcBorders>
              <w:top w:val="nil"/>
              <w:left w:val="nil"/>
              <w:bottom w:val="single" w:sz="12" w:space="0" w:color="auto"/>
              <w:right w:val="single" w:sz="12"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MANGA CORTA CON DOBLADILLO DE 2.0 CM DE ANCHO. DELANTERO DE DOS PIEZAS. CUELLO SPORT CON SOLAPA PEQUEÑA. 3 BOLSAS DE PARCHE, 2 BOLSAS EN LA PARTE INFERIOR DE 15 CM DE ALTURA X 17 CM DE ANCHO, UNA EN CADA DELANTERO CON LAS PUNTAS INFERIORES TERMINADAS EN DIAGONAL, DOBLADILLO DE LA PARTE SUPERIOR DE BOLSAS DE 2.5 CM; UNA BOLSA DE MENOR TAMAÑO EN LA PARTE SUPERIOR DEL DELANTERO IZQUIERDO A LA ALTURA DEL PECHO DE 12.5 CM DE ANCHO POR 14 CM DE ALTO CON LAS PUNTAS INFERIORES TERMINADAS EN DIAGONAL, DOBLADILLO SUPERIOR DE 2.5 CM. CIERRA AL FRENTE POR MEDIO DE 5 BOTONES DE PASTA BRILLANTE DEL N° 24 DE 2 OJILLOS AL TONO EN EL DELANTERO DERECHO, CON SU RESPECTIVO OJAL EN EL DELANTERO IZQUIERDO, COLOCADOS EQUIDISTANTEMENTE ENTRE SI. ESPALDA DE UNA PIEZA CON CINTURÓN FIJO DE 4 CM DE ANCHO, EN LA PARTE SUPERIOR DE ESTE CON 4 PINZAS DE ½” CADA UNA, 2 EN CADA LADO. SOLO FIJO. EL FALDÓN CON 4 TABLONES DE ½ PULGADA CADA UNO, COLOCADOS 2 A CADA LADO LLEVA UNA ABERTURA AL CENTRO DE 14 CM CON UNA ENTREVISTA DE 2.5 CM DEL LADO IZQUIERDO. PESPUNTES A ¼” EN CUELLO, AL FILO EN DELANTEROS Y BOLSAS DE COMUNICACIÓN CON ABERTURA DE 18.5 CM DE LARGO CUBIERTA POR UN VIVO DE 19 CM DE LARGO POR 2.5 CM DE ANCHO.</w:t>
            </w:r>
          </w:p>
        </w:tc>
      </w:tr>
      <w:tr w:rsidR="006C44EA" w:rsidRPr="006C44EA" w:rsidTr="006C44EA">
        <w:trPr>
          <w:trHeight w:val="300"/>
          <w:jc w:val="center"/>
        </w:trPr>
        <w:tc>
          <w:tcPr>
            <w:tcW w:w="836" w:type="dxa"/>
            <w:vMerge w:val="restart"/>
            <w:tcBorders>
              <w:top w:val="nil"/>
              <w:left w:val="single" w:sz="12" w:space="0" w:color="auto"/>
              <w:bottom w:val="single" w:sz="12" w:space="0" w:color="000000"/>
              <w:right w:val="single" w:sz="8" w:space="0" w:color="auto"/>
            </w:tcBorders>
            <w:shd w:val="clear" w:color="auto" w:fill="auto"/>
            <w:noWrap/>
            <w:vAlign w:val="center"/>
            <w:hideMark/>
          </w:tcPr>
          <w:p w:rsidR="006C44EA" w:rsidRPr="006C44EA" w:rsidRDefault="006B3A51" w:rsidP="006C44EA">
            <w:pPr>
              <w:jc w:val="center"/>
              <w:rPr>
                <w:rFonts w:ascii="Calibri" w:hAnsi="Calibri"/>
                <w:color w:val="000000"/>
                <w:sz w:val="16"/>
                <w:szCs w:val="16"/>
                <w:lang w:val="es-MX" w:eastAsia="es-MX"/>
              </w:rPr>
            </w:pPr>
            <w:r>
              <w:rPr>
                <w:rFonts w:ascii="Calibri" w:hAnsi="Calibri"/>
                <w:color w:val="000000"/>
                <w:sz w:val="16"/>
                <w:szCs w:val="16"/>
                <w:lang w:val="es-MX" w:eastAsia="es-MX"/>
              </w:rPr>
              <w:t>24</w:t>
            </w:r>
          </w:p>
        </w:tc>
        <w:tc>
          <w:tcPr>
            <w:tcW w:w="1134" w:type="dxa"/>
            <w:vMerge w:val="restart"/>
            <w:tcBorders>
              <w:top w:val="nil"/>
              <w:left w:val="single" w:sz="8" w:space="0" w:color="auto"/>
              <w:bottom w:val="single" w:sz="12" w:space="0" w:color="000000"/>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UNIFORME DE VETERINARIO FEMENINO</w:t>
            </w:r>
          </w:p>
        </w:tc>
        <w:tc>
          <w:tcPr>
            <w:tcW w:w="1134"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6017600130</w:t>
            </w:r>
          </w:p>
        </w:tc>
        <w:tc>
          <w:tcPr>
            <w:tcW w:w="850"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3</w:t>
            </w:r>
          </w:p>
        </w:tc>
        <w:tc>
          <w:tcPr>
            <w:tcW w:w="851" w:type="dxa"/>
            <w:tcBorders>
              <w:top w:val="nil"/>
              <w:left w:val="nil"/>
              <w:bottom w:val="single" w:sz="8"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1</w:t>
            </w:r>
          </w:p>
        </w:tc>
        <w:tc>
          <w:tcPr>
            <w:tcW w:w="992"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BATA</w:t>
            </w:r>
          </w:p>
        </w:tc>
        <w:tc>
          <w:tcPr>
            <w:tcW w:w="1134"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BLANCO NIEVE</w:t>
            </w:r>
          </w:p>
        </w:tc>
        <w:tc>
          <w:tcPr>
            <w:tcW w:w="993"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GABARDINA </w:t>
            </w:r>
          </w:p>
        </w:tc>
        <w:tc>
          <w:tcPr>
            <w:tcW w:w="3574" w:type="dxa"/>
            <w:tcBorders>
              <w:top w:val="nil"/>
              <w:left w:val="nil"/>
              <w:bottom w:val="single" w:sz="8" w:space="0" w:color="auto"/>
              <w:right w:val="single" w:sz="12"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DELANTERO DE DOS PIEZAS. AMBOS DELANTEROS TIENEN EN LA PARTE INFERIOR UNA BOLSA DE PARCHE DE 16 CM DE ANCHO POR 16.5 CM DE ALTO CON DOBLADILLO DE 2.5 CM CON PUNTAS EN DIAGONAL EN AMBOS EXTREMOS INFERIORES. ADICIONALMENTE EL DELANTERO IZQUIERDO TIENE UNA BOLSA DE PARCHE A LA ALTURA DEL PECHO DE 12 CM DE ANCHO POR 14 CM DE ALTO, CON UN DOBLADILLO DE 2.5 CM, LA PARTE INFERIOR DE DICHA BOLSA TAMBIÉN TIENE PUNTAS EN </w:t>
            </w:r>
            <w:r w:rsidRPr="006C44EA">
              <w:rPr>
                <w:rFonts w:ascii="Calibri" w:hAnsi="Calibri"/>
                <w:color w:val="000000"/>
                <w:sz w:val="16"/>
                <w:szCs w:val="16"/>
                <w:lang w:val="es-MX" w:eastAsia="es-MX"/>
              </w:rPr>
              <w:lastRenderedPageBreak/>
              <w:t>DIAGONAL EN AMBOS EXTREMOS. EN LOS COSTADOS CADA DELANTERO PRESENTA BOLSA DE COMUNICACIÓN CON ENTRADA DE 15.5 CM CUBIERTA POR UN VIVO DE 20 CM DE LARGO POR 3 CM DE ANCHO CON PESPUNTE AL FILO Y A 1/4". EL DELANTERO IZQUIERDO TIENE 5 BOTONES DE PASTA NACARADA DE 18 MM DE DIAMETRO CUATRO ORIFICIOS AL COLOR DE LA PRENDA. EL PRIMER BOTON COLOCADO A UNA DISTANCIA DE 3.5 CM MEDIDOS DEL CRUCE DEL ESCOTE HACIA ABAJO. LA DISTANCIA ENTRE LOS BOTONES DEBERA SER EQUIDISTANTE; EL DELANTERO DERECHO DEBE LLEVAR 5 OJALES RECTOS EN FORMA VERTICAL. CUELLO: TIPO SPORT, DE 9 CM DE ANCHO EN TODO SU CONTORNO CON PESPUNTE A 1/4". ESPALDA: DE DOS PIEZAS, CON CINTURÓN DE 5.5 CM DE ANCHO Y DOS PIEZAS A LA ALTURA DE LA CINTURA CON PESPUNTE DE 1/4" EN TODO EL CONTORNO Y A LO LARGO DE 30 CM DE CADA LADO CON TERMINADO DE PUNTA DE LANZA, PRESENTA DOS BOTONES DE PASTA NACARADOS DE 18 MM DE DIAMETRO CUATRO ORIFICIOS AL COLOR DE LA PRENDA Y OJALES HORIZONTALES, DOBLADOLLO EN RUEDO DE 2CM. COLOCADOS EQUIDISTANTEMENTE UNO DEL OTRO, CON OJALES HORIZONTALES. AL TÉRMINO DE LA BATA PRESENTA ABERTURA EN LA PARTE INFERIOR CENTRAL DE 23 CM DE LARGO Y 4 CM DE ANCHO CON REMATE EN DIAGONAL. MANGAS: LARGA DE UNA PIEZA UNIDAS AL DELANTERO Y ESPALDA CON COSTURA Y PUNTADA DE SEGURIDAD EN MAQUINA OVERLOOK DE HILOS</w:t>
            </w:r>
          </w:p>
        </w:tc>
      </w:tr>
      <w:tr w:rsidR="006C44EA" w:rsidRPr="006C44EA" w:rsidTr="006C44EA">
        <w:trPr>
          <w:trHeight w:val="300"/>
          <w:jc w:val="center"/>
        </w:trPr>
        <w:tc>
          <w:tcPr>
            <w:tcW w:w="836" w:type="dxa"/>
            <w:vMerge/>
            <w:tcBorders>
              <w:top w:val="nil"/>
              <w:left w:val="single" w:sz="12"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1" w:type="dxa"/>
            <w:tcBorders>
              <w:top w:val="nil"/>
              <w:left w:val="nil"/>
              <w:bottom w:val="single" w:sz="12"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1</w:t>
            </w:r>
          </w:p>
        </w:tc>
        <w:tc>
          <w:tcPr>
            <w:tcW w:w="992"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BATA QUIRÚRGICA</w:t>
            </w:r>
          </w:p>
        </w:tc>
        <w:tc>
          <w:tcPr>
            <w:tcW w:w="1134"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MORADO</w:t>
            </w:r>
          </w:p>
        </w:tc>
        <w:tc>
          <w:tcPr>
            <w:tcW w:w="993"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POPELINA </w:t>
            </w:r>
          </w:p>
        </w:tc>
        <w:tc>
          <w:tcPr>
            <w:tcW w:w="3574" w:type="dxa"/>
            <w:tcBorders>
              <w:top w:val="nil"/>
              <w:left w:val="nil"/>
              <w:bottom w:val="single" w:sz="12" w:space="0" w:color="auto"/>
              <w:right w:val="single" w:sz="12"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RECTA, LARGA, CRUZADA, CUELLO TIPO MAO. DELANTERO DE UNA PIEZA CON MARSUPIAL AL FRENTE. ESPALDA DE DOS PIEZAS, CIERRA AL LADO DERECHO CON TRES PARES DE CINTAS PARA AMARRE: DOS CORTOS, UNO A LA ALTURA DEL CUELLO OTRO DEBAJO DE ESTE Y UNO LARGO A LA ALTURA DE LA CINTURA. MANGA LARGA, RANGLAN DE UNA PIEZA Y PUÑO DE RESORTE TIPO CÁRDIGAN CON CINTA DE SOSTÉN.</w:t>
            </w:r>
          </w:p>
        </w:tc>
      </w:tr>
      <w:tr w:rsidR="006C44EA" w:rsidRPr="006C44EA" w:rsidTr="006C44EA">
        <w:trPr>
          <w:trHeight w:val="300"/>
          <w:jc w:val="center"/>
        </w:trPr>
        <w:tc>
          <w:tcPr>
            <w:tcW w:w="836" w:type="dxa"/>
            <w:vMerge/>
            <w:tcBorders>
              <w:top w:val="nil"/>
              <w:left w:val="single" w:sz="12"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1" w:type="dxa"/>
            <w:tcBorders>
              <w:top w:val="nil"/>
              <w:left w:val="nil"/>
              <w:bottom w:val="single" w:sz="8"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2</w:t>
            </w:r>
          </w:p>
        </w:tc>
        <w:tc>
          <w:tcPr>
            <w:tcW w:w="992"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FILIPINA</w:t>
            </w:r>
          </w:p>
        </w:tc>
        <w:tc>
          <w:tcPr>
            <w:tcW w:w="1134"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MORADO</w:t>
            </w:r>
          </w:p>
        </w:tc>
        <w:tc>
          <w:tcPr>
            <w:tcW w:w="993"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POPELINA</w:t>
            </w:r>
          </w:p>
        </w:tc>
        <w:tc>
          <w:tcPr>
            <w:tcW w:w="3574" w:type="dxa"/>
            <w:tcBorders>
              <w:top w:val="nil"/>
              <w:left w:val="nil"/>
              <w:bottom w:val="single" w:sz="8" w:space="0" w:color="auto"/>
              <w:right w:val="single" w:sz="12" w:space="0" w:color="auto"/>
            </w:tcBorders>
            <w:shd w:val="clear" w:color="auto" w:fill="auto"/>
            <w:vAlign w:val="center"/>
            <w:hideMark/>
          </w:tcPr>
          <w:p w:rsidR="006C44EA" w:rsidRPr="006C44EA" w:rsidRDefault="003E21AF" w:rsidP="006C44EA">
            <w:pPr>
              <w:jc w:val="center"/>
              <w:rPr>
                <w:rFonts w:ascii="Calibri" w:hAnsi="Calibri"/>
                <w:color w:val="000000"/>
                <w:sz w:val="16"/>
                <w:szCs w:val="16"/>
                <w:lang w:val="es-MX" w:eastAsia="es-MX"/>
              </w:rPr>
            </w:pPr>
            <w:r w:rsidRPr="003E21AF">
              <w:rPr>
                <w:rFonts w:ascii="Calibri" w:hAnsi="Calibri"/>
                <w:color w:val="000000"/>
                <w:sz w:val="16"/>
                <w:szCs w:val="16"/>
                <w:lang w:val="es-MX" w:eastAsia="es-MX"/>
              </w:rPr>
              <w:t>FILIPINA CORTE RECTO AMPLIO, DELANTERO DE UNA SOLA PIEZA, CON ESCOTE EN “V” Y VISTA DE REFUERZO HACIA AFUERA. ESPALDA DE UNA PIEZA CON VISTA DE REFUERZO HACIA AFUERA EN LA PARTE DEL ESCOTE, MANGA CORTA DE UNA PIEZA, DEBERÁ SER ANCHA Y RECTA, CON CONTORNO EN DOBLADILLO REMETIDO EN MANGA Y RUEDO.</w:t>
            </w:r>
          </w:p>
        </w:tc>
      </w:tr>
      <w:tr w:rsidR="006C44EA" w:rsidRPr="006C44EA" w:rsidTr="006C44EA">
        <w:trPr>
          <w:trHeight w:val="300"/>
          <w:jc w:val="center"/>
        </w:trPr>
        <w:tc>
          <w:tcPr>
            <w:tcW w:w="836" w:type="dxa"/>
            <w:vMerge w:val="restart"/>
            <w:tcBorders>
              <w:top w:val="nil"/>
              <w:left w:val="single" w:sz="12" w:space="0" w:color="auto"/>
              <w:bottom w:val="single" w:sz="12" w:space="0" w:color="000000"/>
              <w:right w:val="single" w:sz="8" w:space="0" w:color="auto"/>
            </w:tcBorders>
            <w:shd w:val="clear" w:color="auto" w:fill="auto"/>
            <w:noWrap/>
            <w:vAlign w:val="center"/>
            <w:hideMark/>
          </w:tcPr>
          <w:p w:rsidR="006C44EA" w:rsidRPr="006C44EA" w:rsidRDefault="006B3A51" w:rsidP="006C44EA">
            <w:pPr>
              <w:jc w:val="center"/>
              <w:rPr>
                <w:rFonts w:ascii="Calibri" w:hAnsi="Calibri"/>
                <w:color w:val="000000"/>
                <w:sz w:val="16"/>
                <w:szCs w:val="16"/>
                <w:lang w:val="es-MX" w:eastAsia="es-MX"/>
              </w:rPr>
            </w:pPr>
            <w:r>
              <w:rPr>
                <w:rFonts w:ascii="Calibri" w:hAnsi="Calibri"/>
                <w:color w:val="000000"/>
                <w:sz w:val="16"/>
                <w:szCs w:val="16"/>
                <w:lang w:val="es-MX" w:eastAsia="es-MX"/>
              </w:rPr>
              <w:t>25</w:t>
            </w:r>
          </w:p>
        </w:tc>
        <w:tc>
          <w:tcPr>
            <w:tcW w:w="1134" w:type="dxa"/>
            <w:vMerge w:val="restart"/>
            <w:tcBorders>
              <w:top w:val="nil"/>
              <w:left w:val="single" w:sz="8" w:space="0" w:color="auto"/>
              <w:bottom w:val="single" w:sz="12" w:space="0" w:color="000000"/>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UNIFORME DE VETERINARIO MASCULINO</w:t>
            </w:r>
          </w:p>
        </w:tc>
        <w:tc>
          <w:tcPr>
            <w:tcW w:w="1134"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7017600130</w:t>
            </w:r>
          </w:p>
        </w:tc>
        <w:tc>
          <w:tcPr>
            <w:tcW w:w="850"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14</w:t>
            </w:r>
          </w:p>
        </w:tc>
        <w:tc>
          <w:tcPr>
            <w:tcW w:w="851" w:type="dxa"/>
            <w:tcBorders>
              <w:top w:val="nil"/>
              <w:left w:val="nil"/>
              <w:bottom w:val="single" w:sz="8"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1</w:t>
            </w:r>
          </w:p>
        </w:tc>
        <w:tc>
          <w:tcPr>
            <w:tcW w:w="992"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BATA</w:t>
            </w:r>
          </w:p>
        </w:tc>
        <w:tc>
          <w:tcPr>
            <w:tcW w:w="1134"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BLANCO NIEVE</w:t>
            </w:r>
          </w:p>
        </w:tc>
        <w:tc>
          <w:tcPr>
            <w:tcW w:w="993"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GABARDINA </w:t>
            </w:r>
          </w:p>
        </w:tc>
        <w:tc>
          <w:tcPr>
            <w:tcW w:w="3574" w:type="dxa"/>
            <w:tcBorders>
              <w:top w:val="nil"/>
              <w:left w:val="nil"/>
              <w:bottom w:val="single" w:sz="8" w:space="0" w:color="auto"/>
              <w:right w:val="single" w:sz="12"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DELANTERO DE DOS PIEZAS. AMBOS DELANTEROS TIENEN EN LA PARTE INFERIOR UNA BOLSA DE PARCHE DE 16 CM DE ANCHO POR 16.5 CM DE ALTO CON DOBLADILLO DE 2.5 CM CON PUNTAS EN DIAGONAL EN AMBOS EXTREMOS INFERIORES. ADICIONALMENTE EL DELANTERO IZQUIERDO TIENE UNA BOLSA DE PARCHE A LA ALTURA DEL PECHO DE 12.5 CM DE ANCHO POR 14.5 CM DE ALTO, CON UN </w:t>
            </w:r>
            <w:r w:rsidRPr="006C44EA">
              <w:rPr>
                <w:rFonts w:ascii="Calibri" w:hAnsi="Calibri"/>
                <w:color w:val="000000"/>
                <w:sz w:val="16"/>
                <w:szCs w:val="16"/>
                <w:lang w:val="es-MX" w:eastAsia="es-MX"/>
              </w:rPr>
              <w:lastRenderedPageBreak/>
              <w:t>DOBLADILLO DE 2.5 CM, LA PARTE INFERIOR DE DICHA BOLSA TAMBIÉN TIENE PUNTAS EN DIAGONAL EN AMBOS EXTREMOS. EN LOS COSTADOS CADA DELANTERO PRESENTA BOLSA DE COMUNICACIÓN CON ENTRADA DE 16 CM CUBIERTA POR UN VIVO DE 19.5 CM DE LARGO POR 4 CM DE ANCHO CON PESPUNTE AL FILO Y A 1/4".  EL DELANTERO DERECHO TIENE 5 BOTONES DE PASTA NACARADA DE 18 MM DE DIAMETRO DE CUATRO ORIFICIOS AL COLOR DE LA PRENDA. EL PRIMER BOTON COLOCADO A UNA DISTANCIA DE 3.5 CM MEDIDOS DEL CRUCE DEL ESCOTE HACIA ABAJO. LA DISTANCIA ENTRE LOS BOTONES DEBERA SER EQUIDISTANTE; EL DELANTERO IZQUIERDO DEBE LLEVAR 5 OJALES RECTOS EN FORMA VERTICAL. CUELLO: TIPO SPORT, DE 9 CM DE ANCHO EN TODO SU CONTORNO CON PESPUNTE A 1/4". ESPALDA: DE DOS PIEZAS, CON CINTURÓN DE 5.5 CM DE ANCHO Y DOS PIEZAS A LA ALTURA DE LA CINTURA CON PESPUNTE DE 1/4" EN TODO EL CONTORNO Y A LO LARGO DE 37 CM DE CADA LADO CON TERMINADO DE PUNTA DE LANZA, PRESENTA DOS BOTONES DE PASTA NACARADOS DE 18 MM DE DIAMETRO DE CUATRO ORIFICIOS AL COLOR DE LA PRENDA Y COLOCADOS A UNA DISTANCIA DE 19 CM UNO DEL OTRO, CON OJALES HORIZONTALES.  AL TÉRMINO DE LA BATA PRESENTA ABERTURA EN LA PARTE INFERIOR CENTRAL DE 23 CM DE LARGO Y 4CM DE ANCHO CON REMATE EN DIAGONAL. MANGAS: LARGA DE UNA PIEZA UNIDAS AL DELANTERO Y ESPALDA CON COSTURA Y PUNTADA DE SEGURIDAD EN MAQUINA OVERLOOK DE HILOS.</w:t>
            </w:r>
          </w:p>
        </w:tc>
      </w:tr>
      <w:tr w:rsidR="006C44EA" w:rsidRPr="006C44EA" w:rsidTr="006C44EA">
        <w:trPr>
          <w:trHeight w:val="300"/>
          <w:jc w:val="center"/>
        </w:trPr>
        <w:tc>
          <w:tcPr>
            <w:tcW w:w="836" w:type="dxa"/>
            <w:vMerge/>
            <w:tcBorders>
              <w:top w:val="nil"/>
              <w:left w:val="single" w:sz="12"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1" w:type="dxa"/>
            <w:tcBorders>
              <w:top w:val="nil"/>
              <w:left w:val="nil"/>
              <w:bottom w:val="single" w:sz="12"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1</w:t>
            </w:r>
          </w:p>
        </w:tc>
        <w:tc>
          <w:tcPr>
            <w:tcW w:w="992"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BATA QUIRÚRGICA</w:t>
            </w:r>
          </w:p>
        </w:tc>
        <w:tc>
          <w:tcPr>
            <w:tcW w:w="1134"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MORADO</w:t>
            </w:r>
          </w:p>
        </w:tc>
        <w:tc>
          <w:tcPr>
            <w:tcW w:w="993"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POPELINA </w:t>
            </w:r>
          </w:p>
        </w:tc>
        <w:tc>
          <w:tcPr>
            <w:tcW w:w="3574" w:type="dxa"/>
            <w:tcBorders>
              <w:top w:val="nil"/>
              <w:left w:val="nil"/>
              <w:bottom w:val="single" w:sz="12" w:space="0" w:color="auto"/>
              <w:right w:val="single" w:sz="12"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RECTA, LARGA, CRUZADA, CUELLO TIPO MAO. DELANTERO DE UNA PIEZA CON MARSUPIAL AL FRENTE. ESPALDA DE DOS PIEZAS, CIERRA AL LADO DERECHO CON TRES PARES DE CINTAS PARA AMARRE: DOS CORTOS, UNO A LA ALTURA DEL CUELLO OTRO DEBAJO DE ESTE Y UNO LARGO A LA ALTURA DE LA CINTURA. MANGA LARGA, RANGLAN DE UNA PIEZA Y PUÑO DE RESORTE TIPO CÁRDIGAN CON CINTA DE SOSTÉN.</w:t>
            </w:r>
          </w:p>
        </w:tc>
      </w:tr>
      <w:tr w:rsidR="006C44EA" w:rsidRPr="006C44EA" w:rsidTr="006C44EA">
        <w:trPr>
          <w:trHeight w:val="300"/>
          <w:jc w:val="center"/>
        </w:trPr>
        <w:tc>
          <w:tcPr>
            <w:tcW w:w="836" w:type="dxa"/>
            <w:vMerge/>
            <w:tcBorders>
              <w:top w:val="nil"/>
              <w:left w:val="single" w:sz="12"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1" w:type="dxa"/>
            <w:tcBorders>
              <w:top w:val="nil"/>
              <w:left w:val="nil"/>
              <w:bottom w:val="single" w:sz="8"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2</w:t>
            </w:r>
          </w:p>
        </w:tc>
        <w:tc>
          <w:tcPr>
            <w:tcW w:w="992"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FILIPINA</w:t>
            </w:r>
          </w:p>
        </w:tc>
        <w:tc>
          <w:tcPr>
            <w:tcW w:w="1134"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MORADO</w:t>
            </w:r>
          </w:p>
        </w:tc>
        <w:tc>
          <w:tcPr>
            <w:tcW w:w="993"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POPELINA</w:t>
            </w:r>
          </w:p>
        </w:tc>
        <w:tc>
          <w:tcPr>
            <w:tcW w:w="3574" w:type="dxa"/>
            <w:tcBorders>
              <w:top w:val="nil"/>
              <w:left w:val="nil"/>
              <w:bottom w:val="single" w:sz="8" w:space="0" w:color="auto"/>
              <w:right w:val="single" w:sz="12" w:space="0" w:color="auto"/>
            </w:tcBorders>
            <w:shd w:val="clear" w:color="auto" w:fill="auto"/>
            <w:vAlign w:val="center"/>
            <w:hideMark/>
          </w:tcPr>
          <w:p w:rsidR="006C44EA" w:rsidRPr="006C44EA" w:rsidRDefault="003E21AF" w:rsidP="003E21AF">
            <w:pPr>
              <w:jc w:val="center"/>
              <w:rPr>
                <w:rFonts w:ascii="Calibri" w:hAnsi="Calibri"/>
                <w:color w:val="000000"/>
                <w:sz w:val="16"/>
                <w:szCs w:val="16"/>
                <w:lang w:val="es-MX" w:eastAsia="es-MX"/>
              </w:rPr>
            </w:pPr>
            <w:r w:rsidRPr="003E21AF">
              <w:rPr>
                <w:rFonts w:ascii="Calibri" w:hAnsi="Calibri"/>
                <w:color w:val="000000"/>
                <w:sz w:val="16"/>
                <w:szCs w:val="16"/>
                <w:lang w:val="es-MX" w:eastAsia="es-MX"/>
              </w:rPr>
              <w:t>FILIPINA CORTE RECTO AMPLIO, DELANTERO DE UNA SOLA PIEZA, CON ESCOTE EN “V” Y VISTA DE REFUERZO HACIA AFUERA. ESPALDA DE UNA PIEZA CON VISTA DE REFUERZO HACIA AFUERA EN LA PARTE DEL ESCOTE, MANGA CORTA DE UNA PIEZA, DEBERÁ SER ANCHA Y RECTA, CON CONTORNO EN DOBLADILLO REMETIDO EN MANGA Y RUEDO.</w:t>
            </w:r>
          </w:p>
        </w:tc>
      </w:tr>
      <w:tr w:rsidR="006C44EA" w:rsidRPr="006C44EA" w:rsidTr="006C44EA">
        <w:trPr>
          <w:trHeight w:val="300"/>
          <w:jc w:val="center"/>
        </w:trPr>
        <w:tc>
          <w:tcPr>
            <w:tcW w:w="836" w:type="dxa"/>
            <w:vMerge w:val="restart"/>
            <w:tcBorders>
              <w:top w:val="nil"/>
              <w:left w:val="single" w:sz="12" w:space="0" w:color="auto"/>
              <w:bottom w:val="single" w:sz="12" w:space="0" w:color="000000"/>
              <w:right w:val="single" w:sz="8" w:space="0" w:color="auto"/>
            </w:tcBorders>
            <w:shd w:val="clear" w:color="auto" w:fill="auto"/>
            <w:noWrap/>
            <w:vAlign w:val="center"/>
            <w:hideMark/>
          </w:tcPr>
          <w:p w:rsidR="006C44EA" w:rsidRPr="006C44EA" w:rsidRDefault="006B3A51" w:rsidP="006C44EA">
            <w:pPr>
              <w:jc w:val="center"/>
              <w:rPr>
                <w:rFonts w:ascii="Calibri" w:hAnsi="Calibri"/>
                <w:color w:val="000000"/>
                <w:sz w:val="16"/>
                <w:szCs w:val="16"/>
                <w:lang w:val="es-MX" w:eastAsia="es-MX"/>
              </w:rPr>
            </w:pPr>
            <w:r>
              <w:rPr>
                <w:rFonts w:ascii="Calibri" w:hAnsi="Calibri"/>
                <w:color w:val="000000"/>
                <w:sz w:val="16"/>
                <w:szCs w:val="16"/>
                <w:lang w:val="es-MX" w:eastAsia="es-MX"/>
              </w:rPr>
              <w:t>26</w:t>
            </w:r>
          </w:p>
        </w:tc>
        <w:tc>
          <w:tcPr>
            <w:tcW w:w="1134" w:type="dxa"/>
            <w:vMerge w:val="restart"/>
            <w:tcBorders>
              <w:top w:val="nil"/>
              <w:left w:val="single" w:sz="8" w:space="0" w:color="auto"/>
              <w:bottom w:val="single" w:sz="12" w:space="0" w:color="000000"/>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UNIFORME DE TERAPISTA FEMENINO</w:t>
            </w:r>
          </w:p>
        </w:tc>
        <w:tc>
          <w:tcPr>
            <w:tcW w:w="1134"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7017600260</w:t>
            </w:r>
          </w:p>
        </w:tc>
        <w:tc>
          <w:tcPr>
            <w:tcW w:w="850"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20</w:t>
            </w:r>
          </w:p>
        </w:tc>
        <w:tc>
          <w:tcPr>
            <w:tcW w:w="851" w:type="dxa"/>
            <w:tcBorders>
              <w:top w:val="nil"/>
              <w:left w:val="nil"/>
              <w:bottom w:val="single" w:sz="8"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1</w:t>
            </w:r>
          </w:p>
        </w:tc>
        <w:tc>
          <w:tcPr>
            <w:tcW w:w="992"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CHAQUETÍN</w:t>
            </w:r>
          </w:p>
        </w:tc>
        <w:tc>
          <w:tcPr>
            <w:tcW w:w="1134"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BLANCO NIEVE</w:t>
            </w:r>
          </w:p>
        </w:tc>
        <w:tc>
          <w:tcPr>
            <w:tcW w:w="993"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GABARDINA </w:t>
            </w:r>
          </w:p>
        </w:tc>
        <w:tc>
          <w:tcPr>
            <w:tcW w:w="3574" w:type="dxa"/>
            <w:tcBorders>
              <w:top w:val="nil"/>
              <w:left w:val="nil"/>
              <w:bottom w:val="single" w:sz="8" w:space="0" w:color="auto"/>
              <w:right w:val="single" w:sz="12"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DELANTERO DE DOS PIEZAS CON LIGERO PLISADO BIEN DISTRIBUIDO EN HOMBRO. CUELLO TIPO JAPONÉS DE 4 CM DE ANCHO CONTINUO A ESCOTE DE 13 CM DE ALTURA. UNA BOLSA DE PARCHE EN CADA DELANTERO EN SU PARTE INFERIOR, DE CORTE DIAGONAL CON 16 CM DE ANCHO X 17CM DE ALTURA MÁXIMA Y 14 CM DE ALTURA MÍNIMA </w:t>
            </w:r>
            <w:r w:rsidRPr="006C44EA">
              <w:rPr>
                <w:rFonts w:ascii="Calibri" w:hAnsi="Calibri"/>
                <w:color w:val="000000"/>
                <w:sz w:val="16"/>
                <w:szCs w:val="16"/>
                <w:lang w:val="es-MX" w:eastAsia="es-MX"/>
              </w:rPr>
              <w:lastRenderedPageBreak/>
              <w:t>CON DOBLADILLO DE ¾” DE ANCHO. UNA BOLSA DE MENOR TAMAÑO EN EL DELANTERO SUPERIOR IZQUIERDO A LA ALTURA DEL PECHO DE 14.5 CM DE ANCHO 14.5 X 14 CM DE ALTURA MÁXIMA Y 12.5 CM DE ALTURA MÍNIMA, CON DOBLADILLO DE ¾” DE ANCHO. CIERRA AL FRENTE POR MEDIO DE 5 BOTONES BLANCOS DE PASTA BRILLANTE DE 2 OJILLOS DEL N° 24 CON SU RESPECTIVO OJAL COLOCADOS EQUIDISTANTEMENTE ENTRE SÍ. MANGA CORTA CON VALENCIANA Y DOBLADILLO DE 2.5 CM DE ANCHO. ESPALDA DE UNA PIEZA, CINTURÓN FIJO DE 4.5 CM DE ANCHO, EN LA PARTE SUPERIOR DE ESTE CON UNA PINZA DE 1/2" DE ANCHO POR CADA LADO, SOLO FIJO EN LA CINTURA CON LA PARTE DEL CINTURÓN. FALDÓN CON 2 TABLONES POR CADA LADO DE 2 CM DE ANCHO CADA UNO. DOBLADILLO INFERIOR DE LIMPIO DE 2 CM. MANGA CERRADA CON MÁQUINA ENGARGOLADORA. PUÑO CON PESPUNTE DE CARGA DE 1/16” EN TODO SU CONTORNO Y UN PESPUNTE DE 3/8” EN LA PARTE SUPERIOR DEL PUÑO, PUÑO CON ENTRETELA.</w:t>
            </w:r>
          </w:p>
        </w:tc>
      </w:tr>
      <w:tr w:rsidR="006C44EA" w:rsidRPr="006C44EA" w:rsidTr="006C44EA">
        <w:trPr>
          <w:trHeight w:val="300"/>
          <w:jc w:val="center"/>
        </w:trPr>
        <w:tc>
          <w:tcPr>
            <w:tcW w:w="836" w:type="dxa"/>
            <w:vMerge/>
            <w:tcBorders>
              <w:top w:val="nil"/>
              <w:left w:val="single" w:sz="12"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1" w:type="dxa"/>
            <w:tcBorders>
              <w:top w:val="nil"/>
              <w:left w:val="nil"/>
              <w:bottom w:val="single" w:sz="8"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2</w:t>
            </w:r>
          </w:p>
        </w:tc>
        <w:tc>
          <w:tcPr>
            <w:tcW w:w="992"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PANTALON</w:t>
            </w:r>
          </w:p>
        </w:tc>
        <w:tc>
          <w:tcPr>
            <w:tcW w:w="1134"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BLANCO NIEVE</w:t>
            </w:r>
          </w:p>
        </w:tc>
        <w:tc>
          <w:tcPr>
            <w:tcW w:w="993"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GABARDINA </w:t>
            </w:r>
          </w:p>
        </w:tc>
        <w:tc>
          <w:tcPr>
            <w:tcW w:w="3574" w:type="dxa"/>
            <w:tcBorders>
              <w:top w:val="nil"/>
              <w:left w:val="nil"/>
              <w:bottom w:val="single" w:sz="8" w:space="0" w:color="auto"/>
              <w:right w:val="single" w:sz="12"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CORTE RECTO, DELANTERO DE DOS PIEZAS, CIERRA AL FRENTE POR MEDIO DE UN CIERRE DE 16 CM. DE NYLON AL TONO, BOLSAS DIAGONALES DE 15 CM. DE ENTRADA CON PESPUNTE A 1/4"; PRETINA ENTRETELADA DE 3.5 CM. DE ANCHO CON PESPUNTE AL FILO EN TODO SU CONTORNO, CIERRA AL CENTRO DEL DELANTERO CON UN BOTÓN DE PASTA AL TONO DE LA TELA DEL NO. 30. PARTE TRASERA DE 2 PIEZAS CON UNA PINZA A CADA LADO DE 7.5 CM. DE LARGO, PRETINA INTEGRADA DE 4 CM. CON PESPUNTE EN SU CONTORNO. CON RESORTE CUBIERTO EN CADA COSTADO DE LA PRETINA TRASERA.</w:t>
            </w:r>
          </w:p>
        </w:tc>
      </w:tr>
      <w:tr w:rsidR="006C44EA" w:rsidRPr="006C44EA" w:rsidTr="006C44EA">
        <w:trPr>
          <w:trHeight w:val="300"/>
          <w:jc w:val="center"/>
        </w:trPr>
        <w:tc>
          <w:tcPr>
            <w:tcW w:w="836" w:type="dxa"/>
            <w:vMerge/>
            <w:tcBorders>
              <w:top w:val="nil"/>
              <w:left w:val="single" w:sz="12"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1" w:type="dxa"/>
            <w:tcBorders>
              <w:top w:val="nil"/>
              <w:left w:val="nil"/>
              <w:bottom w:val="single" w:sz="8"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1</w:t>
            </w:r>
          </w:p>
        </w:tc>
        <w:tc>
          <w:tcPr>
            <w:tcW w:w="992"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FILIPINA</w:t>
            </w:r>
          </w:p>
        </w:tc>
        <w:tc>
          <w:tcPr>
            <w:tcW w:w="1134"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BLANCO NIEVE</w:t>
            </w:r>
          </w:p>
        </w:tc>
        <w:tc>
          <w:tcPr>
            <w:tcW w:w="993"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POPELINA </w:t>
            </w:r>
          </w:p>
        </w:tc>
        <w:tc>
          <w:tcPr>
            <w:tcW w:w="3574" w:type="dxa"/>
            <w:tcBorders>
              <w:top w:val="nil"/>
              <w:left w:val="nil"/>
              <w:bottom w:val="single" w:sz="8" w:space="0" w:color="auto"/>
              <w:right w:val="single" w:sz="12" w:space="0" w:color="auto"/>
            </w:tcBorders>
            <w:shd w:val="clear" w:color="auto" w:fill="auto"/>
            <w:vAlign w:val="center"/>
            <w:hideMark/>
          </w:tcPr>
          <w:p w:rsidR="006C44EA" w:rsidRPr="006C44EA" w:rsidRDefault="00896F83" w:rsidP="006C44EA">
            <w:pPr>
              <w:jc w:val="center"/>
              <w:rPr>
                <w:rFonts w:ascii="Calibri" w:hAnsi="Calibri"/>
                <w:color w:val="000000"/>
                <w:sz w:val="16"/>
                <w:szCs w:val="16"/>
                <w:lang w:val="es-MX" w:eastAsia="es-MX"/>
              </w:rPr>
            </w:pPr>
            <w:r w:rsidRPr="00896F83">
              <w:rPr>
                <w:rFonts w:ascii="Calibri" w:hAnsi="Calibri"/>
                <w:color w:val="000000"/>
                <w:sz w:val="16"/>
                <w:szCs w:val="16"/>
                <w:lang w:val="es-MX" w:eastAsia="es-MX"/>
              </w:rPr>
              <w:t>FILIPINA CORTE RECTO AMPLIO, DELANTERO DE UNA SOLA PIEZA, CON ESCOTE EN “V” Y VISTA DE REFUERZO HACIA AFUERA. ESPALDA DE UNA PIEZA CON VISTA DE REFUERZO HACIA AFUERA EN LA PARTE DEL ESCOTE, MANGA CORTA DE UNA PIEZA, DEBERÁ SER ANCHA Y RECTA, CON CONTORNO EN DOBLADILLO REMETIDO EN MANGA Y RUEDO</w:t>
            </w:r>
          </w:p>
        </w:tc>
      </w:tr>
      <w:tr w:rsidR="006C44EA" w:rsidRPr="006C44EA" w:rsidTr="006C44EA">
        <w:trPr>
          <w:trHeight w:val="300"/>
          <w:jc w:val="center"/>
        </w:trPr>
        <w:tc>
          <w:tcPr>
            <w:tcW w:w="836" w:type="dxa"/>
            <w:vMerge/>
            <w:tcBorders>
              <w:top w:val="nil"/>
              <w:left w:val="single" w:sz="12"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1" w:type="dxa"/>
            <w:tcBorders>
              <w:top w:val="nil"/>
              <w:left w:val="nil"/>
              <w:bottom w:val="single" w:sz="12"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1</w:t>
            </w:r>
          </w:p>
        </w:tc>
        <w:tc>
          <w:tcPr>
            <w:tcW w:w="992"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SUETER</w:t>
            </w:r>
          </w:p>
        </w:tc>
        <w:tc>
          <w:tcPr>
            <w:tcW w:w="1134"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AZUL MARINO</w:t>
            </w:r>
          </w:p>
        </w:tc>
        <w:tc>
          <w:tcPr>
            <w:tcW w:w="993"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FELPA ACRILAN</w:t>
            </w:r>
          </w:p>
        </w:tc>
        <w:tc>
          <w:tcPr>
            <w:tcW w:w="3574" w:type="dxa"/>
            <w:tcBorders>
              <w:top w:val="nil"/>
              <w:left w:val="nil"/>
              <w:bottom w:val="single" w:sz="12" w:space="0" w:color="auto"/>
              <w:right w:val="single" w:sz="12"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TEJIDO EN GALGA 7 CON 3 HEBRAS DE HILO, DELANTERO DE DOS PIEZAS, LARGO A LA ALTURA DE LA ENTREPIERNA CIERRA CON CINCO BOTONES VISIBLES EN EL FRENTE IZQUIERDO Y EQUIDISTANTES, COLOCADOS EQUIDISTANTEMENTE DEL LLEVA ESCOTE EN "V" CON ALETILLA DE DOBLE TELA DE 3 CM DE ANCHO EN TODO SU CONTORNO, LA CUAL CONTINUA EN TODO EL DELANTERO HASTA LA BASE, EN CADA DELANTERO. LLEVA UNA BOLSA DE PARCHE DE 15 CM DE ANCHO POR 14 CM DE LARGO COLOCADAS ARRIBA DEL RESORTE LAS MEDIDAS DE LA BOLSA SON PARA LA TALLA 34 EL TAMAÑO DEBERÁ SER PROPORCIONAL EN LAS </w:t>
            </w:r>
            <w:r w:rsidRPr="006C44EA">
              <w:rPr>
                <w:rFonts w:ascii="Calibri" w:hAnsi="Calibri"/>
                <w:color w:val="000000"/>
                <w:sz w:val="16"/>
                <w:szCs w:val="16"/>
                <w:lang w:val="es-MX" w:eastAsia="es-MX"/>
              </w:rPr>
              <w:lastRenderedPageBreak/>
              <w:t>DEMÁS TALLAS, EN LA PARTE INFERIOR DE LA BASE, EL ACABADO SERÁ TIPO RIBETE DE 6 CM DE ANCHO FORMANDO PARTE DE LA MISMA PIEZA. MANGA CON TERMINACIÓN EN RIBETE DE 6 CM DE ANCHO.  ESPALDA DE UNA SOLA PIEZA EN LA PARTE INFERIOR DE LA BASE EL ACABADO SERÁ TIPO RIBETE DE 6 CM DE ANCHO FORMANDO PARTE DE LA MISMA PIEZA. EL LARGO DEL SUÉTER SERÁ MEDIDO ABAJO DEL RESORTE EN LA PARTE CENTRAL DE LA ESPALDA 70 CM.</w:t>
            </w:r>
          </w:p>
        </w:tc>
      </w:tr>
      <w:tr w:rsidR="006C44EA" w:rsidRPr="006C44EA" w:rsidTr="006C44EA">
        <w:trPr>
          <w:trHeight w:val="300"/>
          <w:jc w:val="center"/>
        </w:trPr>
        <w:tc>
          <w:tcPr>
            <w:tcW w:w="836" w:type="dxa"/>
            <w:vMerge w:val="restart"/>
            <w:tcBorders>
              <w:top w:val="nil"/>
              <w:left w:val="single" w:sz="12" w:space="0" w:color="auto"/>
              <w:bottom w:val="single" w:sz="12" w:space="0" w:color="000000"/>
              <w:right w:val="single" w:sz="8" w:space="0" w:color="auto"/>
            </w:tcBorders>
            <w:shd w:val="clear" w:color="auto" w:fill="auto"/>
            <w:noWrap/>
            <w:vAlign w:val="center"/>
            <w:hideMark/>
          </w:tcPr>
          <w:p w:rsidR="006C44EA" w:rsidRPr="006C44EA" w:rsidRDefault="006B3A51" w:rsidP="006C44EA">
            <w:pPr>
              <w:jc w:val="center"/>
              <w:rPr>
                <w:rFonts w:ascii="Calibri" w:hAnsi="Calibri"/>
                <w:color w:val="000000"/>
                <w:sz w:val="16"/>
                <w:szCs w:val="16"/>
                <w:lang w:val="es-MX" w:eastAsia="es-MX"/>
              </w:rPr>
            </w:pPr>
            <w:r>
              <w:rPr>
                <w:rFonts w:ascii="Calibri" w:hAnsi="Calibri"/>
                <w:color w:val="000000"/>
                <w:sz w:val="16"/>
                <w:szCs w:val="16"/>
                <w:lang w:val="es-MX" w:eastAsia="es-MX"/>
              </w:rPr>
              <w:lastRenderedPageBreak/>
              <w:t>27</w:t>
            </w:r>
          </w:p>
        </w:tc>
        <w:tc>
          <w:tcPr>
            <w:tcW w:w="1134" w:type="dxa"/>
            <w:vMerge w:val="restart"/>
            <w:tcBorders>
              <w:top w:val="nil"/>
              <w:left w:val="single" w:sz="8" w:space="0" w:color="auto"/>
              <w:bottom w:val="single" w:sz="12" w:space="0" w:color="000000"/>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UNIFORME DE TERAPISTA MASCULINO</w:t>
            </w:r>
          </w:p>
        </w:tc>
        <w:tc>
          <w:tcPr>
            <w:tcW w:w="1134"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7017600265</w:t>
            </w:r>
          </w:p>
        </w:tc>
        <w:tc>
          <w:tcPr>
            <w:tcW w:w="850"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18</w:t>
            </w:r>
          </w:p>
        </w:tc>
        <w:tc>
          <w:tcPr>
            <w:tcW w:w="851" w:type="dxa"/>
            <w:tcBorders>
              <w:top w:val="nil"/>
              <w:left w:val="nil"/>
              <w:bottom w:val="single" w:sz="8"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1</w:t>
            </w:r>
          </w:p>
        </w:tc>
        <w:tc>
          <w:tcPr>
            <w:tcW w:w="992"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CHAQUETÍN</w:t>
            </w:r>
          </w:p>
        </w:tc>
        <w:tc>
          <w:tcPr>
            <w:tcW w:w="1134"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BLANCO NIEVE</w:t>
            </w:r>
          </w:p>
        </w:tc>
        <w:tc>
          <w:tcPr>
            <w:tcW w:w="993"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GABARDINA </w:t>
            </w:r>
          </w:p>
        </w:tc>
        <w:tc>
          <w:tcPr>
            <w:tcW w:w="3574" w:type="dxa"/>
            <w:tcBorders>
              <w:top w:val="nil"/>
              <w:left w:val="nil"/>
              <w:bottom w:val="single" w:sz="8" w:space="0" w:color="auto"/>
              <w:right w:val="single" w:sz="12"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MANGA CORTA CON DOBLADILLO DE 2.0 CM DE ANCHO. DELANTERO DE DOS PIEZAS. CUELLO SPORT CON SOLAPA PEQUEÑA. 3 BOLSAS DE PARCHE, 2 BOLSAS EN LA PARTE INFERIOR DE 15 CM DE ALTURA X 17 CM DE ANCHO, UNA EN CADA DELANTERO CON LAS PUNTAS INFERIORES TERMINADAS EN DIAGONAL, DOBLADILLO DE LA PARTE SUPERIOR DE BOLSAS DE 2.5 CM; UNA BOLSA DE MENOR TAMAÑO EN LA PARTE SUPERIOR DEL DELANTERO IZQUIERDO A LA ALTURA DEL PECHO DE 12.5 CM DE ANCHO POR 14 CM DE ALTO CON LAS PUNTAS INFERIORES TERMINADAS EN DIAGONAL, DOBLADILLO SUPERIOR DE 2.5 CM. CIERRA AL FRENTE POR MEDIO DE 5 BOTONES DE PASTA BRILLANTE DEL N° 24 DE 2 OJILLOS AL TONO EN EL DELANTERO DERECHO, CON SU RESPECTIVO OJAL EN EL DELANTERO IZQUIERDO, COLOCADOS EQUIDISTANTEMENTE ENTRE SI. ESPALDA DE UNA PIEZA CON CINTURÓN FIJO DE 4 CM DE ANCHO, EN LA PARTE SUPERIOR DE ESTE CON 4 PINZAS DE ½” CADA UNA, 2 EN CADA LADO. SOLO FIJO. EL FALDÓN CON 4 TABLONES DE ½ PULGADA CADA UNO, COLOCADOS 2 A CADA LADO LLEVA UNA ABERTURA AL CENTRO DE 14 CM CON UNA ENTREVISTA DE 2.5 CM DEL LADO IZQUIERDO. PESPUNTES A ¼” EN CUELLO, AL FILO EN DELANTEROS Y BOLSAS DE COMUNICACIÓN CON ABERTURA DE 18.5 CM DE LARGO CUBIERTA POR UN VIVO DE 19 CM DE LARGO POR 2.5 CM DE ANCHO.</w:t>
            </w:r>
          </w:p>
        </w:tc>
      </w:tr>
      <w:tr w:rsidR="006C44EA" w:rsidRPr="006C44EA" w:rsidTr="006C44EA">
        <w:trPr>
          <w:trHeight w:val="300"/>
          <w:jc w:val="center"/>
        </w:trPr>
        <w:tc>
          <w:tcPr>
            <w:tcW w:w="836" w:type="dxa"/>
            <w:vMerge/>
            <w:tcBorders>
              <w:top w:val="nil"/>
              <w:left w:val="single" w:sz="12"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1" w:type="dxa"/>
            <w:tcBorders>
              <w:top w:val="nil"/>
              <w:left w:val="nil"/>
              <w:bottom w:val="single" w:sz="8"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2</w:t>
            </w:r>
          </w:p>
        </w:tc>
        <w:tc>
          <w:tcPr>
            <w:tcW w:w="992"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PANTALON</w:t>
            </w:r>
          </w:p>
        </w:tc>
        <w:tc>
          <w:tcPr>
            <w:tcW w:w="1134"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BLANCO NIEVE</w:t>
            </w:r>
          </w:p>
        </w:tc>
        <w:tc>
          <w:tcPr>
            <w:tcW w:w="993"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GABARDINA </w:t>
            </w:r>
          </w:p>
        </w:tc>
        <w:tc>
          <w:tcPr>
            <w:tcW w:w="3574" w:type="dxa"/>
            <w:tcBorders>
              <w:top w:val="nil"/>
              <w:left w:val="nil"/>
              <w:bottom w:val="single" w:sz="8" w:space="0" w:color="auto"/>
              <w:right w:val="single" w:sz="12"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DELANTERO DE 2 PIEZAS, TIPO BAGUI CON 2 PLIEGUES EN CADA DELANTERO, CIERRA AL FRENTE POR MEDIO DE UN CIERRE DE 18 CM, METÁLICO AL COLOR DE LA PRENDA. BOLSAS DIAGONALES DE 30 CM DE LARGO POR 17 CM DE ANCHO CON UNA ABERTURA DE 19 CM DE LARGO CON PESPUNTE A ¼”. TRASERO DE 2 PIEZAS CON UNA PINZA A CADA LADO DE 6 CM DE LARGO, DOS BOLSAS TIPO BIES CON ABERTURA DE 13 CM DE DOS VIVOS DE 1 CM DE ANCHO. PRETINA DE 4 PIEZAS DE 3.5 CM DE ANCHO ENTRETELADA, FLEXO EN LOS COSTADOS PARA SU AJUSTE Y COMODIDAD CON ENSANCHE DE 1 ½” DE ANCHO POR 25 CM DE LARGO, 7 TRABAS PARA CINTURÓN DE 1 CM DE ANCHO DISTRIBUIDAS EQUIDISTANTEMENTE EN EL CONTORNO DE LA PRETINA.</w:t>
            </w:r>
          </w:p>
        </w:tc>
      </w:tr>
      <w:tr w:rsidR="006C44EA" w:rsidRPr="006C44EA" w:rsidTr="006C44EA">
        <w:trPr>
          <w:trHeight w:val="300"/>
          <w:jc w:val="center"/>
        </w:trPr>
        <w:tc>
          <w:tcPr>
            <w:tcW w:w="836" w:type="dxa"/>
            <w:vMerge/>
            <w:tcBorders>
              <w:top w:val="nil"/>
              <w:left w:val="single" w:sz="12"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1" w:type="dxa"/>
            <w:tcBorders>
              <w:top w:val="nil"/>
              <w:left w:val="nil"/>
              <w:bottom w:val="single" w:sz="8"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1</w:t>
            </w:r>
          </w:p>
        </w:tc>
        <w:tc>
          <w:tcPr>
            <w:tcW w:w="992"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FILIPINA</w:t>
            </w:r>
          </w:p>
        </w:tc>
        <w:tc>
          <w:tcPr>
            <w:tcW w:w="1134"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BLANCO NIEVE</w:t>
            </w:r>
          </w:p>
        </w:tc>
        <w:tc>
          <w:tcPr>
            <w:tcW w:w="993"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POPELINA </w:t>
            </w:r>
          </w:p>
        </w:tc>
        <w:tc>
          <w:tcPr>
            <w:tcW w:w="3574" w:type="dxa"/>
            <w:tcBorders>
              <w:top w:val="nil"/>
              <w:left w:val="nil"/>
              <w:bottom w:val="single" w:sz="8" w:space="0" w:color="auto"/>
              <w:right w:val="single" w:sz="12" w:space="0" w:color="auto"/>
            </w:tcBorders>
            <w:shd w:val="clear" w:color="auto" w:fill="auto"/>
            <w:vAlign w:val="center"/>
            <w:hideMark/>
          </w:tcPr>
          <w:p w:rsidR="006C44EA" w:rsidRPr="006C44EA" w:rsidRDefault="00896F83" w:rsidP="006C44EA">
            <w:pPr>
              <w:jc w:val="center"/>
              <w:rPr>
                <w:rFonts w:ascii="Calibri" w:hAnsi="Calibri"/>
                <w:color w:val="000000"/>
                <w:sz w:val="16"/>
                <w:szCs w:val="16"/>
                <w:lang w:val="es-MX" w:eastAsia="es-MX"/>
              </w:rPr>
            </w:pPr>
            <w:r w:rsidRPr="00896F83">
              <w:rPr>
                <w:rFonts w:ascii="Calibri" w:hAnsi="Calibri"/>
                <w:color w:val="000000"/>
                <w:sz w:val="16"/>
                <w:szCs w:val="16"/>
                <w:lang w:val="es-MX" w:eastAsia="es-MX"/>
              </w:rPr>
              <w:t>FILIPINA CORTE RECTO AMPLIO, DELANTERO DE UNA SOLA PIEZA, CON ESCOTE EN “V” Y VISTA DE REFUERZO HACIA AFUERA. ESPALDA DE UNA PIEZA CON VISTA DE REFUERZO HACIA AFUERA EN LA PARTE DEL ESCOTE, MANGA CORTA DE UNA PIEZA, DEBERÁ SER ANCHA Y RECTA, CON CONTORNO EN DOBLADILLO REMETIDO EN MANGA Y RUEDO.</w:t>
            </w:r>
          </w:p>
        </w:tc>
      </w:tr>
      <w:tr w:rsidR="006C44EA" w:rsidRPr="006C44EA" w:rsidTr="006C44EA">
        <w:trPr>
          <w:trHeight w:val="300"/>
          <w:jc w:val="center"/>
        </w:trPr>
        <w:tc>
          <w:tcPr>
            <w:tcW w:w="836" w:type="dxa"/>
            <w:vMerge/>
            <w:tcBorders>
              <w:top w:val="nil"/>
              <w:left w:val="single" w:sz="12"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1" w:type="dxa"/>
            <w:tcBorders>
              <w:top w:val="nil"/>
              <w:left w:val="nil"/>
              <w:bottom w:val="single" w:sz="12"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1</w:t>
            </w:r>
          </w:p>
        </w:tc>
        <w:tc>
          <w:tcPr>
            <w:tcW w:w="992"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SUETER</w:t>
            </w:r>
          </w:p>
        </w:tc>
        <w:tc>
          <w:tcPr>
            <w:tcW w:w="1134"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AZUL MARINO</w:t>
            </w:r>
          </w:p>
        </w:tc>
        <w:tc>
          <w:tcPr>
            <w:tcW w:w="993"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FELPA ACRILAN</w:t>
            </w:r>
          </w:p>
        </w:tc>
        <w:tc>
          <w:tcPr>
            <w:tcW w:w="3574" w:type="dxa"/>
            <w:tcBorders>
              <w:top w:val="nil"/>
              <w:left w:val="nil"/>
              <w:bottom w:val="single" w:sz="12" w:space="0" w:color="auto"/>
              <w:right w:val="single" w:sz="12"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TEJIDO EN GALGA 7 CON 3 HEBRAS DE HILO, DELANTERO DE DOS PIEZAS, LARGO A LA ALTURA DE LA ENTREPIERNA CIERRA CON CINCO BOTONES VISIBLES EN EL FRENTE IZQUIERDO Y EQUIDISTANTES, COLOCADOS EQUIDISTANTEMENTE, LLEVA ESCOTE EN "V" CON ALETILLA DE DOBLE TELA DE 3 CM DE ANCHO EN TODO SU CONTORNO, LA CUAL CONTINUA EN TODO EL DELANTERO HASTA LA BASE DEL CHALECO, EN CADA DELANTERO. LLEVA UNA BOLSA DE PARCHE DE 15 CM DE ANCHO POR 14 CM DE LARGO COLOCADAS ARRIBA DEL RESORTE LAS MEDIDAS DE LA BOLSA SON PARA LA TALLA 42 EL TAMAÑO DEBERÁ SER PROPORCIONAL EN LAS DEMÁS TALLAS, EN LA PARTE INFERIOR DE LA BASE, EL ACABADO SERÁ TIPO RIBETE DE 6 CM DE ANCHO FORMANDO PARTE DE LA MISMA PIEZA. MANGA CON TERMINACIÓN EN RIBETE DE 6 CM DE ANCHO.  ESPALDA DE UNA SOLA PIEZA EN LA PARTE INFERIOR DE LA BASE EL ACABADO SERÁ TIPO RIBETE DE 6 CM DE ANCHO FORMANDO PARTE DE LA MISMA PIEZA. EL LARGO DEL SUÉTER SERÁ MEDIDO ABAJO DEL RESORTE EN LA PARTE CENTRAL DELA ESPALDA 70 CM.</w:t>
            </w:r>
          </w:p>
        </w:tc>
      </w:tr>
      <w:tr w:rsidR="006C44EA" w:rsidRPr="006C44EA" w:rsidTr="006C44EA">
        <w:trPr>
          <w:trHeight w:val="300"/>
          <w:jc w:val="center"/>
        </w:trPr>
        <w:tc>
          <w:tcPr>
            <w:tcW w:w="836" w:type="dxa"/>
            <w:tcBorders>
              <w:top w:val="nil"/>
              <w:left w:val="single" w:sz="12" w:space="0" w:color="auto"/>
              <w:bottom w:val="single" w:sz="12" w:space="0" w:color="auto"/>
              <w:right w:val="single" w:sz="8" w:space="0" w:color="auto"/>
            </w:tcBorders>
            <w:shd w:val="clear" w:color="auto" w:fill="auto"/>
            <w:noWrap/>
            <w:vAlign w:val="center"/>
            <w:hideMark/>
          </w:tcPr>
          <w:p w:rsidR="006C44EA" w:rsidRPr="006C44EA" w:rsidRDefault="006B3A51" w:rsidP="006C44EA">
            <w:pPr>
              <w:jc w:val="center"/>
              <w:rPr>
                <w:rFonts w:ascii="Calibri" w:hAnsi="Calibri"/>
                <w:color w:val="000000"/>
                <w:sz w:val="16"/>
                <w:szCs w:val="16"/>
                <w:lang w:val="es-MX" w:eastAsia="es-MX"/>
              </w:rPr>
            </w:pPr>
            <w:r>
              <w:rPr>
                <w:rFonts w:ascii="Calibri" w:hAnsi="Calibri"/>
                <w:color w:val="000000"/>
                <w:sz w:val="16"/>
                <w:szCs w:val="16"/>
                <w:lang w:val="es-MX" w:eastAsia="es-MX"/>
              </w:rPr>
              <w:t>28</w:t>
            </w:r>
          </w:p>
        </w:tc>
        <w:tc>
          <w:tcPr>
            <w:tcW w:w="1134"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UNIFORME DE PSICOLOGIA FEMENINO</w:t>
            </w:r>
          </w:p>
        </w:tc>
        <w:tc>
          <w:tcPr>
            <w:tcW w:w="1134" w:type="dxa"/>
            <w:tcBorders>
              <w:top w:val="nil"/>
              <w:left w:val="nil"/>
              <w:bottom w:val="single" w:sz="12"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7017600160</w:t>
            </w:r>
          </w:p>
        </w:tc>
        <w:tc>
          <w:tcPr>
            <w:tcW w:w="850" w:type="dxa"/>
            <w:tcBorders>
              <w:top w:val="nil"/>
              <w:left w:val="nil"/>
              <w:bottom w:val="single" w:sz="12"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63</w:t>
            </w:r>
          </w:p>
        </w:tc>
        <w:tc>
          <w:tcPr>
            <w:tcW w:w="851" w:type="dxa"/>
            <w:tcBorders>
              <w:top w:val="nil"/>
              <w:left w:val="nil"/>
              <w:bottom w:val="single" w:sz="12"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2</w:t>
            </w:r>
          </w:p>
        </w:tc>
        <w:tc>
          <w:tcPr>
            <w:tcW w:w="992"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CHAQUETÍN</w:t>
            </w:r>
          </w:p>
        </w:tc>
        <w:tc>
          <w:tcPr>
            <w:tcW w:w="1134"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BLANCO NIEVE</w:t>
            </w:r>
          </w:p>
        </w:tc>
        <w:tc>
          <w:tcPr>
            <w:tcW w:w="993"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GABARDINA </w:t>
            </w:r>
          </w:p>
        </w:tc>
        <w:tc>
          <w:tcPr>
            <w:tcW w:w="3574" w:type="dxa"/>
            <w:tcBorders>
              <w:top w:val="nil"/>
              <w:left w:val="nil"/>
              <w:bottom w:val="single" w:sz="12" w:space="0" w:color="auto"/>
              <w:right w:val="single" w:sz="12"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DELANTERO DE DOS PIEZAS CON LIGERO PLISADO BIEN DISTRIBUIDO EN HOMBRO. CUELLO TIPO JAPONÉS DE 4 CM DE ANCHO CONTINUO A ESCOTE DE 13 CM DE ALTURA. UNA BOLSA DE PARCHE EN CADA DELANTERO EN SU PARTE INFERIOR, DE CORTE DIAGONAL CON 16 CM DE ANCHO X 17CM DE ALTURA MÁXIMA Y 14 CM DE ALTURA MÍNIMA CON DOBLADILLO DE ¾” DE ANCHO. UNA BOLSA DE MENOR TAMAÑO EN EL DELANTERO SUPERIOR IZQUIERDO A LA ALTURA DEL PECHO DE 14.5 CM DE ANCHO 14.5 X 14 CM DE ALTURA MÁXIMA Y 12.5 CM DE ALTURA MÍNIMA, CON DOBLADILLO DE ¾” DE ANCHO. CIERRA AL FRENTE POR MEDIO DE 5 BOTONES BLANCOS DE PASTA BRILLANTE DE 2 OJILLOS DEL N° 24 CON SU RESPECTIVO OJAL COLOCADOS EQUIDISTANTEMENTE ENTRE SÍ. MANGA CORTA CON VALENCIANA Y DOBLADILLO DE 2.5 CM DE ANCHO. ESPALDA DE UNA PIEZA, CINTURÓN FIJO DE 4.5 CM DE ANCHO, EN LA PARTE SUPERIOR DE ESTE CON UNA PINZA DE 1/2" DE ANCHO POR CADA LADO, SOLO FIJO EN LA CINTURA CON LA PARTE DEL CINTURÓN. FALDÓN CON 2 TABLONES POR CADA LADO DE 2 CM DE ANCHO CADA UNO. DOBLADILLO INFERIOR DE LIMPIO DE 2 </w:t>
            </w:r>
            <w:r w:rsidRPr="006C44EA">
              <w:rPr>
                <w:rFonts w:ascii="Calibri" w:hAnsi="Calibri"/>
                <w:color w:val="000000"/>
                <w:sz w:val="16"/>
                <w:szCs w:val="16"/>
                <w:lang w:val="es-MX" w:eastAsia="es-MX"/>
              </w:rPr>
              <w:lastRenderedPageBreak/>
              <w:t>CM. MANGA CERRADA CON MÁQUINA ENGARGOLADORA. PUÑO CON PESPUNTE DE CARGA DE 1/16” EN TODO SU CONTORNO Y UN PESPUNTE DE 3/8” EN LA PARTE SUPERIOR DEL PUÑO, PUÑO CON ENTRETELA.</w:t>
            </w:r>
          </w:p>
        </w:tc>
      </w:tr>
      <w:tr w:rsidR="006C44EA" w:rsidRPr="006C44EA" w:rsidTr="006C44EA">
        <w:trPr>
          <w:trHeight w:val="300"/>
          <w:jc w:val="center"/>
        </w:trPr>
        <w:tc>
          <w:tcPr>
            <w:tcW w:w="836" w:type="dxa"/>
            <w:tcBorders>
              <w:top w:val="nil"/>
              <w:left w:val="single" w:sz="12" w:space="0" w:color="auto"/>
              <w:bottom w:val="single" w:sz="12" w:space="0" w:color="auto"/>
              <w:right w:val="single" w:sz="8" w:space="0" w:color="auto"/>
            </w:tcBorders>
            <w:shd w:val="clear" w:color="auto" w:fill="auto"/>
            <w:noWrap/>
            <w:vAlign w:val="center"/>
            <w:hideMark/>
          </w:tcPr>
          <w:p w:rsidR="006C44EA" w:rsidRPr="006C44EA" w:rsidRDefault="006B3A51" w:rsidP="006C44EA">
            <w:pPr>
              <w:jc w:val="center"/>
              <w:rPr>
                <w:rFonts w:ascii="Calibri" w:hAnsi="Calibri"/>
                <w:color w:val="000000"/>
                <w:sz w:val="16"/>
                <w:szCs w:val="16"/>
                <w:lang w:val="es-MX" w:eastAsia="es-MX"/>
              </w:rPr>
            </w:pPr>
            <w:r>
              <w:rPr>
                <w:rFonts w:ascii="Calibri" w:hAnsi="Calibri"/>
                <w:color w:val="000000"/>
                <w:sz w:val="16"/>
                <w:szCs w:val="16"/>
                <w:lang w:val="es-MX" w:eastAsia="es-MX"/>
              </w:rPr>
              <w:lastRenderedPageBreak/>
              <w:t>29</w:t>
            </w:r>
          </w:p>
        </w:tc>
        <w:tc>
          <w:tcPr>
            <w:tcW w:w="1134"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UNIFORME DE PSICOLOGIA MASCULINO</w:t>
            </w:r>
          </w:p>
        </w:tc>
        <w:tc>
          <w:tcPr>
            <w:tcW w:w="1134" w:type="dxa"/>
            <w:tcBorders>
              <w:top w:val="nil"/>
              <w:left w:val="nil"/>
              <w:bottom w:val="single" w:sz="12"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7017600165</w:t>
            </w:r>
          </w:p>
        </w:tc>
        <w:tc>
          <w:tcPr>
            <w:tcW w:w="850" w:type="dxa"/>
            <w:tcBorders>
              <w:top w:val="nil"/>
              <w:left w:val="nil"/>
              <w:bottom w:val="single" w:sz="12"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13</w:t>
            </w:r>
          </w:p>
        </w:tc>
        <w:tc>
          <w:tcPr>
            <w:tcW w:w="851" w:type="dxa"/>
            <w:tcBorders>
              <w:top w:val="nil"/>
              <w:left w:val="nil"/>
              <w:bottom w:val="single" w:sz="12"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2</w:t>
            </w:r>
          </w:p>
        </w:tc>
        <w:tc>
          <w:tcPr>
            <w:tcW w:w="992"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CHAQUETÍN</w:t>
            </w:r>
          </w:p>
        </w:tc>
        <w:tc>
          <w:tcPr>
            <w:tcW w:w="1134"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BLANCO NIEVE</w:t>
            </w:r>
          </w:p>
        </w:tc>
        <w:tc>
          <w:tcPr>
            <w:tcW w:w="993"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GABARDINA </w:t>
            </w:r>
          </w:p>
        </w:tc>
        <w:tc>
          <w:tcPr>
            <w:tcW w:w="3574" w:type="dxa"/>
            <w:tcBorders>
              <w:top w:val="nil"/>
              <w:left w:val="nil"/>
              <w:bottom w:val="single" w:sz="12" w:space="0" w:color="auto"/>
              <w:right w:val="single" w:sz="12"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MANGA CORTA CON DOBLADILLO DE 2.0 CM DE ANCHO. DELANTERO DE DOS PIEZAS. CUELLO SPORT CON SOLAPA PEQUEÑA. 3 BOLSAS DE PARCHE, 2 BOLSAS EN LA PARTE INFERIOR DE 15 CM DE ALTURA X 17 CM DE ANCHO, UNA EN CADA DELANTERO CON LAS PUNTAS INFERIORES TERMINADAS EN DIAGONAL, DOBLADILLO DE LA PARTE SUPERIOR DE BOLSAS DE 2.5 CM; UNA BOLSA DE MENOR TAMAÑO EN LA PARTE SUPERIOR DEL DELANTERO IZQUIERDO A LA ALTURA DEL PECHO DE 12.5 CM DE ANCHO POR 14 CM DE ALTO CON LAS PUNTAS INFERIORES TERMINADAS EN DIAGONAL, DOBLADILLO SUPERIOR DE 2.5 CM. CIERRA AL FRENTE POR MEDIO DE 5 BOTONES DE PASTA BRILLANTE DEL N° 24 DE 2 OJILLOS AL TONO EN EL DELANTERO DERECHO, CON SU RESPECTIVO OJAL EN EL DELANTERO IZQUIERDO, COLOCADOS EQUIDISTANTEMENTE ENTRE SI. ESPALDA DE UNA PIEZA CON CINTURÓN FIJO DE 4 CM DE ANCHO, EN LA PARTE SUPERIOR DE ESTE CON 4 PINZAS DE ½” CADA UNA, 2 EN CADA LADO. SOLO FIJO. EL FALDÓN CON 4 TABLONES DE ½ PULGADA CADA UNO, COLOCADOS 2 A CADA LADO LLEVA UNA ABERTURA AL CENTRO DE 14 CM CON UNA ENTREVISTA DE 2.5 CM DEL LADO IZQUIERDO. PESPUNTES A ¼” EN CUELLO, AL FILO EN DELANTEROS Y BOLSAS DE COMUNICACIÓN CON ABERTURA DE 18.5 CM DE LARGO CUBIERTA POR UN VIVO DE 19 CM DE LARGO POR 2.5 CM DE ANCHO.</w:t>
            </w:r>
          </w:p>
        </w:tc>
      </w:tr>
      <w:tr w:rsidR="006C44EA" w:rsidRPr="006C44EA" w:rsidTr="006C44EA">
        <w:trPr>
          <w:trHeight w:val="300"/>
          <w:jc w:val="center"/>
        </w:trPr>
        <w:tc>
          <w:tcPr>
            <w:tcW w:w="83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C44EA" w:rsidRPr="006C44EA" w:rsidRDefault="006B3A51" w:rsidP="006C44EA">
            <w:pPr>
              <w:jc w:val="center"/>
              <w:rPr>
                <w:rFonts w:ascii="Calibri" w:hAnsi="Calibri"/>
                <w:color w:val="000000"/>
                <w:sz w:val="16"/>
                <w:szCs w:val="16"/>
                <w:lang w:val="es-MX" w:eastAsia="es-MX"/>
              </w:rPr>
            </w:pPr>
            <w:r>
              <w:rPr>
                <w:rFonts w:ascii="Calibri" w:hAnsi="Calibri"/>
                <w:color w:val="000000"/>
                <w:sz w:val="16"/>
                <w:szCs w:val="16"/>
                <w:lang w:val="es-MX" w:eastAsia="es-MX"/>
              </w:rPr>
              <w:t>30</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UNIFORME DE MEDICO HOSPITALARIO AREA BLANCA FEMENINO</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7017600280</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55</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2</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FILIPINA</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MORADO</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POPELINA </w:t>
            </w:r>
          </w:p>
        </w:tc>
        <w:tc>
          <w:tcPr>
            <w:tcW w:w="3574" w:type="dxa"/>
            <w:tcBorders>
              <w:top w:val="single" w:sz="8" w:space="0" w:color="auto"/>
              <w:left w:val="nil"/>
              <w:bottom w:val="single" w:sz="8" w:space="0" w:color="auto"/>
              <w:right w:val="single" w:sz="8" w:space="0" w:color="auto"/>
            </w:tcBorders>
            <w:shd w:val="clear" w:color="auto" w:fill="auto"/>
            <w:vAlign w:val="center"/>
            <w:hideMark/>
          </w:tcPr>
          <w:p w:rsidR="006C44EA" w:rsidRPr="006C44EA" w:rsidRDefault="003E21AF" w:rsidP="003E21AF">
            <w:pPr>
              <w:jc w:val="center"/>
              <w:rPr>
                <w:rFonts w:ascii="Calibri" w:hAnsi="Calibri"/>
                <w:color w:val="000000"/>
                <w:sz w:val="16"/>
                <w:szCs w:val="16"/>
                <w:lang w:val="es-MX" w:eastAsia="es-MX"/>
              </w:rPr>
            </w:pPr>
            <w:r w:rsidRPr="003E21AF">
              <w:rPr>
                <w:rFonts w:ascii="Calibri" w:hAnsi="Calibri"/>
                <w:color w:val="000000"/>
                <w:sz w:val="16"/>
                <w:szCs w:val="16"/>
                <w:lang w:val="es-MX" w:eastAsia="es-MX"/>
              </w:rPr>
              <w:t>FILIPINA CORTE RECTO AMPLIO, DELANTERO DE UNA SOLA PIEZA, CON ESCOTE EN “V” Y VISTA DE REFUERZO HACIA AFUERA. ESPALDA DE UNA PIEZA CON VISTA DE REFUERZO HACIA AFUERA EN LA PARTE DEL ESCOTE, MANGA CORTA DE UNA PIEZA, DEBERÁ SER ANCHA Y RECTA, CON CONTORNO EN DOBLADILLO REMETIDO EN MANGA Y RUEDO.</w:t>
            </w:r>
          </w:p>
        </w:tc>
      </w:tr>
      <w:tr w:rsidR="006C44EA" w:rsidRPr="006C44EA" w:rsidTr="006C44EA">
        <w:trPr>
          <w:trHeight w:val="300"/>
          <w:jc w:val="center"/>
        </w:trPr>
        <w:tc>
          <w:tcPr>
            <w:tcW w:w="836" w:type="dxa"/>
            <w:vMerge/>
            <w:tcBorders>
              <w:top w:val="single" w:sz="8" w:space="0" w:color="auto"/>
              <w:left w:val="single" w:sz="8" w:space="0" w:color="auto"/>
              <w:bottom w:val="single" w:sz="8"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1" w:type="dxa"/>
            <w:tcBorders>
              <w:top w:val="nil"/>
              <w:left w:val="nil"/>
              <w:bottom w:val="single" w:sz="8"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2</w:t>
            </w:r>
          </w:p>
        </w:tc>
        <w:tc>
          <w:tcPr>
            <w:tcW w:w="992"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PANTALON QUIRÚRGICO</w:t>
            </w:r>
          </w:p>
        </w:tc>
        <w:tc>
          <w:tcPr>
            <w:tcW w:w="1134"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MORADO</w:t>
            </w:r>
          </w:p>
        </w:tc>
        <w:tc>
          <w:tcPr>
            <w:tcW w:w="993"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POPELINA </w:t>
            </w:r>
          </w:p>
        </w:tc>
        <w:tc>
          <w:tcPr>
            <w:tcW w:w="3574"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CORTE RECTO DEBERÁ SER LARGO Y AMPLIO, DELANTERO DE DOS PIEZAS, CON UNA ABERTURA DEL LADO DERECHO Y PRETINA SIMULADA LLEVA UNA JARETA DE LA MISMA TELA DE LA CONFECCIÓN EN LA CINTURA TIENE UNA FAJA EN LA PARTE CENTRAL Y EN EL COSTADO CONTRARIO A LA ABERTURA. TRASERO DE DOS PIEZAS CON BOLSA DE PARCHE SOBRE PUESTA EN EL LADO DERECHO, TIENE DOBLADILLO REMETIDO EN LA PRETINA SIMULADA Y CONTORNOS BAJOS.</w:t>
            </w:r>
          </w:p>
        </w:tc>
      </w:tr>
      <w:tr w:rsidR="006C44EA" w:rsidRPr="006C44EA" w:rsidTr="006C44EA">
        <w:trPr>
          <w:trHeight w:val="300"/>
          <w:jc w:val="center"/>
        </w:trPr>
        <w:tc>
          <w:tcPr>
            <w:tcW w:w="836" w:type="dxa"/>
            <w:vMerge/>
            <w:tcBorders>
              <w:top w:val="single" w:sz="8" w:space="0" w:color="auto"/>
              <w:left w:val="single" w:sz="8" w:space="0" w:color="auto"/>
              <w:bottom w:val="single" w:sz="8"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1" w:type="dxa"/>
            <w:tcBorders>
              <w:top w:val="nil"/>
              <w:left w:val="nil"/>
              <w:bottom w:val="single" w:sz="8"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2</w:t>
            </w:r>
          </w:p>
        </w:tc>
        <w:tc>
          <w:tcPr>
            <w:tcW w:w="992"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BATA </w:t>
            </w:r>
          </w:p>
        </w:tc>
        <w:tc>
          <w:tcPr>
            <w:tcW w:w="1134"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BLANCO NIEVE</w:t>
            </w:r>
          </w:p>
        </w:tc>
        <w:tc>
          <w:tcPr>
            <w:tcW w:w="993"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GABARDINA </w:t>
            </w:r>
          </w:p>
        </w:tc>
        <w:tc>
          <w:tcPr>
            <w:tcW w:w="3574"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DELANTERO DE DOS PIEZAS. AMBOS DELANTEROS TIENEN EN LA PARTE INFERIOR UNA BOLSA DE PARCHE DE 16 CM DE ANCHO POR 16.5 CM DE ALTO CON DOBLADILLO DE 2.5 CM CON PUNTAS EN </w:t>
            </w:r>
            <w:r w:rsidRPr="006C44EA">
              <w:rPr>
                <w:rFonts w:ascii="Calibri" w:hAnsi="Calibri"/>
                <w:color w:val="000000"/>
                <w:sz w:val="16"/>
                <w:szCs w:val="16"/>
                <w:lang w:val="es-MX" w:eastAsia="es-MX"/>
              </w:rPr>
              <w:lastRenderedPageBreak/>
              <w:t>DIAGONAL EN AMBOS EXTREMOS INFERIORES. ADICIONALMENTE EL DELANTERO IZQUIERDO TIENE UNA BOLSA DE PARCHE A LA ALTURA DEL PECHO DE 12 CM DE ANCHO POR 14 CM DE ALTO, CON UN DOBLADILLO DE 2.5 CM, LA PARTE INFERIOR DE DICHA BOLSA TAMBIÉN TIENE PUNTAS EN DIAGONAL EN AMBOS EXTREMOS. EN LOS COSTADOS CADA DELANTERO PRESENTA BOLSA DE COMUNICACIÓN CON ENTRADA DE 15.5 CM CUBIERTA POR UN VIVO DE 20 CM DE LARGO POR 3 CM DE ANCHO CON PESPUNTE AL FILO Y A 1/4". EL DELANTERO IZQUIERDO TIENE 5 BOTONES DE PASTA NACARADA DE 18 MM DE DIAMETRO CUATRO ORIFICIOS AL COLOR DE LA PRENDA. EL PRIMER BOTON COLOCADO A UNA DISTANCIA DE 3.5 CM MEDIDOS DEL CRUCE DEL ESCOTE HACIA ABAJO. LA DISTANCIA ENTRE LOS BOTONES DEBERA SER EQUIDISTANTE; EL DELANTERO DERECHO DEBE LLEVAR 5 OJALES RECTOS EN FORMA VERTICAL. CUELLO: TIPO SPORT, DE 9 CM DE ANCHO EN TODO SU CONTORNO CON PESPUNTE A 1/4". ESPALDA: DE DOS PIEZAS, CON CINTURÓN DE 5.5 CM DE ANCHO Y DOS PIEZAS A LA ALTURA DE LA CINTURA CON PESPUNTE DE 1/4" EN TODO EL CONTORNO Y A LO LARGO DE 30 CM DE CADA LADO CON TERMINADO DE PUNTA DE LANZA, PRESENTA DOS BOTONES DE PASTA NACARADOS DE 18 MM DE DIAMETRO CUATRO ORIFICIOS AL COLOR DE LA PRENDA Y OJALES HORIZONTALES, DOBLADOLLO EN RUEDO DE 2CM. COLOCADOS EQUIDISTANTEMENTE UNO DEL OTRO, CON OJALES HORIZONTALES. AL TÉRMINO DE LA BATA PRESENTA ABERTURA EN LA PARTE INFERIOR CENTRAL DE 23 CM DE LARGO Y 4 CM DE ANCHO CON REMATE EN DIAGONAL. MANGAS: LARGA DE UNA PIEZA UNIDAS AL DELANTERO Y ESPALDA CON COSTURA Y PUNTADA DE SEGURIDAD EN MAQUINA OVERLOOK DE HILOS.</w:t>
            </w:r>
          </w:p>
        </w:tc>
      </w:tr>
      <w:tr w:rsidR="006C44EA" w:rsidRPr="006C44EA" w:rsidTr="006C44EA">
        <w:trPr>
          <w:trHeight w:val="300"/>
          <w:jc w:val="center"/>
        </w:trPr>
        <w:tc>
          <w:tcPr>
            <w:tcW w:w="836" w:type="dxa"/>
            <w:vMerge/>
            <w:tcBorders>
              <w:top w:val="single" w:sz="8" w:space="0" w:color="auto"/>
              <w:left w:val="single" w:sz="8" w:space="0" w:color="auto"/>
              <w:bottom w:val="single" w:sz="8"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1" w:type="dxa"/>
            <w:tcBorders>
              <w:top w:val="nil"/>
              <w:left w:val="nil"/>
              <w:bottom w:val="single" w:sz="8"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2</w:t>
            </w:r>
          </w:p>
        </w:tc>
        <w:tc>
          <w:tcPr>
            <w:tcW w:w="992"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TURBANTE</w:t>
            </w:r>
          </w:p>
        </w:tc>
        <w:tc>
          <w:tcPr>
            <w:tcW w:w="1134"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MORADO</w:t>
            </w:r>
          </w:p>
        </w:tc>
        <w:tc>
          <w:tcPr>
            <w:tcW w:w="993"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POPELINA </w:t>
            </w:r>
          </w:p>
        </w:tc>
        <w:tc>
          <w:tcPr>
            <w:tcW w:w="3574"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GORRO TIPO PALIACATE CON TOALLA ABSORBENTE EN LA FRENTE.</w:t>
            </w:r>
          </w:p>
        </w:tc>
      </w:tr>
      <w:tr w:rsidR="006C44EA" w:rsidRPr="006C44EA" w:rsidTr="006C44EA">
        <w:trPr>
          <w:trHeight w:val="300"/>
          <w:jc w:val="center"/>
        </w:trPr>
        <w:tc>
          <w:tcPr>
            <w:tcW w:w="836" w:type="dxa"/>
            <w:vMerge w:val="restart"/>
            <w:tcBorders>
              <w:top w:val="nil"/>
              <w:left w:val="single" w:sz="12" w:space="0" w:color="auto"/>
              <w:bottom w:val="single" w:sz="12" w:space="0" w:color="000000"/>
              <w:right w:val="single" w:sz="8" w:space="0" w:color="auto"/>
            </w:tcBorders>
            <w:shd w:val="clear" w:color="auto" w:fill="auto"/>
            <w:noWrap/>
            <w:vAlign w:val="center"/>
            <w:hideMark/>
          </w:tcPr>
          <w:p w:rsidR="006C44EA" w:rsidRPr="006C44EA" w:rsidRDefault="006B3A51" w:rsidP="006C44EA">
            <w:pPr>
              <w:jc w:val="center"/>
              <w:rPr>
                <w:rFonts w:ascii="Calibri" w:hAnsi="Calibri"/>
                <w:color w:val="000000"/>
                <w:sz w:val="16"/>
                <w:szCs w:val="16"/>
                <w:lang w:val="es-MX" w:eastAsia="es-MX"/>
              </w:rPr>
            </w:pPr>
            <w:r>
              <w:rPr>
                <w:rFonts w:ascii="Calibri" w:hAnsi="Calibri"/>
                <w:color w:val="000000"/>
                <w:sz w:val="16"/>
                <w:szCs w:val="16"/>
                <w:lang w:val="es-MX" w:eastAsia="es-MX"/>
              </w:rPr>
              <w:t>31</w:t>
            </w:r>
          </w:p>
        </w:tc>
        <w:tc>
          <w:tcPr>
            <w:tcW w:w="1134" w:type="dxa"/>
            <w:vMerge w:val="restart"/>
            <w:tcBorders>
              <w:top w:val="nil"/>
              <w:left w:val="single" w:sz="8" w:space="0" w:color="auto"/>
              <w:bottom w:val="single" w:sz="12" w:space="0" w:color="000000"/>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UNIFORME DE MEDICO HOSPITALARIO AREA BLANCA MASCULINO</w:t>
            </w:r>
          </w:p>
        </w:tc>
        <w:tc>
          <w:tcPr>
            <w:tcW w:w="1134"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7017600285</w:t>
            </w:r>
          </w:p>
        </w:tc>
        <w:tc>
          <w:tcPr>
            <w:tcW w:w="850"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174</w:t>
            </w:r>
          </w:p>
        </w:tc>
        <w:tc>
          <w:tcPr>
            <w:tcW w:w="851" w:type="dxa"/>
            <w:tcBorders>
              <w:top w:val="nil"/>
              <w:left w:val="nil"/>
              <w:bottom w:val="single" w:sz="8"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2</w:t>
            </w:r>
          </w:p>
        </w:tc>
        <w:tc>
          <w:tcPr>
            <w:tcW w:w="992"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FILIPINA</w:t>
            </w:r>
          </w:p>
        </w:tc>
        <w:tc>
          <w:tcPr>
            <w:tcW w:w="1134"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MORADO</w:t>
            </w:r>
          </w:p>
        </w:tc>
        <w:tc>
          <w:tcPr>
            <w:tcW w:w="993"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POPELINA </w:t>
            </w:r>
          </w:p>
        </w:tc>
        <w:tc>
          <w:tcPr>
            <w:tcW w:w="3574" w:type="dxa"/>
            <w:tcBorders>
              <w:top w:val="nil"/>
              <w:left w:val="nil"/>
              <w:bottom w:val="single" w:sz="8" w:space="0" w:color="auto"/>
              <w:right w:val="single" w:sz="12" w:space="0" w:color="auto"/>
            </w:tcBorders>
            <w:shd w:val="clear" w:color="auto" w:fill="auto"/>
            <w:vAlign w:val="center"/>
            <w:hideMark/>
          </w:tcPr>
          <w:p w:rsidR="006C44EA" w:rsidRPr="006C44EA" w:rsidRDefault="003E21AF" w:rsidP="006C44EA">
            <w:pPr>
              <w:jc w:val="center"/>
              <w:rPr>
                <w:rFonts w:ascii="Calibri" w:hAnsi="Calibri"/>
                <w:color w:val="000000"/>
                <w:sz w:val="16"/>
                <w:szCs w:val="16"/>
                <w:lang w:val="es-MX" w:eastAsia="es-MX"/>
              </w:rPr>
            </w:pPr>
            <w:r w:rsidRPr="003E21AF">
              <w:rPr>
                <w:rFonts w:ascii="Calibri" w:hAnsi="Calibri"/>
                <w:color w:val="000000"/>
                <w:sz w:val="16"/>
                <w:szCs w:val="16"/>
                <w:lang w:val="es-MX" w:eastAsia="es-MX"/>
              </w:rPr>
              <w:t>FILIPINA CORTE RECTO AMPLIO, DELANTERO DE UNA SOLA PIEZA, CON ESCOTE EN “V” Y VISTA DE REFUERZO HACIA AFUERA. ESPALDA DE UNA PIEZA CON VISTA DE REFUERZO HACIA AFUERA EN LA PARTE DEL ESCOTE, MANGA CORTA DE UNA PIEZA, DEBERÁ SER ANCHA Y RECTA, CON CONTORNO EN DOBLADILLO REMETIDO EN MANGA Y RUEDO.</w:t>
            </w:r>
          </w:p>
        </w:tc>
      </w:tr>
      <w:tr w:rsidR="006C44EA" w:rsidRPr="006C44EA" w:rsidTr="006C44EA">
        <w:trPr>
          <w:trHeight w:val="300"/>
          <w:jc w:val="center"/>
        </w:trPr>
        <w:tc>
          <w:tcPr>
            <w:tcW w:w="836" w:type="dxa"/>
            <w:vMerge/>
            <w:tcBorders>
              <w:top w:val="nil"/>
              <w:left w:val="single" w:sz="12"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1" w:type="dxa"/>
            <w:tcBorders>
              <w:top w:val="nil"/>
              <w:left w:val="nil"/>
              <w:bottom w:val="single" w:sz="8"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2</w:t>
            </w:r>
          </w:p>
        </w:tc>
        <w:tc>
          <w:tcPr>
            <w:tcW w:w="992"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PANTALON QUIRÚRGICO</w:t>
            </w:r>
          </w:p>
        </w:tc>
        <w:tc>
          <w:tcPr>
            <w:tcW w:w="1134"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MORADO</w:t>
            </w:r>
          </w:p>
        </w:tc>
        <w:tc>
          <w:tcPr>
            <w:tcW w:w="993"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POPELINA </w:t>
            </w:r>
          </w:p>
        </w:tc>
        <w:tc>
          <w:tcPr>
            <w:tcW w:w="3574" w:type="dxa"/>
            <w:tcBorders>
              <w:top w:val="nil"/>
              <w:left w:val="nil"/>
              <w:bottom w:val="single" w:sz="8" w:space="0" w:color="auto"/>
              <w:right w:val="single" w:sz="12"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CORTE RECTO DEBERÁ SER LARGO Y AMPLIO, DELANTERO DE DOS PIEZAS, CON UNA ABERTURA DEL LADO DERECHO Y PRETINA SIMULADA LLEVA UNA JARETA DE LA MISMA TELA DE LA CONFECCIÓN EN LA CINTURA TIENE UNA FAJA EN LA PARTE CENTRAL Y EN EL COSTADO CONTRARIO A LA ABERTURA. TRASERO DE DOS PIEZAS CON BOLSA DE PARCHE SOBRE PUESTA EN EL LADO DERECHO, </w:t>
            </w:r>
            <w:r w:rsidRPr="006C44EA">
              <w:rPr>
                <w:rFonts w:ascii="Calibri" w:hAnsi="Calibri"/>
                <w:color w:val="000000"/>
                <w:sz w:val="16"/>
                <w:szCs w:val="16"/>
                <w:lang w:val="es-MX" w:eastAsia="es-MX"/>
              </w:rPr>
              <w:lastRenderedPageBreak/>
              <w:t>TIENE DOBLADILLO REMETIDO EN LA PRETINA SIMULADA Y CONTORNOS BAJOS.</w:t>
            </w:r>
          </w:p>
        </w:tc>
      </w:tr>
      <w:tr w:rsidR="006C44EA" w:rsidRPr="006C44EA" w:rsidTr="006C44EA">
        <w:trPr>
          <w:trHeight w:val="300"/>
          <w:jc w:val="center"/>
        </w:trPr>
        <w:tc>
          <w:tcPr>
            <w:tcW w:w="836" w:type="dxa"/>
            <w:vMerge/>
            <w:tcBorders>
              <w:top w:val="nil"/>
              <w:left w:val="single" w:sz="12"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1" w:type="dxa"/>
            <w:tcBorders>
              <w:top w:val="nil"/>
              <w:left w:val="nil"/>
              <w:bottom w:val="single" w:sz="8"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2</w:t>
            </w:r>
          </w:p>
        </w:tc>
        <w:tc>
          <w:tcPr>
            <w:tcW w:w="992"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BATA</w:t>
            </w:r>
          </w:p>
        </w:tc>
        <w:tc>
          <w:tcPr>
            <w:tcW w:w="1134"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BLANCO NIEVE</w:t>
            </w:r>
          </w:p>
        </w:tc>
        <w:tc>
          <w:tcPr>
            <w:tcW w:w="993"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GABARDINA </w:t>
            </w:r>
          </w:p>
        </w:tc>
        <w:tc>
          <w:tcPr>
            <w:tcW w:w="3574" w:type="dxa"/>
            <w:tcBorders>
              <w:top w:val="nil"/>
              <w:left w:val="nil"/>
              <w:bottom w:val="single" w:sz="8" w:space="0" w:color="auto"/>
              <w:right w:val="single" w:sz="12"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DELANTERO DE DOS PIEZAS. AMBOS DELANTEROS TIENEN EN LA PARTE INFERIOR UNA BOLSA DE PARCHE DE 16 CM DE ANCHO POR 16.5 CM DE ALTO CON DOBLADILLO DE 2.5 CM CON PUNTAS EN DIAGONAL EN AMBOS EXTREMOS INFERIORES. ADICIONALMENTE EL DELANTERO IZQUIERDO TIENE UNA BOLSA DE PARCHE A LA ALTURA DEL PECHO DE 12.5 CM DE ANCHO POR 14.5 CM DE ALTO, CON UN DOBLADILLO DE 2.5 CM, LA PARTE INFERIOR DE DICHA BOLSA TAMBIÉN TIENE PUNTAS EN DIAGONAL EN AMBOS EXTREMOS. EN LOS COSTADOS CADA DELANTERO PRESENTA BOLSA DE COMUNICACIÓN CON ENTRADA DE 16 CM CUBIERTA POR UN VIVO DE 19.5 CM DE LARGO POR 4 CM DE ANCHO CON PESPUNTE AL FILO Y A 1/4".  EL DELANTERO DERECHO TIENE 5 BOTONES DE PASTA NACARADA DE 18 MM DE DIAMETRO DE CUATRO ORIFICIOS AL COLOR DE LA PRENDA. EL PRIMER BOTON COLOCADO A UNA DISTANCIA DE 3.5 CM MEDIDOS DEL CRUCE DEL ESCOTE HACIA ABAJO. LA DISTANCIA ENTRE LOS BOTONES DEBERA SER EQUIDISTANTE; EL DELANTERO IZQUIERDO DEBE LLEVAR 5 OJALES RECTOS EN FORMA VERTICAL. CUELLO: TIPO SPORT, DE 9 CM DE ANCHO EN TODO SU CONTORNO CON PESPUNTE A 1/4". ESPALDA: DE DOS PIEZAS, CON CINTURÓN DE 5.5 CM DE ANCHO Y DOS PIEZAS A LA ALTURA DE LA CINTURA CON PESPUNTE DE 1/4" EN TODO EL CONTORNO Y A LO LARGO DE 37 CM DE CADA LADO CON TERMINADO DE PUNTA DE LANZA, PRESENTA DOS BOTONES DE PASTA NACARADOS DE 18 MM DE DIAMETRO DE CUATRO ORIFICIOS AL COLOR DE LA PRENDA Y COLOCADOS A UNA DISTANCIA DE 19 CM UNO DEL OTRO, CON OJALES HORIZONTALES.  AL TÉRMINO DE LA BATA PRESENTA ABERTURA EN LA PARTE INFERIOR CENTRAL DE 23 CM DE LARGO Y 4CM DE ANCHO CON REMATE EN DIAGONAL. MANGAS: LARGA DE UNA PIEZA UNIDAS AL DELANTERO Y ESPALDA CON COSTURA Y PUNTADA DE SEGURIDAD EN MAQUINA OVERLOOK DE HILOS.</w:t>
            </w:r>
          </w:p>
        </w:tc>
      </w:tr>
      <w:tr w:rsidR="006C44EA" w:rsidRPr="006C44EA" w:rsidTr="006C44EA">
        <w:trPr>
          <w:trHeight w:val="300"/>
          <w:jc w:val="center"/>
        </w:trPr>
        <w:tc>
          <w:tcPr>
            <w:tcW w:w="836" w:type="dxa"/>
            <w:vMerge/>
            <w:tcBorders>
              <w:top w:val="nil"/>
              <w:left w:val="single" w:sz="12"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1" w:type="dxa"/>
            <w:tcBorders>
              <w:top w:val="nil"/>
              <w:left w:val="nil"/>
              <w:bottom w:val="single" w:sz="12"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2</w:t>
            </w:r>
          </w:p>
        </w:tc>
        <w:tc>
          <w:tcPr>
            <w:tcW w:w="992"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TURBANTE</w:t>
            </w:r>
          </w:p>
        </w:tc>
        <w:tc>
          <w:tcPr>
            <w:tcW w:w="1134"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MORADO</w:t>
            </w:r>
          </w:p>
        </w:tc>
        <w:tc>
          <w:tcPr>
            <w:tcW w:w="993"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POPELINA </w:t>
            </w:r>
          </w:p>
        </w:tc>
        <w:tc>
          <w:tcPr>
            <w:tcW w:w="3574" w:type="dxa"/>
            <w:tcBorders>
              <w:top w:val="nil"/>
              <w:left w:val="nil"/>
              <w:bottom w:val="single" w:sz="12" w:space="0" w:color="auto"/>
              <w:right w:val="single" w:sz="12"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GORRO TIPO PALIACATE CON TOALLA ABSORBENTE EN LA FRENTE.</w:t>
            </w:r>
          </w:p>
        </w:tc>
      </w:tr>
      <w:tr w:rsidR="006C44EA" w:rsidRPr="006C44EA" w:rsidTr="006C44EA">
        <w:trPr>
          <w:trHeight w:val="300"/>
          <w:jc w:val="center"/>
        </w:trPr>
        <w:tc>
          <w:tcPr>
            <w:tcW w:w="836" w:type="dxa"/>
            <w:vMerge w:val="restart"/>
            <w:tcBorders>
              <w:top w:val="nil"/>
              <w:left w:val="single" w:sz="12" w:space="0" w:color="auto"/>
              <w:bottom w:val="single" w:sz="12" w:space="0" w:color="000000"/>
              <w:right w:val="single" w:sz="8" w:space="0" w:color="auto"/>
            </w:tcBorders>
            <w:shd w:val="clear" w:color="auto" w:fill="auto"/>
            <w:noWrap/>
            <w:vAlign w:val="center"/>
            <w:hideMark/>
          </w:tcPr>
          <w:p w:rsidR="006C44EA" w:rsidRPr="006C44EA" w:rsidRDefault="006B3A51" w:rsidP="006C44EA">
            <w:pPr>
              <w:jc w:val="center"/>
              <w:rPr>
                <w:rFonts w:ascii="Calibri" w:hAnsi="Calibri"/>
                <w:color w:val="000000"/>
                <w:sz w:val="16"/>
                <w:szCs w:val="16"/>
                <w:lang w:val="es-MX" w:eastAsia="es-MX"/>
              </w:rPr>
            </w:pPr>
            <w:r>
              <w:rPr>
                <w:rFonts w:ascii="Calibri" w:hAnsi="Calibri"/>
                <w:color w:val="000000"/>
                <w:sz w:val="16"/>
                <w:szCs w:val="16"/>
                <w:lang w:val="es-MX" w:eastAsia="es-MX"/>
              </w:rPr>
              <w:t>32</w:t>
            </w:r>
          </w:p>
        </w:tc>
        <w:tc>
          <w:tcPr>
            <w:tcW w:w="1134" w:type="dxa"/>
            <w:vMerge w:val="restart"/>
            <w:tcBorders>
              <w:top w:val="nil"/>
              <w:left w:val="single" w:sz="8" w:space="0" w:color="auto"/>
              <w:bottom w:val="single" w:sz="12" w:space="0" w:color="000000"/>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UNIFORME DE ENFERMERÍA HOSPITALARIA AREA BLANCA FEMENINO</w:t>
            </w:r>
          </w:p>
        </w:tc>
        <w:tc>
          <w:tcPr>
            <w:tcW w:w="1134"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7017600270</w:t>
            </w:r>
          </w:p>
        </w:tc>
        <w:tc>
          <w:tcPr>
            <w:tcW w:w="850"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591</w:t>
            </w:r>
          </w:p>
        </w:tc>
        <w:tc>
          <w:tcPr>
            <w:tcW w:w="851" w:type="dxa"/>
            <w:tcBorders>
              <w:top w:val="nil"/>
              <w:left w:val="nil"/>
              <w:bottom w:val="single" w:sz="8"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1</w:t>
            </w:r>
          </w:p>
        </w:tc>
        <w:tc>
          <w:tcPr>
            <w:tcW w:w="992"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CHAQUETÍN</w:t>
            </w:r>
          </w:p>
        </w:tc>
        <w:tc>
          <w:tcPr>
            <w:tcW w:w="1134"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BLANCO NIEVE</w:t>
            </w:r>
          </w:p>
        </w:tc>
        <w:tc>
          <w:tcPr>
            <w:tcW w:w="993"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GABARDINA </w:t>
            </w:r>
          </w:p>
        </w:tc>
        <w:tc>
          <w:tcPr>
            <w:tcW w:w="3574" w:type="dxa"/>
            <w:tcBorders>
              <w:top w:val="nil"/>
              <w:left w:val="nil"/>
              <w:bottom w:val="single" w:sz="8" w:space="0" w:color="auto"/>
              <w:right w:val="single" w:sz="12"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DELANTERO DE DOS PIEZAS CON LIGERO PLISADO BIEN DISTRIBUIDO EN HOMBRO. CUELLO TIPO JAPONÉS DE 4 CM DE ANCHO CONTINUO A ESCOTE DE 13 CM DE ALTURA. UNA BOLSA DE PARCHE EN CADA DELANTERO EN SU PARTE INFERIOR, DE CORTE DIAGONAL CON 16 CM DE ANCHO X 17CM DE ALTURA MÁXIMA Y 14 CM DE ALTURA MÍNIMA CON DOBLADILLO DE ¾” DE ANCHO. UNA BOLSA DE MENOR TAMAÑO EN EL DELANTERO SUPERIOR IZQUIERDO A LA ALTURA DEL PECHO DE 14.5 CM DE ANCHO 14.5 X 14 CM DE ALTURA MÁXIMA Y 12.5 </w:t>
            </w:r>
            <w:r w:rsidRPr="006C44EA">
              <w:rPr>
                <w:rFonts w:ascii="Calibri" w:hAnsi="Calibri"/>
                <w:color w:val="000000"/>
                <w:sz w:val="16"/>
                <w:szCs w:val="16"/>
                <w:lang w:val="es-MX" w:eastAsia="es-MX"/>
              </w:rPr>
              <w:lastRenderedPageBreak/>
              <w:t>CM DE ALTURA MÍNIMA, CON DOBLADILLO DE ¾” DE ANCHO. CIERRA AL FRENTE POR MEDIO DE 5 BOTONES BLANCOS DE PASTA BRILLANTE DE 2 OJILLOS DEL N° 24 CON SU RESPECTIVO OJAL COLOCADOS EQUIDISTANTEMENTE ENTRE SÍ. MANGA CORTA CON VALENCIANA Y DOBLADILLO DE 2.5 CM DE ANCHO. ESPALDA DE UNA PIEZA, CINTURÓN FIJO DE 4.5 CM DE ANCHO, EN LA PARTE SUPERIOR DE ESTE CON UNA PINZA DE 1/2" DE ANCHO POR CADA LADO, SOLO FIJO EN LA CINTURA CON LA PARTE DEL CINTURÓN. FALDÓN CON 2 TABLONES POR CADA LADO DE 2 CM DE ANCHO CADA UNO. DOBLADILLO INFERIOR DE LIMPIO DE 2 CM. MANGA CERRADA CON MÁQUINA ENGARGOLADORA. PUÑO CON PESPUNTE DE CARGA DE 1/16” EN TODO SU CONTORNO Y UN PESPUNTE DE 3/8” EN LA PARTE SUPERIOR DEL PUÑO, PUÑO CON ENTRETELA.</w:t>
            </w:r>
          </w:p>
        </w:tc>
      </w:tr>
      <w:tr w:rsidR="006C44EA" w:rsidRPr="006C44EA" w:rsidTr="006C44EA">
        <w:trPr>
          <w:trHeight w:val="300"/>
          <w:jc w:val="center"/>
        </w:trPr>
        <w:tc>
          <w:tcPr>
            <w:tcW w:w="836" w:type="dxa"/>
            <w:vMerge/>
            <w:tcBorders>
              <w:top w:val="nil"/>
              <w:left w:val="single" w:sz="12"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1" w:type="dxa"/>
            <w:tcBorders>
              <w:top w:val="nil"/>
              <w:left w:val="nil"/>
              <w:bottom w:val="single" w:sz="8"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1</w:t>
            </w:r>
          </w:p>
        </w:tc>
        <w:tc>
          <w:tcPr>
            <w:tcW w:w="992"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PANTALON</w:t>
            </w:r>
          </w:p>
        </w:tc>
        <w:tc>
          <w:tcPr>
            <w:tcW w:w="1134"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BLANCO NIEVE</w:t>
            </w:r>
          </w:p>
        </w:tc>
        <w:tc>
          <w:tcPr>
            <w:tcW w:w="993"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GABARDINA </w:t>
            </w:r>
          </w:p>
        </w:tc>
        <w:tc>
          <w:tcPr>
            <w:tcW w:w="3574" w:type="dxa"/>
            <w:tcBorders>
              <w:top w:val="nil"/>
              <w:left w:val="nil"/>
              <w:bottom w:val="single" w:sz="8" w:space="0" w:color="auto"/>
              <w:right w:val="single" w:sz="12"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CORTE RECTO, DELANTERO DE DOS PIEZAS, CIERRA AL FRENTE POR MEDIO DE UN CIERRE DE 16 CM. DE NYLON AL TONO, BOLSAS DIAGONALES DE 15 CM. DE ENTRADA CON PESPUNTE A 1/4"; PRETINA ENTRETELADA DE 3.5 CM. DE ANCHO CON PESPUNTE AL FILO EN TODO SU CONTORNO, CIERRA AL CENTRO DEL DELANTERO CON UN BOTÓN DE PASTA AL TONO DE LA TELA DEL NO. 30. PARTE TRASERA DE 2 PIEZAS CON UNA PINZA A CADA LADO DE 7.5 CM. DE LARGO, PRETINA INTEGRADA DE 4 CM. CON PESPUNTE EN SU CONTORNO. CON RESORTE CUBIERTO EN CADA COSTADO DE LA PRETINA TRASERA.</w:t>
            </w:r>
          </w:p>
        </w:tc>
      </w:tr>
      <w:tr w:rsidR="006C44EA" w:rsidRPr="006C44EA" w:rsidTr="006C44EA">
        <w:trPr>
          <w:trHeight w:val="300"/>
          <w:jc w:val="center"/>
        </w:trPr>
        <w:tc>
          <w:tcPr>
            <w:tcW w:w="836" w:type="dxa"/>
            <w:vMerge/>
            <w:tcBorders>
              <w:top w:val="nil"/>
              <w:left w:val="single" w:sz="12"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1" w:type="dxa"/>
            <w:tcBorders>
              <w:top w:val="nil"/>
              <w:left w:val="nil"/>
              <w:bottom w:val="single" w:sz="8"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2</w:t>
            </w:r>
          </w:p>
        </w:tc>
        <w:tc>
          <w:tcPr>
            <w:tcW w:w="992"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FILIPINA</w:t>
            </w:r>
          </w:p>
        </w:tc>
        <w:tc>
          <w:tcPr>
            <w:tcW w:w="1134"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MORADO</w:t>
            </w:r>
          </w:p>
        </w:tc>
        <w:tc>
          <w:tcPr>
            <w:tcW w:w="993"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POPELINA </w:t>
            </w:r>
          </w:p>
        </w:tc>
        <w:tc>
          <w:tcPr>
            <w:tcW w:w="3574" w:type="dxa"/>
            <w:tcBorders>
              <w:top w:val="nil"/>
              <w:left w:val="nil"/>
              <w:bottom w:val="single" w:sz="8" w:space="0" w:color="auto"/>
              <w:right w:val="single" w:sz="12" w:space="0" w:color="auto"/>
            </w:tcBorders>
            <w:shd w:val="clear" w:color="auto" w:fill="auto"/>
            <w:vAlign w:val="center"/>
            <w:hideMark/>
          </w:tcPr>
          <w:p w:rsidR="006C44EA" w:rsidRPr="006C44EA" w:rsidRDefault="003E21AF" w:rsidP="006C44EA">
            <w:pPr>
              <w:jc w:val="center"/>
              <w:rPr>
                <w:rFonts w:ascii="Calibri" w:hAnsi="Calibri"/>
                <w:color w:val="000000"/>
                <w:sz w:val="16"/>
                <w:szCs w:val="16"/>
                <w:lang w:val="es-MX" w:eastAsia="es-MX"/>
              </w:rPr>
            </w:pPr>
            <w:r w:rsidRPr="003E21AF">
              <w:rPr>
                <w:rFonts w:ascii="Calibri" w:hAnsi="Calibri"/>
                <w:color w:val="000000"/>
                <w:sz w:val="16"/>
                <w:szCs w:val="16"/>
                <w:lang w:val="es-MX" w:eastAsia="es-MX"/>
              </w:rPr>
              <w:t>FILIPINA CORTE RECTO AMPLIO, DELANTERO DE UNA SOLA PIEZA, CON ESCOTE EN “V” Y VISTA DE REFUERZO HACIA AFUERA. ESPALDA DE UNA PIEZA CON VISTA DE REFUERZO HACIA AFUERA EN LA PARTE DEL ESCOTE, MANGA CORTA DE UNA PIEZA, DEBERÁ SER ANCHA Y RECTA, CON CONTORNO EN DOBLADILLO REMETIDO EN MANGA Y RUEDO</w:t>
            </w:r>
            <w:r>
              <w:rPr>
                <w:rFonts w:ascii="Calibri" w:hAnsi="Calibri"/>
                <w:color w:val="000000"/>
                <w:sz w:val="16"/>
                <w:szCs w:val="16"/>
                <w:lang w:val="es-MX" w:eastAsia="es-MX"/>
              </w:rPr>
              <w:t>.</w:t>
            </w:r>
          </w:p>
        </w:tc>
      </w:tr>
      <w:tr w:rsidR="006C44EA" w:rsidRPr="006C44EA" w:rsidTr="006C44EA">
        <w:trPr>
          <w:trHeight w:val="300"/>
          <w:jc w:val="center"/>
        </w:trPr>
        <w:tc>
          <w:tcPr>
            <w:tcW w:w="836" w:type="dxa"/>
            <w:vMerge/>
            <w:tcBorders>
              <w:top w:val="nil"/>
              <w:left w:val="single" w:sz="12"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1" w:type="dxa"/>
            <w:tcBorders>
              <w:top w:val="nil"/>
              <w:left w:val="nil"/>
              <w:bottom w:val="single" w:sz="8"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2</w:t>
            </w:r>
          </w:p>
        </w:tc>
        <w:tc>
          <w:tcPr>
            <w:tcW w:w="992"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PANTALON QUIRÚRGICO</w:t>
            </w:r>
          </w:p>
        </w:tc>
        <w:tc>
          <w:tcPr>
            <w:tcW w:w="1134"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MORADO</w:t>
            </w:r>
          </w:p>
        </w:tc>
        <w:tc>
          <w:tcPr>
            <w:tcW w:w="993"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POPELINA  </w:t>
            </w:r>
          </w:p>
        </w:tc>
        <w:tc>
          <w:tcPr>
            <w:tcW w:w="3574" w:type="dxa"/>
            <w:tcBorders>
              <w:top w:val="nil"/>
              <w:left w:val="nil"/>
              <w:bottom w:val="single" w:sz="8" w:space="0" w:color="auto"/>
              <w:right w:val="single" w:sz="12"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CORTE RECTO DEBERÁ SER LARGO Y AMPLIO, DELANTERO DE DOS PIEZAS, CON UNA ABERTURA DEL LADO DERECHO Y PRETINA SIMULADA LLEVA UNA JARETA DE LA MISMA TELA DE LA CONFECCIÓN EN LA CINTURA TIENE UNA FAJA EN LA PARTE CENTRAL Y EN EL COSTADO CONTRARIO A LA ABERTURA. TRASERO DE DOS PIEZAS CON BOLSA DE PARCHE SOBRE PUESTA EN EL LADO DERECHO, TIENE DOBLADILLO REMETIDO EN LA PRETINA SIMULADA Y CONTORNOS BAJOS.</w:t>
            </w:r>
          </w:p>
        </w:tc>
      </w:tr>
      <w:tr w:rsidR="006C44EA" w:rsidRPr="006C44EA" w:rsidTr="006C44EA">
        <w:trPr>
          <w:trHeight w:val="300"/>
          <w:jc w:val="center"/>
        </w:trPr>
        <w:tc>
          <w:tcPr>
            <w:tcW w:w="836" w:type="dxa"/>
            <w:vMerge/>
            <w:tcBorders>
              <w:top w:val="nil"/>
              <w:left w:val="single" w:sz="12"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1" w:type="dxa"/>
            <w:tcBorders>
              <w:top w:val="nil"/>
              <w:left w:val="nil"/>
              <w:bottom w:val="single" w:sz="8"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1</w:t>
            </w:r>
          </w:p>
        </w:tc>
        <w:tc>
          <w:tcPr>
            <w:tcW w:w="992"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SUETER</w:t>
            </w:r>
          </w:p>
        </w:tc>
        <w:tc>
          <w:tcPr>
            <w:tcW w:w="1134"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AZUL MARINO</w:t>
            </w:r>
          </w:p>
        </w:tc>
        <w:tc>
          <w:tcPr>
            <w:tcW w:w="993"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FELPA ACRILAN</w:t>
            </w:r>
          </w:p>
        </w:tc>
        <w:tc>
          <w:tcPr>
            <w:tcW w:w="3574" w:type="dxa"/>
            <w:tcBorders>
              <w:top w:val="nil"/>
              <w:left w:val="nil"/>
              <w:bottom w:val="single" w:sz="8" w:space="0" w:color="auto"/>
              <w:right w:val="single" w:sz="12"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TEJIDO EN GALGA 7 CON 3 HEBRAS DE HILO, DELANTERO DE DOS PIEZAS, LARGO A LA ALTURA DE LA ENTREPIERNA CIERRA CON CINCO BOTONES VISIBLES EN EL FRENTE IZQUIERDO Y EQUIDISTANTES, COLOCADOS EQUIDISTANTEMENTE DEL LLEVA ESCOTE EN "V" CON ALETILLA DE DOBLE </w:t>
            </w:r>
            <w:r w:rsidRPr="006C44EA">
              <w:rPr>
                <w:rFonts w:ascii="Calibri" w:hAnsi="Calibri"/>
                <w:color w:val="000000"/>
                <w:sz w:val="16"/>
                <w:szCs w:val="16"/>
                <w:lang w:val="es-MX" w:eastAsia="es-MX"/>
              </w:rPr>
              <w:lastRenderedPageBreak/>
              <w:t>TELA DE 3 CM DE ANCHO EN TODO SU CONTORNO, LA CUAL CONTINUA EN TODO EL DELANTERO HASTA LA BASE, EN CADA DELANTERO. LLEVA UNA BOLSA DE PARCHE DE 15 CM DE ANCHO POR 14 CM DE LARGO COLOCADAS ARRIBA DEL RESORTE LAS MEDIDAS DE LA BOLSA SON PARA LA TALLA 34 EL TAMAÑO DEBERÁ SER PROPORCIONAL EN LAS DEMÁS TALLAS, EN LA PARTE INFERIOR DE LA BASE, EL ACABADO SERÁ TIPO RIBETE DE 6 CM DE ANCHO FORMANDO PARTE DE LA MISMA PIEZA. MANGA CON TERMINACIÓN EN RIBETE DE 6 CM DE ANCHO.  ESPALDA DE UNA SOLA PIEZA EN LA PARTE INFERIOR DE LA BASE EL ACABADO SERÁ TIPO RIBETE DE 6 CM DE ANCHO FORMANDO PARTE DE LA MISMA PIEZA. EL LARGO DEL SUÉTER SERÁ MEDIDO ABAJO DEL RESORTE EN LA PARTE CENTRAL DE LA ESPALDA 70 CM.</w:t>
            </w:r>
          </w:p>
        </w:tc>
      </w:tr>
      <w:tr w:rsidR="006C44EA" w:rsidRPr="006C44EA" w:rsidTr="006C44EA">
        <w:trPr>
          <w:trHeight w:val="300"/>
          <w:jc w:val="center"/>
        </w:trPr>
        <w:tc>
          <w:tcPr>
            <w:tcW w:w="836" w:type="dxa"/>
            <w:vMerge/>
            <w:tcBorders>
              <w:top w:val="nil"/>
              <w:left w:val="single" w:sz="12"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1" w:type="dxa"/>
            <w:tcBorders>
              <w:top w:val="nil"/>
              <w:left w:val="nil"/>
              <w:bottom w:val="single" w:sz="8"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2</w:t>
            </w:r>
          </w:p>
        </w:tc>
        <w:tc>
          <w:tcPr>
            <w:tcW w:w="992"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BATA</w:t>
            </w:r>
          </w:p>
        </w:tc>
        <w:tc>
          <w:tcPr>
            <w:tcW w:w="1134"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BLANCO NIEVE</w:t>
            </w:r>
          </w:p>
        </w:tc>
        <w:tc>
          <w:tcPr>
            <w:tcW w:w="993"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GABARDINA </w:t>
            </w:r>
          </w:p>
        </w:tc>
        <w:tc>
          <w:tcPr>
            <w:tcW w:w="3574" w:type="dxa"/>
            <w:tcBorders>
              <w:top w:val="nil"/>
              <w:left w:val="nil"/>
              <w:bottom w:val="single" w:sz="8" w:space="0" w:color="auto"/>
              <w:right w:val="single" w:sz="12"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DELANTERO DE DOS PIEZAS. AMBOS DELANTEROS TIENEN EN LA PARTE INFERIOR UNA BOLSA DE PARCHE DE 16 CM DE ANCHO POR 16.5 CM DE ALTO CON DOBLADILLO DE 2.5 CM CON PUNTAS EN DIAGONAL EN AMBOS EXTREMOS INFERIORES. ADICIONALMENTE EL DELANTERO IZQUIERDO TIENE UNA BOLSA DE PARCHE A LA ALTURA DEL PECHO DE 12 CM DE ANCHO POR 14 CM DE ALTO, CON UN DOBLADILLO DE 2.5 CM, LA PARTE INFERIOR DE DICHA BOLSA TAMBIÉN TIENE PUNTAS EN DIAGONAL EN AMBOS EXTREMOS. EN LOS COSTADOS CADA DELANTERO PRESENTA BOLSA DE COMUNICACIÓN CON ENTRADA DE 15.5 CM CUBIERTA POR UN VIVO DE 20 CM DE LARGO POR 3 CM DE ANCHO CON PESPUNTE AL FILO Y A 1/4". EL DELANTERO IZQUIERDO TIENE 5 BOTONES DE PASTA NACARADA DE 18 MM DE DIAMETRO CUATRO ORIFICIOS AL COLOR DE LA PRENDA. EL PRIMER BOTON COLOCADO A UNA DISTANCIA DE 3.5 CM MEDIDOS DEL CRUCE DEL ESCOTE HACIA ABAJO. LA DISTANCIA ENTRE LOS BOTONES DEBERA SER EQUIDISTANTE; EL DELANTERO DERECHO DEBE LLEVAR 5 OJALES RECTOS EN FORMA VERTICAL. CUELLO: TIPO SPORT, DE 9 CM DE ANCHO EN TODO SU CONTORNO CON PESPUNTE A 1/4". ESPALDA: DE DOS PIEZAS, CON CINTURÓN DE 5.5 CM DE ANCHO Y DOS PIEZAS A LA ALTURA DE LA CINTURA CON PESPUNTE DE 1/4" EN TODO EL CONTORNO Y A LO LARGO DE 30 CM DE CADA LADO CON TERMINADO DE PUNTA DE LANZA, PRESENTA DOS BOTONES DE PASTA NACARADOS DE 18 MM DE DIAMETRO CUATRO ORIFICIOS AL COLOR DE LA PRENDA Y OJALES HORIZONTALES, DOBLADOLLO EN RUEDO DE 2CM. COLOCADOS EQUIDISTANTEMENTE UNO DEL OTRO, CON OJALES HORIZONTALES. AL TÉRMINO DE LA BATA PRESENTA ABERTURA EN LA PARTE INFERIOR CENTRAL DE 23 CM DE LARGO Y 4 CM DE ANCHO CON REMATE EN DIAGONAL. MANGAS: </w:t>
            </w:r>
            <w:r w:rsidRPr="006C44EA">
              <w:rPr>
                <w:rFonts w:ascii="Calibri" w:hAnsi="Calibri"/>
                <w:color w:val="000000"/>
                <w:sz w:val="16"/>
                <w:szCs w:val="16"/>
                <w:lang w:val="es-MX" w:eastAsia="es-MX"/>
              </w:rPr>
              <w:lastRenderedPageBreak/>
              <w:t>LARGA DE UNA PIEZA UNIDAS AL DELANTERO Y ESPALDA CON COSTURA Y PUNTADA DE SEGURIDAD EN MAQUINA OVERLOOK DE HILOS.</w:t>
            </w:r>
          </w:p>
        </w:tc>
      </w:tr>
      <w:tr w:rsidR="006C44EA" w:rsidRPr="006C44EA" w:rsidTr="006C44EA">
        <w:trPr>
          <w:trHeight w:val="300"/>
          <w:jc w:val="center"/>
        </w:trPr>
        <w:tc>
          <w:tcPr>
            <w:tcW w:w="836" w:type="dxa"/>
            <w:vMerge/>
            <w:tcBorders>
              <w:top w:val="nil"/>
              <w:left w:val="single" w:sz="12"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1" w:type="dxa"/>
            <w:tcBorders>
              <w:top w:val="nil"/>
              <w:left w:val="nil"/>
              <w:bottom w:val="single" w:sz="8"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1</w:t>
            </w:r>
          </w:p>
        </w:tc>
        <w:tc>
          <w:tcPr>
            <w:tcW w:w="992"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CHALECO</w:t>
            </w:r>
          </w:p>
        </w:tc>
        <w:tc>
          <w:tcPr>
            <w:tcW w:w="1134"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AZUL MARINO</w:t>
            </w:r>
          </w:p>
        </w:tc>
        <w:tc>
          <w:tcPr>
            <w:tcW w:w="993"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TERGAL </w:t>
            </w:r>
          </w:p>
        </w:tc>
        <w:tc>
          <w:tcPr>
            <w:tcW w:w="3574" w:type="dxa"/>
            <w:tcBorders>
              <w:top w:val="nil"/>
              <w:left w:val="nil"/>
              <w:bottom w:val="single" w:sz="8" w:space="0" w:color="auto"/>
              <w:right w:val="single" w:sz="12" w:space="0" w:color="auto"/>
            </w:tcBorders>
            <w:shd w:val="clear" w:color="auto" w:fill="auto"/>
            <w:vAlign w:val="center"/>
            <w:hideMark/>
          </w:tcPr>
          <w:p w:rsidR="006C44EA" w:rsidRPr="006C44EA" w:rsidRDefault="00896F83" w:rsidP="006C44EA">
            <w:pPr>
              <w:jc w:val="center"/>
              <w:rPr>
                <w:rFonts w:ascii="Calibri" w:hAnsi="Calibri"/>
                <w:color w:val="000000"/>
                <w:sz w:val="16"/>
                <w:szCs w:val="16"/>
                <w:lang w:val="es-MX" w:eastAsia="es-MX"/>
              </w:rPr>
            </w:pPr>
            <w:r w:rsidRPr="00896F83">
              <w:rPr>
                <w:rFonts w:ascii="Calibri" w:hAnsi="Calibri"/>
                <w:color w:val="000000"/>
                <w:sz w:val="16"/>
                <w:szCs w:val="16"/>
                <w:lang w:val="es-MX" w:eastAsia="es-MX"/>
              </w:rPr>
              <w:t>DELANTERO DE DOS PIEZAS, LARGO A LA ALTURA DE LA ENTREPIERNA CIERRA CON CINCO BOTONES VISIBLES EN EL FRENTE IZQUIERDO Y EQUIDISTANTES, COLOCADOS EQUIDISTANTE MENTE, LLEVA ESCOTE EN "V" CON ALETILLA DE DOBLE TELAEN TODO SU CONTORNO, LA CUAL CONTINUA EN TODO EL DELANTERO HASTA LA BASE. EN CADA DELANTERO. LLEVA UNA BOLSA DE PARCHE DE 15 CM DE ANCHO POR 16 CM DE LARGO COLOCADAS ARRIBA DEL RESORTE LAS MEDIDAS DE LA BOLSA SON PARA LA TALLA 32 EL TAMAÑO DEBERÁ SER PROPORCIONAL EN LAS DEMÁS TALLAS.  ESPALDA DE UNA SOLA PIEZA CON UNA PINZA EN CADA LADO.</w:t>
            </w:r>
          </w:p>
        </w:tc>
      </w:tr>
      <w:tr w:rsidR="006C44EA" w:rsidRPr="006C44EA" w:rsidTr="006C44EA">
        <w:trPr>
          <w:trHeight w:val="300"/>
          <w:jc w:val="center"/>
        </w:trPr>
        <w:tc>
          <w:tcPr>
            <w:tcW w:w="836" w:type="dxa"/>
            <w:vMerge/>
            <w:tcBorders>
              <w:top w:val="nil"/>
              <w:left w:val="single" w:sz="12"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1" w:type="dxa"/>
            <w:tcBorders>
              <w:top w:val="nil"/>
              <w:left w:val="nil"/>
              <w:bottom w:val="single" w:sz="12"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2</w:t>
            </w:r>
          </w:p>
        </w:tc>
        <w:tc>
          <w:tcPr>
            <w:tcW w:w="992"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TURBANTE</w:t>
            </w:r>
          </w:p>
        </w:tc>
        <w:tc>
          <w:tcPr>
            <w:tcW w:w="1134"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MORADO</w:t>
            </w:r>
          </w:p>
        </w:tc>
        <w:tc>
          <w:tcPr>
            <w:tcW w:w="993" w:type="dxa"/>
            <w:tcBorders>
              <w:top w:val="nil"/>
              <w:left w:val="nil"/>
              <w:bottom w:val="single" w:sz="12"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POPELINA </w:t>
            </w:r>
          </w:p>
        </w:tc>
        <w:tc>
          <w:tcPr>
            <w:tcW w:w="3574" w:type="dxa"/>
            <w:tcBorders>
              <w:top w:val="nil"/>
              <w:left w:val="nil"/>
              <w:bottom w:val="single" w:sz="12" w:space="0" w:color="auto"/>
              <w:right w:val="single" w:sz="12"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GORRO TIPO PALIACATE CON TOALLA ABSORBENTE EN LA FRENTE.</w:t>
            </w:r>
          </w:p>
        </w:tc>
      </w:tr>
      <w:tr w:rsidR="006C44EA" w:rsidRPr="006C44EA" w:rsidTr="006C44EA">
        <w:trPr>
          <w:trHeight w:val="300"/>
          <w:jc w:val="center"/>
        </w:trPr>
        <w:tc>
          <w:tcPr>
            <w:tcW w:w="836" w:type="dxa"/>
            <w:vMerge w:val="restart"/>
            <w:tcBorders>
              <w:top w:val="nil"/>
              <w:left w:val="single" w:sz="12" w:space="0" w:color="auto"/>
              <w:bottom w:val="single" w:sz="12" w:space="0" w:color="000000"/>
              <w:right w:val="single" w:sz="8" w:space="0" w:color="auto"/>
            </w:tcBorders>
            <w:shd w:val="clear" w:color="auto" w:fill="auto"/>
            <w:noWrap/>
            <w:vAlign w:val="center"/>
            <w:hideMark/>
          </w:tcPr>
          <w:p w:rsidR="006C44EA" w:rsidRPr="006C44EA" w:rsidRDefault="006B3A51" w:rsidP="006C44EA">
            <w:pPr>
              <w:jc w:val="center"/>
              <w:rPr>
                <w:rFonts w:ascii="Calibri" w:hAnsi="Calibri"/>
                <w:color w:val="000000"/>
                <w:sz w:val="16"/>
                <w:szCs w:val="16"/>
                <w:lang w:val="es-MX" w:eastAsia="es-MX"/>
              </w:rPr>
            </w:pPr>
            <w:r>
              <w:rPr>
                <w:rFonts w:ascii="Calibri" w:hAnsi="Calibri"/>
                <w:color w:val="000000"/>
                <w:sz w:val="16"/>
                <w:szCs w:val="16"/>
                <w:lang w:val="es-MX" w:eastAsia="es-MX"/>
              </w:rPr>
              <w:t>33</w:t>
            </w:r>
          </w:p>
        </w:tc>
        <w:tc>
          <w:tcPr>
            <w:tcW w:w="1134" w:type="dxa"/>
            <w:vMerge w:val="restart"/>
            <w:tcBorders>
              <w:top w:val="nil"/>
              <w:left w:val="single" w:sz="8" w:space="0" w:color="auto"/>
              <w:bottom w:val="single" w:sz="12" w:space="0" w:color="000000"/>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UNIFORME DE ENFERMERÍA HOSPITALARIA AREA BLANCA MASCULINO</w:t>
            </w:r>
          </w:p>
        </w:tc>
        <w:tc>
          <w:tcPr>
            <w:tcW w:w="1134"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7017600275</w:t>
            </w:r>
          </w:p>
        </w:tc>
        <w:tc>
          <w:tcPr>
            <w:tcW w:w="850"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101</w:t>
            </w:r>
          </w:p>
        </w:tc>
        <w:tc>
          <w:tcPr>
            <w:tcW w:w="851" w:type="dxa"/>
            <w:tcBorders>
              <w:top w:val="nil"/>
              <w:left w:val="nil"/>
              <w:bottom w:val="single" w:sz="8"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1</w:t>
            </w:r>
          </w:p>
        </w:tc>
        <w:tc>
          <w:tcPr>
            <w:tcW w:w="992"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CHAQUETÍN</w:t>
            </w:r>
          </w:p>
        </w:tc>
        <w:tc>
          <w:tcPr>
            <w:tcW w:w="1134"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BLANCO NIEVE</w:t>
            </w:r>
          </w:p>
        </w:tc>
        <w:tc>
          <w:tcPr>
            <w:tcW w:w="993"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GABARDINA </w:t>
            </w:r>
          </w:p>
        </w:tc>
        <w:tc>
          <w:tcPr>
            <w:tcW w:w="3574" w:type="dxa"/>
            <w:tcBorders>
              <w:top w:val="nil"/>
              <w:left w:val="nil"/>
              <w:bottom w:val="single" w:sz="8" w:space="0" w:color="auto"/>
              <w:right w:val="single" w:sz="12"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MANGA CORTA CON DOBLADILLO DE 2.0 CM DE ANCHO. DELANTERO DE DOS PIEZAS. CUELLO SPORT CON SOLAPA PEQUEÑA. 3 BOLSAS DE PARCHE, 2 BOLSAS EN LA PARTE INFERIOR DE 15 CM DE ALTURA X 17 CM DE ANCHO, UNA EN CADA DELANTERO CON LAS PUNTAS INFERIORES TERMINADAS EN DIAGONAL, DOBLADILLO DE LA PARTE SUPERIOR DE BOLSAS DE 2.5 CM; UNA BOLSA DE MENOR TAMAÑO EN LA PARTE SUPERIOR DEL DELANTERO IZQUIERDO A LA ALTURA DEL PECHO DE 12.5 CM DE ANCHO POR 14 CM DE ALTO CON LAS PUNTAS INFERIORES TERMINADAS EN DIAGONAL, DOBLADILLO SUPERIOR DE 2.5 CM. CIERRA AL FRENTE POR MEDIO DE 5 BOTONES DE PASTA BRILLANTE DEL N° 24 DE 2 OJILLOS AL TONO EN EL DELANTERO DERECHO, CON SU RESPECTIVO OJAL EN EL DELANTERO IZQUIERDO, COLOCADOS EQUIDISTANTEMENTE ENTRE SI. ESPALDA DE UNA PIEZA CON CINTURÓN FIJO DE 4 CM DE ANCHO, EN LA PARTE SUPERIOR DE ESTE CON 4 PINZAS DE ½” CADA UNA, 2 EN CADA LADO. SOLO FIJO. EL FALDÓN CON 4 TABLONES DE ½ PULGADA CADA UNO, COLOCADOS 2 A CADA LADO LLEVA UNA ABERTURA AL CENTRO DE 14 CM CON UNA ENTREVISTA DE 2.5 CM DEL LADO IZQUIERDO. PESPUNTES A ¼” EN CUELLO, AL FILO EN DELANTEROS Y BOLSAS DE COMUNICACIÓN CON ABERTURA DE 18.5 CM DE LARGO CUBIERTA POR UN VIVO DE 19 CM DE LARGO POR 2.5 CM DE ANCHO.</w:t>
            </w:r>
          </w:p>
        </w:tc>
      </w:tr>
      <w:tr w:rsidR="006C44EA" w:rsidRPr="006C44EA" w:rsidTr="006C44EA">
        <w:trPr>
          <w:trHeight w:val="300"/>
          <w:jc w:val="center"/>
        </w:trPr>
        <w:tc>
          <w:tcPr>
            <w:tcW w:w="836" w:type="dxa"/>
            <w:vMerge/>
            <w:tcBorders>
              <w:top w:val="nil"/>
              <w:left w:val="single" w:sz="12"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6C44EA" w:rsidRPr="006C44EA" w:rsidRDefault="006C44EA" w:rsidP="006C44EA">
            <w:pPr>
              <w:rPr>
                <w:rFonts w:ascii="Calibri" w:hAnsi="Calibri"/>
                <w:color w:val="000000"/>
                <w:sz w:val="16"/>
                <w:szCs w:val="16"/>
                <w:lang w:val="es-MX" w:eastAsia="es-MX"/>
              </w:rPr>
            </w:pPr>
          </w:p>
        </w:tc>
        <w:tc>
          <w:tcPr>
            <w:tcW w:w="851" w:type="dxa"/>
            <w:tcBorders>
              <w:top w:val="nil"/>
              <w:left w:val="nil"/>
              <w:bottom w:val="single" w:sz="8" w:space="0" w:color="auto"/>
              <w:right w:val="single" w:sz="8" w:space="0" w:color="auto"/>
            </w:tcBorders>
            <w:shd w:val="clear" w:color="auto" w:fill="auto"/>
            <w:noWrap/>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1</w:t>
            </w:r>
          </w:p>
        </w:tc>
        <w:tc>
          <w:tcPr>
            <w:tcW w:w="992"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PANTALON</w:t>
            </w:r>
          </w:p>
        </w:tc>
        <w:tc>
          <w:tcPr>
            <w:tcW w:w="1134"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BLANCO NIEVE</w:t>
            </w:r>
          </w:p>
        </w:tc>
        <w:tc>
          <w:tcPr>
            <w:tcW w:w="993" w:type="dxa"/>
            <w:tcBorders>
              <w:top w:val="nil"/>
              <w:left w:val="nil"/>
              <w:bottom w:val="single" w:sz="8" w:space="0" w:color="auto"/>
              <w:right w:val="single" w:sz="8"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GABARDINA </w:t>
            </w:r>
          </w:p>
        </w:tc>
        <w:tc>
          <w:tcPr>
            <w:tcW w:w="3574" w:type="dxa"/>
            <w:tcBorders>
              <w:top w:val="nil"/>
              <w:left w:val="nil"/>
              <w:bottom w:val="single" w:sz="8" w:space="0" w:color="auto"/>
              <w:right w:val="single" w:sz="12" w:space="0" w:color="auto"/>
            </w:tcBorders>
            <w:shd w:val="clear" w:color="auto" w:fill="auto"/>
            <w:vAlign w:val="center"/>
            <w:hideMark/>
          </w:tcPr>
          <w:p w:rsidR="006C44EA" w:rsidRPr="006C44EA" w:rsidRDefault="006C44EA" w:rsidP="006C44EA">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DELANTERO DE 2 PIEZAS, TIPO BAGUI CON 2 PLIEGUES EN CADA DELANTERO, CIERRA AL FRENTE POR MEDIO DE UN CIERRE DE 18 CM, METÁLICO AL COLOR DE LA PRENDA. BOLSAS DIAGONALES DE 30 CM DE LARGO POR 17 CM DE ANCHO CON UNA ABERTURA DE 19 CM DE LARGO CON PESPUNTE A </w:t>
            </w:r>
            <w:r w:rsidRPr="006C44EA">
              <w:rPr>
                <w:rFonts w:ascii="Calibri" w:hAnsi="Calibri"/>
                <w:color w:val="000000"/>
                <w:sz w:val="16"/>
                <w:szCs w:val="16"/>
                <w:lang w:val="es-MX" w:eastAsia="es-MX"/>
              </w:rPr>
              <w:lastRenderedPageBreak/>
              <w:t>¼”. TRASERO DE 2 PIEZAS CON UNA PINZA A CADA LADO DE 6 CM DE LARGO, DOS BOLSAS TIPO BIES CON ABERTURA DE 13 CM DE DOS VIVOS DE 1 CM DE ANCHO. PRETINA DE 4 PIEZAS DE 3.5 CM DE ANCHO ENTRETELADA, FLEXO EN LOS COSTADOS PARA SU AJUSTE Y COMODIDAD CON ENSANCHE DE 1 ½” DE ANCHO POR 25 CM DE LARGO, 7 TRABAS PARA CINTURÓN DE 1 CM DE ANCHO DISTRIBUIDAS EQUIDISTANTEMENTE EN EL CONTORNO DE LA PRETINA.</w:t>
            </w:r>
          </w:p>
        </w:tc>
      </w:tr>
      <w:tr w:rsidR="003E21AF" w:rsidRPr="006C44EA" w:rsidTr="003E21AF">
        <w:trPr>
          <w:trHeight w:val="300"/>
          <w:jc w:val="center"/>
        </w:trPr>
        <w:tc>
          <w:tcPr>
            <w:tcW w:w="836" w:type="dxa"/>
            <w:vMerge/>
            <w:tcBorders>
              <w:top w:val="nil"/>
              <w:left w:val="single" w:sz="12" w:space="0" w:color="auto"/>
              <w:bottom w:val="single" w:sz="12" w:space="0" w:color="000000"/>
              <w:right w:val="single" w:sz="8" w:space="0" w:color="auto"/>
            </w:tcBorders>
            <w:vAlign w:val="center"/>
            <w:hideMark/>
          </w:tcPr>
          <w:p w:rsidR="003E21AF" w:rsidRPr="006C44EA" w:rsidRDefault="003E21AF" w:rsidP="003E21AF">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3E21AF" w:rsidRPr="006C44EA" w:rsidRDefault="003E21AF" w:rsidP="003E21AF">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3E21AF" w:rsidRPr="006C44EA" w:rsidRDefault="003E21AF" w:rsidP="003E21AF">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3E21AF" w:rsidRPr="006C44EA" w:rsidRDefault="003E21AF" w:rsidP="003E21AF">
            <w:pPr>
              <w:rPr>
                <w:rFonts w:ascii="Calibri" w:hAnsi="Calibri"/>
                <w:color w:val="000000"/>
                <w:sz w:val="16"/>
                <w:szCs w:val="16"/>
                <w:lang w:val="es-MX" w:eastAsia="es-MX"/>
              </w:rPr>
            </w:pPr>
          </w:p>
        </w:tc>
        <w:tc>
          <w:tcPr>
            <w:tcW w:w="851" w:type="dxa"/>
            <w:tcBorders>
              <w:top w:val="nil"/>
              <w:left w:val="nil"/>
              <w:bottom w:val="single" w:sz="8" w:space="0" w:color="auto"/>
              <w:right w:val="single" w:sz="8" w:space="0" w:color="auto"/>
            </w:tcBorders>
            <w:shd w:val="clear" w:color="auto" w:fill="auto"/>
            <w:noWrap/>
            <w:vAlign w:val="center"/>
            <w:hideMark/>
          </w:tcPr>
          <w:p w:rsidR="003E21AF" w:rsidRPr="006C44EA" w:rsidRDefault="003E21AF" w:rsidP="003E21AF">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2</w:t>
            </w:r>
          </w:p>
        </w:tc>
        <w:tc>
          <w:tcPr>
            <w:tcW w:w="992" w:type="dxa"/>
            <w:tcBorders>
              <w:top w:val="nil"/>
              <w:left w:val="nil"/>
              <w:bottom w:val="single" w:sz="8" w:space="0" w:color="auto"/>
              <w:right w:val="single" w:sz="8" w:space="0" w:color="auto"/>
            </w:tcBorders>
            <w:shd w:val="clear" w:color="auto" w:fill="auto"/>
            <w:vAlign w:val="center"/>
            <w:hideMark/>
          </w:tcPr>
          <w:p w:rsidR="003E21AF" w:rsidRPr="006C44EA" w:rsidRDefault="003E21AF" w:rsidP="003E21AF">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FILIPINA</w:t>
            </w:r>
          </w:p>
        </w:tc>
        <w:tc>
          <w:tcPr>
            <w:tcW w:w="1134" w:type="dxa"/>
            <w:tcBorders>
              <w:top w:val="nil"/>
              <w:left w:val="nil"/>
              <w:bottom w:val="single" w:sz="8" w:space="0" w:color="auto"/>
              <w:right w:val="single" w:sz="8" w:space="0" w:color="auto"/>
            </w:tcBorders>
            <w:shd w:val="clear" w:color="auto" w:fill="auto"/>
            <w:vAlign w:val="center"/>
            <w:hideMark/>
          </w:tcPr>
          <w:p w:rsidR="003E21AF" w:rsidRPr="006C44EA" w:rsidRDefault="003E21AF" w:rsidP="003E21AF">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MORADO</w:t>
            </w:r>
          </w:p>
        </w:tc>
        <w:tc>
          <w:tcPr>
            <w:tcW w:w="993" w:type="dxa"/>
            <w:tcBorders>
              <w:top w:val="nil"/>
              <w:left w:val="nil"/>
              <w:bottom w:val="single" w:sz="8" w:space="0" w:color="auto"/>
              <w:right w:val="single" w:sz="8" w:space="0" w:color="auto"/>
            </w:tcBorders>
            <w:shd w:val="clear" w:color="auto" w:fill="auto"/>
            <w:vAlign w:val="center"/>
            <w:hideMark/>
          </w:tcPr>
          <w:p w:rsidR="003E21AF" w:rsidRPr="006C44EA" w:rsidRDefault="003E21AF" w:rsidP="003E21AF">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POPELINA </w:t>
            </w:r>
          </w:p>
        </w:tc>
        <w:tc>
          <w:tcPr>
            <w:tcW w:w="3574" w:type="dxa"/>
            <w:tcBorders>
              <w:top w:val="nil"/>
              <w:left w:val="nil"/>
              <w:bottom w:val="single" w:sz="8" w:space="0" w:color="auto"/>
              <w:right w:val="single" w:sz="12" w:space="0" w:color="auto"/>
            </w:tcBorders>
            <w:shd w:val="clear" w:color="auto" w:fill="auto"/>
            <w:hideMark/>
          </w:tcPr>
          <w:p w:rsidR="003E21AF" w:rsidRPr="008D7666" w:rsidRDefault="003E21AF" w:rsidP="003E21AF">
            <w:pPr>
              <w:jc w:val="center"/>
              <w:rPr>
                <w:rFonts w:eastAsia="Calibri" w:cs="Arial"/>
                <w:sz w:val="16"/>
                <w:szCs w:val="16"/>
              </w:rPr>
            </w:pPr>
            <w:r w:rsidRPr="003E21AF">
              <w:rPr>
                <w:rFonts w:ascii="Calibri" w:hAnsi="Calibri"/>
                <w:color w:val="000000"/>
                <w:sz w:val="16"/>
                <w:szCs w:val="16"/>
                <w:lang w:val="es-MX" w:eastAsia="es-MX"/>
              </w:rPr>
              <w:t>FILIPINA CORTE RECTO AMPLIO, DELANTERO DE UNA SOLA PIEZA, CON ESCOTE EN “V” Y VISTA DE REFUERZO HACIA AFUERA. ESPALDA DE UNA PIEZA CON VISTA DE REFUERZO HACIA AFUERA EN LA PARTE DEL ESCOTE, MANGA CORTA DE UNA PIEZA, DEBERÁ SER ANCHA Y RECTA, CON CONTORNO EN DOBLADILLO REMETIDO EN MANGA Y RUEDO.</w:t>
            </w:r>
          </w:p>
        </w:tc>
      </w:tr>
      <w:tr w:rsidR="003E21AF" w:rsidRPr="006C44EA" w:rsidTr="006C44EA">
        <w:trPr>
          <w:trHeight w:val="300"/>
          <w:jc w:val="center"/>
        </w:trPr>
        <w:tc>
          <w:tcPr>
            <w:tcW w:w="836" w:type="dxa"/>
            <w:vMerge/>
            <w:tcBorders>
              <w:top w:val="nil"/>
              <w:left w:val="single" w:sz="12" w:space="0" w:color="auto"/>
              <w:bottom w:val="single" w:sz="12" w:space="0" w:color="000000"/>
              <w:right w:val="single" w:sz="8" w:space="0" w:color="auto"/>
            </w:tcBorders>
            <w:vAlign w:val="center"/>
            <w:hideMark/>
          </w:tcPr>
          <w:p w:rsidR="003E21AF" w:rsidRPr="006C44EA" w:rsidRDefault="003E21AF" w:rsidP="003E21AF">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3E21AF" w:rsidRPr="006C44EA" w:rsidRDefault="003E21AF" w:rsidP="003E21AF">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3E21AF" w:rsidRPr="006C44EA" w:rsidRDefault="003E21AF" w:rsidP="003E21AF">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3E21AF" w:rsidRPr="006C44EA" w:rsidRDefault="003E21AF" w:rsidP="003E21AF">
            <w:pPr>
              <w:rPr>
                <w:rFonts w:ascii="Calibri" w:hAnsi="Calibri"/>
                <w:color w:val="000000"/>
                <w:sz w:val="16"/>
                <w:szCs w:val="16"/>
                <w:lang w:val="es-MX" w:eastAsia="es-MX"/>
              </w:rPr>
            </w:pPr>
          </w:p>
        </w:tc>
        <w:tc>
          <w:tcPr>
            <w:tcW w:w="851" w:type="dxa"/>
            <w:tcBorders>
              <w:top w:val="nil"/>
              <w:left w:val="nil"/>
              <w:bottom w:val="single" w:sz="8" w:space="0" w:color="auto"/>
              <w:right w:val="single" w:sz="8" w:space="0" w:color="auto"/>
            </w:tcBorders>
            <w:shd w:val="clear" w:color="auto" w:fill="auto"/>
            <w:noWrap/>
            <w:vAlign w:val="center"/>
            <w:hideMark/>
          </w:tcPr>
          <w:p w:rsidR="003E21AF" w:rsidRPr="006C44EA" w:rsidRDefault="003E21AF" w:rsidP="003E21AF">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2</w:t>
            </w:r>
          </w:p>
        </w:tc>
        <w:tc>
          <w:tcPr>
            <w:tcW w:w="992" w:type="dxa"/>
            <w:tcBorders>
              <w:top w:val="nil"/>
              <w:left w:val="nil"/>
              <w:bottom w:val="single" w:sz="8" w:space="0" w:color="auto"/>
              <w:right w:val="single" w:sz="8" w:space="0" w:color="auto"/>
            </w:tcBorders>
            <w:shd w:val="clear" w:color="auto" w:fill="auto"/>
            <w:vAlign w:val="center"/>
            <w:hideMark/>
          </w:tcPr>
          <w:p w:rsidR="003E21AF" w:rsidRPr="006C44EA" w:rsidRDefault="003E21AF" w:rsidP="003E21AF">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PANTALON QUIRÚRGICO</w:t>
            </w:r>
          </w:p>
        </w:tc>
        <w:tc>
          <w:tcPr>
            <w:tcW w:w="1134" w:type="dxa"/>
            <w:tcBorders>
              <w:top w:val="nil"/>
              <w:left w:val="nil"/>
              <w:bottom w:val="single" w:sz="8" w:space="0" w:color="auto"/>
              <w:right w:val="single" w:sz="8" w:space="0" w:color="auto"/>
            </w:tcBorders>
            <w:shd w:val="clear" w:color="auto" w:fill="auto"/>
            <w:vAlign w:val="center"/>
            <w:hideMark/>
          </w:tcPr>
          <w:p w:rsidR="003E21AF" w:rsidRPr="006C44EA" w:rsidRDefault="003E21AF" w:rsidP="003E21AF">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MORADO</w:t>
            </w:r>
          </w:p>
        </w:tc>
        <w:tc>
          <w:tcPr>
            <w:tcW w:w="993" w:type="dxa"/>
            <w:tcBorders>
              <w:top w:val="nil"/>
              <w:left w:val="nil"/>
              <w:bottom w:val="single" w:sz="8" w:space="0" w:color="auto"/>
              <w:right w:val="single" w:sz="8" w:space="0" w:color="auto"/>
            </w:tcBorders>
            <w:shd w:val="clear" w:color="auto" w:fill="auto"/>
            <w:vAlign w:val="center"/>
            <w:hideMark/>
          </w:tcPr>
          <w:p w:rsidR="003E21AF" w:rsidRPr="006C44EA" w:rsidRDefault="003E21AF" w:rsidP="003E21AF">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POPELINA </w:t>
            </w:r>
          </w:p>
        </w:tc>
        <w:tc>
          <w:tcPr>
            <w:tcW w:w="3574" w:type="dxa"/>
            <w:tcBorders>
              <w:top w:val="nil"/>
              <w:left w:val="nil"/>
              <w:bottom w:val="single" w:sz="8" w:space="0" w:color="auto"/>
              <w:right w:val="single" w:sz="12" w:space="0" w:color="auto"/>
            </w:tcBorders>
            <w:shd w:val="clear" w:color="auto" w:fill="auto"/>
            <w:vAlign w:val="center"/>
            <w:hideMark/>
          </w:tcPr>
          <w:p w:rsidR="003E21AF" w:rsidRPr="006C44EA" w:rsidRDefault="003E21AF" w:rsidP="003E21AF">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CORTE RECTO DEBERÁ SER LARGO Y AMPLIO, DELANTERO DE DOS PIEZAS, CON UNA ABERTURA DEL LADO DERECHO Y PRETINA SIMULADA LLEVA UNA JARETA DE LA MISMA TELA DE LA CONFECCIÓN EN LA CINTURA TIENE UNA FAJA EN LA PARTE CENTRAL Y EN EL COSTADO CONTRARIO A LA ABERTURA. TRASERO DE DOS PIEZAS CON BOLSA DE PARCHE SOBRE PUESTA EN EL LADO DERECHO, TIENE DOBLADILLO REMETIDO EN LA PRETINA SIMULADA Y CONTORNOS BAJOS.</w:t>
            </w:r>
          </w:p>
        </w:tc>
      </w:tr>
      <w:tr w:rsidR="003E21AF" w:rsidRPr="006C44EA" w:rsidTr="006C44EA">
        <w:trPr>
          <w:trHeight w:val="300"/>
          <w:jc w:val="center"/>
        </w:trPr>
        <w:tc>
          <w:tcPr>
            <w:tcW w:w="836" w:type="dxa"/>
            <w:vMerge/>
            <w:tcBorders>
              <w:top w:val="nil"/>
              <w:left w:val="single" w:sz="12" w:space="0" w:color="auto"/>
              <w:bottom w:val="single" w:sz="12" w:space="0" w:color="000000"/>
              <w:right w:val="single" w:sz="8" w:space="0" w:color="auto"/>
            </w:tcBorders>
            <w:vAlign w:val="center"/>
            <w:hideMark/>
          </w:tcPr>
          <w:p w:rsidR="003E21AF" w:rsidRPr="006C44EA" w:rsidRDefault="003E21AF" w:rsidP="003E21AF">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3E21AF" w:rsidRPr="006C44EA" w:rsidRDefault="003E21AF" w:rsidP="003E21AF">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3E21AF" w:rsidRPr="006C44EA" w:rsidRDefault="003E21AF" w:rsidP="003E21AF">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3E21AF" w:rsidRPr="006C44EA" w:rsidRDefault="003E21AF" w:rsidP="003E21AF">
            <w:pPr>
              <w:rPr>
                <w:rFonts w:ascii="Calibri" w:hAnsi="Calibri"/>
                <w:color w:val="000000"/>
                <w:sz w:val="16"/>
                <w:szCs w:val="16"/>
                <w:lang w:val="es-MX" w:eastAsia="es-MX"/>
              </w:rPr>
            </w:pPr>
          </w:p>
        </w:tc>
        <w:tc>
          <w:tcPr>
            <w:tcW w:w="851" w:type="dxa"/>
            <w:tcBorders>
              <w:top w:val="nil"/>
              <w:left w:val="nil"/>
              <w:bottom w:val="single" w:sz="8" w:space="0" w:color="auto"/>
              <w:right w:val="single" w:sz="8" w:space="0" w:color="auto"/>
            </w:tcBorders>
            <w:shd w:val="clear" w:color="auto" w:fill="auto"/>
            <w:noWrap/>
            <w:vAlign w:val="center"/>
            <w:hideMark/>
          </w:tcPr>
          <w:p w:rsidR="003E21AF" w:rsidRPr="006C44EA" w:rsidRDefault="003E21AF" w:rsidP="003E21AF">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1</w:t>
            </w:r>
          </w:p>
        </w:tc>
        <w:tc>
          <w:tcPr>
            <w:tcW w:w="992" w:type="dxa"/>
            <w:tcBorders>
              <w:top w:val="nil"/>
              <w:left w:val="nil"/>
              <w:bottom w:val="single" w:sz="8" w:space="0" w:color="auto"/>
              <w:right w:val="single" w:sz="8" w:space="0" w:color="auto"/>
            </w:tcBorders>
            <w:shd w:val="clear" w:color="auto" w:fill="auto"/>
            <w:vAlign w:val="center"/>
            <w:hideMark/>
          </w:tcPr>
          <w:p w:rsidR="003E21AF" w:rsidRPr="006C44EA" w:rsidRDefault="003E21AF" w:rsidP="003E21AF">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SUETER</w:t>
            </w:r>
          </w:p>
        </w:tc>
        <w:tc>
          <w:tcPr>
            <w:tcW w:w="1134" w:type="dxa"/>
            <w:tcBorders>
              <w:top w:val="nil"/>
              <w:left w:val="nil"/>
              <w:bottom w:val="single" w:sz="8" w:space="0" w:color="auto"/>
              <w:right w:val="single" w:sz="8" w:space="0" w:color="auto"/>
            </w:tcBorders>
            <w:shd w:val="clear" w:color="auto" w:fill="auto"/>
            <w:vAlign w:val="center"/>
            <w:hideMark/>
          </w:tcPr>
          <w:p w:rsidR="003E21AF" w:rsidRPr="006C44EA" w:rsidRDefault="003E21AF" w:rsidP="003E21AF">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AZUL MARINO</w:t>
            </w:r>
          </w:p>
        </w:tc>
        <w:tc>
          <w:tcPr>
            <w:tcW w:w="993" w:type="dxa"/>
            <w:tcBorders>
              <w:top w:val="nil"/>
              <w:left w:val="nil"/>
              <w:bottom w:val="single" w:sz="8" w:space="0" w:color="auto"/>
              <w:right w:val="single" w:sz="8" w:space="0" w:color="auto"/>
            </w:tcBorders>
            <w:shd w:val="clear" w:color="auto" w:fill="auto"/>
            <w:vAlign w:val="center"/>
            <w:hideMark/>
          </w:tcPr>
          <w:p w:rsidR="003E21AF" w:rsidRPr="006C44EA" w:rsidRDefault="003E21AF" w:rsidP="003E21AF">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FELPA ACRILAN</w:t>
            </w:r>
          </w:p>
        </w:tc>
        <w:tc>
          <w:tcPr>
            <w:tcW w:w="3574" w:type="dxa"/>
            <w:tcBorders>
              <w:top w:val="nil"/>
              <w:left w:val="nil"/>
              <w:bottom w:val="single" w:sz="8" w:space="0" w:color="auto"/>
              <w:right w:val="single" w:sz="12" w:space="0" w:color="auto"/>
            </w:tcBorders>
            <w:shd w:val="clear" w:color="auto" w:fill="auto"/>
            <w:vAlign w:val="center"/>
            <w:hideMark/>
          </w:tcPr>
          <w:p w:rsidR="003E21AF" w:rsidRPr="006C44EA" w:rsidRDefault="003E21AF" w:rsidP="003E21AF">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TEJIDO EN GALGA 7 CON 3 HEBRAS DE HILO, DELANTERO DE DOS PIEZAS, LARGO A LA ALTURA DE LA ENTREPIERNA CIERRA CON CINCO BOTONES VISIBLES EN EL FRENTE IZQUIERDO Y EQUIDISTANTES, COLOCADOS EQUIDISTANTEMENTE, LLEVA ESCOTE EN "V" CON ALETILLA DE DOBLE TELA DE 3 CM DE ANCHO EN TODO SU CONTORNO, LA CUAL CONTINUA EN TODO EL DELANTERO HASTA LA BASE DEL CHALECO, EN CADA DELANTERO. LLEVA UNA BOLSA DE PARCHE DE 15 CM DE ANCHO POR 14 CM DE LARGO COLOCADAS ARRIBA DEL RESORTE LAS MEDIDAS DE LA BOLSA SON PARA LA TALLA 42 EL TAMAÑO DEBERÁ SER PROPORCIONAL EN LAS DEMÁS TALLAS, EN LA PARTE INFERIOR DE LA BASE, EL ACABADO SERÁ TIPO RIBETE DE 6 CM DE ANCHO FORMANDO PARTE DE LA MISMA PIEZA. MANGA CON TERMINACIÓN EN RIBETE DE 6 CM DE ANCHO.  ESPALDA DE UNA SOLA PIEZA EN LA PARTE INFERIOR DE LA BASE EL ACABADO SERÁ TIPO RIBETE DE 6 CM DE ANCHO FORMANDO PARTE DE LA MISMA PIEZA. EL LARGO DEL SUÉTER SERÁ MEDIDO ABAJO DEL RESORTE EN LA PARTE CENTRAL DELA ESPALDA 70 CM.</w:t>
            </w:r>
          </w:p>
        </w:tc>
      </w:tr>
      <w:tr w:rsidR="003E21AF" w:rsidRPr="006C44EA" w:rsidTr="006C44EA">
        <w:trPr>
          <w:trHeight w:val="300"/>
          <w:jc w:val="center"/>
        </w:trPr>
        <w:tc>
          <w:tcPr>
            <w:tcW w:w="836" w:type="dxa"/>
            <w:vMerge/>
            <w:tcBorders>
              <w:top w:val="nil"/>
              <w:left w:val="single" w:sz="12" w:space="0" w:color="auto"/>
              <w:bottom w:val="single" w:sz="12" w:space="0" w:color="000000"/>
              <w:right w:val="single" w:sz="8" w:space="0" w:color="auto"/>
            </w:tcBorders>
            <w:vAlign w:val="center"/>
            <w:hideMark/>
          </w:tcPr>
          <w:p w:rsidR="003E21AF" w:rsidRPr="006C44EA" w:rsidRDefault="003E21AF" w:rsidP="003E21AF">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3E21AF" w:rsidRPr="006C44EA" w:rsidRDefault="003E21AF" w:rsidP="003E21AF">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3E21AF" w:rsidRPr="006C44EA" w:rsidRDefault="003E21AF" w:rsidP="003E21AF">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3E21AF" w:rsidRPr="006C44EA" w:rsidRDefault="003E21AF" w:rsidP="003E21AF">
            <w:pPr>
              <w:rPr>
                <w:rFonts w:ascii="Calibri" w:hAnsi="Calibri"/>
                <w:color w:val="000000"/>
                <w:sz w:val="16"/>
                <w:szCs w:val="16"/>
                <w:lang w:val="es-MX" w:eastAsia="es-MX"/>
              </w:rPr>
            </w:pPr>
          </w:p>
        </w:tc>
        <w:tc>
          <w:tcPr>
            <w:tcW w:w="851" w:type="dxa"/>
            <w:tcBorders>
              <w:top w:val="nil"/>
              <w:left w:val="nil"/>
              <w:bottom w:val="single" w:sz="8" w:space="0" w:color="auto"/>
              <w:right w:val="single" w:sz="8" w:space="0" w:color="auto"/>
            </w:tcBorders>
            <w:shd w:val="clear" w:color="auto" w:fill="auto"/>
            <w:noWrap/>
            <w:vAlign w:val="center"/>
            <w:hideMark/>
          </w:tcPr>
          <w:p w:rsidR="003E21AF" w:rsidRPr="006C44EA" w:rsidRDefault="003E21AF" w:rsidP="003E21AF">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2</w:t>
            </w:r>
          </w:p>
        </w:tc>
        <w:tc>
          <w:tcPr>
            <w:tcW w:w="992" w:type="dxa"/>
            <w:tcBorders>
              <w:top w:val="nil"/>
              <w:left w:val="nil"/>
              <w:bottom w:val="single" w:sz="8" w:space="0" w:color="auto"/>
              <w:right w:val="single" w:sz="8" w:space="0" w:color="auto"/>
            </w:tcBorders>
            <w:shd w:val="clear" w:color="auto" w:fill="auto"/>
            <w:vAlign w:val="center"/>
            <w:hideMark/>
          </w:tcPr>
          <w:p w:rsidR="003E21AF" w:rsidRPr="006C44EA" w:rsidRDefault="003E21AF" w:rsidP="003E21AF">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BATA</w:t>
            </w:r>
          </w:p>
        </w:tc>
        <w:tc>
          <w:tcPr>
            <w:tcW w:w="1134" w:type="dxa"/>
            <w:tcBorders>
              <w:top w:val="nil"/>
              <w:left w:val="nil"/>
              <w:bottom w:val="single" w:sz="8" w:space="0" w:color="auto"/>
              <w:right w:val="single" w:sz="8" w:space="0" w:color="auto"/>
            </w:tcBorders>
            <w:shd w:val="clear" w:color="auto" w:fill="auto"/>
            <w:vAlign w:val="center"/>
            <w:hideMark/>
          </w:tcPr>
          <w:p w:rsidR="003E21AF" w:rsidRPr="006C44EA" w:rsidRDefault="003E21AF" w:rsidP="003E21AF">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BLANCO NIEVE</w:t>
            </w:r>
          </w:p>
        </w:tc>
        <w:tc>
          <w:tcPr>
            <w:tcW w:w="993" w:type="dxa"/>
            <w:tcBorders>
              <w:top w:val="nil"/>
              <w:left w:val="nil"/>
              <w:bottom w:val="single" w:sz="8" w:space="0" w:color="auto"/>
              <w:right w:val="single" w:sz="8" w:space="0" w:color="auto"/>
            </w:tcBorders>
            <w:shd w:val="clear" w:color="auto" w:fill="auto"/>
            <w:vAlign w:val="center"/>
            <w:hideMark/>
          </w:tcPr>
          <w:p w:rsidR="003E21AF" w:rsidRPr="006C44EA" w:rsidRDefault="003E21AF" w:rsidP="003E21AF">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GABARDINA </w:t>
            </w:r>
          </w:p>
        </w:tc>
        <w:tc>
          <w:tcPr>
            <w:tcW w:w="3574" w:type="dxa"/>
            <w:tcBorders>
              <w:top w:val="nil"/>
              <w:left w:val="nil"/>
              <w:bottom w:val="single" w:sz="8" w:space="0" w:color="auto"/>
              <w:right w:val="single" w:sz="12" w:space="0" w:color="auto"/>
            </w:tcBorders>
            <w:shd w:val="clear" w:color="auto" w:fill="auto"/>
            <w:vAlign w:val="center"/>
            <w:hideMark/>
          </w:tcPr>
          <w:p w:rsidR="003E21AF" w:rsidRPr="006C44EA" w:rsidRDefault="003E21AF" w:rsidP="003E21AF">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DELANTERO DE DOS PIEZAS. AMBOS DELANTEROS TIENEN EN LA PARTE INFERIOR UNA BOLSA DE PARCHE DE 16 CM DE ANCHO POR 16.5 CM DE ALTO </w:t>
            </w:r>
            <w:r w:rsidRPr="006C44EA">
              <w:rPr>
                <w:rFonts w:ascii="Calibri" w:hAnsi="Calibri"/>
                <w:color w:val="000000"/>
                <w:sz w:val="16"/>
                <w:szCs w:val="16"/>
                <w:lang w:val="es-MX" w:eastAsia="es-MX"/>
              </w:rPr>
              <w:lastRenderedPageBreak/>
              <w:t>CON DOBLADILLO DE 2.5 CM CON PUNTAS EN DIAGONAL EN AMBOS EXTREMOS INFERIORES. ADICIONALMENTE EL DELANTERO IZQUIERDO TIENE UNA BOLSA DE PARCHE A LA ALTURA DEL PECHO DE 12.5 CM DE ANCHO POR 14.5 CM DE ALTO, CON UN DOBLADILLO DE 2.5 CM, LA PARTE INFERIOR DE DICHA BOLSA TAMBIÉN TIENE PUNTAS EN DIAGONAL EN AMBOS EXTREMOS. EN LOS COSTADOS CADA DELANTERO PRESENTA BOLSA DE COMUNICACIÓN CON ENTRADA DE 16 CM CUBIERTA POR UN VIVO DE 19.5 CM DE LARGO POR 4 CM DE ANCHO CON PESPUNTE AL FILO Y A 1/4".  EL DELANTERO DERECHO TIENE 5 BOTONES DE PASTA NACARADA DE 18 MM DE DIAMETRO DE CUATRO ORIFICIOS AL COLOR DE LA PRENDA. EL PRIMER BOTON COLOCADO A UNA DISTANCIA DE 3.5 CM MEDIDOS DEL CRUCE DEL ESCOTE HACIA ABAJO. LA DISTANCIA ENTRE LOS BOTONES DEBERA SER EQUIDISTANTE; EL DELANTERO IZQUIERDO DEBE LLEVAR 5 OJALES RECTOS EN FORMA VERTICAL. CUELLO: TIPO SPORT, DE 9 CM DE ANCHO EN TODO SU CONTORNO CON PESPUNTE A 1/4". ESPALDA: DE DOS PIEZAS, CON CINTURÓN DE 5.5 CM DE ANCHO Y DOS PIEZAS A LA ALTURA DE LA CINTURA CON PESPUNTE DE 1/4" EN TODO EL CONTORNO Y A LO LARGO DE 37 CM DE CADA LADO CON TERMINADO DE PUNTA DE LANZA, PRESENTA DOS BOTONES DE PASTA NACARADOS DE 18 MM DE DIAMETRO DE CUATRO ORIFICIOS AL COLOR DE LA PRENDA Y COLOCADOS A UNA DISTANCIA DE 19 CM UNO DEL OTRO, CON OJALES HORIZONTALES.  AL TÉRMINO DE LA BATA PRESENTA ABERTURA EN LA PARTE INFERIOR CENTRAL DE 23 CM DE LARGO Y 4CM DE ANCHO CON REMATE EN DIAGONAL. MANGAS: LARGA DE UNA PIEZA UNIDAS AL DELANTERO Y ESPALDA CON COSTURA Y PUNTADA DE SEGURIDAD EN MAQUINA OVERLOOK DE HILOS.</w:t>
            </w:r>
          </w:p>
        </w:tc>
      </w:tr>
      <w:tr w:rsidR="003E21AF" w:rsidRPr="006C44EA" w:rsidTr="006C44EA">
        <w:trPr>
          <w:trHeight w:val="300"/>
          <w:jc w:val="center"/>
        </w:trPr>
        <w:tc>
          <w:tcPr>
            <w:tcW w:w="836" w:type="dxa"/>
            <w:vMerge/>
            <w:tcBorders>
              <w:top w:val="nil"/>
              <w:left w:val="single" w:sz="12" w:space="0" w:color="auto"/>
              <w:bottom w:val="single" w:sz="12" w:space="0" w:color="000000"/>
              <w:right w:val="single" w:sz="8" w:space="0" w:color="auto"/>
            </w:tcBorders>
            <w:vAlign w:val="center"/>
            <w:hideMark/>
          </w:tcPr>
          <w:p w:rsidR="003E21AF" w:rsidRPr="006C44EA" w:rsidRDefault="003E21AF" w:rsidP="003E21AF">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3E21AF" w:rsidRPr="006C44EA" w:rsidRDefault="003E21AF" w:rsidP="003E21AF">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3E21AF" w:rsidRPr="006C44EA" w:rsidRDefault="003E21AF" w:rsidP="003E21AF">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3E21AF" w:rsidRPr="006C44EA" w:rsidRDefault="003E21AF" w:rsidP="003E21AF">
            <w:pPr>
              <w:rPr>
                <w:rFonts w:ascii="Calibri" w:hAnsi="Calibri"/>
                <w:color w:val="000000"/>
                <w:sz w:val="16"/>
                <w:szCs w:val="16"/>
                <w:lang w:val="es-MX" w:eastAsia="es-MX"/>
              </w:rPr>
            </w:pPr>
          </w:p>
        </w:tc>
        <w:tc>
          <w:tcPr>
            <w:tcW w:w="851" w:type="dxa"/>
            <w:tcBorders>
              <w:top w:val="nil"/>
              <w:left w:val="nil"/>
              <w:bottom w:val="single" w:sz="12" w:space="0" w:color="auto"/>
              <w:right w:val="single" w:sz="8" w:space="0" w:color="auto"/>
            </w:tcBorders>
            <w:shd w:val="clear" w:color="auto" w:fill="auto"/>
            <w:noWrap/>
            <w:vAlign w:val="center"/>
            <w:hideMark/>
          </w:tcPr>
          <w:p w:rsidR="003E21AF" w:rsidRPr="006C44EA" w:rsidRDefault="003E21AF" w:rsidP="003E21AF">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2</w:t>
            </w:r>
          </w:p>
        </w:tc>
        <w:tc>
          <w:tcPr>
            <w:tcW w:w="992" w:type="dxa"/>
            <w:tcBorders>
              <w:top w:val="nil"/>
              <w:left w:val="nil"/>
              <w:bottom w:val="single" w:sz="12" w:space="0" w:color="auto"/>
              <w:right w:val="single" w:sz="8" w:space="0" w:color="auto"/>
            </w:tcBorders>
            <w:shd w:val="clear" w:color="auto" w:fill="auto"/>
            <w:vAlign w:val="center"/>
            <w:hideMark/>
          </w:tcPr>
          <w:p w:rsidR="003E21AF" w:rsidRPr="006C44EA" w:rsidRDefault="003E21AF" w:rsidP="003E21AF">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TURBANTE</w:t>
            </w:r>
          </w:p>
        </w:tc>
        <w:tc>
          <w:tcPr>
            <w:tcW w:w="1134" w:type="dxa"/>
            <w:tcBorders>
              <w:top w:val="nil"/>
              <w:left w:val="nil"/>
              <w:bottom w:val="single" w:sz="12" w:space="0" w:color="auto"/>
              <w:right w:val="single" w:sz="8" w:space="0" w:color="auto"/>
            </w:tcBorders>
            <w:shd w:val="clear" w:color="auto" w:fill="auto"/>
            <w:vAlign w:val="center"/>
            <w:hideMark/>
          </w:tcPr>
          <w:p w:rsidR="003E21AF" w:rsidRPr="006C44EA" w:rsidRDefault="003E21AF" w:rsidP="003E21AF">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MORADO</w:t>
            </w:r>
          </w:p>
        </w:tc>
        <w:tc>
          <w:tcPr>
            <w:tcW w:w="993" w:type="dxa"/>
            <w:tcBorders>
              <w:top w:val="nil"/>
              <w:left w:val="nil"/>
              <w:bottom w:val="single" w:sz="12" w:space="0" w:color="auto"/>
              <w:right w:val="single" w:sz="8" w:space="0" w:color="auto"/>
            </w:tcBorders>
            <w:shd w:val="clear" w:color="auto" w:fill="auto"/>
            <w:vAlign w:val="center"/>
            <w:hideMark/>
          </w:tcPr>
          <w:p w:rsidR="003E21AF" w:rsidRPr="006C44EA" w:rsidRDefault="003E21AF" w:rsidP="003E21AF">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 xml:space="preserve">POPELINA </w:t>
            </w:r>
          </w:p>
        </w:tc>
        <w:tc>
          <w:tcPr>
            <w:tcW w:w="3574" w:type="dxa"/>
            <w:tcBorders>
              <w:top w:val="nil"/>
              <w:left w:val="nil"/>
              <w:bottom w:val="single" w:sz="12" w:space="0" w:color="auto"/>
              <w:right w:val="single" w:sz="12" w:space="0" w:color="auto"/>
            </w:tcBorders>
            <w:shd w:val="clear" w:color="auto" w:fill="auto"/>
            <w:vAlign w:val="center"/>
            <w:hideMark/>
          </w:tcPr>
          <w:p w:rsidR="003E21AF" w:rsidRPr="006C44EA" w:rsidRDefault="003E21AF" w:rsidP="003E21AF">
            <w:pPr>
              <w:jc w:val="center"/>
              <w:rPr>
                <w:rFonts w:ascii="Calibri" w:hAnsi="Calibri"/>
                <w:color w:val="000000"/>
                <w:sz w:val="16"/>
                <w:szCs w:val="16"/>
                <w:lang w:val="es-MX" w:eastAsia="es-MX"/>
              </w:rPr>
            </w:pPr>
            <w:r w:rsidRPr="006C44EA">
              <w:rPr>
                <w:rFonts w:ascii="Calibri" w:hAnsi="Calibri"/>
                <w:color w:val="000000"/>
                <w:sz w:val="16"/>
                <w:szCs w:val="16"/>
                <w:lang w:val="es-MX" w:eastAsia="es-MX"/>
              </w:rPr>
              <w:t>GORRO TIPO PALIACATE CON TOALLA ABSORBENTE EN LA FRENTE.</w:t>
            </w:r>
          </w:p>
        </w:tc>
      </w:tr>
    </w:tbl>
    <w:p w:rsidR="008749E7" w:rsidRPr="00183705" w:rsidRDefault="008749E7" w:rsidP="008B470B">
      <w:pPr>
        <w:tabs>
          <w:tab w:val="left" w:pos="2760"/>
        </w:tabs>
        <w:rPr>
          <w:rFonts w:ascii="Calibri" w:hAnsi="Calibri" w:cs="Arial"/>
          <w:sz w:val="18"/>
          <w:szCs w:val="18"/>
          <w:lang w:val="es-MX"/>
        </w:rPr>
      </w:pPr>
    </w:p>
    <w:p w:rsidR="00EC4782" w:rsidRPr="00183705" w:rsidRDefault="00EC4782" w:rsidP="008B470B">
      <w:pPr>
        <w:tabs>
          <w:tab w:val="left" w:pos="2760"/>
        </w:tabs>
        <w:rPr>
          <w:rFonts w:ascii="Calibri" w:hAnsi="Calibri" w:cs="Arial"/>
          <w:sz w:val="18"/>
          <w:szCs w:val="18"/>
          <w:lang w:val="es-MX"/>
        </w:rPr>
      </w:pPr>
    </w:p>
    <w:p w:rsidR="00086414" w:rsidRDefault="00086414" w:rsidP="008F598D">
      <w:pPr>
        <w:tabs>
          <w:tab w:val="left" w:pos="2760"/>
        </w:tabs>
        <w:jc w:val="center"/>
        <w:rPr>
          <w:rFonts w:ascii="Calibri" w:hAnsi="Calibri" w:cs="Arial"/>
          <w:b/>
          <w:szCs w:val="18"/>
          <w:lang w:val="es-MX"/>
        </w:rPr>
      </w:pPr>
    </w:p>
    <w:p w:rsidR="00086414" w:rsidRDefault="00086414" w:rsidP="008F598D">
      <w:pPr>
        <w:tabs>
          <w:tab w:val="left" w:pos="2760"/>
        </w:tabs>
        <w:jc w:val="center"/>
        <w:rPr>
          <w:rFonts w:ascii="Calibri" w:hAnsi="Calibri" w:cs="Arial"/>
          <w:b/>
          <w:szCs w:val="18"/>
          <w:lang w:val="es-MX"/>
        </w:rPr>
      </w:pPr>
    </w:p>
    <w:p w:rsidR="00086414" w:rsidRDefault="00086414" w:rsidP="008F598D">
      <w:pPr>
        <w:tabs>
          <w:tab w:val="left" w:pos="2760"/>
        </w:tabs>
        <w:jc w:val="center"/>
        <w:rPr>
          <w:rFonts w:ascii="Calibri" w:hAnsi="Calibri" w:cs="Arial"/>
          <w:b/>
          <w:szCs w:val="18"/>
          <w:lang w:val="es-MX"/>
        </w:rPr>
      </w:pPr>
    </w:p>
    <w:p w:rsidR="00086414" w:rsidRDefault="00086414" w:rsidP="008F598D">
      <w:pPr>
        <w:tabs>
          <w:tab w:val="left" w:pos="2760"/>
        </w:tabs>
        <w:jc w:val="center"/>
        <w:rPr>
          <w:rFonts w:ascii="Calibri" w:hAnsi="Calibri" w:cs="Arial"/>
          <w:b/>
          <w:szCs w:val="18"/>
          <w:lang w:val="es-MX"/>
        </w:rPr>
      </w:pPr>
    </w:p>
    <w:p w:rsidR="00086414" w:rsidRDefault="00086414" w:rsidP="008F598D">
      <w:pPr>
        <w:tabs>
          <w:tab w:val="left" w:pos="2760"/>
        </w:tabs>
        <w:jc w:val="center"/>
        <w:rPr>
          <w:rFonts w:ascii="Calibri" w:hAnsi="Calibri" w:cs="Arial"/>
          <w:b/>
          <w:szCs w:val="18"/>
          <w:lang w:val="es-MX"/>
        </w:rPr>
      </w:pPr>
    </w:p>
    <w:p w:rsidR="00086414" w:rsidRDefault="00086414" w:rsidP="008F598D">
      <w:pPr>
        <w:tabs>
          <w:tab w:val="left" w:pos="2760"/>
        </w:tabs>
        <w:jc w:val="center"/>
        <w:rPr>
          <w:rFonts w:ascii="Calibri" w:hAnsi="Calibri" w:cs="Arial"/>
          <w:b/>
          <w:szCs w:val="18"/>
          <w:lang w:val="es-MX"/>
        </w:rPr>
      </w:pPr>
    </w:p>
    <w:p w:rsidR="00086414" w:rsidRDefault="00086414" w:rsidP="008F598D">
      <w:pPr>
        <w:tabs>
          <w:tab w:val="left" w:pos="2760"/>
        </w:tabs>
        <w:jc w:val="center"/>
        <w:rPr>
          <w:rFonts w:ascii="Calibri" w:hAnsi="Calibri" w:cs="Arial"/>
          <w:b/>
          <w:szCs w:val="18"/>
          <w:lang w:val="es-MX"/>
        </w:rPr>
      </w:pPr>
    </w:p>
    <w:p w:rsidR="00086414" w:rsidRDefault="00086414" w:rsidP="008F598D">
      <w:pPr>
        <w:tabs>
          <w:tab w:val="left" w:pos="2760"/>
        </w:tabs>
        <w:jc w:val="center"/>
        <w:rPr>
          <w:rFonts w:ascii="Calibri" w:hAnsi="Calibri" w:cs="Arial"/>
          <w:b/>
          <w:szCs w:val="18"/>
          <w:lang w:val="es-MX"/>
        </w:rPr>
      </w:pPr>
    </w:p>
    <w:p w:rsidR="00086414" w:rsidRDefault="00086414" w:rsidP="008F598D">
      <w:pPr>
        <w:tabs>
          <w:tab w:val="left" w:pos="2760"/>
        </w:tabs>
        <w:jc w:val="center"/>
        <w:rPr>
          <w:rFonts w:ascii="Calibri" w:hAnsi="Calibri" w:cs="Arial"/>
          <w:b/>
          <w:szCs w:val="18"/>
          <w:lang w:val="es-MX"/>
        </w:rPr>
      </w:pPr>
    </w:p>
    <w:p w:rsidR="00086414" w:rsidRDefault="00086414" w:rsidP="008F598D">
      <w:pPr>
        <w:tabs>
          <w:tab w:val="left" w:pos="2760"/>
        </w:tabs>
        <w:jc w:val="center"/>
        <w:rPr>
          <w:rFonts w:ascii="Calibri" w:hAnsi="Calibri" w:cs="Arial"/>
          <w:b/>
          <w:szCs w:val="18"/>
          <w:lang w:val="es-MX"/>
        </w:rPr>
      </w:pPr>
    </w:p>
    <w:p w:rsidR="00086414" w:rsidRDefault="00086414" w:rsidP="008F598D">
      <w:pPr>
        <w:tabs>
          <w:tab w:val="left" w:pos="2760"/>
        </w:tabs>
        <w:jc w:val="center"/>
        <w:rPr>
          <w:rFonts w:ascii="Calibri" w:hAnsi="Calibri" w:cs="Arial"/>
          <w:b/>
          <w:szCs w:val="18"/>
          <w:lang w:val="es-MX"/>
        </w:rPr>
      </w:pPr>
    </w:p>
    <w:p w:rsidR="008213A0" w:rsidRPr="00183705" w:rsidRDefault="008F598D" w:rsidP="008F598D">
      <w:pPr>
        <w:tabs>
          <w:tab w:val="left" w:pos="2760"/>
        </w:tabs>
        <w:jc w:val="center"/>
        <w:rPr>
          <w:rFonts w:ascii="Calibri" w:hAnsi="Calibri" w:cs="Arial"/>
          <w:b/>
          <w:szCs w:val="18"/>
          <w:lang w:val="es-MX"/>
        </w:rPr>
      </w:pPr>
      <w:bookmarkStart w:id="0" w:name="_GoBack"/>
      <w:bookmarkEnd w:id="0"/>
      <w:r w:rsidRPr="00183705">
        <w:rPr>
          <w:rFonts w:ascii="Calibri" w:hAnsi="Calibri" w:cs="Arial"/>
          <w:b/>
          <w:szCs w:val="18"/>
          <w:lang w:val="es-MX"/>
        </w:rPr>
        <w:lastRenderedPageBreak/>
        <w:t>PARTIDA 2</w:t>
      </w:r>
    </w:p>
    <w:p w:rsidR="008F598D" w:rsidRPr="00183705" w:rsidRDefault="008F598D" w:rsidP="008B470B">
      <w:pPr>
        <w:tabs>
          <w:tab w:val="left" w:pos="2760"/>
        </w:tabs>
        <w:rPr>
          <w:rFonts w:ascii="Calibri" w:hAnsi="Calibri" w:cs="Arial"/>
          <w:sz w:val="18"/>
          <w:szCs w:val="18"/>
          <w:lang w:val="es-MX"/>
        </w:rPr>
      </w:pPr>
    </w:p>
    <w:tbl>
      <w:tblPr>
        <w:tblW w:w="11609" w:type="dxa"/>
        <w:jc w:val="center"/>
        <w:tblCellMar>
          <w:left w:w="70" w:type="dxa"/>
          <w:right w:w="70" w:type="dxa"/>
        </w:tblCellMar>
        <w:tblLook w:val="04A0" w:firstRow="1" w:lastRow="0" w:firstColumn="1" w:lastColumn="0" w:noHBand="0" w:noVBand="1"/>
      </w:tblPr>
      <w:tblGrid>
        <w:gridCol w:w="1200"/>
        <w:gridCol w:w="1053"/>
        <w:gridCol w:w="1200"/>
        <w:gridCol w:w="1200"/>
        <w:gridCol w:w="714"/>
        <w:gridCol w:w="903"/>
        <w:gridCol w:w="798"/>
        <w:gridCol w:w="734"/>
        <w:gridCol w:w="3807"/>
      </w:tblGrid>
      <w:tr w:rsidR="00AD2A33" w:rsidRPr="00AD2A33" w:rsidTr="00AD2A33">
        <w:trPr>
          <w:trHeight w:val="330"/>
          <w:jc w:val="center"/>
        </w:trPr>
        <w:tc>
          <w:tcPr>
            <w:tcW w:w="1200" w:type="dxa"/>
            <w:tcBorders>
              <w:top w:val="single" w:sz="12" w:space="0" w:color="auto"/>
              <w:left w:val="single" w:sz="12" w:space="0" w:color="auto"/>
              <w:bottom w:val="nil"/>
              <w:right w:val="single" w:sz="8" w:space="0" w:color="auto"/>
            </w:tcBorders>
            <w:shd w:val="clear" w:color="000000" w:fill="A1E9E7"/>
            <w:noWrap/>
            <w:vAlign w:val="center"/>
            <w:hideMark/>
          </w:tcPr>
          <w:p w:rsidR="00AD2A33" w:rsidRPr="00AD2A33" w:rsidRDefault="005B1EC3" w:rsidP="00AD2A33">
            <w:pPr>
              <w:jc w:val="center"/>
              <w:rPr>
                <w:rFonts w:ascii="Calibri" w:hAnsi="Calibri"/>
                <w:b/>
                <w:bCs/>
                <w:color w:val="000000"/>
                <w:sz w:val="16"/>
                <w:szCs w:val="16"/>
                <w:lang w:val="es-MX" w:eastAsia="es-MX"/>
              </w:rPr>
            </w:pPr>
            <w:r>
              <w:rPr>
                <w:rFonts w:ascii="Calibri" w:hAnsi="Calibri" w:cs="Arial"/>
                <w:sz w:val="18"/>
                <w:szCs w:val="18"/>
                <w:lang w:val="es-MX"/>
              </w:rPr>
              <w:br w:type="page"/>
            </w:r>
            <w:r w:rsidR="00AD2A33" w:rsidRPr="00AD2A33">
              <w:rPr>
                <w:rFonts w:ascii="Calibri" w:hAnsi="Calibri"/>
                <w:b/>
                <w:bCs/>
                <w:color w:val="000000"/>
                <w:sz w:val="16"/>
                <w:szCs w:val="16"/>
                <w:lang w:val="es-MX" w:eastAsia="es-MX"/>
              </w:rPr>
              <w:t>RENGLÓN</w:t>
            </w:r>
          </w:p>
        </w:tc>
        <w:tc>
          <w:tcPr>
            <w:tcW w:w="1053" w:type="dxa"/>
            <w:tcBorders>
              <w:top w:val="single" w:sz="12" w:space="0" w:color="auto"/>
              <w:left w:val="nil"/>
              <w:bottom w:val="nil"/>
              <w:right w:val="single" w:sz="8" w:space="0" w:color="auto"/>
            </w:tcBorders>
            <w:shd w:val="clear" w:color="000000" w:fill="A1E9E7"/>
            <w:vAlign w:val="center"/>
            <w:hideMark/>
          </w:tcPr>
          <w:p w:rsidR="00AD2A33" w:rsidRPr="00AD2A33" w:rsidRDefault="00AD2A33" w:rsidP="00AD2A33">
            <w:pPr>
              <w:jc w:val="center"/>
              <w:rPr>
                <w:rFonts w:ascii="Calibri" w:hAnsi="Calibri"/>
                <w:b/>
                <w:bCs/>
                <w:color w:val="000000"/>
                <w:sz w:val="16"/>
                <w:szCs w:val="16"/>
                <w:lang w:val="es-MX" w:eastAsia="es-MX"/>
              </w:rPr>
            </w:pPr>
            <w:r w:rsidRPr="00AD2A33">
              <w:rPr>
                <w:rFonts w:ascii="Calibri" w:hAnsi="Calibri"/>
                <w:b/>
                <w:bCs/>
                <w:color w:val="000000"/>
                <w:sz w:val="16"/>
                <w:szCs w:val="16"/>
                <w:lang w:val="es-MX" w:eastAsia="es-MX"/>
              </w:rPr>
              <w:t>DESCRIPCIÓN</w:t>
            </w:r>
          </w:p>
        </w:tc>
        <w:tc>
          <w:tcPr>
            <w:tcW w:w="1200" w:type="dxa"/>
            <w:tcBorders>
              <w:top w:val="single" w:sz="12" w:space="0" w:color="auto"/>
              <w:left w:val="nil"/>
              <w:bottom w:val="nil"/>
              <w:right w:val="single" w:sz="8" w:space="0" w:color="auto"/>
            </w:tcBorders>
            <w:shd w:val="clear" w:color="000000" w:fill="A1E9E7"/>
            <w:noWrap/>
            <w:vAlign w:val="center"/>
            <w:hideMark/>
          </w:tcPr>
          <w:p w:rsidR="00AD2A33" w:rsidRPr="00AD2A33" w:rsidRDefault="00AD2A33" w:rsidP="00AD2A33">
            <w:pPr>
              <w:jc w:val="center"/>
              <w:rPr>
                <w:rFonts w:ascii="Calibri" w:hAnsi="Calibri"/>
                <w:b/>
                <w:bCs/>
                <w:color w:val="000000"/>
                <w:sz w:val="16"/>
                <w:szCs w:val="16"/>
                <w:lang w:val="es-MX" w:eastAsia="es-MX"/>
              </w:rPr>
            </w:pPr>
            <w:r w:rsidRPr="00AD2A33">
              <w:rPr>
                <w:rFonts w:ascii="Calibri" w:hAnsi="Calibri"/>
                <w:b/>
                <w:bCs/>
                <w:color w:val="000000"/>
                <w:sz w:val="16"/>
                <w:szCs w:val="16"/>
                <w:lang w:val="es-MX" w:eastAsia="es-MX"/>
              </w:rPr>
              <w:t>CLAVE</w:t>
            </w:r>
          </w:p>
        </w:tc>
        <w:tc>
          <w:tcPr>
            <w:tcW w:w="1200" w:type="dxa"/>
            <w:tcBorders>
              <w:top w:val="single" w:sz="12" w:space="0" w:color="auto"/>
              <w:left w:val="nil"/>
              <w:bottom w:val="nil"/>
              <w:right w:val="single" w:sz="8" w:space="0" w:color="auto"/>
            </w:tcBorders>
            <w:shd w:val="clear" w:color="000000" w:fill="A1E9E7"/>
            <w:noWrap/>
            <w:vAlign w:val="center"/>
            <w:hideMark/>
          </w:tcPr>
          <w:p w:rsidR="00AD2A33" w:rsidRPr="00AD2A33" w:rsidRDefault="00AD2A33" w:rsidP="00AD2A33">
            <w:pPr>
              <w:jc w:val="center"/>
              <w:rPr>
                <w:rFonts w:ascii="Calibri" w:hAnsi="Calibri"/>
                <w:b/>
                <w:bCs/>
                <w:color w:val="000000"/>
                <w:sz w:val="16"/>
                <w:szCs w:val="16"/>
                <w:lang w:val="es-MX" w:eastAsia="es-MX"/>
              </w:rPr>
            </w:pPr>
            <w:r w:rsidRPr="00AD2A33">
              <w:rPr>
                <w:rFonts w:ascii="Calibri" w:hAnsi="Calibri"/>
                <w:b/>
                <w:bCs/>
                <w:color w:val="000000"/>
                <w:sz w:val="16"/>
                <w:szCs w:val="16"/>
                <w:lang w:val="es-MX" w:eastAsia="es-MX"/>
              </w:rPr>
              <w:t>CANTIDAD DE PAQUETES</w:t>
            </w:r>
          </w:p>
        </w:tc>
        <w:tc>
          <w:tcPr>
            <w:tcW w:w="714" w:type="dxa"/>
            <w:tcBorders>
              <w:top w:val="single" w:sz="12" w:space="0" w:color="auto"/>
              <w:left w:val="nil"/>
              <w:bottom w:val="nil"/>
              <w:right w:val="single" w:sz="8" w:space="0" w:color="auto"/>
            </w:tcBorders>
            <w:shd w:val="clear" w:color="000000" w:fill="A1E9E7"/>
            <w:noWrap/>
            <w:vAlign w:val="center"/>
            <w:hideMark/>
          </w:tcPr>
          <w:p w:rsidR="00AD2A33" w:rsidRPr="00AD2A33" w:rsidRDefault="00AD2A33" w:rsidP="00AD2A33">
            <w:pPr>
              <w:jc w:val="center"/>
              <w:rPr>
                <w:rFonts w:ascii="Calibri" w:hAnsi="Calibri"/>
                <w:b/>
                <w:bCs/>
                <w:color w:val="000000"/>
                <w:sz w:val="16"/>
                <w:szCs w:val="16"/>
                <w:lang w:val="es-MX" w:eastAsia="es-MX"/>
              </w:rPr>
            </w:pPr>
            <w:r w:rsidRPr="00AD2A33">
              <w:rPr>
                <w:rFonts w:ascii="Calibri" w:hAnsi="Calibri"/>
                <w:b/>
                <w:bCs/>
                <w:color w:val="000000"/>
                <w:sz w:val="16"/>
                <w:szCs w:val="16"/>
                <w:lang w:val="es-MX" w:eastAsia="es-MX"/>
              </w:rPr>
              <w:t>PIEZAS</w:t>
            </w:r>
          </w:p>
        </w:tc>
        <w:tc>
          <w:tcPr>
            <w:tcW w:w="903" w:type="dxa"/>
            <w:tcBorders>
              <w:top w:val="single" w:sz="12" w:space="0" w:color="auto"/>
              <w:left w:val="nil"/>
              <w:bottom w:val="nil"/>
              <w:right w:val="single" w:sz="8" w:space="0" w:color="auto"/>
            </w:tcBorders>
            <w:shd w:val="clear" w:color="000000" w:fill="A1E9E7"/>
            <w:vAlign w:val="center"/>
            <w:hideMark/>
          </w:tcPr>
          <w:p w:rsidR="00AD2A33" w:rsidRPr="00AD2A33" w:rsidRDefault="00AD2A33" w:rsidP="00AD2A33">
            <w:pPr>
              <w:jc w:val="center"/>
              <w:rPr>
                <w:rFonts w:ascii="Calibri" w:hAnsi="Calibri"/>
                <w:b/>
                <w:bCs/>
                <w:color w:val="000000"/>
                <w:sz w:val="16"/>
                <w:szCs w:val="16"/>
                <w:lang w:val="es-MX" w:eastAsia="es-MX"/>
              </w:rPr>
            </w:pPr>
            <w:r w:rsidRPr="00AD2A33">
              <w:rPr>
                <w:rFonts w:ascii="Calibri" w:hAnsi="Calibri"/>
                <w:b/>
                <w:bCs/>
                <w:color w:val="000000"/>
                <w:sz w:val="16"/>
                <w:szCs w:val="16"/>
                <w:lang w:val="es-MX" w:eastAsia="es-MX"/>
              </w:rPr>
              <w:t>PRENDA</w:t>
            </w:r>
          </w:p>
        </w:tc>
        <w:tc>
          <w:tcPr>
            <w:tcW w:w="798" w:type="dxa"/>
            <w:tcBorders>
              <w:top w:val="single" w:sz="12" w:space="0" w:color="auto"/>
              <w:left w:val="nil"/>
              <w:bottom w:val="nil"/>
              <w:right w:val="single" w:sz="8" w:space="0" w:color="auto"/>
            </w:tcBorders>
            <w:shd w:val="clear" w:color="000000" w:fill="A1E9E7"/>
            <w:vAlign w:val="center"/>
            <w:hideMark/>
          </w:tcPr>
          <w:p w:rsidR="00AD2A33" w:rsidRPr="00AD2A33" w:rsidRDefault="00AD2A33" w:rsidP="00AD2A33">
            <w:pPr>
              <w:jc w:val="center"/>
              <w:rPr>
                <w:rFonts w:ascii="Calibri" w:hAnsi="Calibri"/>
                <w:b/>
                <w:bCs/>
                <w:color w:val="000000"/>
                <w:sz w:val="16"/>
                <w:szCs w:val="16"/>
                <w:lang w:val="es-MX" w:eastAsia="es-MX"/>
              </w:rPr>
            </w:pPr>
            <w:r w:rsidRPr="00AD2A33">
              <w:rPr>
                <w:rFonts w:ascii="Calibri" w:hAnsi="Calibri"/>
                <w:b/>
                <w:bCs/>
                <w:color w:val="000000"/>
                <w:sz w:val="16"/>
                <w:szCs w:val="16"/>
                <w:lang w:val="es-MX" w:eastAsia="es-MX"/>
              </w:rPr>
              <w:t>COLOR</w:t>
            </w:r>
          </w:p>
        </w:tc>
        <w:tc>
          <w:tcPr>
            <w:tcW w:w="734" w:type="dxa"/>
            <w:tcBorders>
              <w:top w:val="single" w:sz="12" w:space="0" w:color="auto"/>
              <w:left w:val="nil"/>
              <w:bottom w:val="nil"/>
              <w:right w:val="single" w:sz="8" w:space="0" w:color="auto"/>
            </w:tcBorders>
            <w:shd w:val="clear" w:color="000000" w:fill="A1E9E7"/>
            <w:vAlign w:val="center"/>
            <w:hideMark/>
          </w:tcPr>
          <w:p w:rsidR="00AD2A33" w:rsidRPr="00AD2A33" w:rsidRDefault="00AD2A33" w:rsidP="00AD2A33">
            <w:pPr>
              <w:jc w:val="center"/>
              <w:rPr>
                <w:rFonts w:ascii="Calibri" w:hAnsi="Calibri"/>
                <w:b/>
                <w:bCs/>
                <w:color w:val="000000"/>
                <w:sz w:val="16"/>
                <w:szCs w:val="16"/>
                <w:lang w:val="es-MX" w:eastAsia="es-MX"/>
              </w:rPr>
            </w:pPr>
            <w:r w:rsidRPr="00AD2A33">
              <w:rPr>
                <w:rFonts w:ascii="Calibri" w:hAnsi="Calibri"/>
                <w:b/>
                <w:bCs/>
                <w:color w:val="000000"/>
                <w:sz w:val="16"/>
                <w:szCs w:val="16"/>
                <w:lang w:val="es-MX" w:eastAsia="es-MX"/>
              </w:rPr>
              <w:t>TELA</w:t>
            </w:r>
          </w:p>
        </w:tc>
        <w:tc>
          <w:tcPr>
            <w:tcW w:w="3807" w:type="dxa"/>
            <w:tcBorders>
              <w:top w:val="single" w:sz="12" w:space="0" w:color="auto"/>
              <w:left w:val="nil"/>
              <w:bottom w:val="nil"/>
              <w:right w:val="single" w:sz="12" w:space="0" w:color="auto"/>
            </w:tcBorders>
            <w:shd w:val="clear" w:color="000000" w:fill="A1E9E7"/>
            <w:vAlign w:val="center"/>
            <w:hideMark/>
          </w:tcPr>
          <w:p w:rsidR="00AD2A33" w:rsidRPr="00AD2A33" w:rsidRDefault="00AD2A33" w:rsidP="00AD2A33">
            <w:pPr>
              <w:jc w:val="center"/>
              <w:rPr>
                <w:rFonts w:ascii="Calibri" w:hAnsi="Calibri"/>
                <w:b/>
                <w:bCs/>
                <w:color w:val="000000"/>
                <w:sz w:val="16"/>
                <w:szCs w:val="16"/>
                <w:lang w:val="es-MX" w:eastAsia="es-MX"/>
              </w:rPr>
            </w:pPr>
            <w:r w:rsidRPr="00AD2A33">
              <w:rPr>
                <w:rFonts w:ascii="Calibri" w:hAnsi="Calibri"/>
                <w:b/>
                <w:bCs/>
                <w:color w:val="000000"/>
                <w:sz w:val="16"/>
                <w:szCs w:val="16"/>
                <w:lang w:val="es-MX" w:eastAsia="es-MX"/>
              </w:rPr>
              <w:t>ESPECIFICACIÓN TÉCNICA</w:t>
            </w:r>
          </w:p>
        </w:tc>
      </w:tr>
      <w:tr w:rsidR="00086414" w:rsidRPr="00AD2A33" w:rsidTr="00086414">
        <w:trPr>
          <w:trHeight w:val="2940"/>
          <w:jc w:val="center"/>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86414" w:rsidRPr="00AD2A33" w:rsidRDefault="006B3A51" w:rsidP="00086414">
            <w:pPr>
              <w:jc w:val="right"/>
              <w:rPr>
                <w:rFonts w:ascii="Calibri" w:hAnsi="Calibri"/>
                <w:color w:val="000000"/>
                <w:sz w:val="16"/>
                <w:szCs w:val="16"/>
                <w:lang w:val="es-MX" w:eastAsia="es-MX"/>
              </w:rPr>
            </w:pPr>
            <w:r>
              <w:rPr>
                <w:rFonts w:ascii="Calibri" w:hAnsi="Calibri"/>
                <w:color w:val="000000"/>
                <w:sz w:val="16"/>
                <w:szCs w:val="16"/>
                <w:lang w:val="es-MX" w:eastAsia="es-MX"/>
              </w:rPr>
              <w:t>34</w:t>
            </w:r>
          </w:p>
        </w:tc>
        <w:tc>
          <w:tcPr>
            <w:tcW w:w="1053" w:type="dxa"/>
            <w:tcBorders>
              <w:top w:val="single" w:sz="8" w:space="0" w:color="auto"/>
              <w:left w:val="nil"/>
              <w:bottom w:val="single" w:sz="8" w:space="0" w:color="auto"/>
              <w:right w:val="single" w:sz="8" w:space="0" w:color="auto"/>
            </w:tcBorders>
            <w:shd w:val="clear" w:color="auto" w:fill="auto"/>
            <w:vAlign w:val="center"/>
            <w:hideMark/>
          </w:tcPr>
          <w:p w:rsidR="00086414" w:rsidRPr="00AD2A33" w:rsidRDefault="00086414" w:rsidP="00086414">
            <w:pPr>
              <w:rPr>
                <w:rFonts w:ascii="Calibri" w:hAnsi="Calibri"/>
                <w:color w:val="000000"/>
                <w:sz w:val="16"/>
                <w:szCs w:val="16"/>
                <w:lang w:val="es-MX" w:eastAsia="es-MX"/>
              </w:rPr>
            </w:pPr>
            <w:r w:rsidRPr="00AD2A33">
              <w:rPr>
                <w:rFonts w:ascii="Calibri" w:hAnsi="Calibri"/>
                <w:color w:val="000000"/>
                <w:sz w:val="16"/>
                <w:szCs w:val="16"/>
                <w:lang w:val="es-MX" w:eastAsia="es-MX"/>
              </w:rPr>
              <w:t>ZAPATOS NEGRO PARA DAMA</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rsidR="00086414" w:rsidRPr="00AD2A33" w:rsidRDefault="00086414" w:rsidP="00086414">
            <w:pPr>
              <w:jc w:val="right"/>
              <w:rPr>
                <w:rFonts w:ascii="Calibri" w:hAnsi="Calibri"/>
                <w:color w:val="000000"/>
                <w:sz w:val="16"/>
                <w:szCs w:val="16"/>
                <w:lang w:val="es-MX" w:eastAsia="es-MX"/>
              </w:rPr>
            </w:pPr>
            <w:r w:rsidRPr="00AD2A33">
              <w:rPr>
                <w:rFonts w:ascii="Calibri" w:hAnsi="Calibri"/>
                <w:color w:val="000000"/>
                <w:sz w:val="16"/>
                <w:szCs w:val="16"/>
                <w:lang w:val="es-MX" w:eastAsia="es-MX"/>
              </w:rPr>
              <w:t>7017500584</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rsidR="00086414" w:rsidRPr="00AD2A33" w:rsidRDefault="006B3A51" w:rsidP="00086414">
            <w:pPr>
              <w:jc w:val="right"/>
              <w:rPr>
                <w:rFonts w:ascii="Calibri" w:hAnsi="Calibri"/>
                <w:color w:val="000000"/>
                <w:sz w:val="16"/>
                <w:szCs w:val="16"/>
                <w:lang w:val="es-MX" w:eastAsia="es-MX"/>
              </w:rPr>
            </w:pPr>
            <w:r>
              <w:rPr>
                <w:rFonts w:ascii="Calibri" w:hAnsi="Calibri"/>
                <w:color w:val="000000"/>
                <w:sz w:val="16"/>
                <w:szCs w:val="16"/>
                <w:lang w:val="es-MX" w:eastAsia="es-MX"/>
              </w:rPr>
              <w:t>766</w:t>
            </w:r>
          </w:p>
        </w:tc>
        <w:tc>
          <w:tcPr>
            <w:tcW w:w="714" w:type="dxa"/>
            <w:tcBorders>
              <w:top w:val="single" w:sz="8" w:space="0" w:color="auto"/>
              <w:left w:val="nil"/>
              <w:bottom w:val="single" w:sz="8" w:space="0" w:color="auto"/>
              <w:right w:val="single" w:sz="8" w:space="0" w:color="auto"/>
            </w:tcBorders>
            <w:shd w:val="clear" w:color="auto" w:fill="auto"/>
            <w:noWrap/>
            <w:vAlign w:val="center"/>
            <w:hideMark/>
          </w:tcPr>
          <w:p w:rsidR="00086414" w:rsidRPr="00AD2A33" w:rsidRDefault="00086414" w:rsidP="00086414">
            <w:pPr>
              <w:jc w:val="right"/>
              <w:rPr>
                <w:rFonts w:ascii="Calibri" w:hAnsi="Calibri"/>
                <w:color w:val="000000"/>
                <w:sz w:val="16"/>
                <w:szCs w:val="16"/>
                <w:lang w:val="es-MX" w:eastAsia="es-MX"/>
              </w:rPr>
            </w:pPr>
            <w:r w:rsidRPr="00AD2A33">
              <w:rPr>
                <w:rFonts w:ascii="Calibri" w:hAnsi="Calibri"/>
                <w:color w:val="000000"/>
                <w:sz w:val="16"/>
                <w:szCs w:val="16"/>
                <w:lang w:val="es-MX" w:eastAsia="es-MX"/>
              </w:rPr>
              <w:t>1</w:t>
            </w:r>
          </w:p>
        </w:tc>
        <w:tc>
          <w:tcPr>
            <w:tcW w:w="903" w:type="dxa"/>
            <w:tcBorders>
              <w:top w:val="single" w:sz="8" w:space="0" w:color="auto"/>
              <w:left w:val="nil"/>
              <w:bottom w:val="single" w:sz="8" w:space="0" w:color="auto"/>
              <w:right w:val="single" w:sz="8" w:space="0" w:color="auto"/>
            </w:tcBorders>
            <w:shd w:val="clear" w:color="auto" w:fill="auto"/>
            <w:vAlign w:val="center"/>
            <w:hideMark/>
          </w:tcPr>
          <w:p w:rsidR="00086414" w:rsidRPr="00AD2A33" w:rsidRDefault="00086414" w:rsidP="00086414">
            <w:pPr>
              <w:rPr>
                <w:rFonts w:ascii="Calibri" w:hAnsi="Calibri"/>
                <w:color w:val="000000"/>
                <w:sz w:val="16"/>
                <w:szCs w:val="16"/>
                <w:lang w:val="es-MX" w:eastAsia="es-MX"/>
              </w:rPr>
            </w:pPr>
            <w:r w:rsidRPr="00AD2A33">
              <w:rPr>
                <w:rFonts w:ascii="Calibri" w:hAnsi="Calibri"/>
                <w:color w:val="000000"/>
                <w:sz w:val="16"/>
                <w:szCs w:val="16"/>
                <w:lang w:val="es-MX" w:eastAsia="es-MX"/>
              </w:rPr>
              <w:t>ZAPATOS TIPO CHOCLO DE DAMA</w:t>
            </w:r>
          </w:p>
        </w:tc>
        <w:tc>
          <w:tcPr>
            <w:tcW w:w="798" w:type="dxa"/>
            <w:tcBorders>
              <w:top w:val="single" w:sz="8" w:space="0" w:color="auto"/>
              <w:left w:val="nil"/>
              <w:bottom w:val="single" w:sz="8" w:space="0" w:color="auto"/>
              <w:right w:val="single" w:sz="8" w:space="0" w:color="auto"/>
            </w:tcBorders>
            <w:shd w:val="clear" w:color="auto" w:fill="auto"/>
            <w:vAlign w:val="center"/>
            <w:hideMark/>
          </w:tcPr>
          <w:p w:rsidR="00086414" w:rsidRPr="00AD2A33" w:rsidRDefault="00086414" w:rsidP="00086414">
            <w:pPr>
              <w:rPr>
                <w:rFonts w:ascii="Calibri" w:hAnsi="Calibri"/>
                <w:color w:val="000000"/>
                <w:sz w:val="16"/>
                <w:szCs w:val="16"/>
                <w:lang w:val="es-MX" w:eastAsia="es-MX"/>
              </w:rPr>
            </w:pPr>
            <w:r w:rsidRPr="00AD2A33">
              <w:rPr>
                <w:rFonts w:ascii="Calibri" w:hAnsi="Calibri"/>
                <w:color w:val="000000"/>
                <w:sz w:val="16"/>
                <w:szCs w:val="16"/>
                <w:lang w:val="es-MX" w:eastAsia="es-MX"/>
              </w:rPr>
              <w:t>NEGRO</w:t>
            </w:r>
          </w:p>
        </w:tc>
        <w:tc>
          <w:tcPr>
            <w:tcW w:w="734" w:type="dxa"/>
            <w:tcBorders>
              <w:top w:val="single" w:sz="8" w:space="0" w:color="auto"/>
              <w:left w:val="nil"/>
              <w:bottom w:val="single" w:sz="8" w:space="0" w:color="auto"/>
              <w:right w:val="single" w:sz="8" w:space="0" w:color="auto"/>
            </w:tcBorders>
            <w:shd w:val="clear" w:color="auto" w:fill="auto"/>
            <w:vAlign w:val="center"/>
            <w:hideMark/>
          </w:tcPr>
          <w:p w:rsidR="00086414" w:rsidRPr="00AD2A33" w:rsidRDefault="00086414" w:rsidP="00086414">
            <w:pPr>
              <w:rPr>
                <w:rFonts w:ascii="Calibri" w:hAnsi="Calibri"/>
                <w:color w:val="000000"/>
                <w:sz w:val="16"/>
                <w:szCs w:val="16"/>
                <w:lang w:val="es-MX" w:eastAsia="es-MX"/>
              </w:rPr>
            </w:pPr>
            <w:r w:rsidRPr="00AD2A33">
              <w:rPr>
                <w:rFonts w:ascii="Calibri" w:hAnsi="Calibri"/>
                <w:color w:val="000000"/>
                <w:sz w:val="16"/>
                <w:szCs w:val="16"/>
                <w:lang w:val="es-MX" w:eastAsia="es-MX"/>
              </w:rPr>
              <w:t>CUERO DE GANADO VACUNO</w:t>
            </w:r>
          </w:p>
        </w:tc>
        <w:tc>
          <w:tcPr>
            <w:tcW w:w="3807" w:type="dxa"/>
            <w:tcBorders>
              <w:top w:val="single" w:sz="8" w:space="0" w:color="auto"/>
              <w:left w:val="nil"/>
              <w:bottom w:val="single" w:sz="8" w:space="0" w:color="auto"/>
              <w:right w:val="single" w:sz="8" w:space="0" w:color="auto"/>
            </w:tcBorders>
            <w:shd w:val="clear" w:color="auto" w:fill="auto"/>
            <w:vAlign w:val="center"/>
          </w:tcPr>
          <w:p w:rsidR="00086414" w:rsidRPr="00086414" w:rsidRDefault="006B7978" w:rsidP="00086414">
            <w:pPr>
              <w:rPr>
                <w:rFonts w:ascii="Calibri" w:hAnsi="Calibri"/>
                <w:color w:val="000000"/>
                <w:sz w:val="16"/>
                <w:szCs w:val="16"/>
                <w:lang w:val="es-MX" w:eastAsia="es-MX"/>
              </w:rPr>
            </w:pPr>
            <w:r w:rsidRPr="00086414">
              <w:rPr>
                <w:rFonts w:ascii="Calibri" w:hAnsi="Calibri"/>
                <w:color w:val="000000"/>
                <w:sz w:val="16"/>
                <w:szCs w:val="16"/>
                <w:lang w:val="es-MX" w:eastAsia="es-MX"/>
              </w:rPr>
              <w:t>DISEÑO CALZADO TIPO CHOCLO SIN AGUJETAS, FORMADO POR CINCO PIEZAS: CHINELA CON LENGÜETA, FLORETA EMPALMADA SOBRE CHINELA, DOS LATERALES, UNA TIRA. ALTURA: 10.0 CM +/- 1 CM MEDIDOS DESDE EL PISO A LA PARTE SUPERIOR DEL CALZADO, POR EL ÁREA DEL TALÓN. COLOR: EN NEGRO. MATERIAL DEL CORTE: CHINELA CON LENGÜETA, FLORETA, LATERALES Y TIRA EN PIEL DE VACUNO FLOR ENTERA DE 1.2 MM A 1.4 MM COMO MÍNIMO DE ESPESOR. RIBETE: RIBETE ALREDEDOR DE LOS LATERALES Y TIRA, EN MATERIAL TEXTIL. LENGÜETA: DE GANADO VACUNO FLOR ENTERA COMO PARTE DE LA MISMA CHINELA. FORRO: EN TODO EL INTERIOR DEL CALZADO, DE CUERO DE GANADO PORCINO FLOR ENTERA COLOR NATURAL, CON MATERIAL ESPUMOSO DE ACOJINAMIENTO EN TODO SU INTERIOR. OJILLOS: SIN OJILLOS. CON RESORTE DE FLORETA HACIA LA LENGÜETA PARA AJUSTE DEL CALZADO.  HILOS: DE FIBRA DE POLIÉSTER; COLOR NEGRO. PLANTILLA INTERNA: COMPLETA, DE CUERO DE GANADO PORCINO FLOR ENTERA, CON BASE DE EVA DE 2MM MÍNIMO, SUJETA A LA PLANTA. CONTRAHORTE: MATERIAL SINTÉTICO TIPO CELASTIC. PUNTERA: DE MATERIAL SINTÉTICO TIPO CELASTIC. PLANTA: PLANTA DE CELULOSA ESPECIAL PARA CALZADO, CON ESPESOR MÍNIMO DE 2MM. COSTILLA: ACERO PLANO. SUELA: COMPLETA DE UNA SOLA PIEZA JUNTO CON EL TACÓN. DE POLIURETANO. CON UNA ARCO ENTRE TACÓN Y PARTE FRONTAL. HUELLA CON DIBUJO ANTIDERRAPANTE. ESPESOR DE 1CM +/- 0.4 CM EN LA PARTE FRONTAL Y 3CM +/- 0.4 CM EN LA PARTE POSTERIOR. MEDIO TACÓN Y LATERALES FRONTALES DE LA SUELA CON LÍNEAS CURVAS PARA TRACCIÓN. PROCESO DE FABRICACIÓN: CONSTRUIDO BAJO EL PROCESO PEGADO.  CERTIFICACIÓN: TIPO I. CALZADO OCUPACIONAL. NOM-113-STPS-2009. (PRESENTR CERTIFICADO VIGENTE).</w:t>
            </w:r>
          </w:p>
        </w:tc>
      </w:tr>
      <w:tr w:rsidR="00086414" w:rsidRPr="00AD2A33" w:rsidTr="00D506AE">
        <w:trPr>
          <w:trHeight w:val="249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086414" w:rsidRPr="00AD2A33" w:rsidRDefault="006B3A51" w:rsidP="00086414">
            <w:pPr>
              <w:jc w:val="right"/>
              <w:rPr>
                <w:rFonts w:ascii="Calibri" w:hAnsi="Calibri"/>
                <w:color w:val="000000"/>
                <w:sz w:val="16"/>
                <w:szCs w:val="16"/>
                <w:lang w:val="es-MX" w:eastAsia="es-MX"/>
              </w:rPr>
            </w:pPr>
            <w:r>
              <w:rPr>
                <w:rFonts w:ascii="Calibri" w:hAnsi="Calibri"/>
                <w:color w:val="000000"/>
                <w:sz w:val="16"/>
                <w:szCs w:val="16"/>
                <w:lang w:val="es-MX" w:eastAsia="es-MX"/>
              </w:rPr>
              <w:t>35</w:t>
            </w:r>
          </w:p>
        </w:tc>
        <w:tc>
          <w:tcPr>
            <w:tcW w:w="1053" w:type="dxa"/>
            <w:tcBorders>
              <w:top w:val="nil"/>
              <w:left w:val="nil"/>
              <w:bottom w:val="single" w:sz="8" w:space="0" w:color="auto"/>
              <w:right w:val="single" w:sz="8" w:space="0" w:color="auto"/>
            </w:tcBorders>
            <w:shd w:val="clear" w:color="auto" w:fill="auto"/>
            <w:vAlign w:val="center"/>
            <w:hideMark/>
          </w:tcPr>
          <w:p w:rsidR="00086414" w:rsidRPr="00AD2A33" w:rsidRDefault="00086414" w:rsidP="00086414">
            <w:pPr>
              <w:rPr>
                <w:rFonts w:ascii="Calibri" w:hAnsi="Calibri"/>
                <w:color w:val="000000"/>
                <w:sz w:val="16"/>
                <w:szCs w:val="16"/>
                <w:lang w:val="es-MX" w:eastAsia="es-MX"/>
              </w:rPr>
            </w:pPr>
            <w:r w:rsidRPr="00AD2A33">
              <w:rPr>
                <w:rFonts w:ascii="Calibri" w:hAnsi="Calibri"/>
                <w:color w:val="000000"/>
                <w:sz w:val="16"/>
                <w:szCs w:val="16"/>
                <w:lang w:val="es-MX" w:eastAsia="es-MX"/>
              </w:rPr>
              <w:t>ZAPATOS NEGRO PARA CABALLERO</w:t>
            </w:r>
          </w:p>
        </w:tc>
        <w:tc>
          <w:tcPr>
            <w:tcW w:w="1200" w:type="dxa"/>
            <w:tcBorders>
              <w:top w:val="nil"/>
              <w:left w:val="nil"/>
              <w:bottom w:val="single" w:sz="8" w:space="0" w:color="auto"/>
              <w:right w:val="single" w:sz="8" w:space="0" w:color="auto"/>
            </w:tcBorders>
            <w:shd w:val="clear" w:color="auto" w:fill="auto"/>
            <w:noWrap/>
            <w:vAlign w:val="center"/>
            <w:hideMark/>
          </w:tcPr>
          <w:p w:rsidR="00086414" w:rsidRPr="00AD2A33" w:rsidRDefault="00086414" w:rsidP="00086414">
            <w:pPr>
              <w:jc w:val="right"/>
              <w:rPr>
                <w:rFonts w:ascii="Calibri" w:hAnsi="Calibri"/>
                <w:color w:val="000000"/>
                <w:sz w:val="16"/>
                <w:szCs w:val="16"/>
                <w:lang w:val="es-MX" w:eastAsia="es-MX"/>
              </w:rPr>
            </w:pPr>
            <w:r w:rsidRPr="00AD2A33">
              <w:rPr>
                <w:rFonts w:ascii="Calibri" w:hAnsi="Calibri"/>
                <w:color w:val="000000"/>
                <w:sz w:val="16"/>
                <w:szCs w:val="16"/>
                <w:lang w:val="es-MX" w:eastAsia="es-MX"/>
              </w:rPr>
              <w:t>7017500154</w:t>
            </w:r>
          </w:p>
        </w:tc>
        <w:tc>
          <w:tcPr>
            <w:tcW w:w="1200" w:type="dxa"/>
            <w:tcBorders>
              <w:top w:val="nil"/>
              <w:left w:val="nil"/>
              <w:bottom w:val="single" w:sz="8" w:space="0" w:color="auto"/>
              <w:right w:val="single" w:sz="8" w:space="0" w:color="auto"/>
            </w:tcBorders>
            <w:shd w:val="clear" w:color="auto" w:fill="auto"/>
            <w:noWrap/>
            <w:vAlign w:val="center"/>
            <w:hideMark/>
          </w:tcPr>
          <w:p w:rsidR="00086414" w:rsidRPr="00AD2A33" w:rsidRDefault="006B3A51" w:rsidP="00086414">
            <w:pPr>
              <w:jc w:val="right"/>
              <w:rPr>
                <w:rFonts w:ascii="Calibri" w:hAnsi="Calibri"/>
                <w:color w:val="000000"/>
                <w:sz w:val="16"/>
                <w:szCs w:val="16"/>
                <w:lang w:val="es-MX" w:eastAsia="es-MX"/>
              </w:rPr>
            </w:pPr>
            <w:r>
              <w:rPr>
                <w:rFonts w:ascii="Calibri" w:hAnsi="Calibri"/>
                <w:color w:val="000000"/>
                <w:sz w:val="16"/>
                <w:szCs w:val="16"/>
                <w:lang w:val="es-MX" w:eastAsia="es-MX"/>
              </w:rPr>
              <w:t>401</w:t>
            </w:r>
          </w:p>
        </w:tc>
        <w:tc>
          <w:tcPr>
            <w:tcW w:w="714" w:type="dxa"/>
            <w:tcBorders>
              <w:top w:val="nil"/>
              <w:left w:val="nil"/>
              <w:bottom w:val="single" w:sz="8" w:space="0" w:color="auto"/>
              <w:right w:val="single" w:sz="8" w:space="0" w:color="auto"/>
            </w:tcBorders>
            <w:shd w:val="clear" w:color="auto" w:fill="auto"/>
            <w:noWrap/>
            <w:vAlign w:val="center"/>
            <w:hideMark/>
          </w:tcPr>
          <w:p w:rsidR="00086414" w:rsidRPr="00AD2A33" w:rsidRDefault="00086414" w:rsidP="00086414">
            <w:pPr>
              <w:jc w:val="right"/>
              <w:rPr>
                <w:rFonts w:ascii="Calibri" w:hAnsi="Calibri"/>
                <w:color w:val="000000"/>
                <w:sz w:val="16"/>
                <w:szCs w:val="16"/>
                <w:lang w:val="es-MX" w:eastAsia="es-MX"/>
              </w:rPr>
            </w:pPr>
            <w:r w:rsidRPr="00AD2A33">
              <w:rPr>
                <w:rFonts w:ascii="Calibri" w:hAnsi="Calibri"/>
                <w:color w:val="000000"/>
                <w:sz w:val="16"/>
                <w:szCs w:val="16"/>
                <w:lang w:val="es-MX" w:eastAsia="es-MX"/>
              </w:rPr>
              <w:t>1</w:t>
            </w:r>
          </w:p>
        </w:tc>
        <w:tc>
          <w:tcPr>
            <w:tcW w:w="903" w:type="dxa"/>
            <w:tcBorders>
              <w:top w:val="nil"/>
              <w:left w:val="nil"/>
              <w:bottom w:val="single" w:sz="8" w:space="0" w:color="auto"/>
              <w:right w:val="single" w:sz="8" w:space="0" w:color="auto"/>
            </w:tcBorders>
            <w:shd w:val="clear" w:color="auto" w:fill="auto"/>
            <w:vAlign w:val="center"/>
            <w:hideMark/>
          </w:tcPr>
          <w:p w:rsidR="00086414" w:rsidRPr="00AD2A33" w:rsidRDefault="00086414" w:rsidP="00086414">
            <w:pPr>
              <w:rPr>
                <w:rFonts w:ascii="Calibri" w:hAnsi="Calibri"/>
                <w:color w:val="000000"/>
                <w:sz w:val="16"/>
                <w:szCs w:val="16"/>
                <w:lang w:val="es-MX" w:eastAsia="es-MX"/>
              </w:rPr>
            </w:pPr>
            <w:r w:rsidRPr="00AD2A33">
              <w:rPr>
                <w:rFonts w:ascii="Calibri" w:hAnsi="Calibri"/>
                <w:color w:val="000000"/>
                <w:sz w:val="16"/>
                <w:szCs w:val="16"/>
                <w:lang w:val="es-MX" w:eastAsia="es-MX"/>
              </w:rPr>
              <w:t>ZAPATOS TIPO CHOCLO DE CABALLERO</w:t>
            </w:r>
          </w:p>
        </w:tc>
        <w:tc>
          <w:tcPr>
            <w:tcW w:w="798" w:type="dxa"/>
            <w:tcBorders>
              <w:top w:val="nil"/>
              <w:left w:val="nil"/>
              <w:bottom w:val="single" w:sz="8" w:space="0" w:color="auto"/>
              <w:right w:val="single" w:sz="8" w:space="0" w:color="auto"/>
            </w:tcBorders>
            <w:shd w:val="clear" w:color="auto" w:fill="auto"/>
            <w:vAlign w:val="center"/>
            <w:hideMark/>
          </w:tcPr>
          <w:p w:rsidR="00086414" w:rsidRPr="00AD2A33" w:rsidRDefault="00086414" w:rsidP="00086414">
            <w:pPr>
              <w:rPr>
                <w:rFonts w:ascii="Calibri" w:hAnsi="Calibri"/>
                <w:color w:val="000000"/>
                <w:sz w:val="16"/>
                <w:szCs w:val="16"/>
                <w:lang w:val="es-MX" w:eastAsia="es-MX"/>
              </w:rPr>
            </w:pPr>
            <w:r w:rsidRPr="00AD2A33">
              <w:rPr>
                <w:rFonts w:ascii="Calibri" w:hAnsi="Calibri"/>
                <w:color w:val="000000"/>
                <w:sz w:val="16"/>
                <w:szCs w:val="16"/>
                <w:lang w:val="es-MX" w:eastAsia="es-MX"/>
              </w:rPr>
              <w:t>NEGRO</w:t>
            </w:r>
          </w:p>
        </w:tc>
        <w:tc>
          <w:tcPr>
            <w:tcW w:w="734" w:type="dxa"/>
            <w:tcBorders>
              <w:top w:val="nil"/>
              <w:left w:val="nil"/>
              <w:bottom w:val="single" w:sz="8" w:space="0" w:color="auto"/>
              <w:right w:val="single" w:sz="8" w:space="0" w:color="auto"/>
            </w:tcBorders>
            <w:shd w:val="clear" w:color="auto" w:fill="auto"/>
            <w:vAlign w:val="center"/>
            <w:hideMark/>
          </w:tcPr>
          <w:p w:rsidR="00086414" w:rsidRPr="00AD2A33" w:rsidRDefault="00086414" w:rsidP="00086414">
            <w:pPr>
              <w:rPr>
                <w:rFonts w:ascii="Calibri" w:hAnsi="Calibri"/>
                <w:color w:val="000000"/>
                <w:sz w:val="16"/>
                <w:szCs w:val="16"/>
                <w:lang w:val="es-MX" w:eastAsia="es-MX"/>
              </w:rPr>
            </w:pPr>
            <w:r w:rsidRPr="00AD2A33">
              <w:rPr>
                <w:rFonts w:ascii="Calibri" w:hAnsi="Calibri"/>
                <w:color w:val="000000"/>
                <w:sz w:val="16"/>
                <w:szCs w:val="16"/>
                <w:lang w:val="es-MX" w:eastAsia="es-MX"/>
              </w:rPr>
              <w:t>CUERO DE GANADO VACUNO</w:t>
            </w:r>
          </w:p>
        </w:tc>
        <w:tc>
          <w:tcPr>
            <w:tcW w:w="3807" w:type="dxa"/>
            <w:tcBorders>
              <w:top w:val="nil"/>
              <w:left w:val="nil"/>
              <w:bottom w:val="single" w:sz="8" w:space="0" w:color="auto"/>
              <w:right w:val="single" w:sz="8" w:space="0" w:color="auto"/>
            </w:tcBorders>
            <w:shd w:val="clear" w:color="auto" w:fill="auto"/>
          </w:tcPr>
          <w:p w:rsidR="00086414" w:rsidRPr="00086414" w:rsidRDefault="00086414" w:rsidP="006B7978">
            <w:pPr>
              <w:rPr>
                <w:rFonts w:ascii="Calibri" w:hAnsi="Calibri"/>
                <w:color w:val="000000"/>
                <w:sz w:val="16"/>
                <w:szCs w:val="16"/>
                <w:lang w:val="es-MX" w:eastAsia="es-MX"/>
              </w:rPr>
            </w:pPr>
            <w:r w:rsidRPr="00086414">
              <w:rPr>
                <w:rFonts w:ascii="Calibri" w:hAnsi="Calibri"/>
                <w:color w:val="000000"/>
                <w:sz w:val="16"/>
                <w:szCs w:val="16"/>
                <w:lang w:val="es-MX" w:eastAsia="es-MX"/>
              </w:rPr>
              <w:t>DISEÑO: CALZADO TIPO CHOCLO CON AGUJETAS, FORMADO POR CINCO PIEZAS: CHINELA, LENGÜETA, DOS CUARTOS, BULLÓN.  ALTURA: 10.0 CM +/- 1 CM MEDIDOS DESDE EL PISO A LA PARTE SUPERIOR DEL CALZADO, PO</w:t>
            </w:r>
            <w:r w:rsidR="006B7978">
              <w:rPr>
                <w:rFonts w:ascii="Calibri" w:hAnsi="Calibri"/>
                <w:color w:val="000000"/>
                <w:sz w:val="16"/>
                <w:szCs w:val="16"/>
                <w:lang w:val="es-MX" w:eastAsia="es-MX"/>
              </w:rPr>
              <w:t>R EL ÁREA DEL TALÓN. COLOR: EN NEGRO</w:t>
            </w:r>
            <w:r w:rsidRPr="00086414">
              <w:rPr>
                <w:rFonts w:ascii="Calibri" w:hAnsi="Calibri"/>
                <w:color w:val="000000"/>
                <w:sz w:val="16"/>
                <w:szCs w:val="16"/>
                <w:lang w:val="es-MX" w:eastAsia="es-MX"/>
              </w:rPr>
              <w:t xml:space="preserve">. MATERIAL DEL CORTE: CHINELA, LENGÜETA, CUARTOS, Y BULLÓN EN PIEL DE RES FLOR ENTERA, DE 1.2 MM A 1.5 MM DE ESPESOR. BULLÓN: EN PIEZA INDEPENDIENTE, DE PIEL DE OVINO, CON RELLENO DE ESPUMA DE POLIURETANO. CON ALTURA DE 2 CM +/- 0.5 CM MEDIDO POR LA PARTE POSTERIOR. CON TERMINACIÓN DESVANECIDA HACIA LAS VISTAS. LENGÜETA: DE GANADO VACUNO FLOR ENTERA. </w:t>
            </w:r>
            <w:r w:rsidRPr="00086414">
              <w:rPr>
                <w:rFonts w:ascii="Calibri" w:hAnsi="Calibri"/>
                <w:color w:val="000000"/>
                <w:sz w:val="16"/>
                <w:szCs w:val="16"/>
                <w:lang w:val="es-MX" w:eastAsia="es-MX"/>
              </w:rPr>
              <w:lastRenderedPageBreak/>
              <w:t>FORRO: EN TODO EL INTERIOR DEL CALZADO, DE CUERO DE GANADO PORCINO FLOR ENTERA COLOR BLANCO, CON MATERIAL ESPUMOSO DE ACOJINAMIENTO EN TODO SU INTERIOR. OJILLOS: CUATRO OJILLOS METÁLICOS, COLOR BLANCO. 4MM DE DIÁMETRO. AGUJETA: AGUJETA DE TEJIDO REDONDO DE POLIÉSTER CON ALMA DE ALGODÓN DE 60 CMS +/- 10 CMS CON HERRETES DE PLÁSTICO EN LAS PUNTAS. COLOR BLANCO. HILOS: DE FIBRA DE POLIÉSTER; COLOR BLANCO. PLANTILLA INTERNA: COMPLETA, DE CUERO DE GANADO PORCINO FLOR ENTERA, COLOR BLANCO, CON BASE DE EVA DE 2MM MÍNIMO, SUJETA A LA PLANTA. CONTRAHORTE: MATERIAL SINTÉTICO TIPO CELASTIC. PUNTERA: DE MATERIAL SINTÉTICO TIPO CELASTIC. PLANTA: PLANTA DE CELULOSA ESPECIAL PARA CALZADO, CON ESPESOR MÍNIMO DE 2MM. COSTILLA: ACERO PLANO. SUELA: COMPLETA DE UNA SOLA PIEZA JUNTO CON EL TACÓN. DE MATERIAL POLIURETANO. CON UN CANAL CURVO DE LIBERACIÓN DE LÍQUIDOS QUE VA DE LA PUNTA DE LA SUELA AL TACÓN, UN CANAL CURVO QUE VA DEL TACÓN AL ENFRANQUE Y TRES CANALES EN LA PARTE FRONTAL DE LA SUELA QUE CRUZAN DE LADO A LADO Y DOS EN EL TACÓN PARA TRACCIÓN Y LIBERACIÓN DE LÍQUIDOS. CON TOPES DE TRACCIÓN EN LA PUNTA Y EN EL TALÓN. CON ESPESOR DE 1.5 CM +/- .05 CM EN LA PUNTA Y 4.5 CM +/- 0.5 CM EN LA CRESTA POSTERIOR DE LA SUELA. PARTES CURVAS EN LOS LATERALES DEL ENFRANQUE PARA FINGIR TACÓN Y PARTE CENTRAL DEL ENFRANQUE RELLENA CON DIBUJO DE SUELA. PROCESO DE FABRICACIÓN: CONSTRUIDO BAJO EL PROCESO PEGADO. CERTIFICACIÓN: TIPO I, CALZADO OCUPACIONAL NOM-113-STPS-2009. (PRESENTR CERTIFICADO VIGENTE)</w:t>
            </w:r>
          </w:p>
        </w:tc>
      </w:tr>
      <w:tr w:rsidR="00086414" w:rsidRPr="00AD2A33" w:rsidTr="00086414">
        <w:trPr>
          <w:trHeight w:val="132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086414" w:rsidRPr="00AD2A33" w:rsidRDefault="006B3A51" w:rsidP="00086414">
            <w:pPr>
              <w:jc w:val="right"/>
              <w:rPr>
                <w:rFonts w:ascii="Calibri" w:hAnsi="Calibri"/>
                <w:color w:val="000000"/>
                <w:sz w:val="16"/>
                <w:szCs w:val="16"/>
                <w:lang w:val="es-MX" w:eastAsia="es-MX"/>
              </w:rPr>
            </w:pPr>
            <w:r>
              <w:rPr>
                <w:rFonts w:ascii="Calibri" w:hAnsi="Calibri"/>
                <w:color w:val="000000"/>
                <w:sz w:val="16"/>
                <w:szCs w:val="16"/>
                <w:lang w:val="es-MX" w:eastAsia="es-MX"/>
              </w:rPr>
              <w:lastRenderedPageBreak/>
              <w:t>36</w:t>
            </w:r>
          </w:p>
        </w:tc>
        <w:tc>
          <w:tcPr>
            <w:tcW w:w="1053" w:type="dxa"/>
            <w:tcBorders>
              <w:top w:val="nil"/>
              <w:left w:val="nil"/>
              <w:bottom w:val="single" w:sz="8" w:space="0" w:color="auto"/>
              <w:right w:val="single" w:sz="8" w:space="0" w:color="auto"/>
            </w:tcBorders>
            <w:shd w:val="clear" w:color="auto" w:fill="auto"/>
            <w:vAlign w:val="center"/>
            <w:hideMark/>
          </w:tcPr>
          <w:p w:rsidR="00086414" w:rsidRPr="00AD2A33" w:rsidRDefault="00086414" w:rsidP="00086414">
            <w:pPr>
              <w:rPr>
                <w:rFonts w:ascii="Calibri" w:hAnsi="Calibri"/>
                <w:color w:val="000000"/>
                <w:sz w:val="16"/>
                <w:szCs w:val="16"/>
                <w:lang w:val="es-MX" w:eastAsia="es-MX"/>
              </w:rPr>
            </w:pPr>
            <w:r w:rsidRPr="00AD2A33">
              <w:rPr>
                <w:rFonts w:ascii="Calibri" w:hAnsi="Calibri"/>
                <w:color w:val="000000"/>
                <w:sz w:val="16"/>
                <w:szCs w:val="16"/>
                <w:lang w:val="es-MX" w:eastAsia="es-MX"/>
              </w:rPr>
              <w:t>ZAPATOS BLANCO PARA DAMA</w:t>
            </w:r>
          </w:p>
        </w:tc>
        <w:tc>
          <w:tcPr>
            <w:tcW w:w="1200" w:type="dxa"/>
            <w:tcBorders>
              <w:top w:val="nil"/>
              <w:left w:val="nil"/>
              <w:bottom w:val="single" w:sz="8" w:space="0" w:color="auto"/>
              <w:right w:val="single" w:sz="8" w:space="0" w:color="auto"/>
            </w:tcBorders>
            <w:shd w:val="clear" w:color="auto" w:fill="auto"/>
            <w:noWrap/>
            <w:vAlign w:val="center"/>
            <w:hideMark/>
          </w:tcPr>
          <w:p w:rsidR="00086414" w:rsidRPr="00AD2A33" w:rsidRDefault="00086414" w:rsidP="00086414">
            <w:pPr>
              <w:jc w:val="right"/>
              <w:rPr>
                <w:rFonts w:ascii="Calibri" w:hAnsi="Calibri"/>
                <w:color w:val="000000"/>
                <w:sz w:val="16"/>
                <w:szCs w:val="16"/>
                <w:lang w:val="es-MX" w:eastAsia="es-MX"/>
              </w:rPr>
            </w:pPr>
            <w:r w:rsidRPr="00AD2A33">
              <w:rPr>
                <w:rFonts w:ascii="Calibri" w:hAnsi="Calibri"/>
                <w:color w:val="000000"/>
                <w:sz w:val="16"/>
                <w:szCs w:val="16"/>
                <w:lang w:val="es-MX" w:eastAsia="es-MX"/>
              </w:rPr>
              <w:t>7019990034</w:t>
            </w:r>
          </w:p>
        </w:tc>
        <w:tc>
          <w:tcPr>
            <w:tcW w:w="1200" w:type="dxa"/>
            <w:tcBorders>
              <w:top w:val="nil"/>
              <w:left w:val="nil"/>
              <w:bottom w:val="single" w:sz="8" w:space="0" w:color="auto"/>
              <w:right w:val="single" w:sz="8" w:space="0" w:color="auto"/>
            </w:tcBorders>
            <w:shd w:val="clear" w:color="auto" w:fill="auto"/>
            <w:noWrap/>
            <w:vAlign w:val="center"/>
            <w:hideMark/>
          </w:tcPr>
          <w:p w:rsidR="00086414" w:rsidRPr="00AD2A33" w:rsidRDefault="006B3A51" w:rsidP="00086414">
            <w:pPr>
              <w:jc w:val="right"/>
              <w:rPr>
                <w:rFonts w:ascii="Calibri" w:hAnsi="Calibri"/>
                <w:color w:val="000000"/>
                <w:sz w:val="16"/>
                <w:szCs w:val="16"/>
                <w:lang w:val="es-MX" w:eastAsia="es-MX"/>
              </w:rPr>
            </w:pPr>
            <w:r>
              <w:rPr>
                <w:rFonts w:ascii="Calibri" w:hAnsi="Calibri"/>
                <w:color w:val="000000"/>
                <w:sz w:val="16"/>
                <w:szCs w:val="16"/>
                <w:lang w:val="es-MX" w:eastAsia="es-MX"/>
              </w:rPr>
              <w:t>611</w:t>
            </w:r>
          </w:p>
        </w:tc>
        <w:tc>
          <w:tcPr>
            <w:tcW w:w="714" w:type="dxa"/>
            <w:tcBorders>
              <w:top w:val="nil"/>
              <w:left w:val="nil"/>
              <w:bottom w:val="single" w:sz="8" w:space="0" w:color="auto"/>
              <w:right w:val="single" w:sz="8" w:space="0" w:color="auto"/>
            </w:tcBorders>
            <w:shd w:val="clear" w:color="auto" w:fill="auto"/>
            <w:noWrap/>
            <w:vAlign w:val="center"/>
            <w:hideMark/>
          </w:tcPr>
          <w:p w:rsidR="00086414" w:rsidRPr="00AD2A33" w:rsidRDefault="00086414" w:rsidP="00086414">
            <w:pPr>
              <w:jc w:val="right"/>
              <w:rPr>
                <w:rFonts w:ascii="Calibri" w:hAnsi="Calibri"/>
                <w:color w:val="000000"/>
                <w:sz w:val="16"/>
                <w:szCs w:val="16"/>
                <w:lang w:val="es-MX" w:eastAsia="es-MX"/>
              </w:rPr>
            </w:pPr>
            <w:r w:rsidRPr="00AD2A33">
              <w:rPr>
                <w:rFonts w:ascii="Calibri" w:hAnsi="Calibri"/>
                <w:color w:val="000000"/>
                <w:sz w:val="16"/>
                <w:szCs w:val="16"/>
                <w:lang w:val="es-MX" w:eastAsia="es-MX"/>
              </w:rPr>
              <w:t>1</w:t>
            </w:r>
          </w:p>
        </w:tc>
        <w:tc>
          <w:tcPr>
            <w:tcW w:w="903" w:type="dxa"/>
            <w:tcBorders>
              <w:top w:val="nil"/>
              <w:left w:val="nil"/>
              <w:bottom w:val="single" w:sz="8" w:space="0" w:color="auto"/>
              <w:right w:val="single" w:sz="8" w:space="0" w:color="auto"/>
            </w:tcBorders>
            <w:shd w:val="clear" w:color="auto" w:fill="auto"/>
            <w:vAlign w:val="center"/>
            <w:hideMark/>
          </w:tcPr>
          <w:p w:rsidR="00086414" w:rsidRPr="00AD2A33" w:rsidRDefault="00086414" w:rsidP="00086414">
            <w:pPr>
              <w:rPr>
                <w:rFonts w:ascii="Calibri" w:hAnsi="Calibri"/>
                <w:color w:val="000000"/>
                <w:sz w:val="16"/>
                <w:szCs w:val="16"/>
                <w:lang w:val="es-MX" w:eastAsia="es-MX"/>
              </w:rPr>
            </w:pPr>
            <w:r w:rsidRPr="00AD2A33">
              <w:rPr>
                <w:rFonts w:ascii="Calibri" w:hAnsi="Calibri"/>
                <w:color w:val="000000"/>
                <w:sz w:val="16"/>
                <w:szCs w:val="16"/>
                <w:lang w:val="es-MX" w:eastAsia="es-MX"/>
              </w:rPr>
              <w:t>ZAPATOS TIPO CHOCLO DE DAMA</w:t>
            </w:r>
          </w:p>
        </w:tc>
        <w:tc>
          <w:tcPr>
            <w:tcW w:w="798" w:type="dxa"/>
            <w:tcBorders>
              <w:top w:val="nil"/>
              <w:left w:val="nil"/>
              <w:bottom w:val="single" w:sz="8" w:space="0" w:color="auto"/>
              <w:right w:val="single" w:sz="8" w:space="0" w:color="auto"/>
            </w:tcBorders>
            <w:shd w:val="clear" w:color="auto" w:fill="auto"/>
            <w:vAlign w:val="center"/>
            <w:hideMark/>
          </w:tcPr>
          <w:p w:rsidR="00086414" w:rsidRPr="00AD2A33" w:rsidRDefault="00086414" w:rsidP="00086414">
            <w:pPr>
              <w:rPr>
                <w:rFonts w:ascii="Calibri" w:hAnsi="Calibri"/>
                <w:color w:val="000000"/>
                <w:sz w:val="16"/>
                <w:szCs w:val="16"/>
                <w:lang w:val="es-MX" w:eastAsia="es-MX"/>
              </w:rPr>
            </w:pPr>
            <w:r w:rsidRPr="00AD2A33">
              <w:rPr>
                <w:rFonts w:ascii="Calibri" w:hAnsi="Calibri"/>
                <w:color w:val="000000"/>
                <w:sz w:val="16"/>
                <w:szCs w:val="16"/>
                <w:lang w:val="es-MX" w:eastAsia="es-MX"/>
              </w:rPr>
              <w:t>BLANCO</w:t>
            </w:r>
          </w:p>
        </w:tc>
        <w:tc>
          <w:tcPr>
            <w:tcW w:w="734" w:type="dxa"/>
            <w:tcBorders>
              <w:top w:val="nil"/>
              <w:left w:val="nil"/>
              <w:bottom w:val="single" w:sz="8" w:space="0" w:color="auto"/>
              <w:right w:val="single" w:sz="8" w:space="0" w:color="auto"/>
            </w:tcBorders>
            <w:shd w:val="clear" w:color="auto" w:fill="auto"/>
            <w:vAlign w:val="center"/>
            <w:hideMark/>
          </w:tcPr>
          <w:p w:rsidR="00086414" w:rsidRPr="00AD2A33" w:rsidRDefault="00086414" w:rsidP="00086414">
            <w:pPr>
              <w:rPr>
                <w:rFonts w:ascii="Calibri" w:hAnsi="Calibri"/>
                <w:color w:val="000000"/>
                <w:sz w:val="16"/>
                <w:szCs w:val="16"/>
                <w:lang w:val="es-MX" w:eastAsia="es-MX"/>
              </w:rPr>
            </w:pPr>
            <w:r w:rsidRPr="00AD2A33">
              <w:rPr>
                <w:rFonts w:ascii="Calibri" w:hAnsi="Calibri"/>
                <w:color w:val="000000"/>
                <w:sz w:val="16"/>
                <w:szCs w:val="16"/>
                <w:lang w:val="es-MX" w:eastAsia="es-MX"/>
              </w:rPr>
              <w:t>CUERO DE GANADO VACUNO</w:t>
            </w:r>
          </w:p>
        </w:tc>
        <w:tc>
          <w:tcPr>
            <w:tcW w:w="3807" w:type="dxa"/>
            <w:tcBorders>
              <w:top w:val="nil"/>
              <w:left w:val="nil"/>
              <w:bottom w:val="single" w:sz="8" w:space="0" w:color="auto"/>
              <w:right w:val="single" w:sz="8" w:space="0" w:color="auto"/>
            </w:tcBorders>
            <w:shd w:val="clear" w:color="auto" w:fill="auto"/>
            <w:hideMark/>
          </w:tcPr>
          <w:p w:rsidR="00086414" w:rsidRPr="00086414" w:rsidRDefault="00086414" w:rsidP="006B7978">
            <w:pPr>
              <w:rPr>
                <w:rFonts w:ascii="Calibri" w:hAnsi="Calibri"/>
                <w:color w:val="000000"/>
                <w:sz w:val="16"/>
                <w:szCs w:val="16"/>
                <w:lang w:val="es-MX" w:eastAsia="es-MX"/>
              </w:rPr>
            </w:pPr>
            <w:r w:rsidRPr="00086414">
              <w:rPr>
                <w:rFonts w:ascii="Calibri" w:hAnsi="Calibri"/>
                <w:color w:val="000000"/>
                <w:sz w:val="16"/>
                <w:szCs w:val="16"/>
                <w:lang w:val="es-MX" w:eastAsia="es-MX"/>
              </w:rPr>
              <w:t xml:space="preserve">DISEÑO: CALZADO TIPO CHOCLO CON AGUJETAS, FORMADO POR CINCO PIEZAS: CHINELA, LENGÜETA, DOS CUARTOS, BULLÓN.  ALTURA: 10.0 CM +/- 1 CM MEDIDOS DESDE EL PISO A LA PARTE SUPERIOR DEL CALZADO, POR EL ÁREA DEL TALÓN. COLOR: EN </w:t>
            </w:r>
            <w:r w:rsidR="006B7978">
              <w:rPr>
                <w:rFonts w:ascii="Calibri" w:hAnsi="Calibri"/>
                <w:color w:val="000000"/>
                <w:sz w:val="16"/>
                <w:szCs w:val="16"/>
                <w:lang w:val="es-MX" w:eastAsia="es-MX"/>
              </w:rPr>
              <w:t>BLANCO</w:t>
            </w:r>
            <w:r w:rsidRPr="00086414">
              <w:rPr>
                <w:rFonts w:ascii="Calibri" w:hAnsi="Calibri"/>
                <w:color w:val="000000"/>
                <w:sz w:val="16"/>
                <w:szCs w:val="16"/>
                <w:lang w:val="es-MX" w:eastAsia="es-MX"/>
              </w:rPr>
              <w:t xml:space="preserve">. MATERIAL DEL CORTE: CHINELA, LENGÜETA, CUARTOS, Y BULLÓN EN PIEL DE RES FLOR ENTERA, DE 1.2 MM A 1.5 MM DE ESPESOR. BULLÓN: EN PIEZA INDEPENDIENTE, DE PIEL DE OVINO, CON RELLENO DE ESPUMA DE POLIURETANO. CON ALTURA DE 2 CM +/- 0.5 CM MEDIDO POR LA PARTE POSTERIOR. CON TERMINACIÓN DESVANECIDA HACIA LAS VISTAS. LENGÜETA: DE GANADO VACUNO FLOR ENTERA. FORRO: EN TODO EL INTERIOR DEL CALZADO, DE CUERO DE GANADO PORCINO FLOR ENTERA COLOR BLANCO, CON MATERIAL ESPUMOSO DE ACOJINAMIENTO EN TODO SU INTERIOR. OJILLOS: CUATRO OJILLOS METÁLICOS, COLOR BLANCO. 4MM DE DIÁMETRO. AGUJETA: AGUJETA DE TEJIDO REDONDO DE POLIÉSTER CON ALMA DE ALGODÓN DE 60 CMS +/- 10 CMS CON HERRETES DE PLÁSTICO EN LAS PUNTAS. COLOR </w:t>
            </w:r>
            <w:r w:rsidRPr="00086414">
              <w:rPr>
                <w:rFonts w:ascii="Calibri" w:hAnsi="Calibri"/>
                <w:color w:val="000000"/>
                <w:sz w:val="16"/>
                <w:szCs w:val="16"/>
                <w:lang w:val="es-MX" w:eastAsia="es-MX"/>
              </w:rPr>
              <w:lastRenderedPageBreak/>
              <w:t>BLANCO. HILOS: DE FIBRA DE POLIÉSTER; COLOR BLANCO. PLANTILLA INTERNA: COMPLETA, DE CUERO DE GANADO PORCINO FLOR ENTERA, COLOR BLANCO, CON BASE DE EVA DE 2MM MÍNIMO, SUJETA A LA PLANTA. CONTRAHORTE: MATERIAL SINTÉTICO TIPO CELASTIC. PUNTERA: DE MATERIAL SINTÉTICO TIPO CELASTIC. PLANTA: PLANTA DE CELULOSA ESPECIAL PARA CALZADO, CON ESPESOR MÍNIMO DE 2MM. COSTILLA: ACERO PLANO. SUELA: COMPLETA DE UNA SOLA PIEZA JUNTO CON EL TACÓN. DE MATERIAL POLIURETANO. CON UN CANAL CURVO DE LIBERACIÓN DE LÍQUIDOS QUE VA DE LA PUNTA DE LA SUELA AL TACÓN, UN CANAL CURVO QUE VA DEL TACÓN AL ENFRANQUE Y TRES CANALES EN LA PARTE FRONTAL DE LA SUELA QUE CRUZAN DE LADO A LADO Y DOS EN EL TACÓN PARA TRACCIÓN Y LIBERACIÓN DE LÍQUIDOS. CON TOPES DE TRACCIÓN EN LA PUNTA Y EN EL TALÓN. CON ESPESOR DE 1.5 CM +/- .05 CM EN LA PUNTA Y 4.5 CM +/- 0.5 CM EN LA CRESTA POSTERIOR DE LA SUELA. PARTES CURVAS EN LOS LATERALES DEL ENFRANQUE PARA FINGIR TACÓN Y PARTE CENTRAL DEL ENFRANQUE RELLENA CON DIBUJO DE SUELA. PROCESO DE FABRICACIÓN: CONSTRUIDO BAJO EL PROCESO PEGADO. CERTIFICACIÓN: TIPO I, CALZADO OCUPACIONAL NOM-113-STPS-2009. (PRESENTR CERTIFICADO VIGENTE).</w:t>
            </w:r>
          </w:p>
        </w:tc>
      </w:tr>
      <w:tr w:rsidR="00086414" w:rsidRPr="00AD2A33" w:rsidTr="006B7978">
        <w:trPr>
          <w:trHeight w:val="1462"/>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086414" w:rsidRPr="00AD2A33" w:rsidRDefault="006B3A51" w:rsidP="00086414">
            <w:pPr>
              <w:jc w:val="right"/>
              <w:rPr>
                <w:rFonts w:ascii="Calibri" w:hAnsi="Calibri"/>
                <w:color w:val="000000"/>
                <w:sz w:val="16"/>
                <w:szCs w:val="16"/>
                <w:lang w:val="es-MX" w:eastAsia="es-MX"/>
              </w:rPr>
            </w:pPr>
            <w:r>
              <w:rPr>
                <w:rFonts w:ascii="Calibri" w:hAnsi="Calibri"/>
                <w:color w:val="000000"/>
                <w:sz w:val="16"/>
                <w:szCs w:val="16"/>
                <w:lang w:val="es-MX" w:eastAsia="es-MX"/>
              </w:rPr>
              <w:t>37</w:t>
            </w:r>
          </w:p>
        </w:tc>
        <w:tc>
          <w:tcPr>
            <w:tcW w:w="1053" w:type="dxa"/>
            <w:tcBorders>
              <w:top w:val="nil"/>
              <w:left w:val="nil"/>
              <w:bottom w:val="single" w:sz="8" w:space="0" w:color="auto"/>
              <w:right w:val="single" w:sz="8" w:space="0" w:color="auto"/>
            </w:tcBorders>
            <w:shd w:val="clear" w:color="auto" w:fill="auto"/>
            <w:vAlign w:val="center"/>
            <w:hideMark/>
          </w:tcPr>
          <w:p w:rsidR="00086414" w:rsidRPr="00AD2A33" w:rsidRDefault="00086414" w:rsidP="00086414">
            <w:pPr>
              <w:rPr>
                <w:rFonts w:ascii="Calibri" w:hAnsi="Calibri"/>
                <w:color w:val="000000"/>
                <w:sz w:val="16"/>
                <w:szCs w:val="16"/>
                <w:lang w:val="es-MX" w:eastAsia="es-MX"/>
              </w:rPr>
            </w:pPr>
            <w:r w:rsidRPr="00AD2A33">
              <w:rPr>
                <w:rFonts w:ascii="Calibri" w:hAnsi="Calibri"/>
                <w:color w:val="000000"/>
                <w:sz w:val="16"/>
                <w:szCs w:val="16"/>
                <w:lang w:val="es-MX" w:eastAsia="es-MX"/>
              </w:rPr>
              <w:t>ZAPATOS BLANCO PARA CABALLERO</w:t>
            </w:r>
          </w:p>
        </w:tc>
        <w:tc>
          <w:tcPr>
            <w:tcW w:w="1200" w:type="dxa"/>
            <w:tcBorders>
              <w:top w:val="nil"/>
              <w:left w:val="nil"/>
              <w:bottom w:val="single" w:sz="8" w:space="0" w:color="auto"/>
              <w:right w:val="single" w:sz="8" w:space="0" w:color="auto"/>
            </w:tcBorders>
            <w:shd w:val="clear" w:color="auto" w:fill="auto"/>
            <w:noWrap/>
            <w:vAlign w:val="center"/>
            <w:hideMark/>
          </w:tcPr>
          <w:p w:rsidR="00086414" w:rsidRPr="00AD2A33" w:rsidRDefault="00086414" w:rsidP="00086414">
            <w:pPr>
              <w:jc w:val="right"/>
              <w:rPr>
                <w:rFonts w:ascii="Calibri" w:hAnsi="Calibri"/>
                <w:color w:val="000000"/>
                <w:sz w:val="16"/>
                <w:szCs w:val="16"/>
                <w:lang w:val="es-MX" w:eastAsia="es-MX"/>
              </w:rPr>
            </w:pPr>
            <w:r w:rsidRPr="00AD2A33">
              <w:rPr>
                <w:rFonts w:ascii="Calibri" w:hAnsi="Calibri"/>
                <w:color w:val="000000"/>
                <w:sz w:val="16"/>
                <w:szCs w:val="16"/>
                <w:lang w:val="es-MX" w:eastAsia="es-MX"/>
              </w:rPr>
              <w:t>7019990035</w:t>
            </w:r>
          </w:p>
        </w:tc>
        <w:tc>
          <w:tcPr>
            <w:tcW w:w="1200" w:type="dxa"/>
            <w:tcBorders>
              <w:top w:val="nil"/>
              <w:left w:val="nil"/>
              <w:bottom w:val="single" w:sz="8" w:space="0" w:color="auto"/>
              <w:right w:val="single" w:sz="8" w:space="0" w:color="auto"/>
            </w:tcBorders>
            <w:shd w:val="clear" w:color="auto" w:fill="auto"/>
            <w:noWrap/>
            <w:vAlign w:val="center"/>
            <w:hideMark/>
          </w:tcPr>
          <w:p w:rsidR="00086414" w:rsidRPr="00AD2A33" w:rsidRDefault="006B3A51" w:rsidP="00086414">
            <w:pPr>
              <w:jc w:val="right"/>
              <w:rPr>
                <w:rFonts w:ascii="Calibri" w:hAnsi="Calibri"/>
                <w:color w:val="000000"/>
                <w:sz w:val="16"/>
                <w:szCs w:val="16"/>
                <w:lang w:val="es-MX" w:eastAsia="es-MX"/>
              </w:rPr>
            </w:pPr>
            <w:r>
              <w:rPr>
                <w:rFonts w:ascii="Calibri" w:hAnsi="Calibri"/>
                <w:color w:val="000000"/>
                <w:sz w:val="16"/>
                <w:szCs w:val="16"/>
                <w:lang w:val="es-MX" w:eastAsia="es-MX"/>
              </w:rPr>
              <w:t>177</w:t>
            </w:r>
          </w:p>
        </w:tc>
        <w:tc>
          <w:tcPr>
            <w:tcW w:w="714" w:type="dxa"/>
            <w:tcBorders>
              <w:top w:val="nil"/>
              <w:left w:val="nil"/>
              <w:bottom w:val="single" w:sz="8" w:space="0" w:color="auto"/>
              <w:right w:val="single" w:sz="8" w:space="0" w:color="auto"/>
            </w:tcBorders>
            <w:shd w:val="clear" w:color="auto" w:fill="auto"/>
            <w:noWrap/>
            <w:vAlign w:val="center"/>
            <w:hideMark/>
          </w:tcPr>
          <w:p w:rsidR="00086414" w:rsidRPr="00AD2A33" w:rsidRDefault="00086414" w:rsidP="00086414">
            <w:pPr>
              <w:jc w:val="right"/>
              <w:rPr>
                <w:rFonts w:ascii="Calibri" w:hAnsi="Calibri"/>
                <w:color w:val="000000"/>
                <w:sz w:val="16"/>
                <w:szCs w:val="16"/>
                <w:lang w:val="es-MX" w:eastAsia="es-MX"/>
              </w:rPr>
            </w:pPr>
            <w:r w:rsidRPr="00AD2A33">
              <w:rPr>
                <w:rFonts w:ascii="Calibri" w:hAnsi="Calibri"/>
                <w:color w:val="000000"/>
                <w:sz w:val="16"/>
                <w:szCs w:val="16"/>
                <w:lang w:val="es-MX" w:eastAsia="es-MX"/>
              </w:rPr>
              <w:t>1</w:t>
            </w:r>
          </w:p>
        </w:tc>
        <w:tc>
          <w:tcPr>
            <w:tcW w:w="903" w:type="dxa"/>
            <w:tcBorders>
              <w:top w:val="nil"/>
              <w:left w:val="nil"/>
              <w:bottom w:val="single" w:sz="8" w:space="0" w:color="auto"/>
              <w:right w:val="single" w:sz="8" w:space="0" w:color="auto"/>
            </w:tcBorders>
            <w:shd w:val="clear" w:color="auto" w:fill="auto"/>
            <w:vAlign w:val="center"/>
            <w:hideMark/>
          </w:tcPr>
          <w:p w:rsidR="00086414" w:rsidRPr="00AD2A33" w:rsidRDefault="00086414" w:rsidP="00086414">
            <w:pPr>
              <w:rPr>
                <w:rFonts w:ascii="Calibri" w:hAnsi="Calibri"/>
                <w:color w:val="000000"/>
                <w:sz w:val="16"/>
                <w:szCs w:val="16"/>
                <w:lang w:val="es-MX" w:eastAsia="es-MX"/>
              </w:rPr>
            </w:pPr>
            <w:r w:rsidRPr="00AD2A33">
              <w:rPr>
                <w:rFonts w:ascii="Calibri" w:hAnsi="Calibri"/>
                <w:color w:val="000000"/>
                <w:sz w:val="16"/>
                <w:szCs w:val="16"/>
                <w:lang w:val="es-MX" w:eastAsia="es-MX"/>
              </w:rPr>
              <w:t>ZAPATOS TIPO CHOCLO DE CABALLERO</w:t>
            </w:r>
          </w:p>
        </w:tc>
        <w:tc>
          <w:tcPr>
            <w:tcW w:w="798" w:type="dxa"/>
            <w:tcBorders>
              <w:top w:val="nil"/>
              <w:left w:val="nil"/>
              <w:bottom w:val="single" w:sz="8" w:space="0" w:color="auto"/>
              <w:right w:val="single" w:sz="8" w:space="0" w:color="auto"/>
            </w:tcBorders>
            <w:shd w:val="clear" w:color="auto" w:fill="auto"/>
            <w:vAlign w:val="center"/>
            <w:hideMark/>
          </w:tcPr>
          <w:p w:rsidR="00086414" w:rsidRPr="00AD2A33" w:rsidRDefault="00086414" w:rsidP="00086414">
            <w:pPr>
              <w:rPr>
                <w:rFonts w:ascii="Calibri" w:hAnsi="Calibri"/>
                <w:color w:val="000000"/>
                <w:sz w:val="16"/>
                <w:szCs w:val="16"/>
                <w:lang w:val="es-MX" w:eastAsia="es-MX"/>
              </w:rPr>
            </w:pPr>
            <w:r w:rsidRPr="00AD2A33">
              <w:rPr>
                <w:rFonts w:ascii="Calibri" w:hAnsi="Calibri"/>
                <w:color w:val="000000"/>
                <w:sz w:val="16"/>
                <w:szCs w:val="16"/>
                <w:lang w:val="es-MX" w:eastAsia="es-MX"/>
              </w:rPr>
              <w:t>BLANCO</w:t>
            </w:r>
          </w:p>
        </w:tc>
        <w:tc>
          <w:tcPr>
            <w:tcW w:w="734" w:type="dxa"/>
            <w:tcBorders>
              <w:top w:val="nil"/>
              <w:left w:val="nil"/>
              <w:bottom w:val="single" w:sz="8" w:space="0" w:color="auto"/>
              <w:right w:val="single" w:sz="8" w:space="0" w:color="auto"/>
            </w:tcBorders>
            <w:shd w:val="clear" w:color="auto" w:fill="auto"/>
            <w:vAlign w:val="center"/>
            <w:hideMark/>
          </w:tcPr>
          <w:p w:rsidR="00086414" w:rsidRPr="00AD2A33" w:rsidRDefault="00086414" w:rsidP="00086414">
            <w:pPr>
              <w:rPr>
                <w:rFonts w:ascii="Calibri" w:hAnsi="Calibri"/>
                <w:color w:val="000000"/>
                <w:sz w:val="16"/>
                <w:szCs w:val="16"/>
                <w:lang w:val="es-MX" w:eastAsia="es-MX"/>
              </w:rPr>
            </w:pPr>
            <w:r w:rsidRPr="00AD2A33">
              <w:rPr>
                <w:rFonts w:ascii="Calibri" w:hAnsi="Calibri"/>
                <w:color w:val="000000"/>
                <w:sz w:val="16"/>
                <w:szCs w:val="16"/>
                <w:lang w:val="es-MX" w:eastAsia="es-MX"/>
              </w:rPr>
              <w:t>CUERO DE GANADO VACUNO</w:t>
            </w:r>
          </w:p>
        </w:tc>
        <w:tc>
          <w:tcPr>
            <w:tcW w:w="3807" w:type="dxa"/>
            <w:tcBorders>
              <w:top w:val="nil"/>
              <w:left w:val="nil"/>
              <w:bottom w:val="single" w:sz="8" w:space="0" w:color="auto"/>
              <w:right w:val="single" w:sz="8" w:space="0" w:color="auto"/>
            </w:tcBorders>
            <w:shd w:val="clear" w:color="auto" w:fill="auto"/>
            <w:vAlign w:val="center"/>
          </w:tcPr>
          <w:p w:rsidR="00086414" w:rsidRPr="00086414" w:rsidRDefault="00086414" w:rsidP="00086414">
            <w:pPr>
              <w:rPr>
                <w:rFonts w:ascii="Calibri" w:hAnsi="Calibri"/>
                <w:color w:val="000000"/>
                <w:sz w:val="16"/>
                <w:szCs w:val="16"/>
                <w:lang w:val="es-MX" w:eastAsia="es-MX"/>
              </w:rPr>
            </w:pPr>
            <w:r w:rsidRPr="00086414">
              <w:rPr>
                <w:rFonts w:ascii="Calibri" w:hAnsi="Calibri"/>
                <w:color w:val="000000"/>
                <w:sz w:val="16"/>
                <w:szCs w:val="16"/>
                <w:lang w:val="es-MX" w:eastAsia="es-MX"/>
              </w:rPr>
              <w:t xml:space="preserve">DISEÑO CALZADO TIPO CHOCLO SIN AGUJETAS, FORMADO POR CINCO PIEZAS: CHINELA CON LENGÜETA, FLORETA EMPALMADA SOBRE CHINELA, DOS LATERALES, UNA TIRA. ALTURA: 10.0 CM +/- 1 CM MEDIDOS DESDE EL PISO A LA PARTE SUPERIOR DEL CALZADO, POR EL ÁREA DEL TALÓN. COLOR: EN BLANCO. MATERIAL DEL CORTE: CHINELA CON LENGÜETA, FLORETA, LATERALES Y TIRA EN PIEL DE VACUNO FLOR ENTERA DE 1.2 MM A 1.4 MM COMO MÍNIMO DE ESPESOR.  RIBETE: RIBETE ALREDEDOR DE LOS LATERALES Y TIRA, EN MATERIAL TEXTIL. LENGÜETA: DE GANADO VACUNO FLOR ENTERA COMO PARTE DE LA MISMA CHINELA. FORRO: EN TODO EL INTERIOR DEL CALZADO, DE CUERO DE GANADO PORCINO FLOR ENTERA COLOR NATURAL, CON MATERIAL ESPUMOSO DE ACOJINAMIENTO EN TODO SU INTERIOR. OJILLOS: SIN OJILLOS. CON RESORTE DE FLORETA HACIA LA LENGÜETA PARA AJUSTE DEL CALZADO.  HILOS: DE FIBRA DE POLIÉSTER; COLOR NEGRO. PLANTILLA INTERNA: COMPLETA, DE CUERO DE GANADO PORCINO FLOR ENTERA, CON BASE DE EVA DE 2MM MÍNIMO, SUJETA A LA PLANTA. CONTRAHORTE: MATERIAL SINTÉTICO TIPO CELASTIC. PUNTERA: DE MATERIAL SINTÉTICO TIPO CELASTIC. PLANTA: PLANTA DE CELULOSA ESPECIAL PARA CALZADO, CON ESPESOR MÍNIMO DE 2MM. COSTILLA: ACERO PLANO. SUELA: COMPLETA DE UNA SOLA PIEZA JUNTO CON EL TACÓN. DE POLIURETANO. CON UNA ARCO ENTRE TACÓN Y PARTE FRONTAL. HUELLA CON DIBUJO </w:t>
            </w:r>
            <w:r w:rsidRPr="00086414">
              <w:rPr>
                <w:rFonts w:ascii="Calibri" w:hAnsi="Calibri"/>
                <w:color w:val="000000"/>
                <w:sz w:val="16"/>
                <w:szCs w:val="16"/>
                <w:lang w:val="es-MX" w:eastAsia="es-MX"/>
              </w:rPr>
              <w:lastRenderedPageBreak/>
              <w:t xml:space="preserve">ANTIDERRAPANTE. ESPESOR DE 1CM +/- 0.4 CM EN LA PARTE FRONTAL Y 3CM +/- 0.4 CM EN LA PARTE POSTERIOR. MEDIO TACÓN Y LATERALES FRONTALES DE LA SUELA CON LÍNEAS CURVAS PARA TRACCIÓN. PROCESO DE FABRICACIÓN: CONSTRUIDO BAJO EL </w:t>
            </w:r>
            <w:r w:rsidR="0016335E">
              <w:rPr>
                <w:rFonts w:ascii="Calibri" w:hAnsi="Calibri"/>
                <w:color w:val="000000"/>
                <w:sz w:val="16"/>
                <w:szCs w:val="16"/>
                <w:lang w:val="es-MX" w:eastAsia="es-MX"/>
              </w:rPr>
              <w:t xml:space="preserve"> </w:t>
            </w:r>
            <w:r w:rsidRPr="00086414">
              <w:rPr>
                <w:rFonts w:ascii="Calibri" w:hAnsi="Calibri"/>
                <w:color w:val="000000"/>
                <w:sz w:val="16"/>
                <w:szCs w:val="16"/>
                <w:lang w:val="es-MX" w:eastAsia="es-MX"/>
              </w:rPr>
              <w:t>PROCESO PEGADO.  CERTIFICACIÓN: TIPO I. CALZADO OCUPACIONAL. NOM-113-STPS-2009. (PRESENT</w:t>
            </w:r>
            <w:r w:rsidR="006B7978">
              <w:rPr>
                <w:rFonts w:ascii="Calibri" w:hAnsi="Calibri"/>
                <w:color w:val="000000"/>
                <w:sz w:val="16"/>
                <w:szCs w:val="16"/>
                <w:lang w:val="es-MX" w:eastAsia="es-MX"/>
              </w:rPr>
              <w:t>A</w:t>
            </w:r>
            <w:r w:rsidRPr="00086414">
              <w:rPr>
                <w:rFonts w:ascii="Calibri" w:hAnsi="Calibri"/>
                <w:color w:val="000000"/>
                <w:sz w:val="16"/>
                <w:szCs w:val="16"/>
                <w:lang w:val="es-MX" w:eastAsia="es-MX"/>
              </w:rPr>
              <w:t>R CERTIFICADO VIGENTE).</w:t>
            </w:r>
          </w:p>
        </w:tc>
      </w:tr>
      <w:tr w:rsidR="00086414" w:rsidRPr="00AD2A33" w:rsidTr="00086414">
        <w:trPr>
          <w:trHeight w:val="159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086414" w:rsidRPr="00AD2A33" w:rsidRDefault="006B3A51" w:rsidP="00086414">
            <w:pPr>
              <w:jc w:val="right"/>
              <w:rPr>
                <w:rFonts w:ascii="Calibri" w:hAnsi="Calibri"/>
                <w:color w:val="000000"/>
                <w:sz w:val="16"/>
                <w:szCs w:val="16"/>
                <w:lang w:val="es-MX" w:eastAsia="es-MX"/>
              </w:rPr>
            </w:pPr>
            <w:r>
              <w:rPr>
                <w:rFonts w:ascii="Calibri" w:hAnsi="Calibri"/>
                <w:color w:val="000000"/>
                <w:sz w:val="16"/>
                <w:szCs w:val="16"/>
                <w:lang w:val="es-MX" w:eastAsia="es-MX"/>
              </w:rPr>
              <w:lastRenderedPageBreak/>
              <w:t>38</w:t>
            </w:r>
          </w:p>
        </w:tc>
        <w:tc>
          <w:tcPr>
            <w:tcW w:w="1053" w:type="dxa"/>
            <w:tcBorders>
              <w:top w:val="nil"/>
              <w:left w:val="nil"/>
              <w:bottom w:val="single" w:sz="8" w:space="0" w:color="auto"/>
              <w:right w:val="single" w:sz="8" w:space="0" w:color="auto"/>
            </w:tcBorders>
            <w:shd w:val="clear" w:color="auto" w:fill="auto"/>
            <w:vAlign w:val="center"/>
            <w:hideMark/>
          </w:tcPr>
          <w:p w:rsidR="00086414" w:rsidRPr="00AD2A33" w:rsidRDefault="00086414" w:rsidP="00086414">
            <w:pPr>
              <w:rPr>
                <w:rFonts w:ascii="Calibri" w:hAnsi="Calibri"/>
                <w:color w:val="000000"/>
                <w:sz w:val="16"/>
                <w:szCs w:val="16"/>
                <w:lang w:val="es-MX" w:eastAsia="es-MX"/>
              </w:rPr>
            </w:pPr>
            <w:r w:rsidRPr="00AD2A33">
              <w:rPr>
                <w:rFonts w:ascii="Calibri" w:hAnsi="Calibri"/>
                <w:color w:val="000000"/>
                <w:sz w:val="16"/>
                <w:szCs w:val="16"/>
                <w:lang w:val="es-MX" w:eastAsia="es-MX"/>
              </w:rPr>
              <w:t>CALZADO PARA PROGRAMAS DE SALUD</w:t>
            </w:r>
          </w:p>
        </w:tc>
        <w:tc>
          <w:tcPr>
            <w:tcW w:w="1200" w:type="dxa"/>
            <w:tcBorders>
              <w:top w:val="nil"/>
              <w:left w:val="nil"/>
              <w:bottom w:val="single" w:sz="8" w:space="0" w:color="auto"/>
              <w:right w:val="single" w:sz="8" w:space="0" w:color="auto"/>
            </w:tcBorders>
            <w:shd w:val="clear" w:color="auto" w:fill="auto"/>
            <w:noWrap/>
            <w:vAlign w:val="center"/>
            <w:hideMark/>
          </w:tcPr>
          <w:p w:rsidR="00086414" w:rsidRPr="00AD2A33" w:rsidRDefault="00086414" w:rsidP="00086414">
            <w:pPr>
              <w:jc w:val="right"/>
              <w:rPr>
                <w:rFonts w:ascii="Calibri" w:hAnsi="Calibri"/>
                <w:color w:val="000000"/>
                <w:sz w:val="16"/>
                <w:szCs w:val="16"/>
                <w:lang w:val="es-MX" w:eastAsia="es-MX"/>
              </w:rPr>
            </w:pPr>
            <w:r w:rsidRPr="00AD2A33">
              <w:rPr>
                <w:rFonts w:ascii="Calibri" w:hAnsi="Calibri"/>
                <w:color w:val="000000"/>
                <w:sz w:val="16"/>
                <w:szCs w:val="16"/>
                <w:lang w:val="es-MX" w:eastAsia="es-MX"/>
              </w:rPr>
              <w:t>7017200311</w:t>
            </w:r>
          </w:p>
        </w:tc>
        <w:tc>
          <w:tcPr>
            <w:tcW w:w="1200" w:type="dxa"/>
            <w:tcBorders>
              <w:top w:val="nil"/>
              <w:left w:val="nil"/>
              <w:bottom w:val="single" w:sz="8" w:space="0" w:color="auto"/>
              <w:right w:val="single" w:sz="8" w:space="0" w:color="auto"/>
            </w:tcBorders>
            <w:shd w:val="clear" w:color="auto" w:fill="auto"/>
            <w:noWrap/>
            <w:vAlign w:val="center"/>
            <w:hideMark/>
          </w:tcPr>
          <w:p w:rsidR="00086414" w:rsidRPr="00AD2A33" w:rsidRDefault="006B3A51" w:rsidP="00086414">
            <w:pPr>
              <w:jc w:val="right"/>
              <w:rPr>
                <w:rFonts w:ascii="Calibri" w:hAnsi="Calibri"/>
                <w:color w:val="000000"/>
                <w:sz w:val="16"/>
                <w:szCs w:val="16"/>
                <w:lang w:val="es-MX" w:eastAsia="es-MX"/>
              </w:rPr>
            </w:pPr>
            <w:r>
              <w:rPr>
                <w:rFonts w:ascii="Calibri" w:hAnsi="Calibri"/>
                <w:color w:val="000000"/>
                <w:sz w:val="16"/>
                <w:szCs w:val="16"/>
                <w:lang w:val="es-MX" w:eastAsia="es-MX"/>
              </w:rPr>
              <w:t>89</w:t>
            </w:r>
          </w:p>
        </w:tc>
        <w:tc>
          <w:tcPr>
            <w:tcW w:w="714" w:type="dxa"/>
            <w:tcBorders>
              <w:top w:val="nil"/>
              <w:left w:val="nil"/>
              <w:bottom w:val="single" w:sz="8" w:space="0" w:color="auto"/>
              <w:right w:val="single" w:sz="8" w:space="0" w:color="auto"/>
            </w:tcBorders>
            <w:shd w:val="clear" w:color="auto" w:fill="auto"/>
            <w:noWrap/>
            <w:vAlign w:val="center"/>
            <w:hideMark/>
          </w:tcPr>
          <w:p w:rsidR="00086414" w:rsidRPr="00AD2A33" w:rsidRDefault="00086414" w:rsidP="00086414">
            <w:pPr>
              <w:jc w:val="right"/>
              <w:rPr>
                <w:rFonts w:ascii="Calibri" w:hAnsi="Calibri"/>
                <w:color w:val="000000"/>
                <w:sz w:val="16"/>
                <w:szCs w:val="16"/>
                <w:lang w:val="es-MX" w:eastAsia="es-MX"/>
              </w:rPr>
            </w:pPr>
            <w:r w:rsidRPr="00AD2A33">
              <w:rPr>
                <w:rFonts w:ascii="Calibri" w:hAnsi="Calibri"/>
                <w:color w:val="000000"/>
                <w:sz w:val="16"/>
                <w:szCs w:val="16"/>
                <w:lang w:val="es-MX" w:eastAsia="es-MX"/>
              </w:rPr>
              <w:t>1</w:t>
            </w:r>
          </w:p>
        </w:tc>
        <w:tc>
          <w:tcPr>
            <w:tcW w:w="903" w:type="dxa"/>
            <w:tcBorders>
              <w:top w:val="nil"/>
              <w:left w:val="nil"/>
              <w:bottom w:val="single" w:sz="8" w:space="0" w:color="auto"/>
              <w:right w:val="single" w:sz="8" w:space="0" w:color="auto"/>
            </w:tcBorders>
            <w:shd w:val="clear" w:color="auto" w:fill="auto"/>
            <w:vAlign w:val="center"/>
            <w:hideMark/>
          </w:tcPr>
          <w:p w:rsidR="00086414" w:rsidRPr="00AD2A33" w:rsidRDefault="00086414" w:rsidP="00086414">
            <w:pPr>
              <w:rPr>
                <w:rFonts w:ascii="Calibri" w:hAnsi="Calibri"/>
                <w:color w:val="000000"/>
                <w:sz w:val="16"/>
                <w:szCs w:val="16"/>
                <w:lang w:val="es-MX" w:eastAsia="es-MX"/>
              </w:rPr>
            </w:pPr>
            <w:r w:rsidRPr="00AD2A33">
              <w:rPr>
                <w:rFonts w:ascii="Calibri" w:hAnsi="Calibri"/>
                <w:color w:val="000000"/>
                <w:sz w:val="16"/>
                <w:szCs w:val="16"/>
                <w:lang w:val="es-MX" w:eastAsia="es-MX"/>
              </w:rPr>
              <w:t>ZAPATO TIPO BOTA</w:t>
            </w:r>
          </w:p>
        </w:tc>
        <w:tc>
          <w:tcPr>
            <w:tcW w:w="798" w:type="dxa"/>
            <w:tcBorders>
              <w:top w:val="nil"/>
              <w:left w:val="nil"/>
              <w:bottom w:val="single" w:sz="8" w:space="0" w:color="auto"/>
              <w:right w:val="single" w:sz="8" w:space="0" w:color="auto"/>
            </w:tcBorders>
            <w:shd w:val="clear" w:color="auto" w:fill="auto"/>
            <w:vAlign w:val="center"/>
            <w:hideMark/>
          </w:tcPr>
          <w:p w:rsidR="00086414" w:rsidRPr="00AD2A33" w:rsidRDefault="00086414" w:rsidP="00086414">
            <w:pPr>
              <w:rPr>
                <w:rFonts w:ascii="Calibri" w:hAnsi="Calibri"/>
                <w:color w:val="000000"/>
                <w:sz w:val="16"/>
                <w:szCs w:val="16"/>
                <w:lang w:val="es-MX" w:eastAsia="es-MX"/>
              </w:rPr>
            </w:pPr>
            <w:r w:rsidRPr="00AD2A33">
              <w:rPr>
                <w:rFonts w:ascii="Calibri" w:hAnsi="Calibri"/>
                <w:color w:val="000000"/>
                <w:sz w:val="16"/>
                <w:szCs w:val="16"/>
                <w:lang w:val="es-MX" w:eastAsia="es-MX"/>
              </w:rPr>
              <w:t>NEGRO</w:t>
            </w:r>
          </w:p>
        </w:tc>
        <w:tc>
          <w:tcPr>
            <w:tcW w:w="734" w:type="dxa"/>
            <w:tcBorders>
              <w:top w:val="nil"/>
              <w:left w:val="nil"/>
              <w:bottom w:val="single" w:sz="8" w:space="0" w:color="auto"/>
              <w:right w:val="single" w:sz="8" w:space="0" w:color="auto"/>
            </w:tcBorders>
            <w:shd w:val="clear" w:color="auto" w:fill="auto"/>
            <w:vAlign w:val="center"/>
            <w:hideMark/>
          </w:tcPr>
          <w:p w:rsidR="00086414" w:rsidRPr="00AD2A33" w:rsidRDefault="00086414" w:rsidP="00086414">
            <w:pPr>
              <w:rPr>
                <w:rFonts w:ascii="Calibri" w:hAnsi="Calibri"/>
                <w:color w:val="000000"/>
                <w:sz w:val="16"/>
                <w:szCs w:val="16"/>
                <w:lang w:val="es-MX" w:eastAsia="es-MX"/>
              </w:rPr>
            </w:pPr>
            <w:r w:rsidRPr="00AD2A33">
              <w:rPr>
                <w:rFonts w:ascii="Calibri" w:hAnsi="Calibri"/>
                <w:color w:val="000000"/>
                <w:sz w:val="16"/>
                <w:szCs w:val="16"/>
                <w:lang w:val="es-MX" w:eastAsia="es-MX"/>
              </w:rPr>
              <w:t>CUERO DE GANADO VACUNO</w:t>
            </w:r>
          </w:p>
        </w:tc>
        <w:tc>
          <w:tcPr>
            <w:tcW w:w="3807" w:type="dxa"/>
            <w:tcBorders>
              <w:top w:val="nil"/>
              <w:left w:val="nil"/>
              <w:bottom w:val="single" w:sz="8" w:space="0" w:color="auto"/>
              <w:right w:val="single" w:sz="8" w:space="0" w:color="auto"/>
            </w:tcBorders>
            <w:shd w:val="clear" w:color="auto" w:fill="auto"/>
            <w:vAlign w:val="center"/>
          </w:tcPr>
          <w:p w:rsidR="00086414" w:rsidRPr="00086414" w:rsidRDefault="006B7978" w:rsidP="00086414">
            <w:pPr>
              <w:rPr>
                <w:rFonts w:ascii="Calibri" w:hAnsi="Calibri"/>
                <w:color w:val="000000"/>
                <w:sz w:val="16"/>
                <w:szCs w:val="16"/>
                <w:lang w:val="es-MX" w:eastAsia="es-MX"/>
              </w:rPr>
            </w:pPr>
            <w:r w:rsidRPr="00086414">
              <w:rPr>
                <w:rFonts w:ascii="Calibri" w:hAnsi="Calibri"/>
                <w:color w:val="000000"/>
                <w:sz w:val="16"/>
                <w:szCs w:val="16"/>
                <w:lang w:val="es-MX" w:eastAsia="es-MX"/>
              </w:rPr>
              <w:t xml:space="preserve">DISEÑO BOTA DE PVC COLOR NEGRO. ALTURA 40 CM +/-3.5 CM MEDIDOS DESDE EL PISO HASTA LA PARTE SUPERIOR DEL TUBO POR EL ÁREA DEL TALÓN (CONTRAHORTE). </w:t>
            </w:r>
            <w:proofErr w:type="gramStart"/>
            <w:r w:rsidRPr="00086414">
              <w:rPr>
                <w:rFonts w:ascii="Calibri" w:hAnsi="Calibri"/>
                <w:color w:val="000000"/>
                <w:sz w:val="16"/>
                <w:szCs w:val="16"/>
                <w:lang w:val="es-MX" w:eastAsia="es-MX"/>
              </w:rPr>
              <w:t>TUBO</w:t>
            </w:r>
            <w:proofErr w:type="gramEnd"/>
            <w:r w:rsidRPr="00086414">
              <w:rPr>
                <w:rFonts w:ascii="Calibri" w:hAnsi="Calibri"/>
                <w:color w:val="000000"/>
                <w:sz w:val="16"/>
                <w:szCs w:val="16"/>
                <w:lang w:val="es-MX" w:eastAsia="es-MX"/>
              </w:rPr>
              <w:t xml:space="preserve"> DE PVC FABRICADO JUNTO CON LA CHINELA, PUNTERA Y SUELA DE UNA SOLA PIEZA MEDIANTE EL PROCESO DE INYECCIÓN. LOS TUBOS SON DEL MISMO MATERIAL QUE LA SUELA Y EL TACÓN, CON UN REFUERZO EN EL CONTRAHORTE Y RELIEVES EN LA PARTE SUPERIOR E INFERIOR. REFUERZO EN LA PUNTERA Y EN EL TALÓN. FORRO TIPO CALCETÍN DE MATERIAL TEXTIL SINTÉTICO, EN TODO EL INTERIOR DE LA BOTA, ADHERIDO A LA PLANTA, CHINELA, CUARTOS Y TUBO. SUELA DE PVC DE UNA SOLA PIEZA JUNTO CON EL TACÓN, HUELLA CON DIBUJO ANTIDERRAPANTE, SIN BANDAS LISAS, CON SALIDAS PARA LODOS Y FLUIDOS, UNIDA AL TUBO POR MEDIO DE UN PROCESO DE INYECCIÓN. SISTEMA DE FABRICACIÓN INYECCIÓN DIRECTA AL CORTE.</w:t>
            </w:r>
          </w:p>
        </w:tc>
      </w:tr>
    </w:tbl>
    <w:p w:rsidR="008749E7" w:rsidRDefault="008749E7" w:rsidP="008B470B">
      <w:pPr>
        <w:tabs>
          <w:tab w:val="left" w:pos="2760"/>
        </w:tabs>
        <w:rPr>
          <w:rFonts w:ascii="Calibri" w:hAnsi="Calibri" w:cs="Arial"/>
          <w:sz w:val="18"/>
          <w:szCs w:val="18"/>
          <w:lang w:val="es-MX"/>
        </w:rPr>
      </w:pPr>
    </w:p>
    <w:p w:rsidR="00AD2A33" w:rsidRDefault="00AD2A33" w:rsidP="008B470B">
      <w:pPr>
        <w:tabs>
          <w:tab w:val="left" w:pos="2760"/>
        </w:tabs>
        <w:rPr>
          <w:rFonts w:ascii="Calibri" w:hAnsi="Calibri" w:cs="Arial"/>
          <w:sz w:val="18"/>
          <w:szCs w:val="18"/>
          <w:lang w:val="es-MX"/>
        </w:rPr>
      </w:pPr>
    </w:p>
    <w:p w:rsidR="00AD2A33" w:rsidRDefault="00AD2A33" w:rsidP="008B470B">
      <w:pPr>
        <w:tabs>
          <w:tab w:val="left" w:pos="2760"/>
        </w:tabs>
        <w:rPr>
          <w:rFonts w:ascii="Calibri" w:hAnsi="Calibri" w:cs="Arial"/>
          <w:sz w:val="18"/>
          <w:szCs w:val="18"/>
          <w:lang w:val="es-MX"/>
        </w:rPr>
      </w:pPr>
    </w:p>
    <w:p w:rsidR="00AD2A33" w:rsidRDefault="00AD2A33" w:rsidP="008B470B">
      <w:pPr>
        <w:tabs>
          <w:tab w:val="left" w:pos="2760"/>
        </w:tabs>
        <w:rPr>
          <w:rFonts w:ascii="Calibri" w:hAnsi="Calibri" w:cs="Arial"/>
          <w:sz w:val="18"/>
          <w:szCs w:val="18"/>
          <w:lang w:val="es-MX"/>
        </w:rPr>
      </w:pPr>
    </w:p>
    <w:p w:rsidR="00AD2A33" w:rsidRDefault="00AD2A33" w:rsidP="008B470B">
      <w:pPr>
        <w:tabs>
          <w:tab w:val="left" w:pos="2760"/>
        </w:tabs>
        <w:rPr>
          <w:rFonts w:ascii="Calibri" w:hAnsi="Calibri" w:cs="Arial"/>
          <w:sz w:val="18"/>
          <w:szCs w:val="18"/>
          <w:lang w:val="es-MX"/>
        </w:rPr>
      </w:pPr>
    </w:p>
    <w:p w:rsidR="00AD2A33" w:rsidRDefault="00AD2A33" w:rsidP="008B470B">
      <w:pPr>
        <w:tabs>
          <w:tab w:val="left" w:pos="2760"/>
        </w:tabs>
        <w:rPr>
          <w:rFonts w:ascii="Calibri" w:hAnsi="Calibri" w:cs="Arial"/>
          <w:sz w:val="18"/>
          <w:szCs w:val="18"/>
          <w:lang w:val="es-MX"/>
        </w:rPr>
      </w:pPr>
    </w:p>
    <w:p w:rsidR="00AD2A33" w:rsidRDefault="00AD2A33" w:rsidP="008B470B">
      <w:pPr>
        <w:tabs>
          <w:tab w:val="left" w:pos="2760"/>
        </w:tabs>
        <w:rPr>
          <w:rFonts w:ascii="Calibri" w:hAnsi="Calibri" w:cs="Arial"/>
          <w:sz w:val="18"/>
          <w:szCs w:val="18"/>
          <w:lang w:val="es-MX"/>
        </w:rPr>
      </w:pPr>
    </w:p>
    <w:p w:rsidR="00AD2A33" w:rsidRDefault="00AD2A33" w:rsidP="008B470B">
      <w:pPr>
        <w:tabs>
          <w:tab w:val="left" w:pos="2760"/>
        </w:tabs>
        <w:rPr>
          <w:rFonts w:ascii="Calibri" w:hAnsi="Calibri" w:cs="Arial"/>
          <w:sz w:val="18"/>
          <w:szCs w:val="18"/>
          <w:lang w:val="es-MX"/>
        </w:rPr>
      </w:pPr>
    </w:p>
    <w:p w:rsidR="00AD2A33" w:rsidRDefault="00AD2A33" w:rsidP="008B470B">
      <w:pPr>
        <w:tabs>
          <w:tab w:val="left" w:pos="2760"/>
        </w:tabs>
        <w:rPr>
          <w:rFonts w:ascii="Calibri" w:hAnsi="Calibri" w:cs="Arial"/>
          <w:sz w:val="18"/>
          <w:szCs w:val="18"/>
          <w:lang w:val="es-MX"/>
        </w:rPr>
      </w:pPr>
    </w:p>
    <w:p w:rsidR="00AD2A33" w:rsidRDefault="00AD2A33" w:rsidP="008B470B">
      <w:pPr>
        <w:tabs>
          <w:tab w:val="left" w:pos="2760"/>
        </w:tabs>
        <w:rPr>
          <w:rFonts w:ascii="Calibri" w:hAnsi="Calibri" w:cs="Arial"/>
          <w:sz w:val="18"/>
          <w:szCs w:val="18"/>
          <w:lang w:val="es-MX"/>
        </w:rPr>
      </w:pPr>
    </w:p>
    <w:p w:rsidR="00AD2A33" w:rsidRDefault="00AD2A33" w:rsidP="008B470B">
      <w:pPr>
        <w:tabs>
          <w:tab w:val="left" w:pos="2760"/>
        </w:tabs>
        <w:rPr>
          <w:rFonts w:ascii="Calibri" w:hAnsi="Calibri" w:cs="Arial"/>
          <w:sz w:val="18"/>
          <w:szCs w:val="18"/>
          <w:lang w:val="es-MX"/>
        </w:rPr>
      </w:pPr>
    </w:p>
    <w:p w:rsidR="00AD2A33" w:rsidRDefault="00AD2A33" w:rsidP="008B470B">
      <w:pPr>
        <w:tabs>
          <w:tab w:val="left" w:pos="2760"/>
        </w:tabs>
        <w:rPr>
          <w:rFonts w:ascii="Calibri" w:hAnsi="Calibri" w:cs="Arial"/>
          <w:sz w:val="18"/>
          <w:szCs w:val="18"/>
          <w:lang w:val="es-MX"/>
        </w:rPr>
      </w:pPr>
    </w:p>
    <w:p w:rsidR="00AD2A33" w:rsidRDefault="00AD2A33" w:rsidP="008B470B">
      <w:pPr>
        <w:tabs>
          <w:tab w:val="left" w:pos="2760"/>
        </w:tabs>
        <w:rPr>
          <w:rFonts w:ascii="Calibri" w:hAnsi="Calibri" w:cs="Arial"/>
          <w:sz w:val="18"/>
          <w:szCs w:val="18"/>
          <w:lang w:val="es-MX"/>
        </w:rPr>
      </w:pPr>
    </w:p>
    <w:p w:rsidR="00AD2A33" w:rsidRDefault="00AD2A33" w:rsidP="008B470B">
      <w:pPr>
        <w:tabs>
          <w:tab w:val="left" w:pos="2760"/>
        </w:tabs>
        <w:rPr>
          <w:rFonts w:ascii="Calibri" w:hAnsi="Calibri" w:cs="Arial"/>
          <w:sz w:val="18"/>
          <w:szCs w:val="18"/>
          <w:lang w:val="es-MX"/>
        </w:rPr>
      </w:pPr>
    </w:p>
    <w:p w:rsidR="00AD2A33" w:rsidRDefault="00AD2A33" w:rsidP="008B470B">
      <w:pPr>
        <w:tabs>
          <w:tab w:val="left" w:pos="2760"/>
        </w:tabs>
        <w:rPr>
          <w:rFonts w:ascii="Calibri" w:hAnsi="Calibri" w:cs="Arial"/>
          <w:sz w:val="18"/>
          <w:szCs w:val="18"/>
          <w:lang w:val="es-MX"/>
        </w:rPr>
      </w:pPr>
    </w:p>
    <w:p w:rsidR="00AD2A33" w:rsidRDefault="00AD2A33" w:rsidP="008B470B">
      <w:pPr>
        <w:tabs>
          <w:tab w:val="left" w:pos="2760"/>
        </w:tabs>
        <w:rPr>
          <w:rFonts w:ascii="Calibri" w:hAnsi="Calibri" w:cs="Arial"/>
          <w:sz w:val="18"/>
          <w:szCs w:val="18"/>
          <w:lang w:val="es-MX"/>
        </w:rPr>
      </w:pPr>
    </w:p>
    <w:p w:rsidR="00AD2A33" w:rsidRDefault="00AD2A33" w:rsidP="008B470B">
      <w:pPr>
        <w:tabs>
          <w:tab w:val="left" w:pos="2760"/>
        </w:tabs>
        <w:rPr>
          <w:rFonts w:ascii="Calibri" w:hAnsi="Calibri" w:cs="Arial"/>
          <w:sz w:val="18"/>
          <w:szCs w:val="18"/>
          <w:lang w:val="es-MX"/>
        </w:rPr>
      </w:pPr>
    </w:p>
    <w:p w:rsidR="00AD2A33" w:rsidRDefault="00AD2A33" w:rsidP="008B470B">
      <w:pPr>
        <w:tabs>
          <w:tab w:val="left" w:pos="2760"/>
        </w:tabs>
        <w:rPr>
          <w:rFonts w:ascii="Calibri" w:hAnsi="Calibri" w:cs="Arial"/>
          <w:sz w:val="18"/>
          <w:szCs w:val="18"/>
          <w:lang w:val="es-MX"/>
        </w:rPr>
      </w:pPr>
    </w:p>
    <w:p w:rsidR="00AD2A33" w:rsidRDefault="00AD2A33" w:rsidP="008B470B">
      <w:pPr>
        <w:tabs>
          <w:tab w:val="left" w:pos="2760"/>
        </w:tabs>
        <w:rPr>
          <w:rFonts w:ascii="Calibri" w:hAnsi="Calibri" w:cs="Arial"/>
          <w:sz w:val="18"/>
          <w:szCs w:val="18"/>
          <w:lang w:val="es-MX"/>
        </w:rPr>
      </w:pPr>
    </w:p>
    <w:p w:rsidR="00AD2A33" w:rsidRDefault="00AD2A33" w:rsidP="008B470B">
      <w:pPr>
        <w:tabs>
          <w:tab w:val="left" w:pos="2760"/>
        </w:tabs>
        <w:rPr>
          <w:rFonts w:ascii="Calibri" w:hAnsi="Calibri" w:cs="Arial"/>
          <w:sz w:val="18"/>
          <w:szCs w:val="18"/>
          <w:lang w:val="es-MX"/>
        </w:rPr>
      </w:pPr>
    </w:p>
    <w:p w:rsidR="00086414" w:rsidRDefault="00086414" w:rsidP="008B470B">
      <w:pPr>
        <w:tabs>
          <w:tab w:val="left" w:pos="2760"/>
        </w:tabs>
        <w:rPr>
          <w:rFonts w:ascii="Calibri" w:hAnsi="Calibri" w:cs="Arial"/>
          <w:sz w:val="18"/>
          <w:szCs w:val="18"/>
          <w:lang w:val="es-MX"/>
        </w:rPr>
      </w:pPr>
    </w:p>
    <w:p w:rsidR="00086414" w:rsidRDefault="00086414" w:rsidP="008B470B">
      <w:pPr>
        <w:tabs>
          <w:tab w:val="left" w:pos="2760"/>
        </w:tabs>
        <w:rPr>
          <w:rFonts w:ascii="Calibri" w:hAnsi="Calibri" w:cs="Arial"/>
          <w:sz w:val="18"/>
          <w:szCs w:val="18"/>
          <w:lang w:val="es-MX"/>
        </w:rPr>
      </w:pPr>
    </w:p>
    <w:p w:rsidR="00086414" w:rsidRDefault="00086414" w:rsidP="008B470B">
      <w:pPr>
        <w:tabs>
          <w:tab w:val="left" w:pos="2760"/>
        </w:tabs>
        <w:rPr>
          <w:rFonts w:ascii="Calibri" w:hAnsi="Calibri" w:cs="Arial"/>
          <w:sz w:val="18"/>
          <w:szCs w:val="18"/>
          <w:lang w:val="es-MX"/>
        </w:rPr>
      </w:pPr>
    </w:p>
    <w:p w:rsidR="00086414" w:rsidRDefault="00086414" w:rsidP="008B470B">
      <w:pPr>
        <w:tabs>
          <w:tab w:val="left" w:pos="2760"/>
        </w:tabs>
        <w:rPr>
          <w:rFonts w:ascii="Calibri" w:hAnsi="Calibri" w:cs="Arial"/>
          <w:sz w:val="18"/>
          <w:szCs w:val="18"/>
          <w:lang w:val="es-MX"/>
        </w:rPr>
      </w:pPr>
    </w:p>
    <w:p w:rsidR="00086414" w:rsidRDefault="00086414" w:rsidP="008B470B">
      <w:pPr>
        <w:tabs>
          <w:tab w:val="left" w:pos="2760"/>
        </w:tabs>
        <w:rPr>
          <w:rFonts w:ascii="Calibri" w:hAnsi="Calibri" w:cs="Arial"/>
          <w:sz w:val="18"/>
          <w:szCs w:val="18"/>
          <w:lang w:val="es-MX"/>
        </w:rPr>
      </w:pPr>
    </w:p>
    <w:p w:rsidR="008749E7" w:rsidRPr="00007CCB" w:rsidRDefault="008749E7" w:rsidP="008749E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 xml:space="preserve">ANEXO </w:t>
      </w:r>
      <w:r>
        <w:rPr>
          <w:rFonts w:ascii="Calibri" w:hAnsi="Calibri"/>
          <w:b/>
        </w:rPr>
        <w:t>1-A</w:t>
      </w:r>
    </w:p>
    <w:p w:rsidR="008749E7" w:rsidRPr="00007CCB" w:rsidRDefault="008749E7" w:rsidP="008749E7">
      <w:pPr>
        <w:tabs>
          <w:tab w:val="left" w:pos="4253"/>
          <w:tab w:val="left" w:pos="7797"/>
        </w:tabs>
        <w:jc w:val="center"/>
        <w:rPr>
          <w:rFonts w:ascii="Calibri" w:hAnsi="Calibri"/>
        </w:rPr>
      </w:pPr>
      <w:r>
        <w:rPr>
          <w:rFonts w:ascii="Calibri" w:hAnsi="Calibri"/>
          <w:b/>
        </w:rPr>
        <w:t>DESCRIPCIÓN DE LA COMPOSICIÓN DE LAS TELAS</w:t>
      </w:r>
    </w:p>
    <w:p w:rsidR="008749E7" w:rsidRPr="00183705" w:rsidRDefault="008749E7" w:rsidP="008749E7">
      <w:pPr>
        <w:tabs>
          <w:tab w:val="left" w:pos="2835"/>
          <w:tab w:val="left" w:pos="5670"/>
          <w:tab w:val="left" w:pos="7655"/>
        </w:tabs>
        <w:ind w:right="-91"/>
        <w:jc w:val="center"/>
        <w:rPr>
          <w:rFonts w:ascii="Calibri" w:hAnsi="Calibri"/>
          <w:b/>
          <w:color w:val="FF0000"/>
          <w:sz w:val="16"/>
        </w:rPr>
      </w:pPr>
      <w:r w:rsidRPr="00183705">
        <w:rPr>
          <w:rFonts w:ascii="Calibri" w:hAnsi="Calibri"/>
          <w:b/>
          <w:color w:val="FF0000"/>
          <w:sz w:val="16"/>
        </w:rPr>
        <w:t xml:space="preserve">*** LAS ESPECIFICACIONES DE “CARACTERÍSTICAS” Y “PESO POR M²” </w:t>
      </w:r>
      <w:r w:rsidRPr="00183705">
        <w:rPr>
          <w:rFonts w:ascii="Calibri" w:hAnsi="Calibri"/>
          <w:b/>
          <w:i/>
          <w:color w:val="FF0000"/>
          <w:sz w:val="16"/>
          <w:u w:val="single"/>
        </w:rPr>
        <w:t>SON LAS MÍNIMAS REQUERIDAS</w:t>
      </w:r>
      <w:r w:rsidRPr="00183705">
        <w:rPr>
          <w:rFonts w:ascii="Calibri" w:hAnsi="Calibri"/>
          <w:b/>
          <w:color w:val="FF0000"/>
          <w:sz w:val="16"/>
        </w:rPr>
        <w:t>, POR LO QUE PODRÁ OFER</w:t>
      </w:r>
      <w:r w:rsidR="00F369DF" w:rsidRPr="00183705">
        <w:rPr>
          <w:rFonts w:ascii="Calibri" w:hAnsi="Calibri"/>
          <w:b/>
          <w:color w:val="FF0000"/>
          <w:sz w:val="16"/>
        </w:rPr>
        <w:t>TAR ESPECIFICACIONES SUPERIORES</w:t>
      </w:r>
      <w:r w:rsidRPr="00183705">
        <w:rPr>
          <w:rFonts w:ascii="Calibri" w:hAnsi="Calibri"/>
          <w:b/>
          <w:color w:val="FF0000"/>
          <w:sz w:val="16"/>
        </w:rPr>
        <w:t>, CUYA ACEPTACIÓN O RECHAZO QUEDARÁ A CRITERIO DEL COMITÉ EVALUADOR ***</w:t>
      </w:r>
    </w:p>
    <w:p w:rsidR="008833C3" w:rsidRDefault="008833C3"/>
    <w:tbl>
      <w:tblPr>
        <w:tblW w:w="7640" w:type="dxa"/>
        <w:jc w:val="center"/>
        <w:tblCellMar>
          <w:left w:w="70" w:type="dxa"/>
          <w:right w:w="70" w:type="dxa"/>
        </w:tblCellMar>
        <w:tblLook w:val="04A0" w:firstRow="1" w:lastRow="0" w:firstColumn="1" w:lastColumn="0" w:noHBand="0" w:noVBand="1"/>
      </w:tblPr>
      <w:tblGrid>
        <w:gridCol w:w="7640"/>
      </w:tblGrid>
      <w:tr w:rsidR="008833C3" w:rsidRPr="008833C3" w:rsidTr="008833C3">
        <w:trPr>
          <w:trHeight w:val="199"/>
          <w:jc w:val="center"/>
        </w:trPr>
        <w:tc>
          <w:tcPr>
            <w:tcW w:w="7640" w:type="dxa"/>
            <w:tcBorders>
              <w:top w:val="single" w:sz="8" w:space="0" w:color="auto"/>
              <w:left w:val="single" w:sz="8" w:space="0" w:color="auto"/>
              <w:bottom w:val="single" w:sz="8" w:space="0" w:color="auto"/>
              <w:right w:val="single" w:sz="8" w:space="0" w:color="auto"/>
            </w:tcBorders>
            <w:shd w:val="clear" w:color="000000" w:fill="A1E9E7"/>
            <w:vAlign w:val="center"/>
            <w:hideMark/>
          </w:tcPr>
          <w:p w:rsidR="008833C3" w:rsidRPr="008833C3" w:rsidRDefault="008833C3" w:rsidP="008833C3">
            <w:pPr>
              <w:rPr>
                <w:rFonts w:ascii="Calibri" w:hAnsi="Calibri"/>
                <w:b/>
                <w:bCs/>
                <w:color w:val="000000"/>
                <w:sz w:val="18"/>
                <w:szCs w:val="18"/>
                <w:lang w:val="es-MX" w:eastAsia="es-MX"/>
              </w:rPr>
            </w:pPr>
            <w:r w:rsidRPr="008833C3">
              <w:rPr>
                <w:rFonts w:ascii="Calibri" w:hAnsi="Calibri"/>
                <w:b/>
                <w:bCs/>
                <w:color w:val="000000"/>
                <w:sz w:val="18"/>
                <w:szCs w:val="18"/>
                <w:lang w:eastAsia="es-MX"/>
              </w:rPr>
              <w:t>TELA: GABARDINA</w:t>
            </w:r>
          </w:p>
        </w:tc>
      </w:tr>
      <w:tr w:rsidR="008833C3" w:rsidRPr="008833C3" w:rsidTr="008833C3">
        <w:trPr>
          <w:trHeight w:val="199"/>
          <w:jc w:val="center"/>
        </w:trPr>
        <w:tc>
          <w:tcPr>
            <w:tcW w:w="7640" w:type="dxa"/>
            <w:tcBorders>
              <w:top w:val="nil"/>
              <w:left w:val="single" w:sz="8" w:space="0" w:color="auto"/>
              <w:bottom w:val="single" w:sz="8" w:space="0" w:color="auto"/>
              <w:right w:val="single" w:sz="8" w:space="0" w:color="auto"/>
            </w:tcBorders>
            <w:shd w:val="clear" w:color="auto" w:fill="auto"/>
            <w:vAlign w:val="center"/>
            <w:hideMark/>
          </w:tcPr>
          <w:p w:rsidR="008833C3" w:rsidRPr="008833C3" w:rsidRDefault="008833C3" w:rsidP="008833C3">
            <w:pPr>
              <w:rPr>
                <w:rFonts w:ascii="Calibri" w:hAnsi="Calibri"/>
                <w:color w:val="000000"/>
                <w:sz w:val="16"/>
                <w:szCs w:val="16"/>
                <w:lang w:val="es-MX" w:eastAsia="es-MX"/>
              </w:rPr>
            </w:pPr>
            <w:r w:rsidRPr="008833C3">
              <w:rPr>
                <w:rFonts w:ascii="Calibri" w:hAnsi="Calibri"/>
                <w:color w:val="000000"/>
                <w:sz w:val="16"/>
                <w:szCs w:val="16"/>
                <w:lang w:eastAsia="es-MX"/>
              </w:rPr>
              <w:t>COLOR: VERDE OLIVO</w:t>
            </w:r>
          </w:p>
        </w:tc>
      </w:tr>
      <w:tr w:rsidR="008833C3" w:rsidRPr="008833C3" w:rsidTr="008833C3">
        <w:trPr>
          <w:trHeight w:val="199"/>
          <w:jc w:val="center"/>
        </w:trPr>
        <w:tc>
          <w:tcPr>
            <w:tcW w:w="7640" w:type="dxa"/>
            <w:tcBorders>
              <w:top w:val="nil"/>
              <w:left w:val="single" w:sz="8" w:space="0" w:color="auto"/>
              <w:bottom w:val="single" w:sz="8" w:space="0" w:color="auto"/>
              <w:right w:val="single" w:sz="8" w:space="0" w:color="auto"/>
            </w:tcBorders>
            <w:shd w:val="clear" w:color="auto" w:fill="auto"/>
            <w:vAlign w:val="center"/>
            <w:hideMark/>
          </w:tcPr>
          <w:p w:rsidR="008833C3" w:rsidRPr="008833C3" w:rsidRDefault="008833C3" w:rsidP="008833C3">
            <w:pPr>
              <w:rPr>
                <w:rFonts w:ascii="Calibri" w:hAnsi="Calibri"/>
                <w:color w:val="000000"/>
                <w:sz w:val="16"/>
                <w:szCs w:val="16"/>
                <w:lang w:val="es-MX" w:eastAsia="es-MX"/>
              </w:rPr>
            </w:pPr>
            <w:r w:rsidRPr="008833C3">
              <w:rPr>
                <w:rFonts w:ascii="Calibri" w:hAnsi="Calibri"/>
                <w:color w:val="000000"/>
                <w:sz w:val="16"/>
                <w:szCs w:val="16"/>
                <w:lang w:eastAsia="es-MX"/>
              </w:rPr>
              <w:t>COMPOSICIÓN DE FIBRAS: 100% ALGODON</w:t>
            </w:r>
          </w:p>
        </w:tc>
      </w:tr>
      <w:tr w:rsidR="008833C3" w:rsidRPr="008833C3" w:rsidTr="008833C3">
        <w:trPr>
          <w:trHeight w:val="199"/>
          <w:jc w:val="center"/>
        </w:trPr>
        <w:tc>
          <w:tcPr>
            <w:tcW w:w="7640" w:type="dxa"/>
            <w:tcBorders>
              <w:top w:val="nil"/>
              <w:left w:val="single" w:sz="8" w:space="0" w:color="auto"/>
              <w:bottom w:val="single" w:sz="8" w:space="0" w:color="auto"/>
              <w:right w:val="single" w:sz="8" w:space="0" w:color="auto"/>
            </w:tcBorders>
            <w:shd w:val="clear" w:color="auto" w:fill="auto"/>
            <w:vAlign w:val="center"/>
            <w:hideMark/>
          </w:tcPr>
          <w:p w:rsidR="008833C3" w:rsidRPr="008833C3" w:rsidRDefault="008833C3" w:rsidP="008833C3">
            <w:pPr>
              <w:rPr>
                <w:rFonts w:ascii="Calibri" w:hAnsi="Calibri"/>
                <w:color w:val="000000"/>
                <w:sz w:val="16"/>
                <w:szCs w:val="16"/>
                <w:lang w:val="es-MX" w:eastAsia="es-MX"/>
              </w:rPr>
            </w:pPr>
            <w:r w:rsidRPr="008833C3">
              <w:rPr>
                <w:rFonts w:ascii="Calibri" w:hAnsi="Calibri"/>
                <w:color w:val="000000"/>
                <w:sz w:val="16"/>
                <w:szCs w:val="16"/>
                <w:lang w:eastAsia="es-MX"/>
              </w:rPr>
              <w:t>PESO POR M2: 219gr/m2</w:t>
            </w:r>
          </w:p>
        </w:tc>
      </w:tr>
      <w:tr w:rsidR="008833C3" w:rsidRPr="008833C3" w:rsidTr="008833C3">
        <w:trPr>
          <w:trHeight w:val="199"/>
          <w:jc w:val="center"/>
        </w:trPr>
        <w:tc>
          <w:tcPr>
            <w:tcW w:w="7640" w:type="dxa"/>
            <w:tcBorders>
              <w:top w:val="nil"/>
              <w:left w:val="single" w:sz="8" w:space="0" w:color="auto"/>
              <w:bottom w:val="single" w:sz="8" w:space="0" w:color="auto"/>
              <w:right w:val="single" w:sz="8" w:space="0" w:color="auto"/>
            </w:tcBorders>
            <w:shd w:val="clear" w:color="auto" w:fill="auto"/>
            <w:vAlign w:val="center"/>
            <w:hideMark/>
          </w:tcPr>
          <w:p w:rsidR="008833C3" w:rsidRPr="008833C3" w:rsidRDefault="008833C3" w:rsidP="008833C3">
            <w:pPr>
              <w:rPr>
                <w:rFonts w:ascii="Calibri" w:hAnsi="Calibri"/>
                <w:color w:val="000000"/>
                <w:sz w:val="16"/>
                <w:szCs w:val="16"/>
                <w:lang w:val="es-MX" w:eastAsia="es-MX"/>
              </w:rPr>
            </w:pPr>
            <w:r w:rsidRPr="008833C3">
              <w:rPr>
                <w:rFonts w:ascii="Calibri" w:hAnsi="Calibri"/>
                <w:color w:val="000000"/>
                <w:sz w:val="16"/>
                <w:szCs w:val="16"/>
                <w:lang w:eastAsia="es-MX"/>
              </w:rPr>
              <w:t>LIGAMENTO: SARGA</w:t>
            </w:r>
          </w:p>
        </w:tc>
      </w:tr>
      <w:tr w:rsidR="008833C3" w:rsidRPr="008833C3" w:rsidTr="008833C3">
        <w:trPr>
          <w:trHeight w:val="199"/>
          <w:jc w:val="center"/>
        </w:trPr>
        <w:tc>
          <w:tcPr>
            <w:tcW w:w="7640" w:type="dxa"/>
            <w:tcBorders>
              <w:top w:val="nil"/>
              <w:left w:val="single" w:sz="8" w:space="0" w:color="auto"/>
              <w:bottom w:val="single" w:sz="8" w:space="0" w:color="auto"/>
              <w:right w:val="single" w:sz="8" w:space="0" w:color="auto"/>
            </w:tcBorders>
            <w:shd w:val="clear" w:color="000000" w:fill="A1E9E7"/>
            <w:vAlign w:val="center"/>
            <w:hideMark/>
          </w:tcPr>
          <w:p w:rsidR="008833C3" w:rsidRPr="008833C3" w:rsidRDefault="008833C3" w:rsidP="008833C3">
            <w:pPr>
              <w:rPr>
                <w:rFonts w:ascii="Calibri" w:hAnsi="Calibri"/>
                <w:b/>
                <w:bCs/>
                <w:color w:val="000000"/>
                <w:sz w:val="18"/>
                <w:szCs w:val="18"/>
                <w:lang w:val="es-MX" w:eastAsia="es-MX"/>
              </w:rPr>
            </w:pPr>
            <w:r w:rsidRPr="008833C3">
              <w:rPr>
                <w:rFonts w:ascii="Calibri" w:hAnsi="Calibri"/>
                <w:b/>
                <w:bCs/>
                <w:color w:val="000000"/>
                <w:sz w:val="18"/>
                <w:szCs w:val="18"/>
                <w:lang w:eastAsia="es-MX"/>
              </w:rPr>
              <w:t>TELA: GABARDINA</w:t>
            </w:r>
          </w:p>
        </w:tc>
      </w:tr>
      <w:tr w:rsidR="008833C3" w:rsidRPr="008833C3" w:rsidTr="008833C3">
        <w:trPr>
          <w:trHeight w:val="199"/>
          <w:jc w:val="center"/>
        </w:trPr>
        <w:tc>
          <w:tcPr>
            <w:tcW w:w="7640" w:type="dxa"/>
            <w:tcBorders>
              <w:top w:val="nil"/>
              <w:left w:val="single" w:sz="8" w:space="0" w:color="auto"/>
              <w:bottom w:val="single" w:sz="8" w:space="0" w:color="auto"/>
              <w:right w:val="single" w:sz="8" w:space="0" w:color="auto"/>
            </w:tcBorders>
            <w:shd w:val="clear" w:color="auto" w:fill="auto"/>
            <w:vAlign w:val="center"/>
            <w:hideMark/>
          </w:tcPr>
          <w:p w:rsidR="008833C3" w:rsidRPr="008833C3" w:rsidRDefault="008833C3" w:rsidP="008833C3">
            <w:pPr>
              <w:rPr>
                <w:rFonts w:ascii="Calibri" w:hAnsi="Calibri"/>
                <w:color w:val="000000"/>
                <w:sz w:val="16"/>
                <w:szCs w:val="16"/>
                <w:lang w:val="es-MX" w:eastAsia="es-MX"/>
              </w:rPr>
            </w:pPr>
            <w:r w:rsidRPr="008833C3">
              <w:rPr>
                <w:rFonts w:ascii="Calibri" w:hAnsi="Calibri"/>
                <w:color w:val="000000"/>
                <w:sz w:val="16"/>
                <w:szCs w:val="16"/>
                <w:lang w:eastAsia="es-MX"/>
              </w:rPr>
              <w:t>COLOR: AZUL MARINO/ AMBAR</w:t>
            </w:r>
          </w:p>
        </w:tc>
      </w:tr>
      <w:tr w:rsidR="008833C3" w:rsidRPr="008833C3" w:rsidTr="008833C3">
        <w:trPr>
          <w:trHeight w:val="199"/>
          <w:jc w:val="center"/>
        </w:trPr>
        <w:tc>
          <w:tcPr>
            <w:tcW w:w="7640" w:type="dxa"/>
            <w:tcBorders>
              <w:top w:val="nil"/>
              <w:left w:val="single" w:sz="8" w:space="0" w:color="auto"/>
              <w:bottom w:val="single" w:sz="8" w:space="0" w:color="auto"/>
              <w:right w:val="single" w:sz="8" w:space="0" w:color="auto"/>
            </w:tcBorders>
            <w:shd w:val="clear" w:color="auto" w:fill="auto"/>
            <w:vAlign w:val="center"/>
            <w:hideMark/>
          </w:tcPr>
          <w:p w:rsidR="008833C3" w:rsidRPr="008833C3" w:rsidRDefault="008833C3" w:rsidP="008833C3">
            <w:pPr>
              <w:rPr>
                <w:rFonts w:ascii="Calibri" w:hAnsi="Calibri"/>
                <w:color w:val="000000"/>
                <w:sz w:val="16"/>
                <w:szCs w:val="16"/>
                <w:lang w:val="es-MX" w:eastAsia="es-MX"/>
              </w:rPr>
            </w:pPr>
            <w:r w:rsidRPr="008833C3">
              <w:rPr>
                <w:rFonts w:ascii="Calibri" w:hAnsi="Calibri"/>
                <w:color w:val="000000"/>
                <w:sz w:val="16"/>
                <w:szCs w:val="16"/>
                <w:lang w:eastAsia="es-MX"/>
              </w:rPr>
              <w:t>COMPOSICIÓN DE FIBRAS: 65% POLIESTER 35%ALGODON</w:t>
            </w:r>
          </w:p>
        </w:tc>
      </w:tr>
      <w:tr w:rsidR="008833C3" w:rsidRPr="008833C3" w:rsidTr="008833C3">
        <w:trPr>
          <w:trHeight w:val="199"/>
          <w:jc w:val="center"/>
        </w:trPr>
        <w:tc>
          <w:tcPr>
            <w:tcW w:w="7640" w:type="dxa"/>
            <w:tcBorders>
              <w:top w:val="nil"/>
              <w:left w:val="single" w:sz="8" w:space="0" w:color="auto"/>
              <w:bottom w:val="single" w:sz="8" w:space="0" w:color="auto"/>
              <w:right w:val="single" w:sz="8" w:space="0" w:color="auto"/>
            </w:tcBorders>
            <w:shd w:val="clear" w:color="auto" w:fill="auto"/>
            <w:vAlign w:val="center"/>
            <w:hideMark/>
          </w:tcPr>
          <w:p w:rsidR="008833C3" w:rsidRPr="008833C3" w:rsidRDefault="008833C3" w:rsidP="008833C3">
            <w:pPr>
              <w:rPr>
                <w:rFonts w:ascii="Calibri" w:hAnsi="Calibri"/>
                <w:color w:val="000000"/>
                <w:sz w:val="16"/>
                <w:szCs w:val="16"/>
                <w:lang w:val="es-MX" w:eastAsia="es-MX"/>
              </w:rPr>
            </w:pPr>
            <w:r w:rsidRPr="008833C3">
              <w:rPr>
                <w:rFonts w:ascii="Calibri" w:hAnsi="Calibri"/>
                <w:color w:val="000000"/>
                <w:sz w:val="16"/>
                <w:szCs w:val="16"/>
                <w:lang w:eastAsia="es-MX"/>
              </w:rPr>
              <w:t>PESO POR M2: 305gr/m2</w:t>
            </w:r>
          </w:p>
        </w:tc>
      </w:tr>
      <w:tr w:rsidR="008833C3" w:rsidRPr="008833C3" w:rsidTr="008833C3">
        <w:trPr>
          <w:trHeight w:val="199"/>
          <w:jc w:val="center"/>
        </w:trPr>
        <w:tc>
          <w:tcPr>
            <w:tcW w:w="7640" w:type="dxa"/>
            <w:tcBorders>
              <w:top w:val="nil"/>
              <w:left w:val="single" w:sz="8" w:space="0" w:color="auto"/>
              <w:bottom w:val="single" w:sz="8" w:space="0" w:color="auto"/>
              <w:right w:val="single" w:sz="8" w:space="0" w:color="auto"/>
            </w:tcBorders>
            <w:shd w:val="clear" w:color="auto" w:fill="auto"/>
            <w:vAlign w:val="center"/>
            <w:hideMark/>
          </w:tcPr>
          <w:p w:rsidR="008833C3" w:rsidRPr="008833C3" w:rsidRDefault="008833C3" w:rsidP="008833C3">
            <w:pPr>
              <w:rPr>
                <w:rFonts w:ascii="Calibri" w:hAnsi="Calibri"/>
                <w:color w:val="000000"/>
                <w:sz w:val="16"/>
                <w:szCs w:val="16"/>
                <w:lang w:val="es-MX" w:eastAsia="es-MX"/>
              </w:rPr>
            </w:pPr>
            <w:r w:rsidRPr="008833C3">
              <w:rPr>
                <w:rFonts w:ascii="Calibri" w:hAnsi="Calibri"/>
                <w:color w:val="000000"/>
                <w:sz w:val="16"/>
                <w:szCs w:val="16"/>
                <w:lang w:eastAsia="es-MX"/>
              </w:rPr>
              <w:t>LIGAMENTO: SARGA</w:t>
            </w:r>
          </w:p>
        </w:tc>
      </w:tr>
      <w:tr w:rsidR="008833C3" w:rsidRPr="008833C3" w:rsidTr="008833C3">
        <w:trPr>
          <w:trHeight w:val="199"/>
          <w:jc w:val="center"/>
        </w:trPr>
        <w:tc>
          <w:tcPr>
            <w:tcW w:w="7640" w:type="dxa"/>
            <w:tcBorders>
              <w:top w:val="nil"/>
              <w:left w:val="single" w:sz="8" w:space="0" w:color="auto"/>
              <w:bottom w:val="single" w:sz="8" w:space="0" w:color="auto"/>
              <w:right w:val="single" w:sz="8" w:space="0" w:color="auto"/>
            </w:tcBorders>
            <w:shd w:val="clear" w:color="000000" w:fill="A1E9E7"/>
            <w:vAlign w:val="center"/>
            <w:hideMark/>
          </w:tcPr>
          <w:p w:rsidR="008833C3" w:rsidRPr="008833C3" w:rsidRDefault="008833C3" w:rsidP="008833C3">
            <w:pPr>
              <w:rPr>
                <w:rFonts w:ascii="Calibri" w:hAnsi="Calibri"/>
                <w:b/>
                <w:bCs/>
                <w:color w:val="000000"/>
                <w:sz w:val="18"/>
                <w:szCs w:val="18"/>
                <w:lang w:val="es-MX" w:eastAsia="es-MX"/>
              </w:rPr>
            </w:pPr>
            <w:r w:rsidRPr="008833C3">
              <w:rPr>
                <w:rFonts w:ascii="Calibri" w:hAnsi="Calibri"/>
                <w:b/>
                <w:bCs/>
                <w:color w:val="000000"/>
                <w:sz w:val="18"/>
                <w:szCs w:val="18"/>
                <w:lang w:eastAsia="es-MX"/>
              </w:rPr>
              <w:t>TELA: GABARDINA</w:t>
            </w:r>
          </w:p>
        </w:tc>
      </w:tr>
      <w:tr w:rsidR="008833C3" w:rsidRPr="008833C3" w:rsidTr="008833C3">
        <w:trPr>
          <w:trHeight w:val="199"/>
          <w:jc w:val="center"/>
        </w:trPr>
        <w:tc>
          <w:tcPr>
            <w:tcW w:w="7640" w:type="dxa"/>
            <w:tcBorders>
              <w:top w:val="nil"/>
              <w:left w:val="single" w:sz="8" w:space="0" w:color="auto"/>
              <w:bottom w:val="single" w:sz="8" w:space="0" w:color="auto"/>
              <w:right w:val="single" w:sz="8" w:space="0" w:color="auto"/>
            </w:tcBorders>
            <w:shd w:val="clear" w:color="auto" w:fill="auto"/>
            <w:vAlign w:val="center"/>
            <w:hideMark/>
          </w:tcPr>
          <w:p w:rsidR="008833C3" w:rsidRPr="008833C3" w:rsidRDefault="008833C3" w:rsidP="008833C3">
            <w:pPr>
              <w:rPr>
                <w:rFonts w:ascii="Calibri" w:hAnsi="Calibri"/>
                <w:color w:val="000000"/>
                <w:sz w:val="16"/>
                <w:szCs w:val="16"/>
                <w:lang w:val="es-MX" w:eastAsia="es-MX"/>
              </w:rPr>
            </w:pPr>
            <w:r w:rsidRPr="008833C3">
              <w:rPr>
                <w:rFonts w:ascii="Calibri" w:hAnsi="Calibri"/>
                <w:color w:val="000000"/>
                <w:sz w:val="16"/>
                <w:szCs w:val="16"/>
                <w:lang w:eastAsia="es-MX"/>
              </w:rPr>
              <w:t>COLOR: BLANCO NIEVE</w:t>
            </w:r>
          </w:p>
        </w:tc>
      </w:tr>
      <w:tr w:rsidR="008833C3" w:rsidRPr="008833C3" w:rsidTr="008833C3">
        <w:trPr>
          <w:trHeight w:val="199"/>
          <w:jc w:val="center"/>
        </w:trPr>
        <w:tc>
          <w:tcPr>
            <w:tcW w:w="7640" w:type="dxa"/>
            <w:tcBorders>
              <w:top w:val="nil"/>
              <w:left w:val="single" w:sz="8" w:space="0" w:color="auto"/>
              <w:bottom w:val="single" w:sz="8" w:space="0" w:color="auto"/>
              <w:right w:val="single" w:sz="8" w:space="0" w:color="auto"/>
            </w:tcBorders>
            <w:shd w:val="clear" w:color="auto" w:fill="auto"/>
            <w:vAlign w:val="center"/>
            <w:hideMark/>
          </w:tcPr>
          <w:p w:rsidR="008833C3" w:rsidRPr="008833C3" w:rsidRDefault="008833C3" w:rsidP="008833C3">
            <w:pPr>
              <w:rPr>
                <w:rFonts w:ascii="Calibri" w:hAnsi="Calibri"/>
                <w:color w:val="000000"/>
                <w:sz w:val="16"/>
                <w:szCs w:val="16"/>
                <w:lang w:val="es-MX" w:eastAsia="es-MX"/>
              </w:rPr>
            </w:pPr>
            <w:r w:rsidRPr="008833C3">
              <w:rPr>
                <w:rFonts w:ascii="Calibri" w:hAnsi="Calibri"/>
                <w:color w:val="000000"/>
                <w:sz w:val="16"/>
                <w:szCs w:val="16"/>
                <w:lang w:eastAsia="es-MX"/>
              </w:rPr>
              <w:t>COMPOSICIÓN DE FIBRAS: 65% POLIESTER 35%ALGODON</w:t>
            </w:r>
          </w:p>
        </w:tc>
      </w:tr>
      <w:tr w:rsidR="008833C3" w:rsidRPr="008833C3" w:rsidTr="008833C3">
        <w:trPr>
          <w:trHeight w:val="199"/>
          <w:jc w:val="center"/>
        </w:trPr>
        <w:tc>
          <w:tcPr>
            <w:tcW w:w="7640" w:type="dxa"/>
            <w:tcBorders>
              <w:top w:val="nil"/>
              <w:left w:val="single" w:sz="8" w:space="0" w:color="auto"/>
              <w:bottom w:val="single" w:sz="8" w:space="0" w:color="auto"/>
              <w:right w:val="single" w:sz="8" w:space="0" w:color="auto"/>
            </w:tcBorders>
            <w:shd w:val="clear" w:color="auto" w:fill="auto"/>
            <w:vAlign w:val="center"/>
            <w:hideMark/>
          </w:tcPr>
          <w:p w:rsidR="008833C3" w:rsidRPr="008833C3" w:rsidRDefault="008833C3" w:rsidP="008833C3">
            <w:pPr>
              <w:rPr>
                <w:rFonts w:ascii="Calibri" w:hAnsi="Calibri"/>
                <w:color w:val="000000"/>
                <w:sz w:val="16"/>
                <w:szCs w:val="16"/>
                <w:lang w:val="es-MX" w:eastAsia="es-MX"/>
              </w:rPr>
            </w:pPr>
            <w:r w:rsidRPr="008833C3">
              <w:rPr>
                <w:rFonts w:ascii="Calibri" w:hAnsi="Calibri"/>
                <w:color w:val="000000"/>
                <w:sz w:val="16"/>
                <w:szCs w:val="16"/>
                <w:lang w:eastAsia="es-MX"/>
              </w:rPr>
              <w:t>PESO POR M2: 252gr/m2</w:t>
            </w:r>
          </w:p>
        </w:tc>
      </w:tr>
      <w:tr w:rsidR="008833C3" w:rsidRPr="008833C3" w:rsidTr="008833C3">
        <w:trPr>
          <w:trHeight w:val="199"/>
          <w:jc w:val="center"/>
        </w:trPr>
        <w:tc>
          <w:tcPr>
            <w:tcW w:w="7640" w:type="dxa"/>
            <w:tcBorders>
              <w:top w:val="nil"/>
              <w:left w:val="single" w:sz="8" w:space="0" w:color="auto"/>
              <w:bottom w:val="single" w:sz="8" w:space="0" w:color="auto"/>
              <w:right w:val="single" w:sz="8" w:space="0" w:color="auto"/>
            </w:tcBorders>
            <w:shd w:val="clear" w:color="auto" w:fill="auto"/>
            <w:vAlign w:val="center"/>
            <w:hideMark/>
          </w:tcPr>
          <w:p w:rsidR="008833C3" w:rsidRPr="008833C3" w:rsidRDefault="008833C3" w:rsidP="008833C3">
            <w:pPr>
              <w:rPr>
                <w:rFonts w:ascii="Calibri" w:hAnsi="Calibri"/>
                <w:color w:val="000000"/>
                <w:sz w:val="16"/>
                <w:szCs w:val="16"/>
                <w:lang w:val="es-MX" w:eastAsia="es-MX"/>
              </w:rPr>
            </w:pPr>
            <w:r w:rsidRPr="008833C3">
              <w:rPr>
                <w:rFonts w:ascii="Calibri" w:hAnsi="Calibri"/>
                <w:color w:val="000000"/>
                <w:sz w:val="16"/>
                <w:szCs w:val="16"/>
                <w:lang w:eastAsia="es-MX"/>
              </w:rPr>
              <w:t>LIGAMENTO: SARGA</w:t>
            </w:r>
          </w:p>
        </w:tc>
      </w:tr>
      <w:tr w:rsidR="008833C3" w:rsidRPr="008833C3" w:rsidTr="008833C3">
        <w:trPr>
          <w:trHeight w:val="199"/>
          <w:jc w:val="center"/>
        </w:trPr>
        <w:tc>
          <w:tcPr>
            <w:tcW w:w="7640" w:type="dxa"/>
            <w:tcBorders>
              <w:top w:val="nil"/>
              <w:left w:val="single" w:sz="8" w:space="0" w:color="auto"/>
              <w:bottom w:val="single" w:sz="8" w:space="0" w:color="auto"/>
              <w:right w:val="single" w:sz="8" w:space="0" w:color="auto"/>
            </w:tcBorders>
            <w:shd w:val="clear" w:color="000000" w:fill="A1E9E7"/>
            <w:vAlign w:val="center"/>
            <w:hideMark/>
          </w:tcPr>
          <w:p w:rsidR="008833C3" w:rsidRPr="008833C3" w:rsidRDefault="008833C3" w:rsidP="008833C3">
            <w:pPr>
              <w:rPr>
                <w:rFonts w:ascii="Calibri" w:hAnsi="Calibri"/>
                <w:b/>
                <w:bCs/>
                <w:color w:val="000000"/>
                <w:sz w:val="18"/>
                <w:szCs w:val="18"/>
                <w:lang w:val="es-MX" w:eastAsia="es-MX"/>
              </w:rPr>
            </w:pPr>
            <w:r w:rsidRPr="008833C3">
              <w:rPr>
                <w:rFonts w:ascii="Calibri" w:hAnsi="Calibri"/>
                <w:b/>
                <w:bCs/>
                <w:color w:val="000000"/>
                <w:sz w:val="18"/>
                <w:szCs w:val="18"/>
                <w:lang w:eastAsia="es-MX"/>
              </w:rPr>
              <w:t>TELA: TERGAL</w:t>
            </w:r>
          </w:p>
        </w:tc>
      </w:tr>
      <w:tr w:rsidR="008833C3" w:rsidRPr="008833C3" w:rsidTr="008833C3">
        <w:trPr>
          <w:trHeight w:val="199"/>
          <w:jc w:val="center"/>
        </w:trPr>
        <w:tc>
          <w:tcPr>
            <w:tcW w:w="7640" w:type="dxa"/>
            <w:tcBorders>
              <w:top w:val="nil"/>
              <w:left w:val="single" w:sz="8" w:space="0" w:color="auto"/>
              <w:bottom w:val="single" w:sz="8" w:space="0" w:color="auto"/>
              <w:right w:val="single" w:sz="8" w:space="0" w:color="auto"/>
            </w:tcBorders>
            <w:shd w:val="clear" w:color="auto" w:fill="auto"/>
            <w:vAlign w:val="center"/>
            <w:hideMark/>
          </w:tcPr>
          <w:p w:rsidR="008833C3" w:rsidRPr="008833C3" w:rsidRDefault="008833C3" w:rsidP="008833C3">
            <w:pPr>
              <w:rPr>
                <w:rFonts w:ascii="Calibri" w:hAnsi="Calibri"/>
                <w:color w:val="000000"/>
                <w:sz w:val="16"/>
                <w:szCs w:val="16"/>
                <w:lang w:val="es-MX" w:eastAsia="es-MX"/>
              </w:rPr>
            </w:pPr>
            <w:r w:rsidRPr="008833C3">
              <w:rPr>
                <w:rFonts w:ascii="Calibri" w:hAnsi="Calibri"/>
                <w:color w:val="000000"/>
                <w:sz w:val="16"/>
                <w:szCs w:val="16"/>
                <w:lang w:eastAsia="es-MX"/>
              </w:rPr>
              <w:t>COLOR: AZUL MARINO</w:t>
            </w:r>
          </w:p>
        </w:tc>
      </w:tr>
      <w:tr w:rsidR="008833C3" w:rsidRPr="008833C3" w:rsidTr="008833C3">
        <w:trPr>
          <w:trHeight w:val="199"/>
          <w:jc w:val="center"/>
        </w:trPr>
        <w:tc>
          <w:tcPr>
            <w:tcW w:w="7640" w:type="dxa"/>
            <w:tcBorders>
              <w:top w:val="nil"/>
              <w:left w:val="single" w:sz="8" w:space="0" w:color="auto"/>
              <w:bottom w:val="single" w:sz="8" w:space="0" w:color="auto"/>
              <w:right w:val="single" w:sz="8" w:space="0" w:color="auto"/>
            </w:tcBorders>
            <w:shd w:val="clear" w:color="auto" w:fill="auto"/>
            <w:vAlign w:val="center"/>
            <w:hideMark/>
          </w:tcPr>
          <w:p w:rsidR="008833C3" w:rsidRPr="008833C3" w:rsidRDefault="008833C3" w:rsidP="008833C3">
            <w:pPr>
              <w:rPr>
                <w:rFonts w:ascii="Calibri" w:hAnsi="Calibri"/>
                <w:color w:val="000000"/>
                <w:sz w:val="16"/>
                <w:szCs w:val="16"/>
                <w:lang w:val="es-MX" w:eastAsia="es-MX"/>
              </w:rPr>
            </w:pPr>
            <w:r w:rsidRPr="008833C3">
              <w:rPr>
                <w:rFonts w:ascii="Calibri" w:hAnsi="Calibri"/>
                <w:color w:val="000000"/>
                <w:sz w:val="16"/>
                <w:szCs w:val="16"/>
                <w:lang w:eastAsia="es-MX"/>
              </w:rPr>
              <w:t>COMPOSICIÓN DE FIBRAS: 100% POLIESTER</w:t>
            </w:r>
          </w:p>
        </w:tc>
      </w:tr>
      <w:tr w:rsidR="008833C3" w:rsidRPr="008833C3" w:rsidTr="008833C3">
        <w:trPr>
          <w:trHeight w:val="199"/>
          <w:jc w:val="center"/>
        </w:trPr>
        <w:tc>
          <w:tcPr>
            <w:tcW w:w="7640" w:type="dxa"/>
            <w:tcBorders>
              <w:top w:val="nil"/>
              <w:left w:val="single" w:sz="8" w:space="0" w:color="auto"/>
              <w:bottom w:val="single" w:sz="8" w:space="0" w:color="auto"/>
              <w:right w:val="single" w:sz="8" w:space="0" w:color="auto"/>
            </w:tcBorders>
            <w:shd w:val="clear" w:color="auto" w:fill="auto"/>
            <w:vAlign w:val="center"/>
            <w:hideMark/>
          </w:tcPr>
          <w:p w:rsidR="008833C3" w:rsidRPr="008833C3" w:rsidRDefault="008833C3" w:rsidP="008833C3">
            <w:pPr>
              <w:rPr>
                <w:rFonts w:ascii="Calibri" w:hAnsi="Calibri"/>
                <w:color w:val="000000"/>
                <w:sz w:val="16"/>
                <w:szCs w:val="16"/>
                <w:lang w:val="es-MX" w:eastAsia="es-MX"/>
              </w:rPr>
            </w:pPr>
            <w:r w:rsidRPr="008833C3">
              <w:rPr>
                <w:rFonts w:ascii="Calibri" w:hAnsi="Calibri"/>
                <w:color w:val="000000"/>
                <w:sz w:val="16"/>
                <w:szCs w:val="16"/>
                <w:lang w:eastAsia="es-MX"/>
              </w:rPr>
              <w:t>PESO POR M2: 226 gr/m2</w:t>
            </w:r>
          </w:p>
        </w:tc>
      </w:tr>
      <w:tr w:rsidR="008833C3" w:rsidRPr="008833C3" w:rsidTr="008833C3">
        <w:trPr>
          <w:trHeight w:val="199"/>
          <w:jc w:val="center"/>
        </w:trPr>
        <w:tc>
          <w:tcPr>
            <w:tcW w:w="7640" w:type="dxa"/>
            <w:tcBorders>
              <w:top w:val="nil"/>
              <w:left w:val="single" w:sz="8" w:space="0" w:color="auto"/>
              <w:bottom w:val="single" w:sz="8" w:space="0" w:color="auto"/>
              <w:right w:val="single" w:sz="8" w:space="0" w:color="auto"/>
            </w:tcBorders>
            <w:shd w:val="clear" w:color="auto" w:fill="auto"/>
            <w:vAlign w:val="center"/>
            <w:hideMark/>
          </w:tcPr>
          <w:p w:rsidR="008833C3" w:rsidRPr="008833C3" w:rsidRDefault="008833C3" w:rsidP="008833C3">
            <w:pPr>
              <w:rPr>
                <w:rFonts w:ascii="Calibri" w:hAnsi="Calibri"/>
                <w:color w:val="000000"/>
                <w:sz w:val="16"/>
                <w:szCs w:val="16"/>
                <w:lang w:val="es-MX" w:eastAsia="es-MX"/>
              </w:rPr>
            </w:pPr>
            <w:r w:rsidRPr="008833C3">
              <w:rPr>
                <w:rFonts w:ascii="Calibri" w:hAnsi="Calibri"/>
                <w:color w:val="000000"/>
                <w:sz w:val="16"/>
                <w:szCs w:val="16"/>
                <w:lang w:eastAsia="es-MX"/>
              </w:rPr>
              <w:t>LIGAMENTO: TAFETAN</w:t>
            </w:r>
          </w:p>
        </w:tc>
      </w:tr>
      <w:tr w:rsidR="008833C3" w:rsidRPr="008833C3" w:rsidTr="008833C3">
        <w:trPr>
          <w:trHeight w:val="199"/>
          <w:jc w:val="center"/>
        </w:trPr>
        <w:tc>
          <w:tcPr>
            <w:tcW w:w="7640" w:type="dxa"/>
            <w:tcBorders>
              <w:top w:val="nil"/>
              <w:left w:val="single" w:sz="8" w:space="0" w:color="auto"/>
              <w:bottom w:val="single" w:sz="8" w:space="0" w:color="auto"/>
              <w:right w:val="single" w:sz="8" w:space="0" w:color="auto"/>
            </w:tcBorders>
            <w:shd w:val="clear" w:color="000000" w:fill="A1E9E7"/>
            <w:vAlign w:val="center"/>
            <w:hideMark/>
          </w:tcPr>
          <w:p w:rsidR="008833C3" w:rsidRPr="008833C3" w:rsidRDefault="008833C3" w:rsidP="008833C3">
            <w:pPr>
              <w:rPr>
                <w:rFonts w:ascii="Calibri" w:hAnsi="Calibri"/>
                <w:b/>
                <w:bCs/>
                <w:color w:val="000000"/>
                <w:sz w:val="18"/>
                <w:szCs w:val="18"/>
                <w:lang w:val="es-MX" w:eastAsia="es-MX"/>
              </w:rPr>
            </w:pPr>
            <w:r w:rsidRPr="008833C3">
              <w:rPr>
                <w:rFonts w:ascii="Calibri" w:hAnsi="Calibri"/>
                <w:b/>
                <w:bCs/>
                <w:color w:val="000000"/>
                <w:sz w:val="18"/>
                <w:szCs w:val="18"/>
                <w:lang w:eastAsia="es-MX"/>
              </w:rPr>
              <w:t>TELA: POPELINA</w:t>
            </w:r>
          </w:p>
        </w:tc>
      </w:tr>
      <w:tr w:rsidR="008833C3" w:rsidRPr="008833C3" w:rsidTr="008833C3">
        <w:trPr>
          <w:trHeight w:val="199"/>
          <w:jc w:val="center"/>
        </w:trPr>
        <w:tc>
          <w:tcPr>
            <w:tcW w:w="7640" w:type="dxa"/>
            <w:tcBorders>
              <w:top w:val="nil"/>
              <w:left w:val="single" w:sz="8" w:space="0" w:color="auto"/>
              <w:bottom w:val="single" w:sz="8" w:space="0" w:color="auto"/>
              <w:right w:val="single" w:sz="8" w:space="0" w:color="auto"/>
            </w:tcBorders>
            <w:shd w:val="clear" w:color="auto" w:fill="auto"/>
            <w:vAlign w:val="center"/>
            <w:hideMark/>
          </w:tcPr>
          <w:p w:rsidR="008833C3" w:rsidRPr="008833C3" w:rsidRDefault="008833C3" w:rsidP="008833C3">
            <w:pPr>
              <w:rPr>
                <w:rFonts w:ascii="Calibri" w:hAnsi="Calibri"/>
                <w:color w:val="000000"/>
                <w:sz w:val="16"/>
                <w:szCs w:val="16"/>
                <w:lang w:val="es-MX" w:eastAsia="es-MX"/>
              </w:rPr>
            </w:pPr>
            <w:r w:rsidRPr="008833C3">
              <w:rPr>
                <w:rFonts w:ascii="Calibri" w:hAnsi="Calibri"/>
                <w:color w:val="000000"/>
                <w:sz w:val="16"/>
                <w:szCs w:val="16"/>
                <w:lang w:eastAsia="es-MX"/>
              </w:rPr>
              <w:t>COLOR: VERDE MANZANA/ BLANCO NIEVE/ AMBAR/ MORADO</w:t>
            </w:r>
          </w:p>
        </w:tc>
      </w:tr>
      <w:tr w:rsidR="008833C3" w:rsidRPr="008833C3" w:rsidTr="008833C3">
        <w:trPr>
          <w:trHeight w:val="199"/>
          <w:jc w:val="center"/>
        </w:trPr>
        <w:tc>
          <w:tcPr>
            <w:tcW w:w="7640" w:type="dxa"/>
            <w:tcBorders>
              <w:top w:val="nil"/>
              <w:left w:val="single" w:sz="8" w:space="0" w:color="auto"/>
              <w:bottom w:val="single" w:sz="8" w:space="0" w:color="auto"/>
              <w:right w:val="single" w:sz="8" w:space="0" w:color="auto"/>
            </w:tcBorders>
            <w:shd w:val="clear" w:color="auto" w:fill="auto"/>
            <w:vAlign w:val="center"/>
            <w:hideMark/>
          </w:tcPr>
          <w:p w:rsidR="008833C3" w:rsidRPr="008833C3" w:rsidRDefault="008833C3" w:rsidP="008833C3">
            <w:pPr>
              <w:rPr>
                <w:rFonts w:ascii="Calibri" w:hAnsi="Calibri"/>
                <w:color w:val="000000"/>
                <w:sz w:val="16"/>
                <w:szCs w:val="16"/>
                <w:lang w:val="es-MX" w:eastAsia="es-MX"/>
              </w:rPr>
            </w:pPr>
            <w:r w:rsidRPr="008833C3">
              <w:rPr>
                <w:rFonts w:ascii="Calibri" w:hAnsi="Calibri"/>
                <w:color w:val="000000"/>
                <w:sz w:val="16"/>
                <w:szCs w:val="16"/>
                <w:lang w:eastAsia="es-MX"/>
              </w:rPr>
              <w:t>COMPOSICIÓN DE FIBRAS:70% POLIESTER 30% ALGODÓN</w:t>
            </w:r>
          </w:p>
        </w:tc>
      </w:tr>
      <w:tr w:rsidR="008833C3" w:rsidRPr="008833C3" w:rsidTr="008833C3">
        <w:trPr>
          <w:trHeight w:val="199"/>
          <w:jc w:val="center"/>
        </w:trPr>
        <w:tc>
          <w:tcPr>
            <w:tcW w:w="7640" w:type="dxa"/>
            <w:tcBorders>
              <w:top w:val="nil"/>
              <w:left w:val="single" w:sz="8" w:space="0" w:color="auto"/>
              <w:bottom w:val="single" w:sz="8" w:space="0" w:color="auto"/>
              <w:right w:val="single" w:sz="8" w:space="0" w:color="auto"/>
            </w:tcBorders>
            <w:shd w:val="clear" w:color="auto" w:fill="auto"/>
            <w:vAlign w:val="center"/>
            <w:hideMark/>
          </w:tcPr>
          <w:p w:rsidR="008833C3" w:rsidRPr="008833C3" w:rsidRDefault="008833C3" w:rsidP="008833C3">
            <w:pPr>
              <w:rPr>
                <w:rFonts w:ascii="Calibri" w:hAnsi="Calibri"/>
                <w:color w:val="000000"/>
                <w:sz w:val="16"/>
                <w:szCs w:val="16"/>
                <w:lang w:val="es-MX" w:eastAsia="es-MX"/>
              </w:rPr>
            </w:pPr>
            <w:r w:rsidRPr="008833C3">
              <w:rPr>
                <w:rFonts w:ascii="Calibri" w:hAnsi="Calibri"/>
                <w:color w:val="000000"/>
                <w:sz w:val="16"/>
                <w:szCs w:val="16"/>
                <w:lang w:eastAsia="es-MX"/>
              </w:rPr>
              <w:t>PESO POR M2: 125 gr/m2</w:t>
            </w:r>
          </w:p>
        </w:tc>
      </w:tr>
      <w:tr w:rsidR="008833C3" w:rsidRPr="008833C3" w:rsidTr="008833C3">
        <w:trPr>
          <w:trHeight w:val="199"/>
          <w:jc w:val="center"/>
        </w:trPr>
        <w:tc>
          <w:tcPr>
            <w:tcW w:w="7640" w:type="dxa"/>
            <w:tcBorders>
              <w:top w:val="nil"/>
              <w:left w:val="single" w:sz="8" w:space="0" w:color="auto"/>
              <w:bottom w:val="single" w:sz="8" w:space="0" w:color="auto"/>
              <w:right w:val="single" w:sz="8" w:space="0" w:color="auto"/>
            </w:tcBorders>
            <w:shd w:val="clear" w:color="auto" w:fill="auto"/>
            <w:vAlign w:val="center"/>
            <w:hideMark/>
          </w:tcPr>
          <w:p w:rsidR="008833C3" w:rsidRPr="008833C3" w:rsidRDefault="008833C3" w:rsidP="008833C3">
            <w:pPr>
              <w:rPr>
                <w:rFonts w:ascii="Calibri" w:hAnsi="Calibri"/>
                <w:color w:val="000000"/>
                <w:sz w:val="16"/>
                <w:szCs w:val="16"/>
                <w:lang w:val="es-MX" w:eastAsia="es-MX"/>
              </w:rPr>
            </w:pPr>
            <w:r w:rsidRPr="008833C3">
              <w:rPr>
                <w:rFonts w:ascii="Calibri" w:hAnsi="Calibri"/>
                <w:color w:val="000000"/>
                <w:sz w:val="16"/>
                <w:szCs w:val="16"/>
                <w:lang w:eastAsia="es-MX"/>
              </w:rPr>
              <w:t>LIGAMENTO: TAFETAN</w:t>
            </w:r>
          </w:p>
        </w:tc>
      </w:tr>
      <w:tr w:rsidR="008833C3" w:rsidRPr="008833C3" w:rsidTr="008833C3">
        <w:trPr>
          <w:trHeight w:val="199"/>
          <w:jc w:val="center"/>
        </w:trPr>
        <w:tc>
          <w:tcPr>
            <w:tcW w:w="7640" w:type="dxa"/>
            <w:tcBorders>
              <w:top w:val="nil"/>
              <w:left w:val="single" w:sz="8" w:space="0" w:color="auto"/>
              <w:bottom w:val="single" w:sz="8" w:space="0" w:color="auto"/>
              <w:right w:val="single" w:sz="8" w:space="0" w:color="auto"/>
            </w:tcBorders>
            <w:shd w:val="clear" w:color="000000" w:fill="A1E9E7"/>
            <w:vAlign w:val="center"/>
            <w:hideMark/>
          </w:tcPr>
          <w:p w:rsidR="008833C3" w:rsidRPr="008833C3" w:rsidRDefault="008833C3" w:rsidP="008833C3">
            <w:pPr>
              <w:rPr>
                <w:rFonts w:ascii="Calibri" w:hAnsi="Calibri"/>
                <w:b/>
                <w:bCs/>
                <w:color w:val="000000"/>
                <w:sz w:val="18"/>
                <w:szCs w:val="18"/>
                <w:lang w:val="es-MX" w:eastAsia="es-MX"/>
              </w:rPr>
            </w:pPr>
            <w:r w:rsidRPr="008833C3">
              <w:rPr>
                <w:rFonts w:ascii="Calibri" w:hAnsi="Calibri"/>
                <w:b/>
                <w:bCs/>
                <w:color w:val="000000"/>
                <w:sz w:val="18"/>
                <w:szCs w:val="18"/>
                <w:lang w:eastAsia="es-MX"/>
              </w:rPr>
              <w:t>TELA: FELPA ACRILAN</w:t>
            </w:r>
          </w:p>
        </w:tc>
      </w:tr>
      <w:tr w:rsidR="008833C3" w:rsidRPr="008833C3" w:rsidTr="008833C3">
        <w:trPr>
          <w:trHeight w:val="199"/>
          <w:jc w:val="center"/>
        </w:trPr>
        <w:tc>
          <w:tcPr>
            <w:tcW w:w="7640" w:type="dxa"/>
            <w:tcBorders>
              <w:top w:val="nil"/>
              <w:left w:val="single" w:sz="8" w:space="0" w:color="auto"/>
              <w:bottom w:val="single" w:sz="8" w:space="0" w:color="auto"/>
              <w:right w:val="single" w:sz="8" w:space="0" w:color="auto"/>
            </w:tcBorders>
            <w:shd w:val="clear" w:color="auto" w:fill="auto"/>
            <w:vAlign w:val="center"/>
            <w:hideMark/>
          </w:tcPr>
          <w:p w:rsidR="008833C3" w:rsidRPr="008833C3" w:rsidRDefault="008833C3" w:rsidP="008833C3">
            <w:pPr>
              <w:rPr>
                <w:rFonts w:ascii="Calibri" w:hAnsi="Calibri"/>
                <w:color w:val="000000"/>
                <w:sz w:val="16"/>
                <w:szCs w:val="16"/>
                <w:lang w:val="es-MX" w:eastAsia="es-MX"/>
              </w:rPr>
            </w:pPr>
            <w:r w:rsidRPr="008833C3">
              <w:rPr>
                <w:rFonts w:ascii="Calibri" w:hAnsi="Calibri"/>
                <w:color w:val="000000"/>
                <w:sz w:val="16"/>
                <w:szCs w:val="16"/>
                <w:lang w:eastAsia="es-MX"/>
              </w:rPr>
              <w:t>COLOR: AZUL MARINO</w:t>
            </w:r>
          </w:p>
        </w:tc>
      </w:tr>
      <w:tr w:rsidR="008833C3" w:rsidRPr="008833C3" w:rsidTr="008833C3">
        <w:trPr>
          <w:trHeight w:val="199"/>
          <w:jc w:val="center"/>
        </w:trPr>
        <w:tc>
          <w:tcPr>
            <w:tcW w:w="7640" w:type="dxa"/>
            <w:tcBorders>
              <w:top w:val="nil"/>
              <w:left w:val="single" w:sz="8" w:space="0" w:color="auto"/>
              <w:bottom w:val="single" w:sz="8" w:space="0" w:color="auto"/>
              <w:right w:val="single" w:sz="8" w:space="0" w:color="auto"/>
            </w:tcBorders>
            <w:shd w:val="clear" w:color="auto" w:fill="auto"/>
            <w:vAlign w:val="center"/>
            <w:hideMark/>
          </w:tcPr>
          <w:p w:rsidR="008833C3" w:rsidRPr="008833C3" w:rsidRDefault="008833C3" w:rsidP="008833C3">
            <w:pPr>
              <w:rPr>
                <w:rFonts w:ascii="Calibri" w:hAnsi="Calibri"/>
                <w:color w:val="000000"/>
                <w:sz w:val="16"/>
                <w:szCs w:val="16"/>
                <w:lang w:val="es-MX" w:eastAsia="es-MX"/>
              </w:rPr>
            </w:pPr>
            <w:r w:rsidRPr="008833C3">
              <w:rPr>
                <w:rFonts w:ascii="Calibri" w:hAnsi="Calibri"/>
                <w:color w:val="000000"/>
                <w:sz w:val="16"/>
                <w:szCs w:val="16"/>
                <w:lang w:eastAsia="es-MX"/>
              </w:rPr>
              <w:t>COMPOSICIÓN DE FIBRAS: 100% ACRILAN</w:t>
            </w:r>
          </w:p>
        </w:tc>
      </w:tr>
      <w:tr w:rsidR="008833C3" w:rsidRPr="008833C3" w:rsidTr="008833C3">
        <w:trPr>
          <w:trHeight w:val="199"/>
          <w:jc w:val="center"/>
        </w:trPr>
        <w:tc>
          <w:tcPr>
            <w:tcW w:w="7640" w:type="dxa"/>
            <w:tcBorders>
              <w:top w:val="nil"/>
              <w:left w:val="single" w:sz="8" w:space="0" w:color="auto"/>
              <w:bottom w:val="single" w:sz="8" w:space="0" w:color="auto"/>
              <w:right w:val="single" w:sz="8" w:space="0" w:color="auto"/>
            </w:tcBorders>
            <w:shd w:val="clear" w:color="auto" w:fill="auto"/>
            <w:vAlign w:val="center"/>
            <w:hideMark/>
          </w:tcPr>
          <w:p w:rsidR="008833C3" w:rsidRPr="008833C3" w:rsidRDefault="008833C3" w:rsidP="008833C3">
            <w:pPr>
              <w:rPr>
                <w:rFonts w:ascii="Calibri" w:hAnsi="Calibri"/>
                <w:color w:val="000000"/>
                <w:sz w:val="16"/>
                <w:szCs w:val="16"/>
                <w:lang w:val="es-MX" w:eastAsia="es-MX"/>
              </w:rPr>
            </w:pPr>
            <w:r w:rsidRPr="008833C3">
              <w:rPr>
                <w:rFonts w:ascii="Calibri" w:hAnsi="Calibri"/>
                <w:color w:val="000000"/>
                <w:sz w:val="16"/>
                <w:szCs w:val="16"/>
                <w:lang w:eastAsia="es-MX"/>
              </w:rPr>
              <w:t>PESO POR M2: 370gr/m2</w:t>
            </w:r>
          </w:p>
        </w:tc>
      </w:tr>
      <w:tr w:rsidR="008833C3" w:rsidRPr="008833C3" w:rsidTr="008833C3">
        <w:trPr>
          <w:trHeight w:val="199"/>
          <w:jc w:val="center"/>
        </w:trPr>
        <w:tc>
          <w:tcPr>
            <w:tcW w:w="7640" w:type="dxa"/>
            <w:tcBorders>
              <w:top w:val="nil"/>
              <w:left w:val="single" w:sz="8" w:space="0" w:color="auto"/>
              <w:bottom w:val="single" w:sz="8" w:space="0" w:color="auto"/>
              <w:right w:val="single" w:sz="8" w:space="0" w:color="auto"/>
            </w:tcBorders>
            <w:shd w:val="clear" w:color="auto" w:fill="auto"/>
            <w:vAlign w:val="center"/>
            <w:hideMark/>
          </w:tcPr>
          <w:p w:rsidR="008833C3" w:rsidRPr="008833C3" w:rsidRDefault="008833C3" w:rsidP="008833C3">
            <w:pPr>
              <w:rPr>
                <w:rFonts w:ascii="Calibri" w:hAnsi="Calibri"/>
                <w:color w:val="000000"/>
                <w:sz w:val="16"/>
                <w:szCs w:val="16"/>
                <w:lang w:val="es-MX" w:eastAsia="es-MX"/>
              </w:rPr>
            </w:pPr>
            <w:r w:rsidRPr="008833C3">
              <w:rPr>
                <w:rFonts w:ascii="Calibri" w:hAnsi="Calibri"/>
                <w:color w:val="000000"/>
                <w:sz w:val="16"/>
                <w:szCs w:val="16"/>
                <w:lang w:eastAsia="es-MX"/>
              </w:rPr>
              <w:t>LIGAMENTO: TAFETAN</w:t>
            </w:r>
          </w:p>
        </w:tc>
      </w:tr>
    </w:tbl>
    <w:p w:rsidR="008833C3" w:rsidRDefault="008833C3"/>
    <w:p w:rsidR="008833C3" w:rsidRDefault="008833C3"/>
    <w:p w:rsidR="008833C3" w:rsidRDefault="008833C3"/>
    <w:p w:rsidR="008833C3" w:rsidRDefault="008833C3"/>
    <w:p w:rsidR="008833C3" w:rsidRDefault="008833C3"/>
    <w:p w:rsidR="008833C3" w:rsidRDefault="008833C3"/>
    <w:p w:rsidR="0025094F" w:rsidRDefault="0025094F"/>
    <w:p w:rsidR="0025094F" w:rsidRDefault="0025094F"/>
    <w:p w:rsidR="0025094F" w:rsidRDefault="0025094F"/>
    <w:p w:rsidR="0025094F" w:rsidRDefault="0025094F"/>
    <w:p w:rsidR="008833C3" w:rsidRDefault="008833C3"/>
    <w:p w:rsidR="008833C3" w:rsidRDefault="008833C3"/>
    <w:p w:rsidR="007B4233" w:rsidRPr="00007CCB" w:rsidRDefault="007B4233" w:rsidP="007B42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 xml:space="preserve">ANEXO </w:t>
      </w:r>
      <w:r>
        <w:rPr>
          <w:rFonts w:ascii="Calibri" w:hAnsi="Calibri"/>
          <w:b/>
        </w:rPr>
        <w:t>1-B</w:t>
      </w:r>
    </w:p>
    <w:p w:rsidR="007B4233" w:rsidRPr="00007CCB" w:rsidRDefault="007B4233" w:rsidP="007B4233">
      <w:pPr>
        <w:tabs>
          <w:tab w:val="left" w:pos="4253"/>
          <w:tab w:val="left" w:pos="7797"/>
        </w:tabs>
        <w:jc w:val="center"/>
        <w:rPr>
          <w:rFonts w:ascii="Calibri" w:hAnsi="Calibri"/>
        </w:rPr>
      </w:pPr>
      <w:r>
        <w:rPr>
          <w:rFonts w:ascii="Calibri" w:hAnsi="Calibri"/>
          <w:b/>
        </w:rPr>
        <w:t>RELACIÓN DE MUESTRAS POR TIPO DE PRENDA</w:t>
      </w:r>
    </w:p>
    <w:p w:rsidR="008F598D" w:rsidRPr="00183705" w:rsidRDefault="008F598D" w:rsidP="008F598D">
      <w:pPr>
        <w:jc w:val="both"/>
        <w:rPr>
          <w:rFonts w:ascii="Calibri" w:hAnsi="Calibri"/>
          <w:sz w:val="10"/>
        </w:rPr>
      </w:pPr>
    </w:p>
    <w:p w:rsidR="008F598D" w:rsidRDefault="008F598D" w:rsidP="008F598D">
      <w:pPr>
        <w:rPr>
          <w:rFonts w:ascii="Calibri" w:hAnsi="Calibri"/>
          <w:b/>
          <w:u w:val="single"/>
        </w:rPr>
      </w:pPr>
      <w:r w:rsidRPr="00183705">
        <w:rPr>
          <w:rFonts w:ascii="Calibri" w:hAnsi="Calibri"/>
          <w:b/>
          <w:u w:val="single"/>
        </w:rPr>
        <w:t>PARA LA PARTIDA 1:</w:t>
      </w:r>
    </w:p>
    <w:p w:rsidR="0016335E" w:rsidRDefault="0016335E" w:rsidP="008F598D">
      <w:pPr>
        <w:rPr>
          <w:rFonts w:ascii="Calibri" w:hAnsi="Calibri"/>
          <w:b/>
          <w:u w:val="single"/>
        </w:rPr>
      </w:pPr>
    </w:p>
    <w:tbl>
      <w:tblPr>
        <w:tblW w:w="11255" w:type="dxa"/>
        <w:jc w:val="center"/>
        <w:tblCellMar>
          <w:left w:w="70" w:type="dxa"/>
          <w:right w:w="70" w:type="dxa"/>
        </w:tblCellMar>
        <w:tblLook w:val="04A0" w:firstRow="1" w:lastRow="0" w:firstColumn="1" w:lastColumn="0" w:noHBand="0" w:noVBand="1"/>
      </w:tblPr>
      <w:tblGrid>
        <w:gridCol w:w="1200"/>
        <w:gridCol w:w="1625"/>
        <w:gridCol w:w="1200"/>
        <w:gridCol w:w="1200"/>
        <w:gridCol w:w="1200"/>
        <w:gridCol w:w="4830"/>
      </w:tblGrid>
      <w:tr w:rsidR="0016335E" w:rsidRPr="0016335E" w:rsidTr="0016335E">
        <w:trPr>
          <w:trHeight w:val="240"/>
          <w:jc w:val="center"/>
        </w:trPr>
        <w:tc>
          <w:tcPr>
            <w:tcW w:w="1200" w:type="dxa"/>
            <w:tcBorders>
              <w:top w:val="single" w:sz="8" w:space="0" w:color="auto"/>
              <w:left w:val="single" w:sz="8" w:space="0" w:color="auto"/>
              <w:bottom w:val="single" w:sz="8" w:space="0" w:color="auto"/>
              <w:right w:val="single" w:sz="8" w:space="0" w:color="auto"/>
            </w:tcBorders>
            <w:shd w:val="clear" w:color="000000" w:fill="A1E9E7"/>
            <w:vAlign w:val="center"/>
            <w:hideMark/>
          </w:tcPr>
          <w:p w:rsidR="0016335E" w:rsidRPr="0016335E" w:rsidRDefault="0016335E" w:rsidP="0016335E">
            <w:pPr>
              <w:jc w:val="center"/>
              <w:rPr>
                <w:rFonts w:ascii="Calibri" w:hAnsi="Calibri"/>
                <w:b/>
                <w:bCs/>
                <w:color w:val="000000"/>
                <w:sz w:val="16"/>
                <w:szCs w:val="16"/>
                <w:lang w:val="es-MX" w:eastAsia="es-MX"/>
              </w:rPr>
            </w:pPr>
            <w:r w:rsidRPr="0016335E">
              <w:rPr>
                <w:rFonts w:ascii="Calibri" w:hAnsi="Calibri"/>
                <w:b/>
                <w:bCs/>
                <w:color w:val="000000"/>
                <w:sz w:val="16"/>
                <w:szCs w:val="16"/>
                <w:lang w:val="es-MX" w:eastAsia="es-MX"/>
              </w:rPr>
              <w:t>MUESTRA</w:t>
            </w:r>
          </w:p>
        </w:tc>
        <w:tc>
          <w:tcPr>
            <w:tcW w:w="1625" w:type="dxa"/>
            <w:tcBorders>
              <w:top w:val="single" w:sz="8" w:space="0" w:color="auto"/>
              <w:left w:val="nil"/>
              <w:bottom w:val="single" w:sz="8" w:space="0" w:color="auto"/>
              <w:right w:val="single" w:sz="8" w:space="0" w:color="auto"/>
            </w:tcBorders>
            <w:shd w:val="clear" w:color="000000" w:fill="A1E9E7"/>
            <w:vAlign w:val="center"/>
            <w:hideMark/>
          </w:tcPr>
          <w:p w:rsidR="0016335E" w:rsidRPr="0016335E" w:rsidRDefault="0016335E" w:rsidP="0016335E">
            <w:pPr>
              <w:jc w:val="center"/>
              <w:rPr>
                <w:rFonts w:ascii="Calibri" w:hAnsi="Calibri"/>
                <w:b/>
                <w:bCs/>
                <w:color w:val="000000"/>
                <w:sz w:val="16"/>
                <w:szCs w:val="16"/>
                <w:lang w:val="es-MX" w:eastAsia="es-MX"/>
              </w:rPr>
            </w:pPr>
            <w:r w:rsidRPr="0016335E">
              <w:rPr>
                <w:rFonts w:ascii="Calibri" w:hAnsi="Calibri"/>
                <w:b/>
                <w:bCs/>
                <w:color w:val="000000"/>
                <w:sz w:val="16"/>
                <w:szCs w:val="16"/>
                <w:lang w:val="es-MX" w:eastAsia="es-MX"/>
              </w:rPr>
              <w:t>PRENDA</w:t>
            </w:r>
          </w:p>
        </w:tc>
        <w:tc>
          <w:tcPr>
            <w:tcW w:w="1200" w:type="dxa"/>
            <w:tcBorders>
              <w:top w:val="single" w:sz="8" w:space="0" w:color="auto"/>
              <w:left w:val="nil"/>
              <w:bottom w:val="single" w:sz="8" w:space="0" w:color="auto"/>
              <w:right w:val="single" w:sz="8" w:space="0" w:color="auto"/>
            </w:tcBorders>
            <w:shd w:val="clear" w:color="000000" w:fill="A1E9E7"/>
            <w:vAlign w:val="center"/>
            <w:hideMark/>
          </w:tcPr>
          <w:p w:rsidR="0016335E" w:rsidRPr="0016335E" w:rsidRDefault="0016335E" w:rsidP="0016335E">
            <w:pPr>
              <w:jc w:val="center"/>
              <w:rPr>
                <w:rFonts w:ascii="Calibri" w:hAnsi="Calibri"/>
                <w:b/>
                <w:bCs/>
                <w:color w:val="000000"/>
                <w:sz w:val="16"/>
                <w:szCs w:val="16"/>
                <w:lang w:val="es-MX" w:eastAsia="es-MX"/>
              </w:rPr>
            </w:pPr>
            <w:r w:rsidRPr="0016335E">
              <w:rPr>
                <w:rFonts w:ascii="Calibri" w:hAnsi="Calibri"/>
                <w:b/>
                <w:bCs/>
                <w:color w:val="000000"/>
                <w:sz w:val="16"/>
                <w:szCs w:val="16"/>
                <w:lang w:val="es-MX" w:eastAsia="es-MX"/>
              </w:rPr>
              <w:t>TELA</w:t>
            </w:r>
          </w:p>
        </w:tc>
        <w:tc>
          <w:tcPr>
            <w:tcW w:w="1200" w:type="dxa"/>
            <w:tcBorders>
              <w:top w:val="single" w:sz="8" w:space="0" w:color="auto"/>
              <w:left w:val="nil"/>
              <w:bottom w:val="single" w:sz="8" w:space="0" w:color="auto"/>
              <w:right w:val="single" w:sz="8" w:space="0" w:color="auto"/>
            </w:tcBorders>
            <w:shd w:val="clear" w:color="000000" w:fill="A1E9E7"/>
            <w:vAlign w:val="center"/>
            <w:hideMark/>
          </w:tcPr>
          <w:p w:rsidR="0016335E" w:rsidRPr="0016335E" w:rsidRDefault="0016335E" w:rsidP="0016335E">
            <w:pPr>
              <w:jc w:val="center"/>
              <w:rPr>
                <w:rFonts w:ascii="Calibri" w:hAnsi="Calibri"/>
                <w:b/>
                <w:bCs/>
                <w:color w:val="000000"/>
                <w:sz w:val="16"/>
                <w:szCs w:val="16"/>
                <w:lang w:val="es-MX" w:eastAsia="es-MX"/>
              </w:rPr>
            </w:pPr>
            <w:r w:rsidRPr="0016335E">
              <w:rPr>
                <w:rFonts w:ascii="Calibri" w:hAnsi="Calibri"/>
                <w:b/>
                <w:bCs/>
                <w:color w:val="000000"/>
                <w:sz w:val="16"/>
                <w:szCs w:val="16"/>
                <w:lang w:val="es-MX" w:eastAsia="es-MX"/>
              </w:rPr>
              <w:t>COLOR</w:t>
            </w:r>
          </w:p>
        </w:tc>
        <w:tc>
          <w:tcPr>
            <w:tcW w:w="1200" w:type="dxa"/>
            <w:tcBorders>
              <w:top w:val="single" w:sz="8" w:space="0" w:color="auto"/>
              <w:left w:val="nil"/>
              <w:bottom w:val="single" w:sz="8" w:space="0" w:color="auto"/>
              <w:right w:val="single" w:sz="8" w:space="0" w:color="auto"/>
            </w:tcBorders>
            <w:shd w:val="clear" w:color="000000" w:fill="A1E9E7"/>
            <w:vAlign w:val="center"/>
            <w:hideMark/>
          </w:tcPr>
          <w:p w:rsidR="0016335E" w:rsidRPr="0016335E" w:rsidRDefault="0016335E" w:rsidP="0016335E">
            <w:pPr>
              <w:jc w:val="center"/>
              <w:rPr>
                <w:rFonts w:ascii="Calibri" w:hAnsi="Calibri"/>
                <w:b/>
                <w:bCs/>
                <w:color w:val="000000"/>
                <w:sz w:val="16"/>
                <w:szCs w:val="16"/>
                <w:lang w:val="es-MX" w:eastAsia="es-MX"/>
              </w:rPr>
            </w:pPr>
            <w:r w:rsidRPr="0016335E">
              <w:rPr>
                <w:rFonts w:ascii="Calibri" w:hAnsi="Calibri"/>
                <w:b/>
                <w:bCs/>
                <w:color w:val="000000"/>
                <w:sz w:val="16"/>
                <w:szCs w:val="16"/>
                <w:lang w:val="es-MX" w:eastAsia="es-MX"/>
              </w:rPr>
              <w:t>CANTIDAD DE MUESTRAS REQUERIDAS</w:t>
            </w:r>
          </w:p>
        </w:tc>
        <w:tc>
          <w:tcPr>
            <w:tcW w:w="4830" w:type="dxa"/>
            <w:tcBorders>
              <w:top w:val="single" w:sz="8" w:space="0" w:color="auto"/>
              <w:left w:val="nil"/>
              <w:bottom w:val="nil"/>
              <w:right w:val="single" w:sz="8" w:space="0" w:color="auto"/>
            </w:tcBorders>
            <w:shd w:val="clear" w:color="000000" w:fill="A1E9E7"/>
            <w:noWrap/>
            <w:vAlign w:val="center"/>
            <w:hideMark/>
          </w:tcPr>
          <w:p w:rsidR="0016335E" w:rsidRPr="0016335E" w:rsidRDefault="0016335E" w:rsidP="0016335E">
            <w:pPr>
              <w:jc w:val="center"/>
              <w:rPr>
                <w:rFonts w:ascii="Calibri" w:hAnsi="Calibri"/>
                <w:b/>
                <w:bCs/>
                <w:color w:val="000000"/>
                <w:sz w:val="16"/>
                <w:szCs w:val="16"/>
                <w:lang w:val="es-MX" w:eastAsia="es-MX"/>
              </w:rPr>
            </w:pPr>
            <w:r w:rsidRPr="0016335E">
              <w:rPr>
                <w:rFonts w:ascii="Calibri" w:hAnsi="Calibri"/>
                <w:b/>
                <w:bCs/>
                <w:color w:val="000000"/>
                <w:sz w:val="16"/>
                <w:szCs w:val="16"/>
                <w:lang w:val="es-MX" w:eastAsia="es-MX"/>
              </w:rPr>
              <w:t>ÁREA</w:t>
            </w:r>
          </w:p>
        </w:tc>
      </w:tr>
      <w:tr w:rsidR="0016335E" w:rsidRPr="0016335E" w:rsidTr="0016335E">
        <w:trPr>
          <w:trHeight w:val="240"/>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1</w:t>
            </w:r>
          </w:p>
        </w:tc>
        <w:tc>
          <w:tcPr>
            <w:tcW w:w="1625" w:type="dxa"/>
            <w:vMerge w:val="restart"/>
            <w:tcBorders>
              <w:top w:val="nil"/>
              <w:left w:val="single" w:sz="8" w:space="0" w:color="auto"/>
              <w:bottom w:val="single" w:sz="8" w:space="0" w:color="000000"/>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BATA</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 xml:space="preserve">GABARDINA </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BLANCO NIEVE</w:t>
            </w:r>
          </w:p>
        </w:tc>
        <w:tc>
          <w:tcPr>
            <w:tcW w:w="1200" w:type="dxa"/>
            <w:vMerge w:val="restart"/>
            <w:tcBorders>
              <w:top w:val="nil"/>
              <w:left w:val="single" w:sz="8" w:space="0" w:color="auto"/>
              <w:bottom w:val="single" w:sz="8" w:space="0" w:color="000000"/>
              <w:right w:val="nil"/>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1</w:t>
            </w:r>
          </w:p>
        </w:tc>
        <w:tc>
          <w:tcPr>
            <w:tcW w:w="483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MEDICO COMUNITARIO FEMENINO</w:t>
            </w:r>
          </w:p>
        </w:tc>
      </w:tr>
      <w:tr w:rsidR="0016335E" w:rsidRPr="0016335E" w:rsidTr="0016335E">
        <w:trPr>
          <w:trHeight w:val="240"/>
          <w:jc w:val="center"/>
        </w:trPr>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625"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nil"/>
            </w:tcBorders>
            <w:vAlign w:val="center"/>
            <w:hideMark/>
          </w:tcPr>
          <w:p w:rsidR="0016335E" w:rsidRPr="0016335E" w:rsidRDefault="0016335E" w:rsidP="0016335E">
            <w:pPr>
              <w:rPr>
                <w:rFonts w:ascii="Calibri" w:hAnsi="Calibri"/>
                <w:color w:val="000000"/>
                <w:sz w:val="16"/>
                <w:szCs w:val="16"/>
                <w:lang w:val="es-MX" w:eastAsia="es-MX"/>
              </w:rPr>
            </w:pPr>
          </w:p>
        </w:tc>
        <w:tc>
          <w:tcPr>
            <w:tcW w:w="4830" w:type="dxa"/>
            <w:tcBorders>
              <w:top w:val="nil"/>
              <w:left w:val="single" w:sz="8" w:space="0" w:color="auto"/>
              <w:bottom w:val="single" w:sz="4" w:space="0" w:color="auto"/>
              <w:right w:val="single" w:sz="8" w:space="0" w:color="auto"/>
            </w:tcBorders>
            <w:shd w:val="clear" w:color="auto" w:fill="auto"/>
            <w:noWrap/>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MEDICO HOSPITALARIO FEMENINO</w:t>
            </w:r>
          </w:p>
        </w:tc>
      </w:tr>
      <w:tr w:rsidR="0016335E" w:rsidRPr="0016335E" w:rsidTr="0016335E">
        <w:trPr>
          <w:trHeight w:val="240"/>
          <w:jc w:val="center"/>
        </w:trPr>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625"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nil"/>
            </w:tcBorders>
            <w:vAlign w:val="center"/>
            <w:hideMark/>
          </w:tcPr>
          <w:p w:rsidR="0016335E" w:rsidRPr="0016335E" w:rsidRDefault="0016335E" w:rsidP="0016335E">
            <w:pPr>
              <w:rPr>
                <w:rFonts w:ascii="Calibri" w:hAnsi="Calibri"/>
                <w:color w:val="000000"/>
                <w:sz w:val="16"/>
                <w:szCs w:val="16"/>
                <w:lang w:val="es-MX" w:eastAsia="es-MX"/>
              </w:rPr>
            </w:pPr>
          </w:p>
        </w:tc>
        <w:tc>
          <w:tcPr>
            <w:tcW w:w="4830" w:type="dxa"/>
            <w:tcBorders>
              <w:top w:val="nil"/>
              <w:left w:val="single" w:sz="8" w:space="0" w:color="auto"/>
              <w:bottom w:val="single" w:sz="4" w:space="0" w:color="auto"/>
              <w:right w:val="single" w:sz="8" w:space="0" w:color="auto"/>
            </w:tcBorders>
            <w:shd w:val="clear" w:color="auto" w:fill="auto"/>
            <w:noWrap/>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NUTRICIÓN FEMENINO</w:t>
            </w:r>
          </w:p>
        </w:tc>
      </w:tr>
      <w:tr w:rsidR="0016335E" w:rsidRPr="0016335E" w:rsidTr="0016335E">
        <w:trPr>
          <w:trHeight w:val="240"/>
          <w:jc w:val="center"/>
        </w:trPr>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625"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nil"/>
            </w:tcBorders>
            <w:vAlign w:val="center"/>
            <w:hideMark/>
          </w:tcPr>
          <w:p w:rsidR="0016335E" w:rsidRPr="0016335E" w:rsidRDefault="0016335E" w:rsidP="0016335E">
            <w:pPr>
              <w:rPr>
                <w:rFonts w:ascii="Calibri" w:hAnsi="Calibri"/>
                <w:color w:val="000000"/>
                <w:sz w:val="16"/>
                <w:szCs w:val="16"/>
                <w:lang w:val="es-MX" w:eastAsia="es-MX"/>
              </w:rPr>
            </w:pPr>
          </w:p>
        </w:tc>
        <w:tc>
          <w:tcPr>
            <w:tcW w:w="4830" w:type="dxa"/>
            <w:tcBorders>
              <w:top w:val="nil"/>
              <w:left w:val="single" w:sz="8" w:space="0" w:color="auto"/>
              <w:bottom w:val="single" w:sz="4" w:space="0" w:color="auto"/>
              <w:right w:val="single" w:sz="8" w:space="0" w:color="auto"/>
            </w:tcBorders>
            <w:shd w:val="clear" w:color="auto" w:fill="auto"/>
            <w:noWrap/>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ODONTOLOGIA FEMENINO</w:t>
            </w:r>
          </w:p>
        </w:tc>
      </w:tr>
      <w:tr w:rsidR="0016335E" w:rsidRPr="0016335E" w:rsidTr="0016335E">
        <w:trPr>
          <w:trHeight w:val="240"/>
          <w:jc w:val="center"/>
        </w:trPr>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625"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nil"/>
            </w:tcBorders>
            <w:vAlign w:val="center"/>
            <w:hideMark/>
          </w:tcPr>
          <w:p w:rsidR="0016335E" w:rsidRPr="0016335E" w:rsidRDefault="0016335E" w:rsidP="0016335E">
            <w:pPr>
              <w:rPr>
                <w:rFonts w:ascii="Calibri" w:hAnsi="Calibri"/>
                <w:color w:val="000000"/>
                <w:sz w:val="16"/>
                <w:szCs w:val="16"/>
                <w:lang w:val="es-MX" w:eastAsia="es-MX"/>
              </w:rPr>
            </w:pPr>
          </w:p>
        </w:tc>
        <w:tc>
          <w:tcPr>
            <w:tcW w:w="4830" w:type="dxa"/>
            <w:tcBorders>
              <w:top w:val="nil"/>
              <w:left w:val="single" w:sz="8" w:space="0" w:color="auto"/>
              <w:bottom w:val="single" w:sz="4" w:space="0" w:color="auto"/>
              <w:right w:val="single" w:sz="8" w:space="0" w:color="auto"/>
            </w:tcBorders>
            <w:shd w:val="clear" w:color="auto" w:fill="auto"/>
            <w:noWrap/>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VETERINARIO FEMENINO</w:t>
            </w:r>
          </w:p>
        </w:tc>
      </w:tr>
      <w:tr w:rsidR="0016335E" w:rsidRPr="0016335E" w:rsidTr="0016335E">
        <w:trPr>
          <w:trHeight w:val="240"/>
          <w:jc w:val="center"/>
        </w:trPr>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625"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nil"/>
            </w:tcBorders>
            <w:vAlign w:val="center"/>
            <w:hideMark/>
          </w:tcPr>
          <w:p w:rsidR="0016335E" w:rsidRPr="0016335E" w:rsidRDefault="0016335E" w:rsidP="0016335E">
            <w:pPr>
              <w:rPr>
                <w:rFonts w:ascii="Calibri" w:hAnsi="Calibri"/>
                <w:color w:val="000000"/>
                <w:sz w:val="16"/>
                <w:szCs w:val="16"/>
                <w:lang w:val="es-MX" w:eastAsia="es-MX"/>
              </w:rPr>
            </w:pPr>
          </w:p>
        </w:tc>
        <w:tc>
          <w:tcPr>
            <w:tcW w:w="4830" w:type="dxa"/>
            <w:tcBorders>
              <w:top w:val="nil"/>
              <w:left w:val="single" w:sz="8" w:space="0" w:color="auto"/>
              <w:bottom w:val="single" w:sz="4" w:space="0" w:color="auto"/>
              <w:right w:val="single" w:sz="8" w:space="0" w:color="auto"/>
            </w:tcBorders>
            <w:shd w:val="clear" w:color="auto" w:fill="auto"/>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ENFERMERÍA HOSPITALARIA AREA BLANCA FEMENINO</w:t>
            </w:r>
          </w:p>
        </w:tc>
      </w:tr>
      <w:tr w:rsidR="0016335E" w:rsidRPr="0016335E" w:rsidTr="0016335E">
        <w:trPr>
          <w:trHeight w:val="240"/>
          <w:jc w:val="center"/>
        </w:trPr>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625"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nil"/>
            </w:tcBorders>
            <w:vAlign w:val="center"/>
            <w:hideMark/>
          </w:tcPr>
          <w:p w:rsidR="0016335E" w:rsidRPr="0016335E" w:rsidRDefault="0016335E" w:rsidP="0016335E">
            <w:pPr>
              <w:rPr>
                <w:rFonts w:ascii="Calibri" w:hAnsi="Calibri"/>
                <w:color w:val="000000"/>
                <w:sz w:val="16"/>
                <w:szCs w:val="16"/>
                <w:lang w:val="es-MX" w:eastAsia="es-MX"/>
              </w:rPr>
            </w:pPr>
          </w:p>
        </w:tc>
        <w:tc>
          <w:tcPr>
            <w:tcW w:w="4830" w:type="dxa"/>
            <w:tcBorders>
              <w:top w:val="nil"/>
              <w:left w:val="single" w:sz="8" w:space="0" w:color="auto"/>
              <w:bottom w:val="nil"/>
              <w:right w:val="single" w:sz="8" w:space="0" w:color="auto"/>
            </w:tcBorders>
            <w:shd w:val="clear" w:color="auto" w:fill="auto"/>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MEDICO HOSPITALARIO AREA BLANCA FEMENINO</w:t>
            </w:r>
          </w:p>
        </w:tc>
      </w:tr>
      <w:tr w:rsidR="0016335E" w:rsidRPr="0016335E" w:rsidTr="0016335E">
        <w:trPr>
          <w:trHeight w:val="240"/>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2</w:t>
            </w:r>
          </w:p>
        </w:tc>
        <w:tc>
          <w:tcPr>
            <w:tcW w:w="1625" w:type="dxa"/>
            <w:vMerge w:val="restart"/>
            <w:tcBorders>
              <w:top w:val="nil"/>
              <w:left w:val="single" w:sz="8" w:space="0" w:color="auto"/>
              <w:bottom w:val="single" w:sz="8" w:space="0" w:color="000000"/>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BATA</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 xml:space="preserve">GABARDINA </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BLANCO NIEVE</w:t>
            </w:r>
          </w:p>
        </w:tc>
        <w:tc>
          <w:tcPr>
            <w:tcW w:w="1200" w:type="dxa"/>
            <w:vMerge w:val="restart"/>
            <w:tcBorders>
              <w:top w:val="nil"/>
              <w:left w:val="single" w:sz="8" w:space="0" w:color="auto"/>
              <w:bottom w:val="single" w:sz="8" w:space="0" w:color="000000"/>
              <w:right w:val="nil"/>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1</w:t>
            </w:r>
          </w:p>
        </w:tc>
        <w:tc>
          <w:tcPr>
            <w:tcW w:w="483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MEDICO COMUNITARIO MASCULINO</w:t>
            </w:r>
          </w:p>
        </w:tc>
      </w:tr>
      <w:tr w:rsidR="0016335E" w:rsidRPr="0016335E" w:rsidTr="0016335E">
        <w:trPr>
          <w:trHeight w:val="240"/>
          <w:jc w:val="center"/>
        </w:trPr>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625"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nil"/>
            </w:tcBorders>
            <w:vAlign w:val="center"/>
            <w:hideMark/>
          </w:tcPr>
          <w:p w:rsidR="0016335E" w:rsidRPr="0016335E" w:rsidRDefault="0016335E" w:rsidP="0016335E">
            <w:pPr>
              <w:rPr>
                <w:rFonts w:ascii="Calibri" w:hAnsi="Calibri"/>
                <w:color w:val="000000"/>
                <w:sz w:val="16"/>
                <w:szCs w:val="16"/>
                <w:lang w:val="es-MX" w:eastAsia="es-MX"/>
              </w:rPr>
            </w:pPr>
          </w:p>
        </w:tc>
        <w:tc>
          <w:tcPr>
            <w:tcW w:w="4830" w:type="dxa"/>
            <w:tcBorders>
              <w:top w:val="nil"/>
              <w:left w:val="single" w:sz="8" w:space="0" w:color="auto"/>
              <w:bottom w:val="single" w:sz="4" w:space="0" w:color="auto"/>
              <w:right w:val="single" w:sz="8" w:space="0" w:color="auto"/>
            </w:tcBorders>
            <w:shd w:val="clear" w:color="auto" w:fill="auto"/>
            <w:noWrap/>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MEDICO HOSPITALARIO MASCULINO</w:t>
            </w:r>
          </w:p>
        </w:tc>
      </w:tr>
      <w:tr w:rsidR="0016335E" w:rsidRPr="0016335E" w:rsidTr="0016335E">
        <w:trPr>
          <w:trHeight w:val="240"/>
          <w:jc w:val="center"/>
        </w:trPr>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625"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nil"/>
            </w:tcBorders>
            <w:vAlign w:val="center"/>
            <w:hideMark/>
          </w:tcPr>
          <w:p w:rsidR="0016335E" w:rsidRPr="0016335E" w:rsidRDefault="0016335E" w:rsidP="0016335E">
            <w:pPr>
              <w:rPr>
                <w:rFonts w:ascii="Calibri" w:hAnsi="Calibri"/>
                <w:color w:val="000000"/>
                <w:sz w:val="16"/>
                <w:szCs w:val="16"/>
                <w:lang w:val="es-MX" w:eastAsia="es-MX"/>
              </w:rPr>
            </w:pPr>
          </w:p>
        </w:tc>
        <w:tc>
          <w:tcPr>
            <w:tcW w:w="4830" w:type="dxa"/>
            <w:tcBorders>
              <w:top w:val="nil"/>
              <w:left w:val="single" w:sz="8" w:space="0" w:color="auto"/>
              <w:bottom w:val="single" w:sz="4" w:space="0" w:color="auto"/>
              <w:right w:val="single" w:sz="8" w:space="0" w:color="auto"/>
            </w:tcBorders>
            <w:shd w:val="clear" w:color="auto" w:fill="auto"/>
            <w:noWrap/>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NUTRICIÓN MASCULINO</w:t>
            </w:r>
          </w:p>
        </w:tc>
      </w:tr>
      <w:tr w:rsidR="0016335E" w:rsidRPr="0016335E" w:rsidTr="0016335E">
        <w:trPr>
          <w:trHeight w:val="240"/>
          <w:jc w:val="center"/>
        </w:trPr>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625"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nil"/>
            </w:tcBorders>
            <w:vAlign w:val="center"/>
            <w:hideMark/>
          </w:tcPr>
          <w:p w:rsidR="0016335E" w:rsidRPr="0016335E" w:rsidRDefault="0016335E" w:rsidP="0016335E">
            <w:pPr>
              <w:rPr>
                <w:rFonts w:ascii="Calibri" w:hAnsi="Calibri"/>
                <w:color w:val="000000"/>
                <w:sz w:val="16"/>
                <w:szCs w:val="16"/>
                <w:lang w:val="es-MX" w:eastAsia="es-MX"/>
              </w:rPr>
            </w:pPr>
          </w:p>
        </w:tc>
        <w:tc>
          <w:tcPr>
            <w:tcW w:w="4830" w:type="dxa"/>
            <w:tcBorders>
              <w:top w:val="nil"/>
              <w:left w:val="single" w:sz="8" w:space="0" w:color="auto"/>
              <w:bottom w:val="single" w:sz="4" w:space="0" w:color="auto"/>
              <w:right w:val="single" w:sz="8" w:space="0" w:color="auto"/>
            </w:tcBorders>
            <w:shd w:val="clear" w:color="auto" w:fill="auto"/>
            <w:noWrap/>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ODONTOLOGIA MASCULINO</w:t>
            </w:r>
          </w:p>
        </w:tc>
      </w:tr>
      <w:tr w:rsidR="0016335E" w:rsidRPr="0016335E" w:rsidTr="0016335E">
        <w:trPr>
          <w:trHeight w:val="240"/>
          <w:jc w:val="center"/>
        </w:trPr>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625"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nil"/>
            </w:tcBorders>
            <w:vAlign w:val="center"/>
            <w:hideMark/>
          </w:tcPr>
          <w:p w:rsidR="0016335E" w:rsidRPr="0016335E" w:rsidRDefault="0016335E" w:rsidP="0016335E">
            <w:pPr>
              <w:rPr>
                <w:rFonts w:ascii="Calibri" w:hAnsi="Calibri"/>
                <w:color w:val="000000"/>
                <w:sz w:val="16"/>
                <w:szCs w:val="16"/>
                <w:lang w:val="es-MX" w:eastAsia="es-MX"/>
              </w:rPr>
            </w:pPr>
          </w:p>
        </w:tc>
        <w:tc>
          <w:tcPr>
            <w:tcW w:w="4830" w:type="dxa"/>
            <w:tcBorders>
              <w:top w:val="nil"/>
              <w:left w:val="single" w:sz="8" w:space="0" w:color="auto"/>
              <w:bottom w:val="single" w:sz="4" w:space="0" w:color="auto"/>
              <w:right w:val="single" w:sz="8" w:space="0" w:color="auto"/>
            </w:tcBorders>
            <w:shd w:val="clear" w:color="auto" w:fill="auto"/>
            <w:noWrap/>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VETERINARIO MASCULINO</w:t>
            </w:r>
          </w:p>
        </w:tc>
      </w:tr>
      <w:tr w:rsidR="0016335E" w:rsidRPr="0016335E" w:rsidTr="0016335E">
        <w:trPr>
          <w:trHeight w:val="240"/>
          <w:jc w:val="center"/>
        </w:trPr>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625"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nil"/>
            </w:tcBorders>
            <w:vAlign w:val="center"/>
            <w:hideMark/>
          </w:tcPr>
          <w:p w:rsidR="0016335E" w:rsidRPr="0016335E" w:rsidRDefault="0016335E" w:rsidP="0016335E">
            <w:pPr>
              <w:rPr>
                <w:rFonts w:ascii="Calibri" w:hAnsi="Calibri"/>
                <w:color w:val="000000"/>
                <w:sz w:val="16"/>
                <w:szCs w:val="16"/>
                <w:lang w:val="es-MX" w:eastAsia="es-MX"/>
              </w:rPr>
            </w:pPr>
          </w:p>
        </w:tc>
        <w:tc>
          <w:tcPr>
            <w:tcW w:w="4830" w:type="dxa"/>
            <w:tcBorders>
              <w:top w:val="nil"/>
              <w:left w:val="single" w:sz="8" w:space="0" w:color="auto"/>
              <w:bottom w:val="single" w:sz="4" w:space="0" w:color="auto"/>
              <w:right w:val="single" w:sz="8" w:space="0" w:color="auto"/>
            </w:tcBorders>
            <w:shd w:val="clear" w:color="auto" w:fill="auto"/>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MEDICO HOSPITALARIO AREA BLANCA MASCULINO</w:t>
            </w:r>
          </w:p>
        </w:tc>
      </w:tr>
      <w:tr w:rsidR="0016335E" w:rsidRPr="0016335E" w:rsidTr="0016335E">
        <w:trPr>
          <w:trHeight w:val="240"/>
          <w:jc w:val="center"/>
        </w:trPr>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625"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nil"/>
            </w:tcBorders>
            <w:vAlign w:val="center"/>
            <w:hideMark/>
          </w:tcPr>
          <w:p w:rsidR="0016335E" w:rsidRPr="0016335E" w:rsidRDefault="0016335E" w:rsidP="0016335E">
            <w:pPr>
              <w:rPr>
                <w:rFonts w:ascii="Calibri" w:hAnsi="Calibri"/>
                <w:color w:val="000000"/>
                <w:sz w:val="16"/>
                <w:szCs w:val="16"/>
                <w:lang w:val="es-MX" w:eastAsia="es-MX"/>
              </w:rPr>
            </w:pPr>
          </w:p>
        </w:tc>
        <w:tc>
          <w:tcPr>
            <w:tcW w:w="4830" w:type="dxa"/>
            <w:tcBorders>
              <w:top w:val="nil"/>
              <w:left w:val="single" w:sz="8" w:space="0" w:color="auto"/>
              <w:bottom w:val="single" w:sz="8" w:space="0" w:color="auto"/>
              <w:right w:val="single" w:sz="8" w:space="0" w:color="auto"/>
            </w:tcBorders>
            <w:shd w:val="clear" w:color="auto" w:fill="auto"/>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ENFERMERÍA HOSPITALARIA AREA BLANCA MASCULINO</w:t>
            </w:r>
          </w:p>
        </w:tc>
      </w:tr>
      <w:tr w:rsidR="0016335E" w:rsidRPr="0016335E" w:rsidTr="0016335E">
        <w:trPr>
          <w:trHeight w:val="24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3</w:t>
            </w:r>
          </w:p>
        </w:tc>
        <w:tc>
          <w:tcPr>
            <w:tcW w:w="1625" w:type="dxa"/>
            <w:tcBorders>
              <w:top w:val="nil"/>
              <w:left w:val="nil"/>
              <w:bottom w:val="single" w:sz="8" w:space="0" w:color="auto"/>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BATA LARGA</w:t>
            </w:r>
          </w:p>
        </w:tc>
        <w:tc>
          <w:tcPr>
            <w:tcW w:w="1200" w:type="dxa"/>
            <w:tcBorders>
              <w:top w:val="nil"/>
              <w:left w:val="nil"/>
              <w:bottom w:val="single" w:sz="8" w:space="0" w:color="auto"/>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 xml:space="preserve">GABARDINA </w:t>
            </w:r>
          </w:p>
        </w:tc>
        <w:tc>
          <w:tcPr>
            <w:tcW w:w="1200" w:type="dxa"/>
            <w:tcBorders>
              <w:top w:val="nil"/>
              <w:left w:val="nil"/>
              <w:bottom w:val="single" w:sz="8" w:space="0" w:color="auto"/>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BLANCO NIEVE</w:t>
            </w:r>
          </w:p>
        </w:tc>
        <w:tc>
          <w:tcPr>
            <w:tcW w:w="1200" w:type="dxa"/>
            <w:tcBorders>
              <w:top w:val="nil"/>
              <w:left w:val="nil"/>
              <w:bottom w:val="single" w:sz="8" w:space="0" w:color="auto"/>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1</w:t>
            </w:r>
          </w:p>
        </w:tc>
        <w:tc>
          <w:tcPr>
            <w:tcW w:w="4830" w:type="dxa"/>
            <w:tcBorders>
              <w:top w:val="nil"/>
              <w:left w:val="nil"/>
              <w:bottom w:val="single" w:sz="8" w:space="0" w:color="auto"/>
              <w:right w:val="single" w:sz="8" w:space="0" w:color="auto"/>
            </w:tcBorders>
            <w:shd w:val="clear" w:color="auto" w:fill="auto"/>
            <w:noWrap/>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LABORATORIO FEMENINO</w:t>
            </w:r>
          </w:p>
        </w:tc>
      </w:tr>
      <w:tr w:rsidR="0016335E" w:rsidRPr="0016335E" w:rsidTr="0016335E">
        <w:trPr>
          <w:trHeight w:val="24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4</w:t>
            </w:r>
          </w:p>
        </w:tc>
        <w:tc>
          <w:tcPr>
            <w:tcW w:w="1625" w:type="dxa"/>
            <w:tcBorders>
              <w:top w:val="nil"/>
              <w:left w:val="nil"/>
              <w:bottom w:val="single" w:sz="8" w:space="0" w:color="auto"/>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BATA LARGA</w:t>
            </w:r>
          </w:p>
        </w:tc>
        <w:tc>
          <w:tcPr>
            <w:tcW w:w="1200" w:type="dxa"/>
            <w:tcBorders>
              <w:top w:val="nil"/>
              <w:left w:val="nil"/>
              <w:bottom w:val="single" w:sz="8" w:space="0" w:color="auto"/>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 xml:space="preserve">GABARDINA </w:t>
            </w:r>
          </w:p>
        </w:tc>
        <w:tc>
          <w:tcPr>
            <w:tcW w:w="1200" w:type="dxa"/>
            <w:tcBorders>
              <w:top w:val="nil"/>
              <w:left w:val="nil"/>
              <w:bottom w:val="single" w:sz="8" w:space="0" w:color="auto"/>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BLANCO NIEVE</w:t>
            </w:r>
          </w:p>
        </w:tc>
        <w:tc>
          <w:tcPr>
            <w:tcW w:w="1200" w:type="dxa"/>
            <w:tcBorders>
              <w:top w:val="nil"/>
              <w:left w:val="nil"/>
              <w:bottom w:val="single" w:sz="8" w:space="0" w:color="auto"/>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1</w:t>
            </w:r>
          </w:p>
        </w:tc>
        <w:tc>
          <w:tcPr>
            <w:tcW w:w="4830" w:type="dxa"/>
            <w:tcBorders>
              <w:top w:val="nil"/>
              <w:left w:val="nil"/>
              <w:bottom w:val="single" w:sz="8" w:space="0" w:color="auto"/>
              <w:right w:val="single" w:sz="8" w:space="0" w:color="auto"/>
            </w:tcBorders>
            <w:shd w:val="clear" w:color="auto" w:fill="auto"/>
            <w:noWrap/>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LABORATORIO MASCULINO</w:t>
            </w:r>
          </w:p>
        </w:tc>
      </w:tr>
      <w:tr w:rsidR="0016335E" w:rsidRPr="0016335E" w:rsidTr="0016335E">
        <w:trPr>
          <w:trHeight w:val="24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5</w:t>
            </w:r>
          </w:p>
        </w:tc>
        <w:tc>
          <w:tcPr>
            <w:tcW w:w="1625" w:type="dxa"/>
            <w:tcBorders>
              <w:top w:val="nil"/>
              <w:left w:val="nil"/>
              <w:bottom w:val="single" w:sz="8" w:space="0" w:color="auto"/>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BATA QUIRÚRGICA</w:t>
            </w:r>
          </w:p>
        </w:tc>
        <w:tc>
          <w:tcPr>
            <w:tcW w:w="1200" w:type="dxa"/>
            <w:tcBorders>
              <w:top w:val="nil"/>
              <w:left w:val="nil"/>
              <w:bottom w:val="single" w:sz="8" w:space="0" w:color="auto"/>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 xml:space="preserve">POPELINA </w:t>
            </w:r>
          </w:p>
        </w:tc>
        <w:tc>
          <w:tcPr>
            <w:tcW w:w="1200" w:type="dxa"/>
            <w:tcBorders>
              <w:top w:val="nil"/>
              <w:left w:val="nil"/>
              <w:bottom w:val="single" w:sz="8" w:space="0" w:color="auto"/>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MORADO</w:t>
            </w:r>
          </w:p>
        </w:tc>
        <w:tc>
          <w:tcPr>
            <w:tcW w:w="1200" w:type="dxa"/>
            <w:tcBorders>
              <w:top w:val="nil"/>
              <w:left w:val="nil"/>
              <w:bottom w:val="single" w:sz="8" w:space="0" w:color="auto"/>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1</w:t>
            </w:r>
          </w:p>
        </w:tc>
        <w:tc>
          <w:tcPr>
            <w:tcW w:w="4830" w:type="dxa"/>
            <w:tcBorders>
              <w:top w:val="nil"/>
              <w:left w:val="nil"/>
              <w:bottom w:val="single" w:sz="8" w:space="0" w:color="auto"/>
              <w:right w:val="single" w:sz="8" w:space="0" w:color="auto"/>
            </w:tcBorders>
            <w:shd w:val="clear" w:color="auto" w:fill="auto"/>
            <w:noWrap/>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VETERINARIO FEMENINO</w:t>
            </w:r>
          </w:p>
        </w:tc>
      </w:tr>
      <w:tr w:rsidR="0016335E" w:rsidRPr="0016335E" w:rsidTr="0016335E">
        <w:trPr>
          <w:trHeight w:val="24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6</w:t>
            </w:r>
          </w:p>
        </w:tc>
        <w:tc>
          <w:tcPr>
            <w:tcW w:w="1625" w:type="dxa"/>
            <w:tcBorders>
              <w:top w:val="nil"/>
              <w:left w:val="nil"/>
              <w:bottom w:val="single" w:sz="8" w:space="0" w:color="auto"/>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BATA QUIRÚRGICA</w:t>
            </w:r>
          </w:p>
        </w:tc>
        <w:tc>
          <w:tcPr>
            <w:tcW w:w="1200" w:type="dxa"/>
            <w:tcBorders>
              <w:top w:val="nil"/>
              <w:left w:val="nil"/>
              <w:bottom w:val="single" w:sz="8" w:space="0" w:color="auto"/>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 xml:space="preserve">POPELINA </w:t>
            </w:r>
          </w:p>
        </w:tc>
        <w:tc>
          <w:tcPr>
            <w:tcW w:w="1200" w:type="dxa"/>
            <w:tcBorders>
              <w:top w:val="nil"/>
              <w:left w:val="nil"/>
              <w:bottom w:val="single" w:sz="8" w:space="0" w:color="auto"/>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MORADO</w:t>
            </w:r>
          </w:p>
        </w:tc>
        <w:tc>
          <w:tcPr>
            <w:tcW w:w="1200" w:type="dxa"/>
            <w:tcBorders>
              <w:top w:val="nil"/>
              <w:left w:val="nil"/>
              <w:bottom w:val="single" w:sz="8" w:space="0" w:color="auto"/>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1</w:t>
            </w:r>
          </w:p>
        </w:tc>
        <w:tc>
          <w:tcPr>
            <w:tcW w:w="4830" w:type="dxa"/>
            <w:tcBorders>
              <w:top w:val="nil"/>
              <w:left w:val="nil"/>
              <w:bottom w:val="nil"/>
              <w:right w:val="single" w:sz="8" w:space="0" w:color="auto"/>
            </w:tcBorders>
            <w:shd w:val="clear" w:color="auto" w:fill="auto"/>
            <w:noWrap/>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VETERINARIO MASCULINO</w:t>
            </w:r>
          </w:p>
        </w:tc>
      </w:tr>
      <w:tr w:rsidR="0016335E" w:rsidRPr="0016335E" w:rsidTr="0016335E">
        <w:trPr>
          <w:trHeight w:val="24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7</w:t>
            </w:r>
          </w:p>
        </w:tc>
        <w:tc>
          <w:tcPr>
            <w:tcW w:w="1625" w:type="dxa"/>
            <w:tcBorders>
              <w:top w:val="nil"/>
              <w:left w:val="nil"/>
              <w:bottom w:val="single" w:sz="8" w:space="0" w:color="auto"/>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CAMISA</w:t>
            </w:r>
          </w:p>
        </w:tc>
        <w:tc>
          <w:tcPr>
            <w:tcW w:w="1200" w:type="dxa"/>
            <w:tcBorders>
              <w:top w:val="nil"/>
              <w:left w:val="nil"/>
              <w:bottom w:val="single" w:sz="8" w:space="0" w:color="auto"/>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 xml:space="preserve">GABARDINA </w:t>
            </w:r>
          </w:p>
        </w:tc>
        <w:tc>
          <w:tcPr>
            <w:tcW w:w="1200" w:type="dxa"/>
            <w:tcBorders>
              <w:top w:val="nil"/>
              <w:left w:val="nil"/>
              <w:bottom w:val="single" w:sz="8" w:space="0" w:color="auto"/>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ÁMBAR</w:t>
            </w:r>
          </w:p>
        </w:tc>
        <w:tc>
          <w:tcPr>
            <w:tcW w:w="1200" w:type="dxa"/>
            <w:tcBorders>
              <w:top w:val="nil"/>
              <w:left w:val="nil"/>
              <w:bottom w:val="single" w:sz="8" w:space="0" w:color="auto"/>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1</w:t>
            </w:r>
          </w:p>
        </w:tc>
        <w:tc>
          <w:tcPr>
            <w:tcW w:w="4830" w:type="dxa"/>
            <w:tcBorders>
              <w:top w:val="single" w:sz="8" w:space="0" w:color="auto"/>
              <w:left w:val="nil"/>
              <w:bottom w:val="single" w:sz="8" w:space="0" w:color="auto"/>
              <w:right w:val="single" w:sz="8" w:space="0" w:color="auto"/>
            </w:tcBorders>
            <w:shd w:val="clear" w:color="auto" w:fill="auto"/>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PROGRAMAS DE SALUD FEMENINO</w:t>
            </w:r>
          </w:p>
        </w:tc>
      </w:tr>
      <w:tr w:rsidR="0016335E" w:rsidRPr="0016335E" w:rsidTr="0016335E">
        <w:trPr>
          <w:trHeight w:val="24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8</w:t>
            </w:r>
          </w:p>
        </w:tc>
        <w:tc>
          <w:tcPr>
            <w:tcW w:w="1625" w:type="dxa"/>
            <w:tcBorders>
              <w:top w:val="nil"/>
              <w:left w:val="nil"/>
              <w:bottom w:val="single" w:sz="8" w:space="0" w:color="auto"/>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CAMISA</w:t>
            </w:r>
          </w:p>
        </w:tc>
        <w:tc>
          <w:tcPr>
            <w:tcW w:w="1200" w:type="dxa"/>
            <w:tcBorders>
              <w:top w:val="nil"/>
              <w:left w:val="nil"/>
              <w:bottom w:val="single" w:sz="8" w:space="0" w:color="auto"/>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 xml:space="preserve">GABARDINA </w:t>
            </w:r>
          </w:p>
        </w:tc>
        <w:tc>
          <w:tcPr>
            <w:tcW w:w="1200" w:type="dxa"/>
            <w:tcBorders>
              <w:top w:val="nil"/>
              <w:left w:val="nil"/>
              <w:bottom w:val="single" w:sz="8" w:space="0" w:color="auto"/>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ÁMBAR</w:t>
            </w:r>
          </w:p>
        </w:tc>
        <w:tc>
          <w:tcPr>
            <w:tcW w:w="1200" w:type="dxa"/>
            <w:tcBorders>
              <w:top w:val="nil"/>
              <w:left w:val="nil"/>
              <w:bottom w:val="single" w:sz="8" w:space="0" w:color="auto"/>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1</w:t>
            </w:r>
          </w:p>
        </w:tc>
        <w:tc>
          <w:tcPr>
            <w:tcW w:w="4830" w:type="dxa"/>
            <w:tcBorders>
              <w:top w:val="nil"/>
              <w:left w:val="nil"/>
              <w:bottom w:val="single" w:sz="8" w:space="0" w:color="auto"/>
              <w:right w:val="single" w:sz="8" w:space="0" w:color="auto"/>
            </w:tcBorders>
            <w:shd w:val="clear" w:color="auto" w:fill="auto"/>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PROGRAMAS DE SALUD MASCULINO</w:t>
            </w:r>
          </w:p>
        </w:tc>
      </w:tr>
      <w:tr w:rsidR="0016335E" w:rsidRPr="0016335E" w:rsidTr="0016335E">
        <w:trPr>
          <w:trHeight w:val="240"/>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9</w:t>
            </w:r>
          </w:p>
        </w:tc>
        <w:tc>
          <w:tcPr>
            <w:tcW w:w="1625" w:type="dxa"/>
            <w:vMerge w:val="restart"/>
            <w:tcBorders>
              <w:top w:val="nil"/>
              <w:left w:val="single" w:sz="8" w:space="0" w:color="auto"/>
              <w:bottom w:val="single" w:sz="8" w:space="0" w:color="000000"/>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CARETA DE PROTECCIÓN</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PLÁSTICO</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TRANSPARENTE</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1</w:t>
            </w:r>
          </w:p>
        </w:tc>
        <w:tc>
          <w:tcPr>
            <w:tcW w:w="4830" w:type="dxa"/>
            <w:tcBorders>
              <w:top w:val="nil"/>
              <w:left w:val="nil"/>
              <w:bottom w:val="single" w:sz="8" w:space="0" w:color="auto"/>
              <w:right w:val="single" w:sz="8" w:space="0" w:color="auto"/>
            </w:tcBorders>
            <w:shd w:val="clear" w:color="auto" w:fill="auto"/>
            <w:noWrap/>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ODONTOLOGIA FEMENINO</w:t>
            </w:r>
          </w:p>
        </w:tc>
      </w:tr>
      <w:tr w:rsidR="0016335E" w:rsidRPr="0016335E" w:rsidTr="0016335E">
        <w:trPr>
          <w:trHeight w:val="240"/>
          <w:jc w:val="center"/>
        </w:trPr>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625"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4830" w:type="dxa"/>
            <w:tcBorders>
              <w:top w:val="nil"/>
              <w:left w:val="nil"/>
              <w:bottom w:val="single" w:sz="8" w:space="0" w:color="auto"/>
              <w:right w:val="single" w:sz="8" w:space="0" w:color="auto"/>
            </w:tcBorders>
            <w:shd w:val="clear" w:color="auto" w:fill="auto"/>
            <w:noWrap/>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ODONTOLOGIA MASCULINO</w:t>
            </w:r>
          </w:p>
        </w:tc>
      </w:tr>
      <w:tr w:rsidR="0016335E" w:rsidRPr="0016335E" w:rsidTr="0016335E">
        <w:trPr>
          <w:trHeight w:val="240"/>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10</w:t>
            </w:r>
          </w:p>
        </w:tc>
        <w:tc>
          <w:tcPr>
            <w:tcW w:w="1625" w:type="dxa"/>
            <w:vMerge w:val="restart"/>
            <w:tcBorders>
              <w:top w:val="nil"/>
              <w:left w:val="single" w:sz="8" w:space="0" w:color="auto"/>
              <w:bottom w:val="single" w:sz="8" w:space="0" w:color="000000"/>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CHALECO</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 xml:space="preserve">TERGAL </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AZUL MARINO</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1</w:t>
            </w:r>
          </w:p>
        </w:tc>
        <w:tc>
          <w:tcPr>
            <w:tcW w:w="4830" w:type="dxa"/>
            <w:tcBorders>
              <w:top w:val="nil"/>
              <w:left w:val="nil"/>
              <w:bottom w:val="single" w:sz="8" w:space="0" w:color="auto"/>
              <w:right w:val="single" w:sz="8" w:space="0" w:color="auto"/>
            </w:tcBorders>
            <w:shd w:val="clear" w:color="auto" w:fill="auto"/>
            <w:noWrap/>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ENFERMERIA COMUNITARIA FEMENINO</w:t>
            </w:r>
          </w:p>
        </w:tc>
      </w:tr>
      <w:tr w:rsidR="0016335E" w:rsidRPr="0016335E" w:rsidTr="0016335E">
        <w:trPr>
          <w:trHeight w:val="240"/>
          <w:jc w:val="center"/>
        </w:trPr>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625"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4830" w:type="dxa"/>
            <w:tcBorders>
              <w:top w:val="nil"/>
              <w:left w:val="nil"/>
              <w:bottom w:val="single" w:sz="8" w:space="0" w:color="auto"/>
              <w:right w:val="single" w:sz="8" w:space="0" w:color="auto"/>
            </w:tcBorders>
            <w:shd w:val="clear" w:color="auto" w:fill="auto"/>
            <w:noWrap/>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ENFERMERÍA HOSPITALARIA AREA BLANCA FEMENINO</w:t>
            </w:r>
          </w:p>
        </w:tc>
      </w:tr>
      <w:tr w:rsidR="0016335E" w:rsidRPr="0016335E" w:rsidTr="0016335E">
        <w:trPr>
          <w:trHeight w:val="240"/>
          <w:jc w:val="center"/>
        </w:trPr>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625"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4830" w:type="dxa"/>
            <w:tcBorders>
              <w:top w:val="nil"/>
              <w:left w:val="nil"/>
              <w:bottom w:val="single" w:sz="8" w:space="0" w:color="auto"/>
              <w:right w:val="single" w:sz="8" w:space="0" w:color="auto"/>
            </w:tcBorders>
            <w:shd w:val="clear" w:color="auto" w:fill="auto"/>
            <w:noWrap/>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ENFERMERÍA HOSPITALARIA FEMENINO</w:t>
            </w:r>
          </w:p>
        </w:tc>
      </w:tr>
      <w:tr w:rsidR="0016335E" w:rsidRPr="0016335E" w:rsidTr="0016335E">
        <w:trPr>
          <w:trHeight w:val="240"/>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11</w:t>
            </w:r>
          </w:p>
        </w:tc>
        <w:tc>
          <w:tcPr>
            <w:tcW w:w="1625" w:type="dxa"/>
            <w:vMerge w:val="restart"/>
            <w:tcBorders>
              <w:top w:val="nil"/>
              <w:left w:val="single" w:sz="8" w:space="0" w:color="auto"/>
              <w:bottom w:val="single" w:sz="8" w:space="0" w:color="000000"/>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CHAQUETÍN</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 xml:space="preserve">GABARDINA </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BLANCO NIEVE</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1</w:t>
            </w:r>
          </w:p>
        </w:tc>
        <w:tc>
          <w:tcPr>
            <w:tcW w:w="4830" w:type="dxa"/>
            <w:tcBorders>
              <w:top w:val="nil"/>
              <w:left w:val="nil"/>
              <w:bottom w:val="single" w:sz="8" w:space="0" w:color="auto"/>
              <w:right w:val="single" w:sz="8" w:space="0" w:color="auto"/>
            </w:tcBorders>
            <w:shd w:val="clear" w:color="auto" w:fill="auto"/>
            <w:noWrap/>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ENFERMERIA COMUNITARIA FEMENINO</w:t>
            </w:r>
          </w:p>
        </w:tc>
      </w:tr>
      <w:tr w:rsidR="0016335E" w:rsidRPr="0016335E" w:rsidTr="0016335E">
        <w:trPr>
          <w:trHeight w:val="240"/>
          <w:jc w:val="center"/>
        </w:trPr>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625"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4830" w:type="dxa"/>
            <w:tcBorders>
              <w:top w:val="nil"/>
              <w:left w:val="nil"/>
              <w:bottom w:val="single" w:sz="8" w:space="0" w:color="auto"/>
              <w:right w:val="single" w:sz="8" w:space="0" w:color="auto"/>
            </w:tcBorders>
            <w:shd w:val="clear" w:color="auto" w:fill="auto"/>
            <w:noWrap/>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ENFERMERÍA HOSPITALARIA AREA BLANCA FEMENINO</w:t>
            </w:r>
          </w:p>
        </w:tc>
      </w:tr>
      <w:tr w:rsidR="0016335E" w:rsidRPr="0016335E" w:rsidTr="0016335E">
        <w:trPr>
          <w:trHeight w:val="240"/>
          <w:jc w:val="center"/>
        </w:trPr>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625"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4830" w:type="dxa"/>
            <w:tcBorders>
              <w:top w:val="nil"/>
              <w:left w:val="nil"/>
              <w:bottom w:val="single" w:sz="8" w:space="0" w:color="auto"/>
              <w:right w:val="single" w:sz="8" w:space="0" w:color="auto"/>
            </w:tcBorders>
            <w:shd w:val="clear" w:color="auto" w:fill="auto"/>
            <w:noWrap/>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ENFERMERÍA HOSPITALARIA FEMENINO</w:t>
            </w:r>
          </w:p>
        </w:tc>
      </w:tr>
      <w:tr w:rsidR="0016335E" w:rsidRPr="0016335E" w:rsidTr="0016335E">
        <w:trPr>
          <w:trHeight w:val="240"/>
          <w:jc w:val="center"/>
        </w:trPr>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625"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4830" w:type="dxa"/>
            <w:tcBorders>
              <w:top w:val="nil"/>
              <w:left w:val="nil"/>
              <w:bottom w:val="single" w:sz="8" w:space="0" w:color="auto"/>
              <w:right w:val="single" w:sz="8" w:space="0" w:color="auto"/>
            </w:tcBorders>
            <w:shd w:val="clear" w:color="auto" w:fill="auto"/>
            <w:noWrap/>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NUTRICIÓN FEMENINO</w:t>
            </w:r>
          </w:p>
        </w:tc>
      </w:tr>
      <w:tr w:rsidR="0016335E" w:rsidRPr="0016335E" w:rsidTr="0016335E">
        <w:trPr>
          <w:trHeight w:val="240"/>
          <w:jc w:val="center"/>
        </w:trPr>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625"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4830" w:type="dxa"/>
            <w:tcBorders>
              <w:top w:val="nil"/>
              <w:left w:val="nil"/>
              <w:bottom w:val="single" w:sz="8" w:space="0" w:color="auto"/>
              <w:right w:val="single" w:sz="8" w:space="0" w:color="auto"/>
            </w:tcBorders>
            <w:shd w:val="clear" w:color="auto" w:fill="auto"/>
            <w:noWrap/>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PROMOCION FEMENINO</w:t>
            </w:r>
          </w:p>
        </w:tc>
      </w:tr>
      <w:tr w:rsidR="0016335E" w:rsidRPr="0016335E" w:rsidTr="0016335E">
        <w:trPr>
          <w:trHeight w:val="240"/>
          <w:jc w:val="center"/>
        </w:trPr>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625"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4830" w:type="dxa"/>
            <w:tcBorders>
              <w:top w:val="nil"/>
              <w:left w:val="nil"/>
              <w:bottom w:val="single" w:sz="8" w:space="0" w:color="auto"/>
              <w:right w:val="single" w:sz="8" w:space="0" w:color="auto"/>
            </w:tcBorders>
            <w:shd w:val="clear" w:color="auto" w:fill="auto"/>
            <w:noWrap/>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PSICOLOGIA FEMENINO</w:t>
            </w:r>
          </w:p>
        </w:tc>
      </w:tr>
      <w:tr w:rsidR="0016335E" w:rsidRPr="0016335E" w:rsidTr="0016335E">
        <w:trPr>
          <w:trHeight w:val="240"/>
          <w:jc w:val="center"/>
        </w:trPr>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625"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4830" w:type="dxa"/>
            <w:tcBorders>
              <w:top w:val="nil"/>
              <w:left w:val="nil"/>
              <w:bottom w:val="single" w:sz="8" w:space="0" w:color="auto"/>
              <w:right w:val="single" w:sz="8" w:space="0" w:color="auto"/>
            </w:tcBorders>
            <w:shd w:val="clear" w:color="auto" w:fill="auto"/>
            <w:noWrap/>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TECNICO RADIOLOGO FEMENINO</w:t>
            </w:r>
          </w:p>
        </w:tc>
      </w:tr>
      <w:tr w:rsidR="0016335E" w:rsidRPr="0016335E" w:rsidTr="0016335E">
        <w:trPr>
          <w:trHeight w:val="240"/>
          <w:jc w:val="center"/>
        </w:trPr>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625"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4830" w:type="dxa"/>
            <w:tcBorders>
              <w:top w:val="nil"/>
              <w:left w:val="nil"/>
              <w:bottom w:val="single" w:sz="8" w:space="0" w:color="auto"/>
              <w:right w:val="single" w:sz="8" w:space="0" w:color="auto"/>
            </w:tcBorders>
            <w:shd w:val="clear" w:color="auto" w:fill="auto"/>
            <w:noWrap/>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TERAPISTA FEMENINO</w:t>
            </w:r>
          </w:p>
        </w:tc>
      </w:tr>
      <w:tr w:rsidR="0016335E" w:rsidRPr="0016335E" w:rsidTr="0016335E">
        <w:trPr>
          <w:trHeight w:val="240"/>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12</w:t>
            </w:r>
          </w:p>
        </w:tc>
        <w:tc>
          <w:tcPr>
            <w:tcW w:w="1625" w:type="dxa"/>
            <w:vMerge w:val="restart"/>
            <w:tcBorders>
              <w:top w:val="nil"/>
              <w:left w:val="single" w:sz="8" w:space="0" w:color="auto"/>
              <w:bottom w:val="single" w:sz="8" w:space="0" w:color="000000"/>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CHAQUETÍN</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 xml:space="preserve">GABARDINA </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BLANCO NIEVE</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1</w:t>
            </w:r>
          </w:p>
        </w:tc>
        <w:tc>
          <w:tcPr>
            <w:tcW w:w="4830" w:type="dxa"/>
            <w:tcBorders>
              <w:top w:val="nil"/>
              <w:left w:val="nil"/>
              <w:bottom w:val="single" w:sz="8" w:space="0" w:color="auto"/>
              <w:right w:val="single" w:sz="8" w:space="0" w:color="auto"/>
            </w:tcBorders>
            <w:shd w:val="clear" w:color="auto" w:fill="auto"/>
            <w:noWrap/>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ENFERMERIA COMUNITARIA MASCULINO</w:t>
            </w:r>
          </w:p>
        </w:tc>
      </w:tr>
      <w:tr w:rsidR="0016335E" w:rsidRPr="0016335E" w:rsidTr="0016335E">
        <w:trPr>
          <w:trHeight w:val="240"/>
          <w:jc w:val="center"/>
        </w:trPr>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625"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4830" w:type="dxa"/>
            <w:tcBorders>
              <w:top w:val="nil"/>
              <w:left w:val="nil"/>
              <w:bottom w:val="single" w:sz="8" w:space="0" w:color="auto"/>
              <w:right w:val="single" w:sz="8" w:space="0" w:color="auto"/>
            </w:tcBorders>
            <w:shd w:val="clear" w:color="auto" w:fill="auto"/>
            <w:noWrap/>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ENFERMERÍA HOSPITALARIA AREA BLANCA MASCULINO</w:t>
            </w:r>
          </w:p>
        </w:tc>
      </w:tr>
      <w:tr w:rsidR="0016335E" w:rsidRPr="0016335E" w:rsidTr="0016335E">
        <w:trPr>
          <w:trHeight w:val="240"/>
          <w:jc w:val="center"/>
        </w:trPr>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625"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4830" w:type="dxa"/>
            <w:tcBorders>
              <w:top w:val="nil"/>
              <w:left w:val="nil"/>
              <w:bottom w:val="single" w:sz="8" w:space="0" w:color="auto"/>
              <w:right w:val="single" w:sz="8" w:space="0" w:color="auto"/>
            </w:tcBorders>
            <w:shd w:val="clear" w:color="auto" w:fill="auto"/>
            <w:noWrap/>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ENFERMERIA HOSPITALARIA MASCULINO</w:t>
            </w:r>
          </w:p>
        </w:tc>
      </w:tr>
      <w:tr w:rsidR="0016335E" w:rsidRPr="0016335E" w:rsidTr="0016335E">
        <w:trPr>
          <w:trHeight w:val="240"/>
          <w:jc w:val="center"/>
        </w:trPr>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625"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4830" w:type="dxa"/>
            <w:tcBorders>
              <w:top w:val="nil"/>
              <w:left w:val="nil"/>
              <w:bottom w:val="single" w:sz="8" w:space="0" w:color="auto"/>
              <w:right w:val="single" w:sz="8" w:space="0" w:color="auto"/>
            </w:tcBorders>
            <w:shd w:val="clear" w:color="auto" w:fill="auto"/>
            <w:noWrap/>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NUTRICIÓN MASCULINO</w:t>
            </w:r>
          </w:p>
        </w:tc>
      </w:tr>
      <w:tr w:rsidR="0016335E" w:rsidRPr="0016335E" w:rsidTr="0016335E">
        <w:trPr>
          <w:trHeight w:val="240"/>
          <w:jc w:val="center"/>
        </w:trPr>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625"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4830" w:type="dxa"/>
            <w:tcBorders>
              <w:top w:val="nil"/>
              <w:left w:val="nil"/>
              <w:bottom w:val="single" w:sz="8" w:space="0" w:color="auto"/>
              <w:right w:val="single" w:sz="8" w:space="0" w:color="auto"/>
            </w:tcBorders>
            <w:shd w:val="clear" w:color="auto" w:fill="auto"/>
            <w:noWrap/>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PROMOCION MASCULINO</w:t>
            </w:r>
          </w:p>
        </w:tc>
      </w:tr>
      <w:tr w:rsidR="0016335E" w:rsidRPr="0016335E" w:rsidTr="0016335E">
        <w:trPr>
          <w:trHeight w:val="240"/>
          <w:jc w:val="center"/>
        </w:trPr>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625"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4830" w:type="dxa"/>
            <w:tcBorders>
              <w:top w:val="nil"/>
              <w:left w:val="nil"/>
              <w:bottom w:val="single" w:sz="8" w:space="0" w:color="auto"/>
              <w:right w:val="single" w:sz="8" w:space="0" w:color="auto"/>
            </w:tcBorders>
            <w:shd w:val="clear" w:color="auto" w:fill="auto"/>
            <w:noWrap/>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PSICOLOGIA MASCULINO</w:t>
            </w:r>
          </w:p>
        </w:tc>
      </w:tr>
      <w:tr w:rsidR="0016335E" w:rsidRPr="0016335E" w:rsidTr="0016335E">
        <w:trPr>
          <w:trHeight w:val="240"/>
          <w:jc w:val="center"/>
        </w:trPr>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625"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4830" w:type="dxa"/>
            <w:tcBorders>
              <w:top w:val="nil"/>
              <w:left w:val="nil"/>
              <w:bottom w:val="single" w:sz="8" w:space="0" w:color="auto"/>
              <w:right w:val="single" w:sz="8" w:space="0" w:color="auto"/>
            </w:tcBorders>
            <w:shd w:val="clear" w:color="auto" w:fill="auto"/>
            <w:noWrap/>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TECNICO RADIOLOGO MASCULINO</w:t>
            </w:r>
          </w:p>
        </w:tc>
      </w:tr>
      <w:tr w:rsidR="0016335E" w:rsidRPr="0016335E" w:rsidTr="0016335E">
        <w:trPr>
          <w:trHeight w:val="240"/>
          <w:jc w:val="center"/>
        </w:trPr>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625"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4830" w:type="dxa"/>
            <w:tcBorders>
              <w:top w:val="nil"/>
              <w:left w:val="nil"/>
              <w:bottom w:val="single" w:sz="8" w:space="0" w:color="auto"/>
              <w:right w:val="single" w:sz="8" w:space="0" w:color="auto"/>
            </w:tcBorders>
            <w:shd w:val="clear" w:color="auto" w:fill="auto"/>
            <w:noWrap/>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TERAPISTA MASCULINO</w:t>
            </w:r>
          </w:p>
        </w:tc>
      </w:tr>
      <w:tr w:rsidR="0016335E" w:rsidRPr="0016335E" w:rsidTr="0016335E">
        <w:trPr>
          <w:trHeight w:val="24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13</w:t>
            </w:r>
          </w:p>
        </w:tc>
        <w:tc>
          <w:tcPr>
            <w:tcW w:w="1625" w:type="dxa"/>
            <w:tcBorders>
              <w:top w:val="nil"/>
              <w:left w:val="nil"/>
              <w:bottom w:val="single" w:sz="8" w:space="0" w:color="auto"/>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COFIA</w:t>
            </w:r>
          </w:p>
        </w:tc>
        <w:tc>
          <w:tcPr>
            <w:tcW w:w="1200" w:type="dxa"/>
            <w:tcBorders>
              <w:top w:val="nil"/>
              <w:left w:val="nil"/>
              <w:bottom w:val="single" w:sz="8" w:space="0" w:color="auto"/>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 xml:space="preserve">GABARDINA </w:t>
            </w:r>
          </w:p>
        </w:tc>
        <w:tc>
          <w:tcPr>
            <w:tcW w:w="1200" w:type="dxa"/>
            <w:tcBorders>
              <w:top w:val="nil"/>
              <w:left w:val="nil"/>
              <w:bottom w:val="single" w:sz="8" w:space="0" w:color="auto"/>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BLANCO NIEVE</w:t>
            </w:r>
          </w:p>
        </w:tc>
        <w:tc>
          <w:tcPr>
            <w:tcW w:w="1200" w:type="dxa"/>
            <w:tcBorders>
              <w:top w:val="nil"/>
              <w:left w:val="nil"/>
              <w:bottom w:val="single" w:sz="8" w:space="0" w:color="auto"/>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1</w:t>
            </w:r>
          </w:p>
        </w:tc>
        <w:tc>
          <w:tcPr>
            <w:tcW w:w="4830" w:type="dxa"/>
            <w:tcBorders>
              <w:top w:val="nil"/>
              <w:left w:val="nil"/>
              <w:bottom w:val="nil"/>
              <w:right w:val="single" w:sz="8" w:space="0" w:color="auto"/>
            </w:tcBorders>
            <w:shd w:val="clear" w:color="auto" w:fill="auto"/>
            <w:noWrap/>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ENFERMERÍA HOSPITALARIA FEMENINO</w:t>
            </w:r>
          </w:p>
        </w:tc>
      </w:tr>
      <w:tr w:rsidR="0016335E" w:rsidRPr="0016335E" w:rsidTr="0016335E">
        <w:trPr>
          <w:trHeight w:val="240"/>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14</w:t>
            </w:r>
          </w:p>
        </w:tc>
        <w:tc>
          <w:tcPr>
            <w:tcW w:w="1625" w:type="dxa"/>
            <w:vMerge w:val="restart"/>
            <w:tcBorders>
              <w:top w:val="nil"/>
              <w:left w:val="single" w:sz="8" w:space="0" w:color="auto"/>
              <w:bottom w:val="single" w:sz="8" w:space="0" w:color="000000"/>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FILIPINA</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 xml:space="preserve">POPELINA </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MORADO</w:t>
            </w:r>
          </w:p>
        </w:tc>
        <w:tc>
          <w:tcPr>
            <w:tcW w:w="1200" w:type="dxa"/>
            <w:vMerge w:val="restart"/>
            <w:tcBorders>
              <w:top w:val="nil"/>
              <w:left w:val="single" w:sz="8" w:space="0" w:color="auto"/>
              <w:bottom w:val="single" w:sz="8" w:space="0" w:color="000000"/>
              <w:right w:val="nil"/>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2</w:t>
            </w:r>
          </w:p>
        </w:tc>
        <w:tc>
          <w:tcPr>
            <w:tcW w:w="483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ODONTOLOGIA FEMENINO</w:t>
            </w:r>
          </w:p>
        </w:tc>
      </w:tr>
      <w:tr w:rsidR="0016335E" w:rsidRPr="0016335E" w:rsidTr="0016335E">
        <w:trPr>
          <w:trHeight w:val="270"/>
          <w:jc w:val="center"/>
        </w:trPr>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625"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nil"/>
            </w:tcBorders>
            <w:vAlign w:val="center"/>
            <w:hideMark/>
          </w:tcPr>
          <w:p w:rsidR="0016335E" w:rsidRPr="0016335E" w:rsidRDefault="0016335E" w:rsidP="0016335E">
            <w:pPr>
              <w:rPr>
                <w:rFonts w:ascii="Calibri" w:hAnsi="Calibri"/>
                <w:color w:val="000000"/>
                <w:sz w:val="16"/>
                <w:szCs w:val="16"/>
                <w:lang w:val="es-MX" w:eastAsia="es-MX"/>
              </w:rPr>
            </w:pPr>
          </w:p>
        </w:tc>
        <w:tc>
          <w:tcPr>
            <w:tcW w:w="4830" w:type="dxa"/>
            <w:tcBorders>
              <w:top w:val="nil"/>
              <w:left w:val="single" w:sz="8" w:space="0" w:color="auto"/>
              <w:bottom w:val="single" w:sz="4" w:space="0" w:color="auto"/>
              <w:right w:val="single" w:sz="8" w:space="0" w:color="auto"/>
            </w:tcBorders>
            <w:shd w:val="clear" w:color="auto" w:fill="auto"/>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VETERINARIO FEMENINO</w:t>
            </w:r>
          </w:p>
        </w:tc>
      </w:tr>
      <w:tr w:rsidR="0016335E" w:rsidRPr="0016335E" w:rsidTr="0016335E">
        <w:trPr>
          <w:trHeight w:val="240"/>
          <w:jc w:val="center"/>
        </w:trPr>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625"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nil"/>
            </w:tcBorders>
            <w:vAlign w:val="center"/>
            <w:hideMark/>
          </w:tcPr>
          <w:p w:rsidR="0016335E" w:rsidRPr="0016335E" w:rsidRDefault="0016335E" w:rsidP="0016335E">
            <w:pPr>
              <w:rPr>
                <w:rFonts w:ascii="Calibri" w:hAnsi="Calibri"/>
                <w:color w:val="000000"/>
                <w:sz w:val="16"/>
                <w:szCs w:val="16"/>
                <w:lang w:val="es-MX" w:eastAsia="es-MX"/>
              </w:rPr>
            </w:pPr>
          </w:p>
        </w:tc>
        <w:tc>
          <w:tcPr>
            <w:tcW w:w="4830" w:type="dxa"/>
            <w:tcBorders>
              <w:top w:val="nil"/>
              <w:left w:val="single" w:sz="8" w:space="0" w:color="auto"/>
              <w:bottom w:val="single" w:sz="4" w:space="0" w:color="auto"/>
              <w:right w:val="single" w:sz="8" w:space="0" w:color="auto"/>
            </w:tcBorders>
            <w:shd w:val="clear" w:color="auto" w:fill="auto"/>
            <w:noWrap/>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ENFERMERÍA HOSPITALARIA AREA BLANCA FEMENINO</w:t>
            </w:r>
          </w:p>
        </w:tc>
      </w:tr>
      <w:tr w:rsidR="0016335E" w:rsidRPr="0016335E" w:rsidTr="0016335E">
        <w:trPr>
          <w:trHeight w:val="240"/>
          <w:jc w:val="center"/>
        </w:trPr>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625"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nil"/>
            </w:tcBorders>
            <w:vAlign w:val="center"/>
            <w:hideMark/>
          </w:tcPr>
          <w:p w:rsidR="0016335E" w:rsidRPr="0016335E" w:rsidRDefault="0016335E" w:rsidP="0016335E">
            <w:pPr>
              <w:rPr>
                <w:rFonts w:ascii="Calibri" w:hAnsi="Calibri"/>
                <w:color w:val="000000"/>
                <w:sz w:val="16"/>
                <w:szCs w:val="16"/>
                <w:lang w:val="es-MX" w:eastAsia="es-MX"/>
              </w:rPr>
            </w:pPr>
          </w:p>
        </w:tc>
        <w:tc>
          <w:tcPr>
            <w:tcW w:w="4830" w:type="dxa"/>
            <w:tcBorders>
              <w:top w:val="nil"/>
              <w:left w:val="single" w:sz="8" w:space="0" w:color="auto"/>
              <w:bottom w:val="single" w:sz="4" w:space="0" w:color="auto"/>
              <w:right w:val="single" w:sz="8" w:space="0" w:color="auto"/>
            </w:tcBorders>
            <w:shd w:val="clear" w:color="auto" w:fill="auto"/>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ENFERMERÍA HOSPITALARIA AREA BLANCA FEMENINO</w:t>
            </w:r>
          </w:p>
        </w:tc>
      </w:tr>
      <w:tr w:rsidR="0016335E" w:rsidRPr="0016335E" w:rsidTr="0016335E">
        <w:trPr>
          <w:trHeight w:val="240"/>
          <w:jc w:val="center"/>
        </w:trPr>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625"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BLANCO NIEVE</w:t>
            </w:r>
          </w:p>
        </w:tc>
        <w:tc>
          <w:tcPr>
            <w:tcW w:w="1200" w:type="dxa"/>
            <w:vMerge/>
            <w:tcBorders>
              <w:top w:val="nil"/>
              <w:left w:val="single" w:sz="8" w:space="0" w:color="auto"/>
              <w:bottom w:val="single" w:sz="8" w:space="0" w:color="000000"/>
              <w:right w:val="nil"/>
            </w:tcBorders>
            <w:vAlign w:val="center"/>
            <w:hideMark/>
          </w:tcPr>
          <w:p w:rsidR="0016335E" w:rsidRPr="0016335E" w:rsidRDefault="0016335E" w:rsidP="0016335E">
            <w:pPr>
              <w:rPr>
                <w:rFonts w:ascii="Calibri" w:hAnsi="Calibri"/>
                <w:color w:val="000000"/>
                <w:sz w:val="16"/>
                <w:szCs w:val="16"/>
                <w:lang w:val="es-MX" w:eastAsia="es-MX"/>
              </w:rPr>
            </w:pPr>
          </w:p>
        </w:tc>
        <w:tc>
          <w:tcPr>
            <w:tcW w:w="4830" w:type="dxa"/>
            <w:tcBorders>
              <w:top w:val="nil"/>
              <w:left w:val="single" w:sz="8" w:space="0" w:color="auto"/>
              <w:bottom w:val="single" w:sz="4" w:space="0" w:color="auto"/>
              <w:right w:val="single" w:sz="8" w:space="0" w:color="auto"/>
            </w:tcBorders>
            <w:shd w:val="clear" w:color="auto" w:fill="auto"/>
            <w:noWrap/>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TECNICO RADIOLOGO FEMENINO</w:t>
            </w:r>
          </w:p>
        </w:tc>
      </w:tr>
      <w:tr w:rsidR="0016335E" w:rsidRPr="0016335E" w:rsidTr="0016335E">
        <w:trPr>
          <w:trHeight w:val="240"/>
          <w:jc w:val="center"/>
        </w:trPr>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625"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nil"/>
            </w:tcBorders>
            <w:vAlign w:val="center"/>
            <w:hideMark/>
          </w:tcPr>
          <w:p w:rsidR="0016335E" w:rsidRPr="0016335E" w:rsidRDefault="0016335E" w:rsidP="0016335E">
            <w:pPr>
              <w:rPr>
                <w:rFonts w:ascii="Calibri" w:hAnsi="Calibri"/>
                <w:color w:val="000000"/>
                <w:sz w:val="16"/>
                <w:szCs w:val="16"/>
                <w:lang w:val="es-MX" w:eastAsia="es-MX"/>
              </w:rPr>
            </w:pPr>
          </w:p>
        </w:tc>
        <w:tc>
          <w:tcPr>
            <w:tcW w:w="4830" w:type="dxa"/>
            <w:tcBorders>
              <w:top w:val="nil"/>
              <w:left w:val="single" w:sz="8" w:space="0" w:color="auto"/>
              <w:bottom w:val="single" w:sz="4" w:space="0" w:color="auto"/>
              <w:right w:val="single" w:sz="8" w:space="0" w:color="auto"/>
            </w:tcBorders>
            <w:shd w:val="clear" w:color="auto" w:fill="auto"/>
            <w:noWrap/>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TERAPISTA FEMENINO</w:t>
            </w:r>
          </w:p>
        </w:tc>
      </w:tr>
      <w:tr w:rsidR="0016335E" w:rsidRPr="0016335E" w:rsidTr="0016335E">
        <w:trPr>
          <w:trHeight w:val="240"/>
          <w:jc w:val="center"/>
        </w:trPr>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625"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nil"/>
            </w:tcBorders>
            <w:vAlign w:val="center"/>
            <w:hideMark/>
          </w:tcPr>
          <w:p w:rsidR="0016335E" w:rsidRPr="0016335E" w:rsidRDefault="0016335E" w:rsidP="0016335E">
            <w:pPr>
              <w:rPr>
                <w:rFonts w:ascii="Calibri" w:hAnsi="Calibri"/>
                <w:color w:val="000000"/>
                <w:sz w:val="16"/>
                <w:szCs w:val="16"/>
                <w:lang w:val="es-MX" w:eastAsia="es-MX"/>
              </w:rPr>
            </w:pPr>
          </w:p>
        </w:tc>
        <w:tc>
          <w:tcPr>
            <w:tcW w:w="4830" w:type="dxa"/>
            <w:tcBorders>
              <w:top w:val="nil"/>
              <w:left w:val="single" w:sz="8" w:space="0" w:color="auto"/>
              <w:bottom w:val="nil"/>
              <w:right w:val="single" w:sz="8" w:space="0" w:color="auto"/>
            </w:tcBorders>
            <w:shd w:val="clear" w:color="auto" w:fill="auto"/>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TECNICO RADIOLOGO FEMENINO</w:t>
            </w:r>
          </w:p>
        </w:tc>
      </w:tr>
      <w:tr w:rsidR="0016335E" w:rsidRPr="0016335E" w:rsidTr="0016335E">
        <w:trPr>
          <w:trHeight w:val="240"/>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15</w:t>
            </w:r>
          </w:p>
        </w:tc>
        <w:tc>
          <w:tcPr>
            <w:tcW w:w="1625" w:type="dxa"/>
            <w:vMerge w:val="restart"/>
            <w:tcBorders>
              <w:top w:val="nil"/>
              <w:left w:val="single" w:sz="8" w:space="0" w:color="auto"/>
              <w:bottom w:val="single" w:sz="8" w:space="0" w:color="000000"/>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FILIPINA</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 xml:space="preserve">POPELINA </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BLANCO NIEVE</w:t>
            </w:r>
          </w:p>
        </w:tc>
        <w:tc>
          <w:tcPr>
            <w:tcW w:w="1200" w:type="dxa"/>
            <w:vMerge w:val="restart"/>
            <w:tcBorders>
              <w:top w:val="nil"/>
              <w:left w:val="single" w:sz="8" w:space="0" w:color="auto"/>
              <w:bottom w:val="single" w:sz="8" w:space="0" w:color="000000"/>
              <w:right w:val="nil"/>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2</w:t>
            </w:r>
          </w:p>
        </w:tc>
        <w:tc>
          <w:tcPr>
            <w:tcW w:w="483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CAMILLEROS MASCULINO</w:t>
            </w:r>
          </w:p>
        </w:tc>
      </w:tr>
      <w:tr w:rsidR="0016335E" w:rsidRPr="0016335E" w:rsidTr="0016335E">
        <w:trPr>
          <w:trHeight w:val="240"/>
          <w:jc w:val="center"/>
        </w:trPr>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625"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nil"/>
            </w:tcBorders>
            <w:vAlign w:val="center"/>
            <w:hideMark/>
          </w:tcPr>
          <w:p w:rsidR="0016335E" w:rsidRPr="0016335E" w:rsidRDefault="0016335E" w:rsidP="0016335E">
            <w:pPr>
              <w:rPr>
                <w:rFonts w:ascii="Calibri" w:hAnsi="Calibri"/>
                <w:color w:val="000000"/>
                <w:sz w:val="16"/>
                <w:szCs w:val="16"/>
                <w:lang w:val="es-MX" w:eastAsia="es-MX"/>
              </w:rPr>
            </w:pPr>
          </w:p>
        </w:tc>
        <w:tc>
          <w:tcPr>
            <w:tcW w:w="4830" w:type="dxa"/>
            <w:tcBorders>
              <w:top w:val="nil"/>
              <w:left w:val="single" w:sz="8" w:space="0" w:color="auto"/>
              <w:bottom w:val="single" w:sz="4" w:space="0" w:color="auto"/>
              <w:right w:val="single" w:sz="8" w:space="0" w:color="auto"/>
            </w:tcBorders>
            <w:shd w:val="clear" w:color="auto" w:fill="auto"/>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TECNICO RADIOLOGO MASCULINO</w:t>
            </w:r>
          </w:p>
        </w:tc>
      </w:tr>
      <w:tr w:rsidR="0016335E" w:rsidRPr="0016335E" w:rsidTr="0016335E">
        <w:trPr>
          <w:trHeight w:val="240"/>
          <w:jc w:val="center"/>
        </w:trPr>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625"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nil"/>
            </w:tcBorders>
            <w:vAlign w:val="center"/>
            <w:hideMark/>
          </w:tcPr>
          <w:p w:rsidR="0016335E" w:rsidRPr="0016335E" w:rsidRDefault="0016335E" w:rsidP="0016335E">
            <w:pPr>
              <w:rPr>
                <w:rFonts w:ascii="Calibri" w:hAnsi="Calibri"/>
                <w:color w:val="000000"/>
                <w:sz w:val="16"/>
                <w:szCs w:val="16"/>
                <w:lang w:val="es-MX" w:eastAsia="es-MX"/>
              </w:rPr>
            </w:pPr>
          </w:p>
        </w:tc>
        <w:tc>
          <w:tcPr>
            <w:tcW w:w="4830" w:type="dxa"/>
            <w:tcBorders>
              <w:top w:val="nil"/>
              <w:left w:val="single" w:sz="8" w:space="0" w:color="auto"/>
              <w:bottom w:val="single" w:sz="4" w:space="0" w:color="auto"/>
              <w:right w:val="single" w:sz="8" w:space="0" w:color="auto"/>
            </w:tcBorders>
            <w:shd w:val="clear" w:color="auto" w:fill="auto"/>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TERAPISTA MASCULINO</w:t>
            </w:r>
          </w:p>
        </w:tc>
      </w:tr>
      <w:tr w:rsidR="0016335E" w:rsidRPr="0016335E" w:rsidTr="0016335E">
        <w:trPr>
          <w:trHeight w:val="240"/>
          <w:jc w:val="center"/>
        </w:trPr>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625"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MORADO</w:t>
            </w:r>
          </w:p>
        </w:tc>
        <w:tc>
          <w:tcPr>
            <w:tcW w:w="1200" w:type="dxa"/>
            <w:vMerge/>
            <w:tcBorders>
              <w:top w:val="nil"/>
              <w:left w:val="single" w:sz="8" w:space="0" w:color="auto"/>
              <w:bottom w:val="single" w:sz="8" w:space="0" w:color="000000"/>
              <w:right w:val="nil"/>
            </w:tcBorders>
            <w:vAlign w:val="center"/>
            <w:hideMark/>
          </w:tcPr>
          <w:p w:rsidR="0016335E" w:rsidRPr="0016335E" w:rsidRDefault="0016335E" w:rsidP="0016335E">
            <w:pPr>
              <w:rPr>
                <w:rFonts w:ascii="Calibri" w:hAnsi="Calibri"/>
                <w:color w:val="000000"/>
                <w:sz w:val="16"/>
                <w:szCs w:val="16"/>
                <w:lang w:val="es-MX" w:eastAsia="es-MX"/>
              </w:rPr>
            </w:pPr>
          </w:p>
        </w:tc>
        <w:tc>
          <w:tcPr>
            <w:tcW w:w="4830" w:type="dxa"/>
            <w:tcBorders>
              <w:top w:val="nil"/>
              <w:left w:val="single" w:sz="8" w:space="0" w:color="auto"/>
              <w:bottom w:val="single" w:sz="4" w:space="0" w:color="auto"/>
              <w:right w:val="single" w:sz="8" w:space="0" w:color="auto"/>
            </w:tcBorders>
            <w:shd w:val="clear" w:color="auto" w:fill="auto"/>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ODONTOLOGIA MASCULINO</w:t>
            </w:r>
          </w:p>
        </w:tc>
      </w:tr>
      <w:tr w:rsidR="0016335E" w:rsidRPr="0016335E" w:rsidTr="0016335E">
        <w:trPr>
          <w:trHeight w:val="240"/>
          <w:jc w:val="center"/>
        </w:trPr>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625"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nil"/>
            </w:tcBorders>
            <w:vAlign w:val="center"/>
            <w:hideMark/>
          </w:tcPr>
          <w:p w:rsidR="0016335E" w:rsidRPr="0016335E" w:rsidRDefault="0016335E" w:rsidP="0016335E">
            <w:pPr>
              <w:rPr>
                <w:rFonts w:ascii="Calibri" w:hAnsi="Calibri"/>
                <w:color w:val="000000"/>
                <w:sz w:val="16"/>
                <w:szCs w:val="16"/>
                <w:lang w:val="es-MX" w:eastAsia="es-MX"/>
              </w:rPr>
            </w:pPr>
          </w:p>
        </w:tc>
        <w:tc>
          <w:tcPr>
            <w:tcW w:w="4830" w:type="dxa"/>
            <w:tcBorders>
              <w:top w:val="nil"/>
              <w:left w:val="single" w:sz="8" w:space="0" w:color="auto"/>
              <w:bottom w:val="single" w:sz="4" w:space="0" w:color="auto"/>
              <w:right w:val="single" w:sz="8" w:space="0" w:color="auto"/>
            </w:tcBorders>
            <w:shd w:val="clear" w:color="auto" w:fill="auto"/>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VETERINARIO MASCULINO</w:t>
            </w:r>
          </w:p>
        </w:tc>
      </w:tr>
      <w:tr w:rsidR="0016335E" w:rsidRPr="0016335E" w:rsidTr="0016335E">
        <w:trPr>
          <w:trHeight w:val="240"/>
          <w:jc w:val="center"/>
        </w:trPr>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625"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nil"/>
            </w:tcBorders>
            <w:vAlign w:val="center"/>
            <w:hideMark/>
          </w:tcPr>
          <w:p w:rsidR="0016335E" w:rsidRPr="0016335E" w:rsidRDefault="0016335E" w:rsidP="0016335E">
            <w:pPr>
              <w:rPr>
                <w:rFonts w:ascii="Calibri" w:hAnsi="Calibri"/>
                <w:color w:val="000000"/>
                <w:sz w:val="16"/>
                <w:szCs w:val="16"/>
                <w:lang w:val="es-MX" w:eastAsia="es-MX"/>
              </w:rPr>
            </w:pPr>
          </w:p>
        </w:tc>
        <w:tc>
          <w:tcPr>
            <w:tcW w:w="4830" w:type="dxa"/>
            <w:tcBorders>
              <w:top w:val="nil"/>
              <w:left w:val="single" w:sz="8" w:space="0" w:color="auto"/>
              <w:bottom w:val="single" w:sz="4" w:space="0" w:color="auto"/>
              <w:right w:val="single" w:sz="8" w:space="0" w:color="auto"/>
            </w:tcBorders>
            <w:shd w:val="clear" w:color="auto" w:fill="auto"/>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MEDICO HOSPITALARIO AREA BLANCA MASCULINO</w:t>
            </w:r>
          </w:p>
        </w:tc>
      </w:tr>
      <w:tr w:rsidR="0016335E" w:rsidRPr="0016335E" w:rsidTr="0016335E">
        <w:trPr>
          <w:trHeight w:val="240"/>
          <w:jc w:val="center"/>
        </w:trPr>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625"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nil"/>
            </w:tcBorders>
            <w:vAlign w:val="center"/>
            <w:hideMark/>
          </w:tcPr>
          <w:p w:rsidR="0016335E" w:rsidRPr="0016335E" w:rsidRDefault="0016335E" w:rsidP="0016335E">
            <w:pPr>
              <w:rPr>
                <w:rFonts w:ascii="Calibri" w:hAnsi="Calibri"/>
                <w:color w:val="000000"/>
                <w:sz w:val="16"/>
                <w:szCs w:val="16"/>
                <w:lang w:val="es-MX" w:eastAsia="es-MX"/>
              </w:rPr>
            </w:pPr>
          </w:p>
        </w:tc>
        <w:tc>
          <w:tcPr>
            <w:tcW w:w="4830" w:type="dxa"/>
            <w:tcBorders>
              <w:top w:val="nil"/>
              <w:left w:val="single" w:sz="8" w:space="0" w:color="auto"/>
              <w:bottom w:val="nil"/>
              <w:right w:val="single" w:sz="8" w:space="0" w:color="auto"/>
            </w:tcBorders>
            <w:shd w:val="clear" w:color="auto" w:fill="auto"/>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ENFERMERÍA HOSPITALARIA AREA BLANCA MASCULINO</w:t>
            </w:r>
          </w:p>
        </w:tc>
      </w:tr>
      <w:tr w:rsidR="0016335E" w:rsidRPr="0016335E" w:rsidTr="0016335E">
        <w:trPr>
          <w:trHeight w:val="240"/>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16</w:t>
            </w:r>
          </w:p>
        </w:tc>
        <w:tc>
          <w:tcPr>
            <w:tcW w:w="1625" w:type="dxa"/>
            <w:vMerge w:val="restart"/>
            <w:tcBorders>
              <w:top w:val="nil"/>
              <w:left w:val="single" w:sz="8" w:space="0" w:color="auto"/>
              <w:bottom w:val="single" w:sz="8" w:space="0" w:color="000000"/>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PANTALON</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 xml:space="preserve">GABARDINA </w:t>
            </w:r>
          </w:p>
        </w:tc>
        <w:tc>
          <w:tcPr>
            <w:tcW w:w="1200" w:type="dxa"/>
            <w:tcBorders>
              <w:top w:val="nil"/>
              <w:left w:val="nil"/>
              <w:bottom w:val="single" w:sz="8" w:space="0" w:color="auto"/>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ÁMBAR</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3</w:t>
            </w:r>
          </w:p>
        </w:tc>
        <w:tc>
          <w:tcPr>
            <w:tcW w:w="4830" w:type="dxa"/>
            <w:tcBorders>
              <w:top w:val="single" w:sz="8" w:space="0" w:color="auto"/>
              <w:left w:val="nil"/>
              <w:bottom w:val="single" w:sz="4" w:space="0" w:color="auto"/>
              <w:right w:val="single" w:sz="8" w:space="0" w:color="auto"/>
            </w:tcBorders>
            <w:shd w:val="clear" w:color="auto" w:fill="auto"/>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PROGRAMAS DE SALUD FEMENINO</w:t>
            </w:r>
          </w:p>
        </w:tc>
      </w:tr>
      <w:tr w:rsidR="0016335E" w:rsidRPr="0016335E" w:rsidTr="0016335E">
        <w:trPr>
          <w:trHeight w:val="240"/>
          <w:jc w:val="center"/>
        </w:trPr>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625"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AZUL MARINO</w:t>
            </w: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4830" w:type="dxa"/>
            <w:tcBorders>
              <w:top w:val="nil"/>
              <w:left w:val="nil"/>
              <w:bottom w:val="single" w:sz="4" w:space="0" w:color="auto"/>
              <w:right w:val="single" w:sz="8" w:space="0" w:color="auto"/>
            </w:tcBorders>
            <w:shd w:val="clear" w:color="auto" w:fill="auto"/>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ENFERMERIA COMUNITARIA FEMENINO</w:t>
            </w:r>
          </w:p>
        </w:tc>
      </w:tr>
      <w:tr w:rsidR="0016335E" w:rsidRPr="0016335E" w:rsidTr="0016335E">
        <w:trPr>
          <w:trHeight w:val="240"/>
          <w:jc w:val="center"/>
        </w:trPr>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625"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BLANCO NIEVE</w:t>
            </w: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4830" w:type="dxa"/>
            <w:tcBorders>
              <w:top w:val="nil"/>
              <w:left w:val="nil"/>
              <w:bottom w:val="single" w:sz="4" w:space="0" w:color="auto"/>
              <w:right w:val="single" w:sz="8" w:space="0" w:color="auto"/>
            </w:tcBorders>
            <w:shd w:val="clear" w:color="auto" w:fill="auto"/>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ENFERMERÍA HOSPITALARIA FEMENINO</w:t>
            </w:r>
          </w:p>
        </w:tc>
      </w:tr>
      <w:tr w:rsidR="0016335E" w:rsidRPr="0016335E" w:rsidTr="0016335E">
        <w:trPr>
          <w:trHeight w:val="240"/>
          <w:jc w:val="center"/>
        </w:trPr>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625"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4830" w:type="dxa"/>
            <w:tcBorders>
              <w:top w:val="nil"/>
              <w:left w:val="nil"/>
              <w:bottom w:val="single" w:sz="4" w:space="0" w:color="auto"/>
              <w:right w:val="single" w:sz="8" w:space="0" w:color="auto"/>
            </w:tcBorders>
            <w:shd w:val="clear" w:color="auto" w:fill="auto"/>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TECNICO RADIOLOGO FEMENINO</w:t>
            </w:r>
          </w:p>
        </w:tc>
      </w:tr>
      <w:tr w:rsidR="0016335E" w:rsidRPr="0016335E" w:rsidTr="0016335E">
        <w:trPr>
          <w:trHeight w:val="240"/>
          <w:jc w:val="center"/>
        </w:trPr>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625"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4830" w:type="dxa"/>
            <w:tcBorders>
              <w:top w:val="nil"/>
              <w:left w:val="nil"/>
              <w:bottom w:val="single" w:sz="4" w:space="0" w:color="auto"/>
              <w:right w:val="single" w:sz="8" w:space="0" w:color="auto"/>
            </w:tcBorders>
            <w:shd w:val="clear" w:color="auto" w:fill="auto"/>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TERAPISTA FEMENINO</w:t>
            </w:r>
          </w:p>
        </w:tc>
      </w:tr>
      <w:tr w:rsidR="0016335E" w:rsidRPr="0016335E" w:rsidTr="0016335E">
        <w:trPr>
          <w:trHeight w:val="240"/>
          <w:jc w:val="center"/>
        </w:trPr>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625"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4830" w:type="dxa"/>
            <w:tcBorders>
              <w:top w:val="nil"/>
              <w:left w:val="nil"/>
              <w:bottom w:val="nil"/>
              <w:right w:val="single" w:sz="8" w:space="0" w:color="auto"/>
            </w:tcBorders>
            <w:shd w:val="clear" w:color="auto" w:fill="auto"/>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ENFERMERÍA HOSPITALARIA AREA BLANCA FEMENINO</w:t>
            </w:r>
          </w:p>
        </w:tc>
      </w:tr>
      <w:tr w:rsidR="0016335E" w:rsidRPr="0016335E" w:rsidTr="0016335E">
        <w:trPr>
          <w:trHeight w:val="240"/>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17</w:t>
            </w:r>
          </w:p>
        </w:tc>
        <w:tc>
          <w:tcPr>
            <w:tcW w:w="1625" w:type="dxa"/>
            <w:vMerge w:val="restart"/>
            <w:tcBorders>
              <w:top w:val="nil"/>
              <w:left w:val="single" w:sz="8" w:space="0" w:color="auto"/>
              <w:bottom w:val="single" w:sz="8" w:space="0" w:color="000000"/>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PANTALON</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 xml:space="preserve">GABARDINA </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ÁMBAR</w:t>
            </w:r>
          </w:p>
        </w:tc>
        <w:tc>
          <w:tcPr>
            <w:tcW w:w="1200" w:type="dxa"/>
            <w:vMerge w:val="restart"/>
            <w:tcBorders>
              <w:top w:val="nil"/>
              <w:left w:val="single" w:sz="8" w:space="0" w:color="auto"/>
              <w:bottom w:val="single" w:sz="8" w:space="0" w:color="000000"/>
              <w:right w:val="nil"/>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3</w:t>
            </w:r>
          </w:p>
        </w:tc>
        <w:tc>
          <w:tcPr>
            <w:tcW w:w="483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PROGRAMAS DE SALUD MASCULINO</w:t>
            </w:r>
          </w:p>
        </w:tc>
      </w:tr>
      <w:tr w:rsidR="0016335E" w:rsidRPr="0016335E" w:rsidTr="0016335E">
        <w:trPr>
          <w:trHeight w:val="240"/>
          <w:jc w:val="center"/>
        </w:trPr>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625"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nil"/>
            </w:tcBorders>
            <w:vAlign w:val="center"/>
            <w:hideMark/>
          </w:tcPr>
          <w:p w:rsidR="0016335E" w:rsidRPr="0016335E" w:rsidRDefault="0016335E" w:rsidP="0016335E">
            <w:pPr>
              <w:rPr>
                <w:rFonts w:ascii="Calibri" w:hAnsi="Calibri"/>
                <w:color w:val="000000"/>
                <w:sz w:val="16"/>
                <w:szCs w:val="16"/>
                <w:lang w:val="es-MX" w:eastAsia="es-MX"/>
              </w:rPr>
            </w:pPr>
          </w:p>
        </w:tc>
        <w:tc>
          <w:tcPr>
            <w:tcW w:w="4830" w:type="dxa"/>
            <w:tcBorders>
              <w:top w:val="nil"/>
              <w:left w:val="single" w:sz="8" w:space="0" w:color="auto"/>
              <w:bottom w:val="single" w:sz="4" w:space="0" w:color="auto"/>
              <w:right w:val="single" w:sz="8" w:space="0" w:color="auto"/>
            </w:tcBorders>
            <w:shd w:val="clear" w:color="auto" w:fill="auto"/>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PROGRAMAS DE SALUD MASCULINO</w:t>
            </w:r>
          </w:p>
        </w:tc>
      </w:tr>
      <w:tr w:rsidR="0016335E" w:rsidRPr="0016335E" w:rsidTr="0016335E">
        <w:trPr>
          <w:trHeight w:val="240"/>
          <w:jc w:val="center"/>
        </w:trPr>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625"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AZUL MARINO</w:t>
            </w:r>
          </w:p>
        </w:tc>
        <w:tc>
          <w:tcPr>
            <w:tcW w:w="1200" w:type="dxa"/>
            <w:vMerge/>
            <w:tcBorders>
              <w:top w:val="nil"/>
              <w:left w:val="single" w:sz="8" w:space="0" w:color="auto"/>
              <w:bottom w:val="single" w:sz="8" w:space="0" w:color="000000"/>
              <w:right w:val="nil"/>
            </w:tcBorders>
            <w:vAlign w:val="center"/>
            <w:hideMark/>
          </w:tcPr>
          <w:p w:rsidR="0016335E" w:rsidRPr="0016335E" w:rsidRDefault="0016335E" w:rsidP="0016335E">
            <w:pPr>
              <w:rPr>
                <w:rFonts w:ascii="Calibri" w:hAnsi="Calibri"/>
                <w:color w:val="000000"/>
                <w:sz w:val="16"/>
                <w:szCs w:val="16"/>
                <w:lang w:val="es-MX" w:eastAsia="es-MX"/>
              </w:rPr>
            </w:pPr>
          </w:p>
        </w:tc>
        <w:tc>
          <w:tcPr>
            <w:tcW w:w="4830" w:type="dxa"/>
            <w:tcBorders>
              <w:top w:val="nil"/>
              <w:left w:val="single" w:sz="8" w:space="0" w:color="auto"/>
              <w:bottom w:val="single" w:sz="4" w:space="0" w:color="auto"/>
              <w:right w:val="single" w:sz="8" w:space="0" w:color="auto"/>
            </w:tcBorders>
            <w:shd w:val="clear" w:color="auto" w:fill="auto"/>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ENFERMERIA COMUNITARIA MASCULINO</w:t>
            </w:r>
          </w:p>
        </w:tc>
      </w:tr>
      <w:tr w:rsidR="0016335E" w:rsidRPr="0016335E" w:rsidTr="0016335E">
        <w:trPr>
          <w:trHeight w:val="240"/>
          <w:jc w:val="center"/>
        </w:trPr>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625"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BLANCO NIEVE</w:t>
            </w:r>
          </w:p>
        </w:tc>
        <w:tc>
          <w:tcPr>
            <w:tcW w:w="1200" w:type="dxa"/>
            <w:vMerge/>
            <w:tcBorders>
              <w:top w:val="nil"/>
              <w:left w:val="single" w:sz="8" w:space="0" w:color="auto"/>
              <w:bottom w:val="single" w:sz="8" w:space="0" w:color="000000"/>
              <w:right w:val="nil"/>
            </w:tcBorders>
            <w:vAlign w:val="center"/>
            <w:hideMark/>
          </w:tcPr>
          <w:p w:rsidR="0016335E" w:rsidRPr="0016335E" w:rsidRDefault="0016335E" w:rsidP="0016335E">
            <w:pPr>
              <w:rPr>
                <w:rFonts w:ascii="Calibri" w:hAnsi="Calibri"/>
                <w:color w:val="000000"/>
                <w:sz w:val="16"/>
                <w:szCs w:val="16"/>
                <w:lang w:val="es-MX" w:eastAsia="es-MX"/>
              </w:rPr>
            </w:pPr>
          </w:p>
        </w:tc>
        <w:tc>
          <w:tcPr>
            <w:tcW w:w="4830" w:type="dxa"/>
            <w:tcBorders>
              <w:top w:val="nil"/>
              <w:left w:val="single" w:sz="8" w:space="0" w:color="auto"/>
              <w:bottom w:val="single" w:sz="4" w:space="0" w:color="auto"/>
              <w:right w:val="single" w:sz="8" w:space="0" w:color="auto"/>
            </w:tcBorders>
            <w:shd w:val="clear" w:color="auto" w:fill="auto"/>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ENFERMERIA HOSPITALARIA MASCULINO</w:t>
            </w:r>
          </w:p>
        </w:tc>
      </w:tr>
      <w:tr w:rsidR="0016335E" w:rsidRPr="0016335E" w:rsidTr="0016335E">
        <w:trPr>
          <w:trHeight w:val="240"/>
          <w:jc w:val="center"/>
        </w:trPr>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625"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nil"/>
            </w:tcBorders>
            <w:vAlign w:val="center"/>
            <w:hideMark/>
          </w:tcPr>
          <w:p w:rsidR="0016335E" w:rsidRPr="0016335E" w:rsidRDefault="0016335E" w:rsidP="0016335E">
            <w:pPr>
              <w:rPr>
                <w:rFonts w:ascii="Calibri" w:hAnsi="Calibri"/>
                <w:color w:val="000000"/>
                <w:sz w:val="16"/>
                <w:szCs w:val="16"/>
                <w:lang w:val="es-MX" w:eastAsia="es-MX"/>
              </w:rPr>
            </w:pPr>
          </w:p>
        </w:tc>
        <w:tc>
          <w:tcPr>
            <w:tcW w:w="4830" w:type="dxa"/>
            <w:tcBorders>
              <w:top w:val="nil"/>
              <w:left w:val="single" w:sz="8" w:space="0" w:color="auto"/>
              <w:bottom w:val="single" w:sz="4" w:space="0" w:color="auto"/>
              <w:right w:val="single" w:sz="8" w:space="0" w:color="auto"/>
            </w:tcBorders>
            <w:shd w:val="clear" w:color="auto" w:fill="auto"/>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CAMILLEROS MASCULINO</w:t>
            </w:r>
          </w:p>
        </w:tc>
      </w:tr>
      <w:tr w:rsidR="0016335E" w:rsidRPr="0016335E" w:rsidTr="0016335E">
        <w:trPr>
          <w:trHeight w:val="240"/>
          <w:jc w:val="center"/>
        </w:trPr>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625"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nil"/>
            </w:tcBorders>
            <w:vAlign w:val="center"/>
            <w:hideMark/>
          </w:tcPr>
          <w:p w:rsidR="0016335E" w:rsidRPr="0016335E" w:rsidRDefault="0016335E" w:rsidP="0016335E">
            <w:pPr>
              <w:rPr>
                <w:rFonts w:ascii="Calibri" w:hAnsi="Calibri"/>
                <w:color w:val="000000"/>
                <w:sz w:val="16"/>
                <w:szCs w:val="16"/>
                <w:lang w:val="es-MX" w:eastAsia="es-MX"/>
              </w:rPr>
            </w:pPr>
          </w:p>
        </w:tc>
        <w:tc>
          <w:tcPr>
            <w:tcW w:w="4830" w:type="dxa"/>
            <w:tcBorders>
              <w:top w:val="nil"/>
              <w:left w:val="single" w:sz="8" w:space="0" w:color="auto"/>
              <w:bottom w:val="single" w:sz="4" w:space="0" w:color="auto"/>
              <w:right w:val="single" w:sz="8" w:space="0" w:color="auto"/>
            </w:tcBorders>
            <w:shd w:val="clear" w:color="auto" w:fill="auto"/>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TECNICO RADIOLOGO MASCULINO</w:t>
            </w:r>
          </w:p>
        </w:tc>
      </w:tr>
      <w:tr w:rsidR="0016335E" w:rsidRPr="0016335E" w:rsidTr="0016335E">
        <w:trPr>
          <w:trHeight w:val="240"/>
          <w:jc w:val="center"/>
        </w:trPr>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625"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nil"/>
            </w:tcBorders>
            <w:vAlign w:val="center"/>
            <w:hideMark/>
          </w:tcPr>
          <w:p w:rsidR="0016335E" w:rsidRPr="0016335E" w:rsidRDefault="0016335E" w:rsidP="0016335E">
            <w:pPr>
              <w:rPr>
                <w:rFonts w:ascii="Calibri" w:hAnsi="Calibri"/>
                <w:color w:val="000000"/>
                <w:sz w:val="16"/>
                <w:szCs w:val="16"/>
                <w:lang w:val="es-MX" w:eastAsia="es-MX"/>
              </w:rPr>
            </w:pPr>
          </w:p>
        </w:tc>
        <w:tc>
          <w:tcPr>
            <w:tcW w:w="4830" w:type="dxa"/>
            <w:tcBorders>
              <w:top w:val="nil"/>
              <w:left w:val="single" w:sz="8" w:space="0" w:color="auto"/>
              <w:bottom w:val="single" w:sz="4" w:space="0" w:color="auto"/>
              <w:right w:val="single" w:sz="8" w:space="0" w:color="auto"/>
            </w:tcBorders>
            <w:shd w:val="clear" w:color="auto" w:fill="auto"/>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TERAPISTA MASCULINO</w:t>
            </w:r>
          </w:p>
        </w:tc>
      </w:tr>
      <w:tr w:rsidR="0016335E" w:rsidRPr="0016335E" w:rsidTr="0016335E">
        <w:trPr>
          <w:trHeight w:val="240"/>
          <w:jc w:val="center"/>
        </w:trPr>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625"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nil"/>
            </w:tcBorders>
            <w:vAlign w:val="center"/>
            <w:hideMark/>
          </w:tcPr>
          <w:p w:rsidR="0016335E" w:rsidRPr="0016335E" w:rsidRDefault="0016335E" w:rsidP="0016335E">
            <w:pPr>
              <w:rPr>
                <w:rFonts w:ascii="Calibri" w:hAnsi="Calibri"/>
                <w:color w:val="000000"/>
                <w:sz w:val="16"/>
                <w:szCs w:val="16"/>
                <w:lang w:val="es-MX" w:eastAsia="es-MX"/>
              </w:rPr>
            </w:pPr>
          </w:p>
        </w:tc>
        <w:tc>
          <w:tcPr>
            <w:tcW w:w="4830" w:type="dxa"/>
            <w:tcBorders>
              <w:top w:val="nil"/>
              <w:left w:val="single" w:sz="8" w:space="0" w:color="auto"/>
              <w:bottom w:val="single" w:sz="8" w:space="0" w:color="auto"/>
              <w:right w:val="single" w:sz="8" w:space="0" w:color="auto"/>
            </w:tcBorders>
            <w:shd w:val="clear" w:color="auto" w:fill="auto"/>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ENFERMERÍA HOSPITALARIA AREA BLANCA MASCULINO</w:t>
            </w:r>
          </w:p>
        </w:tc>
      </w:tr>
      <w:tr w:rsidR="0016335E" w:rsidRPr="0016335E" w:rsidTr="0016335E">
        <w:trPr>
          <w:trHeight w:val="240"/>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18</w:t>
            </w:r>
          </w:p>
        </w:tc>
        <w:tc>
          <w:tcPr>
            <w:tcW w:w="1625" w:type="dxa"/>
            <w:vMerge w:val="restart"/>
            <w:tcBorders>
              <w:top w:val="nil"/>
              <w:left w:val="single" w:sz="8" w:space="0" w:color="auto"/>
              <w:bottom w:val="single" w:sz="8" w:space="0" w:color="000000"/>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PANTALON QUIRÚRGICO</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 xml:space="preserve">POPELINA </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MORADO</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1</w:t>
            </w:r>
          </w:p>
        </w:tc>
        <w:tc>
          <w:tcPr>
            <w:tcW w:w="4830" w:type="dxa"/>
            <w:tcBorders>
              <w:top w:val="nil"/>
              <w:left w:val="nil"/>
              <w:bottom w:val="single" w:sz="8" w:space="0" w:color="auto"/>
              <w:right w:val="single" w:sz="8" w:space="0" w:color="auto"/>
            </w:tcBorders>
            <w:shd w:val="clear" w:color="auto" w:fill="auto"/>
            <w:noWrap/>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ENFERMERÍA HOSPITALARIA AREA BLANCA FEMENINO</w:t>
            </w:r>
          </w:p>
        </w:tc>
      </w:tr>
      <w:tr w:rsidR="0016335E" w:rsidRPr="0016335E" w:rsidTr="0016335E">
        <w:trPr>
          <w:trHeight w:val="240"/>
          <w:jc w:val="center"/>
        </w:trPr>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625"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4830" w:type="dxa"/>
            <w:tcBorders>
              <w:top w:val="nil"/>
              <w:left w:val="nil"/>
              <w:bottom w:val="single" w:sz="8" w:space="0" w:color="auto"/>
              <w:right w:val="single" w:sz="8" w:space="0" w:color="auto"/>
            </w:tcBorders>
            <w:shd w:val="clear" w:color="auto" w:fill="auto"/>
            <w:noWrap/>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MEDICO HOSPITALARIO AREA BLANCA FEMENINO</w:t>
            </w:r>
          </w:p>
        </w:tc>
      </w:tr>
      <w:tr w:rsidR="0016335E" w:rsidRPr="0016335E" w:rsidTr="0016335E">
        <w:trPr>
          <w:trHeight w:val="240"/>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19</w:t>
            </w:r>
          </w:p>
        </w:tc>
        <w:tc>
          <w:tcPr>
            <w:tcW w:w="1625" w:type="dxa"/>
            <w:vMerge w:val="restart"/>
            <w:tcBorders>
              <w:top w:val="nil"/>
              <w:left w:val="single" w:sz="8" w:space="0" w:color="auto"/>
              <w:bottom w:val="single" w:sz="8" w:space="0" w:color="000000"/>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PANTALON QUIRÚRGICO</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 xml:space="preserve">POPELINA </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MORADO</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1</w:t>
            </w:r>
          </w:p>
        </w:tc>
        <w:tc>
          <w:tcPr>
            <w:tcW w:w="4830" w:type="dxa"/>
            <w:tcBorders>
              <w:top w:val="nil"/>
              <w:left w:val="nil"/>
              <w:bottom w:val="single" w:sz="8" w:space="0" w:color="auto"/>
              <w:right w:val="single" w:sz="8" w:space="0" w:color="auto"/>
            </w:tcBorders>
            <w:shd w:val="clear" w:color="auto" w:fill="auto"/>
            <w:noWrap/>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ENFERMERÍA HOSPITALARIA AREA BLANCA MASCULINO</w:t>
            </w:r>
          </w:p>
        </w:tc>
      </w:tr>
      <w:tr w:rsidR="0016335E" w:rsidRPr="0016335E" w:rsidTr="0016335E">
        <w:trPr>
          <w:trHeight w:val="240"/>
          <w:jc w:val="center"/>
        </w:trPr>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625"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4830" w:type="dxa"/>
            <w:tcBorders>
              <w:top w:val="nil"/>
              <w:left w:val="nil"/>
              <w:bottom w:val="single" w:sz="8" w:space="0" w:color="auto"/>
              <w:right w:val="single" w:sz="8" w:space="0" w:color="auto"/>
            </w:tcBorders>
            <w:shd w:val="clear" w:color="auto" w:fill="auto"/>
            <w:noWrap/>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MEDICO HOSPITALARIO AREA BLANCA MASCULINO</w:t>
            </w:r>
          </w:p>
        </w:tc>
      </w:tr>
      <w:tr w:rsidR="0016335E" w:rsidRPr="0016335E" w:rsidTr="0016335E">
        <w:trPr>
          <w:trHeight w:val="24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20</w:t>
            </w:r>
          </w:p>
        </w:tc>
        <w:tc>
          <w:tcPr>
            <w:tcW w:w="1625" w:type="dxa"/>
            <w:tcBorders>
              <w:top w:val="nil"/>
              <w:left w:val="nil"/>
              <w:bottom w:val="single" w:sz="8" w:space="0" w:color="auto"/>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SACO CLINICO</w:t>
            </w:r>
          </w:p>
        </w:tc>
        <w:tc>
          <w:tcPr>
            <w:tcW w:w="1200" w:type="dxa"/>
            <w:tcBorders>
              <w:top w:val="nil"/>
              <w:left w:val="nil"/>
              <w:bottom w:val="single" w:sz="8" w:space="0" w:color="auto"/>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 xml:space="preserve">GABARDINA </w:t>
            </w:r>
          </w:p>
        </w:tc>
        <w:tc>
          <w:tcPr>
            <w:tcW w:w="1200" w:type="dxa"/>
            <w:tcBorders>
              <w:top w:val="nil"/>
              <w:left w:val="nil"/>
              <w:bottom w:val="single" w:sz="8" w:space="0" w:color="auto"/>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BLANCO NIEVE</w:t>
            </w:r>
          </w:p>
        </w:tc>
        <w:tc>
          <w:tcPr>
            <w:tcW w:w="1200" w:type="dxa"/>
            <w:tcBorders>
              <w:top w:val="nil"/>
              <w:left w:val="nil"/>
              <w:bottom w:val="single" w:sz="8" w:space="0" w:color="auto"/>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1</w:t>
            </w:r>
          </w:p>
        </w:tc>
        <w:tc>
          <w:tcPr>
            <w:tcW w:w="4830" w:type="dxa"/>
            <w:tcBorders>
              <w:top w:val="nil"/>
              <w:left w:val="nil"/>
              <w:bottom w:val="single" w:sz="8" w:space="0" w:color="auto"/>
              <w:right w:val="single" w:sz="8" w:space="0" w:color="auto"/>
            </w:tcBorders>
            <w:shd w:val="clear" w:color="auto" w:fill="auto"/>
            <w:noWrap/>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TRABAJO SOCIAL FEMENINO</w:t>
            </w:r>
          </w:p>
        </w:tc>
      </w:tr>
      <w:tr w:rsidR="0016335E" w:rsidRPr="0016335E" w:rsidTr="0016335E">
        <w:trPr>
          <w:trHeight w:val="24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21</w:t>
            </w:r>
          </w:p>
        </w:tc>
        <w:tc>
          <w:tcPr>
            <w:tcW w:w="1625" w:type="dxa"/>
            <w:tcBorders>
              <w:top w:val="nil"/>
              <w:left w:val="nil"/>
              <w:bottom w:val="single" w:sz="8" w:space="0" w:color="auto"/>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SACO CLINICO</w:t>
            </w:r>
          </w:p>
        </w:tc>
        <w:tc>
          <w:tcPr>
            <w:tcW w:w="1200" w:type="dxa"/>
            <w:tcBorders>
              <w:top w:val="nil"/>
              <w:left w:val="nil"/>
              <w:bottom w:val="single" w:sz="8" w:space="0" w:color="auto"/>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 xml:space="preserve">GABARDINA </w:t>
            </w:r>
          </w:p>
        </w:tc>
        <w:tc>
          <w:tcPr>
            <w:tcW w:w="1200" w:type="dxa"/>
            <w:tcBorders>
              <w:top w:val="nil"/>
              <w:left w:val="nil"/>
              <w:bottom w:val="single" w:sz="8" w:space="0" w:color="auto"/>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BLANCO NIEVE</w:t>
            </w:r>
          </w:p>
        </w:tc>
        <w:tc>
          <w:tcPr>
            <w:tcW w:w="1200" w:type="dxa"/>
            <w:tcBorders>
              <w:top w:val="nil"/>
              <w:left w:val="nil"/>
              <w:bottom w:val="single" w:sz="8" w:space="0" w:color="auto"/>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1</w:t>
            </w:r>
          </w:p>
        </w:tc>
        <w:tc>
          <w:tcPr>
            <w:tcW w:w="4830" w:type="dxa"/>
            <w:tcBorders>
              <w:top w:val="nil"/>
              <w:left w:val="nil"/>
              <w:bottom w:val="nil"/>
              <w:right w:val="single" w:sz="8" w:space="0" w:color="auto"/>
            </w:tcBorders>
            <w:shd w:val="clear" w:color="auto" w:fill="auto"/>
            <w:noWrap/>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TRABAJO SOCIAL MASCULINO</w:t>
            </w:r>
          </w:p>
        </w:tc>
      </w:tr>
      <w:tr w:rsidR="0016335E" w:rsidRPr="0016335E" w:rsidTr="0016335E">
        <w:trPr>
          <w:trHeight w:val="240"/>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lastRenderedPageBreak/>
              <w:t>22</w:t>
            </w:r>
          </w:p>
        </w:tc>
        <w:tc>
          <w:tcPr>
            <w:tcW w:w="1625" w:type="dxa"/>
            <w:vMerge w:val="restart"/>
            <w:tcBorders>
              <w:top w:val="nil"/>
              <w:left w:val="single" w:sz="8" w:space="0" w:color="auto"/>
              <w:bottom w:val="single" w:sz="8" w:space="0" w:color="000000"/>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SUETER</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FELPA ACRILAN</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AZUL MARINO</w:t>
            </w:r>
          </w:p>
        </w:tc>
        <w:tc>
          <w:tcPr>
            <w:tcW w:w="1200" w:type="dxa"/>
            <w:vMerge w:val="restart"/>
            <w:tcBorders>
              <w:top w:val="nil"/>
              <w:left w:val="single" w:sz="8" w:space="0" w:color="auto"/>
              <w:bottom w:val="single" w:sz="8" w:space="0" w:color="000000"/>
              <w:right w:val="nil"/>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1</w:t>
            </w:r>
          </w:p>
        </w:tc>
        <w:tc>
          <w:tcPr>
            <w:tcW w:w="483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ENFERMERÍA HOSPITALARIA FEMENINO</w:t>
            </w:r>
          </w:p>
        </w:tc>
      </w:tr>
      <w:tr w:rsidR="0016335E" w:rsidRPr="0016335E" w:rsidTr="0016335E">
        <w:trPr>
          <w:trHeight w:val="240"/>
          <w:jc w:val="center"/>
        </w:trPr>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625"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nil"/>
            </w:tcBorders>
            <w:vAlign w:val="center"/>
            <w:hideMark/>
          </w:tcPr>
          <w:p w:rsidR="0016335E" w:rsidRPr="0016335E" w:rsidRDefault="0016335E" w:rsidP="0016335E">
            <w:pPr>
              <w:rPr>
                <w:rFonts w:ascii="Calibri" w:hAnsi="Calibri"/>
                <w:color w:val="000000"/>
                <w:sz w:val="16"/>
                <w:szCs w:val="16"/>
                <w:lang w:val="es-MX" w:eastAsia="es-MX"/>
              </w:rPr>
            </w:pPr>
          </w:p>
        </w:tc>
        <w:tc>
          <w:tcPr>
            <w:tcW w:w="4830" w:type="dxa"/>
            <w:tcBorders>
              <w:top w:val="nil"/>
              <w:left w:val="single" w:sz="8" w:space="0" w:color="auto"/>
              <w:bottom w:val="single" w:sz="4" w:space="0" w:color="auto"/>
              <w:right w:val="single" w:sz="8" w:space="0" w:color="auto"/>
            </w:tcBorders>
            <w:shd w:val="clear" w:color="auto" w:fill="auto"/>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ENFERMERIA COMUNITARIA FEMENINO</w:t>
            </w:r>
          </w:p>
        </w:tc>
      </w:tr>
      <w:tr w:rsidR="0016335E" w:rsidRPr="0016335E" w:rsidTr="0016335E">
        <w:trPr>
          <w:trHeight w:val="240"/>
          <w:jc w:val="center"/>
        </w:trPr>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625"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nil"/>
            </w:tcBorders>
            <w:vAlign w:val="center"/>
            <w:hideMark/>
          </w:tcPr>
          <w:p w:rsidR="0016335E" w:rsidRPr="0016335E" w:rsidRDefault="0016335E" w:rsidP="0016335E">
            <w:pPr>
              <w:rPr>
                <w:rFonts w:ascii="Calibri" w:hAnsi="Calibri"/>
                <w:color w:val="000000"/>
                <w:sz w:val="16"/>
                <w:szCs w:val="16"/>
                <w:lang w:val="es-MX" w:eastAsia="es-MX"/>
              </w:rPr>
            </w:pPr>
          </w:p>
        </w:tc>
        <w:tc>
          <w:tcPr>
            <w:tcW w:w="4830" w:type="dxa"/>
            <w:tcBorders>
              <w:top w:val="nil"/>
              <w:left w:val="single" w:sz="8" w:space="0" w:color="auto"/>
              <w:bottom w:val="single" w:sz="4" w:space="0" w:color="auto"/>
              <w:right w:val="single" w:sz="8" w:space="0" w:color="auto"/>
            </w:tcBorders>
            <w:shd w:val="clear" w:color="auto" w:fill="auto"/>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TERAPISTA FEMENINO</w:t>
            </w:r>
          </w:p>
        </w:tc>
      </w:tr>
      <w:tr w:rsidR="0016335E" w:rsidRPr="0016335E" w:rsidTr="0016335E">
        <w:trPr>
          <w:trHeight w:val="240"/>
          <w:jc w:val="center"/>
        </w:trPr>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625"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single" w:sz="8" w:space="0" w:color="000000"/>
              <w:right w:val="nil"/>
            </w:tcBorders>
            <w:vAlign w:val="center"/>
            <w:hideMark/>
          </w:tcPr>
          <w:p w:rsidR="0016335E" w:rsidRPr="0016335E" w:rsidRDefault="0016335E" w:rsidP="0016335E">
            <w:pPr>
              <w:rPr>
                <w:rFonts w:ascii="Calibri" w:hAnsi="Calibri"/>
                <w:color w:val="000000"/>
                <w:sz w:val="16"/>
                <w:szCs w:val="16"/>
                <w:lang w:val="es-MX" w:eastAsia="es-MX"/>
              </w:rPr>
            </w:pPr>
          </w:p>
        </w:tc>
        <w:tc>
          <w:tcPr>
            <w:tcW w:w="4830" w:type="dxa"/>
            <w:tcBorders>
              <w:top w:val="nil"/>
              <w:left w:val="single" w:sz="8" w:space="0" w:color="auto"/>
              <w:bottom w:val="nil"/>
              <w:right w:val="single" w:sz="8" w:space="0" w:color="auto"/>
            </w:tcBorders>
            <w:shd w:val="clear" w:color="auto" w:fill="auto"/>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ENFERMERÍA HOSPITALARIA AREA BLANCA FEMENINO</w:t>
            </w:r>
          </w:p>
        </w:tc>
      </w:tr>
      <w:tr w:rsidR="0016335E" w:rsidRPr="0016335E" w:rsidTr="0016335E">
        <w:trPr>
          <w:trHeight w:val="240"/>
          <w:jc w:val="center"/>
        </w:trPr>
        <w:tc>
          <w:tcPr>
            <w:tcW w:w="1200" w:type="dxa"/>
            <w:vMerge w:val="restart"/>
            <w:tcBorders>
              <w:top w:val="nil"/>
              <w:left w:val="single" w:sz="8" w:space="0" w:color="auto"/>
              <w:bottom w:val="nil"/>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23</w:t>
            </w:r>
          </w:p>
        </w:tc>
        <w:tc>
          <w:tcPr>
            <w:tcW w:w="1625" w:type="dxa"/>
            <w:vMerge w:val="restart"/>
            <w:tcBorders>
              <w:top w:val="nil"/>
              <w:left w:val="single" w:sz="8" w:space="0" w:color="auto"/>
              <w:bottom w:val="nil"/>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SUETER</w:t>
            </w:r>
          </w:p>
        </w:tc>
        <w:tc>
          <w:tcPr>
            <w:tcW w:w="1200" w:type="dxa"/>
            <w:vMerge w:val="restart"/>
            <w:tcBorders>
              <w:top w:val="nil"/>
              <w:left w:val="single" w:sz="8" w:space="0" w:color="auto"/>
              <w:bottom w:val="nil"/>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FELPA ACRILAN</w:t>
            </w:r>
          </w:p>
        </w:tc>
        <w:tc>
          <w:tcPr>
            <w:tcW w:w="1200" w:type="dxa"/>
            <w:vMerge w:val="restart"/>
            <w:tcBorders>
              <w:top w:val="nil"/>
              <w:left w:val="single" w:sz="8" w:space="0" w:color="auto"/>
              <w:bottom w:val="nil"/>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AZUL MARINO</w:t>
            </w:r>
          </w:p>
        </w:tc>
        <w:tc>
          <w:tcPr>
            <w:tcW w:w="1200" w:type="dxa"/>
            <w:vMerge w:val="restart"/>
            <w:tcBorders>
              <w:top w:val="nil"/>
              <w:left w:val="single" w:sz="8" w:space="0" w:color="auto"/>
              <w:bottom w:val="nil"/>
              <w:right w:val="nil"/>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1</w:t>
            </w:r>
          </w:p>
        </w:tc>
        <w:tc>
          <w:tcPr>
            <w:tcW w:w="483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ENFERMERIA HOSPITALARIA MASCULINO</w:t>
            </w:r>
          </w:p>
        </w:tc>
      </w:tr>
      <w:tr w:rsidR="0016335E" w:rsidRPr="0016335E" w:rsidTr="0016335E">
        <w:trPr>
          <w:trHeight w:val="240"/>
          <w:jc w:val="center"/>
        </w:trPr>
        <w:tc>
          <w:tcPr>
            <w:tcW w:w="1200" w:type="dxa"/>
            <w:vMerge/>
            <w:tcBorders>
              <w:top w:val="nil"/>
              <w:left w:val="single" w:sz="8" w:space="0" w:color="auto"/>
              <w:bottom w:val="nil"/>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625" w:type="dxa"/>
            <w:vMerge/>
            <w:tcBorders>
              <w:top w:val="nil"/>
              <w:left w:val="single" w:sz="8" w:space="0" w:color="auto"/>
              <w:bottom w:val="nil"/>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nil"/>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nil"/>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nil"/>
              <w:right w:val="nil"/>
            </w:tcBorders>
            <w:vAlign w:val="center"/>
            <w:hideMark/>
          </w:tcPr>
          <w:p w:rsidR="0016335E" w:rsidRPr="0016335E" w:rsidRDefault="0016335E" w:rsidP="0016335E">
            <w:pPr>
              <w:rPr>
                <w:rFonts w:ascii="Calibri" w:hAnsi="Calibri"/>
                <w:color w:val="000000"/>
                <w:sz w:val="16"/>
                <w:szCs w:val="16"/>
                <w:lang w:val="es-MX" w:eastAsia="es-MX"/>
              </w:rPr>
            </w:pPr>
          </w:p>
        </w:tc>
        <w:tc>
          <w:tcPr>
            <w:tcW w:w="4830" w:type="dxa"/>
            <w:tcBorders>
              <w:top w:val="nil"/>
              <w:left w:val="single" w:sz="8" w:space="0" w:color="auto"/>
              <w:bottom w:val="single" w:sz="4" w:space="0" w:color="auto"/>
              <w:right w:val="single" w:sz="8" w:space="0" w:color="auto"/>
            </w:tcBorders>
            <w:shd w:val="clear" w:color="auto" w:fill="auto"/>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ENFERMERIA COMUNITARIA MASCULINO</w:t>
            </w:r>
          </w:p>
        </w:tc>
      </w:tr>
      <w:tr w:rsidR="0016335E" w:rsidRPr="0016335E" w:rsidTr="0016335E">
        <w:trPr>
          <w:trHeight w:val="240"/>
          <w:jc w:val="center"/>
        </w:trPr>
        <w:tc>
          <w:tcPr>
            <w:tcW w:w="1200" w:type="dxa"/>
            <w:vMerge/>
            <w:tcBorders>
              <w:top w:val="nil"/>
              <w:left w:val="single" w:sz="8" w:space="0" w:color="auto"/>
              <w:bottom w:val="nil"/>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625" w:type="dxa"/>
            <w:vMerge/>
            <w:tcBorders>
              <w:top w:val="nil"/>
              <w:left w:val="single" w:sz="8" w:space="0" w:color="auto"/>
              <w:bottom w:val="nil"/>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nil"/>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nil"/>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nil"/>
              <w:right w:val="nil"/>
            </w:tcBorders>
            <w:vAlign w:val="center"/>
            <w:hideMark/>
          </w:tcPr>
          <w:p w:rsidR="0016335E" w:rsidRPr="0016335E" w:rsidRDefault="0016335E" w:rsidP="0016335E">
            <w:pPr>
              <w:rPr>
                <w:rFonts w:ascii="Calibri" w:hAnsi="Calibri"/>
                <w:color w:val="000000"/>
                <w:sz w:val="16"/>
                <w:szCs w:val="16"/>
                <w:lang w:val="es-MX" w:eastAsia="es-MX"/>
              </w:rPr>
            </w:pPr>
          </w:p>
        </w:tc>
        <w:tc>
          <w:tcPr>
            <w:tcW w:w="4830" w:type="dxa"/>
            <w:tcBorders>
              <w:top w:val="nil"/>
              <w:left w:val="single" w:sz="8" w:space="0" w:color="auto"/>
              <w:bottom w:val="single" w:sz="4" w:space="0" w:color="auto"/>
              <w:right w:val="single" w:sz="8" w:space="0" w:color="auto"/>
            </w:tcBorders>
            <w:shd w:val="clear" w:color="auto" w:fill="auto"/>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TERAPISTA MASCULINO</w:t>
            </w:r>
          </w:p>
        </w:tc>
      </w:tr>
      <w:tr w:rsidR="0016335E" w:rsidRPr="0016335E" w:rsidTr="0016335E">
        <w:trPr>
          <w:trHeight w:val="240"/>
          <w:jc w:val="center"/>
        </w:trPr>
        <w:tc>
          <w:tcPr>
            <w:tcW w:w="1200" w:type="dxa"/>
            <w:vMerge/>
            <w:tcBorders>
              <w:top w:val="nil"/>
              <w:left w:val="single" w:sz="8" w:space="0" w:color="auto"/>
              <w:bottom w:val="nil"/>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625" w:type="dxa"/>
            <w:vMerge/>
            <w:tcBorders>
              <w:top w:val="nil"/>
              <w:left w:val="single" w:sz="8" w:space="0" w:color="auto"/>
              <w:bottom w:val="nil"/>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nil"/>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nil"/>
              <w:right w:val="single" w:sz="8" w:space="0" w:color="auto"/>
            </w:tcBorders>
            <w:vAlign w:val="center"/>
            <w:hideMark/>
          </w:tcPr>
          <w:p w:rsidR="0016335E" w:rsidRPr="0016335E" w:rsidRDefault="0016335E" w:rsidP="0016335E">
            <w:pPr>
              <w:rPr>
                <w:rFonts w:ascii="Calibri" w:hAnsi="Calibri"/>
                <w:color w:val="000000"/>
                <w:sz w:val="16"/>
                <w:szCs w:val="16"/>
                <w:lang w:val="es-MX" w:eastAsia="es-MX"/>
              </w:rPr>
            </w:pPr>
          </w:p>
        </w:tc>
        <w:tc>
          <w:tcPr>
            <w:tcW w:w="1200" w:type="dxa"/>
            <w:vMerge/>
            <w:tcBorders>
              <w:top w:val="nil"/>
              <w:left w:val="single" w:sz="8" w:space="0" w:color="auto"/>
              <w:bottom w:val="nil"/>
              <w:right w:val="nil"/>
            </w:tcBorders>
            <w:vAlign w:val="center"/>
            <w:hideMark/>
          </w:tcPr>
          <w:p w:rsidR="0016335E" w:rsidRPr="0016335E" w:rsidRDefault="0016335E" w:rsidP="0016335E">
            <w:pPr>
              <w:rPr>
                <w:rFonts w:ascii="Calibri" w:hAnsi="Calibri"/>
                <w:color w:val="000000"/>
                <w:sz w:val="16"/>
                <w:szCs w:val="16"/>
                <w:lang w:val="es-MX" w:eastAsia="es-MX"/>
              </w:rPr>
            </w:pPr>
          </w:p>
        </w:tc>
        <w:tc>
          <w:tcPr>
            <w:tcW w:w="4830" w:type="dxa"/>
            <w:tcBorders>
              <w:top w:val="nil"/>
              <w:left w:val="single" w:sz="8" w:space="0" w:color="auto"/>
              <w:bottom w:val="nil"/>
              <w:right w:val="single" w:sz="8" w:space="0" w:color="auto"/>
            </w:tcBorders>
            <w:shd w:val="clear" w:color="auto" w:fill="auto"/>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ENFERMERÍA HOSPITALARIA AREA BLANCA MASCULINO</w:t>
            </w:r>
          </w:p>
        </w:tc>
      </w:tr>
      <w:tr w:rsidR="0016335E" w:rsidRPr="0016335E" w:rsidTr="0016335E">
        <w:trPr>
          <w:trHeight w:val="240"/>
          <w:jc w:val="center"/>
        </w:trPr>
        <w:tc>
          <w:tcPr>
            <w:tcW w:w="12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24</w:t>
            </w:r>
          </w:p>
        </w:tc>
        <w:tc>
          <w:tcPr>
            <w:tcW w:w="1625" w:type="dxa"/>
            <w:tcBorders>
              <w:top w:val="single" w:sz="8" w:space="0" w:color="auto"/>
              <w:left w:val="nil"/>
              <w:bottom w:val="single" w:sz="8" w:space="0" w:color="auto"/>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TURBANTE</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 xml:space="preserve">POPELINA </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MORADO</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16335E" w:rsidRPr="0016335E" w:rsidRDefault="0016335E" w:rsidP="0016335E">
            <w:pPr>
              <w:jc w:val="center"/>
              <w:rPr>
                <w:rFonts w:ascii="Calibri" w:hAnsi="Calibri"/>
                <w:color w:val="000000"/>
                <w:sz w:val="16"/>
                <w:szCs w:val="16"/>
                <w:lang w:val="es-MX" w:eastAsia="es-MX"/>
              </w:rPr>
            </w:pPr>
            <w:r w:rsidRPr="0016335E">
              <w:rPr>
                <w:rFonts w:ascii="Calibri" w:hAnsi="Calibri"/>
                <w:color w:val="000000"/>
                <w:sz w:val="16"/>
                <w:szCs w:val="16"/>
                <w:lang w:val="es-MX" w:eastAsia="es-MX"/>
              </w:rPr>
              <w:t>1</w:t>
            </w:r>
          </w:p>
        </w:tc>
        <w:tc>
          <w:tcPr>
            <w:tcW w:w="4830" w:type="dxa"/>
            <w:tcBorders>
              <w:top w:val="single" w:sz="8" w:space="0" w:color="auto"/>
              <w:left w:val="nil"/>
              <w:bottom w:val="single" w:sz="8" w:space="0" w:color="auto"/>
              <w:right w:val="single" w:sz="8" w:space="0" w:color="auto"/>
            </w:tcBorders>
            <w:shd w:val="clear" w:color="auto" w:fill="auto"/>
            <w:vAlign w:val="center"/>
            <w:hideMark/>
          </w:tcPr>
          <w:p w:rsidR="0016335E" w:rsidRPr="0016335E" w:rsidRDefault="0016335E" w:rsidP="0016335E">
            <w:pPr>
              <w:rPr>
                <w:rFonts w:ascii="Calibri" w:hAnsi="Calibri"/>
                <w:color w:val="000000"/>
                <w:sz w:val="16"/>
                <w:szCs w:val="16"/>
                <w:lang w:val="es-MX" w:eastAsia="es-MX"/>
              </w:rPr>
            </w:pPr>
            <w:r w:rsidRPr="0016335E">
              <w:rPr>
                <w:rFonts w:ascii="Calibri" w:hAnsi="Calibri"/>
                <w:color w:val="000000"/>
                <w:sz w:val="16"/>
                <w:szCs w:val="16"/>
                <w:lang w:val="es-MX" w:eastAsia="es-MX"/>
              </w:rPr>
              <w:t>UNIFORME DE ENFERMERÍA HOSPITALARIA AREA BLANCA MASCULINO</w:t>
            </w:r>
          </w:p>
        </w:tc>
      </w:tr>
    </w:tbl>
    <w:p w:rsidR="0016335E" w:rsidRPr="0016335E" w:rsidRDefault="0016335E" w:rsidP="008F598D">
      <w:pPr>
        <w:rPr>
          <w:rFonts w:ascii="Calibri" w:hAnsi="Calibri"/>
          <w:b/>
          <w:u w:val="single"/>
          <w:lang w:val="es-MX"/>
        </w:rPr>
      </w:pPr>
    </w:p>
    <w:p w:rsidR="0016335E" w:rsidRDefault="0016335E" w:rsidP="008F598D">
      <w:pPr>
        <w:rPr>
          <w:rFonts w:ascii="Calibri" w:hAnsi="Calibri"/>
          <w:b/>
          <w:u w:val="single"/>
        </w:rPr>
      </w:pPr>
    </w:p>
    <w:p w:rsidR="0016335E" w:rsidRPr="00183705" w:rsidRDefault="0016335E" w:rsidP="008F598D">
      <w:pPr>
        <w:rPr>
          <w:rFonts w:ascii="Calibri" w:hAnsi="Calibri"/>
          <w:b/>
          <w:u w:val="single"/>
        </w:rPr>
      </w:pPr>
    </w:p>
    <w:p w:rsidR="007B4233" w:rsidRPr="00183705" w:rsidRDefault="007B4233" w:rsidP="007B4233">
      <w:pPr>
        <w:ind w:left="426"/>
        <w:jc w:val="both"/>
        <w:rPr>
          <w:rFonts w:ascii="Calibri" w:hAnsi="Calibri"/>
          <w:lang w:val="es-MX"/>
        </w:rPr>
      </w:pPr>
    </w:p>
    <w:p w:rsidR="007B4233" w:rsidRDefault="008F598D" w:rsidP="008F598D">
      <w:pPr>
        <w:jc w:val="both"/>
        <w:rPr>
          <w:rFonts w:ascii="Calibri" w:hAnsi="Calibri"/>
          <w:b/>
          <w:u w:val="single"/>
        </w:rPr>
      </w:pPr>
      <w:r w:rsidRPr="00183705">
        <w:rPr>
          <w:rFonts w:ascii="Calibri" w:hAnsi="Calibri"/>
          <w:b/>
          <w:u w:val="single"/>
        </w:rPr>
        <w:t>PARA LA PARTIDA 2:</w:t>
      </w:r>
    </w:p>
    <w:p w:rsidR="0016335E" w:rsidRPr="00183705" w:rsidRDefault="0016335E" w:rsidP="008F598D">
      <w:pPr>
        <w:jc w:val="both"/>
        <w:rPr>
          <w:rFonts w:ascii="Calibri" w:hAnsi="Calibri"/>
          <w:b/>
          <w:u w:val="single"/>
        </w:rPr>
      </w:pPr>
    </w:p>
    <w:tbl>
      <w:tblPr>
        <w:tblW w:w="7809" w:type="dxa"/>
        <w:jc w:val="center"/>
        <w:tblCellMar>
          <w:left w:w="70" w:type="dxa"/>
          <w:right w:w="70" w:type="dxa"/>
        </w:tblCellMar>
        <w:tblLook w:val="04A0" w:firstRow="1" w:lastRow="0" w:firstColumn="1" w:lastColumn="0" w:noHBand="0" w:noVBand="1"/>
      </w:tblPr>
      <w:tblGrid>
        <w:gridCol w:w="557"/>
        <w:gridCol w:w="2565"/>
        <w:gridCol w:w="2127"/>
        <w:gridCol w:w="1280"/>
        <w:gridCol w:w="1280"/>
      </w:tblGrid>
      <w:tr w:rsidR="0016335E" w:rsidRPr="008D5ACE" w:rsidTr="0016335E">
        <w:trPr>
          <w:trHeight w:val="555"/>
          <w:jc w:val="center"/>
        </w:trPr>
        <w:tc>
          <w:tcPr>
            <w:tcW w:w="557" w:type="dxa"/>
            <w:tcBorders>
              <w:top w:val="single" w:sz="8" w:space="0" w:color="auto"/>
              <w:left w:val="single" w:sz="8" w:space="0" w:color="auto"/>
              <w:bottom w:val="single" w:sz="8" w:space="0" w:color="auto"/>
              <w:right w:val="single" w:sz="4" w:space="0" w:color="auto"/>
            </w:tcBorders>
            <w:shd w:val="clear" w:color="auto" w:fill="A1E9E7"/>
            <w:vAlign w:val="center"/>
            <w:hideMark/>
          </w:tcPr>
          <w:p w:rsidR="0016335E" w:rsidRPr="008D5ACE" w:rsidRDefault="0016335E" w:rsidP="008F598D">
            <w:pPr>
              <w:jc w:val="center"/>
              <w:rPr>
                <w:rFonts w:ascii="Calibri" w:hAnsi="Calibri"/>
                <w:b/>
                <w:bCs/>
                <w:sz w:val="16"/>
                <w:szCs w:val="16"/>
                <w:lang w:val="es-MX" w:eastAsia="es-MX"/>
              </w:rPr>
            </w:pPr>
            <w:r w:rsidRPr="008D5ACE">
              <w:rPr>
                <w:rFonts w:ascii="Calibri" w:hAnsi="Calibri"/>
                <w:b/>
                <w:bCs/>
                <w:sz w:val="16"/>
                <w:szCs w:val="16"/>
                <w:lang w:val="es-MX" w:eastAsia="es-MX"/>
              </w:rPr>
              <w:t> </w:t>
            </w:r>
          </w:p>
        </w:tc>
        <w:tc>
          <w:tcPr>
            <w:tcW w:w="2565" w:type="dxa"/>
            <w:tcBorders>
              <w:top w:val="single" w:sz="8" w:space="0" w:color="auto"/>
              <w:left w:val="nil"/>
              <w:bottom w:val="single" w:sz="8" w:space="0" w:color="auto"/>
              <w:right w:val="single" w:sz="4" w:space="0" w:color="auto"/>
            </w:tcBorders>
            <w:shd w:val="clear" w:color="auto" w:fill="A1E9E7"/>
            <w:vAlign w:val="center"/>
            <w:hideMark/>
          </w:tcPr>
          <w:p w:rsidR="0016335E" w:rsidRPr="008D5ACE" w:rsidRDefault="0016335E" w:rsidP="008F598D">
            <w:pPr>
              <w:jc w:val="center"/>
              <w:rPr>
                <w:rFonts w:ascii="Calibri" w:hAnsi="Calibri"/>
                <w:b/>
                <w:bCs/>
                <w:sz w:val="16"/>
                <w:szCs w:val="16"/>
                <w:lang w:val="es-MX" w:eastAsia="es-MX"/>
              </w:rPr>
            </w:pPr>
            <w:r w:rsidRPr="008D5ACE">
              <w:rPr>
                <w:rFonts w:ascii="Calibri" w:hAnsi="Calibri"/>
                <w:b/>
                <w:bCs/>
                <w:sz w:val="16"/>
                <w:szCs w:val="16"/>
                <w:lang w:val="es-MX" w:eastAsia="es-MX"/>
              </w:rPr>
              <w:t>PRENDA</w:t>
            </w:r>
          </w:p>
        </w:tc>
        <w:tc>
          <w:tcPr>
            <w:tcW w:w="2127" w:type="dxa"/>
            <w:tcBorders>
              <w:top w:val="single" w:sz="8" w:space="0" w:color="auto"/>
              <w:left w:val="nil"/>
              <w:bottom w:val="single" w:sz="8" w:space="0" w:color="auto"/>
              <w:right w:val="single" w:sz="4" w:space="0" w:color="auto"/>
            </w:tcBorders>
            <w:shd w:val="clear" w:color="auto" w:fill="A1E9E7"/>
            <w:vAlign w:val="center"/>
            <w:hideMark/>
          </w:tcPr>
          <w:p w:rsidR="0016335E" w:rsidRPr="008D5ACE" w:rsidRDefault="0016335E" w:rsidP="008F598D">
            <w:pPr>
              <w:jc w:val="center"/>
              <w:rPr>
                <w:rFonts w:ascii="Calibri" w:hAnsi="Calibri"/>
                <w:b/>
                <w:bCs/>
                <w:sz w:val="16"/>
                <w:szCs w:val="16"/>
                <w:lang w:val="es-MX" w:eastAsia="es-MX"/>
              </w:rPr>
            </w:pPr>
            <w:r w:rsidRPr="008D5ACE">
              <w:rPr>
                <w:rFonts w:ascii="Calibri" w:hAnsi="Calibri"/>
                <w:b/>
                <w:bCs/>
                <w:sz w:val="16"/>
                <w:szCs w:val="16"/>
                <w:lang w:val="es-MX" w:eastAsia="es-MX"/>
              </w:rPr>
              <w:t>TELA</w:t>
            </w:r>
          </w:p>
        </w:tc>
        <w:tc>
          <w:tcPr>
            <w:tcW w:w="1280" w:type="dxa"/>
            <w:tcBorders>
              <w:top w:val="single" w:sz="8" w:space="0" w:color="auto"/>
              <w:left w:val="nil"/>
              <w:bottom w:val="single" w:sz="8" w:space="0" w:color="auto"/>
              <w:right w:val="single" w:sz="4" w:space="0" w:color="auto"/>
            </w:tcBorders>
            <w:shd w:val="clear" w:color="auto" w:fill="A1E9E7"/>
            <w:vAlign w:val="center"/>
            <w:hideMark/>
          </w:tcPr>
          <w:p w:rsidR="0016335E" w:rsidRPr="008D5ACE" w:rsidRDefault="0016335E" w:rsidP="008F598D">
            <w:pPr>
              <w:jc w:val="center"/>
              <w:rPr>
                <w:rFonts w:ascii="Calibri" w:hAnsi="Calibri"/>
                <w:b/>
                <w:bCs/>
                <w:sz w:val="16"/>
                <w:szCs w:val="16"/>
                <w:lang w:val="es-MX" w:eastAsia="es-MX"/>
              </w:rPr>
            </w:pPr>
            <w:r w:rsidRPr="008D5ACE">
              <w:rPr>
                <w:rFonts w:ascii="Calibri" w:hAnsi="Calibri"/>
                <w:b/>
                <w:bCs/>
                <w:sz w:val="16"/>
                <w:szCs w:val="16"/>
                <w:lang w:val="es-MX" w:eastAsia="es-MX"/>
              </w:rPr>
              <w:t>COLOR</w:t>
            </w:r>
          </w:p>
        </w:tc>
        <w:tc>
          <w:tcPr>
            <w:tcW w:w="1280" w:type="dxa"/>
            <w:tcBorders>
              <w:top w:val="single" w:sz="8" w:space="0" w:color="auto"/>
              <w:left w:val="nil"/>
              <w:bottom w:val="single" w:sz="8" w:space="0" w:color="auto"/>
              <w:right w:val="single" w:sz="4" w:space="0" w:color="auto"/>
            </w:tcBorders>
            <w:shd w:val="clear" w:color="auto" w:fill="A1E9E7"/>
            <w:vAlign w:val="center"/>
            <w:hideMark/>
          </w:tcPr>
          <w:p w:rsidR="0016335E" w:rsidRPr="008D5ACE" w:rsidRDefault="0016335E" w:rsidP="008F598D">
            <w:pPr>
              <w:jc w:val="center"/>
              <w:rPr>
                <w:rFonts w:ascii="Calibri" w:hAnsi="Calibri"/>
                <w:b/>
                <w:bCs/>
                <w:sz w:val="16"/>
                <w:szCs w:val="16"/>
                <w:lang w:val="es-MX" w:eastAsia="es-MX"/>
              </w:rPr>
            </w:pPr>
            <w:r w:rsidRPr="008D5ACE">
              <w:rPr>
                <w:rFonts w:ascii="Calibri" w:hAnsi="Calibri"/>
                <w:b/>
                <w:bCs/>
                <w:sz w:val="16"/>
                <w:szCs w:val="16"/>
                <w:lang w:val="es-MX" w:eastAsia="es-MX"/>
              </w:rPr>
              <w:t>CANTIDAD DE MUESTRAS REQUERIDAS</w:t>
            </w:r>
          </w:p>
        </w:tc>
      </w:tr>
      <w:tr w:rsidR="0016335E" w:rsidRPr="008D5ACE" w:rsidTr="0016335E">
        <w:trPr>
          <w:trHeight w:val="191"/>
          <w:jc w:val="center"/>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35E" w:rsidRPr="008D5ACE" w:rsidRDefault="0016335E" w:rsidP="0016335E">
            <w:pPr>
              <w:jc w:val="center"/>
              <w:rPr>
                <w:rFonts w:ascii="Calibri" w:hAnsi="Calibri"/>
                <w:sz w:val="16"/>
                <w:szCs w:val="16"/>
                <w:lang w:val="es-MX" w:eastAsia="es-MX"/>
              </w:rPr>
            </w:pPr>
            <w:r w:rsidRPr="008D5ACE">
              <w:rPr>
                <w:rFonts w:ascii="Calibri" w:hAnsi="Calibri"/>
                <w:sz w:val="16"/>
                <w:szCs w:val="16"/>
                <w:lang w:val="es-MX" w:eastAsia="es-MX"/>
              </w:rPr>
              <w:t>1</w:t>
            </w:r>
          </w:p>
        </w:tc>
        <w:tc>
          <w:tcPr>
            <w:tcW w:w="2565" w:type="dxa"/>
            <w:tcBorders>
              <w:top w:val="single" w:sz="4" w:space="0" w:color="auto"/>
              <w:left w:val="nil"/>
              <w:bottom w:val="single" w:sz="4" w:space="0" w:color="auto"/>
              <w:right w:val="single" w:sz="4" w:space="0" w:color="auto"/>
            </w:tcBorders>
            <w:shd w:val="clear" w:color="auto" w:fill="auto"/>
            <w:vAlign w:val="center"/>
            <w:hideMark/>
          </w:tcPr>
          <w:p w:rsidR="0016335E" w:rsidRPr="00AD2A33" w:rsidRDefault="0016335E" w:rsidP="0016335E">
            <w:pPr>
              <w:jc w:val="center"/>
              <w:rPr>
                <w:rFonts w:ascii="Calibri" w:hAnsi="Calibri"/>
                <w:color w:val="000000"/>
                <w:sz w:val="16"/>
                <w:szCs w:val="16"/>
                <w:lang w:val="es-MX" w:eastAsia="es-MX"/>
              </w:rPr>
            </w:pPr>
            <w:r w:rsidRPr="00AD2A33">
              <w:rPr>
                <w:rFonts w:ascii="Calibri" w:hAnsi="Calibri"/>
                <w:color w:val="000000"/>
                <w:sz w:val="16"/>
                <w:szCs w:val="16"/>
                <w:lang w:val="es-MX" w:eastAsia="es-MX"/>
              </w:rPr>
              <w:t>ZAPATOS NEGRO PARA DAMA</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6335E" w:rsidRPr="008D5ACE" w:rsidRDefault="0025094F" w:rsidP="0016335E">
            <w:pPr>
              <w:jc w:val="center"/>
              <w:rPr>
                <w:rFonts w:ascii="Calibri" w:hAnsi="Calibri"/>
                <w:sz w:val="16"/>
                <w:szCs w:val="16"/>
                <w:lang w:val="es-MX" w:eastAsia="es-MX"/>
              </w:rPr>
            </w:pPr>
            <w:r w:rsidRPr="008D5ACE">
              <w:rPr>
                <w:rFonts w:ascii="Calibri" w:hAnsi="Calibri"/>
                <w:sz w:val="16"/>
                <w:szCs w:val="16"/>
                <w:lang w:val="es-MX" w:eastAsia="es-MX"/>
              </w:rPr>
              <w:t>CUERO DE GANADO VACUNO</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16335E" w:rsidRPr="008D5ACE" w:rsidRDefault="0016335E" w:rsidP="0016335E">
            <w:pPr>
              <w:jc w:val="center"/>
              <w:rPr>
                <w:rFonts w:ascii="Calibri" w:hAnsi="Calibri"/>
                <w:sz w:val="16"/>
                <w:szCs w:val="16"/>
                <w:lang w:val="es-MX" w:eastAsia="es-MX"/>
              </w:rPr>
            </w:pPr>
            <w:r w:rsidRPr="008D5ACE">
              <w:rPr>
                <w:rFonts w:ascii="Calibri" w:hAnsi="Calibri"/>
                <w:sz w:val="16"/>
                <w:szCs w:val="16"/>
                <w:lang w:val="es-MX" w:eastAsia="es-MX"/>
              </w:rPr>
              <w:t>NEGRO</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16335E" w:rsidRPr="008D5ACE" w:rsidRDefault="0016335E" w:rsidP="0016335E">
            <w:pPr>
              <w:jc w:val="center"/>
              <w:rPr>
                <w:rFonts w:ascii="Calibri" w:hAnsi="Calibri"/>
                <w:sz w:val="16"/>
                <w:szCs w:val="16"/>
                <w:lang w:val="es-MX" w:eastAsia="es-MX"/>
              </w:rPr>
            </w:pPr>
            <w:r w:rsidRPr="008D5ACE">
              <w:rPr>
                <w:rFonts w:ascii="Calibri" w:hAnsi="Calibri"/>
                <w:sz w:val="16"/>
                <w:szCs w:val="16"/>
                <w:lang w:val="es-MX" w:eastAsia="es-MX"/>
              </w:rPr>
              <w:t> 1</w:t>
            </w:r>
          </w:p>
        </w:tc>
      </w:tr>
      <w:tr w:rsidR="0016335E" w:rsidRPr="008D5ACE" w:rsidTr="0016335E">
        <w:trPr>
          <w:trHeight w:val="262"/>
          <w:jc w:val="center"/>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6335E" w:rsidRPr="008D5ACE" w:rsidRDefault="0016335E" w:rsidP="0016335E">
            <w:pPr>
              <w:jc w:val="center"/>
              <w:rPr>
                <w:rFonts w:ascii="Calibri" w:hAnsi="Calibri"/>
                <w:sz w:val="16"/>
                <w:szCs w:val="16"/>
                <w:lang w:val="es-MX" w:eastAsia="es-MX"/>
              </w:rPr>
            </w:pPr>
            <w:r w:rsidRPr="008D5ACE">
              <w:rPr>
                <w:rFonts w:ascii="Calibri" w:hAnsi="Calibri"/>
                <w:sz w:val="16"/>
                <w:szCs w:val="16"/>
                <w:lang w:val="es-MX" w:eastAsia="es-MX"/>
              </w:rPr>
              <w:t>2</w:t>
            </w:r>
          </w:p>
        </w:tc>
        <w:tc>
          <w:tcPr>
            <w:tcW w:w="2565" w:type="dxa"/>
            <w:tcBorders>
              <w:top w:val="nil"/>
              <w:left w:val="nil"/>
              <w:bottom w:val="single" w:sz="4" w:space="0" w:color="auto"/>
              <w:right w:val="single" w:sz="4" w:space="0" w:color="auto"/>
            </w:tcBorders>
            <w:shd w:val="clear" w:color="auto" w:fill="auto"/>
            <w:vAlign w:val="center"/>
            <w:hideMark/>
          </w:tcPr>
          <w:p w:rsidR="0016335E" w:rsidRPr="00AD2A33" w:rsidRDefault="0016335E" w:rsidP="0016335E">
            <w:pPr>
              <w:jc w:val="center"/>
              <w:rPr>
                <w:rFonts w:ascii="Calibri" w:hAnsi="Calibri"/>
                <w:color w:val="000000"/>
                <w:sz w:val="16"/>
                <w:szCs w:val="16"/>
                <w:lang w:val="es-MX" w:eastAsia="es-MX"/>
              </w:rPr>
            </w:pPr>
            <w:r w:rsidRPr="00AD2A33">
              <w:rPr>
                <w:rFonts w:ascii="Calibri" w:hAnsi="Calibri"/>
                <w:color w:val="000000"/>
                <w:sz w:val="16"/>
                <w:szCs w:val="16"/>
                <w:lang w:val="es-MX" w:eastAsia="es-MX"/>
              </w:rPr>
              <w:t>ZAPATOS NEGRO PARA CABALLERO</w:t>
            </w:r>
          </w:p>
        </w:tc>
        <w:tc>
          <w:tcPr>
            <w:tcW w:w="2127" w:type="dxa"/>
            <w:tcBorders>
              <w:top w:val="nil"/>
              <w:left w:val="nil"/>
              <w:bottom w:val="single" w:sz="4" w:space="0" w:color="auto"/>
              <w:right w:val="single" w:sz="4" w:space="0" w:color="auto"/>
            </w:tcBorders>
            <w:shd w:val="clear" w:color="auto" w:fill="auto"/>
            <w:vAlign w:val="center"/>
            <w:hideMark/>
          </w:tcPr>
          <w:p w:rsidR="0016335E" w:rsidRPr="008D5ACE" w:rsidRDefault="0016335E" w:rsidP="0016335E">
            <w:pPr>
              <w:jc w:val="center"/>
              <w:rPr>
                <w:rFonts w:ascii="Calibri" w:hAnsi="Calibri"/>
                <w:sz w:val="16"/>
                <w:szCs w:val="16"/>
                <w:lang w:val="es-MX" w:eastAsia="es-MX"/>
              </w:rPr>
            </w:pPr>
            <w:r w:rsidRPr="008D5ACE">
              <w:rPr>
                <w:rFonts w:ascii="Calibri" w:hAnsi="Calibri"/>
                <w:sz w:val="16"/>
                <w:szCs w:val="16"/>
                <w:lang w:val="es-MX" w:eastAsia="es-MX"/>
              </w:rPr>
              <w:t>CUERO DE GANADO VACUNO</w:t>
            </w:r>
          </w:p>
        </w:tc>
        <w:tc>
          <w:tcPr>
            <w:tcW w:w="1280" w:type="dxa"/>
            <w:tcBorders>
              <w:top w:val="nil"/>
              <w:left w:val="nil"/>
              <w:bottom w:val="single" w:sz="4" w:space="0" w:color="auto"/>
              <w:right w:val="single" w:sz="4" w:space="0" w:color="auto"/>
            </w:tcBorders>
            <w:shd w:val="clear" w:color="auto" w:fill="auto"/>
            <w:vAlign w:val="center"/>
            <w:hideMark/>
          </w:tcPr>
          <w:p w:rsidR="0016335E" w:rsidRPr="008D5ACE" w:rsidRDefault="0016335E" w:rsidP="0016335E">
            <w:pPr>
              <w:jc w:val="center"/>
              <w:rPr>
                <w:rFonts w:ascii="Calibri" w:hAnsi="Calibri"/>
                <w:sz w:val="16"/>
                <w:szCs w:val="16"/>
                <w:lang w:val="es-MX" w:eastAsia="es-MX"/>
              </w:rPr>
            </w:pPr>
            <w:r>
              <w:rPr>
                <w:rFonts w:ascii="Calibri" w:hAnsi="Calibri"/>
                <w:sz w:val="16"/>
                <w:szCs w:val="16"/>
                <w:lang w:val="es-MX" w:eastAsia="es-MX"/>
              </w:rPr>
              <w:t>NEGRO</w:t>
            </w:r>
          </w:p>
        </w:tc>
        <w:tc>
          <w:tcPr>
            <w:tcW w:w="1280" w:type="dxa"/>
            <w:tcBorders>
              <w:top w:val="nil"/>
              <w:left w:val="nil"/>
              <w:bottom w:val="single" w:sz="4" w:space="0" w:color="auto"/>
              <w:right w:val="single" w:sz="4" w:space="0" w:color="auto"/>
            </w:tcBorders>
            <w:shd w:val="clear" w:color="auto" w:fill="auto"/>
            <w:vAlign w:val="center"/>
            <w:hideMark/>
          </w:tcPr>
          <w:p w:rsidR="0016335E" w:rsidRPr="008D5ACE" w:rsidRDefault="0016335E" w:rsidP="0016335E">
            <w:pPr>
              <w:jc w:val="center"/>
              <w:rPr>
                <w:rFonts w:ascii="Calibri" w:hAnsi="Calibri"/>
                <w:sz w:val="16"/>
                <w:szCs w:val="16"/>
                <w:lang w:val="es-MX" w:eastAsia="es-MX"/>
              </w:rPr>
            </w:pPr>
            <w:r w:rsidRPr="008D5ACE">
              <w:rPr>
                <w:rFonts w:ascii="Calibri" w:hAnsi="Calibri"/>
                <w:sz w:val="16"/>
                <w:szCs w:val="16"/>
                <w:lang w:val="es-MX" w:eastAsia="es-MX"/>
              </w:rPr>
              <w:t> 1</w:t>
            </w:r>
          </w:p>
        </w:tc>
      </w:tr>
      <w:tr w:rsidR="0016335E" w:rsidRPr="008D5ACE" w:rsidTr="0016335E">
        <w:trPr>
          <w:trHeight w:val="265"/>
          <w:jc w:val="center"/>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6335E" w:rsidRPr="008D5ACE" w:rsidRDefault="0016335E" w:rsidP="0016335E">
            <w:pPr>
              <w:jc w:val="center"/>
              <w:rPr>
                <w:rFonts w:ascii="Calibri" w:hAnsi="Calibri"/>
                <w:sz w:val="16"/>
                <w:szCs w:val="16"/>
                <w:lang w:val="es-MX" w:eastAsia="es-MX"/>
              </w:rPr>
            </w:pPr>
            <w:r w:rsidRPr="008D5ACE">
              <w:rPr>
                <w:rFonts w:ascii="Calibri" w:hAnsi="Calibri"/>
                <w:sz w:val="16"/>
                <w:szCs w:val="16"/>
                <w:lang w:val="es-MX" w:eastAsia="es-MX"/>
              </w:rPr>
              <w:t>3</w:t>
            </w:r>
          </w:p>
        </w:tc>
        <w:tc>
          <w:tcPr>
            <w:tcW w:w="2565" w:type="dxa"/>
            <w:tcBorders>
              <w:top w:val="nil"/>
              <w:left w:val="nil"/>
              <w:bottom w:val="single" w:sz="4" w:space="0" w:color="auto"/>
              <w:right w:val="single" w:sz="4" w:space="0" w:color="auto"/>
            </w:tcBorders>
            <w:shd w:val="clear" w:color="auto" w:fill="auto"/>
            <w:vAlign w:val="center"/>
            <w:hideMark/>
          </w:tcPr>
          <w:p w:rsidR="0016335E" w:rsidRPr="00AD2A33" w:rsidRDefault="0016335E" w:rsidP="0016335E">
            <w:pPr>
              <w:jc w:val="center"/>
              <w:rPr>
                <w:rFonts w:ascii="Calibri" w:hAnsi="Calibri"/>
                <w:color w:val="000000"/>
                <w:sz w:val="16"/>
                <w:szCs w:val="16"/>
                <w:lang w:val="es-MX" w:eastAsia="es-MX"/>
              </w:rPr>
            </w:pPr>
            <w:r w:rsidRPr="00AD2A33">
              <w:rPr>
                <w:rFonts w:ascii="Calibri" w:hAnsi="Calibri"/>
                <w:color w:val="000000"/>
                <w:sz w:val="16"/>
                <w:szCs w:val="16"/>
                <w:lang w:val="es-MX" w:eastAsia="es-MX"/>
              </w:rPr>
              <w:t>ZAPATOS BLANCO PARA DAMA</w:t>
            </w:r>
          </w:p>
        </w:tc>
        <w:tc>
          <w:tcPr>
            <w:tcW w:w="2127" w:type="dxa"/>
            <w:tcBorders>
              <w:top w:val="nil"/>
              <w:left w:val="nil"/>
              <w:bottom w:val="single" w:sz="4" w:space="0" w:color="auto"/>
              <w:right w:val="single" w:sz="4" w:space="0" w:color="auto"/>
            </w:tcBorders>
            <w:shd w:val="clear" w:color="auto" w:fill="auto"/>
            <w:vAlign w:val="center"/>
            <w:hideMark/>
          </w:tcPr>
          <w:p w:rsidR="0016335E" w:rsidRPr="008D5ACE" w:rsidRDefault="0016335E" w:rsidP="0016335E">
            <w:pPr>
              <w:jc w:val="center"/>
              <w:rPr>
                <w:rFonts w:ascii="Calibri" w:hAnsi="Calibri"/>
                <w:sz w:val="16"/>
                <w:szCs w:val="16"/>
                <w:lang w:val="es-MX" w:eastAsia="es-MX"/>
              </w:rPr>
            </w:pPr>
            <w:r w:rsidRPr="008D5ACE">
              <w:rPr>
                <w:rFonts w:ascii="Calibri" w:hAnsi="Calibri"/>
                <w:sz w:val="16"/>
                <w:szCs w:val="16"/>
                <w:lang w:val="es-MX" w:eastAsia="es-MX"/>
              </w:rPr>
              <w:t>CUERO DE GANADO VACUNO</w:t>
            </w:r>
          </w:p>
        </w:tc>
        <w:tc>
          <w:tcPr>
            <w:tcW w:w="1280" w:type="dxa"/>
            <w:tcBorders>
              <w:top w:val="nil"/>
              <w:left w:val="nil"/>
              <w:bottom w:val="single" w:sz="4" w:space="0" w:color="auto"/>
              <w:right w:val="single" w:sz="4" w:space="0" w:color="auto"/>
            </w:tcBorders>
            <w:shd w:val="clear" w:color="auto" w:fill="auto"/>
            <w:vAlign w:val="center"/>
            <w:hideMark/>
          </w:tcPr>
          <w:p w:rsidR="0016335E" w:rsidRPr="008D5ACE" w:rsidRDefault="0016335E" w:rsidP="0016335E">
            <w:pPr>
              <w:jc w:val="center"/>
              <w:rPr>
                <w:rFonts w:ascii="Calibri" w:hAnsi="Calibri"/>
                <w:sz w:val="16"/>
                <w:szCs w:val="16"/>
                <w:lang w:val="es-MX" w:eastAsia="es-MX"/>
              </w:rPr>
            </w:pPr>
            <w:r>
              <w:rPr>
                <w:rFonts w:ascii="Calibri" w:hAnsi="Calibri"/>
                <w:sz w:val="16"/>
                <w:szCs w:val="16"/>
                <w:lang w:val="es-MX" w:eastAsia="es-MX"/>
              </w:rPr>
              <w:t>BLANCO</w:t>
            </w:r>
          </w:p>
        </w:tc>
        <w:tc>
          <w:tcPr>
            <w:tcW w:w="1280" w:type="dxa"/>
            <w:tcBorders>
              <w:top w:val="nil"/>
              <w:left w:val="nil"/>
              <w:bottom w:val="single" w:sz="4" w:space="0" w:color="auto"/>
              <w:right w:val="single" w:sz="4" w:space="0" w:color="auto"/>
            </w:tcBorders>
            <w:shd w:val="clear" w:color="auto" w:fill="auto"/>
            <w:vAlign w:val="center"/>
            <w:hideMark/>
          </w:tcPr>
          <w:p w:rsidR="0016335E" w:rsidRPr="008D5ACE" w:rsidRDefault="0016335E" w:rsidP="0016335E">
            <w:pPr>
              <w:jc w:val="center"/>
              <w:rPr>
                <w:rFonts w:ascii="Calibri" w:hAnsi="Calibri"/>
                <w:sz w:val="16"/>
                <w:szCs w:val="16"/>
                <w:lang w:val="es-MX" w:eastAsia="es-MX"/>
              </w:rPr>
            </w:pPr>
            <w:r w:rsidRPr="008D5ACE">
              <w:rPr>
                <w:rFonts w:ascii="Calibri" w:hAnsi="Calibri"/>
                <w:sz w:val="16"/>
                <w:szCs w:val="16"/>
                <w:lang w:val="es-MX" w:eastAsia="es-MX"/>
              </w:rPr>
              <w:t> 1</w:t>
            </w:r>
          </w:p>
        </w:tc>
      </w:tr>
      <w:tr w:rsidR="0016335E" w:rsidRPr="008D5ACE" w:rsidTr="0016335E">
        <w:trPr>
          <w:trHeight w:val="284"/>
          <w:jc w:val="center"/>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6335E" w:rsidRPr="008D5ACE" w:rsidRDefault="0016335E" w:rsidP="0016335E">
            <w:pPr>
              <w:jc w:val="center"/>
              <w:rPr>
                <w:rFonts w:ascii="Calibri" w:hAnsi="Calibri"/>
                <w:sz w:val="16"/>
                <w:szCs w:val="16"/>
                <w:lang w:val="es-MX" w:eastAsia="es-MX"/>
              </w:rPr>
            </w:pPr>
            <w:r w:rsidRPr="008D5ACE">
              <w:rPr>
                <w:rFonts w:ascii="Calibri" w:hAnsi="Calibri"/>
                <w:sz w:val="16"/>
                <w:szCs w:val="16"/>
                <w:lang w:val="es-MX" w:eastAsia="es-MX"/>
              </w:rPr>
              <w:t>4</w:t>
            </w:r>
          </w:p>
        </w:tc>
        <w:tc>
          <w:tcPr>
            <w:tcW w:w="2565" w:type="dxa"/>
            <w:tcBorders>
              <w:top w:val="nil"/>
              <w:left w:val="nil"/>
              <w:bottom w:val="single" w:sz="4" w:space="0" w:color="auto"/>
              <w:right w:val="single" w:sz="4" w:space="0" w:color="auto"/>
            </w:tcBorders>
            <w:shd w:val="clear" w:color="auto" w:fill="auto"/>
            <w:vAlign w:val="center"/>
            <w:hideMark/>
          </w:tcPr>
          <w:p w:rsidR="0016335E" w:rsidRPr="00AD2A33" w:rsidRDefault="0016335E" w:rsidP="0016335E">
            <w:pPr>
              <w:jc w:val="center"/>
              <w:rPr>
                <w:rFonts w:ascii="Calibri" w:hAnsi="Calibri"/>
                <w:color w:val="000000"/>
                <w:sz w:val="16"/>
                <w:szCs w:val="16"/>
                <w:lang w:val="es-MX" w:eastAsia="es-MX"/>
              </w:rPr>
            </w:pPr>
            <w:r w:rsidRPr="00AD2A33">
              <w:rPr>
                <w:rFonts w:ascii="Calibri" w:hAnsi="Calibri"/>
                <w:color w:val="000000"/>
                <w:sz w:val="16"/>
                <w:szCs w:val="16"/>
                <w:lang w:val="es-MX" w:eastAsia="es-MX"/>
              </w:rPr>
              <w:t>ZAPATOS BLANCO PARA CABALLERO</w:t>
            </w:r>
          </w:p>
        </w:tc>
        <w:tc>
          <w:tcPr>
            <w:tcW w:w="2127" w:type="dxa"/>
            <w:tcBorders>
              <w:top w:val="nil"/>
              <w:left w:val="nil"/>
              <w:bottom w:val="single" w:sz="4" w:space="0" w:color="auto"/>
              <w:right w:val="single" w:sz="4" w:space="0" w:color="auto"/>
            </w:tcBorders>
            <w:shd w:val="clear" w:color="auto" w:fill="auto"/>
            <w:vAlign w:val="center"/>
            <w:hideMark/>
          </w:tcPr>
          <w:p w:rsidR="0016335E" w:rsidRPr="008D5ACE" w:rsidRDefault="0016335E" w:rsidP="0016335E">
            <w:pPr>
              <w:jc w:val="center"/>
              <w:rPr>
                <w:rFonts w:ascii="Calibri" w:hAnsi="Calibri"/>
                <w:sz w:val="16"/>
                <w:szCs w:val="16"/>
                <w:lang w:val="es-MX" w:eastAsia="es-MX"/>
              </w:rPr>
            </w:pPr>
            <w:r w:rsidRPr="008D5ACE">
              <w:rPr>
                <w:rFonts w:ascii="Calibri" w:hAnsi="Calibri"/>
                <w:sz w:val="16"/>
                <w:szCs w:val="16"/>
                <w:lang w:val="es-MX" w:eastAsia="es-MX"/>
              </w:rPr>
              <w:t>CUERO DE GANADO VACUNO</w:t>
            </w:r>
          </w:p>
        </w:tc>
        <w:tc>
          <w:tcPr>
            <w:tcW w:w="1280" w:type="dxa"/>
            <w:tcBorders>
              <w:top w:val="nil"/>
              <w:left w:val="nil"/>
              <w:bottom w:val="single" w:sz="4" w:space="0" w:color="auto"/>
              <w:right w:val="single" w:sz="4" w:space="0" w:color="auto"/>
            </w:tcBorders>
            <w:shd w:val="clear" w:color="auto" w:fill="auto"/>
            <w:vAlign w:val="center"/>
            <w:hideMark/>
          </w:tcPr>
          <w:p w:rsidR="0016335E" w:rsidRPr="008D5ACE" w:rsidRDefault="0016335E" w:rsidP="0016335E">
            <w:pPr>
              <w:jc w:val="center"/>
              <w:rPr>
                <w:rFonts w:ascii="Calibri" w:hAnsi="Calibri"/>
                <w:sz w:val="16"/>
                <w:szCs w:val="16"/>
                <w:lang w:val="es-MX" w:eastAsia="es-MX"/>
              </w:rPr>
            </w:pPr>
            <w:r w:rsidRPr="008D5ACE">
              <w:rPr>
                <w:rFonts w:ascii="Calibri" w:hAnsi="Calibri"/>
                <w:sz w:val="16"/>
                <w:szCs w:val="16"/>
                <w:lang w:val="es-MX" w:eastAsia="es-MX"/>
              </w:rPr>
              <w:t>BLANCO</w:t>
            </w:r>
          </w:p>
        </w:tc>
        <w:tc>
          <w:tcPr>
            <w:tcW w:w="1280" w:type="dxa"/>
            <w:tcBorders>
              <w:top w:val="nil"/>
              <w:left w:val="nil"/>
              <w:bottom w:val="single" w:sz="4" w:space="0" w:color="auto"/>
              <w:right w:val="single" w:sz="4" w:space="0" w:color="auto"/>
            </w:tcBorders>
            <w:shd w:val="clear" w:color="auto" w:fill="auto"/>
            <w:vAlign w:val="center"/>
            <w:hideMark/>
          </w:tcPr>
          <w:p w:rsidR="0016335E" w:rsidRPr="008D5ACE" w:rsidRDefault="0016335E" w:rsidP="0016335E">
            <w:pPr>
              <w:jc w:val="center"/>
              <w:rPr>
                <w:rFonts w:ascii="Calibri" w:hAnsi="Calibri"/>
                <w:sz w:val="16"/>
                <w:szCs w:val="16"/>
                <w:lang w:val="es-MX" w:eastAsia="es-MX"/>
              </w:rPr>
            </w:pPr>
            <w:r w:rsidRPr="008D5ACE">
              <w:rPr>
                <w:rFonts w:ascii="Calibri" w:hAnsi="Calibri"/>
                <w:sz w:val="16"/>
                <w:szCs w:val="16"/>
                <w:lang w:val="es-MX" w:eastAsia="es-MX"/>
              </w:rPr>
              <w:t> 1</w:t>
            </w:r>
          </w:p>
        </w:tc>
      </w:tr>
      <w:tr w:rsidR="0016335E" w:rsidRPr="008D5ACE" w:rsidTr="0016335E">
        <w:trPr>
          <w:trHeight w:val="131"/>
          <w:jc w:val="center"/>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6335E" w:rsidRPr="008D5ACE" w:rsidRDefault="0016335E" w:rsidP="0016335E">
            <w:pPr>
              <w:jc w:val="center"/>
              <w:rPr>
                <w:rFonts w:ascii="Calibri" w:hAnsi="Calibri"/>
                <w:sz w:val="16"/>
                <w:szCs w:val="16"/>
                <w:lang w:val="es-MX" w:eastAsia="es-MX"/>
              </w:rPr>
            </w:pPr>
            <w:r w:rsidRPr="008D5ACE">
              <w:rPr>
                <w:rFonts w:ascii="Calibri" w:hAnsi="Calibri"/>
                <w:sz w:val="16"/>
                <w:szCs w:val="16"/>
                <w:lang w:val="es-MX" w:eastAsia="es-MX"/>
              </w:rPr>
              <w:t>5</w:t>
            </w:r>
          </w:p>
        </w:tc>
        <w:tc>
          <w:tcPr>
            <w:tcW w:w="2565" w:type="dxa"/>
            <w:tcBorders>
              <w:top w:val="nil"/>
              <w:left w:val="nil"/>
              <w:bottom w:val="single" w:sz="4" w:space="0" w:color="auto"/>
              <w:right w:val="single" w:sz="4" w:space="0" w:color="auto"/>
            </w:tcBorders>
            <w:shd w:val="clear" w:color="auto" w:fill="auto"/>
            <w:vAlign w:val="center"/>
            <w:hideMark/>
          </w:tcPr>
          <w:p w:rsidR="0016335E" w:rsidRPr="00AD2A33" w:rsidRDefault="0016335E" w:rsidP="0016335E">
            <w:pPr>
              <w:jc w:val="center"/>
              <w:rPr>
                <w:rFonts w:ascii="Calibri" w:hAnsi="Calibri"/>
                <w:color w:val="000000"/>
                <w:sz w:val="16"/>
                <w:szCs w:val="16"/>
                <w:lang w:val="es-MX" w:eastAsia="es-MX"/>
              </w:rPr>
            </w:pPr>
            <w:r w:rsidRPr="00AD2A33">
              <w:rPr>
                <w:rFonts w:ascii="Calibri" w:hAnsi="Calibri"/>
                <w:color w:val="000000"/>
                <w:sz w:val="16"/>
                <w:szCs w:val="16"/>
                <w:lang w:val="es-MX" w:eastAsia="es-MX"/>
              </w:rPr>
              <w:t>CALZADO PARA PROGRAMAS DE SALUD</w:t>
            </w:r>
          </w:p>
        </w:tc>
        <w:tc>
          <w:tcPr>
            <w:tcW w:w="2127" w:type="dxa"/>
            <w:tcBorders>
              <w:top w:val="nil"/>
              <w:left w:val="nil"/>
              <w:bottom w:val="single" w:sz="4" w:space="0" w:color="auto"/>
              <w:right w:val="single" w:sz="4" w:space="0" w:color="auto"/>
            </w:tcBorders>
            <w:shd w:val="clear" w:color="auto" w:fill="auto"/>
            <w:vAlign w:val="center"/>
            <w:hideMark/>
          </w:tcPr>
          <w:p w:rsidR="0016335E" w:rsidRPr="008D5ACE" w:rsidRDefault="0025094F" w:rsidP="0016335E">
            <w:pPr>
              <w:jc w:val="center"/>
              <w:rPr>
                <w:rFonts w:ascii="Calibri" w:hAnsi="Calibri"/>
                <w:sz w:val="16"/>
                <w:szCs w:val="16"/>
                <w:lang w:val="es-MX" w:eastAsia="es-MX"/>
              </w:rPr>
            </w:pPr>
            <w:r>
              <w:rPr>
                <w:rFonts w:ascii="Calibri" w:hAnsi="Calibri"/>
                <w:sz w:val="16"/>
                <w:szCs w:val="16"/>
                <w:lang w:val="es-MX" w:eastAsia="es-MX"/>
              </w:rPr>
              <w:t>HULE</w:t>
            </w:r>
          </w:p>
        </w:tc>
        <w:tc>
          <w:tcPr>
            <w:tcW w:w="1280" w:type="dxa"/>
            <w:tcBorders>
              <w:top w:val="nil"/>
              <w:left w:val="nil"/>
              <w:bottom w:val="single" w:sz="4" w:space="0" w:color="auto"/>
              <w:right w:val="single" w:sz="4" w:space="0" w:color="auto"/>
            </w:tcBorders>
            <w:shd w:val="clear" w:color="auto" w:fill="auto"/>
            <w:vAlign w:val="center"/>
            <w:hideMark/>
          </w:tcPr>
          <w:p w:rsidR="0016335E" w:rsidRPr="008D5ACE" w:rsidRDefault="0016335E" w:rsidP="0016335E">
            <w:pPr>
              <w:jc w:val="center"/>
              <w:rPr>
                <w:rFonts w:ascii="Calibri" w:hAnsi="Calibri"/>
                <w:sz w:val="16"/>
                <w:szCs w:val="16"/>
                <w:lang w:val="es-MX" w:eastAsia="es-MX"/>
              </w:rPr>
            </w:pPr>
            <w:r w:rsidRPr="008D5ACE">
              <w:rPr>
                <w:rFonts w:ascii="Calibri" w:hAnsi="Calibri"/>
                <w:sz w:val="16"/>
                <w:szCs w:val="16"/>
                <w:lang w:val="es-MX" w:eastAsia="es-MX"/>
              </w:rPr>
              <w:t>NEGRO</w:t>
            </w:r>
          </w:p>
        </w:tc>
        <w:tc>
          <w:tcPr>
            <w:tcW w:w="1280" w:type="dxa"/>
            <w:tcBorders>
              <w:top w:val="nil"/>
              <w:left w:val="nil"/>
              <w:bottom w:val="single" w:sz="4" w:space="0" w:color="auto"/>
              <w:right w:val="single" w:sz="4" w:space="0" w:color="auto"/>
            </w:tcBorders>
            <w:shd w:val="clear" w:color="auto" w:fill="auto"/>
            <w:vAlign w:val="center"/>
            <w:hideMark/>
          </w:tcPr>
          <w:p w:rsidR="0016335E" w:rsidRPr="008D5ACE" w:rsidRDefault="0016335E" w:rsidP="0016335E">
            <w:pPr>
              <w:jc w:val="center"/>
              <w:rPr>
                <w:rFonts w:ascii="Calibri" w:hAnsi="Calibri"/>
                <w:sz w:val="16"/>
                <w:szCs w:val="16"/>
                <w:lang w:val="es-MX" w:eastAsia="es-MX"/>
              </w:rPr>
            </w:pPr>
            <w:r w:rsidRPr="008D5ACE">
              <w:rPr>
                <w:rFonts w:ascii="Calibri" w:hAnsi="Calibri"/>
                <w:sz w:val="16"/>
                <w:szCs w:val="16"/>
                <w:lang w:val="es-MX" w:eastAsia="es-MX"/>
              </w:rPr>
              <w:t> 1</w:t>
            </w:r>
          </w:p>
        </w:tc>
      </w:tr>
    </w:tbl>
    <w:p w:rsidR="00195ACB" w:rsidRDefault="00195ACB" w:rsidP="008F598D">
      <w:pPr>
        <w:jc w:val="both"/>
        <w:rPr>
          <w:rFonts w:ascii="Calibri" w:hAnsi="Calibri"/>
          <w:b/>
          <w:u w:val="single"/>
        </w:rPr>
      </w:pPr>
    </w:p>
    <w:p w:rsidR="008F598D" w:rsidRPr="00183705" w:rsidRDefault="00195ACB" w:rsidP="008F598D">
      <w:pPr>
        <w:jc w:val="both"/>
        <w:rPr>
          <w:rFonts w:ascii="Calibri" w:hAnsi="Calibri"/>
          <w:b/>
          <w:u w:val="single"/>
        </w:rPr>
      </w:pPr>
      <w:r>
        <w:rPr>
          <w:rFonts w:ascii="Calibri" w:hAnsi="Calibri"/>
          <w:b/>
          <w:u w:val="single"/>
        </w:rPr>
        <w:br w:type="page"/>
      </w:r>
    </w:p>
    <w:p w:rsidR="007B4233" w:rsidRPr="00007CCB" w:rsidRDefault="007B4233" w:rsidP="007B42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7B4233" w:rsidRPr="00007CCB" w:rsidRDefault="007B4233" w:rsidP="007B4233">
      <w:pPr>
        <w:tabs>
          <w:tab w:val="left" w:pos="4253"/>
          <w:tab w:val="left" w:pos="7797"/>
        </w:tabs>
        <w:jc w:val="center"/>
        <w:rPr>
          <w:rFonts w:ascii="Calibri" w:hAnsi="Calibri"/>
        </w:rPr>
      </w:pPr>
      <w:r w:rsidRPr="00007CCB">
        <w:rPr>
          <w:rFonts w:ascii="Calibri" w:hAnsi="Calibri"/>
          <w:b/>
        </w:rPr>
        <w:t>FORMATO DE PROPOSICIÓN TÉCNICA</w:t>
      </w:r>
    </w:p>
    <w:p w:rsidR="007B4233" w:rsidRDefault="007B4233" w:rsidP="007B4233">
      <w:pPr>
        <w:jc w:val="center"/>
        <w:rPr>
          <w:rFonts w:ascii="Calibri" w:hAnsi="Calibri"/>
        </w:rPr>
      </w:pPr>
      <w:r w:rsidRPr="001512E5">
        <w:rPr>
          <w:rFonts w:ascii="Calibri" w:hAnsi="Calibri"/>
        </w:rPr>
        <w:t xml:space="preserve">(Deberá contener las características solicitadas en el </w:t>
      </w:r>
      <w:r>
        <w:rPr>
          <w:rFonts w:ascii="Calibri" w:hAnsi="Calibri"/>
        </w:rPr>
        <w:t>A</w:t>
      </w:r>
      <w:r w:rsidRPr="001512E5">
        <w:rPr>
          <w:rFonts w:ascii="Calibri" w:hAnsi="Calibri"/>
        </w:rPr>
        <w:t>nexo 1)</w:t>
      </w:r>
    </w:p>
    <w:p w:rsidR="007B4233" w:rsidRPr="008F598D" w:rsidRDefault="008F598D" w:rsidP="007B4233">
      <w:pPr>
        <w:tabs>
          <w:tab w:val="left" w:pos="4253"/>
          <w:tab w:val="left" w:pos="7797"/>
        </w:tabs>
        <w:jc w:val="right"/>
        <w:rPr>
          <w:rFonts w:ascii="Calibri" w:hAnsi="Calibri"/>
          <w:b/>
          <w:i/>
        </w:rPr>
      </w:pPr>
      <w:r w:rsidRPr="008F598D">
        <w:rPr>
          <w:rFonts w:ascii="Calibri" w:hAnsi="Calibri"/>
          <w:b/>
          <w:i/>
        </w:rPr>
        <w:t>Partida: __________</w:t>
      </w:r>
    </w:p>
    <w:p w:rsidR="007B4233" w:rsidRPr="00183705" w:rsidRDefault="007B4233" w:rsidP="00BA09CD">
      <w:pPr>
        <w:ind w:left="426"/>
        <w:jc w:val="both"/>
        <w:rPr>
          <w:rFonts w:ascii="Calibri" w:hAnsi="Calibri"/>
        </w:rPr>
      </w:pPr>
    </w:p>
    <w:p w:rsidR="00507C76" w:rsidRPr="00B40713" w:rsidRDefault="00507C76" w:rsidP="00507C76">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507C76" w:rsidRPr="002522C8" w:rsidTr="00CA16C5">
        <w:trPr>
          <w:jc w:val="center"/>
        </w:trPr>
        <w:tc>
          <w:tcPr>
            <w:tcW w:w="7371" w:type="dxa"/>
            <w:tcBorders>
              <w:bottom w:val="nil"/>
            </w:tcBorders>
            <w:shd w:val="clear" w:color="auto" w:fill="8AE4E2"/>
          </w:tcPr>
          <w:p w:rsidR="00507C76" w:rsidRPr="002522C8" w:rsidRDefault="00507C76" w:rsidP="00CA16C5">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507C76" w:rsidRPr="002522C8" w:rsidRDefault="00507C76" w:rsidP="00CA16C5">
            <w:pPr>
              <w:jc w:val="center"/>
              <w:rPr>
                <w:rFonts w:ascii="Calibri" w:hAnsi="Calibri"/>
                <w:b/>
              </w:rPr>
            </w:pPr>
            <w:r w:rsidRPr="002522C8">
              <w:rPr>
                <w:rFonts w:ascii="Calibri" w:hAnsi="Calibri"/>
                <w:b/>
              </w:rPr>
              <w:t>FECHA</w:t>
            </w:r>
          </w:p>
        </w:tc>
      </w:tr>
      <w:tr w:rsidR="00507C76" w:rsidRPr="002522C8" w:rsidTr="00CA16C5">
        <w:trPr>
          <w:trHeight w:val="418"/>
          <w:jc w:val="center"/>
        </w:trPr>
        <w:tc>
          <w:tcPr>
            <w:tcW w:w="7371" w:type="dxa"/>
            <w:tcBorders>
              <w:top w:val="single" w:sz="4" w:space="0" w:color="auto"/>
              <w:left w:val="single" w:sz="4" w:space="0" w:color="auto"/>
              <w:bottom w:val="single" w:sz="4" w:space="0" w:color="auto"/>
              <w:right w:val="nil"/>
            </w:tcBorders>
            <w:vAlign w:val="center"/>
          </w:tcPr>
          <w:p w:rsidR="00507C76" w:rsidRPr="002522C8" w:rsidRDefault="00507C76" w:rsidP="00507C76">
            <w:pPr>
              <w:jc w:val="center"/>
              <w:rPr>
                <w:rFonts w:ascii="Calibri" w:hAnsi="Calibri" w:cs="Arial"/>
                <w:b/>
              </w:rPr>
            </w:pPr>
            <w:r w:rsidRPr="00F900C5">
              <w:rPr>
                <w:rFonts w:ascii="Calibri" w:hAnsi="Calibri" w:cs="Arial"/>
                <w:bCs/>
              </w:rPr>
              <w:t xml:space="preserve">No. </w:t>
            </w:r>
            <w:r w:rsidRPr="00F900C5">
              <w:rPr>
                <w:rFonts w:ascii="Calibri" w:hAnsi="Calibri"/>
                <w:b/>
                <w:bCs/>
              </w:rPr>
              <w:t>LP-919044992-</w:t>
            </w:r>
            <w:r w:rsidR="00C57CE8">
              <w:rPr>
                <w:rFonts w:ascii="Calibri" w:hAnsi="Calibri"/>
                <w:b/>
                <w:bCs/>
              </w:rPr>
              <w:t>N32-2017</w:t>
            </w:r>
          </w:p>
        </w:tc>
        <w:tc>
          <w:tcPr>
            <w:tcW w:w="1843" w:type="dxa"/>
            <w:tcBorders>
              <w:top w:val="single" w:sz="4" w:space="0" w:color="auto"/>
              <w:left w:val="single" w:sz="4" w:space="0" w:color="auto"/>
              <w:bottom w:val="single" w:sz="4" w:space="0" w:color="auto"/>
              <w:right w:val="single" w:sz="4" w:space="0" w:color="auto"/>
            </w:tcBorders>
            <w:vAlign w:val="center"/>
          </w:tcPr>
          <w:p w:rsidR="00507C76" w:rsidRPr="002522C8" w:rsidRDefault="00507C76" w:rsidP="00CA16C5">
            <w:pPr>
              <w:jc w:val="center"/>
              <w:rPr>
                <w:rFonts w:ascii="Calibri" w:hAnsi="Calibri"/>
              </w:rPr>
            </w:pPr>
            <w:r w:rsidRPr="002522C8">
              <w:rPr>
                <w:rFonts w:ascii="Calibri" w:hAnsi="Calibri"/>
              </w:rPr>
              <w:t>_____________</w:t>
            </w:r>
          </w:p>
        </w:tc>
      </w:tr>
    </w:tbl>
    <w:p w:rsidR="00507C76" w:rsidRPr="002522C8" w:rsidRDefault="00507C76" w:rsidP="00507C76">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507C76" w:rsidRPr="002522C8" w:rsidTr="00CA16C5">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507C76" w:rsidRPr="002522C8" w:rsidRDefault="00507C76" w:rsidP="00CA16C5">
            <w:pPr>
              <w:ind w:left="851"/>
              <w:jc w:val="center"/>
              <w:rPr>
                <w:rFonts w:ascii="Calibri" w:hAnsi="Calibri"/>
                <w:b/>
              </w:rPr>
            </w:pPr>
            <w:r w:rsidRPr="002522C8">
              <w:rPr>
                <w:rFonts w:ascii="Calibri" w:hAnsi="Calibri"/>
                <w:b/>
              </w:rPr>
              <w:t>NOMBRE Ó RAZÓN SOCIAL DE LA COMPAÑÍA</w:t>
            </w:r>
          </w:p>
        </w:tc>
      </w:tr>
      <w:tr w:rsidR="00507C76" w:rsidRPr="002522C8" w:rsidTr="00CA16C5">
        <w:trPr>
          <w:jc w:val="center"/>
        </w:trPr>
        <w:tc>
          <w:tcPr>
            <w:tcW w:w="9193" w:type="dxa"/>
            <w:tcBorders>
              <w:top w:val="nil"/>
            </w:tcBorders>
          </w:tcPr>
          <w:p w:rsidR="00507C76" w:rsidRPr="002522C8" w:rsidRDefault="00507C76" w:rsidP="00CA16C5">
            <w:pPr>
              <w:jc w:val="center"/>
              <w:rPr>
                <w:rFonts w:ascii="Calibri" w:hAnsi="Calibri"/>
              </w:rPr>
            </w:pPr>
            <w:r w:rsidRPr="002522C8">
              <w:rPr>
                <w:rFonts w:ascii="Calibri" w:hAnsi="Calibri"/>
              </w:rPr>
              <w:t>________________________________________________________</w:t>
            </w:r>
          </w:p>
          <w:p w:rsidR="00507C76" w:rsidRPr="002522C8" w:rsidRDefault="00507C76" w:rsidP="00CA16C5">
            <w:pPr>
              <w:ind w:left="851"/>
              <w:jc w:val="center"/>
              <w:rPr>
                <w:rFonts w:ascii="Calibri" w:hAnsi="Calibri"/>
                <w:b/>
              </w:rPr>
            </w:pPr>
          </w:p>
        </w:tc>
      </w:tr>
    </w:tbl>
    <w:p w:rsidR="00507C76" w:rsidRPr="00183705" w:rsidRDefault="00507C76" w:rsidP="00BA09CD">
      <w:pPr>
        <w:ind w:left="426"/>
        <w:jc w:val="both"/>
        <w:rPr>
          <w:rFonts w:ascii="Calibri" w:hAnsi="Calibri"/>
        </w:rPr>
      </w:pPr>
    </w:p>
    <w:p w:rsidR="00507C76" w:rsidRPr="00183705" w:rsidRDefault="00507C76" w:rsidP="00BA09CD">
      <w:pPr>
        <w:ind w:left="426"/>
        <w:jc w:val="both"/>
        <w:rPr>
          <w:rFonts w:ascii="Calibri" w:hAnsi="Calibri"/>
        </w:rPr>
      </w:pPr>
    </w:p>
    <w:tbl>
      <w:tblPr>
        <w:tblW w:w="4354" w:type="pct"/>
        <w:jc w:val="center"/>
        <w:tblCellMar>
          <w:left w:w="70" w:type="dxa"/>
          <w:right w:w="70" w:type="dxa"/>
        </w:tblCellMar>
        <w:tblLook w:val="04A0" w:firstRow="1" w:lastRow="0" w:firstColumn="1" w:lastColumn="0" w:noHBand="0" w:noVBand="1"/>
      </w:tblPr>
      <w:tblGrid>
        <w:gridCol w:w="797"/>
        <w:gridCol w:w="1289"/>
        <w:gridCol w:w="928"/>
        <w:gridCol w:w="848"/>
        <w:gridCol w:w="5395"/>
      </w:tblGrid>
      <w:tr w:rsidR="008A1857" w:rsidRPr="008749E7" w:rsidTr="008A1857">
        <w:trPr>
          <w:trHeight w:val="424"/>
          <w:jc w:val="center"/>
        </w:trPr>
        <w:tc>
          <w:tcPr>
            <w:tcW w:w="426" w:type="pct"/>
            <w:tcBorders>
              <w:top w:val="single" w:sz="4" w:space="0" w:color="auto"/>
              <w:left w:val="single" w:sz="4" w:space="0" w:color="auto"/>
              <w:bottom w:val="single" w:sz="4" w:space="0" w:color="auto"/>
              <w:right w:val="single" w:sz="4" w:space="0" w:color="auto"/>
            </w:tcBorders>
            <w:shd w:val="clear" w:color="auto" w:fill="8DE5E3"/>
            <w:vAlign w:val="center"/>
            <w:hideMark/>
          </w:tcPr>
          <w:p w:rsidR="008A1857" w:rsidRPr="008749E7" w:rsidRDefault="008A1857" w:rsidP="00CA16C5">
            <w:pPr>
              <w:jc w:val="center"/>
              <w:rPr>
                <w:rFonts w:ascii="Calibri" w:hAnsi="Calibri" w:cs="Arial"/>
                <w:b/>
                <w:bCs/>
                <w:sz w:val="16"/>
                <w:szCs w:val="16"/>
                <w:lang w:val="es-MX" w:eastAsia="es-MX"/>
              </w:rPr>
            </w:pPr>
            <w:r w:rsidRPr="008749E7">
              <w:rPr>
                <w:rFonts w:ascii="Calibri" w:hAnsi="Calibri" w:cs="Arial"/>
                <w:b/>
                <w:bCs/>
                <w:sz w:val="16"/>
                <w:szCs w:val="16"/>
                <w:lang w:val="es-MX" w:eastAsia="es-MX"/>
              </w:rPr>
              <w:t>RENGLÓN</w:t>
            </w:r>
          </w:p>
        </w:tc>
        <w:tc>
          <w:tcPr>
            <w:tcW w:w="700" w:type="pct"/>
            <w:tcBorders>
              <w:top w:val="single" w:sz="4" w:space="0" w:color="auto"/>
              <w:left w:val="nil"/>
              <w:bottom w:val="single" w:sz="4" w:space="0" w:color="auto"/>
              <w:right w:val="single" w:sz="4" w:space="0" w:color="auto"/>
            </w:tcBorders>
            <w:shd w:val="clear" w:color="auto" w:fill="8DE5E3"/>
            <w:vAlign w:val="center"/>
            <w:hideMark/>
          </w:tcPr>
          <w:p w:rsidR="008A1857" w:rsidRPr="008749E7" w:rsidRDefault="008A1857" w:rsidP="00CA16C5">
            <w:pPr>
              <w:jc w:val="center"/>
              <w:rPr>
                <w:rFonts w:ascii="Calibri" w:hAnsi="Calibri" w:cs="Arial"/>
                <w:b/>
                <w:bCs/>
                <w:sz w:val="16"/>
                <w:szCs w:val="16"/>
                <w:lang w:val="es-MX" w:eastAsia="es-MX"/>
              </w:rPr>
            </w:pPr>
            <w:r w:rsidRPr="008749E7">
              <w:rPr>
                <w:rFonts w:ascii="Calibri" w:hAnsi="Calibri" w:cs="Arial"/>
                <w:b/>
                <w:bCs/>
                <w:sz w:val="16"/>
                <w:szCs w:val="16"/>
                <w:lang w:val="es-MX" w:eastAsia="es-MX"/>
              </w:rPr>
              <w:t>DESCRIPCIÓN</w:t>
            </w:r>
          </w:p>
        </w:tc>
        <w:tc>
          <w:tcPr>
            <w:tcW w:w="505" w:type="pct"/>
            <w:tcBorders>
              <w:top w:val="single" w:sz="4" w:space="0" w:color="auto"/>
              <w:left w:val="nil"/>
              <w:bottom w:val="single" w:sz="4" w:space="0" w:color="auto"/>
              <w:right w:val="single" w:sz="4" w:space="0" w:color="auto"/>
            </w:tcBorders>
            <w:shd w:val="clear" w:color="auto" w:fill="8DE5E3"/>
            <w:noWrap/>
            <w:vAlign w:val="center"/>
            <w:hideMark/>
          </w:tcPr>
          <w:p w:rsidR="008A1857" w:rsidRPr="008749E7" w:rsidRDefault="008A1857" w:rsidP="00CA16C5">
            <w:pPr>
              <w:jc w:val="center"/>
              <w:rPr>
                <w:rFonts w:ascii="Calibri" w:hAnsi="Calibri" w:cs="Arial"/>
                <w:b/>
                <w:bCs/>
                <w:sz w:val="16"/>
                <w:szCs w:val="16"/>
                <w:lang w:val="es-MX" w:eastAsia="es-MX"/>
              </w:rPr>
            </w:pPr>
            <w:r w:rsidRPr="008749E7">
              <w:rPr>
                <w:rFonts w:ascii="Calibri" w:hAnsi="Calibri" w:cs="Arial"/>
                <w:b/>
                <w:bCs/>
                <w:sz w:val="16"/>
                <w:szCs w:val="16"/>
                <w:lang w:val="es-MX" w:eastAsia="es-MX"/>
              </w:rPr>
              <w:t>CLAVE</w:t>
            </w:r>
          </w:p>
        </w:tc>
        <w:tc>
          <w:tcPr>
            <w:tcW w:w="452" w:type="pct"/>
            <w:tcBorders>
              <w:top w:val="single" w:sz="4" w:space="0" w:color="auto"/>
              <w:left w:val="nil"/>
              <w:bottom w:val="single" w:sz="4" w:space="0" w:color="auto"/>
              <w:right w:val="single" w:sz="4" w:space="0" w:color="auto"/>
            </w:tcBorders>
            <w:shd w:val="clear" w:color="auto" w:fill="8DE5E3"/>
            <w:vAlign w:val="center"/>
            <w:hideMark/>
          </w:tcPr>
          <w:p w:rsidR="008A1857" w:rsidRPr="008749E7" w:rsidRDefault="008A1857" w:rsidP="008A1857">
            <w:pPr>
              <w:jc w:val="center"/>
              <w:rPr>
                <w:rFonts w:ascii="Calibri" w:hAnsi="Calibri" w:cs="Arial"/>
                <w:b/>
                <w:bCs/>
                <w:sz w:val="16"/>
                <w:szCs w:val="16"/>
                <w:lang w:val="es-MX" w:eastAsia="es-MX"/>
              </w:rPr>
            </w:pPr>
            <w:r>
              <w:rPr>
                <w:rFonts w:ascii="Calibri" w:hAnsi="Calibri" w:cs="Arial"/>
                <w:b/>
                <w:bCs/>
                <w:sz w:val="16"/>
                <w:szCs w:val="16"/>
                <w:lang w:val="es-MX" w:eastAsia="es-MX"/>
              </w:rPr>
              <w:t>CANTIDAD</w:t>
            </w:r>
          </w:p>
        </w:tc>
        <w:tc>
          <w:tcPr>
            <w:tcW w:w="2917" w:type="pct"/>
            <w:tcBorders>
              <w:top w:val="single" w:sz="4" w:space="0" w:color="auto"/>
              <w:left w:val="nil"/>
              <w:bottom w:val="single" w:sz="4" w:space="0" w:color="auto"/>
              <w:right w:val="single" w:sz="4" w:space="0" w:color="auto"/>
            </w:tcBorders>
            <w:shd w:val="clear" w:color="auto" w:fill="8DE5E3"/>
            <w:vAlign w:val="center"/>
            <w:hideMark/>
          </w:tcPr>
          <w:p w:rsidR="008A1857" w:rsidRPr="008749E7" w:rsidRDefault="008A1857" w:rsidP="00CA16C5">
            <w:pPr>
              <w:jc w:val="center"/>
              <w:rPr>
                <w:rFonts w:ascii="Calibri" w:hAnsi="Calibri" w:cs="Arial"/>
                <w:b/>
                <w:sz w:val="14"/>
                <w:szCs w:val="14"/>
                <w:lang w:val="es-MX" w:eastAsia="es-MX"/>
              </w:rPr>
            </w:pPr>
            <w:r w:rsidRPr="008749E7">
              <w:rPr>
                <w:rFonts w:ascii="Calibri" w:hAnsi="Calibri" w:cs="Arial"/>
                <w:b/>
                <w:sz w:val="16"/>
                <w:szCs w:val="14"/>
                <w:lang w:val="es-MX" w:eastAsia="es-MX"/>
              </w:rPr>
              <w:t>ESPECIFICACIÓN TÉCNICA</w:t>
            </w:r>
          </w:p>
        </w:tc>
      </w:tr>
      <w:tr w:rsidR="008A1857" w:rsidRPr="008749E7" w:rsidTr="008A1857">
        <w:trPr>
          <w:trHeight w:val="56"/>
          <w:jc w:val="center"/>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rsidR="008A1857" w:rsidRPr="008749E7" w:rsidRDefault="008A1857" w:rsidP="00CA16C5">
            <w:pPr>
              <w:jc w:val="center"/>
              <w:rPr>
                <w:rFonts w:ascii="Calibri" w:hAnsi="Calibri" w:cs="Arial"/>
                <w:sz w:val="16"/>
                <w:szCs w:val="16"/>
                <w:lang w:val="es-MX" w:eastAsia="es-MX"/>
              </w:rPr>
            </w:pPr>
            <w:r w:rsidRPr="008749E7">
              <w:rPr>
                <w:rFonts w:ascii="Calibri" w:hAnsi="Calibri" w:cs="Arial"/>
                <w:sz w:val="16"/>
                <w:szCs w:val="16"/>
                <w:lang w:val="es-MX" w:eastAsia="es-MX"/>
              </w:rPr>
              <w:t>1</w:t>
            </w:r>
          </w:p>
        </w:tc>
        <w:tc>
          <w:tcPr>
            <w:tcW w:w="700" w:type="pct"/>
            <w:tcBorders>
              <w:top w:val="nil"/>
              <w:left w:val="single" w:sz="4" w:space="0" w:color="auto"/>
              <w:bottom w:val="single" w:sz="4" w:space="0" w:color="auto"/>
              <w:right w:val="single" w:sz="4" w:space="0" w:color="auto"/>
            </w:tcBorders>
            <w:shd w:val="clear" w:color="auto" w:fill="auto"/>
            <w:vAlign w:val="center"/>
            <w:hideMark/>
          </w:tcPr>
          <w:p w:rsidR="008A1857" w:rsidRPr="008749E7" w:rsidRDefault="008A1857" w:rsidP="00CA16C5">
            <w:pPr>
              <w:jc w:val="center"/>
              <w:rPr>
                <w:rFonts w:ascii="Calibri" w:hAnsi="Calibri" w:cs="Arial"/>
                <w:sz w:val="16"/>
                <w:szCs w:val="16"/>
                <w:lang w:val="es-MX" w:eastAsia="es-MX"/>
              </w:rPr>
            </w:pPr>
          </w:p>
        </w:tc>
        <w:tc>
          <w:tcPr>
            <w:tcW w:w="505" w:type="pct"/>
            <w:tcBorders>
              <w:top w:val="nil"/>
              <w:left w:val="single" w:sz="4" w:space="0" w:color="auto"/>
              <w:bottom w:val="single" w:sz="4" w:space="0" w:color="auto"/>
              <w:right w:val="single" w:sz="4" w:space="0" w:color="auto"/>
            </w:tcBorders>
            <w:shd w:val="clear" w:color="auto" w:fill="auto"/>
            <w:noWrap/>
            <w:vAlign w:val="center"/>
          </w:tcPr>
          <w:p w:rsidR="008A1857" w:rsidRPr="008749E7" w:rsidRDefault="008A1857" w:rsidP="00CA16C5">
            <w:pPr>
              <w:jc w:val="center"/>
              <w:rPr>
                <w:rFonts w:ascii="Calibri" w:hAnsi="Calibri" w:cs="Arial"/>
                <w:sz w:val="16"/>
                <w:szCs w:val="16"/>
                <w:lang w:val="es-MX" w:eastAsia="es-MX"/>
              </w:rPr>
            </w:pPr>
          </w:p>
        </w:tc>
        <w:tc>
          <w:tcPr>
            <w:tcW w:w="452" w:type="pct"/>
            <w:tcBorders>
              <w:top w:val="nil"/>
              <w:left w:val="single" w:sz="4" w:space="0" w:color="auto"/>
              <w:bottom w:val="single" w:sz="4" w:space="0" w:color="auto"/>
              <w:right w:val="single" w:sz="4" w:space="0" w:color="auto"/>
            </w:tcBorders>
            <w:shd w:val="clear" w:color="auto" w:fill="auto"/>
            <w:noWrap/>
            <w:vAlign w:val="center"/>
          </w:tcPr>
          <w:p w:rsidR="008A1857" w:rsidRPr="008749E7" w:rsidRDefault="008A1857" w:rsidP="00CA16C5">
            <w:pPr>
              <w:jc w:val="center"/>
              <w:rPr>
                <w:rFonts w:ascii="Calibri" w:hAnsi="Calibri" w:cs="Arial"/>
                <w:sz w:val="16"/>
                <w:szCs w:val="16"/>
                <w:lang w:val="es-MX" w:eastAsia="es-MX"/>
              </w:rPr>
            </w:pPr>
          </w:p>
        </w:tc>
        <w:tc>
          <w:tcPr>
            <w:tcW w:w="2917" w:type="pct"/>
            <w:tcBorders>
              <w:top w:val="nil"/>
              <w:left w:val="nil"/>
              <w:bottom w:val="single" w:sz="4" w:space="0" w:color="auto"/>
              <w:right w:val="single" w:sz="4" w:space="0" w:color="auto"/>
            </w:tcBorders>
            <w:shd w:val="clear" w:color="auto" w:fill="auto"/>
            <w:vAlign w:val="center"/>
          </w:tcPr>
          <w:p w:rsidR="008A1857" w:rsidRPr="008749E7" w:rsidRDefault="008A1857" w:rsidP="008A1857">
            <w:pPr>
              <w:jc w:val="both"/>
              <w:rPr>
                <w:rFonts w:ascii="Calibri" w:hAnsi="Calibri" w:cs="Arial"/>
                <w:sz w:val="14"/>
                <w:szCs w:val="14"/>
                <w:lang w:val="es-MX" w:eastAsia="es-MX"/>
              </w:rPr>
            </w:pPr>
          </w:p>
        </w:tc>
      </w:tr>
      <w:tr w:rsidR="008A1857" w:rsidRPr="008749E7" w:rsidTr="008A1857">
        <w:trPr>
          <w:trHeight w:val="56"/>
          <w:jc w:val="center"/>
        </w:trPr>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1857" w:rsidRPr="008749E7" w:rsidRDefault="008A1857" w:rsidP="00CA16C5">
            <w:pPr>
              <w:jc w:val="center"/>
              <w:rPr>
                <w:rFonts w:ascii="Calibri" w:hAnsi="Calibri" w:cs="Arial"/>
                <w:sz w:val="16"/>
                <w:szCs w:val="16"/>
                <w:lang w:val="es-MX" w:eastAsia="es-MX"/>
              </w:rPr>
            </w:pPr>
            <w:r>
              <w:rPr>
                <w:rFonts w:ascii="Calibri" w:hAnsi="Calibri" w:cs="Arial"/>
                <w:sz w:val="16"/>
                <w:szCs w:val="16"/>
                <w:lang w:val="es-MX" w:eastAsia="es-MX"/>
              </w:rPr>
              <w:t>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8A1857" w:rsidRPr="008749E7" w:rsidRDefault="008A1857" w:rsidP="00CA16C5">
            <w:pPr>
              <w:jc w:val="center"/>
              <w:rPr>
                <w:rFonts w:ascii="Calibri" w:hAnsi="Calibri" w:cs="Arial"/>
                <w:sz w:val="16"/>
                <w:szCs w:val="16"/>
                <w:lang w:val="es-MX" w:eastAsia="es-MX"/>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1857" w:rsidRPr="008749E7" w:rsidRDefault="008A1857" w:rsidP="00CA16C5">
            <w:pPr>
              <w:jc w:val="center"/>
              <w:rPr>
                <w:rFonts w:ascii="Calibri" w:hAnsi="Calibri" w:cs="Arial"/>
                <w:sz w:val="16"/>
                <w:szCs w:val="16"/>
                <w:lang w:val="es-MX" w:eastAsia="es-MX"/>
              </w:rPr>
            </w:pPr>
          </w:p>
        </w:tc>
        <w:tc>
          <w:tcPr>
            <w:tcW w:w="4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1857" w:rsidRPr="008749E7" w:rsidRDefault="008A1857" w:rsidP="00CA16C5">
            <w:pPr>
              <w:jc w:val="center"/>
              <w:rPr>
                <w:rFonts w:ascii="Calibri" w:hAnsi="Calibri" w:cs="Arial"/>
                <w:sz w:val="16"/>
                <w:szCs w:val="16"/>
                <w:lang w:val="es-MX" w:eastAsia="es-MX"/>
              </w:rPr>
            </w:pPr>
          </w:p>
        </w:tc>
        <w:tc>
          <w:tcPr>
            <w:tcW w:w="2917" w:type="pct"/>
            <w:tcBorders>
              <w:top w:val="single" w:sz="4" w:space="0" w:color="auto"/>
              <w:left w:val="nil"/>
              <w:bottom w:val="single" w:sz="4" w:space="0" w:color="auto"/>
              <w:right w:val="single" w:sz="4" w:space="0" w:color="auto"/>
            </w:tcBorders>
            <w:shd w:val="clear" w:color="auto" w:fill="auto"/>
            <w:vAlign w:val="center"/>
          </w:tcPr>
          <w:p w:rsidR="008A1857" w:rsidRPr="008749E7" w:rsidRDefault="008A1857" w:rsidP="008A1857">
            <w:pPr>
              <w:jc w:val="both"/>
              <w:rPr>
                <w:rFonts w:ascii="Calibri" w:hAnsi="Calibri" w:cs="Arial"/>
                <w:sz w:val="14"/>
                <w:szCs w:val="14"/>
                <w:lang w:val="es-MX" w:eastAsia="es-MX"/>
              </w:rPr>
            </w:pPr>
          </w:p>
        </w:tc>
      </w:tr>
      <w:tr w:rsidR="008A1857" w:rsidRPr="008749E7" w:rsidTr="008A1857">
        <w:trPr>
          <w:trHeight w:val="56"/>
          <w:jc w:val="center"/>
        </w:trPr>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1857" w:rsidRPr="008749E7" w:rsidRDefault="008A1857" w:rsidP="00CA16C5">
            <w:pPr>
              <w:jc w:val="center"/>
              <w:rPr>
                <w:rFonts w:ascii="Calibri" w:hAnsi="Calibri" w:cs="Arial"/>
                <w:sz w:val="16"/>
                <w:szCs w:val="16"/>
                <w:lang w:val="es-MX" w:eastAsia="es-MX"/>
              </w:rPr>
            </w:pPr>
            <w:r>
              <w:rPr>
                <w:rFonts w:ascii="Calibri" w:hAnsi="Calibri" w:cs="Arial"/>
                <w:sz w:val="16"/>
                <w:szCs w:val="16"/>
                <w:lang w:val="es-MX" w:eastAsia="es-MX"/>
              </w:rPr>
              <w:t>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8A1857" w:rsidRPr="008749E7" w:rsidRDefault="008A1857" w:rsidP="00CA16C5">
            <w:pPr>
              <w:jc w:val="center"/>
              <w:rPr>
                <w:rFonts w:ascii="Calibri" w:hAnsi="Calibri" w:cs="Arial"/>
                <w:sz w:val="16"/>
                <w:szCs w:val="16"/>
                <w:lang w:val="es-MX" w:eastAsia="es-MX"/>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1857" w:rsidRPr="008749E7" w:rsidRDefault="008A1857" w:rsidP="00CA16C5">
            <w:pPr>
              <w:jc w:val="center"/>
              <w:rPr>
                <w:rFonts w:ascii="Calibri" w:hAnsi="Calibri" w:cs="Arial"/>
                <w:sz w:val="16"/>
                <w:szCs w:val="16"/>
                <w:lang w:val="es-MX" w:eastAsia="es-MX"/>
              </w:rPr>
            </w:pPr>
          </w:p>
        </w:tc>
        <w:tc>
          <w:tcPr>
            <w:tcW w:w="4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1857" w:rsidRPr="008749E7" w:rsidRDefault="008A1857" w:rsidP="00CA16C5">
            <w:pPr>
              <w:jc w:val="center"/>
              <w:rPr>
                <w:rFonts w:ascii="Calibri" w:hAnsi="Calibri" w:cs="Arial"/>
                <w:sz w:val="16"/>
                <w:szCs w:val="16"/>
                <w:lang w:val="es-MX" w:eastAsia="es-MX"/>
              </w:rPr>
            </w:pPr>
          </w:p>
        </w:tc>
        <w:tc>
          <w:tcPr>
            <w:tcW w:w="2917" w:type="pct"/>
            <w:tcBorders>
              <w:top w:val="single" w:sz="4" w:space="0" w:color="auto"/>
              <w:left w:val="nil"/>
              <w:bottom w:val="single" w:sz="4" w:space="0" w:color="auto"/>
              <w:right w:val="single" w:sz="4" w:space="0" w:color="auto"/>
            </w:tcBorders>
            <w:shd w:val="clear" w:color="auto" w:fill="auto"/>
            <w:vAlign w:val="center"/>
          </w:tcPr>
          <w:p w:rsidR="008A1857" w:rsidRPr="008749E7" w:rsidRDefault="008A1857" w:rsidP="008A1857">
            <w:pPr>
              <w:jc w:val="both"/>
              <w:rPr>
                <w:rFonts w:ascii="Calibri" w:hAnsi="Calibri" w:cs="Arial"/>
                <w:sz w:val="14"/>
                <w:szCs w:val="14"/>
                <w:lang w:val="es-MX" w:eastAsia="es-MX"/>
              </w:rPr>
            </w:pPr>
          </w:p>
        </w:tc>
      </w:tr>
      <w:tr w:rsidR="008A1857" w:rsidRPr="008749E7" w:rsidTr="008A1857">
        <w:trPr>
          <w:trHeight w:val="56"/>
          <w:jc w:val="center"/>
        </w:trPr>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1857" w:rsidRPr="008749E7" w:rsidRDefault="008A1857" w:rsidP="00CA16C5">
            <w:pPr>
              <w:jc w:val="center"/>
              <w:rPr>
                <w:rFonts w:ascii="Calibri" w:hAnsi="Calibri" w:cs="Arial"/>
                <w:sz w:val="16"/>
                <w:szCs w:val="16"/>
                <w:lang w:val="es-MX" w:eastAsia="es-MX"/>
              </w:rPr>
            </w:pPr>
            <w:r>
              <w:rPr>
                <w:rFonts w:ascii="Calibri" w:hAnsi="Calibri" w:cs="Arial"/>
                <w:sz w:val="16"/>
                <w:szCs w:val="16"/>
                <w:lang w:val="es-MX" w:eastAsia="es-MX"/>
              </w:rPr>
              <w: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8A1857" w:rsidRPr="008749E7" w:rsidRDefault="008A1857" w:rsidP="00CA16C5">
            <w:pPr>
              <w:jc w:val="center"/>
              <w:rPr>
                <w:rFonts w:ascii="Calibri" w:hAnsi="Calibri" w:cs="Arial"/>
                <w:sz w:val="16"/>
                <w:szCs w:val="16"/>
                <w:lang w:val="es-MX" w:eastAsia="es-MX"/>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1857" w:rsidRPr="008749E7" w:rsidRDefault="008A1857" w:rsidP="00CA16C5">
            <w:pPr>
              <w:jc w:val="center"/>
              <w:rPr>
                <w:rFonts w:ascii="Calibri" w:hAnsi="Calibri" w:cs="Arial"/>
                <w:sz w:val="16"/>
                <w:szCs w:val="16"/>
                <w:lang w:val="es-MX" w:eastAsia="es-MX"/>
              </w:rPr>
            </w:pPr>
          </w:p>
        </w:tc>
        <w:tc>
          <w:tcPr>
            <w:tcW w:w="4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1857" w:rsidRPr="008749E7" w:rsidRDefault="008A1857" w:rsidP="00CA16C5">
            <w:pPr>
              <w:jc w:val="center"/>
              <w:rPr>
                <w:rFonts w:ascii="Calibri" w:hAnsi="Calibri" w:cs="Arial"/>
                <w:sz w:val="16"/>
                <w:szCs w:val="16"/>
                <w:lang w:val="es-MX" w:eastAsia="es-MX"/>
              </w:rPr>
            </w:pPr>
          </w:p>
        </w:tc>
        <w:tc>
          <w:tcPr>
            <w:tcW w:w="2917" w:type="pct"/>
            <w:tcBorders>
              <w:top w:val="single" w:sz="4" w:space="0" w:color="auto"/>
              <w:left w:val="nil"/>
              <w:bottom w:val="single" w:sz="4" w:space="0" w:color="auto"/>
              <w:right w:val="single" w:sz="4" w:space="0" w:color="auto"/>
            </w:tcBorders>
            <w:shd w:val="clear" w:color="auto" w:fill="auto"/>
            <w:vAlign w:val="center"/>
          </w:tcPr>
          <w:p w:rsidR="008A1857" w:rsidRPr="008749E7" w:rsidRDefault="008A1857" w:rsidP="008A1857">
            <w:pPr>
              <w:jc w:val="both"/>
              <w:rPr>
                <w:rFonts w:ascii="Calibri" w:hAnsi="Calibri" w:cs="Arial"/>
                <w:sz w:val="14"/>
                <w:szCs w:val="14"/>
                <w:lang w:val="es-MX" w:eastAsia="es-MX"/>
              </w:rPr>
            </w:pPr>
          </w:p>
        </w:tc>
      </w:tr>
    </w:tbl>
    <w:p w:rsidR="008A1857" w:rsidRDefault="008A1857" w:rsidP="00507C76">
      <w:pPr>
        <w:jc w:val="center"/>
        <w:rPr>
          <w:rFonts w:ascii="Calibri" w:hAnsi="Calibri"/>
        </w:rPr>
      </w:pPr>
    </w:p>
    <w:p w:rsidR="008A1857" w:rsidRDefault="008A1857" w:rsidP="00507C76">
      <w:pPr>
        <w:jc w:val="center"/>
        <w:rPr>
          <w:rFonts w:ascii="Calibri" w:hAnsi="Calibri"/>
        </w:rPr>
      </w:pPr>
      <w:r w:rsidRPr="008A1857">
        <w:rPr>
          <w:rFonts w:ascii="Calibri" w:hAnsi="Calibri"/>
          <w:b/>
          <w:u w:val="single"/>
        </w:rPr>
        <w:t>Nota:</w:t>
      </w:r>
      <w:r>
        <w:rPr>
          <w:rFonts w:ascii="Calibri" w:hAnsi="Calibri"/>
        </w:rPr>
        <w:t xml:space="preserve"> en “especificación técnica” deberá describir</w:t>
      </w:r>
      <w:r w:rsidRPr="008A1857">
        <w:rPr>
          <w:rFonts w:ascii="Calibri" w:hAnsi="Calibri"/>
        </w:rPr>
        <w:t xml:space="preserve"> las características solicitadas en el anexo 1, tales como número de piezas por prenda, nombre de la prenda, color, tipo de tela, composición de la tela y </w:t>
      </w:r>
      <w:r>
        <w:rPr>
          <w:rFonts w:ascii="Calibri" w:hAnsi="Calibri"/>
        </w:rPr>
        <w:t xml:space="preserve">además </w:t>
      </w:r>
      <w:r w:rsidRPr="008A1857">
        <w:rPr>
          <w:rFonts w:ascii="Calibri" w:hAnsi="Calibri"/>
        </w:rPr>
        <w:t xml:space="preserve">la especificación técnica de la hechura. Esto para cada prenda que comprenda </w:t>
      </w:r>
      <w:r>
        <w:rPr>
          <w:rFonts w:ascii="Calibri" w:hAnsi="Calibri"/>
        </w:rPr>
        <w:t>el</w:t>
      </w:r>
      <w:r w:rsidRPr="008A1857">
        <w:rPr>
          <w:rFonts w:ascii="Calibri" w:hAnsi="Calibri"/>
        </w:rPr>
        <w:t xml:space="preserve"> renglón</w:t>
      </w:r>
      <w:r w:rsidR="008F598D">
        <w:rPr>
          <w:rFonts w:ascii="Calibri" w:hAnsi="Calibri"/>
        </w:rPr>
        <w:t>, en los que aplique</w:t>
      </w:r>
      <w:r w:rsidRPr="008A1857">
        <w:rPr>
          <w:rFonts w:ascii="Calibri" w:hAnsi="Calibri"/>
        </w:rPr>
        <w:t>.</w:t>
      </w:r>
    </w:p>
    <w:p w:rsidR="008A1857" w:rsidRDefault="008A1857" w:rsidP="00507C76">
      <w:pPr>
        <w:jc w:val="center"/>
        <w:rPr>
          <w:rFonts w:ascii="Calibri" w:hAnsi="Calibri"/>
        </w:rPr>
      </w:pPr>
    </w:p>
    <w:p w:rsidR="00625C08" w:rsidRPr="00007CCB" w:rsidRDefault="00625C08" w:rsidP="00AA2FC6">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A2FC6" w:rsidRPr="003655E2" w:rsidTr="00AA2FC6">
        <w:trPr>
          <w:jc w:val="center"/>
        </w:trPr>
        <w:tc>
          <w:tcPr>
            <w:tcW w:w="2093" w:type="dxa"/>
            <w:shd w:val="clear" w:color="auto" w:fill="auto"/>
            <w:vAlign w:val="center"/>
          </w:tcPr>
          <w:p w:rsidR="00AA2FC6" w:rsidRPr="003655E2" w:rsidRDefault="00AA2FC6" w:rsidP="00357A32">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AA2FC6" w:rsidRPr="00346621" w:rsidRDefault="00AA2FC6" w:rsidP="00357A32">
            <w:pPr>
              <w:jc w:val="center"/>
              <w:rPr>
                <w:rFonts w:ascii="Calibri" w:hAnsi="Calibri"/>
                <w:sz w:val="18"/>
              </w:rPr>
            </w:pPr>
          </w:p>
        </w:tc>
        <w:tc>
          <w:tcPr>
            <w:tcW w:w="567" w:type="dxa"/>
            <w:tcBorders>
              <w:top w:val="nil"/>
              <w:left w:val="single" w:sz="4" w:space="0" w:color="auto"/>
              <w:bottom w:val="nil"/>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2126" w:type="dxa"/>
            <w:tcBorders>
              <w:left w:val="single" w:sz="4" w:space="0" w:color="auto"/>
            </w:tcBorders>
            <w:shd w:val="clear" w:color="auto" w:fill="auto"/>
            <w:vAlign w:val="center"/>
          </w:tcPr>
          <w:p w:rsidR="00AA2FC6" w:rsidRPr="003655E2" w:rsidRDefault="00AA2FC6" w:rsidP="00357A32">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AA2FC6" w:rsidRPr="00346621" w:rsidRDefault="00AA2FC6" w:rsidP="00357A32">
            <w:pPr>
              <w:jc w:val="center"/>
              <w:rPr>
                <w:rFonts w:ascii="Calibri" w:hAnsi="Calibri"/>
                <w:sz w:val="18"/>
              </w:rPr>
            </w:pPr>
          </w:p>
        </w:tc>
      </w:tr>
    </w:tbl>
    <w:p w:rsidR="00AA2FC6" w:rsidRPr="003655E2" w:rsidRDefault="00AA2FC6" w:rsidP="00AA2FC6">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AA2FC6" w:rsidRPr="003655E2" w:rsidTr="00AA2FC6">
        <w:trPr>
          <w:jc w:val="center"/>
        </w:trPr>
        <w:tc>
          <w:tcPr>
            <w:tcW w:w="2093" w:type="dxa"/>
            <w:shd w:val="clear" w:color="auto" w:fill="auto"/>
            <w:vAlign w:val="center"/>
          </w:tcPr>
          <w:p w:rsidR="00AA2FC6" w:rsidRPr="003655E2" w:rsidRDefault="00AA2FC6" w:rsidP="00507C76">
            <w:pPr>
              <w:tabs>
                <w:tab w:val="right" w:pos="9356"/>
              </w:tabs>
              <w:jc w:val="both"/>
              <w:rPr>
                <w:rFonts w:ascii="Calibri" w:hAnsi="Calibri"/>
                <w:b/>
                <w:sz w:val="18"/>
              </w:rPr>
            </w:pPr>
            <w:r>
              <w:rPr>
                <w:rFonts w:ascii="Calibri" w:hAnsi="Calibri"/>
                <w:b/>
                <w:sz w:val="18"/>
              </w:rPr>
              <w:t xml:space="preserve">GARANTÍA </w:t>
            </w:r>
            <w:r w:rsidR="00507C76">
              <w:rPr>
                <w:rFonts w:ascii="Calibri" w:hAnsi="Calibri"/>
                <w:b/>
                <w:sz w:val="18"/>
              </w:rPr>
              <w:t>DE LOS BIENES</w:t>
            </w:r>
            <w:r>
              <w:rPr>
                <w:rFonts w:ascii="Calibri" w:hAnsi="Calibri"/>
                <w:b/>
                <w:sz w:val="18"/>
              </w:rPr>
              <w:t xml:space="preserve"> </w:t>
            </w:r>
            <w:r w:rsidRPr="003655E2">
              <w:rPr>
                <w:rFonts w:ascii="Calibri" w:hAnsi="Calibri"/>
                <w:b/>
                <w:sz w:val="18"/>
              </w:rPr>
              <w:t>OFERTADO:</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r>
    </w:tbl>
    <w:p w:rsidR="00507C76" w:rsidRPr="003655E2" w:rsidRDefault="00507C76" w:rsidP="00507C76">
      <w:pPr>
        <w:tabs>
          <w:tab w:val="right" w:pos="9781"/>
        </w:tabs>
        <w:ind w:right="141"/>
        <w:rPr>
          <w:rFonts w:ascii="Calibri" w:hAnsi="Calibri"/>
          <w:sz w:val="1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534"/>
        <w:gridCol w:w="1544"/>
        <w:gridCol w:w="3116"/>
      </w:tblGrid>
      <w:tr w:rsidR="00507C76" w:rsidRPr="003655E2" w:rsidTr="00CA16C5">
        <w:tc>
          <w:tcPr>
            <w:tcW w:w="2126" w:type="dxa"/>
            <w:shd w:val="clear" w:color="auto" w:fill="auto"/>
          </w:tcPr>
          <w:p w:rsidR="00507C76" w:rsidRPr="003655E2" w:rsidRDefault="00507C76" w:rsidP="00CA16C5">
            <w:pPr>
              <w:tabs>
                <w:tab w:val="right" w:pos="9781"/>
              </w:tabs>
              <w:rPr>
                <w:rFonts w:ascii="Calibri" w:hAnsi="Calibri"/>
                <w:b/>
                <w:sz w:val="18"/>
              </w:rPr>
            </w:pPr>
            <w:r w:rsidRPr="003655E2">
              <w:rPr>
                <w:rFonts w:ascii="Calibri" w:hAnsi="Calibri"/>
                <w:b/>
                <w:sz w:val="18"/>
              </w:rPr>
              <w:t>FABRICANTE:</w:t>
            </w:r>
          </w:p>
        </w:tc>
        <w:tc>
          <w:tcPr>
            <w:tcW w:w="7194" w:type="dxa"/>
            <w:gridSpan w:val="3"/>
            <w:shd w:val="clear" w:color="auto" w:fill="auto"/>
          </w:tcPr>
          <w:p w:rsidR="00507C76" w:rsidRPr="003655E2" w:rsidRDefault="00507C76" w:rsidP="00CA16C5">
            <w:pPr>
              <w:tabs>
                <w:tab w:val="right" w:pos="9781"/>
              </w:tabs>
              <w:ind w:right="141"/>
              <w:rPr>
                <w:rFonts w:ascii="Calibri" w:hAnsi="Calibri"/>
                <w:sz w:val="18"/>
              </w:rPr>
            </w:pPr>
          </w:p>
        </w:tc>
      </w:tr>
      <w:tr w:rsidR="00507C76" w:rsidRPr="003655E2" w:rsidTr="00CA16C5">
        <w:tc>
          <w:tcPr>
            <w:tcW w:w="2126" w:type="dxa"/>
            <w:shd w:val="clear" w:color="auto" w:fill="auto"/>
          </w:tcPr>
          <w:p w:rsidR="00507C76" w:rsidRPr="003655E2" w:rsidRDefault="00507C76" w:rsidP="00CA16C5">
            <w:pPr>
              <w:tabs>
                <w:tab w:val="right" w:pos="9781"/>
              </w:tabs>
              <w:rPr>
                <w:rFonts w:ascii="Calibri" w:hAnsi="Calibri"/>
                <w:b/>
                <w:sz w:val="18"/>
              </w:rPr>
            </w:pPr>
            <w:r w:rsidRPr="003655E2">
              <w:rPr>
                <w:rFonts w:ascii="Calibri" w:hAnsi="Calibri"/>
                <w:b/>
                <w:sz w:val="18"/>
              </w:rPr>
              <w:t>RAZÓN SOCIAL:</w:t>
            </w:r>
          </w:p>
        </w:tc>
        <w:tc>
          <w:tcPr>
            <w:tcW w:w="7194" w:type="dxa"/>
            <w:gridSpan w:val="3"/>
            <w:shd w:val="clear" w:color="auto" w:fill="auto"/>
          </w:tcPr>
          <w:p w:rsidR="00507C76" w:rsidRPr="003655E2" w:rsidRDefault="00507C76" w:rsidP="00CA16C5">
            <w:pPr>
              <w:tabs>
                <w:tab w:val="right" w:pos="9781"/>
              </w:tabs>
              <w:ind w:right="141"/>
              <w:rPr>
                <w:rFonts w:ascii="Calibri" w:hAnsi="Calibri"/>
                <w:sz w:val="18"/>
              </w:rPr>
            </w:pPr>
          </w:p>
        </w:tc>
      </w:tr>
      <w:tr w:rsidR="00507C76" w:rsidRPr="003655E2" w:rsidTr="00CA16C5">
        <w:tc>
          <w:tcPr>
            <w:tcW w:w="2126" w:type="dxa"/>
            <w:shd w:val="clear" w:color="auto" w:fill="auto"/>
          </w:tcPr>
          <w:p w:rsidR="00507C76" w:rsidRPr="003655E2" w:rsidRDefault="00507C76" w:rsidP="00CA16C5">
            <w:pPr>
              <w:tabs>
                <w:tab w:val="right" w:pos="9781"/>
              </w:tabs>
              <w:rPr>
                <w:rFonts w:ascii="Calibri" w:hAnsi="Calibri"/>
                <w:b/>
                <w:sz w:val="18"/>
              </w:rPr>
            </w:pPr>
            <w:r w:rsidRPr="003655E2">
              <w:rPr>
                <w:rFonts w:ascii="Calibri" w:hAnsi="Calibri"/>
                <w:b/>
                <w:sz w:val="18"/>
              </w:rPr>
              <w:t xml:space="preserve">DIRECCIÓN: </w:t>
            </w:r>
          </w:p>
        </w:tc>
        <w:tc>
          <w:tcPr>
            <w:tcW w:w="7194" w:type="dxa"/>
            <w:gridSpan w:val="3"/>
            <w:shd w:val="clear" w:color="auto" w:fill="auto"/>
          </w:tcPr>
          <w:p w:rsidR="00507C76" w:rsidRPr="003655E2" w:rsidRDefault="00507C76" w:rsidP="00CA16C5">
            <w:pPr>
              <w:tabs>
                <w:tab w:val="right" w:pos="9781"/>
              </w:tabs>
              <w:ind w:right="141"/>
              <w:rPr>
                <w:rFonts w:ascii="Calibri" w:hAnsi="Calibri"/>
                <w:sz w:val="18"/>
              </w:rPr>
            </w:pPr>
          </w:p>
        </w:tc>
      </w:tr>
      <w:tr w:rsidR="00507C76" w:rsidRPr="003655E2" w:rsidTr="00CA16C5">
        <w:tc>
          <w:tcPr>
            <w:tcW w:w="2126" w:type="dxa"/>
            <w:shd w:val="clear" w:color="auto" w:fill="auto"/>
          </w:tcPr>
          <w:p w:rsidR="00507C76" w:rsidRPr="003655E2" w:rsidRDefault="00507C76" w:rsidP="00CA16C5">
            <w:pPr>
              <w:tabs>
                <w:tab w:val="right" w:pos="9781"/>
              </w:tabs>
              <w:rPr>
                <w:rFonts w:ascii="Calibri" w:hAnsi="Calibri"/>
                <w:b/>
                <w:sz w:val="18"/>
              </w:rPr>
            </w:pPr>
            <w:r w:rsidRPr="003655E2">
              <w:rPr>
                <w:rFonts w:ascii="Calibri" w:hAnsi="Calibri"/>
                <w:b/>
                <w:sz w:val="18"/>
              </w:rPr>
              <w:t>PAÍS DE ORIGEN:</w:t>
            </w:r>
          </w:p>
        </w:tc>
        <w:tc>
          <w:tcPr>
            <w:tcW w:w="7194" w:type="dxa"/>
            <w:gridSpan w:val="3"/>
            <w:shd w:val="clear" w:color="auto" w:fill="auto"/>
          </w:tcPr>
          <w:p w:rsidR="00507C76" w:rsidRPr="003655E2" w:rsidRDefault="00507C76" w:rsidP="00CA16C5">
            <w:pPr>
              <w:tabs>
                <w:tab w:val="right" w:pos="9781"/>
              </w:tabs>
              <w:ind w:right="141"/>
              <w:rPr>
                <w:rFonts w:ascii="Calibri" w:hAnsi="Calibri"/>
                <w:sz w:val="18"/>
              </w:rPr>
            </w:pPr>
          </w:p>
        </w:tc>
      </w:tr>
      <w:tr w:rsidR="00507C76" w:rsidRPr="003655E2" w:rsidTr="00CA16C5">
        <w:tc>
          <w:tcPr>
            <w:tcW w:w="2126" w:type="dxa"/>
            <w:shd w:val="clear" w:color="auto" w:fill="auto"/>
          </w:tcPr>
          <w:p w:rsidR="00507C76" w:rsidRPr="003655E2" w:rsidRDefault="00507C76" w:rsidP="00CA16C5">
            <w:pPr>
              <w:tabs>
                <w:tab w:val="right" w:pos="9781"/>
              </w:tabs>
              <w:rPr>
                <w:rFonts w:ascii="Calibri" w:hAnsi="Calibri"/>
                <w:b/>
                <w:sz w:val="18"/>
              </w:rPr>
            </w:pPr>
            <w:r w:rsidRPr="003655E2">
              <w:rPr>
                <w:rFonts w:ascii="Calibri" w:hAnsi="Calibri"/>
                <w:b/>
                <w:sz w:val="18"/>
              </w:rPr>
              <w:t xml:space="preserve">TELÉFONOS: </w:t>
            </w:r>
          </w:p>
        </w:tc>
        <w:tc>
          <w:tcPr>
            <w:tcW w:w="2534" w:type="dxa"/>
            <w:shd w:val="clear" w:color="auto" w:fill="auto"/>
          </w:tcPr>
          <w:p w:rsidR="00507C76" w:rsidRPr="003655E2" w:rsidRDefault="00507C76" w:rsidP="00CA16C5">
            <w:pPr>
              <w:tabs>
                <w:tab w:val="right" w:pos="9781"/>
              </w:tabs>
              <w:ind w:right="141"/>
              <w:rPr>
                <w:rFonts w:ascii="Calibri" w:hAnsi="Calibri"/>
                <w:sz w:val="18"/>
              </w:rPr>
            </w:pPr>
          </w:p>
        </w:tc>
        <w:tc>
          <w:tcPr>
            <w:tcW w:w="1544" w:type="dxa"/>
            <w:shd w:val="clear" w:color="auto" w:fill="auto"/>
          </w:tcPr>
          <w:p w:rsidR="00507C76" w:rsidRPr="003655E2" w:rsidRDefault="00507C76" w:rsidP="00CA16C5">
            <w:pPr>
              <w:tabs>
                <w:tab w:val="right" w:pos="9781"/>
              </w:tabs>
              <w:rPr>
                <w:rFonts w:ascii="Calibri" w:hAnsi="Calibri"/>
                <w:b/>
                <w:sz w:val="18"/>
              </w:rPr>
            </w:pPr>
            <w:r w:rsidRPr="003655E2">
              <w:rPr>
                <w:rFonts w:ascii="Calibri" w:hAnsi="Calibri"/>
                <w:b/>
                <w:sz w:val="18"/>
              </w:rPr>
              <w:t>FAX:</w:t>
            </w:r>
          </w:p>
        </w:tc>
        <w:tc>
          <w:tcPr>
            <w:tcW w:w="3116" w:type="dxa"/>
            <w:shd w:val="clear" w:color="auto" w:fill="auto"/>
          </w:tcPr>
          <w:p w:rsidR="00507C76" w:rsidRPr="003655E2" w:rsidRDefault="00507C76" w:rsidP="00CA16C5">
            <w:pPr>
              <w:tabs>
                <w:tab w:val="right" w:pos="9781"/>
              </w:tabs>
              <w:ind w:right="141"/>
              <w:rPr>
                <w:rFonts w:ascii="Calibri" w:hAnsi="Calibri"/>
                <w:sz w:val="18"/>
              </w:rPr>
            </w:pPr>
          </w:p>
        </w:tc>
      </w:tr>
    </w:tbl>
    <w:p w:rsidR="00F372BA" w:rsidRDefault="00F372BA" w:rsidP="00F372BA">
      <w:pPr>
        <w:tabs>
          <w:tab w:val="right" w:pos="9781"/>
        </w:tabs>
        <w:ind w:right="141"/>
        <w:rPr>
          <w:rFonts w:ascii="Calibri" w:hAnsi="Calibri"/>
        </w:rPr>
      </w:pPr>
      <w:r>
        <w:rPr>
          <w:rFonts w:ascii="Calibri" w:hAnsi="Calibri"/>
        </w:rPr>
        <w:t>-</w:t>
      </w:r>
    </w:p>
    <w:p w:rsidR="008F598D" w:rsidRPr="00F372BA" w:rsidRDefault="008F598D" w:rsidP="00F372BA">
      <w:pPr>
        <w:tabs>
          <w:tab w:val="right" w:pos="9781"/>
        </w:tabs>
        <w:ind w:right="141"/>
        <w:rPr>
          <w:rFonts w:ascii="Calibri" w:hAnsi="Calibri"/>
        </w:rPr>
      </w:pPr>
    </w:p>
    <w:p w:rsidR="00BA09CD" w:rsidRPr="00183705" w:rsidRDefault="00BA09CD" w:rsidP="00BA09CD">
      <w:pPr>
        <w:pStyle w:val="Default"/>
        <w:jc w:val="center"/>
        <w:rPr>
          <w:rFonts w:ascii="Calibri" w:hAnsi="Calibri"/>
          <w:b/>
          <w:sz w:val="20"/>
          <w:szCs w:val="20"/>
        </w:rPr>
      </w:pPr>
      <w:r w:rsidRPr="00183705">
        <w:rPr>
          <w:rFonts w:ascii="Calibri" w:hAnsi="Calibri"/>
          <w:b/>
          <w:sz w:val="20"/>
          <w:szCs w:val="20"/>
        </w:rPr>
        <w:t>Lugar y fecha</w:t>
      </w:r>
    </w:p>
    <w:p w:rsidR="008F598D" w:rsidRPr="00183705" w:rsidRDefault="008F598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143206" w:rsidRDefault="00BA09CD" w:rsidP="008A1857">
      <w:pPr>
        <w:ind w:left="426"/>
        <w:jc w:val="center"/>
        <w:rPr>
          <w:rFonts w:ascii="Calibri" w:hAnsi="Calibri"/>
          <w:b/>
        </w:rPr>
      </w:pPr>
      <w:r w:rsidRPr="00007CCB">
        <w:rPr>
          <w:rFonts w:ascii="Calibri" w:hAnsi="Calibri"/>
          <w:b/>
        </w:rPr>
        <w:t>Protesto lo necesario</w:t>
      </w: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9A4F2F" w:rsidRDefault="00BA09CD" w:rsidP="00A43EF8">
            <w:pPr>
              <w:jc w:val="center"/>
              <w:rPr>
                <w:rFonts w:ascii="Calibri" w:hAnsi="Calibri" w:cs="Arial"/>
              </w:rPr>
            </w:pPr>
            <w:r w:rsidRPr="00981037">
              <w:rPr>
                <w:rFonts w:ascii="Calibri" w:hAnsi="Calibri" w:cs="Arial"/>
                <w:bCs/>
              </w:rPr>
              <w:t xml:space="preserve">No. </w:t>
            </w:r>
            <w:r w:rsidR="00B37CE3" w:rsidRPr="00981037">
              <w:rPr>
                <w:rFonts w:ascii="Calibri" w:hAnsi="Calibri"/>
                <w:bCs/>
              </w:rPr>
              <w:t>LP-9</w:t>
            </w:r>
            <w:r w:rsidR="00826752" w:rsidRPr="00981037">
              <w:rPr>
                <w:rFonts w:ascii="Calibri" w:hAnsi="Calibri"/>
                <w:bCs/>
              </w:rPr>
              <w:t>19044992-</w:t>
            </w:r>
            <w:r w:rsidR="00C57CE8">
              <w:rPr>
                <w:rFonts w:ascii="Calibri" w:hAnsi="Calibri"/>
                <w:bCs/>
              </w:rPr>
              <w:t>N32-2017</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7A3631">
            <w:pPr>
              <w:spacing w:before="120" w:after="120"/>
              <w:jc w:val="center"/>
              <w:rPr>
                <w:rFonts w:ascii="Calibri" w:hAnsi="Calibri"/>
                <w:b/>
                <w:noProof/>
              </w:rPr>
            </w:pPr>
            <w:r w:rsidRPr="002522C8">
              <w:rPr>
                <w:rFonts w:ascii="Calibri" w:hAnsi="Calibri"/>
                <w:b/>
                <w:noProof/>
              </w:rPr>
              <w:t xml:space="preserve">Precio Unitario </w:t>
            </w:r>
            <w:r w:rsidR="007A3631">
              <w:rPr>
                <w:rFonts w:ascii="Calibri" w:hAnsi="Calibri"/>
                <w:b/>
                <w:noProof/>
              </w:rPr>
              <w:t>de la partida</w:t>
            </w:r>
            <w:r w:rsidR="008A1857">
              <w:rPr>
                <w:rFonts w:ascii="Calibri" w:hAnsi="Calibri"/>
                <w:b/>
                <w:noProof/>
              </w:rPr>
              <w:t xml:space="preserve"> </w:t>
            </w:r>
            <w:r w:rsidRPr="002522C8">
              <w:rPr>
                <w:rFonts w:ascii="Calibri" w:hAnsi="Calibri"/>
                <w:b/>
                <w:noProof/>
              </w:rPr>
              <w:t>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F369DF" w:rsidRDefault="00BA09CD" w:rsidP="003632F9">
            <w:pPr>
              <w:jc w:val="center"/>
              <w:rPr>
                <w:rFonts w:ascii="Calibri" w:hAnsi="Calibri"/>
                <w:noProof/>
                <w:highlight w:val="green"/>
              </w:rPr>
            </w:pPr>
          </w:p>
        </w:tc>
        <w:tc>
          <w:tcPr>
            <w:tcW w:w="3083" w:type="dxa"/>
            <w:tcBorders>
              <w:top w:val="single" w:sz="4" w:space="0" w:color="auto"/>
              <w:left w:val="single" w:sz="4" w:space="0" w:color="auto"/>
              <w:bottom w:val="single" w:sz="4" w:space="0" w:color="auto"/>
              <w:right w:val="single" w:sz="4" w:space="0" w:color="auto"/>
            </w:tcBorders>
            <w:vAlign w:val="center"/>
          </w:tcPr>
          <w:p w:rsidR="00346621" w:rsidRPr="00F369DF" w:rsidRDefault="00346621" w:rsidP="003632F9">
            <w:pPr>
              <w:jc w:val="center"/>
              <w:rPr>
                <w:rFonts w:ascii="Calibri" w:hAnsi="Calibri"/>
                <w:noProof/>
                <w:highlight w:val="green"/>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Default="00BA09CD" w:rsidP="009A4F2F">
      <w:pPr>
        <w:ind w:left="851"/>
        <w:jc w:val="center"/>
        <w:rPr>
          <w:rFonts w:ascii="Calibri" w:hAnsi="Calibri"/>
        </w:rPr>
      </w:pPr>
      <w:r w:rsidRPr="00C40ADF">
        <w:rPr>
          <w:rFonts w:ascii="Calibri" w:hAnsi="Calibri"/>
        </w:rPr>
        <w:t>*Anexar en sobre Económico.</w:t>
      </w:r>
    </w:p>
    <w:p w:rsidR="00445737" w:rsidRPr="00C40ADF" w:rsidRDefault="00445737" w:rsidP="009A4F2F">
      <w:pPr>
        <w:ind w:left="851"/>
        <w:jc w:val="center"/>
        <w:rPr>
          <w:rFonts w:ascii="Calibri" w:hAnsi="Calibri"/>
        </w:rPr>
      </w:pPr>
      <w:r>
        <w:rPr>
          <w:rFonts w:ascii="Calibri" w:hAnsi="Calibri" w:cs="Arial"/>
          <w:b/>
          <w:bCs/>
        </w:rPr>
        <w:t>*Anexar también al sobre económico CD o USB con Propuesta económica en formato EXCEL.</w:t>
      </w:r>
    </w:p>
    <w:p w:rsidR="001F2C25" w:rsidRPr="002522C8" w:rsidRDefault="001F2C25"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1F2C25" w:rsidRDefault="001F2C25" w:rsidP="001F2C25">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1F2C25" w:rsidRPr="002522C8" w:rsidRDefault="001F2C25" w:rsidP="00234ED2">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1F2C25" w:rsidRPr="0093321E" w:rsidTr="00235398">
        <w:trPr>
          <w:jc w:val="center"/>
        </w:trPr>
        <w:tc>
          <w:tcPr>
            <w:tcW w:w="7102" w:type="dxa"/>
            <w:tcBorders>
              <w:bottom w:val="nil"/>
            </w:tcBorders>
            <w:shd w:val="clear" w:color="auto" w:fill="A5EBE9"/>
          </w:tcPr>
          <w:p w:rsidR="001F2C25" w:rsidRPr="00183705" w:rsidRDefault="001F2C25" w:rsidP="00234ED2">
            <w:pPr>
              <w:jc w:val="center"/>
              <w:rPr>
                <w:rFonts w:ascii="Calibri" w:hAnsi="Calibri"/>
                <w:b/>
              </w:rPr>
            </w:pPr>
            <w:r w:rsidRPr="00183705">
              <w:rPr>
                <w:rFonts w:ascii="Calibri" w:hAnsi="Calibri"/>
                <w:b/>
              </w:rPr>
              <w:t>Concurso No.</w:t>
            </w:r>
          </w:p>
        </w:tc>
        <w:tc>
          <w:tcPr>
            <w:tcW w:w="2899" w:type="dxa"/>
            <w:tcBorders>
              <w:bottom w:val="nil"/>
            </w:tcBorders>
            <w:shd w:val="clear" w:color="auto" w:fill="A5EBE9"/>
          </w:tcPr>
          <w:p w:rsidR="001F2C25" w:rsidRPr="00183705" w:rsidRDefault="001F2C25" w:rsidP="00234ED2">
            <w:pPr>
              <w:jc w:val="center"/>
              <w:rPr>
                <w:rFonts w:ascii="Calibri" w:hAnsi="Calibri"/>
                <w:b/>
              </w:rPr>
            </w:pPr>
            <w:r w:rsidRPr="00183705">
              <w:rPr>
                <w:rFonts w:ascii="Calibri" w:hAnsi="Calibri"/>
                <w:b/>
              </w:rPr>
              <w:t>Fecha</w:t>
            </w:r>
          </w:p>
        </w:tc>
      </w:tr>
      <w:tr w:rsidR="001F2C25" w:rsidRPr="0093321E" w:rsidTr="00235398">
        <w:trPr>
          <w:trHeight w:val="60"/>
          <w:jc w:val="center"/>
        </w:trPr>
        <w:tc>
          <w:tcPr>
            <w:tcW w:w="7102" w:type="dxa"/>
            <w:tcBorders>
              <w:top w:val="single" w:sz="4" w:space="0" w:color="auto"/>
              <w:left w:val="single" w:sz="4" w:space="0" w:color="auto"/>
              <w:bottom w:val="single" w:sz="4" w:space="0" w:color="auto"/>
              <w:right w:val="nil"/>
            </w:tcBorders>
          </w:tcPr>
          <w:p w:rsidR="001F2C25" w:rsidRPr="00183705" w:rsidRDefault="001F2C25" w:rsidP="00182B29">
            <w:pPr>
              <w:spacing w:before="240" w:after="240"/>
              <w:jc w:val="center"/>
              <w:rPr>
                <w:rFonts w:ascii="Calibri" w:hAnsi="Calibri" w:cs="Arial"/>
                <w:u w:val="single"/>
              </w:rPr>
            </w:pPr>
            <w:r w:rsidRPr="00981037">
              <w:rPr>
                <w:rFonts w:ascii="Calibri" w:hAnsi="Calibri" w:cs="Arial"/>
                <w:bCs/>
                <w:u w:val="single"/>
              </w:rPr>
              <w:t>No. LP-919044992-</w:t>
            </w:r>
            <w:r w:rsidR="00C57CE8">
              <w:rPr>
                <w:rFonts w:ascii="Calibri" w:hAnsi="Calibri" w:cs="Arial"/>
                <w:bCs/>
                <w:u w:val="single"/>
              </w:rPr>
              <w:t>N32-2017</w:t>
            </w:r>
          </w:p>
        </w:tc>
        <w:tc>
          <w:tcPr>
            <w:tcW w:w="2899" w:type="dxa"/>
            <w:tcBorders>
              <w:top w:val="single" w:sz="4" w:space="0" w:color="auto"/>
              <w:left w:val="single" w:sz="4" w:space="0" w:color="auto"/>
              <w:bottom w:val="single" w:sz="4" w:space="0" w:color="auto"/>
              <w:right w:val="single" w:sz="4" w:space="0" w:color="auto"/>
            </w:tcBorders>
          </w:tcPr>
          <w:p w:rsidR="001F2C25" w:rsidRPr="00183705" w:rsidRDefault="001F2C25" w:rsidP="00182B29">
            <w:pPr>
              <w:spacing w:before="240" w:after="240"/>
              <w:jc w:val="center"/>
              <w:rPr>
                <w:rFonts w:ascii="Calibri" w:hAnsi="Calibri"/>
              </w:rPr>
            </w:pPr>
            <w:r w:rsidRPr="00183705">
              <w:rPr>
                <w:rFonts w:ascii="Calibri" w:hAnsi="Calibri"/>
              </w:rPr>
              <w:t>_____________</w:t>
            </w:r>
          </w:p>
        </w:tc>
      </w:tr>
    </w:tbl>
    <w:p w:rsidR="001F2C25" w:rsidRPr="00183705" w:rsidRDefault="001F2C25" w:rsidP="00234ED2">
      <w:pPr>
        <w:tabs>
          <w:tab w:val="left" w:pos="426"/>
        </w:tabs>
        <w:ind w:left="284"/>
        <w:jc w:val="center"/>
        <w:rPr>
          <w:rFonts w:ascii="Calibri" w:hAnsi="Calibr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1F2C25" w:rsidRPr="0093321E" w:rsidTr="00234ED2">
        <w:trPr>
          <w:trHeight w:val="54"/>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1F2C25" w:rsidRPr="00183705" w:rsidRDefault="001F2C25" w:rsidP="00234ED2">
            <w:pPr>
              <w:ind w:left="851"/>
              <w:jc w:val="center"/>
              <w:rPr>
                <w:rFonts w:ascii="Calibri" w:hAnsi="Calibri"/>
                <w:b/>
              </w:rPr>
            </w:pPr>
            <w:r w:rsidRPr="00183705">
              <w:rPr>
                <w:rFonts w:ascii="Calibri" w:hAnsi="Calibri"/>
                <w:b/>
              </w:rPr>
              <w:t>Nombre ó Razón Social de la Compañía</w:t>
            </w:r>
          </w:p>
        </w:tc>
      </w:tr>
      <w:tr w:rsidR="001F2C25" w:rsidRPr="0093321E" w:rsidTr="00235398">
        <w:trPr>
          <w:trHeight w:val="172"/>
          <w:jc w:val="center"/>
        </w:trPr>
        <w:tc>
          <w:tcPr>
            <w:tcW w:w="10359" w:type="dxa"/>
            <w:tcBorders>
              <w:top w:val="nil"/>
            </w:tcBorders>
          </w:tcPr>
          <w:p w:rsidR="001F2C25" w:rsidRPr="00183705" w:rsidRDefault="001F2C25" w:rsidP="00182B29">
            <w:pPr>
              <w:spacing w:before="240" w:after="240"/>
              <w:jc w:val="center"/>
              <w:rPr>
                <w:rFonts w:ascii="Calibri" w:hAnsi="Calibri"/>
              </w:rPr>
            </w:pPr>
            <w:r w:rsidRPr="00183705">
              <w:rPr>
                <w:rFonts w:ascii="Calibri" w:hAnsi="Calibri"/>
              </w:rPr>
              <w:t>________________________________________________________</w:t>
            </w:r>
          </w:p>
        </w:tc>
      </w:tr>
    </w:tbl>
    <w:p w:rsidR="008F598D" w:rsidRPr="00183705" w:rsidRDefault="008F598D" w:rsidP="00234ED2">
      <w:pPr>
        <w:ind w:left="851"/>
        <w:rPr>
          <w:rFonts w:ascii="Calibri" w:hAnsi="Calibri"/>
        </w:rPr>
      </w:pPr>
    </w:p>
    <w:p w:rsidR="008F598D" w:rsidRPr="00183705" w:rsidRDefault="008F598D" w:rsidP="00234ED2">
      <w:pPr>
        <w:ind w:left="851"/>
        <w:rPr>
          <w:rFonts w:ascii="Calibri" w:hAnsi="Calibri"/>
        </w:rPr>
      </w:pPr>
    </w:p>
    <w:p w:rsidR="00182B29" w:rsidRPr="00183705" w:rsidRDefault="008F598D" w:rsidP="008F598D">
      <w:pPr>
        <w:ind w:left="851"/>
        <w:jc w:val="right"/>
        <w:rPr>
          <w:rFonts w:ascii="Calibri" w:hAnsi="Calibri"/>
          <w:b/>
          <w:u w:val="single"/>
        </w:rPr>
      </w:pPr>
      <w:r w:rsidRPr="00183705">
        <w:rPr>
          <w:rFonts w:ascii="Calibri" w:hAnsi="Calibri"/>
          <w:b/>
          <w:u w:val="single"/>
        </w:rPr>
        <w:t>PARTIDA: ____________</w:t>
      </w:r>
    </w:p>
    <w:p w:rsidR="008A1857" w:rsidRPr="00183705" w:rsidRDefault="008A1857" w:rsidP="008A1857">
      <w:pPr>
        <w:jc w:val="center"/>
        <w:rPr>
          <w:rFonts w:ascii="Calibri" w:hAnsi="Calibri"/>
        </w:rPr>
      </w:pPr>
    </w:p>
    <w:tbl>
      <w:tblPr>
        <w:tblW w:w="9639" w:type="dxa"/>
        <w:jc w:val="center"/>
        <w:tblLayout w:type="fixed"/>
        <w:tblCellMar>
          <w:left w:w="70" w:type="dxa"/>
          <w:right w:w="70" w:type="dxa"/>
        </w:tblCellMar>
        <w:tblLook w:val="0000" w:firstRow="0" w:lastRow="0" w:firstColumn="0" w:lastColumn="0" w:noHBand="0" w:noVBand="0"/>
      </w:tblPr>
      <w:tblGrid>
        <w:gridCol w:w="1606"/>
        <w:gridCol w:w="1607"/>
        <w:gridCol w:w="1606"/>
        <w:gridCol w:w="1607"/>
        <w:gridCol w:w="1606"/>
        <w:gridCol w:w="1607"/>
      </w:tblGrid>
      <w:tr w:rsidR="008A1857" w:rsidRPr="008D1C43" w:rsidTr="008A1857">
        <w:trPr>
          <w:trHeight w:val="371"/>
          <w:jc w:val="center"/>
        </w:trPr>
        <w:tc>
          <w:tcPr>
            <w:tcW w:w="1606" w:type="dxa"/>
            <w:tcBorders>
              <w:top w:val="single" w:sz="6" w:space="0" w:color="auto"/>
              <w:left w:val="single" w:sz="6" w:space="0" w:color="auto"/>
              <w:right w:val="single" w:sz="6" w:space="0" w:color="auto"/>
            </w:tcBorders>
            <w:shd w:val="clear" w:color="auto" w:fill="8DE5E3"/>
            <w:vAlign w:val="center"/>
          </w:tcPr>
          <w:p w:rsidR="008A1857" w:rsidRPr="00183705" w:rsidRDefault="008A1857" w:rsidP="00CA16C5">
            <w:pPr>
              <w:tabs>
                <w:tab w:val="left" w:pos="5245"/>
                <w:tab w:val="left" w:pos="7655"/>
              </w:tabs>
              <w:jc w:val="center"/>
              <w:rPr>
                <w:rFonts w:ascii="Calibri" w:hAnsi="Calibri"/>
              </w:rPr>
            </w:pPr>
            <w:r w:rsidRPr="00183705">
              <w:rPr>
                <w:rFonts w:ascii="Calibri" w:hAnsi="Calibri"/>
                <w:b/>
              </w:rPr>
              <w:t xml:space="preserve">Renglón </w:t>
            </w:r>
          </w:p>
        </w:tc>
        <w:tc>
          <w:tcPr>
            <w:tcW w:w="1607" w:type="dxa"/>
            <w:tcBorders>
              <w:top w:val="single" w:sz="6" w:space="0" w:color="auto"/>
              <w:left w:val="single" w:sz="6" w:space="0" w:color="auto"/>
              <w:right w:val="single" w:sz="6" w:space="0" w:color="auto"/>
            </w:tcBorders>
            <w:shd w:val="clear" w:color="auto" w:fill="8DE5E3"/>
            <w:vAlign w:val="center"/>
          </w:tcPr>
          <w:p w:rsidR="008A1857" w:rsidRPr="00183705" w:rsidRDefault="008A1857" w:rsidP="00CA16C5">
            <w:pPr>
              <w:tabs>
                <w:tab w:val="left" w:pos="5245"/>
                <w:tab w:val="left" w:pos="7655"/>
              </w:tabs>
              <w:jc w:val="center"/>
              <w:rPr>
                <w:rFonts w:ascii="Calibri" w:hAnsi="Calibri"/>
                <w:b/>
              </w:rPr>
            </w:pPr>
            <w:r w:rsidRPr="00183705">
              <w:rPr>
                <w:rFonts w:ascii="Calibri" w:hAnsi="Calibri"/>
                <w:b/>
              </w:rPr>
              <w:t>Clave</w:t>
            </w:r>
          </w:p>
        </w:tc>
        <w:tc>
          <w:tcPr>
            <w:tcW w:w="1606" w:type="dxa"/>
            <w:tcBorders>
              <w:top w:val="single" w:sz="6" w:space="0" w:color="auto"/>
              <w:left w:val="single" w:sz="6" w:space="0" w:color="auto"/>
              <w:right w:val="single" w:sz="6" w:space="0" w:color="auto"/>
            </w:tcBorders>
            <w:shd w:val="clear" w:color="auto" w:fill="8DE5E3"/>
            <w:vAlign w:val="center"/>
          </w:tcPr>
          <w:p w:rsidR="008A1857" w:rsidRPr="00183705" w:rsidRDefault="008A1857" w:rsidP="00CA16C5">
            <w:pPr>
              <w:tabs>
                <w:tab w:val="left" w:pos="5245"/>
                <w:tab w:val="left" w:pos="7655"/>
              </w:tabs>
              <w:jc w:val="center"/>
              <w:rPr>
                <w:rFonts w:ascii="Calibri" w:hAnsi="Calibri"/>
              </w:rPr>
            </w:pPr>
            <w:r w:rsidRPr="00183705">
              <w:rPr>
                <w:rFonts w:ascii="Calibri" w:hAnsi="Calibri"/>
                <w:b/>
              </w:rPr>
              <w:t>Descripción</w:t>
            </w:r>
          </w:p>
        </w:tc>
        <w:tc>
          <w:tcPr>
            <w:tcW w:w="1607" w:type="dxa"/>
            <w:tcBorders>
              <w:top w:val="single" w:sz="6" w:space="0" w:color="auto"/>
              <w:left w:val="single" w:sz="6" w:space="0" w:color="auto"/>
              <w:right w:val="single" w:sz="6" w:space="0" w:color="auto"/>
            </w:tcBorders>
            <w:shd w:val="clear" w:color="auto" w:fill="8DE5E3"/>
            <w:vAlign w:val="center"/>
          </w:tcPr>
          <w:p w:rsidR="008A1857" w:rsidRPr="00183705" w:rsidRDefault="008A1857" w:rsidP="00F369DF">
            <w:pPr>
              <w:tabs>
                <w:tab w:val="left" w:pos="5245"/>
                <w:tab w:val="left" w:pos="7655"/>
              </w:tabs>
              <w:jc w:val="center"/>
              <w:rPr>
                <w:rFonts w:ascii="Calibri" w:hAnsi="Calibri"/>
                <w:b/>
              </w:rPr>
            </w:pPr>
            <w:r w:rsidRPr="00183705">
              <w:rPr>
                <w:rFonts w:ascii="Calibri" w:hAnsi="Calibri"/>
                <w:b/>
              </w:rPr>
              <w:t>Cantidad ofer</w:t>
            </w:r>
            <w:r w:rsidR="00F369DF" w:rsidRPr="00183705">
              <w:rPr>
                <w:rFonts w:ascii="Calibri" w:hAnsi="Calibri"/>
                <w:b/>
              </w:rPr>
              <w:t>tada</w:t>
            </w:r>
          </w:p>
        </w:tc>
        <w:tc>
          <w:tcPr>
            <w:tcW w:w="1606" w:type="dxa"/>
            <w:tcBorders>
              <w:top w:val="single" w:sz="6" w:space="0" w:color="auto"/>
              <w:left w:val="single" w:sz="6" w:space="0" w:color="auto"/>
              <w:right w:val="single" w:sz="6" w:space="0" w:color="auto"/>
            </w:tcBorders>
            <w:shd w:val="clear" w:color="auto" w:fill="8DE5E3"/>
            <w:vAlign w:val="center"/>
          </w:tcPr>
          <w:p w:rsidR="008A1857" w:rsidRPr="00183705" w:rsidRDefault="008A1857" w:rsidP="008A1857">
            <w:pPr>
              <w:tabs>
                <w:tab w:val="left" w:pos="5245"/>
                <w:tab w:val="left" w:pos="7655"/>
              </w:tabs>
              <w:jc w:val="center"/>
              <w:rPr>
                <w:rFonts w:ascii="Calibri" w:hAnsi="Calibri"/>
              </w:rPr>
            </w:pPr>
            <w:r w:rsidRPr="00183705">
              <w:rPr>
                <w:rFonts w:ascii="Calibri" w:hAnsi="Calibri"/>
                <w:b/>
              </w:rPr>
              <w:t>Precio Unitario antes de IVA</w:t>
            </w:r>
          </w:p>
        </w:tc>
        <w:tc>
          <w:tcPr>
            <w:tcW w:w="1607" w:type="dxa"/>
            <w:tcBorders>
              <w:top w:val="single" w:sz="6" w:space="0" w:color="auto"/>
              <w:bottom w:val="single" w:sz="6" w:space="0" w:color="auto"/>
              <w:right w:val="single" w:sz="6" w:space="0" w:color="auto"/>
            </w:tcBorders>
            <w:shd w:val="clear" w:color="auto" w:fill="8DE5E3"/>
            <w:vAlign w:val="center"/>
          </w:tcPr>
          <w:p w:rsidR="008A1857" w:rsidRPr="00183705" w:rsidRDefault="008A1857" w:rsidP="008A1857">
            <w:pPr>
              <w:pStyle w:val="Ttulo5"/>
              <w:tabs>
                <w:tab w:val="left" w:pos="7655"/>
              </w:tabs>
              <w:ind w:left="44"/>
              <w:rPr>
                <w:rFonts w:ascii="Calibri" w:hAnsi="Calibri"/>
                <w:sz w:val="20"/>
              </w:rPr>
            </w:pPr>
            <w:r w:rsidRPr="00183705">
              <w:rPr>
                <w:rFonts w:ascii="Calibri" w:hAnsi="Calibri"/>
                <w:sz w:val="20"/>
              </w:rPr>
              <w:t>Total antes de IVA</w:t>
            </w:r>
          </w:p>
        </w:tc>
      </w:tr>
      <w:tr w:rsidR="008A1857" w:rsidRPr="008D1C43" w:rsidTr="00CA16C5">
        <w:trPr>
          <w:trHeight w:val="371"/>
          <w:jc w:val="center"/>
        </w:trPr>
        <w:tc>
          <w:tcPr>
            <w:tcW w:w="1606"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r>
      <w:tr w:rsidR="008A1857" w:rsidRPr="008D1C43" w:rsidTr="00CA16C5">
        <w:trPr>
          <w:trHeight w:val="411"/>
          <w:jc w:val="center"/>
        </w:trPr>
        <w:tc>
          <w:tcPr>
            <w:tcW w:w="1606"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r>
      <w:tr w:rsidR="008A1857" w:rsidRPr="008D1C43" w:rsidTr="00CA16C5">
        <w:trPr>
          <w:trHeight w:val="422"/>
          <w:jc w:val="center"/>
        </w:trPr>
        <w:tc>
          <w:tcPr>
            <w:tcW w:w="1606"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r>
      <w:tr w:rsidR="008A1857" w:rsidRPr="008D1C43" w:rsidTr="008A1857">
        <w:trPr>
          <w:trHeight w:val="408"/>
          <w:jc w:val="center"/>
        </w:trPr>
        <w:tc>
          <w:tcPr>
            <w:tcW w:w="1606"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bottom w:val="single" w:sz="4"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r>
      <w:tr w:rsidR="008A1857" w:rsidRPr="008D1C43" w:rsidTr="008A1857">
        <w:trPr>
          <w:trHeight w:val="367"/>
          <w:jc w:val="center"/>
        </w:trPr>
        <w:tc>
          <w:tcPr>
            <w:tcW w:w="1606" w:type="dxa"/>
            <w:tcBorders>
              <w:top w:val="single" w:sz="6" w:space="0" w:color="auto"/>
              <w:left w:val="single" w:sz="6" w:space="0" w:color="auto"/>
              <w:bottom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bottom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bottom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bottom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bottom w:val="single" w:sz="6" w:space="0" w:color="auto"/>
              <w:right w:val="single" w:sz="4"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4" w:space="0" w:color="auto"/>
              <w:left w:val="single" w:sz="4" w:space="0" w:color="auto"/>
              <w:bottom w:val="single" w:sz="4" w:space="0" w:color="auto"/>
              <w:right w:val="single" w:sz="4" w:space="0" w:color="auto"/>
            </w:tcBorders>
            <w:vAlign w:val="center"/>
          </w:tcPr>
          <w:p w:rsidR="008A1857" w:rsidRPr="00183705" w:rsidRDefault="008A1857" w:rsidP="00CA16C5">
            <w:pPr>
              <w:tabs>
                <w:tab w:val="left" w:pos="5245"/>
                <w:tab w:val="left" w:pos="7655"/>
              </w:tabs>
              <w:jc w:val="center"/>
              <w:rPr>
                <w:rFonts w:ascii="Calibri" w:hAnsi="Calibri"/>
              </w:rPr>
            </w:pPr>
          </w:p>
        </w:tc>
      </w:tr>
    </w:tbl>
    <w:p w:rsidR="00182B29" w:rsidRPr="00183705" w:rsidRDefault="00182B29" w:rsidP="00234ED2">
      <w:pPr>
        <w:ind w:left="851"/>
        <w:rPr>
          <w:rFonts w:ascii="Calibri" w:hAnsi="Calibri"/>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3534"/>
        <w:gridCol w:w="3332"/>
        <w:gridCol w:w="3759"/>
      </w:tblGrid>
      <w:tr w:rsidR="00234ED2" w:rsidRPr="00B1660C" w:rsidTr="00183705">
        <w:trPr>
          <w:trHeight w:val="209"/>
        </w:trPr>
        <w:tc>
          <w:tcPr>
            <w:tcW w:w="1663" w:type="pct"/>
            <w:shd w:val="clear" w:color="auto" w:fill="97E7E5"/>
            <w:vAlign w:val="center"/>
          </w:tcPr>
          <w:p w:rsidR="00234ED2" w:rsidRPr="00183705" w:rsidRDefault="00A43EF8" w:rsidP="00666C78">
            <w:pPr>
              <w:jc w:val="center"/>
              <w:rPr>
                <w:rFonts w:ascii="Calibri" w:hAnsi="Calibri"/>
                <w:b/>
                <w:noProof/>
                <w:sz w:val="18"/>
                <w:szCs w:val="16"/>
              </w:rPr>
            </w:pPr>
            <w:r w:rsidRPr="00183705">
              <w:rPr>
                <w:rFonts w:ascii="Calibri" w:hAnsi="Calibri"/>
                <w:b/>
                <w:noProof/>
                <w:sz w:val="18"/>
                <w:szCs w:val="16"/>
              </w:rPr>
              <w:t>TOTAL GLOBAL</w:t>
            </w:r>
          </w:p>
          <w:p w:rsidR="00234ED2" w:rsidRPr="00183705" w:rsidRDefault="00234ED2" w:rsidP="00666C78">
            <w:pPr>
              <w:jc w:val="center"/>
              <w:rPr>
                <w:rFonts w:ascii="Calibri" w:hAnsi="Calibri"/>
                <w:b/>
                <w:noProof/>
                <w:sz w:val="18"/>
                <w:szCs w:val="16"/>
              </w:rPr>
            </w:pPr>
            <w:r w:rsidRPr="00183705">
              <w:rPr>
                <w:rFonts w:ascii="Calibri" w:hAnsi="Calibri"/>
                <w:b/>
                <w:noProof/>
                <w:sz w:val="18"/>
                <w:szCs w:val="16"/>
              </w:rPr>
              <w:t>SIN I.V.A.</w:t>
            </w:r>
          </w:p>
        </w:tc>
        <w:tc>
          <w:tcPr>
            <w:tcW w:w="1568" w:type="pct"/>
            <w:shd w:val="clear" w:color="auto" w:fill="97E7E5"/>
            <w:vAlign w:val="center"/>
          </w:tcPr>
          <w:p w:rsidR="00234ED2" w:rsidRPr="00183705" w:rsidRDefault="00234ED2" w:rsidP="00666C78">
            <w:pPr>
              <w:jc w:val="center"/>
              <w:rPr>
                <w:rFonts w:ascii="Calibri" w:hAnsi="Calibri"/>
                <w:b/>
                <w:noProof/>
                <w:sz w:val="18"/>
                <w:szCs w:val="16"/>
              </w:rPr>
            </w:pPr>
            <w:r w:rsidRPr="00183705">
              <w:rPr>
                <w:rFonts w:ascii="Calibri" w:hAnsi="Calibri"/>
                <w:b/>
                <w:noProof/>
                <w:sz w:val="18"/>
                <w:szCs w:val="16"/>
              </w:rPr>
              <w:t>I.V.A.</w:t>
            </w:r>
          </w:p>
        </w:tc>
        <w:tc>
          <w:tcPr>
            <w:tcW w:w="1769" w:type="pct"/>
            <w:shd w:val="clear" w:color="auto" w:fill="97E7E5"/>
            <w:vAlign w:val="center"/>
          </w:tcPr>
          <w:p w:rsidR="00234ED2" w:rsidRPr="00183705" w:rsidRDefault="00A43EF8" w:rsidP="00666C78">
            <w:pPr>
              <w:jc w:val="center"/>
              <w:rPr>
                <w:rFonts w:ascii="Calibri" w:hAnsi="Calibri"/>
                <w:b/>
                <w:noProof/>
                <w:sz w:val="18"/>
                <w:szCs w:val="16"/>
              </w:rPr>
            </w:pPr>
            <w:r w:rsidRPr="00183705">
              <w:rPr>
                <w:rFonts w:ascii="Calibri" w:hAnsi="Calibri"/>
                <w:b/>
                <w:noProof/>
                <w:sz w:val="18"/>
                <w:szCs w:val="16"/>
              </w:rPr>
              <w:t>TOTAL GLOBAL</w:t>
            </w:r>
          </w:p>
          <w:p w:rsidR="00234ED2" w:rsidRPr="00183705" w:rsidRDefault="00234ED2" w:rsidP="00666C78">
            <w:pPr>
              <w:jc w:val="center"/>
              <w:rPr>
                <w:rFonts w:ascii="Calibri" w:hAnsi="Calibri"/>
                <w:b/>
                <w:noProof/>
                <w:sz w:val="18"/>
                <w:szCs w:val="16"/>
              </w:rPr>
            </w:pPr>
            <w:r w:rsidRPr="00183705">
              <w:rPr>
                <w:rFonts w:ascii="Calibri" w:hAnsi="Calibri"/>
                <w:b/>
                <w:noProof/>
                <w:sz w:val="18"/>
                <w:szCs w:val="16"/>
              </w:rPr>
              <w:t>CON I.V.A.</w:t>
            </w:r>
          </w:p>
        </w:tc>
      </w:tr>
      <w:tr w:rsidR="00234ED2" w:rsidRPr="00B1660C" w:rsidTr="00183705">
        <w:trPr>
          <w:trHeight w:val="203"/>
        </w:trPr>
        <w:tc>
          <w:tcPr>
            <w:tcW w:w="1663" w:type="pct"/>
          </w:tcPr>
          <w:p w:rsidR="00234ED2" w:rsidRPr="00183705" w:rsidRDefault="00234ED2" w:rsidP="00182B29">
            <w:pPr>
              <w:spacing w:before="240" w:after="240"/>
              <w:rPr>
                <w:rFonts w:ascii="Calibri" w:hAnsi="Calibri"/>
                <w:noProof/>
                <w:sz w:val="16"/>
                <w:szCs w:val="16"/>
              </w:rPr>
            </w:pPr>
          </w:p>
          <w:p w:rsidR="00234ED2" w:rsidRPr="00183705" w:rsidRDefault="00234ED2" w:rsidP="00182B29">
            <w:pPr>
              <w:spacing w:before="240" w:after="240"/>
              <w:rPr>
                <w:rFonts w:ascii="Calibri" w:hAnsi="Calibri"/>
                <w:noProof/>
                <w:sz w:val="16"/>
                <w:szCs w:val="16"/>
              </w:rPr>
            </w:pPr>
          </w:p>
        </w:tc>
        <w:tc>
          <w:tcPr>
            <w:tcW w:w="1568" w:type="pct"/>
          </w:tcPr>
          <w:p w:rsidR="00234ED2" w:rsidRPr="00183705" w:rsidRDefault="00234ED2" w:rsidP="00182B29">
            <w:pPr>
              <w:spacing w:before="240" w:after="240"/>
              <w:rPr>
                <w:rFonts w:ascii="Calibri" w:hAnsi="Calibri"/>
                <w:noProof/>
                <w:sz w:val="16"/>
                <w:szCs w:val="16"/>
              </w:rPr>
            </w:pPr>
          </w:p>
        </w:tc>
        <w:tc>
          <w:tcPr>
            <w:tcW w:w="1769" w:type="pct"/>
          </w:tcPr>
          <w:p w:rsidR="00234ED2" w:rsidRPr="00183705" w:rsidRDefault="00234ED2" w:rsidP="00182B29">
            <w:pPr>
              <w:spacing w:before="240" w:after="240"/>
              <w:rPr>
                <w:rFonts w:ascii="Calibri" w:hAnsi="Calibri"/>
                <w:noProof/>
                <w:sz w:val="16"/>
                <w:szCs w:val="16"/>
              </w:rPr>
            </w:pPr>
          </w:p>
        </w:tc>
      </w:tr>
    </w:tbl>
    <w:p w:rsidR="008C13EE" w:rsidRDefault="008C13EE" w:rsidP="001F2C25">
      <w:pPr>
        <w:tabs>
          <w:tab w:val="left" w:pos="5245"/>
          <w:tab w:val="left" w:pos="8364"/>
        </w:tabs>
        <w:ind w:left="567"/>
        <w:jc w:val="center"/>
        <w:rPr>
          <w:rFonts w:ascii="Calibri" w:hAnsi="Calibri"/>
        </w:rPr>
      </w:pPr>
    </w:p>
    <w:p w:rsidR="001F2C25" w:rsidRPr="002522C8" w:rsidRDefault="001F2C25" w:rsidP="001F2C25">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1F2C25" w:rsidRPr="002522C8" w:rsidRDefault="001F2C25" w:rsidP="001F2C25">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1F2C25" w:rsidRDefault="001F2C25" w:rsidP="001F2C25">
      <w:pPr>
        <w:tabs>
          <w:tab w:val="left" w:pos="3686"/>
          <w:tab w:val="left" w:pos="6804"/>
          <w:tab w:val="left" w:pos="7655"/>
          <w:tab w:val="left" w:pos="9356"/>
        </w:tabs>
        <w:ind w:left="567"/>
        <w:rPr>
          <w:rFonts w:ascii="Calibri" w:hAnsi="Calibri"/>
          <w:b/>
        </w:rPr>
      </w:pPr>
    </w:p>
    <w:p w:rsidR="008F598D" w:rsidRDefault="008F598D" w:rsidP="001F2C25">
      <w:pPr>
        <w:tabs>
          <w:tab w:val="left" w:pos="3686"/>
          <w:tab w:val="left" w:pos="6804"/>
          <w:tab w:val="left" w:pos="7655"/>
          <w:tab w:val="left" w:pos="9356"/>
        </w:tabs>
        <w:ind w:left="567"/>
        <w:rPr>
          <w:rFonts w:ascii="Calibri" w:hAnsi="Calibri"/>
          <w:b/>
        </w:rPr>
      </w:pPr>
    </w:p>
    <w:p w:rsidR="008F598D" w:rsidRPr="002522C8" w:rsidRDefault="008F598D" w:rsidP="001F2C25">
      <w:pPr>
        <w:tabs>
          <w:tab w:val="left" w:pos="3686"/>
          <w:tab w:val="left" w:pos="6804"/>
          <w:tab w:val="left" w:pos="7655"/>
          <w:tab w:val="left" w:pos="9356"/>
        </w:tabs>
        <w:ind w:left="567"/>
        <w:rPr>
          <w:rFonts w:ascii="Calibri" w:hAnsi="Calibri"/>
          <w:b/>
        </w:rPr>
      </w:pPr>
    </w:p>
    <w:p w:rsidR="001F2C25" w:rsidRDefault="001F2C25" w:rsidP="001F2C25">
      <w:pPr>
        <w:tabs>
          <w:tab w:val="left" w:pos="4253"/>
          <w:tab w:val="left" w:pos="8080"/>
        </w:tabs>
        <w:ind w:right="1"/>
        <w:jc w:val="center"/>
        <w:rPr>
          <w:rFonts w:ascii="Calibri" w:hAnsi="Calibri"/>
          <w:b/>
        </w:rPr>
      </w:pPr>
      <w:r w:rsidRPr="002522C8">
        <w:rPr>
          <w:rFonts w:ascii="Calibri" w:hAnsi="Calibri"/>
          <w:b/>
        </w:rPr>
        <w:t>*Anexar en sobre Económico</w:t>
      </w:r>
    </w:p>
    <w:p w:rsidR="00182B29" w:rsidRDefault="00445737" w:rsidP="001F2C25">
      <w:pPr>
        <w:tabs>
          <w:tab w:val="left" w:pos="4253"/>
          <w:tab w:val="left" w:pos="8080"/>
        </w:tabs>
        <w:ind w:right="1"/>
        <w:jc w:val="center"/>
        <w:rPr>
          <w:rFonts w:ascii="Calibri" w:hAnsi="Calibri" w:cs="Arial"/>
          <w:b/>
          <w:bCs/>
        </w:rPr>
      </w:pPr>
      <w:r>
        <w:rPr>
          <w:rFonts w:ascii="Calibri" w:hAnsi="Calibri" w:cs="Arial"/>
          <w:b/>
          <w:bCs/>
        </w:rPr>
        <w:t>*Anexar también al sobre económico CD o USB con Propuesta económica en formato EXCEL.</w:t>
      </w:r>
    </w:p>
    <w:p w:rsidR="00445737" w:rsidRDefault="00445737" w:rsidP="001F2C25">
      <w:pPr>
        <w:tabs>
          <w:tab w:val="left" w:pos="4253"/>
          <w:tab w:val="left" w:pos="8080"/>
        </w:tabs>
        <w:ind w:right="1"/>
        <w:jc w:val="center"/>
        <w:rPr>
          <w:rFonts w:ascii="Calibri" w:hAnsi="Calibri" w:cs="Arial"/>
          <w:b/>
          <w:bCs/>
        </w:rPr>
      </w:pPr>
    </w:p>
    <w:p w:rsidR="008A1857" w:rsidRDefault="008A1857" w:rsidP="001F2C25">
      <w:pPr>
        <w:tabs>
          <w:tab w:val="left" w:pos="4253"/>
          <w:tab w:val="left" w:pos="8080"/>
        </w:tabs>
        <w:ind w:right="1"/>
        <w:jc w:val="center"/>
        <w:rPr>
          <w:rFonts w:ascii="Calibri" w:hAnsi="Calibri" w:cs="Arial"/>
          <w:b/>
          <w:bCs/>
        </w:rPr>
      </w:pPr>
    </w:p>
    <w:p w:rsidR="003B3E89" w:rsidRDefault="003B3E89"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______________________</w:t>
      </w:r>
    </w:p>
    <w:p w:rsidR="003B3E89" w:rsidRPr="005B113B" w:rsidRDefault="003B3E89" w:rsidP="003B3E89">
      <w:pPr>
        <w:tabs>
          <w:tab w:val="left" w:pos="4253"/>
          <w:tab w:val="left" w:pos="7938"/>
        </w:tabs>
        <w:jc w:val="right"/>
        <w:rPr>
          <w:rFonts w:ascii="Calibri" w:hAnsi="Calibri" w:cs="Arial"/>
        </w:rPr>
      </w:pPr>
    </w:p>
    <w:p w:rsidR="003B3E89" w:rsidRPr="005B113B" w:rsidRDefault="003B3E89" w:rsidP="003B3E89">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4253"/>
          <w:tab w:val="left" w:pos="7938"/>
        </w:tabs>
        <w:rPr>
          <w:rFonts w:ascii="Calibri" w:hAnsi="Calibri" w:cs="Arial"/>
        </w:rPr>
      </w:pPr>
    </w:p>
    <w:p w:rsidR="003B3E89" w:rsidRPr="00183705" w:rsidRDefault="002A7979" w:rsidP="003B3E89">
      <w:pPr>
        <w:rPr>
          <w:rFonts w:ascii="Calibri" w:hAnsi="Calibri" w:cs="Arial"/>
          <w:b/>
        </w:rPr>
      </w:pPr>
      <w:r>
        <w:rPr>
          <w:rFonts w:ascii="Calibri" w:hAnsi="Calibri" w:cs="Arial"/>
          <w:b/>
        </w:rPr>
        <w:t>C.P. AARÓN SERRATO ARAOZ</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Director Administrativo</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Servicios de Salud de Nuevo León  O.P.D.</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P r e s e n t e. -</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1985"/>
          <w:tab w:val="left" w:pos="6096"/>
          <w:tab w:val="left" w:pos="8647"/>
        </w:tabs>
        <w:rPr>
          <w:rFonts w:ascii="Calibri" w:hAnsi="Calibri" w:cs="Arial"/>
        </w:rPr>
      </w:pPr>
    </w:p>
    <w:p w:rsidR="003B3E89" w:rsidRPr="005B113B" w:rsidRDefault="003B3E89" w:rsidP="003B3E8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3B3E89" w:rsidRPr="005B113B" w:rsidRDefault="003B3E89" w:rsidP="003B3E89">
      <w:pPr>
        <w:tabs>
          <w:tab w:val="left" w:pos="8080"/>
        </w:tabs>
        <w:jc w:val="both"/>
        <w:rPr>
          <w:rFonts w:ascii="Calibri" w:hAnsi="Calibri" w:cs="Arial"/>
        </w:rPr>
      </w:pPr>
    </w:p>
    <w:p w:rsidR="003B3E89" w:rsidRPr="005B113B" w:rsidRDefault="003B3E89" w:rsidP="003B3E8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3B3E89" w:rsidRPr="005B113B" w:rsidRDefault="003B3E89" w:rsidP="003B3E89">
      <w:pPr>
        <w:tabs>
          <w:tab w:val="left" w:pos="5245"/>
          <w:tab w:val="left" w:pos="7655"/>
        </w:tabs>
        <w:rPr>
          <w:rFonts w:ascii="Calibri" w:hAnsi="Calibri" w:cs="Arial"/>
          <w:b/>
        </w:rPr>
      </w:pPr>
    </w:p>
    <w:p w:rsidR="003B3E89" w:rsidRPr="005B113B" w:rsidRDefault="003B3E89" w:rsidP="003B3E8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Artículo 50 Fracc. XXIII de La Ley de responsabilidades de  los Servidores Públicos del Estado  y Municipios de Nuevo León y Artículo 38 del Reglamento de la Ley de Adquisiciones, Arrendamientos y Contrataciones de Servicios del Estado de Nuevo León.</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Nombre, Firma y Cargo del Representante</w:t>
      </w:r>
    </w:p>
    <w:p w:rsidR="003B3E89" w:rsidRPr="005B113B" w:rsidRDefault="003B3E89" w:rsidP="003B3E89">
      <w:pPr>
        <w:tabs>
          <w:tab w:val="left" w:pos="5245"/>
          <w:tab w:val="left" w:pos="7655"/>
        </w:tabs>
        <w:jc w:val="center"/>
        <w:rPr>
          <w:rFonts w:ascii="Calibri" w:hAnsi="Calibri" w:cs="Arial"/>
        </w:rPr>
      </w:pPr>
      <w:proofErr w:type="gramStart"/>
      <w:r w:rsidRPr="005B113B">
        <w:rPr>
          <w:rFonts w:ascii="Calibri" w:hAnsi="Calibri" w:cs="Arial"/>
        </w:rPr>
        <w:t>de</w:t>
      </w:r>
      <w:proofErr w:type="gramEnd"/>
      <w:r w:rsidRPr="005B113B">
        <w:rPr>
          <w:rFonts w:ascii="Calibri" w:hAnsi="Calibri" w:cs="Arial"/>
        </w:rPr>
        <w:t xml:space="preserve"> la Empresa</w:t>
      </w:r>
    </w:p>
    <w:p w:rsidR="003B3E89" w:rsidRPr="005B113B" w:rsidRDefault="003B3E89" w:rsidP="003B3E89">
      <w:pPr>
        <w:tabs>
          <w:tab w:val="left" w:pos="5245"/>
          <w:tab w:val="left" w:pos="7655"/>
        </w:tabs>
        <w:jc w:val="center"/>
        <w:rPr>
          <w:rFonts w:ascii="Calibri" w:hAnsi="Calibri" w:cs="Arial"/>
        </w:rPr>
      </w:pPr>
    </w:p>
    <w:p w:rsidR="003B3E89" w:rsidRPr="005B113B" w:rsidRDefault="003B3E89" w:rsidP="003B3E89">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3B3E89" w:rsidRPr="005B113B" w:rsidRDefault="003B3E89" w:rsidP="003B3E89">
      <w:pPr>
        <w:tabs>
          <w:tab w:val="left" w:pos="5245"/>
          <w:tab w:val="left" w:pos="7655"/>
        </w:tabs>
        <w:rPr>
          <w:rFonts w:ascii="Calibri" w:hAnsi="Calibri" w:cs="Arial"/>
        </w:rPr>
      </w:pPr>
    </w:p>
    <w:p w:rsidR="003B3E89" w:rsidRDefault="003B3E89" w:rsidP="00445737">
      <w:pPr>
        <w:tabs>
          <w:tab w:val="left" w:pos="5245"/>
          <w:tab w:val="left" w:pos="7655"/>
        </w:tabs>
        <w:jc w:val="center"/>
        <w:rPr>
          <w:rFonts w:ascii="Calibri" w:hAnsi="Calibri" w:cs="Arial"/>
          <w:b/>
          <w:i/>
          <w:u w:val="single"/>
        </w:rPr>
      </w:pPr>
      <w:r w:rsidRPr="005B113B">
        <w:rPr>
          <w:rFonts w:ascii="Calibri" w:hAnsi="Calibri" w:cs="Arial"/>
          <w:b/>
          <w:i/>
          <w:u w:val="single"/>
        </w:rPr>
        <w:t>*Incluir en sobre Técnico</w:t>
      </w:r>
    </w:p>
    <w:p w:rsidR="00BA09CD" w:rsidRPr="00C40ADF"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sidR="00CA04EA">
        <w:rPr>
          <w:rFonts w:ascii="Calibri" w:hAnsi="Calibri" w:cs="Arial"/>
          <w:b/>
        </w:rPr>
        <w:t>6</w:t>
      </w:r>
    </w:p>
    <w:p w:rsidR="00BA09CD" w:rsidRPr="00C40ADF" w:rsidRDefault="00BA09CD" w:rsidP="00BA09CD">
      <w:pPr>
        <w:tabs>
          <w:tab w:val="left" w:pos="4253"/>
          <w:tab w:val="left" w:pos="8080"/>
        </w:tabs>
        <w:ind w:right="1"/>
        <w:jc w:val="center"/>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Pr="00B300E6" w:rsidRDefault="00BA09CD" w:rsidP="00BA09CD">
      <w:pPr>
        <w:tabs>
          <w:tab w:val="left" w:pos="4253"/>
          <w:tab w:val="left" w:pos="7938"/>
        </w:tabs>
        <w:ind w:right="-91"/>
        <w:jc w:val="right"/>
        <w:rPr>
          <w:rFonts w:ascii="Calibri" w:hAnsi="Calibri" w:cs="Arial"/>
          <w:b/>
          <w:bCs/>
          <w:lang w:val="es-MX"/>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rsidR="00BA09CD" w:rsidRPr="00C40ADF"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BA09CD"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BA09CD" w:rsidRPr="00C40ADF" w:rsidTr="003632F9">
        <w:trPr>
          <w:trHeight w:val="360"/>
          <w:jc w:val="center"/>
        </w:trPr>
        <w:tc>
          <w:tcPr>
            <w:tcW w:w="4962" w:type="dxa"/>
          </w:tcPr>
          <w:p w:rsidR="00BA09CD" w:rsidRPr="00C40ADF" w:rsidRDefault="00BA09CD" w:rsidP="003632F9">
            <w:pPr>
              <w:tabs>
                <w:tab w:val="left" w:pos="5103"/>
                <w:tab w:val="left" w:pos="8080"/>
              </w:tabs>
              <w:jc w:val="center"/>
              <w:rPr>
                <w:rFonts w:ascii="Calibri" w:hAnsi="Calibri"/>
                <w:sz w:val="22"/>
              </w:rPr>
            </w:pPr>
          </w:p>
        </w:tc>
        <w:tc>
          <w:tcPr>
            <w:tcW w:w="2215" w:type="dxa"/>
            <w:vAlign w:val="center"/>
          </w:tcPr>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Proposiciones</w:t>
            </w:r>
          </w:p>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BA09CD" w:rsidRPr="00B300E6" w:rsidRDefault="00BA09CD" w:rsidP="003632F9">
            <w:pPr>
              <w:jc w:val="center"/>
              <w:rPr>
                <w:rFonts w:ascii="Calibri" w:hAnsi="Calibri"/>
                <w:b/>
                <w:sz w:val="22"/>
              </w:rPr>
            </w:pPr>
            <w:r w:rsidRPr="00B300E6">
              <w:rPr>
                <w:rFonts w:ascii="Calibri" w:hAnsi="Calibri"/>
                <w:b/>
                <w:sz w:val="22"/>
              </w:rPr>
              <w:t>Proposiciones</w:t>
            </w:r>
          </w:p>
          <w:p w:rsidR="00BA09CD" w:rsidRPr="00B300E6" w:rsidRDefault="00BA09CD" w:rsidP="003632F9">
            <w:pPr>
              <w:jc w:val="center"/>
              <w:rPr>
                <w:rFonts w:ascii="Calibri" w:hAnsi="Calibri"/>
                <w:b/>
                <w:sz w:val="22"/>
              </w:rPr>
            </w:pPr>
            <w:r w:rsidRPr="00B300E6">
              <w:rPr>
                <w:rFonts w:ascii="Calibri" w:hAnsi="Calibri"/>
                <w:b/>
                <w:sz w:val="22"/>
              </w:rPr>
              <w:t>Económicas</w:t>
            </w:r>
          </w:p>
        </w:tc>
      </w:tr>
      <w:tr w:rsidR="00BA09CD" w:rsidRPr="00C40ADF" w:rsidTr="003632F9">
        <w:trPr>
          <w:trHeight w:val="1108"/>
          <w:jc w:val="center"/>
        </w:trPr>
        <w:tc>
          <w:tcPr>
            <w:tcW w:w="4962" w:type="dxa"/>
            <w:vAlign w:val="center"/>
          </w:tcPr>
          <w:p w:rsidR="00BA09CD" w:rsidRPr="00C40ADF" w:rsidRDefault="00BA09CD" w:rsidP="003632F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BA09CD" w:rsidRPr="00C40ADF" w:rsidRDefault="00BA09CD" w:rsidP="003632F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BA09CD" w:rsidRPr="00C40ADF" w:rsidRDefault="00BA09CD" w:rsidP="003632F9">
            <w:pPr>
              <w:jc w:val="center"/>
              <w:rPr>
                <w:rFonts w:ascii="Calibri" w:hAnsi="Calibri"/>
                <w:sz w:val="22"/>
              </w:rPr>
            </w:pPr>
            <w:r w:rsidRPr="00C40ADF">
              <w:rPr>
                <w:rFonts w:ascii="Calibri" w:hAnsi="Calibri"/>
                <w:sz w:val="22"/>
              </w:rPr>
              <w:t>(                )</w:t>
            </w:r>
          </w:p>
        </w:tc>
      </w:tr>
    </w:tbl>
    <w:p w:rsidR="00BA09CD" w:rsidRPr="00C40ADF" w:rsidRDefault="00BA09CD" w:rsidP="00BA09CD">
      <w:pPr>
        <w:tabs>
          <w:tab w:val="left" w:pos="5103"/>
          <w:tab w:val="left" w:pos="8080"/>
        </w:tabs>
        <w:ind w:left="567"/>
        <w:jc w:val="center"/>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B300E6" w:rsidRDefault="00BA09CD" w:rsidP="00BA09C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BA09CD" w:rsidRPr="00C40ADF" w:rsidRDefault="00BA09CD" w:rsidP="00BA09C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BA09CD" w:rsidRPr="002522C8" w:rsidTr="003632F9">
        <w:trPr>
          <w:trHeight w:val="1055"/>
          <w:jc w:val="center"/>
        </w:trPr>
        <w:tc>
          <w:tcPr>
            <w:tcW w:w="3106"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r>
      <w:tr w:rsidR="00BA09CD" w:rsidRPr="002522C8" w:rsidTr="003632F9">
        <w:trPr>
          <w:jc w:val="center"/>
        </w:trPr>
        <w:tc>
          <w:tcPr>
            <w:tcW w:w="3106"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E C H A</w:t>
            </w:r>
          </w:p>
        </w:tc>
      </w:tr>
    </w:tbl>
    <w:p w:rsidR="00BA09CD" w:rsidRPr="00C40ADF" w:rsidRDefault="00BA09CD" w:rsidP="00BA09CD">
      <w:pPr>
        <w:tabs>
          <w:tab w:val="left" w:pos="5103"/>
          <w:tab w:val="left" w:pos="8080"/>
        </w:tabs>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Default="00BA09CD" w:rsidP="00BA09CD">
      <w:pPr>
        <w:tabs>
          <w:tab w:val="left" w:pos="1985"/>
          <w:tab w:val="left" w:pos="6096"/>
          <w:tab w:val="left" w:pos="8647"/>
        </w:tabs>
        <w:ind w:left="567"/>
        <w:rPr>
          <w:rFonts w:ascii="Calibri" w:hAnsi="Calibri"/>
          <w:sz w:val="22"/>
        </w:rPr>
      </w:pPr>
    </w:p>
    <w:p w:rsidR="00BA09CD" w:rsidRPr="00C40ADF" w:rsidRDefault="00BA09CD" w:rsidP="00BA09CD">
      <w:pPr>
        <w:tabs>
          <w:tab w:val="left" w:pos="1985"/>
          <w:tab w:val="left" w:pos="6096"/>
          <w:tab w:val="left" w:pos="8647"/>
        </w:tabs>
        <w:ind w:left="567"/>
        <w:rPr>
          <w:rFonts w:ascii="Calibri" w:hAnsi="Calibri"/>
          <w:sz w:val="22"/>
        </w:rPr>
      </w:pPr>
    </w:p>
    <w:p w:rsidR="00CA04EA" w:rsidRDefault="00BA09CD" w:rsidP="00BA09CD">
      <w:pPr>
        <w:tabs>
          <w:tab w:val="left" w:pos="1985"/>
          <w:tab w:val="left" w:pos="6096"/>
          <w:tab w:val="left" w:pos="8647"/>
        </w:tabs>
        <w:ind w:left="567"/>
        <w:jc w:val="center"/>
        <w:rPr>
          <w:rFonts w:ascii="Calibri" w:hAnsi="Calibri"/>
          <w:b/>
          <w:i/>
          <w:sz w:val="22"/>
          <w:u w:val="single"/>
        </w:rPr>
      </w:pPr>
      <w:r w:rsidRPr="00F369DF">
        <w:rPr>
          <w:rFonts w:ascii="Calibri" w:hAnsi="Calibri"/>
          <w:b/>
          <w:i/>
          <w:u w:val="single"/>
        </w:rPr>
        <w:t>*</w:t>
      </w:r>
      <w:r w:rsidR="00445737" w:rsidRPr="00F369DF">
        <w:rPr>
          <w:rFonts w:ascii="Calibri" w:hAnsi="Calibri"/>
          <w:b/>
          <w:i/>
          <w:u w:val="single"/>
        </w:rPr>
        <w:t>Presentar este f</w:t>
      </w:r>
      <w:r w:rsidRPr="00F369DF">
        <w:rPr>
          <w:rFonts w:ascii="Calibri" w:hAnsi="Calibri"/>
          <w:b/>
          <w:i/>
          <w:u w:val="single"/>
        </w:rPr>
        <w:t>uera de</w:t>
      </w:r>
      <w:r w:rsidR="0093321E" w:rsidRPr="00F369DF">
        <w:rPr>
          <w:rFonts w:ascii="Calibri" w:hAnsi="Calibri"/>
          <w:b/>
          <w:i/>
          <w:u w:val="single"/>
        </w:rPr>
        <w:t xml:space="preserve"> los</w:t>
      </w:r>
      <w:r w:rsidRPr="00F369DF">
        <w:rPr>
          <w:rFonts w:ascii="Calibri" w:hAnsi="Calibri"/>
          <w:b/>
          <w:i/>
          <w:u w:val="single"/>
        </w:rPr>
        <w:t xml:space="preserve"> Sobre</w:t>
      </w:r>
      <w:r w:rsidR="00445737" w:rsidRPr="00F369DF">
        <w:rPr>
          <w:rFonts w:ascii="Calibri" w:hAnsi="Calibri"/>
          <w:b/>
          <w:i/>
          <w:u w:val="single"/>
        </w:rPr>
        <w:t xml:space="preserve"> técnico y económico en el acto de entrega de propuestas</w:t>
      </w:r>
      <w:r w:rsidR="00F369DF" w:rsidRPr="00F369DF">
        <w:rPr>
          <w:rFonts w:ascii="Calibri" w:hAnsi="Calibri"/>
          <w:b/>
          <w:i/>
          <w:u w:val="single"/>
        </w:rPr>
        <w:t xml:space="preserve"> y apertura técnica</w:t>
      </w:r>
      <w:r w:rsidR="00445737">
        <w:rPr>
          <w:rFonts w:ascii="Calibri" w:hAnsi="Calibri"/>
          <w:b/>
          <w:i/>
          <w:sz w:val="22"/>
          <w:u w:val="single"/>
        </w:rPr>
        <w:t>.</w:t>
      </w:r>
    </w:p>
    <w:p w:rsidR="00445737" w:rsidRDefault="00445737" w:rsidP="00BA09CD">
      <w:pPr>
        <w:tabs>
          <w:tab w:val="left" w:pos="1985"/>
          <w:tab w:val="left" w:pos="6096"/>
          <w:tab w:val="left" w:pos="8647"/>
        </w:tabs>
        <w:ind w:left="567"/>
        <w:jc w:val="center"/>
        <w:rPr>
          <w:rFonts w:ascii="Calibri" w:hAnsi="Calibri"/>
          <w:b/>
          <w:i/>
          <w:sz w:val="22"/>
        </w:rPr>
      </w:pPr>
    </w:p>
    <w:p w:rsidR="00F372BA" w:rsidRDefault="00F372BA" w:rsidP="00BA09CD">
      <w:pPr>
        <w:tabs>
          <w:tab w:val="left" w:pos="1985"/>
          <w:tab w:val="left" w:pos="6096"/>
          <w:tab w:val="left" w:pos="8647"/>
        </w:tabs>
        <w:ind w:left="567"/>
        <w:jc w:val="center"/>
        <w:rPr>
          <w:rFonts w:ascii="Calibri" w:hAnsi="Calibri"/>
          <w:b/>
          <w:i/>
          <w:sz w:val="22"/>
        </w:rPr>
      </w:pPr>
    </w:p>
    <w:p w:rsidR="00445737" w:rsidRDefault="00445737" w:rsidP="00BA09CD">
      <w:pPr>
        <w:tabs>
          <w:tab w:val="left" w:pos="1985"/>
          <w:tab w:val="left" w:pos="6096"/>
          <w:tab w:val="left" w:pos="8647"/>
        </w:tabs>
        <w:ind w:left="567"/>
        <w:jc w:val="center"/>
        <w:rPr>
          <w:rFonts w:ascii="Calibri" w:hAnsi="Calibri"/>
          <w:b/>
          <w:i/>
          <w:sz w:val="22"/>
        </w:rPr>
      </w:pPr>
    </w:p>
    <w:p w:rsidR="00445737" w:rsidRDefault="00445737" w:rsidP="00BA09CD">
      <w:pPr>
        <w:tabs>
          <w:tab w:val="left" w:pos="1985"/>
          <w:tab w:val="left" w:pos="6096"/>
          <w:tab w:val="left" w:pos="8647"/>
        </w:tabs>
        <w:ind w:left="567"/>
        <w:jc w:val="center"/>
        <w:rPr>
          <w:rFonts w:ascii="Calibri" w:hAnsi="Calibri"/>
          <w:b/>
          <w:i/>
          <w:sz w:val="22"/>
        </w:rPr>
      </w:pPr>
    </w:p>
    <w:p w:rsidR="00445737" w:rsidRDefault="00445737" w:rsidP="00BA09CD">
      <w:pPr>
        <w:tabs>
          <w:tab w:val="left" w:pos="1985"/>
          <w:tab w:val="left" w:pos="6096"/>
          <w:tab w:val="left" w:pos="8647"/>
        </w:tabs>
        <w:ind w:left="567"/>
        <w:jc w:val="center"/>
        <w:rPr>
          <w:rFonts w:ascii="Calibri" w:hAnsi="Calibri"/>
          <w:b/>
          <w:i/>
          <w:sz w:val="22"/>
        </w:rPr>
      </w:pPr>
    </w:p>
    <w:p w:rsidR="00CA04EA" w:rsidRPr="00C40ADF" w:rsidRDefault="00CA04EA" w:rsidP="00CA04EA">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CA04EA" w:rsidRPr="001C3B83" w:rsidRDefault="00CA04EA" w:rsidP="00CA04EA">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Fracc.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CA04EA" w:rsidRPr="00B63CD0" w:rsidRDefault="00CA04EA" w:rsidP="00CA04EA">
      <w:pPr>
        <w:pStyle w:val="Default"/>
        <w:jc w:val="right"/>
        <w:rPr>
          <w:rFonts w:ascii="Calibri" w:hAnsi="Calibri" w:cs="Calibri"/>
          <w:sz w:val="20"/>
          <w:szCs w:val="20"/>
        </w:rPr>
      </w:pPr>
      <w:r w:rsidRPr="00B63CD0">
        <w:rPr>
          <w:rFonts w:ascii="Calibri" w:hAnsi="Calibri" w:cs="Calibri"/>
          <w:sz w:val="20"/>
          <w:szCs w:val="20"/>
        </w:rPr>
        <w:t>_____________</w:t>
      </w:r>
      <w:r w:rsidR="00465F04">
        <w:rPr>
          <w:rFonts w:ascii="Calibri" w:hAnsi="Calibri" w:cs="Calibri"/>
          <w:sz w:val="20"/>
          <w:szCs w:val="20"/>
        </w:rPr>
        <w:t xml:space="preserve">, ____ de _____________ </w:t>
      </w:r>
      <w:proofErr w:type="spellStart"/>
      <w:r w:rsidR="00465F04">
        <w:rPr>
          <w:rFonts w:ascii="Calibri" w:hAnsi="Calibri" w:cs="Calibri"/>
          <w:sz w:val="20"/>
          <w:szCs w:val="20"/>
        </w:rPr>
        <w:t>de</w:t>
      </w:r>
      <w:proofErr w:type="spellEnd"/>
      <w:r w:rsidR="00465F04">
        <w:rPr>
          <w:rFonts w:ascii="Calibri" w:hAnsi="Calibri" w:cs="Calibri"/>
          <w:sz w:val="20"/>
          <w:szCs w:val="20"/>
        </w:rPr>
        <w:t xml:space="preserve"> 201</w:t>
      </w:r>
      <w:r w:rsidR="008833C3">
        <w:rPr>
          <w:rFonts w:ascii="Calibri" w:hAnsi="Calibri" w:cs="Calibri"/>
          <w:sz w:val="20"/>
          <w:szCs w:val="20"/>
        </w:rPr>
        <w:t>7</w:t>
      </w:r>
    </w:p>
    <w:p w:rsidR="00CA04EA" w:rsidRPr="00B63CD0" w:rsidRDefault="00CA04EA" w:rsidP="00CA04EA">
      <w:pPr>
        <w:pStyle w:val="Default"/>
        <w:rPr>
          <w:rFonts w:ascii="Calibri" w:hAnsi="Calibri" w:cs="Calibri"/>
          <w:sz w:val="20"/>
          <w:szCs w:val="20"/>
        </w:rPr>
      </w:pPr>
    </w:p>
    <w:p w:rsidR="00CA04EA" w:rsidRPr="00B63CD0" w:rsidRDefault="002A7979" w:rsidP="00CA04EA">
      <w:pPr>
        <w:pStyle w:val="Default"/>
        <w:rPr>
          <w:rFonts w:ascii="Calibri" w:hAnsi="Calibri" w:cs="Calibri"/>
          <w:b/>
          <w:sz w:val="20"/>
          <w:szCs w:val="20"/>
        </w:rPr>
      </w:pPr>
      <w:r>
        <w:rPr>
          <w:rFonts w:ascii="Calibri" w:hAnsi="Calibri" w:cs="Arial"/>
          <w:b/>
          <w:sz w:val="20"/>
          <w:szCs w:val="20"/>
        </w:rPr>
        <w:t>C.P. AARÓN SERRATO ARAOZ</w:t>
      </w:r>
    </w:p>
    <w:p w:rsidR="00CA04EA" w:rsidRPr="00B63CD0" w:rsidRDefault="00CA04EA" w:rsidP="00CA04EA">
      <w:pPr>
        <w:pStyle w:val="Default"/>
        <w:rPr>
          <w:rFonts w:ascii="Calibri" w:hAnsi="Calibri" w:cs="Calibri"/>
          <w:b/>
          <w:sz w:val="20"/>
          <w:szCs w:val="20"/>
        </w:rPr>
      </w:pPr>
      <w:r w:rsidRPr="00B63CD0">
        <w:rPr>
          <w:rFonts w:ascii="Calibri" w:hAnsi="Calibri" w:cs="Calibri"/>
          <w:b/>
          <w:sz w:val="20"/>
          <w:szCs w:val="20"/>
        </w:rPr>
        <w:t>Director Administrativo</w:t>
      </w:r>
    </w:p>
    <w:p w:rsidR="00CA04EA" w:rsidRPr="00B63CD0" w:rsidRDefault="00CA04EA" w:rsidP="00CA04EA">
      <w:pPr>
        <w:pStyle w:val="Default"/>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w:t>
      </w:r>
      <w:r w:rsidR="00C57CE8">
        <w:rPr>
          <w:rFonts w:ascii="Calibri" w:hAnsi="Calibri" w:cs="Calibri"/>
          <w:b/>
          <w:bCs/>
          <w:sz w:val="20"/>
          <w:szCs w:val="20"/>
        </w:rPr>
        <w:t>N32-2017</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Fracc.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w:t>
      </w:r>
      <w:r w:rsidR="00A56CBF">
        <w:rPr>
          <w:rFonts w:ascii="Calibri" w:hAnsi="Calibri"/>
          <w:sz w:val="20"/>
        </w:rPr>
        <w:t>A</w:t>
      </w:r>
      <w:r w:rsidRPr="00B63CD0">
        <w:rPr>
          <w:rFonts w:ascii="Calibri" w:hAnsi="Calibri"/>
          <w:sz w:val="20"/>
        </w:rPr>
        <w:t>rrendamientos y Contrataci</w:t>
      </w:r>
      <w:r w:rsidR="00A56CBF">
        <w:rPr>
          <w:rFonts w:ascii="Calibri" w:hAnsi="Calibri"/>
          <w:sz w:val="20"/>
        </w:rPr>
        <w:t>ón</w:t>
      </w:r>
      <w:r w:rsidRPr="00B63CD0">
        <w:rPr>
          <w:rFonts w:ascii="Calibri" w:hAnsi="Calibri"/>
          <w:sz w:val="20"/>
        </w:rPr>
        <w:t xml:space="preserve"> de Servicios del Estado de Nuevo León. De conformidad a la Declaración prevista en la fracción XI del Artículo 31 de la Ley y fracción XV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CA04EA" w:rsidRPr="00B63CD0" w:rsidRDefault="00CA04EA" w:rsidP="00CA04EA">
      <w:pPr>
        <w:rPr>
          <w:rFonts w:ascii="Calibri" w:hAnsi="Calibri"/>
          <w:lang w:val="es-MX"/>
        </w:rPr>
      </w:pPr>
    </w:p>
    <w:p w:rsidR="00CA04EA" w:rsidRPr="00B63CD0" w:rsidRDefault="00CA04EA" w:rsidP="00CA04EA">
      <w:pPr>
        <w:pStyle w:val="Default"/>
        <w:jc w:val="center"/>
        <w:rPr>
          <w:rFonts w:ascii="Calibri" w:hAnsi="Calibri" w:cs="Calibri"/>
          <w:sz w:val="20"/>
          <w:szCs w:val="20"/>
        </w:rPr>
      </w:pPr>
      <w:r w:rsidRPr="00B63CD0">
        <w:rPr>
          <w:rFonts w:ascii="Calibri" w:hAnsi="Calibri" w:cs="Calibri"/>
          <w:sz w:val="20"/>
          <w:szCs w:val="20"/>
        </w:rPr>
        <w:t>A T E N T A M E N T E</w:t>
      </w:r>
    </w:p>
    <w:p w:rsidR="00CA04EA" w:rsidRPr="00B63CD0" w:rsidRDefault="00CA04EA" w:rsidP="00CA04E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A04EA" w:rsidRPr="004A4C14" w:rsidTr="00357A32">
        <w:trPr>
          <w:trHeight w:val="457"/>
          <w:jc w:val="center"/>
        </w:trPr>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Firma</w:t>
            </w:r>
          </w:p>
        </w:tc>
      </w:tr>
    </w:tbl>
    <w:p w:rsidR="00CA04EA" w:rsidRPr="00B63CD0" w:rsidRDefault="00CA04EA" w:rsidP="00CA04EA">
      <w:pPr>
        <w:tabs>
          <w:tab w:val="left" w:pos="5245"/>
          <w:tab w:val="left" w:pos="7655"/>
        </w:tabs>
        <w:ind w:right="-91"/>
        <w:rPr>
          <w:rFonts w:ascii="Calibri" w:hAnsi="Calibri" w:cs="Arial"/>
          <w:b/>
          <w:i/>
        </w:rPr>
      </w:pPr>
    </w:p>
    <w:p w:rsidR="00CA04EA" w:rsidRPr="00B63CD0" w:rsidRDefault="00CA04EA" w:rsidP="00CA04E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CA04EA" w:rsidRDefault="00CA04EA" w:rsidP="00CA04EA">
      <w:pPr>
        <w:jc w:val="center"/>
        <w:rPr>
          <w:rFonts w:ascii="Calibri" w:hAnsi="Calibri" w:cs="Arial"/>
          <w:b/>
          <w:i/>
          <w:sz w:val="18"/>
        </w:rPr>
      </w:pPr>
    </w:p>
    <w:p w:rsidR="008833C3" w:rsidRDefault="008833C3" w:rsidP="00CA04EA">
      <w:pPr>
        <w:jc w:val="center"/>
        <w:rPr>
          <w:rFonts w:ascii="Calibri" w:hAnsi="Calibri" w:cs="Arial"/>
          <w:b/>
          <w:i/>
          <w:sz w:val="18"/>
        </w:rPr>
      </w:pPr>
    </w:p>
    <w:p w:rsidR="00BA09CD" w:rsidRPr="001C3B83" w:rsidRDefault="00BA09CD" w:rsidP="00313C66">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sidR="00B160FB">
        <w:rPr>
          <w:rFonts w:ascii="Calibri" w:hAnsi="Calibri" w:cs="Arial"/>
          <w:b/>
        </w:rPr>
        <w:t>8</w:t>
      </w:r>
    </w:p>
    <w:p w:rsidR="00BA09CD" w:rsidRPr="001C3B83" w:rsidRDefault="00BA09CD" w:rsidP="00BA09CD">
      <w:pPr>
        <w:jc w:val="center"/>
        <w:rPr>
          <w:rFonts w:ascii="Calibri" w:hAnsi="Calibri" w:cs="Arial"/>
          <w:b/>
        </w:rPr>
      </w:pPr>
      <w:r w:rsidRPr="001C3B83">
        <w:rPr>
          <w:rFonts w:ascii="Calibri" w:hAnsi="Calibri" w:cs="Arial"/>
          <w:b/>
        </w:rPr>
        <w:t>INFORMACIÓN SOBRE LA COMPAÑIA</w:t>
      </w:r>
    </w:p>
    <w:p w:rsidR="00BA09CD" w:rsidRPr="001C3B83" w:rsidRDefault="00BA09CD" w:rsidP="00BA09CD">
      <w:pPr>
        <w:jc w:val="center"/>
        <w:rPr>
          <w:rFonts w:ascii="Calibri" w:hAnsi="Calibri" w:cs="Arial"/>
          <w:b/>
          <w:u w:val="single"/>
        </w:rPr>
      </w:pPr>
    </w:p>
    <w:p w:rsidR="00BA09CD" w:rsidRPr="001C3B83" w:rsidRDefault="00BA09CD" w:rsidP="00BA09CD">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572D88">
        <w:rPr>
          <w:rFonts w:ascii="Calibri" w:hAnsi="Calibri" w:cs="Calibri"/>
          <w:b/>
          <w:bCs/>
        </w:rPr>
        <w:t>LICITACIÓN PÚBLICA NACIONAL PRESENCIAL</w:t>
      </w:r>
      <w:r w:rsidRPr="001C3B83">
        <w:rPr>
          <w:rFonts w:ascii="Calibri" w:hAnsi="Calibri" w:cs="Arial"/>
        </w:rPr>
        <w:t>, a nombre y representación de: (persona física o moral)</w:t>
      </w:r>
    </w:p>
    <w:p w:rsidR="00BA09CD" w:rsidRDefault="00BA09CD" w:rsidP="00BA09CD">
      <w:pPr>
        <w:tabs>
          <w:tab w:val="left" w:pos="1985"/>
        </w:tabs>
        <w:jc w:val="both"/>
        <w:rPr>
          <w:rFonts w:ascii="Calibri" w:hAnsi="Calibri" w:cs="Arial"/>
        </w:rPr>
      </w:pPr>
    </w:p>
    <w:p w:rsidR="00BA09CD" w:rsidRDefault="00572D88" w:rsidP="00BA09CD">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cs="Arial"/>
        </w:rPr>
        <w:t>Nº. _____________</w:t>
      </w:r>
      <w:r w:rsidR="00BA09CD">
        <w:rPr>
          <w:rFonts w:ascii="Calibri" w:hAnsi="Calibri" w:cs="Arial"/>
        </w:rPr>
        <w:t>_______</w:t>
      </w:r>
      <w:r w:rsidR="00BA09CD" w:rsidRPr="001C3B83">
        <w:rPr>
          <w:rFonts w:ascii="Calibri" w:hAnsi="Calibri" w:cs="Arial"/>
        </w:rPr>
        <w:t xml:space="preserve"> </w:t>
      </w:r>
    </w:p>
    <w:p w:rsidR="00BA09CD" w:rsidRPr="001C3B83" w:rsidRDefault="00BA09CD" w:rsidP="00BA09CD">
      <w:pPr>
        <w:tabs>
          <w:tab w:val="left" w:pos="1985"/>
        </w:tabs>
        <w:jc w:val="both"/>
        <w:rPr>
          <w:rFonts w:ascii="Calibri" w:hAnsi="Calibri" w:cs="Arial"/>
        </w:rPr>
      </w:pPr>
      <w:r w:rsidRPr="001C3B83">
        <w:rPr>
          <w:rFonts w:ascii="Calibri" w:hAnsi="Calibri" w:cs="Arial"/>
        </w:rPr>
        <w:t xml:space="preserve">Referente </w:t>
      </w:r>
      <w:proofErr w:type="gramStart"/>
      <w:r w:rsidRPr="001C3B83">
        <w:rPr>
          <w:rFonts w:ascii="Calibri" w:hAnsi="Calibri" w:cs="Arial"/>
        </w:rPr>
        <w:t>a</w:t>
      </w:r>
      <w:proofErr w:type="gramEnd"/>
      <w:r w:rsidRPr="001C3B83">
        <w:rPr>
          <w:rFonts w:ascii="Calibri" w:hAnsi="Calibri" w:cs="Arial"/>
        </w:rPr>
        <w:t>: _________________</w:t>
      </w:r>
    </w:p>
    <w:p w:rsidR="00BA09CD" w:rsidRPr="001C3B83" w:rsidRDefault="00BA09CD" w:rsidP="00BA09CD">
      <w:pPr>
        <w:tabs>
          <w:tab w:val="left" w:pos="1985"/>
        </w:tabs>
        <w:jc w:val="both"/>
        <w:rPr>
          <w:rFonts w:ascii="Calibri" w:hAnsi="Calibri" w:cs="Arial"/>
        </w:rPr>
      </w:pPr>
    </w:p>
    <w:p w:rsidR="00BA09CD" w:rsidRPr="001C3B83" w:rsidRDefault="00BA09CD" w:rsidP="00BA09CD">
      <w:pPr>
        <w:tabs>
          <w:tab w:val="left" w:pos="1985"/>
        </w:tabs>
        <w:jc w:val="both"/>
        <w:rPr>
          <w:rFonts w:ascii="Calibri" w:hAnsi="Calibri" w:cs="Arial"/>
        </w:rPr>
      </w:pPr>
      <w:r w:rsidRPr="001C3B83">
        <w:rPr>
          <w:rFonts w:ascii="Calibri" w:hAnsi="Calibri" w:cs="Arial"/>
        </w:rPr>
        <w:t>No. De registro en el Padrón de Proveedores:</w:t>
      </w:r>
    </w:p>
    <w:p w:rsidR="00BA09CD" w:rsidRPr="001C3B83" w:rsidRDefault="00BA09CD" w:rsidP="00BA09CD">
      <w:pPr>
        <w:tabs>
          <w:tab w:val="left" w:pos="1985"/>
        </w:tabs>
        <w:jc w:val="both"/>
        <w:rPr>
          <w:rFonts w:ascii="Calibri" w:hAnsi="Calibri" w:cs="Arial"/>
        </w:rPr>
      </w:pPr>
      <w:r w:rsidRPr="001C3B83">
        <w:rPr>
          <w:rFonts w:ascii="Calibri" w:hAnsi="Calibri" w:cs="Arial"/>
        </w:rPr>
        <w:t>Registro Federal de Contribuyentes:</w:t>
      </w:r>
    </w:p>
    <w:p w:rsidR="00BA09CD" w:rsidRPr="001C3B83" w:rsidRDefault="00BA09CD" w:rsidP="00BA09CD">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BA09CD" w:rsidRPr="001C3B83" w:rsidRDefault="00BA09CD" w:rsidP="00BA09CD">
      <w:pPr>
        <w:tabs>
          <w:tab w:val="left" w:pos="1985"/>
        </w:tabs>
        <w:jc w:val="both"/>
        <w:rPr>
          <w:rFonts w:ascii="Calibri" w:hAnsi="Calibri" w:cs="Arial"/>
        </w:rPr>
      </w:pPr>
      <w:r w:rsidRPr="001C3B83">
        <w:rPr>
          <w:rFonts w:ascii="Calibri" w:hAnsi="Calibri" w:cs="Arial"/>
        </w:rPr>
        <w:t>Teléfonos: Fax:</w:t>
      </w:r>
    </w:p>
    <w:p w:rsidR="00BA09CD" w:rsidRPr="001C3B83" w:rsidRDefault="00BA09CD" w:rsidP="00BA09CD">
      <w:pPr>
        <w:tabs>
          <w:tab w:val="left" w:pos="1985"/>
        </w:tabs>
        <w:jc w:val="both"/>
        <w:rPr>
          <w:rFonts w:ascii="Calibri" w:hAnsi="Calibri" w:cs="Arial"/>
        </w:rPr>
      </w:pPr>
      <w:r w:rsidRPr="001C3B83">
        <w:rPr>
          <w:rFonts w:ascii="Calibri" w:hAnsi="Calibri" w:cs="Arial"/>
        </w:rPr>
        <w:t>Correo Electrónico:</w:t>
      </w:r>
    </w:p>
    <w:p w:rsidR="00BA09CD" w:rsidRPr="001C3B83" w:rsidRDefault="00BA09CD" w:rsidP="00BA09CD">
      <w:pPr>
        <w:jc w:val="both"/>
        <w:rPr>
          <w:rFonts w:ascii="Calibri" w:hAnsi="Calibri" w:cs="Arial"/>
        </w:rPr>
      </w:pPr>
      <w:r w:rsidRPr="001C3B83">
        <w:rPr>
          <w:rFonts w:ascii="Calibri" w:hAnsi="Calibri" w:cs="Arial"/>
        </w:rPr>
        <w:t>No. de la escritura pública en la que consta su acta constitutiva: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dió fe de la misma:</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both"/>
        <w:rPr>
          <w:rFonts w:ascii="Calibri" w:hAnsi="Calibri" w:cs="Arial"/>
        </w:rPr>
      </w:pPr>
      <w:r w:rsidRPr="001C3B83">
        <w:rPr>
          <w:rFonts w:ascii="Calibri" w:hAnsi="Calibri" w:cs="Arial"/>
        </w:rPr>
        <w:t>Relación de accionistas.-</w:t>
      </w:r>
    </w:p>
    <w:p w:rsidR="00BA09CD" w:rsidRPr="001C3B83" w:rsidRDefault="00BA09CD" w:rsidP="00BA09CD">
      <w:pPr>
        <w:jc w:val="both"/>
        <w:rPr>
          <w:rFonts w:ascii="Calibri" w:hAnsi="Calibri" w:cs="Arial"/>
        </w:rPr>
      </w:pPr>
      <w:r w:rsidRPr="001C3B83">
        <w:rPr>
          <w:rFonts w:ascii="Calibri" w:hAnsi="Calibri" w:cs="Arial"/>
        </w:rPr>
        <w:t>Apellido Paterno: Apellido Materno: Nombre (s) (Denominación)</w:t>
      </w:r>
    </w:p>
    <w:p w:rsidR="00BA09CD" w:rsidRPr="001C3B83" w:rsidRDefault="00BA09CD" w:rsidP="00BA09CD">
      <w:pPr>
        <w:jc w:val="both"/>
        <w:rPr>
          <w:rFonts w:ascii="Calibri" w:hAnsi="Calibri" w:cs="Arial"/>
        </w:rPr>
      </w:pPr>
      <w:r w:rsidRPr="001C3B83">
        <w:rPr>
          <w:rFonts w:ascii="Calibri" w:hAnsi="Calibri" w:cs="Arial"/>
        </w:rPr>
        <w:t>Descripción del objeto social:</w:t>
      </w:r>
    </w:p>
    <w:p w:rsidR="00BA09CD" w:rsidRPr="001C3B83" w:rsidRDefault="00BA09CD" w:rsidP="00BA09CD">
      <w:pPr>
        <w:jc w:val="both"/>
        <w:rPr>
          <w:rFonts w:ascii="Calibri" w:hAnsi="Calibri" w:cs="Arial"/>
        </w:rPr>
      </w:pPr>
      <w:r w:rsidRPr="001C3B83">
        <w:rPr>
          <w:rFonts w:ascii="Calibri" w:hAnsi="Calibri" w:cs="Arial"/>
        </w:rPr>
        <w:t>Reformas al acta constitutiva:</w:t>
      </w:r>
    </w:p>
    <w:p w:rsidR="00BA09CD" w:rsidRPr="001C3B83" w:rsidRDefault="00BA09CD" w:rsidP="00BA09CD">
      <w:pPr>
        <w:jc w:val="both"/>
        <w:rPr>
          <w:rFonts w:ascii="Calibri" w:hAnsi="Calibri" w:cs="Arial"/>
        </w:rPr>
      </w:pPr>
      <w:r w:rsidRPr="001C3B83">
        <w:rPr>
          <w:rFonts w:ascii="Calibri" w:hAnsi="Calibri" w:cs="Arial"/>
        </w:rPr>
        <w:t>Monto de ventas totales del Ejercicio Fiscal 201</w:t>
      </w:r>
      <w:r w:rsidR="008833C3">
        <w:rPr>
          <w:rFonts w:ascii="Calibri" w:hAnsi="Calibri" w:cs="Arial"/>
        </w:rPr>
        <w:t>6</w:t>
      </w:r>
      <w:r w:rsidRPr="001C3B83">
        <w:rPr>
          <w:rFonts w:ascii="Calibri" w:hAnsi="Calibri" w:cs="Arial"/>
        </w:rPr>
        <w:t>:</w:t>
      </w:r>
    </w:p>
    <w:p w:rsidR="00BA09CD" w:rsidRPr="001C3B83" w:rsidRDefault="00BA09CD" w:rsidP="00BA09CD">
      <w:pPr>
        <w:jc w:val="both"/>
        <w:rPr>
          <w:rFonts w:ascii="Calibri" w:hAnsi="Calibri" w:cs="Arial"/>
        </w:rPr>
      </w:pPr>
      <w:r w:rsidRPr="001C3B83">
        <w:rPr>
          <w:rFonts w:ascii="Calibri" w:hAnsi="Calibri" w:cs="Arial"/>
        </w:rPr>
        <w:t>Nombre del apoderado o representante:</w:t>
      </w:r>
    </w:p>
    <w:p w:rsidR="00BA09CD" w:rsidRPr="001C3B83" w:rsidRDefault="00BA09CD" w:rsidP="00BA09CD">
      <w:pPr>
        <w:jc w:val="both"/>
        <w:rPr>
          <w:rFonts w:ascii="Calibri" w:hAnsi="Calibri" w:cs="Arial"/>
        </w:rPr>
      </w:pPr>
      <w:r w:rsidRPr="001C3B83">
        <w:rPr>
          <w:rFonts w:ascii="Calibri" w:hAnsi="Calibri" w:cs="Arial"/>
        </w:rPr>
        <w:t>Datos del documento mediante el cual acredita su personalidad y facultades.-</w:t>
      </w:r>
    </w:p>
    <w:p w:rsidR="00BA09CD" w:rsidRPr="001C3B83" w:rsidRDefault="00BA09CD" w:rsidP="00BA09CD">
      <w:pPr>
        <w:jc w:val="both"/>
        <w:rPr>
          <w:rFonts w:ascii="Calibri" w:hAnsi="Calibri" w:cs="Arial"/>
        </w:rPr>
      </w:pPr>
      <w:r w:rsidRPr="001C3B83">
        <w:rPr>
          <w:rFonts w:ascii="Calibri" w:hAnsi="Calibri" w:cs="Arial"/>
        </w:rPr>
        <w:t>Escritura pública número: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otorgó</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center"/>
        <w:rPr>
          <w:rFonts w:ascii="Calibri" w:hAnsi="Calibri" w:cs="Arial"/>
        </w:rPr>
      </w:pPr>
    </w:p>
    <w:p w:rsidR="00BA09CD" w:rsidRPr="001C3B83" w:rsidRDefault="00BA09CD" w:rsidP="00BA09CD">
      <w:pPr>
        <w:jc w:val="center"/>
        <w:rPr>
          <w:rFonts w:ascii="Calibri" w:hAnsi="Calibri" w:cs="Arial"/>
          <w:b/>
        </w:rPr>
      </w:pPr>
      <w:r w:rsidRPr="001C3B83">
        <w:rPr>
          <w:rFonts w:ascii="Calibri" w:hAnsi="Calibri" w:cs="Arial"/>
          <w:b/>
        </w:rPr>
        <w:t>(Lugar y fecha)</w:t>
      </w:r>
    </w:p>
    <w:p w:rsidR="00BA09CD" w:rsidRPr="001C3B83" w:rsidRDefault="00BA09CD" w:rsidP="00BA09CD">
      <w:pPr>
        <w:jc w:val="center"/>
        <w:rPr>
          <w:rFonts w:ascii="Calibri" w:hAnsi="Calibri" w:cs="Arial"/>
          <w:b/>
        </w:rPr>
      </w:pPr>
      <w:r w:rsidRPr="001C3B83">
        <w:rPr>
          <w:rFonts w:ascii="Calibri" w:hAnsi="Calibri" w:cs="Arial"/>
          <w:b/>
        </w:rPr>
        <w:t>Protesto lo necesario.</w:t>
      </w:r>
    </w:p>
    <w:p w:rsidR="00BA09CD" w:rsidRPr="001C3B83" w:rsidRDefault="00BA09CD" w:rsidP="00BA09CD">
      <w:pPr>
        <w:jc w:val="center"/>
        <w:rPr>
          <w:rFonts w:ascii="Calibri" w:hAnsi="Calibri" w:cs="Arial"/>
          <w:b/>
        </w:rPr>
      </w:pPr>
      <w:r w:rsidRPr="001C3B83">
        <w:rPr>
          <w:rFonts w:ascii="Calibri" w:hAnsi="Calibri" w:cs="Arial"/>
          <w:b/>
        </w:rPr>
        <w:t>(</w:t>
      </w:r>
      <w:proofErr w:type="gramStart"/>
      <w:r w:rsidRPr="001C3B83">
        <w:rPr>
          <w:rFonts w:ascii="Calibri" w:hAnsi="Calibri" w:cs="Arial"/>
          <w:b/>
        </w:rPr>
        <w:t>firma</w:t>
      </w:r>
      <w:proofErr w:type="gramEnd"/>
      <w:r w:rsidRPr="001C3B83">
        <w:rPr>
          <w:rFonts w:ascii="Calibri" w:hAnsi="Calibri" w:cs="Arial"/>
          <w:b/>
        </w:rPr>
        <w:t>)</w:t>
      </w:r>
    </w:p>
    <w:p w:rsidR="00BA09CD" w:rsidRPr="001C3B83" w:rsidRDefault="00BA09CD" w:rsidP="00BA09CD">
      <w:pPr>
        <w:jc w:val="both"/>
        <w:rPr>
          <w:rFonts w:ascii="Calibri" w:hAnsi="Calibri" w:cs="Arial"/>
          <w:sz w:val="18"/>
        </w:rPr>
      </w:pPr>
      <w:r w:rsidRPr="001C3B83">
        <w:rPr>
          <w:rFonts w:ascii="Calibri" w:hAnsi="Calibri" w:cs="Arial"/>
          <w:sz w:val="18"/>
        </w:rPr>
        <w:t xml:space="preserve">Notas: </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8833C3">
        <w:rPr>
          <w:rFonts w:ascii="Calibri" w:hAnsi="Calibri" w:cs="Arial"/>
          <w:sz w:val="16"/>
          <w:szCs w:val="16"/>
        </w:rPr>
        <w:t>6</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8833C3">
        <w:rPr>
          <w:rFonts w:ascii="Calibri" w:hAnsi="Calibri" w:cs="Arial"/>
          <w:sz w:val="16"/>
          <w:szCs w:val="16"/>
        </w:rPr>
        <w:t>6</w:t>
      </w:r>
      <w:r w:rsidRPr="00AA0B61">
        <w:rPr>
          <w:rFonts w:ascii="Calibri" w:hAnsi="Calibri" w:cs="Arial"/>
          <w:sz w:val="16"/>
          <w:szCs w:val="16"/>
        </w:rPr>
        <w:t xml:space="preserve">, demostrando su capacidad financiera mediante la comprobación de que las ventas totales son de por lo menos </w:t>
      </w:r>
      <w:r w:rsidR="003E2381" w:rsidRPr="00AA0B61">
        <w:rPr>
          <w:rFonts w:ascii="Calibri" w:hAnsi="Calibri" w:cs="Arial"/>
          <w:sz w:val="16"/>
          <w:szCs w:val="16"/>
        </w:rPr>
        <w:t xml:space="preserve">el 50% </w:t>
      </w:r>
      <w:r w:rsidR="003E2381">
        <w:rPr>
          <w:rFonts w:ascii="Calibri" w:hAnsi="Calibri" w:cs="Arial"/>
          <w:sz w:val="16"/>
          <w:szCs w:val="16"/>
        </w:rPr>
        <w:t>de su oferta económica</w:t>
      </w:r>
      <w:r w:rsidR="003E2381" w:rsidRPr="00AA0B61">
        <w:rPr>
          <w:rFonts w:ascii="Calibri" w:hAnsi="Calibri" w:cs="Arial"/>
          <w:sz w:val="16"/>
          <w:szCs w:val="16"/>
        </w:rPr>
        <w:t xml:space="preserve"> </w:t>
      </w:r>
      <w:r w:rsidR="003E2381">
        <w:rPr>
          <w:rFonts w:ascii="Calibri" w:hAnsi="Calibri" w:cs="Arial"/>
          <w:sz w:val="16"/>
          <w:szCs w:val="16"/>
        </w:rPr>
        <w:t xml:space="preserve">que presente </w:t>
      </w:r>
      <w:r w:rsidR="003E2381" w:rsidRPr="00AA0B61">
        <w:rPr>
          <w:rFonts w:ascii="Calibri" w:hAnsi="Calibri" w:cs="Arial"/>
          <w:sz w:val="16"/>
          <w:szCs w:val="16"/>
        </w:rPr>
        <w:t xml:space="preserve">para la presente </w:t>
      </w:r>
      <w:r w:rsidR="003E2381">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B37CE3" w:rsidRDefault="00BA09CD" w:rsidP="00B37CE3">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BA09CD" w:rsidRDefault="00BA09CD" w:rsidP="00B37CE3">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CA04EA" w:rsidRPr="00183705" w:rsidRDefault="00CA04EA" w:rsidP="00CA04E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2"/>
          <w:szCs w:val="22"/>
        </w:rPr>
      </w:pPr>
      <w:r w:rsidRPr="00183705">
        <w:rPr>
          <w:rFonts w:ascii="Calibri" w:hAnsi="Calibri" w:cs="Calibri"/>
          <w:b/>
          <w:bCs/>
          <w:sz w:val="22"/>
          <w:szCs w:val="22"/>
        </w:rPr>
        <w:lastRenderedPageBreak/>
        <w:t>ANEXO 9</w:t>
      </w:r>
    </w:p>
    <w:p w:rsidR="00CA04EA" w:rsidRPr="00183705" w:rsidRDefault="00CA04EA" w:rsidP="00CA04EA">
      <w:pPr>
        <w:pStyle w:val="Default"/>
        <w:jc w:val="center"/>
        <w:rPr>
          <w:rFonts w:ascii="Calibri" w:hAnsi="Calibri" w:cs="Calibri"/>
          <w:b/>
          <w:bCs/>
          <w:color w:val="auto"/>
          <w:sz w:val="22"/>
          <w:szCs w:val="22"/>
        </w:rPr>
      </w:pPr>
      <w:r w:rsidRPr="00183705">
        <w:rPr>
          <w:rFonts w:ascii="Calibri" w:hAnsi="Calibri" w:cs="Calibri"/>
          <w:b/>
          <w:bCs/>
          <w:color w:val="auto"/>
          <w:sz w:val="22"/>
          <w:szCs w:val="22"/>
        </w:rPr>
        <w:t>BIENES DE ORIGEN NACIONAL</w:t>
      </w:r>
    </w:p>
    <w:p w:rsidR="00CA04EA" w:rsidRPr="00183705" w:rsidRDefault="00CA04EA" w:rsidP="00CA04EA">
      <w:pPr>
        <w:pStyle w:val="Default"/>
        <w:jc w:val="center"/>
        <w:rPr>
          <w:rFonts w:ascii="Calibri" w:hAnsi="Calibri" w:cs="Calibri"/>
          <w:b/>
          <w:bCs/>
          <w:color w:val="auto"/>
          <w:sz w:val="22"/>
          <w:szCs w:val="22"/>
        </w:rPr>
      </w:pPr>
    </w:p>
    <w:p w:rsidR="00CA04EA" w:rsidRPr="00183705" w:rsidRDefault="00CA04EA" w:rsidP="00CA04EA">
      <w:pPr>
        <w:pStyle w:val="Default"/>
        <w:jc w:val="center"/>
        <w:rPr>
          <w:rFonts w:ascii="Calibri" w:hAnsi="Calibri" w:cs="Calibri"/>
          <w:b/>
          <w:bCs/>
          <w:color w:val="auto"/>
          <w:sz w:val="22"/>
          <w:szCs w:val="22"/>
        </w:rPr>
      </w:pPr>
    </w:p>
    <w:p w:rsidR="00CA04EA" w:rsidRPr="00183705" w:rsidRDefault="00CA04EA" w:rsidP="00CA04EA">
      <w:pPr>
        <w:pStyle w:val="Default"/>
        <w:jc w:val="center"/>
        <w:rPr>
          <w:rFonts w:ascii="Calibri" w:hAnsi="Calibri" w:cs="Calibri"/>
          <w:b/>
          <w:bCs/>
          <w:color w:val="auto"/>
          <w:sz w:val="22"/>
          <w:szCs w:val="22"/>
        </w:rPr>
      </w:pPr>
    </w:p>
    <w:p w:rsidR="00CA04EA" w:rsidRPr="00183705" w:rsidRDefault="00CA04EA" w:rsidP="00CA04EA">
      <w:pPr>
        <w:autoSpaceDE w:val="0"/>
        <w:autoSpaceDN w:val="0"/>
        <w:adjustRightInd w:val="0"/>
        <w:jc w:val="both"/>
        <w:rPr>
          <w:rFonts w:ascii="Calibri" w:hAnsi="Calibri" w:cs="Calibri"/>
          <w:b/>
          <w:bCs/>
          <w:sz w:val="22"/>
          <w:szCs w:val="22"/>
        </w:rPr>
      </w:pPr>
      <w:r w:rsidRPr="00183705">
        <w:rPr>
          <w:rFonts w:ascii="Calibri" w:hAnsi="Calibri" w:cs="Calibr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CA04EA" w:rsidRPr="00183705" w:rsidRDefault="00CA04EA" w:rsidP="00CA04EA">
      <w:pPr>
        <w:autoSpaceDE w:val="0"/>
        <w:autoSpaceDN w:val="0"/>
        <w:adjustRightInd w:val="0"/>
        <w:jc w:val="center"/>
        <w:rPr>
          <w:rFonts w:ascii="Calibri" w:hAnsi="Calibri" w:cs="Calibri"/>
          <w:b/>
          <w:bCs/>
          <w:sz w:val="22"/>
          <w:szCs w:val="22"/>
        </w:rPr>
      </w:pPr>
    </w:p>
    <w:p w:rsidR="00CA04EA" w:rsidRPr="00183705" w:rsidRDefault="00CA04EA" w:rsidP="00CA04EA">
      <w:pPr>
        <w:autoSpaceDE w:val="0"/>
        <w:autoSpaceDN w:val="0"/>
        <w:adjustRightInd w:val="0"/>
        <w:jc w:val="center"/>
        <w:rPr>
          <w:rFonts w:ascii="Calibri" w:hAnsi="Calibri" w:cs="Calibri"/>
          <w:b/>
          <w:bCs/>
          <w:sz w:val="22"/>
          <w:szCs w:val="22"/>
        </w:rPr>
      </w:pPr>
    </w:p>
    <w:p w:rsidR="00CA04EA" w:rsidRPr="00183705" w:rsidRDefault="00CA04EA" w:rsidP="00CA04EA">
      <w:pPr>
        <w:autoSpaceDE w:val="0"/>
        <w:autoSpaceDN w:val="0"/>
        <w:adjustRightInd w:val="0"/>
        <w:jc w:val="center"/>
        <w:rPr>
          <w:rFonts w:ascii="Calibri" w:hAnsi="Calibri" w:cs="Calibri"/>
          <w:b/>
          <w:bCs/>
          <w:sz w:val="22"/>
          <w:szCs w:val="22"/>
        </w:rPr>
      </w:pPr>
    </w:p>
    <w:p w:rsidR="00CA04EA" w:rsidRPr="00183705" w:rsidRDefault="00CA04EA" w:rsidP="00CA04EA">
      <w:pPr>
        <w:autoSpaceDE w:val="0"/>
        <w:autoSpaceDN w:val="0"/>
        <w:adjustRightInd w:val="0"/>
        <w:jc w:val="right"/>
        <w:rPr>
          <w:rFonts w:ascii="Calibri" w:hAnsi="Calibri" w:cs="Calibri"/>
          <w:sz w:val="22"/>
          <w:szCs w:val="22"/>
        </w:rPr>
      </w:pPr>
      <w:r w:rsidRPr="00183705">
        <w:rPr>
          <w:rFonts w:ascii="Calibri" w:hAnsi="Calibri" w:cs="Calibri"/>
          <w:sz w:val="22"/>
          <w:szCs w:val="22"/>
        </w:rPr>
        <w:t>__________de __________ de ______________</w:t>
      </w:r>
    </w:p>
    <w:p w:rsidR="00CA04EA" w:rsidRPr="00183705" w:rsidRDefault="00CA04EA" w:rsidP="00CA04EA">
      <w:pPr>
        <w:autoSpaceDE w:val="0"/>
        <w:autoSpaceDN w:val="0"/>
        <w:adjustRightInd w:val="0"/>
        <w:rPr>
          <w:rFonts w:ascii="Calibri" w:hAnsi="Calibri" w:cs="Calibri"/>
          <w:b/>
        </w:rPr>
      </w:pPr>
      <w:r w:rsidRPr="00183705">
        <w:rPr>
          <w:rFonts w:ascii="Calibri" w:hAnsi="Calibri" w:cs="Calibri"/>
          <w:b/>
        </w:rPr>
        <w:t>SERVICIOS DE SALUD DE NUEVO LEÓN, O.P.D.</w:t>
      </w:r>
    </w:p>
    <w:p w:rsidR="00CA04EA" w:rsidRPr="00183705" w:rsidRDefault="002A7979" w:rsidP="00CA04EA">
      <w:pPr>
        <w:autoSpaceDE w:val="0"/>
        <w:autoSpaceDN w:val="0"/>
        <w:adjustRightInd w:val="0"/>
        <w:rPr>
          <w:rFonts w:ascii="Calibri" w:hAnsi="Calibri" w:cs="Calibri"/>
          <w:b/>
        </w:rPr>
      </w:pPr>
      <w:r>
        <w:rPr>
          <w:rFonts w:ascii="Calibri" w:hAnsi="Calibri" w:cs="Arial"/>
          <w:b/>
        </w:rPr>
        <w:t>C.P. AARÓN SERRATO ARAOZ</w:t>
      </w:r>
    </w:p>
    <w:p w:rsidR="00CA04EA" w:rsidRPr="00183705" w:rsidRDefault="00CA04EA" w:rsidP="00CA04EA">
      <w:pPr>
        <w:autoSpaceDE w:val="0"/>
        <w:autoSpaceDN w:val="0"/>
        <w:adjustRightInd w:val="0"/>
        <w:rPr>
          <w:rFonts w:ascii="Calibri" w:hAnsi="Calibri" w:cs="Calibri"/>
          <w:b/>
        </w:rPr>
      </w:pPr>
      <w:r w:rsidRPr="00183705">
        <w:rPr>
          <w:rFonts w:ascii="Calibri" w:hAnsi="Calibri" w:cs="Calibri"/>
          <w:b/>
        </w:rPr>
        <w:t>DIRECTOR ADMINISTRATIVO</w:t>
      </w:r>
    </w:p>
    <w:p w:rsidR="00CA04EA" w:rsidRPr="00183705" w:rsidRDefault="00CA04EA" w:rsidP="00CA04EA">
      <w:pPr>
        <w:autoSpaceDE w:val="0"/>
        <w:autoSpaceDN w:val="0"/>
        <w:adjustRightInd w:val="0"/>
        <w:rPr>
          <w:rFonts w:ascii="Calibri" w:hAnsi="Calibri" w:cs="Calibri"/>
          <w:b/>
        </w:rPr>
      </w:pPr>
      <w:r w:rsidRPr="00183705">
        <w:rPr>
          <w:rFonts w:ascii="Calibri" w:hAnsi="Calibri" w:cs="Calibri"/>
          <w:b/>
        </w:rPr>
        <w:t>PRESENTE.</w:t>
      </w:r>
    </w:p>
    <w:p w:rsidR="00CA04EA" w:rsidRPr="00183705" w:rsidRDefault="00CA04EA" w:rsidP="00CA04EA">
      <w:pPr>
        <w:autoSpaceDE w:val="0"/>
        <w:autoSpaceDN w:val="0"/>
        <w:adjustRightInd w:val="0"/>
        <w:jc w:val="both"/>
        <w:rPr>
          <w:rFonts w:ascii="Calibri" w:hAnsi="Calibri" w:cs="Calibri"/>
        </w:rPr>
      </w:pPr>
    </w:p>
    <w:p w:rsidR="00CA04EA" w:rsidRPr="00183705" w:rsidRDefault="00CA04EA" w:rsidP="00CA04EA">
      <w:pPr>
        <w:autoSpaceDE w:val="0"/>
        <w:autoSpaceDN w:val="0"/>
        <w:adjustRightInd w:val="0"/>
        <w:jc w:val="both"/>
        <w:rPr>
          <w:rFonts w:ascii="Calibri" w:hAnsi="Calibri" w:cs="Calibri"/>
        </w:rPr>
      </w:pPr>
    </w:p>
    <w:p w:rsidR="00CA04EA" w:rsidRPr="00183705" w:rsidRDefault="00CA04EA" w:rsidP="00CA04EA">
      <w:pPr>
        <w:autoSpaceDE w:val="0"/>
        <w:autoSpaceDN w:val="0"/>
        <w:adjustRightInd w:val="0"/>
        <w:jc w:val="both"/>
        <w:rPr>
          <w:rFonts w:ascii="Calibri" w:hAnsi="Calibri" w:cs="Calibri"/>
        </w:rPr>
      </w:pPr>
      <w:r w:rsidRPr="00183705">
        <w:rPr>
          <w:rFonts w:ascii="Calibri" w:hAnsi="Calibri" w:cs="Calibri"/>
        </w:rPr>
        <w:t xml:space="preserve">Me refiero al procedimiento de </w:t>
      </w:r>
      <w:r w:rsidRPr="00183705">
        <w:rPr>
          <w:rFonts w:ascii="Calibri" w:hAnsi="Calibri" w:cs="Calibri"/>
          <w:b/>
          <w:u w:val="single"/>
        </w:rPr>
        <w:t>LICITACIÓN PÚBLICA NACIONAL PRESENCIAL</w:t>
      </w:r>
      <w:r w:rsidRPr="00183705">
        <w:rPr>
          <w:rFonts w:ascii="Calibri" w:hAnsi="Calibri" w:cs="Calibri"/>
        </w:rPr>
        <w:t xml:space="preserve"> No. </w:t>
      </w:r>
      <w:r w:rsidRPr="00981037">
        <w:rPr>
          <w:rFonts w:ascii="Calibri" w:hAnsi="Calibri" w:cs="Calibri"/>
          <w:b/>
          <w:u w:val="single"/>
        </w:rPr>
        <w:t>LP-919044992-</w:t>
      </w:r>
      <w:r w:rsidR="00C57CE8">
        <w:rPr>
          <w:rFonts w:ascii="Calibri" w:hAnsi="Calibri" w:cs="Calibri"/>
          <w:b/>
          <w:u w:val="single"/>
        </w:rPr>
        <w:t>N32-2017</w:t>
      </w:r>
      <w:r w:rsidRPr="00183705">
        <w:rPr>
          <w:rFonts w:ascii="Calibri" w:hAnsi="Calibri" w:cs="Calibri"/>
        </w:rPr>
        <w:t xml:space="preserve"> en el que mi representada, la empresa__________________________________ participa a través de la presente propuesta.</w:t>
      </w:r>
    </w:p>
    <w:p w:rsidR="00CA04EA" w:rsidRPr="00183705" w:rsidRDefault="00CA04EA" w:rsidP="00CA04EA">
      <w:pPr>
        <w:autoSpaceDE w:val="0"/>
        <w:autoSpaceDN w:val="0"/>
        <w:adjustRightInd w:val="0"/>
        <w:jc w:val="both"/>
        <w:rPr>
          <w:rFonts w:ascii="Calibri" w:hAnsi="Calibri" w:cs="Calibri"/>
        </w:rPr>
      </w:pPr>
    </w:p>
    <w:p w:rsidR="00CA04EA" w:rsidRPr="00183705" w:rsidRDefault="00CA04EA" w:rsidP="00CA04EA">
      <w:pPr>
        <w:autoSpaceDE w:val="0"/>
        <w:autoSpaceDN w:val="0"/>
        <w:adjustRightInd w:val="0"/>
        <w:jc w:val="both"/>
        <w:rPr>
          <w:rFonts w:ascii="Calibri" w:hAnsi="Calibri" w:cs="Calibri"/>
        </w:rPr>
      </w:pPr>
      <w:r w:rsidRPr="00183705">
        <w:rPr>
          <w:rFonts w:ascii="Calibri" w:hAnsi="Calibri" w:cs="Calibri"/>
        </w:rPr>
        <w:t xml:space="preserve">Sobre el particular y el que suscribe, manifiesto bajo protesta de decir verdad que, en el supuesto de que me sea adjudicado el contrato respectivo, que la totalidad </w:t>
      </w:r>
      <w:r w:rsidR="004E14F5" w:rsidRPr="00183705">
        <w:rPr>
          <w:rFonts w:ascii="Calibri" w:hAnsi="Calibri" w:cs="Calibri"/>
        </w:rPr>
        <w:t>del servicio e insumos</w:t>
      </w:r>
      <w:r w:rsidRPr="00183705">
        <w:rPr>
          <w:rFonts w:ascii="Calibri" w:hAnsi="Calibri" w:cs="Calibri"/>
        </w:rPr>
        <w:t xml:space="preserve"> que oferto en dicha propuesta y suministraré, bajo la partida __________, será(n) producido(s) en los Estados Unidos Mexicanos y que </w:t>
      </w:r>
      <w:r w:rsidR="004E14F5" w:rsidRPr="00183705">
        <w:rPr>
          <w:rFonts w:ascii="Calibri" w:hAnsi="Calibri" w:cs="Calibri"/>
        </w:rPr>
        <w:t>el servicio e insumos</w:t>
      </w:r>
      <w:r w:rsidRPr="00183705">
        <w:rPr>
          <w:rFonts w:ascii="Calibri" w:hAnsi="Calibri" w:cs="Calibri"/>
        </w:rPr>
        <w:t xml:space="preserve">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Estado de Nuevo León, en las que solamente podrán participar personas de nacionalidad mexicana.</w:t>
      </w:r>
    </w:p>
    <w:p w:rsidR="00CA04EA" w:rsidRPr="00183705" w:rsidRDefault="00CA04EA" w:rsidP="00CA04EA">
      <w:pPr>
        <w:autoSpaceDE w:val="0"/>
        <w:autoSpaceDN w:val="0"/>
        <w:adjustRightInd w:val="0"/>
        <w:jc w:val="both"/>
        <w:rPr>
          <w:rFonts w:ascii="Calibri" w:hAnsi="Calibri" w:cs="Calibri"/>
        </w:rPr>
      </w:pPr>
    </w:p>
    <w:p w:rsidR="00CA04EA" w:rsidRPr="00183705" w:rsidRDefault="00CA04EA" w:rsidP="00CA04EA">
      <w:pPr>
        <w:autoSpaceDE w:val="0"/>
        <w:autoSpaceDN w:val="0"/>
        <w:adjustRightInd w:val="0"/>
        <w:jc w:val="center"/>
        <w:rPr>
          <w:rFonts w:ascii="Calibri" w:hAnsi="Calibri" w:cs="Calibri"/>
        </w:rPr>
      </w:pPr>
    </w:p>
    <w:p w:rsidR="00CA04EA" w:rsidRPr="00183705" w:rsidRDefault="00CA04EA" w:rsidP="00CA04EA">
      <w:pPr>
        <w:autoSpaceDE w:val="0"/>
        <w:autoSpaceDN w:val="0"/>
        <w:adjustRightInd w:val="0"/>
        <w:jc w:val="center"/>
        <w:rPr>
          <w:rFonts w:ascii="Calibri" w:hAnsi="Calibri" w:cs="Calibri"/>
        </w:rPr>
      </w:pPr>
      <w:r w:rsidRPr="00183705">
        <w:rPr>
          <w:rFonts w:ascii="Calibri" w:hAnsi="Calibri" w:cs="Calibri"/>
        </w:rPr>
        <w:t>ATENTAMENTE</w:t>
      </w:r>
    </w:p>
    <w:p w:rsidR="00CA04EA" w:rsidRPr="00183705" w:rsidRDefault="00CA04EA" w:rsidP="00CA04EA">
      <w:pPr>
        <w:autoSpaceDE w:val="0"/>
        <w:autoSpaceDN w:val="0"/>
        <w:adjustRightInd w:val="0"/>
        <w:jc w:val="center"/>
        <w:rPr>
          <w:rFonts w:ascii="Calibri" w:hAnsi="Calibri" w:cs="Calibri"/>
        </w:rPr>
      </w:pPr>
    </w:p>
    <w:p w:rsidR="00CA04EA" w:rsidRPr="00183705" w:rsidRDefault="00CA04EA" w:rsidP="00CA04EA">
      <w:pPr>
        <w:autoSpaceDE w:val="0"/>
        <w:autoSpaceDN w:val="0"/>
        <w:adjustRightInd w:val="0"/>
        <w:jc w:val="center"/>
        <w:rPr>
          <w:rFonts w:ascii="Calibri" w:hAnsi="Calibri" w:cs="Calibri"/>
        </w:rPr>
      </w:pPr>
    </w:p>
    <w:p w:rsidR="00CA04EA" w:rsidRPr="00183705" w:rsidRDefault="00CA04EA" w:rsidP="00CA04EA">
      <w:pPr>
        <w:autoSpaceDE w:val="0"/>
        <w:autoSpaceDN w:val="0"/>
        <w:adjustRightInd w:val="0"/>
        <w:jc w:val="center"/>
        <w:rPr>
          <w:rFonts w:ascii="Calibri" w:hAnsi="Calibri" w:cs="Calibri"/>
        </w:rPr>
      </w:pPr>
      <w:r w:rsidRPr="00183705">
        <w:rPr>
          <w:rFonts w:ascii="Calibri" w:hAnsi="Calibri" w:cs="Calibri"/>
        </w:rPr>
        <w:t>___________________________________</w:t>
      </w:r>
    </w:p>
    <w:p w:rsidR="00CA04EA" w:rsidRDefault="00CA04EA" w:rsidP="00CA04EA">
      <w:pPr>
        <w:autoSpaceDE w:val="0"/>
        <w:autoSpaceDN w:val="0"/>
        <w:adjustRightInd w:val="0"/>
        <w:jc w:val="center"/>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826752" w:rsidRDefault="00826752" w:rsidP="00CA04EA">
      <w:pPr>
        <w:autoSpaceDE w:val="0"/>
        <w:autoSpaceDN w:val="0"/>
        <w:adjustRightInd w:val="0"/>
        <w:rPr>
          <w:rFonts w:ascii="Arial" w:hAnsi="Arial" w:cs="Arial"/>
          <w:sz w:val="18"/>
          <w:szCs w:val="18"/>
        </w:rPr>
      </w:pPr>
    </w:p>
    <w:p w:rsidR="00CA04EA" w:rsidRDefault="00CA04EA" w:rsidP="00B37CE3">
      <w:pPr>
        <w:jc w:val="both"/>
        <w:rPr>
          <w:rFonts w:ascii="Calibri" w:hAnsi="Calibri" w:cs="Arial"/>
          <w:b/>
          <w:i/>
          <w:sz w:val="18"/>
        </w:rPr>
      </w:pPr>
    </w:p>
    <w:p w:rsidR="003B3E89" w:rsidRPr="002522C8" w:rsidRDefault="003B3E89" w:rsidP="003B3E89">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3B3E89" w:rsidRPr="002522C8" w:rsidRDefault="003B3E89" w:rsidP="003B3E89">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3B3E89" w:rsidRPr="002522C8" w:rsidRDefault="003B3E89" w:rsidP="003B3E89">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 xml:space="preserve">Esta fianza garantiza asimismo, la calidad en El suministro objeto del contrato No. _____________ </w:t>
      </w:r>
      <w:proofErr w:type="gramStart"/>
      <w:r w:rsidRPr="002522C8">
        <w:rPr>
          <w:rFonts w:ascii="Calibri" w:hAnsi="Calibri" w:cs="Arial"/>
        </w:rPr>
        <w:t>durante</w:t>
      </w:r>
      <w:proofErr w:type="gramEnd"/>
      <w:r w:rsidRPr="002522C8">
        <w:rPr>
          <w:rFonts w:ascii="Calibri" w:hAnsi="Calibri" w:cs="Arial"/>
        </w:rPr>
        <w:t xml:space="preserve"> un año contado a partir de la fecha en que se realice la firma del contrato.</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3B3E89" w:rsidRPr="002522C8" w:rsidRDefault="003B3E89" w:rsidP="003B3E89">
      <w:pPr>
        <w:tabs>
          <w:tab w:val="left" w:pos="8080"/>
        </w:tabs>
        <w:spacing w:line="360" w:lineRule="auto"/>
        <w:jc w:val="both"/>
        <w:rPr>
          <w:rFonts w:ascii="Calibri" w:hAnsi="Calibri" w:cs="Arial"/>
        </w:rPr>
      </w:pPr>
    </w:p>
    <w:p w:rsidR="003B3E89" w:rsidRDefault="003B3E89" w:rsidP="003B3E89">
      <w:pPr>
        <w:tabs>
          <w:tab w:val="left" w:pos="8080"/>
        </w:tabs>
        <w:spacing w:line="360" w:lineRule="auto"/>
        <w:jc w:val="both"/>
        <w:rPr>
          <w:rFonts w:ascii="Calibri" w:hAnsi="Calibri" w:cs="Arial"/>
        </w:rPr>
      </w:pPr>
    </w:p>
    <w:p w:rsidR="008833C3" w:rsidRPr="002522C8" w:rsidRDefault="008833C3"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Default="003B3E89" w:rsidP="003B3E89">
      <w:pPr>
        <w:tabs>
          <w:tab w:val="left" w:pos="8080"/>
        </w:tabs>
        <w:spacing w:line="360" w:lineRule="auto"/>
        <w:jc w:val="both"/>
        <w:rPr>
          <w:rFonts w:ascii="Calibri" w:hAnsi="Calibri" w:cs="Arial"/>
        </w:rPr>
      </w:pPr>
    </w:p>
    <w:p w:rsidR="003B3E89" w:rsidRDefault="003B3E89" w:rsidP="00BA09CD">
      <w:pPr>
        <w:jc w:val="center"/>
        <w:rPr>
          <w:rFonts w:ascii="Calibri" w:hAnsi="Calibri" w:cs="Arial"/>
          <w:b/>
          <w:i/>
          <w:sz w:val="18"/>
        </w:rPr>
      </w:pPr>
    </w:p>
    <w:p w:rsidR="003B3E89" w:rsidRDefault="003B3E89" w:rsidP="00BA09CD">
      <w:pPr>
        <w:jc w:val="center"/>
        <w:rPr>
          <w:rFonts w:ascii="Calibri" w:hAnsi="Calibri" w:cs="Arial"/>
          <w:b/>
          <w:i/>
          <w:sz w:val="18"/>
        </w:rPr>
      </w:pPr>
    </w:p>
    <w:p w:rsidR="002C0C5A" w:rsidRDefault="002C0C5A" w:rsidP="009952B4">
      <w:pPr>
        <w:autoSpaceDE w:val="0"/>
        <w:autoSpaceDN w:val="0"/>
        <w:adjustRightInd w:val="0"/>
        <w:rPr>
          <w:rFonts w:ascii="Arial" w:hAnsi="Arial" w:cs="Arial"/>
          <w:sz w:val="18"/>
          <w:szCs w:val="18"/>
        </w:rPr>
      </w:pPr>
    </w:p>
    <w:p w:rsidR="00BA09CD" w:rsidRPr="00174D9C" w:rsidRDefault="00CA04EA" w:rsidP="00313C6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BA09CD" w:rsidRPr="00174D9C" w:rsidRDefault="00BA09CD" w:rsidP="00BA09C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2A7979" w:rsidP="00BA09CD">
      <w:pPr>
        <w:pStyle w:val="Default"/>
        <w:rPr>
          <w:rFonts w:ascii="Calibri" w:hAnsi="Calibri" w:cs="Calibri"/>
          <w:b/>
          <w:bCs/>
          <w:sz w:val="20"/>
          <w:szCs w:val="20"/>
        </w:rPr>
      </w:pPr>
      <w:r>
        <w:rPr>
          <w:rFonts w:ascii="Calibri" w:hAnsi="Calibri" w:cs="Arial"/>
          <w:b/>
          <w:sz w:val="20"/>
          <w:szCs w:val="20"/>
        </w:rPr>
        <w:t>C.P. AARÓN SERRATO ARAOZ</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DIRECTOR ADMINISTRATIVO</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PRESENTE.</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spacing w:line="360" w:lineRule="auto"/>
        <w:jc w:val="both"/>
        <w:rPr>
          <w:rFonts w:ascii="Calibri" w:hAnsi="Calibri" w:cs="Calibri"/>
          <w:sz w:val="20"/>
          <w:szCs w:val="20"/>
        </w:rPr>
      </w:pPr>
      <w:r w:rsidRPr="00174D9C">
        <w:rPr>
          <w:rFonts w:ascii="Calibri" w:hAnsi="Calibri" w:cs="Calibri"/>
          <w:sz w:val="20"/>
          <w:szCs w:val="20"/>
        </w:rPr>
        <w:t>______________________________, en mi carácter de representante o apoderado legal de la empresa (nombre o razón social</w:t>
      </w:r>
      <w:proofErr w:type="gramStart"/>
      <w:r w:rsidRPr="00174D9C">
        <w:rPr>
          <w:rFonts w:ascii="Calibri" w:hAnsi="Calibri" w:cs="Calibri"/>
          <w:sz w:val="20"/>
          <w:szCs w:val="20"/>
        </w:rPr>
        <w:t>)_</w:t>
      </w:r>
      <w:proofErr w:type="gramEnd"/>
      <w:r w:rsidRPr="00174D9C">
        <w:rPr>
          <w:rFonts w:ascii="Calibri" w:hAnsi="Calibri" w:cs="Calibri"/>
          <w:sz w:val="20"/>
          <w:szCs w:val="20"/>
        </w:rPr>
        <w:t xml:space="preserve">__________________________________________, declaro bajo protesta de decir verdad que mi representada o por su conducto, no participan en este procedimiento de </w:t>
      </w:r>
      <w:r w:rsidR="00572D88">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572D88" w:rsidRPr="00981037">
        <w:rPr>
          <w:rFonts w:ascii="Calibri" w:hAnsi="Calibri" w:cs="Calibri"/>
          <w:b/>
          <w:bCs/>
          <w:sz w:val="20"/>
          <w:szCs w:val="20"/>
        </w:rPr>
        <w:t>LP-919044992-</w:t>
      </w:r>
      <w:r w:rsidR="00C57CE8">
        <w:rPr>
          <w:rFonts w:ascii="Calibri" w:hAnsi="Calibri" w:cs="Calibri"/>
          <w:b/>
          <w:bCs/>
          <w:sz w:val="20"/>
          <w:szCs w:val="20"/>
        </w:rPr>
        <w:t>N32-2017</w:t>
      </w:r>
      <w:r w:rsidRPr="00981037">
        <w:rPr>
          <w:rFonts w:ascii="Calibri" w:hAnsi="Calibri" w:cs="Calibri"/>
          <w:sz w:val="20"/>
          <w:szCs w:val="20"/>
        </w:rPr>
        <w:t>,</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BA09CD" w:rsidRPr="00174D9C" w:rsidRDefault="00BA09CD" w:rsidP="00BA09CD">
      <w:pPr>
        <w:pStyle w:val="Default"/>
        <w:spacing w:line="360" w:lineRule="auto"/>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BA09CD" w:rsidRPr="00174D9C" w:rsidRDefault="00BA09CD" w:rsidP="00BA09CD">
      <w:pPr>
        <w:pStyle w:val="Default"/>
        <w:jc w:val="both"/>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BA09CD" w:rsidRPr="00174D9C" w:rsidRDefault="00BA09CD" w:rsidP="00BA09CD">
      <w:pPr>
        <w:rPr>
          <w:rFonts w:ascii="Calibri" w:hAnsi="Calibri"/>
          <w:lang w:val="es-MX"/>
        </w:rPr>
      </w:pPr>
    </w:p>
    <w:p w:rsidR="00BA09CD" w:rsidRDefault="00BA09CD" w:rsidP="00BA09CD">
      <w:pPr>
        <w:rPr>
          <w:rFonts w:ascii="Calibri" w:hAnsi="Calibri"/>
          <w:lang w:val="es-MX"/>
        </w:rPr>
      </w:pPr>
    </w:p>
    <w:p w:rsidR="00BA09CD" w:rsidRPr="00174D9C" w:rsidRDefault="00CA04EA"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BA09CD" w:rsidRPr="00174D9C" w:rsidRDefault="00BA09CD" w:rsidP="00BA09CD">
      <w:pPr>
        <w:pStyle w:val="Default"/>
        <w:jc w:val="both"/>
        <w:rPr>
          <w:rFonts w:ascii="Calibri" w:hAnsi="Calibri" w:cs="Calibri"/>
          <w:b/>
          <w:bCs/>
          <w:sz w:val="22"/>
          <w:szCs w:val="23"/>
        </w:rPr>
      </w:pPr>
    </w:p>
    <w:p w:rsidR="00BA09CD" w:rsidRPr="00174D9C" w:rsidRDefault="00BA09CD" w:rsidP="00BA09C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BA09CD" w:rsidRPr="00174D9C" w:rsidRDefault="00BA09CD" w:rsidP="00BA09CD">
      <w:pPr>
        <w:pStyle w:val="Default"/>
        <w:rPr>
          <w:rFonts w:ascii="Calibri" w:hAnsi="Calibri" w:cs="Calibri"/>
          <w:i/>
          <w:iCs/>
          <w:sz w:val="20"/>
          <w:szCs w:val="22"/>
        </w:rPr>
      </w:pPr>
    </w:p>
    <w:p w:rsidR="00BA09CD" w:rsidRPr="00174D9C" w:rsidRDefault="00BA09CD" w:rsidP="00BA09C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BA09CD" w:rsidRPr="00174D9C" w:rsidRDefault="00BA09CD" w:rsidP="00BA09CD">
      <w:pPr>
        <w:pStyle w:val="Default"/>
        <w:rPr>
          <w:rFonts w:ascii="Calibri" w:hAnsi="Calibri" w:cs="Calibri"/>
          <w:sz w:val="20"/>
          <w:szCs w:val="22"/>
        </w:rPr>
      </w:pPr>
    </w:p>
    <w:p w:rsidR="00BA09CD" w:rsidRPr="00174D9C" w:rsidRDefault="00BA09CD" w:rsidP="00BA09C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__________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 xml:space="preserve">2)____________ </w:t>
      </w:r>
      <w:r w:rsidRPr="00174D9C">
        <w:rPr>
          <w:rFonts w:ascii="Calibri" w:hAnsi="Calibri" w:cs="Calibri"/>
          <w:sz w:val="14"/>
          <w:szCs w:val="16"/>
          <w:lang w:val="es-MX"/>
        </w:rPr>
        <w:br/>
        <w:t>PRESENTE.</w:t>
      </w: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3)___________ NO. 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4)____ EN EL QUE MI REPRESENTADA, LA EMPRESA _______________(5)___________________ PARTICIPA A TRAVÉS DE LA PROPUESTA QUE SE CONTIENE EN EL PRESENTE SOBRE.</w:t>
      </w:r>
    </w:p>
    <w:p w:rsidR="00BA09CD" w:rsidRPr="00174D9C" w:rsidRDefault="00BA09CD" w:rsidP="00BA09CD">
      <w:pPr>
        <w:spacing w:line="216" w:lineRule="exact"/>
        <w:ind w:firstLine="288"/>
        <w:jc w:val="both"/>
        <w:rPr>
          <w:rFonts w:ascii="Calibri" w:hAnsi="Calibri" w:cs="Calibri"/>
          <w:sz w:val="14"/>
          <w:szCs w:val="16"/>
          <w:lang w:val="es-MX"/>
        </w:rPr>
      </w:pP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w:t>
      </w:r>
      <w:proofErr w:type="gramStart"/>
      <w:r w:rsidRPr="00174D9C">
        <w:rPr>
          <w:rFonts w:ascii="Calibri" w:hAnsi="Calibri" w:cs="Calibri"/>
          <w:sz w:val="14"/>
          <w:szCs w:val="16"/>
          <w:lang w:val="es-MX"/>
        </w:rPr>
        <w:t>_</w:t>
      </w:r>
      <w:r w:rsidRPr="00174D9C">
        <w:rPr>
          <w:rFonts w:ascii="Calibri" w:hAnsi="Calibri" w:cs="Calibri"/>
          <w:sz w:val="14"/>
          <w:szCs w:val="16"/>
          <w:u w:val="single"/>
          <w:lang w:val="es-MX"/>
        </w:rPr>
        <w:t>(</w:t>
      </w:r>
      <w:proofErr w:type="gramEnd"/>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BA09CD" w:rsidRPr="00174D9C" w:rsidRDefault="00BA09CD" w:rsidP="00BA09CD">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BA09CD" w:rsidRPr="00EF115D" w:rsidTr="00313C66">
        <w:trPr>
          <w:trHeight w:val="96"/>
        </w:trPr>
        <w:tc>
          <w:tcPr>
            <w:tcW w:w="9639" w:type="dxa"/>
            <w:gridSpan w:val="5"/>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TAMAÑO</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SECTOR</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4.6</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2"/>
                <w:szCs w:val="4"/>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93</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95</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235</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BA09CD" w:rsidRPr="00174D9C" w:rsidRDefault="00BA09CD" w:rsidP="003632F9">
            <w:pPr>
              <w:jc w:val="center"/>
              <w:rPr>
                <w:rFonts w:ascii="Calibri" w:hAnsi="Calibri" w:cs="Calibri"/>
                <w:sz w:val="14"/>
                <w:szCs w:val="16"/>
                <w:lang w:val="es-MX"/>
              </w:rPr>
            </w:pPr>
          </w:p>
        </w:tc>
        <w:tc>
          <w:tcPr>
            <w:tcW w:w="1701" w:type="dxa"/>
            <w:vMerge/>
          </w:tcPr>
          <w:p w:rsidR="00BA09CD" w:rsidRPr="00174D9C" w:rsidRDefault="00BA09CD" w:rsidP="003632F9">
            <w:pPr>
              <w:jc w:val="center"/>
              <w:rPr>
                <w:rFonts w:ascii="Calibri" w:hAnsi="Calibri" w:cs="Calibri"/>
                <w:sz w:val="14"/>
                <w:szCs w:val="16"/>
                <w:lang w:val="es-MX"/>
              </w:rPr>
            </w:pP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250</w:t>
            </w:r>
          </w:p>
        </w:tc>
      </w:tr>
    </w:tbl>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3C7CE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BA09C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BA09CD" w:rsidRPr="00174D9C" w:rsidRDefault="00BA09CD" w:rsidP="00BA09C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w:t>
      </w:r>
      <w:proofErr w:type="gramStart"/>
      <w:r w:rsidRPr="00174D9C">
        <w:rPr>
          <w:rFonts w:ascii="Calibri" w:hAnsi="Calibri" w:cs="Calibri"/>
          <w:sz w:val="14"/>
          <w:szCs w:val="16"/>
          <w:u w:val="single"/>
          <w:lang w:val="es-MX"/>
        </w:rPr>
        <w:t>_(</w:t>
      </w:r>
      <w:proofErr w:type="gramEnd"/>
      <w:r w:rsidRPr="00174D9C">
        <w:rPr>
          <w:rFonts w:ascii="Calibri" w:hAnsi="Calibri" w:cs="Calibri"/>
          <w:sz w:val="14"/>
          <w:szCs w:val="16"/>
          <w:u w:val="single"/>
          <w:lang w:val="es-MX"/>
        </w:rPr>
        <w:t>11)_________________</w:t>
      </w:r>
    </w:p>
    <w:p w:rsidR="00BA09CD" w:rsidRPr="00174D9C" w:rsidRDefault="00BA09CD" w:rsidP="00BA09CD">
      <w:pPr>
        <w:spacing w:line="216" w:lineRule="exact"/>
        <w:jc w:val="center"/>
        <w:rPr>
          <w:rFonts w:ascii="Calibri" w:hAnsi="Calibri" w:cs="Calibri"/>
          <w:b/>
          <w:sz w:val="16"/>
          <w:szCs w:val="16"/>
          <w:lang w:val="es-MX"/>
        </w:rPr>
      </w:pPr>
    </w:p>
    <w:p w:rsidR="00BA09CD" w:rsidRPr="00174D9C" w:rsidRDefault="00BA09CD" w:rsidP="00BA09C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w:t>
      </w:r>
      <w:r w:rsidR="00CA04EA">
        <w:rPr>
          <w:rFonts w:ascii="Calibri" w:hAnsi="Calibri" w:cs="Calibri"/>
          <w:b/>
          <w:szCs w:val="24"/>
          <w:lang w:val="es-MX"/>
        </w:rPr>
        <w:t>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BA09CD" w:rsidRPr="00EF115D" w:rsidTr="00FA4A0F">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BA09CD" w:rsidRPr="00AA0B61" w:rsidRDefault="00BA09CD" w:rsidP="00B37CE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sidR="00CA04EA">
        <w:rPr>
          <w:rFonts w:ascii="Calibri" w:hAnsi="Calibri"/>
          <w:b/>
          <w:bCs/>
          <w:sz w:val="20"/>
          <w:szCs w:val="20"/>
        </w:rPr>
        <w:t>3</w:t>
      </w:r>
    </w:p>
    <w:p w:rsidR="00BA09CD" w:rsidRPr="00AA0B61" w:rsidRDefault="00BA09CD" w:rsidP="00BA09C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BA09CD" w:rsidRPr="00AA0B61" w:rsidRDefault="00313C66" w:rsidP="00BA09CD">
      <w:pPr>
        <w:pStyle w:val="Default"/>
        <w:jc w:val="center"/>
        <w:rPr>
          <w:rFonts w:ascii="Calibri" w:hAnsi="Calibri"/>
          <w:b/>
          <w:bCs/>
          <w:color w:val="548DD4"/>
          <w:sz w:val="20"/>
          <w:szCs w:val="20"/>
        </w:rPr>
      </w:pPr>
      <w:r>
        <w:rPr>
          <w:rFonts w:ascii="Calibri" w:hAnsi="Calibri"/>
          <w:b/>
          <w:bCs/>
          <w:sz w:val="20"/>
          <w:szCs w:val="20"/>
        </w:rPr>
        <w:t>Licitación Pública Nacional Presencial</w:t>
      </w:r>
      <w:r w:rsidR="00BA09CD" w:rsidRPr="008B4324">
        <w:rPr>
          <w:rFonts w:ascii="Calibri" w:hAnsi="Calibri"/>
          <w:b/>
          <w:bCs/>
          <w:sz w:val="20"/>
          <w:szCs w:val="20"/>
        </w:rPr>
        <w:t xml:space="preserve"> </w:t>
      </w:r>
      <w:r w:rsidR="00BA09CD" w:rsidRPr="00AA0B61">
        <w:rPr>
          <w:rFonts w:ascii="Calibri" w:hAnsi="Calibri"/>
          <w:b/>
          <w:bCs/>
          <w:sz w:val="20"/>
          <w:szCs w:val="20"/>
        </w:rPr>
        <w:t>No.</w:t>
      </w:r>
      <w:r w:rsidR="00826752">
        <w:rPr>
          <w:rFonts w:ascii="Calibri" w:hAnsi="Calibri"/>
          <w:b/>
          <w:bCs/>
          <w:sz w:val="20"/>
          <w:szCs w:val="20"/>
        </w:rPr>
        <w:t xml:space="preserve"> </w:t>
      </w:r>
      <w:r w:rsidR="00826752" w:rsidRPr="00981037">
        <w:rPr>
          <w:rFonts w:ascii="Calibri" w:hAnsi="Calibri"/>
          <w:b/>
          <w:bCs/>
          <w:sz w:val="20"/>
          <w:szCs w:val="20"/>
        </w:rPr>
        <w:t>LP-919044992-</w:t>
      </w:r>
      <w:r w:rsidR="00C57CE8">
        <w:rPr>
          <w:rFonts w:ascii="Calibri" w:hAnsi="Calibri"/>
          <w:b/>
          <w:bCs/>
          <w:sz w:val="20"/>
          <w:szCs w:val="20"/>
        </w:rPr>
        <w:t>N32-2017</w:t>
      </w:r>
    </w:p>
    <w:p w:rsidR="00F372BA" w:rsidRDefault="00F372BA" w:rsidP="00BA09CD">
      <w:pPr>
        <w:pStyle w:val="Default"/>
        <w:rPr>
          <w:rFonts w:ascii="Calibri" w:hAnsi="Calibri"/>
          <w:b/>
          <w:bCs/>
          <w:sz w:val="20"/>
          <w:szCs w:val="20"/>
        </w:rPr>
      </w:pPr>
    </w:p>
    <w:p w:rsidR="00BA09CD" w:rsidRDefault="00BA09CD" w:rsidP="00BA09C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F372BA" w:rsidRPr="00AA0B61" w:rsidRDefault="00F372BA"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826752">
        <w:trPr>
          <w:trHeight w:val="109"/>
          <w:jc w:val="center"/>
        </w:trPr>
        <w:tc>
          <w:tcPr>
            <w:tcW w:w="674" w:type="dxa"/>
            <w:shd w:val="clear" w:color="auto" w:fill="8AE4E2"/>
            <w:vAlign w:val="center"/>
          </w:tcPr>
          <w:p w:rsidR="00BA09CD" w:rsidRPr="00AA0B61" w:rsidRDefault="00BA09CD" w:rsidP="008C0E47">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AA0B61" w:rsidRDefault="00BA09CD" w:rsidP="008C0E47">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8C0E47">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8C0E47">
            <w:pPr>
              <w:pStyle w:val="Default"/>
              <w:jc w:val="center"/>
              <w:rPr>
                <w:rFonts w:ascii="Calibri" w:hAnsi="Calibri"/>
                <w:b/>
                <w:bCs/>
                <w:sz w:val="15"/>
                <w:szCs w:val="15"/>
              </w:rPr>
            </w:pPr>
            <w:r w:rsidRPr="00AA0B61">
              <w:rPr>
                <w:rFonts w:ascii="Calibri" w:hAnsi="Calibri"/>
                <w:b/>
                <w:bCs/>
                <w:sz w:val="15"/>
                <w:szCs w:val="15"/>
              </w:rPr>
              <w:t>OBSERVACIONES</w:t>
            </w:r>
          </w:p>
        </w:tc>
      </w:tr>
      <w:tr w:rsidR="005A09C4" w:rsidRPr="00AA0B61" w:rsidTr="003632F9">
        <w:trPr>
          <w:trHeight w:val="64"/>
          <w:jc w:val="center"/>
        </w:trPr>
        <w:tc>
          <w:tcPr>
            <w:tcW w:w="674" w:type="dxa"/>
            <w:vAlign w:val="center"/>
          </w:tcPr>
          <w:p w:rsidR="005A09C4" w:rsidRPr="002F46FE" w:rsidRDefault="005A09C4" w:rsidP="008C0E47">
            <w:pPr>
              <w:pStyle w:val="Default"/>
              <w:jc w:val="center"/>
              <w:rPr>
                <w:rFonts w:ascii="Calibri" w:hAnsi="Calibri"/>
                <w:b/>
                <w:sz w:val="16"/>
                <w:szCs w:val="16"/>
              </w:rPr>
            </w:pPr>
            <w:r w:rsidRPr="002F46FE">
              <w:rPr>
                <w:rFonts w:ascii="Calibri" w:hAnsi="Calibri"/>
                <w:b/>
                <w:sz w:val="16"/>
                <w:szCs w:val="16"/>
              </w:rPr>
              <w:t>1</w:t>
            </w:r>
          </w:p>
        </w:tc>
        <w:tc>
          <w:tcPr>
            <w:tcW w:w="7506" w:type="dxa"/>
          </w:tcPr>
          <w:p w:rsidR="005A09C4" w:rsidRPr="005A09C4" w:rsidRDefault="005A09C4" w:rsidP="005A09C4">
            <w:pPr>
              <w:tabs>
                <w:tab w:val="left" w:pos="1418"/>
              </w:tabs>
              <w:ind w:left="13"/>
              <w:jc w:val="both"/>
              <w:rPr>
                <w:bCs/>
                <w:sz w:val="17"/>
                <w:szCs w:val="17"/>
              </w:rPr>
            </w:pPr>
            <w:r w:rsidRPr="00183705">
              <w:rPr>
                <w:rFonts w:ascii="Calibri" w:hAnsi="Calibri" w:cs="Arial"/>
                <w:b/>
                <w:sz w:val="17"/>
                <w:szCs w:val="17"/>
              </w:rPr>
              <w:t>ANEXO 13.</w:t>
            </w:r>
            <w:r w:rsidRPr="00183705">
              <w:rPr>
                <w:rFonts w:ascii="Calibri" w:hAnsi="Calibri" w:cs="Arial"/>
                <w:sz w:val="17"/>
                <w:szCs w:val="17"/>
              </w:rPr>
              <w:t xml:space="preserve"> Cédula de entrega de documentos.</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02"/>
          <w:jc w:val="center"/>
        </w:trPr>
        <w:tc>
          <w:tcPr>
            <w:tcW w:w="674" w:type="dxa"/>
            <w:vAlign w:val="center"/>
          </w:tcPr>
          <w:p w:rsidR="005A09C4" w:rsidRPr="002F46FE" w:rsidRDefault="005A09C4" w:rsidP="008C0E47">
            <w:pPr>
              <w:pStyle w:val="Default"/>
              <w:jc w:val="center"/>
              <w:rPr>
                <w:rFonts w:ascii="Calibri" w:hAnsi="Calibri"/>
                <w:b/>
                <w:sz w:val="16"/>
                <w:szCs w:val="16"/>
              </w:rPr>
            </w:pPr>
            <w:r w:rsidRPr="002F46FE">
              <w:rPr>
                <w:rFonts w:ascii="Calibri" w:hAnsi="Calibri"/>
                <w:b/>
                <w:sz w:val="16"/>
                <w:szCs w:val="16"/>
              </w:rPr>
              <w:t>2</w:t>
            </w:r>
          </w:p>
        </w:tc>
        <w:tc>
          <w:tcPr>
            <w:tcW w:w="7506" w:type="dxa"/>
          </w:tcPr>
          <w:p w:rsidR="005A09C4" w:rsidRPr="005A09C4" w:rsidRDefault="005A09C4" w:rsidP="005A09C4">
            <w:pPr>
              <w:tabs>
                <w:tab w:val="left" w:pos="1418"/>
              </w:tabs>
              <w:ind w:left="13"/>
              <w:jc w:val="both"/>
              <w:rPr>
                <w:bCs/>
                <w:sz w:val="17"/>
                <w:szCs w:val="17"/>
              </w:rPr>
            </w:pPr>
            <w:r w:rsidRPr="00183705">
              <w:rPr>
                <w:rFonts w:ascii="Calibri" w:hAnsi="Calibri"/>
                <w:sz w:val="17"/>
                <w:szCs w:val="17"/>
              </w:rPr>
              <w:t>Identificación oficial vigente de quien firma las proposiciones, quien deberá contar con facultades de administración y/o dominio, o poder especial para actos de licitación pública.</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02"/>
          <w:jc w:val="center"/>
        </w:trPr>
        <w:tc>
          <w:tcPr>
            <w:tcW w:w="674" w:type="dxa"/>
            <w:vAlign w:val="center"/>
          </w:tcPr>
          <w:p w:rsidR="005A09C4" w:rsidRPr="002F46FE" w:rsidRDefault="005A09C4" w:rsidP="008C0E47">
            <w:pPr>
              <w:pStyle w:val="Default"/>
              <w:jc w:val="center"/>
              <w:rPr>
                <w:rFonts w:ascii="Calibri" w:hAnsi="Calibri"/>
                <w:b/>
                <w:sz w:val="16"/>
                <w:szCs w:val="16"/>
              </w:rPr>
            </w:pPr>
            <w:r w:rsidRPr="002F46FE">
              <w:rPr>
                <w:rFonts w:ascii="Calibri" w:hAnsi="Calibri"/>
                <w:b/>
                <w:sz w:val="16"/>
                <w:szCs w:val="16"/>
              </w:rPr>
              <w:t>3</w:t>
            </w:r>
          </w:p>
        </w:tc>
        <w:tc>
          <w:tcPr>
            <w:tcW w:w="7506" w:type="dxa"/>
          </w:tcPr>
          <w:p w:rsidR="005A09C4" w:rsidRPr="005A09C4" w:rsidRDefault="005A09C4" w:rsidP="00E7384A">
            <w:pPr>
              <w:tabs>
                <w:tab w:val="left" w:pos="1418"/>
              </w:tabs>
              <w:ind w:left="13"/>
              <w:jc w:val="both"/>
              <w:rPr>
                <w:bCs/>
                <w:sz w:val="17"/>
                <w:szCs w:val="17"/>
              </w:rPr>
            </w:pPr>
            <w:r w:rsidRPr="00183705">
              <w:rPr>
                <w:rFonts w:ascii="Calibri" w:hAnsi="Calibri"/>
                <w:sz w:val="17"/>
                <w:szCs w:val="17"/>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183705">
              <w:rPr>
                <w:rFonts w:ascii="Calibri" w:hAnsi="Calibri" w:cs="Arial"/>
                <w:sz w:val="17"/>
                <w:szCs w:val="17"/>
              </w:rPr>
              <w:t>su metodología y la experiencia comprobable en la venta de los bienes relacionadas a la presente,</w:t>
            </w:r>
            <w:r w:rsidRPr="00183705">
              <w:rPr>
                <w:rFonts w:ascii="Calibri" w:hAnsi="Calibri"/>
                <w:sz w:val="17"/>
                <w:szCs w:val="17"/>
              </w:rPr>
              <w:t xml:space="preserve"> demostrándolo mediante u</w:t>
            </w:r>
            <w:r w:rsidR="00E7384A">
              <w:rPr>
                <w:rFonts w:ascii="Calibri" w:hAnsi="Calibri"/>
                <w:sz w:val="17"/>
                <w:szCs w:val="17"/>
              </w:rPr>
              <w:t xml:space="preserve">na relación de las principales operaciones de ventas </w:t>
            </w:r>
            <w:r w:rsidRPr="00183705">
              <w:rPr>
                <w:rFonts w:ascii="Calibri" w:hAnsi="Calibri"/>
                <w:sz w:val="17"/>
                <w:szCs w:val="17"/>
              </w:rPr>
              <w:t xml:space="preserve">de los últimos 12 meses en donde compruebe </w:t>
            </w:r>
            <w:r w:rsidRPr="00183705">
              <w:rPr>
                <w:rFonts w:ascii="Calibri" w:hAnsi="Calibri" w:cs="Arial"/>
                <w:sz w:val="17"/>
                <w:szCs w:val="17"/>
                <w:lang w:val="es-MX"/>
              </w:rPr>
              <w:t>contar como mínimo por dicho tiempo realizando las actividades relacionadas a la presente Convocatoria.</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02"/>
          <w:jc w:val="center"/>
        </w:trPr>
        <w:tc>
          <w:tcPr>
            <w:tcW w:w="674" w:type="dxa"/>
            <w:vAlign w:val="center"/>
          </w:tcPr>
          <w:p w:rsidR="005A09C4" w:rsidRPr="002F46FE" w:rsidRDefault="005A09C4" w:rsidP="008C0E47">
            <w:pPr>
              <w:pStyle w:val="Default"/>
              <w:jc w:val="center"/>
              <w:rPr>
                <w:rFonts w:ascii="Calibri" w:hAnsi="Calibri"/>
                <w:b/>
                <w:sz w:val="16"/>
                <w:szCs w:val="16"/>
              </w:rPr>
            </w:pPr>
            <w:r w:rsidRPr="002F46FE">
              <w:rPr>
                <w:rFonts w:ascii="Calibri" w:hAnsi="Calibri"/>
                <w:b/>
                <w:sz w:val="16"/>
                <w:szCs w:val="16"/>
              </w:rPr>
              <w:t>4</w:t>
            </w:r>
          </w:p>
        </w:tc>
        <w:tc>
          <w:tcPr>
            <w:tcW w:w="7506" w:type="dxa"/>
          </w:tcPr>
          <w:p w:rsidR="005A09C4" w:rsidRPr="005A09C4" w:rsidRDefault="005A09C4" w:rsidP="005A09C4">
            <w:pPr>
              <w:tabs>
                <w:tab w:val="left" w:pos="1418"/>
              </w:tabs>
              <w:ind w:left="13"/>
              <w:jc w:val="both"/>
              <w:rPr>
                <w:bCs/>
                <w:sz w:val="17"/>
                <w:szCs w:val="17"/>
              </w:rPr>
            </w:pPr>
            <w:r w:rsidRPr="00183705">
              <w:rPr>
                <w:rFonts w:ascii="Calibri" w:hAnsi="Calibri" w:cs="Arial"/>
                <w:sz w:val="17"/>
                <w:szCs w:val="17"/>
                <w:lang w:val="es-MX"/>
              </w:rPr>
              <w:t>Certificado o escrito bajo protesta de decir verdad  de que cumplen con las Normas Oficiales Mexicanas o las Normas Mexicanas o Normas Internacionales aplicables y en el que manifieste que los bienes que oferte cumplen con la legislación sanitaria vigente, para las partidas y/o renglones que aplica, y con las Normas Oficiales Mexicanas, las Normas Mexicanas y a falta de éstas, con las Normas Internacionales.</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69"/>
          <w:jc w:val="center"/>
        </w:trPr>
        <w:tc>
          <w:tcPr>
            <w:tcW w:w="674" w:type="dxa"/>
            <w:vAlign w:val="center"/>
          </w:tcPr>
          <w:p w:rsidR="005A09C4" w:rsidRPr="002F46FE" w:rsidRDefault="005A09C4" w:rsidP="008C0E47">
            <w:pPr>
              <w:pStyle w:val="Default"/>
              <w:jc w:val="center"/>
              <w:rPr>
                <w:rFonts w:ascii="Calibri" w:hAnsi="Calibri"/>
                <w:b/>
                <w:sz w:val="16"/>
                <w:szCs w:val="16"/>
              </w:rPr>
            </w:pPr>
            <w:r w:rsidRPr="002F46FE">
              <w:rPr>
                <w:rFonts w:ascii="Calibri" w:hAnsi="Calibri"/>
                <w:b/>
                <w:sz w:val="16"/>
                <w:szCs w:val="16"/>
              </w:rPr>
              <w:t>5</w:t>
            </w:r>
          </w:p>
        </w:tc>
        <w:tc>
          <w:tcPr>
            <w:tcW w:w="7506" w:type="dxa"/>
          </w:tcPr>
          <w:p w:rsidR="005A09C4" w:rsidRPr="005A09C4" w:rsidRDefault="005A09C4" w:rsidP="005A09C4">
            <w:pPr>
              <w:tabs>
                <w:tab w:val="left" w:pos="1134"/>
              </w:tabs>
              <w:ind w:left="13"/>
              <w:jc w:val="both"/>
              <w:rPr>
                <w:color w:val="000000"/>
                <w:sz w:val="17"/>
                <w:szCs w:val="17"/>
              </w:rPr>
            </w:pPr>
            <w:r w:rsidRPr="00183705">
              <w:rPr>
                <w:rFonts w:ascii="Calibri" w:hAnsi="Calibri"/>
                <w:b/>
                <w:sz w:val="17"/>
                <w:szCs w:val="17"/>
              </w:rPr>
              <w:t>ANEXO 2</w:t>
            </w:r>
            <w:r w:rsidRPr="00183705">
              <w:rPr>
                <w:rFonts w:ascii="Calibri" w:hAnsi="Calibri"/>
                <w:sz w:val="17"/>
                <w:szCs w:val="17"/>
              </w:rPr>
              <w:t>. Propuesta Técnica conforme al formato del anexo 2 de las presentes bases.</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81"/>
          <w:jc w:val="center"/>
        </w:trPr>
        <w:tc>
          <w:tcPr>
            <w:tcW w:w="674" w:type="dxa"/>
            <w:vAlign w:val="center"/>
          </w:tcPr>
          <w:p w:rsidR="005A09C4" w:rsidRPr="002F46FE" w:rsidRDefault="005A09C4" w:rsidP="008C0E47">
            <w:pPr>
              <w:pStyle w:val="Default"/>
              <w:jc w:val="center"/>
              <w:rPr>
                <w:rFonts w:ascii="Calibri" w:hAnsi="Calibri"/>
                <w:b/>
                <w:sz w:val="16"/>
                <w:szCs w:val="16"/>
              </w:rPr>
            </w:pPr>
            <w:r w:rsidRPr="002F46FE">
              <w:rPr>
                <w:rFonts w:ascii="Calibri" w:hAnsi="Calibri"/>
                <w:b/>
                <w:sz w:val="16"/>
                <w:szCs w:val="16"/>
              </w:rPr>
              <w:t>6</w:t>
            </w:r>
          </w:p>
        </w:tc>
        <w:tc>
          <w:tcPr>
            <w:tcW w:w="7506" w:type="dxa"/>
          </w:tcPr>
          <w:p w:rsidR="005A09C4" w:rsidRPr="005A09C4" w:rsidRDefault="005A09C4" w:rsidP="005A09C4">
            <w:pPr>
              <w:tabs>
                <w:tab w:val="left" w:pos="1134"/>
              </w:tabs>
              <w:ind w:left="13"/>
              <w:jc w:val="both"/>
              <w:rPr>
                <w:color w:val="000000"/>
                <w:sz w:val="17"/>
                <w:szCs w:val="17"/>
              </w:rPr>
            </w:pPr>
            <w:r w:rsidRPr="00183705">
              <w:rPr>
                <w:rFonts w:ascii="Calibri" w:hAnsi="Calibri" w:cs="Arial"/>
                <w:sz w:val="17"/>
                <w:szCs w:val="17"/>
              </w:rPr>
              <w:t>Para la partida 1, descripción de la composición de las telas con las que confeccionará los uniformes de los renglones ofertados, conforme a lo solicitado en el anexo 1-A.</w:t>
            </w:r>
            <w:r w:rsidRPr="00183705">
              <w:rPr>
                <w:rFonts w:ascii="Calibri" w:hAnsi="Calibri"/>
                <w:color w:val="000000"/>
                <w:sz w:val="17"/>
                <w:szCs w:val="17"/>
              </w:rPr>
              <w:t xml:space="preserve">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182B29">
        <w:trPr>
          <w:trHeight w:val="60"/>
          <w:jc w:val="center"/>
        </w:trPr>
        <w:tc>
          <w:tcPr>
            <w:tcW w:w="674" w:type="dxa"/>
            <w:vAlign w:val="center"/>
          </w:tcPr>
          <w:p w:rsidR="005A09C4" w:rsidRPr="002F46FE" w:rsidRDefault="005A09C4" w:rsidP="008C0E47">
            <w:pPr>
              <w:pStyle w:val="Default"/>
              <w:jc w:val="center"/>
              <w:rPr>
                <w:rFonts w:ascii="Calibri" w:hAnsi="Calibri"/>
                <w:b/>
                <w:sz w:val="16"/>
                <w:szCs w:val="16"/>
              </w:rPr>
            </w:pPr>
            <w:r w:rsidRPr="002F46FE">
              <w:rPr>
                <w:rFonts w:ascii="Calibri" w:hAnsi="Calibri"/>
                <w:b/>
                <w:sz w:val="16"/>
                <w:szCs w:val="16"/>
              </w:rPr>
              <w:t>7</w:t>
            </w:r>
          </w:p>
        </w:tc>
        <w:tc>
          <w:tcPr>
            <w:tcW w:w="7506" w:type="dxa"/>
          </w:tcPr>
          <w:p w:rsidR="005A09C4" w:rsidRPr="005A09C4" w:rsidRDefault="005A09C4" w:rsidP="005A09C4">
            <w:pPr>
              <w:tabs>
                <w:tab w:val="left" w:pos="1134"/>
              </w:tabs>
              <w:ind w:left="13"/>
              <w:jc w:val="both"/>
              <w:rPr>
                <w:rFonts w:cs="Arial"/>
                <w:sz w:val="17"/>
                <w:szCs w:val="17"/>
              </w:rPr>
            </w:pPr>
            <w:r w:rsidRPr="00183705">
              <w:rPr>
                <w:rFonts w:ascii="Calibri" w:hAnsi="Calibri" w:cs="Arial"/>
                <w:sz w:val="17"/>
                <w:szCs w:val="17"/>
              </w:rPr>
              <w:t xml:space="preserve">Carta bajo protesta de decir verdad que cuenta con la capacidad de suministrar los uniformes con los requerimientos establecidos en estas bases.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182B29">
        <w:trPr>
          <w:trHeight w:val="60"/>
          <w:jc w:val="center"/>
        </w:trPr>
        <w:tc>
          <w:tcPr>
            <w:tcW w:w="674" w:type="dxa"/>
            <w:vAlign w:val="center"/>
          </w:tcPr>
          <w:p w:rsidR="005A09C4" w:rsidRPr="00DF5AB9" w:rsidRDefault="005A09C4" w:rsidP="008C0E47">
            <w:pPr>
              <w:pStyle w:val="Default"/>
              <w:jc w:val="center"/>
              <w:rPr>
                <w:rFonts w:ascii="Calibri" w:hAnsi="Calibri"/>
                <w:b/>
                <w:sz w:val="16"/>
                <w:szCs w:val="16"/>
              </w:rPr>
            </w:pPr>
            <w:r w:rsidRPr="00DF5AB9">
              <w:rPr>
                <w:rFonts w:ascii="Calibri" w:hAnsi="Calibri"/>
                <w:b/>
                <w:sz w:val="16"/>
                <w:szCs w:val="16"/>
              </w:rPr>
              <w:t>8</w:t>
            </w:r>
          </w:p>
        </w:tc>
        <w:tc>
          <w:tcPr>
            <w:tcW w:w="7506" w:type="dxa"/>
          </w:tcPr>
          <w:p w:rsidR="005A09C4" w:rsidRPr="005A09C4" w:rsidRDefault="005A09C4" w:rsidP="004445CF">
            <w:pPr>
              <w:tabs>
                <w:tab w:val="left" w:pos="1134"/>
              </w:tabs>
              <w:ind w:left="13"/>
              <w:jc w:val="both"/>
              <w:rPr>
                <w:rFonts w:cs="Arial"/>
                <w:sz w:val="17"/>
                <w:szCs w:val="17"/>
              </w:rPr>
            </w:pPr>
            <w:r w:rsidRPr="00183705">
              <w:rPr>
                <w:rFonts w:ascii="Calibri" w:hAnsi="Calibri" w:cs="Arial"/>
                <w:sz w:val="17"/>
                <w:szCs w:val="17"/>
              </w:rPr>
              <w:t>Para la partida 1, carta compromiso de que e</w:t>
            </w:r>
            <w:r w:rsidR="004445CF">
              <w:rPr>
                <w:rFonts w:ascii="Calibri" w:hAnsi="Calibri" w:cs="Arial"/>
                <w:sz w:val="17"/>
                <w:szCs w:val="17"/>
              </w:rPr>
              <w:t>n</w:t>
            </w:r>
            <w:r w:rsidRPr="00183705">
              <w:rPr>
                <w:rFonts w:ascii="Calibri" w:hAnsi="Calibri" w:cs="Arial"/>
                <w:sz w:val="17"/>
                <w:szCs w:val="17"/>
              </w:rPr>
              <w:t xml:space="preserve"> caso de resultar adjudicado confeccionará las prendas en las cuales colocará una etiqueta tejida, cosida en el interior de la prenda, en caracteres fácilmente legibles e indelebles que contengan la siguiente información: Razón social del fabricante o marca registrada; Nombre, composición de fibras y porcentaje que componen el tejido de la tela con la que está elaborado; Talla de la prenda; e Instrucciones de lavado, utilizando los símbol</w:t>
            </w:r>
            <w:r w:rsidR="009071D7">
              <w:rPr>
                <w:rFonts w:ascii="Calibri" w:hAnsi="Calibri" w:cs="Arial"/>
                <w:sz w:val="17"/>
                <w:szCs w:val="17"/>
              </w:rPr>
              <w:t>os para el cuidado de la prenda y teléfono de contacto.</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65"/>
          <w:jc w:val="center"/>
        </w:trPr>
        <w:tc>
          <w:tcPr>
            <w:tcW w:w="674" w:type="dxa"/>
            <w:vAlign w:val="center"/>
          </w:tcPr>
          <w:p w:rsidR="005A09C4" w:rsidRPr="00DF5AB9" w:rsidRDefault="005A09C4" w:rsidP="008C0E47">
            <w:pPr>
              <w:pStyle w:val="Default"/>
              <w:jc w:val="center"/>
              <w:rPr>
                <w:rFonts w:ascii="Calibri" w:hAnsi="Calibri"/>
                <w:b/>
                <w:sz w:val="16"/>
                <w:szCs w:val="16"/>
              </w:rPr>
            </w:pPr>
            <w:r w:rsidRPr="00DF5AB9">
              <w:rPr>
                <w:rFonts w:ascii="Calibri" w:hAnsi="Calibri"/>
                <w:b/>
                <w:sz w:val="16"/>
                <w:szCs w:val="16"/>
              </w:rPr>
              <w:t>9</w:t>
            </w:r>
          </w:p>
        </w:tc>
        <w:tc>
          <w:tcPr>
            <w:tcW w:w="7506" w:type="dxa"/>
          </w:tcPr>
          <w:p w:rsidR="005A09C4" w:rsidRPr="005A09C4" w:rsidRDefault="005A09C4" w:rsidP="005A09C4">
            <w:pPr>
              <w:tabs>
                <w:tab w:val="left" w:pos="1134"/>
              </w:tabs>
              <w:ind w:left="13"/>
              <w:jc w:val="both"/>
              <w:rPr>
                <w:rFonts w:cs="Arial"/>
                <w:sz w:val="17"/>
                <w:szCs w:val="17"/>
              </w:rPr>
            </w:pPr>
            <w:r w:rsidRPr="00183705">
              <w:rPr>
                <w:rFonts w:ascii="Calibri" w:hAnsi="Calibri" w:cs="Arial"/>
                <w:sz w:val="17"/>
                <w:szCs w:val="17"/>
              </w:rPr>
              <w:t>Para la partida 1, muestra física de las telas con las que confeccionará los uniformes, las cuales deberán corresponder a la descripción de la composición de telas que oferte e incluir una relación por escrito de las muestras presentadas. En el caso de las telas en las que se solicita en más de un color, deberá contener la muestra con cada uno de ellos.</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70"/>
          <w:jc w:val="center"/>
        </w:trPr>
        <w:tc>
          <w:tcPr>
            <w:tcW w:w="674" w:type="dxa"/>
            <w:vAlign w:val="center"/>
          </w:tcPr>
          <w:p w:rsidR="005A09C4" w:rsidRPr="00DF5AB9" w:rsidRDefault="005A09C4" w:rsidP="008C0E47">
            <w:pPr>
              <w:pStyle w:val="Default"/>
              <w:jc w:val="center"/>
              <w:rPr>
                <w:rFonts w:ascii="Calibri" w:hAnsi="Calibri"/>
                <w:b/>
                <w:sz w:val="16"/>
                <w:szCs w:val="16"/>
              </w:rPr>
            </w:pPr>
            <w:r w:rsidRPr="00DF5AB9">
              <w:rPr>
                <w:rFonts w:ascii="Calibri" w:hAnsi="Calibri"/>
                <w:b/>
                <w:sz w:val="16"/>
                <w:szCs w:val="16"/>
              </w:rPr>
              <w:t>10</w:t>
            </w:r>
          </w:p>
        </w:tc>
        <w:tc>
          <w:tcPr>
            <w:tcW w:w="7506" w:type="dxa"/>
          </w:tcPr>
          <w:p w:rsidR="005A09C4" w:rsidRPr="005A09C4" w:rsidRDefault="005A09C4" w:rsidP="009071D7">
            <w:pPr>
              <w:ind w:left="13"/>
              <w:jc w:val="both"/>
              <w:rPr>
                <w:rFonts w:cs="Arial"/>
                <w:sz w:val="17"/>
                <w:szCs w:val="17"/>
              </w:rPr>
            </w:pPr>
            <w:r w:rsidRPr="00183705">
              <w:rPr>
                <w:rFonts w:ascii="Calibri" w:hAnsi="Calibri" w:cs="Arial"/>
                <w:sz w:val="17"/>
                <w:szCs w:val="17"/>
              </w:rPr>
              <w:t xml:space="preserve">Para la partida 1, carta de apoyo del </w:t>
            </w:r>
            <w:r w:rsidRPr="005F7935">
              <w:rPr>
                <w:rFonts w:ascii="Calibri" w:hAnsi="Calibri" w:cs="Arial"/>
                <w:sz w:val="17"/>
                <w:szCs w:val="17"/>
              </w:rPr>
              <w:t>fabricante</w:t>
            </w:r>
            <w:r w:rsidR="009071D7" w:rsidRPr="005F7935">
              <w:rPr>
                <w:rFonts w:ascii="Calibri" w:hAnsi="Calibri" w:cs="Arial"/>
                <w:sz w:val="17"/>
                <w:szCs w:val="17"/>
              </w:rPr>
              <w:t xml:space="preserve"> y/o distribuidor mayorista</w:t>
            </w:r>
            <w:r w:rsidR="005F7935">
              <w:rPr>
                <w:rFonts w:ascii="Calibri" w:hAnsi="Calibri" w:cs="Arial"/>
                <w:sz w:val="17"/>
                <w:szCs w:val="17"/>
              </w:rPr>
              <w:t xml:space="preserve"> </w:t>
            </w:r>
            <w:r w:rsidR="005F7935" w:rsidRPr="005F7935">
              <w:rPr>
                <w:rFonts w:ascii="Calibri" w:hAnsi="Calibri" w:cs="Arial"/>
                <w:sz w:val="16"/>
                <w:szCs w:val="16"/>
              </w:rPr>
              <w:t xml:space="preserve">(para el caso de carta de distribuidor mayorista deberá presentar también la carta del fabricante donde lo apoya) </w:t>
            </w:r>
            <w:r w:rsidR="009071D7" w:rsidRPr="005F7935">
              <w:rPr>
                <w:rFonts w:ascii="Calibri" w:hAnsi="Calibri" w:cs="Arial"/>
                <w:sz w:val="16"/>
                <w:szCs w:val="16"/>
              </w:rPr>
              <w:t xml:space="preserve"> </w:t>
            </w:r>
            <w:r w:rsidRPr="005F7935">
              <w:rPr>
                <w:rFonts w:ascii="Calibri" w:hAnsi="Calibri" w:cs="Arial"/>
                <w:sz w:val="16"/>
                <w:szCs w:val="16"/>
              </w:rPr>
              <w:t>de las telas propuestas, misma que avale que el fabricante estará vendiendo directamente las telas</w:t>
            </w:r>
            <w:r w:rsidRPr="00183705">
              <w:rPr>
                <w:rFonts w:ascii="Calibri" w:hAnsi="Calibri" w:cs="Arial"/>
                <w:sz w:val="17"/>
                <w:szCs w:val="17"/>
              </w:rPr>
              <w:t xml:space="preserve"> al licitante y garantice el abasto suficiente, para lo cual deberá hacer referencia a la presente licitación. Dicha carta deberá presentarla en original, papel membretado de quien proporcione el apoyo y contener los datos de la razón social del mismo.</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8C0E47">
        <w:trPr>
          <w:trHeight w:val="96"/>
          <w:jc w:val="center"/>
        </w:trPr>
        <w:tc>
          <w:tcPr>
            <w:tcW w:w="674" w:type="dxa"/>
            <w:vAlign w:val="center"/>
          </w:tcPr>
          <w:p w:rsidR="005A09C4" w:rsidRPr="002F46FE" w:rsidRDefault="005A09C4" w:rsidP="008C0E47">
            <w:pPr>
              <w:pStyle w:val="Default"/>
              <w:jc w:val="center"/>
              <w:rPr>
                <w:rFonts w:ascii="Calibri" w:hAnsi="Calibri"/>
                <w:b/>
                <w:sz w:val="16"/>
                <w:szCs w:val="16"/>
              </w:rPr>
            </w:pPr>
            <w:r w:rsidRPr="002F46FE">
              <w:rPr>
                <w:rFonts w:ascii="Calibri" w:hAnsi="Calibri"/>
                <w:b/>
                <w:sz w:val="16"/>
                <w:szCs w:val="16"/>
              </w:rPr>
              <w:t>11</w:t>
            </w:r>
          </w:p>
        </w:tc>
        <w:tc>
          <w:tcPr>
            <w:tcW w:w="7506" w:type="dxa"/>
          </w:tcPr>
          <w:p w:rsidR="005A09C4" w:rsidRPr="005A09C4" w:rsidRDefault="005A09C4" w:rsidP="005A09C4">
            <w:pPr>
              <w:tabs>
                <w:tab w:val="right" w:pos="1276"/>
              </w:tabs>
              <w:ind w:left="13"/>
              <w:jc w:val="both"/>
              <w:rPr>
                <w:rFonts w:cs="Arial"/>
                <w:sz w:val="17"/>
                <w:szCs w:val="17"/>
              </w:rPr>
            </w:pPr>
            <w:r w:rsidRPr="00183705">
              <w:rPr>
                <w:rFonts w:ascii="Calibri" w:hAnsi="Calibri" w:cs="Arial"/>
                <w:sz w:val="17"/>
                <w:szCs w:val="17"/>
              </w:rPr>
              <w:t>Para la partida 1, exámenes de tela, emitido por un laboratorio acreditado ante EMA (Entidad Mexicana de Acreditamiento), el cual deberá ser con fecha de expedición del año en curso y conteniendo como mínimo los siguientes datos: Nombre de la tela, contenido o composición de fibras, peso por metro cuadrado y ligamento (Deberá presentarse un examen por cada tela y cada color).</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69"/>
          <w:jc w:val="center"/>
        </w:trPr>
        <w:tc>
          <w:tcPr>
            <w:tcW w:w="674" w:type="dxa"/>
            <w:vAlign w:val="center"/>
          </w:tcPr>
          <w:p w:rsidR="005A09C4" w:rsidRPr="002F46FE" w:rsidRDefault="005A09C4" w:rsidP="008C0E47">
            <w:pPr>
              <w:pStyle w:val="Default"/>
              <w:jc w:val="center"/>
              <w:rPr>
                <w:rFonts w:ascii="Calibri" w:hAnsi="Calibri"/>
                <w:b/>
                <w:sz w:val="16"/>
                <w:szCs w:val="16"/>
              </w:rPr>
            </w:pPr>
            <w:r w:rsidRPr="002F46FE">
              <w:rPr>
                <w:rFonts w:ascii="Calibri" w:hAnsi="Calibri"/>
                <w:b/>
                <w:sz w:val="16"/>
                <w:szCs w:val="16"/>
              </w:rPr>
              <w:t>12</w:t>
            </w:r>
          </w:p>
        </w:tc>
        <w:tc>
          <w:tcPr>
            <w:tcW w:w="7506" w:type="dxa"/>
          </w:tcPr>
          <w:p w:rsidR="005A09C4" w:rsidRPr="005A09C4" w:rsidRDefault="005A09C4" w:rsidP="005A09C4">
            <w:pPr>
              <w:pStyle w:val="Textoindependiente3"/>
              <w:ind w:left="13"/>
              <w:rPr>
                <w:rFonts w:cs="Arial"/>
                <w:b w:val="0"/>
                <w:sz w:val="17"/>
                <w:szCs w:val="17"/>
              </w:rPr>
            </w:pPr>
            <w:r w:rsidRPr="00183705">
              <w:rPr>
                <w:rFonts w:ascii="Calibri" w:hAnsi="Calibri" w:cs="Arial"/>
                <w:b w:val="0"/>
                <w:sz w:val="17"/>
                <w:szCs w:val="17"/>
              </w:rPr>
              <w:t>Para la partida 2, con relación a los renglones de zapatos, carta de garantía de vida útil por un mínimo de un año a partir de la fecha de entrega.</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60"/>
          <w:jc w:val="center"/>
        </w:trPr>
        <w:tc>
          <w:tcPr>
            <w:tcW w:w="674" w:type="dxa"/>
            <w:vAlign w:val="center"/>
          </w:tcPr>
          <w:p w:rsidR="005A09C4" w:rsidRPr="002F46FE" w:rsidRDefault="005A09C4" w:rsidP="008C0E47">
            <w:pPr>
              <w:pStyle w:val="Default"/>
              <w:jc w:val="center"/>
              <w:rPr>
                <w:rFonts w:ascii="Calibri" w:hAnsi="Calibri"/>
                <w:b/>
                <w:sz w:val="16"/>
                <w:szCs w:val="16"/>
              </w:rPr>
            </w:pPr>
            <w:r w:rsidRPr="002F46FE">
              <w:rPr>
                <w:rFonts w:ascii="Calibri" w:hAnsi="Calibri"/>
                <w:b/>
                <w:sz w:val="16"/>
                <w:szCs w:val="16"/>
              </w:rPr>
              <w:t>13</w:t>
            </w:r>
          </w:p>
        </w:tc>
        <w:tc>
          <w:tcPr>
            <w:tcW w:w="7506" w:type="dxa"/>
          </w:tcPr>
          <w:p w:rsidR="005A09C4" w:rsidRPr="005A09C4" w:rsidRDefault="005A09C4" w:rsidP="005A09C4">
            <w:pPr>
              <w:pStyle w:val="Textoindependiente3"/>
              <w:ind w:left="13"/>
              <w:rPr>
                <w:rFonts w:cs="Arial"/>
                <w:b w:val="0"/>
                <w:sz w:val="17"/>
                <w:szCs w:val="17"/>
              </w:rPr>
            </w:pPr>
            <w:r w:rsidRPr="00183705">
              <w:rPr>
                <w:rFonts w:ascii="Calibri" w:hAnsi="Calibri" w:cs="Arial"/>
                <w:b w:val="0"/>
                <w:sz w:val="17"/>
                <w:szCs w:val="17"/>
              </w:rPr>
              <w:t xml:space="preserve">Para la partida 2, renglones de zapatos, carta de apoyo del </w:t>
            </w:r>
            <w:r w:rsidRPr="005F7935">
              <w:rPr>
                <w:rFonts w:ascii="Calibri" w:hAnsi="Calibri" w:cs="Arial"/>
                <w:b w:val="0"/>
                <w:sz w:val="16"/>
                <w:szCs w:val="16"/>
              </w:rPr>
              <w:t>fabricante</w:t>
            </w:r>
            <w:r w:rsidR="009071D7" w:rsidRPr="005F7935">
              <w:rPr>
                <w:rFonts w:ascii="Calibri" w:hAnsi="Calibri" w:cs="Arial"/>
                <w:b w:val="0"/>
                <w:sz w:val="16"/>
                <w:szCs w:val="16"/>
              </w:rPr>
              <w:t xml:space="preserve"> y/o distribuidor mayorista</w:t>
            </w:r>
            <w:r w:rsidR="005F7935" w:rsidRPr="005F7935">
              <w:rPr>
                <w:rFonts w:ascii="Calibri" w:hAnsi="Calibri" w:cs="Arial"/>
                <w:b w:val="0"/>
                <w:sz w:val="16"/>
                <w:szCs w:val="16"/>
              </w:rPr>
              <w:t xml:space="preserve"> (para el caso de carta de distribuidor mayorista deberá presentar también la carta del fabricante donde lo apoya)</w:t>
            </w:r>
            <w:r w:rsidR="005F7935" w:rsidRPr="005F7935">
              <w:rPr>
                <w:rFonts w:ascii="Calibri" w:hAnsi="Calibri" w:cs="Arial"/>
                <w:sz w:val="16"/>
                <w:szCs w:val="16"/>
              </w:rPr>
              <w:t xml:space="preserve"> </w:t>
            </w:r>
            <w:r w:rsidRPr="005F7935">
              <w:rPr>
                <w:rFonts w:ascii="Calibri" w:hAnsi="Calibri" w:cs="Arial"/>
                <w:b w:val="0"/>
                <w:sz w:val="16"/>
                <w:szCs w:val="16"/>
              </w:rPr>
              <w:t xml:space="preserve"> </w:t>
            </w:r>
            <w:r w:rsidRPr="00183705">
              <w:rPr>
                <w:rFonts w:ascii="Calibri" w:hAnsi="Calibri" w:cs="Arial"/>
                <w:b w:val="0"/>
                <w:sz w:val="17"/>
                <w:szCs w:val="17"/>
              </w:rPr>
              <w:t xml:space="preserve">en la cual </w:t>
            </w:r>
            <w:r w:rsidRPr="00183705">
              <w:rPr>
                <w:rFonts w:ascii="Calibri" w:hAnsi="Calibri" w:cs="Arial"/>
                <w:b w:val="0"/>
                <w:sz w:val="17"/>
                <w:szCs w:val="17"/>
              </w:rPr>
              <w:lastRenderedPageBreak/>
              <w:t>lo autoriza a participar como distribuidor en esta Licitación Pública Nacional Presencial y garantice el abasto suficiente para cubrir las necesidades de la convocante, dicha carta deberá presentarse en original, papel membretado y contener los datos de identificación de la razón social.</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60"/>
          <w:jc w:val="center"/>
        </w:trPr>
        <w:tc>
          <w:tcPr>
            <w:tcW w:w="674" w:type="dxa"/>
            <w:vAlign w:val="center"/>
          </w:tcPr>
          <w:p w:rsidR="005A09C4" w:rsidRPr="002F46FE" w:rsidRDefault="005A09C4" w:rsidP="008C0E47">
            <w:pPr>
              <w:pStyle w:val="Default"/>
              <w:jc w:val="center"/>
              <w:rPr>
                <w:rFonts w:ascii="Calibri" w:hAnsi="Calibri"/>
                <w:b/>
                <w:sz w:val="16"/>
                <w:szCs w:val="16"/>
              </w:rPr>
            </w:pPr>
            <w:r w:rsidRPr="002F46FE">
              <w:rPr>
                <w:rFonts w:ascii="Calibri" w:hAnsi="Calibri"/>
                <w:b/>
                <w:sz w:val="16"/>
                <w:szCs w:val="16"/>
              </w:rPr>
              <w:t>14</w:t>
            </w:r>
          </w:p>
        </w:tc>
        <w:tc>
          <w:tcPr>
            <w:tcW w:w="7506" w:type="dxa"/>
          </w:tcPr>
          <w:p w:rsidR="005A09C4" w:rsidRPr="005A09C4" w:rsidRDefault="005A09C4" w:rsidP="005A09C4">
            <w:pPr>
              <w:tabs>
                <w:tab w:val="right" w:pos="1276"/>
              </w:tabs>
              <w:ind w:left="13"/>
              <w:jc w:val="both"/>
              <w:rPr>
                <w:rFonts w:cs="Arial"/>
                <w:sz w:val="17"/>
                <w:szCs w:val="17"/>
              </w:rPr>
            </w:pPr>
            <w:r w:rsidRPr="00183705">
              <w:rPr>
                <w:rFonts w:ascii="Calibri" w:hAnsi="Calibri" w:cs="Arial"/>
                <w:sz w:val="17"/>
                <w:szCs w:val="17"/>
              </w:rPr>
              <w:t xml:space="preserve">Muestras físicas de cada una de las prendas que integren las partidas en la cual participa, conforme </w:t>
            </w:r>
            <w:proofErr w:type="gramStart"/>
            <w:r w:rsidRPr="00183705">
              <w:rPr>
                <w:rFonts w:ascii="Calibri" w:hAnsi="Calibri" w:cs="Arial"/>
                <w:sz w:val="17"/>
                <w:szCs w:val="17"/>
              </w:rPr>
              <w:t>al anexo 1-B, mismas</w:t>
            </w:r>
            <w:proofErr w:type="gramEnd"/>
            <w:r w:rsidRPr="00183705">
              <w:rPr>
                <w:rFonts w:ascii="Calibri" w:hAnsi="Calibri" w:cs="Arial"/>
                <w:sz w:val="17"/>
                <w:szCs w:val="17"/>
              </w:rPr>
              <w:t xml:space="preserve"> que deberán incluir una etiqueta adhesiva que indique el número de renglones a los que corresponde dicha prenda.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60"/>
          <w:jc w:val="center"/>
        </w:trPr>
        <w:tc>
          <w:tcPr>
            <w:tcW w:w="674" w:type="dxa"/>
            <w:vAlign w:val="center"/>
          </w:tcPr>
          <w:p w:rsidR="005A09C4" w:rsidRPr="002F46FE" w:rsidRDefault="005A09C4" w:rsidP="008C0E47">
            <w:pPr>
              <w:pStyle w:val="Default"/>
              <w:jc w:val="center"/>
              <w:rPr>
                <w:rFonts w:ascii="Calibri" w:hAnsi="Calibri"/>
                <w:b/>
                <w:sz w:val="16"/>
                <w:szCs w:val="16"/>
              </w:rPr>
            </w:pPr>
            <w:r w:rsidRPr="002F46FE">
              <w:rPr>
                <w:rFonts w:ascii="Calibri" w:hAnsi="Calibri"/>
                <w:b/>
                <w:sz w:val="16"/>
                <w:szCs w:val="16"/>
              </w:rPr>
              <w:t>15</w:t>
            </w:r>
          </w:p>
        </w:tc>
        <w:tc>
          <w:tcPr>
            <w:tcW w:w="7506" w:type="dxa"/>
          </w:tcPr>
          <w:p w:rsidR="005A09C4" w:rsidRPr="005A09C4" w:rsidRDefault="005A09C4" w:rsidP="005A09C4">
            <w:pPr>
              <w:tabs>
                <w:tab w:val="right" w:pos="1276"/>
              </w:tabs>
              <w:ind w:left="13"/>
              <w:jc w:val="both"/>
              <w:rPr>
                <w:rFonts w:cs="Arial"/>
                <w:sz w:val="17"/>
                <w:szCs w:val="17"/>
              </w:rPr>
            </w:pPr>
            <w:r w:rsidRPr="00183705">
              <w:rPr>
                <w:rFonts w:ascii="Calibri" w:hAnsi="Calibri" w:cs="Arial"/>
                <w:sz w:val="17"/>
                <w:szCs w:val="17"/>
              </w:rPr>
              <w:t>Para la partida 1, documento con las especificaciones de lavado para cada renglón. Para la partida 2, documento con las especificaciones del cuidado de cada uno de los renglones.</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60"/>
          <w:jc w:val="center"/>
        </w:trPr>
        <w:tc>
          <w:tcPr>
            <w:tcW w:w="674" w:type="dxa"/>
            <w:vAlign w:val="center"/>
          </w:tcPr>
          <w:p w:rsidR="005A09C4" w:rsidRPr="00AA0B61" w:rsidRDefault="005A09C4" w:rsidP="008C0E47">
            <w:pPr>
              <w:pStyle w:val="Default"/>
              <w:jc w:val="center"/>
              <w:rPr>
                <w:rFonts w:ascii="Calibri" w:hAnsi="Calibri"/>
                <w:b/>
                <w:sz w:val="16"/>
                <w:szCs w:val="16"/>
              </w:rPr>
            </w:pPr>
            <w:r>
              <w:rPr>
                <w:rFonts w:ascii="Calibri" w:hAnsi="Calibri"/>
                <w:b/>
                <w:sz w:val="16"/>
                <w:szCs w:val="16"/>
              </w:rPr>
              <w:t>16</w:t>
            </w:r>
          </w:p>
        </w:tc>
        <w:tc>
          <w:tcPr>
            <w:tcW w:w="7506" w:type="dxa"/>
          </w:tcPr>
          <w:p w:rsidR="005A09C4" w:rsidRPr="005A09C4" w:rsidRDefault="005A09C4" w:rsidP="005A09C4">
            <w:pPr>
              <w:tabs>
                <w:tab w:val="right" w:pos="1276"/>
              </w:tabs>
              <w:ind w:left="13"/>
              <w:jc w:val="both"/>
              <w:rPr>
                <w:rFonts w:cs="Arial"/>
                <w:sz w:val="17"/>
                <w:szCs w:val="17"/>
              </w:rPr>
            </w:pPr>
            <w:r w:rsidRPr="00183705">
              <w:rPr>
                <w:rFonts w:ascii="Calibri" w:hAnsi="Calibri" w:cs="Arial"/>
                <w:sz w:val="17"/>
                <w:szCs w:val="17"/>
              </w:rPr>
              <w:t>Carta bajo protesta de decir verdad de que en caso de resultar con adjudicación, realizarán los ajustes que sean necesarios a los Uniformes a fin de que sean recibidos de total conformidad por parte de los trabajadores de la Convocante.</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26"/>
          <w:jc w:val="center"/>
        </w:trPr>
        <w:tc>
          <w:tcPr>
            <w:tcW w:w="674" w:type="dxa"/>
            <w:vAlign w:val="center"/>
          </w:tcPr>
          <w:p w:rsidR="005A09C4" w:rsidRPr="00AA0B61" w:rsidRDefault="005A09C4" w:rsidP="008C0E47">
            <w:pPr>
              <w:pStyle w:val="Default"/>
              <w:jc w:val="center"/>
              <w:rPr>
                <w:rFonts w:ascii="Calibri" w:hAnsi="Calibri"/>
                <w:b/>
                <w:sz w:val="16"/>
                <w:szCs w:val="16"/>
              </w:rPr>
            </w:pPr>
            <w:r>
              <w:rPr>
                <w:rFonts w:ascii="Calibri" w:hAnsi="Calibri"/>
                <w:b/>
                <w:sz w:val="16"/>
                <w:szCs w:val="16"/>
              </w:rPr>
              <w:t>17</w:t>
            </w:r>
          </w:p>
        </w:tc>
        <w:tc>
          <w:tcPr>
            <w:tcW w:w="7506" w:type="dxa"/>
          </w:tcPr>
          <w:p w:rsidR="005A09C4" w:rsidRPr="005A09C4" w:rsidRDefault="005A09C4" w:rsidP="005A09C4">
            <w:pPr>
              <w:tabs>
                <w:tab w:val="right" w:pos="1276"/>
              </w:tabs>
              <w:ind w:left="13"/>
              <w:jc w:val="both"/>
              <w:rPr>
                <w:rFonts w:cs="Arial"/>
                <w:sz w:val="17"/>
                <w:szCs w:val="17"/>
              </w:rPr>
            </w:pPr>
            <w:r w:rsidRPr="00183705">
              <w:rPr>
                <w:rFonts w:ascii="Calibri" w:hAnsi="Calibri" w:cs="Arial"/>
                <w:sz w:val="17"/>
                <w:szCs w:val="17"/>
              </w:rPr>
              <w:t>Carta bajo protesta de decir verdad, manifestando que en el supuesto de que la Convocante hubiese omitido reportar a algunos trabajadores dentro de las cantidades estipuladas en el Anexo 1, el licitante ganador se compromete a vender a la misma los Uniformes faltantes respetando el precio ofertado en la presente licitación.</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26"/>
          <w:jc w:val="center"/>
        </w:trPr>
        <w:tc>
          <w:tcPr>
            <w:tcW w:w="674" w:type="dxa"/>
            <w:vAlign w:val="center"/>
          </w:tcPr>
          <w:p w:rsidR="005A09C4" w:rsidRPr="00AA0B61" w:rsidRDefault="005A09C4" w:rsidP="008C0E47">
            <w:pPr>
              <w:pStyle w:val="Default"/>
              <w:jc w:val="center"/>
              <w:rPr>
                <w:rFonts w:ascii="Calibri" w:hAnsi="Calibri"/>
                <w:b/>
                <w:bCs/>
                <w:sz w:val="16"/>
                <w:szCs w:val="16"/>
              </w:rPr>
            </w:pPr>
            <w:r>
              <w:rPr>
                <w:rFonts w:ascii="Calibri" w:hAnsi="Calibri"/>
                <w:b/>
                <w:bCs/>
                <w:sz w:val="16"/>
                <w:szCs w:val="16"/>
              </w:rPr>
              <w:t>18</w:t>
            </w:r>
          </w:p>
        </w:tc>
        <w:tc>
          <w:tcPr>
            <w:tcW w:w="7506" w:type="dxa"/>
          </w:tcPr>
          <w:p w:rsidR="005A09C4" w:rsidRPr="005A09C4" w:rsidRDefault="005A09C4" w:rsidP="005A09C4">
            <w:pPr>
              <w:ind w:left="13"/>
              <w:jc w:val="both"/>
              <w:rPr>
                <w:rFonts w:cs="Arial"/>
                <w:sz w:val="17"/>
                <w:szCs w:val="17"/>
              </w:rPr>
            </w:pPr>
            <w:r w:rsidRPr="00183705">
              <w:rPr>
                <w:rFonts w:ascii="Calibri" w:hAnsi="Calibri" w:cs="Arial"/>
                <w:sz w:val="17"/>
                <w:szCs w:val="17"/>
              </w:rPr>
              <w:t>Los licitantes que deseen participar en el presente concurso deberán presentar como mínimo dos cartas en original, en las cuales estipulen que han prestado buen servicio ante otros clientes, en cuanto a bienes de la misma o similar naturaleza a esta licitación; la Convocante se reserva el derecho de verificar dicha información, para su participación en el presente evento.</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26"/>
          <w:jc w:val="center"/>
        </w:trPr>
        <w:tc>
          <w:tcPr>
            <w:tcW w:w="674" w:type="dxa"/>
            <w:vAlign w:val="center"/>
          </w:tcPr>
          <w:p w:rsidR="005A09C4" w:rsidRPr="00AA0B61" w:rsidRDefault="005A09C4" w:rsidP="008C0E47">
            <w:pPr>
              <w:pStyle w:val="Default"/>
              <w:jc w:val="center"/>
              <w:rPr>
                <w:rFonts w:ascii="Calibri" w:hAnsi="Calibri"/>
                <w:b/>
                <w:bCs/>
                <w:sz w:val="16"/>
                <w:szCs w:val="16"/>
              </w:rPr>
            </w:pPr>
            <w:r>
              <w:rPr>
                <w:rFonts w:ascii="Calibri" w:hAnsi="Calibri"/>
                <w:b/>
                <w:bCs/>
                <w:sz w:val="16"/>
                <w:szCs w:val="16"/>
              </w:rPr>
              <w:t>19</w:t>
            </w:r>
          </w:p>
        </w:tc>
        <w:tc>
          <w:tcPr>
            <w:tcW w:w="7506" w:type="dxa"/>
          </w:tcPr>
          <w:p w:rsidR="005A09C4" w:rsidRPr="005A09C4" w:rsidRDefault="005A09C4" w:rsidP="005A09C4">
            <w:pPr>
              <w:tabs>
                <w:tab w:val="left" w:pos="993"/>
              </w:tabs>
              <w:ind w:left="13"/>
              <w:jc w:val="both"/>
              <w:rPr>
                <w:sz w:val="17"/>
                <w:szCs w:val="17"/>
              </w:rPr>
            </w:pPr>
            <w:r w:rsidRPr="00183705">
              <w:rPr>
                <w:rFonts w:ascii="Calibri" w:hAnsi="Calibri"/>
                <w:sz w:val="17"/>
                <w:szCs w:val="17"/>
              </w:rPr>
              <w:t>Programa de entrega por unidad, misma que deberá comprender el periodo de vigencia del contrato.</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26"/>
          <w:jc w:val="center"/>
        </w:trPr>
        <w:tc>
          <w:tcPr>
            <w:tcW w:w="674" w:type="dxa"/>
            <w:vAlign w:val="center"/>
          </w:tcPr>
          <w:p w:rsidR="005A09C4" w:rsidRPr="00AA0B61" w:rsidRDefault="005A09C4" w:rsidP="008C0E47">
            <w:pPr>
              <w:pStyle w:val="Default"/>
              <w:jc w:val="center"/>
              <w:rPr>
                <w:rFonts w:ascii="Calibri" w:hAnsi="Calibri"/>
                <w:b/>
                <w:bCs/>
                <w:sz w:val="16"/>
                <w:szCs w:val="16"/>
              </w:rPr>
            </w:pPr>
            <w:r>
              <w:rPr>
                <w:rFonts w:ascii="Calibri" w:hAnsi="Calibri"/>
                <w:b/>
                <w:bCs/>
                <w:sz w:val="16"/>
                <w:szCs w:val="16"/>
              </w:rPr>
              <w:t>20</w:t>
            </w:r>
          </w:p>
        </w:tc>
        <w:tc>
          <w:tcPr>
            <w:tcW w:w="7506" w:type="dxa"/>
          </w:tcPr>
          <w:p w:rsidR="005A09C4" w:rsidRPr="005A09C4" w:rsidRDefault="005A09C4" w:rsidP="005A09C4">
            <w:pPr>
              <w:tabs>
                <w:tab w:val="left" w:pos="993"/>
              </w:tabs>
              <w:ind w:left="13"/>
              <w:jc w:val="both"/>
              <w:rPr>
                <w:sz w:val="17"/>
                <w:szCs w:val="17"/>
              </w:rPr>
            </w:pPr>
            <w:r w:rsidRPr="00183705">
              <w:rPr>
                <w:rFonts w:ascii="Calibri" w:hAnsi="Calibri" w:cs="Arial"/>
                <w:sz w:val="17"/>
                <w:szCs w:val="17"/>
              </w:rPr>
              <w:t>Documentación que compruebe el domicilio fiscal del licitante, además, deberán comprobar tener establecido un almacén o local de distribución para atender en el tiempo requerido las necesidades de la Convocante (Alta de Hacienda y Aviso de Funcionamiento).</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26"/>
          <w:jc w:val="center"/>
        </w:trPr>
        <w:tc>
          <w:tcPr>
            <w:tcW w:w="674" w:type="dxa"/>
            <w:vAlign w:val="center"/>
          </w:tcPr>
          <w:p w:rsidR="005A09C4" w:rsidRPr="00AA0B61" w:rsidRDefault="005A09C4" w:rsidP="008C0E47">
            <w:pPr>
              <w:pStyle w:val="Default"/>
              <w:jc w:val="center"/>
              <w:rPr>
                <w:rFonts w:ascii="Calibri" w:hAnsi="Calibri"/>
                <w:b/>
                <w:bCs/>
                <w:sz w:val="16"/>
                <w:szCs w:val="16"/>
              </w:rPr>
            </w:pPr>
            <w:r>
              <w:rPr>
                <w:rFonts w:ascii="Calibri" w:hAnsi="Calibri"/>
                <w:b/>
                <w:bCs/>
                <w:sz w:val="16"/>
                <w:szCs w:val="16"/>
              </w:rPr>
              <w:t>21</w:t>
            </w:r>
          </w:p>
        </w:tc>
        <w:tc>
          <w:tcPr>
            <w:tcW w:w="7506" w:type="dxa"/>
          </w:tcPr>
          <w:p w:rsidR="005A09C4" w:rsidRPr="005A09C4" w:rsidRDefault="005A09C4" w:rsidP="005A09C4">
            <w:pPr>
              <w:tabs>
                <w:tab w:val="left" w:pos="993"/>
              </w:tabs>
              <w:ind w:left="13"/>
              <w:jc w:val="both"/>
              <w:rPr>
                <w:sz w:val="17"/>
                <w:szCs w:val="17"/>
              </w:rPr>
            </w:pPr>
            <w:r w:rsidRPr="00183705">
              <w:rPr>
                <w:rFonts w:ascii="Calibri" w:hAnsi="Calibri" w:cs="Arial"/>
                <w:sz w:val="17"/>
                <w:szCs w:val="17"/>
              </w:rPr>
              <w:t>Documento con el que demuestre que tiene instalado un taller para la fabricación de los Uniformes. (Predial, contrato de arrendamiento, comprobante de domicilio en caso de ser propietario del inmueble).</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26"/>
          <w:jc w:val="center"/>
        </w:trPr>
        <w:tc>
          <w:tcPr>
            <w:tcW w:w="674" w:type="dxa"/>
            <w:vAlign w:val="center"/>
          </w:tcPr>
          <w:p w:rsidR="005A09C4" w:rsidRDefault="005A09C4" w:rsidP="008C0E47">
            <w:pPr>
              <w:pStyle w:val="Default"/>
              <w:jc w:val="center"/>
              <w:rPr>
                <w:rFonts w:ascii="Calibri" w:hAnsi="Calibri"/>
                <w:b/>
                <w:bCs/>
                <w:sz w:val="16"/>
                <w:szCs w:val="16"/>
              </w:rPr>
            </w:pPr>
            <w:r>
              <w:rPr>
                <w:rFonts w:ascii="Calibri" w:hAnsi="Calibri"/>
                <w:b/>
                <w:bCs/>
                <w:sz w:val="16"/>
                <w:szCs w:val="16"/>
              </w:rPr>
              <w:t>22</w:t>
            </w:r>
          </w:p>
        </w:tc>
        <w:tc>
          <w:tcPr>
            <w:tcW w:w="7506" w:type="dxa"/>
          </w:tcPr>
          <w:p w:rsidR="005A09C4" w:rsidRPr="005A09C4" w:rsidRDefault="005A09C4" w:rsidP="005A09C4">
            <w:pPr>
              <w:ind w:left="13"/>
              <w:jc w:val="both"/>
              <w:rPr>
                <w:bCs/>
                <w:sz w:val="17"/>
                <w:szCs w:val="17"/>
              </w:rPr>
            </w:pPr>
            <w:r w:rsidRPr="00183705">
              <w:rPr>
                <w:rFonts w:ascii="Calibri" w:hAnsi="Calibri"/>
                <w:bCs/>
                <w:sz w:val="17"/>
                <w:szCs w:val="17"/>
              </w:rPr>
              <w:t>Cd o USB que contenga el total de los documentos incluidos en el sobre técnico en formato pdf, word o Excel,</w:t>
            </w:r>
            <w:r w:rsidRPr="005A09C4">
              <w:rPr>
                <w:sz w:val="17"/>
                <w:szCs w:val="17"/>
              </w:rPr>
              <w:t xml:space="preserve"> </w:t>
            </w:r>
            <w:r w:rsidRPr="00183705">
              <w:rPr>
                <w:rFonts w:ascii="Calibri" w:hAnsi="Calibri"/>
                <w:bCs/>
                <w:sz w:val="17"/>
                <w:szCs w:val="17"/>
              </w:rPr>
              <w:t>el cual se requiere únicamente para agilizar la conducción del evento.</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26"/>
          <w:jc w:val="center"/>
        </w:trPr>
        <w:tc>
          <w:tcPr>
            <w:tcW w:w="674" w:type="dxa"/>
            <w:vAlign w:val="center"/>
          </w:tcPr>
          <w:p w:rsidR="005A09C4" w:rsidRDefault="005A09C4" w:rsidP="008C0E47">
            <w:pPr>
              <w:pStyle w:val="Default"/>
              <w:jc w:val="center"/>
              <w:rPr>
                <w:rFonts w:ascii="Calibri" w:hAnsi="Calibri"/>
                <w:b/>
                <w:bCs/>
                <w:sz w:val="16"/>
                <w:szCs w:val="16"/>
              </w:rPr>
            </w:pPr>
            <w:r>
              <w:rPr>
                <w:rFonts w:ascii="Calibri" w:hAnsi="Calibri"/>
                <w:b/>
                <w:bCs/>
                <w:sz w:val="16"/>
                <w:szCs w:val="16"/>
              </w:rPr>
              <w:t>23</w:t>
            </w:r>
          </w:p>
        </w:tc>
        <w:tc>
          <w:tcPr>
            <w:tcW w:w="7506" w:type="dxa"/>
          </w:tcPr>
          <w:p w:rsidR="005A09C4" w:rsidRPr="005A09C4" w:rsidRDefault="005A09C4" w:rsidP="005A09C4">
            <w:pPr>
              <w:tabs>
                <w:tab w:val="left" w:pos="1134"/>
              </w:tabs>
              <w:ind w:left="13"/>
              <w:jc w:val="both"/>
              <w:rPr>
                <w:color w:val="000000"/>
                <w:sz w:val="17"/>
                <w:szCs w:val="17"/>
              </w:rPr>
            </w:pPr>
            <w:r w:rsidRPr="00183705">
              <w:rPr>
                <w:rFonts w:ascii="Calibri" w:hAnsi="Calibri"/>
                <w:b/>
                <w:sz w:val="17"/>
                <w:szCs w:val="17"/>
              </w:rPr>
              <w:t>ANEXO 5</w:t>
            </w:r>
            <w:r w:rsidRPr="00183705">
              <w:rPr>
                <w:rFonts w:ascii="Calibri" w:hAnsi="Calibri"/>
                <w:sz w:val="17"/>
                <w:szCs w:val="17"/>
              </w:rPr>
              <w:t xml:space="preserve">. </w:t>
            </w:r>
            <w:r w:rsidRPr="00183705">
              <w:rPr>
                <w:rFonts w:ascii="Calibri" w:hAnsi="Calibri" w:cs="Arial"/>
                <w:sz w:val="17"/>
                <w:szCs w:val="17"/>
              </w:rPr>
              <w:t>Carta de presentación de proposiciones</w:t>
            </w:r>
            <w:r w:rsidRPr="00183705">
              <w:rPr>
                <w:rFonts w:ascii="Calibri" w:hAnsi="Calibri"/>
                <w:color w:val="000000"/>
                <w:sz w:val="17"/>
                <w:szCs w:val="17"/>
              </w:rPr>
              <w:t>.</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26"/>
          <w:jc w:val="center"/>
        </w:trPr>
        <w:tc>
          <w:tcPr>
            <w:tcW w:w="674" w:type="dxa"/>
            <w:vAlign w:val="center"/>
          </w:tcPr>
          <w:p w:rsidR="005A09C4" w:rsidRDefault="005A09C4" w:rsidP="008C0E47">
            <w:pPr>
              <w:pStyle w:val="Default"/>
              <w:jc w:val="center"/>
              <w:rPr>
                <w:rFonts w:ascii="Calibri" w:hAnsi="Calibri"/>
                <w:b/>
                <w:bCs/>
                <w:sz w:val="16"/>
                <w:szCs w:val="16"/>
              </w:rPr>
            </w:pPr>
            <w:r>
              <w:rPr>
                <w:rFonts w:ascii="Calibri" w:hAnsi="Calibri"/>
                <w:b/>
                <w:bCs/>
                <w:sz w:val="16"/>
                <w:szCs w:val="16"/>
              </w:rPr>
              <w:t>24</w:t>
            </w:r>
          </w:p>
        </w:tc>
        <w:tc>
          <w:tcPr>
            <w:tcW w:w="7506" w:type="dxa"/>
          </w:tcPr>
          <w:p w:rsidR="005A09C4" w:rsidRPr="005A09C4" w:rsidRDefault="005A09C4" w:rsidP="005A09C4">
            <w:pPr>
              <w:tabs>
                <w:tab w:val="left" w:pos="1134"/>
              </w:tabs>
              <w:ind w:left="13"/>
              <w:jc w:val="both"/>
              <w:rPr>
                <w:color w:val="000000"/>
                <w:sz w:val="17"/>
                <w:szCs w:val="17"/>
              </w:rPr>
            </w:pPr>
            <w:r w:rsidRPr="00183705">
              <w:rPr>
                <w:rFonts w:ascii="Calibri" w:hAnsi="Calibri" w:cs="Calibri"/>
                <w:b/>
                <w:sz w:val="17"/>
                <w:szCs w:val="17"/>
              </w:rPr>
              <w:t>ANEXO 7</w:t>
            </w:r>
            <w:r w:rsidRPr="00183705">
              <w:rPr>
                <w:rFonts w:ascii="Calibri" w:hAnsi="Calibri" w:cs="Calibri"/>
                <w:sz w:val="17"/>
                <w:szCs w:val="17"/>
              </w:rPr>
              <w:t xml:space="preserve">. Declaración de no encontrarse en alguno de los supuestos establecidos en los </w:t>
            </w:r>
            <w:r w:rsidRPr="00183705">
              <w:rPr>
                <w:rFonts w:ascii="Calibri" w:hAnsi="Calibri" w:cs="Calibri"/>
                <w:i/>
                <w:sz w:val="17"/>
                <w:szCs w:val="17"/>
              </w:rPr>
              <w:t>Artículos 37 y 95</w:t>
            </w:r>
            <w:r w:rsidRPr="00183705">
              <w:rPr>
                <w:rFonts w:ascii="Calibri" w:hAnsi="Calibri" w:cs="Calibri"/>
                <w:sz w:val="17"/>
                <w:szCs w:val="17"/>
              </w:rPr>
              <w:t xml:space="preserve"> de la Ley, </w:t>
            </w:r>
            <w:r w:rsidRPr="00183705">
              <w:rPr>
                <w:rFonts w:ascii="Calibri" w:hAnsi="Calibri" w:cs="Arial"/>
                <w:i/>
                <w:sz w:val="17"/>
                <w:szCs w:val="17"/>
              </w:rPr>
              <w:t>Artículo 50</w:t>
            </w:r>
            <w:r w:rsidRPr="00183705">
              <w:rPr>
                <w:rFonts w:ascii="Calibri" w:hAnsi="Calibri" w:cs="Arial"/>
                <w:sz w:val="17"/>
                <w:szCs w:val="17"/>
              </w:rPr>
              <w:t xml:space="preserve"> Fracc. XXIII de La Ley de responsabilidades de los Servidores Públicos del Estado y Municipios de Nuevo León y </w:t>
            </w:r>
            <w:r w:rsidRPr="00183705">
              <w:rPr>
                <w:rFonts w:ascii="Calibri" w:hAnsi="Calibri" w:cs="Arial"/>
                <w:i/>
                <w:sz w:val="17"/>
                <w:szCs w:val="17"/>
              </w:rPr>
              <w:t>Artículo 38</w:t>
            </w:r>
            <w:r w:rsidRPr="00183705">
              <w:rPr>
                <w:rFonts w:ascii="Calibri" w:hAnsi="Calibri" w:cs="Arial"/>
                <w:sz w:val="17"/>
                <w:szCs w:val="17"/>
              </w:rPr>
              <w:t xml:space="preserve"> del Reglamento de la Ley de Adquisiciones, arrendamientos y Contrataciones de Servicios del Estado de Nuevo León</w:t>
            </w:r>
            <w:r w:rsidRPr="00183705">
              <w:rPr>
                <w:rFonts w:ascii="Calibri" w:hAnsi="Calibri" w:cs="Calibri"/>
                <w:sz w:val="17"/>
                <w:szCs w:val="17"/>
              </w:rPr>
              <w:t>, Declaración de integridad y Certificado de Determinación Independiente de Propuesta.</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26"/>
          <w:jc w:val="center"/>
        </w:trPr>
        <w:tc>
          <w:tcPr>
            <w:tcW w:w="674" w:type="dxa"/>
            <w:vAlign w:val="center"/>
          </w:tcPr>
          <w:p w:rsidR="005A09C4" w:rsidRDefault="005A09C4" w:rsidP="008C0E47">
            <w:pPr>
              <w:pStyle w:val="Default"/>
              <w:jc w:val="center"/>
              <w:rPr>
                <w:rFonts w:ascii="Calibri" w:hAnsi="Calibri"/>
                <w:b/>
                <w:bCs/>
                <w:sz w:val="16"/>
                <w:szCs w:val="16"/>
              </w:rPr>
            </w:pPr>
            <w:r>
              <w:rPr>
                <w:rFonts w:ascii="Calibri" w:hAnsi="Calibri"/>
                <w:b/>
                <w:bCs/>
                <w:sz w:val="16"/>
                <w:szCs w:val="16"/>
              </w:rPr>
              <w:t>25</w:t>
            </w:r>
          </w:p>
        </w:tc>
        <w:tc>
          <w:tcPr>
            <w:tcW w:w="7506" w:type="dxa"/>
          </w:tcPr>
          <w:p w:rsidR="005A09C4" w:rsidRPr="005A09C4" w:rsidRDefault="005A09C4" w:rsidP="005A09C4">
            <w:pPr>
              <w:tabs>
                <w:tab w:val="left" w:pos="1134"/>
              </w:tabs>
              <w:ind w:left="13"/>
              <w:jc w:val="both"/>
              <w:rPr>
                <w:color w:val="000000"/>
                <w:sz w:val="17"/>
                <w:szCs w:val="17"/>
              </w:rPr>
            </w:pPr>
            <w:r w:rsidRPr="00183705">
              <w:rPr>
                <w:rFonts w:ascii="Calibri" w:hAnsi="Calibri"/>
                <w:b/>
                <w:sz w:val="17"/>
                <w:szCs w:val="17"/>
              </w:rPr>
              <w:t>ANEXO 9</w:t>
            </w:r>
            <w:r w:rsidRPr="00183705">
              <w:rPr>
                <w:rFonts w:ascii="Calibri" w:hAnsi="Calibri"/>
                <w:sz w:val="17"/>
                <w:szCs w:val="17"/>
              </w:rPr>
              <w:t>. Escrito en el que manifieste bajo protesta de decir verdad, que es de nacionalidad mexicana y, además manifestará que los bienes que oferta y entregará en caso de resultar adjudicado, serán producidos en México.</w:t>
            </w:r>
          </w:p>
        </w:tc>
        <w:tc>
          <w:tcPr>
            <w:tcW w:w="709" w:type="dxa"/>
            <w:vAlign w:val="center"/>
          </w:tcPr>
          <w:p w:rsidR="005A09C4" w:rsidRPr="00AA0B61" w:rsidRDefault="005A09C4" w:rsidP="00CA16C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CA16C5">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26"/>
          <w:jc w:val="center"/>
        </w:trPr>
        <w:tc>
          <w:tcPr>
            <w:tcW w:w="674" w:type="dxa"/>
            <w:vAlign w:val="center"/>
          </w:tcPr>
          <w:p w:rsidR="005A09C4" w:rsidRDefault="005A09C4" w:rsidP="008C0E47">
            <w:pPr>
              <w:pStyle w:val="Default"/>
              <w:jc w:val="center"/>
              <w:rPr>
                <w:rFonts w:ascii="Calibri" w:hAnsi="Calibri"/>
                <w:b/>
                <w:bCs/>
                <w:sz w:val="16"/>
                <w:szCs w:val="16"/>
              </w:rPr>
            </w:pPr>
            <w:r>
              <w:rPr>
                <w:rFonts w:ascii="Calibri" w:hAnsi="Calibri"/>
                <w:b/>
                <w:bCs/>
                <w:sz w:val="16"/>
                <w:szCs w:val="16"/>
              </w:rPr>
              <w:t>26</w:t>
            </w:r>
          </w:p>
        </w:tc>
        <w:tc>
          <w:tcPr>
            <w:tcW w:w="7506" w:type="dxa"/>
          </w:tcPr>
          <w:p w:rsidR="005A09C4" w:rsidRPr="005A09C4" w:rsidRDefault="005A09C4" w:rsidP="005A09C4">
            <w:pPr>
              <w:tabs>
                <w:tab w:val="left" w:pos="1134"/>
              </w:tabs>
              <w:ind w:left="13"/>
              <w:jc w:val="both"/>
              <w:rPr>
                <w:color w:val="000000"/>
                <w:sz w:val="17"/>
                <w:szCs w:val="17"/>
              </w:rPr>
            </w:pPr>
            <w:r w:rsidRPr="00183705">
              <w:rPr>
                <w:rFonts w:ascii="Calibri" w:hAnsi="Calibri"/>
                <w:b/>
                <w:sz w:val="17"/>
                <w:szCs w:val="17"/>
              </w:rPr>
              <w:t>ANEXO 11</w:t>
            </w:r>
            <w:r w:rsidRPr="00183705">
              <w:rPr>
                <w:rFonts w:ascii="Calibri" w:hAnsi="Calibri"/>
                <w:sz w:val="17"/>
                <w:szCs w:val="17"/>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5A09C4" w:rsidRPr="00AA0B61" w:rsidRDefault="005A09C4" w:rsidP="00CA16C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CA16C5">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26"/>
          <w:jc w:val="center"/>
        </w:trPr>
        <w:tc>
          <w:tcPr>
            <w:tcW w:w="674" w:type="dxa"/>
            <w:vAlign w:val="center"/>
          </w:tcPr>
          <w:p w:rsidR="005A09C4" w:rsidRDefault="005A09C4" w:rsidP="008C0E47">
            <w:pPr>
              <w:pStyle w:val="Default"/>
              <w:jc w:val="center"/>
              <w:rPr>
                <w:rFonts w:ascii="Calibri" w:hAnsi="Calibri"/>
                <w:b/>
                <w:bCs/>
                <w:sz w:val="16"/>
                <w:szCs w:val="16"/>
              </w:rPr>
            </w:pPr>
            <w:r>
              <w:rPr>
                <w:rFonts w:ascii="Calibri" w:hAnsi="Calibri"/>
                <w:b/>
                <w:bCs/>
                <w:sz w:val="16"/>
                <w:szCs w:val="16"/>
              </w:rPr>
              <w:t>27</w:t>
            </w:r>
          </w:p>
        </w:tc>
        <w:tc>
          <w:tcPr>
            <w:tcW w:w="7506" w:type="dxa"/>
          </w:tcPr>
          <w:p w:rsidR="005A09C4" w:rsidRPr="005A09C4" w:rsidRDefault="005A09C4" w:rsidP="005A09C4">
            <w:pPr>
              <w:tabs>
                <w:tab w:val="left" w:pos="1134"/>
              </w:tabs>
              <w:ind w:left="13"/>
              <w:jc w:val="both"/>
              <w:rPr>
                <w:color w:val="000000"/>
                <w:sz w:val="17"/>
                <w:szCs w:val="17"/>
              </w:rPr>
            </w:pPr>
            <w:r w:rsidRPr="00183705">
              <w:rPr>
                <w:rFonts w:ascii="Calibri" w:hAnsi="Calibri" w:cs="Calibri"/>
                <w:b/>
                <w:sz w:val="17"/>
                <w:szCs w:val="17"/>
              </w:rPr>
              <w:t>ANEXO 12</w:t>
            </w:r>
            <w:r w:rsidRPr="00183705">
              <w:rPr>
                <w:rFonts w:ascii="Calibri" w:hAnsi="Calibri" w:cs="Calibri"/>
                <w:sz w:val="17"/>
                <w:szCs w:val="17"/>
              </w:rPr>
              <w:t>. Escrito a que hace referencia a la Estratificación de Micro, Pequeña o Mediana empresa.</w:t>
            </w:r>
          </w:p>
        </w:tc>
        <w:tc>
          <w:tcPr>
            <w:tcW w:w="709" w:type="dxa"/>
            <w:vAlign w:val="center"/>
          </w:tcPr>
          <w:p w:rsidR="005A09C4" w:rsidRPr="00AA0B61" w:rsidRDefault="005A09C4" w:rsidP="00CA16C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CA16C5">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26"/>
          <w:jc w:val="center"/>
        </w:trPr>
        <w:tc>
          <w:tcPr>
            <w:tcW w:w="674" w:type="dxa"/>
            <w:vAlign w:val="center"/>
          </w:tcPr>
          <w:p w:rsidR="005A09C4" w:rsidRDefault="005A09C4" w:rsidP="008C0E47">
            <w:pPr>
              <w:pStyle w:val="Default"/>
              <w:jc w:val="center"/>
              <w:rPr>
                <w:rFonts w:ascii="Calibri" w:hAnsi="Calibri"/>
                <w:b/>
                <w:bCs/>
                <w:sz w:val="16"/>
                <w:szCs w:val="16"/>
              </w:rPr>
            </w:pPr>
            <w:r>
              <w:rPr>
                <w:rFonts w:ascii="Calibri" w:hAnsi="Calibri"/>
                <w:b/>
                <w:bCs/>
                <w:sz w:val="16"/>
                <w:szCs w:val="16"/>
              </w:rPr>
              <w:t>28</w:t>
            </w:r>
          </w:p>
        </w:tc>
        <w:tc>
          <w:tcPr>
            <w:tcW w:w="7506" w:type="dxa"/>
          </w:tcPr>
          <w:p w:rsidR="005A09C4" w:rsidRPr="005A09C4" w:rsidRDefault="005A09C4" w:rsidP="005A09C4">
            <w:pPr>
              <w:tabs>
                <w:tab w:val="left" w:pos="1134"/>
              </w:tabs>
              <w:ind w:left="13"/>
              <w:jc w:val="both"/>
              <w:rPr>
                <w:color w:val="000000"/>
                <w:sz w:val="17"/>
                <w:szCs w:val="17"/>
              </w:rPr>
            </w:pPr>
            <w:r w:rsidRPr="00183705">
              <w:rPr>
                <w:rFonts w:ascii="Calibri" w:hAnsi="Calibri" w:cs="Arial"/>
                <w:sz w:val="17"/>
                <w:szCs w:val="17"/>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5A09C4" w:rsidRPr="00AA0B61" w:rsidRDefault="005A09C4" w:rsidP="00CA16C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CA16C5">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26"/>
          <w:jc w:val="center"/>
        </w:trPr>
        <w:tc>
          <w:tcPr>
            <w:tcW w:w="674" w:type="dxa"/>
            <w:vAlign w:val="center"/>
          </w:tcPr>
          <w:p w:rsidR="005A09C4" w:rsidRDefault="005A09C4" w:rsidP="008C0E47">
            <w:pPr>
              <w:pStyle w:val="Default"/>
              <w:jc w:val="center"/>
              <w:rPr>
                <w:rFonts w:ascii="Calibri" w:hAnsi="Calibri"/>
                <w:b/>
                <w:bCs/>
                <w:sz w:val="16"/>
                <w:szCs w:val="16"/>
              </w:rPr>
            </w:pPr>
            <w:r>
              <w:rPr>
                <w:rFonts w:ascii="Calibri" w:hAnsi="Calibri"/>
                <w:b/>
                <w:bCs/>
                <w:sz w:val="16"/>
                <w:szCs w:val="16"/>
              </w:rPr>
              <w:t>29</w:t>
            </w:r>
          </w:p>
        </w:tc>
        <w:tc>
          <w:tcPr>
            <w:tcW w:w="7506" w:type="dxa"/>
          </w:tcPr>
          <w:p w:rsidR="005A09C4" w:rsidRPr="005A09C4" w:rsidRDefault="005A09C4" w:rsidP="005A09C4">
            <w:pPr>
              <w:tabs>
                <w:tab w:val="left" w:pos="1134"/>
              </w:tabs>
              <w:ind w:left="13"/>
              <w:jc w:val="both"/>
              <w:rPr>
                <w:color w:val="000000"/>
                <w:sz w:val="17"/>
                <w:szCs w:val="17"/>
              </w:rPr>
            </w:pPr>
            <w:r w:rsidRPr="00183705">
              <w:rPr>
                <w:rFonts w:ascii="Calibri" w:hAnsi="Calibri" w:cs="Arial"/>
                <w:sz w:val="17"/>
                <w:szCs w:val="17"/>
              </w:rPr>
              <w:t>Escrito indicando que en caso de violaciones en materia de derechos inherentes a la propiedad intelectual asumirán la responsabilidad correspondiente.</w:t>
            </w:r>
          </w:p>
        </w:tc>
        <w:tc>
          <w:tcPr>
            <w:tcW w:w="709" w:type="dxa"/>
            <w:vAlign w:val="center"/>
          </w:tcPr>
          <w:p w:rsidR="005A09C4" w:rsidRPr="00AA0B61" w:rsidRDefault="005A09C4" w:rsidP="00CA16C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CA16C5">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26"/>
          <w:jc w:val="center"/>
        </w:trPr>
        <w:tc>
          <w:tcPr>
            <w:tcW w:w="674" w:type="dxa"/>
            <w:vAlign w:val="center"/>
          </w:tcPr>
          <w:p w:rsidR="005A09C4" w:rsidRDefault="005A09C4" w:rsidP="008C0E47">
            <w:pPr>
              <w:pStyle w:val="Default"/>
              <w:jc w:val="center"/>
              <w:rPr>
                <w:rFonts w:ascii="Calibri" w:hAnsi="Calibri"/>
                <w:b/>
                <w:bCs/>
                <w:sz w:val="16"/>
                <w:szCs w:val="16"/>
              </w:rPr>
            </w:pPr>
            <w:r>
              <w:rPr>
                <w:rFonts w:ascii="Calibri" w:hAnsi="Calibri"/>
                <w:b/>
                <w:bCs/>
                <w:sz w:val="16"/>
                <w:szCs w:val="16"/>
              </w:rPr>
              <w:t>30</w:t>
            </w:r>
          </w:p>
        </w:tc>
        <w:tc>
          <w:tcPr>
            <w:tcW w:w="7506" w:type="dxa"/>
          </w:tcPr>
          <w:p w:rsidR="005A09C4" w:rsidRPr="005A09C4" w:rsidRDefault="005A09C4" w:rsidP="00E7384A">
            <w:pPr>
              <w:tabs>
                <w:tab w:val="left" w:pos="1134"/>
              </w:tabs>
              <w:ind w:left="13"/>
              <w:jc w:val="both"/>
              <w:rPr>
                <w:color w:val="000000"/>
                <w:sz w:val="17"/>
                <w:szCs w:val="17"/>
              </w:rPr>
            </w:pPr>
            <w:r w:rsidRPr="00183705">
              <w:rPr>
                <w:rFonts w:ascii="Calibri" w:hAnsi="Calibri" w:cs="Arial"/>
                <w:sz w:val="17"/>
                <w:szCs w:val="17"/>
              </w:rPr>
              <w:t>Documentos que acrediten encontrarse al corriente en el cumplimiento de sus obligaciones fiscales, ya sean federales ó estatales ó municipales, presentando lo siguiente: el documento actualizado expedido por el S.A.T., en el que se emita opinión positiva sobre el cumplimiento de sus obligaciones fiscales, conforme a lo</w:t>
            </w:r>
            <w:r w:rsidR="00E7384A">
              <w:rPr>
                <w:rFonts w:ascii="Calibri" w:hAnsi="Calibri" w:cs="Arial"/>
                <w:sz w:val="17"/>
                <w:szCs w:val="17"/>
              </w:rPr>
              <w:t xml:space="preserve"> establecido en las regla 2.1.31</w:t>
            </w:r>
            <w:r w:rsidRPr="00183705">
              <w:rPr>
                <w:rFonts w:ascii="Calibri" w:hAnsi="Calibri" w:cs="Arial"/>
                <w:sz w:val="17"/>
                <w:szCs w:val="17"/>
              </w:rPr>
              <w:t xml:space="preserve"> de la Miscelánea Fiscal para el Ejercicio 201</w:t>
            </w:r>
            <w:r w:rsidR="00E7384A">
              <w:rPr>
                <w:rFonts w:ascii="Calibri" w:hAnsi="Calibri" w:cs="Arial"/>
                <w:sz w:val="17"/>
                <w:szCs w:val="17"/>
              </w:rPr>
              <w:t>7</w:t>
            </w:r>
            <w:r w:rsidRPr="00183705">
              <w:rPr>
                <w:rFonts w:ascii="Calibri" w:hAnsi="Calibri" w:cs="Arial"/>
                <w:sz w:val="17"/>
                <w:szCs w:val="17"/>
              </w:rPr>
              <w:t xml:space="preserve"> publicada en el DOF el </w:t>
            </w:r>
            <w:r w:rsidR="009071D7">
              <w:rPr>
                <w:rFonts w:ascii="Calibri" w:hAnsi="Calibri" w:cs="Arial"/>
                <w:sz w:val="17"/>
                <w:szCs w:val="17"/>
              </w:rPr>
              <w:t>2</w:t>
            </w:r>
            <w:r w:rsidR="00E7384A">
              <w:rPr>
                <w:rFonts w:ascii="Calibri" w:hAnsi="Calibri" w:cs="Arial"/>
                <w:sz w:val="17"/>
                <w:szCs w:val="17"/>
              </w:rPr>
              <w:t>6</w:t>
            </w:r>
            <w:r w:rsidRPr="00183705">
              <w:rPr>
                <w:rFonts w:ascii="Calibri" w:hAnsi="Calibri" w:cs="Arial"/>
                <w:sz w:val="17"/>
                <w:szCs w:val="17"/>
              </w:rPr>
              <w:t xml:space="preserve"> de Diciembre de 201</w:t>
            </w:r>
            <w:r w:rsidR="00E7384A">
              <w:rPr>
                <w:rFonts w:ascii="Calibri" w:hAnsi="Calibri" w:cs="Arial"/>
                <w:sz w:val="17"/>
                <w:szCs w:val="17"/>
              </w:rPr>
              <w:t>6</w:t>
            </w:r>
            <w:r w:rsidRPr="00183705">
              <w:rPr>
                <w:rFonts w:ascii="Calibri" w:hAnsi="Calibri" w:cs="Arial"/>
                <w:sz w:val="17"/>
                <w:szCs w:val="17"/>
              </w:rPr>
              <w:t xml:space="preserve">, Comprobante del último pago de: Impuesto sobre Nóminas, Refrendo y/o </w:t>
            </w:r>
            <w:r w:rsidRPr="00183705">
              <w:rPr>
                <w:rFonts w:ascii="Calibri" w:hAnsi="Calibri" w:cs="Arial"/>
                <w:sz w:val="17"/>
                <w:szCs w:val="17"/>
              </w:rPr>
              <w:lastRenderedPageBreak/>
              <w:t>Tenencia de los vehículos de su propiedad e Impuesto predial del domicilio fiscal del licitan</w:t>
            </w:r>
            <w:r w:rsidR="00E7384A">
              <w:rPr>
                <w:rFonts w:ascii="Calibri" w:hAnsi="Calibri" w:cs="Arial"/>
                <w:sz w:val="17"/>
                <w:szCs w:val="17"/>
              </w:rPr>
              <w:t>te, en caso de ser propietario.</w:t>
            </w:r>
          </w:p>
        </w:tc>
        <w:tc>
          <w:tcPr>
            <w:tcW w:w="709" w:type="dxa"/>
            <w:vAlign w:val="center"/>
          </w:tcPr>
          <w:p w:rsidR="005A09C4" w:rsidRPr="00AA0B61" w:rsidRDefault="005A09C4" w:rsidP="00CA16C5">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5A09C4" w:rsidRPr="00AA0B61" w:rsidRDefault="005A09C4" w:rsidP="00CA16C5">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26"/>
          <w:jc w:val="center"/>
        </w:trPr>
        <w:tc>
          <w:tcPr>
            <w:tcW w:w="674" w:type="dxa"/>
            <w:vAlign w:val="center"/>
          </w:tcPr>
          <w:p w:rsidR="005A09C4" w:rsidRDefault="005A09C4" w:rsidP="008C0E47">
            <w:pPr>
              <w:pStyle w:val="Default"/>
              <w:jc w:val="center"/>
              <w:rPr>
                <w:rFonts w:ascii="Calibri" w:hAnsi="Calibri"/>
                <w:b/>
                <w:bCs/>
                <w:sz w:val="16"/>
                <w:szCs w:val="16"/>
              </w:rPr>
            </w:pPr>
            <w:r>
              <w:rPr>
                <w:rFonts w:ascii="Calibri" w:hAnsi="Calibri"/>
                <w:b/>
                <w:bCs/>
                <w:sz w:val="16"/>
                <w:szCs w:val="16"/>
              </w:rPr>
              <w:t>31</w:t>
            </w:r>
          </w:p>
        </w:tc>
        <w:tc>
          <w:tcPr>
            <w:tcW w:w="7506" w:type="dxa"/>
          </w:tcPr>
          <w:p w:rsidR="005A09C4" w:rsidRPr="005A09C4" w:rsidRDefault="005A09C4" w:rsidP="005A09C4">
            <w:pPr>
              <w:tabs>
                <w:tab w:val="left" w:pos="1134"/>
              </w:tabs>
              <w:ind w:left="13"/>
              <w:jc w:val="both"/>
              <w:rPr>
                <w:color w:val="000000"/>
                <w:sz w:val="17"/>
                <w:szCs w:val="17"/>
              </w:rPr>
            </w:pPr>
            <w:r w:rsidRPr="00183705">
              <w:rPr>
                <w:rFonts w:ascii="Calibri" w:hAnsi="Calibri" w:cs="Arial"/>
                <w:sz w:val="17"/>
                <w:szCs w:val="17"/>
                <w:lang w:val="es-MX"/>
              </w:rPr>
              <w:t>Carta mediante la cual manifieste que su giro comercial comprende la venta de los bienes a los que se refiere el anexo 1 de esta convocatoria.</w:t>
            </w:r>
          </w:p>
        </w:tc>
        <w:tc>
          <w:tcPr>
            <w:tcW w:w="709" w:type="dxa"/>
            <w:vAlign w:val="center"/>
          </w:tcPr>
          <w:p w:rsidR="005A09C4" w:rsidRPr="00AA0B61" w:rsidRDefault="005A09C4" w:rsidP="00CA16C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CA16C5">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26"/>
          <w:jc w:val="center"/>
        </w:trPr>
        <w:tc>
          <w:tcPr>
            <w:tcW w:w="674" w:type="dxa"/>
            <w:vAlign w:val="center"/>
          </w:tcPr>
          <w:p w:rsidR="005A09C4" w:rsidRDefault="005A09C4" w:rsidP="008C0E47">
            <w:pPr>
              <w:pStyle w:val="Default"/>
              <w:jc w:val="center"/>
              <w:rPr>
                <w:rFonts w:ascii="Calibri" w:hAnsi="Calibri"/>
                <w:b/>
                <w:bCs/>
                <w:sz w:val="16"/>
                <w:szCs w:val="16"/>
              </w:rPr>
            </w:pPr>
            <w:r>
              <w:rPr>
                <w:rFonts w:ascii="Calibri" w:hAnsi="Calibri"/>
                <w:b/>
                <w:bCs/>
                <w:sz w:val="16"/>
                <w:szCs w:val="16"/>
              </w:rPr>
              <w:t>32</w:t>
            </w:r>
          </w:p>
        </w:tc>
        <w:tc>
          <w:tcPr>
            <w:tcW w:w="7506" w:type="dxa"/>
          </w:tcPr>
          <w:p w:rsidR="005A09C4" w:rsidRPr="005A09C4" w:rsidRDefault="005A09C4" w:rsidP="005A09C4">
            <w:pPr>
              <w:tabs>
                <w:tab w:val="left" w:pos="1134"/>
              </w:tabs>
              <w:ind w:left="13"/>
              <w:jc w:val="both"/>
              <w:rPr>
                <w:color w:val="000000"/>
                <w:sz w:val="17"/>
                <w:szCs w:val="17"/>
              </w:rPr>
            </w:pPr>
            <w:r w:rsidRPr="00183705">
              <w:rPr>
                <w:rFonts w:ascii="Calibri" w:hAnsi="Calibri" w:cs="Arial"/>
                <w:sz w:val="17"/>
                <w:szCs w:val="17"/>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5A09C4" w:rsidRPr="00AA0B61" w:rsidRDefault="005A09C4" w:rsidP="007B423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7B4233">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26"/>
          <w:jc w:val="center"/>
        </w:trPr>
        <w:tc>
          <w:tcPr>
            <w:tcW w:w="674" w:type="dxa"/>
            <w:vAlign w:val="center"/>
          </w:tcPr>
          <w:p w:rsidR="005A09C4" w:rsidRDefault="005A09C4" w:rsidP="008C0E47">
            <w:pPr>
              <w:pStyle w:val="Default"/>
              <w:jc w:val="center"/>
              <w:rPr>
                <w:rFonts w:ascii="Calibri" w:hAnsi="Calibri"/>
                <w:b/>
                <w:bCs/>
                <w:sz w:val="16"/>
                <w:szCs w:val="16"/>
              </w:rPr>
            </w:pPr>
            <w:r>
              <w:rPr>
                <w:rFonts w:ascii="Calibri" w:hAnsi="Calibri"/>
                <w:b/>
                <w:bCs/>
                <w:sz w:val="16"/>
                <w:szCs w:val="16"/>
              </w:rPr>
              <w:t>33</w:t>
            </w:r>
          </w:p>
        </w:tc>
        <w:tc>
          <w:tcPr>
            <w:tcW w:w="7506" w:type="dxa"/>
          </w:tcPr>
          <w:p w:rsidR="005A09C4" w:rsidRPr="005A09C4" w:rsidRDefault="005A09C4" w:rsidP="005A09C4">
            <w:pPr>
              <w:ind w:left="13"/>
              <w:jc w:val="both"/>
              <w:rPr>
                <w:sz w:val="17"/>
                <w:szCs w:val="17"/>
              </w:rPr>
            </w:pPr>
            <w:r w:rsidRPr="00183705">
              <w:rPr>
                <w:rFonts w:ascii="Calibri" w:hAnsi="Calibri" w:cs="Arial"/>
                <w:sz w:val="17"/>
                <w:szCs w:val="17"/>
              </w:rPr>
              <w:t>Para el caso del</w:t>
            </w:r>
            <w:r w:rsidRPr="00183705">
              <w:rPr>
                <w:rFonts w:ascii="Calibri" w:hAnsi="Calibri" w:cs="Arial"/>
                <w:sz w:val="17"/>
                <w:szCs w:val="17"/>
                <w:lang w:val="es-MX"/>
              </w:rPr>
              <w:t xml:space="preserve">(los) </w:t>
            </w:r>
            <w:r w:rsidRPr="00183705">
              <w:rPr>
                <w:rFonts w:ascii="Calibri" w:hAnsi="Calibri" w:cs="Arial"/>
                <w:bCs/>
                <w:sz w:val="17"/>
                <w:szCs w:val="17"/>
                <w:lang w:val="es-MX"/>
              </w:rPr>
              <w:t>PARTICIPANTE(s)</w:t>
            </w:r>
            <w:r w:rsidRPr="00183705">
              <w:rPr>
                <w:rFonts w:ascii="Calibri" w:hAnsi="Calibri" w:cs="Arial"/>
                <w:sz w:val="17"/>
                <w:szCs w:val="17"/>
                <w:lang w:val="es-MX"/>
              </w:rPr>
              <w:t xml:space="preserve"> que opte(n) por la presentación conjunta de propuestas, de conformidad con los </w:t>
            </w:r>
            <w:r w:rsidRPr="00183705">
              <w:rPr>
                <w:rFonts w:ascii="Calibri" w:hAnsi="Calibri" w:cs="Arial"/>
                <w:i/>
                <w:sz w:val="17"/>
                <w:szCs w:val="17"/>
                <w:lang w:val="es-MX"/>
              </w:rPr>
              <w:t>Artículos 36</w:t>
            </w:r>
            <w:r w:rsidRPr="00183705">
              <w:rPr>
                <w:rFonts w:ascii="Calibri" w:hAnsi="Calibri" w:cs="Arial"/>
                <w:sz w:val="17"/>
                <w:szCs w:val="17"/>
                <w:lang w:val="es-MX"/>
              </w:rPr>
              <w:t xml:space="preserve"> de la Ley de Adquisiciones, Arrendamientos y Contratación de Servicios</w:t>
            </w:r>
            <w:r w:rsidRPr="00183705">
              <w:rPr>
                <w:rFonts w:ascii="Calibri" w:hAnsi="Calibri" w:cs="Arial"/>
                <w:bCs/>
                <w:sz w:val="17"/>
                <w:szCs w:val="17"/>
                <w:lang w:val="es-MX"/>
              </w:rPr>
              <w:t xml:space="preserve"> del Estado de Nuevo León </w:t>
            </w:r>
            <w:r w:rsidRPr="00183705">
              <w:rPr>
                <w:rFonts w:ascii="Calibri" w:hAnsi="Calibri" w:cs="Arial"/>
                <w:sz w:val="17"/>
                <w:szCs w:val="17"/>
                <w:lang w:val="es-MX"/>
              </w:rPr>
              <w:t xml:space="preserve">y </w:t>
            </w:r>
            <w:r w:rsidRPr="00183705">
              <w:rPr>
                <w:rFonts w:ascii="Calibri" w:hAnsi="Calibri" w:cs="Arial"/>
                <w:i/>
                <w:sz w:val="17"/>
                <w:szCs w:val="17"/>
                <w:lang w:val="es-MX"/>
              </w:rPr>
              <w:t>76</w:t>
            </w:r>
            <w:r w:rsidRPr="00183705">
              <w:rPr>
                <w:rFonts w:ascii="Calibri" w:hAnsi="Calibri" w:cs="Arial"/>
                <w:sz w:val="17"/>
                <w:szCs w:val="17"/>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183705">
              <w:rPr>
                <w:rFonts w:ascii="Calibri" w:hAnsi="Calibri"/>
                <w:sz w:val="17"/>
                <w:szCs w:val="17"/>
                <w:lang w:val="es-MX"/>
              </w:rPr>
              <w:t>Las personas que integran</w:t>
            </w:r>
            <w:r w:rsidRPr="00183705">
              <w:rPr>
                <w:rFonts w:ascii="Calibri" w:hAnsi="Calibri" w:cs="Arial"/>
                <w:sz w:val="17"/>
                <w:szCs w:val="17"/>
              </w:rPr>
              <w:t xml:space="preserve"> la agrupación deberán celebrar en los términos de la legislación aplicable el convenio de propuesta conjunta, en el que se establecerán con precisión los aspectos siguientes.- </w:t>
            </w:r>
            <w:r w:rsidRPr="00183705">
              <w:rPr>
                <w:rFonts w:ascii="Calibri" w:hAnsi="Calibri" w:cs="Arial"/>
                <w:sz w:val="17"/>
                <w:szCs w:val="17"/>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183705">
              <w:rPr>
                <w:rFonts w:ascii="Calibri" w:hAnsi="Calibri" w:cs="Calibri"/>
                <w:sz w:val="17"/>
                <w:szCs w:val="17"/>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183705">
              <w:rPr>
                <w:rFonts w:ascii="Calibri" w:hAnsi="Calibri" w:cs="Calibri"/>
                <w:sz w:val="17"/>
                <w:szCs w:val="17"/>
              </w:rPr>
              <w:t>En caso de que no participen en propuestas conjuntas deberá manifestarlo por escrito.</w:t>
            </w:r>
          </w:p>
        </w:tc>
        <w:tc>
          <w:tcPr>
            <w:tcW w:w="709" w:type="dxa"/>
            <w:vAlign w:val="center"/>
          </w:tcPr>
          <w:p w:rsidR="005A09C4" w:rsidRPr="00AA0B61" w:rsidRDefault="005A09C4" w:rsidP="007B423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7B4233">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D30504">
        <w:rPr>
          <w:rFonts w:ascii="Calibri" w:hAnsi="Calibri"/>
          <w:b/>
          <w:bCs/>
          <w:sz w:val="16"/>
          <w:szCs w:val="16"/>
        </w:rPr>
        <w:t>2</w:t>
      </w:r>
      <w:r w:rsidRPr="00AA0B61">
        <w:rPr>
          <w:rFonts w:ascii="Calibri" w:hAnsi="Calibri"/>
          <w:b/>
          <w:bCs/>
          <w:sz w:val="16"/>
          <w:szCs w:val="16"/>
        </w:rPr>
        <w:t xml:space="preserve"> y 3.</w:t>
      </w:r>
      <w:r w:rsidR="00D30504">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rsidR="005352EF" w:rsidRDefault="005352EF" w:rsidP="00BA09CD">
      <w:pPr>
        <w:tabs>
          <w:tab w:val="left" w:pos="4253"/>
          <w:tab w:val="left" w:pos="8080"/>
        </w:tabs>
        <w:ind w:right="1"/>
        <w:jc w:val="both"/>
        <w:rPr>
          <w:rFonts w:ascii="Calibri" w:hAnsi="Calibri"/>
          <w:sz w:val="18"/>
          <w:szCs w:val="18"/>
        </w:rPr>
      </w:pPr>
    </w:p>
    <w:p w:rsidR="009A165A" w:rsidRDefault="009A165A" w:rsidP="00BA09CD">
      <w:pPr>
        <w:tabs>
          <w:tab w:val="left" w:pos="4253"/>
          <w:tab w:val="left" w:pos="8080"/>
        </w:tabs>
        <w:ind w:right="1"/>
        <w:jc w:val="both"/>
        <w:rPr>
          <w:rFonts w:ascii="Calibri" w:hAnsi="Calibri"/>
          <w:sz w:val="18"/>
          <w:szCs w:val="18"/>
        </w:rPr>
      </w:pPr>
    </w:p>
    <w:p w:rsidR="009A165A" w:rsidRDefault="009A165A" w:rsidP="00BA09CD">
      <w:pPr>
        <w:tabs>
          <w:tab w:val="left" w:pos="4253"/>
          <w:tab w:val="left" w:pos="8080"/>
        </w:tabs>
        <w:ind w:right="1"/>
        <w:jc w:val="both"/>
        <w:rPr>
          <w:rFonts w:ascii="Calibri" w:hAnsi="Calibri"/>
          <w:sz w:val="18"/>
          <w:szCs w:val="18"/>
        </w:rPr>
      </w:pPr>
    </w:p>
    <w:p w:rsidR="009A165A" w:rsidRDefault="009A165A" w:rsidP="00BA09CD">
      <w:pPr>
        <w:tabs>
          <w:tab w:val="left" w:pos="4253"/>
          <w:tab w:val="left" w:pos="8080"/>
        </w:tabs>
        <w:ind w:right="1"/>
        <w:jc w:val="both"/>
        <w:rPr>
          <w:rFonts w:ascii="Calibri" w:hAnsi="Calibri"/>
          <w:sz w:val="18"/>
          <w:szCs w:val="18"/>
        </w:rPr>
      </w:pPr>
    </w:p>
    <w:p w:rsidR="009A165A" w:rsidRDefault="009A165A" w:rsidP="00BA09CD">
      <w:pPr>
        <w:tabs>
          <w:tab w:val="left" w:pos="4253"/>
          <w:tab w:val="left" w:pos="8080"/>
        </w:tabs>
        <w:ind w:right="1"/>
        <w:jc w:val="both"/>
        <w:rPr>
          <w:rFonts w:ascii="Calibri" w:hAnsi="Calibri"/>
          <w:sz w:val="18"/>
          <w:szCs w:val="18"/>
        </w:rPr>
      </w:pPr>
    </w:p>
    <w:p w:rsidR="009A165A" w:rsidRDefault="009A165A" w:rsidP="00BA09CD">
      <w:pPr>
        <w:tabs>
          <w:tab w:val="left" w:pos="4253"/>
          <w:tab w:val="left" w:pos="8080"/>
        </w:tabs>
        <w:ind w:right="1"/>
        <w:jc w:val="both"/>
        <w:rPr>
          <w:rFonts w:ascii="Calibri" w:hAnsi="Calibri"/>
          <w:sz w:val="18"/>
          <w:szCs w:val="18"/>
        </w:rPr>
      </w:pPr>
    </w:p>
    <w:p w:rsidR="00190C8C" w:rsidRPr="00183705" w:rsidRDefault="00CA04EA" w:rsidP="00190C8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183705">
        <w:rPr>
          <w:rFonts w:ascii="Calibri" w:hAnsi="Calibri"/>
          <w:b/>
          <w:bCs/>
          <w:sz w:val="20"/>
          <w:szCs w:val="20"/>
        </w:rPr>
        <w:t>ANEXO 14</w:t>
      </w:r>
    </w:p>
    <w:p w:rsidR="00190C8C" w:rsidRPr="00183705" w:rsidRDefault="00190C8C" w:rsidP="00190C8C">
      <w:pPr>
        <w:pStyle w:val="Default"/>
        <w:jc w:val="center"/>
        <w:rPr>
          <w:rFonts w:ascii="Calibri" w:hAnsi="Calibri"/>
          <w:sz w:val="20"/>
          <w:szCs w:val="20"/>
        </w:rPr>
      </w:pPr>
      <w:r w:rsidRPr="00183705">
        <w:rPr>
          <w:rFonts w:ascii="Calibri" w:hAnsi="Calibri"/>
          <w:b/>
          <w:bCs/>
          <w:sz w:val="20"/>
          <w:szCs w:val="20"/>
        </w:rPr>
        <w:t>ESCRITO DE MANIFESTACIÓN DE INTERÉS EN PARTICIPAR EN LA LICITACIÓN PARA LA SOLICITUD DE ACLARACIONES A LA CONVOCATORIA</w:t>
      </w:r>
    </w:p>
    <w:p w:rsidR="00190C8C" w:rsidRPr="00183705" w:rsidRDefault="00190C8C" w:rsidP="00190C8C">
      <w:pPr>
        <w:pStyle w:val="Default"/>
        <w:rPr>
          <w:rFonts w:ascii="Calibri" w:hAnsi="Calibri"/>
          <w:sz w:val="20"/>
          <w:szCs w:val="20"/>
        </w:rPr>
      </w:pPr>
    </w:p>
    <w:p w:rsidR="00190C8C" w:rsidRPr="00183705" w:rsidRDefault="00190C8C" w:rsidP="00190C8C">
      <w:pPr>
        <w:pStyle w:val="Default"/>
        <w:rPr>
          <w:rFonts w:ascii="Calibri" w:hAnsi="Calibri"/>
          <w:sz w:val="20"/>
          <w:szCs w:val="20"/>
        </w:rPr>
      </w:pPr>
    </w:p>
    <w:p w:rsidR="00190C8C" w:rsidRPr="00183705" w:rsidRDefault="00190C8C" w:rsidP="00190C8C">
      <w:pPr>
        <w:pStyle w:val="Default"/>
        <w:jc w:val="right"/>
        <w:rPr>
          <w:rFonts w:ascii="Calibri" w:hAnsi="Calibri"/>
          <w:sz w:val="18"/>
          <w:szCs w:val="16"/>
        </w:rPr>
      </w:pPr>
      <w:r w:rsidRPr="00183705">
        <w:rPr>
          <w:rFonts w:ascii="Calibri" w:hAnsi="Calibri"/>
          <w:sz w:val="18"/>
          <w:szCs w:val="16"/>
        </w:rPr>
        <w:t>Servicios de Salud de Nuevo León, O.P.D.</w:t>
      </w:r>
    </w:p>
    <w:p w:rsidR="00190C8C" w:rsidRPr="00183705" w:rsidRDefault="00190C8C" w:rsidP="00190C8C">
      <w:pPr>
        <w:pStyle w:val="Default"/>
        <w:jc w:val="right"/>
        <w:rPr>
          <w:rFonts w:ascii="Calibri" w:hAnsi="Calibri"/>
          <w:color w:val="auto"/>
          <w:sz w:val="18"/>
          <w:szCs w:val="16"/>
        </w:rPr>
      </w:pPr>
      <w:r w:rsidRPr="00183705">
        <w:rPr>
          <w:rFonts w:ascii="Calibri" w:hAnsi="Calibri"/>
          <w:sz w:val="18"/>
          <w:szCs w:val="16"/>
        </w:rPr>
        <w:t>Licitación Pública Nacional Electrónica No</w:t>
      </w:r>
      <w:r w:rsidRPr="00183705">
        <w:rPr>
          <w:rFonts w:ascii="Calibri" w:hAnsi="Calibri"/>
          <w:color w:val="auto"/>
          <w:sz w:val="18"/>
          <w:szCs w:val="16"/>
        </w:rPr>
        <w:t>. L</w:t>
      </w:r>
      <w:r w:rsidR="00D87871" w:rsidRPr="00183705">
        <w:rPr>
          <w:rFonts w:ascii="Calibri" w:hAnsi="Calibri"/>
          <w:color w:val="auto"/>
          <w:sz w:val="18"/>
          <w:szCs w:val="16"/>
        </w:rPr>
        <w:t>P</w:t>
      </w:r>
      <w:r w:rsidRPr="00183705">
        <w:rPr>
          <w:rFonts w:ascii="Calibri" w:hAnsi="Calibri"/>
          <w:color w:val="auto"/>
          <w:sz w:val="18"/>
          <w:szCs w:val="16"/>
        </w:rPr>
        <w:t>-919044992-</w:t>
      </w:r>
      <w:r w:rsidR="00C57CE8">
        <w:rPr>
          <w:rFonts w:ascii="Calibri" w:hAnsi="Calibri"/>
          <w:color w:val="auto"/>
          <w:sz w:val="18"/>
          <w:szCs w:val="16"/>
        </w:rPr>
        <w:t>N32-2017</w:t>
      </w:r>
    </w:p>
    <w:p w:rsidR="00190C8C" w:rsidRPr="00183705" w:rsidRDefault="00190C8C" w:rsidP="00190C8C">
      <w:pPr>
        <w:pStyle w:val="Default"/>
        <w:jc w:val="right"/>
        <w:rPr>
          <w:rFonts w:ascii="Calibri" w:hAnsi="Calibri"/>
          <w:color w:val="auto"/>
          <w:sz w:val="18"/>
          <w:szCs w:val="16"/>
        </w:rPr>
      </w:pPr>
    </w:p>
    <w:p w:rsidR="00190C8C" w:rsidRPr="00183705" w:rsidRDefault="00190C8C" w:rsidP="00190C8C">
      <w:pPr>
        <w:pStyle w:val="Default"/>
        <w:jc w:val="right"/>
        <w:rPr>
          <w:rFonts w:ascii="Calibri" w:hAnsi="Calibri"/>
          <w:color w:val="auto"/>
          <w:sz w:val="18"/>
          <w:szCs w:val="16"/>
        </w:rPr>
      </w:pPr>
    </w:p>
    <w:p w:rsidR="00190C8C" w:rsidRPr="00183705" w:rsidRDefault="00190C8C" w:rsidP="00190C8C">
      <w:pPr>
        <w:pStyle w:val="Default"/>
        <w:jc w:val="both"/>
        <w:rPr>
          <w:rFonts w:ascii="Calibri" w:hAnsi="Calibri"/>
          <w:sz w:val="18"/>
          <w:szCs w:val="16"/>
        </w:rPr>
      </w:pPr>
      <w:r w:rsidRPr="00183705">
        <w:rPr>
          <w:rFonts w:ascii="Calibri" w:hAnsi="Calibri"/>
          <w:color w:val="auto"/>
          <w:sz w:val="18"/>
          <w:szCs w:val="16"/>
        </w:rPr>
        <w:t>Con fundamento en el Artículo</w:t>
      </w:r>
      <w:r w:rsidR="00AD1719">
        <w:rPr>
          <w:rFonts w:ascii="Calibri" w:hAnsi="Calibri"/>
          <w:color w:val="auto"/>
          <w:sz w:val="18"/>
          <w:szCs w:val="16"/>
        </w:rPr>
        <w:t xml:space="preserve"> </w:t>
      </w:r>
      <w:proofErr w:type="gramStart"/>
      <w:r w:rsidR="00AD1719">
        <w:rPr>
          <w:rFonts w:ascii="Calibri" w:hAnsi="Calibri"/>
          <w:color w:val="auto"/>
          <w:sz w:val="18"/>
          <w:szCs w:val="16"/>
        </w:rPr>
        <w:t xml:space="preserve">34 </w:t>
      </w:r>
      <w:r w:rsidRPr="00183705">
        <w:rPr>
          <w:rFonts w:ascii="Calibri" w:hAnsi="Calibri"/>
          <w:color w:val="auto"/>
          <w:sz w:val="18"/>
          <w:szCs w:val="16"/>
        </w:rPr>
        <w:t>,</w:t>
      </w:r>
      <w:proofErr w:type="gramEnd"/>
      <w:r w:rsidRPr="00183705">
        <w:rPr>
          <w:rFonts w:ascii="Calibri" w:hAnsi="Calibri"/>
          <w:color w:val="auto"/>
          <w:sz w:val="18"/>
          <w:szCs w:val="16"/>
        </w:rPr>
        <w:t xml:space="preserve"> Segundo Párrafo, de la Ley de Adquisiciones, Arrendamientos y </w:t>
      </w:r>
      <w:r w:rsidR="00AD1719">
        <w:rPr>
          <w:rFonts w:ascii="Calibri" w:hAnsi="Calibri"/>
          <w:color w:val="auto"/>
          <w:sz w:val="18"/>
          <w:szCs w:val="16"/>
        </w:rPr>
        <w:t xml:space="preserve"> Contratación de </w:t>
      </w:r>
      <w:r w:rsidRPr="00183705">
        <w:rPr>
          <w:rFonts w:ascii="Calibri" w:hAnsi="Calibri"/>
          <w:color w:val="auto"/>
          <w:sz w:val="18"/>
          <w:szCs w:val="16"/>
        </w:rPr>
        <w:t xml:space="preserve">Servicios del </w:t>
      </w:r>
      <w:r w:rsidR="00AD1719">
        <w:rPr>
          <w:rFonts w:ascii="Calibri" w:hAnsi="Calibri"/>
          <w:color w:val="auto"/>
          <w:sz w:val="18"/>
          <w:szCs w:val="16"/>
        </w:rPr>
        <w:t>Estado de Nuevo León</w:t>
      </w:r>
      <w:r w:rsidRPr="00183705">
        <w:rPr>
          <w:rFonts w:ascii="Calibri" w:hAnsi="Calibri"/>
          <w:color w:val="auto"/>
          <w:sz w:val="18"/>
          <w:szCs w:val="16"/>
        </w:rPr>
        <w:t xml:space="preserve">, manifiesto que es de mi interés participar en la Licitación Pública Nacional Electrónica No. </w:t>
      </w:r>
      <w:r w:rsidRPr="00981037">
        <w:rPr>
          <w:rFonts w:ascii="Calibri" w:hAnsi="Calibri"/>
          <w:color w:val="auto"/>
          <w:sz w:val="18"/>
          <w:szCs w:val="16"/>
        </w:rPr>
        <w:t>L</w:t>
      </w:r>
      <w:r w:rsidR="00D87871" w:rsidRPr="00981037">
        <w:rPr>
          <w:rFonts w:ascii="Calibri" w:hAnsi="Calibri"/>
          <w:color w:val="auto"/>
          <w:sz w:val="18"/>
          <w:szCs w:val="16"/>
        </w:rPr>
        <w:t>P</w:t>
      </w:r>
      <w:r w:rsidRPr="00981037">
        <w:rPr>
          <w:rFonts w:ascii="Calibri" w:hAnsi="Calibri"/>
          <w:color w:val="auto"/>
          <w:sz w:val="18"/>
          <w:szCs w:val="16"/>
        </w:rPr>
        <w:t>-919044992-</w:t>
      </w:r>
      <w:r w:rsidR="00C57CE8">
        <w:rPr>
          <w:rFonts w:ascii="Calibri" w:hAnsi="Calibri"/>
          <w:color w:val="auto"/>
          <w:sz w:val="18"/>
          <w:szCs w:val="16"/>
        </w:rPr>
        <w:t>N32-2017</w:t>
      </w:r>
      <w:r w:rsidRPr="00183705">
        <w:rPr>
          <w:rFonts w:ascii="Calibri" w:hAnsi="Calibri"/>
          <w:color w:val="auto"/>
          <w:sz w:val="18"/>
          <w:szCs w:val="16"/>
        </w:rPr>
        <w:t xml:space="preserve"> que cuento </w:t>
      </w:r>
      <w:r w:rsidRPr="00183705">
        <w:rPr>
          <w:rFonts w:ascii="Calibri" w:hAnsi="Calibri"/>
          <w:sz w:val="18"/>
          <w:szCs w:val="16"/>
        </w:rPr>
        <w:t>con las facultades suficientes para solicitar aclaraciones a los aspectos contenidos en la convocatoria y suscribir la Proposición en la presente a nombre y representación de: ___</w:t>
      </w:r>
      <w:proofErr w:type="gramStart"/>
      <w:r w:rsidRPr="00183705">
        <w:rPr>
          <w:rFonts w:ascii="Calibri" w:hAnsi="Calibri"/>
          <w:sz w:val="18"/>
          <w:szCs w:val="16"/>
        </w:rPr>
        <w:t>_(</w:t>
      </w:r>
      <w:proofErr w:type="gramEnd"/>
      <w:r w:rsidRPr="00183705">
        <w:rPr>
          <w:rFonts w:ascii="Calibri" w:hAnsi="Calibri"/>
          <w:sz w:val="18"/>
          <w:szCs w:val="16"/>
        </w:rPr>
        <w:t xml:space="preserve">persona física o moral)______________así como todos los datos aquí asentados, son ciertos y han sido verificados. </w:t>
      </w:r>
    </w:p>
    <w:p w:rsidR="00190C8C" w:rsidRPr="00183705" w:rsidRDefault="00190C8C" w:rsidP="00190C8C">
      <w:pPr>
        <w:pStyle w:val="Default"/>
        <w:jc w:val="right"/>
        <w:rPr>
          <w:rFonts w:ascii="Calibri" w:hAnsi="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190C8C" w:rsidRPr="00C765F1" w:rsidTr="00E73AB6">
        <w:trPr>
          <w:trHeight w:val="84"/>
          <w:jc w:val="center"/>
        </w:trPr>
        <w:tc>
          <w:tcPr>
            <w:tcW w:w="9639" w:type="dxa"/>
            <w:gridSpan w:val="4"/>
          </w:tcPr>
          <w:p w:rsidR="00190C8C" w:rsidRPr="00183705" w:rsidRDefault="00190C8C" w:rsidP="00E73AB6">
            <w:pPr>
              <w:pStyle w:val="Default"/>
              <w:rPr>
                <w:rFonts w:ascii="Calibri" w:hAnsi="Calibri"/>
                <w:sz w:val="16"/>
                <w:szCs w:val="16"/>
              </w:rPr>
            </w:pPr>
            <w:r w:rsidRPr="00183705">
              <w:rPr>
                <w:rFonts w:ascii="Calibri" w:hAnsi="Calibri"/>
                <w:sz w:val="16"/>
                <w:szCs w:val="16"/>
              </w:rPr>
              <w:t>Registro Federal de Contribuyentes:</w:t>
            </w:r>
          </w:p>
        </w:tc>
      </w:tr>
      <w:tr w:rsidR="00190C8C" w:rsidRPr="00C765F1" w:rsidTr="00E73AB6">
        <w:trPr>
          <w:trHeight w:val="84"/>
          <w:jc w:val="center"/>
        </w:trPr>
        <w:tc>
          <w:tcPr>
            <w:tcW w:w="9639" w:type="dxa"/>
            <w:gridSpan w:val="4"/>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Domicilio: Calle y número: </w:t>
            </w:r>
          </w:p>
        </w:tc>
      </w:tr>
      <w:tr w:rsidR="00190C8C" w:rsidRPr="00C765F1" w:rsidTr="00E73AB6">
        <w:trPr>
          <w:trHeight w:val="84"/>
          <w:jc w:val="center"/>
        </w:trPr>
        <w:tc>
          <w:tcPr>
            <w:tcW w:w="4536" w:type="dxa"/>
            <w:gridSpan w:val="2"/>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Colonia: </w:t>
            </w:r>
          </w:p>
        </w:tc>
        <w:tc>
          <w:tcPr>
            <w:tcW w:w="5103" w:type="dxa"/>
            <w:gridSpan w:val="2"/>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Delegación o Municipio: </w:t>
            </w:r>
          </w:p>
        </w:tc>
      </w:tr>
      <w:tr w:rsidR="00190C8C" w:rsidRPr="00C765F1" w:rsidTr="00E73AB6">
        <w:trPr>
          <w:trHeight w:val="84"/>
          <w:jc w:val="center"/>
        </w:trPr>
        <w:tc>
          <w:tcPr>
            <w:tcW w:w="4536" w:type="dxa"/>
            <w:gridSpan w:val="2"/>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Código postal: </w:t>
            </w:r>
          </w:p>
        </w:tc>
        <w:tc>
          <w:tcPr>
            <w:tcW w:w="5103" w:type="dxa"/>
            <w:gridSpan w:val="2"/>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Entidad Federativa: </w:t>
            </w:r>
          </w:p>
        </w:tc>
      </w:tr>
      <w:tr w:rsidR="00190C8C" w:rsidRPr="00C765F1" w:rsidTr="00E73AB6">
        <w:trPr>
          <w:trHeight w:val="84"/>
          <w:jc w:val="center"/>
        </w:trPr>
        <w:tc>
          <w:tcPr>
            <w:tcW w:w="4536" w:type="dxa"/>
            <w:gridSpan w:val="2"/>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Teléfonos: </w:t>
            </w:r>
          </w:p>
        </w:tc>
        <w:tc>
          <w:tcPr>
            <w:tcW w:w="5103" w:type="dxa"/>
            <w:gridSpan w:val="2"/>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Fax: </w:t>
            </w:r>
          </w:p>
        </w:tc>
      </w:tr>
      <w:tr w:rsidR="00190C8C" w:rsidRPr="00C765F1" w:rsidTr="00E73AB6">
        <w:trPr>
          <w:trHeight w:val="84"/>
          <w:jc w:val="center"/>
        </w:trPr>
        <w:tc>
          <w:tcPr>
            <w:tcW w:w="9639" w:type="dxa"/>
            <w:gridSpan w:val="4"/>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Correo electrónico: </w:t>
            </w:r>
          </w:p>
        </w:tc>
      </w:tr>
      <w:tr w:rsidR="00190C8C" w:rsidRPr="00C765F1" w:rsidTr="00E73AB6">
        <w:trPr>
          <w:trHeight w:val="84"/>
          <w:jc w:val="center"/>
        </w:trPr>
        <w:tc>
          <w:tcPr>
            <w:tcW w:w="4536" w:type="dxa"/>
            <w:gridSpan w:val="2"/>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Número de escritura pública en la que Consta su Acta constitutiva: </w:t>
            </w:r>
          </w:p>
        </w:tc>
        <w:tc>
          <w:tcPr>
            <w:tcW w:w="5103" w:type="dxa"/>
            <w:gridSpan w:val="2"/>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Fecha: </w:t>
            </w:r>
          </w:p>
        </w:tc>
      </w:tr>
      <w:tr w:rsidR="00190C8C" w:rsidRPr="00C765F1" w:rsidTr="00E73AB6">
        <w:trPr>
          <w:trHeight w:val="84"/>
          <w:jc w:val="center"/>
        </w:trPr>
        <w:tc>
          <w:tcPr>
            <w:tcW w:w="9639" w:type="dxa"/>
            <w:gridSpan w:val="4"/>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Nombre, número y lugar del Notario Público ante el cual se dio fe de la misma: </w:t>
            </w:r>
          </w:p>
        </w:tc>
      </w:tr>
      <w:tr w:rsidR="00190C8C" w:rsidRPr="00C765F1" w:rsidTr="00E73AB6">
        <w:trPr>
          <w:trHeight w:val="188"/>
          <w:jc w:val="center"/>
        </w:trPr>
        <w:tc>
          <w:tcPr>
            <w:tcW w:w="9639" w:type="dxa"/>
            <w:gridSpan w:val="4"/>
          </w:tcPr>
          <w:p w:rsidR="00190C8C" w:rsidRPr="00183705" w:rsidRDefault="00190C8C" w:rsidP="00E73AB6">
            <w:pPr>
              <w:pStyle w:val="Default"/>
              <w:rPr>
                <w:rFonts w:ascii="Calibri" w:hAnsi="Calibri"/>
                <w:sz w:val="16"/>
                <w:szCs w:val="16"/>
              </w:rPr>
            </w:pPr>
            <w:r w:rsidRPr="00183705">
              <w:rPr>
                <w:rFonts w:ascii="Calibri" w:hAnsi="Calibri"/>
                <w:sz w:val="16"/>
                <w:szCs w:val="16"/>
              </w:rPr>
              <w:t>Relación de accionistas:</w:t>
            </w:r>
          </w:p>
        </w:tc>
      </w:tr>
      <w:tr w:rsidR="00190C8C" w:rsidRPr="00C765F1" w:rsidTr="00E73AB6">
        <w:trPr>
          <w:trHeight w:val="188"/>
          <w:jc w:val="center"/>
        </w:trPr>
        <w:tc>
          <w:tcPr>
            <w:tcW w:w="2661" w:type="dxa"/>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Apellido Paterno: </w:t>
            </w:r>
          </w:p>
        </w:tc>
        <w:tc>
          <w:tcPr>
            <w:tcW w:w="3293" w:type="dxa"/>
            <w:gridSpan w:val="2"/>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Apellido Materno: </w:t>
            </w:r>
          </w:p>
        </w:tc>
        <w:tc>
          <w:tcPr>
            <w:tcW w:w="3685" w:type="dxa"/>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Nombre(s): </w:t>
            </w:r>
          </w:p>
        </w:tc>
      </w:tr>
      <w:tr w:rsidR="00190C8C" w:rsidRPr="00C765F1" w:rsidTr="00E73AB6">
        <w:trPr>
          <w:trHeight w:val="188"/>
          <w:jc w:val="center"/>
        </w:trPr>
        <w:tc>
          <w:tcPr>
            <w:tcW w:w="2661" w:type="dxa"/>
          </w:tcPr>
          <w:p w:rsidR="00190C8C" w:rsidRPr="00183705" w:rsidRDefault="00190C8C" w:rsidP="00E73AB6">
            <w:pPr>
              <w:pStyle w:val="Default"/>
              <w:rPr>
                <w:rFonts w:ascii="Calibri" w:hAnsi="Calibri"/>
                <w:sz w:val="16"/>
                <w:szCs w:val="16"/>
              </w:rPr>
            </w:pPr>
          </w:p>
        </w:tc>
        <w:tc>
          <w:tcPr>
            <w:tcW w:w="3293" w:type="dxa"/>
            <w:gridSpan w:val="2"/>
          </w:tcPr>
          <w:p w:rsidR="00190C8C" w:rsidRPr="00183705" w:rsidRDefault="00190C8C" w:rsidP="00E73AB6">
            <w:pPr>
              <w:pStyle w:val="Default"/>
              <w:rPr>
                <w:rFonts w:ascii="Calibri" w:hAnsi="Calibri"/>
                <w:sz w:val="16"/>
                <w:szCs w:val="16"/>
              </w:rPr>
            </w:pPr>
          </w:p>
        </w:tc>
        <w:tc>
          <w:tcPr>
            <w:tcW w:w="3685" w:type="dxa"/>
          </w:tcPr>
          <w:p w:rsidR="00190C8C" w:rsidRPr="00183705" w:rsidRDefault="00190C8C" w:rsidP="00E73AB6">
            <w:pPr>
              <w:pStyle w:val="Default"/>
              <w:rPr>
                <w:rFonts w:ascii="Calibri" w:hAnsi="Calibri"/>
                <w:sz w:val="16"/>
                <w:szCs w:val="16"/>
              </w:rPr>
            </w:pPr>
          </w:p>
        </w:tc>
      </w:tr>
      <w:tr w:rsidR="00190C8C" w:rsidRPr="00C765F1" w:rsidTr="00E73AB6">
        <w:trPr>
          <w:trHeight w:val="188"/>
          <w:jc w:val="center"/>
        </w:trPr>
        <w:tc>
          <w:tcPr>
            <w:tcW w:w="2661" w:type="dxa"/>
          </w:tcPr>
          <w:p w:rsidR="00190C8C" w:rsidRPr="00183705" w:rsidRDefault="00190C8C" w:rsidP="00E73AB6">
            <w:pPr>
              <w:pStyle w:val="Default"/>
              <w:rPr>
                <w:rFonts w:ascii="Calibri" w:hAnsi="Calibri"/>
                <w:sz w:val="16"/>
                <w:szCs w:val="16"/>
              </w:rPr>
            </w:pPr>
          </w:p>
        </w:tc>
        <w:tc>
          <w:tcPr>
            <w:tcW w:w="3293" w:type="dxa"/>
            <w:gridSpan w:val="2"/>
          </w:tcPr>
          <w:p w:rsidR="00190C8C" w:rsidRPr="00183705" w:rsidRDefault="00190C8C" w:rsidP="00E73AB6">
            <w:pPr>
              <w:pStyle w:val="Default"/>
              <w:rPr>
                <w:rFonts w:ascii="Calibri" w:hAnsi="Calibri"/>
                <w:sz w:val="16"/>
                <w:szCs w:val="16"/>
              </w:rPr>
            </w:pPr>
          </w:p>
        </w:tc>
        <w:tc>
          <w:tcPr>
            <w:tcW w:w="3685" w:type="dxa"/>
          </w:tcPr>
          <w:p w:rsidR="00190C8C" w:rsidRPr="00183705" w:rsidRDefault="00190C8C" w:rsidP="00E73AB6">
            <w:pPr>
              <w:pStyle w:val="Default"/>
              <w:rPr>
                <w:rFonts w:ascii="Calibri" w:hAnsi="Calibri"/>
                <w:sz w:val="16"/>
                <w:szCs w:val="16"/>
              </w:rPr>
            </w:pPr>
          </w:p>
        </w:tc>
      </w:tr>
      <w:tr w:rsidR="00190C8C" w:rsidRPr="00C765F1" w:rsidTr="00E73AB6">
        <w:trPr>
          <w:trHeight w:val="188"/>
          <w:jc w:val="center"/>
        </w:trPr>
        <w:tc>
          <w:tcPr>
            <w:tcW w:w="2661" w:type="dxa"/>
          </w:tcPr>
          <w:p w:rsidR="00190C8C" w:rsidRPr="00183705" w:rsidRDefault="00190C8C" w:rsidP="00E73AB6">
            <w:pPr>
              <w:pStyle w:val="Default"/>
              <w:rPr>
                <w:rFonts w:ascii="Calibri" w:hAnsi="Calibri"/>
                <w:sz w:val="16"/>
                <w:szCs w:val="16"/>
              </w:rPr>
            </w:pPr>
          </w:p>
        </w:tc>
        <w:tc>
          <w:tcPr>
            <w:tcW w:w="3293" w:type="dxa"/>
            <w:gridSpan w:val="2"/>
          </w:tcPr>
          <w:p w:rsidR="00190C8C" w:rsidRPr="00183705" w:rsidRDefault="00190C8C" w:rsidP="00E73AB6">
            <w:pPr>
              <w:pStyle w:val="Default"/>
              <w:rPr>
                <w:rFonts w:ascii="Calibri" w:hAnsi="Calibri"/>
                <w:sz w:val="16"/>
                <w:szCs w:val="16"/>
              </w:rPr>
            </w:pPr>
          </w:p>
        </w:tc>
        <w:tc>
          <w:tcPr>
            <w:tcW w:w="3685" w:type="dxa"/>
          </w:tcPr>
          <w:p w:rsidR="00190C8C" w:rsidRPr="00183705" w:rsidRDefault="00190C8C" w:rsidP="00E73AB6">
            <w:pPr>
              <w:pStyle w:val="Default"/>
              <w:rPr>
                <w:rFonts w:ascii="Calibri" w:hAnsi="Calibri"/>
                <w:sz w:val="16"/>
                <w:szCs w:val="16"/>
              </w:rPr>
            </w:pPr>
          </w:p>
        </w:tc>
      </w:tr>
      <w:tr w:rsidR="00190C8C" w:rsidRPr="00C765F1" w:rsidTr="00E73AB6">
        <w:trPr>
          <w:trHeight w:val="188"/>
          <w:jc w:val="center"/>
        </w:trPr>
        <w:tc>
          <w:tcPr>
            <w:tcW w:w="2661" w:type="dxa"/>
          </w:tcPr>
          <w:p w:rsidR="00190C8C" w:rsidRPr="00183705" w:rsidRDefault="00190C8C" w:rsidP="00E73AB6">
            <w:pPr>
              <w:pStyle w:val="Default"/>
              <w:rPr>
                <w:rFonts w:ascii="Calibri" w:hAnsi="Calibri"/>
                <w:sz w:val="16"/>
                <w:szCs w:val="16"/>
              </w:rPr>
            </w:pPr>
          </w:p>
        </w:tc>
        <w:tc>
          <w:tcPr>
            <w:tcW w:w="3293" w:type="dxa"/>
            <w:gridSpan w:val="2"/>
          </w:tcPr>
          <w:p w:rsidR="00190C8C" w:rsidRPr="00183705" w:rsidRDefault="00190C8C" w:rsidP="00E73AB6">
            <w:pPr>
              <w:pStyle w:val="Default"/>
              <w:rPr>
                <w:rFonts w:ascii="Calibri" w:hAnsi="Calibri"/>
                <w:sz w:val="16"/>
                <w:szCs w:val="16"/>
              </w:rPr>
            </w:pPr>
          </w:p>
        </w:tc>
        <w:tc>
          <w:tcPr>
            <w:tcW w:w="3685" w:type="dxa"/>
          </w:tcPr>
          <w:p w:rsidR="00190C8C" w:rsidRPr="00183705" w:rsidRDefault="00190C8C" w:rsidP="00E73AB6">
            <w:pPr>
              <w:pStyle w:val="Default"/>
              <w:rPr>
                <w:rFonts w:ascii="Calibri" w:hAnsi="Calibri"/>
                <w:sz w:val="16"/>
                <w:szCs w:val="16"/>
              </w:rPr>
            </w:pPr>
          </w:p>
        </w:tc>
      </w:tr>
      <w:tr w:rsidR="00190C8C" w:rsidRPr="00C765F1" w:rsidTr="00E73AB6">
        <w:trPr>
          <w:trHeight w:val="84"/>
          <w:jc w:val="center"/>
        </w:trPr>
        <w:tc>
          <w:tcPr>
            <w:tcW w:w="9639" w:type="dxa"/>
            <w:gridSpan w:val="4"/>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Descripción del objeto social: </w:t>
            </w:r>
          </w:p>
        </w:tc>
      </w:tr>
      <w:tr w:rsidR="00190C8C" w:rsidRPr="00C765F1" w:rsidTr="00E73AB6">
        <w:trPr>
          <w:trHeight w:val="84"/>
          <w:jc w:val="center"/>
        </w:trPr>
        <w:tc>
          <w:tcPr>
            <w:tcW w:w="9639" w:type="dxa"/>
            <w:gridSpan w:val="4"/>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Reformas al Acta constitutiva: </w:t>
            </w:r>
          </w:p>
        </w:tc>
      </w:tr>
      <w:tr w:rsidR="00190C8C" w:rsidRPr="00C765F1" w:rsidTr="00E73AB6">
        <w:trPr>
          <w:trHeight w:val="84"/>
          <w:jc w:val="center"/>
        </w:trPr>
        <w:tc>
          <w:tcPr>
            <w:tcW w:w="9639" w:type="dxa"/>
            <w:gridSpan w:val="4"/>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Fecha y datos de inscripción en el del Registro Público de la Propiedad  y del Comercio: </w:t>
            </w:r>
          </w:p>
        </w:tc>
      </w:tr>
      <w:tr w:rsidR="00190C8C" w:rsidRPr="00C765F1" w:rsidTr="00E73AB6">
        <w:trPr>
          <w:trHeight w:val="84"/>
          <w:jc w:val="center"/>
        </w:trPr>
        <w:tc>
          <w:tcPr>
            <w:tcW w:w="9639" w:type="dxa"/>
            <w:gridSpan w:val="4"/>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Nombre del apoderado legal o representante: </w:t>
            </w:r>
          </w:p>
        </w:tc>
      </w:tr>
      <w:tr w:rsidR="00190C8C" w:rsidRPr="00C765F1" w:rsidTr="00E73AB6">
        <w:trPr>
          <w:trHeight w:val="84"/>
          <w:jc w:val="center"/>
        </w:trPr>
        <w:tc>
          <w:tcPr>
            <w:tcW w:w="9639" w:type="dxa"/>
            <w:gridSpan w:val="4"/>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Datos del documento mediante el cual acredita su personalidad y facultades: </w:t>
            </w:r>
          </w:p>
        </w:tc>
      </w:tr>
      <w:tr w:rsidR="00190C8C" w:rsidRPr="00C765F1" w:rsidTr="00E73AB6">
        <w:trPr>
          <w:trHeight w:val="84"/>
          <w:jc w:val="center"/>
        </w:trPr>
        <w:tc>
          <w:tcPr>
            <w:tcW w:w="4536" w:type="dxa"/>
            <w:gridSpan w:val="2"/>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Escritura pública número: </w:t>
            </w:r>
          </w:p>
        </w:tc>
        <w:tc>
          <w:tcPr>
            <w:tcW w:w="5103" w:type="dxa"/>
            <w:gridSpan w:val="2"/>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Fecha: </w:t>
            </w:r>
          </w:p>
        </w:tc>
      </w:tr>
      <w:tr w:rsidR="00190C8C" w:rsidRPr="00C765F1" w:rsidTr="00E73AB6">
        <w:trPr>
          <w:trHeight w:val="84"/>
          <w:jc w:val="center"/>
        </w:trPr>
        <w:tc>
          <w:tcPr>
            <w:tcW w:w="9639" w:type="dxa"/>
            <w:gridSpan w:val="4"/>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Nombre, número y lugar del Notario Público ante el cual se otorgó: </w:t>
            </w:r>
          </w:p>
        </w:tc>
      </w:tr>
      <w:tr w:rsidR="00190C8C" w:rsidRPr="00C765F1" w:rsidTr="00E73AB6">
        <w:trPr>
          <w:trHeight w:val="84"/>
          <w:jc w:val="center"/>
        </w:trPr>
        <w:tc>
          <w:tcPr>
            <w:tcW w:w="9639" w:type="dxa"/>
            <w:gridSpan w:val="4"/>
          </w:tcPr>
          <w:p w:rsidR="00190C8C" w:rsidRPr="00183705" w:rsidRDefault="00190C8C" w:rsidP="00E73AB6">
            <w:pPr>
              <w:pStyle w:val="Default"/>
              <w:rPr>
                <w:rFonts w:ascii="Calibri" w:hAnsi="Calibri"/>
                <w:sz w:val="16"/>
                <w:szCs w:val="16"/>
              </w:rPr>
            </w:pPr>
            <w:r w:rsidRPr="00183705">
              <w:rPr>
                <w:rFonts w:ascii="Calibri" w:hAnsi="Calibri"/>
                <w:sz w:val="16"/>
                <w:szCs w:val="16"/>
              </w:rPr>
              <w:t>Datos de inscripción en el del Registro Público de la Propiedad  y del Comercio</w:t>
            </w:r>
          </w:p>
        </w:tc>
      </w:tr>
    </w:tbl>
    <w:p w:rsidR="00190C8C" w:rsidRPr="00183705" w:rsidRDefault="00190C8C" w:rsidP="00190C8C">
      <w:pPr>
        <w:pStyle w:val="Default"/>
        <w:rPr>
          <w:rFonts w:ascii="Calibri" w:hAnsi="Calibri"/>
          <w:sz w:val="20"/>
          <w:szCs w:val="20"/>
        </w:rPr>
      </w:pPr>
    </w:p>
    <w:p w:rsidR="00190C8C" w:rsidRPr="00183705" w:rsidRDefault="00190C8C" w:rsidP="00190C8C">
      <w:pPr>
        <w:pStyle w:val="Default"/>
        <w:jc w:val="center"/>
        <w:rPr>
          <w:rFonts w:ascii="Calibri" w:hAnsi="Calibri"/>
          <w:sz w:val="20"/>
          <w:szCs w:val="20"/>
        </w:rPr>
      </w:pPr>
      <w:r w:rsidRPr="00183705">
        <w:rPr>
          <w:rFonts w:ascii="Calibri" w:hAnsi="Calibri"/>
          <w:sz w:val="20"/>
          <w:szCs w:val="20"/>
        </w:rPr>
        <w:t>PROTESTO LO NECESARIO</w:t>
      </w:r>
    </w:p>
    <w:p w:rsidR="00190C8C" w:rsidRPr="00183705" w:rsidRDefault="00190C8C" w:rsidP="00190C8C">
      <w:pPr>
        <w:pStyle w:val="Default"/>
        <w:jc w:val="center"/>
        <w:rPr>
          <w:rFonts w:ascii="Calibri" w:hAnsi="Calibri"/>
          <w:sz w:val="20"/>
          <w:szCs w:val="20"/>
        </w:rPr>
      </w:pPr>
    </w:p>
    <w:p w:rsidR="00190C8C" w:rsidRPr="00183705" w:rsidRDefault="00190C8C" w:rsidP="00190C8C">
      <w:pPr>
        <w:pStyle w:val="Default"/>
        <w:jc w:val="center"/>
        <w:rPr>
          <w:rFonts w:ascii="Calibri" w:hAnsi="Calibri"/>
          <w:sz w:val="20"/>
          <w:szCs w:val="20"/>
        </w:rPr>
      </w:pPr>
    </w:p>
    <w:p w:rsidR="00190C8C" w:rsidRPr="00183705" w:rsidRDefault="00190C8C" w:rsidP="00190C8C">
      <w:pPr>
        <w:pStyle w:val="Default"/>
        <w:jc w:val="center"/>
        <w:rPr>
          <w:rFonts w:ascii="Calibri" w:hAnsi="Calibri"/>
          <w:sz w:val="20"/>
          <w:szCs w:val="20"/>
        </w:rPr>
      </w:pPr>
      <w:r w:rsidRPr="00183705">
        <w:rPr>
          <w:rFonts w:ascii="Calibri" w:hAnsi="Calibri"/>
          <w:sz w:val="20"/>
          <w:szCs w:val="20"/>
        </w:rPr>
        <w:t>Nombre y firma del Representante Legal</w:t>
      </w:r>
      <w:r w:rsidRPr="00183705">
        <w:rPr>
          <w:rFonts w:ascii="Calibri" w:hAnsi="Calibri"/>
          <w:sz w:val="20"/>
          <w:szCs w:val="20"/>
        </w:rPr>
        <w:tab/>
      </w:r>
      <w:r w:rsidRPr="00183705">
        <w:rPr>
          <w:rFonts w:ascii="Calibri" w:hAnsi="Calibri"/>
          <w:sz w:val="20"/>
          <w:szCs w:val="20"/>
        </w:rPr>
        <w:tab/>
      </w:r>
      <w:r w:rsidRPr="00183705">
        <w:rPr>
          <w:rFonts w:ascii="Calibri" w:hAnsi="Calibri"/>
          <w:sz w:val="20"/>
          <w:szCs w:val="20"/>
        </w:rPr>
        <w:tab/>
      </w:r>
      <w:r w:rsidRPr="00183705">
        <w:rPr>
          <w:rFonts w:ascii="Calibri" w:hAnsi="Calibri"/>
          <w:sz w:val="20"/>
          <w:szCs w:val="20"/>
        </w:rPr>
        <w:tab/>
        <w:t>Lugar y Fecha</w:t>
      </w:r>
    </w:p>
    <w:p w:rsidR="00190C8C" w:rsidRPr="00183705" w:rsidRDefault="00190C8C" w:rsidP="00190C8C">
      <w:pPr>
        <w:pStyle w:val="Default"/>
        <w:jc w:val="center"/>
        <w:rPr>
          <w:rFonts w:ascii="Calibri" w:hAnsi="Calibri"/>
          <w:sz w:val="20"/>
          <w:szCs w:val="20"/>
        </w:rPr>
      </w:pPr>
    </w:p>
    <w:p w:rsidR="00190C8C" w:rsidRPr="00183705" w:rsidRDefault="00190C8C" w:rsidP="00190C8C">
      <w:pPr>
        <w:pStyle w:val="Default"/>
        <w:rPr>
          <w:rFonts w:ascii="Calibri" w:hAnsi="Calibri"/>
          <w:sz w:val="20"/>
          <w:szCs w:val="20"/>
        </w:rPr>
      </w:pPr>
    </w:p>
    <w:p w:rsidR="00190C8C" w:rsidRPr="00183705" w:rsidRDefault="00190C8C" w:rsidP="00190C8C">
      <w:pPr>
        <w:pStyle w:val="Default"/>
        <w:rPr>
          <w:rFonts w:ascii="Calibri" w:hAnsi="Calibri"/>
          <w:sz w:val="20"/>
          <w:szCs w:val="20"/>
        </w:rPr>
      </w:pPr>
    </w:p>
    <w:p w:rsidR="00BA09CD" w:rsidRPr="00190C8C" w:rsidRDefault="00BA09CD" w:rsidP="00BA09CD">
      <w:pPr>
        <w:tabs>
          <w:tab w:val="left" w:pos="4253"/>
          <w:tab w:val="left" w:pos="8080"/>
        </w:tabs>
        <w:ind w:right="1"/>
        <w:jc w:val="center"/>
        <w:rPr>
          <w:rFonts w:ascii="Calibri" w:hAnsi="Calibri" w:cs="Arial"/>
          <w:b/>
          <w:bCs/>
          <w:lang w:val="es-MX"/>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93321E" w:rsidRDefault="0093321E" w:rsidP="00BA09CD">
      <w:pPr>
        <w:tabs>
          <w:tab w:val="left" w:pos="4253"/>
          <w:tab w:val="left" w:pos="8080"/>
        </w:tabs>
        <w:ind w:right="1"/>
        <w:jc w:val="center"/>
        <w:rPr>
          <w:rFonts w:ascii="Calibri" w:hAnsi="Calibri" w:cs="Arial"/>
          <w:b/>
          <w:bCs/>
        </w:rPr>
      </w:pPr>
    </w:p>
    <w:p w:rsidR="00BA09CD" w:rsidRPr="001C3B83" w:rsidRDefault="00BA09CD" w:rsidP="00B37CE3">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t>ANEXO 1</w:t>
      </w:r>
      <w:r w:rsidR="00CA04EA">
        <w:rPr>
          <w:rFonts w:ascii="Calibri" w:hAnsi="Calibri"/>
          <w:b/>
        </w:rPr>
        <w:t>4</w:t>
      </w:r>
      <w:r w:rsidR="00190C8C">
        <w:rPr>
          <w:rFonts w:ascii="Calibri" w:hAnsi="Calibri"/>
          <w:b/>
        </w:rPr>
        <w:t>-A</w:t>
      </w:r>
    </w:p>
    <w:p w:rsidR="00BA09CD" w:rsidRPr="001C3B83" w:rsidRDefault="00572D88" w:rsidP="00BA09C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b/>
          <w:i/>
        </w:rPr>
        <w:t>No.____________________</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3632F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center"/>
        <w:rPr>
          <w:rFonts w:ascii="Calibri" w:hAnsi="Calibri"/>
        </w:rPr>
      </w:pP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3632F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BA09CD" w:rsidRPr="002522C8" w:rsidRDefault="00BA09CD" w:rsidP="003632F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BA09CD" w:rsidRPr="00183705" w:rsidRDefault="00BA09CD" w:rsidP="00FF24B4">
      <w:pPr>
        <w:autoSpaceDE w:val="0"/>
        <w:autoSpaceDN w:val="0"/>
        <w:adjustRightInd w:val="0"/>
        <w:jc w:val="right"/>
        <w:rPr>
          <w:rFonts w:ascii="Calibri" w:hAnsi="Calibri" w:cs="Calibri"/>
          <w:b/>
        </w:rPr>
      </w:pPr>
    </w:p>
    <w:p w:rsidR="00DF5AB9" w:rsidRPr="00183705" w:rsidRDefault="00DF5AB9" w:rsidP="00FF24B4">
      <w:pPr>
        <w:autoSpaceDE w:val="0"/>
        <w:autoSpaceDN w:val="0"/>
        <w:adjustRightInd w:val="0"/>
        <w:jc w:val="right"/>
        <w:rPr>
          <w:rFonts w:ascii="Calibri" w:hAnsi="Calibri" w:cs="Calibri"/>
          <w:b/>
        </w:rPr>
      </w:pPr>
    </w:p>
    <w:p w:rsidR="00DF5AB9" w:rsidRPr="00183705" w:rsidRDefault="00DF5AB9" w:rsidP="00FF24B4">
      <w:pPr>
        <w:autoSpaceDE w:val="0"/>
        <w:autoSpaceDN w:val="0"/>
        <w:adjustRightInd w:val="0"/>
        <w:jc w:val="right"/>
        <w:rPr>
          <w:rFonts w:ascii="Calibri" w:hAnsi="Calibri" w:cs="Calibri"/>
          <w:b/>
        </w:rPr>
      </w:pPr>
    </w:p>
    <w:p w:rsidR="00DF5AB9" w:rsidRPr="00183705" w:rsidRDefault="00DF5AB9" w:rsidP="00FF24B4">
      <w:pPr>
        <w:autoSpaceDE w:val="0"/>
        <w:autoSpaceDN w:val="0"/>
        <w:adjustRightInd w:val="0"/>
        <w:jc w:val="right"/>
        <w:rPr>
          <w:rFonts w:ascii="Calibri" w:hAnsi="Calibri" w:cs="Calibri"/>
          <w:b/>
        </w:rPr>
      </w:pPr>
    </w:p>
    <w:p w:rsidR="00B37CE3" w:rsidRPr="00183705" w:rsidRDefault="00CA04EA"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lang w:val="es-MX"/>
        </w:rPr>
      </w:pPr>
      <w:r w:rsidRPr="00183705">
        <w:rPr>
          <w:rFonts w:ascii="Calibri" w:hAnsi="Calibri" w:cs="Calibri"/>
          <w:b/>
          <w:lang w:val="es-MX"/>
        </w:rPr>
        <w:t>ANEXO 15</w:t>
      </w:r>
    </w:p>
    <w:p w:rsidR="003632F9" w:rsidRPr="00183705" w:rsidRDefault="003632F9" w:rsidP="003632F9">
      <w:pPr>
        <w:autoSpaceDE w:val="0"/>
        <w:autoSpaceDN w:val="0"/>
        <w:adjustRightInd w:val="0"/>
        <w:jc w:val="center"/>
        <w:rPr>
          <w:rFonts w:ascii="Calibri" w:hAnsi="Calibri" w:cs="Calibri"/>
          <w:b/>
          <w:sz w:val="18"/>
          <w:szCs w:val="18"/>
          <w:lang w:val="es-MX"/>
        </w:rPr>
      </w:pPr>
      <w:r w:rsidRPr="00183705">
        <w:rPr>
          <w:rFonts w:ascii="Calibri" w:hAnsi="Calibri" w:cs="Calibri"/>
          <w:b/>
          <w:sz w:val="18"/>
          <w:szCs w:val="18"/>
          <w:lang w:val="es-MX"/>
        </w:rPr>
        <w:t>MODELO DE CONTRATO</w:t>
      </w:r>
    </w:p>
    <w:p w:rsidR="00095E6C" w:rsidRPr="00183705" w:rsidRDefault="00FF24B4" w:rsidP="00FF24B4">
      <w:pPr>
        <w:autoSpaceDE w:val="0"/>
        <w:autoSpaceDN w:val="0"/>
        <w:adjustRightInd w:val="0"/>
        <w:jc w:val="right"/>
        <w:rPr>
          <w:rFonts w:ascii="Calibri" w:hAnsi="Calibri" w:cs="Calibri"/>
          <w:b/>
          <w:sz w:val="18"/>
          <w:szCs w:val="18"/>
          <w:lang w:val="es-MX"/>
        </w:rPr>
      </w:pPr>
      <w:r w:rsidRPr="00183705">
        <w:rPr>
          <w:rFonts w:ascii="Calibri" w:hAnsi="Calibri" w:cs="Calibri"/>
          <w:b/>
          <w:sz w:val="18"/>
          <w:szCs w:val="18"/>
          <w:lang w:val="es-MX"/>
        </w:rPr>
        <w:t>CONTRATO No: __________</w:t>
      </w:r>
    </w:p>
    <w:p w:rsidR="00FF24B4" w:rsidRPr="00183705" w:rsidRDefault="00FF24B4" w:rsidP="00FF24B4">
      <w:pPr>
        <w:autoSpaceDE w:val="0"/>
        <w:autoSpaceDN w:val="0"/>
        <w:adjustRightInd w:val="0"/>
        <w:rPr>
          <w:rFonts w:ascii="Calibri" w:hAnsi="Calibri" w:cs="Calibri"/>
          <w:sz w:val="18"/>
          <w:szCs w:val="18"/>
          <w:lang w:val="es-MX"/>
        </w:rPr>
      </w:pPr>
    </w:p>
    <w:p w:rsidR="00095E6C" w:rsidRPr="00183705" w:rsidRDefault="00182B29" w:rsidP="00FF24B4">
      <w:pPr>
        <w:ind w:right="-5"/>
        <w:jc w:val="both"/>
        <w:rPr>
          <w:rFonts w:ascii="Calibri" w:hAnsi="Calibri"/>
          <w:b/>
          <w:sz w:val="18"/>
          <w:szCs w:val="18"/>
        </w:rPr>
      </w:pPr>
      <w:r w:rsidRPr="00183705">
        <w:rPr>
          <w:rFonts w:ascii="Calibri" w:hAnsi="Calibri"/>
          <w:b/>
          <w:sz w:val="18"/>
          <w:szCs w:val="18"/>
        </w:rPr>
        <w:t xml:space="preserve">CONTRATO DE </w:t>
      </w:r>
      <w:r w:rsidR="00F369DF" w:rsidRPr="00183705">
        <w:rPr>
          <w:rFonts w:ascii="Calibri" w:hAnsi="Calibri"/>
          <w:b/>
          <w:sz w:val="18"/>
          <w:szCs w:val="18"/>
        </w:rPr>
        <w:t>COMPRAVENTA DE UNIFORMES</w:t>
      </w:r>
      <w:r w:rsidR="00A73086" w:rsidRPr="00183705">
        <w:rPr>
          <w:rFonts w:ascii="Calibri" w:hAnsi="Calibri"/>
          <w:b/>
          <w:sz w:val="18"/>
          <w:szCs w:val="18"/>
        </w:rPr>
        <w:t xml:space="preserve">, QUE CELEBRAN POR UNA PARTE SERVICIOS DE SALUD DE NUEVO LEÓN, </w:t>
      </w:r>
      <w:r w:rsidR="00E73AB6" w:rsidRPr="00183705">
        <w:rPr>
          <w:rFonts w:ascii="Calibri" w:hAnsi="Calibri"/>
          <w:b/>
          <w:sz w:val="18"/>
          <w:szCs w:val="18"/>
        </w:rPr>
        <w:t xml:space="preserve">ORGANISMO PÚBLICO DESCENTRALIZADO, REPRESENTADO POR SU DIRECTOR GENERAL, EL  DR.MED.MANUEL ENRIQUE DE LA O CAVAZOS Y EL DIRECTOR ADMINISTRATIVO, </w:t>
      </w:r>
      <w:r w:rsidR="002A7979">
        <w:rPr>
          <w:rFonts w:ascii="Calibri" w:hAnsi="Calibri"/>
          <w:b/>
          <w:sz w:val="18"/>
          <w:szCs w:val="18"/>
        </w:rPr>
        <w:t>C.P. AARÓN SERRATO ARAOZ</w:t>
      </w:r>
      <w:r w:rsidR="00E73AB6" w:rsidRPr="00183705">
        <w:rPr>
          <w:rFonts w:ascii="Calibri" w:hAnsi="Calibri"/>
          <w:b/>
          <w:sz w:val="18"/>
          <w:szCs w:val="18"/>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183705" w:rsidRDefault="00095E6C" w:rsidP="00FF24B4">
      <w:pPr>
        <w:ind w:left="284" w:right="-5"/>
        <w:jc w:val="both"/>
        <w:rPr>
          <w:rFonts w:ascii="Calibri" w:hAnsi="Calibri"/>
          <w:b/>
          <w:sz w:val="18"/>
          <w:szCs w:val="18"/>
        </w:rPr>
      </w:pPr>
    </w:p>
    <w:p w:rsidR="00095E6C" w:rsidRPr="00183705" w:rsidRDefault="00095E6C" w:rsidP="00E73AB6">
      <w:pPr>
        <w:pStyle w:val="Ttulo6"/>
        <w:ind w:left="0"/>
        <w:rPr>
          <w:rFonts w:ascii="Calibri" w:hAnsi="Calibri" w:cs="Tahoma"/>
          <w:sz w:val="18"/>
          <w:szCs w:val="18"/>
        </w:rPr>
      </w:pPr>
      <w:r w:rsidRPr="00183705">
        <w:rPr>
          <w:rFonts w:ascii="Calibri" w:hAnsi="Calibri" w:cs="Tahoma"/>
          <w:sz w:val="18"/>
          <w:szCs w:val="18"/>
        </w:rPr>
        <w:t>D E C L A R A C I O N E S</w:t>
      </w:r>
    </w:p>
    <w:p w:rsidR="00095E6C" w:rsidRPr="00183705" w:rsidRDefault="0078059E" w:rsidP="0078059E">
      <w:pPr>
        <w:tabs>
          <w:tab w:val="left" w:pos="2400"/>
        </w:tabs>
        <w:ind w:right="-5"/>
        <w:jc w:val="both"/>
        <w:rPr>
          <w:rFonts w:ascii="Calibri" w:hAnsi="Calibri" w:cs="Tahoma"/>
          <w:sz w:val="18"/>
          <w:szCs w:val="18"/>
        </w:rPr>
      </w:pPr>
      <w:r w:rsidRPr="00183705">
        <w:rPr>
          <w:rFonts w:ascii="Calibri" w:hAnsi="Calibri" w:cs="Tahoma"/>
          <w:sz w:val="18"/>
          <w:szCs w:val="18"/>
        </w:rPr>
        <w:tab/>
      </w:r>
    </w:p>
    <w:p w:rsidR="00095E6C" w:rsidRPr="00183705" w:rsidRDefault="00095E6C" w:rsidP="000A4F8C">
      <w:pPr>
        <w:ind w:left="284" w:right="-5"/>
        <w:jc w:val="both"/>
        <w:rPr>
          <w:rFonts w:ascii="Calibri" w:hAnsi="Calibri" w:cs="Tahoma"/>
          <w:b/>
          <w:sz w:val="18"/>
          <w:szCs w:val="18"/>
        </w:rPr>
      </w:pPr>
      <w:r w:rsidRPr="00183705">
        <w:rPr>
          <w:rFonts w:ascii="Calibri" w:hAnsi="Calibri" w:cs="Tahoma"/>
          <w:b/>
          <w:sz w:val="18"/>
          <w:szCs w:val="18"/>
        </w:rPr>
        <w:t>I.-   Declara “S.S.N.L.”:</w:t>
      </w:r>
    </w:p>
    <w:p w:rsidR="00095E6C" w:rsidRPr="00183705" w:rsidRDefault="00095E6C" w:rsidP="000A4F8C">
      <w:pPr>
        <w:ind w:left="851" w:right="-5" w:hanging="567"/>
        <w:jc w:val="both"/>
        <w:rPr>
          <w:rFonts w:ascii="Calibri" w:hAnsi="Calibri" w:cs="Tahoma"/>
          <w:sz w:val="18"/>
          <w:szCs w:val="18"/>
        </w:rPr>
      </w:pPr>
    </w:p>
    <w:p w:rsidR="00095E6C" w:rsidRPr="00183705" w:rsidRDefault="00095E6C" w:rsidP="000A4F8C">
      <w:pPr>
        <w:ind w:left="426" w:hanging="426"/>
        <w:jc w:val="both"/>
        <w:rPr>
          <w:rFonts w:ascii="Calibri" w:hAnsi="Calibri" w:cs="Tahoma"/>
          <w:sz w:val="18"/>
          <w:szCs w:val="18"/>
        </w:rPr>
      </w:pPr>
      <w:r w:rsidRPr="00183705">
        <w:rPr>
          <w:rFonts w:ascii="Calibri" w:hAnsi="Calibri" w:cs="Tahoma"/>
          <w:sz w:val="18"/>
          <w:szCs w:val="18"/>
        </w:rPr>
        <w:t>I.1.</w:t>
      </w:r>
      <w:r w:rsidRPr="00183705">
        <w:rPr>
          <w:rFonts w:ascii="Calibri" w:hAnsi="Calibri" w:cs="Tahoma"/>
          <w:sz w:val="18"/>
          <w:szCs w:val="18"/>
        </w:rPr>
        <w:tab/>
        <w:t>Que es un Organismo Público Descentralizado con personalidad jurídica y patrimonio propios, creado por decreto número 328 de fecha 18 de Diciembre de 1996. Con Registro Federal de Contribuyentes SSN-970115-QI9.</w:t>
      </w:r>
    </w:p>
    <w:p w:rsidR="00095E6C" w:rsidRPr="00183705" w:rsidRDefault="00095E6C" w:rsidP="000A4F8C">
      <w:pPr>
        <w:ind w:left="426" w:hanging="426"/>
        <w:jc w:val="both"/>
        <w:rPr>
          <w:rFonts w:ascii="Calibri" w:hAnsi="Calibri" w:cs="Tahoma"/>
          <w:sz w:val="18"/>
          <w:szCs w:val="18"/>
        </w:rPr>
      </w:pPr>
      <w:r w:rsidRPr="00183705">
        <w:rPr>
          <w:rFonts w:ascii="Calibri" w:hAnsi="Calibri" w:cs="Tahoma"/>
          <w:sz w:val="18"/>
          <w:szCs w:val="18"/>
        </w:rPr>
        <w:t>I.2.</w:t>
      </w:r>
      <w:r w:rsidRPr="00183705">
        <w:rPr>
          <w:rFonts w:ascii="Calibri" w:hAnsi="Calibri" w:cs="Tahoma"/>
          <w:sz w:val="18"/>
          <w:szCs w:val="18"/>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572D88" w:rsidRPr="00183705" w:rsidRDefault="00572D88" w:rsidP="000A4F8C">
      <w:pPr>
        <w:pStyle w:val="Sangradetextonormal"/>
        <w:spacing w:after="0"/>
        <w:ind w:left="426" w:right="-5" w:hanging="426"/>
        <w:jc w:val="both"/>
        <w:rPr>
          <w:rFonts w:ascii="Calibri" w:hAnsi="Calibri" w:cs="Arial"/>
          <w:sz w:val="18"/>
          <w:szCs w:val="18"/>
        </w:rPr>
      </w:pPr>
      <w:r w:rsidRPr="00183705">
        <w:rPr>
          <w:rFonts w:ascii="Calibri" w:hAnsi="Calibri" w:cs="Arial"/>
          <w:sz w:val="18"/>
          <w:szCs w:val="18"/>
        </w:rPr>
        <w:t xml:space="preserve">I.3.-. </w:t>
      </w:r>
      <w:r w:rsidRPr="00183705">
        <w:rPr>
          <w:rFonts w:ascii="Calibri" w:hAnsi="Calibri"/>
          <w:sz w:val="18"/>
          <w:szCs w:val="18"/>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w:t>
      </w:r>
      <w:r w:rsidR="00412B21">
        <w:rPr>
          <w:rFonts w:ascii="Calibri" w:hAnsi="Calibri"/>
          <w:sz w:val="18"/>
          <w:szCs w:val="18"/>
        </w:rPr>
        <w:t>26</w:t>
      </w:r>
      <w:r w:rsidRPr="00183705">
        <w:rPr>
          <w:rFonts w:ascii="Calibri" w:hAnsi="Calibri"/>
          <w:sz w:val="18"/>
          <w:szCs w:val="18"/>
        </w:rPr>
        <w:t xml:space="preserve"> de </w:t>
      </w:r>
      <w:r w:rsidR="00412B21">
        <w:rPr>
          <w:rFonts w:ascii="Calibri" w:hAnsi="Calibri"/>
          <w:sz w:val="18"/>
          <w:szCs w:val="18"/>
        </w:rPr>
        <w:t xml:space="preserve">Octubre </w:t>
      </w:r>
      <w:r w:rsidRPr="00183705">
        <w:rPr>
          <w:rFonts w:ascii="Calibri" w:hAnsi="Calibri"/>
          <w:sz w:val="18"/>
          <w:szCs w:val="18"/>
        </w:rPr>
        <w:t xml:space="preserve"> del año 20</w:t>
      </w:r>
      <w:r w:rsidR="00412B21">
        <w:rPr>
          <w:rFonts w:ascii="Calibri" w:hAnsi="Calibri"/>
          <w:sz w:val="18"/>
          <w:szCs w:val="18"/>
        </w:rPr>
        <w:t xml:space="preserve">15 </w:t>
      </w:r>
      <w:r w:rsidRPr="00183705">
        <w:rPr>
          <w:rFonts w:ascii="Calibri" w:hAnsi="Calibri"/>
          <w:sz w:val="18"/>
          <w:szCs w:val="18"/>
        </w:rPr>
        <w:t xml:space="preserve"> y el </w:t>
      </w:r>
      <w:r w:rsidR="00E7384A">
        <w:rPr>
          <w:rFonts w:ascii="Calibri" w:hAnsi="Calibri"/>
          <w:sz w:val="18"/>
          <w:szCs w:val="18"/>
        </w:rPr>
        <w:t>C.P. Aarón Serrato Araoz</w:t>
      </w:r>
      <w:r w:rsidRPr="00183705">
        <w:rPr>
          <w:rFonts w:ascii="Calibri" w:hAnsi="Calibri"/>
          <w:sz w:val="18"/>
          <w:szCs w:val="18"/>
        </w:rPr>
        <w:t xml:space="preserve">  justifica su personalidad mediante oficio No. </w:t>
      </w:r>
      <w:r w:rsidR="00E7384A">
        <w:rPr>
          <w:rFonts w:ascii="Calibri" w:hAnsi="Calibri"/>
          <w:sz w:val="18"/>
          <w:szCs w:val="18"/>
        </w:rPr>
        <w:t>_____________</w:t>
      </w:r>
      <w:r w:rsidRPr="00183705">
        <w:rPr>
          <w:rFonts w:ascii="Calibri" w:hAnsi="Calibri"/>
          <w:sz w:val="18"/>
          <w:szCs w:val="18"/>
        </w:rPr>
        <w:t xml:space="preserve">, de fecha </w:t>
      </w:r>
      <w:proofErr w:type="gramStart"/>
      <w:r w:rsidR="00E7384A">
        <w:rPr>
          <w:rFonts w:ascii="Calibri" w:hAnsi="Calibri"/>
          <w:sz w:val="18"/>
          <w:szCs w:val="18"/>
        </w:rPr>
        <w:t>:::::::::::::::</w:t>
      </w:r>
      <w:r w:rsidRPr="00183705">
        <w:rPr>
          <w:rFonts w:ascii="Calibri" w:hAnsi="Calibri"/>
          <w:sz w:val="18"/>
          <w:szCs w:val="18"/>
        </w:rPr>
        <w:t>.</w:t>
      </w:r>
      <w:proofErr w:type="gramEnd"/>
    </w:p>
    <w:p w:rsidR="00095E6C" w:rsidRPr="00183705" w:rsidRDefault="000A4F8C" w:rsidP="000A4F8C">
      <w:pPr>
        <w:ind w:left="426" w:hanging="426"/>
        <w:jc w:val="both"/>
        <w:rPr>
          <w:rFonts w:ascii="Calibri" w:hAnsi="Calibri" w:cs="Tahoma"/>
          <w:sz w:val="18"/>
          <w:szCs w:val="18"/>
        </w:rPr>
      </w:pPr>
      <w:r w:rsidRPr="00183705">
        <w:rPr>
          <w:rFonts w:ascii="Calibri" w:hAnsi="Calibri"/>
          <w:sz w:val="18"/>
          <w:szCs w:val="18"/>
        </w:rPr>
        <w:t xml:space="preserve">I.4.-Que cuenta con recursos suficientes y disponibles en su presupuesto autorizado mediante el oficio número _____, con cargo al Presupuesto _____, Programa _____, Partida </w:t>
      </w:r>
      <w:r w:rsidR="00FF4657" w:rsidRPr="00183705">
        <w:rPr>
          <w:rFonts w:ascii="Calibri" w:hAnsi="Calibri"/>
          <w:sz w:val="18"/>
          <w:szCs w:val="18"/>
        </w:rPr>
        <w:t>_____</w:t>
      </w:r>
      <w:r w:rsidRPr="00183705">
        <w:rPr>
          <w:rFonts w:ascii="Calibri" w:hAnsi="Calibri"/>
          <w:sz w:val="18"/>
          <w:szCs w:val="18"/>
        </w:rPr>
        <w:t xml:space="preserve">, para llevar a cabo el presente contrato relativo a la </w:t>
      </w:r>
      <w:r w:rsidR="00F369DF" w:rsidRPr="00183705">
        <w:rPr>
          <w:rFonts w:ascii="Calibri" w:hAnsi="Calibri"/>
          <w:sz w:val="18"/>
          <w:szCs w:val="18"/>
        </w:rPr>
        <w:t>adquisición de los bienes</w:t>
      </w:r>
      <w:r w:rsidRPr="00183705">
        <w:rPr>
          <w:rFonts w:ascii="Calibri" w:hAnsi="Calibri"/>
          <w:sz w:val="18"/>
          <w:szCs w:val="18"/>
        </w:rPr>
        <w:t xml:space="preserve"> que fue</w:t>
      </w:r>
      <w:r w:rsidR="00F369DF" w:rsidRPr="00183705">
        <w:rPr>
          <w:rFonts w:ascii="Calibri" w:hAnsi="Calibri"/>
          <w:sz w:val="18"/>
          <w:szCs w:val="18"/>
        </w:rPr>
        <w:t>ron</w:t>
      </w:r>
      <w:r w:rsidRPr="00183705">
        <w:rPr>
          <w:rFonts w:ascii="Calibri" w:hAnsi="Calibri"/>
          <w:sz w:val="18"/>
          <w:szCs w:val="18"/>
        </w:rPr>
        <w:t xml:space="preserve"> adjudicado</w:t>
      </w:r>
      <w:r w:rsidR="00F369DF" w:rsidRPr="00183705">
        <w:rPr>
          <w:rFonts w:ascii="Calibri" w:hAnsi="Calibri"/>
          <w:sz w:val="18"/>
          <w:szCs w:val="18"/>
        </w:rPr>
        <w:t>s</w:t>
      </w:r>
      <w:r w:rsidRPr="00183705">
        <w:rPr>
          <w:rFonts w:ascii="Calibri" w:hAnsi="Calibri"/>
          <w:sz w:val="18"/>
          <w:szCs w:val="18"/>
        </w:rPr>
        <w:t xml:space="preserve"> en la Licitación Pública Nacional Presencial No. LP-919044992-</w:t>
      </w:r>
      <w:r w:rsidR="00C57CE8">
        <w:rPr>
          <w:rFonts w:ascii="Calibri" w:hAnsi="Calibri"/>
          <w:sz w:val="18"/>
          <w:szCs w:val="18"/>
        </w:rPr>
        <w:t>N32-2017</w:t>
      </w:r>
      <w:r w:rsidRPr="00183705">
        <w:rPr>
          <w:rFonts w:ascii="Calibri" w:hAnsi="Calibri"/>
          <w:sz w:val="18"/>
          <w:szCs w:val="18"/>
        </w:rPr>
        <w:t>.</w:t>
      </w:r>
    </w:p>
    <w:p w:rsidR="00095E6C" w:rsidRPr="00183705" w:rsidRDefault="00095E6C" w:rsidP="000A4F8C">
      <w:pPr>
        <w:pStyle w:val="Sangradetextonormal"/>
        <w:spacing w:after="0"/>
        <w:ind w:left="426" w:right="-5" w:hanging="426"/>
        <w:rPr>
          <w:rFonts w:ascii="Calibri" w:hAnsi="Calibri" w:cs="Tahoma"/>
          <w:sz w:val="18"/>
          <w:szCs w:val="18"/>
        </w:rPr>
      </w:pPr>
      <w:r w:rsidRPr="00183705">
        <w:rPr>
          <w:rFonts w:ascii="Calibri" w:hAnsi="Calibri" w:cs="Tahoma"/>
          <w:sz w:val="18"/>
          <w:szCs w:val="18"/>
        </w:rPr>
        <w:t>I.5.- Que para los fines y efectos legales del presente instrumento señala como su domicilio el ubicado en la calle Matamoros Ote. Número 520, entre Escobedo y Zaragoza, Centro de Monterrey, Nuevo León, C.P. 64000.</w:t>
      </w:r>
    </w:p>
    <w:p w:rsidR="004E14F5" w:rsidRPr="00183705" w:rsidRDefault="004E14F5" w:rsidP="000A4F8C">
      <w:pPr>
        <w:jc w:val="both"/>
        <w:rPr>
          <w:rFonts w:ascii="Calibri" w:hAnsi="Calibri" w:cs="Tahoma"/>
          <w:sz w:val="18"/>
          <w:szCs w:val="18"/>
        </w:rPr>
      </w:pPr>
    </w:p>
    <w:p w:rsidR="000A4F8C" w:rsidRPr="00183705" w:rsidRDefault="000A4F8C" w:rsidP="000A4F8C">
      <w:pPr>
        <w:ind w:right="-5"/>
        <w:jc w:val="both"/>
        <w:rPr>
          <w:rFonts w:ascii="Calibri" w:hAnsi="Calibri"/>
          <w:b/>
          <w:sz w:val="18"/>
          <w:szCs w:val="18"/>
        </w:rPr>
      </w:pPr>
      <w:r w:rsidRPr="00183705">
        <w:rPr>
          <w:rFonts w:ascii="Calibri" w:hAnsi="Calibri"/>
          <w:b/>
          <w:sz w:val="18"/>
          <w:szCs w:val="18"/>
        </w:rPr>
        <w:t>II.-</w:t>
      </w:r>
      <w:r w:rsidRPr="00183705">
        <w:rPr>
          <w:rFonts w:ascii="Calibri" w:hAnsi="Calibri"/>
          <w:b/>
          <w:sz w:val="18"/>
          <w:szCs w:val="18"/>
        </w:rPr>
        <w:tab/>
        <w:t>Declara “EL PROVEEDOR”:</w:t>
      </w:r>
    </w:p>
    <w:p w:rsidR="000A4F8C" w:rsidRPr="00183705" w:rsidRDefault="000A4F8C" w:rsidP="000A4F8C">
      <w:pPr>
        <w:ind w:left="709" w:right="-5" w:hanging="425"/>
        <w:jc w:val="both"/>
        <w:rPr>
          <w:rFonts w:ascii="Calibri" w:hAnsi="Calibri"/>
          <w:sz w:val="18"/>
          <w:szCs w:val="18"/>
        </w:rPr>
      </w:pPr>
    </w:p>
    <w:p w:rsidR="000A4F8C" w:rsidRPr="00183705" w:rsidRDefault="000A4F8C" w:rsidP="000A4F8C">
      <w:pPr>
        <w:ind w:left="709" w:right="-5" w:hanging="425"/>
        <w:jc w:val="both"/>
        <w:rPr>
          <w:rFonts w:ascii="Calibri" w:hAnsi="Calibri"/>
          <w:sz w:val="18"/>
          <w:szCs w:val="18"/>
        </w:rPr>
      </w:pPr>
      <w:r w:rsidRPr="00183705">
        <w:rPr>
          <w:rFonts w:ascii="Calibri" w:hAnsi="Calibri"/>
          <w:sz w:val="18"/>
          <w:szCs w:val="18"/>
        </w:rPr>
        <w:t xml:space="preserve">II.1.- Que fue constituida la Compañía denominada </w:t>
      </w:r>
      <w:r w:rsidRPr="00183705">
        <w:rPr>
          <w:rFonts w:ascii="Calibri" w:hAnsi="Calibri" w:cs="Tahoma"/>
          <w:sz w:val="18"/>
          <w:szCs w:val="18"/>
        </w:rPr>
        <w:t>____________________</w:t>
      </w:r>
      <w:r w:rsidRPr="00183705">
        <w:rPr>
          <w:rFonts w:ascii="Calibri" w:hAnsi="Calibri"/>
          <w:sz w:val="18"/>
          <w:szCs w:val="18"/>
        </w:rPr>
        <w:t xml:space="preserve"> con Escritura Pública número </w:t>
      </w:r>
      <w:r w:rsidRPr="00183705">
        <w:rPr>
          <w:rFonts w:ascii="Calibri" w:hAnsi="Calibri" w:cs="Tahoma"/>
          <w:sz w:val="18"/>
          <w:szCs w:val="18"/>
        </w:rPr>
        <w:t>_____</w:t>
      </w:r>
      <w:r w:rsidRPr="00183705">
        <w:rPr>
          <w:rFonts w:ascii="Calibri" w:hAnsi="Calibri"/>
          <w:sz w:val="18"/>
          <w:szCs w:val="18"/>
        </w:rPr>
        <w:t xml:space="preserve"> de fecha </w:t>
      </w:r>
      <w:r w:rsidRPr="00183705">
        <w:rPr>
          <w:rFonts w:ascii="Calibri" w:hAnsi="Calibri" w:cs="Tahoma"/>
          <w:sz w:val="18"/>
          <w:szCs w:val="18"/>
        </w:rPr>
        <w:t>_____</w:t>
      </w:r>
      <w:r w:rsidRPr="00183705">
        <w:rPr>
          <w:rFonts w:ascii="Calibri" w:hAnsi="Calibri"/>
          <w:sz w:val="18"/>
          <w:szCs w:val="18"/>
        </w:rPr>
        <w:t xml:space="preserve"> de Noviembre de </w:t>
      </w:r>
      <w:r w:rsidRPr="00183705">
        <w:rPr>
          <w:rFonts w:ascii="Calibri" w:hAnsi="Calibri" w:cs="Tahoma"/>
          <w:sz w:val="18"/>
          <w:szCs w:val="18"/>
        </w:rPr>
        <w:t>_____</w:t>
      </w:r>
      <w:r w:rsidRPr="00183705">
        <w:rPr>
          <w:rFonts w:ascii="Calibri" w:hAnsi="Calibri"/>
          <w:sz w:val="18"/>
          <w:szCs w:val="18"/>
        </w:rPr>
        <w:t xml:space="preserve">, pasada ante la fe de el Lic. </w:t>
      </w:r>
      <w:r w:rsidRPr="00183705">
        <w:rPr>
          <w:rFonts w:ascii="Calibri" w:hAnsi="Calibri" w:cs="Tahoma"/>
          <w:sz w:val="18"/>
          <w:szCs w:val="18"/>
        </w:rPr>
        <w:t>_____</w:t>
      </w:r>
      <w:r w:rsidRPr="00183705">
        <w:rPr>
          <w:rFonts w:ascii="Calibri" w:hAnsi="Calibri"/>
          <w:sz w:val="18"/>
          <w:szCs w:val="18"/>
        </w:rPr>
        <w:t xml:space="preserve">, Notario Público número </w:t>
      </w:r>
      <w:r w:rsidRPr="00183705">
        <w:rPr>
          <w:rFonts w:ascii="Calibri" w:hAnsi="Calibri" w:cs="Tahoma"/>
          <w:sz w:val="18"/>
          <w:szCs w:val="18"/>
        </w:rPr>
        <w:t>_____</w:t>
      </w:r>
      <w:r w:rsidRPr="00183705">
        <w:rPr>
          <w:rFonts w:ascii="Calibri" w:hAnsi="Calibri"/>
          <w:sz w:val="18"/>
          <w:szCs w:val="18"/>
        </w:rPr>
        <w:t xml:space="preserve">, con ejercicio en la Ciudad de </w:t>
      </w:r>
      <w:r w:rsidRPr="00183705">
        <w:rPr>
          <w:rFonts w:ascii="Calibri" w:hAnsi="Calibri" w:cs="Tahoma"/>
          <w:sz w:val="18"/>
          <w:szCs w:val="18"/>
        </w:rPr>
        <w:t>_____</w:t>
      </w:r>
      <w:r w:rsidRPr="00183705">
        <w:rPr>
          <w:rFonts w:ascii="Calibri" w:hAnsi="Calibri"/>
          <w:sz w:val="18"/>
          <w:szCs w:val="18"/>
        </w:rPr>
        <w:t xml:space="preserve">, e inscrita en el Registro Público de la Propiedad y del Comercio, bajo el número </w:t>
      </w:r>
      <w:r w:rsidRPr="00183705">
        <w:rPr>
          <w:rFonts w:ascii="Calibri" w:hAnsi="Calibri" w:cs="Tahoma"/>
          <w:sz w:val="18"/>
          <w:szCs w:val="18"/>
        </w:rPr>
        <w:t>_____</w:t>
      </w:r>
      <w:r w:rsidRPr="00183705">
        <w:rPr>
          <w:rFonts w:ascii="Calibri" w:hAnsi="Calibri"/>
          <w:sz w:val="18"/>
          <w:szCs w:val="18"/>
        </w:rPr>
        <w:t xml:space="preserve">, volumen </w:t>
      </w:r>
      <w:r w:rsidRPr="00183705">
        <w:rPr>
          <w:rFonts w:ascii="Calibri" w:hAnsi="Calibri" w:cs="Tahoma"/>
          <w:sz w:val="18"/>
          <w:szCs w:val="18"/>
        </w:rPr>
        <w:t>_____</w:t>
      </w:r>
      <w:r w:rsidRPr="00183705">
        <w:rPr>
          <w:rFonts w:ascii="Calibri" w:hAnsi="Calibri"/>
          <w:sz w:val="18"/>
          <w:szCs w:val="18"/>
        </w:rPr>
        <w:t xml:space="preserve">, Libro </w:t>
      </w:r>
      <w:r w:rsidRPr="00183705">
        <w:rPr>
          <w:rFonts w:ascii="Calibri" w:hAnsi="Calibri" w:cs="Tahoma"/>
          <w:sz w:val="18"/>
          <w:szCs w:val="18"/>
        </w:rPr>
        <w:t>_____</w:t>
      </w:r>
      <w:r w:rsidRPr="00183705">
        <w:rPr>
          <w:rFonts w:ascii="Calibri" w:hAnsi="Calibri"/>
          <w:sz w:val="18"/>
          <w:szCs w:val="18"/>
        </w:rPr>
        <w:t xml:space="preserve"> de fecha </w:t>
      </w:r>
      <w:r w:rsidRPr="00183705">
        <w:rPr>
          <w:rFonts w:ascii="Calibri" w:hAnsi="Calibri" w:cs="Tahoma"/>
          <w:sz w:val="18"/>
          <w:szCs w:val="18"/>
        </w:rPr>
        <w:t>_____</w:t>
      </w:r>
      <w:r w:rsidRPr="00183705">
        <w:rPr>
          <w:rFonts w:ascii="Calibri" w:hAnsi="Calibri"/>
          <w:sz w:val="18"/>
          <w:szCs w:val="18"/>
        </w:rPr>
        <w:t xml:space="preserve">de </w:t>
      </w:r>
      <w:r w:rsidRPr="00183705">
        <w:rPr>
          <w:rFonts w:ascii="Calibri" w:hAnsi="Calibri" w:cs="Tahoma"/>
          <w:sz w:val="18"/>
          <w:szCs w:val="18"/>
        </w:rPr>
        <w:t>_____</w:t>
      </w:r>
      <w:r w:rsidRPr="00183705">
        <w:rPr>
          <w:rFonts w:ascii="Calibri" w:hAnsi="Calibri"/>
          <w:sz w:val="18"/>
          <w:szCs w:val="18"/>
        </w:rPr>
        <w:t xml:space="preserve"> de </w:t>
      </w:r>
      <w:r w:rsidRPr="00183705">
        <w:rPr>
          <w:rFonts w:ascii="Calibri" w:hAnsi="Calibri" w:cs="Tahoma"/>
          <w:sz w:val="18"/>
          <w:szCs w:val="18"/>
        </w:rPr>
        <w:t>_____</w:t>
      </w:r>
      <w:r w:rsidRPr="00183705">
        <w:rPr>
          <w:rFonts w:ascii="Calibri" w:hAnsi="Calibri"/>
          <w:sz w:val="18"/>
          <w:szCs w:val="18"/>
        </w:rPr>
        <w:t xml:space="preserve">. Que su Registro Federal de Contribuyentes es </w:t>
      </w:r>
      <w:r w:rsidRPr="00183705">
        <w:rPr>
          <w:rFonts w:ascii="Calibri" w:hAnsi="Calibri" w:cs="Tahoma"/>
          <w:sz w:val="18"/>
          <w:szCs w:val="18"/>
        </w:rPr>
        <w:t>____________</w:t>
      </w:r>
      <w:r w:rsidRPr="00183705">
        <w:rPr>
          <w:rFonts w:ascii="Calibri" w:hAnsi="Calibri"/>
          <w:sz w:val="18"/>
          <w:szCs w:val="18"/>
        </w:rPr>
        <w:t>.</w:t>
      </w:r>
    </w:p>
    <w:p w:rsidR="000A4F8C" w:rsidRPr="00183705" w:rsidRDefault="000A4F8C" w:rsidP="000A4F8C">
      <w:pPr>
        <w:ind w:left="709" w:right="-5" w:hanging="425"/>
        <w:jc w:val="both"/>
        <w:rPr>
          <w:rFonts w:ascii="Calibri" w:hAnsi="Calibri"/>
          <w:sz w:val="18"/>
          <w:szCs w:val="18"/>
        </w:rPr>
      </w:pPr>
      <w:r w:rsidRPr="00183705">
        <w:rPr>
          <w:rFonts w:ascii="Calibri" w:hAnsi="Calibri"/>
          <w:sz w:val="18"/>
          <w:szCs w:val="18"/>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0A4F8C" w:rsidRPr="00183705" w:rsidRDefault="000A4F8C" w:rsidP="000A4F8C">
      <w:pPr>
        <w:ind w:left="709" w:right="-5" w:hanging="425"/>
        <w:jc w:val="both"/>
        <w:rPr>
          <w:rFonts w:ascii="Calibri" w:hAnsi="Calibri"/>
          <w:sz w:val="18"/>
          <w:szCs w:val="18"/>
        </w:rPr>
      </w:pPr>
      <w:r w:rsidRPr="00183705">
        <w:rPr>
          <w:rFonts w:ascii="Calibri" w:hAnsi="Calibri"/>
          <w:sz w:val="18"/>
          <w:szCs w:val="18"/>
        </w:rPr>
        <w:t xml:space="preserve">II.3.- Que el representante legal de dicha compañía, acredita la personalidad y carácter con que interviene en este acto, con Escritura Pública número </w:t>
      </w:r>
      <w:r w:rsidRPr="00183705">
        <w:rPr>
          <w:rFonts w:ascii="Calibri" w:hAnsi="Calibri" w:cs="Tahoma"/>
          <w:sz w:val="18"/>
          <w:szCs w:val="18"/>
        </w:rPr>
        <w:t>_____</w:t>
      </w:r>
      <w:r w:rsidRPr="00183705">
        <w:rPr>
          <w:rFonts w:ascii="Calibri" w:hAnsi="Calibri"/>
          <w:sz w:val="18"/>
          <w:szCs w:val="18"/>
        </w:rPr>
        <w:t xml:space="preserve">de fecha </w:t>
      </w:r>
      <w:r w:rsidRPr="00183705">
        <w:rPr>
          <w:rFonts w:ascii="Calibri" w:hAnsi="Calibri" w:cs="Tahoma"/>
          <w:sz w:val="18"/>
          <w:szCs w:val="18"/>
        </w:rPr>
        <w:t>_____</w:t>
      </w:r>
      <w:r w:rsidRPr="00183705">
        <w:rPr>
          <w:rFonts w:ascii="Calibri" w:hAnsi="Calibri"/>
          <w:sz w:val="18"/>
          <w:szCs w:val="18"/>
        </w:rPr>
        <w:t xml:space="preserve"> de </w:t>
      </w:r>
      <w:r w:rsidRPr="00183705">
        <w:rPr>
          <w:rFonts w:ascii="Calibri" w:hAnsi="Calibri" w:cs="Tahoma"/>
          <w:sz w:val="18"/>
          <w:szCs w:val="18"/>
        </w:rPr>
        <w:t>_____</w:t>
      </w:r>
      <w:r w:rsidRPr="00183705">
        <w:rPr>
          <w:rFonts w:ascii="Calibri" w:hAnsi="Calibri"/>
          <w:sz w:val="18"/>
          <w:szCs w:val="18"/>
        </w:rPr>
        <w:t xml:space="preserve"> de </w:t>
      </w:r>
      <w:r w:rsidRPr="00183705">
        <w:rPr>
          <w:rFonts w:ascii="Calibri" w:hAnsi="Calibri" w:cs="Tahoma"/>
          <w:sz w:val="18"/>
          <w:szCs w:val="18"/>
        </w:rPr>
        <w:t>_____</w:t>
      </w:r>
      <w:r w:rsidRPr="00183705">
        <w:rPr>
          <w:rFonts w:ascii="Calibri" w:hAnsi="Calibri"/>
          <w:sz w:val="18"/>
          <w:szCs w:val="18"/>
        </w:rPr>
        <w:t>, pasada ante la fe del Lic. ___________</w:t>
      </w:r>
      <w:r w:rsidRPr="00183705">
        <w:rPr>
          <w:rFonts w:ascii="Calibri" w:hAnsi="Calibri" w:cs="Tahoma"/>
          <w:sz w:val="18"/>
          <w:szCs w:val="18"/>
        </w:rPr>
        <w:t>_____</w:t>
      </w:r>
      <w:r w:rsidRPr="00183705">
        <w:rPr>
          <w:rFonts w:ascii="Calibri" w:hAnsi="Calibri"/>
          <w:sz w:val="18"/>
          <w:szCs w:val="18"/>
        </w:rPr>
        <w:t xml:space="preserve">, Notario Público número </w:t>
      </w:r>
      <w:r w:rsidRPr="00183705">
        <w:rPr>
          <w:rFonts w:ascii="Calibri" w:hAnsi="Calibri" w:cs="Tahoma"/>
          <w:sz w:val="18"/>
          <w:szCs w:val="18"/>
        </w:rPr>
        <w:t>_____</w:t>
      </w:r>
      <w:r w:rsidRPr="00183705">
        <w:rPr>
          <w:rFonts w:ascii="Calibri" w:hAnsi="Calibri"/>
          <w:sz w:val="18"/>
          <w:szCs w:val="18"/>
        </w:rPr>
        <w:t xml:space="preserve">, con ejercicio en la Ciudad de </w:t>
      </w:r>
      <w:r w:rsidRPr="00183705">
        <w:rPr>
          <w:rFonts w:ascii="Calibri" w:hAnsi="Calibri" w:cs="Tahoma"/>
          <w:sz w:val="18"/>
          <w:szCs w:val="18"/>
        </w:rPr>
        <w:t>__________</w:t>
      </w:r>
      <w:r w:rsidRPr="00183705">
        <w:rPr>
          <w:rFonts w:ascii="Calibri" w:hAnsi="Calibri"/>
          <w:sz w:val="18"/>
          <w:szCs w:val="18"/>
        </w:rPr>
        <w:t xml:space="preserve">, inscrita con el folio mercantil electrónico número </w:t>
      </w:r>
      <w:r w:rsidRPr="00183705">
        <w:rPr>
          <w:rFonts w:ascii="Calibri" w:hAnsi="Calibri" w:cs="Tahoma"/>
          <w:sz w:val="18"/>
          <w:szCs w:val="18"/>
        </w:rPr>
        <w:t xml:space="preserve">_____ </w:t>
      </w:r>
      <w:r w:rsidRPr="00183705">
        <w:rPr>
          <w:rFonts w:ascii="Calibri" w:hAnsi="Calibri"/>
          <w:sz w:val="18"/>
          <w:szCs w:val="18"/>
        </w:rPr>
        <w:t xml:space="preserve">en el Registro Público de la Propiedad y del Comercio, el </w:t>
      </w:r>
      <w:r w:rsidRPr="00183705">
        <w:rPr>
          <w:rFonts w:ascii="Calibri" w:hAnsi="Calibri" w:cs="Tahoma"/>
          <w:sz w:val="18"/>
          <w:szCs w:val="18"/>
        </w:rPr>
        <w:t>_____</w:t>
      </w:r>
      <w:r w:rsidRPr="00183705">
        <w:rPr>
          <w:rFonts w:ascii="Calibri" w:hAnsi="Calibri"/>
          <w:sz w:val="18"/>
          <w:szCs w:val="18"/>
        </w:rPr>
        <w:t xml:space="preserve"> de </w:t>
      </w:r>
      <w:r w:rsidRPr="00183705">
        <w:rPr>
          <w:rFonts w:ascii="Calibri" w:hAnsi="Calibri" w:cs="Tahoma"/>
          <w:sz w:val="18"/>
          <w:szCs w:val="18"/>
        </w:rPr>
        <w:t>_____</w:t>
      </w:r>
      <w:r w:rsidRPr="00183705">
        <w:rPr>
          <w:rFonts w:ascii="Calibri" w:hAnsi="Calibri"/>
          <w:sz w:val="18"/>
          <w:szCs w:val="18"/>
        </w:rPr>
        <w:t xml:space="preserve"> de </w:t>
      </w:r>
      <w:r w:rsidRPr="00183705">
        <w:rPr>
          <w:rFonts w:ascii="Calibri" w:hAnsi="Calibri" w:cs="Tahoma"/>
          <w:sz w:val="18"/>
          <w:szCs w:val="18"/>
        </w:rPr>
        <w:t>_____</w:t>
      </w:r>
      <w:r w:rsidRPr="00183705">
        <w:rPr>
          <w:rFonts w:ascii="Calibri" w:hAnsi="Calibri"/>
          <w:sz w:val="18"/>
          <w:szCs w:val="18"/>
        </w:rPr>
        <w:t xml:space="preserve">. Manifestando bajo protesta de decir verdad que su cargo y facultades conferidas no le han sido </w:t>
      </w:r>
      <w:proofErr w:type="gramStart"/>
      <w:r w:rsidRPr="00183705">
        <w:rPr>
          <w:rFonts w:ascii="Calibri" w:hAnsi="Calibri"/>
          <w:sz w:val="18"/>
          <w:szCs w:val="18"/>
        </w:rPr>
        <w:t>revocadas</w:t>
      </w:r>
      <w:proofErr w:type="gramEnd"/>
      <w:r w:rsidRPr="00183705">
        <w:rPr>
          <w:rFonts w:ascii="Calibri" w:hAnsi="Calibri"/>
          <w:sz w:val="18"/>
          <w:szCs w:val="18"/>
        </w:rPr>
        <w:t xml:space="preserve"> o disminuidas a la fecha.</w:t>
      </w:r>
    </w:p>
    <w:p w:rsidR="000A4F8C" w:rsidRPr="00183705" w:rsidRDefault="000A4F8C" w:rsidP="000A4F8C">
      <w:pPr>
        <w:ind w:left="709" w:right="-5" w:hanging="425"/>
        <w:jc w:val="both"/>
        <w:rPr>
          <w:rFonts w:ascii="Calibri" w:hAnsi="Calibri"/>
          <w:sz w:val="18"/>
          <w:szCs w:val="18"/>
        </w:rPr>
      </w:pPr>
      <w:r w:rsidRPr="00183705">
        <w:rPr>
          <w:rFonts w:ascii="Calibri" w:hAnsi="Calibri"/>
          <w:sz w:val="18"/>
          <w:szCs w:val="18"/>
        </w:rPr>
        <w:lastRenderedPageBreak/>
        <w:t xml:space="preserve">II.4.-Continúa manifestando que tiene capacidad jurídica y reúne las condiciones técnicas y económicas para obligarse a la prestación del servicio, objeto del presente contrato. </w:t>
      </w:r>
    </w:p>
    <w:p w:rsidR="000A4F8C" w:rsidRPr="00183705" w:rsidRDefault="000A4F8C" w:rsidP="000A4F8C">
      <w:pPr>
        <w:ind w:left="709" w:right="-5" w:hanging="425"/>
        <w:jc w:val="both"/>
        <w:rPr>
          <w:rFonts w:ascii="Calibri" w:hAnsi="Calibri"/>
          <w:sz w:val="18"/>
          <w:szCs w:val="18"/>
        </w:rPr>
      </w:pPr>
      <w:r w:rsidRPr="00183705">
        <w:rPr>
          <w:rFonts w:ascii="Calibri" w:hAnsi="Calibri"/>
          <w:sz w:val="18"/>
          <w:szCs w:val="18"/>
        </w:rPr>
        <w:t>II.5.-Que conoce el contenido y los requisitos que establecen la Ley de Adquisiciones, Arrendamientos y Contratación de Servicios del Estado de Nuevo León, vigente en la fecha de inicio del procedimiento del que se deriva este contrato, así como las reglas generales para la contratación y ejecución de adquisiciones, así como los términos del presente contrato.</w:t>
      </w:r>
    </w:p>
    <w:p w:rsidR="000A4F8C" w:rsidRPr="00183705" w:rsidRDefault="000A4F8C" w:rsidP="000A4F8C">
      <w:pPr>
        <w:pStyle w:val="Textodebloque"/>
        <w:ind w:left="0" w:firstLine="0"/>
        <w:rPr>
          <w:rFonts w:ascii="Calibri" w:hAnsi="Calibri"/>
          <w:sz w:val="18"/>
          <w:szCs w:val="18"/>
        </w:rPr>
      </w:pPr>
    </w:p>
    <w:p w:rsidR="000A4F8C" w:rsidRPr="00183705" w:rsidRDefault="000A4F8C" w:rsidP="000A4F8C">
      <w:pPr>
        <w:ind w:left="709" w:right="-5" w:hanging="425"/>
        <w:jc w:val="both"/>
        <w:rPr>
          <w:rFonts w:ascii="Calibri" w:hAnsi="Calibri"/>
          <w:sz w:val="18"/>
          <w:szCs w:val="18"/>
        </w:rPr>
      </w:pPr>
      <w:r w:rsidRPr="00183705">
        <w:rPr>
          <w:rFonts w:ascii="Calibri" w:hAnsi="Calibri"/>
          <w:sz w:val="18"/>
          <w:szCs w:val="18"/>
        </w:rPr>
        <w:t xml:space="preserve">II.6.- Que para los fines y efectos legales de este contrato señala como su domicilio, el ubicado en </w:t>
      </w:r>
      <w:r w:rsidRPr="00183705">
        <w:rPr>
          <w:rFonts w:ascii="Calibri" w:hAnsi="Calibri" w:cs="Tahoma"/>
          <w:b/>
          <w:sz w:val="18"/>
          <w:szCs w:val="18"/>
        </w:rPr>
        <w:t>_____</w:t>
      </w:r>
      <w:r w:rsidRPr="00183705">
        <w:rPr>
          <w:rFonts w:ascii="Calibri" w:hAnsi="Calibri"/>
          <w:sz w:val="18"/>
          <w:szCs w:val="18"/>
        </w:rPr>
        <w:t xml:space="preserve"> No. </w:t>
      </w:r>
      <w:r w:rsidRPr="00183705">
        <w:rPr>
          <w:rFonts w:ascii="Calibri" w:hAnsi="Calibri" w:cs="Tahoma"/>
          <w:b/>
          <w:sz w:val="18"/>
          <w:szCs w:val="18"/>
        </w:rPr>
        <w:t>_____</w:t>
      </w:r>
      <w:r w:rsidRPr="00183705">
        <w:rPr>
          <w:rFonts w:ascii="Calibri" w:hAnsi="Calibri"/>
          <w:sz w:val="18"/>
          <w:szCs w:val="18"/>
        </w:rPr>
        <w:t xml:space="preserve"> Col. </w:t>
      </w:r>
      <w:r w:rsidRPr="00183705">
        <w:rPr>
          <w:rFonts w:ascii="Calibri" w:hAnsi="Calibri" w:cs="Tahoma"/>
          <w:b/>
          <w:sz w:val="18"/>
          <w:szCs w:val="18"/>
        </w:rPr>
        <w:t>_____</w:t>
      </w:r>
      <w:r w:rsidRPr="00183705">
        <w:rPr>
          <w:rFonts w:ascii="Calibri" w:hAnsi="Calibri"/>
          <w:sz w:val="18"/>
          <w:szCs w:val="18"/>
        </w:rPr>
        <w:t xml:space="preserve">, </w:t>
      </w:r>
      <w:r w:rsidRPr="00183705">
        <w:rPr>
          <w:rFonts w:ascii="Calibri" w:hAnsi="Calibri" w:cs="Tahoma"/>
          <w:b/>
          <w:sz w:val="18"/>
          <w:szCs w:val="18"/>
        </w:rPr>
        <w:t>_____</w:t>
      </w:r>
      <w:r w:rsidRPr="00183705">
        <w:rPr>
          <w:rFonts w:ascii="Calibri" w:hAnsi="Calibri"/>
          <w:sz w:val="18"/>
          <w:szCs w:val="18"/>
        </w:rPr>
        <w:t xml:space="preserve">, C.P. </w:t>
      </w:r>
      <w:r w:rsidRPr="00183705">
        <w:rPr>
          <w:rFonts w:ascii="Calibri" w:hAnsi="Calibri" w:cs="Tahoma"/>
          <w:b/>
          <w:sz w:val="18"/>
          <w:szCs w:val="18"/>
        </w:rPr>
        <w:t>_____</w:t>
      </w:r>
      <w:r w:rsidRPr="00183705">
        <w:rPr>
          <w:rFonts w:ascii="Calibri" w:hAnsi="Calibri"/>
          <w:sz w:val="18"/>
          <w:szCs w:val="18"/>
        </w:rPr>
        <w:t>.</w:t>
      </w:r>
    </w:p>
    <w:p w:rsidR="000A4F8C" w:rsidRPr="00183705" w:rsidRDefault="000A4F8C" w:rsidP="000A4F8C">
      <w:pPr>
        <w:ind w:right="-5"/>
        <w:jc w:val="both"/>
        <w:rPr>
          <w:rFonts w:ascii="Calibri" w:hAnsi="Calibri"/>
          <w:b/>
          <w:sz w:val="18"/>
          <w:szCs w:val="18"/>
        </w:rPr>
      </w:pPr>
    </w:p>
    <w:p w:rsidR="000A4F8C" w:rsidRPr="00183705" w:rsidRDefault="000A4F8C" w:rsidP="000A4F8C">
      <w:pPr>
        <w:ind w:left="851" w:right="-5" w:hanging="851"/>
        <w:jc w:val="both"/>
        <w:rPr>
          <w:rFonts w:ascii="Calibri" w:hAnsi="Calibri"/>
          <w:b/>
          <w:sz w:val="18"/>
          <w:szCs w:val="18"/>
        </w:rPr>
      </w:pPr>
      <w:r w:rsidRPr="00183705">
        <w:rPr>
          <w:rFonts w:ascii="Calibri" w:hAnsi="Calibri"/>
          <w:b/>
          <w:sz w:val="18"/>
          <w:szCs w:val="18"/>
        </w:rPr>
        <w:t>III.- DECLARAN “LAS PARTES”:</w:t>
      </w:r>
    </w:p>
    <w:p w:rsidR="000A4F8C" w:rsidRPr="00183705" w:rsidRDefault="000A4F8C" w:rsidP="000A4F8C">
      <w:pPr>
        <w:ind w:left="851" w:right="-5" w:hanging="851"/>
        <w:jc w:val="both"/>
        <w:rPr>
          <w:rFonts w:ascii="Calibri" w:hAnsi="Calibri"/>
          <w:sz w:val="18"/>
          <w:szCs w:val="18"/>
        </w:rPr>
      </w:pPr>
    </w:p>
    <w:p w:rsidR="000A4F8C" w:rsidRPr="00183705" w:rsidRDefault="000A4F8C" w:rsidP="000A4F8C">
      <w:pPr>
        <w:ind w:right="-5"/>
        <w:jc w:val="both"/>
        <w:rPr>
          <w:rFonts w:ascii="Calibri" w:hAnsi="Calibri"/>
          <w:sz w:val="18"/>
          <w:szCs w:val="18"/>
        </w:rPr>
      </w:pPr>
      <w:r w:rsidRPr="00183705">
        <w:rPr>
          <w:rFonts w:ascii="Calibri" w:hAnsi="Calibri"/>
          <w:sz w:val="18"/>
          <w:szCs w:val="18"/>
        </w:rPr>
        <w:t>III.1.-Que se reconocen la personalidad con la que comparecen y acuerdan celebrar el presente contrato al tenor de las siguientes:</w:t>
      </w:r>
    </w:p>
    <w:p w:rsidR="000A4F8C" w:rsidRPr="00183705" w:rsidRDefault="000A4F8C" w:rsidP="000A4F8C">
      <w:pPr>
        <w:ind w:right="-5"/>
        <w:jc w:val="center"/>
        <w:rPr>
          <w:rFonts w:ascii="Calibri" w:hAnsi="Calibri"/>
          <w:b/>
          <w:sz w:val="18"/>
          <w:szCs w:val="18"/>
        </w:rPr>
      </w:pPr>
    </w:p>
    <w:p w:rsidR="00182B29" w:rsidRPr="00183705" w:rsidRDefault="00182B29" w:rsidP="00445737">
      <w:pPr>
        <w:ind w:right="51"/>
        <w:jc w:val="center"/>
        <w:rPr>
          <w:rFonts w:ascii="Calibri" w:hAnsi="Calibri" w:cs="Tahoma"/>
          <w:b/>
          <w:sz w:val="18"/>
          <w:szCs w:val="18"/>
        </w:rPr>
      </w:pPr>
      <w:r w:rsidRPr="00183705">
        <w:rPr>
          <w:rFonts w:ascii="Calibri" w:hAnsi="Calibri" w:cs="Tahoma"/>
          <w:b/>
          <w:sz w:val="18"/>
          <w:szCs w:val="18"/>
        </w:rPr>
        <w:t>C L Á U S U L A S</w:t>
      </w:r>
    </w:p>
    <w:p w:rsidR="00182B29" w:rsidRPr="00183705" w:rsidRDefault="00182B29" w:rsidP="00182B29">
      <w:pPr>
        <w:ind w:right="51"/>
        <w:jc w:val="both"/>
        <w:rPr>
          <w:rFonts w:ascii="Calibri" w:hAnsi="Calibri" w:cs="Tahoma"/>
          <w:b/>
          <w:sz w:val="18"/>
          <w:szCs w:val="18"/>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 xml:space="preserve">PRIMERA: OBJETO.- “EL PROVEEDOR” se obliga a vender a “S.S.N.L.” los uniformes, en las cantidades, presentación, precios y características descritas en los Anexos 1 y 2, mismos que forman parte integral del presente instrumento, así como demás especificaciones solicitadas por “S.S.N.L.” en las bases de la </w:t>
      </w:r>
      <w:r w:rsidR="00445737" w:rsidRPr="00183705">
        <w:rPr>
          <w:rFonts w:ascii="Calibri" w:hAnsi="Calibri"/>
          <w:sz w:val="16"/>
          <w:szCs w:val="16"/>
        </w:rPr>
        <w:t>Licitación Pública Nacional Presencial No. LP-919044992-</w:t>
      </w:r>
      <w:r w:rsidR="00C57CE8">
        <w:rPr>
          <w:rFonts w:ascii="Calibri" w:hAnsi="Calibri"/>
          <w:sz w:val="16"/>
          <w:szCs w:val="16"/>
        </w:rPr>
        <w:t>N32-2017</w:t>
      </w:r>
      <w:r w:rsidRPr="00183705">
        <w:rPr>
          <w:rFonts w:ascii="Calibri" w:hAnsi="Calibri"/>
          <w:sz w:val="16"/>
          <w:szCs w:val="16"/>
        </w:rPr>
        <w:t xml:space="preserve">, conforme a la propuesta técnica y oferta económica presentadas por “EL PROVEEDOR” las cuales, de igual manera, forman parte integral del presente contrato. </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SEGUNDA: MONTO DEL CONTRATO.- El monto del presente contrato será por la cantidad de $____ (_________ 00/100 M.N.) incluyendo el impuesto al valor agregado, que “S.S.N.L.” cubrirá a “EL PROVEEDOR” por concepto de los uniformes objeto del presente contrato.</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El precio señalado en la oferta económica y en este instrumento, compensará a “EL PROVEEDOR” por los uniformes objeto del presente instrumento, y todos los demás gastos que se originen como consecuencia del mismo, así como su utilidad, por lo que “EL PROVEEDOR” no podrá exigir mayor retribución por ningún otro concepto.</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 xml:space="preserve">Cuando los uniformes no se ajusten a lo pactado, “S.S.N.L.” no liquidará a “EL PROVEEDOR”, el importe que resulte de los mismos. </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El presente instrumento, se celebra bajo la condición de precio fijo, conforme a los precios establecidos por “EL PROVEEDOR” en su propuesta económica.</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“EL PROVEEDOR” se obliga a respetar el precio fijo, en el supuesto de que “S.S.N.L.” realice contrataciones directas, cuando se presenten circunstancias especiales o se establezcan programas que hagan necesaria la adquisición de uniformes que estén comprendidos dentro de las necesidades objeto de este contrato.</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 xml:space="preserve">TERCERA: FORMA DE PAGO.- El pago de los uniformes se realizará en Pesos Mexicanos, dentro de los </w:t>
      </w:r>
      <w:r w:rsidR="00F369DF" w:rsidRPr="00183705">
        <w:rPr>
          <w:rFonts w:ascii="Calibri" w:hAnsi="Calibri"/>
          <w:sz w:val="16"/>
          <w:szCs w:val="16"/>
        </w:rPr>
        <w:t>2</w:t>
      </w:r>
      <w:r w:rsidRPr="00183705">
        <w:rPr>
          <w:rFonts w:ascii="Calibri" w:hAnsi="Calibri"/>
          <w:sz w:val="16"/>
          <w:szCs w:val="16"/>
        </w:rPr>
        <w:t xml:space="preserve">0 días siguientes en </w:t>
      </w:r>
      <w:r w:rsidR="00F369DF" w:rsidRPr="00183705">
        <w:rPr>
          <w:rFonts w:ascii="Calibri" w:hAnsi="Calibri"/>
          <w:sz w:val="16"/>
          <w:szCs w:val="16"/>
        </w:rPr>
        <w:t xml:space="preserve">que se </w:t>
      </w:r>
      <w:r w:rsidRPr="00183705">
        <w:rPr>
          <w:rFonts w:ascii="Calibri" w:hAnsi="Calibri"/>
          <w:sz w:val="16"/>
          <w:szCs w:val="16"/>
        </w:rPr>
        <w:t>presente la factura en el área de Recursos Financieros de “S.S.N.L.” y debidamente validada.</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Las facturas que resulten de la adquisición de los uniformes, serán a favor de “S.S.N.L.”, R.F.C. SSN970115 QI9, con domicilio en Matamoros Ote., No. 520, entre Escobedo y Zaragoza, Centro de Monterrey, N.L., C.P. 64000, deberán estar selladas y firmadas por el Administrador y/o el Director de cada una de las Unidades Aplicativas y presentarlas para su contra recibo y pago posterior en la Subdirección de Recursos Financieros.</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“S.S.N.L.” se deslinda del pago de las facturas que no sean presentadas para su pago antes de 90 días posteriores a la fecha de recibo en la Unidad Aplicativa a la que van destinados los uniformes.</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 xml:space="preserve">En relación a la publicación en el Diario Oficial de la Federación del día miércoles 28 de Febrero de 2007, Punto 6 inciso I, segundo párrafo, que a la letra dice: Firmados los Convenios Cadenas, NAFIN en coordinación con las Dependencias y Entidades deberán comunicarlo a los Proveedores, a efecto de promover su adhesión a Cadenas Productivas, exponiéndoles los beneficios que obtendrán mediante la cesión de las Cuentas por Pagar. </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Por lo anterior expuesto se informa a “EL PROVEEDOR” que deberá de dirigirse a la Subdirección de Recursos Financieros, para los trámites de adhesión al programa de Cadenas Productivas; asimismo deberá de tomar en cuenta estas disposiciones.</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 xml:space="preserve">CUARTA: PERIODO Y LUGAR DE ENTREGA.- Los uniformes se entregarán en el plazo comprendido del __ de _____ del ____ al __ de _____ del ____, en un horario de 8:00 a 14:00 de </w:t>
      </w:r>
      <w:proofErr w:type="gramStart"/>
      <w:r w:rsidRPr="00183705">
        <w:rPr>
          <w:rFonts w:ascii="Calibri" w:hAnsi="Calibri"/>
          <w:sz w:val="16"/>
          <w:szCs w:val="16"/>
        </w:rPr>
        <w:t>Lunes</w:t>
      </w:r>
      <w:proofErr w:type="gramEnd"/>
      <w:r w:rsidRPr="00183705">
        <w:rPr>
          <w:rFonts w:ascii="Calibri" w:hAnsi="Calibri"/>
          <w:sz w:val="16"/>
          <w:szCs w:val="16"/>
        </w:rPr>
        <w:t xml:space="preserve"> a Viernes. “EL PROVEEDOR”, podrá hacer entregas parciales durante el período establecido de entrega, cumpliendo con las condiciones </w:t>
      </w:r>
      <w:r w:rsidRPr="00183705">
        <w:rPr>
          <w:rFonts w:ascii="Calibri" w:hAnsi="Calibri"/>
          <w:sz w:val="16"/>
          <w:szCs w:val="16"/>
        </w:rPr>
        <w:lastRenderedPageBreak/>
        <w:t>originalmente contratadas.</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Los uniformes se entregarán en las siguientes Unidades Aplicativas:</w:t>
      </w:r>
    </w:p>
    <w:p w:rsidR="008A1857" w:rsidRPr="00183705" w:rsidRDefault="008A1857" w:rsidP="008A1857">
      <w:pPr>
        <w:pStyle w:val="Default"/>
        <w:jc w:val="both"/>
        <w:rPr>
          <w:rFonts w:ascii="Calibri" w:hAnsi="Calibr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5"/>
        <w:gridCol w:w="4536"/>
      </w:tblGrid>
      <w:tr w:rsidR="008A1857" w:rsidTr="00183705">
        <w:tc>
          <w:tcPr>
            <w:tcW w:w="1735" w:type="dxa"/>
            <w:shd w:val="clear" w:color="auto" w:fill="auto"/>
          </w:tcPr>
          <w:p w:rsidR="008A1857" w:rsidRPr="00183705" w:rsidRDefault="008A1857" w:rsidP="00183705">
            <w:pPr>
              <w:pStyle w:val="Default"/>
              <w:jc w:val="center"/>
              <w:rPr>
                <w:rFonts w:ascii="Calibri" w:hAnsi="Calibri"/>
                <w:sz w:val="14"/>
                <w:szCs w:val="16"/>
              </w:rPr>
            </w:pPr>
            <w:r w:rsidRPr="00183705">
              <w:rPr>
                <w:rFonts w:ascii="Calibri" w:hAnsi="Calibri"/>
                <w:sz w:val="14"/>
                <w:szCs w:val="16"/>
              </w:rPr>
              <w:t>UNIDAD</w:t>
            </w:r>
          </w:p>
        </w:tc>
        <w:tc>
          <w:tcPr>
            <w:tcW w:w="4536" w:type="dxa"/>
            <w:shd w:val="clear" w:color="auto" w:fill="auto"/>
          </w:tcPr>
          <w:p w:rsidR="008A1857" w:rsidRPr="00183705" w:rsidRDefault="008A1857" w:rsidP="00183705">
            <w:pPr>
              <w:pStyle w:val="Default"/>
              <w:jc w:val="center"/>
              <w:rPr>
                <w:rFonts w:ascii="Calibri" w:hAnsi="Calibri"/>
                <w:sz w:val="14"/>
                <w:szCs w:val="16"/>
              </w:rPr>
            </w:pPr>
            <w:r w:rsidRPr="00183705">
              <w:rPr>
                <w:rFonts w:ascii="Calibri" w:hAnsi="Calibri"/>
                <w:sz w:val="14"/>
                <w:szCs w:val="16"/>
              </w:rPr>
              <w:t>DOMICILIO</w:t>
            </w:r>
          </w:p>
        </w:tc>
      </w:tr>
      <w:tr w:rsidR="008A1857" w:rsidTr="00183705">
        <w:tc>
          <w:tcPr>
            <w:tcW w:w="1735" w:type="dxa"/>
            <w:shd w:val="clear" w:color="auto" w:fill="auto"/>
          </w:tcPr>
          <w:p w:rsidR="008A1857" w:rsidRPr="00183705" w:rsidRDefault="008A1857" w:rsidP="00183705">
            <w:pPr>
              <w:pStyle w:val="Default"/>
              <w:jc w:val="both"/>
              <w:rPr>
                <w:rFonts w:ascii="Calibri" w:hAnsi="Calibri"/>
                <w:sz w:val="14"/>
                <w:szCs w:val="16"/>
              </w:rPr>
            </w:pPr>
            <w:r w:rsidRPr="00183705">
              <w:rPr>
                <w:rFonts w:ascii="Calibri" w:hAnsi="Calibri"/>
                <w:sz w:val="14"/>
                <w:szCs w:val="16"/>
              </w:rPr>
              <w:t>***</w:t>
            </w:r>
          </w:p>
        </w:tc>
        <w:tc>
          <w:tcPr>
            <w:tcW w:w="4536" w:type="dxa"/>
            <w:shd w:val="clear" w:color="auto" w:fill="auto"/>
          </w:tcPr>
          <w:p w:rsidR="008A1857" w:rsidRPr="00183705" w:rsidRDefault="008A1857" w:rsidP="00183705">
            <w:pPr>
              <w:pStyle w:val="Default"/>
              <w:jc w:val="both"/>
              <w:rPr>
                <w:rFonts w:ascii="Calibri" w:hAnsi="Calibri"/>
                <w:sz w:val="14"/>
                <w:szCs w:val="16"/>
              </w:rPr>
            </w:pPr>
            <w:r w:rsidRPr="00183705">
              <w:rPr>
                <w:rFonts w:ascii="Calibri" w:hAnsi="Calibri"/>
                <w:sz w:val="14"/>
                <w:szCs w:val="16"/>
              </w:rPr>
              <w:t>***</w:t>
            </w:r>
          </w:p>
        </w:tc>
      </w:tr>
    </w:tbl>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 xml:space="preserve">En los casos fortuitos o de fuerza mayor, o cuando por cualquier otra causa no imputable a “EL PROVEEDOR” le fuera imposible a éste cumplir con la entrega de los uniformes, podrá solicitar oportunamente y por escrito la prórroga que considere necesaria, expresando los motivos en que se apoye su solicitud; “S.S.N.L.” resolverá sobre la justificación y procedencia de la prórroga y en su caso, concederá la que estime conveniente, mediante la celebración de un convenio modificatorio. </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Si se presentaren causas que impidan la entrega de los uniformes, dentro de los plazos estipulados, que fueren imputables a “EL PROVEEDOR”, éste podrá solicitar también una prórroga y será optativo para “S.S.N.L.”, el concederla o negarla. En caso de concederla decidirá si procede imponer a “EL PROVEEDOR” las sanciones a que haya lugar, de acuerdo con la cláusula octava y, en caso de negarla, podrá exigir a “EL PROVEEDOR” el cumplimiento del contrato, ordenándole que adopte las medidas necesarias a fin de que la entrega de los uniformes objeto del presente contrato no se interrumpa y quede concluida oportunamente, o bien procederá a rescindir el contrato de conformidad con lo establecido en la cláusula décima segunda.</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QUINTA: PERÍODO DE GARANTÍA.- El período de garantía de los uniformes objeto de este contrato estará sujeta como mínimo a un año contado a partir de la entrega de los mismos.</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SEXTA: DEVOLUCIONES.-“S.S.N.L.” podrá hacer devoluciones cuando se comprueben deficiencias en la calidad de los bienes objeto del presente instrumento, imputables a “EL PROVEEDOR”, en caso de que se dé este supuesto, “EL PROVEEDOR” deberá de reponerlo en un término de 10 días hábiles, siguientes a la devolución.</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SÉPTIMA: RELACIONES DE “EL PROVEEDOR” CON SU PERSONAL.- “EL PROVEEDOR”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“EL PROVEEDOR” conviene por lo mismo en responder de todas las reclamaciones que sus trabajadores llegasen a presentar en su contra o en contra de “S.S.N.L.” en relación con el objeto del presente contrato, eximiendo a “S.S.N.L.” de cualquier responsabilidad fiscal, laboral, de seguridad social, civil, penal y de cualquier otra índole. “S.S.N.L.” no será patrón sustituto.</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OCTAVA: PENA CONVENCIONAL.- Se aplicará una pena convencional (sanción) del 1 % por cada día hábil de retraso sobre el monto del suministro de los uniformes que incumpla. La penalización por el retraso en el suministro de los uniformes iniciará a contar a partir del día siguiente del plazo de vencimiento para entrega de los mismos.</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En el supuesto de que se requiera la aplicación de la Pena Convencional, el Administrador o equivalente de la Unidad Aplicativa, deberá elaborar el cálculo de dicha pena y hacerlo del conocimiento de “EL PROVEEDOR”, así como también remitirlo a la Subdirección de Recursos Financieros para su trámite correspondiente.</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La penalización será de manera proporcional al importe de la garantía de cumplimiento.  En las operaciones en que se pactare ajuste de precios, la penalización se calculará sobre el precio ajustado.</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Las penas se harán efectivas descontándose de los pagos que “S.S.N.L.” tenga pendientes de efectuar a “EL PROVEEDOR”, o en su caso, éste efectuará el pago correspondiente en el área de Recursos Financieros de “S.S.N.L.”, independientemente que “S.S.N.L.”, opte por hacer efectiva la garantía otorgada por “EL PROVEEDOR”.</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NOVENA: DAÑOS Y PERJUICIOS.- “EL PROVEEDOR” se obliga al pago de los daños y perjuicios que ocasione a “S.S.N.L.” por la falta de cumplimiento en el suministro de los uniformes o cuando éste no reúna los requisitos de calidad, o el pago de daños que se causen a terceros en su persona y por cualquier incumplimiento a lo establecido en el presente instrumento.</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DÉCIMA: VIGENCIA DEL CONTRATO.- La vigencia del presente contrato será del __ de _____ del ____ al __ de ______ del año ____, en la inteligencia de que si a la fecha de la conclusión de la vigencia del contrato, los uniformes no han sido entregados a satisfacción de “S.S.N.L.” el instrumento continuará vigente hasta en tanto no se cumpla dicha condición.</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“S.S.N.L.” podrá suspender temporalmente todo o en parte el suministro de los uniformes objeto del presente contrato, en cualquier momento por causas justificadas o por razones de interés general, sin que ello implique su terminación definitiva, lo que se hará del conocimiento de “EL PROVEEDOR” por escrito.</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lastRenderedPageBreak/>
        <w:t>El presente contrato podrá continuar produciendo todos sus efectos legales una vez que hayan desaparecido las causas que motivaron dicha suspensión.</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Asimismo, “S.S.N.L.”, se reserva el derecho de dar por terminado anticipadamente el presente contrato sin responsabilidad alguna, mediante notificación por escrito a “EL PROVEEDOR” con 10 días de anticipación, por así convenir a sus intereses, por casos fortuitos o de fuerza mayor o por circunstancias debidamente justificadas, que provoquen la extinción para solicitar el suministro de los uniformes y que pudiese ocasionar un daño o perjuicio a “S.S.N.L.”.</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DÉCIMA PRIMERA: GARANTÍA DE BUEN CUMPLIMIENTO DE CONTRATO.- Para garantizar el cumplimiento de las obligaciones derivadas del presente contrato “EL PROVEEDOR” se obliga a otorgar dentro de los 10 días hábiles contados a partir de la firma del presente contrato, fianza por un monto equivalente al 20% del monto total del presente instrumento incluyendo el I.V.A.</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a).-Que la Fianza se otorga en los términos del presente contrato.</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b).-Que la Fianza estará en vigor por un año, y en el caso de defectos y/o responsabilidades imputables a “EL PROVEEDOR”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 xml:space="preserve">c).-Que esta fianza continuará vigente en el caso de que se otorgue prórroga a “EL PROVEEDOR” para el cumplimiento de las obligaciones que se afianzan, aun cuando haya sido solicitada y autorizada extemporáneamente. </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d).-Que sólo podrá ser cancelada mediante aviso por escrito de “S.S.N.L.”.</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e).-Que la Institución Afianzadora acepta lo preceptuado por los artículos 11, 36, 75, 174,  178, 282, 283 y 289 de la Ley Federal de Instituciones de Fianzas en vigor.</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DÉCIMA SEGUNDA: RESCISIÓN ADMINISTRATIVA.- El incumplimiento de las obligaciones que asume “EL PROVEEDOR” por virtud de este contrato, faculta a “S.S.N.L.” para darlo por rescindido total o parcialmente, sin ninguna responsabilidad a su cargo, especialmente si éste incurre en alguno de los siguientes supuestos:</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a)</w:t>
      </w:r>
      <w:r w:rsidRPr="00183705">
        <w:rPr>
          <w:rFonts w:ascii="Calibri" w:hAnsi="Calibri"/>
          <w:sz w:val="16"/>
          <w:szCs w:val="16"/>
        </w:rPr>
        <w:tab/>
        <w:t>El incumplimiento grave de las obligaciones contraídas por “EL PROVEEDOR”.</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b)</w:t>
      </w:r>
      <w:r w:rsidRPr="00183705">
        <w:rPr>
          <w:rFonts w:ascii="Calibri" w:hAnsi="Calibri"/>
          <w:sz w:val="16"/>
          <w:szCs w:val="16"/>
        </w:rPr>
        <w:tab/>
        <w:t>Si “EL PROVEEDOR” no suministra los uniformes objeto del presente contrato.</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c)</w:t>
      </w:r>
      <w:r w:rsidRPr="00183705">
        <w:rPr>
          <w:rFonts w:ascii="Calibri" w:hAnsi="Calibri"/>
          <w:sz w:val="16"/>
          <w:szCs w:val="16"/>
        </w:rPr>
        <w:tab/>
        <w:t>Si “EL PROVEEDOR” no presta dentro del plazo señalado, la totalidad de los uniformes objeto del presente contrato</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d)</w:t>
      </w:r>
      <w:r w:rsidRPr="00183705">
        <w:rPr>
          <w:rFonts w:ascii="Calibri" w:hAnsi="Calibri"/>
          <w:sz w:val="16"/>
          <w:szCs w:val="16"/>
        </w:rPr>
        <w:tab/>
        <w:t>Si no otorga la fianza de cumplimiento, en los términos que se establecen en la cláusula décima primera, siendo a su cargo los daños y perjuicios que pudiere sufrir “S.S.N.L.” por la falta de suministro de uniformes objeto del presente instrumento.</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e)</w:t>
      </w:r>
      <w:r w:rsidRPr="00183705">
        <w:rPr>
          <w:rFonts w:ascii="Calibri" w:hAnsi="Calibri"/>
          <w:sz w:val="16"/>
          <w:szCs w:val="16"/>
        </w:rPr>
        <w:tab/>
        <w:t>Si “EL PROVEEDOR” incumple con cualquiera de las obligaciones establecidas en el presente contrato.</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f)</w:t>
      </w:r>
      <w:r w:rsidRPr="00183705">
        <w:rPr>
          <w:rFonts w:ascii="Calibri" w:hAnsi="Calibri"/>
          <w:sz w:val="16"/>
          <w:szCs w:val="16"/>
        </w:rPr>
        <w:tab/>
        <w:t xml:space="preserve">Si “EL PROVEEDOR” no entrega los uniformes objeto del presente contrato, conforme a las cantidades, presentación, precios y características establecidas en los anexos 1 y 2.  </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g)</w:t>
      </w:r>
      <w:r w:rsidRPr="00183705">
        <w:rPr>
          <w:rFonts w:ascii="Calibri" w:hAnsi="Calibri"/>
          <w:sz w:val="16"/>
          <w:szCs w:val="16"/>
        </w:rPr>
        <w:tab/>
        <w:t>Si no da las facilidades necesarias a los supervisores que al efecto designe “S.S.N.L.”, para el ejercicio de su función.</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h)</w:t>
      </w:r>
      <w:r w:rsidRPr="00183705">
        <w:rPr>
          <w:rFonts w:ascii="Calibri" w:hAnsi="Calibri"/>
          <w:sz w:val="16"/>
          <w:szCs w:val="16"/>
        </w:rPr>
        <w:tab/>
        <w:t>Por negativa a repetir o completar el suministro de uniformes que “S.S.N.L.” no acepte por deficientes.</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i)</w:t>
      </w:r>
      <w:r w:rsidRPr="00183705">
        <w:rPr>
          <w:rFonts w:ascii="Calibri" w:hAnsi="Calibri"/>
          <w:sz w:val="16"/>
          <w:szCs w:val="16"/>
        </w:rPr>
        <w:tab/>
        <w:t>Por no cubrir con personal suficiente y capacitado para realizar la compraventa objeto del presente contrato.</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j)</w:t>
      </w:r>
      <w:r w:rsidRPr="00183705">
        <w:rPr>
          <w:rFonts w:ascii="Calibri" w:hAnsi="Calibri"/>
          <w:sz w:val="16"/>
          <w:szCs w:val="16"/>
        </w:rPr>
        <w:tab/>
        <w:t>Si cede, traspasa o subcontrata el suministro de uniformes objeto de este contrato.</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k)</w:t>
      </w:r>
      <w:r w:rsidRPr="00183705">
        <w:rPr>
          <w:rFonts w:ascii="Calibri" w:hAnsi="Calibri"/>
          <w:sz w:val="16"/>
          <w:szCs w:val="16"/>
        </w:rPr>
        <w:tab/>
        <w:t>Si es declarado en estado de quiebra o suspensión de pagos, por autoridad competente.</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Si se actualiza una o varias hipótesis de las previstas en la presente Cláusula, con excepción, de la señalada en el inciso k) la cual surtirá su efecto de inmediato, “S.S.N.L.” requerirá por escrito a “EL PROVEEDOR” para que dentro de los 5 días hábiles contados a partir de que se le notifique el incumplimiento de cualquiera de las obligaciones consignada en este contrato, la subsane o manifieste lo que a su derecho convenga.  Si “EL PROVEEDOR” no cumpliere satisfactoriamente dicho requerimiento a juicio de “S.S.N.L.”, se podrá ejercitar el derecho de rescisión previsto en esta Cláusula.</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Dicha rescisión operará de pleno derecho y sin necesidad de Declaración Judicial, bastando para ello que “S.S.N.L.” comunique a “EL PROVEEDOR” por escrito tal determinación. Contra la resolución que se emita no procederá recurso alguno.</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DÉCIMA TERCERA: MODIFICACIONES AL CONTRATO.- El presente contrato, podrá ser modificado siempre que el monto total de las modificaciones no rebase, en conjunto, el veinte por ciento de la cantidad de los conceptos establecidos originalmente en los mismos, y el precio del bien sea igual al pactado originalmente, de conformidad con lo establecido en el último párrafo del artículo 47 de la Ley de Adquisiciones, Arrendamientos y Contratación de Servicios del Estado de Nuevo León.</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En caso de otorgamiento de prórrogas o esperas a “EL PROVEEDOR” para el cumplimiento de sus obligaciones, derivadas de la formalización de convenios de ampliación al monto o al plazo del contrato, se deberá realizar la modificación correspondiente a la fianza.</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 xml:space="preserve">DÉCIMA CUARTA: SUBCONTRATACIÓN.- De conformidad con lo establecido en el artículo 49 de la Ley de Adquisiciones, Arrendamientos y Contratación de Servicios </w:t>
      </w:r>
      <w:r w:rsidRPr="00183705">
        <w:rPr>
          <w:rFonts w:ascii="Calibri" w:hAnsi="Calibri"/>
          <w:sz w:val="16"/>
          <w:szCs w:val="16"/>
        </w:rPr>
        <w:lastRenderedPageBreak/>
        <w:t>del Estado de Nuevo León, los derechos y obligaciones que se generen por la celebración del presente contrato serán intransferibles, no se permite la subcontratación.</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DÉCIMA QUINTA: LICENCIAS O PERMISOS.- “EL PROVEEDOR” se obliga a cumplir con las licencias, autorizaciones y/o permisos que conforme a otras disposiciones sea necesario contar para la celebración del presente instrumento.</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DÉCIMA SEXTA: DERECHOS DE AUTOR.- “EL PROVEEDOR” será el responsable de las violaciones en materia de derechos inherentes a la propiedad intelectual que se deriven de la venta de uniformes objeto del presente contrato y que se pudieran generar con la celebración del mismo.</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DÉCIMA SÉPTIMA: LEGISLACIÓN.- “LAS PARTES” se obligan a sujetarse estrictamente para la ejecución del presente contrato, a todas y cada una de la Cláusulas que lo integran, propuesta técnica, oferta económica y a su anexo, así como a los términos, lineamientos, procedimientos y requisitos que establece la Ley de Adquisiciones, Arrendamientos y Contratación de Servicios del Estado de Nuevo León.</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DÉCIMA OCTAVA: JURISDICCIÓN.- Para la interpretación y cumplimiento del presente contrato, así como para todo aquello que no esté expresamente estipulado en el mismo, “LAS PARTES” lo resolverán de común acuerdo y de no ser esto posible, se someten a la jurisdicción de los Tribunales Competentes de la Ciudad de Monterrey, Nuevo León, por lo tanto, “EL PROVEEDOR” renuncia al fuero que por razón de su domicilio presente o futuro pudiera corresponderle.</w:t>
      </w:r>
    </w:p>
    <w:p w:rsidR="006F25D2" w:rsidRPr="00183705" w:rsidRDefault="006F25D2" w:rsidP="009A4F2F">
      <w:pPr>
        <w:jc w:val="both"/>
        <w:rPr>
          <w:rFonts w:ascii="Calibri" w:hAnsi="Calibri" w:cs="Tahoma"/>
          <w:sz w:val="18"/>
          <w:szCs w:val="18"/>
        </w:rPr>
      </w:pPr>
    </w:p>
    <w:p w:rsidR="000A4F8C" w:rsidRPr="00183705" w:rsidRDefault="009A4F2F" w:rsidP="009A4F2F">
      <w:pPr>
        <w:jc w:val="both"/>
        <w:rPr>
          <w:rFonts w:ascii="Calibri" w:hAnsi="Calibri" w:cs="Tahoma"/>
          <w:sz w:val="18"/>
          <w:szCs w:val="18"/>
        </w:rPr>
      </w:pPr>
      <w:r w:rsidRPr="00183705">
        <w:rPr>
          <w:rFonts w:ascii="Calibri" w:hAnsi="Calibri" w:cs="Tahoma"/>
          <w:sz w:val="18"/>
          <w:szCs w:val="18"/>
        </w:rPr>
        <w:t xml:space="preserve">Leído que fue el presente contrato y enteradas las partes de su valor y consecuencias legales, se firma por triplicado en la ciudad de Monterrey, Nuevo León, al </w:t>
      </w:r>
      <w:r w:rsidRPr="00183705">
        <w:rPr>
          <w:rFonts w:ascii="Calibri" w:hAnsi="Calibri"/>
          <w:b/>
          <w:sz w:val="18"/>
          <w:szCs w:val="18"/>
          <w:lang w:val="es-MX"/>
        </w:rPr>
        <w:t>____</w:t>
      </w:r>
      <w:r w:rsidRPr="00183705">
        <w:rPr>
          <w:rFonts w:ascii="Calibri" w:hAnsi="Calibri" w:cs="Tahoma"/>
          <w:sz w:val="18"/>
          <w:szCs w:val="18"/>
        </w:rPr>
        <w:t xml:space="preserve"> de </w:t>
      </w:r>
      <w:r w:rsidRPr="00183705">
        <w:rPr>
          <w:rFonts w:ascii="Calibri" w:hAnsi="Calibri"/>
          <w:b/>
          <w:sz w:val="18"/>
          <w:szCs w:val="18"/>
          <w:lang w:val="es-MX"/>
        </w:rPr>
        <w:t>____</w:t>
      </w:r>
      <w:r w:rsidRPr="00183705">
        <w:rPr>
          <w:rFonts w:ascii="Calibri" w:hAnsi="Calibri" w:cs="Tahoma"/>
          <w:sz w:val="18"/>
          <w:szCs w:val="18"/>
        </w:rPr>
        <w:t xml:space="preserve"> del </w:t>
      </w:r>
      <w:r w:rsidRPr="00183705">
        <w:rPr>
          <w:rFonts w:ascii="Calibri" w:hAnsi="Calibri"/>
          <w:b/>
          <w:sz w:val="18"/>
          <w:szCs w:val="18"/>
          <w:lang w:val="es-MX"/>
        </w:rPr>
        <w:t>____</w:t>
      </w:r>
      <w:r w:rsidRPr="00183705">
        <w:rPr>
          <w:rFonts w:ascii="Calibri" w:hAnsi="Calibri" w:cs="Tahoma"/>
          <w:sz w:val="18"/>
          <w:szCs w:val="18"/>
        </w:rPr>
        <w:t>.</w:t>
      </w:r>
    </w:p>
    <w:p w:rsidR="00572D88" w:rsidRPr="00183705" w:rsidRDefault="00572D88" w:rsidP="00FF24B4">
      <w:pPr>
        <w:ind w:right="-5"/>
        <w:jc w:val="both"/>
        <w:rPr>
          <w:rFonts w:ascii="Calibri" w:hAnsi="Calibri"/>
          <w:sz w:val="18"/>
          <w:szCs w:val="18"/>
        </w:rPr>
      </w:pPr>
    </w:p>
    <w:p w:rsidR="00572D88" w:rsidRPr="00183705" w:rsidRDefault="00572D88" w:rsidP="00572D88">
      <w:pPr>
        <w:ind w:right="-5"/>
        <w:jc w:val="center"/>
        <w:rPr>
          <w:rFonts w:ascii="Calibri" w:hAnsi="Calibri"/>
          <w:sz w:val="18"/>
          <w:szCs w:val="18"/>
        </w:rPr>
      </w:pPr>
      <w:r w:rsidRPr="00183705">
        <w:rPr>
          <w:rFonts w:ascii="Calibri" w:hAnsi="Calibri"/>
          <w:sz w:val="18"/>
          <w:szCs w:val="18"/>
        </w:rPr>
        <w:t>POR “S.S.N.L.”</w:t>
      </w:r>
    </w:p>
    <w:p w:rsidR="00572D88" w:rsidRPr="00183705" w:rsidRDefault="00572D88" w:rsidP="00572D88">
      <w:pPr>
        <w:ind w:right="-5"/>
        <w:jc w:val="center"/>
        <w:rPr>
          <w:rFonts w:ascii="Calibri" w:hAnsi="Calibri"/>
          <w:sz w:val="18"/>
          <w:szCs w:val="18"/>
        </w:rPr>
      </w:pPr>
    </w:p>
    <w:p w:rsidR="00572D88" w:rsidRPr="00183705" w:rsidRDefault="00572D88" w:rsidP="00572D88">
      <w:pPr>
        <w:ind w:right="-5"/>
        <w:jc w:val="center"/>
        <w:rPr>
          <w:rFonts w:ascii="Calibri" w:hAnsi="Calibri"/>
          <w:sz w:val="18"/>
          <w:szCs w:val="18"/>
        </w:rPr>
        <w:sectPr w:rsidR="00572D88" w:rsidRPr="00183705" w:rsidSect="00572D88">
          <w:headerReference w:type="default" r:id="rId10"/>
          <w:footerReference w:type="default" r:id="rId11"/>
          <w:pgSz w:w="12240" w:h="15840" w:code="1"/>
          <w:pgMar w:top="2370" w:right="748" w:bottom="1134" w:left="851" w:header="567" w:footer="0" w:gutter="0"/>
          <w:cols w:space="708"/>
          <w:docGrid w:linePitch="360"/>
        </w:sectPr>
      </w:pPr>
    </w:p>
    <w:p w:rsidR="00572D88" w:rsidRPr="00183705" w:rsidRDefault="00572D88" w:rsidP="00572D88">
      <w:pPr>
        <w:ind w:right="-5"/>
        <w:jc w:val="center"/>
        <w:rPr>
          <w:rFonts w:ascii="Calibri" w:hAnsi="Calibri"/>
          <w:sz w:val="18"/>
          <w:szCs w:val="18"/>
        </w:rPr>
      </w:pPr>
      <w:r w:rsidRPr="00183705">
        <w:rPr>
          <w:rFonts w:ascii="Calibri" w:hAnsi="Calibri"/>
          <w:sz w:val="18"/>
          <w:szCs w:val="18"/>
        </w:rPr>
        <w:t>DR. MED.MANUEL ENRIQUE DE LA O CAVAZOS</w:t>
      </w:r>
    </w:p>
    <w:p w:rsidR="00572D88" w:rsidRPr="00183705" w:rsidRDefault="00572D88" w:rsidP="00572D88">
      <w:pPr>
        <w:ind w:right="-5"/>
        <w:jc w:val="center"/>
        <w:rPr>
          <w:rFonts w:ascii="Calibri" w:hAnsi="Calibri"/>
          <w:sz w:val="18"/>
          <w:szCs w:val="18"/>
        </w:rPr>
      </w:pPr>
      <w:r w:rsidRPr="00183705">
        <w:rPr>
          <w:rFonts w:ascii="Calibri" w:hAnsi="Calibri"/>
          <w:sz w:val="18"/>
          <w:szCs w:val="18"/>
        </w:rPr>
        <w:t>DIRECTOR GENERAL</w:t>
      </w:r>
    </w:p>
    <w:p w:rsidR="00572D88" w:rsidRPr="00183705" w:rsidRDefault="00E7384A" w:rsidP="00572D88">
      <w:pPr>
        <w:ind w:right="-5"/>
        <w:jc w:val="center"/>
        <w:rPr>
          <w:rFonts w:ascii="Calibri" w:hAnsi="Calibri"/>
          <w:sz w:val="18"/>
          <w:szCs w:val="18"/>
        </w:rPr>
      </w:pPr>
      <w:r>
        <w:rPr>
          <w:rFonts w:ascii="Calibri" w:hAnsi="Calibri"/>
          <w:sz w:val="18"/>
          <w:szCs w:val="18"/>
        </w:rPr>
        <w:t>C.P. AARÓN SERRATO ARAOZ</w:t>
      </w:r>
    </w:p>
    <w:p w:rsidR="00572D88" w:rsidRPr="00183705" w:rsidRDefault="00572D88" w:rsidP="00572D88">
      <w:pPr>
        <w:ind w:right="-5"/>
        <w:jc w:val="center"/>
        <w:rPr>
          <w:rFonts w:ascii="Calibri" w:hAnsi="Calibri"/>
          <w:sz w:val="18"/>
          <w:szCs w:val="18"/>
        </w:rPr>
      </w:pPr>
      <w:r w:rsidRPr="00183705">
        <w:rPr>
          <w:rFonts w:ascii="Calibri" w:hAnsi="Calibri"/>
          <w:sz w:val="18"/>
          <w:szCs w:val="18"/>
        </w:rPr>
        <w:t>DIRECTOR ADMINISTRATIVO</w:t>
      </w:r>
    </w:p>
    <w:p w:rsidR="00572D88" w:rsidRPr="00183705" w:rsidRDefault="00572D88" w:rsidP="00572D88">
      <w:pPr>
        <w:ind w:right="-5"/>
        <w:jc w:val="center"/>
        <w:rPr>
          <w:rFonts w:ascii="Calibri" w:hAnsi="Calibri"/>
          <w:sz w:val="18"/>
          <w:szCs w:val="18"/>
        </w:rPr>
        <w:sectPr w:rsidR="00572D88" w:rsidRPr="00183705" w:rsidSect="00572D88">
          <w:type w:val="continuous"/>
          <w:pgSz w:w="12240" w:h="15840" w:code="1"/>
          <w:pgMar w:top="2370" w:right="748" w:bottom="1134" w:left="851" w:header="567" w:footer="567" w:gutter="0"/>
          <w:cols w:num="2" w:space="708"/>
          <w:docGrid w:linePitch="360"/>
        </w:sectPr>
      </w:pPr>
    </w:p>
    <w:p w:rsidR="00572D88" w:rsidRPr="00183705" w:rsidRDefault="00572D88" w:rsidP="00572D88">
      <w:pPr>
        <w:ind w:right="-5"/>
        <w:jc w:val="center"/>
        <w:rPr>
          <w:rFonts w:ascii="Calibri" w:hAnsi="Calibri"/>
          <w:sz w:val="18"/>
          <w:szCs w:val="18"/>
        </w:rPr>
      </w:pPr>
    </w:p>
    <w:p w:rsidR="00572D88" w:rsidRPr="00183705" w:rsidRDefault="00572D88" w:rsidP="00572D88">
      <w:pPr>
        <w:ind w:right="-5"/>
        <w:jc w:val="center"/>
        <w:rPr>
          <w:rFonts w:ascii="Calibri" w:hAnsi="Calibri"/>
          <w:sz w:val="18"/>
          <w:szCs w:val="18"/>
        </w:rPr>
      </w:pPr>
      <w:r w:rsidRPr="00183705">
        <w:rPr>
          <w:rFonts w:ascii="Calibri" w:hAnsi="Calibri"/>
          <w:sz w:val="18"/>
          <w:szCs w:val="18"/>
        </w:rPr>
        <w:t>POR “EL PROVEEDOR”</w:t>
      </w:r>
    </w:p>
    <w:p w:rsidR="00572D88" w:rsidRPr="00183705" w:rsidRDefault="00572D88" w:rsidP="00572D88">
      <w:pPr>
        <w:ind w:right="-5"/>
        <w:jc w:val="center"/>
        <w:rPr>
          <w:rFonts w:ascii="Calibri" w:hAnsi="Calibri"/>
          <w:sz w:val="18"/>
          <w:szCs w:val="18"/>
        </w:rPr>
      </w:pPr>
      <w:r w:rsidRPr="00183705">
        <w:rPr>
          <w:rFonts w:ascii="Calibri" w:hAnsi="Calibri"/>
          <w:sz w:val="18"/>
          <w:szCs w:val="18"/>
        </w:rPr>
        <w:t>C. ___________________________________</w:t>
      </w:r>
    </w:p>
    <w:p w:rsidR="00572D88" w:rsidRPr="00183705" w:rsidRDefault="00572D88" w:rsidP="00572D88">
      <w:pPr>
        <w:ind w:right="-5"/>
        <w:jc w:val="center"/>
        <w:rPr>
          <w:rFonts w:ascii="Calibri" w:hAnsi="Calibri"/>
          <w:sz w:val="18"/>
          <w:szCs w:val="18"/>
        </w:rPr>
      </w:pPr>
      <w:r w:rsidRPr="00183705">
        <w:rPr>
          <w:rFonts w:ascii="Calibri" w:hAnsi="Calibri"/>
          <w:sz w:val="18"/>
          <w:szCs w:val="18"/>
        </w:rPr>
        <w:t>REPRESENTANTE LEGAL</w:t>
      </w:r>
    </w:p>
    <w:p w:rsidR="00572D88" w:rsidRPr="00183705" w:rsidRDefault="00572D88" w:rsidP="00572D88">
      <w:pPr>
        <w:ind w:right="-5"/>
        <w:jc w:val="center"/>
        <w:rPr>
          <w:rFonts w:ascii="Calibri" w:hAnsi="Calibri"/>
          <w:sz w:val="18"/>
          <w:szCs w:val="18"/>
        </w:rPr>
      </w:pPr>
    </w:p>
    <w:p w:rsidR="00572D88" w:rsidRPr="00183705" w:rsidRDefault="00572D88" w:rsidP="00572D88">
      <w:pPr>
        <w:ind w:right="-5"/>
        <w:jc w:val="center"/>
        <w:rPr>
          <w:rFonts w:ascii="Calibri" w:hAnsi="Calibri"/>
          <w:sz w:val="18"/>
          <w:szCs w:val="18"/>
        </w:rPr>
      </w:pPr>
      <w:r w:rsidRPr="00183705">
        <w:rPr>
          <w:rFonts w:ascii="Calibri" w:hAnsi="Calibri"/>
          <w:sz w:val="18"/>
          <w:szCs w:val="18"/>
        </w:rPr>
        <w:t>“TESTIGOS”:</w:t>
      </w:r>
    </w:p>
    <w:p w:rsidR="00572D88" w:rsidRPr="00183705" w:rsidRDefault="00572D88" w:rsidP="00572D88">
      <w:pPr>
        <w:ind w:right="-5"/>
        <w:jc w:val="center"/>
        <w:rPr>
          <w:rFonts w:ascii="Calibri" w:hAnsi="Calibri"/>
          <w:sz w:val="18"/>
          <w:szCs w:val="18"/>
        </w:rPr>
      </w:pPr>
      <w:r w:rsidRPr="00183705">
        <w:rPr>
          <w:rFonts w:ascii="Calibri" w:hAnsi="Calibri"/>
          <w:sz w:val="18"/>
          <w:szCs w:val="18"/>
        </w:rPr>
        <w:t xml:space="preserve">____________________________________ </w:t>
      </w:r>
      <w:r w:rsidRPr="00183705">
        <w:rPr>
          <w:rFonts w:ascii="Calibri" w:hAnsi="Calibri"/>
          <w:sz w:val="18"/>
          <w:szCs w:val="18"/>
        </w:rPr>
        <w:tab/>
        <w:t>____________________________________</w:t>
      </w:r>
    </w:p>
    <w:sectPr w:rsidR="00572D88" w:rsidRPr="00183705"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434" w:rsidRDefault="002A2434" w:rsidP="007F0B73">
      <w:r>
        <w:separator/>
      </w:r>
    </w:p>
  </w:endnote>
  <w:endnote w:type="continuationSeparator" w:id="0">
    <w:p w:rsidR="002A2434" w:rsidRDefault="002A2434"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CE8" w:rsidRPr="00CE2E1F" w:rsidRDefault="00C57CE8" w:rsidP="004C675C">
    <w:pPr>
      <w:pStyle w:val="Piedepgina"/>
      <w:jc w:val="center"/>
      <w:rPr>
        <w:b/>
        <w:color w:val="009999"/>
      </w:rPr>
    </w:pPr>
    <w:r>
      <w:rPr>
        <w:color w:val="009999"/>
      </w:rPr>
      <w:t>_____________________________________________________________________________________________________</w:t>
    </w:r>
  </w:p>
  <w:p w:rsidR="00C57CE8" w:rsidRDefault="00C57CE8" w:rsidP="004C675C">
    <w:pPr>
      <w:pStyle w:val="Piedepgina"/>
      <w:ind w:right="-232" w:hanging="284"/>
      <w:jc w:val="center"/>
      <w:rPr>
        <w:rFonts w:ascii="Century Gothic" w:hAnsi="Century Gothic"/>
        <w:b/>
        <w:color w:val="009999"/>
        <w:sz w:val="18"/>
        <w:szCs w:val="14"/>
      </w:rPr>
    </w:pPr>
  </w:p>
  <w:p w:rsidR="00C57CE8" w:rsidRPr="00CE2E1F" w:rsidRDefault="00C57CE8"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LICITACIÓN PÚBLICA NACIONAL PRESENCIAL</w:t>
    </w:r>
  </w:p>
  <w:p w:rsidR="00C57CE8" w:rsidRPr="00CE2E1F" w:rsidRDefault="00C57CE8" w:rsidP="004C675C">
    <w:pPr>
      <w:pStyle w:val="Piedepgina"/>
      <w:jc w:val="center"/>
      <w:rPr>
        <w:b/>
        <w:color w:val="009999"/>
        <w:szCs w:val="16"/>
      </w:rPr>
    </w:pPr>
    <w:r w:rsidRPr="00CE2E1F">
      <w:rPr>
        <w:rFonts w:ascii="Century Gothic" w:hAnsi="Century Gothic"/>
        <w:b/>
        <w:color w:val="009999"/>
        <w:sz w:val="18"/>
        <w:szCs w:val="16"/>
      </w:rPr>
      <w:t>No. LP-919044992-</w:t>
    </w:r>
    <w:r>
      <w:rPr>
        <w:rFonts w:ascii="Century Gothic" w:hAnsi="Century Gothic"/>
        <w:b/>
        <w:color w:val="009999"/>
        <w:sz w:val="18"/>
        <w:szCs w:val="16"/>
      </w:rPr>
      <w:t>N32-2017</w:t>
    </w:r>
    <w:r w:rsidRPr="00CE2E1F">
      <w:rPr>
        <w:rFonts w:ascii="Century Gothic" w:hAnsi="Century Gothic"/>
        <w:b/>
        <w:color w:val="009999"/>
        <w:sz w:val="18"/>
        <w:szCs w:val="16"/>
      </w:rPr>
      <w:t xml:space="preserve">                                                                                                                           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896F83">
      <w:rPr>
        <w:rFonts w:ascii="Century Gothic" w:hAnsi="Century Gothic"/>
        <w:b/>
        <w:noProof/>
        <w:color w:val="009999"/>
        <w:sz w:val="18"/>
        <w:szCs w:val="16"/>
      </w:rPr>
      <w:t>85</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896F83">
      <w:rPr>
        <w:rFonts w:ascii="Century Gothic" w:hAnsi="Century Gothic"/>
        <w:b/>
        <w:noProof/>
        <w:color w:val="009999"/>
        <w:sz w:val="18"/>
        <w:szCs w:val="16"/>
      </w:rPr>
      <w:t>86</w:t>
    </w:r>
    <w:r w:rsidRPr="00CE2E1F">
      <w:rPr>
        <w:rFonts w:ascii="Century Gothic" w:hAnsi="Century Gothic"/>
        <w:b/>
        <w:color w:val="009999"/>
        <w:sz w:val="18"/>
        <w:szCs w:val="16"/>
      </w:rPr>
      <w:fldChar w:fldCharType="end"/>
    </w:r>
  </w:p>
  <w:p w:rsidR="00C57CE8" w:rsidRPr="00CE2E1F" w:rsidRDefault="00C57CE8" w:rsidP="004C675C">
    <w:pPr>
      <w:pStyle w:val="Piedepgina"/>
      <w:jc w:val="center"/>
      <w:rPr>
        <w:b/>
        <w:color w:val="009999"/>
      </w:rPr>
    </w:pPr>
  </w:p>
  <w:p w:rsidR="00C57CE8" w:rsidRPr="004C675C" w:rsidRDefault="00C57CE8" w:rsidP="004C675C">
    <w:pPr>
      <w:pStyle w:val="Piedepgina"/>
    </w:pPr>
  </w:p>
  <w:p w:rsidR="00C57CE8" w:rsidRDefault="00C57CE8"/>
  <w:p w:rsidR="00C57CE8" w:rsidRDefault="00C57CE8"/>
  <w:p w:rsidR="00C57CE8" w:rsidRDefault="00C57CE8"/>
  <w:p w:rsidR="00C57CE8" w:rsidRDefault="00C57CE8"/>
  <w:p w:rsidR="00C57CE8" w:rsidRDefault="00C57CE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434" w:rsidRDefault="002A2434" w:rsidP="007F0B73">
      <w:r>
        <w:separator/>
      </w:r>
    </w:p>
  </w:footnote>
  <w:footnote w:type="continuationSeparator" w:id="0">
    <w:p w:rsidR="002A2434" w:rsidRDefault="002A2434"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CE8" w:rsidRPr="00C765F1" w:rsidRDefault="00C57CE8" w:rsidP="00313C66">
    <w:pPr>
      <w:jc w:val="center"/>
      <w:rPr>
        <w:rFonts w:ascii="Corbel" w:hAnsi="Corbel"/>
        <w:b/>
        <w:szCs w:val="16"/>
      </w:rPr>
    </w:pPr>
    <w:r>
      <w:rPr>
        <w:noProof/>
        <w:lang w:val="es-MX" w:eastAsia="es-MX"/>
      </w:rPr>
      <w:drawing>
        <wp:anchor distT="0" distB="0" distL="114300" distR="114300" simplePos="0" relativeHeight="251657728" behindDoc="1" locked="0" layoutInCell="1" allowOverlap="1">
          <wp:simplePos x="0" y="0"/>
          <wp:positionH relativeFrom="column">
            <wp:posOffset>-448310</wp:posOffset>
          </wp:positionH>
          <wp:positionV relativeFrom="paragraph">
            <wp:posOffset>-347345</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9670" cy="1382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65F1">
      <w:rPr>
        <w:rFonts w:ascii="Corbel" w:hAnsi="Corbel"/>
        <w:b/>
        <w:szCs w:val="16"/>
      </w:rPr>
      <w:t>GOBIERNO DEL ESTADO DE NUEVO LEÓN</w:t>
    </w:r>
  </w:p>
  <w:p w:rsidR="00C57CE8" w:rsidRPr="00C765F1" w:rsidRDefault="00C57CE8" w:rsidP="004F2970">
    <w:pPr>
      <w:tabs>
        <w:tab w:val="left" w:pos="1290"/>
        <w:tab w:val="center" w:pos="5320"/>
      </w:tabs>
      <w:rPr>
        <w:rFonts w:ascii="Corbel" w:hAnsi="Corbel"/>
        <w:b/>
        <w:szCs w:val="16"/>
      </w:rPr>
    </w:pPr>
    <w:r>
      <w:rPr>
        <w:rFonts w:ascii="Corbel" w:hAnsi="Corbel"/>
        <w:b/>
        <w:szCs w:val="16"/>
      </w:rPr>
      <w:tab/>
    </w:r>
    <w:r>
      <w:rPr>
        <w:rFonts w:ascii="Corbel" w:hAnsi="Corbel"/>
        <w:b/>
        <w:szCs w:val="16"/>
      </w:rPr>
      <w:tab/>
    </w:r>
    <w:r w:rsidRPr="00C765F1">
      <w:rPr>
        <w:rFonts w:ascii="Corbel" w:hAnsi="Corbel"/>
        <w:b/>
        <w:szCs w:val="16"/>
      </w:rPr>
      <w:t>SERVICIOS DE SALUD DE NUEVO LEÓN</w:t>
    </w:r>
  </w:p>
  <w:p w:rsidR="00C57CE8" w:rsidRPr="00180FA7" w:rsidRDefault="00C57CE8"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C57CE8" w:rsidRDefault="00C57CE8"/>
  <w:p w:rsidR="00C57CE8" w:rsidRDefault="00C57CE8"/>
  <w:p w:rsidR="00C57CE8" w:rsidRDefault="00C57CE8"/>
  <w:p w:rsidR="00C57CE8" w:rsidRDefault="00C57CE8"/>
  <w:p w:rsidR="00C57CE8" w:rsidRDefault="00C57CE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41E2464"/>
    <w:multiLevelType w:val="hybridMultilevel"/>
    <w:tmpl w:val="42E6C2D8"/>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8" w15:restartNumberingAfterBreak="0">
    <w:nsid w:val="0660475F"/>
    <w:multiLevelType w:val="hybridMultilevel"/>
    <w:tmpl w:val="96F6FF12"/>
    <w:lvl w:ilvl="0" w:tplc="9D36CC10">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15:restartNumberingAfterBreak="0">
    <w:nsid w:val="07EF154B"/>
    <w:multiLevelType w:val="singleLevel"/>
    <w:tmpl w:val="2ECA71EA"/>
    <w:lvl w:ilvl="0">
      <w:start w:val="3"/>
      <w:numFmt w:val="lowerLetter"/>
      <w:lvlText w:val="%1)"/>
      <w:lvlJc w:val="left"/>
      <w:pPr>
        <w:tabs>
          <w:tab w:val="num" w:pos="360"/>
        </w:tabs>
        <w:ind w:left="360" w:hanging="360"/>
      </w:pPr>
      <w:rPr>
        <w:rFonts w:hint="default"/>
      </w:rPr>
    </w:lvl>
  </w:abstractNum>
  <w:abstractNum w:abstractNumId="10" w15:restartNumberingAfterBreak="0">
    <w:nsid w:val="09360A2D"/>
    <w:multiLevelType w:val="multilevel"/>
    <w:tmpl w:val="62060A9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A4C24B3"/>
    <w:multiLevelType w:val="hybridMultilevel"/>
    <w:tmpl w:val="F71A64A6"/>
    <w:lvl w:ilvl="0" w:tplc="C99C1F86">
      <w:start w:val="1"/>
      <w:numFmt w:val="lowerLetter"/>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2" w15:restartNumberingAfterBreak="0">
    <w:nsid w:val="0DC43F4E"/>
    <w:multiLevelType w:val="hybridMultilevel"/>
    <w:tmpl w:val="F2EE3D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0DE40CAD"/>
    <w:multiLevelType w:val="hybridMultilevel"/>
    <w:tmpl w:val="CBD092DE"/>
    <w:lvl w:ilvl="0" w:tplc="0C0A0019">
      <w:start w:val="1"/>
      <w:numFmt w:val="lowerLetter"/>
      <w:lvlText w:val="%1."/>
      <w:lvlJc w:val="left"/>
      <w:pPr>
        <w:ind w:left="720" w:hanging="360"/>
      </w:pPr>
      <w:rPr>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0FBC5D7E"/>
    <w:multiLevelType w:val="hybridMultilevel"/>
    <w:tmpl w:val="544687B2"/>
    <w:lvl w:ilvl="0" w:tplc="296A50B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0111C12"/>
    <w:multiLevelType w:val="hybridMultilevel"/>
    <w:tmpl w:val="5B8ED2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7"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8"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21" w15:restartNumberingAfterBreak="0">
    <w:nsid w:val="19B911FE"/>
    <w:multiLevelType w:val="hybridMultilevel"/>
    <w:tmpl w:val="C67C1A44"/>
    <w:lvl w:ilvl="0" w:tplc="05366CA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1C7861F9"/>
    <w:multiLevelType w:val="hybridMultilevel"/>
    <w:tmpl w:val="B6D822F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1E734893"/>
    <w:multiLevelType w:val="hybridMultilevel"/>
    <w:tmpl w:val="91667E9E"/>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15:restartNumberingAfterBreak="0">
    <w:nsid w:val="1F344DD1"/>
    <w:multiLevelType w:val="multilevel"/>
    <w:tmpl w:val="73A883C4"/>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6"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28B977AA"/>
    <w:multiLevelType w:val="hybridMultilevel"/>
    <w:tmpl w:val="27E6E910"/>
    <w:lvl w:ilvl="0" w:tplc="080A0001">
      <w:start w:val="1"/>
      <w:numFmt w:val="bullet"/>
      <w:lvlText w:val=""/>
      <w:lvlJc w:val="left"/>
      <w:pPr>
        <w:ind w:left="780" w:hanging="360"/>
      </w:pPr>
      <w:rPr>
        <w:rFonts w:ascii="Symbol" w:hAnsi="Symbol" w:hint="default"/>
        <w:b/>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9"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29FB4D87"/>
    <w:multiLevelType w:val="hybridMultilevel"/>
    <w:tmpl w:val="ECB22D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30D51EFF"/>
    <w:multiLevelType w:val="hybridMultilevel"/>
    <w:tmpl w:val="8E408FFE"/>
    <w:lvl w:ilvl="0" w:tplc="080A0001">
      <w:start w:val="1"/>
      <w:numFmt w:val="bullet"/>
      <w:lvlText w:val=""/>
      <w:lvlJc w:val="left"/>
      <w:pPr>
        <w:ind w:left="1140" w:hanging="360"/>
      </w:pPr>
      <w:rPr>
        <w:rFonts w:ascii="Symbol" w:hAnsi="Symbol" w:hint="default"/>
      </w:rPr>
    </w:lvl>
    <w:lvl w:ilvl="1" w:tplc="080A0003" w:tentative="1">
      <w:start w:val="1"/>
      <w:numFmt w:val="bullet"/>
      <w:lvlText w:val="o"/>
      <w:lvlJc w:val="left"/>
      <w:pPr>
        <w:ind w:left="1860" w:hanging="360"/>
      </w:pPr>
      <w:rPr>
        <w:rFonts w:ascii="Courier New" w:hAnsi="Courier New" w:cs="Courier New" w:hint="default"/>
      </w:rPr>
    </w:lvl>
    <w:lvl w:ilvl="2" w:tplc="080A0005" w:tentative="1">
      <w:start w:val="1"/>
      <w:numFmt w:val="bullet"/>
      <w:lvlText w:val=""/>
      <w:lvlJc w:val="left"/>
      <w:pPr>
        <w:ind w:left="2580" w:hanging="360"/>
      </w:pPr>
      <w:rPr>
        <w:rFonts w:ascii="Wingdings" w:hAnsi="Wingdings" w:hint="default"/>
      </w:rPr>
    </w:lvl>
    <w:lvl w:ilvl="3" w:tplc="080A0001" w:tentative="1">
      <w:start w:val="1"/>
      <w:numFmt w:val="bullet"/>
      <w:lvlText w:val=""/>
      <w:lvlJc w:val="left"/>
      <w:pPr>
        <w:ind w:left="3300" w:hanging="360"/>
      </w:pPr>
      <w:rPr>
        <w:rFonts w:ascii="Symbol" w:hAnsi="Symbol" w:hint="default"/>
      </w:rPr>
    </w:lvl>
    <w:lvl w:ilvl="4" w:tplc="080A0003" w:tentative="1">
      <w:start w:val="1"/>
      <w:numFmt w:val="bullet"/>
      <w:lvlText w:val="o"/>
      <w:lvlJc w:val="left"/>
      <w:pPr>
        <w:ind w:left="4020" w:hanging="360"/>
      </w:pPr>
      <w:rPr>
        <w:rFonts w:ascii="Courier New" w:hAnsi="Courier New" w:cs="Courier New" w:hint="default"/>
      </w:rPr>
    </w:lvl>
    <w:lvl w:ilvl="5" w:tplc="080A0005" w:tentative="1">
      <w:start w:val="1"/>
      <w:numFmt w:val="bullet"/>
      <w:lvlText w:val=""/>
      <w:lvlJc w:val="left"/>
      <w:pPr>
        <w:ind w:left="4740" w:hanging="360"/>
      </w:pPr>
      <w:rPr>
        <w:rFonts w:ascii="Wingdings" w:hAnsi="Wingdings" w:hint="default"/>
      </w:rPr>
    </w:lvl>
    <w:lvl w:ilvl="6" w:tplc="080A0001" w:tentative="1">
      <w:start w:val="1"/>
      <w:numFmt w:val="bullet"/>
      <w:lvlText w:val=""/>
      <w:lvlJc w:val="left"/>
      <w:pPr>
        <w:ind w:left="5460" w:hanging="360"/>
      </w:pPr>
      <w:rPr>
        <w:rFonts w:ascii="Symbol" w:hAnsi="Symbol" w:hint="default"/>
      </w:rPr>
    </w:lvl>
    <w:lvl w:ilvl="7" w:tplc="080A0003" w:tentative="1">
      <w:start w:val="1"/>
      <w:numFmt w:val="bullet"/>
      <w:lvlText w:val="o"/>
      <w:lvlJc w:val="left"/>
      <w:pPr>
        <w:ind w:left="6180" w:hanging="360"/>
      </w:pPr>
      <w:rPr>
        <w:rFonts w:ascii="Courier New" w:hAnsi="Courier New" w:cs="Courier New" w:hint="default"/>
      </w:rPr>
    </w:lvl>
    <w:lvl w:ilvl="8" w:tplc="080A0005" w:tentative="1">
      <w:start w:val="1"/>
      <w:numFmt w:val="bullet"/>
      <w:lvlText w:val=""/>
      <w:lvlJc w:val="left"/>
      <w:pPr>
        <w:ind w:left="6900" w:hanging="360"/>
      </w:pPr>
      <w:rPr>
        <w:rFonts w:ascii="Wingdings" w:hAnsi="Wingdings" w:hint="default"/>
      </w:rPr>
    </w:lvl>
  </w:abstractNum>
  <w:abstractNum w:abstractNumId="32" w15:restartNumberingAfterBreak="0">
    <w:nsid w:val="327200EA"/>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723769E"/>
    <w:multiLevelType w:val="multilevel"/>
    <w:tmpl w:val="A1386656"/>
    <w:lvl w:ilvl="0">
      <w:start w:val="1"/>
      <w:numFmt w:val="lowerLetter"/>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36"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3ED526B3"/>
    <w:multiLevelType w:val="multilevel"/>
    <w:tmpl w:val="3D3C9FFE"/>
    <w:lvl w:ilvl="0">
      <w:start w:val="1"/>
      <w:numFmt w:val="decimal"/>
      <w:lvlText w:val="%1."/>
      <w:lvlJc w:val="left"/>
      <w:pPr>
        <w:ind w:left="450" w:hanging="450"/>
      </w:pPr>
      <w:rPr>
        <w:rFonts w:cs="Arial" w:hint="default"/>
      </w:rPr>
    </w:lvl>
    <w:lvl w:ilvl="1">
      <w:start w:val="1"/>
      <w:numFmt w:val="decimal"/>
      <w:lvlText w:val="%1.%2."/>
      <w:lvlJc w:val="left"/>
      <w:pPr>
        <w:ind w:left="450" w:hanging="450"/>
      </w:pPr>
      <w:rPr>
        <w:rFonts w:cs="Arial" w:hint="default"/>
      </w:rPr>
    </w:lvl>
    <w:lvl w:ilvl="2">
      <w:start w:val="1"/>
      <w:numFmt w:val="decimal"/>
      <w:lvlText w:val="%1.%2.%3."/>
      <w:lvlJc w:val="left"/>
      <w:pPr>
        <w:ind w:left="2422" w:hanging="720"/>
      </w:pPr>
      <w:rPr>
        <w:rFonts w:cs="Arial" w:hint="default"/>
        <w:b/>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38" w15:restartNumberingAfterBreak="0">
    <w:nsid w:val="3FC35C48"/>
    <w:multiLevelType w:val="hybridMultilevel"/>
    <w:tmpl w:val="EC3EC46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9"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4C023EB4"/>
    <w:multiLevelType w:val="multilevel"/>
    <w:tmpl w:val="20D25DD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52A55D84"/>
    <w:multiLevelType w:val="multilevel"/>
    <w:tmpl w:val="A706379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8" w15:restartNumberingAfterBreak="0">
    <w:nsid w:val="5BE246D3"/>
    <w:multiLevelType w:val="hybridMultilevel"/>
    <w:tmpl w:val="C5946E8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621A5114"/>
    <w:multiLevelType w:val="hybridMultilevel"/>
    <w:tmpl w:val="4B600150"/>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50"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51" w15:restartNumberingAfterBreak="0">
    <w:nsid w:val="6E2F4152"/>
    <w:multiLevelType w:val="hybridMultilevel"/>
    <w:tmpl w:val="4AA4EC1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15:restartNumberingAfterBreak="0">
    <w:nsid w:val="6E9403CD"/>
    <w:multiLevelType w:val="hybridMultilevel"/>
    <w:tmpl w:val="67164248"/>
    <w:lvl w:ilvl="0" w:tplc="2CF87940">
      <w:start w:val="1"/>
      <w:numFmt w:val="lowerLetter"/>
      <w:lvlText w:val="%1."/>
      <w:lvlJc w:val="left"/>
      <w:pPr>
        <w:ind w:left="720" w:hanging="360"/>
      </w:pPr>
      <w:rPr>
        <w:b/>
      </w:rPr>
    </w:lvl>
    <w:lvl w:ilvl="1" w:tplc="4D5AFEAE">
      <w:start w:val="1"/>
      <w:numFmt w:val="decimal"/>
      <w:lvlText w:val="%2."/>
      <w:lvlJc w:val="left"/>
      <w:pPr>
        <w:ind w:left="1440" w:hanging="360"/>
      </w:pPr>
      <w:rPr>
        <w:b/>
        <w:sz w:val="18"/>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741C1D7C"/>
    <w:multiLevelType w:val="hybridMultilevel"/>
    <w:tmpl w:val="B5F64E1E"/>
    <w:lvl w:ilvl="0" w:tplc="080A000D">
      <w:start w:val="1"/>
      <w:numFmt w:val="bullet"/>
      <w:lvlText w:val=""/>
      <w:lvlJc w:val="left"/>
      <w:pPr>
        <w:ind w:left="1287" w:hanging="360"/>
      </w:pPr>
      <w:rPr>
        <w:rFonts w:ascii="Wingdings" w:hAnsi="Wingding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55"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15:restartNumberingAfterBreak="0">
    <w:nsid w:val="78BF06B7"/>
    <w:multiLevelType w:val="multilevel"/>
    <w:tmpl w:val="91CE1D6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7F302949"/>
    <w:multiLevelType w:val="multilevel"/>
    <w:tmpl w:val="BBF684C2"/>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3"/>
  </w:num>
  <w:num w:numId="2">
    <w:abstractNumId w:val="16"/>
  </w:num>
  <w:num w:numId="3">
    <w:abstractNumId w:val="35"/>
  </w:num>
  <w:num w:numId="4">
    <w:abstractNumId w:val="47"/>
  </w:num>
  <w:num w:numId="5">
    <w:abstractNumId w:val="6"/>
  </w:num>
  <w:num w:numId="6">
    <w:abstractNumId w:val="0"/>
  </w:num>
  <w:num w:numId="7">
    <w:abstractNumId w:val="26"/>
  </w:num>
  <w:num w:numId="8">
    <w:abstractNumId w:val="25"/>
  </w:num>
  <w:num w:numId="9">
    <w:abstractNumId w:val="43"/>
  </w:num>
  <w:num w:numId="10">
    <w:abstractNumId w:val="27"/>
  </w:num>
  <w:num w:numId="11">
    <w:abstractNumId w:val="18"/>
  </w:num>
  <w:num w:numId="12">
    <w:abstractNumId w:val="19"/>
  </w:num>
  <w:num w:numId="13">
    <w:abstractNumId w:val="20"/>
  </w:num>
  <w:num w:numId="14">
    <w:abstractNumId w:val="29"/>
  </w:num>
  <w:num w:numId="15">
    <w:abstractNumId w:val="34"/>
  </w:num>
  <w:num w:numId="16">
    <w:abstractNumId w:val="42"/>
  </w:num>
  <w:num w:numId="17">
    <w:abstractNumId w:val="40"/>
  </w:num>
  <w:num w:numId="18">
    <w:abstractNumId w:val="39"/>
  </w:num>
  <w:num w:numId="19">
    <w:abstractNumId w:val="36"/>
  </w:num>
  <w:num w:numId="20">
    <w:abstractNumId w:val="55"/>
  </w:num>
  <w:num w:numId="21">
    <w:abstractNumId w:val="17"/>
  </w:num>
  <w:num w:numId="22">
    <w:abstractNumId w:val="41"/>
  </w:num>
  <w:num w:numId="23">
    <w:abstractNumId w:val="32"/>
  </w:num>
  <w:num w:numId="24">
    <w:abstractNumId w:val="44"/>
  </w:num>
  <w:num w:numId="25">
    <w:abstractNumId w:val="50"/>
  </w:num>
  <w:num w:numId="26">
    <w:abstractNumId w:val="15"/>
  </w:num>
  <w:num w:numId="27">
    <w:abstractNumId w:val="48"/>
  </w:num>
  <w:num w:numId="28">
    <w:abstractNumId w:val="51"/>
  </w:num>
  <w:num w:numId="29">
    <w:abstractNumId w:val="31"/>
  </w:num>
  <w:num w:numId="30">
    <w:abstractNumId w:val="38"/>
  </w:num>
  <w:num w:numId="31">
    <w:abstractNumId w:val="56"/>
  </w:num>
  <w:num w:numId="32">
    <w:abstractNumId w:val="46"/>
  </w:num>
  <w:num w:numId="33">
    <w:abstractNumId w:val="57"/>
  </w:num>
  <w:num w:numId="34">
    <w:abstractNumId w:val="33"/>
  </w:num>
  <w:num w:numId="35">
    <w:abstractNumId w:val="24"/>
  </w:num>
  <w:num w:numId="36">
    <w:abstractNumId w:val="10"/>
  </w:num>
  <w:num w:numId="37">
    <w:abstractNumId w:val="45"/>
  </w:num>
  <w:num w:numId="38">
    <w:abstractNumId w:val="52"/>
  </w:num>
  <w:num w:numId="39">
    <w:abstractNumId w:val="23"/>
  </w:num>
  <w:num w:numId="40">
    <w:abstractNumId w:val="22"/>
  </w:num>
  <w:num w:numId="41">
    <w:abstractNumId w:val="28"/>
  </w:num>
  <w:num w:numId="42">
    <w:abstractNumId w:val="9"/>
  </w:num>
  <w:num w:numId="43">
    <w:abstractNumId w:val="12"/>
  </w:num>
  <w:num w:numId="44">
    <w:abstractNumId w:val="30"/>
  </w:num>
  <w:num w:numId="45">
    <w:abstractNumId w:val="54"/>
  </w:num>
  <w:num w:numId="46">
    <w:abstractNumId w:val="21"/>
  </w:num>
  <w:num w:numId="47">
    <w:abstractNumId w:val="11"/>
  </w:num>
  <w:num w:numId="48">
    <w:abstractNumId w:val="8"/>
  </w:num>
  <w:num w:numId="49">
    <w:abstractNumId w:val="37"/>
  </w:num>
  <w:num w:numId="50">
    <w:abstractNumId w:val="13"/>
  </w:num>
  <w:num w:numId="51">
    <w:abstractNumId w:val="14"/>
  </w:num>
  <w:num w:numId="52">
    <w:abstractNumId w:val="49"/>
  </w:num>
  <w:num w:numId="53">
    <w:abstractNumId w:val="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13BA"/>
    <w:rsid w:val="00011E90"/>
    <w:rsid w:val="000140A0"/>
    <w:rsid w:val="0001543F"/>
    <w:rsid w:val="000173BC"/>
    <w:rsid w:val="0002354C"/>
    <w:rsid w:val="000250D0"/>
    <w:rsid w:val="00025A6C"/>
    <w:rsid w:val="00026280"/>
    <w:rsid w:val="00027564"/>
    <w:rsid w:val="00030424"/>
    <w:rsid w:val="000348C5"/>
    <w:rsid w:val="00037DE1"/>
    <w:rsid w:val="00043532"/>
    <w:rsid w:val="0004563D"/>
    <w:rsid w:val="000469C3"/>
    <w:rsid w:val="00046C6E"/>
    <w:rsid w:val="00052955"/>
    <w:rsid w:val="000557B7"/>
    <w:rsid w:val="00067102"/>
    <w:rsid w:val="000675C9"/>
    <w:rsid w:val="00071771"/>
    <w:rsid w:val="00071AB3"/>
    <w:rsid w:val="0007345B"/>
    <w:rsid w:val="000748B3"/>
    <w:rsid w:val="00080B01"/>
    <w:rsid w:val="00080D85"/>
    <w:rsid w:val="000817B9"/>
    <w:rsid w:val="00083EA1"/>
    <w:rsid w:val="0008536E"/>
    <w:rsid w:val="00085C6B"/>
    <w:rsid w:val="00086414"/>
    <w:rsid w:val="000946BF"/>
    <w:rsid w:val="00094DA5"/>
    <w:rsid w:val="000951D2"/>
    <w:rsid w:val="00095E6C"/>
    <w:rsid w:val="00096EA7"/>
    <w:rsid w:val="000A238F"/>
    <w:rsid w:val="000A3C7F"/>
    <w:rsid w:val="000A4F8C"/>
    <w:rsid w:val="000A5DDD"/>
    <w:rsid w:val="000A6AA1"/>
    <w:rsid w:val="000A7763"/>
    <w:rsid w:val="000B09BD"/>
    <w:rsid w:val="000B0A03"/>
    <w:rsid w:val="000B3333"/>
    <w:rsid w:val="000B78E5"/>
    <w:rsid w:val="000C0D8F"/>
    <w:rsid w:val="000C48DF"/>
    <w:rsid w:val="000C5771"/>
    <w:rsid w:val="000D09E9"/>
    <w:rsid w:val="000D135A"/>
    <w:rsid w:val="000D23BF"/>
    <w:rsid w:val="000D34A8"/>
    <w:rsid w:val="000D40B5"/>
    <w:rsid w:val="000D7D14"/>
    <w:rsid w:val="000E0520"/>
    <w:rsid w:val="000E2867"/>
    <w:rsid w:val="000E2A16"/>
    <w:rsid w:val="000E70DF"/>
    <w:rsid w:val="000F10D2"/>
    <w:rsid w:val="000F1356"/>
    <w:rsid w:val="000F1FE2"/>
    <w:rsid w:val="000F3098"/>
    <w:rsid w:val="000F51FA"/>
    <w:rsid w:val="000F63CC"/>
    <w:rsid w:val="000F6CD0"/>
    <w:rsid w:val="000F72BF"/>
    <w:rsid w:val="001001BE"/>
    <w:rsid w:val="00100EA9"/>
    <w:rsid w:val="001045E8"/>
    <w:rsid w:val="00104D64"/>
    <w:rsid w:val="00115038"/>
    <w:rsid w:val="001161D4"/>
    <w:rsid w:val="00116652"/>
    <w:rsid w:val="001203E1"/>
    <w:rsid w:val="00124B69"/>
    <w:rsid w:val="00125C4F"/>
    <w:rsid w:val="00126089"/>
    <w:rsid w:val="001260C9"/>
    <w:rsid w:val="001334E1"/>
    <w:rsid w:val="00133C07"/>
    <w:rsid w:val="00135F80"/>
    <w:rsid w:val="00137738"/>
    <w:rsid w:val="00141868"/>
    <w:rsid w:val="0014190E"/>
    <w:rsid w:val="00142657"/>
    <w:rsid w:val="00143206"/>
    <w:rsid w:val="0014435E"/>
    <w:rsid w:val="0014744D"/>
    <w:rsid w:val="0014767F"/>
    <w:rsid w:val="00147930"/>
    <w:rsid w:val="00150A34"/>
    <w:rsid w:val="001516EC"/>
    <w:rsid w:val="0015333C"/>
    <w:rsid w:val="00153B44"/>
    <w:rsid w:val="001560CE"/>
    <w:rsid w:val="0015768D"/>
    <w:rsid w:val="00161BFF"/>
    <w:rsid w:val="001629C3"/>
    <w:rsid w:val="00163011"/>
    <w:rsid w:val="0016335E"/>
    <w:rsid w:val="0016702D"/>
    <w:rsid w:val="001706F1"/>
    <w:rsid w:val="00173DD1"/>
    <w:rsid w:val="001800A0"/>
    <w:rsid w:val="00180FA7"/>
    <w:rsid w:val="00181514"/>
    <w:rsid w:val="00182B29"/>
    <w:rsid w:val="00183705"/>
    <w:rsid w:val="00184BB6"/>
    <w:rsid w:val="00190C8C"/>
    <w:rsid w:val="00191051"/>
    <w:rsid w:val="00193A35"/>
    <w:rsid w:val="00194ABA"/>
    <w:rsid w:val="00195ACB"/>
    <w:rsid w:val="00197078"/>
    <w:rsid w:val="00197F66"/>
    <w:rsid w:val="001A0EBB"/>
    <w:rsid w:val="001A154A"/>
    <w:rsid w:val="001A2B75"/>
    <w:rsid w:val="001A3AC3"/>
    <w:rsid w:val="001A6EAA"/>
    <w:rsid w:val="001A7A7D"/>
    <w:rsid w:val="001A7FAB"/>
    <w:rsid w:val="001B5AF2"/>
    <w:rsid w:val="001C147E"/>
    <w:rsid w:val="001C24ED"/>
    <w:rsid w:val="001C2CDE"/>
    <w:rsid w:val="001C4459"/>
    <w:rsid w:val="001C7D4C"/>
    <w:rsid w:val="001D05DE"/>
    <w:rsid w:val="001D45A1"/>
    <w:rsid w:val="001D4605"/>
    <w:rsid w:val="001E4BC7"/>
    <w:rsid w:val="001E66DB"/>
    <w:rsid w:val="001E6B43"/>
    <w:rsid w:val="001F0E80"/>
    <w:rsid w:val="001F2C25"/>
    <w:rsid w:val="001F56DB"/>
    <w:rsid w:val="001F585B"/>
    <w:rsid w:val="001F5F8A"/>
    <w:rsid w:val="001F791D"/>
    <w:rsid w:val="001F7C8E"/>
    <w:rsid w:val="002021D2"/>
    <w:rsid w:val="0020302B"/>
    <w:rsid w:val="00203F50"/>
    <w:rsid w:val="002043AA"/>
    <w:rsid w:val="0020579E"/>
    <w:rsid w:val="00213E30"/>
    <w:rsid w:val="002148BF"/>
    <w:rsid w:val="00214C5C"/>
    <w:rsid w:val="002157EE"/>
    <w:rsid w:val="00217B16"/>
    <w:rsid w:val="00217D47"/>
    <w:rsid w:val="00221835"/>
    <w:rsid w:val="00221D91"/>
    <w:rsid w:val="00222CB9"/>
    <w:rsid w:val="0023262D"/>
    <w:rsid w:val="00232672"/>
    <w:rsid w:val="0023285B"/>
    <w:rsid w:val="00234ED2"/>
    <w:rsid w:val="00235398"/>
    <w:rsid w:val="002375DB"/>
    <w:rsid w:val="0024243C"/>
    <w:rsid w:val="0025094F"/>
    <w:rsid w:val="00250FC6"/>
    <w:rsid w:val="00252C3D"/>
    <w:rsid w:val="00256075"/>
    <w:rsid w:val="00257C65"/>
    <w:rsid w:val="00262420"/>
    <w:rsid w:val="00262CA6"/>
    <w:rsid w:val="00263BDA"/>
    <w:rsid w:val="00266E4C"/>
    <w:rsid w:val="00267C25"/>
    <w:rsid w:val="002752D3"/>
    <w:rsid w:val="002764A1"/>
    <w:rsid w:val="0027668D"/>
    <w:rsid w:val="0027687F"/>
    <w:rsid w:val="00277106"/>
    <w:rsid w:val="00280B21"/>
    <w:rsid w:val="0028407E"/>
    <w:rsid w:val="00284F3E"/>
    <w:rsid w:val="00286D6C"/>
    <w:rsid w:val="00287D5B"/>
    <w:rsid w:val="00297643"/>
    <w:rsid w:val="002A2434"/>
    <w:rsid w:val="002A290C"/>
    <w:rsid w:val="002A61A9"/>
    <w:rsid w:val="002A7979"/>
    <w:rsid w:val="002B2579"/>
    <w:rsid w:val="002B6BE9"/>
    <w:rsid w:val="002B755D"/>
    <w:rsid w:val="002C0C5A"/>
    <w:rsid w:val="002C0FDC"/>
    <w:rsid w:val="002C1A9E"/>
    <w:rsid w:val="002D0FCB"/>
    <w:rsid w:val="002E1616"/>
    <w:rsid w:val="002E333C"/>
    <w:rsid w:val="002E344A"/>
    <w:rsid w:val="002E38D0"/>
    <w:rsid w:val="002E6A13"/>
    <w:rsid w:val="002E6A68"/>
    <w:rsid w:val="002E7B82"/>
    <w:rsid w:val="002F0BF1"/>
    <w:rsid w:val="002F2667"/>
    <w:rsid w:val="002F4109"/>
    <w:rsid w:val="00305C08"/>
    <w:rsid w:val="00306A6D"/>
    <w:rsid w:val="00310ACA"/>
    <w:rsid w:val="003110CA"/>
    <w:rsid w:val="00311440"/>
    <w:rsid w:val="00311634"/>
    <w:rsid w:val="00311B0C"/>
    <w:rsid w:val="00313C66"/>
    <w:rsid w:val="003179CA"/>
    <w:rsid w:val="00321765"/>
    <w:rsid w:val="003219A5"/>
    <w:rsid w:val="003226DC"/>
    <w:rsid w:val="00325647"/>
    <w:rsid w:val="00325F91"/>
    <w:rsid w:val="0032677F"/>
    <w:rsid w:val="003333E2"/>
    <w:rsid w:val="00336DC6"/>
    <w:rsid w:val="00340D61"/>
    <w:rsid w:val="00344C04"/>
    <w:rsid w:val="0034525E"/>
    <w:rsid w:val="00346621"/>
    <w:rsid w:val="0035685B"/>
    <w:rsid w:val="00357A32"/>
    <w:rsid w:val="00360AC7"/>
    <w:rsid w:val="003618A8"/>
    <w:rsid w:val="003632F9"/>
    <w:rsid w:val="00364DB0"/>
    <w:rsid w:val="00366E7B"/>
    <w:rsid w:val="00367F8B"/>
    <w:rsid w:val="00371AE4"/>
    <w:rsid w:val="003739EC"/>
    <w:rsid w:val="00374189"/>
    <w:rsid w:val="00383713"/>
    <w:rsid w:val="003915FB"/>
    <w:rsid w:val="00394C2E"/>
    <w:rsid w:val="0039641C"/>
    <w:rsid w:val="003A12A5"/>
    <w:rsid w:val="003A1ACD"/>
    <w:rsid w:val="003A2E13"/>
    <w:rsid w:val="003A3316"/>
    <w:rsid w:val="003A3BDB"/>
    <w:rsid w:val="003A6F62"/>
    <w:rsid w:val="003B285F"/>
    <w:rsid w:val="003B3107"/>
    <w:rsid w:val="003B3E89"/>
    <w:rsid w:val="003C1B00"/>
    <w:rsid w:val="003C56BB"/>
    <w:rsid w:val="003C5784"/>
    <w:rsid w:val="003C7CE4"/>
    <w:rsid w:val="003D33AF"/>
    <w:rsid w:val="003D75D9"/>
    <w:rsid w:val="003E21AF"/>
    <w:rsid w:val="003E2381"/>
    <w:rsid w:val="003E4D22"/>
    <w:rsid w:val="003E6595"/>
    <w:rsid w:val="003F0BD1"/>
    <w:rsid w:val="003F2962"/>
    <w:rsid w:val="00400847"/>
    <w:rsid w:val="004017C9"/>
    <w:rsid w:val="00406379"/>
    <w:rsid w:val="0040777D"/>
    <w:rsid w:val="0041098D"/>
    <w:rsid w:val="00412B21"/>
    <w:rsid w:val="00415180"/>
    <w:rsid w:val="00415612"/>
    <w:rsid w:val="0041639A"/>
    <w:rsid w:val="0041641A"/>
    <w:rsid w:val="00417F7B"/>
    <w:rsid w:val="00422511"/>
    <w:rsid w:val="004265E0"/>
    <w:rsid w:val="00427176"/>
    <w:rsid w:val="00431510"/>
    <w:rsid w:val="00432C2F"/>
    <w:rsid w:val="00433CCB"/>
    <w:rsid w:val="00435A81"/>
    <w:rsid w:val="00435E03"/>
    <w:rsid w:val="0043607F"/>
    <w:rsid w:val="004414B4"/>
    <w:rsid w:val="00442AB6"/>
    <w:rsid w:val="004445CF"/>
    <w:rsid w:val="00444FC7"/>
    <w:rsid w:val="00445737"/>
    <w:rsid w:val="004503D5"/>
    <w:rsid w:val="00451746"/>
    <w:rsid w:val="00451E84"/>
    <w:rsid w:val="00456066"/>
    <w:rsid w:val="004603E1"/>
    <w:rsid w:val="00462584"/>
    <w:rsid w:val="00463389"/>
    <w:rsid w:val="00465F04"/>
    <w:rsid w:val="00466913"/>
    <w:rsid w:val="004669DF"/>
    <w:rsid w:val="00471BEC"/>
    <w:rsid w:val="00472E53"/>
    <w:rsid w:val="00473A38"/>
    <w:rsid w:val="00474DDD"/>
    <w:rsid w:val="00475405"/>
    <w:rsid w:val="004779C6"/>
    <w:rsid w:val="004851BF"/>
    <w:rsid w:val="00486BBB"/>
    <w:rsid w:val="004871CF"/>
    <w:rsid w:val="00491281"/>
    <w:rsid w:val="0049243D"/>
    <w:rsid w:val="004968C3"/>
    <w:rsid w:val="004A0082"/>
    <w:rsid w:val="004A38D2"/>
    <w:rsid w:val="004A4C14"/>
    <w:rsid w:val="004A50C8"/>
    <w:rsid w:val="004A58DC"/>
    <w:rsid w:val="004A73D7"/>
    <w:rsid w:val="004B0460"/>
    <w:rsid w:val="004B1B8B"/>
    <w:rsid w:val="004B2D24"/>
    <w:rsid w:val="004B334B"/>
    <w:rsid w:val="004B3FCD"/>
    <w:rsid w:val="004B4AB7"/>
    <w:rsid w:val="004B737E"/>
    <w:rsid w:val="004C675C"/>
    <w:rsid w:val="004C7731"/>
    <w:rsid w:val="004D23B2"/>
    <w:rsid w:val="004D49C7"/>
    <w:rsid w:val="004D5065"/>
    <w:rsid w:val="004D516C"/>
    <w:rsid w:val="004D5BD4"/>
    <w:rsid w:val="004E077E"/>
    <w:rsid w:val="004E09BD"/>
    <w:rsid w:val="004E0EAA"/>
    <w:rsid w:val="004E14F5"/>
    <w:rsid w:val="004E18F8"/>
    <w:rsid w:val="004E2C62"/>
    <w:rsid w:val="004E48C3"/>
    <w:rsid w:val="004E5E3F"/>
    <w:rsid w:val="004E6598"/>
    <w:rsid w:val="004E6966"/>
    <w:rsid w:val="004E6F64"/>
    <w:rsid w:val="004E753C"/>
    <w:rsid w:val="004F278A"/>
    <w:rsid w:val="004F27C5"/>
    <w:rsid w:val="004F2970"/>
    <w:rsid w:val="00501C47"/>
    <w:rsid w:val="00502229"/>
    <w:rsid w:val="0050254B"/>
    <w:rsid w:val="00502717"/>
    <w:rsid w:val="00504179"/>
    <w:rsid w:val="00507AB8"/>
    <w:rsid w:val="00507C76"/>
    <w:rsid w:val="00512C9B"/>
    <w:rsid w:val="00513013"/>
    <w:rsid w:val="00517054"/>
    <w:rsid w:val="005222C5"/>
    <w:rsid w:val="005255EA"/>
    <w:rsid w:val="00526791"/>
    <w:rsid w:val="005272F7"/>
    <w:rsid w:val="005323AE"/>
    <w:rsid w:val="00534C07"/>
    <w:rsid w:val="005352EF"/>
    <w:rsid w:val="00535DFF"/>
    <w:rsid w:val="00540A9C"/>
    <w:rsid w:val="00541E82"/>
    <w:rsid w:val="00541ECD"/>
    <w:rsid w:val="00544481"/>
    <w:rsid w:val="00544FDC"/>
    <w:rsid w:val="005478DA"/>
    <w:rsid w:val="005523FF"/>
    <w:rsid w:val="00552406"/>
    <w:rsid w:val="005569D0"/>
    <w:rsid w:val="0055776E"/>
    <w:rsid w:val="0056156A"/>
    <w:rsid w:val="0056254E"/>
    <w:rsid w:val="005653C6"/>
    <w:rsid w:val="00572948"/>
    <w:rsid w:val="00572D88"/>
    <w:rsid w:val="00572EFD"/>
    <w:rsid w:val="00574853"/>
    <w:rsid w:val="0057776D"/>
    <w:rsid w:val="0058000A"/>
    <w:rsid w:val="00583F2D"/>
    <w:rsid w:val="005865D5"/>
    <w:rsid w:val="005902C4"/>
    <w:rsid w:val="00592406"/>
    <w:rsid w:val="005A09C4"/>
    <w:rsid w:val="005A33F5"/>
    <w:rsid w:val="005A43AA"/>
    <w:rsid w:val="005B0DA4"/>
    <w:rsid w:val="005B1EC3"/>
    <w:rsid w:val="005B4A57"/>
    <w:rsid w:val="005B4BA6"/>
    <w:rsid w:val="005B753E"/>
    <w:rsid w:val="005C1467"/>
    <w:rsid w:val="005C6D35"/>
    <w:rsid w:val="005D169F"/>
    <w:rsid w:val="005D1765"/>
    <w:rsid w:val="005D54BE"/>
    <w:rsid w:val="005D5F60"/>
    <w:rsid w:val="005E0A2B"/>
    <w:rsid w:val="005E143A"/>
    <w:rsid w:val="005E2494"/>
    <w:rsid w:val="005E531C"/>
    <w:rsid w:val="005E61B7"/>
    <w:rsid w:val="005E6330"/>
    <w:rsid w:val="005F2391"/>
    <w:rsid w:val="005F42F7"/>
    <w:rsid w:val="005F7935"/>
    <w:rsid w:val="00604024"/>
    <w:rsid w:val="006049D0"/>
    <w:rsid w:val="006058B0"/>
    <w:rsid w:val="00607E3A"/>
    <w:rsid w:val="0061030C"/>
    <w:rsid w:val="006138DA"/>
    <w:rsid w:val="0061787B"/>
    <w:rsid w:val="006218FB"/>
    <w:rsid w:val="00622F49"/>
    <w:rsid w:val="00623E9B"/>
    <w:rsid w:val="00624D6B"/>
    <w:rsid w:val="00625C08"/>
    <w:rsid w:val="00633831"/>
    <w:rsid w:val="00636A62"/>
    <w:rsid w:val="006406C4"/>
    <w:rsid w:val="00642C31"/>
    <w:rsid w:val="00642ED4"/>
    <w:rsid w:val="00644EBE"/>
    <w:rsid w:val="006473F8"/>
    <w:rsid w:val="0065318A"/>
    <w:rsid w:val="006557BC"/>
    <w:rsid w:val="00661318"/>
    <w:rsid w:val="00662F4D"/>
    <w:rsid w:val="006633C8"/>
    <w:rsid w:val="00666C78"/>
    <w:rsid w:val="00670AB4"/>
    <w:rsid w:val="00672886"/>
    <w:rsid w:val="0067300A"/>
    <w:rsid w:val="0067689F"/>
    <w:rsid w:val="006768E3"/>
    <w:rsid w:val="006803E8"/>
    <w:rsid w:val="00680878"/>
    <w:rsid w:val="00681745"/>
    <w:rsid w:val="00692DBE"/>
    <w:rsid w:val="00692EB0"/>
    <w:rsid w:val="0069429A"/>
    <w:rsid w:val="00695181"/>
    <w:rsid w:val="00695BCA"/>
    <w:rsid w:val="006971A9"/>
    <w:rsid w:val="00697F8C"/>
    <w:rsid w:val="006A193D"/>
    <w:rsid w:val="006A2D51"/>
    <w:rsid w:val="006A393A"/>
    <w:rsid w:val="006A478B"/>
    <w:rsid w:val="006A4792"/>
    <w:rsid w:val="006A7DCC"/>
    <w:rsid w:val="006B3A51"/>
    <w:rsid w:val="006B5D25"/>
    <w:rsid w:val="006B6C86"/>
    <w:rsid w:val="006B7978"/>
    <w:rsid w:val="006C2C1F"/>
    <w:rsid w:val="006C2F78"/>
    <w:rsid w:val="006C33C7"/>
    <w:rsid w:val="006C39F5"/>
    <w:rsid w:val="006C44EA"/>
    <w:rsid w:val="006C7D95"/>
    <w:rsid w:val="006D61E7"/>
    <w:rsid w:val="006D7491"/>
    <w:rsid w:val="006E031A"/>
    <w:rsid w:val="006E2C3C"/>
    <w:rsid w:val="006E5452"/>
    <w:rsid w:val="006E5523"/>
    <w:rsid w:val="006E6DB1"/>
    <w:rsid w:val="006F1EDE"/>
    <w:rsid w:val="006F25D2"/>
    <w:rsid w:val="006F5A38"/>
    <w:rsid w:val="006F697A"/>
    <w:rsid w:val="0070099E"/>
    <w:rsid w:val="00701256"/>
    <w:rsid w:val="007032AA"/>
    <w:rsid w:val="00704902"/>
    <w:rsid w:val="0071071F"/>
    <w:rsid w:val="007211AA"/>
    <w:rsid w:val="0072316E"/>
    <w:rsid w:val="00724040"/>
    <w:rsid w:val="007250AE"/>
    <w:rsid w:val="007269C5"/>
    <w:rsid w:val="007270D4"/>
    <w:rsid w:val="00727A6A"/>
    <w:rsid w:val="00734605"/>
    <w:rsid w:val="00735FBC"/>
    <w:rsid w:val="00741DEB"/>
    <w:rsid w:val="00742118"/>
    <w:rsid w:val="0074621C"/>
    <w:rsid w:val="007504E6"/>
    <w:rsid w:val="0075156F"/>
    <w:rsid w:val="0076312A"/>
    <w:rsid w:val="0077129F"/>
    <w:rsid w:val="00772AC9"/>
    <w:rsid w:val="00774545"/>
    <w:rsid w:val="00780539"/>
    <w:rsid w:val="0078059E"/>
    <w:rsid w:val="00782E31"/>
    <w:rsid w:val="007913C9"/>
    <w:rsid w:val="00794E11"/>
    <w:rsid w:val="007953BF"/>
    <w:rsid w:val="00796526"/>
    <w:rsid w:val="007A104D"/>
    <w:rsid w:val="007A16D5"/>
    <w:rsid w:val="007A1C0C"/>
    <w:rsid w:val="007A3631"/>
    <w:rsid w:val="007A43FA"/>
    <w:rsid w:val="007B3013"/>
    <w:rsid w:val="007B4233"/>
    <w:rsid w:val="007B6782"/>
    <w:rsid w:val="007C2F3C"/>
    <w:rsid w:val="007C39F8"/>
    <w:rsid w:val="007C48A2"/>
    <w:rsid w:val="007C4C2D"/>
    <w:rsid w:val="007C68EE"/>
    <w:rsid w:val="007C76BD"/>
    <w:rsid w:val="007C79D4"/>
    <w:rsid w:val="007D341B"/>
    <w:rsid w:val="007D6FC1"/>
    <w:rsid w:val="007D73B5"/>
    <w:rsid w:val="007E205F"/>
    <w:rsid w:val="007E2CF0"/>
    <w:rsid w:val="007E3074"/>
    <w:rsid w:val="007F04BE"/>
    <w:rsid w:val="007F0B73"/>
    <w:rsid w:val="007F1AE6"/>
    <w:rsid w:val="007F4217"/>
    <w:rsid w:val="007F508A"/>
    <w:rsid w:val="007F700B"/>
    <w:rsid w:val="007F75FC"/>
    <w:rsid w:val="007F7F27"/>
    <w:rsid w:val="008037DE"/>
    <w:rsid w:val="00804679"/>
    <w:rsid w:val="00812A50"/>
    <w:rsid w:val="00813559"/>
    <w:rsid w:val="00813A03"/>
    <w:rsid w:val="0081748F"/>
    <w:rsid w:val="0082023F"/>
    <w:rsid w:val="00820658"/>
    <w:rsid w:val="008213A0"/>
    <w:rsid w:val="00825003"/>
    <w:rsid w:val="00826752"/>
    <w:rsid w:val="00826C1D"/>
    <w:rsid w:val="0082731F"/>
    <w:rsid w:val="00832F60"/>
    <w:rsid w:val="00833292"/>
    <w:rsid w:val="00833608"/>
    <w:rsid w:val="0083552D"/>
    <w:rsid w:val="00836EE6"/>
    <w:rsid w:val="008374DF"/>
    <w:rsid w:val="0083798E"/>
    <w:rsid w:val="00840DCB"/>
    <w:rsid w:val="00843C0D"/>
    <w:rsid w:val="00851C0C"/>
    <w:rsid w:val="00851D35"/>
    <w:rsid w:val="00856B50"/>
    <w:rsid w:val="008602E6"/>
    <w:rsid w:val="00860FF7"/>
    <w:rsid w:val="00861D52"/>
    <w:rsid w:val="008627EC"/>
    <w:rsid w:val="008630D6"/>
    <w:rsid w:val="00874241"/>
    <w:rsid w:val="008749E7"/>
    <w:rsid w:val="008769BE"/>
    <w:rsid w:val="00880D51"/>
    <w:rsid w:val="0088241C"/>
    <w:rsid w:val="00883100"/>
    <w:rsid w:val="008833C3"/>
    <w:rsid w:val="008872E6"/>
    <w:rsid w:val="0089182E"/>
    <w:rsid w:val="00893BA2"/>
    <w:rsid w:val="00893E81"/>
    <w:rsid w:val="00896288"/>
    <w:rsid w:val="00896F83"/>
    <w:rsid w:val="008A0301"/>
    <w:rsid w:val="008A1857"/>
    <w:rsid w:val="008B1AF9"/>
    <w:rsid w:val="008B470B"/>
    <w:rsid w:val="008B58D8"/>
    <w:rsid w:val="008B695F"/>
    <w:rsid w:val="008B698D"/>
    <w:rsid w:val="008C0E47"/>
    <w:rsid w:val="008C13EE"/>
    <w:rsid w:val="008C4582"/>
    <w:rsid w:val="008D17B5"/>
    <w:rsid w:val="008D548E"/>
    <w:rsid w:val="008D592B"/>
    <w:rsid w:val="008D5ACE"/>
    <w:rsid w:val="008E4DDD"/>
    <w:rsid w:val="008E7A0F"/>
    <w:rsid w:val="008F083A"/>
    <w:rsid w:val="008F1241"/>
    <w:rsid w:val="008F3402"/>
    <w:rsid w:val="008F4E54"/>
    <w:rsid w:val="008F598D"/>
    <w:rsid w:val="008F6C49"/>
    <w:rsid w:val="009054F7"/>
    <w:rsid w:val="009071D7"/>
    <w:rsid w:val="00915F11"/>
    <w:rsid w:val="00916BE4"/>
    <w:rsid w:val="00917BF3"/>
    <w:rsid w:val="00920772"/>
    <w:rsid w:val="00922F7F"/>
    <w:rsid w:val="009259F3"/>
    <w:rsid w:val="00926253"/>
    <w:rsid w:val="00926292"/>
    <w:rsid w:val="009302C1"/>
    <w:rsid w:val="0093321E"/>
    <w:rsid w:val="00934D52"/>
    <w:rsid w:val="009370AD"/>
    <w:rsid w:val="00941BB2"/>
    <w:rsid w:val="009549E5"/>
    <w:rsid w:val="00955C15"/>
    <w:rsid w:val="00956DAC"/>
    <w:rsid w:val="0096430F"/>
    <w:rsid w:val="00965EEA"/>
    <w:rsid w:val="00970B27"/>
    <w:rsid w:val="009765D5"/>
    <w:rsid w:val="0098036D"/>
    <w:rsid w:val="00981037"/>
    <w:rsid w:val="00981265"/>
    <w:rsid w:val="00981B5A"/>
    <w:rsid w:val="009841A6"/>
    <w:rsid w:val="00985062"/>
    <w:rsid w:val="0098589F"/>
    <w:rsid w:val="00990461"/>
    <w:rsid w:val="009912D6"/>
    <w:rsid w:val="00994864"/>
    <w:rsid w:val="009952B4"/>
    <w:rsid w:val="009962B8"/>
    <w:rsid w:val="009A165A"/>
    <w:rsid w:val="009A32BD"/>
    <w:rsid w:val="009A4F2F"/>
    <w:rsid w:val="009A5378"/>
    <w:rsid w:val="009B032C"/>
    <w:rsid w:val="009B2E0E"/>
    <w:rsid w:val="009B36C4"/>
    <w:rsid w:val="009B40B5"/>
    <w:rsid w:val="009B6D47"/>
    <w:rsid w:val="009C21F3"/>
    <w:rsid w:val="009C2A7F"/>
    <w:rsid w:val="009C4A79"/>
    <w:rsid w:val="009C7D4D"/>
    <w:rsid w:val="009D2FD2"/>
    <w:rsid w:val="009D460F"/>
    <w:rsid w:val="009D555E"/>
    <w:rsid w:val="009E04A4"/>
    <w:rsid w:val="009E3F06"/>
    <w:rsid w:val="009E7EBF"/>
    <w:rsid w:val="009F25D5"/>
    <w:rsid w:val="009F3005"/>
    <w:rsid w:val="009F4F5A"/>
    <w:rsid w:val="00A01D7F"/>
    <w:rsid w:val="00A0218C"/>
    <w:rsid w:val="00A02465"/>
    <w:rsid w:val="00A0293A"/>
    <w:rsid w:val="00A0351D"/>
    <w:rsid w:val="00A04199"/>
    <w:rsid w:val="00A0483B"/>
    <w:rsid w:val="00A05319"/>
    <w:rsid w:val="00A10B88"/>
    <w:rsid w:val="00A112F7"/>
    <w:rsid w:val="00A158C3"/>
    <w:rsid w:val="00A1692B"/>
    <w:rsid w:val="00A16B2E"/>
    <w:rsid w:val="00A1701D"/>
    <w:rsid w:val="00A23C9C"/>
    <w:rsid w:val="00A23CBF"/>
    <w:rsid w:val="00A245D6"/>
    <w:rsid w:val="00A25224"/>
    <w:rsid w:val="00A306B7"/>
    <w:rsid w:val="00A43EF8"/>
    <w:rsid w:val="00A456E4"/>
    <w:rsid w:val="00A469AB"/>
    <w:rsid w:val="00A46AFE"/>
    <w:rsid w:val="00A50A01"/>
    <w:rsid w:val="00A51063"/>
    <w:rsid w:val="00A547B5"/>
    <w:rsid w:val="00A55736"/>
    <w:rsid w:val="00A56CBF"/>
    <w:rsid w:val="00A56D1D"/>
    <w:rsid w:val="00A57CB2"/>
    <w:rsid w:val="00A57EE5"/>
    <w:rsid w:val="00A618E9"/>
    <w:rsid w:val="00A62BF8"/>
    <w:rsid w:val="00A634B3"/>
    <w:rsid w:val="00A63F53"/>
    <w:rsid w:val="00A72FF2"/>
    <w:rsid w:val="00A73086"/>
    <w:rsid w:val="00A80266"/>
    <w:rsid w:val="00A826CE"/>
    <w:rsid w:val="00A8300D"/>
    <w:rsid w:val="00A83A41"/>
    <w:rsid w:val="00A86DA7"/>
    <w:rsid w:val="00A87685"/>
    <w:rsid w:val="00A91551"/>
    <w:rsid w:val="00A91686"/>
    <w:rsid w:val="00A928B6"/>
    <w:rsid w:val="00A965E7"/>
    <w:rsid w:val="00A97301"/>
    <w:rsid w:val="00AA0A4C"/>
    <w:rsid w:val="00AA1979"/>
    <w:rsid w:val="00AA1FBB"/>
    <w:rsid w:val="00AA2FC6"/>
    <w:rsid w:val="00AB0CB7"/>
    <w:rsid w:val="00AB1283"/>
    <w:rsid w:val="00AB18B8"/>
    <w:rsid w:val="00AB2AC2"/>
    <w:rsid w:val="00AB7D71"/>
    <w:rsid w:val="00AC11E8"/>
    <w:rsid w:val="00AC2E8D"/>
    <w:rsid w:val="00AC6C3E"/>
    <w:rsid w:val="00AC78E8"/>
    <w:rsid w:val="00AD1719"/>
    <w:rsid w:val="00AD2739"/>
    <w:rsid w:val="00AD2A33"/>
    <w:rsid w:val="00AD5A14"/>
    <w:rsid w:val="00AE0B09"/>
    <w:rsid w:val="00AE2EB3"/>
    <w:rsid w:val="00AE6737"/>
    <w:rsid w:val="00AF01D8"/>
    <w:rsid w:val="00AF064C"/>
    <w:rsid w:val="00AF08AF"/>
    <w:rsid w:val="00AF4DDA"/>
    <w:rsid w:val="00AF6C6C"/>
    <w:rsid w:val="00AF7232"/>
    <w:rsid w:val="00B06A98"/>
    <w:rsid w:val="00B06D4A"/>
    <w:rsid w:val="00B074D9"/>
    <w:rsid w:val="00B126C8"/>
    <w:rsid w:val="00B13DAB"/>
    <w:rsid w:val="00B15316"/>
    <w:rsid w:val="00B160FB"/>
    <w:rsid w:val="00B2090F"/>
    <w:rsid w:val="00B23923"/>
    <w:rsid w:val="00B24C11"/>
    <w:rsid w:val="00B26E1B"/>
    <w:rsid w:val="00B32CA1"/>
    <w:rsid w:val="00B334CE"/>
    <w:rsid w:val="00B33781"/>
    <w:rsid w:val="00B35032"/>
    <w:rsid w:val="00B36678"/>
    <w:rsid w:val="00B36C7C"/>
    <w:rsid w:val="00B37969"/>
    <w:rsid w:val="00B37CE3"/>
    <w:rsid w:val="00B37F01"/>
    <w:rsid w:val="00B411FB"/>
    <w:rsid w:val="00B43A0B"/>
    <w:rsid w:val="00B4493D"/>
    <w:rsid w:val="00B51281"/>
    <w:rsid w:val="00B53D66"/>
    <w:rsid w:val="00B54A80"/>
    <w:rsid w:val="00B56FE4"/>
    <w:rsid w:val="00B62A5E"/>
    <w:rsid w:val="00B63A75"/>
    <w:rsid w:val="00B64229"/>
    <w:rsid w:val="00B65DA6"/>
    <w:rsid w:val="00B66AA9"/>
    <w:rsid w:val="00B67AA6"/>
    <w:rsid w:val="00B70781"/>
    <w:rsid w:val="00B7261F"/>
    <w:rsid w:val="00B73968"/>
    <w:rsid w:val="00B74A66"/>
    <w:rsid w:val="00B806CE"/>
    <w:rsid w:val="00B81B08"/>
    <w:rsid w:val="00B82FB5"/>
    <w:rsid w:val="00B906DD"/>
    <w:rsid w:val="00B911FB"/>
    <w:rsid w:val="00B9622B"/>
    <w:rsid w:val="00B977C7"/>
    <w:rsid w:val="00BA09CD"/>
    <w:rsid w:val="00BA573C"/>
    <w:rsid w:val="00BA6858"/>
    <w:rsid w:val="00BA7798"/>
    <w:rsid w:val="00BB026D"/>
    <w:rsid w:val="00BB2189"/>
    <w:rsid w:val="00BB31B6"/>
    <w:rsid w:val="00BB4DDA"/>
    <w:rsid w:val="00BC22F3"/>
    <w:rsid w:val="00BC2F13"/>
    <w:rsid w:val="00BC5687"/>
    <w:rsid w:val="00BC6754"/>
    <w:rsid w:val="00BD3DB0"/>
    <w:rsid w:val="00BD6DDA"/>
    <w:rsid w:val="00BE34A4"/>
    <w:rsid w:val="00BE5140"/>
    <w:rsid w:val="00BE62A5"/>
    <w:rsid w:val="00BE7C07"/>
    <w:rsid w:val="00BF2EBF"/>
    <w:rsid w:val="00BF6189"/>
    <w:rsid w:val="00C02600"/>
    <w:rsid w:val="00C06B6F"/>
    <w:rsid w:val="00C1246A"/>
    <w:rsid w:val="00C14267"/>
    <w:rsid w:val="00C367FC"/>
    <w:rsid w:val="00C36D0F"/>
    <w:rsid w:val="00C3718C"/>
    <w:rsid w:val="00C40805"/>
    <w:rsid w:val="00C40833"/>
    <w:rsid w:val="00C4183B"/>
    <w:rsid w:val="00C42BF6"/>
    <w:rsid w:val="00C43A0E"/>
    <w:rsid w:val="00C50B96"/>
    <w:rsid w:val="00C521B1"/>
    <w:rsid w:val="00C53500"/>
    <w:rsid w:val="00C552DE"/>
    <w:rsid w:val="00C552E3"/>
    <w:rsid w:val="00C57CE8"/>
    <w:rsid w:val="00C6175F"/>
    <w:rsid w:val="00C622EC"/>
    <w:rsid w:val="00C658F8"/>
    <w:rsid w:val="00C66C75"/>
    <w:rsid w:val="00C7072C"/>
    <w:rsid w:val="00C70D14"/>
    <w:rsid w:val="00C71F4F"/>
    <w:rsid w:val="00C77148"/>
    <w:rsid w:val="00C77B3E"/>
    <w:rsid w:val="00C77E3E"/>
    <w:rsid w:val="00C80593"/>
    <w:rsid w:val="00CA04EA"/>
    <w:rsid w:val="00CA16C5"/>
    <w:rsid w:val="00CA35BE"/>
    <w:rsid w:val="00CA606E"/>
    <w:rsid w:val="00CB0B2E"/>
    <w:rsid w:val="00CB38CE"/>
    <w:rsid w:val="00CB4CB1"/>
    <w:rsid w:val="00CC13EB"/>
    <w:rsid w:val="00CC155E"/>
    <w:rsid w:val="00CC5ACA"/>
    <w:rsid w:val="00CC78FE"/>
    <w:rsid w:val="00CD13A5"/>
    <w:rsid w:val="00CD34F3"/>
    <w:rsid w:val="00CD58F7"/>
    <w:rsid w:val="00CD79F0"/>
    <w:rsid w:val="00CD7A37"/>
    <w:rsid w:val="00CE278B"/>
    <w:rsid w:val="00CE28F7"/>
    <w:rsid w:val="00CE2E1F"/>
    <w:rsid w:val="00CE2F46"/>
    <w:rsid w:val="00CF1E88"/>
    <w:rsid w:val="00CF45BB"/>
    <w:rsid w:val="00CF514E"/>
    <w:rsid w:val="00CF7B20"/>
    <w:rsid w:val="00D00DD5"/>
    <w:rsid w:val="00D01C63"/>
    <w:rsid w:val="00D1152D"/>
    <w:rsid w:val="00D14A6E"/>
    <w:rsid w:val="00D1566F"/>
    <w:rsid w:val="00D1588B"/>
    <w:rsid w:val="00D16279"/>
    <w:rsid w:val="00D16830"/>
    <w:rsid w:val="00D246CC"/>
    <w:rsid w:val="00D24D63"/>
    <w:rsid w:val="00D30504"/>
    <w:rsid w:val="00D363AF"/>
    <w:rsid w:val="00D40283"/>
    <w:rsid w:val="00D441ED"/>
    <w:rsid w:val="00D45B5A"/>
    <w:rsid w:val="00D46954"/>
    <w:rsid w:val="00D479E2"/>
    <w:rsid w:val="00D506AE"/>
    <w:rsid w:val="00D51B7C"/>
    <w:rsid w:val="00D60AD8"/>
    <w:rsid w:val="00D664C4"/>
    <w:rsid w:val="00D74C3A"/>
    <w:rsid w:val="00D75BC1"/>
    <w:rsid w:val="00D77863"/>
    <w:rsid w:val="00D83608"/>
    <w:rsid w:val="00D87871"/>
    <w:rsid w:val="00D93EBB"/>
    <w:rsid w:val="00D94CE2"/>
    <w:rsid w:val="00D95C1E"/>
    <w:rsid w:val="00D97E2C"/>
    <w:rsid w:val="00DA0C43"/>
    <w:rsid w:val="00DA405D"/>
    <w:rsid w:val="00DB69DA"/>
    <w:rsid w:val="00DB77E2"/>
    <w:rsid w:val="00DB796B"/>
    <w:rsid w:val="00DB7B88"/>
    <w:rsid w:val="00DC237B"/>
    <w:rsid w:val="00DC37F7"/>
    <w:rsid w:val="00DC4397"/>
    <w:rsid w:val="00DD1185"/>
    <w:rsid w:val="00DD29A7"/>
    <w:rsid w:val="00DD3B0A"/>
    <w:rsid w:val="00DD528A"/>
    <w:rsid w:val="00DD609C"/>
    <w:rsid w:val="00DD7E43"/>
    <w:rsid w:val="00DE63CF"/>
    <w:rsid w:val="00DF5AB9"/>
    <w:rsid w:val="00DF7F62"/>
    <w:rsid w:val="00E00893"/>
    <w:rsid w:val="00E00D80"/>
    <w:rsid w:val="00E014F9"/>
    <w:rsid w:val="00E01A2B"/>
    <w:rsid w:val="00E03B1D"/>
    <w:rsid w:val="00E101E9"/>
    <w:rsid w:val="00E1651D"/>
    <w:rsid w:val="00E20131"/>
    <w:rsid w:val="00E20A39"/>
    <w:rsid w:val="00E22C85"/>
    <w:rsid w:val="00E23A9C"/>
    <w:rsid w:val="00E24D7B"/>
    <w:rsid w:val="00E32600"/>
    <w:rsid w:val="00E340EB"/>
    <w:rsid w:val="00E35B49"/>
    <w:rsid w:val="00E376C3"/>
    <w:rsid w:val="00E37B1E"/>
    <w:rsid w:val="00E42B9C"/>
    <w:rsid w:val="00E44C3A"/>
    <w:rsid w:val="00E46937"/>
    <w:rsid w:val="00E518F6"/>
    <w:rsid w:val="00E553E2"/>
    <w:rsid w:val="00E558AD"/>
    <w:rsid w:val="00E63971"/>
    <w:rsid w:val="00E64D32"/>
    <w:rsid w:val="00E67D1F"/>
    <w:rsid w:val="00E7384A"/>
    <w:rsid w:val="00E73AB6"/>
    <w:rsid w:val="00E80583"/>
    <w:rsid w:val="00E8124D"/>
    <w:rsid w:val="00E87248"/>
    <w:rsid w:val="00E872C1"/>
    <w:rsid w:val="00E92FC3"/>
    <w:rsid w:val="00E93550"/>
    <w:rsid w:val="00E9636F"/>
    <w:rsid w:val="00EA0C6B"/>
    <w:rsid w:val="00EA2606"/>
    <w:rsid w:val="00EA4456"/>
    <w:rsid w:val="00EA7EF6"/>
    <w:rsid w:val="00EB5703"/>
    <w:rsid w:val="00EC225E"/>
    <w:rsid w:val="00EC4782"/>
    <w:rsid w:val="00EC47BC"/>
    <w:rsid w:val="00EC70A5"/>
    <w:rsid w:val="00ED4597"/>
    <w:rsid w:val="00EE5326"/>
    <w:rsid w:val="00EE5F02"/>
    <w:rsid w:val="00EE6430"/>
    <w:rsid w:val="00EF115D"/>
    <w:rsid w:val="00EF17F7"/>
    <w:rsid w:val="00EF2025"/>
    <w:rsid w:val="00EF5429"/>
    <w:rsid w:val="00EF586F"/>
    <w:rsid w:val="00EF7E15"/>
    <w:rsid w:val="00F026E5"/>
    <w:rsid w:val="00F046FB"/>
    <w:rsid w:val="00F0714E"/>
    <w:rsid w:val="00F172EF"/>
    <w:rsid w:val="00F24884"/>
    <w:rsid w:val="00F24D30"/>
    <w:rsid w:val="00F25A78"/>
    <w:rsid w:val="00F31658"/>
    <w:rsid w:val="00F369DF"/>
    <w:rsid w:val="00F371BB"/>
    <w:rsid w:val="00F372BA"/>
    <w:rsid w:val="00F37F8E"/>
    <w:rsid w:val="00F40439"/>
    <w:rsid w:val="00F40DCE"/>
    <w:rsid w:val="00F47B28"/>
    <w:rsid w:val="00F50A5B"/>
    <w:rsid w:val="00F52141"/>
    <w:rsid w:val="00F522E1"/>
    <w:rsid w:val="00F56786"/>
    <w:rsid w:val="00F61393"/>
    <w:rsid w:val="00F6397A"/>
    <w:rsid w:val="00F63EDB"/>
    <w:rsid w:val="00F70B66"/>
    <w:rsid w:val="00F71157"/>
    <w:rsid w:val="00F71B46"/>
    <w:rsid w:val="00F72E27"/>
    <w:rsid w:val="00F73C0A"/>
    <w:rsid w:val="00F74E74"/>
    <w:rsid w:val="00F75035"/>
    <w:rsid w:val="00F82CF5"/>
    <w:rsid w:val="00F85227"/>
    <w:rsid w:val="00F85F39"/>
    <w:rsid w:val="00F864A8"/>
    <w:rsid w:val="00F864BA"/>
    <w:rsid w:val="00F900C5"/>
    <w:rsid w:val="00F90C73"/>
    <w:rsid w:val="00F91400"/>
    <w:rsid w:val="00F92BCA"/>
    <w:rsid w:val="00F92E0A"/>
    <w:rsid w:val="00FA118E"/>
    <w:rsid w:val="00FA2C73"/>
    <w:rsid w:val="00FA2D01"/>
    <w:rsid w:val="00FA4A0F"/>
    <w:rsid w:val="00FA4B4F"/>
    <w:rsid w:val="00FA6A93"/>
    <w:rsid w:val="00FB1736"/>
    <w:rsid w:val="00FB3B13"/>
    <w:rsid w:val="00FB5D7E"/>
    <w:rsid w:val="00FC026D"/>
    <w:rsid w:val="00FC2C69"/>
    <w:rsid w:val="00FC59D9"/>
    <w:rsid w:val="00FC6911"/>
    <w:rsid w:val="00FD2C77"/>
    <w:rsid w:val="00FD2D77"/>
    <w:rsid w:val="00FD57F2"/>
    <w:rsid w:val="00FD5D13"/>
    <w:rsid w:val="00FD7BF3"/>
    <w:rsid w:val="00FE09CC"/>
    <w:rsid w:val="00FE283B"/>
    <w:rsid w:val="00FE2EB3"/>
    <w:rsid w:val="00FE30C6"/>
    <w:rsid w:val="00FE3900"/>
    <w:rsid w:val="00FE75D2"/>
    <w:rsid w:val="00FF0530"/>
    <w:rsid w:val="00FF07C3"/>
    <w:rsid w:val="00FF08D0"/>
    <w:rsid w:val="00FF0DCC"/>
    <w:rsid w:val="00FF21D2"/>
    <w:rsid w:val="00FF24B4"/>
    <w:rsid w:val="00FF4657"/>
    <w:rsid w:val="00FF55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113399B4-F176-4E36-BC95-A0A2F5C63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rPr>
      <w:rFonts w:ascii="Times New Roman" w:eastAsia="Times New Roman" w:hAnsi="Times New Roman"/>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link w:val="Ttulo7"/>
    <w:rsid w:val="007F0B73"/>
    <w:rPr>
      <w:rFonts w:ascii="Arial" w:eastAsia="Times New Roman" w:hAnsi="Arial" w:cs="Times New Roman"/>
      <w:b/>
      <w:sz w:val="20"/>
      <w:szCs w:val="20"/>
      <w:lang w:val="es-ES_tradnl" w:eastAsia="es-ES"/>
    </w:rPr>
  </w:style>
  <w:style w:type="character" w:customStyle="1" w:styleId="Ttulo8Car">
    <w:name w:val="Título 8 Car"/>
    <w:link w:val="Ttulo8"/>
    <w:rsid w:val="007F0B73"/>
    <w:rPr>
      <w:rFonts w:ascii="Arial" w:eastAsia="Times New Roman" w:hAnsi="Arial" w:cs="Times New Roman"/>
      <w:b/>
      <w:szCs w:val="20"/>
      <w:lang w:val="es-ES_tradnl" w:eastAsia="es-ES"/>
    </w:rPr>
  </w:style>
  <w:style w:type="character" w:customStyle="1" w:styleId="Ttulo9Car">
    <w:name w:val="Título 9 Ca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7F0B73"/>
    <w:pPr>
      <w:tabs>
        <w:tab w:val="center" w:pos="4252"/>
        <w:tab w:val="right" w:pos="8504"/>
      </w:tabs>
    </w:pPr>
  </w:style>
  <w:style w:type="character" w:customStyle="1" w:styleId="PiedepginaCar">
    <w:name w:val="Pie de página Car"/>
    <w:link w:val="Piedepgina"/>
    <w:rsid w:val="007F0B73"/>
    <w:rPr>
      <w:rFonts w:ascii="Times New Roman" w:eastAsia="Times New Roman" w:hAnsi="Times New Roman" w:cs="Times New Roman"/>
      <w:sz w:val="20"/>
      <w:szCs w:val="20"/>
      <w:lang w:val="es-ES_tradnl" w:eastAsia="es-ES"/>
    </w:rPr>
  </w:style>
  <w:style w:type="paragraph" w:customStyle="1" w:styleId="Epgrafe">
    <w:name w:val="Epígrafe"/>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59"/>
    <w:rsid w:val="007F0B73"/>
    <w:rPr>
      <w:rFonts w:ascii="Times New Roman" w:eastAsia="Times New Roman" w:hAnsi="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2">
    <w:name w:val="Texto independiente 2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line="240" w:lineRule="atLeast"/>
    </w:pPr>
    <w:rPr>
      <w:rFonts w:ascii="Courier" w:eastAsia="Times New Roman" w:hAnsi="Courier"/>
      <w:sz w:val="24"/>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customStyle="1" w:styleId="Ttulo">
    <w:name w:val="Título"/>
    <w:basedOn w:val="Normal"/>
    <w:link w:val="TtuloCar"/>
    <w:uiPriority w:val="10"/>
    <w:qFormat/>
    <w:rsid w:val="005B753E"/>
    <w:pPr>
      <w:jc w:val="center"/>
    </w:pPr>
    <w:rPr>
      <w:rFonts w:ascii="Arial" w:hAnsi="Arial" w:cs="Arial"/>
      <w:b/>
      <w:bCs/>
      <w:sz w:val="24"/>
      <w:szCs w:val="24"/>
      <w:lang w:val="es-ES"/>
    </w:rPr>
  </w:style>
  <w:style w:type="character" w:customStyle="1" w:styleId="TtuloCar">
    <w:name w:val="Título Car"/>
    <w:link w:val="Ttulo"/>
    <w:uiPriority w:val="10"/>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rPr>
      <w:rFonts w:ascii="Times New Roman" w:eastAsia="Times New Roman" w:hAnsi="Times New Roman"/>
      <w:color w:val="000000"/>
      <w:sz w:val="22"/>
      <w:lang w:val="en-US" w:eastAsia="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rPr>
      <w:sz w:val="22"/>
      <w:szCs w:val="22"/>
      <w:lang w:eastAsia="en-US"/>
    </w:rPr>
  </w:style>
  <w:style w:type="paragraph" w:customStyle="1" w:styleId="Default">
    <w:name w:val="Default"/>
    <w:rsid w:val="005B753E"/>
    <w:pPr>
      <w:widowControl w:val="0"/>
      <w:autoSpaceDE w:val="0"/>
      <w:autoSpaceDN w:val="0"/>
      <w:adjustRightInd w:val="0"/>
    </w:pPr>
    <w:rPr>
      <w:rFonts w:ascii="Verdana" w:eastAsia="Times New Roman" w:hAnsi="Verdana" w:cs="Verdana"/>
      <w:color w:val="000000"/>
      <w:sz w:val="24"/>
      <w:szCs w:val="24"/>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Textoindependiente221">
    <w:name w:val="Texto independiente 221"/>
    <w:basedOn w:val="Normal"/>
    <w:rsid w:val="00080B01"/>
    <w:rPr>
      <w:rFonts w:ascii="Arial" w:hAnsi="Arial"/>
      <w:sz w:val="18"/>
    </w:rPr>
  </w:style>
  <w:style w:type="paragraph" w:customStyle="1" w:styleId="Sangra2detindependiente3">
    <w:name w:val="Sangría 2 de t. independiente3"/>
    <w:basedOn w:val="Normal"/>
    <w:rsid w:val="00741DEB"/>
    <w:pPr>
      <w:tabs>
        <w:tab w:val="left" w:pos="5529"/>
        <w:tab w:val="right" w:pos="9923"/>
      </w:tabs>
      <w:ind w:left="851"/>
    </w:pPr>
    <w:rPr>
      <w:rFonts w:ascii="Century Gothic" w:hAnsi="Century Gothic"/>
    </w:rPr>
  </w:style>
  <w:style w:type="paragraph" w:customStyle="1" w:styleId="Sangra2detindependiente4">
    <w:name w:val="Sangría 2 de t. independiente4"/>
    <w:basedOn w:val="Normal"/>
    <w:rsid w:val="00741DEB"/>
    <w:pPr>
      <w:tabs>
        <w:tab w:val="left" w:pos="5529"/>
        <w:tab w:val="right" w:pos="9923"/>
      </w:tabs>
      <w:ind w:left="851"/>
    </w:pPr>
    <w:rPr>
      <w:rFonts w:ascii="Century Gothic" w:hAnsi="Century Gothic"/>
    </w:rPr>
  </w:style>
  <w:style w:type="paragraph" w:customStyle="1" w:styleId="Textodebloque3">
    <w:name w:val="Texto de bloque3"/>
    <w:basedOn w:val="Normal"/>
    <w:rsid w:val="00741DEB"/>
    <w:pPr>
      <w:tabs>
        <w:tab w:val="right" w:pos="1276"/>
      </w:tabs>
      <w:ind w:left="851" w:right="-518"/>
      <w:jc w:val="both"/>
    </w:pPr>
    <w:rPr>
      <w:rFonts w:ascii="Arial" w:hAnsi="Arial"/>
      <w:sz w:val="22"/>
    </w:rPr>
  </w:style>
  <w:style w:type="character" w:customStyle="1" w:styleId="st">
    <w:name w:val="st"/>
    <w:basedOn w:val="Fuentedeprrafopredeter"/>
    <w:rsid w:val="00741DEB"/>
  </w:style>
  <w:style w:type="paragraph" w:styleId="DireccinHTML">
    <w:name w:val="HTML Address"/>
    <w:basedOn w:val="Normal"/>
    <w:link w:val="DireccinHTMLCar"/>
    <w:uiPriority w:val="99"/>
    <w:semiHidden/>
    <w:unhideWhenUsed/>
    <w:rsid w:val="00A8300D"/>
    <w:rPr>
      <w:i/>
      <w:iCs/>
      <w:sz w:val="24"/>
      <w:szCs w:val="24"/>
      <w:lang w:val="es-ES"/>
    </w:rPr>
  </w:style>
  <w:style w:type="character" w:customStyle="1" w:styleId="DireccinHTMLCar">
    <w:name w:val="Dirección HTML Car"/>
    <w:link w:val="DireccinHTML"/>
    <w:uiPriority w:val="99"/>
    <w:semiHidden/>
    <w:rsid w:val="00A8300D"/>
    <w:rPr>
      <w:rFonts w:ascii="Times New Roman" w:eastAsia="Times New Roman" w:hAnsi="Times New Roman" w:cs="Times New Roman"/>
      <w:i/>
      <w:iCs/>
      <w:sz w:val="24"/>
      <w:szCs w:val="24"/>
      <w:lang w:eastAsia="es-ES"/>
    </w:rPr>
  </w:style>
  <w:style w:type="character" w:customStyle="1" w:styleId="apple-converted-space">
    <w:name w:val="apple-converted-space"/>
    <w:basedOn w:val="Fuentedeprrafopredeter"/>
    <w:rsid w:val="00A83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36282105">
      <w:bodyDiv w:val="1"/>
      <w:marLeft w:val="0"/>
      <w:marRight w:val="0"/>
      <w:marTop w:val="0"/>
      <w:marBottom w:val="0"/>
      <w:divBdr>
        <w:top w:val="none" w:sz="0" w:space="0" w:color="auto"/>
        <w:left w:val="none" w:sz="0" w:space="0" w:color="auto"/>
        <w:bottom w:val="none" w:sz="0" w:space="0" w:color="auto"/>
        <w:right w:val="none" w:sz="0" w:space="0" w:color="auto"/>
      </w:divBdr>
    </w:div>
    <w:div w:id="54645002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12252240">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822159708">
      <w:bodyDiv w:val="1"/>
      <w:marLeft w:val="0"/>
      <w:marRight w:val="0"/>
      <w:marTop w:val="0"/>
      <w:marBottom w:val="0"/>
      <w:divBdr>
        <w:top w:val="none" w:sz="0" w:space="0" w:color="auto"/>
        <w:left w:val="none" w:sz="0" w:space="0" w:color="auto"/>
        <w:bottom w:val="none" w:sz="0" w:space="0" w:color="auto"/>
        <w:right w:val="none" w:sz="0" w:space="0" w:color="auto"/>
      </w:divBdr>
    </w:div>
    <w:div w:id="847524869">
      <w:bodyDiv w:val="1"/>
      <w:marLeft w:val="0"/>
      <w:marRight w:val="0"/>
      <w:marTop w:val="0"/>
      <w:marBottom w:val="0"/>
      <w:divBdr>
        <w:top w:val="none" w:sz="0" w:space="0" w:color="auto"/>
        <w:left w:val="none" w:sz="0" w:space="0" w:color="auto"/>
        <w:bottom w:val="none" w:sz="0" w:space="0" w:color="auto"/>
        <w:right w:val="none" w:sz="0" w:space="0" w:color="auto"/>
      </w:divBdr>
    </w:div>
    <w:div w:id="901065767">
      <w:bodyDiv w:val="1"/>
      <w:marLeft w:val="0"/>
      <w:marRight w:val="0"/>
      <w:marTop w:val="0"/>
      <w:marBottom w:val="0"/>
      <w:divBdr>
        <w:top w:val="none" w:sz="0" w:space="0" w:color="auto"/>
        <w:left w:val="none" w:sz="0" w:space="0" w:color="auto"/>
        <w:bottom w:val="none" w:sz="0" w:space="0" w:color="auto"/>
        <w:right w:val="none" w:sz="0" w:space="0" w:color="auto"/>
      </w:divBdr>
    </w:div>
    <w:div w:id="955409647">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19088397">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61890739">
      <w:bodyDiv w:val="1"/>
      <w:marLeft w:val="0"/>
      <w:marRight w:val="0"/>
      <w:marTop w:val="0"/>
      <w:marBottom w:val="0"/>
      <w:divBdr>
        <w:top w:val="none" w:sz="0" w:space="0" w:color="auto"/>
        <w:left w:val="none" w:sz="0" w:space="0" w:color="auto"/>
        <w:bottom w:val="none" w:sz="0" w:space="0" w:color="auto"/>
        <w:right w:val="none" w:sz="0" w:space="0" w:color="auto"/>
      </w:divBdr>
    </w:div>
    <w:div w:id="1251230369">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96784577">
      <w:bodyDiv w:val="1"/>
      <w:marLeft w:val="0"/>
      <w:marRight w:val="0"/>
      <w:marTop w:val="0"/>
      <w:marBottom w:val="0"/>
      <w:divBdr>
        <w:top w:val="none" w:sz="0" w:space="0" w:color="auto"/>
        <w:left w:val="none" w:sz="0" w:space="0" w:color="auto"/>
        <w:bottom w:val="none" w:sz="0" w:space="0" w:color="auto"/>
        <w:right w:val="none" w:sz="0" w:space="0" w:color="auto"/>
      </w:divBdr>
    </w:div>
    <w:div w:id="1424565953">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49269599">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1974289314">
      <w:bodyDiv w:val="1"/>
      <w:marLeft w:val="0"/>
      <w:marRight w:val="0"/>
      <w:marTop w:val="0"/>
      <w:marBottom w:val="0"/>
      <w:divBdr>
        <w:top w:val="none" w:sz="0" w:space="0" w:color="auto"/>
        <w:left w:val="none" w:sz="0" w:space="0" w:color="auto"/>
        <w:bottom w:val="none" w:sz="0" w:space="0" w:color="auto"/>
        <w:right w:val="none" w:sz="0" w:space="0" w:color="auto"/>
      </w:divBdr>
    </w:div>
    <w:div w:id="2014648215">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 w:id="213898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05F9E-C843-44E4-B5D6-1CCF93D91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86</Pages>
  <Words>33480</Words>
  <Characters>184141</Characters>
  <Application>Microsoft Office Word</Application>
  <DocSecurity>0</DocSecurity>
  <Lines>1534</Lines>
  <Paragraphs>434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217187</CharactersWithSpaces>
  <SharedDoc>false</SharedDoc>
  <HLinks>
    <vt:vector size="12" baseType="variant">
      <vt:variant>
        <vt:i4>8061028</vt:i4>
      </vt:variant>
      <vt:variant>
        <vt:i4>3</vt:i4>
      </vt:variant>
      <vt:variant>
        <vt:i4>0</vt:i4>
      </vt:variant>
      <vt:variant>
        <vt:i4>5</vt:i4>
      </vt:variant>
      <vt:variant>
        <vt:lpwstr>http://saludnl.gob.mx/</vt:lpwstr>
      </vt:variant>
      <vt:variant>
        <vt:lpwstr/>
      </vt:variant>
      <vt:variant>
        <vt:i4>8061028</vt:i4>
      </vt:variant>
      <vt:variant>
        <vt:i4>0</vt:i4>
      </vt:variant>
      <vt:variant>
        <vt:i4>0</vt:i4>
      </vt:variant>
      <vt:variant>
        <vt:i4>5</vt:i4>
      </vt:variant>
      <vt:variant>
        <vt:lpwstr>http://saludnl.gob.mx/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Leyla Montalvan Tueme</dc:creator>
  <cp:keywords/>
  <cp:lastModifiedBy>Leyla Montalvan Tueme</cp:lastModifiedBy>
  <cp:revision>24</cp:revision>
  <cp:lastPrinted>2016-04-22T22:04:00Z</cp:lastPrinted>
  <dcterms:created xsi:type="dcterms:W3CDTF">2017-06-27T15:43:00Z</dcterms:created>
  <dcterms:modified xsi:type="dcterms:W3CDTF">2017-07-31T17:46:00Z</dcterms:modified>
</cp:coreProperties>
</file>