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87C2C" w14:textId="77777777" w:rsidR="001B5AF2" w:rsidRDefault="001B5AF2" w:rsidP="001B5AF2">
      <w:pPr>
        <w:ind w:right="-232"/>
        <w:jc w:val="center"/>
        <w:rPr>
          <w:rFonts w:ascii="Arial Black" w:hAnsi="Arial Black"/>
          <w:b/>
          <w:sz w:val="24"/>
          <w:szCs w:val="28"/>
        </w:rPr>
      </w:pPr>
    </w:p>
    <w:p w14:paraId="23205E95" w14:textId="77777777" w:rsidR="001B5AF2" w:rsidRDefault="001B5AF2" w:rsidP="001B5AF2">
      <w:pPr>
        <w:ind w:right="-232"/>
        <w:jc w:val="center"/>
        <w:rPr>
          <w:rFonts w:ascii="Arial Black" w:hAnsi="Arial Black"/>
          <w:b/>
          <w:sz w:val="24"/>
          <w:szCs w:val="28"/>
        </w:rPr>
      </w:pPr>
    </w:p>
    <w:p w14:paraId="2BD94640" w14:textId="77777777" w:rsidR="001B5AF2" w:rsidRDefault="001B5AF2" w:rsidP="001B5AF2">
      <w:pPr>
        <w:ind w:right="-232"/>
        <w:jc w:val="center"/>
        <w:rPr>
          <w:rFonts w:ascii="Arial Black" w:hAnsi="Arial Black"/>
          <w:b/>
          <w:sz w:val="24"/>
          <w:szCs w:val="28"/>
        </w:rPr>
      </w:pPr>
    </w:p>
    <w:p w14:paraId="4968BE75" w14:textId="77777777" w:rsidR="001B5AF2" w:rsidRDefault="001B5AF2" w:rsidP="001B5AF2">
      <w:pPr>
        <w:ind w:right="-232"/>
        <w:jc w:val="center"/>
        <w:rPr>
          <w:rFonts w:ascii="Arial Black" w:hAnsi="Arial Black"/>
          <w:b/>
          <w:sz w:val="24"/>
          <w:szCs w:val="28"/>
        </w:rPr>
      </w:pPr>
    </w:p>
    <w:p w14:paraId="525F6F59" w14:textId="77777777" w:rsidR="001B5AF2" w:rsidRDefault="001B5AF2" w:rsidP="001B5AF2">
      <w:pPr>
        <w:ind w:right="-232"/>
        <w:jc w:val="center"/>
        <w:rPr>
          <w:rFonts w:ascii="Arial Black" w:hAnsi="Arial Black"/>
          <w:b/>
          <w:sz w:val="24"/>
          <w:szCs w:val="28"/>
        </w:rPr>
      </w:pPr>
    </w:p>
    <w:p w14:paraId="323F8D96" w14:textId="77777777" w:rsidR="001B5AF2" w:rsidRDefault="001B5AF2" w:rsidP="001B5AF2">
      <w:pPr>
        <w:ind w:right="-232"/>
        <w:jc w:val="center"/>
        <w:rPr>
          <w:rFonts w:ascii="Arial Black" w:hAnsi="Arial Black"/>
          <w:b/>
          <w:sz w:val="24"/>
          <w:szCs w:val="28"/>
        </w:rPr>
      </w:pPr>
    </w:p>
    <w:p w14:paraId="4B278EAE"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w:t>
      </w:r>
      <w:r w:rsidR="00B85FF1">
        <w:rPr>
          <w:rFonts w:ascii="Arial Black" w:hAnsi="Arial Black"/>
          <w:sz w:val="28"/>
          <w:szCs w:val="28"/>
        </w:rPr>
        <w:t>INTERNACIONAL BAJO LA COBERTURA DE TRATADOS</w:t>
      </w:r>
      <w:r w:rsidRPr="00C96B24">
        <w:rPr>
          <w:rFonts w:ascii="Arial Black" w:hAnsi="Arial Black"/>
          <w:sz w:val="28"/>
          <w:szCs w:val="28"/>
        </w:rPr>
        <w:t xml:space="preserve"> PRESENCIAL</w:t>
      </w:r>
    </w:p>
    <w:p w14:paraId="47998539" w14:textId="77777777" w:rsidR="001B5AF2" w:rsidRDefault="001B5AF2" w:rsidP="001B5AF2"/>
    <w:p w14:paraId="6798B7A4" w14:textId="77777777" w:rsidR="001B5AF2" w:rsidRPr="00A351DF" w:rsidRDefault="001B5AF2" w:rsidP="001B5AF2"/>
    <w:p w14:paraId="68CA09E8" w14:textId="0022DCF8"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8345F7">
        <w:rPr>
          <w:rFonts w:ascii="Meiryo" w:eastAsia="Meiryo" w:hAnsi="Meiryo" w:cs="Meiryo"/>
          <w:color w:val="33CCCC"/>
          <w:sz w:val="28"/>
          <w:szCs w:val="28"/>
          <w:lang w:val="es-ES" w:eastAsia="en-US"/>
        </w:rPr>
        <w:t>I31-2018</w:t>
      </w:r>
    </w:p>
    <w:p w14:paraId="29EB08BC" w14:textId="77777777" w:rsidR="001B5AF2" w:rsidRPr="001B5AF2" w:rsidRDefault="001B5AF2" w:rsidP="001B5AF2">
      <w:pPr>
        <w:jc w:val="center"/>
        <w:rPr>
          <w:b/>
          <w:color w:val="2AA9A6"/>
          <w:sz w:val="28"/>
          <w:szCs w:val="28"/>
        </w:rPr>
      </w:pPr>
    </w:p>
    <w:p w14:paraId="38BAED03" w14:textId="77777777" w:rsidR="001B5AF2" w:rsidRPr="001B5AF2" w:rsidRDefault="001B5AF2" w:rsidP="001B5AF2">
      <w:pPr>
        <w:jc w:val="center"/>
        <w:rPr>
          <w:b/>
          <w:color w:val="2AA9A6"/>
          <w:sz w:val="28"/>
          <w:szCs w:val="28"/>
        </w:rPr>
      </w:pPr>
    </w:p>
    <w:p w14:paraId="76236853" w14:textId="244213AF"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3C4F21" w:rsidRPr="003C4F21">
        <w:rPr>
          <w:rFonts w:ascii="Arial Black" w:hAnsi="Arial Black"/>
          <w:b/>
          <w:color w:val="33CCCC"/>
          <w:sz w:val="36"/>
          <w:szCs w:val="28"/>
        </w:rPr>
        <w:t>SUSTANCIAS QUÍMICAS Y MATERIAL DE LABORATORIO</w:t>
      </w:r>
      <w:r w:rsidR="003C4F21">
        <w:rPr>
          <w:rFonts w:ascii="Arial Black" w:hAnsi="Arial Black"/>
          <w:b/>
          <w:color w:val="33CCCC"/>
          <w:sz w:val="36"/>
          <w:szCs w:val="28"/>
        </w:rPr>
        <w:t xml:space="preserve"> PARA</w:t>
      </w:r>
      <w:r w:rsidR="0054229F">
        <w:rPr>
          <w:rFonts w:ascii="Arial Black" w:hAnsi="Arial Black"/>
          <w:b/>
          <w:color w:val="33CCCC"/>
          <w:sz w:val="36"/>
          <w:szCs w:val="28"/>
        </w:rPr>
        <w:t xml:space="preserve"> EL</w:t>
      </w:r>
      <w:r w:rsidR="003C4F21">
        <w:rPr>
          <w:rFonts w:ascii="Arial Black" w:hAnsi="Arial Black"/>
          <w:b/>
          <w:color w:val="33CCCC"/>
          <w:sz w:val="36"/>
          <w:szCs w:val="28"/>
        </w:rPr>
        <w:t xml:space="preserve"> </w:t>
      </w:r>
      <w:r w:rsidR="008F4A68">
        <w:rPr>
          <w:rFonts w:ascii="Arial Black" w:hAnsi="Arial Black"/>
          <w:b/>
          <w:color w:val="33CCCC"/>
          <w:sz w:val="36"/>
          <w:szCs w:val="28"/>
        </w:rPr>
        <w:t>LABORATORIO ESTATAL</w:t>
      </w:r>
      <w:r w:rsidRPr="001B5AF2">
        <w:rPr>
          <w:rFonts w:ascii="Arial Black" w:hAnsi="Arial Black"/>
          <w:b/>
          <w:color w:val="33CCCC"/>
          <w:sz w:val="36"/>
          <w:szCs w:val="28"/>
        </w:rPr>
        <w:t>”</w:t>
      </w:r>
    </w:p>
    <w:p w14:paraId="476628FF" w14:textId="77777777" w:rsidR="002021D2" w:rsidRDefault="002021D2" w:rsidP="00813559">
      <w:pPr>
        <w:jc w:val="center"/>
        <w:rPr>
          <w:rFonts w:asciiTheme="minorHAnsi" w:hAnsiTheme="minorHAnsi"/>
          <w:b/>
          <w:sz w:val="36"/>
        </w:rPr>
      </w:pPr>
    </w:p>
    <w:p w14:paraId="353F8765" w14:textId="77777777" w:rsidR="007F0B73" w:rsidRPr="00037DE1" w:rsidRDefault="007F0B73" w:rsidP="007F0B73">
      <w:pPr>
        <w:jc w:val="center"/>
        <w:rPr>
          <w:rFonts w:asciiTheme="minorHAnsi" w:hAnsiTheme="minorHAnsi"/>
          <w:b/>
          <w:sz w:val="36"/>
        </w:rPr>
      </w:pPr>
    </w:p>
    <w:p w14:paraId="6139EF7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06A50798" w14:textId="77777777" w:rsidR="007F0B73" w:rsidRPr="00037DE1" w:rsidRDefault="007F0B73" w:rsidP="007F0B73">
      <w:pPr>
        <w:jc w:val="both"/>
        <w:rPr>
          <w:rFonts w:asciiTheme="minorHAnsi" w:hAnsiTheme="minorHAnsi"/>
          <w:b/>
        </w:rPr>
      </w:pPr>
    </w:p>
    <w:p w14:paraId="042117C2" w14:textId="77777777" w:rsidR="007F0B73" w:rsidRPr="00037DE1" w:rsidRDefault="007F0B73" w:rsidP="007F0B73">
      <w:pPr>
        <w:jc w:val="both"/>
        <w:rPr>
          <w:rFonts w:asciiTheme="minorHAnsi" w:hAnsiTheme="minorHAnsi"/>
        </w:rPr>
      </w:pPr>
    </w:p>
    <w:p w14:paraId="0499102C" w14:textId="77777777" w:rsidR="007F0B73" w:rsidRPr="00037DE1" w:rsidRDefault="007F0B73" w:rsidP="007F0B73">
      <w:pPr>
        <w:jc w:val="both"/>
        <w:rPr>
          <w:rFonts w:asciiTheme="minorHAnsi" w:hAnsiTheme="minorHAnsi"/>
        </w:rPr>
      </w:pPr>
    </w:p>
    <w:p w14:paraId="7F0E1F47" w14:textId="77777777" w:rsidR="007F0B73" w:rsidRPr="00037DE1" w:rsidRDefault="007F0B73" w:rsidP="007F0B73">
      <w:pPr>
        <w:jc w:val="both"/>
        <w:rPr>
          <w:rFonts w:asciiTheme="minorHAnsi" w:hAnsiTheme="minorHAnsi"/>
        </w:rPr>
      </w:pPr>
    </w:p>
    <w:p w14:paraId="5BD2E8F1" w14:textId="77777777" w:rsidR="007F0B73" w:rsidRPr="00037DE1" w:rsidRDefault="007F0B73" w:rsidP="007F0B73">
      <w:pPr>
        <w:jc w:val="both"/>
        <w:rPr>
          <w:rFonts w:asciiTheme="minorHAnsi" w:hAnsiTheme="minorHAnsi"/>
        </w:rPr>
      </w:pPr>
    </w:p>
    <w:p w14:paraId="453F5305" w14:textId="77777777" w:rsidR="007F0B73" w:rsidRPr="00037DE1" w:rsidRDefault="007F0B73" w:rsidP="007F0B73">
      <w:pPr>
        <w:jc w:val="both"/>
        <w:rPr>
          <w:rFonts w:asciiTheme="minorHAnsi" w:hAnsiTheme="minorHAnsi"/>
        </w:rPr>
      </w:pPr>
    </w:p>
    <w:p w14:paraId="2960CF1E" w14:textId="77777777" w:rsidR="007F0B73" w:rsidRPr="00037DE1" w:rsidRDefault="007F0B73" w:rsidP="007F0B73">
      <w:pPr>
        <w:jc w:val="both"/>
        <w:rPr>
          <w:rFonts w:asciiTheme="minorHAnsi" w:hAnsiTheme="minorHAnsi"/>
        </w:rPr>
      </w:pPr>
    </w:p>
    <w:p w14:paraId="01F685BF" w14:textId="77777777" w:rsidR="007F0B73" w:rsidRPr="00037DE1" w:rsidRDefault="007F0B73" w:rsidP="007F0B73">
      <w:pPr>
        <w:jc w:val="both"/>
        <w:rPr>
          <w:rFonts w:asciiTheme="minorHAnsi" w:hAnsiTheme="minorHAnsi"/>
        </w:rPr>
      </w:pPr>
    </w:p>
    <w:p w14:paraId="6975ADAD" w14:textId="77777777" w:rsidR="002021D2" w:rsidRDefault="002021D2" w:rsidP="007F0B73">
      <w:pPr>
        <w:jc w:val="both"/>
        <w:rPr>
          <w:rFonts w:asciiTheme="minorHAnsi" w:hAnsiTheme="minorHAnsi"/>
        </w:rPr>
      </w:pPr>
    </w:p>
    <w:p w14:paraId="6294B604" w14:textId="77777777" w:rsidR="00D85843" w:rsidRDefault="00D85843" w:rsidP="007F0B73">
      <w:pPr>
        <w:jc w:val="both"/>
        <w:rPr>
          <w:rFonts w:asciiTheme="minorHAnsi" w:hAnsiTheme="minorHAnsi"/>
        </w:rPr>
      </w:pPr>
    </w:p>
    <w:p w14:paraId="7E17A512" w14:textId="77777777" w:rsidR="00D85843" w:rsidRPr="00037DE1" w:rsidRDefault="00D85843" w:rsidP="007F0B73">
      <w:pPr>
        <w:jc w:val="both"/>
        <w:rPr>
          <w:rFonts w:asciiTheme="minorHAnsi" w:hAnsiTheme="minorHAnsi"/>
        </w:rPr>
      </w:pPr>
    </w:p>
    <w:p w14:paraId="6C2499C6" w14:textId="77777777" w:rsidR="00126089" w:rsidRPr="00037DE1" w:rsidRDefault="00126089" w:rsidP="007F0B73">
      <w:pPr>
        <w:jc w:val="both"/>
        <w:rPr>
          <w:rFonts w:asciiTheme="minorHAnsi" w:hAnsiTheme="minorHAnsi"/>
        </w:rPr>
      </w:pPr>
    </w:p>
    <w:p w14:paraId="532C330B" w14:textId="77777777" w:rsidR="00126089" w:rsidRPr="00037DE1" w:rsidRDefault="00126089" w:rsidP="007F0B73">
      <w:pPr>
        <w:jc w:val="both"/>
        <w:rPr>
          <w:rFonts w:asciiTheme="minorHAnsi" w:hAnsiTheme="minorHAnsi"/>
        </w:rPr>
      </w:pPr>
    </w:p>
    <w:p w14:paraId="61AF1F69" w14:textId="77777777" w:rsidR="00037DE1" w:rsidRDefault="00037DE1" w:rsidP="007F0B73">
      <w:pPr>
        <w:jc w:val="both"/>
        <w:rPr>
          <w:rFonts w:asciiTheme="minorHAnsi" w:hAnsiTheme="minorHAnsi"/>
        </w:rPr>
      </w:pPr>
    </w:p>
    <w:p w14:paraId="1654E6FF" w14:textId="77777777" w:rsidR="00437ACF" w:rsidRDefault="00437ACF" w:rsidP="007F0B73">
      <w:pPr>
        <w:jc w:val="both"/>
        <w:rPr>
          <w:rFonts w:asciiTheme="minorHAnsi" w:hAnsiTheme="minorHAnsi"/>
        </w:rPr>
      </w:pPr>
    </w:p>
    <w:p w14:paraId="522E9509" w14:textId="77777777" w:rsidR="00437ACF" w:rsidRDefault="00437ACF" w:rsidP="007F0B73">
      <w:pPr>
        <w:jc w:val="both"/>
        <w:rPr>
          <w:rFonts w:asciiTheme="minorHAnsi" w:hAnsiTheme="minorHAnsi"/>
        </w:rPr>
      </w:pPr>
    </w:p>
    <w:p w14:paraId="60185049" w14:textId="77777777" w:rsidR="00437ACF" w:rsidRPr="00037DE1" w:rsidRDefault="00437ACF" w:rsidP="007F0B73">
      <w:pPr>
        <w:jc w:val="both"/>
        <w:rPr>
          <w:rFonts w:asciiTheme="minorHAnsi" w:hAnsiTheme="minorHAnsi"/>
        </w:rPr>
      </w:pPr>
    </w:p>
    <w:p w14:paraId="1FCCEE71" w14:textId="77777777" w:rsidR="002021D2" w:rsidRPr="00037DE1" w:rsidRDefault="002021D2" w:rsidP="007F0B73">
      <w:pPr>
        <w:jc w:val="both"/>
        <w:rPr>
          <w:rFonts w:asciiTheme="minorHAnsi" w:hAnsiTheme="minorHAnsi"/>
        </w:rPr>
      </w:pPr>
    </w:p>
    <w:p w14:paraId="13E42A70"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14:paraId="333CC5CF" w14:textId="77777777" w:rsidR="007F0B73" w:rsidRPr="00037DE1" w:rsidRDefault="007F0B73" w:rsidP="007F0B73">
      <w:pPr>
        <w:jc w:val="both"/>
        <w:rPr>
          <w:rFonts w:asciiTheme="minorHAnsi" w:hAnsiTheme="minorHAnsi"/>
          <w:b/>
        </w:rPr>
      </w:pPr>
    </w:p>
    <w:p w14:paraId="3D7D55BD" w14:textId="77777777" w:rsidR="007F0B73" w:rsidRPr="00037DE1" w:rsidRDefault="007F0B73" w:rsidP="007F0B73">
      <w:pPr>
        <w:jc w:val="both"/>
        <w:rPr>
          <w:rFonts w:asciiTheme="minorHAnsi" w:hAnsiTheme="minorHAnsi"/>
          <w:b/>
        </w:rPr>
      </w:pPr>
    </w:p>
    <w:p w14:paraId="0C4F0EB4" w14:textId="5F03D5C5"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B85FF1">
        <w:rPr>
          <w:rFonts w:asciiTheme="minorHAnsi" w:hAnsiTheme="minorHAnsi"/>
        </w:rPr>
        <w:t>INTER</w:t>
      </w:r>
      <w:r w:rsidR="00266EB5">
        <w:rPr>
          <w:rFonts w:asciiTheme="minorHAnsi" w:hAnsiTheme="minorHAnsi"/>
        </w:rPr>
        <w:t>N</w:t>
      </w:r>
      <w:r w:rsidR="00C96B24" w:rsidRPr="00C96B24">
        <w:rPr>
          <w:rFonts w:asciiTheme="minorHAnsi" w:hAnsiTheme="minorHAnsi"/>
        </w:rPr>
        <w:t xml:space="preserve">ACIONAL </w:t>
      </w:r>
      <w:r w:rsidR="00B85FF1">
        <w:rPr>
          <w:rFonts w:asciiTheme="minorHAnsi" w:hAnsiTheme="minorHAnsi"/>
        </w:rPr>
        <w:t xml:space="preserve">BAJO LA COBERTURA DE TRATADOS </w:t>
      </w:r>
      <w:r w:rsidR="00C96B24" w:rsidRPr="00C96B24">
        <w:rPr>
          <w:rFonts w:asciiTheme="minorHAnsi" w:hAnsiTheme="minorHAnsi"/>
        </w:rPr>
        <w:t>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8345F7">
        <w:rPr>
          <w:rFonts w:asciiTheme="minorHAnsi" w:hAnsiTheme="minorHAnsi" w:cs="Arial"/>
        </w:rPr>
        <w:t>I31-2018</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w:t>
      </w:r>
      <w:r w:rsidR="003C4F21">
        <w:rPr>
          <w:rFonts w:asciiTheme="minorHAnsi" w:hAnsiTheme="minorHAnsi"/>
        </w:rPr>
        <w:t>l suministro de</w:t>
      </w:r>
      <w:r w:rsidR="001B5AF2">
        <w:rPr>
          <w:rFonts w:asciiTheme="minorHAnsi" w:hAnsiTheme="minorHAnsi"/>
        </w:rPr>
        <w:t xml:space="preserve"> </w:t>
      </w:r>
      <w:r w:rsidR="000E2A16" w:rsidRPr="0078059E">
        <w:rPr>
          <w:rFonts w:asciiTheme="minorHAnsi" w:hAnsiTheme="minorHAnsi"/>
        </w:rPr>
        <w:t>“</w:t>
      </w:r>
      <w:r w:rsidR="003C4F21" w:rsidRPr="003C4F21">
        <w:rPr>
          <w:rFonts w:asciiTheme="minorHAnsi" w:hAnsiTheme="minorHAnsi"/>
          <w:b/>
        </w:rPr>
        <w:t>SUSTANCIAS QUÍMICAS Y MATERIAL DE LABORATORIO PARA</w:t>
      </w:r>
      <w:r w:rsidR="005974DE">
        <w:rPr>
          <w:rFonts w:asciiTheme="minorHAnsi" w:hAnsiTheme="minorHAnsi"/>
          <w:b/>
        </w:rPr>
        <w:t xml:space="preserve"> EL</w:t>
      </w:r>
      <w:r w:rsidR="003C4F21" w:rsidRPr="003C4F21">
        <w:rPr>
          <w:rFonts w:asciiTheme="minorHAnsi" w:hAnsiTheme="minorHAnsi"/>
          <w:b/>
        </w:rPr>
        <w:t xml:space="preserve"> </w:t>
      </w:r>
      <w:r w:rsidR="0077218D">
        <w:rPr>
          <w:rFonts w:asciiTheme="minorHAnsi" w:hAnsiTheme="minorHAnsi"/>
          <w:b/>
        </w:rPr>
        <w:t>LABORATORIO ESTATAL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86640F">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14:paraId="4FF3B71A" w14:textId="77777777" w:rsidR="007F0B73" w:rsidRPr="0078059E" w:rsidRDefault="007F0B73" w:rsidP="007F0B73">
      <w:pPr>
        <w:jc w:val="both"/>
        <w:rPr>
          <w:rFonts w:asciiTheme="minorHAnsi" w:hAnsiTheme="minorHAnsi"/>
        </w:rPr>
      </w:pPr>
    </w:p>
    <w:p w14:paraId="53C444A0"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B898259" w14:textId="77777777" w:rsidR="007F0B73" w:rsidRPr="0078059E" w:rsidRDefault="007F0B73" w:rsidP="007F0B73">
      <w:pPr>
        <w:jc w:val="center"/>
        <w:rPr>
          <w:rFonts w:asciiTheme="minorHAnsi" w:hAnsiTheme="minorHAnsi"/>
          <w:b/>
        </w:rPr>
      </w:pPr>
    </w:p>
    <w:p w14:paraId="555A4A1A" w14:textId="77777777" w:rsidR="007F0B73" w:rsidRPr="0078059E" w:rsidRDefault="007F0B73" w:rsidP="007F0B73">
      <w:pPr>
        <w:jc w:val="center"/>
        <w:rPr>
          <w:rFonts w:asciiTheme="minorHAnsi" w:hAnsiTheme="minorHAnsi"/>
          <w:b/>
        </w:rPr>
      </w:pPr>
    </w:p>
    <w:p w14:paraId="03D9A303" w14:textId="77777777" w:rsidR="00037DE1" w:rsidRPr="0078059E" w:rsidRDefault="00037DE1" w:rsidP="007F0B73">
      <w:pPr>
        <w:jc w:val="center"/>
        <w:rPr>
          <w:rFonts w:asciiTheme="minorHAnsi" w:hAnsiTheme="minorHAnsi"/>
          <w:b/>
        </w:rPr>
      </w:pPr>
    </w:p>
    <w:p w14:paraId="4F4F5C37" w14:textId="77777777" w:rsidR="00037DE1" w:rsidRPr="0078059E" w:rsidRDefault="00037DE1" w:rsidP="007F0B73">
      <w:pPr>
        <w:jc w:val="center"/>
        <w:rPr>
          <w:rFonts w:asciiTheme="minorHAnsi" w:hAnsiTheme="minorHAnsi"/>
          <w:b/>
        </w:rPr>
      </w:pPr>
    </w:p>
    <w:p w14:paraId="329197AD" w14:textId="77777777" w:rsidR="00037DE1" w:rsidRPr="0078059E" w:rsidRDefault="00037DE1" w:rsidP="007F0B73">
      <w:pPr>
        <w:jc w:val="center"/>
        <w:rPr>
          <w:rFonts w:asciiTheme="minorHAnsi" w:hAnsiTheme="minorHAnsi"/>
          <w:b/>
        </w:rPr>
      </w:pPr>
    </w:p>
    <w:p w14:paraId="16749EB1" w14:textId="77777777" w:rsidR="00037DE1" w:rsidRPr="0078059E" w:rsidRDefault="00037DE1" w:rsidP="007F0B73">
      <w:pPr>
        <w:jc w:val="center"/>
        <w:rPr>
          <w:rFonts w:asciiTheme="minorHAnsi" w:hAnsiTheme="minorHAnsi"/>
          <w:b/>
        </w:rPr>
      </w:pPr>
    </w:p>
    <w:p w14:paraId="12F8B3C9" w14:textId="77777777" w:rsidR="00037DE1" w:rsidRPr="0078059E" w:rsidRDefault="00037DE1" w:rsidP="007F0B73">
      <w:pPr>
        <w:jc w:val="center"/>
        <w:rPr>
          <w:rFonts w:asciiTheme="minorHAnsi" w:hAnsiTheme="minorHAnsi"/>
          <w:b/>
        </w:rPr>
      </w:pPr>
    </w:p>
    <w:p w14:paraId="6A15E46F"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64E95BED" w14:textId="77777777" w:rsidR="007F0B73" w:rsidRPr="0078059E" w:rsidRDefault="007F0B73" w:rsidP="00813559">
      <w:pPr>
        <w:jc w:val="both"/>
        <w:rPr>
          <w:rFonts w:asciiTheme="minorHAnsi" w:hAnsiTheme="minorHAnsi"/>
          <w:b/>
        </w:rPr>
      </w:pPr>
    </w:p>
    <w:p w14:paraId="677878A0" w14:textId="3D8ADE71"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CC28CB">
        <w:rPr>
          <w:rFonts w:asciiTheme="minorHAnsi" w:hAnsiTheme="minorHAnsi" w:cs="Arial"/>
        </w:rPr>
        <w:t>I</w:t>
      </w:r>
      <w:r w:rsidR="001A3132">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w:t>
      </w:r>
      <w:r w:rsidR="008345F7">
        <w:rPr>
          <w:rFonts w:asciiTheme="minorHAnsi" w:hAnsiTheme="minorHAnsi" w:cs="Arial"/>
        </w:rPr>
        <w:t>a Ley de Egresos para el año</w:t>
      </w:r>
      <w:r w:rsidRPr="0078059E">
        <w:rPr>
          <w:rFonts w:asciiTheme="minorHAnsi" w:hAnsiTheme="minorHAnsi" w:cs="Arial"/>
        </w:rPr>
        <w:t xml:space="preserve"> 201</w:t>
      </w:r>
      <w:r w:rsidR="008345F7">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8345F7">
        <w:rPr>
          <w:rFonts w:asciiTheme="minorHAnsi" w:hAnsiTheme="minorHAnsi" w:cs="Arial"/>
        </w:rPr>
        <w:t>I31-2018</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3C4F21">
        <w:rPr>
          <w:rFonts w:asciiTheme="minorHAnsi" w:hAnsiTheme="minorHAnsi" w:cs="Arial"/>
        </w:rPr>
        <w:t>de</w:t>
      </w:r>
      <w:r w:rsidR="00CA35BE" w:rsidRPr="0078059E">
        <w:rPr>
          <w:rFonts w:asciiTheme="minorHAnsi" w:hAnsiTheme="minorHAnsi" w:cs="Arial"/>
        </w:rPr>
        <w:t xml:space="preserve"> </w:t>
      </w:r>
      <w:r w:rsidR="000E2A16" w:rsidRPr="005D0FFB">
        <w:rPr>
          <w:rFonts w:asciiTheme="minorHAnsi" w:hAnsiTheme="minorHAnsi" w:cs="Arial"/>
          <w:b/>
        </w:rPr>
        <w:t>“</w:t>
      </w:r>
      <w:r w:rsidR="003C4F21" w:rsidRPr="005D0FFB">
        <w:rPr>
          <w:rFonts w:asciiTheme="minorHAnsi" w:hAnsiTheme="minorHAnsi" w:cs="Arial"/>
          <w:b/>
        </w:rPr>
        <w:t xml:space="preserve">SUSTANCIAS QUÍMICAS Y MATERIAL DE LABORATORIO </w:t>
      </w:r>
      <w:r w:rsidR="001E7D0E" w:rsidRPr="005D0FFB">
        <w:rPr>
          <w:rFonts w:asciiTheme="minorHAnsi" w:hAnsiTheme="minorHAnsi" w:cs="Arial"/>
          <w:b/>
        </w:rPr>
        <w:t>PARA LABORATORIO ESTATAL</w:t>
      </w:r>
      <w:r w:rsidR="000E2A16" w:rsidRPr="005D0FFB">
        <w:rPr>
          <w:rFonts w:asciiTheme="minorHAnsi" w:hAnsiTheme="minorHAnsi" w:cs="Arial"/>
          <w:b/>
        </w:rPr>
        <w:t>”</w:t>
      </w:r>
      <w:r w:rsidR="00F70B66" w:rsidRPr="005D0FFB">
        <w:rPr>
          <w:rFonts w:asciiTheme="minorHAnsi" w:hAnsiTheme="minorHAnsi" w:cs="Arial"/>
          <w:b/>
        </w:rPr>
        <w:t>.</w:t>
      </w:r>
    </w:p>
    <w:p w14:paraId="13B870B0" w14:textId="77777777" w:rsidR="00F70B66" w:rsidRPr="00037DE1" w:rsidRDefault="00F70B66" w:rsidP="007F0B73">
      <w:pPr>
        <w:jc w:val="both"/>
        <w:rPr>
          <w:rFonts w:asciiTheme="minorHAnsi" w:hAnsiTheme="minorHAnsi" w:cs="Arial"/>
        </w:rPr>
      </w:pPr>
    </w:p>
    <w:p w14:paraId="25C7CC42" w14:textId="77777777" w:rsidR="007F0B73" w:rsidRDefault="007F0B73" w:rsidP="002021D2">
      <w:pPr>
        <w:rPr>
          <w:rFonts w:asciiTheme="minorHAnsi" w:hAnsiTheme="minorHAnsi"/>
          <w:b/>
          <w:bCs/>
          <w:lang w:val="es-ES"/>
        </w:rPr>
      </w:pPr>
    </w:p>
    <w:p w14:paraId="7CF3BBEA" w14:textId="77777777" w:rsidR="00037DE1" w:rsidRDefault="00037DE1" w:rsidP="002021D2">
      <w:pPr>
        <w:rPr>
          <w:rFonts w:asciiTheme="minorHAnsi" w:hAnsiTheme="minorHAnsi"/>
          <w:b/>
          <w:bCs/>
          <w:lang w:val="es-ES"/>
        </w:rPr>
      </w:pPr>
    </w:p>
    <w:p w14:paraId="2D7D0C33" w14:textId="77777777" w:rsidR="00037DE1" w:rsidRDefault="00037DE1" w:rsidP="002021D2">
      <w:pPr>
        <w:rPr>
          <w:rFonts w:asciiTheme="minorHAnsi" w:hAnsiTheme="minorHAnsi"/>
          <w:b/>
          <w:bCs/>
          <w:lang w:val="es-ES"/>
        </w:rPr>
      </w:pPr>
    </w:p>
    <w:p w14:paraId="3149D4AC" w14:textId="77777777" w:rsidR="003C4F21" w:rsidRDefault="003C4F21" w:rsidP="002021D2">
      <w:pPr>
        <w:rPr>
          <w:rFonts w:asciiTheme="minorHAnsi" w:hAnsiTheme="minorHAnsi"/>
          <w:b/>
          <w:bCs/>
          <w:lang w:val="es-ES"/>
        </w:rPr>
      </w:pPr>
    </w:p>
    <w:p w14:paraId="7870A3A5" w14:textId="77777777" w:rsidR="003C4F21" w:rsidRDefault="003C4F21" w:rsidP="002021D2">
      <w:pPr>
        <w:rPr>
          <w:rFonts w:asciiTheme="minorHAnsi" w:hAnsiTheme="minorHAnsi"/>
          <w:b/>
          <w:bCs/>
          <w:lang w:val="es-ES"/>
        </w:rPr>
      </w:pPr>
    </w:p>
    <w:p w14:paraId="1442F6FE" w14:textId="77777777" w:rsidR="00AF291D" w:rsidRDefault="00AF291D" w:rsidP="002021D2">
      <w:pPr>
        <w:rPr>
          <w:rFonts w:asciiTheme="minorHAnsi" w:hAnsiTheme="minorHAnsi"/>
          <w:b/>
          <w:bCs/>
          <w:lang w:val="es-ES"/>
        </w:rPr>
      </w:pPr>
    </w:p>
    <w:p w14:paraId="680A2019" w14:textId="77777777" w:rsidR="006E0108" w:rsidRDefault="006E0108" w:rsidP="002021D2">
      <w:pPr>
        <w:rPr>
          <w:rFonts w:asciiTheme="minorHAnsi" w:hAnsiTheme="minorHAnsi"/>
          <w:b/>
          <w:bCs/>
          <w:lang w:val="es-ES"/>
        </w:rPr>
      </w:pPr>
    </w:p>
    <w:p w14:paraId="677E5744" w14:textId="77777777"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74E6B307" w14:textId="77777777" w:rsidR="002F3EDC" w:rsidRDefault="002F3EDC" w:rsidP="00C66677">
      <w:pPr>
        <w:jc w:val="center"/>
        <w:rPr>
          <w:rFonts w:asciiTheme="minorHAnsi" w:hAnsiTheme="minorHAnsi"/>
          <w:b/>
          <w:bCs/>
          <w:sz w:val="24"/>
          <w:szCs w:val="24"/>
        </w:rPr>
      </w:pPr>
    </w:p>
    <w:p w14:paraId="516EFFE3"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2A5B9A7B" w14:textId="77777777" w:rsidR="00AB7D71" w:rsidRPr="0078059E" w:rsidRDefault="00AB7D71" w:rsidP="00AB7D71">
      <w:pPr>
        <w:tabs>
          <w:tab w:val="left" w:pos="284"/>
        </w:tabs>
        <w:ind w:right="-1"/>
        <w:jc w:val="both"/>
        <w:rPr>
          <w:rFonts w:asciiTheme="minorHAnsi" w:hAnsiTheme="minorHAnsi" w:cs="Arial"/>
        </w:rPr>
      </w:pPr>
    </w:p>
    <w:p w14:paraId="1742338F" w14:textId="77777777" w:rsidR="001A3132" w:rsidRDefault="001A3132" w:rsidP="001A3132">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61C0A461" w14:textId="77777777" w:rsidR="001A3132" w:rsidRPr="00EC015A" w:rsidRDefault="001A3132" w:rsidP="001A3132">
      <w:pPr>
        <w:tabs>
          <w:tab w:val="left" w:pos="284"/>
        </w:tabs>
        <w:ind w:left="720" w:right="-1"/>
        <w:jc w:val="both"/>
        <w:rPr>
          <w:rFonts w:asciiTheme="minorHAnsi" w:hAnsiTheme="minorHAnsi" w:cs="Arial"/>
        </w:rPr>
      </w:pPr>
    </w:p>
    <w:p w14:paraId="366EF641"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14:paraId="59E9ED5C" w14:textId="77777777" w:rsidR="001A3132"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7E43C2C7"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08943CC4"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39EBD10B"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6BF626C"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72F9165"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6E98019"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16E3FF99"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14:paraId="43D1531E" w14:textId="77777777" w:rsidR="001A3132" w:rsidRDefault="001A3132" w:rsidP="001A3132">
      <w:pPr>
        <w:tabs>
          <w:tab w:val="left" w:pos="284"/>
        </w:tabs>
        <w:ind w:left="720" w:right="-1"/>
        <w:jc w:val="both"/>
        <w:rPr>
          <w:rFonts w:asciiTheme="minorHAnsi" w:hAnsiTheme="minorHAnsi" w:cs="Arial"/>
        </w:rPr>
      </w:pPr>
    </w:p>
    <w:p w14:paraId="506E8B20" w14:textId="6783C121"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8345F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C50B3">
        <w:rPr>
          <w:rFonts w:asciiTheme="minorHAnsi" w:hAnsiTheme="minorHAnsi" w:cs="Arial"/>
        </w:rPr>
        <w:t>: 81 30 70 46 y 81 30 70 49</w:t>
      </w:r>
      <w:r w:rsidR="00267C25" w:rsidRPr="0078059E">
        <w:rPr>
          <w:rFonts w:asciiTheme="minorHAnsi" w:hAnsiTheme="minorHAnsi" w:cs="Arial"/>
        </w:rPr>
        <w:t>.</w:t>
      </w:r>
    </w:p>
    <w:p w14:paraId="3BDC33AD" w14:textId="77777777" w:rsidR="00BC2F13" w:rsidRPr="0078059E" w:rsidRDefault="00BC2F13" w:rsidP="00BC2F13">
      <w:pPr>
        <w:tabs>
          <w:tab w:val="left" w:pos="284"/>
        </w:tabs>
        <w:ind w:left="720" w:right="-1"/>
        <w:jc w:val="both"/>
        <w:rPr>
          <w:rFonts w:asciiTheme="minorHAnsi" w:hAnsiTheme="minorHAnsi" w:cs="Arial"/>
        </w:rPr>
      </w:pPr>
    </w:p>
    <w:p w14:paraId="09B740A7" w14:textId="231BD781" w:rsidR="00267C25" w:rsidRPr="00F76EF8" w:rsidRDefault="00267C25" w:rsidP="00F76EF8">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r w:rsidR="001865DF" w:rsidRPr="001865DF">
        <w:rPr>
          <w:rFonts w:asciiTheme="minorHAnsi" w:hAnsiTheme="minorHAnsi" w:cs="Arial"/>
          <w:color w:val="0070C0"/>
          <w:u w:val="single"/>
        </w:rPr>
        <w:t>http://</w:t>
      </w:r>
      <w:r w:rsidR="001865DF" w:rsidRPr="001865DF">
        <w:rPr>
          <w:color w:val="0070C0"/>
          <w:u w:val="single"/>
        </w:rPr>
        <w:t>saludnl.gob.mx/drupal/licitaciones</w:t>
      </w:r>
      <w:r w:rsidR="0098036D" w:rsidRPr="00F76EF8">
        <w:rPr>
          <w:rFonts w:asciiTheme="minorHAnsi" w:hAnsiTheme="minorHAnsi" w:cs="Arial"/>
        </w:rPr>
        <w:t>,</w:t>
      </w:r>
      <w:r w:rsidRPr="00F76EF8">
        <w:rPr>
          <w:rFonts w:asciiTheme="minorHAnsi" w:hAnsiTheme="minorHAnsi" w:cs="Arial"/>
        </w:rPr>
        <w:t xml:space="preserve"> </w:t>
      </w:r>
      <w:r w:rsidR="001A0EBB" w:rsidRPr="00F76EF8">
        <w:rPr>
          <w:rFonts w:asciiTheme="minorHAnsi" w:hAnsiTheme="minorHAnsi" w:cs="Arial"/>
        </w:rPr>
        <w:t>e</w:t>
      </w:r>
      <w:r w:rsidR="003561D9" w:rsidRPr="00F76EF8">
        <w:rPr>
          <w:rFonts w:asciiTheme="minorHAnsi" w:hAnsiTheme="minorHAnsi" w:cs="Arial"/>
        </w:rPr>
        <w:t>n</w:t>
      </w:r>
      <w:r w:rsidR="001A0EBB" w:rsidRPr="00F76EF8">
        <w:rPr>
          <w:rFonts w:asciiTheme="minorHAnsi" w:hAnsiTheme="minorHAnsi" w:cs="Arial"/>
        </w:rPr>
        <w:t xml:space="preserve"> la parte inferior, en el apartado “licitaciones”, </w:t>
      </w:r>
      <w:r w:rsidRPr="00F76EF8">
        <w:rPr>
          <w:rFonts w:asciiTheme="minorHAnsi" w:hAnsiTheme="minorHAnsi" w:cs="Arial"/>
        </w:rPr>
        <w:t xml:space="preserve">o en su caso a través del </w:t>
      </w:r>
      <w:r w:rsidR="008345F7">
        <w:rPr>
          <w:rFonts w:asciiTheme="minorHAnsi" w:hAnsiTheme="minorHAnsi" w:cs="Arial"/>
        </w:rPr>
        <w:t>Departamento de Control de Insumos y Almacén</w:t>
      </w:r>
      <w:r w:rsidRPr="00F76EF8">
        <w:rPr>
          <w:rFonts w:asciiTheme="minorHAnsi" w:hAnsiTheme="minorHAnsi" w:cs="Arial"/>
        </w:rPr>
        <w:t xml:space="preserve"> de los Servicios de Salud de Nuevo León, ubicado en el primer piso de la calle Matamoros </w:t>
      </w:r>
      <w:r w:rsidR="00CE2E1F" w:rsidRPr="00F76EF8">
        <w:rPr>
          <w:rFonts w:asciiTheme="minorHAnsi" w:hAnsiTheme="minorHAnsi" w:cs="Arial"/>
        </w:rPr>
        <w:t xml:space="preserve">oriente, No. </w:t>
      </w:r>
      <w:r w:rsidRPr="00F76EF8">
        <w:rPr>
          <w:rFonts w:asciiTheme="minorHAnsi" w:hAnsiTheme="minorHAnsi" w:cs="Arial"/>
        </w:rPr>
        <w:t xml:space="preserve">520, </w:t>
      </w:r>
      <w:r w:rsidR="001A0EBB" w:rsidRPr="00F76EF8">
        <w:rPr>
          <w:rFonts w:asciiTheme="minorHAnsi" w:hAnsiTheme="minorHAnsi" w:cs="Arial"/>
        </w:rPr>
        <w:t>Zona</w:t>
      </w:r>
      <w:r w:rsidRPr="00F76EF8">
        <w:rPr>
          <w:rFonts w:asciiTheme="minorHAnsi" w:hAnsiTheme="minorHAnsi" w:cs="Arial"/>
        </w:rPr>
        <w:t xml:space="preserve"> Centro</w:t>
      </w:r>
      <w:r w:rsidR="00CE2E1F" w:rsidRPr="00F76EF8">
        <w:rPr>
          <w:rFonts w:asciiTheme="minorHAnsi" w:hAnsiTheme="minorHAnsi" w:cs="Arial"/>
        </w:rPr>
        <w:t xml:space="preserve">, en </w:t>
      </w:r>
      <w:r w:rsidRPr="00F76EF8">
        <w:rPr>
          <w:rFonts w:asciiTheme="minorHAnsi" w:hAnsiTheme="minorHAnsi" w:cs="Arial"/>
        </w:rPr>
        <w:t>la Ciudad de Monterrey, Nuevo León</w:t>
      </w:r>
      <w:r w:rsidR="001A0EBB" w:rsidRPr="00F76EF8">
        <w:rPr>
          <w:rFonts w:asciiTheme="minorHAnsi" w:hAnsiTheme="minorHAnsi" w:cs="Arial"/>
        </w:rPr>
        <w:t>, en un horario de 9:00 a.m. a 3</w:t>
      </w:r>
      <w:r w:rsidRPr="00F76EF8">
        <w:rPr>
          <w:rFonts w:asciiTheme="minorHAnsi" w:hAnsiTheme="minorHAnsi" w:cs="Arial"/>
        </w:rPr>
        <w:t xml:space="preserve">:00 p.m. </w:t>
      </w:r>
    </w:p>
    <w:p w14:paraId="5638011C" w14:textId="77777777" w:rsidR="00BC2F13" w:rsidRPr="00BC2F13" w:rsidRDefault="00BC2F13" w:rsidP="00BC2F13">
      <w:pPr>
        <w:pStyle w:val="Prrafodelista"/>
        <w:rPr>
          <w:rFonts w:asciiTheme="minorHAnsi" w:hAnsiTheme="minorHAnsi" w:cs="Arial"/>
        </w:rPr>
      </w:pPr>
    </w:p>
    <w:p w14:paraId="3D8F8316"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B85FF1">
        <w:rPr>
          <w:rFonts w:asciiTheme="minorHAnsi" w:hAnsiTheme="minorHAnsi" w:cs="Arial"/>
          <w:color w:val="auto"/>
          <w:sz w:val="20"/>
          <w:szCs w:val="20"/>
          <w:lang w:val="es-ES_tradnl" w:eastAsia="es-ES"/>
        </w:rPr>
        <w:t>Internacional Bajo la Cobertura de Tratados</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45A4BCC2" w14:textId="77777777" w:rsidR="00CE2E1F" w:rsidRDefault="00CE2E1F" w:rsidP="00CE2E1F">
      <w:pPr>
        <w:pStyle w:val="Prrafodelista"/>
        <w:rPr>
          <w:rFonts w:asciiTheme="minorHAnsi" w:hAnsiTheme="minorHAnsi" w:cs="Arial"/>
        </w:rPr>
      </w:pPr>
    </w:p>
    <w:p w14:paraId="5BEA292E" w14:textId="2DDADBB3"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presente </w:t>
      </w:r>
      <w:r w:rsidR="00CE2E1F">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8345F7">
        <w:rPr>
          <w:rFonts w:asciiTheme="minorHAnsi" w:hAnsiTheme="minorHAnsi" w:cs="Arial"/>
        </w:rPr>
        <w:t>I31-2018</w:t>
      </w:r>
      <w:r w:rsidRPr="0078059E">
        <w:rPr>
          <w:rFonts w:asciiTheme="minorHAnsi" w:hAnsiTheme="minorHAnsi" w:cs="Arial"/>
        </w:rPr>
        <w:t>.</w:t>
      </w:r>
    </w:p>
    <w:p w14:paraId="413AA739" w14:textId="77777777" w:rsidR="00CE2E1F" w:rsidRDefault="00CE2E1F" w:rsidP="00CE2E1F">
      <w:pPr>
        <w:pStyle w:val="Prrafodelista"/>
        <w:tabs>
          <w:tab w:val="left" w:pos="284"/>
        </w:tabs>
        <w:ind w:left="720" w:right="-1"/>
        <w:jc w:val="both"/>
        <w:rPr>
          <w:rFonts w:asciiTheme="minorHAnsi" w:hAnsiTheme="minorHAnsi" w:cs="Arial"/>
        </w:rPr>
      </w:pPr>
    </w:p>
    <w:p w14:paraId="022E0390" w14:textId="26DAAEC7" w:rsidR="00341301" w:rsidRDefault="001165A7" w:rsidP="00341301">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las Sustancias químicas y Materiales de laboratorio </w:t>
      </w:r>
      <w:r w:rsidR="00341301">
        <w:rPr>
          <w:rFonts w:asciiTheme="minorHAnsi" w:hAnsiTheme="minorHAnsi" w:cs="Arial"/>
        </w:rPr>
        <w:t>que se señalan</w:t>
      </w:r>
      <w:r w:rsidR="00341301" w:rsidRPr="0078059E">
        <w:rPr>
          <w:rFonts w:asciiTheme="minorHAnsi" w:hAnsiTheme="minorHAnsi" w:cs="Arial"/>
        </w:rPr>
        <w:t xml:space="preserve"> en esta Convocatoria corresponde al ejercicio fiscal 201</w:t>
      </w:r>
      <w:r w:rsidR="008345F7">
        <w:rPr>
          <w:rFonts w:asciiTheme="minorHAnsi" w:hAnsiTheme="minorHAnsi" w:cs="Arial"/>
        </w:rPr>
        <w:t>8</w:t>
      </w:r>
      <w:r w:rsidR="00341301" w:rsidRPr="0078059E">
        <w:rPr>
          <w:rFonts w:asciiTheme="minorHAnsi" w:hAnsiTheme="minorHAnsi" w:cs="Arial"/>
        </w:rPr>
        <w:t>.</w:t>
      </w:r>
    </w:p>
    <w:p w14:paraId="3A4B5439" w14:textId="77777777" w:rsidR="00F63839" w:rsidRPr="00F63839" w:rsidRDefault="00F63839" w:rsidP="00F63839">
      <w:pPr>
        <w:pStyle w:val="Prrafodelista"/>
        <w:rPr>
          <w:rFonts w:asciiTheme="minorHAnsi" w:hAnsiTheme="minorHAnsi" w:cs="Arial"/>
        </w:rPr>
      </w:pPr>
    </w:p>
    <w:p w14:paraId="76EAEF4A" w14:textId="77777777"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1165A7">
        <w:rPr>
          <w:rFonts w:asciiTheme="minorHAnsi" w:hAnsiTheme="minorHAnsi" w:cs="Arial"/>
        </w:rPr>
        <w:t>insumos</w:t>
      </w:r>
      <w:r w:rsidR="00EB1FF4">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2DEADFE5" w14:textId="77777777" w:rsidR="00CE2E1F" w:rsidRPr="00C16313" w:rsidRDefault="00CE2E1F" w:rsidP="00CE2E1F">
      <w:pPr>
        <w:pStyle w:val="Prrafodelista"/>
        <w:rPr>
          <w:rFonts w:asciiTheme="minorHAnsi" w:hAnsiTheme="minorHAnsi" w:cs="Arial"/>
        </w:rPr>
      </w:pPr>
    </w:p>
    <w:p w14:paraId="269C3154" w14:textId="7EA2D2D5" w:rsidR="00B64229" w:rsidRPr="0079006A" w:rsidRDefault="001A0EBB" w:rsidP="00BD2921">
      <w:pPr>
        <w:pStyle w:val="Prrafodelista"/>
        <w:numPr>
          <w:ilvl w:val="0"/>
          <w:numId w:val="9"/>
        </w:numPr>
        <w:tabs>
          <w:tab w:val="left" w:pos="284"/>
        </w:tabs>
        <w:ind w:right="51"/>
        <w:jc w:val="both"/>
        <w:rPr>
          <w:rFonts w:asciiTheme="minorHAnsi" w:hAnsiTheme="minorHAnsi" w:cs="Arial"/>
        </w:rPr>
      </w:pPr>
      <w:r w:rsidRPr="0079006A">
        <w:rPr>
          <w:rFonts w:asciiTheme="minorHAnsi" w:hAnsiTheme="minorHAnsi" w:cs="Arial"/>
        </w:rPr>
        <w:t xml:space="preserve">La adquisición </w:t>
      </w:r>
      <w:r w:rsidR="00EC1705" w:rsidRPr="0079006A">
        <w:rPr>
          <w:rFonts w:asciiTheme="minorHAnsi" w:hAnsiTheme="minorHAnsi" w:cs="Arial"/>
        </w:rPr>
        <w:t xml:space="preserve">de los </w:t>
      </w:r>
      <w:r w:rsidR="001165A7" w:rsidRPr="0079006A">
        <w:rPr>
          <w:rFonts w:asciiTheme="minorHAnsi" w:hAnsiTheme="minorHAnsi" w:cs="Arial"/>
        </w:rPr>
        <w:t>insumos</w:t>
      </w:r>
      <w:r w:rsidR="005763A8" w:rsidRPr="0079006A">
        <w:rPr>
          <w:rFonts w:asciiTheme="minorHAnsi" w:hAnsiTheme="minorHAnsi" w:cs="Arial"/>
        </w:rPr>
        <w:t xml:space="preserve"> </w:t>
      </w:r>
      <w:r w:rsidR="00B64229" w:rsidRPr="0079006A">
        <w:rPr>
          <w:rFonts w:asciiTheme="minorHAnsi" w:hAnsiTheme="minorHAnsi" w:cs="Arial"/>
        </w:rPr>
        <w:t>requerido</w:t>
      </w:r>
      <w:r w:rsidR="00EC1705" w:rsidRPr="0079006A">
        <w:rPr>
          <w:rFonts w:asciiTheme="minorHAnsi" w:hAnsiTheme="minorHAnsi" w:cs="Arial"/>
        </w:rPr>
        <w:t>s</w:t>
      </w:r>
      <w:r w:rsidR="00B64229" w:rsidRPr="0079006A">
        <w:rPr>
          <w:rFonts w:asciiTheme="minorHAnsi" w:hAnsiTheme="minorHAnsi" w:cs="Arial"/>
        </w:rPr>
        <w:t xml:space="preserve"> por </w:t>
      </w:r>
      <w:r w:rsidR="00FB5482" w:rsidRPr="0079006A">
        <w:rPr>
          <w:rFonts w:asciiTheme="minorHAnsi" w:hAnsiTheme="minorHAnsi" w:cs="Arial"/>
          <w:bCs/>
        </w:rPr>
        <w:t>l</w:t>
      </w:r>
      <w:r w:rsidR="00B64229" w:rsidRPr="0079006A">
        <w:rPr>
          <w:rFonts w:asciiTheme="minorHAnsi" w:hAnsiTheme="minorHAnsi" w:cs="Arial"/>
        </w:rPr>
        <w:t xml:space="preserve">a </w:t>
      </w:r>
      <w:r w:rsidR="00B64229" w:rsidRPr="0079006A">
        <w:rPr>
          <w:rFonts w:asciiTheme="minorHAnsi" w:hAnsiTheme="minorHAnsi" w:cs="Arial"/>
          <w:bCs/>
        </w:rPr>
        <w:t>C</w:t>
      </w:r>
      <w:r w:rsidR="00B64229" w:rsidRPr="0079006A">
        <w:rPr>
          <w:rFonts w:asciiTheme="minorHAnsi" w:hAnsiTheme="minorHAnsi" w:cs="Arial"/>
        </w:rPr>
        <w:t xml:space="preserve">onvocante, </w:t>
      </w:r>
      <w:r w:rsidR="00BD2921" w:rsidRPr="0079006A">
        <w:rPr>
          <w:rFonts w:asciiTheme="minorHAnsi" w:hAnsiTheme="minorHAnsi" w:cs="Arial"/>
        </w:rPr>
        <w:t>se realizará con recursos del Presupuesto</w:t>
      </w:r>
      <w:r w:rsidR="001A3132" w:rsidRPr="0079006A">
        <w:rPr>
          <w:rFonts w:asciiTheme="minorHAnsi" w:hAnsiTheme="minorHAnsi" w:cs="Arial"/>
        </w:rPr>
        <w:t xml:space="preserve"> </w:t>
      </w:r>
      <w:r w:rsidR="001165A7" w:rsidRPr="0079006A">
        <w:rPr>
          <w:rFonts w:asciiTheme="minorHAnsi" w:hAnsiTheme="minorHAnsi" w:cs="Arial"/>
        </w:rPr>
        <w:t>F</w:t>
      </w:r>
      <w:r w:rsidR="00892441">
        <w:rPr>
          <w:rFonts w:asciiTheme="minorHAnsi" w:hAnsiTheme="minorHAnsi" w:cs="Arial"/>
        </w:rPr>
        <w:t>ASSA</w:t>
      </w:r>
      <w:r w:rsidR="001165A7" w:rsidRPr="0079006A">
        <w:rPr>
          <w:rFonts w:asciiTheme="minorHAnsi" w:hAnsiTheme="minorHAnsi" w:cs="Arial"/>
        </w:rPr>
        <w:t xml:space="preserve">, </w:t>
      </w:r>
      <w:r w:rsidR="00BD2921" w:rsidRPr="0079006A">
        <w:rPr>
          <w:rFonts w:asciiTheme="minorHAnsi" w:hAnsiTheme="minorHAnsi" w:cs="Arial"/>
        </w:rPr>
        <w:t xml:space="preserve">tipo </w:t>
      </w:r>
      <w:r w:rsidR="001165A7" w:rsidRPr="0079006A">
        <w:rPr>
          <w:rFonts w:asciiTheme="minorHAnsi" w:hAnsiTheme="minorHAnsi" w:cs="Arial"/>
        </w:rPr>
        <w:t>de presupuesto 110101</w:t>
      </w:r>
      <w:r w:rsidR="00BD2921" w:rsidRPr="0079006A">
        <w:rPr>
          <w:rFonts w:asciiTheme="minorHAnsi" w:hAnsiTheme="minorHAnsi" w:cs="Arial"/>
        </w:rPr>
        <w:t>, partida</w:t>
      </w:r>
      <w:r w:rsidR="005F7092">
        <w:rPr>
          <w:rFonts w:asciiTheme="minorHAnsi" w:hAnsiTheme="minorHAnsi" w:cs="Arial"/>
        </w:rPr>
        <w:t>s</w:t>
      </w:r>
      <w:r w:rsidR="00BD2921" w:rsidRPr="0079006A">
        <w:rPr>
          <w:rFonts w:asciiTheme="minorHAnsi" w:hAnsiTheme="minorHAnsi" w:cs="Arial"/>
        </w:rPr>
        <w:t xml:space="preserve"> 25101</w:t>
      </w:r>
      <w:r w:rsidR="008345F7">
        <w:rPr>
          <w:rFonts w:asciiTheme="minorHAnsi" w:hAnsiTheme="minorHAnsi" w:cs="Arial"/>
        </w:rPr>
        <w:t>,</w:t>
      </w:r>
      <w:r w:rsidR="001165A7" w:rsidRPr="0079006A">
        <w:rPr>
          <w:rFonts w:asciiTheme="minorHAnsi" w:hAnsiTheme="minorHAnsi" w:cs="Arial"/>
        </w:rPr>
        <w:t xml:space="preserve"> 25501</w:t>
      </w:r>
      <w:r w:rsidR="008345F7">
        <w:rPr>
          <w:rFonts w:asciiTheme="minorHAnsi" w:hAnsiTheme="minorHAnsi" w:cs="Arial"/>
        </w:rPr>
        <w:t xml:space="preserve"> y 25901</w:t>
      </w:r>
      <w:r w:rsidR="00BD2921" w:rsidRPr="0079006A">
        <w:rPr>
          <w:rFonts w:asciiTheme="minorHAnsi" w:hAnsiTheme="minorHAnsi" w:cs="Arial"/>
        </w:rPr>
        <w:t>, programa</w:t>
      </w:r>
      <w:r w:rsidR="008345F7">
        <w:rPr>
          <w:rFonts w:asciiTheme="minorHAnsi" w:hAnsiTheme="minorHAnsi" w:cs="Arial"/>
        </w:rPr>
        <w:t xml:space="preserve"> 420708</w:t>
      </w:r>
      <w:r w:rsidR="005F7092">
        <w:rPr>
          <w:rFonts w:asciiTheme="minorHAnsi" w:hAnsiTheme="minorHAnsi" w:cs="Arial"/>
        </w:rPr>
        <w:t>, Cuenta No. 0</w:t>
      </w:r>
      <w:r w:rsidR="008345F7">
        <w:rPr>
          <w:rFonts w:asciiTheme="minorHAnsi" w:hAnsiTheme="minorHAnsi" w:cs="Arial"/>
        </w:rPr>
        <w:t>357043237</w:t>
      </w:r>
      <w:r w:rsidR="005F7092">
        <w:rPr>
          <w:rFonts w:asciiTheme="minorHAnsi" w:hAnsiTheme="minorHAnsi" w:cs="Arial"/>
        </w:rPr>
        <w:t>.</w:t>
      </w:r>
    </w:p>
    <w:p w14:paraId="511D34E3" w14:textId="77777777" w:rsidR="00CE2E1F" w:rsidRPr="00C16313" w:rsidRDefault="00CE2E1F" w:rsidP="00CE2E1F">
      <w:pPr>
        <w:pStyle w:val="Prrafodelista"/>
        <w:tabs>
          <w:tab w:val="left" w:pos="284"/>
        </w:tabs>
        <w:ind w:left="720" w:right="-1"/>
        <w:jc w:val="both"/>
        <w:rPr>
          <w:rFonts w:asciiTheme="minorHAnsi" w:hAnsiTheme="minorHAnsi" w:cs="Arial"/>
        </w:rPr>
      </w:pPr>
    </w:p>
    <w:p w14:paraId="6882CC58" w14:textId="77777777"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14:paraId="7CE62AAD" w14:textId="77777777" w:rsidR="00A91686" w:rsidRDefault="00A91686" w:rsidP="00A91686">
      <w:pPr>
        <w:pStyle w:val="Prrafodelista"/>
        <w:rPr>
          <w:rFonts w:asciiTheme="minorHAnsi" w:hAnsiTheme="minorHAnsi" w:cstheme="minorHAnsi"/>
        </w:rPr>
      </w:pPr>
    </w:p>
    <w:p w14:paraId="25001F78" w14:textId="77777777" w:rsidR="00C66677" w:rsidRPr="00A91686" w:rsidRDefault="00C66677" w:rsidP="00A91686">
      <w:pPr>
        <w:pStyle w:val="Prrafodelista"/>
        <w:rPr>
          <w:rFonts w:asciiTheme="minorHAnsi" w:hAnsiTheme="minorHAnsi" w:cstheme="minorHAnsi"/>
        </w:rPr>
      </w:pPr>
    </w:p>
    <w:p w14:paraId="10C3F25F" w14:textId="77777777"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1165A7">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14:paraId="4835EDB2" w14:textId="77777777" w:rsidR="00BD2921" w:rsidRDefault="00BD2921" w:rsidP="00BD2921">
      <w:pPr>
        <w:tabs>
          <w:tab w:val="right" w:pos="1276"/>
        </w:tabs>
        <w:ind w:left="426"/>
        <w:jc w:val="both"/>
        <w:rPr>
          <w:rFonts w:asciiTheme="minorHAnsi" w:hAnsiTheme="minorHAnsi"/>
          <w:b/>
        </w:rPr>
      </w:pPr>
    </w:p>
    <w:p w14:paraId="57EC8E91" w14:textId="0AC081D5" w:rsidR="001165A7" w:rsidRPr="00A01537" w:rsidRDefault="001165A7" w:rsidP="001165A7">
      <w:pPr>
        <w:pStyle w:val="Prrafodelista"/>
        <w:numPr>
          <w:ilvl w:val="2"/>
          <w:numId w:val="23"/>
        </w:numPr>
        <w:tabs>
          <w:tab w:val="right" w:pos="1276"/>
        </w:tabs>
        <w:jc w:val="both"/>
        <w:rPr>
          <w:rFonts w:asciiTheme="minorHAnsi" w:hAnsiTheme="minorHAnsi"/>
        </w:rPr>
      </w:pPr>
      <w:r w:rsidRPr="001B3B2C">
        <w:rPr>
          <w:rFonts w:asciiTheme="minorHAnsi" w:hAnsiTheme="minorHAnsi"/>
        </w:rPr>
        <w:t xml:space="preserve">En </w:t>
      </w:r>
      <w:r w:rsidR="0088041A">
        <w:rPr>
          <w:rFonts w:asciiTheme="minorHAnsi" w:hAnsiTheme="minorHAnsi"/>
        </w:rPr>
        <w:t>el</w:t>
      </w:r>
      <w:r w:rsidRPr="001B3B2C">
        <w:rPr>
          <w:rFonts w:asciiTheme="minorHAnsi" w:hAnsiTheme="minorHAnsi"/>
        </w:rPr>
        <w:t xml:space="preserve"> </w:t>
      </w:r>
      <w:r>
        <w:rPr>
          <w:rFonts w:asciiTheme="minorHAnsi" w:hAnsiTheme="minorHAnsi"/>
        </w:rPr>
        <w:t>A</w:t>
      </w:r>
      <w:r w:rsidRPr="001B3B2C">
        <w:rPr>
          <w:rFonts w:asciiTheme="minorHAnsi" w:hAnsiTheme="minorHAnsi"/>
        </w:rPr>
        <w:t>nexo 1 de estas</w:t>
      </w:r>
      <w:r w:rsidRPr="000E48E8">
        <w:rPr>
          <w:rFonts w:asciiTheme="minorHAnsi" w:hAnsiTheme="minorHAnsi"/>
        </w:rPr>
        <w:t xml:space="preserve"> bases, se señalan las cantidades de cada una de las Sustancias Químicas y Material</w:t>
      </w:r>
      <w:r>
        <w:rPr>
          <w:rFonts w:asciiTheme="minorHAnsi" w:hAnsiTheme="minorHAnsi"/>
        </w:rPr>
        <w:t>es</w:t>
      </w:r>
      <w:r w:rsidRPr="000E48E8">
        <w:rPr>
          <w:rFonts w:asciiTheme="minorHAnsi" w:hAnsiTheme="minorHAnsi"/>
        </w:rPr>
        <w:t xml:space="preserve"> de Laboratorio que requiere</w:t>
      </w:r>
      <w:r w:rsidR="0088041A">
        <w:rPr>
          <w:rFonts w:asciiTheme="minorHAnsi" w:hAnsiTheme="minorHAnsi"/>
        </w:rPr>
        <w:t xml:space="preserve"> el Laboratorio Estatal </w:t>
      </w:r>
      <w:r w:rsidRPr="000E48E8">
        <w:rPr>
          <w:rFonts w:asciiTheme="minorHAnsi" w:hAnsiTheme="minorHAnsi"/>
        </w:rPr>
        <w:t xml:space="preserve">de la Convocante, las cuales se tomarán como referencia para determinar los montos máximos a contratar, para cubrir sus necesidades; dichas cantidades podrán variar, sin rebasar los presupuestos autorizados; cabe aclarar que las descripciones y características propias de los insumos, objeto del presente concurso, corresponden a la información enviada por </w:t>
      </w:r>
      <w:r w:rsidR="005F7092">
        <w:rPr>
          <w:rFonts w:asciiTheme="minorHAnsi" w:hAnsiTheme="minorHAnsi"/>
        </w:rPr>
        <w:t>el</w:t>
      </w:r>
      <w:r w:rsidR="008F3933">
        <w:rPr>
          <w:rFonts w:asciiTheme="minorHAnsi" w:hAnsiTheme="minorHAnsi"/>
        </w:rPr>
        <w:t xml:space="preserve"> Laboratorio Estatal</w:t>
      </w:r>
      <w:r w:rsidRPr="000E48E8">
        <w:rPr>
          <w:rFonts w:asciiTheme="minorHAnsi" w:hAnsiTheme="minorHAnsi"/>
        </w:rPr>
        <w:t xml:space="preserve">, por lo que no se aceptarán proposiciones alternativas que demeriten la calidad de los mismos; sin embargo, en caso de que se presenten proposiciones con características y presentación distintas a las señaladas en el anexo 1, su aceptación dependerá del Comité Evaluador, reservándose la Convocante el derecho de rechazar las </w:t>
      </w:r>
      <w:r w:rsidRPr="00A01537">
        <w:rPr>
          <w:rFonts w:asciiTheme="minorHAnsi" w:hAnsiTheme="minorHAnsi"/>
        </w:rPr>
        <w:t>propuestas.</w:t>
      </w:r>
    </w:p>
    <w:p w14:paraId="292646C4" w14:textId="77777777" w:rsidR="001165A7" w:rsidRPr="00A01537" w:rsidRDefault="001165A7" w:rsidP="001165A7">
      <w:pPr>
        <w:pStyle w:val="Prrafodelista"/>
        <w:tabs>
          <w:tab w:val="right" w:pos="1276"/>
        </w:tabs>
        <w:ind w:left="1276"/>
        <w:jc w:val="both"/>
        <w:rPr>
          <w:rFonts w:asciiTheme="minorHAnsi" w:hAnsiTheme="minorHAnsi"/>
        </w:rPr>
      </w:pPr>
    </w:p>
    <w:p w14:paraId="3344A0EE" w14:textId="331D42BF" w:rsidR="008470F6" w:rsidRDefault="001165A7" w:rsidP="00A75DB4">
      <w:pPr>
        <w:pStyle w:val="Prrafodelista"/>
        <w:numPr>
          <w:ilvl w:val="2"/>
          <w:numId w:val="23"/>
        </w:numPr>
        <w:tabs>
          <w:tab w:val="right" w:pos="1276"/>
        </w:tabs>
        <w:jc w:val="both"/>
        <w:rPr>
          <w:rFonts w:asciiTheme="minorHAnsi" w:hAnsiTheme="minorHAnsi"/>
        </w:rPr>
      </w:pPr>
      <w:r w:rsidRPr="007E7587">
        <w:rPr>
          <w:rFonts w:asciiTheme="minorHAnsi" w:hAnsiTheme="minorHAnsi"/>
        </w:rPr>
        <w:t xml:space="preserve">La asignación será por </w:t>
      </w:r>
      <w:r w:rsidR="005F7092" w:rsidRPr="007E7587">
        <w:rPr>
          <w:rFonts w:asciiTheme="minorHAnsi" w:hAnsiTheme="minorHAnsi"/>
        </w:rPr>
        <w:t>renglón</w:t>
      </w:r>
      <w:r w:rsidR="007E7587">
        <w:rPr>
          <w:rFonts w:asciiTheme="minorHAnsi" w:hAnsiTheme="minorHAnsi"/>
        </w:rPr>
        <w:t>.</w:t>
      </w:r>
    </w:p>
    <w:p w14:paraId="04966944" w14:textId="77777777" w:rsidR="007E7587" w:rsidRPr="007E7587" w:rsidRDefault="007E7587" w:rsidP="007E7587">
      <w:pPr>
        <w:pStyle w:val="Prrafodelista"/>
        <w:rPr>
          <w:rFonts w:asciiTheme="minorHAnsi" w:hAnsiTheme="minorHAnsi"/>
        </w:rPr>
      </w:pPr>
    </w:p>
    <w:p w14:paraId="0B514CA0" w14:textId="62567827"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en base a la suficiencia presupuestal autorizada determinará los montos mínimo y máximo a contratar, a cada uno de los </w:t>
      </w:r>
      <w:r w:rsidR="000D0FC8">
        <w:rPr>
          <w:rFonts w:asciiTheme="minorHAnsi" w:hAnsiTheme="minorHAnsi"/>
        </w:rPr>
        <w:t>licitantes</w:t>
      </w:r>
      <w:r w:rsidRPr="00A01537">
        <w:rPr>
          <w:rFonts w:asciiTheme="minorHAnsi" w:hAnsiTheme="minorHAnsi"/>
        </w:rPr>
        <w:t xml:space="preserve"> que resulten con adjudicación.</w:t>
      </w:r>
    </w:p>
    <w:p w14:paraId="48F54A93" w14:textId="77777777" w:rsidR="001165A7" w:rsidRPr="00A01537" w:rsidRDefault="001165A7" w:rsidP="001165A7">
      <w:pPr>
        <w:pStyle w:val="Prrafodelista"/>
        <w:rPr>
          <w:rFonts w:asciiTheme="minorHAnsi" w:hAnsiTheme="minorHAnsi"/>
        </w:rPr>
      </w:pPr>
    </w:p>
    <w:p w14:paraId="053AC8F1" w14:textId="5DD5AC08"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se compromete a erogar como mínimo el </w:t>
      </w:r>
      <w:r w:rsidR="000F2E5D">
        <w:rPr>
          <w:rFonts w:asciiTheme="minorHAnsi" w:hAnsiTheme="minorHAnsi"/>
        </w:rPr>
        <w:t>6</w:t>
      </w:r>
      <w:r w:rsidRPr="00A01537">
        <w:rPr>
          <w:rFonts w:asciiTheme="minorHAnsi" w:hAnsiTheme="minorHAnsi"/>
        </w:rPr>
        <w:t>0% del monto adjudicado.</w:t>
      </w:r>
    </w:p>
    <w:p w14:paraId="3B3B695E" w14:textId="77777777" w:rsidR="001165A7" w:rsidRPr="00A01537" w:rsidRDefault="001165A7" w:rsidP="001165A7">
      <w:pPr>
        <w:pStyle w:val="Prrafodelista"/>
        <w:rPr>
          <w:rFonts w:asciiTheme="minorHAnsi" w:hAnsiTheme="minorHAnsi"/>
        </w:rPr>
      </w:pPr>
    </w:p>
    <w:p w14:paraId="71460E3E" w14:textId="79C39478" w:rsidR="001165A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El </w:t>
      </w:r>
      <w:r w:rsidR="000F2E5D">
        <w:rPr>
          <w:rFonts w:asciiTheme="minorHAnsi" w:hAnsiTheme="minorHAnsi"/>
        </w:rPr>
        <w:t>6</w:t>
      </w:r>
      <w:r w:rsidRPr="00A01537">
        <w:rPr>
          <w:rFonts w:asciiTheme="minorHAnsi" w:hAnsiTheme="minorHAnsi"/>
        </w:rPr>
        <w:t>0% del monto comprometido por la Convocante, se erogará</w:t>
      </w:r>
      <w:r w:rsidRPr="00F931AA">
        <w:rPr>
          <w:rFonts w:asciiTheme="minorHAnsi" w:hAnsiTheme="minorHAnsi"/>
        </w:rPr>
        <w:t xml:space="preserve"> de acuerdo a las necesidades que requieran las Unidades, en base a </w:t>
      </w:r>
      <w:r w:rsidR="00E7534A">
        <w:rPr>
          <w:rFonts w:asciiTheme="minorHAnsi" w:hAnsiTheme="minorHAnsi"/>
        </w:rPr>
        <w:t>los renglones</w:t>
      </w:r>
      <w:r w:rsidRPr="00F931AA">
        <w:rPr>
          <w:rFonts w:asciiTheme="minorHAnsi" w:hAnsiTheme="minorHAnsi"/>
        </w:rPr>
        <w:t xml:space="preserve"> asignad</w:t>
      </w:r>
      <w:r w:rsidR="00C87C77">
        <w:rPr>
          <w:rFonts w:asciiTheme="minorHAnsi" w:hAnsiTheme="minorHAnsi"/>
        </w:rPr>
        <w:t>o</w:t>
      </w:r>
      <w:r w:rsidRPr="00F931AA">
        <w:rPr>
          <w:rFonts w:asciiTheme="minorHAnsi" w:hAnsiTheme="minorHAnsi"/>
        </w:rPr>
        <w:t>s a cada uno de los licitantes y de acuerdo a los presupuestos autorizados.</w:t>
      </w:r>
    </w:p>
    <w:p w14:paraId="279D4B39" w14:textId="77777777" w:rsidR="007D2C11" w:rsidRPr="007D2C11" w:rsidRDefault="007D2C11" w:rsidP="007D2C11">
      <w:pPr>
        <w:pStyle w:val="Prrafodelista"/>
        <w:rPr>
          <w:rFonts w:asciiTheme="minorHAnsi" w:hAnsiTheme="minorHAnsi"/>
        </w:rPr>
      </w:pPr>
    </w:p>
    <w:p w14:paraId="585B965C" w14:textId="77777777" w:rsidR="001165A7" w:rsidRPr="00F931AA" w:rsidRDefault="001165A7" w:rsidP="001165A7">
      <w:pPr>
        <w:pStyle w:val="Prrafodelista"/>
        <w:numPr>
          <w:ilvl w:val="2"/>
          <w:numId w:val="23"/>
        </w:numPr>
        <w:tabs>
          <w:tab w:val="right" w:pos="1276"/>
        </w:tabs>
        <w:jc w:val="both"/>
        <w:rPr>
          <w:rFonts w:asciiTheme="minorHAnsi" w:hAnsiTheme="minorHAnsi"/>
        </w:rPr>
      </w:pPr>
      <w:r w:rsidRPr="00F931AA">
        <w:rPr>
          <w:rFonts w:asciiTheme="minorHAnsi" w:hAnsiTheme="minorHAnsi"/>
        </w:rPr>
        <w:t>Los licitantes deberán p</w:t>
      </w:r>
      <w:r w:rsidRPr="00F931AA">
        <w:rPr>
          <w:rFonts w:asciiTheme="minorHAnsi" w:hAnsiTheme="minorHAnsi"/>
          <w:color w:val="000000"/>
        </w:rPr>
        <w:t xml:space="preserve">resentar dentro del sobre de su propuesta técnicas copias de registros sanitarios, por ambos lados de todas las sustancias químicas ofertadas.  </w:t>
      </w:r>
    </w:p>
    <w:p w14:paraId="4CA41A4B" w14:textId="77777777" w:rsidR="001165A7" w:rsidRPr="00F931AA" w:rsidRDefault="001165A7" w:rsidP="001165A7">
      <w:pPr>
        <w:pStyle w:val="Prrafodelista"/>
        <w:rPr>
          <w:rFonts w:asciiTheme="minorHAnsi" w:hAnsiTheme="minorHAnsi"/>
        </w:rPr>
      </w:pPr>
    </w:p>
    <w:p w14:paraId="4E91850A" w14:textId="00FD5C8A" w:rsidR="001165A7" w:rsidRDefault="000908D8" w:rsidP="001165A7">
      <w:pPr>
        <w:pStyle w:val="Prrafodelista"/>
        <w:numPr>
          <w:ilvl w:val="2"/>
          <w:numId w:val="23"/>
        </w:numPr>
        <w:tabs>
          <w:tab w:val="right" w:pos="1276"/>
        </w:tabs>
        <w:jc w:val="both"/>
        <w:rPr>
          <w:rFonts w:asciiTheme="minorHAnsi" w:hAnsiTheme="minorHAnsi"/>
        </w:rPr>
      </w:pPr>
      <w:r>
        <w:rPr>
          <w:rFonts w:asciiTheme="minorHAnsi" w:hAnsiTheme="minorHAnsi"/>
        </w:rPr>
        <w:t xml:space="preserve">El Laboratorio Estatal </w:t>
      </w:r>
      <w:r w:rsidR="001165A7" w:rsidRPr="00F931AA">
        <w:rPr>
          <w:rFonts w:asciiTheme="minorHAnsi" w:hAnsiTheme="minorHAnsi"/>
        </w:rPr>
        <w:t>hará la solicitud de insumos requeridos en el formato de Orden de Envío debidamente foliado, dicho formato será</w:t>
      </w:r>
      <w:r w:rsidR="001165A7" w:rsidRPr="000E48E8">
        <w:rPr>
          <w:rFonts w:asciiTheme="minorHAnsi" w:hAnsiTheme="minorHAnsi"/>
        </w:rPr>
        <w:t xml:space="preserve"> firmado por el Administrador y/o Encargado de Recursos Materiales o Almacén </w:t>
      </w:r>
      <w:r w:rsidR="001165A7" w:rsidRPr="000E48E8">
        <w:rPr>
          <w:rFonts w:asciiTheme="minorHAnsi" w:hAnsiTheme="minorHAnsi"/>
        </w:rPr>
        <w:lastRenderedPageBreak/>
        <w:t>de</w:t>
      </w:r>
      <w:r w:rsidR="00381894">
        <w:rPr>
          <w:rFonts w:asciiTheme="minorHAnsi" w:hAnsiTheme="minorHAnsi"/>
        </w:rPr>
        <w:t>l Laboratorio Estatal</w:t>
      </w:r>
      <w:r w:rsidR="001165A7" w:rsidRPr="000E48E8">
        <w:rPr>
          <w:rFonts w:asciiTheme="minorHAnsi" w:hAnsiTheme="minorHAnsi"/>
        </w:rPr>
        <w:t xml:space="preserve">, y deberá ser enviado vía fax, o algún otro conducto al </w:t>
      </w:r>
      <w:r w:rsidR="00B5795E">
        <w:rPr>
          <w:rFonts w:asciiTheme="minorHAnsi" w:hAnsiTheme="minorHAnsi"/>
        </w:rPr>
        <w:t>licitante ganador</w:t>
      </w:r>
      <w:r w:rsidR="001165A7" w:rsidRPr="000E48E8">
        <w:rPr>
          <w:rFonts w:asciiTheme="minorHAnsi" w:hAnsiTheme="minorHAnsi"/>
        </w:rPr>
        <w:t xml:space="preserve">, recabando </w:t>
      </w:r>
      <w:r w:rsidR="00F52C5A">
        <w:rPr>
          <w:rFonts w:asciiTheme="minorHAnsi" w:hAnsiTheme="minorHAnsi"/>
        </w:rPr>
        <w:t xml:space="preserve">el Laboratorio Estatal </w:t>
      </w:r>
      <w:r w:rsidR="001165A7" w:rsidRPr="000E48E8">
        <w:rPr>
          <w:rFonts w:asciiTheme="minorHAnsi" w:hAnsiTheme="minorHAnsi"/>
        </w:rPr>
        <w:t xml:space="preserve">acuse de recibo de la Orden de Envío con firma y fecha por parte del </w:t>
      </w:r>
      <w:r w:rsidR="00B5795E">
        <w:rPr>
          <w:rFonts w:asciiTheme="minorHAnsi" w:hAnsiTheme="minorHAnsi"/>
        </w:rPr>
        <w:t>licitante ganador</w:t>
      </w:r>
      <w:r w:rsidR="001165A7" w:rsidRPr="000E48E8">
        <w:rPr>
          <w:rFonts w:asciiTheme="minorHAnsi" w:hAnsiTheme="minorHAnsi"/>
        </w:rPr>
        <w:t xml:space="preserve">, dicho acuse deberá el </w:t>
      </w:r>
      <w:r w:rsidR="00B5795E">
        <w:rPr>
          <w:rFonts w:asciiTheme="minorHAnsi" w:hAnsiTheme="minorHAnsi"/>
        </w:rPr>
        <w:t>licitante ganador</w:t>
      </w:r>
      <w:r w:rsidR="001165A7" w:rsidRPr="000E48E8">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w:t>
      </w:r>
      <w:r w:rsidR="00F52C5A">
        <w:rPr>
          <w:rFonts w:asciiTheme="minorHAnsi" w:hAnsiTheme="minorHAnsi"/>
        </w:rPr>
        <w:t>por el Laboratorio Estatal</w:t>
      </w:r>
      <w:r w:rsidR="001165A7" w:rsidRPr="000E48E8">
        <w:rPr>
          <w:rFonts w:asciiTheme="minorHAnsi" w:hAnsiTheme="minorHAnsi"/>
        </w:rPr>
        <w:t>, para el cálculo y elaboración de sanción por el atraso en la entrega de mercancías</w:t>
      </w:r>
    </w:p>
    <w:p w14:paraId="3FA9A9A6" w14:textId="77777777" w:rsidR="001165A7" w:rsidRPr="000E48E8" w:rsidRDefault="001165A7" w:rsidP="001165A7">
      <w:pPr>
        <w:pStyle w:val="Prrafodelista"/>
        <w:rPr>
          <w:rFonts w:asciiTheme="minorHAnsi" w:hAnsiTheme="minorHAnsi"/>
        </w:rPr>
      </w:pPr>
    </w:p>
    <w:p w14:paraId="6ADE170D" w14:textId="3EF978F5" w:rsidR="000716F8" w:rsidRDefault="001165A7" w:rsidP="000716F8">
      <w:pPr>
        <w:pStyle w:val="Prrafodelista"/>
        <w:numPr>
          <w:ilvl w:val="2"/>
          <w:numId w:val="23"/>
        </w:numPr>
        <w:tabs>
          <w:tab w:val="right" w:pos="1276"/>
        </w:tabs>
        <w:jc w:val="both"/>
        <w:rPr>
          <w:rFonts w:asciiTheme="minorHAnsi" w:hAnsiTheme="minorHAnsi"/>
        </w:rPr>
      </w:pPr>
      <w:r w:rsidRPr="000E48E8">
        <w:rPr>
          <w:rFonts w:asciiTheme="minorHAnsi" w:hAnsiTheme="minorHAnsi"/>
        </w:rPr>
        <w:t xml:space="preserve">Para las Ordenes de Envío, de las cuales los </w:t>
      </w:r>
      <w:r w:rsidR="00B5795E">
        <w:rPr>
          <w:rFonts w:asciiTheme="minorHAnsi" w:hAnsiTheme="minorHAnsi"/>
        </w:rPr>
        <w:t>licitantes ganadores</w:t>
      </w:r>
      <w:r w:rsidRPr="000E48E8">
        <w:rPr>
          <w:rFonts w:asciiTheme="minorHAnsi" w:hAnsiTheme="minorHAnsi"/>
        </w:rPr>
        <w:t xml:space="preserve"> no remitan acuse de recibo o no se tenga respuesta alguna por parte de estos, será tomada en cuenta por </w:t>
      </w:r>
      <w:r w:rsidR="0020449C">
        <w:rPr>
          <w:rFonts w:asciiTheme="minorHAnsi" w:hAnsiTheme="minorHAnsi"/>
        </w:rPr>
        <w:t>el Laboratorio Estatal</w:t>
      </w:r>
      <w:r w:rsidRPr="000E48E8">
        <w:rPr>
          <w:rFonts w:asciiTheme="minorHAnsi" w:hAnsiTheme="minorHAnsi"/>
        </w:rPr>
        <w:t xml:space="preserve"> como fecha de acuse el día en que se elabore la Orden de Envío para el cálculo y elaboración de sanción por el atraso en la entrega de mercancías.</w:t>
      </w:r>
    </w:p>
    <w:p w14:paraId="65272E14" w14:textId="77777777" w:rsidR="000716F8" w:rsidRPr="000716F8" w:rsidRDefault="000716F8" w:rsidP="000716F8">
      <w:pPr>
        <w:pStyle w:val="Prrafodelista"/>
        <w:rPr>
          <w:rFonts w:asciiTheme="minorHAnsi" w:hAnsiTheme="minorHAnsi"/>
          <w:b/>
          <w:u w:val="single"/>
        </w:rPr>
      </w:pPr>
    </w:p>
    <w:p w14:paraId="2B1FA5E2" w14:textId="77777777" w:rsidR="001A3132" w:rsidRDefault="001A3132" w:rsidP="001A3132">
      <w:pPr>
        <w:pStyle w:val="Prrafodelista"/>
        <w:numPr>
          <w:ilvl w:val="2"/>
          <w:numId w:val="23"/>
        </w:numPr>
        <w:tabs>
          <w:tab w:val="right" w:pos="1276"/>
        </w:tabs>
        <w:jc w:val="both"/>
        <w:rPr>
          <w:rFonts w:asciiTheme="minorHAnsi" w:hAnsiTheme="minorHAnsi"/>
        </w:rPr>
      </w:pPr>
      <w:r w:rsidRPr="00FB667F">
        <w:rPr>
          <w:rFonts w:asciiTheme="minorHAnsi" w:hAnsiTheme="minorHAnsi"/>
        </w:rPr>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que los </w:t>
      </w:r>
      <w:r w:rsidR="00435FEC">
        <w:rPr>
          <w:rFonts w:asciiTheme="minorHAnsi" w:hAnsiTheme="minorHAnsi"/>
        </w:rPr>
        <w:t>insumos</w:t>
      </w:r>
      <w:r w:rsidRPr="00C1070D">
        <w:rPr>
          <w:rFonts w:asciiTheme="minorHAnsi" w:hAnsiTheme="minorHAnsi"/>
        </w:rPr>
        <w:t xml:space="preserve"> a los que hace referencia la presente convocatoria cumplen con los estándares de calidad o unidades de medida requeridas.</w:t>
      </w:r>
    </w:p>
    <w:p w14:paraId="782BA92A" w14:textId="77777777" w:rsidR="001A3132" w:rsidRPr="00C1070D" w:rsidRDefault="001A3132" w:rsidP="001A3132">
      <w:pPr>
        <w:pStyle w:val="Prrafodelista"/>
        <w:rPr>
          <w:rFonts w:asciiTheme="minorHAnsi" w:hAnsiTheme="minorHAnsi"/>
        </w:rPr>
      </w:pPr>
    </w:p>
    <w:p w14:paraId="3E0596D6" w14:textId="77777777" w:rsidR="00F63839" w:rsidRDefault="001A3132" w:rsidP="001A3132">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C1070D">
        <w:rPr>
          <w:rFonts w:asciiTheme="minorHAnsi" w:hAnsiTheme="minorHAnsi"/>
        </w:rPr>
        <w:t>Ote</w:t>
      </w:r>
      <w:proofErr w:type="spellEnd"/>
      <w:r w:rsidRPr="00C1070D">
        <w:rPr>
          <w:rFonts w:asciiTheme="minorHAnsi" w:hAnsiTheme="minorHAnsi"/>
        </w:rPr>
        <w:t>, 3er. y 2do piso</w:t>
      </w:r>
      <w:r>
        <w:rPr>
          <w:rFonts w:asciiTheme="minorHAnsi" w:hAnsiTheme="minorHAnsi"/>
        </w:rPr>
        <w:t xml:space="preserve"> respectivamente</w:t>
      </w:r>
      <w:r w:rsidRPr="00C1070D">
        <w:rPr>
          <w:rFonts w:asciiTheme="minorHAnsi" w:hAnsiTheme="minorHAnsi"/>
        </w:rPr>
        <w:t>, Centro de Monterrey Nuevo León, C.P. 64000.</w:t>
      </w:r>
    </w:p>
    <w:p w14:paraId="55D59EEE" w14:textId="77777777" w:rsidR="00BF6B98" w:rsidRPr="00BF6B98" w:rsidRDefault="00BF6B98" w:rsidP="00BF6B98">
      <w:pPr>
        <w:pStyle w:val="Prrafodelista"/>
        <w:rPr>
          <w:rFonts w:asciiTheme="minorHAnsi" w:hAnsiTheme="minorHAnsi"/>
        </w:rPr>
      </w:pPr>
    </w:p>
    <w:p w14:paraId="6AD0583A" w14:textId="0B6F5C25" w:rsidR="00BF6B98" w:rsidRPr="00BF6B98" w:rsidRDefault="00BF6B98" w:rsidP="001A3132">
      <w:pPr>
        <w:pStyle w:val="Prrafodelista"/>
        <w:numPr>
          <w:ilvl w:val="2"/>
          <w:numId w:val="23"/>
        </w:numPr>
        <w:tabs>
          <w:tab w:val="right" w:pos="1276"/>
        </w:tabs>
        <w:jc w:val="both"/>
        <w:rPr>
          <w:rFonts w:asciiTheme="minorHAnsi" w:hAnsiTheme="minorHAnsi"/>
        </w:rPr>
      </w:pPr>
      <w:r w:rsidRPr="00BF6B98">
        <w:rPr>
          <w:rFonts w:asciiTheme="minorHAnsi" w:hAnsiTheme="minorHAnsi" w:cs="Arial"/>
        </w:rPr>
        <w:t xml:space="preserve">El licitante ganador está obligado a proporcionar en tiempo y forma, la información que en su momento </w:t>
      </w:r>
      <w:r w:rsidR="00A5309F">
        <w:rPr>
          <w:rFonts w:asciiTheme="minorHAnsi" w:hAnsiTheme="minorHAnsi" w:cs="Arial"/>
        </w:rPr>
        <w:t xml:space="preserve"> </w:t>
      </w:r>
      <w:r w:rsidR="00583653">
        <w:rPr>
          <w:rFonts w:asciiTheme="minorHAnsi" w:hAnsiTheme="minorHAnsi" w:cs="Arial"/>
        </w:rPr>
        <w:t xml:space="preserve"> </w:t>
      </w:r>
      <w:r w:rsidR="00D130C5">
        <w:rPr>
          <w:rFonts w:asciiTheme="minorHAnsi" w:hAnsiTheme="minorHAnsi" w:cs="Arial"/>
        </w:rPr>
        <w:t xml:space="preserve"> </w:t>
      </w:r>
      <w:r w:rsidR="00B66465">
        <w:rPr>
          <w:rFonts w:asciiTheme="minorHAnsi" w:hAnsiTheme="minorHAnsi" w:cs="Arial"/>
        </w:rPr>
        <w:t xml:space="preserve"> </w:t>
      </w:r>
      <w:r w:rsidR="006C7216">
        <w:rPr>
          <w:rFonts w:asciiTheme="minorHAnsi" w:hAnsiTheme="minorHAnsi" w:cs="Arial"/>
        </w:rPr>
        <w:t xml:space="preserve"> </w:t>
      </w:r>
      <w:r w:rsidRPr="00BF6B98">
        <w:rPr>
          <w:rFonts w:asciiTheme="minorHAnsi" w:hAnsiTheme="minorHAnsi" w:cs="Arial"/>
        </w:rPr>
        <w:t>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77785CD7" w14:textId="67F0CF9E" w:rsidR="001578FF" w:rsidRDefault="0070351F" w:rsidP="00A1692B">
      <w:pPr>
        <w:tabs>
          <w:tab w:val="left" w:pos="851"/>
        </w:tabs>
        <w:ind w:right="-1"/>
        <w:jc w:val="both"/>
        <w:rPr>
          <w:rFonts w:asciiTheme="minorHAnsi" w:hAnsiTheme="minorHAnsi"/>
          <w:b/>
        </w:rPr>
      </w:pPr>
      <w:r>
        <w:rPr>
          <w:rFonts w:asciiTheme="minorHAnsi" w:hAnsiTheme="minorHAnsi"/>
          <w:b/>
        </w:rPr>
        <w:t xml:space="preserve"> </w:t>
      </w:r>
      <w:r w:rsidR="005B56DF">
        <w:rPr>
          <w:rFonts w:asciiTheme="minorHAnsi" w:hAnsiTheme="minorHAnsi"/>
          <w:b/>
        </w:rPr>
        <w:t xml:space="preserve"> </w:t>
      </w:r>
      <w:r w:rsidR="003A7926">
        <w:rPr>
          <w:rFonts w:asciiTheme="minorHAnsi" w:hAnsiTheme="minorHAnsi"/>
          <w:b/>
        </w:rPr>
        <w:t xml:space="preserve"> </w:t>
      </w:r>
    </w:p>
    <w:p w14:paraId="5F8EA0C9" w14:textId="77777777" w:rsidR="002C54E8" w:rsidRDefault="002C54E8" w:rsidP="00A1692B">
      <w:pPr>
        <w:tabs>
          <w:tab w:val="left" w:pos="851"/>
        </w:tabs>
        <w:ind w:right="-1"/>
        <w:jc w:val="both"/>
        <w:rPr>
          <w:rFonts w:asciiTheme="minorHAnsi" w:hAnsiTheme="minorHAnsi"/>
          <w:b/>
        </w:rPr>
      </w:pPr>
    </w:p>
    <w:p w14:paraId="7DBB2272" w14:textId="77777777" w:rsidR="002F3EDC" w:rsidRPr="001A154A" w:rsidRDefault="002F3EDC" w:rsidP="002F3EDC">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xml:space="preserve">. </w:t>
      </w:r>
      <w:r w:rsidRPr="001A154A">
        <w:rPr>
          <w:rFonts w:asciiTheme="minorHAnsi" w:hAnsiTheme="minorHAnsi"/>
          <w:b/>
          <w:u w:val="single"/>
        </w:rPr>
        <w:t>Período y lugar de entrega.</w:t>
      </w:r>
    </w:p>
    <w:p w14:paraId="0F25710B" w14:textId="77777777" w:rsidR="002F3EDC" w:rsidRDefault="002F3EDC" w:rsidP="002F3EDC">
      <w:pPr>
        <w:tabs>
          <w:tab w:val="left" w:pos="851"/>
        </w:tabs>
        <w:ind w:right="-1"/>
        <w:jc w:val="both"/>
        <w:rPr>
          <w:rFonts w:asciiTheme="minorHAnsi" w:hAnsiTheme="minorHAnsi"/>
          <w:b/>
        </w:rPr>
      </w:pPr>
    </w:p>
    <w:p w14:paraId="2A6E6FC4" w14:textId="77777777" w:rsidR="002F3EDC" w:rsidRPr="00A01537" w:rsidRDefault="002F3EDC" w:rsidP="002F3EDC">
      <w:pPr>
        <w:tabs>
          <w:tab w:val="left" w:pos="851"/>
        </w:tabs>
        <w:ind w:left="709" w:right="-1"/>
        <w:jc w:val="both"/>
        <w:rPr>
          <w:rFonts w:asciiTheme="minorHAnsi" w:hAnsiTheme="minorHAnsi"/>
          <w:b/>
        </w:rPr>
      </w:pPr>
      <w:r w:rsidRPr="00A01537">
        <w:rPr>
          <w:rFonts w:asciiTheme="minorHAnsi" w:hAnsiTheme="minorHAnsi"/>
          <w:b/>
        </w:rPr>
        <w:t xml:space="preserve">1.2.1. Período de entrega: </w:t>
      </w:r>
    </w:p>
    <w:p w14:paraId="69C27197" w14:textId="77777777" w:rsidR="002F3EDC" w:rsidRPr="00A01537" w:rsidRDefault="002F3EDC" w:rsidP="002F3EDC">
      <w:pPr>
        <w:tabs>
          <w:tab w:val="left" w:pos="851"/>
        </w:tabs>
        <w:ind w:left="709" w:right="-1"/>
        <w:jc w:val="both"/>
        <w:rPr>
          <w:rFonts w:asciiTheme="minorHAnsi" w:hAnsiTheme="minorHAnsi"/>
          <w:b/>
        </w:rPr>
      </w:pPr>
    </w:p>
    <w:p w14:paraId="638CA151" w14:textId="0B948F59" w:rsidR="002F3EDC" w:rsidRPr="00A01537" w:rsidRDefault="002C54E8" w:rsidP="00EB7555">
      <w:pPr>
        <w:pStyle w:val="Prrafodelista"/>
        <w:numPr>
          <w:ilvl w:val="1"/>
          <w:numId w:val="25"/>
        </w:numPr>
        <w:ind w:left="1276" w:right="49"/>
        <w:jc w:val="both"/>
        <w:rPr>
          <w:rFonts w:asciiTheme="minorHAnsi" w:hAnsiTheme="minorHAnsi"/>
        </w:rPr>
      </w:pPr>
      <w:r w:rsidRPr="00A01537">
        <w:rPr>
          <w:rFonts w:asciiTheme="minorHAnsi" w:hAnsiTheme="minorHAnsi"/>
        </w:rPr>
        <w:t xml:space="preserve">Las sustancias químicas y material de laboratorio se entregarán dentro de los 7 días naturales posteriores a la recepción de la Orden de Envío por parte del </w:t>
      </w:r>
      <w:r w:rsidR="000D6B1B">
        <w:rPr>
          <w:rFonts w:asciiTheme="minorHAnsi" w:hAnsiTheme="minorHAnsi"/>
        </w:rPr>
        <w:t>licitante ganador</w:t>
      </w:r>
      <w:r w:rsidRPr="00A01537">
        <w:rPr>
          <w:rFonts w:asciiTheme="minorHAnsi" w:hAnsiTheme="minorHAnsi"/>
        </w:rPr>
        <w:t xml:space="preserve"> que resulte con adjudicación y se hará en </w:t>
      </w:r>
      <w:r w:rsidR="00862FE8">
        <w:rPr>
          <w:rFonts w:asciiTheme="minorHAnsi" w:hAnsiTheme="minorHAnsi"/>
        </w:rPr>
        <w:t>el Laboratorio Estatal</w:t>
      </w:r>
      <w:r w:rsidRPr="00A01537">
        <w:rPr>
          <w:rFonts w:asciiTheme="minorHAnsi" w:hAnsiTheme="minorHAnsi"/>
        </w:rPr>
        <w:t xml:space="preserve"> de la Convocante conforme al contrato abierto que se celebre (No se recibirá sustancias químicas y material de laboratorio los días sábado, domingo y días de descanso obligatorio, a excepción de que sea solicitado por </w:t>
      </w:r>
      <w:r w:rsidR="00C63AD1">
        <w:rPr>
          <w:rFonts w:asciiTheme="minorHAnsi" w:hAnsiTheme="minorHAnsi"/>
        </w:rPr>
        <w:t>el Laboratorio Estatal</w:t>
      </w:r>
      <w:r w:rsidRPr="00A01537">
        <w:rPr>
          <w:rFonts w:asciiTheme="minorHAnsi" w:hAnsiTheme="minorHAnsi"/>
        </w:rPr>
        <w:t>).</w:t>
      </w:r>
    </w:p>
    <w:p w14:paraId="25159D1C" w14:textId="4F86E3F0" w:rsidR="002F3EDC" w:rsidRPr="009A4CC0" w:rsidRDefault="002F3EDC" w:rsidP="00EB7555">
      <w:pPr>
        <w:pStyle w:val="BlockText2"/>
        <w:numPr>
          <w:ilvl w:val="1"/>
          <w:numId w:val="25"/>
        </w:numPr>
        <w:ind w:left="1276" w:right="0"/>
        <w:rPr>
          <w:rFonts w:asciiTheme="minorHAnsi" w:hAnsiTheme="minorHAnsi" w:cs="Arial"/>
          <w:sz w:val="20"/>
        </w:rPr>
      </w:pPr>
      <w:r w:rsidRPr="009A4CC0">
        <w:rPr>
          <w:rFonts w:asciiTheme="minorHAnsi" w:hAnsiTheme="minorHAnsi" w:cs="Arial"/>
          <w:sz w:val="20"/>
        </w:rPr>
        <w:t xml:space="preserve">La entrega de </w:t>
      </w:r>
      <w:r w:rsidR="002C54E8">
        <w:rPr>
          <w:rFonts w:asciiTheme="minorHAnsi" w:hAnsiTheme="minorHAnsi" w:cs="Arial"/>
          <w:sz w:val="20"/>
        </w:rPr>
        <w:t>los insumos</w:t>
      </w:r>
      <w:r w:rsidRPr="009A4CC0">
        <w:rPr>
          <w:rFonts w:asciiTheme="minorHAnsi" w:hAnsiTheme="minorHAnsi" w:cs="Arial"/>
          <w:sz w:val="20"/>
        </w:rPr>
        <w:t xml:space="preserve"> se realizará del </w:t>
      </w:r>
      <w:r w:rsidR="000D6B1B">
        <w:rPr>
          <w:rFonts w:asciiTheme="minorHAnsi" w:hAnsiTheme="minorHAnsi" w:cs="Arial"/>
          <w:sz w:val="20"/>
        </w:rPr>
        <w:t>1</w:t>
      </w:r>
      <w:r w:rsidR="007E7587">
        <w:rPr>
          <w:rFonts w:asciiTheme="minorHAnsi" w:hAnsiTheme="minorHAnsi" w:cs="Arial"/>
          <w:sz w:val="20"/>
        </w:rPr>
        <w:t>3</w:t>
      </w:r>
      <w:r w:rsidR="00606B41">
        <w:rPr>
          <w:rFonts w:asciiTheme="minorHAnsi" w:hAnsiTheme="minorHAnsi" w:cs="Arial"/>
          <w:sz w:val="20"/>
        </w:rPr>
        <w:t xml:space="preserve"> </w:t>
      </w:r>
      <w:r w:rsidRPr="009A4CC0">
        <w:rPr>
          <w:rFonts w:asciiTheme="minorHAnsi" w:hAnsiTheme="minorHAnsi" w:cs="Arial"/>
          <w:sz w:val="20"/>
        </w:rPr>
        <w:t xml:space="preserve">de </w:t>
      </w:r>
      <w:r w:rsidR="005F7092">
        <w:rPr>
          <w:rFonts w:asciiTheme="minorHAnsi" w:hAnsiTheme="minorHAnsi" w:cs="Arial"/>
          <w:sz w:val="20"/>
        </w:rPr>
        <w:t>Septiembre</w:t>
      </w:r>
      <w:r w:rsidRPr="009A4CC0">
        <w:rPr>
          <w:rFonts w:asciiTheme="minorHAnsi" w:hAnsiTheme="minorHAnsi" w:cs="Arial"/>
          <w:sz w:val="20"/>
        </w:rPr>
        <w:t xml:space="preserve"> del 201</w:t>
      </w:r>
      <w:r w:rsidR="007E7587">
        <w:rPr>
          <w:rFonts w:asciiTheme="minorHAnsi" w:hAnsiTheme="minorHAnsi" w:cs="Arial"/>
          <w:sz w:val="20"/>
        </w:rPr>
        <w:t>8</w:t>
      </w:r>
      <w:r w:rsidRPr="009A4CC0">
        <w:rPr>
          <w:rFonts w:asciiTheme="minorHAnsi" w:hAnsiTheme="minorHAnsi" w:cs="Arial"/>
          <w:sz w:val="20"/>
        </w:rPr>
        <w:t xml:space="preserve"> al </w:t>
      </w:r>
      <w:r w:rsidR="00D60C55">
        <w:rPr>
          <w:rFonts w:asciiTheme="minorHAnsi" w:hAnsiTheme="minorHAnsi" w:cs="Arial"/>
          <w:sz w:val="20"/>
        </w:rPr>
        <w:t>31</w:t>
      </w:r>
      <w:r w:rsidRPr="009A4CC0">
        <w:rPr>
          <w:rFonts w:asciiTheme="minorHAnsi" w:hAnsiTheme="minorHAnsi" w:cs="Arial"/>
          <w:sz w:val="20"/>
        </w:rPr>
        <w:t xml:space="preserve"> de </w:t>
      </w:r>
      <w:r w:rsidR="00D60C55">
        <w:rPr>
          <w:rFonts w:asciiTheme="minorHAnsi" w:hAnsiTheme="minorHAnsi" w:cs="Arial"/>
          <w:sz w:val="20"/>
        </w:rPr>
        <w:t>Diciembre</w:t>
      </w:r>
      <w:r w:rsidRPr="009A4CC0">
        <w:rPr>
          <w:rFonts w:asciiTheme="minorHAnsi" w:hAnsiTheme="minorHAnsi" w:cs="Arial"/>
          <w:sz w:val="20"/>
        </w:rPr>
        <w:t xml:space="preserve"> del 201</w:t>
      </w:r>
      <w:r w:rsidR="007E7587">
        <w:rPr>
          <w:rFonts w:asciiTheme="minorHAnsi" w:hAnsiTheme="minorHAnsi" w:cs="Arial"/>
          <w:sz w:val="20"/>
        </w:rPr>
        <w:t>8</w:t>
      </w:r>
      <w:r w:rsidRPr="009A4CC0">
        <w:rPr>
          <w:rFonts w:asciiTheme="minorHAnsi" w:hAnsiTheme="minorHAnsi" w:cs="Arial"/>
          <w:sz w:val="20"/>
        </w:rPr>
        <w:t xml:space="preserve">. </w:t>
      </w:r>
    </w:p>
    <w:p w14:paraId="4938F83D" w14:textId="266BA92A" w:rsidR="002F3EDC" w:rsidRDefault="002F3EDC" w:rsidP="00EB7555">
      <w:pPr>
        <w:pStyle w:val="Prrafodelista"/>
        <w:numPr>
          <w:ilvl w:val="1"/>
          <w:numId w:val="25"/>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w:t>
      </w:r>
      <w:r w:rsidR="002C54E8">
        <w:rPr>
          <w:rFonts w:asciiTheme="minorHAnsi" w:hAnsiTheme="minorHAnsi" w:cs="Arial"/>
        </w:rPr>
        <w:t xml:space="preserve">los insumos </w:t>
      </w:r>
      <w:r w:rsidR="00F757CA">
        <w:rPr>
          <w:rFonts w:asciiTheme="minorHAnsi" w:hAnsiTheme="minorHAnsi" w:cs="Arial"/>
        </w:rPr>
        <w:t>en el Laboratorio Estatal</w:t>
      </w:r>
      <w:r w:rsidRPr="009A4CC0">
        <w:rPr>
          <w:rFonts w:asciiTheme="minorHAnsi" w:hAnsiTheme="minorHAnsi" w:cs="Arial"/>
        </w:rPr>
        <w:t xml:space="preserve">: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14:paraId="4AC76D37" w14:textId="77777777" w:rsidR="002F3EDC" w:rsidRDefault="002F3EDC" w:rsidP="00EB7555">
      <w:pPr>
        <w:pStyle w:val="Prrafodelista"/>
        <w:numPr>
          <w:ilvl w:val="1"/>
          <w:numId w:val="25"/>
        </w:numPr>
        <w:tabs>
          <w:tab w:val="right" w:pos="1276"/>
        </w:tabs>
        <w:ind w:left="1276" w:right="-1"/>
        <w:jc w:val="both"/>
        <w:rPr>
          <w:rFonts w:asciiTheme="minorHAnsi" w:hAnsiTheme="minorHAnsi" w:cs="Arial"/>
        </w:rPr>
      </w:pPr>
      <w:r w:rsidRPr="00A01537">
        <w:rPr>
          <w:rFonts w:asciiTheme="minorHAnsi" w:hAnsiTheme="minorHAnsi" w:cs="Arial"/>
        </w:rPr>
        <w:t>Los licitantes que resulten con adjudicación</w:t>
      </w:r>
      <w:r w:rsidRPr="00FB667F">
        <w:rPr>
          <w:rFonts w:asciiTheme="minorHAnsi" w:hAnsiTheme="minorHAnsi" w:cs="Arial"/>
        </w:rPr>
        <w:t>, podrán hacer entregas parciales durante el período establecido de entrega, cumpliendo con las condiciones originalmente contratadas</w:t>
      </w:r>
      <w:r>
        <w:rPr>
          <w:rFonts w:asciiTheme="minorHAnsi" w:hAnsiTheme="minorHAnsi" w:cs="Arial"/>
        </w:rPr>
        <w:t>.</w:t>
      </w:r>
    </w:p>
    <w:p w14:paraId="5FB5AECB" w14:textId="77777777" w:rsidR="002C54E8" w:rsidRPr="002C54E8" w:rsidRDefault="002C54E8" w:rsidP="002C54E8">
      <w:pPr>
        <w:tabs>
          <w:tab w:val="right" w:pos="1276"/>
        </w:tabs>
        <w:ind w:right="-1"/>
        <w:jc w:val="both"/>
        <w:rPr>
          <w:rFonts w:asciiTheme="minorHAnsi" w:hAnsiTheme="minorHAnsi" w:cs="Arial"/>
        </w:rPr>
      </w:pPr>
    </w:p>
    <w:p w14:paraId="044840B6" w14:textId="77777777" w:rsidR="002F3EDC" w:rsidRDefault="002F3EDC" w:rsidP="002F3EDC">
      <w:pPr>
        <w:ind w:left="709" w:right="-1"/>
        <w:jc w:val="both"/>
        <w:rPr>
          <w:rFonts w:asciiTheme="minorHAnsi" w:hAnsiTheme="minorHAnsi"/>
        </w:rPr>
      </w:pPr>
      <w:r w:rsidRPr="00A16B2E">
        <w:rPr>
          <w:rFonts w:asciiTheme="minorHAnsi" w:hAnsiTheme="minorHAnsi"/>
          <w:b/>
        </w:rPr>
        <w:lastRenderedPageBreak/>
        <w:t>1.2.2</w:t>
      </w:r>
      <w:r>
        <w:rPr>
          <w:rFonts w:asciiTheme="minorHAnsi" w:hAnsiTheme="minorHAnsi"/>
          <w:b/>
        </w:rPr>
        <w:t xml:space="preserve">. </w:t>
      </w:r>
      <w:r w:rsidRPr="00A16B2E">
        <w:rPr>
          <w:rFonts w:asciiTheme="minorHAnsi" w:hAnsiTheme="minorHAnsi"/>
          <w:b/>
        </w:rPr>
        <w:t>Lugar de entrega:</w:t>
      </w:r>
      <w:r>
        <w:rPr>
          <w:rFonts w:asciiTheme="minorHAnsi" w:hAnsiTheme="minorHAnsi"/>
          <w:b/>
        </w:rPr>
        <w:t xml:space="preserve"> </w:t>
      </w:r>
    </w:p>
    <w:p w14:paraId="62E74A3A" w14:textId="77777777" w:rsidR="002F3EDC" w:rsidRDefault="002F3EDC" w:rsidP="002F3EDC">
      <w:pPr>
        <w:ind w:left="709" w:right="-1"/>
        <w:jc w:val="both"/>
        <w:rPr>
          <w:rFonts w:asciiTheme="minorHAnsi" w:hAnsiTheme="minorHAnsi"/>
        </w:rPr>
      </w:pPr>
    </w:p>
    <w:p w14:paraId="68DABA6E" w14:textId="235A956C" w:rsidR="00822A52" w:rsidRPr="00DA6E70" w:rsidRDefault="00222C8B" w:rsidP="00822A52">
      <w:pPr>
        <w:ind w:left="709" w:right="-1"/>
        <w:jc w:val="both"/>
        <w:rPr>
          <w:rFonts w:asciiTheme="minorHAnsi" w:hAnsiTheme="minorHAnsi"/>
        </w:rPr>
      </w:pPr>
      <w:r>
        <w:rPr>
          <w:rFonts w:asciiTheme="minorHAnsi" w:hAnsiTheme="minorHAnsi"/>
        </w:rPr>
        <w:t>La entrega de las</w:t>
      </w:r>
      <w:r w:rsidR="002D1629">
        <w:rPr>
          <w:rFonts w:asciiTheme="minorHAnsi" w:hAnsiTheme="minorHAnsi"/>
        </w:rPr>
        <w:t xml:space="preserve"> sustancias químicas y material</w:t>
      </w:r>
      <w:r>
        <w:rPr>
          <w:rFonts w:asciiTheme="minorHAnsi" w:hAnsiTheme="minorHAnsi"/>
        </w:rPr>
        <w:t xml:space="preserve"> de laboratorio </w:t>
      </w:r>
      <w:r w:rsidR="002F3EDC">
        <w:rPr>
          <w:rFonts w:asciiTheme="minorHAnsi" w:hAnsiTheme="minorHAnsi"/>
        </w:rPr>
        <w:t>se realizará en</w:t>
      </w:r>
      <w:r w:rsidR="002F3EDC" w:rsidRPr="00721ADF">
        <w:rPr>
          <w:rFonts w:asciiTheme="minorHAnsi" w:hAnsiTheme="minorHAnsi"/>
        </w:rPr>
        <w:t>:</w:t>
      </w:r>
      <w:r w:rsidR="00822A52" w:rsidRPr="00822A52">
        <w:rPr>
          <w:rFonts w:asciiTheme="minorHAnsi" w:hAnsiTheme="minorHAnsi"/>
        </w:rPr>
        <w:t xml:space="preserve"> </w:t>
      </w:r>
    </w:p>
    <w:p w14:paraId="2A2EF118" w14:textId="77777777" w:rsidR="00822A52" w:rsidRDefault="00822A52" w:rsidP="00822A52">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663"/>
      </w:tblGrid>
      <w:tr w:rsidR="00822A52" w:rsidRPr="00780E06" w14:paraId="111DC3C0" w14:textId="77777777" w:rsidTr="00144E06">
        <w:trPr>
          <w:trHeight w:val="60"/>
        </w:trPr>
        <w:tc>
          <w:tcPr>
            <w:tcW w:w="3260" w:type="dxa"/>
            <w:shd w:val="clear" w:color="auto" w:fill="A5EBE9"/>
            <w:vAlign w:val="center"/>
          </w:tcPr>
          <w:p w14:paraId="65E3E51B" w14:textId="77777777" w:rsidR="00822A52" w:rsidRPr="00780E06" w:rsidRDefault="00822A52" w:rsidP="00144E06">
            <w:pPr>
              <w:ind w:left="284"/>
              <w:jc w:val="center"/>
              <w:rPr>
                <w:rFonts w:asciiTheme="minorHAnsi" w:hAnsiTheme="minorHAnsi" w:cstheme="minorHAnsi"/>
                <w:b/>
                <w:bCs/>
              </w:rPr>
            </w:pPr>
            <w:r w:rsidRPr="00780E06">
              <w:rPr>
                <w:rFonts w:asciiTheme="minorHAnsi" w:hAnsiTheme="minorHAnsi" w:cstheme="minorHAnsi"/>
                <w:b/>
                <w:bCs/>
              </w:rPr>
              <w:t>Unidad</w:t>
            </w:r>
          </w:p>
        </w:tc>
        <w:tc>
          <w:tcPr>
            <w:tcW w:w="6663" w:type="dxa"/>
            <w:shd w:val="clear" w:color="auto" w:fill="A5EBE9"/>
            <w:vAlign w:val="center"/>
          </w:tcPr>
          <w:p w14:paraId="72D93045" w14:textId="77777777" w:rsidR="00822A52" w:rsidRPr="00780E06" w:rsidRDefault="00822A52" w:rsidP="00144E0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822A52" w:rsidRPr="00780E06" w14:paraId="4E4C4E6B" w14:textId="77777777" w:rsidTr="00144E06">
        <w:tc>
          <w:tcPr>
            <w:tcW w:w="3260" w:type="dxa"/>
            <w:tcBorders>
              <w:top w:val="single" w:sz="4" w:space="0" w:color="auto"/>
              <w:left w:val="single" w:sz="4" w:space="0" w:color="auto"/>
              <w:bottom w:val="single" w:sz="4" w:space="0" w:color="auto"/>
              <w:right w:val="single" w:sz="4" w:space="0" w:color="auto"/>
            </w:tcBorders>
            <w:vAlign w:val="center"/>
          </w:tcPr>
          <w:p w14:paraId="3DEB59D1" w14:textId="77777777" w:rsidR="00822A52" w:rsidRPr="001578FF" w:rsidRDefault="00822A52" w:rsidP="00144E06">
            <w:pPr>
              <w:rPr>
                <w:rFonts w:ascii="Century Gothic" w:hAnsi="Century Gothic" w:cstheme="minorHAnsi"/>
                <w:sz w:val="17"/>
                <w:szCs w:val="17"/>
              </w:rPr>
            </w:pPr>
            <w:r w:rsidRPr="00FB667F">
              <w:rPr>
                <w:rFonts w:ascii="Century Gothic" w:hAnsi="Century Gothic" w:cstheme="minorHAnsi"/>
                <w:sz w:val="17"/>
                <w:szCs w:val="17"/>
              </w:rPr>
              <w:t>Laboratorio Estatal</w:t>
            </w:r>
          </w:p>
        </w:tc>
        <w:tc>
          <w:tcPr>
            <w:tcW w:w="6663" w:type="dxa"/>
            <w:tcBorders>
              <w:top w:val="single" w:sz="4" w:space="0" w:color="auto"/>
              <w:left w:val="single" w:sz="4" w:space="0" w:color="auto"/>
              <w:bottom w:val="single" w:sz="4" w:space="0" w:color="auto"/>
              <w:right w:val="single" w:sz="4" w:space="0" w:color="auto"/>
            </w:tcBorders>
            <w:vAlign w:val="center"/>
          </w:tcPr>
          <w:p w14:paraId="08E18231" w14:textId="77777777" w:rsidR="00822A52" w:rsidRPr="001578FF" w:rsidRDefault="00822A52" w:rsidP="00144E06">
            <w:pPr>
              <w:jc w:val="both"/>
              <w:rPr>
                <w:rFonts w:ascii="Century Gothic" w:hAnsi="Century Gothic" w:cstheme="minorHAnsi"/>
                <w:sz w:val="17"/>
                <w:szCs w:val="17"/>
              </w:rPr>
            </w:pPr>
            <w:r w:rsidRPr="00FB667F">
              <w:rPr>
                <w:rFonts w:ascii="Century Gothic" w:hAnsi="Century Gothic" w:cstheme="minorHAnsi"/>
                <w:sz w:val="17"/>
                <w:szCs w:val="17"/>
              </w:rPr>
              <w:t>Ave. Serafín Peña No. 2211, Col. Valles de la Silla, Guadalupe, N. L.</w:t>
            </w:r>
          </w:p>
        </w:tc>
      </w:tr>
    </w:tbl>
    <w:p w14:paraId="606936AF" w14:textId="77777777" w:rsidR="00822A52" w:rsidRDefault="00822A52" w:rsidP="00822A52">
      <w:pPr>
        <w:ind w:left="709" w:right="-1"/>
        <w:jc w:val="both"/>
        <w:rPr>
          <w:rFonts w:asciiTheme="minorHAnsi" w:hAnsiTheme="minorHAnsi"/>
        </w:rPr>
      </w:pPr>
    </w:p>
    <w:p w14:paraId="6C93F1DF" w14:textId="0BCD9506" w:rsidR="002F3EDC" w:rsidRPr="00EE37D3" w:rsidRDefault="002F3EDC" w:rsidP="00822A52">
      <w:pPr>
        <w:ind w:left="709" w:right="-1"/>
        <w:jc w:val="both"/>
        <w:rPr>
          <w:rFonts w:asciiTheme="minorHAnsi" w:hAnsiTheme="minorHAnsi" w:cstheme="minorHAnsi"/>
          <w:b/>
        </w:rPr>
      </w:pPr>
      <w:r w:rsidRPr="00EE37D3">
        <w:rPr>
          <w:rFonts w:asciiTheme="minorHAnsi" w:hAnsiTheme="minorHAnsi" w:cstheme="minorHAnsi"/>
          <w:b/>
        </w:rPr>
        <w:t>1.2.3.</w:t>
      </w:r>
      <w:r>
        <w:rPr>
          <w:rFonts w:asciiTheme="minorHAnsi" w:hAnsiTheme="minorHAnsi" w:cstheme="minorHAnsi"/>
          <w:b/>
        </w:rPr>
        <w:t>- Condiciones de Entrega</w:t>
      </w:r>
      <w:r w:rsidRPr="00EE37D3">
        <w:rPr>
          <w:rFonts w:asciiTheme="minorHAnsi" w:hAnsiTheme="minorHAnsi" w:cstheme="minorHAnsi"/>
          <w:b/>
        </w:rPr>
        <w:t>:</w:t>
      </w:r>
    </w:p>
    <w:p w14:paraId="02B2D96C" w14:textId="77777777" w:rsidR="002F3EDC" w:rsidRPr="00EE37D3" w:rsidRDefault="002F3EDC" w:rsidP="002F3EDC">
      <w:pPr>
        <w:ind w:left="993"/>
        <w:jc w:val="both"/>
        <w:rPr>
          <w:rFonts w:asciiTheme="minorHAnsi" w:hAnsiTheme="minorHAnsi" w:cstheme="minorHAnsi"/>
          <w:b/>
        </w:rPr>
      </w:pPr>
    </w:p>
    <w:p w14:paraId="1E803119" w14:textId="44E86A4E" w:rsidR="000716F8" w:rsidRPr="005F7092" w:rsidRDefault="000716F8" w:rsidP="00533F52">
      <w:pPr>
        <w:pStyle w:val="Prrafodelista"/>
        <w:ind w:left="1560"/>
        <w:jc w:val="both"/>
        <w:rPr>
          <w:rFonts w:asciiTheme="minorHAnsi" w:hAnsiTheme="minorHAnsi" w:cs="Arial"/>
        </w:rPr>
      </w:pPr>
      <w:r w:rsidRPr="005F7092">
        <w:rPr>
          <w:rFonts w:asciiTheme="minorHAnsi" w:hAnsiTheme="minorHAnsi" w:cs="Arial"/>
        </w:rPr>
        <w:t xml:space="preserve">Si algún </w:t>
      </w:r>
      <w:r w:rsidR="004E4C08" w:rsidRPr="005F7092">
        <w:rPr>
          <w:rFonts w:asciiTheme="minorHAnsi" w:hAnsiTheme="minorHAnsi" w:cs="Arial"/>
        </w:rPr>
        <w:t>insumo</w:t>
      </w:r>
      <w:r w:rsidRPr="005F7092">
        <w:rPr>
          <w:rFonts w:asciiTheme="minorHAnsi" w:hAnsiTheme="minorHAnsi" w:cs="Arial"/>
        </w:rPr>
        <w:t xml:space="preserve"> no cumple con lo establecido o manifestara anormalidades en los resultados de los exámenes, el proveedor deberá de ca</w:t>
      </w:r>
      <w:r w:rsidR="00D20B9A" w:rsidRPr="005F7092">
        <w:rPr>
          <w:rFonts w:asciiTheme="minorHAnsi" w:hAnsiTheme="minorHAnsi" w:cs="Arial"/>
        </w:rPr>
        <w:t>mbiar de Marca (No. de Lote), e</w:t>
      </w:r>
      <w:r w:rsidRPr="005F7092">
        <w:rPr>
          <w:rFonts w:asciiTheme="minorHAnsi" w:hAnsiTheme="minorHAnsi" w:cs="Arial"/>
        </w:rPr>
        <w:t>sto siempre y cuando se presente una carta firmada por los responsables de</w:t>
      </w:r>
      <w:r w:rsidR="004B16BB" w:rsidRPr="005F7092">
        <w:rPr>
          <w:rFonts w:asciiTheme="minorHAnsi" w:hAnsiTheme="minorHAnsi" w:cs="Arial"/>
        </w:rPr>
        <w:t>l área correspondiente</w:t>
      </w:r>
      <w:r w:rsidRPr="005F7092">
        <w:rPr>
          <w:rFonts w:asciiTheme="minorHAnsi" w:hAnsiTheme="minorHAnsi" w:cs="Arial"/>
        </w:rPr>
        <w:t xml:space="preserve"> </w:t>
      </w:r>
      <w:r w:rsidR="004B16BB" w:rsidRPr="005F7092">
        <w:rPr>
          <w:rFonts w:asciiTheme="minorHAnsi" w:hAnsiTheme="minorHAnsi" w:cs="Arial"/>
        </w:rPr>
        <w:t>del</w:t>
      </w:r>
      <w:r w:rsidRPr="005F7092">
        <w:rPr>
          <w:rFonts w:asciiTheme="minorHAnsi" w:hAnsiTheme="minorHAnsi" w:cs="Arial"/>
        </w:rPr>
        <w:t xml:space="preserve"> Laboratorio</w:t>
      </w:r>
      <w:r w:rsidR="004B16BB" w:rsidRPr="005F7092">
        <w:rPr>
          <w:rFonts w:asciiTheme="minorHAnsi" w:hAnsiTheme="minorHAnsi" w:cs="Arial"/>
        </w:rPr>
        <w:t xml:space="preserve"> que manifieste</w:t>
      </w:r>
      <w:r w:rsidRPr="005F7092">
        <w:rPr>
          <w:rFonts w:asciiTheme="minorHAnsi" w:hAnsiTheme="minorHAnsi" w:cs="Arial"/>
        </w:rPr>
        <w:t xml:space="preserve"> su inconformidad. </w:t>
      </w:r>
    </w:p>
    <w:p w14:paraId="36E84C39" w14:textId="77777777" w:rsidR="000716F8" w:rsidRPr="000716F8" w:rsidRDefault="000716F8" w:rsidP="000716F8">
      <w:pPr>
        <w:pStyle w:val="Prrafodelista"/>
        <w:ind w:left="1560"/>
        <w:jc w:val="both"/>
        <w:rPr>
          <w:rFonts w:asciiTheme="minorHAnsi" w:hAnsiTheme="minorHAnsi" w:cs="Arial"/>
        </w:rPr>
      </w:pPr>
    </w:p>
    <w:p w14:paraId="08C0ECC5" w14:textId="75BF7754" w:rsidR="000716F8" w:rsidRPr="000716F8" w:rsidRDefault="000716F8" w:rsidP="000716F8">
      <w:pPr>
        <w:pStyle w:val="Prrafodelista"/>
        <w:ind w:left="1560"/>
        <w:jc w:val="both"/>
        <w:rPr>
          <w:rFonts w:asciiTheme="minorHAnsi" w:hAnsiTheme="minorHAnsi" w:cs="Arial"/>
        </w:rPr>
      </w:pPr>
      <w:r w:rsidRPr="000716F8">
        <w:rPr>
          <w:rFonts w:asciiTheme="minorHAnsi" w:hAnsiTheme="minorHAnsi" w:cs="Arial"/>
        </w:rPr>
        <w:t xml:space="preserve">La Clave 0800741456, </w:t>
      </w:r>
      <w:r w:rsidR="007E7587">
        <w:rPr>
          <w:rFonts w:asciiTheme="minorHAnsi" w:hAnsiTheme="minorHAnsi" w:cs="Arial"/>
        </w:rPr>
        <w:t>Renglón 151</w:t>
      </w:r>
      <w:r w:rsidR="00A710F9">
        <w:rPr>
          <w:rFonts w:asciiTheme="minorHAnsi" w:hAnsiTheme="minorHAnsi" w:cs="Arial"/>
        </w:rPr>
        <w:t xml:space="preserve"> de la Partida 1, </w:t>
      </w:r>
      <w:r w:rsidRPr="000716F8">
        <w:rPr>
          <w:rFonts w:asciiTheme="minorHAnsi" w:hAnsiTheme="minorHAnsi" w:cs="Arial"/>
        </w:rPr>
        <w:t>reactivo de rosa de Bengala deberá de contar con el suero control positivo y negativo para 50 determinaciones.</w:t>
      </w:r>
    </w:p>
    <w:p w14:paraId="6C47EEAC" w14:textId="77777777" w:rsidR="000716F8" w:rsidRPr="000716F8" w:rsidRDefault="000716F8" w:rsidP="000716F8">
      <w:pPr>
        <w:pStyle w:val="Prrafodelista"/>
        <w:ind w:left="1560"/>
        <w:jc w:val="both"/>
        <w:rPr>
          <w:rFonts w:asciiTheme="minorHAnsi" w:hAnsiTheme="minorHAnsi" w:cs="Arial"/>
        </w:rPr>
      </w:pPr>
    </w:p>
    <w:p w14:paraId="3C0580C4" w14:textId="2249183C" w:rsidR="00E7534A" w:rsidRDefault="00A710F9" w:rsidP="00533F52">
      <w:pPr>
        <w:pStyle w:val="Prrafodelista"/>
        <w:ind w:left="1560"/>
        <w:jc w:val="both"/>
        <w:rPr>
          <w:rFonts w:asciiTheme="minorHAnsi" w:hAnsiTheme="minorHAnsi" w:cs="Arial"/>
        </w:rPr>
      </w:pPr>
      <w:r>
        <w:rPr>
          <w:rFonts w:asciiTheme="minorHAnsi" w:hAnsiTheme="minorHAnsi" w:cs="Arial"/>
        </w:rPr>
        <w:t>Para las siguientes claves y renglones de la Partida 1 el licitante que resulte adjudicado deberá proporcionar un equipo en comodato con las siguientes características:</w:t>
      </w:r>
    </w:p>
    <w:p w14:paraId="3A29C136" w14:textId="77777777" w:rsidR="00E7534A" w:rsidRDefault="00E7534A" w:rsidP="00533F52">
      <w:pPr>
        <w:pStyle w:val="Prrafodelista"/>
        <w:ind w:left="1560"/>
        <w:jc w:val="both"/>
        <w:rPr>
          <w:rFonts w:asciiTheme="minorHAnsi" w:hAnsiTheme="minorHAnsi" w:cs="Arial"/>
        </w:rPr>
      </w:pPr>
    </w:p>
    <w:tbl>
      <w:tblPr>
        <w:tblW w:w="9320" w:type="dxa"/>
        <w:jc w:val="center"/>
        <w:tblCellMar>
          <w:left w:w="70" w:type="dxa"/>
          <w:right w:w="70" w:type="dxa"/>
        </w:tblCellMar>
        <w:tblLook w:val="04A0" w:firstRow="1" w:lastRow="0" w:firstColumn="1" w:lastColumn="0" w:noHBand="0" w:noVBand="1"/>
      </w:tblPr>
      <w:tblGrid>
        <w:gridCol w:w="780"/>
        <w:gridCol w:w="1480"/>
        <w:gridCol w:w="7060"/>
      </w:tblGrid>
      <w:tr w:rsidR="00A710F9" w:rsidRPr="00A710F9" w14:paraId="07F832DC" w14:textId="77777777" w:rsidTr="00A710F9">
        <w:trPr>
          <w:trHeight w:val="199"/>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17B00" w14:textId="77777777" w:rsidR="00A710F9" w:rsidRPr="00A710F9" w:rsidRDefault="00A710F9" w:rsidP="00A710F9">
            <w:pPr>
              <w:jc w:val="center"/>
              <w:rPr>
                <w:rFonts w:ascii="Calibri" w:hAnsi="Calibri"/>
                <w:b/>
                <w:bCs/>
                <w:color w:val="000000"/>
                <w:sz w:val="14"/>
                <w:szCs w:val="14"/>
                <w:lang w:val="es-MX" w:eastAsia="es-MX"/>
              </w:rPr>
            </w:pPr>
            <w:r w:rsidRPr="00A710F9">
              <w:rPr>
                <w:rFonts w:ascii="Calibri" w:hAnsi="Calibri"/>
                <w:b/>
                <w:bCs/>
                <w:color w:val="000000"/>
                <w:sz w:val="14"/>
                <w:szCs w:val="14"/>
                <w:lang w:val="es-MX" w:eastAsia="es-MX"/>
              </w:rPr>
              <w:t>Renglón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4688B76" w14:textId="77777777" w:rsidR="00A710F9" w:rsidRPr="00A710F9" w:rsidRDefault="00A710F9" w:rsidP="00A710F9">
            <w:pPr>
              <w:jc w:val="center"/>
              <w:rPr>
                <w:rFonts w:ascii="Calibri" w:hAnsi="Calibri"/>
                <w:b/>
                <w:bCs/>
                <w:color w:val="000000"/>
                <w:sz w:val="14"/>
                <w:szCs w:val="14"/>
                <w:lang w:val="es-MX" w:eastAsia="es-MX"/>
              </w:rPr>
            </w:pPr>
            <w:r w:rsidRPr="00A710F9">
              <w:rPr>
                <w:rFonts w:ascii="Calibri" w:hAnsi="Calibri"/>
                <w:b/>
                <w:bCs/>
                <w:color w:val="000000"/>
                <w:sz w:val="14"/>
                <w:szCs w:val="14"/>
                <w:lang w:val="es-MX" w:eastAsia="es-MX"/>
              </w:rPr>
              <w:t>Clave</w:t>
            </w:r>
          </w:p>
        </w:tc>
        <w:tc>
          <w:tcPr>
            <w:tcW w:w="7060" w:type="dxa"/>
            <w:tcBorders>
              <w:top w:val="single" w:sz="4" w:space="0" w:color="auto"/>
              <w:left w:val="nil"/>
              <w:bottom w:val="single" w:sz="4" w:space="0" w:color="auto"/>
              <w:right w:val="single" w:sz="4" w:space="0" w:color="auto"/>
            </w:tcBorders>
            <w:shd w:val="clear" w:color="auto" w:fill="auto"/>
            <w:noWrap/>
            <w:vAlign w:val="center"/>
            <w:hideMark/>
          </w:tcPr>
          <w:p w14:paraId="29BB0D41" w14:textId="77777777" w:rsidR="00A710F9" w:rsidRPr="00A710F9" w:rsidRDefault="00A710F9" w:rsidP="00A710F9">
            <w:pPr>
              <w:jc w:val="center"/>
              <w:rPr>
                <w:rFonts w:ascii="Calibri" w:hAnsi="Calibri"/>
                <w:b/>
                <w:bCs/>
                <w:color w:val="000000"/>
                <w:sz w:val="14"/>
                <w:szCs w:val="14"/>
                <w:lang w:val="es-MX" w:eastAsia="es-MX"/>
              </w:rPr>
            </w:pPr>
            <w:r w:rsidRPr="00A710F9">
              <w:rPr>
                <w:rFonts w:ascii="Calibri" w:hAnsi="Calibri"/>
                <w:b/>
                <w:bCs/>
                <w:color w:val="000000"/>
                <w:sz w:val="14"/>
                <w:szCs w:val="14"/>
                <w:lang w:val="es-MX" w:eastAsia="es-MX"/>
              </w:rPr>
              <w:t>Descripción</w:t>
            </w:r>
          </w:p>
        </w:tc>
      </w:tr>
      <w:tr w:rsidR="007E7587" w:rsidRPr="00A710F9" w14:paraId="78C05AA5" w14:textId="77777777" w:rsidTr="00A75DB4">
        <w:trPr>
          <w:trHeight w:val="199"/>
          <w:jc w:val="center"/>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7C3D6E5" w14:textId="67EF1E21" w:rsidR="007E7587" w:rsidRPr="00A710F9" w:rsidRDefault="007E7587" w:rsidP="007E7587">
            <w:pPr>
              <w:jc w:val="center"/>
              <w:rPr>
                <w:rFonts w:ascii="Calibri" w:hAnsi="Calibri"/>
                <w:color w:val="000000"/>
                <w:sz w:val="14"/>
                <w:szCs w:val="14"/>
                <w:lang w:val="es-MX" w:eastAsia="es-MX"/>
              </w:rPr>
            </w:pPr>
            <w:r w:rsidRPr="007E7587">
              <w:rPr>
                <w:rFonts w:ascii="Calibri" w:hAnsi="Calibri"/>
                <w:color w:val="000000"/>
                <w:sz w:val="14"/>
                <w:szCs w:val="14"/>
                <w:lang w:val="es-MX" w:eastAsia="es-MX"/>
              </w:rPr>
              <w:t>96</w:t>
            </w:r>
          </w:p>
        </w:tc>
        <w:tc>
          <w:tcPr>
            <w:tcW w:w="1480" w:type="dxa"/>
            <w:tcBorders>
              <w:top w:val="nil"/>
              <w:left w:val="nil"/>
              <w:bottom w:val="single" w:sz="4" w:space="0" w:color="auto"/>
              <w:right w:val="single" w:sz="4" w:space="0" w:color="auto"/>
            </w:tcBorders>
            <w:shd w:val="clear" w:color="auto" w:fill="auto"/>
            <w:noWrap/>
            <w:vAlign w:val="center"/>
            <w:hideMark/>
          </w:tcPr>
          <w:p w14:paraId="0F17F925" w14:textId="77777777" w:rsidR="007E7587" w:rsidRPr="00A710F9" w:rsidRDefault="007E7587" w:rsidP="007E7587">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808295557.00</w:t>
            </w:r>
          </w:p>
        </w:tc>
        <w:tc>
          <w:tcPr>
            <w:tcW w:w="7060" w:type="dxa"/>
            <w:tcBorders>
              <w:top w:val="nil"/>
              <w:left w:val="nil"/>
              <w:bottom w:val="single" w:sz="4" w:space="0" w:color="auto"/>
              <w:right w:val="single" w:sz="4" w:space="0" w:color="auto"/>
            </w:tcBorders>
            <w:shd w:val="clear" w:color="auto" w:fill="auto"/>
            <w:vAlign w:val="center"/>
            <w:hideMark/>
          </w:tcPr>
          <w:p w14:paraId="25BDADC6" w14:textId="77777777" w:rsidR="007E7587" w:rsidRPr="00A710F9" w:rsidRDefault="007E7587" w:rsidP="007E7587">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PRUEBA RAPIDA PARA LA IDENTIFICACIÓN DE CEPAS DEL COMPLEJO M TUBERCULOSIS, QUE EMPLEA TECNOLOGÍA INMUNOCROMATOGRAFICA EMPLEANDO ANTICUERPOS MONOCLONALES ANTI-MPT64. PARA USAR CON CEPAS DE MICOBACTERIAS AISLADAS EN MEDIO SOLIDO Y/O LIQUIDO.</w:t>
            </w:r>
          </w:p>
        </w:tc>
      </w:tr>
      <w:tr w:rsidR="007E7587" w:rsidRPr="00A710F9" w14:paraId="3B98F798" w14:textId="77777777" w:rsidTr="00A75DB4">
        <w:trPr>
          <w:trHeight w:val="199"/>
          <w:jc w:val="center"/>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1464DBB" w14:textId="1C25529E" w:rsidR="007E7587" w:rsidRPr="00A710F9" w:rsidRDefault="007E7587" w:rsidP="007E7587">
            <w:pPr>
              <w:jc w:val="center"/>
              <w:rPr>
                <w:rFonts w:ascii="Calibri" w:hAnsi="Calibri"/>
                <w:color w:val="000000"/>
                <w:sz w:val="14"/>
                <w:szCs w:val="14"/>
                <w:lang w:val="es-MX" w:eastAsia="es-MX"/>
              </w:rPr>
            </w:pPr>
            <w:r w:rsidRPr="007E7587">
              <w:rPr>
                <w:rFonts w:ascii="Calibri" w:hAnsi="Calibri"/>
                <w:color w:val="000000"/>
                <w:sz w:val="14"/>
                <w:szCs w:val="14"/>
                <w:lang w:val="es-MX" w:eastAsia="es-MX"/>
              </w:rPr>
              <w:t>21</w:t>
            </w:r>
          </w:p>
        </w:tc>
        <w:tc>
          <w:tcPr>
            <w:tcW w:w="1480" w:type="dxa"/>
            <w:tcBorders>
              <w:top w:val="nil"/>
              <w:left w:val="nil"/>
              <w:bottom w:val="single" w:sz="4" w:space="0" w:color="auto"/>
              <w:right w:val="single" w:sz="4" w:space="0" w:color="auto"/>
            </w:tcBorders>
            <w:shd w:val="clear" w:color="auto" w:fill="auto"/>
            <w:noWrap/>
            <w:vAlign w:val="center"/>
            <w:hideMark/>
          </w:tcPr>
          <w:p w14:paraId="1120E85C" w14:textId="77777777" w:rsidR="007E7587" w:rsidRPr="00A710F9" w:rsidRDefault="007E7587" w:rsidP="007E7587">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4018881132.00</w:t>
            </w:r>
          </w:p>
        </w:tc>
        <w:tc>
          <w:tcPr>
            <w:tcW w:w="7060" w:type="dxa"/>
            <w:tcBorders>
              <w:top w:val="nil"/>
              <w:left w:val="nil"/>
              <w:bottom w:val="single" w:sz="4" w:space="0" w:color="auto"/>
              <w:right w:val="single" w:sz="4" w:space="0" w:color="auto"/>
            </w:tcBorders>
            <w:shd w:val="clear" w:color="auto" w:fill="auto"/>
            <w:vAlign w:val="center"/>
            <w:hideMark/>
          </w:tcPr>
          <w:p w14:paraId="367EDAB4" w14:textId="77777777" w:rsidR="007E7587" w:rsidRPr="00A710F9" w:rsidRDefault="007E7587" w:rsidP="007E7587">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KIT DE SUPLEMENTO PARA EL CRECIMIENTO DE MYCOBACTERIUM TUBERCULOSIS EL CUAL CONTIENE SUPLEMENTO (ACIDO OLEICO, DEXTROSA, CATALASA, ALBUMINA) Y MEZCLA ANTIBIOTICA (POLIMIXINA B, ANFOTERICINA B, ACIDO NALIDIXICO,TRIMETOPRIMA, AZLOCILINA) CAJA CON 12 FRASCOS 6 DE SUPLEMENTO 15 ML Y 6 DE ANTIBIOTICOS LIOFILIZADOS</w:t>
            </w:r>
          </w:p>
        </w:tc>
      </w:tr>
      <w:tr w:rsidR="007E7587" w:rsidRPr="00A710F9" w14:paraId="6FE61394" w14:textId="77777777" w:rsidTr="00A75DB4">
        <w:trPr>
          <w:trHeight w:val="199"/>
          <w:jc w:val="center"/>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65F51A4" w14:textId="3722AF82" w:rsidR="007E7587" w:rsidRPr="00A710F9" w:rsidRDefault="007E7587" w:rsidP="007E7587">
            <w:pPr>
              <w:jc w:val="center"/>
              <w:rPr>
                <w:rFonts w:ascii="Calibri" w:hAnsi="Calibri"/>
                <w:color w:val="000000"/>
                <w:sz w:val="14"/>
                <w:szCs w:val="14"/>
                <w:lang w:val="es-MX" w:eastAsia="es-MX"/>
              </w:rPr>
            </w:pPr>
            <w:r w:rsidRPr="007E7587">
              <w:rPr>
                <w:rFonts w:ascii="Calibri" w:hAnsi="Calibri"/>
                <w:color w:val="000000"/>
                <w:sz w:val="14"/>
                <w:szCs w:val="14"/>
                <w:lang w:val="es-MX" w:eastAsia="es-MX"/>
              </w:rPr>
              <w:t>22</w:t>
            </w:r>
          </w:p>
        </w:tc>
        <w:tc>
          <w:tcPr>
            <w:tcW w:w="1480" w:type="dxa"/>
            <w:tcBorders>
              <w:top w:val="nil"/>
              <w:left w:val="nil"/>
              <w:bottom w:val="single" w:sz="4" w:space="0" w:color="auto"/>
              <w:right w:val="single" w:sz="4" w:space="0" w:color="auto"/>
            </w:tcBorders>
            <w:shd w:val="clear" w:color="auto" w:fill="auto"/>
            <w:noWrap/>
            <w:vAlign w:val="center"/>
            <w:hideMark/>
          </w:tcPr>
          <w:p w14:paraId="41CBEF19" w14:textId="77777777" w:rsidR="007E7587" w:rsidRPr="00A710F9" w:rsidRDefault="007E7587" w:rsidP="007E7587">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4018881133.00</w:t>
            </w:r>
          </w:p>
        </w:tc>
        <w:tc>
          <w:tcPr>
            <w:tcW w:w="7060" w:type="dxa"/>
            <w:tcBorders>
              <w:top w:val="nil"/>
              <w:left w:val="nil"/>
              <w:bottom w:val="single" w:sz="4" w:space="0" w:color="auto"/>
              <w:right w:val="single" w:sz="4" w:space="0" w:color="auto"/>
            </w:tcBorders>
            <w:shd w:val="clear" w:color="auto" w:fill="auto"/>
            <w:vAlign w:val="center"/>
            <w:hideMark/>
          </w:tcPr>
          <w:p w14:paraId="47A068EC" w14:textId="77777777" w:rsidR="007E7587" w:rsidRPr="00A710F9" w:rsidRDefault="007E7587" w:rsidP="007E7587">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 xml:space="preserve">KIT PARA EL ANALISIS DE SENSIBILIDAD ANTIMICOBACTERIANA DE MYCOBACTERIUM TUBERCULOSIS EL CUAL CONTIENE ESTREPTOMICINA, ISONIAZIDA, RIFAMPICINA, ETAMBUTOL Y SUPLEMENTO </w:t>
            </w:r>
            <w:proofErr w:type="gramStart"/>
            <w:r w:rsidRPr="00A710F9">
              <w:rPr>
                <w:rFonts w:ascii="Calibri" w:hAnsi="Calibri"/>
                <w:color w:val="000000"/>
                <w:sz w:val="14"/>
                <w:szCs w:val="14"/>
                <w:lang w:val="es-MX" w:eastAsia="es-MX"/>
              </w:rPr>
              <w:t>( ACIDO</w:t>
            </w:r>
            <w:proofErr w:type="gramEnd"/>
            <w:r w:rsidRPr="00A710F9">
              <w:rPr>
                <w:rFonts w:ascii="Calibri" w:hAnsi="Calibri"/>
                <w:color w:val="000000"/>
                <w:sz w:val="14"/>
                <w:szCs w:val="14"/>
                <w:lang w:val="es-MX" w:eastAsia="es-MX"/>
              </w:rPr>
              <w:t xml:space="preserve"> OLEICO, ALBUMINA, DEXTROSA, CATALASA). CAJA CON 12 FRASCOS DE 20 ML CADA UNO (1 DE STREPTOMICINA, 1 DE ISONIAZIDA, 1 DE RIFAMPICINA, 1 DE ETAMBUTOL Y 8 DE SUPLEMENTO)</w:t>
            </w:r>
          </w:p>
        </w:tc>
      </w:tr>
      <w:tr w:rsidR="007E7587" w:rsidRPr="00A710F9" w14:paraId="686AD3EB" w14:textId="77777777" w:rsidTr="00A75DB4">
        <w:trPr>
          <w:trHeight w:val="199"/>
          <w:jc w:val="center"/>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BD79C51" w14:textId="3611C5EC" w:rsidR="007E7587" w:rsidRPr="00A710F9" w:rsidRDefault="007E7587" w:rsidP="007E7587">
            <w:pPr>
              <w:jc w:val="center"/>
              <w:rPr>
                <w:rFonts w:ascii="Calibri" w:hAnsi="Calibri"/>
                <w:color w:val="000000"/>
                <w:sz w:val="14"/>
                <w:szCs w:val="14"/>
                <w:lang w:val="es-MX" w:eastAsia="es-MX"/>
              </w:rPr>
            </w:pPr>
            <w:r w:rsidRPr="007E7587">
              <w:rPr>
                <w:rFonts w:ascii="Calibri" w:hAnsi="Calibri"/>
                <w:color w:val="000000"/>
                <w:sz w:val="14"/>
                <w:szCs w:val="14"/>
                <w:lang w:val="es-MX" w:eastAsia="es-MX"/>
              </w:rPr>
              <w:t>13</w:t>
            </w:r>
          </w:p>
        </w:tc>
        <w:tc>
          <w:tcPr>
            <w:tcW w:w="1480" w:type="dxa"/>
            <w:tcBorders>
              <w:top w:val="nil"/>
              <w:left w:val="nil"/>
              <w:bottom w:val="single" w:sz="4" w:space="0" w:color="auto"/>
              <w:right w:val="single" w:sz="4" w:space="0" w:color="auto"/>
            </w:tcBorders>
            <w:shd w:val="clear" w:color="auto" w:fill="auto"/>
            <w:noWrap/>
            <w:vAlign w:val="center"/>
            <w:hideMark/>
          </w:tcPr>
          <w:p w14:paraId="4994AE36" w14:textId="77777777" w:rsidR="007E7587" w:rsidRPr="00A710F9" w:rsidRDefault="007E7587" w:rsidP="007E7587">
            <w:pPr>
              <w:jc w:val="center"/>
              <w:rPr>
                <w:rFonts w:ascii="Calibri" w:hAnsi="Calibri"/>
                <w:color w:val="000000"/>
                <w:sz w:val="14"/>
                <w:szCs w:val="14"/>
                <w:lang w:val="es-MX" w:eastAsia="es-MX"/>
              </w:rPr>
            </w:pPr>
            <w:r w:rsidRPr="00A710F9">
              <w:rPr>
                <w:rFonts w:ascii="Calibri" w:hAnsi="Calibri"/>
                <w:color w:val="000000"/>
                <w:sz w:val="14"/>
                <w:szCs w:val="14"/>
                <w:lang w:val="es-MX" w:eastAsia="es-MX"/>
              </w:rPr>
              <w:t>4018881130.00</w:t>
            </w:r>
          </w:p>
        </w:tc>
        <w:tc>
          <w:tcPr>
            <w:tcW w:w="7060" w:type="dxa"/>
            <w:tcBorders>
              <w:top w:val="nil"/>
              <w:left w:val="nil"/>
              <w:bottom w:val="single" w:sz="4" w:space="0" w:color="auto"/>
              <w:right w:val="single" w:sz="4" w:space="0" w:color="auto"/>
            </w:tcBorders>
            <w:shd w:val="clear" w:color="auto" w:fill="auto"/>
            <w:vAlign w:val="center"/>
            <w:hideMark/>
          </w:tcPr>
          <w:p w14:paraId="67EC1EEA" w14:textId="77777777" w:rsidR="007E7587" w:rsidRPr="00A710F9" w:rsidRDefault="007E7587" w:rsidP="007E7587">
            <w:pPr>
              <w:jc w:val="center"/>
              <w:rPr>
                <w:rFonts w:ascii="Calibri" w:hAnsi="Calibri"/>
                <w:color w:val="000000"/>
                <w:sz w:val="14"/>
                <w:szCs w:val="14"/>
                <w:lang w:val="es-MX" w:eastAsia="es-MX"/>
              </w:rPr>
            </w:pPr>
            <w:proofErr w:type="gramStart"/>
            <w:r w:rsidRPr="00A710F9">
              <w:rPr>
                <w:rFonts w:ascii="Calibri" w:hAnsi="Calibri"/>
                <w:color w:val="000000"/>
                <w:sz w:val="14"/>
                <w:szCs w:val="14"/>
                <w:lang w:val="es-MX" w:eastAsia="es-MX"/>
              </w:rPr>
              <w:t>TUBO</w:t>
            </w:r>
            <w:proofErr w:type="gramEnd"/>
            <w:r w:rsidRPr="00A710F9">
              <w:rPr>
                <w:rFonts w:ascii="Calibri" w:hAnsi="Calibri"/>
                <w:color w:val="000000"/>
                <w:sz w:val="14"/>
                <w:szCs w:val="14"/>
                <w:lang w:val="es-MX" w:eastAsia="es-MX"/>
              </w:rPr>
              <w:t xml:space="preserve"> INDICADOR DE CRECIMIENTO DE MYCOBACTERIUM TUBERCULOSIS. CALDO MIDDLEBROOK 7H9 MODIFICADO CONTENIDO EN UN TUBO CON RESINA FLOURESCENTE DE ROUTENIO. CAJA CON 100 TUBOS DE 7 ML.</w:t>
            </w:r>
          </w:p>
        </w:tc>
      </w:tr>
    </w:tbl>
    <w:p w14:paraId="08640B99" w14:textId="77777777" w:rsidR="00E7534A" w:rsidRPr="000716F8" w:rsidRDefault="00E7534A" w:rsidP="00533F52">
      <w:pPr>
        <w:pStyle w:val="Prrafodelista"/>
        <w:ind w:left="1560"/>
        <w:jc w:val="both"/>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48"/>
      </w:tblGrid>
      <w:tr w:rsidR="00E90239" w:rsidRPr="00E90239" w14:paraId="22106A0A" w14:textId="77777777" w:rsidTr="00E90239">
        <w:trPr>
          <w:jc w:val="center"/>
        </w:trPr>
        <w:tc>
          <w:tcPr>
            <w:tcW w:w="2405" w:type="dxa"/>
          </w:tcPr>
          <w:p w14:paraId="17B9473F" w14:textId="77777777" w:rsidR="00E90239" w:rsidRPr="00E90239" w:rsidRDefault="00E90239" w:rsidP="008345F7">
            <w:pPr>
              <w:pStyle w:val="ParaAttribute0"/>
              <w:wordWrap/>
              <w:spacing w:after="0"/>
              <w:rPr>
                <w:rFonts w:ascii="Calibri" w:eastAsia="Times New Roman" w:hAnsi="Calibri"/>
                <w:b/>
                <w:color w:val="000000"/>
                <w:sz w:val="18"/>
                <w:szCs w:val="18"/>
                <w:lang w:val="es-MX" w:eastAsia="es-MX"/>
              </w:rPr>
            </w:pPr>
            <w:r w:rsidRPr="00E90239">
              <w:rPr>
                <w:rFonts w:ascii="Calibri" w:eastAsia="Times New Roman" w:hAnsi="Calibri"/>
                <w:b/>
                <w:color w:val="000000"/>
                <w:sz w:val="18"/>
                <w:szCs w:val="18"/>
                <w:lang w:val="es-MX" w:eastAsia="es-MX"/>
              </w:rPr>
              <w:t>Descripción</w:t>
            </w:r>
          </w:p>
        </w:tc>
        <w:tc>
          <w:tcPr>
            <w:tcW w:w="6848" w:type="dxa"/>
          </w:tcPr>
          <w:p w14:paraId="39EF07F1" w14:textId="77777777" w:rsidR="00E90239" w:rsidRPr="00E90239" w:rsidRDefault="00E90239" w:rsidP="008345F7">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 xml:space="preserve">Sistema automatizado para una detección rápida de </w:t>
            </w:r>
            <w:proofErr w:type="spellStart"/>
            <w:r w:rsidRPr="00E90239">
              <w:rPr>
                <w:rFonts w:ascii="Calibri" w:eastAsia="Times New Roman" w:hAnsi="Calibri"/>
                <w:b/>
                <w:color w:val="000000"/>
                <w:sz w:val="18"/>
                <w:szCs w:val="18"/>
                <w:lang w:val="es-MX" w:eastAsia="es-MX"/>
              </w:rPr>
              <w:t>Micobacterias</w:t>
            </w:r>
            <w:proofErr w:type="spellEnd"/>
            <w:r w:rsidRPr="00E90239">
              <w:rPr>
                <w:rFonts w:ascii="Calibri" w:eastAsia="Times New Roman" w:hAnsi="Calibri"/>
                <w:b/>
                <w:color w:val="000000"/>
                <w:sz w:val="18"/>
                <w:szCs w:val="18"/>
                <w:lang w:val="es-MX" w:eastAsia="es-MX"/>
              </w:rPr>
              <w:t xml:space="preserve"> en muestras clínicas (excepto sangre y orina), que realice pruebas de susceptibilidad y funcione como incubadora y lector de fluorescencia de tubos que contengan medio líquido y resina que </w:t>
            </w:r>
            <w:proofErr w:type="spellStart"/>
            <w:r w:rsidRPr="00E90239">
              <w:rPr>
                <w:rFonts w:ascii="Calibri" w:eastAsia="Times New Roman" w:hAnsi="Calibri"/>
                <w:b/>
                <w:color w:val="000000"/>
                <w:sz w:val="18"/>
                <w:szCs w:val="18"/>
                <w:lang w:val="es-MX" w:eastAsia="es-MX"/>
              </w:rPr>
              <w:t>fluoresce</w:t>
            </w:r>
            <w:proofErr w:type="spellEnd"/>
            <w:r w:rsidRPr="00E90239">
              <w:rPr>
                <w:rFonts w:ascii="Calibri" w:eastAsia="Times New Roman" w:hAnsi="Calibri"/>
                <w:b/>
                <w:color w:val="000000"/>
                <w:sz w:val="18"/>
                <w:szCs w:val="18"/>
                <w:lang w:val="es-MX" w:eastAsia="es-MX"/>
              </w:rPr>
              <w:t xml:space="preserve"> al haber consumo de oxígeno. </w:t>
            </w:r>
          </w:p>
        </w:tc>
      </w:tr>
      <w:tr w:rsidR="00E90239" w:rsidRPr="00E90239" w14:paraId="5EE815A7" w14:textId="77777777" w:rsidTr="00E90239">
        <w:trPr>
          <w:jc w:val="center"/>
        </w:trPr>
        <w:tc>
          <w:tcPr>
            <w:tcW w:w="2405" w:type="dxa"/>
          </w:tcPr>
          <w:p w14:paraId="6AC0D207" w14:textId="77777777" w:rsidR="00E90239" w:rsidRPr="00E90239" w:rsidRDefault="00E90239" w:rsidP="008345F7">
            <w:pPr>
              <w:pStyle w:val="ParaAttribute0"/>
              <w:wordWrap/>
              <w:spacing w:after="0"/>
              <w:rPr>
                <w:rFonts w:ascii="Calibri" w:eastAsia="Times New Roman" w:hAnsi="Calibri"/>
                <w:b/>
                <w:color w:val="000000"/>
                <w:sz w:val="18"/>
                <w:szCs w:val="18"/>
                <w:lang w:val="es-MX" w:eastAsia="es-MX"/>
              </w:rPr>
            </w:pPr>
            <w:r w:rsidRPr="00E90239">
              <w:rPr>
                <w:rFonts w:ascii="Calibri" w:eastAsia="Times New Roman" w:hAnsi="Calibri"/>
                <w:b/>
                <w:color w:val="000000"/>
                <w:sz w:val="18"/>
                <w:szCs w:val="18"/>
                <w:lang w:val="es-MX" w:eastAsia="es-MX"/>
              </w:rPr>
              <w:t>Capacidad analítica</w:t>
            </w:r>
          </w:p>
        </w:tc>
        <w:tc>
          <w:tcPr>
            <w:tcW w:w="6848" w:type="dxa"/>
          </w:tcPr>
          <w:p w14:paraId="024652EE" w14:textId="77777777" w:rsidR="00E90239" w:rsidRPr="00E90239" w:rsidRDefault="00E90239" w:rsidP="008345F7">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 xml:space="preserve">Capacidad de proceso simultaneo  de más de 800 muestras </w:t>
            </w:r>
          </w:p>
        </w:tc>
      </w:tr>
      <w:tr w:rsidR="00E90239" w:rsidRPr="00E90239" w14:paraId="196F8A1D" w14:textId="77777777" w:rsidTr="00E90239">
        <w:trPr>
          <w:jc w:val="center"/>
        </w:trPr>
        <w:tc>
          <w:tcPr>
            <w:tcW w:w="2405" w:type="dxa"/>
          </w:tcPr>
          <w:p w14:paraId="0893936C" w14:textId="77777777" w:rsidR="00E90239" w:rsidRPr="00E90239" w:rsidRDefault="00E90239" w:rsidP="008345F7">
            <w:pPr>
              <w:pStyle w:val="ParaAttribute0"/>
              <w:wordWrap/>
              <w:spacing w:after="0"/>
              <w:rPr>
                <w:rFonts w:ascii="Calibri" w:eastAsia="Times New Roman" w:hAnsi="Calibri"/>
                <w:b/>
                <w:color w:val="000000"/>
                <w:sz w:val="18"/>
                <w:szCs w:val="18"/>
                <w:lang w:val="es-MX" w:eastAsia="es-MX"/>
              </w:rPr>
            </w:pPr>
            <w:r w:rsidRPr="00E90239">
              <w:rPr>
                <w:rFonts w:ascii="Calibri" w:eastAsia="Times New Roman" w:hAnsi="Calibri"/>
                <w:b/>
                <w:color w:val="000000"/>
                <w:sz w:val="18"/>
                <w:szCs w:val="18"/>
                <w:lang w:val="es-MX" w:eastAsia="es-MX"/>
              </w:rPr>
              <w:t>Volumen de muestra</w:t>
            </w:r>
          </w:p>
        </w:tc>
        <w:tc>
          <w:tcPr>
            <w:tcW w:w="6848" w:type="dxa"/>
          </w:tcPr>
          <w:p w14:paraId="208B41FF" w14:textId="77777777" w:rsidR="00E90239" w:rsidRPr="00E90239" w:rsidRDefault="00E90239" w:rsidP="008345F7">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Máximo de 0.5 ml</w:t>
            </w:r>
          </w:p>
        </w:tc>
      </w:tr>
      <w:tr w:rsidR="00E90239" w:rsidRPr="00E90239" w14:paraId="33BD0F47" w14:textId="77777777" w:rsidTr="00E90239">
        <w:trPr>
          <w:jc w:val="center"/>
        </w:trPr>
        <w:tc>
          <w:tcPr>
            <w:tcW w:w="2405" w:type="dxa"/>
          </w:tcPr>
          <w:p w14:paraId="67123008" w14:textId="77777777" w:rsidR="00E90239" w:rsidRPr="00E90239" w:rsidRDefault="00E90239" w:rsidP="008345F7">
            <w:pPr>
              <w:pStyle w:val="ParaAttribute0"/>
              <w:wordWrap/>
              <w:spacing w:after="0"/>
              <w:rPr>
                <w:rFonts w:ascii="Calibri" w:eastAsia="Times New Roman" w:hAnsi="Calibri"/>
                <w:b/>
                <w:color w:val="000000"/>
                <w:sz w:val="18"/>
                <w:szCs w:val="18"/>
                <w:lang w:val="es-MX" w:eastAsia="es-MX"/>
              </w:rPr>
            </w:pPr>
            <w:r w:rsidRPr="00E90239">
              <w:rPr>
                <w:rFonts w:ascii="Calibri" w:eastAsia="Times New Roman" w:hAnsi="Calibri"/>
                <w:b/>
                <w:color w:val="000000"/>
                <w:sz w:val="18"/>
                <w:szCs w:val="18"/>
                <w:lang w:val="es-MX" w:eastAsia="es-MX"/>
              </w:rPr>
              <w:t>Estación de Trabajo</w:t>
            </w:r>
          </w:p>
        </w:tc>
        <w:tc>
          <w:tcPr>
            <w:tcW w:w="6848" w:type="dxa"/>
          </w:tcPr>
          <w:p w14:paraId="3FC99745" w14:textId="77777777" w:rsidR="00E90239" w:rsidRPr="00E90239" w:rsidRDefault="00E90239" w:rsidP="008345F7">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Que incluya computadora e impresora Láser  que procesen de manera ágil los resultados emitidos.</w:t>
            </w:r>
          </w:p>
        </w:tc>
      </w:tr>
      <w:tr w:rsidR="00E90239" w:rsidRPr="00E90239" w14:paraId="4ECDD068" w14:textId="77777777" w:rsidTr="00E90239">
        <w:trPr>
          <w:jc w:val="center"/>
        </w:trPr>
        <w:tc>
          <w:tcPr>
            <w:tcW w:w="2405" w:type="dxa"/>
          </w:tcPr>
          <w:p w14:paraId="76FFEF21" w14:textId="77777777" w:rsidR="00E90239" w:rsidRPr="00E90239" w:rsidRDefault="00E90239" w:rsidP="008345F7">
            <w:pPr>
              <w:pStyle w:val="ParaAttribute0"/>
              <w:wordWrap/>
              <w:spacing w:after="0"/>
              <w:rPr>
                <w:rFonts w:ascii="Calibri" w:eastAsia="Times New Roman" w:hAnsi="Calibri"/>
                <w:b/>
                <w:color w:val="000000"/>
                <w:sz w:val="18"/>
                <w:szCs w:val="18"/>
                <w:lang w:eastAsia="es-MX"/>
              </w:rPr>
            </w:pPr>
            <w:r w:rsidRPr="00E90239">
              <w:rPr>
                <w:rFonts w:ascii="Calibri" w:eastAsia="Times New Roman" w:hAnsi="Calibri"/>
                <w:b/>
                <w:color w:val="000000"/>
                <w:sz w:val="18"/>
                <w:szCs w:val="18"/>
                <w:lang w:eastAsia="es-MX"/>
              </w:rPr>
              <w:t>Intervalo de control de temperatura</w:t>
            </w:r>
          </w:p>
        </w:tc>
        <w:tc>
          <w:tcPr>
            <w:tcW w:w="6848" w:type="dxa"/>
          </w:tcPr>
          <w:p w14:paraId="5385CB1C" w14:textId="77777777" w:rsidR="00E90239" w:rsidRPr="00E90239" w:rsidRDefault="00E90239" w:rsidP="008345F7">
            <w:pPr>
              <w:pStyle w:val="ParaAttribute0"/>
              <w:wordWrap/>
              <w:spacing w:after="0"/>
              <w:jc w:val="both"/>
              <w:rPr>
                <w:rFonts w:ascii="Calibri" w:eastAsia="Times New Roman" w:hAnsi="Calibri"/>
                <w:color w:val="000000"/>
                <w:sz w:val="18"/>
                <w:szCs w:val="18"/>
                <w:lang w:eastAsia="es-MX"/>
              </w:rPr>
            </w:pPr>
            <w:r w:rsidRPr="00E90239">
              <w:rPr>
                <w:rFonts w:ascii="Calibri" w:eastAsia="Times New Roman" w:hAnsi="Calibri"/>
                <w:b/>
                <w:color w:val="000000"/>
                <w:sz w:val="18"/>
                <w:szCs w:val="18"/>
                <w:lang w:eastAsia="es-MX"/>
              </w:rPr>
              <w:t>37°C + - 1°C</w:t>
            </w:r>
          </w:p>
        </w:tc>
      </w:tr>
      <w:tr w:rsidR="00E90239" w:rsidRPr="00E90239" w14:paraId="0BBC1943" w14:textId="77777777" w:rsidTr="00E90239">
        <w:trPr>
          <w:jc w:val="center"/>
        </w:trPr>
        <w:tc>
          <w:tcPr>
            <w:tcW w:w="2405" w:type="dxa"/>
          </w:tcPr>
          <w:p w14:paraId="48C0FA73" w14:textId="77777777" w:rsidR="00E90239" w:rsidRPr="00E90239" w:rsidRDefault="00E90239" w:rsidP="008345F7">
            <w:pPr>
              <w:pStyle w:val="ParaAttribute0"/>
              <w:wordWrap/>
              <w:spacing w:after="0"/>
              <w:rPr>
                <w:rFonts w:ascii="Calibri" w:eastAsia="Times New Roman" w:hAnsi="Calibri"/>
                <w:b/>
                <w:color w:val="000000"/>
                <w:sz w:val="18"/>
                <w:szCs w:val="18"/>
                <w:lang w:val="es-MX" w:eastAsia="es-MX"/>
              </w:rPr>
            </w:pPr>
            <w:r w:rsidRPr="00E90239">
              <w:rPr>
                <w:rFonts w:ascii="Calibri" w:eastAsia="Times New Roman" w:hAnsi="Calibri"/>
                <w:b/>
                <w:color w:val="000000"/>
                <w:sz w:val="18"/>
                <w:szCs w:val="18"/>
                <w:lang w:val="es-MX" w:eastAsia="es-MX"/>
              </w:rPr>
              <w:t>Dimensiones</w:t>
            </w:r>
          </w:p>
        </w:tc>
        <w:tc>
          <w:tcPr>
            <w:tcW w:w="6848" w:type="dxa"/>
          </w:tcPr>
          <w:p w14:paraId="2E54F15C" w14:textId="77777777" w:rsidR="00E90239" w:rsidRPr="00E90239" w:rsidRDefault="00E90239" w:rsidP="008345F7">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 xml:space="preserve">No exceder  Alto  150cm, Ancho 100cm y una profundidad de 100cm </w:t>
            </w:r>
          </w:p>
        </w:tc>
      </w:tr>
      <w:tr w:rsidR="00E90239" w:rsidRPr="00E90239" w14:paraId="0D4356AA" w14:textId="77777777" w:rsidTr="00E90239">
        <w:trPr>
          <w:trHeight w:val="119"/>
          <w:jc w:val="center"/>
        </w:trPr>
        <w:tc>
          <w:tcPr>
            <w:tcW w:w="2405" w:type="dxa"/>
          </w:tcPr>
          <w:p w14:paraId="4A21D3B7" w14:textId="77777777" w:rsidR="00E90239" w:rsidRPr="00E90239" w:rsidRDefault="00E90239" w:rsidP="008345F7">
            <w:pPr>
              <w:pStyle w:val="ParaAttribute0"/>
              <w:wordWrap/>
              <w:spacing w:after="0"/>
              <w:rPr>
                <w:rFonts w:ascii="Calibri" w:eastAsia="Times New Roman" w:hAnsi="Calibri"/>
                <w:b/>
                <w:color w:val="000000"/>
                <w:sz w:val="18"/>
                <w:szCs w:val="18"/>
                <w:lang w:val="es-MX" w:eastAsia="es-MX"/>
              </w:rPr>
            </w:pPr>
            <w:r w:rsidRPr="00E90239">
              <w:rPr>
                <w:rFonts w:ascii="Calibri" w:eastAsia="Times New Roman" w:hAnsi="Calibri"/>
                <w:b/>
                <w:color w:val="000000"/>
                <w:sz w:val="18"/>
                <w:szCs w:val="18"/>
                <w:lang w:val="es-MX" w:eastAsia="es-MX"/>
              </w:rPr>
              <w:t xml:space="preserve">Conexión eléctrica </w:t>
            </w:r>
          </w:p>
        </w:tc>
        <w:tc>
          <w:tcPr>
            <w:tcW w:w="6848" w:type="dxa"/>
          </w:tcPr>
          <w:p w14:paraId="0EC3EC0D" w14:textId="77777777" w:rsidR="00E90239" w:rsidRPr="00E90239" w:rsidRDefault="00E90239" w:rsidP="008345F7">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110-117/220-240 VAC</w:t>
            </w:r>
          </w:p>
        </w:tc>
      </w:tr>
      <w:tr w:rsidR="00E90239" w:rsidRPr="00E90239" w14:paraId="1556BF73" w14:textId="77777777" w:rsidTr="00E90239">
        <w:trPr>
          <w:trHeight w:val="135"/>
          <w:jc w:val="center"/>
        </w:trPr>
        <w:tc>
          <w:tcPr>
            <w:tcW w:w="2405" w:type="dxa"/>
          </w:tcPr>
          <w:p w14:paraId="6B60641D" w14:textId="77777777" w:rsidR="00E90239" w:rsidRPr="00E90239" w:rsidRDefault="00E90239" w:rsidP="008345F7">
            <w:pPr>
              <w:pStyle w:val="ParaAttribute0"/>
              <w:wordWrap/>
              <w:spacing w:after="0"/>
              <w:rPr>
                <w:rFonts w:ascii="Calibri" w:eastAsia="Times New Roman" w:hAnsi="Calibri"/>
                <w:b/>
                <w:color w:val="000000"/>
                <w:sz w:val="18"/>
                <w:szCs w:val="18"/>
                <w:lang w:val="es-MX" w:eastAsia="es-MX"/>
              </w:rPr>
            </w:pPr>
            <w:r w:rsidRPr="00E90239">
              <w:rPr>
                <w:rFonts w:ascii="Calibri" w:eastAsia="Times New Roman" w:hAnsi="Calibri"/>
                <w:b/>
                <w:color w:val="000000"/>
                <w:sz w:val="18"/>
                <w:szCs w:val="18"/>
                <w:lang w:val="es-MX" w:eastAsia="es-MX"/>
              </w:rPr>
              <w:t>Condiciones ambientales</w:t>
            </w:r>
          </w:p>
        </w:tc>
        <w:tc>
          <w:tcPr>
            <w:tcW w:w="6848" w:type="dxa"/>
          </w:tcPr>
          <w:p w14:paraId="6BED9AC1" w14:textId="77777777" w:rsidR="00E90239" w:rsidRPr="00E90239" w:rsidRDefault="00E90239" w:rsidP="008345F7">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Humedad 30-80% y Temperatura de 19-30°C</w:t>
            </w:r>
          </w:p>
        </w:tc>
      </w:tr>
      <w:tr w:rsidR="00E90239" w:rsidRPr="00E90239" w14:paraId="46C73188" w14:textId="77777777" w:rsidTr="00E90239">
        <w:trPr>
          <w:jc w:val="center"/>
        </w:trPr>
        <w:tc>
          <w:tcPr>
            <w:tcW w:w="2405" w:type="dxa"/>
          </w:tcPr>
          <w:p w14:paraId="3BFB5075" w14:textId="77777777" w:rsidR="00E90239" w:rsidRPr="00E90239" w:rsidRDefault="00E90239" w:rsidP="008345F7">
            <w:pPr>
              <w:pStyle w:val="ParaAttribute0"/>
              <w:wordWrap/>
              <w:spacing w:after="0"/>
              <w:rPr>
                <w:rFonts w:ascii="Calibri" w:eastAsia="Times New Roman" w:hAnsi="Calibri"/>
                <w:b/>
                <w:color w:val="000000"/>
                <w:sz w:val="18"/>
                <w:szCs w:val="18"/>
                <w:lang w:eastAsia="es-MX"/>
              </w:rPr>
            </w:pPr>
            <w:r w:rsidRPr="00E90239">
              <w:rPr>
                <w:rFonts w:ascii="Calibri" w:eastAsia="Times New Roman" w:hAnsi="Calibri"/>
                <w:b/>
                <w:color w:val="000000"/>
                <w:sz w:val="18"/>
                <w:szCs w:val="18"/>
                <w:lang w:eastAsia="es-MX"/>
              </w:rPr>
              <w:t>Accesorios</w:t>
            </w:r>
          </w:p>
        </w:tc>
        <w:tc>
          <w:tcPr>
            <w:tcW w:w="6848" w:type="dxa"/>
          </w:tcPr>
          <w:p w14:paraId="334A5C64" w14:textId="77777777" w:rsidR="00E90239" w:rsidRPr="00E90239" w:rsidRDefault="00E90239" w:rsidP="008345F7">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 xml:space="preserve">No Break  y Batería de emergencia </w:t>
            </w:r>
          </w:p>
        </w:tc>
      </w:tr>
    </w:tbl>
    <w:p w14:paraId="157B05A2" w14:textId="77777777" w:rsidR="00A75DB4" w:rsidRDefault="00A75DB4" w:rsidP="000716F8">
      <w:pPr>
        <w:pStyle w:val="Prrafodelista"/>
        <w:ind w:left="1560"/>
        <w:jc w:val="both"/>
        <w:rPr>
          <w:rFonts w:asciiTheme="minorHAnsi" w:hAnsiTheme="minorHAnsi" w:cs="Arial"/>
        </w:rPr>
      </w:pPr>
    </w:p>
    <w:p w14:paraId="215807FD" w14:textId="5C65CE2D" w:rsidR="00E90239" w:rsidRDefault="00E90239" w:rsidP="000716F8">
      <w:pPr>
        <w:pStyle w:val="Prrafodelista"/>
        <w:ind w:left="1560"/>
        <w:jc w:val="both"/>
        <w:rPr>
          <w:rFonts w:asciiTheme="minorHAnsi" w:hAnsiTheme="minorHAnsi" w:cs="Arial"/>
        </w:rPr>
      </w:pPr>
      <w:r>
        <w:rPr>
          <w:rFonts w:asciiTheme="minorHAnsi" w:hAnsiTheme="minorHAnsi" w:cs="Arial"/>
        </w:rPr>
        <w:lastRenderedPageBreak/>
        <w:t>Para los equipos en comodato aplican los siguientes requisitos:</w:t>
      </w:r>
    </w:p>
    <w:p w14:paraId="45B20077" w14:textId="77777777" w:rsidR="00E90239" w:rsidRDefault="00E90239" w:rsidP="00EB7555">
      <w:pPr>
        <w:pStyle w:val="Prrafodelista"/>
        <w:numPr>
          <w:ilvl w:val="0"/>
          <w:numId w:val="32"/>
        </w:numPr>
        <w:jc w:val="both"/>
        <w:rPr>
          <w:rFonts w:asciiTheme="minorHAnsi" w:hAnsiTheme="minorHAnsi"/>
        </w:rPr>
      </w:pPr>
      <w:r w:rsidRPr="00895D99">
        <w:rPr>
          <w:rFonts w:asciiTheme="minorHAnsi" w:hAnsiTheme="minorHAnsi"/>
        </w:rPr>
        <w:t>El licitante proporcionará la capacitación y asesoría al personal que designen el Laboratorio Estatal de Salud Pública a de la Convocante, durante el tiempo que estimen conveniente dicha unidad,  para el adecuado manejo de los equipos.</w:t>
      </w:r>
    </w:p>
    <w:p w14:paraId="58C8ACAC" w14:textId="77777777" w:rsidR="00E90239" w:rsidRDefault="00E90239" w:rsidP="00EB7555">
      <w:pPr>
        <w:pStyle w:val="Prrafodelista"/>
        <w:numPr>
          <w:ilvl w:val="0"/>
          <w:numId w:val="32"/>
        </w:numPr>
        <w:jc w:val="both"/>
        <w:rPr>
          <w:rFonts w:asciiTheme="minorHAnsi" w:hAnsiTheme="minorHAnsi" w:cstheme="minorHAnsi"/>
        </w:rPr>
      </w:pPr>
      <w:r w:rsidRPr="00895D99">
        <w:rPr>
          <w:rFonts w:asciiTheme="minorHAnsi" w:hAnsiTheme="minorHAnsi" w:cstheme="minorHAnsi"/>
        </w:rPr>
        <w:t xml:space="preserve">El licitante que resulte con adjudicación deberá comprometerse a corregir en un término no mayor a 24 horas a reparar cualquier falla o avería que se presenten en los equipos.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14:paraId="25951B5A" w14:textId="77777777" w:rsidR="00E90239" w:rsidRDefault="00E90239" w:rsidP="00EB7555">
      <w:pPr>
        <w:pStyle w:val="Prrafodelista"/>
        <w:numPr>
          <w:ilvl w:val="0"/>
          <w:numId w:val="32"/>
        </w:numPr>
        <w:jc w:val="both"/>
        <w:rPr>
          <w:rFonts w:asciiTheme="minorHAnsi" w:hAnsiTheme="minorHAnsi" w:cstheme="minorHAnsi"/>
        </w:rPr>
      </w:pPr>
      <w:r w:rsidRPr="00895D99">
        <w:rPr>
          <w:rFonts w:asciiTheme="minorHAnsi" w:hAnsiTheme="minorHAnsi" w:cstheme="minorHAnsi"/>
        </w:rPr>
        <w:t>En caso que el licitante ofrezca equipos distintos a los establecidos originalmente, para solventar lo establecido, la Convocante se reserva el derecho de evaluar dichos equipos, para determinar si cumplen con lo  originalmente solicitado en las bases y acuerdos derivados de la junta de aclaraciones.</w:t>
      </w:r>
    </w:p>
    <w:p w14:paraId="64470F81" w14:textId="77777777" w:rsidR="00E90239" w:rsidRDefault="00E90239" w:rsidP="00EB7555">
      <w:pPr>
        <w:pStyle w:val="Prrafodelista"/>
        <w:numPr>
          <w:ilvl w:val="0"/>
          <w:numId w:val="32"/>
        </w:numPr>
        <w:jc w:val="both"/>
        <w:rPr>
          <w:rFonts w:asciiTheme="minorHAnsi" w:hAnsiTheme="minorHAnsi" w:cstheme="minorHAnsi"/>
        </w:rPr>
      </w:pPr>
      <w:r w:rsidRPr="00895D99">
        <w:rPr>
          <w:rFonts w:asciiTheme="minorHAnsi" w:hAnsiTheme="minorHAnsi" w:cstheme="minorHAnsi"/>
        </w:rPr>
        <w:t>El licitante que resulte con adjudicación se responsabilizará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w:t>
      </w:r>
    </w:p>
    <w:p w14:paraId="152AB077" w14:textId="77777777" w:rsidR="00E90239" w:rsidRPr="00B65868" w:rsidRDefault="00E90239" w:rsidP="00EB7555">
      <w:pPr>
        <w:pStyle w:val="Prrafodelista"/>
        <w:numPr>
          <w:ilvl w:val="0"/>
          <w:numId w:val="32"/>
        </w:numPr>
        <w:jc w:val="both"/>
        <w:rPr>
          <w:rFonts w:asciiTheme="minorHAnsi" w:hAnsiTheme="minorHAnsi" w:cstheme="minorHAnsi"/>
        </w:rPr>
      </w:pPr>
      <w:r w:rsidRPr="00B65868">
        <w:rPr>
          <w:rFonts w:asciiTheme="minorHAnsi" w:hAnsiTheme="minorHAnsi" w:cstheme="minorHAnsi"/>
        </w:rPr>
        <w:t xml:space="preserve">Los equipos proporcionados deberán estar en óptimas condiciones y no exceder 3 años de uso. </w:t>
      </w:r>
    </w:p>
    <w:p w14:paraId="21C08E96" w14:textId="77777777" w:rsidR="00E90239" w:rsidRPr="003F3333" w:rsidRDefault="00E90239" w:rsidP="00EB7555">
      <w:pPr>
        <w:pStyle w:val="Prrafodelista"/>
        <w:numPr>
          <w:ilvl w:val="0"/>
          <w:numId w:val="32"/>
        </w:numPr>
        <w:jc w:val="both"/>
        <w:rPr>
          <w:rFonts w:asciiTheme="minorHAnsi" w:hAnsiTheme="minorHAnsi" w:cstheme="minorHAnsi"/>
        </w:rPr>
      </w:pPr>
      <w:r w:rsidRPr="00895D99">
        <w:rPr>
          <w:rFonts w:asciiTheme="minorHAnsi" w:hAnsiTheme="minorHAnsi" w:cs="Arial"/>
        </w:rPr>
        <w:t>El licitante ofertará en su propuesta técnica el número de reactivos, así como los controles de calidad necesarios para realizar  cada una de las  pruebas de laboratorio.</w:t>
      </w:r>
    </w:p>
    <w:p w14:paraId="732AE3A9" w14:textId="77777777" w:rsidR="00E90239" w:rsidRDefault="00E90239" w:rsidP="00EB7555">
      <w:pPr>
        <w:pStyle w:val="Prrafodelista"/>
        <w:numPr>
          <w:ilvl w:val="0"/>
          <w:numId w:val="32"/>
        </w:numPr>
        <w:tabs>
          <w:tab w:val="right" w:pos="1276"/>
        </w:tabs>
        <w:jc w:val="both"/>
        <w:rPr>
          <w:rFonts w:asciiTheme="minorHAnsi" w:hAnsiTheme="minorHAnsi"/>
        </w:rPr>
      </w:pPr>
      <w:r w:rsidRPr="00895D99">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Así mismo deberá cumplir con las recomendaciones emitidas por el Instituto de Diagnóstico y Referencia Epidemiológicos (</w:t>
      </w:r>
      <w:proofErr w:type="spellStart"/>
      <w:r w:rsidRPr="00895D99">
        <w:rPr>
          <w:rFonts w:asciiTheme="minorHAnsi" w:hAnsiTheme="minorHAnsi"/>
        </w:rPr>
        <w:t>InDRE</w:t>
      </w:r>
      <w:proofErr w:type="spellEnd"/>
      <w:r w:rsidRPr="00895D99">
        <w:rPr>
          <w:rFonts w:asciiTheme="minorHAnsi" w:hAnsiTheme="minorHAnsi"/>
        </w:rPr>
        <w:t>) en sus lineamientos.</w:t>
      </w:r>
    </w:p>
    <w:p w14:paraId="4F6CBC0F" w14:textId="77777777" w:rsidR="00E90239" w:rsidRDefault="00E90239" w:rsidP="00EB7555">
      <w:pPr>
        <w:pStyle w:val="Prrafodelista"/>
        <w:numPr>
          <w:ilvl w:val="0"/>
          <w:numId w:val="32"/>
        </w:numPr>
        <w:jc w:val="both"/>
        <w:rPr>
          <w:rFonts w:asciiTheme="minorHAnsi" w:hAnsiTheme="minorHAnsi" w:cstheme="minorHAnsi"/>
        </w:rPr>
      </w:pPr>
      <w:r w:rsidRPr="00895D99">
        <w:rPr>
          <w:rFonts w:asciiTheme="minorHAnsi" w:hAnsiTheme="minorHAnsi" w:cstheme="minorHAnsi"/>
        </w:rPr>
        <w:t xml:space="preserve">La empresa deberá estar establecida en el área metropolitana de la Ciudad de Monterrey, Nuevo León o tener sucursales en la misma y “contar con Staff de Ingeniería” para cualquier situación de urgencia, el cual detallarán en su propuesta técnica. Por lo que deberá anexar a su propuesta técnica, Currículums, Diplomas y Certificados del Staff de Ingeniería. </w:t>
      </w:r>
    </w:p>
    <w:p w14:paraId="48A38F01" w14:textId="77777777" w:rsidR="00E90239" w:rsidRDefault="00E90239" w:rsidP="000716F8">
      <w:pPr>
        <w:pStyle w:val="Prrafodelista"/>
        <w:ind w:left="1560"/>
        <w:jc w:val="both"/>
        <w:rPr>
          <w:rFonts w:asciiTheme="minorHAnsi" w:hAnsiTheme="minorHAnsi" w:cs="Arial"/>
        </w:rPr>
      </w:pPr>
    </w:p>
    <w:p w14:paraId="57D5626E" w14:textId="77777777" w:rsidR="002C54E8" w:rsidRPr="002F0986" w:rsidRDefault="002C54E8" w:rsidP="00EB7555">
      <w:pPr>
        <w:pStyle w:val="Prrafodelista"/>
        <w:numPr>
          <w:ilvl w:val="0"/>
          <w:numId w:val="29"/>
        </w:numPr>
        <w:ind w:left="1276" w:right="49" w:hanging="425"/>
        <w:jc w:val="both"/>
        <w:rPr>
          <w:rFonts w:asciiTheme="minorHAnsi" w:hAnsiTheme="minorHAnsi"/>
          <w:b/>
        </w:rPr>
      </w:pPr>
      <w:r w:rsidRPr="002F0986">
        <w:rPr>
          <w:rFonts w:asciiTheme="minorHAnsi" w:hAnsiTheme="minorHAnsi" w:cs="Arial"/>
          <w:i/>
        </w:rPr>
        <w:t>Entrega personalizada.</w:t>
      </w:r>
      <w:r w:rsidRPr="002F0986">
        <w:rPr>
          <w:rFonts w:asciiTheme="minorHAnsi" w:hAnsiTheme="minorHAnsi" w:cs="Arial"/>
        </w:rPr>
        <w:t xml:space="preserve"> Las entregas de las sustancias químicas y material de laboratorio serán personalizadas.</w:t>
      </w:r>
    </w:p>
    <w:p w14:paraId="302E012F" w14:textId="77777777" w:rsidR="002C54E8" w:rsidRPr="002F0986" w:rsidRDefault="002C54E8" w:rsidP="002C54E8">
      <w:pPr>
        <w:pStyle w:val="Prrafodelista"/>
        <w:ind w:left="1276" w:right="49"/>
        <w:jc w:val="both"/>
        <w:rPr>
          <w:rFonts w:asciiTheme="minorHAnsi" w:hAnsiTheme="minorHAnsi"/>
          <w:b/>
        </w:rPr>
      </w:pPr>
    </w:p>
    <w:p w14:paraId="6FF03F23" w14:textId="77777777" w:rsidR="002C54E8" w:rsidRPr="002F098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t xml:space="preserve">Patentes. </w:t>
      </w:r>
      <w:r w:rsidRPr="002F0986">
        <w:rPr>
          <w:rFonts w:asciiTheme="minorHAnsi" w:hAnsiTheme="minorHAnsi" w:cs="Arial"/>
        </w:rPr>
        <w:t>El Licitante ganador asumirá totalmente la responsabilidad legal en el caso de que al suministrar las sustancias químicas y material de laboratorio objeto de esta licitación infrinja o viole las normas en materia de patentes, marcas, obligaciones fiscales, de comercio, registros, derechos de autor, constancia de calidad, certificados analíticos de producto terminado, así como el resto de trámites o documentación inherentes</w:t>
      </w:r>
      <w:r>
        <w:rPr>
          <w:rFonts w:asciiTheme="minorHAnsi" w:hAnsiTheme="minorHAnsi" w:cs="Arial"/>
        </w:rPr>
        <w:t xml:space="preserve"> a las</w:t>
      </w:r>
      <w:r w:rsidRPr="002F0986">
        <w:rPr>
          <w:rFonts w:asciiTheme="minorHAnsi" w:hAnsiTheme="minorHAnsi" w:cs="Arial"/>
        </w:rPr>
        <w:t xml:space="preserve"> </w:t>
      </w:r>
      <w:r w:rsidRPr="00CB3BA8">
        <w:rPr>
          <w:rFonts w:asciiTheme="minorHAnsi" w:hAnsiTheme="minorHAnsi"/>
        </w:rPr>
        <w:t>sustancias químicas y material de laboratorio</w:t>
      </w:r>
      <w:r w:rsidRPr="002F0986">
        <w:rPr>
          <w:rFonts w:asciiTheme="minorHAnsi" w:hAnsiTheme="minorHAnsi" w:cs="Arial"/>
        </w:rPr>
        <w:t xml:space="preserve"> a surtir.</w:t>
      </w:r>
    </w:p>
    <w:p w14:paraId="6EB32476" w14:textId="77777777" w:rsidR="002C54E8" w:rsidRPr="002F0986" w:rsidRDefault="002C54E8" w:rsidP="002C54E8">
      <w:pPr>
        <w:jc w:val="both"/>
        <w:rPr>
          <w:rFonts w:asciiTheme="minorHAnsi" w:hAnsiTheme="minorHAnsi" w:cs="Arial"/>
        </w:rPr>
      </w:pPr>
    </w:p>
    <w:p w14:paraId="698AC1B8" w14:textId="77777777" w:rsidR="002C54E8" w:rsidRPr="002F098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t xml:space="preserve">Transportación. </w:t>
      </w:r>
      <w:r w:rsidRPr="002F0986">
        <w:rPr>
          <w:rFonts w:asciiTheme="minorHAnsi" w:hAnsiTheme="minorHAnsi" w:cs="Arial"/>
        </w:rPr>
        <w:t>El licitante que resulte adjudicado será responsable del traslado de las sustancias químicas y material de laboratorio hasta cada uno de los lugares de entrega señalados por La Convocante en el medio de transporte y en las condiciones adecuadas de acuerdo a las características de las sustancias químicas y material de laboratorio de que se trate.</w:t>
      </w:r>
    </w:p>
    <w:p w14:paraId="0B369D9E" w14:textId="77777777" w:rsidR="002C54E8" w:rsidRPr="002F0986" w:rsidRDefault="002C54E8" w:rsidP="002C54E8">
      <w:pPr>
        <w:jc w:val="both"/>
        <w:rPr>
          <w:rFonts w:asciiTheme="minorHAnsi" w:hAnsiTheme="minorHAnsi" w:cs="Arial"/>
        </w:rPr>
      </w:pPr>
    </w:p>
    <w:p w14:paraId="49496DD8" w14:textId="312E31CA" w:rsidR="002C54E8" w:rsidRPr="00257801" w:rsidRDefault="002C54E8" w:rsidP="00EB7555">
      <w:pPr>
        <w:pStyle w:val="Prrafodelista"/>
        <w:numPr>
          <w:ilvl w:val="0"/>
          <w:numId w:val="29"/>
        </w:numPr>
        <w:tabs>
          <w:tab w:val="right" w:pos="1276"/>
        </w:tabs>
        <w:ind w:left="1276" w:hanging="425"/>
        <w:jc w:val="both"/>
        <w:rPr>
          <w:rFonts w:asciiTheme="minorHAnsi" w:hAnsiTheme="minorHAnsi"/>
        </w:rPr>
      </w:pPr>
      <w:r w:rsidRPr="002F0986">
        <w:rPr>
          <w:rFonts w:asciiTheme="minorHAnsi" w:hAnsiTheme="minorHAnsi" w:cs="Arial"/>
          <w:i/>
        </w:rPr>
        <w:t xml:space="preserve">Presentación. </w:t>
      </w:r>
      <w:r w:rsidRPr="002F0986">
        <w:rPr>
          <w:rFonts w:asciiTheme="minorHAnsi" w:hAnsiTheme="minorHAnsi" w:cs="Arial"/>
        </w:rPr>
        <w:t>Las sustancias químicas y material</w:t>
      </w:r>
      <w:r w:rsidR="006C0DF5">
        <w:rPr>
          <w:rFonts w:asciiTheme="minorHAnsi" w:hAnsiTheme="minorHAnsi" w:cs="Arial"/>
        </w:rPr>
        <w:t>es</w:t>
      </w:r>
      <w:r w:rsidRPr="002F0986">
        <w:rPr>
          <w:rFonts w:asciiTheme="minorHAnsi" w:hAnsiTheme="minorHAnsi" w:cs="Arial"/>
        </w:rPr>
        <w:t xml:space="preserve"> de laboratorio entregados deberán cumplir la presentación y especificaciones que marca el cuadro básico y catálogo de sustancias químicas y </w:t>
      </w:r>
      <w:r w:rsidRPr="00257801">
        <w:rPr>
          <w:rFonts w:asciiTheme="minorHAnsi" w:hAnsiTheme="minorHAnsi" w:cs="Arial"/>
        </w:rPr>
        <w:t xml:space="preserve">material de laboratorio vigente los cuales se relacionan en el anexo </w:t>
      </w:r>
      <w:r w:rsidR="005048F4" w:rsidRPr="00257801">
        <w:rPr>
          <w:rFonts w:asciiTheme="minorHAnsi" w:hAnsiTheme="minorHAnsi" w:cs="Arial"/>
        </w:rPr>
        <w:t>1</w:t>
      </w:r>
      <w:r w:rsidRPr="00257801">
        <w:rPr>
          <w:rFonts w:asciiTheme="minorHAnsi" w:hAnsiTheme="minorHAnsi" w:cs="Arial"/>
        </w:rPr>
        <w:t>.</w:t>
      </w:r>
    </w:p>
    <w:p w14:paraId="2107E132" w14:textId="77777777" w:rsidR="002C54E8" w:rsidRPr="002F0986" w:rsidRDefault="002C54E8" w:rsidP="002C54E8">
      <w:pPr>
        <w:tabs>
          <w:tab w:val="right" w:pos="1276"/>
        </w:tabs>
        <w:jc w:val="both"/>
        <w:rPr>
          <w:rFonts w:asciiTheme="minorHAnsi" w:hAnsiTheme="minorHAnsi"/>
        </w:rPr>
      </w:pPr>
    </w:p>
    <w:p w14:paraId="4656F9F4" w14:textId="08380198" w:rsidR="002C54E8" w:rsidRPr="002F0986" w:rsidRDefault="002C54E8" w:rsidP="00EB7555">
      <w:pPr>
        <w:pStyle w:val="Prrafodelista"/>
        <w:numPr>
          <w:ilvl w:val="0"/>
          <w:numId w:val="29"/>
        </w:numPr>
        <w:tabs>
          <w:tab w:val="left" w:pos="8640"/>
        </w:tabs>
        <w:ind w:left="1276" w:right="49" w:hanging="425"/>
        <w:jc w:val="both"/>
        <w:rPr>
          <w:rFonts w:asciiTheme="minorHAnsi" w:hAnsiTheme="minorHAnsi" w:cs="Arial"/>
        </w:rPr>
      </w:pPr>
      <w:r w:rsidRPr="002F0986">
        <w:rPr>
          <w:rFonts w:asciiTheme="minorHAnsi" w:hAnsiTheme="minorHAnsi" w:cs="Arial"/>
          <w:i/>
        </w:rPr>
        <w:lastRenderedPageBreak/>
        <w:t xml:space="preserve">Requerimiento. </w:t>
      </w:r>
      <w:r w:rsidRPr="002F0986">
        <w:rPr>
          <w:rFonts w:asciiTheme="minorHAnsi" w:hAnsiTheme="minorHAnsi" w:cs="Arial"/>
        </w:rPr>
        <w:t xml:space="preserve">Será responsabilidad del </w:t>
      </w:r>
      <w:r w:rsidR="00F30CCD">
        <w:rPr>
          <w:rFonts w:asciiTheme="minorHAnsi" w:hAnsiTheme="minorHAnsi" w:cs="Arial"/>
        </w:rPr>
        <w:t>Director</w:t>
      </w:r>
      <w:r w:rsidRPr="002F0986">
        <w:rPr>
          <w:rFonts w:asciiTheme="minorHAnsi" w:hAnsiTheme="minorHAnsi" w:cs="Arial"/>
        </w:rPr>
        <w:t xml:space="preserve"> y/o Administrador de entregar la relación </w:t>
      </w:r>
      <w:r>
        <w:rPr>
          <w:rFonts w:asciiTheme="minorHAnsi" w:hAnsiTheme="minorHAnsi" w:cs="Arial"/>
        </w:rPr>
        <w:t xml:space="preserve">de las </w:t>
      </w:r>
      <w:r w:rsidRPr="00CB3BA8">
        <w:rPr>
          <w:rFonts w:asciiTheme="minorHAnsi" w:hAnsiTheme="minorHAnsi"/>
        </w:rPr>
        <w:t>sustancias químicas y material de laboratorio</w:t>
      </w:r>
      <w:r w:rsidRPr="002F0986">
        <w:rPr>
          <w:rFonts w:asciiTheme="minorHAnsi" w:hAnsiTheme="minorHAnsi" w:cs="Arial"/>
        </w:rPr>
        <w:t xml:space="preserve"> requerido para </w:t>
      </w:r>
      <w:r w:rsidR="00F30CCD">
        <w:rPr>
          <w:rFonts w:asciiTheme="minorHAnsi" w:hAnsiTheme="minorHAnsi" w:cs="Arial"/>
        </w:rPr>
        <w:t>el Laboratorio Estatal</w:t>
      </w:r>
      <w:r w:rsidRPr="002F0986">
        <w:rPr>
          <w:rFonts w:asciiTheme="minorHAnsi" w:hAnsiTheme="minorHAnsi" w:cs="Arial"/>
        </w:rPr>
        <w:t>, mediante Orden de Envío.</w:t>
      </w:r>
    </w:p>
    <w:p w14:paraId="11BFE7BA" w14:textId="77777777" w:rsidR="002C54E8" w:rsidRPr="002F0986" w:rsidRDefault="002C54E8" w:rsidP="002C54E8">
      <w:pPr>
        <w:tabs>
          <w:tab w:val="left" w:pos="8640"/>
        </w:tabs>
        <w:ind w:right="49"/>
        <w:jc w:val="both"/>
        <w:rPr>
          <w:rFonts w:asciiTheme="minorHAnsi" w:hAnsiTheme="minorHAnsi" w:cs="Arial"/>
        </w:rPr>
      </w:pPr>
    </w:p>
    <w:p w14:paraId="0A297522" w14:textId="77777777" w:rsidR="002C54E8" w:rsidRPr="002F098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cs="Arial"/>
          <w:i/>
        </w:rPr>
        <w:t xml:space="preserve">Lote y certificado analítico. </w:t>
      </w:r>
      <w:r w:rsidRPr="002F0986">
        <w:rPr>
          <w:rFonts w:asciiTheme="minorHAnsi" w:hAnsiTheme="minorHAnsi"/>
        </w:rPr>
        <w:t xml:space="preserve">No se aceptarán entregas de más de tres lotes en cada producto, además se entregará Certificado Analítico emitido por el fabricante. </w:t>
      </w:r>
    </w:p>
    <w:p w14:paraId="737F536B" w14:textId="77777777" w:rsidR="002C54E8" w:rsidRPr="002F0986" w:rsidRDefault="002C54E8" w:rsidP="002C54E8">
      <w:pPr>
        <w:tabs>
          <w:tab w:val="left" w:pos="851"/>
          <w:tab w:val="right" w:pos="1276"/>
        </w:tabs>
        <w:ind w:right="49"/>
        <w:jc w:val="both"/>
        <w:rPr>
          <w:rFonts w:asciiTheme="minorHAnsi" w:hAnsiTheme="minorHAnsi"/>
        </w:rPr>
      </w:pPr>
    </w:p>
    <w:p w14:paraId="76B0274E" w14:textId="3293044F" w:rsidR="002C54E8" w:rsidRPr="002F098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i/>
        </w:rPr>
        <w:t>Caducidad.</w:t>
      </w:r>
      <w:r w:rsidRPr="002F0986">
        <w:rPr>
          <w:rFonts w:asciiTheme="minorHAnsi" w:hAnsiTheme="minorHAnsi"/>
        </w:rPr>
        <w:t xml:space="preserve"> La caducidad de las sustancias químicas y material de laboratorio deberá ser de 1-un año, como mínimo, contado a partir de la recepción en </w:t>
      </w:r>
      <w:r w:rsidR="00936CD8">
        <w:rPr>
          <w:rFonts w:asciiTheme="minorHAnsi" w:hAnsiTheme="minorHAnsi"/>
        </w:rPr>
        <w:t>el Laboratorio Estatal</w:t>
      </w:r>
      <w:r w:rsidRPr="002F0986">
        <w:rPr>
          <w:rFonts w:asciiTheme="minorHAnsi" w:hAnsiTheme="minorHAnsi"/>
        </w:rPr>
        <w:t xml:space="preserve"> de la Convocante, en caso de suministrar sustancias químicas y material de laboratorio con menor caducidad a la establecida, se podrán devolver los mismos a juicio y responsabilidad de</w:t>
      </w:r>
      <w:r w:rsidR="00526C68">
        <w:rPr>
          <w:rFonts w:asciiTheme="minorHAnsi" w:hAnsiTheme="minorHAnsi"/>
        </w:rPr>
        <w:t>l Laboratorio Estatal</w:t>
      </w:r>
      <w:r w:rsidRPr="002F0986">
        <w:rPr>
          <w:rFonts w:asciiTheme="minorHAnsi" w:hAnsiTheme="minorHAnsi"/>
        </w:rPr>
        <w:t xml:space="preserve">.  Así mismo, el </w:t>
      </w:r>
      <w:r w:rsidR="00220020">
        <w:rPr>
          <w:rFonts w:asciiTheme="minorHAnsi" w:hAnsiTheme="minorHAnsi"/>
        </w:rPr>
        <w:t>licitante ganador</w:t>
      </w:r>
      <w:r w:rsidRPr="002F0986">
        <w:rPr>
          <w:rFonts w:asciiTheme="minorHAnsi" w:hAnsiTheme="minorHAnsi"/>
        </w:rPr>
        <w:t xml:space="preserve"> deberá cambiar las sustancias químicas y material de laboratorio que por algún motivo no fueren consumidos, tres meses antes de su caducidad de acuerdo a los lotes entregados en sus facturas.</w:t>
      </w:r>
    </w:p>
    <w:p w14:paraId="5EE0C9DB" w14:textId="77777777" w:rsidR="002C54E8" w:rsidRPr="002F0986" w:rsidRDefault="002C54E8" w:rsidP="002C54E8">
      <w:pPr>
        <w:tabs>
          <w:tab w:val="left" w:pos="851"/>
          <w:tab w:val="right" w:pos="1276"/>
        </w:tabs>
        <w:ind w:right="49"/>
        <w:jc w:val="both"/>
        <w:rPr>
          <w:rFonts w:asciiTheme="minorHAnsi" w:hAnsiTheme="minorHAnsi"/>
        </w:rPr>
      </w:pPr>
    </w:p>
    <w:p w14:paraId="70ACAD66" w14:textId="77777777" w:rsidR="002C54E8"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i/>
        </w:rPr>
        <w:t xml:space="preserve">Identificación y Empaque. </w:t>
      </w:r>
      <w:r w:rsidRPr="002F0986">
        <w:rPr>
          <w:rFonts w:asciiTheme="minorHAnsi" w:hAnsiTheme="minorHAnsi"/>
        </w:rPr>
        <w:t>El licitante que resulte adjudicado deberá  Identificar las sustancias químicas y material de laboratorio suministrados con el nombre, descripción del artículo, clave del cuadro básico, lote, cantidad, caducidad o garantía bajo el esquema de código de barras; así como empacar y embalar las sustancias químicas y material de laboratorio de tal forma que se asegure la preservación y características originales durante el flete, las maniobras de estiba y almacenaje.</w:t>
      </w:r>
    </w:p>
    <w:p w14:paraId="2B850FE7" w14:textId="77777777" w:rsidR="005917C0" w:rsidRDefault="005917C0" w:rsidP="002C54E8">
      <w:pPr>
        <w:jc w:val="both"/>
        <w:rPr>
          <w:rFonts w:asciiTheme="minorHAnsi" w:hAnsiTheme="minorHAnsi" w:cs="Arial"/>
        </w:rPr>
      </w:pPr>
    </w:p>
    <w:p w14:paraId="2ABFCF7C" w14:textId="77777777" w:rsidR="002F3EDC" w:rsidRPr="00AA554B" w:rsidRDefault="002F3EDC" w:rsidP="002F3EDC">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Pr>
          <w:rFonts w:asciiTheme="minorHAnsi" w:hAnsiTheme="minorHAnsi"/>
          <w:b/>
          <w:u w:val="single"/>
        </w:rPr>
        <w:t>3</w:t>
      </w:r>
      <w:r w:rsidRPr="00AA554B">
        <w:rPr>
          <w:rFonts w:asciiTheme="minorHAnsi" w:hAnsiTheme="minorHAnsi"/>
          <w:b/>
          <w:u w:val="single"/>
        </w:rPr>
        <w:t>.- Control de Calidad:</w:t>
      </w:r>
    </w:p>
    <w:p w14:paraId="1B87953A" w14:textId="77777777" w:rsidR="002F3EDC" w:rsidRPr="009A4CC0" w:rsidRDefault="002F3EDC" w:rsidP="002F3EDC">
      <w:pPr>
        <w:tabs>
          <w:tab w:val="left" w:pos="851"/>
          <w:tab w:val="right" w:pos="1276"/>
        </w:tabs>
        <w:ind w:left="284" w:right="49"/>
        <w:jc w:val="both"/>
        <w:rPr>
          <w:rFonts w:asciiTheme="minorHAnsi" w:hAnsiTheme="minorHAnsi"/>
          <w:b/>
        </w:rPr>
      </w:pPr>
    </w:p>
    <w:p w14:paraId="3B7488FE" w14:textId="106E78DD" w:rsidR="002F3EDC" w:rsidRDefault="002C54E8" w:rsidP="002F3EDC">
      <w:pPr>
        <w:ind w:left="284"/>
        <w:jc w:val="both"/>
        <w:rPr>
          <w:rFonts w:asciiTheme="minorHAnsi" w:hAnsiTheme="minorHAnsi"/>
        </w:rPr>
      </w:pPr>
      <w:r w:rsidRPr="002F0986">
        <w:rPr>
          <w:rFonts w:asciiTheme="minorHAnsi" w:hAnsiTheme="minorHAnsi"/>
        </w:rPr>
        <w:t xml:space="preserve">El control de calidad será llevado a cabo por </w:t>
      </w:r>
      <w:r w:rsidR="00207C9D">
        <w:rPr>
          <w:rFonts w:asciiTheme="minorHAnsi" w:hAnsiTheme="minorHAnsi"/>
        </w:rPr>
        <w:t>el Laboratorio Estatal</w:t>
      </w:r>
      <w:r w:rsidRPr="002F0986">
        <w:rPr>
          <w:rFonts w:asciiTheme="minorHAnsi" w:hAnsiTheme="minorHAnsi"/>
        </w:rPr>
        <w:t xml:space="preserve"> y se hará conforme a los lineamientos de la Convocante y se inicia desde el recibo de las sustancias químicas y material de laboratorio hasta su aplicación o uso de las sustancias químicas y material de laboratorio. La Convocante podrá aplicar las medidas de control de calidad  que considere convenientes y aquellas requeridas por la normatividad vigente.</w:t>
      </w:r>
    </w:p>
    <w:p w14:paraId="00B85796" w14:textId="77777777" w:rsidR="002C54E8" w:rsidRDefault="002C54E8" w:rsidP="002F3EDC">
      <w:pPr>
        <w:ind w:left="284"/>
        <w:jc w:val="both"/>
        <w:rPr>
          <w:rFonts w:asciiTheme="minorHAnsi" w:hAnsiTheme="minorHAnsi"/>
          <w:b/>
          <w:u w:val="single"/>
        </w:rPr>
      </w:pPr>
    </w:p>
    <w:p w14:paraId="3B04CAC4" w14:textId="77777777" w:rsidR="002F3EDC" w:rsidRDefault="002F3EDC" w:rsidP="002F3EDC">
      <w:pPr>
        <w:ind w:left="284"/>
        <w:jc w:val="both"/>
        <w:rPr>
          <w:rFonts w:asciiTheme="minorHAnsi" w:hAnsiTheme="minorHAnsi"/>
          <w:b/>
          <w:u w:val="single"/>
        </w:rPr>
      </w:pPr>
      <w:r w:rsidRPr="00E44B28">
        <w:rPr>
          <w:rFonts w:asciiTheme="minorHAnsi" w:hAnsiTheme="minorHAnsi"/>
          <w:b/>
          <w:u w:val="single"/>
        </w:rPr>
        <w:t>1.</w:t>
      </w:r>
      <w:r>
        <w:rPr>
          <w:rFonts w:asciiTheme="minorHAnsi" w:hAnsiTheme="minorHAnsi"/>
          <w:b/>
          <w:u w:val="single"/>
        </w:rPr>
        <w:t>4</w:t>
      </w:r>
      <w:r w:rsidRPr="00E44B28">
        <w:rPr>
          <w:rFonts w:asciiTheme="minorHAnsi" w:hAnsiTheme="minorHAnsi"/>
          <w:b/>
          <w:u w:val="single"/>
        </w:rPr>
        <w:t>. Devoluciones:</w:t>
      </w:r>
    </w:p>
    <w:p w14:paraId="41E3A0AA" w14:textId="77777777" w:rsidR="00CE7AF5" w:rsidRPr="00E44B28" w:rsidRDefault="00CE7AF5" w:rsidP="002F3EDC">
      <w:pPr>
        <w:ind w:left="284"/>
        <w:jc w:val="both"/>
        <w:rPr>
          <w:rFonts w:asciiTheme="minorHAnsi" w:hAnsiTheme="minorHAnsi"/>
          <w:b/>
          <w:u w:val="single"/>
        </w:rPr>
      </w:pPr>
    </w:p>
    <w:p w14:paraId="5497686E" w14:textId="738F2CB9" w:rsidR="005917C0" w:rsidRDefault="005917C0" w:rsidP="002F3EDC">
      <w:pPr>
        <w:tabs>
          <w:tab w:val="right" w:pos="1276"/>
        </w:tabs>
        <w:ind w:left="284"/>
        <w:jc w:val="both"/>
        <w:rPr>
          <w:rFonts w:asciiTheme="minorHAnsi" w:hAnsiTheme="minorHAnsi" w:cs="Arial"/>
        </w:rPr>
      </w:pPr>
      <w:r w:rsidRPr="002C54E8">
        <w:rPr>
          <w:rFonts w:asciiTheme="minorHAnsi" w:hAnsiTheme="minorHAnsi"/>
        </w:rPr>
        <w:t xml:space="preserve">La Convocante podrá hacer devoluciones cuando se comprueben deficiencias en la calidad de las sustancias químicas y material de laboratorio entregado imputable al </w:t>
      </w:r>
      <w:r w:rsidR="00BB06FC">
        <w:rPr>
          <w:rFonts w:asciiTheme="minorHAnsi" w:hAnsiTheme="minorHAnsi"/>
        </w:rPr>
        <w:t>licitante ganador</w:t>
      </w:r>
      <w:r>
        <w:rPr>
          <w:rFonts w:asciiTheme="minorHAnsi" w:hAnsiTheme="minorHAnsi"/>
        </w:rPr>
        <w:t xml:space="preserve">, </w:t>
      </w:r>
      <w:r w:rsidRPr="009A4CC0">
        <w:rPr>
          <w:rFonts w:asciiTheme="minorHAnsi" w:hAnsiTheme="minorHAnsi" w:cs="Arial"/>
        </w:rPr>
        <w:t xml:space="preserve">en caso de que se dé este supuesto, </w:t>
      </w:r>
      <w:r>
        <w:rPr>
          <w:rFonts w:asciiTheme="minorHAnsi" w:hAnsiTheme="minorHAnsi" w:cs="Arial"/>
        </w:rPr>
        <w:t xml:space="preserve">el </w:t>
      </w:r>
      <w:r w:rsidR="00BB06FC">
        <w:rPr>
          <w:rFonts w:asciiTheme="minorHAnsi" w:hAnsiTheme="minorHAnsi"/>
        </w:rPr>
        <w:t>licitante ganador</w:t>
      </w:r>
      <w:r w:rsidRPr="009A4CC0">
        <w:rPr>
          <w:rFonts w:asciiTheme="minorHAnsi" w:hAnsiTheme="minorHAnsi" w:cs="Arial"/>
        </w:rPr>
        <w:t xml:space="preserve"> deberá de solventar la reposición en un término no mayor a 24 horas.</w:t>
      </w:r>
    </w:p>
    <w:p w14:paraId="4F8E3986" w14:textId="77777777" w:rsidR="005917C0" w:rsidRDefault="005917C0" w:rsidP="002F3EDC">
      <w:pPr>
        <w:tabs>
          <w:tab w:val="right" w:pos="1276"/>
        </w:tabs>
        <w:ind w:left="284"/>
        <w:jc w:val="both"/>
        <w:rPr>
          <w:rFonts w:asciiTheme="minorHAnsi" w:hAnsiTheme="minorHAnsi" w:cs="Arial"/>
        </w:rPr>
      </w:pPr>
    </w:p>
    <w:p w14:paraId="1E41A34C" w14:textId="46437A7A" w:rsidR="002F3EDC" w:rsidRDefault="005917C0" w:rsidP="002F3EDC">
      <w:pPr>
        <w:tabs>
          <w:tab w:val="right" w:pos="1276"/>
        </w:tabs>
        <w:ind w:left="284"/>
        <w:jc w:val="both"/>
        <w:rPr>
          <w:rFonts w:asciiTheme="minorHAnsi" w:hAnsiTheme="minorHAnsi"/>
        </w:rPr>
      </w:pPr>
      <w:r w:rsidRPr="002C54E8">
        <w:rPr>
          <w:rFonts w:asciiTheme="minorHAnsi" w:hAnsiTheme="minorHAnsi"/>
        </w:rPr>
        <w:t xml:space="preserve"> La devolución de las sustancias químicas y material</w:t>
      </w:r>
      <w:r w:rsidR="00940178">
        <w:rPr>
          <w:rFonts w:asciiTheme="minorHAnsi" w:hAnsiTheme="minorHAnsi"/>
        </w:rPr>
        <w:t xml:space="preserve"> de laboratorio será a través del Laboratorio Estatal</w:t>
      </w:r>
      <w:r w:rsidRPr="002C54E8">
        <w:rPr>
          <w:rFonts w:asciiTheme="minorHAnsi" w:hAnsiTheme="minorHAnsi"/>
        </w:rPr>
        <w:t xml:space="preserve">, cuando se comprueben deficiencias en la calidad de las mismas, o cuando no se cumpla con el período de caducidad solicitado, y deberán ser repuestas por el </w:t>
      </w:r>
      <w:r w:rsidR="00BB06FC">
        <w:rPr>
          <w:rFonts w:asciiTheme="minorHAnsi" w:hAnsiTheme="minorHAnsi"/>
        </w:rPr>
        <w:t>licitante ganador</w:t>
      </w:r>
      <w:r w:rsidRPr="002C54E8">
        <w:rPr>
          <w:rFonts w:asciiTheme="minorHAnsi" w:hAnsiTheme="minorHAnsi"/>
        </w:rPr>
        <w:t>, dentro de los cinco días hábiles siguientes a la devolución.</w:t>
      </w:r>
    </w:p>
    <w:p w14:paraId="57225760" w14:textId="77777777" w:rsidR="005917C0" w:rsidRPr="00E44B28" w:rsidRDefault="005917C0" w:rsidP="002F3EDC">
      <w:pPr>
        <w:tabs>
          <w:tab w:val="right" w:pos="1276"/>
        </w:tabs>
        <w:ind w:left="284"/>
        <w:jc w:val="both"/>
        <w:rPr>
          <w:rFonts w:asciiTheme="minorHAnsi" w:hAnsiTheme="minorHAnsi"/>
        </w:rPr>
      </w:pPr>
    </w:p>
    <w:p w14:paraId="5B7EE3A0" w14:textId="77777777" w:rsidR="00D12ED7" w:rsidRDefault="00D12ED7" w:rsidP="002B6BE9">
      <w:pPr>
        <w:ind w:left="284"/>
        <w:jc w:val="both"/>
        <w:rPr>
          <w:rFonts w:asciiTheme="minorHAnsi" w:hAnsiTheme="minorHAnsi" w:cs="Arial"/>
        </w:rPr>
      </w:pPr>
    </w:p>
    <w:p w14:paraId="2DEF6497"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53F2CB2C" w14:textId="77777777" w:rsidR="00435E03" w:rsidRDefault="00435E03" w:rsidP="007F0B73">
      <w:pPr>
        <w:jc w:val="both"/>
        <w:rPr>
          <w:rFonts w:asciiTheme="minorHAnsi" w:hAnsiTheme="minorHAnsi"/>
          <w:b/>
        </w:rPr>
      </w:pPr>
    </w:p>
    <w:p w14:paraId="24693A6B"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73F2CFC5" w14:textId="77777777" w:rsidR="00A83A41" w:rsidRPr="001925AF" w:rsidRDefault="00A83A41" w:rsidP="002B6BE9">
      <w:pPr>
        <w:ind w:left="284"/>
        <w:jc w:val="both"/>
        <w:rPr>
          <w:rFonts w:asciiTheme="minorHAnsi" w:hAnsiTheme="minorHAnsi"/>
          <w:b/>
        </w:rPr>
      </w:pPr>
    </w:p>
    <w:p w14:paraId="45199B8C" w14:textId="77777777"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F291D">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027121C1" w14:textId="77777777" w:rsidR="003C0F1A" w:rsidRPr="001925AF" w:rsidRDefault="003C0F1A" w:rsidP="003C0F1A">
      <w:pPr>
        <w:pStyle w:val="Prrafodelista"/>
        <w:tabs>
          <w:tab w:val="right" w:pos="851"/>
        </w:tabs>
        <w:ind w:left="567" w:right="49"/>
        <w:jc w:val="both"/>
        <w:rPr>
          <w:rFonts w:asciiTheme="minorHAnsi" w:hAnsiTheme="minorHAnsi"/>
          <w:bCs/>
        </w:rPr>
      </w:pPr>
    </w:p>
    <w:p w14:paraId="366AFA43" w14:textId="2FA1B9AD" w:rsidR="003C0F1A" w:rsidRPr="004217E7" w:rsidRDefault="00B43A0B" w:rsidP="00A866FC">
      <w:pPr>
        <w:pStyle w:val="Prrafodelista"/>
        <w:numPr>
          <w:ilvl w:val="0"/>
          <w:numId w:val="5"/>
        </w:numPr>
        <w:tabs>
          <w:tab w:val="right" w:pos="851"/>
        </w:tabs>
        <w:ind w:left="567" w:right="49" w:firstLine="0"/>
        <w:jc w:val="both"/>
        <w:rPr>
          <w:rFonts w:asciiTheme="minorHAnsi" w:hAnsiTheme="minorHAnsi"/>
          <w:bCs/>
        </w:rPr>
      </w:pPr>
      <w:r w:rsidRPr="004217E7">
        <w:rPr>
          <w:rFonts w:asciiTheme="minorHAnsi" w:hAnsiTheme="minorHAnsi"/>
          <w:bCs/>
        </w:rPr>
        <w:t xml:space="preserve">Tratándose </w:t>
      </w:r>
      <w:r w:rsidR="004217E7" w:rsidRPr="004217E7">
        <w:rPr>
          <w:rFonts w:asciiTheme="minorHAnsi" w:hAnsiTheme="minorHAnsi"/>
          <w:bCs/>
        </w:rPr>
        <w:t>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14:paraId="64ACAC0F" w14:textId="77777777" w:rsidR="004217E7" w:rsidRPr="004217E7" w:rsidRDefault="004217E7" w:rsidP="004217E7">
      <w:pPr>
        <w:pStyle w:val="Prrafodelista"/>
        <w:tabs>
          <w:tab w:val="right" w:pos="851"/>
        </w:tabs>
        <w:ind w:left="567" w:right="49"/>
        <w:jc w:val="both"/>
        <w:rPr>
          <w:rFonts w:asciiTheme="minorHAnsi" w:hAnsiTheme="minorHAnsi"/>
          <w:bCs/>
        </w:rPr>
      </w:pPr>
    </w:p>
    <w:p w14:paraId="410FB7D4" w14:textId="77777777"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14:paraId="130C118A" w14:textId="77777777" w:rsidR="003C0F1A" w:rsidRDefault="003C0F1A" w:rsidP="003C0F1A">
      <w:pPr>
        <w:pStyle w:val="Prrafodelista"/>
        <w:tabs>
          <w:tab w:val="right" w:pos="851"/>
        </w:tabs>
        <w:ind w:left="567" w:right="49"/>
        <w:jc w:val="both"/>
        <w:rPr>
          <w:rFonts w:asciiTheme="minorHAnsi" w:hAnsiTheme="minorHAnsi"/>
          <w:bCs/>
        </w:rPr>
      </w:pPr>
    </w:p>
    <w:p w14:paraId="5109A696" w14:textId="77777777"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14:paraId="7A489EF5" w14:textId="77777777" w:rsidR="0078059E" w:rsidRPr="001925AF" w:rsidRDefault="0078059E" w:rsidP="00EC225E">
      <w:pPr>
        <w:ind w:left="284"/>
        <w:jc w:val="both"/>
        <w:rPr>
          <w:rFonts w:asciiTheme="minorHAnsi" w:hAnsiTheme="minorHAnsi"/>
          <w:b/>
        </w:rPr>
      </w:pPr>
    </w:p>
    <w:p w14:paraId="4F070E5F" w14:textId="77777777"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222C8B">
        <w:rPr>
          <w:rFonts w:asciiTheme="minorHAnsi" w:hAnsiTheme="minorHAnsi"/>
        </w:rPr>
        <w:t>8</w:t>
      </w:r>
      <w:r w:rsidR="00AB2AC2" w:rsidRPr="001925AF">
        <w:rPr>
          <w:rFonts w:asciiTheme="minorHAnsi" w:hAnsiTheme="minorHAnsi"/>
        </w:rPr>
        <w:t>.</w:t>
      </w:r>
    </w:p>
    <w:p w14:paraId="5CBF259B" w14:textId="77777777" w:rsidR="00E50CE0" w:rsidRDefault="00E50CE0" w:rsidP="005E6330">
      <w:pPr>
        <w:ind w:left="284" w:right="-1"/>
        <w:jc w:val="both"/>
        <w:rPr>
          <w:rFonts w:ascii="Calibri" w:hAnsi="Calibri"/>
          <w:b/>
          <w:u w:val="single"/>
        </w:rPr>
      </w:pPr>
    </w:p>
    <w:p w14:paraId="270EE197" w14:textId="77777777" w:rsidR="001F5F06" w:rsidRDefault="001F5F06" w:rsidP="005E6330">
      <w:pPr>
        <w:ind w:left="284" w:right="-1"/>
        <w:jc w:val="both"/>
        <w:rPr>
          <w:rFonts w:ascii="Calibri" w:hAnsi="Calibri"/>
          <w:b/>
          <w:u w:val="single"/>
        </w:rPr>
      </w:pPr>
    </w:p>
    <w:p w14:paraId="2C129602"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60119760" w14:textId="77777777" w:rsidR="005E6330" w:rsidRDefault="005E6330" w:rsidP="005E6330">
      <w:pPr>
        <w:ind w:right="-1"/>
        <w:jc w:val="both"/>
        <w:rPr>
          <w:rFonts w:ascii="Calibri" w:hAnsi="Calibri"/>
        </w:rPr>
      </w:pPr>
    </w:p>
    <w:p w14:paraId="1DE9371D" w14:textId="410A552E"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8345F7">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00692550">
        <w:rPr>
          <w:rFonts w:ascii="Calibri" w:hAnsi="Calibri"/>
        </w:rPr>
        <w:t>46 y</w:t>
      </w:r>
      <w:r w:rsidRPr="0039320A">
        <w:rPr>
          <w:rFonts w:ascii="Calibri" w:hAnsi="Calibri"/>
        </w:rPr>
        <w:t xml:space="preserve"> 8130</w:t>
      </w:r>
      <w:r w:rsidR="00692550">
        <w:rPr>
          <w:rFonts w:ascii="Calibri" w:hAnsi="Calibri"/>
        </w:rPr>
        <w:t>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AE1DAE">
        <w:rPr>
          <w:rFonts w:ascii="Calibri" w:hAnsi="Calibri"/>
        </w:rPr>
        <w:t xml:space="preserve">segundo párrafo del </w:t>
      </w:r>
      <w:r w:rsidRPr="000B14D2">
        <w:rPr>
          <w:rFonts w:ascii="Calibri" w:hAnsi="Calibri"/>
          <w:i/>
        </w:rPr>
        <w:t xml:space="preserve">Artículo </w:t>
      </w:r>
      <w:r w:rsidR="003F4106">
        <w:rPr>
          <w:rFonts w:ascii="Calibri" w:hAnsi="Calibri"/>
          <w:i/>
        </w:rPr>
        <w:t>74</w:t>
      </w:r>
      <w:r w:rsidR="003F146D">
        <w:rPr>
          <w:rFonts w:ascii="Calibri" w:hAnsi="Calibri"/>
          <w:i/>
        </w:rPr>
        <w:t xml:space="preserve"> del Reglamento </w:t>
      </w:r>
      <w:r w:rsidRPr="000B14D2">
        <w:rPr>
          <w:rFonts w:ascii="Calibri" w:hAnsi="Calibri"/>
        </w:rPr>
        <w:t>de la Ley de Adquisiciones, Arrendamientos y Contratación de Servicios del Estado de Nuevo León</w:t>
      </w:r>
      <w:r w:rsidR="00AE1DAE">
        <w:rPr>
          <w:rFonts w:ascii="Calibri" w:hAnsi="Calibri"/>
        </w:rPr>
        <w:t xml:space="preserve"> y </w:t>
      </w:r>
    </w:p>
    <w:p w14:paraId="16F402F8" w14:textId="77777777" w:rsidR="005E6330" w:rsidRPr="0039320A" w:rsidRDefault="005E6330" w:rsidP="005E6330">
      <w:pPr>
        <w:ind w:left="284" w:right="-1"/>
        <w:jc w:val="both"/>
        <w:rPr>
          <w:rFonts w:ascii="Calibri" w:hAnsi="Calibri"/>
        </w:rPr>
      </w:pPr>
    </w:p>
    <w:p w14:paraId="2A2296BF"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BFDEF23" w14:textId="77777777" w:rsidR="006C0DF5" w:rsidRDefault="006C0DF5" w:rsidP="005E6330">
      <w:pPr>
        <w:ind w:left="284"/>
        <w:jc w:val="both"/>
        <w:rPr>
          <w:rFonts w:ascii="Calibri" w:hAnsi="Calibri"/>
        </w:rPr>
      </w:pPr>
    </w:p>
    <w:p w14:paraId="27CBCBB6"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5052CF38" w14:textId="77777777" w:rsidR="00A16B2E" w:rsidRPr="00037DE1" w:rsidRDefault="00A16B2E" w:rsidP="007F0B73">
      <w:pPr>
        <w:ind w:right="49"/>
        <w:jc w:val="both"/>
        <w:rPr>
          <w:rFonts w:asciiTheme="minorHAnsi" w:hAnsiTheme="minorHAnsi"/>
          <w:b/>
        </w:rPr>
      </w:pPr>
    </w:p>
    <w:p w14:paraId="13E489D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41889F33" w14:textId="77777777" w:rsidR="00695181" w:rsidRPr="00E27A5A" w:rsidRDefault="00695181" w:rsidP="00695181">
      <w:pPr>
        <w:pStyle w:val="Prrafodelista"/>
        <w:ind w:left="1065" w:right="49"/>
        <w:jc w:val="both"/>
        <w:rPr>
          <w:rFonts w:asciiTheme="minorHAnsi" w:hAnsiTheme="minorHAnsi"/>
          <w:b/>
        </w:rPr>
      </w:pPr>
    </w:p>
    <w:p w14:paraId="315033CE"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w:t>
      </w:r>
      <w:r w:rsidRPr="00E27A5A">
        <w:rPr>
          <w:rFonts w:asciiTheme="minorHAnsi" w:hAnsiTheme="minorHAnsi" w:cs="Arial"/>
          <w:b w:val="0"/>
          <w:sz w:val="20"/>
        </w:rPr>
        <w:lastRenderedPageBreak/>
        <w:t>acompañado de su correspondiente traducción al español, la cual prevalecerá para los efectos de interpretación de las propuestas.</w:t>
      </w:r>
    </w:p>
    <w:p w14:paraId="6CE03C3A" w14:textId="77777777"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00B86433" w:rsidRPr="008B33A1">
        <w:rPr>
          <w:rFonts w:asciiTheme="minorHAnsi" w:hAnsiTheme="minorHAnsi"/>
        </w:rPr>
        <w:t xml:space="preserve"> </w:t>
      </w:r>
      <w:r w:rsidR="00B86433" w:rsidRPr="008B33A1">
        <w:rPr>
          <w:rFonts w:asciiTheme="minorHAnsi" w:hAnsiTheme="minorHAnsi" w:cstheme="minorHAnsi"/>
        </w:rPr>
        <w:t>Cada uno de los documentos que integren la proposición y aquéllos distintos a ésta, deberán estar foliados en todas y cada una de las hojas que los integren</w:t>
      </w:r>
      <w:r w:rsidR="008B33A1" w:rsidRPr="008B33A1">
        <w:rPr>
          <w:rFonts w:asciiTheme="minorHAnsi" w:hAnsiTheme="minorHAnsi" w:cstheme="minorHAnsi"/>
        </w:rPr>
        <w:t>; así mismo l</w:t>
      </w:r>
      <w:r w:rsidR="00B86433" w:rsidRPr="008B33A1">
        <w:rPr>
          <w:rFonts w:asciiTheme="minorHAnsi" w:hAnsiTheme="minorHAnsi" w:cstheme="minorHAnsi"/>
        </w:rPr>
        <w:t>a</w:t>
      </w:r>
      <w:r w:rsidR="00AF291D" w:rsidRPr="008B33A1">
        <w:rPr>
          <w:rFonts w:asciiTheme="minorHAnsi" w:hAnsiTheme="minorHAnsi" w:cstheme="minorHAnsi"/>
        </w:rPr>
        <w:t>s</w:t>
      </w:r>
      <w:r w:rsidR="00B86433" w:rsidRPr="008B33A1">
        <w:rPr>
          <w:rFonts w:asciiTheme="minorHAnsi" w:hAnsiTheme="minorHAnsi" w:cstheme="minorHAnsi"/>
        </w:rPr>
        <w:t xml:space="preserve"> propuesta</w:t>
      </w:r>
      <w:r w:rsidR="00AF291D" w:rsidRPr="008B33A1">
        <w:rPr>
          <w:rFonts w:asciiTheme="minorHAnsi" w:hAnsiTheme="minorHAnsi" w:cstheme="minorHAnsi"/>
        </w:rPr>
        <w:t>s</w:t>
      </w:r>
      <w:r w:rsidR="00B86433" w:rsidRPr="008B33A1">
        <w:rPr>
          <w:rFonts w:asciiTheme="minorHAnsi" w:hAnsiTheme="minorHAnsi" w:cstheme="minorHAnsi"/>
        </w:rPr>
        <w:t xml:space="preserve"> deberá</w:t>
      </w:r>
      <w:r w:rsidR="00AF291D" w:rsidRPr="008B33A1">
        <w:rPr>
          <w:rFonts w:asciiTheme="minorHAnsi" w:hAnsiTheme="minorHAnsi" w:cstheme="minorHAnsi"/>
        </w:rPr>
        <w:t>n</w:t>
      </w:r>
      <w:r w:rsidR="00B86433" w:rsidRPr="008B33A1">
        <w:rPr>
          <w:rFonts w:asciiTheme="minorHAnsi" w:hAnsiTheme="minorHAnsi" w:cstheme="minorHAnsi"/>
        </w:rPr>
        <w:t xml:space="preserve"> ser firmada</w:t>
      </w:r>
      <w:r w:rsidR="00AF291D" w:rsidRPr="008B33A1">
        <w:rPr>
          <w:rFonts w:asciiTheme="minorHAnsi" w:hAnsiTheme="minorHAnsi" w:cstheme="minorHAnsi"/>
        </w:rPr>
        <w:t>s</w:t>
      </w:r>
      <w:r w:rsidR="00B86433" w:rsidRPr="008B33A1">
        <w:rPr>
          <w:rFonts w:asciiTheme="minorHAnsi" w:hAnsiTheme="minorHAnsi" w:cstheme="minorHAnsi"/>
        </w:rPr>
        <w:t xml:space="preserve"> autógrafamente en la última hoja </w:t>
      </w:r>
      <w:r w:rsidR="00AF291D" w:rsidRPr="008B33A1">
        <w:rPr>
          <w:rFonts w:asciiTheme="minorHAnsi" w:hAnsiTheme="minorHAnsi" w:cstheme="minorHAnsi"/>
        </w:rPr>
        <w:t>del</w:t>
      </w:r>
      <w:r w:rsidR="00B86433" w:rsidRPr="008B33A1">
        <w:rPr>
          <w:rFonts w:asciiTheme="minorHAnsi" w:hAnsiTheme="minorHAnsi" w:cstheme="minorHAnsi"/>
        </w:rPr>
        <w:t xml:space="preserve"> documento que </w:t>
      </w:r>
      <w:r w:rsidR="008B33A1" w:rsidRPr="008B33A1">
        <w:rPr>
          <w:rFonts w:asciiTheme="minorHAnsi" w:hAnsiTheme="minorHAnsi" w:cstheme="minorHAnsi"/>
        </w:rPr>
        <w:t>conformen</w:t>
      </w:r>
      <w:r w:rsidR="00AF291D" w:rsidRPr="008B33A1">
        <w:rPr>
          <w:rFonts w:asciiTheme="minorHAnsi" w:hAnsiTheme="minorHAnsi" w:cstheme="minorHAnsi"/>
        </w:rPr>
        <w:t xml:space="preserve"> cada una de dichas propuestas técnicas y económicas</w:t>
      </w:r>
      <w:r w:rsidR="008B33A1" w:rsidRPr="008B33A1">
        <w:rPr>
          <w:rFonts w:asciiTheme="minorHAnsi" w:hAnsiTheme="minorHAnsi" w:cstheme="minorHAnsi"/>
        </w:rPr>
        <w:t>, esto de conformidad con el Artículo 74, fracción XIV y XV del Reglamento de la Ley de Adquisiciones, Arrendamiento</w:t>
      </w:r>
      <w:r w:rsidR="00422034">
        <w:rPr>
          <w:rFonts w:asciiTheme="minorHAnsi" w:hAnsiTheme="minorHAnsi" w:cstheme="minorHAnsi"/>
        </w:rPr>
        <w:t>s</w:t>
      </w:r>
      <w:r w:rsidR="008B33A1" w:rsidRPr="008B33A1">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14:paraId="71736777" w14:textId="77777777" w:rsidR="00695181" w:rsidRPr="00266EB5" w:rsidRDefault="00695181" w:rsidP="00266EB5">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B85FF1">
        <w:rPr>
          <w:rFonts w:asciiTheme="minorHAnsi" w:hAnsiTheme="minorHAnsi"/>
        </w:rPr>
        <w:t>Licitación Pública Inter</w:t>
      </w:r>
      <w:r w:rsidR="00B85FF1" w:rsidRPr="004F439F">
        <w:rPr>
          <w:rFonts w:asciiTheme="minorHAnsi" w:hAnsiTheme="minorHAnsi"/>
        </w:rPr>
        <w:t xml:space="preserve">nacional </w:t>
      </w:r>
      <w:r w:rsidR="00B85FF1">
        <w:rPr>
          <w:rFonts w:asciiTheme="minorHAnsi" w:hAnsiTheme="minorHAnsi"/>
        </w:rPr>
        <w:t>Bajo la Cobertura de Tratados P</w:t>
      </w:r>
      <w:r w:rsidR="00B85FF1" w:rsidRPr="00266EB5">
        <w:rPr>
          <w:rFonts w:asciiTheme="minorHAnsi" w:hAnsiTheme="minorHAnsi"/>
        </w:rPr>
        <w:t>resencial.</w:t>
      </w:r>
    </w:p>
    <w:p w14:paraId="73553DBC" w14:textId="77777777" w:rsidR="00E101E9" w:rsidRDefault="00E101E9" w:rsidP="00EC225E">
      <w:pPr>
        <w:pStyle w:val="Prrafodelista"/>
        <w:ind w:left="426"/>
        <w:rPr>
          <w:rFonts w:asciiTheme="minorHAnsi" w:hAnsiTheme="minorHAnsi"/>
        </w:rPr>
      </w:pPr>
    </w:p>
    <w:p w14:paraId="282E38BA"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104312E9"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7839383A" w14:textId="77777777"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14:paraId="462F0321"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7D2C11">
        <w:rPr>
          <w:rFonts w:asciiTheme="minorHAnsi" w:hAnsiTheme="minorHAnsi"/>
        </w:rPr>
        <w:t>en la última hoja que conforme cada uno de los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14:paraId="1497DEC9" w14:textId="77777777" w:rsidR="008A7C89" w:rsidRDefault="008A7C89" w:rsidP="00EC225E">
      <w:pPr>
        <w:pStyle w:val="Prrafodelista"/>
        <w:tabs>
          <w:tab w:val="left" w:pos="720"/>
          <w:tab w:val="left" w:pos="9639"/>
        </w:tabs>
        <w:ind w:left="426"/>
        <w:jc w:val="both"/>
        <w:rPr>
          <w:rFonts w:asciiTheme="minorHAnsi" w:hAnsiTheme="minorHAnsi"/>
        </w:rPr>
      </w:pPr>
    </w:p>
    <w:p w14:paraId="214A77AC" w14:textId="77777777"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40DDD33B" w14:textId="77777777" w:rsidR="00E101E9" w:rsidRPr="00A85BB6" w:rsidRDefault="00E101E9" w:rsidP="007A1C0C">
      <w:pPr>
        <w:pStyle w:val="Prrafodelista"/>
        <w:ind w:left="426" w:right="49"/>
        <w:jc w:val="both"/>
        <w:rPr>
          <w:rFonts w:asciiTheme="minorHAnsi" w:hAnsiTheme="minorHAnsi"/>
          <w:b/>
          <w:bCs/>
        </w:rPr>
      </w:pPr>
    </w:p>
    <w:p w14:paraId="3E5E5127" w14:textId="5A8095B9" w:rsidR="004217E7" w:rsidRPr="004217E7" w:rsidRDefault="004217E7" w:rsidP="00FF5278">
      <w:pPr>
        <w:pStyle w:val="Prrafodelista"/>
        <w:tabs>
          <w:tab w:val="left" w:pos="567"/>
        </w:tabs>
        <w:ind w:left="1429" w:right="-1"/>
        <w:jc w:val="both"/>
        <w:rPr>
          <w:rFonts w:asciiTheme="minorHAnsi" w:hAnsiTheme="minorHAnsi"/>
          <w:b/>
          <w:bCs/>
          <w:u w:val="single"/>
        </w:rPr>
      </w:pPr>
      <w:r w:rsidRPr="004217E7">
        <w:rPr>
          <w:rFonts w:asciiTheme="minorHAnsi" w:hAnsiTheme="minorHAnsi"/>
          <w:b/>
          <w:bCs/>
          <w:u w:val="single"/>
        </w:rPr>
        <w:t xml:space="preserve">Documentación distinta a las proposiciones. </w:t>
      </w:r>
    </w:p>
    <w:p w14:paraId="3D1C040F" w14:textId="77777777" w:rsidR="004217E7" w:rsidRPr="00820B65" w:rsidRDefault="004217E7" w:rsidP="004217E7">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La documentación distinta a las proposiciones</w:t>
      </w:r>
      <w:r>
        <w:rPr>
          <w:rFonts w:asciiTheme="minorHAnsi" w:hAnsiTheme="minorHAnsi"/>
          <w:color w:val="auto"/>
          <w:sz w:val="20"/>
          <w:szCs w:val="20"/>
        </w:rPr>
        <w:t xml:space="preserve"> que se deberá agregar dentro del sobre de Propuesta Técnica</w:t>
      </w:r>
      <w:r w:rsidRPr="00820B65">
        <w:rPr>
          <w:rFonts w:asciiTheme="minorHAnsi" w:hAnsiTheme="minorHAnsi"/>
          <w:color w:val="auto"/>
          <w:sz w:val="20"/>
          <w:szCs w:val="20"/>
        </w:rPr>
        <w:t xml:space="preserve"> será la siguiente:</w:t>
      </w:r>
    </w:p>
    <w:p w14:paraId="76D484BE" w14:textId="7247566E" w:rsidR="004217E7" w:rsidRPr="00820B65" w:rsidRDefault="00FF5278" w:rsidP="00FF5278">
      <w:pPr>
        <w:pStyle w:val="Default"/>
        <w:ind w:left="1429" w:hanging="436"/>
        <w:jc w:val="both"/>
        <w:rPr>
          <w:rFonts w:asciiTheme="minorHAnsi" w:hAnsiTheme="minorHAnsi"/>
          <w:b/>
          <w:color w:val="auto"/>
          <w:sz w:val="20"/>
          <w:szCs w:val="20"/>
        </w:rPr>
      </w:pPr>
      <w:r>
        <w:rPr>
          <w:rFonts w:asciiTheme="minorHAnsi" w:hAnsiTheme="minorHAnsi"/>
          <w:b/>
          <w:color w:val="auto"/>
          <w:sz w:val="20"/>
          <w:szCs w:val="20"/>
        </w:rPr>
        <w:t xml:space="preserve">1.       </w:t>
      </w:r>
      <w:r w:rsidR="004217E7" w:rsidRPr="00820B65">
        <w:rPr>
          <w:rFonts w:asciiTheme="minorHAnsi" w:hAnsiTheme="minorHAnsi"/>
          <w:b/>
          <w:color w:val="auto"/>
          <w:sz w:val="20"/>
          <w:szCs w:val="20"/>
        </w:rPr>
        <w:t>Respecto a las Personas Morales:</w:t>
      </w:r>
    </w:p>
    <w:p w14:paraId="51F5704C" w14:textId="77777777" w:rsidR="004217E7" w:rsidRPr="00820B65" w:rsidRDefault="004217E7" w:rsidP="004217E7">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14:paraId="4FE1F670" w14:textId="77777777" w:rsidR="004217E7" w:rsidRPr="00820B65" w:rsidRDefault="004217E7" w:rsidP="004217E7">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14:paraId="2AB816EF" w14:textId="77777777" w:rsidR="004217E7" w:rsidRPr="00820B65" w:rsidRDefault="004217E7" w:rsidP="004217E7">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14:paraId="7354860B" w14:textId="77777777" w:rsidR="004217E7" w:rsidRPr="00820B65" w:rsidRDefault="004217E7" w:rsidP="004217E7">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de los apoderados, representantes y socios.</w:t>
      </w:r>
    </w:p>
    <w:p w14:paraId="0CA74F2F" w14:textId="77777777" w:rsidR="004217E7" w:rsidRPr="00820B65" w:rsidRDefault="004217E7" w:rsidP="004217E7">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14:paraId="42FE993E" w14:textId="281CAA42" w:rsidR="004217E7" w:rsidRPr="00820B65" w:rsidRDefault="004217E7" w:rsidP="004217E7">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14:paraId="3C49BB03" w14:textId="77777777" w:rsidR="004217E7" w:rsidRPr="00820B65" w:rsidRDefault="004217E7" w:rsidP="004217E7">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a) Acta de Nacimiento, o en su caso de naturalización.</w:t>
      </w:r>
    </w:p>
    <w:p w14:paraId="7398339C" w14:textId="77777777" w:rsidR="004217E7" w:rsidRDefault="004217E7" w:rsidP="004217E7">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14:paraId="18FD5ECB" w14:textId="77777777" w:rsidR="002F3EDC" w:rsidRPr="003E15CC" w:rsidRDefault="002F3EDC" w:rsidP="002F3EDC">
      <w:pPr>
        <w:numPr>
          <w:ilvl w:val="0"/>
          <w:numId w:val="8"/>
        </w:numPr>
        <w:tabs>
          <w:tab w:val="left" w:pos="1418"/>
        </w:tabs>
        <w:ind w:right="49"/>
        <w:jc w:val="both"/>
        <w:rPr>
          <w:rFonts w:asciiTheme="minorHAnsi" w:hAnsiTheme="minorHAnsi"/>
          <w:bCs/>
        </w:rPr>
      </w:pPr>
      <w:r w:rsidRPr="003E15CC">
        <w:rPr>
          <w:rFonts w:asciiTheme="minorHAnsi" w:hAnsiTheme="minorHAnsi" w:cs="Arial"/>
          <w:b/>
        </w:rPr>
        <w:t>ANEXO 13.</w:t>
      </w:r>
      <w:r w:rsidRPr="003E15CC">
        <w:rPr>
          <w:rFonts w:asciiTheme="minorHAnsi" w:hAnsiTheme="minorHAnsi" w:cs="Arial"/>
        </w:rPr>
        <w:t xml:space="preserve"> Cédula de entrega de documentos.</w:t>
      </w:r>
    </w:p>
    <w:p w14:paraId="4B2A5BDA" w14:textId="77777777" w:rsidR="002F3EDC" w:rsidRPr="003E15CC" w:rsidRDefault="002F3EDC" w:rsidP="002F3EDC">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lastRenderedPageBreak/>
        <w:t>Identificación oficial vigente de quien firma las proposiciones, quien deberá contar con facultades de administración y/o dominio, o poder especial para actos de licitación pública.</w:t>
      </w:r>
    </w:p>
    <w:p w14:paraId="33128653" w14:textId="50DF5824" w:rsidR="002F3EDC" w:rsidRPr="003E15CC" w:rsidRDefault="002F3EDC" w:rsidP="002F3EDC">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w:t>
      </w:r>
      <w:r w:rsidR="00F81C18">
        <w:rPr>
          <w:rFonts w:asciiTheme="minorHAnsi" w:hAnsiTheme="minorHAnsi"/>
        </w:rPr>
        <w:t>de sustancias químicas y materiales de laboratorio</w:t>
      </w:r>
      <w:r w:rsidRPr="003E15CC">
        <w:rPr>
          <w:rFonts w:asciiTheme="minorHAnsi" w:hAnsiTheme="minorHAnsi"/>
        </w:rPr>
        <w:t xml:space="preserve">, que demuestre experiencia en Instituciones de Salud públicas </w:t>
      </w:r>
      <w:r w:rsidR="0035351D">
        <w:rPr>
          <w:rFonts w:asciiTheme="minorHAnsi" w:hAnsiTheme="minorHAnsi"/>
        </w:rPr>
        <w:t>o</w:t>
      </w:r>
      <w:r w:rsidRPr="003E15CC">
        <w:rPr>
          <w:rFonts w:asciiTheme="minorHAnsi" w:hAnsiTheme="minorHAnsi"/>
        </w:rPr>
        <w:t xml:space="preserve"> privadas, enfatizando su infraestructura física, capacidad de distribución y de recursos humanos y el listado de vehículos con que cuenta.</w:t>
      </w:r>
    </w:p>
    <w:p w14:paraId="68B7E69B"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b/>
        </w:rPr>
        <w:t>ANEXO 2</w:t>
      </w:r>
      <w:r w:rsidRPr="003E15CC">
        <w:rPr>
          <w:rFonts w:asciiTheme="minorHAnsi" w:hAnsiTheme="minorHAnsi"/>
        </w:rPr>
        <w:t>. Propuesta Técnica conforme al formato del anexo 2 de las presentes bases.</w:t>
      </w:r>
    </w:p>
    <w:p w14:paraId="7216BAF2"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14:paraId="6D0ED2AB"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435FEC">
        <w:rPr>
          <w:rFonts w:asciiTheme="minorHAnsi" w:hAnsiTheme="minorHAnsi" w:cs="Arial"/>
          <w:lang w:val="es-MX"/>
        </w:rPr>
        <w:t>insumos</w:t>
      </w:r>
      <w:r w:rsidRPr="003E15CC">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14:paraId="6CB4D498" w14:textId="508F31A9" w:rsidR="00F81C18" w:rsidRDefault="00F81C18" w:rsidP="00F81C18">
      <w:pPr>
        <w:numPr>
          <w:ilvl w:val="0"/>
          <w:numId w:val="8"/>
        </w:numPr>
        <w:tabs>
          <w:tab w:val="left" w:pos="1134"/>
        </w:tabs>
        <w:ind w:right="49"/>
        <w:jc w:val="both"/>
        <w:rPr>
          <w:rFonts w:asciiTheme="minorHAnsi" w:hAnsiTheme="minorHAnsi"/>
        </w:rPr>
      </w:pPr>
      <w:r w:rsidRPr="00F81C18">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r w:rsidR="00A75DB4">
        <w:rPr>
          <w:rFonts w:asciiTheme="minorHAnsi" w:hAnsiTheme="minorHAnsi"/>
        </w:rPr>
        <w:t>; además documentación comprobatoria o carta compromiso bajo protesta de decir verdad de cumplir con lo establecido en el numeral 1.2.3 de estas bases.</w:t>
      </w:r>
    </w:p>
    <w:p w14:paraId="704CA967" w14:textId="77777777" w:rsidR="00F81C18" w:rsidRPr="007D2C11" w:rsidRDefault="00F81C18" w:rsidP="00F81C18">
      <w:pPr>
        <w:numPr>
          <w:ilvl w:val="0"/>
          <w:numId w:val="8"/>
        </w:numPr>
        <w:tabs>
          <w:tab w:val="left" w:pos="1134"/>
        </w:tabs>
        <w:ind w:right="49"/>
        <w:jc w:val="both"/>
        <w:rPr>
          <w:rFonts w:asciiTheme="minorHAnsi" w:hAnsiTheme="minorHAnsi"/>
        </w:rPr>
      </w:pPr>
      <w:r w:rsidRPr="00F81C18">
        <w:rPr>
          <w:rFonts w:asciiTheme="minorHAnsi" w:hAnsiTheme="minorHAnsi"/>
        </w:rPr>
        <w:t xml:space="preserve">Carta de manifiesto bajo protesta de decir verdad que los materiales que ofertan cumplen y reúnen todos los requisitos de la legislación sanitaria </w:t>
      </w:r>
      <w:r w:rsidRPr="007D2C11">
        <w:rPr>
          <w:rFonts w:asciiTheme="minorHAnsi" w:hAnsiTheme="minorHAnsi"/>
        </w:rPr>
        <w:t>vigente.</w:t>
      </w:r>
    </w:p>
    <w:p w14:paraId="42A9BB4C" w14:textId="3CAE31F5" w:rsidR="002F3EDC" w:rsidRDefault="002F3EDC" w:rsidP="002F3EDC">
      <w:pPr>
        <w:numPr>
          <w:ilvl w:val="0"/>
          <w:numId w:val="8"/>
        </w:numPr>
        <w:tabs>
          <w:tab w:val="left" w:pos="1134"/>
        </w:tabs>
        <w:ind w:right="49"/>
        <w:jc w:val="both"/>
        <w:rPr>
          <w:rFonts w:asciiTheme="minorHAnsi" w:hAnsiTheme="minorHAnsi"/>
        </w:rPr>
      </w:pPr>
      <w:r w:rsidRPr="003E15CC">
        <w:rPr>
          <w:rFonts w:asciiTheme="minorHAnsi" w:hAnsiTheme="minorHAnsi"/>
        </w:rPr>
        <w:t xml:space="preserve">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w:t>
      </w:r>
      <w:r w:rsidR="007952CB">
        <w:rPr>
          <w:rFonts w:asciiTheme="minorHAnsi" w:hAnsiTheme="minorHAnsi"/>
        </w:rPr>
        <w:t>o</w:t>
      </w:r>
      <w:r w:rsidRPr="003E15CC">
        <w:rPr>
          <w:rFonts w:asciiTheme="minorHAnsi" w:hAnsiTheme="minorHAnsi"/>
        </w:rPr>
        <w:t xml:space="preserve"> Aviso de Funcionamiento o Licencia Sanitaria Vigente).</w:t>
      </w:r>
    </w:p>
    <w:p w14:paraId="0483179F" w14:textId="01BF58E7" w:rsidR="002F3EDC" w:rsidRDefault="002F3EDC" w:rsidP="002F3EDC">
      <w:pPr>
        <w:numPr>
          <w:ilvl w:val="0"/>
          <w:numId w:val="8"/>
        </w:numPr>
        <w:tabs>
          <w:tab w:val="left" w:pos="1134"/>
        </w:tabs>
        <w:ind w:right="49"/>
        <w:jc w:val="both"/>
        <w:rPr>
          <w:rFonts w:asciiTheme="minorHAnsi" w:hAnsiTheme="minorHAnsi"/>
        </w:rPr>
      </w:pPr>
      <w:r w:rsidRPr="003E15CC">
        <w:rPr>
          <w:rFonts w:asciiTheme="minorHAnsi" w:hAnsiTheme="minorHAnsi"/>
        </w:rPr>
        <w:t xml:space="preserve">Carta original de respaldo emitida por cada fabricante o distribuidor </w:t>
      </w:r>
      <w:r w:rsidR="007D2C11">
        <w:rPr>
          <w:rFonts w:asciiTheme="minorHAnsi" w:hAnsiTheme="minorHAnsi"/>
        </w:rPr>
        <w:t xml:space="preserve">mayorista </w:t>
      </w:r>
      <w:r w:rsidRPr="003E15CC">
        <w:rPr>
          <w:rFonts w:asciiTheme="minorHAnsi" w:hAnsiTheme="minorHAnsi"/>
        </w:rPr>
        <w:t xml:space="preserve">en la que manifieste que garantiza el abasto suficiente de los </w:t>
      </w:r>
      <w:r w:rsidR="00BB34C0">
        <w:rPr>
          <w:rFonts w:asciiTheme="minorHAnsi" w:hAnsiTheme="minorHAnsi"/>
        </w:rPr>
        <w:t>insumos que oferte</w:t>
      </w:r>
      <w:r w:rsidR="007952CB">
        <w:rPr>
          <w:rFonts w:asciiTheme="minorHAnsi" w:hAnsiTheme="minorHAnsi"/>
        </w:rPr>
        <w:t xml:space="preserve"> el licitante</w:t>
      </w:r>
      <w:r w:rsidR="00BB34C0">
        <w:rPr>
          <w:rFonts w:asciiTheme="minorHAnsi" w:hAnsiTheme="minorHAnsi"/>
        </w:rPr>
        <w:t xml:space="preserve">, los cuales </w:t>
      </w:r>
      <w:r w:rsidRPr="003E15CC">
        <w:rPr>
          <w:rFonts w:asciiTheme="minorHAnsi" w:hAnsiTheme="minorHAnsi"/>
        </w:rPr>
        <w:t>se solicitan en el anexo 1 de estas bases para cumplir con las adjudicaciones que se deriven de esta licitación</w:t>
      </w:r>
      <w:r w:rsidRPr="003E15CC">
        <w:t xml:space="preserve"> </w:t>
      </w:r>
      <w:r w:rsidRPr="003E15CC">
        <w:rPr>
          <w:rFonts w:asciiTheme="minorHAnsi" w:hAnsiTheme="minorHAnsi"/>
        </w:rPr>
        <w:t>en la que se mencione el número de licitación y se describan las partidas, marcas y cantidades ofertadas.</w:t>
      </w:r>
    </w:p>
    <w:p w14:paraId="342DED67" w14:textId="69B017E1" w:rsidR="00BB34C0" w:rsidRPr="003E15CC" w:rsidRDefault="00BB34C0" w:rsidP="00BB34C0">
      <w:pPr>
        <w:numPr>
          <w:ilvl w:val="0"/>
          <w:numId w:val="8"/>
        </w:numPr>
        <w:tabs>
          <w:tab w:val="left" w:pos="1134"/>
        </w:tabs>
        <w:ind w:right="49"/>
        <w:jc w:val="both"/>
        <w:rPr>
          <w:rFonts w:asciiTheme="minorHAnsi" w:hAnsiTheme="minorHAnsi"/>
        </w:rPr>
      </w:pPr>
      <w:r w:rsidRPr="003E15CC">
        <w:rPr>
          <w:rFonts w:asciiTheme="minorHAnsi" w:hAnsiTheme="minorHAnsi"/>
        </w:rPr>
        <w:t xml:space="preserve">Los licitantes que </w:t>
      </w:r>
      <w:r w:rsidR="007952CB">
        <w:rPr>
          <w:rFonts w:asciiTheme="minorHAnsi" w:hAnsiTheme="minorHAnsi"/>
        </w:rPr>
        <w:t>deseen</w:t>
      </w:r>
      <w:r w:rsidRPr="003E15CC">
        <w:rPr>
          <w:rFonts w:asciiTheme="minorHAnsi" w:hAnsiTheme="minorHAnsi"/>
        </w:rPr>
        <w:t xml:space="preserve"> participar en el presente concurso, deberán  presentar cuando menos dos cartas en original, emitidas por clientes en hoja membretada de estos; en las cuales estipule que han prestado un buen servicio en la venta de </w:t>
      </w:r>
      <w:r w:rsidRPr="00BB34C0">
        <w:rPr>
          <w:rFonts w:asciiTheme="minorHAnsi" w:hAnsiTheme="minorHAnsi"/>
        </w:rPr>
        <w:t>Sustancias Químicas y Material de Laboratorio</w:t>
      </w:r>
      <w:r w:rsidR="000A1DF4">
        <w:rPr>
          <w:rFonts w:asciiTheme="minorHAnsi" w:hAnsiTheme="minorHAnsi"/>
        </w:rPr>
        <w:t xml:space="preserve"> como los requeridos</w:t>
      </w:r>
      <w:r w:rsidRPr="003E15CC">
        <w:rPr>
          <w:rFonts w:asciiTheme="minorHAnsi" w:hAnsiTheme="minorHAnsi"/>
        </w:rPr>
        <w:t xml:space="preserve"> en esta licitación, mismas que la Convocante se reserva el derecho de verificar, para su participación en el presente evento</w:t>
      </w:r>
      <w:r>
        <w:rPr>
          <w:rFonts w:asciiTheme="minorHAnsi" w:hAnsiTheme="minorHAnsi"/>
        </w:rPr>
        <w:t>.</w:t>
      </w:r>
    </w:p>
    <w:p w14:paraId="60F95C90"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bajo protesta de decir verdad firmada por el representante legal, que manifieste que su representada cumple </w:t>
      </w:r>
      <w:r w:rsidRPr="00C52BA3">
        <w:rPr>
          <w:rFonts w:asciiTheme="minorHAnsi" w:hAnsiTheme="minorHAnsi"/>
          <w:color w:val="000000"/>
        </w:rPr>
        <w:t>con todos los registros sanitarios para funcionar como negocio en la venta de productos de consumo en el Sector Salud.</w:t>
      </w:r>
      <w:r w:rsidRPr="00C52BA3">
        <w:rPr>
          <w:rFonts w:asciiTheme="minorHAnsi" w:hAnsiTheme="minorHAnsi"/>
        </w:rPr>
        <w:t xml:space="preserve"> </w:t>
      </w:r>
    </w:p>
    <w:p w14:paraId="5960D97A" w14:textId="55D61427" w:rsidR="002F3EDC" w:rsidRPr="00C52BA3" w:rsidRDefault="00C52BA3" w:rsidP="00C52BA3">
      <w:pPr>
        <w:numPr>
          <w:ilvl w:val="0"/>
          <w:numId w:val="8"/>
        </w:numPr>
        <w:tabs>
          <w:tab w:val="left" w:pos="1134"/>
        </w:tabs>
        <w:ind w:right="49"/>
        <w:jc w:val="both"/>
        <w:rPr>
          <w:rFonts w:asciiTheme="minorHAnsi" w:hAnsiTheme="minorHAnsi"/>
        </w:rPr>
      </w:pPr>
      <w:r w:rsidRPr="00C52BA3">
        <w:rPr>
          <w:rFonts w:asciiTheme="minorHAnsi" w:hAnsiTheme="minorHAnsi"/>
          <w:color w:val="000000"/>
        </w:rPr>
        <w:t xml:space="preserve">Escrito mediante el cual garantice que el período de caducidad de las sustancias químicas y material de laboratorio ofertados, deberá ser de 1-un año, como mínimo, contado a partir de la recepción en </w:t>
      </w:r>
      <w:r w:rsidR="00A424F7">
        <w:rPr>
          <w:rFonts w:asciiTheme="minorHAnsi" w:hAnsiTheme="minorHAnsi"/>
          <w:color w:val="000000"/>
        </w:rPr>
        <w:t xml:space="preserve">el Laboratorio Estatal </w:t>
      </w:r>
      <w:r w:rsidRPr="00C52BA3">
        <w:rPr>
          <w:rFonts w:asciiTheme="minorHAnsi" w:hAnsiTheme="minorHAnsi"/>
          <w:color w:val="000000"/>
        </w:rPr>
        <w:t xml:space="preserve">de la Convocante, para los </w:t>
      </w:r>
      <w:r>
        <w:rPr>
          <w:rFonts w:asciiTheme="minorHAnsi" w:hAnsiTheme="minorHAnsi"/>
          <w:color w:val="000000"/>
        </w:rPr>
        <w:t xml:space="preserve">renglones </w:t>
      </w:r>
      <w:r w:rsidRPr="00C52BA3">
        <w:rPr>
          <w:rFonts w:asciiTheme="minorHAnsi" w:hAnsiTheme="minorHAnsi"/>
          <w:color w:val="000000"/>
        </w:rPr>
        <w:t>que no aplique deberá señalarlo.</w:t>
      </w:r>
    </w:p>
    <w:p w14:paraId="7383FD00" w14:textId="194B4C56" w:rsidR="00C52BA3" w:rsidRPr="00C52BA3" w:rsidRDefault="007D2C11" w:rsidP="00C52BA3">
      <w:pPr>
        <w:pStyle w:val="Prrafodelista"/>
        <w:numPr>
          <w:ilvl w:val="0"/>
          <w:numId w:val="8"/>
        </w:numPr>
        <w:jc w:val="both"/>
        <w:rPr>
          <w:rFonts w:asciiTheme="minorHAnsi" w:hAnsiTheme="minorHAnsi"/>
        </w:rPr>
      </w:pPr>
      <w:r>
        <w:rPr>
          <w:rFonts w:asciiTheme="minorHAnsi" w:hAnsiTheme="minorHAnsi"/>
        </w:rPr>
        <w:t>Carta bajo protesta de decir verdad de que en caso de resultar adjudicado entregará a la convocante</w:t>
      </w:r>
      <w:r w:rsidR="00F23C07">
        <w:rPr>
          <w:rFonts w:asciiTheme="minorHAnsi" w:hAnsiTheme="minorHAnsi"/>
        </w:rPr>
        <w:t xml:space="preserve"> copia</w:t>
      </w:r>
      <w:r>
        <w:rPr>
          <w:rFonts w:asciiTheme="minorHAnsi" w:hAnsiTheme="minorHAnsi"/>
        </w:rPr>
        <w:t xml:space="preserve"> </w:t>
      </w:r>
      <w:r w:rsidR="00C52BA3" w:rsidRPr="00C52BA3">
        <w:rPr>
          <w:rFonts w:asciiTheme="minorHAnsi" w:hAnsiTheme="minorHAnsi"/>
        </w:rPr>
        <w:t>de los Registros Sanitarios de cada uno de las sustancias químicas</w:t>
      </w:r>
      <w:r w:rsidR="000B737B">
        <w:rPr>
          <w:rFonts w:asciiTheme="minorHAnsi" w:hAnsiTheme="minorHAnsi"/>
        </w:rPr>
        <w:t xml:space="preserve">, </w:t>
      </w:r>
      <w:r w:rsidR="00C52BA3" w:rsidRPr="00C52BA3">
        <w:rPr>
          <w:rFonts w:asciiTheme="minorHAnsi" w:hAnsiTheme="minorHAnsi"/>
        </w:rPr>
        <w:t>mat</w:t>
      </w:r>
      <w:r w:rsidR="000B737B">
        <w:rPr>
          <w:rFonts w:asciiTheme="minorHAnsi" w:hAnsiTheme="minorHAnsi"/>
        </w:rPr>
        <w:t>erial de laboratorio y equipos que oferte.</w:t>
      </w:r>
    </w:p>
    <w:p w14:paraId="298DE77B" w14:textId="77777777" w:rsidR="002F3EDC" w:rsidRPr="003E15CC" w:rsidRDefault="002F3EDC" w:rsidP="002F3EDC">
      <w:pPr>
        <w:pStyle w:val="Prrafodelista"/>
        <w:numPr>
          <w:ilvl w:val="0"/>
          <w:numId w:val="8"/>
        </w:numPr>
        <w:tabs>
          <w:tab w:val="left" w:pos="993"/>
        </w:tabs>
        <w:jc w:val="both"/>
        <w:rPr>
          <w:rFonts w:asciiTheme="minorHAnsi" w:hAnsiTheme="minorHAnsi"/>
        </w:rPr>
      </w:pPr>
      <w:r w:rsidRPr="003E15CC">
        <w:rPr>
          <w:rFonts w:asciiTheme="minorHAnsi" w:hAnsiTheme="minorHAnsi"/>
          <w:bCs/>
        </w:rPr>
        <w:t xml:space="preserve">Cd o USB que contenga el total de los documentos incluidos en el sobre técnico en formato </w:t>
      </w:r>
      <w:proofErr w:type="spellStart"/>
      <w:r w:rsidRPr="003E15CC">
        <w:rPr>
          <w:rFonts w:asciiTheme="minorHAnsi" w:hAnsiTheme="minorHAnsi"/>
          <w:bCs/>
        </w:rPr>
        <w:t>pdf</w:t>
      </w:r>
      <w:proofErr w:type="spellEnd"/>
      <w:r w:rsidRPr="003E15CC">
        <w:rPr>
          <w:rFonts w:asciiTheme="minorHAnsi" w:hAnsiTheme="minorHAnsi"/>
          <w:bCs/>
        </w:rPr>
        <w:t xml:space="preserve">, </w:t>
      </w:r>
      <w:proofErr w:type="spellStart"/>
      <w:r w:rsidRPr="003E15CC">
        <w:rPr>
          <w:rFonts w:asciiTheme="minorHAnsi" w:hAnsiTheme="minorHAnsi"/>
          <w:bCs/>
        </w:rPr>
        <w:t>word</w:t>
      </w:r>
      <w:proofErr w:type="spellEnd"/>
      <w:r w:rsidRPr="003E15CC">
        <w:rPr>
          <w:rFonts w:asciiTheme="minorHAnsi" w:hAnsiTheme="minorHAnsi"/>
          <w:bCs/>
        </w:rPr>
        <w:t xml:space="preserve"> o Excel, el cual se requiere únicamente para agilizar la conducción del evento.</w:t>
      </w:r>
    </w:p>
    <w:p w14:paraId="43F62489"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b/>
        </w:rPr>
        <w:t>ANEXO 5</w:t>
      </w:r>
      <w:r w:rsidRPr="003E15CC">
        <w:rPr>
          <w:rFonts w:asciiTheme="minorHAnsi" w:hAnsiTheme="minorHAnsi"/>
        </w:rPr>
        <w:t xml:space="preserve">. </w:t>
      </w:r>
      <w:r w:rsidRPr="003E15CC">
        <w:rPr>
          <w:rFonts w:asciiTheme="minorHAnsi" w:hAnsiTheme="minorHAnsi" w:cs="Arial"/>
        </w:rPr>
        <w:t>Carta de presentación de proposiciones</w:t>
      </w:r>
      <w:r w:rsidRPr="003E15CC">
        <w:rPr>
          <w:rFonts w:asciiTheme="minorHAnsi" w:hAnsiTheme="minorHAnsi"/>
          <w:color w:val="000000"/>
        </w:rPr>
        <w:t>.</w:t>
      </w:r>
    </w:p>
    <w:p w14:paraId="54E48737" w14:textId="77777777" w:rsidR="002F3EDC" w:rsidRPr="002F3ED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theme="minorHAnsi"/>
          <w:b/>
        </w:rPr>
        <w:lastRenderedPageBreak/>
        <w:t>ANEXO 7</w:t>
      </w:r>
      <w:r w:rsidRPr="003E15CC">
        <w:rPr>
          <w:rFonts w:asciiTheme="minorHAnsi" w:hAnsiTheme="minorHAnsi" w:cstheme="minorHAnsi"/>
        </w:rPr>
        <w:t xml:space="preserve">. Declaración de no encontrarse en alguno de los supuestos establecidos en los </w:t>
      </w:r>
      <w:r w:rsidRPr="003E15CC">
        <w:rPr>
          <w:rFonts w:asciiTheme="minorHAnsi" w:hAnsiTheme="minorHAnsi" w:cstheme="minorHAnsi"/>
          <w:i/>
        </w:rPr>
        <w:t>Artículos 37 y 95</w:t>
      </w:r>
      <w:r w:rsidRPr="003E15CC">
        <w:rPr>
          <w:rFonts w:asciiTheme="minorHAnsi" w:hAnsiTheme="minorHAnsi" w:cstheme="minorHAnsi"/>
        </w:rPr>
        <w:t xml:space="preserve"> de la Ley, </w:t>
      </w:r>
      <w:r w:rsidRPr="003E15CC">
        <w:rPr>
          <w:rFonts w:asciiTheme="minorHAnsi" w:hAnsiTheme="minorHAnsi" w:cs="Arial"/>
          <w:i/>
        </w:rPr>
        <w:t>Artículo 50</w:t>
      </w:r>
      <w:r w:rsidRPr="003E15CC">
        <w:rPr>
          <w:rFonts w:asciiTheme="minorHAnsi" w:hAnsiTheme="minorHAnsi" w:cs="Arial"/>
        </w:rPr>
        <w:t xml:space="preserve"> </w:t>
      </w:r>
      <w:proofErr w:type="spellStart"/>
      <w:r w:rsidRPr="003E15CC">
        <w:rPr>
          <w:rFonts w:asciiTheme="minorHAnsi" w:hAnsiTheme="minorHAnsi" w:cs="Arial"/>
        </w:rPr>
        <w:t>Fracc</w:t>
      </w:r>
      <w:proofErr w:type="spellEnd"/>
      <w:r w:rsidRPr="003E15CC">
        <w:rPr>
          <w:rFonts w:asciiTheme="minorHAnsi" w:hAnsiTheme="minorHAnsi" w:cs="Arial"/>
        </w:rPr>
        <w:t xml:space="preserve">. XXIII de La Ley de responsabilidades de los Servidores Públicos del Estado y Municipios de Nuevo León y </w:t>
      </w:r>
      <w:r w:rsidRPr="003E15CC">
        <w:rPr>
          <w:rFonts w:asciiTheme="minorHAnsi" w:hAnsiTheme="minorHAnsi" w:cs="Arial"/>
          <w:i/>
        </w:rPr>
        <w:t>Artículo 38</w:t>
      </w:r>
      <w:r w:rsidRPr="003E15CC">
        <w:rPr>
          <w:rFonts w:asciiTheme="minorHAnsi" w:hAnsiTheme="minorHAnsi" w:cs="Arial"/>
        </w:rPr>
        <w:t xml:space="preserve"> del Reglamento de la Ley de Adquisiciones, arrendamientos y Contrataciones de Servicios del Estado de Nuevo León</w:t>
      </w:r>
      <w:r w:rsidRPr="003E15CC">
        <w:rPr>
          <w:rFonts w:asciiTheme="minorHAnsi" w:hAnsiTheme="minorHAnsi" w:cstheme="minorHAnsi"/>
        </w:rPr>
        <w:t xml:space="preserve">, Declaración de integridad y Certificado de Determinación Independiente de </w:t>
      </w:r>
      <w:r w:rsidRPr="002F3EDC">
        <w:rPr>
          <w:rFonts w:asciiTheme="minorHAnsi" w:hAnsiTheme="minorHAnsi" w:cstheme="minorHAnsi"/>
        </w:rPr>
        <w:t>Propuesta.</w:t>
      </w:r>
    </w:p>
    <w:p w14:paraId="5E2434F3" w14:textId="0FF34E79" w:rsidR="000D5CC3" w:rsidRPr="002F3EDC" w:rsidRDefault="000D5CC3" w:rsidP="000D5CC3">
      <w:pPr>
        <w:numPr>
          <w:ilvl w:val="0"/>
          <w:numId w:val="8"/>
        </w:numPr>
        <w:tabs>
          <w:tab w:val="left" w:pos="1134"/>
        </w:tabs>
        <w:ind w:right="49"/>
        <w:jc w:val="both"/>
        <w:rPr>
          <w:rFonts w:asciiTheme="minorHAnsi" w:hAnsiTheme="minorHAnsi"/>
          <w:color w:val="000000"/>
        </w:rPr>
      </w:pPr>
      <w:r w:rsidRPr="002F3EDC">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2F3EDC">
        <w:rPr>
          <w:rFonts w:asciiTheme="minorHAnsi" w:hAnsiTheme="minorHAnsi" w:cs="Arial"/>
          <w:b/>
          <w:bCs/>
          <w:lang w:val="es-MX"/>
        </w:rPr>
        <w:t xml:space="preserve">Anexo </w:t>
      </w:r>
      <w:r w:rsidR="00286133" w:rsidRPr="002F3EDC">
        <w:rPr>
          <w:rFonts w:asciiTheme="minorHAnsi" w:hAnsiTheme="minorHAnsi" w:cs="Arial"/>
          <w:b/>
          <w:bCs/>
          <w:lang w:val="es-MX"/>
        </w:rPr>
        <w:t>9</w:t>
      </w:r>
      <w:r w:rsidRPr="002F3EDC">
        <w:rPr>
          <w:rFonts w:asciiTheme="minorHAnsi" w:hAnsiTheme="minorHAnsi" w:cs="Arial"/>
          <w:b/>
          <w:bCs/>
          <w:lang w:val="es-MX"/>
        </w:rPr>
        <w:t>”</w:t>
      </w:r>
      <w:r w:rsidRPr="002F3EDC">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-A”</w:t>
      </w:r>
      <w:r w:rsidRPr="002F3EDC">
        <w:rPr>
          <w:rFonts w:asciiTheme="minorHAnsi" w:hAnsiTheme="minorHAnsi" w:cs="Arial"/>
          <w:bCs/>
          <w:lang w:val="es-MX"/>
        </w:rPr>
        <w:t>.</w:t>
      </w:r>
      <w:r w:rsidRPr="002F3EDC">
        <w:rPr>
          <w:rFonts w:asciiTheme="minorHAnsi" w:hAnsiTheme="minorHAnsi"/>
          <w:color w:val="000000"/>
        </w:rPr>
        <w:t xml:space="preserve"> ii.-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-B”.</w:t>
      </w:r>
    </w:p>
    <w:p w14:paraId="2E1044AA"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2F3EDC">
        <w:rPr>
          <w:rFonts w:asciiTheme="minorHAnsi" w:hAnsiTheme="minorHAnsi"/>
          <w:b/>
        </w:rPr>
        <w:t>ANEXO 11</w:t>
      </w:r>
      <w:r w:rsidRPr="002F3EDC">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w:t>
      </w:r>
      <w:r w:rsidRPr="003E15CC">
        <w:rPr>
          <w:rFonts w:asciiTheme="minorHAnsi" w:hAnsiTheme="minorHAnsi"/>
        </w:rPr>
        <w:t xml:space="preserve"> de la Ley, con el propósito de evadir los efectos de la inhabilitación.</w:t>
      </w:r>
    </w:p>
    <w:p w14:paraId="4127074C"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theme="minorHAnsi"/>
          <w:b/>
        </w:rPr>
        <w:t>ANEXO 12</w:t>
      </w:r>
      <w:r w:rsidRPr="003E15CC">
        <w:rPr>
          <w:rFonts w:asciiTheme="minorHAnsi" w:hAnsiTheme="minorHAnsi" w:cstheme="minorHAnsi"/>
        </w:rPr>
        <w:t>. Escrito a que hace referencia a la Estratificación de Micro, Pequeña o Mediana empresa.</w:t>
      </w:r>
    </w:p>
    <w:p w14:paraId="114FCAC6"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3D22D171"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Escrito indicando que en caso de violaciones en materia de derechos inherentes a la propiedad intelectual asumirán la responsabilidad correspondiente.</w:t>
      </w:r>
    </w:p>
    <w:p w14:paraId="7BC9A8C6" w14:textId="310B819F"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w:t>
      </w:r>
      <w:r w:rsidR="00FE7C58">
        <w:rPr>
          <w:rFonts w:asciiTheme="minorHAnsi" w:hAnsiTheme="minorHAnsi" w:cs="Arial"/>
        </w:rPr>
        <w:t xml:space="preserve"> positiva </w:t>
      </w:r>
      <w:r w:rsidRPr="003E15CC">
        <w:rPr>
          <w:rFonts w:asciiTheme="minorHAnsi" w:hAnsiTheme="minorHAnsi" w:cs="Arial"/>
        </w:rPr>
        <w:t>sobre el cumplimiento de sus obligaciones fiscales, conforme a lo</w:t>
      </w:r>
      <w:r w:rsidR="00F44036">
        <w:rPr>
          <w:rFonts w:asciiTheme="minorHAnsi" w:hAnsiTheme="minorHAnsi" w:cs="Arial"/>
        </w:rPr>
        <w:t xml:space="preserve"> establecido en las regla 2.1.31</w:t>
      </w:r>
      <w:r w:rsidRPr="003E15CC">
        <w:rPr>
          <w:rFonts w:asciiTheme="minorHAnsi" w:hAnsiTheme="minorHAnsi" w:cs="Arial"/>
        </w:rPr>
        <w:t xml:space="preserve"> de la Miscelánea Fiscal para el Ejercicio 201</w:t>
      </w:r>
      <w:r w:rsidR="00A75DB4">
        <w:rPr>
          <w:rFonts w:asciiTheme="minorHAnsi" w:hAnsiTheme="minorHAnsi" w:cs="Arial"/>
        </w:rPr>
        <w:t>8</w:t>
      </w:r>
      <w:r w:rsidRPr="003E15CC">
        <w:rPr>
          <w:rFonts w:asciiTheme="minorHAnsi" w:hAnsiTheme="minorHAnsi" w:cs="Arial"/>
        </w:rPr>
        <w:t>, Comprobante del último pago de: Impuesto sobre Nóminas, Refrendo y/o Tenencia de los vehículos de su propiedad e Impuesto predial del domicilio fiscal del licitante, este último (predial) en caso de ser propietario.</w:t>
      </w:r>
    </w:p>
    <w:p w14:paraId="025CB423"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Carta mediante la cual manifieste que su giro comercial comprende el suministro de los </w:t>
      </w:r>
      <w:r w:rsidR="000B737B">
        <w:rPr>
          <w:rFonts w:asciiTheme="minorHAnsi" w:hAnsiTheme="minorHAnsi" w:cs="Arial"/>
          <w:lang w:val="es-MX"/>
        </w:rPr>
        <w:t>insumos</w:t>
      </w:r>
      <w:r w:rsidRPr="003E15CC">
        <w:rPr>
          <w:rFonts w:asciiTheme="minorHAnsi" w:hAnsiTheme="minorHAnsi" w:cs="Arial"/>
          <w:lang w:val="es-MX"/>
        </w:rPr>
        <w:t xml:space="preserve"> a </w:t>
      </w:r>
      <w:r w:rsidR="000B737B">
        <w:rPr>
          <w:rFonts w:asciiTheme="minorHAnsi" w:hAnsiTheme="minorHAnsi" w:cs="Arial"/>
          <w:lang w:val="es-MX"/>
        </w:rPr>
        <w:t xml:space="preserve">los </w:t>
      </w:r>
      <w:r w:rsidRPr="003E15CC">
        <w:rPr>
          <w:rFonts w:asciiTheme="minorHAnsi" w:hAnsiTheme="minorHAnsi" w:cs="Arial"/>
          <w:lang w:val="es-MX"/>
        </w:rPr>
        <w:t xml:space="preserve">que se refiere </w:t>
      </w:r>
      <w:r w:rsidR="000B737B">
        <w:rPr>
          <w:rFonts w:asciiTheme="minorHAnsi" w:hAnsiTheme="minorHAnsi" w:cs="Arial"/>
          <w:lang w:val="es-MX"/>
        </w:rPr>
        <w:t>el</w:t>
      </w:r>
      <w:r w:rsidRPr="003E15CC">
        <w:rPr>
          <w:rFonts w:asciiTheme="minorHAnsi" w:hAnsiTheme="minorHAnsi" w:cs="Arial"/>
          <w:lang w:val="es-MX"/>
        </w:rPr>
        <w:t xml:space="preserve"> anexo 1 de esta convocatoria.</w:t>
      </w:r>
    </w:p>
    <w:p w14:paraId="39774E19"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30FBF572" w14:textId="77777777" w:rsidR="00E50CE0" w:rsidRPr="00253114" w:rsidRDefault="002F3EDC" w:rsidP="002F3EDC">
      <w:pPr>
        <w:numPr>
          <w:ilvl w:val="0"/>
          <w:numId w:val="8"/>
        </w:numPr>
        <w:tabs>
          <w:tab w:val="left" w:pos="1134"/>
        </w:tabs>
        <w:ind w:right="49"/>
        <w:jc w:val="both"/>
        <w:rPr>
          <w:rFonts w:asciiTheme="minorHAnsi" w:hAnsiTheme="minorHAnsi" w:cs="Arial"/>
          <w:lang w:val="es-MX"/>
        </w:rPr>
      </w:pPr>
      <w:r w:rsidRPr="003E15CC">
        <w:rPr>
          <w:rFonts w:asciiTheme="minorHAnsi" w:hAnsiTheme="minorHAnsi" w:cs="Arial"/>
        </w:rPr>
        <w:t>Para el caso del</w:t>
      </w:r>
      <w:r w:rsidRPr="003E15CC">
        <w:rPr>
          <w:rFonts w:asciiTheme="minorHAnsi" w:hAnsiTheme="minorHAnsi" w:cs="Arial"/>
          <w:lang w:val="es-MX"/>
        </w:rPr>
        <w:t xml:space="preserve">(los) </w:t>
      </w:r>
      <w:r w:rsidRPr="003E15CC">
        <w:rPr>
          <w:rFonts w:asciiTheme="minorHAnsi" w:hAnsiTheme="minorHAnsi" w:cs="Arial"/>
          <w:bCs/>
          <w:lang w:val="es-MX"/>
        </w:rPr>
        <w:t>PARTICIPANTE(s)</w:t>
      </w:r>
      <w:r w:rsidRPr="003E15CC">
        <w:rPr>
          <w:rFonts w:asciiTheme="minorHAnsi" w:hAnsiTheme="minorHAnsi" w:cs="Arial"/>
          <w:lang w:val="es-MX"/>
        </w:rPr>
        <w:t xml:space="preserve"> que opte(n) por la presentación conjunta de propuestas, de conformidad con los </w:t>
      </w:r>
      <w:r w:rsidRPr="003E15CC">
        <w:rPr>
          <w:rFonts w:asciiTheme="minorHAnsi" w:hAnsiTheme="minorHAnsi" w:cs="Arial"/>
          <w:i/>
          <w:lang w:val="es-MX"/>
        </w:rPr>
        <w:t>Artículos 36</w:t>
      </w:r>
      <w:r w:rsidRPr="003E15CC">
        <w:rPr>
          <w:rFonts w:asciiTheme="minorHAnsi" w:hAnsiTheme="minorHAnsi" w:cs="Arial"/>
          <w:lang w:val="es-MX"/>
        </w:rPr>
        <w:t xml:space="preserve"> de la Ley de Adquisiciones, Arrendamientos y Contratación de Servicios</w:t>
      </w:r>
      <w:r w:rsidRPr="003E15CC">
        <w:rPr>
          <w:rFonts w:asciiTheme="minorHAnsi" w:hAnsiTheme="minorHAnsi" w:cs="Arial"/>
          <w:bCs/>
          <w:lang w:val="es-MX"/>
        </w:rPr>
        <w:t xml:space="preserve"> del Estado de Nuevo León </w:t>
      </w:r>
      <w:r w:rsidRPr="003E15CC">
        <w:rPr>
          <w:rFonts w:asciiTheme="minorHAnsi" w:hAnsiTheme="minorHAnsi" w:cs="Arial"/>
          <w:lang w:val="es-MX"/>
        </w:rPr>
        <w:t xml:space="preserve">y </w:t>
      </w:r>
      <w:r w:rsidRPr="003E15CC">
        <w:rPr>
          <w:rFonts w:asciiTheme="minorHAnsi" w:hAnsiTheme="minorHAnsi" w:cs="Arial"/>
          <w:i/>
          <w:lang w:val="es-MX"/>
        </w:rPr>
        <w:t>76</w:t>
      </w:r>
      <w:r w:rsidRPr="003E15CC">
        <w:rPr>
          <w:rFonts w:asciiTheme="minorHAnsi" w:hAnsiTheme="minorHAnsi" w:cs="Arial"/>
          <w:lang w:val="es-MX"/>
        </w:rPr>
        <w:t xml:space="preserve"> de su Reglamento, deberán cumplir con lo siguiente: Deberá(n) celebrar entre todas las personas que </w:t>
      </w:r>
      <w:r w:rsidRPr="003E15CC">
        <w:rPr>
          <w:rFonts w:asciiTheme="minorHAnsi" w:hAnsiTheme="minorHAnsi" w:cs="Arial"/>
          <w:lang w:val="es-MX"/>
        </w:rPr>
        <w:lastRenderedPageBreak/>
        <w:t xml:space="preserve">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E15CC">
        <w:rPr>
          <w:rFonts w:asciiTheme="minorHAnsi" w:hAnsiTheme="minorHAnsi"/>
          <w:lang w:val="es-MX"/>
        </w:rPr>
        <w:t>Las personas que integran</w:t>
      </w:r>
      <w:r w:rsidRPr="003E15CC">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E15CC">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w:t>
      </w:r>
      <w:r w:rsidR="00396725">
        <w:rPr>
          <w:rFonts w:asciiTheme="minorHAnsi" w:hAnsiTheme="minorHAnsi" w:cs="Arial"/>
          <w:lang w:val="es-MX"/>
        </w:rPr>
        <w:t>INTER</w:t>
      </w:r>
      <w:r w:rsidRPr="003E15CC">
        <w:rPr>
          <w:rFonts w:asciiTheme="minorHAnsi" w:hAnsiTheme="minorHAnsi" w:cs="Arial"/>
          <w:lang w:val="es-MX"/>
        </w:rPr>
        <w:t xml:space="preserve">NACIONAL </w:t>
      </w:r>
      <w:r w:rsidR="00396725">
        <w:rPr>
          <w:rFonts w:asciiTheme="minorHAnsi" w:hAnsiTheme="minorHAnsi" w:cs="Arial"/>
          <w:lang w:val="es-MX"/>
        </w:rPr>
        <w:t xml:space="preserve">BAJO LA COBERTURA DE TRATADOS </w:t>
      </w:r>
      <w:r w:rsidRPr="003E15CC">
        <w:rPr>
          <w:rFonts w:asciiTheme="minorHAnsi" w:hAnsiTheme="minorHAnsi" w:cs="Arial"/>
          <w:lang w:val="es-MX"/>
        </w:rPr>
        <w:t xml:space="preserve">PRESENCIAL; Descripción de las partes objeto del contrato que corresponderá cumplir a cada persona integrante, así como la manera en que se exigirá el </w:t>
      </w:r>
      <w:r w:rsidRPr="003E15CC">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E15CC">
        <w:rPr>
          <w:rFonts w:asciiTheme="minorHAnsi" w:hAnsiTheme="minorHAnsi" w:cstheme="minorHAnsi"/>
          <w:i/>
        </w:rPr>
        <w:t xml:space="preserve"> En caso de que no participen en propuestas conjuntas deberá manifestarlo por escrito, sin que la omisión de dicho escrito sea motivo de rechazo</w:t>
      </w:r>
      <w:r w:rsidRPr="003E15CC">
        <w:rPr>
          <w:rFonts w:asciiTheme="minorHAnsi" w:hAnsiTheme="minorHAnsi" w:cstheme="minorHAnsi"/>
        </w:rPr>
        <w:t>.</w:t>
      </w:r>
    </w:p>
    <w:p w14:paraId="4D03D128" w14:textId="77777777" w:rsidR="00365F73" w:rsidRPr="00A16B2E" w:rsidRDefault="00365F73" w:rsidP="00311634">
      <w:pPr>
        <w:rPr>
          <w:rFonts w:asciiTheme="minorHAnsi" w:hAnsiTheme="minorHAnsi" w:cs="Arial"/>
          <w:lang w:val="es-MX"/>
        </w:rPr>
      </w:pPr>
    </w:p>
    <w:p w14:paraId="267BD4F5"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77A58448" w14:textId="77777777" w:rsidR="000B78E5" w:rsidRPr="00A16B2E" w:rsidRDefault="000B78E5" w:rsidP="000B78E5">
      <w:pPr>
        <w:ind w:left="720" w:right="180"/>
        <w:jc w:val="both"/>
        <w:outlineLvl w:val="0"/>
        <w:rPr>
          <w:rFonts w:ascii="Calibri" w:hAnsi="Calibri"/>
          <w:b/>
          <w:bCs/>
        </w:rPr>
      </w:pPr>
    </w:p>
    <w:p w14:paraId="23D0B0B9" w14:textId="77777777"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181878B5"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14:paraId="7DDB86E0" w14:textId="77777777" w:rsidR="002F3EDC" w:rsidRDefault="002F3EDC" w:rsidP="00311634">
      <w:pPr>
        <w:rPr>
          <w:rFonts w:asciiTheme="minorHAnsi" w:hAnsiTheme="minorHAnsi" w:cs="Arial"/>
          <w:lang w:val="es-MX"/>
        </w:rPr>
      </w:pPr>
    </w:p>
    <w:p w14:paraId="69D23862"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0C9EEEE" w14:textId="77777777" w:rsidR="000B78E5" w:rsidRPr="00A16B2E" w:rsidRDefault="000B78E5" w:rsidP="000B78E5">
      <w:pPr>
        <w:jc w:val="both"/>
        <w:rPr>
          <w:rFonts w:ascii="Calibri" w:hAnsi="Calibri"/>
        </w:rPr>
      </w:pPr>
    </w:p>
    <w:p w14:paraId="1DDFE672"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14:paraId="31986FEB" w14:textId="77777777" w:rsidR="000B78E5" w:rsidRPr="000B78E5" w:rsidRDefault="000B78E5" w:rsidP="000B78E5">
      <w:pPr>
        <w:jc w:val="both"/>
        <w:rPr>
          <w:rFonts w:asciiTheme="minorHAnsi" w:hAnsiTheme="minorHAnsi"/>
        </w:rPr>
      </w:pPr>
    </w:p>
    <w:p w14:paraId="400A4F4E"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6691415E" w14:textId="77777777"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D85B1C6" w14:textId="77777777" w:rsidR="005815BB" w:rsidRPr="005815BB" w:rsidRDefault="005815BB" w:rsidP="005815BB">
      <w:pPr>
        <w:pStyle w:val="Prrafodelista"/>
        <w:rPr>
          <w:rFonts w:asciiTheme="minorHAnsi" w:hAnsiTheme="minorHAnsi"/>
        </w:rPr>
      </w:pPr>
    </w:p>
    <w:p w14:paraId="3D01F815"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0F9720EA" w14:textId="77777777" w:rsidR="00365F73" w:rsidRDefault="00365F73" w:rsidP="000B78E5">
      <w:pPr>
        <w:tabs>
          <w:tab w:val="left" w:pos="0"/>
          <w:tab w:val="left" w:pos="9923"/>
        </w:tabs>
        <w:ind w:right="-1" w:firstLine="4"/>
        <w:jc w:val="both"/>
        <w:rPr>
          <w:rFonts w:asciiTheme="minorHAnsi" w:hAnsiTheme="minorHAnsi"/>
          <w:b/>
          <w:u w:val="single"/>
        </w:rPr>
      </w:pPr>
    </w:p>
    <w:p w14:paraId="33D657F9"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lastRenderedPageBreak/>
        <w:t>3.2. Forma de presentación de las Propuestas Técnica y Económica y documentos esenciales que deberán de contener los sobres.</w:t>
      </w:r>
    </w:p>
    <w:p w14:paraId="40F9B051" w14:textId="77777777" w:rsidR="00253114" w:rsidRDefault="00253114" w:rsidP="00253114">
      <w:pPr>
        <w:tabs>
          <w:tab w:val="left" w:pos="9923"/>
        </w:tabs>
        <w:ind w:left="709" w:right="-1"/>
        <w:jc w:val="both"/>
        <w:rPr>
          <w:rFonts w:asciiTheme="minorHAnsi" w:hAnsiTheme="minorHAnsi"/>
        </w:rPr>
      </w:pPr>
    </w:p>
    <w:p w14:paraId="45EDEA7E" w14:textId="77777777" w:rsidR="001311AB" w:rsidRDefault="000B78E5" w:rsidP="001311AB">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5349C029" w14:textId="77777777" w:rsidR="00325647" w:rsidRPr="001311AB" w:rsidRDefault="001311AB" w:rsidP="001311AB">
      <w:pPr>
        <w:numPr>
          <w:ilvl w:val="0"/>
          <w:numId w:val="14"/>
        </w:numPr>
        <w:tabs>
          <w:tab w:val="clear" w:pos="540"/>
          <w:tab w:val="num" w:pos="709"/>
          <w:tab w:val="left" w:pos="9923"/>
        </w:tabs>
        <w:ind w:left="709" w:right="-1" w:hanging="142"/>
        <w:jc w:val="both"/>
        <w:rPr>
          <w:rFonts w:asciiTheme="minorHAnsi" w:hAnsiTheme="minorHAnsi"/>
        </w:rPr>
      </w:pPr>
      <w:r w:rsidRPr="001311AB">
        <w:rPr>
          <w:rFonts w:asciiTheme="minorHAnsi" w:hAnsiTheme="minorHAnsi"/>
        </w:rPr>
        <w:t xml:space="preserve">Las </w:t>
      </w:r>
      <w:r w:rsidRPr="001311AB">
        <w:rPr>
          <w:rFonts w:asciiTheme="minorHAnsi" w:hAnsiTheme="minorHAnsi"/>
          <w:i/>
          <w:u w:val="single"/>
        </w:rPr>
        <w:t>propuestas técnicas y económicas,</w:t>
      </w:r>
      <w:r w:rsidRPr="001311AB">
        <w:rPr>
          <w:rFonts w:asciiTheme="minorHAnsi" w:hAnsiTheme="minorHAnsi"/>
        </w:rPr>
        <w:t xml:space="preserve"> deberán contener firma autógrafa del representante legal de la compañía en la última hoja del documento que forma cada una de dichas propuestas</w:t>
      </w:r>
    </w:p>
    <w:p w14:paraId="4F5DBD4F" w14:textId="77777777" w:rsidR="002F3EDC" w:rsidRDefault="002F3EDC" w:rsidP="00325647">
      <w:pPr>
        <w:pStyle w:val="Prrafodelista"/>
        <w:rPr>
          <w:rFonts w:asciiTheme="minorHAnsi" w:hAnsiTheme="minorHAnsi" w:cstheme="minorHAnsi"/>
        </w:rPr>
      </w:pPr>
    </w:p>
    <w:p w14:paraId="5A34666D" w14:textId="77777777" w:rsidR="000B78E5" w:rsidRPr="00A16B2E" w:rsidRDefault="000B78E5" w:rsidP="002F3EDC">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274A3E90" w14:textId="77777777" w:rsidR="000B78E5" w:rsidRPr="00A16B2E" w:rsidRDefault="000B78E5" w:rsidP="000B78E5">
      <w:pPr>
        <w:ind w:left="567" w:right="-1" w:hanging="567"/>
        <w:jc w:val="both"/>
        <w:rPr>
          <w:rFonts w:ascii="Calibri" w:hAnsi="Calibri"/>
          <w:b/>
        </w:rPr>
      </w:pPr>
    </w:p>
    <w:p w14:paraId="664EE16B" w14:textId="1421F7A8"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AF7D82">
        <w:rPr>
          <w:rFonts w:ascii="Calibri" w:hAnsi="Calibri"/>
        </w:rPr>
        <w:t>1</w:t>
      </w:r>
      <w:r w:rsidRPr="00A16B2E">
        <w:rPr>
          <w:rFonts w:ascii="Calibri" w:hAnsi="Calibri"/>
        </w:rPr>
        <w:t xml:space="preserve"> de estas bases; el acto será público, pero sólo participarán los Licitantes.</w:t>
      </w:r>
    </w:p>
    <w:p w14:paraId="7B2AAE2B"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F68A1D5"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C1525BE"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3255E129"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23ABB465"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0D3439A5" w14:textId="77777777"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14:paraId="2794363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7BF01266" w14:textId="007F4214"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w:t>
      </w:r>
      <w:r w:rsidRPr="000B737B">
        <w:rPr>
          <w:rFonts w:ascii="Calibri" w:hAnsi="Calibri"/>
        </w:rPr>
        <w:t>levantándose el acta correspondiente y en su caso, s</w:t>
      </w:r>
      <w:r w:rsidR="002B2868">
        <w:rPr>
          <w:rFonts w:ascii="Calibri" w:hAnsi="Calibri"/>
        </w:rPr>
        <w:t>e</w:t>
      </w:r>
      <w:r w:rsidRPr="000B737B">
        <w:rPr>
          <w:rFonts w:ascii="Calibri" w:hAnsi="Calibri"/>
        </w:rPr>
        <w:t xml:space="preserve"> procederá a expedir nueva convocatoria.</w:t>
      </w:r>
    </w:p>
    <w:p w14:paraId="04F0D550" w14:textId="77777777" w:rsidR="00796DB8" w:rsidRPr="00796DB8" w:rsidRDefault="00796DB8" w:rsidP="00796DB8">
      <w:pPr>
        <w:tabs>
          <w:tab w:val="left" w:pos="10064"/>
        </w:tabs>
        <w:ind w:left="284" w:right="-1"/>
        <w:jc w:val="both"/>
        <w:rPr>
          <w:rFonts w:ascii="Calibri" w:hAnsi="Calibri"/>
          <w:lang w:val="es-MX"/>
        </w:rPr>
      </w:pPr>
    </w:p>
    <w:p w14:paraId="6ADE6E5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23BCF40" w14:textId="77777777" w:rsidR="000B78E5" w:rsidRPr="0039320A" w:rsidRDefault="000B78E5" w:rsidP="000B78E5">
      <w:pPr>
        <w:ind w:right="-1"/>
        <w:jc w:val="both"/>
        <w:rPr>
          <w:rFonts w:ascii="Calibri" w:hAnsi="Calibri"/>
          <w:b/>
        </w:rPr>
      </w:pPr>
    </w:p>
    <w:p w14:paraId="7B8ACDBF" w14:textId="77777777"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17041033" w14:textId="77777777" w:rsidR="000B78E5" w:rsidRPr="0039320A" w:rsidRDefault="000B78E5" w:rsidP="000B78E5">
      <w:pPr>
        <w:ind w:right="-1"/>
        <w:jc w:val="both"/>
        <w:rPr>
          <w:rFonts w:ascii="Calibri" w:hAnsi="Calibri"/>
        </w:rPr>
      </w:pPr>
    </w:p>
    <w:p w14:paraId="11EE3917" w14:textId="77777777" w:rsidR="000B78E5" w:rsidRPr="0039320A" w:rsidRDefault="000B78E5" w:rsidP="000B78E5">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términos señalados en el punto 1</w:t>
      </w:r>
      <w:r w:rsidR="001311AB">
        <w:rPr>
          <w:rFonts w:ascii="Calibri" w:hAnsi="Calibri"/>
        </w:rPr>
        <w:t>1</w:t>
      </w:r>
      <w:r w:rsidRPr="0039320A">
        <w:rPr>
          <w:rFonts w:ascii="Calibri" w:hAnsi="Calibri"/>
        </w:rPr>
        <w:t xml:space="preserve"> de las presentes bases, así como en la parte conducente de la convocatoria de este concurso.</w:t>
      </w:r>
    </w:p>
    <w:p w14:paraId="7B10E28C" w14:textId="77777777" w:rsidR="000B78E5" w:rsidRPr="0039320A" w:rsidRDefault="000B78E5" w:rsidP="000B78E5">
      <w:pPr>
        <w:pStyle w:val="Textoindependiente26"/>
        <w:tabs>
          <w:tab w:val="clear" w:pos="1276"/>
        </w:tabs>
        <w:ind w:right="-1"/>
        <w:rPr>
          <w:rFonts w:ascii="Calibri" w:hAnsi="Calibri"/>
          <w:b w:val="0"/>
          <w:sz w:val="20"/>
        </w:rPr>
      </w:pPr>
    </w:p>
    <w:p w14:paraId="51D001BB"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3DF39ED" w14:textId="77777777" w:rsidR="00325647" w:rsidRPr="00A16B2E" w:rsidRDefault="00325647" w:rsidP="000B78E5">
      <w:pPr>
        <w:pStyle w:val="Textoindependiente26"/>
        <w:tabs>
          <w:tab w:val="clear" w:pos="1276"/>
        </w:tabs>
        <w:ind w:right="-1"/>
        <w:rPr>
          <w:rFonts w:ascii="Calibri" w:hAnsi="Calibri"/>
          <w:b w:val="0"/>
          <w:sz w:val="20"/>
        </w:rPr>
      </w:pPr>
    </w:p>
    <w:p w14:paraId="15BE0E85"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373FBA7E" w14:textId="77777777" w:rsidR="00257801" w:rsidRDefault="00257801" w:rsidP="000B78E5">
      <w:pPr>
        <w:pStyle w:val="Textoindependiente26"/>
        <w:tabs>
          <w:tab w:val="clear" w:pos="1276"/>
        </w:tabs>
        <w:ind w:right="-1"/>
        <w:outlineLvl w:val="0"/>
        <w:rPr>
          <w:rFonts w:ascii="Calibri" w:hAnsi="Calibri"/>
          <w:b w:val="0"/>
          <w:sz w:val="20"/>
        </w:rPr>
      </w:pPr>
    </w:p>
    <w:p w14:paraId="22E233C4" w14:textId="77777777" w:rsidR="00257801" w:rsidRPr="00257801" w:rsidRDefault="00257801" w:rsidP="000B78E5">
      <w:pPr>
        <w:pStyle w:val="Textoindependiente26"/>
        <w:tabs>
          <w:tab w:val="clear" w:pos="1276"/>
        </w:tabs>
        <w:ind w:right="-1"/>
        <w:outlineLvl w:val="0"/>
        <w:rPr>
          <w:rFonts w:ascii="Calibri" w:hAnsi="Calibri"/>
          <w:b w:val="0"/>
          <w:sz w:val="20"/>
        </w:rPr>
      </w:pPr>
    </w:p>
    <w:p w14:paraId="5AE89E53" w14:textId="77777777"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257801">
        <w:rPr>
          <w:rFonts w:ascii="Calibri" w:hAnsi="Calibri"/>
          <w:sz w:val="20"/>
        </w:rPr>
        <w:t>5. COMPROBACIÓN POR PARTE DE LA CONVOCANTE.</w:t>
      </w:r>
    </w:p>
    <w:p w14:paraId="290EB1DE" w14:textId="77777777" w:rsidR="000B78E5" w:rsidRPr="00257801" w:rsidRDefault="000B78E5" w:rsidP="000B78E5">
      <w:pPr>
        <w:pStyle w:val="Textoindependiente26"/>
        <w:tabs>
          <w:tab w:val="clear" w:pos="1276"/>
        </w:tabs>
        <w:ind w:right="-1"/>
        <w:rPr>
          <w:rFonts w:ascii="Calibri" w:hAnsi="Calibri"/>
          <w:sz w:val="20"/>
        </w:rPr>
      </w:pPr>
    </w:p>
    <w:p w14:paraId="33CA51B7" w14:textId="77777777" w:rsidR="000B78E5" w:rsidRPr="00257801" w:rsidRDefault="000B78E5" w:rsidP="000B78E5">
      <w:pPr>
        <w:pStyle w:val="Textoindependiente26"/>
        <w:tabs>
          <w:tab w:val="clear" w:pos="1276"/>
        </w:tabs>
        <w:ind w:right="-1"/>
        <w:outlineLvl w:val="0"/>
        <w:rPr>
          <w:rFonts w:ascii="Calibri" w:hAnsi="Calibri"/>
          <w:b w:val="0"/>
          <w:sz w:val="20"/>
        </w:rPr>
      </w:pPr>
      <w:r w:rsidRPr="00257801">
        <w:rPr>
          <w:rFonts w:ascii="Calibri" w:hAnsi="Calibri"/>
          <w:sz w:val="20"/>
        </w:rPr>
        <w:t xml:space="preserve">Inspecciones. </w:t>
      </w:r>
      <w:r w:rsidRPr="00257801">
        <w:rPr>
          <w:rFonts w:ascii="Calibri" w:hAnsi="Calibr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73AD9891" w14:textId="77777777" w:rsidR="00257801" w:rsidRPr="00257801" w:rsidRDefault="00257801" w:rsidP="000B78E5">
      <w:pPr>
        <w:pStyle w:val="Textoindependiente26"/>
        <w:tabs>
          <w:tab w:val="clear" w:pos="1276"/>
        </w:tabs>
        <w:ind w:right="-1"/>
        <w:rPr>
          <w:rFonts w:ascii="Calibri" w:hAnsi="Calibri"/>
          <w:b w:val="0"/>
          <w:sz w:val="20"/>
        </w:rPr>
      </w:pPr>
    </w:p>
    <w:p w14:paraId="65C2F0A1" w14:textId="77777777"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257801">
        <w:rPr>
          <w:rFonts w:ascii="Calibri" w:hAnsi="Calibri"/>
          <w:sz w:val="20"/>
        </w:rPr>
        <w:t>6. CESIÓN DE DERECHOS.</w:t>
      </w:r>
    </w:p>
    <w:p w14:paraId="0296375E" w14:textId="77777777" w:rsidR="000B78E5" w:rsidRPr="00257801" w:rsidRDefault="000B78E5" w:rsidP="000B78E5">
      <w:pPr>
        <w:pStyle w:val="Textoindependiente26"/>
        <w:tabs>
          <w:tab w:val="clear" w:pos="1276"/>
        </w:tabs>
        <w:ind w:right="-1"/>
        <w:rPr>
          <w:rFonts w:ascii="Calibri" w:hAnsi="Calibri"/>
          <w:b w:val="0"/>
          <w:sz w:val="20"/>
        </w:rPr>
      </w:pPr>
    </w:p>
    <w:p w14:paraId="57D6D3AF" w14:textId="77777777" w:rsidR="000B78E5" w:rsidRPr="00257801" w:rsidRDefault="000B78E5" w:rsidP="00190C8C">
      <w:pPr>
        <w:pStyle w:val="BodyText21"/>
        <w:ind w:right="-1"/>
        <w:jc w:val="both"/>
        <w:rPr>
          <w:rFonts w:ascii="Calibri" w:hAnsi="Calibri"/>
          <w:sz w:val="20"/>
        </w:rPr>
      </w:pPr>
      <w:r w:rsidRPr="00257801">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6783C5CD" w14:textId="77777777" w:rsidR="00257801" w:rsidRPr="00257801" w:rsidRDefault="00257801" w:rsidP="000B78E5">
      <w:pPr>
        <w:pStyle w:val="BodyText21"/>
        <w:ind w:right="-1"/>
        <w:rPr>
          <w:rFonts w:ascii="Calibri" w:hAnsi="Calibri"/>
          <w:b/>
          <w:sz w:val="20"/>
        </w:rPr>
      </w:pPr>
    </w:p>
    <w:p w14:paraId="45484986" w14:textId="77777777"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sidRPr="00257801">
        <w:rPr>
          <w:rFonts w:ascii="Calibri" w:hAnsi="Calibri"/>
          <w:sz w:val="20"/>
        </w:rPr>
        <w:t xml:space="preserve">7. PERÍODO DE GARANTÍA DE LOS </w:t>
      </w:r>
      <w:r w:rsidR="00435FEC" w:rsidRPr="00257801">
        <w:rPr>
          <w:rFonts w:ascii="Calibri" w:hAnsi="Calibri"/>
          <w:sz w:val="20"/>
        </w:rPr>
        <w:t>INSUMOS</w:t>
      </w:r>
      <w:r w:rsidRPr="00257801">
        <w:rPr>
          <w:rFonts w:ascii="Calibri" w:hAnsi="Calibri"/>
          <w:sz w:val="20"/>
        </w:rPr>
        <w:t>.</w:t>
      </w:r>
    </w:p>
    <w:p w14:paraId="013983C8" w14:textId="77777777" w:rsidR="000B78E5" w:rsidRPr="00257801" w:rsidRDefault="000B78E5" w:rsidP="000B78E5">
      <w:pPr>
        <w:pStyle w:val="Textoindependiente26"/>
        <w:tabs>
          <w:tab w:val="clear" w:pos="1276"/>
        </w:tabs>
        <w:ind w:right="-1"/>
        <w:rPr>
          <w:rFonts w:ascii="Calibri" w:hAnsi="Calibri"/>
          <w:b w:val="0"/>
          <w:sz w:val="20"/>
        </w:rPr>
      </w:pPr>
    </w:p>
    <w:p w14:paraId="79243392" w14:textId="775A8EAA" w:rsidR="00257801" w:rsidRDefault="000B78E5" w:rsidP="00D11EAE">
      <w:pPr>
        <w:pStyle w:val="Textoindependiente26"/>
        <w:tabs>
          <w:tab w:val="clear" w:pos="1276"/>
        </w:tabs>
        <w:ind w:right="-1"/>
        <w:rPr>
          <w:rFonts w:ascii="Calibri" w:hAnsi="Calibri"/>
          <w:b w:val="0"/>
          <w:sz w:val="20"/>
        </w:rPr>
      </w:pPr>
      <w:r w:rsidRPr="00257801">
        <w:rPr>
          <w:rFonts w:ascii="Calibri" w:hAnsi="Calibri"/>
          <w:b w:val="0"/>
          <w:sz w:val="20"/>
        </w:rPr>
        <w:t xml:space="preserve">El período de garantía </w:t>
      </w:r>
      <w:r w:rsidR="003C4F21" w:rsidRPr="00257801">
        <w:rPr>
          <w:rFonts w:ascii="Calibri" w:hAnsi="Calibri"/>
          <w:b w:val="0"/>
          <w:sz w:val="20"/>
        </w:rPr>
        <w:t>de las sustancias químicas y materiales de laboratorio</w:t>
      </w:r>
      <w:r w:rsidRPr="00257801">
        <w:rPr>
          <w:rFonts w:ascii="Calibri" w:hAnsi="Calibri"/>
          <w:b w:val="0"/>
          <w:sz w:val="20"/>
        </w:rPr>
        <w:t xml:space="preserve">, será como </w:t>
      </w:r>
      <w:r w:rsidRPr="00257801">
        <w:rPr>
          <w:rFonts w:ascii="Calibri" w:hAnsi="Calibri"/>
          <w:b w:val="0"/>
          <w:i/>
          <w:sz w:val="20"/>
          <w:u w:val="single"/>
        </w:rPr>
        <w:t xml:space="preserve">mínimo de </w:t>
      </w:r>
      <w:r w:rsidR="00661318" w:rsidRPr="00257801">
        <w:rPr>
          <w:rFonts w:ascii="Calibri" w:hAnsi="Calibri"/>
          <w:b w:val="0"/>
          <w:i/>
          <w:sz w:val="20"/>
          <w:u w:val="single"/>
        </w:rPr>
        <w:t>1 año</w:t>
      </w:r>
      <w:r w:rsidRPr="00257801">
        <w:rPr>
          <w:rFonts w:ascii="Calibri" w:hAnsi="Calibri"/>
          <w:b w:val="0"/>
          <w:sz w:val="20"/>
        </w:rPr>
        <w:t>, sin perjuicio de que se haga efectiva la garantía de cumplimiento, por incumplimiento del Concursante</w:t>
      </w:r>
      <w:r w:rsidR="00325647" w:rsidRPr="00257801">
        <w:rPr>
          <w:rFonts w:ascii="Calibri" w:hAnsi="Calibri"/>
          <w:b w:val="0"/>
          <w:sz w:val="20"/>
        </w:rPr>
        <w:t xml:space="preserve"> que resulte adjudicado</w:t>
      </w:r>
      <w:r w:rsidR="001311AB" w:rsidRPr="00257801">
        <w:rPr>
          <w:rFonts w:ascii="Calibri" w:hAnsi="Calibri"/>
          <w:b w:val="0"/>
          <w:sz w:val="20"/>
        </w:rPr>
        <w:t xml:space="preserve">, contado a partir de la recepción </w:t>
      </w:r>
      <w:r w:rsidR="006038E4">
        <w:rPr>
          <w:rFonts w:ascii="Calibri" w:hAnsi="Calibri"/>
          <w:b w:val="0"/>
          <w:sz w:val="20"/>
        </w:rPr>
        <w:t>en el Laboratorio Estatal</w:t>
      </w:r>
      <w:r w:rsidR="001311AB" w:rsidRPr="00257801">
        <w:rPr>
          <w:rFonts w:ascii="Calibri" w:hAnsi="Calibri"/>
          <w:b w:val="0"/>
          <w:sz w:val="20"/>
        </w:rPr>
        <w:t xml:space="preserve"> de la Convocante, en caso de suministrar </w:t>
      </w:r>
      <w:r w:rsidR="000B737B" w:rsidRPr="00257801">
        <w:rPr>
          <w:rFonts w:ascii="Calibri" w:hAnsi="Calibri"/>
          <w:b w:val="0"/>
          <w:sz w:val="20"/>
        </w:rPr>
        <w:t>insumos</w:t>
      </w:r>
      <w:r w:rsidR="001311AB" w:rsidRPr="00257801">
        <w:rPr>
          <w:rFonts w:ascii="Calibri" w:hAnsi="Calibri"/>
          <w:b w:val="0"/>
          <w:sz w:val="20"/>
        </w:rPr>
        <w:t xml:space="preserve"> </w:t>
      </w:r>
      <w:r w:rsidR="000B737B" w:rsidRPr="00257801">
        <w:rPr>
          <w:rFonts w:ascii="Calibri" w:hAnsi="Calibri"/>
          <w:b w:val="0"/>
          <w:sz w:val="20"/>
        </w:rPr>
        <w:t>con</w:t>
      </w:r>
      <w:r w:rsidR="001311AB" w:rsidRPr="00257801">
        <w:rPr>
          <w:rFonts w:ascii="Calibri" w:hAnsi="Calibri"/>
          <w:b w:val="0"/>
          <w:sz w:val="20"/>
        </w:rPr>
        <w:t xml:space="preserve"> menor caducidad a la establecida, se podrán devolver los mismos a juicio y responsabilidad </w:t>
      </w:r>
      <w:r w:rsidR="00D11EAE">
        <w:rPr>
          <w:rFonts w:ascii="Calibri" w:hAnsi="Calibri"/>
          <w:b w:val="0"/>
          <w:sz w:val="20"/>
        </w:rPr>
        <w:t>del Laboratorio Estatal.</w:t>
      </w:r>
    </w:p>
    <w:p w14:paraId="2DC19AC0" w14:textId="77777777" w:rsidR="00D11EAE" w:rsidRPr="00257801" w:rsidRDefault="00D11EAE" w:rsidP="00D11EAE">
      <w:pPr>
        <w:pStyle w:val="Textoindependiente26"/>
        <w:tabs>
          <w:tab w:val="clear" w:pos="1276"/>
        </w:tabs>
        <w:ind w:right="-1"/>
        <w:rPr>
          <w:rFonts w:ascii="Calibri" w:hAnsi="Calibri"/>
          <w:b w:val="0"/>
        </w:rPr>
      </w:pPr>
    </w:p>
    <w:p w14:paraId="7CDB6CB2" w14:textId="77777777" w:rsidR="000B78E5" w:rsidRPr="00257801"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257801">
        <w:rPr>
          <w:rFonts w:ascii="Calibri" w:hAnsi="Calibri"/>
          <w:b/>
        </w:rPr>
        <w:t>8. ASPECTOS ECONÓMICOS.</w:t>
      </w:r>
    </w:p>
    <w:p w14:paraId="08E5EC9E" w14:textId="77777777" w:rsidR="000B78E5" w:rsidRPr="00257801" w:rsidRDefault="000B78E5" w:rsidP="000B78E5">
      <w:pPr>
        <w:ind w:right="-1"/>
        <w:jc w:val="both"/>
        <w:rPr>
          <w:rFonts w:ascii="Calibri" w:hAnsi="Calibri"/>
          <w:b/>
        </w:rPr>
      </w:pPr>
    </w:p>
    <w:p w14:paraId="77B317ED" w14:textId="77777777" w:rsidR="000B78E5" w:rsidRPr="00257801" w:rsidRDefault="000B78E5" w:rsidP="000B78E5">
      <w:pPr>
        <w:ind w:right="-1"/>
        <w:jc w:val="both"/>
        <w:rPr>
          <w:rFonts w:ascii="Calibri" w:hAnsi="Calibri"/>
          <w:b/>
          <w:u w:val="single"/>
        </w:rPr>
      </w:pPr>
      <w:r w:rsidRPr="00257801">
        <w:rPr>
          <w:rFonts w:ascii="Calibri" w:hAnsi="Calibri"/>
          <w:b/>
          <w:u w:val="single"/>
        </w:rPr>
        <w:t>8.1. Forma de Pago.</w:t>
      </w:r>
    </w:p>
    <w:p w14:paraId="2CA9D795" w14:textId="77777777" w:rsidR="000B78E5" w:rsidRPr="00257801" w:rsidRDefault="000B78E5" w:rsidP="000B78E5">
      <w:pPr>
        <w:ind w:right="-1"/>
        <w:jc w:val="both"/>
        <w:rPr>
          <w:rFonts w:ascii="Calibri" w:hAnsi="Calibri"/>
        </w:rPr>
      </w:pPr>
    </w:p>
    <w:p w14:paraId="0AC04BF8" w14:textId="2463386B" w:rsidR="00947153" w:rsidRPr="00257801" w:rsidRDefault="007748F9" w:rsidP="00947153">
      <w:pPr>
        <w:ind w:right="-1"/>
        <w:jc w:val="both"/>
        <w:rPr>
          <w:rFonts w:ascii="Calibri" w:hAnsi="Calibri"/>
        </w:rPr>
      </w:pPr>
      <w:r w:rsidRPr="00257801">
        <w:rPr>
          <w:rFonts w:ascii="Calibri" w:hAnsi="Calibri"/>
        </w:rPr>
        <w:t xml:space="preserve">El pago de los </w:t>
      </w:r>
      <w:r w:rsidR="000B737B" w:rsidRPr="00257801">
        <w:rPr>
          <w:rFonts w:ascii="Calibri" w:hAnsi="Calibri"/>
        </w:rPr>
        <w:t xml:space="preserve">insumos </w:t>
      </w:r>
      <w:r w:rsidRPr="00257801">
        <w:rPr>
          <w:rFonts w:ascii="Calibri" w:hAnsi="Calibri"/>
        </w:rPr>
        <w:t>adquiridos en el presente concurso se realizará en Pesos Mexicanos dentro de los 20 (Veinte) días naturales siguientes a la presentación de la factura en el área de Recursos Financieros de este Organismo y debidamente validada por el área encargada de su recepción.</w:t>
      </w:r>
      <w:r w:rsidR="00932E42">
        <w:rPr>
          <w:rFonts w:ascii="Calibri" w:hAnsi="Calibri"/>
        </w:rPr>
        <w:t xml:space="preserve"> En el entendido de que los pagos se realizarán por Recursos Financieros los días 05 y 20 de cada mes, en caso de ser un día inhábil el pago se efectuará al siguiente día hábil.</w:t>
      </w:r>
    </w:p>
    <w:p w14:paraId="0E2F1E99" w14:textId="77777777" w:rsidR="00947153" w:rsidRPr="00257801" w:rsidRDefault="00947153" w:rsidP="00947153">
      <w:pPr>
        <w:ind w:right="-1"/>
        <w:jc w:val="both"/>
        <w:rPr>
          <w:rFonts w:ascii="Calibri" w:hAnsi="Calibri"/>
        </w:rPr>
      </w:pPr>
    </w:p>
    <w:p w14:paraId="40B57B38" w14:textId="7732283C" w:rsidR="00947153" w:rsidRDefault="00947153" w:rsidP="00947153">
      <w:pPr>
        <w:ind w:right="-1"/>
        <w:jc w:val="both"/>
        <w:rPr>
          <w:rFonts w:ascii="Calibri" w:hAnsi="Calibri" w:cs="Arial"/>
          <w:iCs/>
        </w:rPr>
      </w:pPr>
      <w:r w:rsidRPr="00257801">
        <w:rPr>
          <w:rFonts w:ascii="Calibri" w:hAnsi="Calibri" w:cs="Arial"/>
          <w:iCs/>
        </w:rPr>
        <w:t xml:space="preserve">Las facturas que resulten de </w:t>
      </w:r>
      <w:r w:rsidR="00435FEC" w:rsidRPr="00257801">
        <w:rPr>
          <w:rFonts w:ascii="Calibri" w:hAnsi="Calibri" w:cs="Arial"/>
          <w:iCs/>
        </w:rPr>
        <w:t xml:space="preserve">la entrega de </w:t>
      </w:r>
      <w:r w:rsidRPr="00257801">
        <w:rPr>
          <w:rFonts w:ascii="Calibri" w:hAnsi="Calibri" w:cs="Arial"/>
          <w:iCs/>
        </w:rPr>
        <w:t xml:space="preserve">los </w:t>
      </w:r>
      <w:r w:rsidR="00435FEC" w:rsidRPr="00257801">
        <w:rPr>
          <w:rFonts w:ascii="Calibri" w:hAnsi="Calibri" w:cs="Arial"/>
          <w:iCs/>
        </w:rPr>
        <w:t>insumos</w:t>
      </w:r>
      <w:r w:rsidR="00F16F73">
        <w:rPr>
          <w:rFonts w:ascii="Calibri" w:hAnsi="Calibri" w:cs="Arial"/>
          <w:iCs/>
        </w:rPr>
        <w:t xml:space="preserve"> en el Laboratorio Estatal </w:t>
      </w:r>
      <w:r w:rsidRPr="00257801">
        <w:rPr>
          <w:rFonts w:ascii="Calibri" w:hAnsi="Calibri" w:cs="Arial"/>
          <w:iCs/>
        </w:rPr>
        <w:t>, deberán contener lo siguiente: sello de almacén con la fecha</w:t>
      </w:r>
      <w:r w:rsidRPr="001B316B">
        <w:rPr>
          <w:rFonts w:ascii="Calibri" w:hAnsi="Calibri" w:cs="Arial"/>
          <w:iCs/>
        </w:rPr>
        <w:t xml:space="preserve"> correspondiente, nombre y firma del almacenista que realizó la recepción y la firma del </w:t>
      </w:r>
      <w:r>
        <w:rPr>
          <w:rFonts w:ascii="Calibri" w:hAnsi="Calibri" w:cs="Arial"/>
          <w:iCs/>
        </w:rPr>
        <w:t xml:space="preserve">Director y/o </w:t>
      </w:r>
      <w:r w:rsidR="00F16F73">
        <w:rPr>
          <w:rFonts w:ascii="Calibri" w:hAnsi="Calibri" w:cs="Arial"/>
          <w:iCs/>
        </w:rPr>
        <w:t xml:space="preserve">Administrador del Laboratorio Estatal </w:t>
      </w:r>
      <w:r w:rsidRPr="001B316B">
        <w:rPr>
          <w:rFonts w:ascii="Calibri" w:hAnsi="Calibri" w:cs="Arial"/>
          <w:iCs/>
        </w:rPr>
        <w:t>(se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 xml:space="preserve">solicitaron los </w:t>
      </w:r>
      <w:r w:rsidR="000B737B">
        <w:rPr>
          <w:rFonts w:ascii="Calibri" w:hAnsi="Calibri" w:cs="Arial"/>
          <w:iCs/>
        </w:rPr>
        <w:t>insumos</w:t>
      </w:r>
      <w:r w:rsidRPr="001B316B">
        <w:rPr>
          <w:rFonts w:ascii="Calibri" w:hAnsi="Calibri" w:cs="Arial"/>
          <w:iCs/>
        </w:rPr>
        <w:t xml:space="preserve">); además deberá </w:t>
      </w:r>
      <w:r w:rsidRPr="001B316B">
        <w:rPr>
          <w:rFonts w:ascii="Calibri" w:hAnsi="Calibri" w:cs="Arial"/>
          <w:iCs/>
        </w:rPr>
        <w:lastRenderedPageBreak/>
        <w:t xml:space="preserve">invariablemente describir en cada factura el número de licitación, </w:t>
      </w:r>
      <w:r>
        <w:rPr>
          <w:rFonts w:ascii="Calibri" w:hAnsi="Calibri" w:cs="Arial"/>
          <w:iCs/>
        </w:rPr>
        <w:t>c</w:t>
      </w:r>
      <w:r w:rsidRPr="001B316B">
        <w:rPr>
          <w:rFonts w:ascii="Calibri" w:hAnsi="Calibri" w:cs="Arial"/>
          <w:iCs/>
        </w:rPr>
        <w:t xml:space="preserve">ontrato, marca del </w:t>
      </w:r>
      <w:r w:rsidR="000B737B">
        <w:rPr>
          <w:rFonts w:ascii="Calibri" w:hAnsi="Calibri" w:cs="Arial"/>
          <w:iCs/>
        </w:rPr>
        <w:t>insumos</w:t>
      </w:r>
      <w:r w:rsidRPr="001B316B">
        <w:rPr>
          <w:rFonts w:ascii="Calibri" w:hAnsi="Calibri" w:cs="Arial"/>
          <w:iCs/>
        </w:rPr>
        <w:t xml:space="preserve"> y orden de envío y estarán </w:t>
      </w:r>
      <w:r w:rsidR="00FE5F4D">
        <w:rPr>
          <w:rFonts w:ascii="Calibri" w:hAnsi="Calibri" w:cs="Arial"/>
          <w:iCs/>
        </w:rPr>
        <w:t xml:space="preserve">disponibles las facturas en el Laboratorio Estatal </w:t>
      </w:r>
      <w:r w:rsidRPr="001B316B">
        <w:rPr>
          <w:rFonts w:ascii="Calibri" w:hAnsi="Calibri" w:cs="Arial"/>
          <w:iCs/>
        </w:rPr>
        <w:t xml:space="preserve">en un plazo no mayor de </w:t>
      </w:r>
      <w:r>
        <w:rPr>
          <w:rFonts w:ascii="Calibri" w:hAnsi="Calibri" w:cs="Arial"/>
          <w:iCs/>
        </w:rPr>
        <w:t>5</w:t>
      </w:r>
      <w:r w:rsidRPr="001B316B">
        <w:rPr>
          <w:rFonts w:ascii="Calibri" w:hAnsi="Calibri" w:cs="Arial"/>
          <w:iCs/>
        </w:rPr>
        <w:t xml:space="preserve"> días hábiles.</w:t>
      </w:r>
    </w:p>
    <w:p w14:paraId="0D44F08F" w14:textId="77777777" w:rsidR="00947153" w:rsidRPr="0090500C" w:rsidRDefault="00947153" w:rsidP="00947153">
      <w:pPr>
        <w:ind w:right="-1"/>
        <w:jc w:val="both"/>
        <w:rPr>
          <w:rFonts w:ascii="Calibri" w:hAnsi="Calibri"/>
        </w:rPr>
      </w:pPr>
    </w:p>
    <w:p w14:paraId="29C49A69" w14:textId="77777777" w:rsidR="0062749A" w:rsidRDefault="0062749A" w:rsidP="0062749A">
      <w:pPr>
        <w:ind w:right="-1"/>
        <w:jc w:val="both"/>
        <w:rPr>
          <w:rFonts w:ascii="Calibri" w:hAnsi="Calibri"/>
        </w:rPr>
      </w:pPr>
      <w:r w:rsidRPr="006A73EA">
        <w:rPr>
          <w:rFonts w:ascii="Calibri" w:hAnsi="Calibri"/>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8" w:history="1">
        <w:r w:rsidRPr="006A73EA">
          <w:rPr>
            <w:rFonts w:ascii="Calibri" w:hAnsi="Calibri"/>
          </w:rPr>
          <w:t>http://cfdi.saludnl.gob.mx</w:t>
        </w:r>
      </w:hyperlink>
      <w:r w:rsidRPr="006A73EA">
        <w:rPr>
          <w:rFonts w:ascii="Calibri" w:hAnsi="Calibri"/>
        </w:rPr>
        <w:t xml:space="preserve">, mediante un usuario y contraseña que deberá solicitarse a la Subdirección de Recursos Financieros de la Convocante, si no contara con éstos, deberán enviarse la solicitud correspondiente al correo </w:t>
      </w:r>
      <w:hyperlink r:id="rId9" w:history="1">
        <w:r w:rsidRPr="006A73EA">
          <w:rPr>
            <w:rFonts w:ascii="Calibri" w:hAnsi="Calibri"/>
          </w:rPr>
          <w:t>buzonfiscal@saludnl.gob.mx</w:t>
        </w:r>
      </w:hyperlink>
    </w:p>
    <w:p w14:paraId="1EF4A0AC" w14:textId="77777777" w:rsidR="0062749A" w:rsidRDefault="0062749A" w:rsidP="00947153">
      <w:pPr>
        <w:ind w:right="-1"/>
        <w:jc w:val="both"/>
        <w:rPr>
          <w:rFonts w:ascii="Calibri" w:hAnsi="Calibri"/>
        </w:rPr>
      </w:pPr>
    </w:p>
    <w:p w14:paraId="28CD4FEE" w14:textId="66598CFF" w:rsidR="000B78E5" w:rsidRPr="0090500C"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BC033B">
        <w:rPr>
          <w:rFonts w:ascii="Calibri" w:hAnsi="Calibri"/>
        </w:rPr>
        <w:t>en el Laboratorio Estatal</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0B737B">
        <w:rPr>
          <w:rFonts w:ascii="Calibri" w:hAnsi="Calibri"/>
        </w:rPr>
        <w:t>insumos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14:paraId="678016DB" w14:textId="77777777" w:rsidR="000B78E5" w:rsidRPr="0090500C" w:rsidRDefault="000B78E5" w:rsidP="000B78E5">
      <w:pPr>
        <w:ind w:right="49"/>
        <w:jc w:val="both"/>
        <w:rPr>
          <w:rFonts w:ascii="Calibri" w:hAnsi="Calibri"/>
        </w:rPr>
      </w:pPr>
    </w:p>
    <w:p w14:paraId="37F9AEA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0B737B">
        <w:rPr>
          <w:rFonts w:ascii="Calibri" w:hAnsi="Calibri"/>
        </w:rPr>
        <w:t>insumos</w:t>
      </w:r>
      <w:r w:rsidRPr="0090500C">
        <w:rPr>
          <w:rFonts w:ascii="Calibri" w:hAnsi="Calibri"/>
        </w:rPr>
        <w:t xml:space="preserve"> no significará la aceptación de</w:t>
      </w:r>
      <w:r w:rsidR="000B737B">
        <w:rPr>
          <w:rFonts w:ascii="Calibri" w:hAnsi="Calibri"/>
        </w:rPr>
        <w:t xml:space="preserve"> </w:t>
      </w:r>
      <w:r w:rsidRPr="0090500C">
        <w:rPr>
          <w:rFonts w:ascii="Calibri" w:hAnsi="Calibri"/>
        </w:rPr>
        <w:t>l</w:t>
      </w:r>
      <w:r w:rsidR="000B737B">
        <w:rPr>
          <w:rFonts w:ascii="Calibri" w:hAnsi="Calibri"/>
        </w:rPr>
        <w:t>os</w:t>
      </w:r>
      <w:r w:rsidRPr="0090500C">
        <w:rPr>
          <w:rFonts w:ascii="Calibri" w:hAnsi="Calibri"/>
        </w:rPr>
        <w:t xml:space="preserve"> mismo</w:t>
      </w:r>
      <w:r w:rsidR="000B737B">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00ADB6AE" w14:textId="77777777" w:rsidR="000B78E5" w:rsidRPr="0090500C" w:rsidRDefault="000B78E5" w:rsidP="000B78E5">
      <w:pPr>
        <w:ind w:right="51"/>
        <w:jc w:val="both"/>
        <w:rPr>
          <w:rFonts w:ascii="Calibri" w:hAnsi="Calibri"/>
        </w:rPr>
      </w:pPr>
    </w:p>
    <w:p w14:paraId="2345D04F"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485528C9" w14:textId="77777777" w:rsidR="000B78E5" w:rsidRPr="0090500C" w:rsidRDefault="000B78E5" w:rsidP="000B78E5">
      <w:pPr>
        <w:ind w:right="51"/>
        <w:jc w:val="both"/>
        <w:rPr>
          <w:rFonts w:ascii="Calibri" w:hAnsi="Calibri"/>
        </w:rPr>
      </w:pPr>
    </w:p>
    <w:p w14:paraId="6BF07EA9"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04380EA9" w14:textId="77777777" w:rsidR="000B78E5" w:rsidRPr="0039320A" w:rsidRDefault="000B78E5" w:rsidP="000B78E5">
      <w:pPr>
        <w:ind w:right="-1"/>
        <w:jc w:val="both"/>
        <w:rPr>
          <w:rFonts w:ascii="Calibri" w:hAnsi="Calibri"/>
        </w:rPr>
      </w:pPr>
    </w:p>
    <w:p w14:paraId="75972735"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42C816D6" w14:textId="77777777" w:rsidR="00661318" w:rsidRDefault="00661318" w:rsidP="00661318">
      <w:pPr>
        <w:ind w:right="-1"/>
        <w:jc w:val="both"/>
        <w:rPr>
          <w:rFonts w:ascii="Calibri" w:hAnsi="Calibri"/>
        </w:rPr>
      </w:pPr>
    </w:p>
    <w:p w14:paraId="1120EFE1" w14:textId="05BBCDA1"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953BB5">
        <w:rPr>
          <w:rFonts w:asciiTheme="minorHAnsi" w:hAnsiTheme="minorHAnsi" w:cstheme="minorHAnsi"/>
        </w:rPr>
        <w:t>el Laboratorio Estatal</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379F3FF0" w14:textId="77777777" w:rsidR="002F3EDC" w:rsidRPr="00820037" w:rsidRDefault="002F3EDC" w:rsidP="000B78E5">
      <w:pPr>
        <w:ind w:right="-1"/>
        <w:jc w:val="both"/>
        <w:rPr>
          <w:rFonts w:ascii="Calibri" w:hAnsi="Calibri"/>
        </w:rPr>
      </w:pPr>
    </w:p>
    <w:p w14:paraId="7364B2AD"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7927848A" w14:textId="77777777" w:rsidR="000B78E5" w:rsidRPr="0039320A" w:rsidRDefault="000B78E5" w:rsidP="000B78E5">
      <w:pPr>
        <w:ind w:right="-1"/>
        <w:jc w:val="both"/>
        <w:rPr>
          <w:rFonts w:ascii="Calibri" w:hAnsi="Calibri"/>
        </w:rPr>
      </w:pPr>
    </w:p>
    <w:p w14:paraId="7C149F56" w14:textId="781A4FB1" w:rsidR="000B78E5" w:rsidRPr="0039320A" w:rsidRDefault="000B78E5" w:rsidP="000B78E5">
      <w:pPr>
        <w:ind w:right="49"/>
        <w:jc w:val="both"/>
        <w:rPr>
          <w:rFonts w:ascii="Calibri" w:hAnsi="Calibri" w:cs="Arial"/>
        </w:rPr>
      </w:pPr>
      <w:r w:rsidRPr="0039320A">
        <w:rPr>
          <w:rFonts w:ascii="Calibri" w:hAnsi="Calibri"/>
        </w:rPr>
        <w:t>Se aplicará una p</w:t>
      </w:r>
      <w:r w:rsidR="00557A51">
        <w:rPr>
          <w:rFonts w:ascii="Calibri" w:hAnsi="Calibri"/>
        </w:rPr>
        <w:t>ena convencional (Sanción) del 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w:t>
      </w:r>
      <w:r w:rsidR="000B737B">
        <w:rPr>
          <w:rFonts w:ascii="Calibri" w:hAnsi="Calibri"/>
        </w:rPr>
        <w:t>insumos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3E31942A" w14:textId="77777777" w:rsidR="00D8666B" w:rsidRDefault="00D8666B" w:rsidP="000B78E5">
      <w:pPr>
        <w:ind w:right="51"/>
        <w:jc w:val="both"/>
        <w:rPr>
          <w:rFonts w:ascii="Calibri" w:hAnsi="Calibri"/>
        </w:rPr>
      </w:pPr>
    </w:p>
    <w:p w14:paraId="0F0DD4B8" w14:textId="07E3B4F8"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w:t>
      </w:r>
      <w:r w:rsidR="00953BB5">
        <w:rPr>
          <w:rFonts w:ascii="Calibri" w:hAnsi="Calibri"/>
        </w:rPr>
        <w:t>del Laboratorio Estatal</w:t>
      </w:r>
      <w:r w:rsidR="00B40175">
        <w:rPr>
          <w:rFonts w:ascii="Calibri" w:hAnsi="Calibri"/>
        </w:rPr>
        <w:t>,</w:t>
      </w:r>
      <w:r w:rsidRPr="0039320A">
        <w:rPr>
          <w:rFonts w:ascii="Calibri" w:hAnsi="Calibri"/>
        </w:rPr>
        <w:t xml:space="preserve"> deberá elaborar el cálculo de dicha pena y hacerlo del conocimiento del Concursante, así como también remitirlo a la Subdirección de Recursos Financieros.</w:t>
      </w:r>
    </w:p>
    <w:p w14:paraId="20A658EF" w14:textId="77777777" w:rsidR="000B78E5" w:rsidRDefault="000B78E5" w:rsidP="000B78E5">
      <w:pPr>
        <w:pStyle w:val="Continuarlista"/>
        <w:spacing w:after="0"/>
        <w:ind w:left="0"/>
        <w:jc w:val="both"/>
        <w:rPr>
          <w:rFonts w:ascii="Calibri" w:hAnsi="Calibri" w:cs="Arial"/>
        </w:rPr>
      </w:pPr>
    </w:p>
    <w:p w14:paraId="28AE843E" w14:textId="1C1BDFB2"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 xml:space="preserve">entrega de los </w:t>
      </w:r>
      <w:r w:rsidR="000B737B">
        <w:rPr>
          <w:rFonts w:ascii="Calibri" w:hAnsi="Calibri" w:cs="Arial"/>
        </w:rPr>
        <w:t>insumos</w:t>
      </w:r>
      <w:r w:rsidRPr="0039320A">
        <w:rPr>
          <w:rFonts w:ascii="Calibri" w:hAnsi="Calibri" w:cs="Arial"/>
        </w:rPr>
        <w:t xml:space="preserve">, contara a partir del día siguiente del plazo de vencimiento de la </w:t>
      </w:r>
      <w:r w:rsidR="00852515">
        <w:rPr>
          <w:rFonts w:ascii="Calibri" w:hAnsi="Calibri" w:cs="Arial"/>
        </w:rPr>
        <w:t>entrega</w:t>
      </w:r>
      <w:r w:rsidRPr="0039320A">
        <w:rPr>
          <w:rFonts w:ascii="Calibri" w:hAnsi="Calibri" w:cs="Arial"/>
        </w:rPr>
        <w:t xml:space="preserve"> del mismo. </w:t>
      </w:r>
    </w:p>
    <w:p w14:paraId="4A1419F0" w14:textId="77777777" w:rsidR="000B78E5" w:rsidRPr="000B78E5" w:rsidRDefault="000B78E5" w:rsidP="000B78E5">
      <w:pPr>
        <w:pStyle w:val="BodyText21"/>
        <w:ind w:right="-1"/>
        <w:rPr>
          <w:rFonts w:ascii="Calibri" w:hAnsi="Calibri"/>
          <w:sz w:val="20"/>
        </w:rPr>
      </w:pPr>
    </w:p>
    <w:p w14:paraId="0033D6BF"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5FC20698" w14:textId="77777777" w:rsidR="000B78E5" w:rsidRPr="000B78E5" w:rsidRDefault="000B78E5" w:rsidP="000B78E5">
      <w:pPr>
        <w:pStyle w:val="BodyText21"/>
        <w:ind w:right="-1"/>
        <w:rPr>
          <w:rFonts w:ascii="Calibri" w:hAnsi="Calibri"/>
          <w:sz w:val="20"/>
        </w:rPr>
      </w:pPr>
    </w:p>
    <w:p w14:paraId="3183F1AD"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2DDB56C3" w14:textId="77777777" w:rsidR="00661318" w:rsidRDefault="00661318" w:rsidP="00661318">
      <w:pPr>
        <w:ind w:right="-1"/>
        <w:jc w:val="both"/>
        <w:rPr>
          <w:rFonts w:ascii="Calibri" w:hAnsi="Calibri"/>
        </w:rPr>
      </w:pPr>
    </w:p>
    <w:p w14:paraId="529C334E" w14:textId="24E350EE"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w:t>
      </w:r>
      <w:r w:rsidR="00EB6974">
        <w:rPr>
          <w:rFonts w:asciiTheme="minorHAnsi" w:hAnsiTheme="minorHAnsi" w:cstheme="minorHAnsi"/>
        </w:rPr>
        <w:t xml:space="preserve">el Laboratorio Estatal </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435FEC">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14:paraId="4D692794" w14:textId="77777777" w:rsidR="000B78E5" w:rsidRPr="0039320A" w:rsidRDefault="000B78E5" w:rsidP="000B78E5">
      <w:pPr>
        <w:ind w:right="-1"/>
        <w:jc w:val="both"/>
        <w:rPr>
          <w:rFonts w:ascii="Calibri" w:hAnsi="Calibri"/>
        </w:rPr>
      </w:pPr>
    </w:p>
    <w:p w14:paraId="5620365A"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2CD1EF84" w14:textId="77777777" w:rsidR="00190C8C" w:rsidRDefault="00190C8C" w:rsidP="000B78E5">
      <w:pPr>
        <w:ind w:right="-1"/>
        <w:jc w:val="both"/>
        <w:rPr>
          <w:rFonts w:ascii="Calibri" w:hAnsi="Calibri"/>
          <w:b/>
        </w:rPr>
      </w:pPr>
    </w:p>
    <w:p w14:paraId="0CDE661C"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4AFFFAC4" w14:textId="77777777" w:rsidR="000B78E5" w:rsidRPr="0039320A" w:rsidRDefault="000B78E5" w:rsidP="000B78E5">
      <w:pPr>
        <w:ind w:right="-1"/>
        <w:jc w:val="both"/>
        <w:rPr>
          <w:rFonts w:ascii="Calibri" w:hAnsi="Calibri"/>
        </w:rPr>
      </w:pPr>
    </w:p>
    <w:p w14:paraId="59440CB0" w14:textId="5287A22B" w:rsidR="000B78E5"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original de cumplimiento de contrato expedida por institución legalmente autorizada por un monto equivalente al 20% del valor 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w:t>
      </w:r>
      <w:r w:rsidR="0079146E">
        <w:rPr>
          <w:rFonts w:ascii="Calibri" w:hAnsi="Calibri"/>
          <w:sz w:val="20"/>
        </w:rPr>
        <w:t xml:space="preserve"> responsabilidades imputables a</w:t>
      </w:r>
      <w:r w:rsidRPr="00661318">
        <w:rPr>
          <w:rFonts w:ascii="Calibri" w:hAnsi="Calibri"/>
          <w:sz w:val="20"/>
        </w:rPr>
        <w:t xml:space="preserve">l </w:t>
      </w:r>
      <w:r w:rsidR="0079146E">
        <w:rPr>
          <w:rFonts w:asciiTheme="minorHAnsi" w:hAnsiTheme="minorHAnsi"/>
        </w:rPr>
        <w:t>licitante ganador</w:t>
      </w:r>
      <w:r w:rsidRPr="00661318">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48A39EA3" w14:textId="77777777" w:rsidR="000E0C23" w:rsidRPr="002522C8" w:rsidRDefault="000E0C23" w:rsidP="000E0C23">
      <w:pPr>
        <w:tabs>
          <w:tab w:val="left" w:pos="3969"/>
          <w:tab w:val="left" w:pos="8080"/>
        </w:tabs>
        <w:ind w:right="1"/>
        <w:jc w:val="center"/>
        <w:rPr>
          <w:rFonts w:ascii="Calibri" w:hAnsi="Calibri" w:cs="Arial"/>
          <w:b/>
          <w:u w:val="single"/>
        </w:rPr>
      </w:pPr>
    </w:p>
    <w:p w14:paraId="4809A975" w14:textId="77777777" w:rsidR="000E0C23" w:rsidRPr="000E0C23" w:rsidRDefault="000E0C23" w:rsidP="000E0C23">
      <w:pPr>
        <w:pStyle w:val="NormalWeb"/>
        <w:spacing w:before="0" w:beforeAutospacing="0" w:after="0" w:afterAutospacing="0"/>
        <w:ind w:right="-5"/>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35B6C9F7" w14:textId="77777777" w:rsidR="000E0C23" w:rsidRPr="000E0C23" w:rsidRDefault="000E0C23" w:rsidP="000E0C23">
      <w:pPr>
        <w:pStyle w:val="NormalWeb"/>
        <w:spacing w:before="0" w:beforeAutospacing="0" w:after="0" w:afterAutospacing="0"/>
        <w:ind w:right="-5"/>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406EE81D" w14:textId="77777777" w:rsidR="000E0C23" w:rsidRPr="000E0C23" w:rsidRDefault="000E0C23" w:rsidP="000E0C2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9CB8323" w14:textId="77777777" w:rsidR="000E0C23" w:rsidRPr="000E0C23" w:rsidRDefault="000E0C23" w:rsidP="000E0C2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0F72D76B" w14:textId="77777777" w:rsidR="000E0C23" w:rsidRPr="000E0C23" w:rsidRDefault="000E0C23" w:rsidP="00EB7555">
      <w:pPr>
        <w:pStyle w:val="NormalWeb"/>
        <w:numPr>
          <w:ilvl w:val="0"/>
          <w:numId w:val="30"/>
        </w:numPr>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43BEE788"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0DC52713" w14:textId="77777777" w:rsidR="000E0C23" w:rsidRPr="000E0C23" w:rsidRDefault="000E0C23" w:rsidP="00EB7555">
      <w:pPr>
        <w:pStyle w:val="NormalWeb"/>
        <w:numPr>
          <w:ilvl w:val="0"/>
          <w:numId w:val="30"/>
        </w:numPr>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adjudicación directa, celebrado con “S.S.N.L.”; relativo a la adquisición de material de oficina, por un importe de (monto total del contrato incluyendo el I.V.A).</w:t>
      </w:r>
    </w:p>
    <w:p w14:paraId="5F78AF22"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33E3A423"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c)    Que la Fianza se otorga en los términos del presente contrato, para garantizar todas y cada una de las obligaciones derivadas de la adjudicación directa.</w:t>
      </w:r>
    </w:p>
    <w:p w14:paraId="3F1CA510"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48F52231"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lastRenderedPageBreak/>
        <w:t>d)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F2D814C"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0FC6361A"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e)   Que esta fianza continuará vigente en el caso de que se otorgue prórroga a “EL PROVEEDOR” para el cumplimiento de las obligaciones que se afianzan, aun cuando haya sido solicitada y autorizada extemporáneamente. </w:t>
      </w:r>
    </w:p>
    <w:p w14:paraId="42162FBA"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6831D9D2"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f)    Que sólo podrá ser cancelada mediante aviso por escrito de “S.S.N.L.”.</w:t>
      </w:r>
    </w:p>
    <w:p w14:paraId="5B7E32AA"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136A9ABF"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g)   Que la Institución Afianzadora acepta lo preceptuado por los artículos 174, 178, 179, 282, 283 y 289 de la Ley de Instituciones de Seguros y de Fianzas en vigor.</w:t>
      </w:r>
    </w:p>
    <w:p w14:paraId="7BBF55F1"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76510678"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h)   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1D72169E"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3CDA69F7"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221FF5E9" w14:textId="77777777" w:rsidR="000E0C23" w:rsidRPr="000E0C23" w:rsidRDefault="000E0C23" w:rsidP="000E0C23">
      <w:pPr>
        <w:tabs>
          <w:tab w:val="left" w:pos="8080"/>
        </w:tabs>
        <w:spacing w:line="360" w:lineRule="auto"/>
        <w:jc w:val="both"/>
        <w:rPr>
          <w:rFonts w:ascii="Calibri" w:hAnsi="Calibri"/>
        </w:rPr>
      </w:pPr>
    </w:p>
    <w:p w14:paraId="16AA711C"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23C1EF47" w14:textId="77777777" w:rsidR="00AA5CD1" w:rsidRPr="0039320A" w:rsidRDefault="00AA5CD1" w:rsidP="00AA5CD1">
      <w:pPr>
        <w:ind w:right="-1"/>
        <w:jc w:val="both"/>
        <w:rPr>
          <w:rFonts w:ascii="Calibri" w:hAnsi="Calibri"/>
        </w:rPr>
      </w:pPr>
    </w:p>
    <w:p w14:paraId="620541CB" w14:textId="786AEDFD"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A75DB4">
        <w:rPr>
          <w:rFonts w:asciiTheme="minorHAnsi" w:hAnsiTheme="minorHAnsi"/>
          <w:color w:val="auto"/>
          <w:sz w:val="20"/>
          <w:szCs w:val="20"/>
        </w:rPr>
        <w:t>15</w:t>
      </w:r>
      <w:r w:rsidR="002C477F">
        <w:rPr>
          <w:rFonts w:asciiTheme="minorHAnsi" w:hAnsiTheme="minorHAnsi"/>
          <w:color w:val="auto"/>
          <w:sz w:val="20"/>
          <w:szCs w:val="20"/>
        </w:rPr>
        <w:t xml:space="preserve"> de </w:t>
      </w:r>
      <w:r w:rsidR="00603AD3">
        <w:rPr>
          <w:rFonts w:asciiTheme="minorHAnsi" w:hAnsiTheme="minorHAnsi"/>
          <w:color w:val="auto"/>
          <w:sz w:val="20"/>
          <w:szCs w:val="20"/>
        </w:rPr>
        <w:t>Agosto</w:t>
      </w:r>
      <w:r w:rsidR="002C477F">
        <w:rPr>
          <w:rFonts w:asciiTheme="minorHAnsi" w:hAnsiTheme="minorHAnsi"/>
          <w:color w:val="auto"/>
          <w:sz w:val="20"/>
          <w:szCs w:val="20"/>
        </w:rPr>
        <w:t xml:space="preserve"> </w:t>
      </w:r>
      <w:r w:rsidRPr="001A3D86">
        <w:rPr>
          <w:rFonts w:asciiTheme="minorHAnsi" w:hAnsiTheme="minorHAnsi"/>
          <w:color w:val="auto"/>
          <w:sz w:val="20"/>
          <w:szCs w:val="20"/>
        </w:rPr>
        <w:t>del 201</w:t>
      </w:r>
      <w:r w:rsidR="00A75DB4">
        <w:rPr>
          <w:rFonts w:asciiTheme="minorHAnsi" w:hAnsiTheme="minorHAnsi"/>
          <w:color w:val="auto"/>
          <w:sz w:val="20"/>
          <w:szCs w:val="20"/>
        </w:rPr>
        <w:t>8</w:t>
      </w:r>
      <w:r w:rsidRPr="001A3D86">
        <w:rPr>
          <w:rFonts w:asciiTheme="minorHAnsi" w:hAnsiTheme="minorHAnsi"/>
          <w:color w:val="auto"/>
          <w:sz w:val="20"/>
          <w:szCs w:val="20"/>
        </w:rPr>
        <w:t xml:space="preserve">. </w:t>
      </w:r>
    </w:p>
    <w:p w14:paraId="7EBA0220" w14:textId="1182B143"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0"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603AD3">
        <w:rPr>
          <w:rFonts w:asciiTheme="minorHAnsi" w:hAnsiTheme="minorHAnsi"/>
          <w:color w:val="auto"/>
          <w:sz w:val="20"/>
          <w:szCs w:val="20"/>
        </w:rPr>
        <w:t>e</w:t>
      </w:r>
      <w:r w:rsidR="00603AD3" w:rsidRPr="001A3D86">
        <w:rPr>
          <w:rFonts w:asciiTheme="minorHAnsi" w:hAnsiTheme="minorHAnsi"/>
          <w:color w:val="auto"/>
          <w:sz w:val="20"/>
          <w:szCs w:val="20"/>
        </w:rPr>
        <w:t xml:space="preserve">l </w:t>
      </w:r>
      <w:r w:rsidR="00A75DB4">
        <w:rPr>
          <w:rFonts w:asciiTheme="minorHAnsi" w:hAnsiTheme="minorHAnsi"/>
          <w:color w:val="auto"/>
          <w:sz w:val="20"/>
          <w:szCs w:val="20"/>
        </w:rPr>
        <w:t xml:space="preserve">15 de Agosto </w:t>
      </w:r>
      <w:r w:rsidR="00A75DB4" w:rsidRPr="001A3D86">
        <w:rPr>
          <w:rFonts w:asciiTheme="minorHAnsi" w:hAnsiTheme="minorHAnsi"/>
          <w:color w:val="auto"/>
          <w:sz w:val="20"/>
          <w:szCs w:val="20"/>
        </w:rPr>
        <w:t>del 201</w:t>
      </w:r>
      <w:r w:rsidR="00A75DB4">
        <w:rPr>
          <w:rFonts w:asciiTheme="minorHAnsi" w:hAnsiTheme="minorHAnsi"/>
          <w:color w:val="auto"/>
          <w:sz w:val="20"/>
          <w:szCs w:val="20"/>
        </w:rPr>
        <w:t>8</w:t>
      </w:r>
      <w:r w:rsidR="002C477F" w:rsidRPr="001A3D86">
        <w:rPr>
          <w:rFonts w:asciiTheme="minorHAnsi" w:hAnsiTheme="minorHAnsi"/>
          <w:color w:val="auto"/>
          <w:sz w:val="20"/>
          <w:szCs w:val="20"/>
        </w:rPr>
        <w:t>.</w:t>
      </w:r>
    </w:p>
    <w:p w14:paraId="40F08FB8" w14:textId="77777777" w:rsidR="002F3EDC" w:rsidRDefault="002F3EDC" w:rsidP="002F3EDC">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2F3EDC" w:rsidRPr="004A4FC1" w14:paraId="5D4539AF" w14:textId="77777777" w:rsidTr="000B737B">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67C656B0" w14:textId="77777777" w:rsidR="002F3EDC" w:rsidRDefault="002F3EDC" w:rsidP="003C4F21">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396725">
              <w:rPr>
                <w:rFonts w:ascii="Century Gothic" w:hAnsi="Century Gothic" w:cs="Arial"/>
                <w:b/>
                <w:color w:val="000000"/>
                <w:sz w:val="18"/>
              </w:rPr>
              <w:t>Intern</w:t>
            </w:r>
            <w:r>
              <w:rPr>
                <w:rFonts w:ascii="Century Gothic" w:hAnsi="Century Gothic" w:cs="Arial"/>
                <w:b/>
                <w:color w:val="000000"/>
                <w:sz w:val="18"/>
              </w:rPr>
              <w:t xml:space="preserve">acional </w:t>
            </w:r>
            <w:r w:rsidR="00396725">
              <w:rPr>
                <w:rFonts w:ascii="Century Gothic" w:hAnsi="Century Gothic" w:cs="Arial"/>
                <w:b/>
                <w:color w:val="000000"/>
                <w:sz w:val="18"/>
              </w:rPr>
              <w:t xml:space="preserve">Bajo la Cobertura de Tratados </w:t>
            </w:r>
            <w:r>
              <w:rPr>
                <w:rFonts w:ascii="Century Gothic" w:hAnsi="Century Gothic" w:cs="Arial"/>
                <w:b/>
                <w:color w:val="000000"/>
                <w:sz w:val="18"/>
              </w:rPr>
              <w:t xml:space="preserve">Presencial </w:t>
            </w:r>
          </w:p>
          <w:p w14:paraId="3EF89DC4" w14:textId="51911444" w:rsidR="002F3EDC" w:rsidRPr="00E50172" w:rsidRDefault="002F3EDC" w:rsidP="003C4F2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8345F7">
              <w:rPr>
                <w:rFonts w:ascii="Century Gothic" w:hAnsi="Century Gothic" w:cs="Arial"/>
                <w:b/>
                <w:color w:val="000000"/>
                <w:sz w:val="18"/>
              </w:rPr>
              <w:t>I31-2018</w:t>
            </w:r>
          </w:p>
          <w:p w14:paraId="62C93D65" w14:textId="0A2E29DA" w:rsidR="002F3EDC" w:rsidRPr="00E50172" w:rsidRDefault="002F3EDC" w:rsidP="007E6C76">
            <w:pPr>
              <w:jc w:val="center"/>
              <w:rPr>
                <w:rFonts w:ascii="Century Gothic" w:hAnsi="Century Gothic" w:cs="Arial"/>
                <w:b/>
                <w:bCs/>
                <w:color w:val="000000"/>
                <w:sz w:val="16"/>
              </w:rPr>
            </w:pPr>
            <w:r w:rsidRPr="00E50172">
              <w:rPr>
                <w:rFonts w:ascii="Century Gothic" w:hAnsi="Century Gothic" w:cs="Arial"/>
                <w:b/>
                <w:color w:val="000000"/>
                <w:sz w:val="18"/>
              </w:rPr>
              <w:t>“</w:t>
            </w:r>
            <w:r w:rsidR="003C4F21" w:rsidRPr="003C4F21">
              <w:rPr>
                <w:rFonts w:ascii="Century Gothic" w:hAnsi="Century Gothic" w:cs="Arial"/>
                <w:b/>
                <w:color w:val="000000"/>
                <w:sz w:val="18"/>
              </w:rPr>
              <w:t xml:space="preserve">SUSTANCIAS QUÍMICAS Y MATERIAL DE LABORATORIO </w:t>
            </w:r>
            <w:r w:rsidR="007E6C76">
              <w:rPr>
                <w:rFonts w:ascii="Century Gothic" w:hAnsi="Century Gothic" w:cs="Arial"/>
                <w:b/>
                <w:color w:val="000000"/>
                <w:sz w:val="18"/>
              </w:rPr>
              <w:t>PARA LABORATORIO ESTATAL</w:t>
            </w:r>
            <w:r>
              <w:rPr>
                <w:rFonts w:ascii="Century Gothic" w:hAnsi="Century Gothic" w:cs="Arial"/>
                <w:b/>
                <w:color w:val="000000"/>
                <w:sz w:val="18"/>
              </w:rPr>
              <w:t>”</w:t>
            </w:r>
          </w:p>
        </w:tc>
      </w:tr>
      <w:tr w:rsidR="002F3EDC" w:rsidRPr="004A4FC1" w14:paraId="43E3F8FD" w14:textId="77777777" w:rsidTr="000B737B">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43C2E14A"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2649B13F"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A1E9E7"/>
            <w:vAlign w:val="center"/>
          </w:tcPr>
          <w:p w14:paraId="74217DCC"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F3EDC" w:rsidRPr="00E50172" w14:paraId="42A9EDE1" w14:textId="77777777" w:rsidTr="000B737B">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3E1BF"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2A881C14" w14:textId="77777777" w:rsidR="002F3EDC" w:rsidRPr="00E50172" w:rsidRDefault="002F3EDC" w:rsidP="003C4F2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F3EDC" w:rsidRPr="00E50172" w14:paraId="4F097BA7" w14:textId="77777777" w:rsidTr="000B737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C179693"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7FF843F7"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72544E44" w14:textId="207B866F" w:rsidR="002F3EDC" w:rsidRPr="003E15CC" w:rsidRDefault="00A75DB4" w:rsidP="003C4F21">
            <w:pPr>
              <w:jc w:val="center"/>
              <w:rPr>
                <w:rFonts w:ascii="Century Gothic" w:hAnsi="Century Gothic" w:cs="Arial"/>
                <w:sz w:val="16"/>
                <w:szCs w:val="18"/>
              </w:rPr>
            </w:pPr>
            <w:r>
              <w:rPr>
                <w:rFonts w:ascii="Century Gothic" w:hAnsi="Century Gothic" w:cs="Arial"/>
                <w:sz w:val="16"/>
                <w:szCs w:val="18"/>
              </w:rPr>
              <w:t>29/08/2018</w:t>
            </w:r>
          </w:p>
          <w:p w14:paraId="274B8A81" w14:textId="7CEE3A8C" w:rsidR="002F3EDC" w:rsidRPr="003E15CC" w:rsidRDefault="00A75DB4" w:rsidP="003C4F21">
            <w:pPr>
              <w:jc w:val="center"/>
              <w:rPr>
                <w:rFonts w:ascii="Century Gothic" w:hAnsi="Century Gothic" w:cs="Arial"/>
                <w:sz w:val="16"/>
                <w:szCs w:val="18"/>
              </w:rPr>
            </w:pPr>
            <w:r>
              <w:rPr>
                <w:rFonts w:ascii="Century Gothic" w:hAnsi="Century Gothic" w:cs="Arial"/>
                <w:sz w:val="16"/>
                <w:szCs w:val="18"/>
              </w:rPr>
              <w:t>11:2</w:t>
            </w:r>
            <w:r w:rsidR="002F3EDC" w:rsidRPr="003E15CC">
              <w:rPr>
                <w:rFonts w:ascii="Century Gothic" w:hAnsi="Century Gothic" w:cs="Arial"/>
                <w:sz w:val="16"/>
                <w:szCs w:val="18"/>
              </w:rPr>
              <w:t>0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14:paraId="180D3DD3" w14:textId="153DD163" w:rsidR="002F3EDC" w:rsidRPr="003E15CC" w:rsidRDefault="002F3EDC" w:rsidP="001F5F06">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sidR="001F5F06">
              <w:rPr>
                <w:rFonts w:ascii="Century Gothic" w:hAnsi="Century Gothic" w:cs="Arial"/>
                <w:color w:val="000000"/>
                <w:sz w:val="16"/>
                <w:szCs w:val="18"/>
              </w:rPr>
              <w:t xml:space="preserve"> o de la Dirección Administrativa</w:t>
            </w:r>
            <w:r w:rsidRPr="003E15CC">
              <w:rPr>
                <w:rFonts w:ascii="Century Gothic" w:hAnsi="Century Gothic" w:cs="Arial"/>
                <w:color w:val="000000"/>
                <w:sz w:val="16"/>
                <w:szCs w:val="18"/>
              </w:rPr>
              <w:t>, ubicada</w:t>
            </w:r>
            <w:r w:rsidR="001F5F06">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xml:space="preserve">, tercer </w:t>
            </w:r>
            <w:r w:rsidR="001F5F06">
              <w:rPr>
                <w:rFonts w:ascii="Century Gothic" w:hAnsi="Century Gothic" w:cs="Arial"/>
                <w:color w:val="000000"/>
                <w:sz w:val="16"/>
                <w:szCs w:val="18"/>
              </w:rPr>
              <w:t>o segundo piso</w:t>
            </w:r>
            <w:r w:rsidRPr="003E15CC">
              <w:rPr>
                <w:rFonts w:ascii="Century Gothic" w:hAnsi="Century Gothic" w:cs="Arial"/>
                <w:color w:val="000000"/>
                <w:sz w:val="16"/>
                <w:szCs w:val="18"/>
              </w:rPr>
              <w:t>,</w:t>
            </w:r>
            <w:r w:rsidR="001F5F06">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2F3EDC" w:rsidRPr="00E50172" w14:paraId="39811F8D" w14:textId="77777777" w:rsidTr="000B737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9D991C1"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6AB97C04"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68D79CA9" w14:textId="3CB570F2" w:rsidR="002F3EDC" w:rsidRPr="003E15CC" w:rsidRDefault="00A75DB4" w:rsidP="003C4F21">
            <w:pPr>
              <w:jc w:val="center"/>
              <w:rPr>
                <w:rFonts w:ascii="Century Gothic" w:hAnsi="Century Gothic" w:cs="Arial"/>
                <w:sz w:val="16"/>
                <w:szCs w:val="18"/>
              </w:rPr>
            </w:pPr>
            <w:r>
              <w:rPr>
                <w:rFonts w:ascii="Century Gothic" w:hAnsi="Century Gothic" w:cs="Arial"/>
                <w:sz w:val="16"/>
                <w:szCs w:val="18"/>
              </w:rPr>
              <w:t>10/09/2018</w:t>
            </w:r>
          </w:p>
          <w:p w14:paraId="32A1FF39" w14:textId="0D31334E" w:rsidR="002F3EDC" w:rsidRPr="003E15CC" w:rsidRDefault="002F3EDC" w:rsidP="00A75DB4">
            <w:pPr>
              <w:jc w:val="center"/>
              <w:rPr>
                <w:rFonts w:ascii="Century Gothic" w:hAnsi="Century Gothic" w:cs="Arial"/>
                <w:sz w:val="16"/>
                <w:szCs w:val="18"/>
              </w:rPr>
            </w:pPr>
            <w:r w:rsidRPr="003E15CC">
              <w:rPr>
                <w:rFonts w:ascii="Century Gothic" w:hAnsi="Century Gothic" w:cs="Arial"/>
                <w:sz w:val="16"/>
                <w:szCs w:val="18"/>
              </w:rPr>
              <w:t>1</w:t>
            </w:r>
            <w:r w:rsidR="00A75DB4">
              <w:rPr>
                <w:rFonts w:ascii="Century Gothic" w:hAnsi="Century Gothic" w:cs="Arial"/>
                <w:sz w:val="16"/>
                <w:szCs w:val="18"/>
              </w:rPr>
              <w:t>2</w:t>
            </w:r>
            <w:r w:rsidRPr="003E15CC">
              <w:rPr>
                <w:rFonts w:ascii="Century Gothic" w:hAnsi="Century Gothic" w:cs="Arial"/>
                <w:sz w:val="16"/>
                <w:szCs w:val="18"/>
              </w:rPr>
              <w:t>:</w:t>
            </w:r>
            <w:r w:rsidR="00A75DB4">
              <w:rPr>
                <w:rFonts w:ascii="Century Gothic" w:hAnsi="Century Gothic" w:cs="Arial"/>
                <w:sz w:val="16"/>
                <w:szCs w:val="18"/>
              </w:rPr>
              <w:t>3</w:t>
            </w:r>
            <w:r w:rsidRPr="003E15CC">
              <w:rPr>
                <w:rFonts w:ascii="Century Gothic" w:hAnsi="Century Gothic" w:cs="Arial"/>
                <w:sz w:val="16"/>
                <w:szCs w:val="18"/>
              </w:rPr>
              <w:t>0 horas</w:t>
            </w:r>
          </w:p>
        </w:tc>
        <w:tc>
          <w:tcPr>
            <w:tcW w:w="4802" w:type="dxa"/>
            <w:vMerge/>
            <w:tcBorders>
              <w:left w:val="single" w:sz="4" w:space="0" w:color="auto"/>
              <w:right w:val="single" w:sz="4" w:space="0" w:color="auto"/>
            </w:tcBorders>
            <w:shd w:val="clear" w:color="auto" w:fill="auto"/>
            <w:vAlign w:val="center"/>
          </w:tcPr>
          <w:p w14:paraId="0BC902E7" w14:textId="77777777" w:rsidR="002F3EDC" w:rsidRPr="003E15CC" w:rsidRDefault="002F3EDC" w:rsidP="003C4F21">
            <w:pPr>
              <w:jc w:val="both"/>
              <w:rPr>
                <w:rFonts w:ascii="Century Gothic" w:hAnsi="Century Gothic" w:cs="Arial"/>
                <w:color w:val="000000"/>
                <w:sz w:val="16"/>
                <w:szCs w:val="18"/>
              </w:rPr>
            </w:pPr>
          </w:p>
        </w:tc>
      </w:tr>
      <w:tr w:rsidR="002F3EDC" w:rsidRPr="00E50172" w14:paraId="5EF61EA8" w14:textId="77777777"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9A43094"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AE854C4"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6F98D060" w14:textId="4C97A405" w:rsidR="00603AD3" w:rsidRDefault="00603AD3" w:rsidP="00603AD3">
            <w:pPr>
              <w:jc w:val="center"/>
              <w:rPr>
                <w:rFonts w:ascii="Century Gothic" w:hAnsi="Century Gothic" w:cs="Arial"/>
                <w:sz w:val="16"/>
                <w:szCs w:val="18"/>
              </w:rPr>
            </w:pPr>
            <w:r>
              <w:rPr>
                <w:rFonts w:ascii="Century Gothic" w:hAnsi="Century Gothic" w:cs="Arial"/>
                <w:sz w:val="16"/>
                <w:szCs w:val="18"/>
              </w:rPr>
              <w:t>12/09/201</w:t>
            </w:r>
            <w:r w:rsidR="00A75DB4">
              <w:rPr>
                <w:rFonts w:ascii="Century Gothic" w:hAnsi="Century Gothic" w:cs="Arial"/>
                <w:sz w:val="16"/>
                <w:szCs w:val="18"/>
              </w:rPr>
              <w:t>8</w:t>
            </w:r>
          </w:p>
          <w:p w14:paraId="0C668D6B" w14:textId="5CD05C49" w:rsidR="002F3EDC" w:rsidRPr="003E15CC" w:rsidRDefault="002F3EDC" w:rsidP="00603AD3">
            <w:pPr>
              <w:jc w:val="center"/>
              <w:rPr>
                <w:rFonts w:ascii="Century Gothic" w:hAnsi="Century Gothic" w:cs="Arial"/>
                <w:sz w:val="16"/>
                <w:szCs w:val="18"/>
              </w:rPr>
            </w:pPr>
            <w:r>
              <w:rPr>
                <w:rFonts w:ascii="Century Gothic" w:hAnsi="Century Gothic" w:cs="Arial"/>
                <w:sz w:val="16"/>
                <w:szCs w:val="18"/>
              </w:rPr>
              <w:t>1</w:t>
            </w:r>
            <w:r w:rsidR="00603AD3">
              <w:rPr>
                <w:rFonts w:ascii="Century Gothic" w:hAnsi="Century Gothic" w:cs="Arial"/>
                <w:sz w:val="16"/>
                <w:szCs w:val="18"/>
              </w:rPr>
              <w:t>0</w:t>
            </w:r>
            <w:r w:rsidRPr="003E15CC">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14:paraId="554BFB57"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2C47CE8E" w14:textId="77777777"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302FC02" w14:textId="547ED5A1"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48A9E8F"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14F1B8E1" w14:textId="66B9BA29" w:rsidR="002F3EDC" w:rsidRPr="003E15CC" w:rsidRDefault="00A75DB4" w:rsidP="003C4F21">
            <w:pPr>
              <w:jc w:val="center"/>
              <w:rPr>
                <w:rFonts w:ascii="Century Gothic" w:hAnsi="Century Gothic" w:cs="Arial"/>
                <w:sz w:val="16"/>
                <w:szCs w:val="18"/>
              </w:rPr>
            </w:pPr>
            <w:r>
              <w:rPr>
                <w:rFonts w:ascii="Century Gothic" w:hAnsi="Century Gothic" w:cs="Arial"/>
                <w:sz w:val="16"/>
                <w:szCs w:val="18"/>
              </w:rPr>
              <w:t>12/09/2018</w:t>
            </w:r>
          </w:p>
          <w:p w14:paraId="184E5CEB" w14:textId="256A9AE3" w:rsidR="002F3EDC" w:rsidRPr="003E15CC" w:rsidRDefault="002F3EDC" w:rsidP="00025D27">
            <w:pPr>
              <w:jc w:val="center"/>
              <w:rPr>
                <w:rFonts w:ascii="Century Gothic" w:hAnsi="Century Gothic" w:cs="Arial"/>
                <w:sz w:val="16"/>
                <w:szCs w:val="18"/>
              </w:rPr>
            </w:pPr>
            <w:r>
              <w:rPr>
                <w:rFonts w:ascii="Century Gothic" w:hAnsi="Century Gothic" w:cs="Arial"/>
                <w:sz w:val="16"/>
                <w:szCs w:val="18"/>
              </w:rPr>
              <w:t>1</w:t>
            </w:r>
            <w:r w:rsidR="00603AD3">
              <w:rPr>
                <w:rFonts w:ascii="Century Gothic" w:hAnsi="Century Gothic" w:cs="Arial"/>
                <w:sz w:val="16"/>
                <w:szCs w:val="18"/>
              </w:rPr>
              <w:t>0</w:t>
            </w:r>
            <w:r w:rsidR="00A75DB4">
              <w:rPr>
                <w:rFonts w:ascii="Century Gothic" w:hAnsi="Century Gothic" w:cs="Arial"/>
                <w:sz w:val="16"/>
                <w:szCs w:val="18"/>
              </w:rPr>
              <w:t>:15</w:t>
            </w:r>
            <w:r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14:paraId="114F5A4C"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6D4B02C0" w14:textId="77777777"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9CBF939"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0124DF2B"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7E9237D4" w14:textId="65F765DE" w:rsidR="002F3EDC" w:rsidRPr="003E15CC" w:rsidRDefault="00603AD3" w:rsidP="003C4F21">
            <w:pPr>
              <w:jc w:val="center"/>
              <w:rPr>
                <w:rFonts w:ascii="Century Gothic" w:hAnsi="Century Gothic" w:cs="Arial"/>
                <w:sz w:val="16"/>
                <w:szCs w:val="18"/>
              </w:rPr>
            </w:pPr>
            <w:r>
              <w:rPr>
                <w:rFonts w:ascii="Century Gothic" w:hAnsi="Century Gothic" w:cs="Arial"/>
                <w:sz w:val="16"/>
                <w:szCs w:val="18"/>
              </w:rPr>
              <w:t>12/09/201</w:t>
            </w:r>
            <w:r w:rsidR="00A75DB4">
              <w:rPr>
                <w:rFonts w:ascii="Century Gothic" w:hAnsi="Century Gothic" w:cs="Arial"/>
                <w:sz w:val="16"/>
                <w:szCs w:val="18"/>
              </w:rPr>
              <w:t>8</w:t>
            </w:r>
          </w:p>
          <w:p w14:paraId="4A74BD99" w14:textId="63829BD0" w:rsidR="002F3EDC" w:rsidRPr="003E15CC" w:rsidRDefault="002F3EDC" w:rsidP="00025D27">
            <w:pPr>
              <w:jc w:val="center"/>
              <w:rPr>
                <w:rFonts w:ascii="Century Gothic" w:hAnsi="Century Gothic" w:cs="Arial"/>
                <w:sz w:val="16"/>
                <w:szCs w:val="18"/>
              </w:rPr>
            </w:pPr>
            <w:r>
              <w:rPr>
                <w:rFonts w:ascii="Century Gothic" w:hAnsi="Century Gothic" w:cs="Arial"/>
                <w:sz w:val="16"/>
                <w:szCs w:val="18"/>
              </w:rPr>
              <w:t>1</w:t>
            </w:r>
            <w:r w:rsidR="00603AD3">
              <w:rPr>
                <w:rFonts w:ascii="Century Gothic" w:hAnsi="Century Gothic" w:cs="Arial"/>
                <w:sz w:val="16"/>
                <w:szCs w:val="18"/>
              </w:rPr>
              <w:t>1</w:t>
            </w:r>
            <w:r w:rsidRPr="003E15CC">
              <w:rPr>
                <w:rFonts w:ascii="Century Gothic" w:hAnsi="Century Gothic" w:cs="Arial"/>
                <w:sz w:val="16"/>
                <w:szCs w:val="18"/>
              </w:rPr>
              <w:t>:</w:t>
            </w:r>
            <w:r w:rsidR="00A75DB4">
              <w:rPr>
                <w:rFonts w:ascii="Century Gothic" w:hAnsi="Century Gothic" w:cs="Arial"/>
                <w:sz w:val="16"/>
                <w:szCs w:val="18"/>
              </w:rPr>
              <w:t>0</w:t>
            </w:r>
            <w:r w:rsidRPr="003E15CC">
              <w:rPr>
                <w:rFonts w:ascii="Century Gothic" w:hAnsi="Century Gothic" w:cs="Arial"/>
                <w:sz w:val="16"/>
                <w:szCs w:val="18"/>
              </w:rPr>
              <w:t>0 horas</w:t>
            </w:r>
          </w:p>
        </w:tc>
        <w:tc>
          <w:tcPr>
            <w:tcW w:w="4802" w:type="dxa"/>
            <w:vMerge/>
            <w:tcBorders>
              <w:left w:val="single" w:sz="4" w:space="0" w:color="auto"/>
              <w:bottom w:val="single" w:sz="4" w:space="0" w:color="auto"/>
              <w:right w:val="single" w:sz="4" w:space="0" w:color="auto"/>
            </w:tcBorders>
            <w:shd w:val="clear" w:color="auto" w:fill="auto"/>
            <w:vAlign w:val="center"/>
          </w:tcPr>
          <w:p w14:paraId="7B9A6614"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7D7451E4" w14:textId="77777777" w:rsidTr="000B737B">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578C2"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59E691CD" w14:textId="385F47BC" w:rsidR="002F3EDC" w:rsidRPr="003E15CC" w:rsidRDefault="002F3EDC" w:rsidP="00A75DB4">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 xml:space="preserve">resultar adjudicados los proveedores deberán presentarse a más tardar el día </w:t>
            </w:r>
            <w:r w:rsidR="00603AD3">
              <w:rPr>
                <w:rFonts w:ascii="Century Gothic" w:hAnsi="Century Gothic" w:cs="Arial"/>
                <w:sz w:val="16"/>
                <w:szCs w:val="18"/>
              </w:rPr>
              <w:t>26</w:t>
            </w:r>
            <w:r w:rsidRPr="003E15CC">
              <w:rPr>
                <w:rFonts w:ascii="Century Gothic" w:hAnsi="Century Gothic" w:cs="Arial"/>
                <w:sz w:val="16"/>
                <w:szCs w:val="18"/>
              </w:rPr>
              <w:t xml:space="preserve"> de </w:t>
            </w:r>
            <w:r w:rsidR="00025D27">
              <w:rPr>
                <w:rFonts w:ascii="Century Gothic" w:hAnsi="Century Gothic" w:cs="Arial"/>
                <w:sz w:val="16"/>
                <w:szCs w:val="18"/>
              </w:rPr>
              <w:t>Septiembre</w:t>
            </w:r>
            <w:r w:rsidRPr="003E15CC">
              <w:rPr>
                <w:rFonts w:ascii="Century Gothic" w:hAnsi="Century Gothic" w:cs="Arial"/>
                <w:sz w:val="16"/>
                <w:szCs w:val="18"/>
              </w:rPr>
              <w:t xml:space="preserve"> de 201</w:t>
            </w:r>
            <w:r w:rsidR="00A75DB4">
              <w:rPr>
                <w:rFonts w:ascii="Century Gothic" w:hAnsi="Century Gothic" w:cs="Arial"/>
                <w:sz w:val="16"/>
                <w:szCs w:val="18"/>
              </w:rPr>
              <w:t>8</w:t>
            </w:r>
            <w:r w:rsidRPr="003E15CC">
              <w:rPr>
                <w:rFonts w:ascii="Century Gothic" w:hAnsi="Century Gothic" w:cs="Arial"/>
                <w:sz w:val="16"/>
                <w:szCs w:val="18"/>
              </w:rPr>
              <w:t xml:space="preserve"> en el Departamento de Contratos de </w:t>
            </w:r>
            <w:r w:rsidRPr="003E15CC">
              <w:rPr>
                <w:rFonts w:ascii="Century Gothic" w:hAnsi="Century Gothic" w:cs="Arial"/>
                <w:color w:val="000000"/>
                <w:sz w:val="16"/>
                <w:szCs w:val="18"/>
              </w:rPr>
              <w:t xml:space="preserve">la Subdirección de Recursos Materiales ubicada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xml:space="preserve">, primer </w:t>
            </w:r>
            <w:r w:rsidRPr="003E15CC">
              <w:rPr>
                <w:rFonts w:ascii="Century Gothic" w:hAnsi="Century Gothic" w:cs="Arial"/>
                <w:color w:val="000000"/>
                <w:sz w:val="16"/>
                <w:szCs w:val="18"/>
              </w:rPr>
              <w:lastRenderedPageBreak/>
              <w:t>piso, Centro de Monterrey, Nuevo León, C.P. 64000, en el horario de 9:00 a 17:00 horas.</w:t>
            </w:r>
          </w:p>
        </w:tc>
      </w:tr>
      <w:tr w:rsidR="002F3EDC" w:rsidRPr="00E50172" w14:paraId="3BCC6A44" w14:textId="77777777" w:rsidTr="000B737B">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691A9"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49BEE7B8" w14:textId="77777777" w:rsidR="002F3EDC" w:rsidRPr="00E50172" w:rsidRDefault="002F3EDC" w:rsidP="003C4F2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2C15862D" w14:textId="77777777" w:rsidR="002F3EDC" w:rsidRDefault="002F3EDC" w:rsidP="002F3EDC">
      <w:pPr>
        <w:ind w:right="51"/>
        <w:jc w:val="both"/>
        <w:rPr>
          <w:rFonts w:ascii="Calibri" w:hAnsi="Calibri"/>
        </w:rPr>
      </w:pPr>
    </w:p>
    <w:p w14:paraId="50C92D29" w14:textId="77777777" w:rsidR="00257801" w:rsidRDefault="00257801" w:rsidP="00AA5CD1">
      <w:pPr>
        <w:ind w:right="51"/>
        <w:jc w:val="both"/>
        <w:rPr>
          <w:rFonts w:ascii="Calibri" w:hAnsi="Calibri"/>
        </w:rPr>
      </w:pPr>
    </w:p>
    <w:p w14:paraId="4A9FF114" w14:textId="77777777" w:rsidR="00AA5CD1" w:rsidRDefault="00AA5CD1" w:rsidP="00AA5CD1">
      <w:pPr>
        <w:ind w:right="51"/>
        <w:jc w:val="both"/>
        <w:rPr>
          <w:rFonts w:ascii="Calibri" w:hAnsi="Calibri"/>
        </w:rPr>
      </w:pPr>
      <w:r>
        <w:rPr>
          <w:rFonts w:ascii="Calibri" w:hAnsi="Calibri"/>
        </w:rPr>
        <w:t>Los eventos se llevarán bajo las siguientes condiciones:</w:t>
      </w:r>
    </w:p>
    <w:p w14:paraId="74F076D0" w14:textId="77777777" w:rsidR="00AA5CD1" w:rsidRDefault="00AA5CD1" w:rsidP="00AA5CD1">
      <w:pPr>
        <w:ind w:right="51"/>
        <w:jc w:val="both"/>
        <w:rPr>
          <w:rFonts w:ascii="Calibri" w:hAnsi="Calibri"/>
        </w:rPr>
      </w:pPr>
    </w:p>
    <w:p w14:paraId="480AEEA4" w14:textId="7B5741CA" w:rsidR="00AA5CD1" w:rsidRDefault="00AA5CD1" w:rsidP="00EB7555">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8345F7">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14:paraId="6671E4C4" w14:textId="77777777" w:rsidR="00AA5CD1" w:rsidRDefault="00AA5CD1" w:rsidP="00AA5CD1">
      <w:pPr>
        <w:pStyle w:val="Prrafodelista"/>
        <w:ind w:left="720" w:right="51"/>
        <w:jc w:val="both"/>
        <w:rPr>
          <w:rFonts w:ascii="Calibri" w:hAnsi="Calibri"/>
        </w:rPr>
      </w:pPr>
    </w:p>
    <w:p w14:paraId="3A620F37" w14:textId="77777777" w:rsidR="00AA5CD1" w:rsidRDefault="00AA5CD1" w:rsidP="00EB7555">
      <w:pPr>
        <w:pStyle w:val="Prrafodelista"/>
        <w:numPr>
          <w:ilvl w:val="2"/>
          <w:numId w:val="27"/>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5EEE8CEA" w14:textId="77777777" w:rsidR="00AA5CD1" w:rsidRDefault="00AA5CD1" w:rsidP="00AA5CD1">
      <w:pPr>
        <w:pStyle w:val="Prrafodelista"/>
        <w:ind w:left="1080" w:right="51"/>
        <w:jc w:val="both"/>
        <w:rPr>
          <w:rFonts w:ascii="Calibri" w:hAnsi="Calibri"/>
        </w:rPr>
      </w:pPr>
    </w:p>
    <w:p w14:paraId="00A0E858" w14:textId="0F9C0308" w:rsidR="00AA5CD1" w:rsidRDefault="00AA5CD1" w:rsidP="00EB7555">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D2423B">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14:paraId="37FE2AB2" w14:textId="77777777" w:rsidR="00AA5CD1" w:rsidRPr="00C84FE6" w:rsidRDefault="00AA5CD1" w:rsidP="00AA5CD1">
      <w:pPr>
        <w:pStyle w:val="Prrafodelista"/>
        <w:rPr>
          <w:rFonts w:ascii="Calibri" w:hAnsi="Calibri" w:cs="Arial"/>
        </w:rPr>
      </w:pPr>
    </w:p>
    <w:p w14:paraId="2CB8C762" w14:textId="77777777" w:rsidR="00AA5CD1" w:rsidRPr="001C463D" w:rsidRDefault="00AA5CD1" w:rsidP="00EB7555">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47C5BBF0" w14:textId="77777777" w:rsidR="00AA5CD1" w:rsidRPr="001C463D" w:rsidRDefault="00AA5CD1" w:rsidP="00AA5CD1">
      <w:pPr>
        <w:pStyle w:val="Prrafodelista"/>
        <w:rPr>
          <w:rFonts w:ascii="Calibri" w:hAnsi="Calibri"/>
        </w:rPr>
      </w:pPr>
    </w:p>
    <w:p w14:paraId="07C7CF04" w14:textId="77777777" w:rsidR="00AA5CD1" w:rsidRPr="009A3619" w:rsidRDefault="00AA5CD1" w:rsidP="00EB7555">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75D845A" w14:textId="77777777" w:rsidR="00AA5CD1" w:rsidRPr="009A3619" w:rsidRDefault="00AA5CD1" w:rsidP="00AA5CD1">
      <w:pPr>
        <w:pStyle w:val="Prrafodelista"/>
        <w:rPr>
          <w:rFonts w:asciiTheme="minorHAnsi" w:hAnsiTheme="minorHAnsi"/>
        </w:rPr>
      </w:pPr>
    </w:p>
    <w:p w14:paraId="79AB3780" w14:textId="77777777"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387D1C4A" w14:textId="77777777" w:rsidR="00AA5CD1" w:rsidRDefault="00AA5CD1" w:rsidP="00AA5CD1">
      <w:pPr>
        <w:ind w:right="-1"/>
        <w:jc w:val="both"/>
        <w:rPr>
          <w:rFonts w:ascii="Calibri" w:hAnsi="Calibri" w:cs="Arial"/>
        </w:rPr>
      </w:pPr>
    </w:p>
    <w:p w14:paraId="32B32737" w14:textId="77777777" w:rsidR="00AA5CD1" w:rsidRPr="001B316B" w:rsidRDefault="00AA5CD1" w:rsidP="00AA5CD1">
      <w:pPr>
        <w:ind w:right="-1"/>
        <w:jc w:val="both"/>
        <w:rPr>
          <w:rFonts w:ascii="Calibri" w:hAnsi="Calibri" w:cs="Arial"/>
        </w:rPr>
      </w:pPr>
    </w:p>
    <w:p w14:paraId="1DF424C7"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3A3397D2" w14:textId="77777777" w:rsidR="00AA5CD1" w:rsidRPr="0039320A" w:rsidRDefault="00AA5CD1" w:rsidP="00AA5CD1">
      <w:pPr>
        <w:ind w:right="-1"/>
        <w:jc w:val="both"/>
        <w:rPr>
          <w:rFonts w:ascii="Calibri" w:hAnsi="Calibri"/>
        </w:rPr>
      </w:pPr>
    </w:p>
    <w:p w14:paraId="68542F99" w14:textId="2BAEE18D"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200279">
        <w:rPr>
          <w:rFonts w:ascii="Calibri" w:hAnsi="Calibri"/>
        </w:rPr>
        <w:t xml:space="preserve"> </w:t>
      </w:r>
      <w:r>
        <w:rPr>
          <w:rFonts w:ascii="Calibri" w:hAnsi="Calibri"/>
        </w:rPr>
        <w:t>el</w:t>
      </w:r>
      <w:r w:rsidR="00200279">
        <w:rPr>
          <w:rFonts w:ascii="Calibri" w:hAnsi="Calibri"/>
        </w:rPr>
        <w:t xml:space="preserve"> Material de Laboratorio y Sustancias Químicas señaladas en el </w:t>
      </w:r>
      <w:r>
        <w:rPr>
          <w:rFonts w:ascii="Calibri" w:hAnsi="Calibri"/>
        </w:rPr>
        <w:t xml:space="preserve"> </w:t>
      </w:r>
      <w:r w:rsidRPr="00E7534A">
        <w:rPr>
          <w:rFonts w:ascii="Calibri" w:hAnsi="Calibri"/>
        </w:rPr>
        <w:t xml:space="preserve">Anexo 1 </w:t>
      </w:r>
      <w:r w:rsidRPr="00E7534A">
        <w:rPr>
          <w:rFonts w:ascii="Calibri" w:hAnsi="Calibri"/>
          <w:b/>
          <w:i/>
        </w:rPr>
        <w:t xml:space="preserve">por </w:t>
      </w:r>
      <w:r w:rsidR="00603AD3" w:rsidRPr="00E7534A">
        <w:rPr>
          <w:rFonts w:ascii="Calibri" w:hAnsi="Calibri"/>
          <w:b/>
          <w:i/>
        </w:rPr>
        <w:t>renglón</w:t>
      </w:r>
      <w:r w:rsidRPr="00E7534A">
        <w:rPr>
          <w:rFonts w:ascii="Calibri" w:hAnsi="Calibri"/>
        </w:rPr>
        <w:t>, al (los)  licitante (s) que de entre los proponentes reúna las condiciones más convenientes en términos de</w:t>
      </w:r>
      <w:r w:rsidRPr="00EF4E71">
        <w:rPr>
          <w:rFonts w:ascii="Calibri" w:hAnsi="Calibri"/>
        </w:rPr>
        <w:t xml:space="preserv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437ACF">
        <w:rPr>
          <w:rFonts w:ascii="Calibri" w:hAnsi="Calibri"/>
        </w:rPr>
        <w:t>insumos</w:t>
      </w:r>
      <w:r w:rsidR="00200279">
        <w:rPr>
          <w:rFonts w:ascii="Calibri" w:hAnsi="Calibri"/>
        </w:rPr>
        <w:t>.</w:t>
      </w:r>
      <w:r w:rsidRPr="0039320A">
        <w:rPr>
          <w:rFonts w:ascii="Calibri" w:hAnsi="Calibri"/>
        </w:rPr>
        <w:t xml:space="preserve"> </w:t>
      </w:r>
    </w:p>
    <w:p w14:paraId="00B2F866" w14:textId="77777777" w:rsidR="00257801" w:rsidRDefault="00257801" w:rsidP="00AA5CD1">
      <w:pPr>
        <w:ind w:right="51"/>
        <w:jc w:val="both"/>
        <w:rPr>
          <w:rFonts w:asciiTheme="minorHAnsi" w:hAnsiTheme="minorHAnsi"/>
        </w:rPr>
      </w:pPr>
    </w:p>
    <w:p w14:paraId="6CEFFF2C" w14:textId="77777777" w:rsidR="002C1849" w:rsidRDefault="002C1849" w:rsidP="00AA5CD1">
      <w:pPr>
        <w:ind w:right="51"/>
        <w:jc w:val="both"/>
        <w:rPr>
          <w:rFonts w:asciiTheme="minorHAnsi" w:hAnsiTheme="minorHAnsi"/>
        </w:rPr>
      </w:pPr>
    </w:p>
    <w:p w14:paraId="4E1D3BF0"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52913C6E" w14:textId="77777777" w:rsidR="00AA5CD1" w:rsidRPr="0039320A" w:rsidRDefault="00AA5CD1" w:rsidP="00AA5CD1">
      <w:pPr>
        <w:ind w:right="-1"/>
        <w:jc w:val="both"/>
        <w:rPr>
          <w:rFonts w:ascii="Calibri" w:hAnsi="Calibri"/>
        </w:rPr>
      </w:pPr>
    </w:p>
    <w:p w14:paraId="28C8246D" w14:textId="77777777"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212A229F" w14:textId="77777777" w:rsidR="00AA5CD1" w:rsidRPr="0039320A" w:rsidRDefault="00AA5CD1" w:rsidP="00AA5CD1">
      <w:pPr>
        <w:ind w:right="-1"/>
        <w:jc w:val="both"/>
        <w:rPr>
          <w:rFonts w:ascii="Calibri" w:hAnsi="Calibri"/>
        </w:rPr>
      </w:pPr>
    </w:p>
    <w:p w14:paraId="687EEA00"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7E403B3"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316ED3FA" w14:textId="77777777"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3C6F185"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022C2AAD"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14:paraId="736DDA87" w14:textId="77777777"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58656946" w14:textId="77777777"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4584997E" w14:textId="77777777"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0B01424E" w14:textId="77777777"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A596168" w14:textId="77777777" w:rsidR="00AA5CD1" w:rsidRPr="0039320A" w:rsidRDefault="00AA5CD1" w:rsidP="00AA5CD1">
      <w:pPr>
        <w:ind w:right="-1"/>
        <w:jc w:val="both"/>
        <w:rPr>
          <w:rFonts w:ascii="Calibri" w:hAnsi="Calibri"/>
        </w:rPr>
      </w:pPr>
    </w:p>
    <w:p w14:paraId="61FAC006" w14:textId="77777777"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6BA59FF0" w14:textId="77777777" w:rsidR="00AA5CD1" w:rsidRDefault="00AA5CD1" w:rsidP="00AA5CD1">
      <w:pPr>
        <w:ind w:right="-1"/>
        <w:jc w:val="both"/>
        <w:rPr>
          <w:rFonts w:ascii="Calibri" w:hAnsi="Calibri"/>
          <w:b/>
        </w:rPr>
      </w:pPr>
    </w:p>
    <w:p w14:paraId="4BF59A65" w14:textId="77777777" w:rsidR="002C1849" w:rsidRDefault="002C1849" w:rsidP="00AA5CD1">
      <w:pPr>
        <w:ind w:right="-1"/>
        <w:jc w:val="both"/>
        <w:rPr>
          <w:rFonts w:ascii="Calibri" w:hAnsi="Calibri"/>
          <w:b/>
        </w:rPr>
      </w:pPr>
    </w:p>
    <w:p w14:paraId="2830F739"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79891A13" w14:textId="77777777" w:rsidR="00AA5CD1" w:rsidRPr="0039320A" w:rsidRDefault="00AA5CD1" w:rsidP="00AA5CD1">
      <w:pPr>
        <w:ind w:right="-1"/>
        <w:jc w:val="both"/>
        <w:rPr>
          <w:rFonts w:ascii="Calibri" w:hAnsi="Calibri"/>
        </w:rPr>
      </w:pPr>
    </w:p>
    <w:p w14:paraId="1BBA38F9" w14:textId="77777777" w:rsidR="00AA5CD1" w:rsidRPr="002C1849"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w:t>
      </w:r>
      <w:r w:rsidRPr="002C1849">
        <w:rPr>
          <w:rFonts w:ascii="Calibri" w:hAnsi="Calibri"/>
        </w:rPr>
        <w:t>proposición solvente más baja, de conformidad con lo dispuesto en este mismo Artículo del citado Reglamento.</w:t>
      </w:r>
    </w:p>
    <w:p w14:paraId="52287BDA" w14:textId="77777777" w:rsidR="00AA5CD1" w:rsidRPr="002C1849" w:rsidRDefault="00AA5CD1" w:rsidP="00AA5CD1">
      <w:pPr>
        <w:ind w:right="-1"/>
        <w:jc w:val="both"/>
        <w:rPr>
          <w:rFonts w:ascii="Calibri" w:hAnsi="Calibri"/>
        </w:rPr>
      </w:pPr>
    </w:p>
    <w:p w14:paraId="76243A66" w14:textId="0D4A6AFD" w:rsidR="00284B77" w:rsidRDefault="00284B77" w:rsidP="00AA5CD1">
      <w:pPr>
        <w:ind w:right="-1"/>
        <w:jc w:val="both"/>
        <w:rPr>
          <w:rFonts w:ascii="Calibri" w:hAnsi="Calibri"/>
        </w:rPr>
      </w:pPr>
      <w:r w:rsidRPr="002C1849">
        <w:rPr>
          <w:rFonts w:ascii="Calibri" w:hAnsi="Calibri"/>
        </w:rPr>
        <w:t xml:space="preserve">El contrato que se celebre será bajo la modalidad de </w:t>
      </w:r>
      <w:r w:rsidRPr="002C1849">
        <w:rPr>
          <w:rFonts w:ascii="Calibri" w:hAnsi="Calibri"/>
          <w:i/>
          <w:u w:val="single"/>
        </w:rPr>
        <w:t>contrato abierto</w:t>
      </w:r>
      <w:r w:rsidRPr="002C1849">
        <w:rPr>
          <w:rFonts w:ascii="Calibri" w:hAnsi="Calibri"/>
        </w:rPr>
        <w:t xml:space="preserve">, conforme a los precios unitarios establecidos en la oferta económica del </w:t>
      </w:r>
      <w:r w:rsidR="00A6164B">
        <w:rPr>
          <w:rFonts w:asciiTheme="minorHAnsi" w:hAnsiTheme="minorHAnsi"/>
        </w:rPr>
        <w:t>licitante ganador</w:t>
      </w:r>
      <w:r w:rsidR="00A6164B" w:rsidRPr="002C1849">
        <w:rPr>
          <w:rFonts w:ascii="Calibri" w:hAnsi="Calibri"/>
        </w:rPr>
        <w:t xml:space="preserve"> </w:t>
      </w:r>
      <w:r w:rsidRPr="002C1849">
        <w:rPr>
          <w:rFonts w:ascii="Calibri" w:hAnsi="Calibri"/>
        </w:rPr>
        <w:t>que resulte con</w:t>
      </w:r>
      <w:r w:rsidR="009E14B2">
        <w:rPr>
          <w:rFonts w:ascii="Calibri" w:hAnsi="Calibri"/>
        </w:rPr>
        <w:t xml:space="preserve"> adjudicación</w:t>
      </w:r>
      <w:r w:rsidRPr="002C1849">
        <w:rPr>
          <w:rFonts w:ascii="Calibri" w:hAnsi="Calibri"/>
        </w:rPr>
        <w:t>, la cual formará parte del contrato y se sujetará al techo presupuestal que como monto máximo se establezca, para todas las claves adjudicadas.</w:t>
      </w:r>
    </w:p>
    <w:p w14:paraId="66E163F2" w14:textId="77777777" w:rsidR="00284B77" w:rsidRPr="0039320A" w:rsidRDefault="00284B77" w:rsidP="00AA5CD1">
      <w:pPr>
        <w:ind w:right="-1"/>
        <w:jc w:val="both"/>
        <w:rPr>
          <w:rFonts w:ascii="Calibri" w:hAnsi="Calibri"/>
        </w:rPr>
      </w:pPr>
    </w:p>
    <w:p w14:paraId="6FC435B8" w14:textId="77777777"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554DC8E1" w14:textId="77777777" w:rsidR="00AA5CD1" w:rsidRDefault="00AA5CD1" w:rsidP="00AA5CD1">
      <w:pPr>
        <w:ind w:left="284" w:right="-1"/>
        <w:jc w:val="both"/>
        <w:rPr>
          <w:rFonts w:ascii="Calibri" w:hAnsi="Calibri"/>
          <w:b/>
        </w:rPr>
      </w:pPr>
    </w:p>
    <w:p w14:paraId="24205574" w14:textId="77777777"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 xml:space="preserve">dos originalmente en los </w:t>
      </w:r>
      <w:r>
        <w:rPr>
          <w:rFonts w:ascii="Calibri" w:hAnsi="Calibri"/>
        </w:rPr>
        <w:lastRenderedPageBreak/>
        <w:t>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77B0455" w14:textId="77777777" w:rsidR="00AA5CD1" w:rsidRPr="0039320A" w:rsidRDefault="00AA5CD1" w:rsidP="00AA5CD1">
      <w:pPr>
        <w:ind w:left="284" w:right="-1"/>
        <w:jc w:val="both"/>
        <w:rPr>
          <w:rFonts w:ascii="Calibri" w:hAnsi="Calibri"/>
        </w:rPr>
      </w:pPr>
    </w:p>
    <w:p w14:paraId="1561E568" w14:textId="77777777"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AA86EB" w14:textId="77777777" w:rsidR="00AA5CD1" w:rsidRDefault="00AA5CD1" w:rsidP="00AA5CD1">
      <w:pPr>
        <w:ind w:left="284" w:right="-1"/>
        <w:jc w:val="both"/>
        <w:rPr>
          <w:rFonts w:ascii="Calibri" w:hAnsi="Calibri"/>
          <w:b/>
        </w:rPr>
      </w:pPr>
    </w:p>
    <w:p w14:paraId="1406D1CC"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64AB2C37" w14:textId="77777777" w:rsidR="00AA5CD1" w:rsidRDefault="00AA5CD1" w:rsidP="00AA5CD1">
      <w:pPr>
        <w:ind w:left="284" w:right="-1"/>
        <w:jc w:val="both"/>
        <w:rPr>
          <w:rFonts w:ascii="Calibri" w:hAnsi="Calibri"/>
          <w:b/>
        </w:rPr>
      </w:pPr>
    </w:p>
    <w:p w14:paraId="15CC2129" w14:textId="5774C016" w:rsidR="00AA5CD1" w:rsidRPr="0039320A" w:rsidRDefault="00947153"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0B737B">
        <w:rPr>
          <w:rFonts w:ascii="Calibri" w:hAnsi="Calibri"/>
        </w:rPr>
        <w:t>insumos</w:t>
      </w:r>
      <w:r>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14:paraId="5320D9F1" w14:textId="77777777" w:rsidR="00AA5CD1" w:rsidRPr="0039320A" w:rsidRDefault="00AA5CD1" w:rsidP="00AA5CD1">
      <w:pPr>
        <w:ind w:left="284" w:right="-1"/>
        <w:jc w:val="both"/>
        <w:rPr>
          <w:rFonts w:ascii="Calibri" w:hAnsi="Calibri"/>
        </w:rPr>
      </w:pPr>
    </w:p>
    <w:p w14:paraId="2E55C74C"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2BCB72CC" w14:textId="77777777" w:rsidR="00AA5CD1" w:rsidRDefault="00AA5CD1" w:rsidP="00AA5CD1">
      <w:pPr>
        <w:ind w:left="284" w:right="-1"/>
        <w:jc w:val="both"/>
        <w:rPr>
          <w:rFonts w:ascii="Calibri" w:hAnsi="Calibri"/>
          <w:b/>
        </w:rPr>
      </w:pPr>
    </w:p>
    <w:p w14:paraId="36FFBAD3" w14:textId="77777777"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0BAF0BC5" w14:textId="77777777" w:rsidR="00AA5CD1" w:rsidRDefault="00AA5CD1" w:rsidP="00AA5CD1">
      <w:pPr>
        <w:ind w:left="284" w:right="-1"/>
        <w:jc w:val="both"/>
        <w:rPr>
          <w:rFonts w:ascii="Calibri" w:hAnsi="Calibri"/>
          <w:b/>
          <w:u w:val="single"/>
        </w:rPr>
      </w:pPr>
    </w:p>
    <w:p w14:paraId="5563333F" w14:textId="77777777"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59B1D7F2" w14:textId="77777777" w:rsidR="00AA5CD1" w:rsidRDefault="00AA5CD1" w:rsidP="00AA5CD1">
      <w:pPr>
        <w:ind w:left="284" w:right="-1"/>
        <w:jc w:val="both"/>
        <w:rPr>
          <w:rFonts w:ascii="Calibri" w:hAnsi="Calibri"/>
          <w:b/>
        </w:rPr>
      </w:pPr>
    </w:p>
    <w:p w14:paraId="16B63383" w14:textId="3B75101F"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Pr>
          <w:rFonts w:ascii="Calibri" w:hAnsi="Calibri"/>
        </w:rPr>
        <w:t xml:space="preserve">licitación, será del </w:t>
      </w:r>
      <w:r w:rsidR="00603AD3">
        <w:rPr>
          <w:rFonts w:ascii="Calibri" w:hAnsi="Calibri"/>
        </w:rPr>
        <w:t>13</w:t>
      </w:r>
      <w:r w:rsidR="00213927">
        <w:rPr>
          <w:rFonts w:ascii="Calibri" w:hAnsi="Calibri"/>
        </w:rPr>
        <w:t xml:space="preserve"> de </w:t>
      </w:r>
      <w:r w:rsidR="00603AD3">
        <w:rPr>
          <w:rFonts w:ascii="Calibri" w:hAnsi="Calibri"/>
        </w:rPr>
        <w:t>Septiembre</w:t>
      </w:r>
      <w:r w:rsidRPr="009E04A4">
        <w:rPr>
          <w:rFonts w:ascii="Calibri" w:hAnsi="Calibri"/>
        </w:rPr>
        <w:t xml:space="preserve"> del 201</w:t>
      </w:r>
      <w:r w:rsidR="00A75DB4">
        <w:rPr>
          <w:rFonts w:ascii="Calibri" w:hAnsi="Calibri"/>
        </w:rPr>
        <w:t>8</w:t>
      </w:r>
      <w:r w:rsidRPr="009E04A4">
        <w:rPr>
          <w:rFonts w:ascii="Calibri" w:hAnsi="Calibri"/>
        </w:rPr>
        <w:t xml:space="preserve"> al </w:t>
      </w:r>
      <w:r w:rsidR="000B737B">
        <w:rPr>
          <w:rFonts w:ascii="Calibri" w:hAnsi="Calibri"/>
        </w:rPr>
        <w:t xml:space="preserve">31 </w:t>
      </w:r>
      <w:r w:rsidRPr="009E04A4">
        <w:rPr>
          <w:rFonts w:ascii="Calibri" w:hAnsi="Calibri"/>
        </w:rPr>
        <w:t xml:space="preserve">de </w:t>
      </w:r>
      <w:r w:rsidR="000B737B">
        <w:rPr>
          <w:rFonts w:ascii="Calibri" w:hAnsi="Calibri"/>
        </w:rPr>
        <w:t>Diciembre</w:t>
      </w:r>
      <w:r w:rsidRPr="009E04A4">
        <w:rPr>
          <w:rFonts w:ascii="Calibri" w:hAnsi="Calibri"/>
        </w:rPr>
        <w:t xml:space="preserve"> del 201</w:t>
      </w:r>
      <w:r w:rsidR="00A75DB4">
        <w:rPr>
          <w:rFonts w:ascii="Calibri" w:hAnsi="Calibri"/>
        </w:rPr>
        <w:t>8</w:t>
      </w:r>
      <w:r w:rsidRPr="006F697A">
        <w:rPr>
          <w:rFonts w:ascii="Calibri" w:hAnsi="Calibri"/>
        </w:rPr>
        <w:t xml:space="preserve">. </w:t>
      </w:r>
      <w:r w:rsidR="00947153">
        <w:rPr>
          <w:rFonts w:ascii="Calibri" w:hAnsi="Calibri"/>
        </w:rPr>
        <w:t>E</w:t>
      </w:r>
      <w:r w:rsidR="00947153" w:rsidRPr="009E04A4">
        <w:rPr>
          <w:rFonts w:ascii="Calibri" w:hAnsi="Calibri"/>
        </w:rPr>
        <w:t xml:space="preserve">n la inteligencia de que si a la fecha de la conclusión de la vigencia del contrato </w:t>
      </w:r>
      <w:r w:rsidR="00947153">
        <w:rPr>
          <w:rFonts w:ascii="Calibri" w:hAnsi="Calibri"/>
        </w:rPr>
        <w:t xml:space="preserve">los </w:t>
      </w:r>
      <w:r w:rsidR="00437ACF">
        <w:rPr>
          <w:rFonts w:ascii="Calibri" w:hAnsi="Calibri"/>
        </w:rPr>
        <w:t>insumos</w:t>
      </w:r>
      <w:r w:rsidR="00947153">
        <w:rPr>
          <w:rFonts w:ascii="Calibri" w:hAnsi="Calibri"/>
        </w:rPr>
        <w:t xml:space="preserve"> no han sido entregados </w:t>
      </w:r>
      <w:r w:rsidR="00947153" w:rsidRPr="009E04A4">
        <w:rPr>
          <w:rFonts w:ascii="Calibri" w:hAnsi="Calibri"/>
        </w:rPr>
        <w:t>a satisfacción de la Convocante, el instrumento continuará vigente, hasta en tanto no se cumpla dicha condición</w:t>
      </w:r>
      <w:r w:rsidRPr="009E04A4">
        <w:rPr>
          <w:rFonts w:ascii="Calibri" w:hAnsi="Calibri"/>
        </w:rPr>
        <w:t>.</w:t>
      </w:r>
    </w:p>
    <w:p w14:paraId="66E2DED6" w14:textId="77777777" w:rsidR="00AA5CD1" w:rsidRPr="0039320A" w:rsidRDefault="00AA5CD1" w:rsidP="00AA5CD1">
      <w:pPr>
        <w:ind w:right="-1"/>
        <w:jc w:val="both"/>
        <w:rPr>
          <w:rFonts w:ascii="Calibri" w:hAnsi="Calibri"/>
          <w:b/>
        </w:rPr>
      </w:pPr>
    </w:p>
    <w:p w14:paraId="288BA510"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1048312E" w14:textId="77777777" w:rsidR="00AA5CD1" w:rsidRPr="0039320A" w:rsidRDefault="00AA5CD1" w:rsidP="00AA5CD1">
      <w:pPr>
        <w:ind w:right="-1"/>
        <w:jc w:val="both"/>
        <w:rPr>
          <w:rFonts w:ascii="Calibri" w:hAnsi="Calibri"/>
        </w:rPr>
      </w:pPr>
    </w:p>
    <w:p w14:paraId="3C93676F" w14:textId="77777777"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7DF3F03A" w14:textId="77777777" w:rsidR="00AA5CD1" w:rsidRPr="0039320A" w:rsidRDefault="00AA5CD1" w:rsidP="00AA5CD1">
      <w:pPr>
        <w:ind w:right="-1"/>
        <w:jc w:val="both"/>
        <w:rPr>
          <w:rFonts w:ascii="Calibri" w:hAnsi="Calibri"/>
        </w:rPr>
      </w:pPr>
    </w:p>
    <w:p w14:paraId="1253D849"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359D1BB2" w14:textId="77777777" w:rsidR="00AA5CD1" w:rsidRPr="0039320A" w:rsidRDefault="00AA5CD1" w:rsidP="00AA5CD1">
      <w:pPr>
        <w:ind w:right="-1"/>
        <w:jc w:val="both"/>
        <w:rPr>
          <w:rFonts w:ascii="Calibri" w:hAnsi="Calibri"/>
        </w:rPr>
      </w:pPr>
    </w:p>
    <w:p w14:paraId="673C57D3" w14:textId="77777777"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14:paraId="11022387" w14:textId="77777777" w:rsidR="00AA5CD1" w:rsidRPr="0039320A" w:rsidRDefault="00AA5CD1" w:rsidP="00AA5CD1">
      <w:pPr>
        <w:ind w:right="-1"/>
        <w:jc w:val="both"/>
        <w:rPr>
          <w:rFonts w:ascii="Calibri" w:hAnsi="Calibri"/>
        </w:rPr>
      </w:pPr>
    </w:p>
    <w:p w14:paraId="1A19BEC6" w14:textId="573E5180"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213927">
        <w:rPr>
          <w:rFonts w:ascii="Calibri" w:hAnsi="Calibri"/>
        </w:rPr>
        <w:t>entrega de los insumos</w:t>
      </w:r>
      <w:r w:rsidRPr="0039320A">
        <w:rPr>
          <w:rFonts w:ascii="Calibri" w:hAnsi="Calibri"/>
        </w:rPr>
        <w:t xml:space="preserve"> objeto del concurso, conforme a lo establecido en las presentes bases y el contrato correspondiente.</w:t>
      </w:r>
    </w:p>
    <w:p w14:paraId="05171875" w14:textId="28D80E92"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213927">
        <w:rPr>
          <w:rFonts w:ascii="Calibri" w:hAnsi="Calibri"/>
        </w:rPr>
        <w:t>entregue el insumo</w:t>
      </w:r>
      <w:r w:rsidRPr="0039320A">
        <w:rPr>
          <w:rFonts w:ascii="Calibri" w:hAnsi="Calibri"/>
        </w:rPr>
        <w:t xml:space="preserve"> dentro del plazo señalado.</w:t>
      </w:r>
    </w:p>
    <w:p w14:paraId="65B876A1"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70ABF09A" w14:textId="77777777" w:rsidR="00AA5CD1" w:rsidRDefault="00AA5CD1" w:rsidP="00AA5CD1">
      <w:pPr>
        <w:ind w:right="-1"/>
        <w:jc w:val="both"/>
        <w:rPr>
          <w:rFonts w:ascii="Calibri" w:hAnsi="Calibri"/>
          <w:b/>
        </w:rPr>
      </w:pPr>
    </w:p>
    <w:p w14:paraId="47416F8D"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346156AE" w14:textId="77777777" w:rsidR="00AA5CD1" w:rsidRPr="0039320A" w:rsidRDefault="00AA5CD1" w:rsidP="00AA5CD1">
      <w:pPr>
        <w:ind w:right="-1"/>
        <w:jc w:val="both"/>
        <w:rPr>
          <w:rFonts w:ascii="Calibri" w:hAnsi="Calibri"/>
        </w:rPr>
      </w:pPr>
    </w:p>
    <w:p w14:paraId="15471E9D" w14:textId="77777777" w:rsidR="00AA5CD1" w:rsidRDefault="00AA5CD1" w:rsidP="00AA5CD1">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14:paraId="646E38DC" w14:textId="77777777" w:rsidR="00AA5CD1" w:rsidRPr="0039320A" w:rsidRDefault="00AA5CD1" w:rsidP="00AA5CD1">
      <w:pPr>
        <w:ind w:right="-1"/>
        <w:jc w:val="both"/>
        <w:rPr>
          <w:rFonts w:ascii="Calibri" w:hAnsi="Calibri"/>
        </w:rPr>
      </w:pPr>
    </w:p>
    <w:p w14:paraId="7388493A" w14:textId="77777777"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4E6E3932"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75950834" w14:textId="13739695"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sidR="000B737B">
        <w:rPr>
          <w:rFonts w:ascii="Calibri" w:hAnsi="Calibri"/>
        </w:rPr>
        <w:t xml:space="preserve">entrega de los insumos </w:t>
      </w:r>
      <w:r w:rsidRPr="0039320A">
        <w:rPr>
          <w:rFonts w:ascii="Calibri" w:hAnsi="Calibri"/>
        </w:rPr>
        <w:t>objeto del presente concurso.</w:t>
      </w:r>
    </w:p>
    <w:p w14:paraId="7168B94F" w14:textId="77777777" w:rsidR="00AA5CD1" w:rsidRPr="00DB6160" w:rsidRDefault="00AA5CD1" w:rsidP="00AA5CD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 xml:space="preserve">entrega de los </w:t>
      </w:r>
      <w:r w:rsidR="000B737B">
        <w:rPr>
          <w:rFonts w:ascii="Calibri" w:hAnsi="Calibri"/>
        </w:rPr>
        <w:t xml:space="preserve">insumos </w:t>
      </w:r>
      <w:r w:rsidR="00947153">
        <w:rPr>
          <w:rFonts w:ascii="Calibri" w:hAnsi="Calibri"/>
        </w:rPr>
        <w:t>y equipo en comodato</w:t>
      </w:r>
      <w:r>
        <w:rPr>
          <w:rFonts w:ascii="Calibri" w:hAnsi="Calibri"/>
        </w:rPr>
        <w:t xml:space="preserve"> </w:t>
      </w:r>
      <w:r w:rsidRPr="00DB6160">
        <w:rPr>
          <w:rFonts w:ascii="Calibri" w:hAnsi="Calibri"/>
        </w:rPr>
        <w:t>establecidos en el contrato correspondiente.</w:t>
      </w:r>
    </w:p>
    <w:p w14:paraId="599A06CE"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0503F776" w14:textId="77777777"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04392F8E"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0E20B37" w14:textId="77777777"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AD51267" w14:textId="26CC29E5"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w:t>
      </w:r>
      <w:r w:rsidR="00883293">
        <w:rPr>
          <w:rFonts w:ascii="Calibri" w:hAnsi="Calibri"/>
        </w:rPr>
        <w:t>para el</w:t>
      </w:r>
      <w:r>
        <w:rPr>
          <w:rFonts w:ascii="Calibri" w:hAnsi="Calibri"/>
        </w:rPr>
        <w:t xml:space="preserve"> suministro</w:t>
      </w:r>
      <w:r w:rsidRPr="00DB6160">
        <w:rPr>
          <w:rFonts w:ascii="Calibri" w:hAnsi="Calibri"/>
        </w:rPr>
        <w:t xml:space="preserve"> adjudicado.</w:t>
      </w:r>
    </w:p>
    <w:p w14:paraId="7B2FAF96" w14:textId="3E7DCA1F"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sidR="00883293">
        <w:rPr>
          <w:rFonts w:ascii="Calibri" w:hAnsi="Calibri"/>
        </w:rPr>
        <w:t>el</w:t>
      </w:r>
      <w:r>
        <w:rPr>
          <w:rFonts w:ascii="Calibri" w:hAnsi="Calibri"/>
        </w:rPr>
        <w:t xml:space="preserve"> suministro</w:t>
      </w:r>
      <w:r w:rsidRPr="00DB6160">
        <w:rPr>
          <w:rFonts w:ascii="Calibri" w:hAnsi="Calibri"/>
        </w:rPr>
        <w:t xml:space="preserve"> objeto de este concurso.</w:t>
      </w:r>
    </w:p>
    <w:p w14:paraId="6F701A34"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3AAA41E4" w14:textId="77777777" w:rsidR="00AA5CD1" w:rsidRPr="00DB6160" w:rsidRDefault="00AA5CD1" w:rsidP="00AA5CD1">
      <w:pPr>
        <w:ind w:right="-1"/>
        <w:jc w:val="both"/>
        <w:rPr>
          <w:rFonts w:ascii="Calibri" w:hAnsi="Calibri"/>
        </w:rPr>
      </w:pPr>
    </w:p>
    <w:p w14:paraId="30AE8B31" w14:textId="77777777"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331E9598" w14:textId="77777777" w:rsidR="00AA5CD1" w:rsidRDefault="00AA5CD1" w:rsidP="00AA5CD1">
      <w:pPr>
        <w:ind w:right="-1"/>
        <w:jc w:val="both"/>
        <w:rPr>
          <w:rFonts w:ascii="Calibri" w:hAnsi="Calibri"/>
        </w:rPr>
      </w:pPr>
    </w:p>
    <w:p w14:paraId="1E66FF1D"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7055B59A" w14:textId="77777777" w:rsidR="00AA5CD1" w:rsidRPr="0039320A" w:rsidRDefault="00AA5CD1" w:rsidP="00AA5CD1">
      <w:pPr>
        <w:ind w:right="-1"/>
        <w:jc w:val="both"/>
        <w:rPr>
          <w:rFonts w:ascii="Calibri" w:hAnsi="Calibri"/>
        </w:rPr>
      </w:pPr>
    </w:p>
    <w:p w14:paraId="2324CC62" w14:textId="77777777"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55C193C2" w14:textId="77777777" w:rsidR="00AA5CD1" w:rsidRPr="00DB6160" w:rsidRDefault="00AA5CD1" w:rsidP="00AA5CD1">
      <w:pPr>
        <w:ind w:right="-1"/>
        <w:jc w:val="both"/>
        <w:rPr>
          <w:rFonts w:ascii="Calibri" w:hAnsi="Calibri"/>
        </w:rPr>
      </w:pPr>
    </w:p>
    <w:p w14:paraId="7E4E503D" w14:textId="77777777" w:rsidR="00AA5CD1" w:rsidRPr="0039320A" w:rsidRDefault="00AA5CD1" w:rsidP="00AA5CD1">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514884C1" w14:textId="77777777" w:rsidR="00AA5CD1" w:rsidRDefault="00AA5CD1" w:rsidP="00AA5CD1">
      <w:pPr>
        <w:ind w:right="-1"/>
        <w:jc w:val="both"/>
        <w:rPr>
          <w:rFonts w:ascii="Calibri" w:hAnsi="Calibri"/>
          <w:b/>
        </w:rPr>
      </w:pPr>
    </w:p>
    <w:p w14:paraId="6619B3CE"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313E1EC" w14:textId="77777777" w:rsidR="00AA5CD1" w:rsidRPr="0039320A" w:rsidRDefault="00AA5CD1" w:rsidP="00AA5CD1">
      <w:pPr>
        <w:ind w:right="-1"/>
        <w:jc w:val="both"/>
        <w:rPr>
          <w:rFonts w:ascii="Calibri" w:hAnsi="Calibri"/>
          <w:b/>
        </w:rPr>
      </w:pPr>
    </w:p>
    <w:p w14:paraId="2CCEC66B" w14:textId="77777777"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14:paraId="139ECCBF" w14:textId="77777777" w:rsidR="00AA5CD1" w:rsidRDefault="00AA5CD1" w:rsidP="00AA5CD1">
      <w:pPr>
        <w:ind w:left="720" w:right="-1"/>
        <w:jc w:val="both"/>
        <w:rPr>
          <w:rFonts w:ascii="Calibri" w:hAnsi="Calibri"/>
        </w:rPr>
      </w:pPr>
    </w:p>
    <w:p w14:paraId="4E2165A5" w14:textId="77777777"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24555DD" w14:textId="77777777"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68FBE0D7" w14:textId="77777777"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21ED8521" w14:textId="77777777" w:rsidR="00AA5CD1" w:rsidRDefault="00AA5CD1" w:rsidP="00AA5CD1">
      <w:pPr>
        <w:ind w:right="-1"/>
        <w:jc w:val="both"/>
        <w:rPr>
          <w:rFonts w:ascii="Calibri" w:hAnsi="Calibri"/>
          <w:b/>
        </w:rPr>
      </w:pPr>
    </w:p>
    <w:p w14:paraId="4A5A91E4" w14:textId="77777777"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20.</w:t>
      </w:r>
      <w:r w:rsidRPr="0039320A">
        <w:rPr>
          <w:rFonts w:ascii="Calibri" w:hAnsi="Calibri"/>
          <w:b/>
        </w:rPr>
        <w:t xml:space="preserve"> </w:t>
      </w:r>
      <w:r>
        <w:rPr>
          <w:rFonts w:ascii="Calibri" w:hAnsi="Calibri"/>
          <w:b/>
        </w:rPr>
        <w:t>CONCURSO CANCELADO.</w:t>
      </w:r>
    </w:p>
    <w:p w14:paraId="0F9BB93D" w14:textId="77777777" w:rsidR="00AA5CD1" w:rsidRDefault="00AA5CD1" w:rsidP="00AA5CD1">
      <w:pPr>
        <w:ind w:right="-1"/>
        <w:jc w:val="both"/>
        <w:rPr>
          <w:rFonts w:ascii="Calibri" w:hAnsi="Calibri"/>
          <w:b/>
        </w:rPr>
      </w:pPr>
    </w:p>
    <w:p w14:paraId="641E11BB" w14:textId="77777777"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14:paraId="709B1217" w14:textId="77777777" w:rsidR="00AA5CD1" w:rsidRPr="0039320A" w:rsidRDefault="00AA5CD1" w:rsidP="00AA5CD1">
      <w:pPr>
        <w:ind w:right="-1"/>
        <w:jc w:val="both"/>
        <w:rPr>
          <w:rFonts w:ascii="Calibri" w:hAnsi="Calibri"/>
          <w:b/>
        </w:rPr>
      </w:pPr>
    </w:p>
    <w:p w14:paraId="0811F06C" w14:textId="77777777"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334120A6" w14:textId="77777777"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648E49BC" w14:textId="77777777"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41AF8B70" w14:textId="77777777" w:rsidR="00AA5CD1" w:rsidRDefault="00AA5CD1" w:rsidP="00AA5CD1">
      <w:pPr>
        <w:ind w:right="-1"/>
        <w:jc w:val="both"/>
        <w:rPr>
          <w:rFonts w:ascii="Calibri" w:hAnsi="Calibri"/>
          <w:b/>
        </w:rPr>
      </w:pPr>
    </w:p>
    <w:p w14:paraId="06850EE0" w14:textId="77777777" w:rsidR="00AA5CD1" w:rsidRDefault="00AA5CD1" w:rsidP="00AA5CD1">
      <w:pPr>
        <w:ind w:right="-1"/>
        <w:jc w:val="both"/>
        <w:rPr>
          <w:rFonts w:ascii="Calibri" w:hAnsi="Calibri"/>
          <w:b/>
        </w:rPr>
      </w:pPr>
    </w:p>
    <w:p w14:paraId="399849EB"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22588C19" w14:textId="77777777" w:rsidR="00AA5CD1" w:rsidRPr="0039320A" w:rsidRDefault="00AA5CD1" w:rsidP="00AA5CD1">
      <w:pPr>
        <w:ind w:right="-1"/>
        <w:jc w:val="both"/>
        <w:rPr>
          <w:rFonts w:ascii="Calibri" w:hAnsi="Calibri"/>
          <w:b/>
        </w:rPr>
      </w:pPr>
    </w:p>
    <w:p w14:paraId="3A0358C0" w14:textId="77777777"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2D708409" w14:textId="77777777" w:rsidR="008A7C89" w:rsidRDefault="008A7C89" w:rsidP="007F0B73">
      <w:pPr>
        <w:ind w:right="49"/>
        <w:jc w:val="center"/>
        <w:rPr>
          <w:rFonts w:asciiTheme="minorHAnsi" w:hAnsiTheme="minorHAnsi"/>
          <w:b/>
        </w:rPr>
      </w:pPr>
    </w:p>
    <w:p w14:paraId="50860F48" w14:textId="77777777" w:rsidR="008A7C89" w:rsidRDefault="008A7C89" w:rsidP="007F0B73">
      <w:pPr>
        <w:ind w:right="49"/>
        <w:jc w:val="center"/>
        <w:rPr>
          <w:rFonts w:asciiTheme="minorHAnsi" w:hAnsiTheme="minorHAnsi"/>
          <w:b/>
        </w:rPr>
      </w:pPr>
    </w:p>
    <w:p w14:paraId="420517F8" w14:textId="77777777" w:rsidR="00572D88" w:rsidRDefault="00572D88" w:rsidP="00572D88">
      <w:pPr>
        <w:jc w:val="center"/>
        <w:rPr>
          <w:rFonts w:ascii="Corbel" w:hAnsi="Corbel" w:cs="Arial"/>
          <w:b/>
        </w:rPr>
      </w:pPr>
      <w:r w:rsidRPr="00AF06AE">
        <w:rPr>
          <w:rFonts w:ascii="Corbel" w:hAnsi="Corbel" w:cs="Arial"/>
          <w:b/>
        </w:rPr>
        <w:t>ATENTAMENTE</w:t>
      </w:r>
    </w:p>
    <w:p w14:paraId="587564A0" w14:textId="77777777" w:rsidR="00A91551" w:rsidRDefault="00A91551" w:rsidP="00572D88">
      <w:pPr>
        <w:jc w:val="center"/>
        <w:rPr>
          <w:rFonts w:ascii="Corbel" w:hAnsi="Corbel" w:cs="Arial"/>
          <w:b/>
        </w:rPr>
      </w:pPr>
    </w:p>
    <w:p w14:paraId="14088623" w14:textId="728D37A7" w:rsidR="00E266A7" w:rsidRPr="00674E7F" w:rsidRDefault="00E15F88" w:rsidP="00E266A7">
      <w:pPr>
        <w:pStyle w:val="Default"/>
        <w:jc w:val="center"/>
        <w:rPr>
          <w:rFonts w:asciiTheme="minorHAnsi" w:hAnsiTheme="minorHAnsi"/>
          <w:b/>
        </w:rPr>
      </w:pPr>
      <w:r>
        <w:rPr>
          <w:rFonts w:asciiTheme="minorHAnsi" w:hAnsiTheme="minorHAnsi"/>
          <w:b/>
          <w:bCs/>
        </w:rPr>
        <w:t>C.P. AARÓN SERRATO ARAOZ</w:t>
      </w:r>
    </w:p>
    <w:p w14:paraId="1E06DCBA" w14:textId="1F0F061A" w:rsidR="00E266A7" w:rsidRPr="00674E7F" w:rsidRDefault="00E15F88" w:rsidP="00E266A7">
      <w:pPr>
        <w:pStyle w:val="Default"/>
        <w:jc w:val="center"/>
        <w:rPr>
          <w:rFonts w:asciiTheme="minorHAnsi" w:hAnsiTheme="minorHAnsi"/>
          <w:b/>
          <w:sz w:val="22"/>
          <w:szCs w:val="22"/>
        </w:rPr>
      </w:pPr>
      <w:r>
        <w:rPr>
          <w:rFonts w:asciiTheme="minorHAnsi" w:hAnsiTheme="minorHAnsi"/>
          <w:b/>
          <w:sz w:val="22"/>
          <w:szCs w:val="22"/>
        </w:rPr>
        <w:t>DIRECTOR ADMINISTRATIVO</w:t>
      </w:r>
    </w:p>
    <w:p w14:paraId="084E9E85" w14:textId="77777777" w:rsidR="00E266A7" w:rsidRPr="00674E7F" w:rsidRDefault="00E266A7" w:rsidP="00E266A7">
      <w:pPr>
        <w:jc w:val="center"/>
        <w:rPr>
          <w:rFonts w:asciiTheme="minorHAnsi" w:hAnsiTheme="minorHAnsi" w:cs="Arial"/>
          <w:b/>
          <w:sz w:val="22"/>
          <w:szCs w:val="22"/>
        </w:rPr>
      </w:pPr>
      <w:r w:rsidRPr="00674E7F">
        <w:rPr>
          <w:rFonts w:asciiTheme="minorHAnsi" w:hAnsiTheme="minorHAnsi" w:cs="Arial"/>
          <w:b/>
          <w:sz w:val="22"/>
          <w:szCs w:val="22"/>
        </w:rPr>
        <w:t xml:space="preserve">  DE SERVICIOS DE SALUD DE NUEVO LEÓN, O.P.D.</w:t>
      </w:r>
    </w:p>
    <w:p w14:paraId="4B240AB7" w14:textId="26F4B6F2" w:rsidR="00E266A7" w:rsidRPr="00674E7F" w:rsidRDefault="00E266A7" w:rsidP="00E266A7">
      <w:pPr>
        <w:ind w:right="284"/>
        <w:jc w:val="center"/>
        <w:rPr>
          <w:rFonts w:asciiTheme="minorHAnsi" w:hAnsiTheme="minorHAnsi"/>
          <w:b/>
          <w:sz w:val="22"/>
          <w:szCs w:val="22"/>
        </w:rPr>
      </w:pPr>
      <w:r w:rsidRPr="00674E7F">
        <w:rPr>
          <w:rFonts w:asciiTheme="minorHAnsi" w:hAnsiTheme="minorHAnsi"/>
          <w:b/>
          <w:sz w:val="22"/>
          <w:szCs w:val="22"/>
        </w:rPr>
        <w:t xml:space="preserve">       MONTERREY, NUEVO LEÓN A </w:t>
      </w:r>
      <w:r w:rsidR="00A75DB4">
        <w:rPr>
          <w:rFonts w:asciiTheme="minorHAnsi" w:hAnsiTheme="minorHAnsi"/>
          <w:b/>
          <w:sz w:val="22"/>
          <w:szCs w:val="22"/>
        </w:rPr>
        <w:t>15</w:t>
      </w:r>
      <w:r>
        <w:rPr>
          <w:rFonts w:asciiTheme="minorHAnsi" w:hAnsiTheme="minorHAnsi"/>
          <w:b/>
          <w:sz w:val="22"/>
          <w:szCs w:val="22"/>
        </w:rPr>
        <w:t xml:space="preserve"> </w:t>
      </w:r>
      <w:r w:rsidRPr="00674E7F">
        <w:rPr>
          <w:rFonts w:asciiTheme="minorHAnsi" w:hAnsiTheme="minorHAnsi"/>
          <w:b/>
          <w:sz w:val="22"/>
          <w:szCs w:val="22"/>
        </w:rPr>
        <w:t xml:space="preserve">DE </w:t>
      </w:r>
      <w:r w:rsidR="00F44036">
        <w:rPr>
          <w:rFonts w:asciiTheme="minorHAnsi" w:hAnsiTheme="minorHAnsi"/>
          <w:b/>
          <w:sz w:val="22"/>
          <w:szCs w:val="22"/>
        </w:rPr>
        <w:t>AGOSTO DEL 201</w:t>
      </w:r>
      <w:r w:rsidR="00A75DB4">
        <w:rPr>
          <w:rFonts w:asciiTheme="minorHAnsi" w:hAnsiTheme="minorHAnsi"/>
          <w:b/>
          <w:sz w:val="22"/>
          <w:szCs w:val="22"/>
        </w:rPr>
        <w:t>8</w:t>
      </w:r>
    </w:p>
    <w:p w14:paraId="5B040E2A" w14:textId="77777777" w:rsidR="00284B77" w:rsidRPr="00E266A7" w:rsidRDefault="00284B77" w:rsidP="007F0B73">
      <w:pPr>
        <w:ind w:right="284"/>
        <w:jc w:val="center"/>
        <w:rPr>
          <w:rFonts w:asciiTheme="minorHAnsi" w:hAnsiTheme="minorHAnsi"/>
          <w:b/>
        </w:rPr>
      </w:pPr>
    </w:p>
    <w:p w14:paraId="45A0595E" w14:textId="4727E905" w:rsidR="00FB12B2" w:rsidRDefault="00FB12B2">
      <w:pPr>
        <w:spacing w:after="200" w:line="276" w:lineRule="auto"/>
        <w:rPr>
          <w:rFonts w:asciiTheme="minorHAnsi" w:hAnsiTheme="minorHAnsi"/>
        </w:rPr>
      </w:pPr>
      <w:r>
        <w:rPr>
          <w:rFonts w:asciiTheme="minorHAnsi" w:hAnsiTheme="minorHAnsi"/>
        </w:rPr>
        <w:br w:type="page"/>
      </w:r>
    </w:p>
    <w:p w14:paraId="43789D6D"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53C3BF6" w14:textId="77777777" w:rsidR="00D401C2" w:rsidRPr="00D401C2" w:rsidRDefault="00D401C2">
      <w:pPr>
        <w:rPr>
          <w:rFonts w:asciiTheme="minorHAnsi" w:hAnsiTheme="minorHAnsi"/>
          <w:sz w:val="14"/>
          <w:szCs w:val="14"/>
        </w:rPr>
      </w:pPr>
    </w:p>
    <w:p w14:paraId="27861681" w14:textId="660EC3F7" w:rsidR="001F5F06" w:rsidRDefault="00A866FC" w:rsidP="00521B8D">
      <w:pPr>
        <w:jc w:val="center"/>
        <w:rPr>
          <w:rFonts w:asciiTheme="minorHAnsi" w:hAnsiTheme="minorHAnsi"/>
          <w:b/>
        </w:rPr>
      </w:pPr>
      <w:r>
        <w:rPr>
          <w:rFonts w:asciiTheme="minorHAnsi" w:hAnsiTheme="minorHAnsi"/>
          <w:b/>
        </w:rPr>
        <w:t>PARTIDA 1. SUSTANCIAS QUÍMICAS</w:t>
      </w:r>
    </w:p>
    <w:p w14:paraId="5E1A08BC" w14:textId="77777777" w:rsidR="001F5F06" w:rsidRDefault="001F5F06" w:rsidP="00521B8D">
      <w:pPr>
        <w:jc w:val="center"/>
        <w:rPr>
          <w:rFonts w:asciiTheme="minorHAnsi" w:hAnsiTheme="minorHAnsi"/>
          <w:b/>
        </w:rPr>
      </w:pPr>
    </w:p>
    <w:tbl>
      <w:tblPr>
        <w:tblW w:w="10971" w:type="dxa"/>
        <w:tblCellMar>
          <w:left w:w="70" w:type="dxa"/>
          <w:right w:w="70" w:type="dxa"/>
        </w:tblCellMar>
        <w:tblLook w:val="04A0" w:firstRow="1" w:lastRow="0" w:firstColumn="1" w:lastColumn="0" w:noHBand="0" w:noVBand="1"/>
      </w:tblPr>
      <w:tblGrid>
        <w:gridCol w:w="839"/>
        <w:gridCol w:w="991"/>
        <w:gridCol w:w="5926"/>
        <w:gridCol w:w="1176"/>
        <w:gridCol w:w="1191"/>
        <w:gridCol w:w="848"/>
      </w:tblGrid>
      <w:tr w:rsidR="00A75DB4" w:rsidRPr="00A75DB4" w14:paraId="46C088EE" w14:textId="77777777" w:rsidTr="00A75DB4">
        <w:trPr>
          <w:trHeight w:val="162"/>
        </w:trPr>
        <w:tc>
          <w:tcPr>
            <w:tcW w:w="841" w:type="dxa"/>
            <w:tcBorders>
              <w:top w:val="single" w:sz="8" w:space="0" w:color="auto"/>
              <w:left w:val="single" w:sz="8" w:space="0" w:color="auto"/>
              <w:bottom w:val="nil"/>
              <w:right w:val="single" w:sz="8" w:space="0" w:color="auto"/>
            </w:tcBorders>
            <w:shd w:val="clear" w:color="000000" w:fill="BFBFBF"/>
            <w:vAlign w:val="bottom"/>
            <w:hideMark/>
          </w:tcPr>
          <w:p w14:paraId="4B3CADD3" w14:textId="1FFE3242" w:rsidR="00A75DB4" w:rsidRPr="00A75DB4" w:rsidRDefault="00A75DB4" w:rsidP="00A75DB4">
            <w:pPr>
              <w:jc w:val="center"/>
              <w:rPr>
                <w:rFonts w:ascii="Calibri" w:hAnsi="Calibri"/>
                <w:b/>
                <w:color w:val="000000"/>
                <w:sz w:val="16"/>
                <w:szCs w:val="16"/>
                <w:lang w:val="es-MX" w:eastAsia="es-MX"/>
              </w:rPr>
            </w:pPr>
            <w:r w:rsidRPr="00A75DB4">
              <w:rPr>
                <w:rFonts w:ascii="Calibri" w:hAnsi="Calibri"/>
                <w:b/>
                <w:color w:val="000000"/>
                <w:sz w:val="16"/>
                <w:szCs w:val="16"/>
                <w:lang w:val="es-MX" w:eastAsia="es-MX"/>
              </w:rPr>
              <w:t>RENGLÓN</w:t>
            </w:r>
          </w:p>
        </w:tc>
        <w:tc>
          <w:tcPr>
            <w:tcW w:w="992" w:type="dxa"/>
            <w:tcBorders>
              <w:top w:val="single" w:sz="8" w:space="0" w:color="auto"/>
              <w:left w:val="nil"/>
              <w:bottom w:val="nil"/>
              <w:right w:val="single" w:sz="8" w:space="0" w:color="auto"/>
            </w:tcBorders>
            <w:shd w:val="clear" w:color="000000" w:fill="BFBFBF"/>
            <w:vAlign w:val="bottom"/>
            <w:hideMark/>
          </w:tcPr>
          <w:p w14:paraId="71E552FD" w14:textId="6661581C" w:rsidR="00A75DB4" w:rsidRPr="00A75DB4" w:rsidRDefault="00A75DB4" w:rsidP="00A75DB4">
            <w:pPr>
              <w:jc w:val="center"/>
              <w:rPr>
                <w:rFonts w:ascii="Calibri" w:hAnsi="Calibri"/>
                <w:b/>
                <w:color w:val="000000"/>
                <w:sz w:val="16"/>
                <w:szCs w:val="16"/>
                <w:lang w:val="es-MX" w:eastAsia="es-MX"/>
              </w:rPr>
            </w:pPr>
            <w:r w:rsidRPr="00A75DB4">
              <w:rPr>
                <w:rFonts w:ascii="Calibri" w:hAnsi="Calibri"/>
                <w:b/>
                <w:color w:val="000000"/>
                <w:sz w:val="16"/>
                <w:szCs w:val="16"/>
                <w:lang w:val="es-MX" w:eastAsia="es-MX"/>
              </w:rPr>
              <w:t>CLAVE</w:t>
            </w:r>
          </w:p>
        </w:tc>
        <w:tc>
          <w:tcPr>
            <w:tcW w:w="6040" w:type="dxa"/>
            <w:tcBorders>
              <w:top w:val="single" w:sz="8" w:space="0" w:color="auto"/>
              <w:left w:val="nil"/>
              <w:bottom w:val="nil"/>
              <w:right w:val="single" w:sz="8" w:space="0" w:color="auto"/>
            </w:tcBorders>
            <w:shd w:val="clear" w:color="000000" w:fill="BFBFBF"/>
            <w:vAlign w:val="bottom"/>
            <w:hideMark/>
          </w:tcPr>
          <w:p w14:paraId="05AD9DDD" w14:textId="63245977" w:rsidR="00A75DB4" w:rsidRPr="00A75DB4" w:rsidRDefault="00A75DB4" w:rsidP="00A75DB4">
            <w:pPr>
              <w:jc w:val="center"/>
              <w:rPr>
                <w:rFonts w:ascii="Calibri" w:hAnsi="Calibri"/>
                <w:b/>
                <w:color w:val="000000"/>
                <w:sz w:val="16"/>
                <w:szCs w:val="16"/>
                <w:lang w:val="es-MX" w:eastAsia="es-MX"/>
              </w:rPr>
            </w:pPr>
            <w:r w:rsidRPr="00A75DB4">
              <w:rPr>
                <w:rFonts w:ascii="Calibri" w:hAnsi="Calibri"/>
                <w:b/>
                <w:color w:val="000000"/>
                <w:sz w:val="16"/>
                <w:szCs w:val="16"/>
                <w:lang w:val="es-MX" w:eastAsia="es-MX"/>
              </w:rPr>
              <w:t>DESCRIPCIÓN</w:t>
            </w:r>
          </w:p>
        </w:tc>
        <w:tc>
          <w:tcPr>
            <w:tcW w:w="1176" w:type="dxa"/>
            <w:tcBorders>
              <w:top w:val="single" w:sz="8" w:space="0" w:color="auto"/>
              <w:left w:val="nil"/>
              <w:bottom w:val="nil"/>
              <w:right w:val="single" w:sz="8" w:space="0" w:color="auto"/>
            </w:tcBorders>
            <w:shd w:val="clear" w:color="000000" w:fill="BFBFBF"/>
            <w:vAlign w:val="bottom"/>
            <w:hideMark/>
          </w:tcPr>
          <w:p w14:paraId="708DD4C4" w14:textId="176278BB" w:rsidR="00A75DB4" w:rsidRPr="00A75DB4" w:rsidRDefault="00A75DB4" w:rsidP="00A75DB4">
            <w:pPr>
              <w:jc w:val="center"/>
              <w:rPr>
                <w:rFonts w:ascii="Calibri" w:hAnsi="Calibri"/>
                <w:b/>
                <w:color w:val="000000"/>
                <w:sz w:val="16"/>
                <w:szCs w:val="16"/>
                <w:lang w:val="es-MX" w:eastAsia="es-MX"/>
              </w:rPr>
            </w:pPr>
            <w:r w:rsidRPr="00A75DB4">
              <w:rPr>
                <w:rFonts w:ascii="Calibri" w:hAnsi="Calibri"/>
                <w:b/>
                <w:color w:val="000000"/>
                <w:sz w:val="16"/>
                <w:szCs w:val="16"/>
                <w:lang w:val="es-MX" w:eastAsia="es-MX"/>
              </w:rPr>
              <w:t>PRESENTACIÓN</w:t>
            </w:r>
          </w:p>
        </w:tc>
        <w:tc>
          <w:tcPr>
            <w:tcW w:w="1200" w:type="dxa"/>
            <w:tcBorders>
              <w:top w:val="single" w:sz="8" w:space="0" w:color="auto"/>
              <w:left w:val="nil"/>
              <w:bottom w:val="nil"/>
              <w:right w:val="single" w:sz="8" w:space="0" w:color="auto"/>
            </w:tcBorders>
            <w:shd w:val="clear" w:color="000000" w:fill="BFBFBF"/>
            <w:vAlign w:val="bottom"/>
            <w:hideMark/>
          </w:tcPr>
          <w:p w14:paraId="0C2846DC" w14:textId="798A0D62" w:rsidR="00A75DB4" w:rsidRPr="00A75DB4" w:rsidRDefault="00A75DB4" w:rsidP="00A75DB4">
            <w:pPr>
              <w:jc w:val="center"/>
              <w:rPr>
                <w:rFonts w:ascii="Calibri" w:hAnsi="Calibri"/>
                <w:b/>
                <w:color w:val="000000"/>
                <w:sz w:val="16"/>
                <w:szCs w:val="16"/>
                <w:lang w:val="es-MX" w:eastAsia="es-MX"/>
              </w:rPr>
            </w:pPr>
            <w:r w:rsidRPr="00A75DB4">
              <w:rPr>
                <w:rFonts w:ascii="Calibri" w:hAnsi="Calibri"/>
                <w:b/>
                <w:color w:val="000000"/>
                <w:sz w:val="16"/>
                <w:szCs w:val="16"/>
                <w:lang w:val="es-MX" w:eastAsia="es-MX"/>
              </w:rPr>
              <w:t xml:space="preserve">UNIDAD </w:t>
            </w:r>
            <w:r>
              <w:rPr>
                <w:rFonts w:ascii="Calibri" w:hAnsi="Calibri"/>
                <w:b/>
                <w:color w:val="000000"/>
                <w:sz w:val="16"/>
                <w:szCs w:val="16"/>
                <w:lang w:val="es-MX" w:eastAsia="es-MX"/>
              </w:rPr>
              <w:t>DE</w:t>
            </w:r>
            <w:r w:rsidRPr="00A75DB4">
              <w:rPr>
                <w:rFonts w:ascii="Calibri" w:hAnsi="Calibri"/>
                <w:b/>
                <w:color w:val="000000"/>
                <w:sz w:val="16"/>
                <w:szCs w:val="16"/>
                <w:lang w:val="es-MX" w:eastAsia="es-MX"/>
              </w:rPr>
              <w:t>MEDIDA</w:t>
            </w:r>
          </w:p>
        </w:tc>
        <w:tc>
          <w:tcPr>
            <w:tcW w:w="722" w:type="dxa"/>
            <w:tcBorders>
              <w:top w:val="single" w:sz="8" w:space="0" w:color="auto"/>
              <w:left w:val="nil"/>
              <w:bottom w:val="nil"/>
              <w:right w:val="single" w:sz="8" w:space="0" w:color="auto"/>
            </w:tcBorders>
            <w:shd w:val="clear" w:color="000000" w:fill="BFBFBF"/>
            <w:vAlign w:val="bottom"/>
            <w:hideMark/>
          </w:tcPr>
          <w:p w14:paraId="00332FE1" w14:textId="63D4E60B" w:rsidR="00A75DB4" w:rsidRPr="00A75DB4" w:rsidRDefault="00A75DB4" w:rsidP="00A75DB4">
            <w:pPr>
              <w:jc w:val="center"/>
              <w:rPr>
                <w:rFonts w:ascii="Calibri" w:hAnsi="Calibri"/>
                <w:b/>
                <w:color w:val="000000"/>
                <w:sz w:val="16"/>
                <w:szCs w:val="16"/>
                <w:lang w:val="es-MX" w:eastAsia="es-MX"/>
              </w:rPr>
            </w:pPr>
            <w:r w:rsidRPr="00A75DB4">
              <w:rPr>
                <w:rFonts w:ascii="Calibri" w:hAnsi="Calibri"/>
                <w:b/>
                <w:color w:val="000000"/>
                <w:sz w:val="16"/>
                <w:szCs w:val="16"/>
                <w:lang w:val="es-MX" w:eastAsia="es-MX"/>
              </w:rPr>
              <w:t>CANTIDAD</w:t>
            </w:r>
          </w:p>
        </w:tc>
      </w:tr>
      <w:tr w:rsidR="00A75DB4" w:rsidRPr="00A75DB4" w14:paraId="33A146F6" w14:textId="77777777" w:rsidTr="00A75DB4">
        <w:trPr>
          <w:trHeight w:val="162"/>
        </w:trPr>
        <w:tc>
          <w:tcPr>
            <w:tcW w:w="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1E32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78475C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800814048</w:t>
            </w:r>
          </w:p>
        </w:tc>
        <w:tc>
          <w:tcPr>
            <w:tcW w:w="6040" w:type="dxa"/>
            <w:tcBorders>
              <w:top w:val="single" w:sz="4" w:space="0" w:color="auto"/>
              <w:left w:val="nil"/>
              <w:bottom w:val="single" w:sz="4" w:space="0" w:color="auto"/>
              <w:right w:val="single" w:sz="4" w:space="0" w:color="auto"/>
            </w:tcBorders>
            <w:shd w:val="clear" w:color="auto" w:fill="auto"/>
            <w:vAlign w:val="bottom"/>
            <w:hideMark/>
          </w:tcPr>
          <w:p w14:paraId="0FA85ED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SISTEMA INMUNOENZIMATICO PARA LA DETECCION DE ANTICUERPOS DEL VIRUS DE LA HEPATITIS C (ANTI VCH) EN SUERO Y PLASMA POR MEDIO DE ANTIGENOS RECOMBINANTES O PEPTIDOS SINTETICOS. EQUIPO COMPLETO CON CONTROLES Y REACTIVOS SUPLEMENTARIOS PARA MULTIPLOS DE 12, EQUIPO PARA 96 PRUEBAS</w:t>
            </w:r>
          </w:p>
        </w:tc>
        <w:tc>
          <w:tcPr>
            <w:tcW w:w="1176" w:type="dxa"/>
            <w:tcBorders>
              <w:top w:val="single" w:sz="4" w:space="0" w:color="auto"/>
              <w:left w:val="nil"/>
              <w:bottom w:val="single" w:sz="4" w:space="0" w:color="auto"/>
              <w:right w:val="single" w:sz="4" w:space="0" w:color="auto"/>
            </w:tcBorders>
            <w:shd w:val="clear" w:color="auto" w:fill="auto"/>
            <w:vAlign w:val="bottom"/>
            <w:hideMark/>
          </w:tcPr>
          <w:p w14:paraId="494B336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C/96</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64FEB87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w:t>
            </w:r>
          </w:p>
        </w:tc>
        <w:tc>
          <w:tcPr>
            <w:tcW w:w="722" w:type="dxa"/>
            <w:tcBorders>
              <w:top w:val="single" w:sz="4" w:space="0" w:color="auto"/>
              <w:left w:val="nil"/>
              <w:bottom w:val="single" w:sz="4" w:space="0" w:color="auto"/>
              <w:right w:val="single" w:sz="4" w:space="0" w:color="auto"/>
            </w:tcBorders>
            <w:shd w:val="clear" w:color="auto" w:fill="auto"/>
            <w:vAlign w:val="bottom"/>
            <w:hideMark/>
          </w:tcPr>
          <w:p w14:paraId="1AF7E88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31117D8A"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4D2C07C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c>
          <w:tcPr>
            <w:tcW w:w="992" w:type="dxa"/>
            <w:tcBorders>
              <w:top w:val="nil"/>
              <w:left w:val="nil"/>
              <w:bottom w:val="single" w:sz="4" w:space="0" w:color="auto"/>
              <w:right w:val="single" w:sz="4" w:space="0" w:color="auto"/>
            </w:tcBorders>
            <w:shd w:val="clear" w:color="auto" w:fill="auto"/>
            <w:vAlign w:val="bottom"/>
            <w:hideMark/>
          </w:tcPr>
          <w:p w14:paraId="2D3286C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800814493</w:t>
            </w:r>
          </w:p>
        </w:tc>
        <w:tc>
          <w:tcPr>
            <w:tcW w:w="6040" w:type="dxa"/>
            <w:tcBorders>
              <w:top w:val="nil"/>
              <w:left w:val="nil"/>
              <w:bottom w:val="single" w:sz="4" w:space="0" w:color="auto"/>
              <w:right w:val="single" w:sz="4" w:space="0" w:color="auto"/>
            </w:tcBorders>
            <w:shd w:val="clear" w:color="auto" w:fill="auto"/>
            <w:vAlign w:val="bottom"/>
            <w:hideMark/>
          </w:tcPr>
          <w:p w14:paraId="0668557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HEPATITIS A VIRUS. DETERMINACION POR TECNICA INMUNOENZIMATICA DE ANTICUERPOS IGM EN SUERO O PLASMA.</w:t>
            </w:r>
          </w:p>
        </w:tc>
        <w:tc>
          <w:tcPr>
            <w:tcW w:w="1176" w:type="dxa"/>
            <w:tcBorders>
              <w:top w:val="nil"/>
              <w:left w:val="nil"/>
              <w:bottom w:val="single" w:sz="4" w:space="0" w:color="auto"/>
              <w:right w:val="single" w:sz="4" w:space="0" w:color="auto"/>
            </w:tcBorders>
            <w:shd w:val="clear" w:color="auto" w:fill="auto"/>
            <w:vAlign w:val="bottom"/>
            <w:hideMark/>
          </w:tcPr>
          <w:p w14:paraId="6BA33DF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C/96</w:t>
            </w:r>
          </w:p>
        </w:tc>
        <w:tc>
          <w:tcPr>
            <w:tcW w:w="1200" w:type="dxa"/>
            <w:tcBorders>
              <w:top w:val="nil"/>
              <w:left w:val="nil"/>
              <w:bottom w:val="single" w:sz="4" w:space="0" w:color="auto"/>
              <w:right w:val="single" w:sz="4" w:space="0" w:color="auto"/>
            </w:tcBorders>
            <w:shd w:val="clear" w:color="auto" w:fill="auto"/>
            <w:vAlign w:val="bottom"/>
            <w:hideMark/>
          </w:tcPr>
          <w:p w14:paraId="708C61F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w:t>
            </w:r>
          </w:p>
        </w:tc>
        <w:tc>
          <w:tcPr>
            <w:tcW w:w="722" w:type="dxa"/>
            <w:tcBorders>
              <w:top w:val="nil"/>
              <w:left w:val="nil"/>
              <w:bottom w:val="single" w:sz="4" w:space="0" w:color="auto"/>
              <w:right w:val="single" w:sz="4" w:space="0" w:color="auto"/>
            </w:tcBorders>
            <w:shd w:val="clear" w:color="auto" w:fill="auto"/>
            <w:vAlign w:val="bottom"/>
            <w:hideMark/>
          </w:tcPr>
          <w:p w14:paraId="54969CF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551EE202"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0709D2A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w:t>
            </w:r>
          </w:p>
        </w:tc>
        <w:tc>
          <w:tcPr>
            <w:tcW w:w="992" w:type="dxa"/>
            <w:tcBorders>
              <w:top w:val="nil"/>
              <w:left w:val="nil"/>
              <w:bottom w:val="single" w:sz="4" w:space="0" w:color="auto"/>
              <w:right w:val="single" w:sz="4" w:space="0" w:color="auto"/>
            </w:tcBorders>
            <w:shd w:val="clear" w:color="auto" w:fill="auto"/>
            <w:vAlign w:val="bottom"/>
            <w:hideMark/>
          </w:tcPr>
          <w:p w14:paraId="1EE2268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800702508</w:t>
            </w:r>
          </w:p>
        </w:tc>
        <w:tc>
          <w:tcPr>
            <w:tcW w:w="6040" w:type="dxa"/>
            <w:tcBorders>
              <w:top w:val="nil"/>
              <w:left w:val="nil"/>
              <w:bottom w:val="single" w:sz="4" w:space="0" w:color="auto"/>
              <w:right w:val="single" w:sz="4" w:space="0" w:color="auto"/>
            </w:tcBorders>
            <w:shd w:val="clear" w:color="auto" w:fill="auto"/>
            <w:vAlign w:val="bottom"/>
            <w:hideMark/>
          </w:tcPr>
          <w:p w14:paraId="64EC0FA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 xml:space="preserve">SARAMPION. IGM.  PRUEBA POR MICRO ELISA PARA DETERMINAR ANTICUERPOS IGM  </w:t>
            </w:r>
            <w:proofErr w:type="gramStart"/>
            <w:r w:rsidRPr="00A75DB4">
              <w:rPr>
                <w:rFonts w:ascii="Calibri" w:hAnsi="Calibri"/>
                <w:color w:val="000000"/>
                <w:sz w:val="16"/>
                <w:szCs w:val="16"/>
                <w:lang w:val="es-MX" w:eastAsia="es-MX"/>
              </w:rPr>
              <w:t>Y</w:t>
            </w:r>
            <w:proofErr w:type="gramEnd"/>
            <w:r w:rsidRPr="00A75DB4">
              <w:rPr>
                <w:rFonts w:ascii="Calibri" w:hAnsi="Calibri"/>
                <w:color w:val="000000"/>
                <w:sz w:val="16"/>
                <w:szCs w:val="16"/>
                <w:lang w:val="es-MX" w:eastAsia="es-MX"/>
              </w:rPr>
              <w:t xml:space="preserve"> IGG.</w:t>
            </w:r>
          </w:p>
        </w:tc>
        <w:tc>
          <w:tcPr>
            <w:tcW w:w="1176" w:type="dxa"/>
            <w:tcBorders>
              <w:top w:val="nil"/>
              <w:left w:val="nil"/>
              <w:bottom w:val="single" w:sz="4" w:space="0" w:color="auto"/>
              <w:right w:val="single" w:sz="4" w:space="0" w:color="auto"/>
            </w:tcBorders>
            <w:shd w:val="clear" w:color="auto" w:fill="auto"/>
            <w:vAlign w:val="bottom"/>
            <w:hideMark/>
          </w:tcPr>
          <w:p w14:paraId="4F21965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C/96</w:t>
            </w:r>
          </w:p>
        </w:tc>
        <w:tc>
          <w:tcPr>
            <w:tcW w:w="1200" w:type="dxa"/>
            <w:tcBorders>
              <w:top w:val="nil"/>
              <w:left w:val="nil"/>
              <w:bottom w:val="single" w:sz="4" w:space="0" w:color="auto"/>
              <w:right w:val="single" w:sz="4" w:space="0" w:color="auto"/>
            </w:tcBorders>
            <w:shd w:val="clear" w:color="auto" w:fill="auto"/>
            <w:vAlign w:val="bottom"/>
            <w:hideMark/>
          </w:tcPr>
          <w:p w14:paraId="5691808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w:t>
            </w:r>
          </w:p>
        </w:tc>
        <w:tc>
          <w:tcPr>
            <w:tcW w:w="722" w:type="dxa"/>
            <w:tcBorders>
              <w:top w:val="nil"/>
              <w:left w:val="nil"/>
              <w:bottom w:val="single" w:sz="4" w:space="0" w:color="auto"/>
              <w:right w:val="single" w:sz="4" w:space="0" w:color="auto"/>
            </w:tcBorders>
            <w:shd w:val="clear" w:color="auto" w:fill="auto"/>
            <w:vAlign w:val="bottom"/>
            <w:hideMark/>
          </w:tcPr>
          <w:p w14:paraId="26FD0E6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0DAD12CA"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1CD136F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w:t>
            </w:r>
          </w:p>
        </w:tc>
        <w:tc>
          <w:tcPr>
            <w:tcW w:w="992" w:type="dxa"/>
            <w:tcBorders>
              <w:top w:val="nil"/>
              <w:left w:val="nil"/>
              <w:bottom w:val="single" w:sz="4" w:space="0" w:color="auto"/>
              <w:right w:val="single" w:sz="4" w:space="0" w:color="auto"/>
            </w:tcBorders>
            <w:shd w:val="clear" w:color="auto" w:fill="auto"/>
            <w:vAlign w:val="bottom"/>
            <w:hideMark/>
          </w:tcPr>
          <w:p w14:paraId="2136DCE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5018889107</w:t>
            </w:r>
          </w:p>
        </w:tc>
        <w:tc>
          <w:tcPr>
            <w:tcW w:w="6040" w:type="dxa"/>
            <w:tcBorders>
              <w:top w:val="nil"/>
              <w:left w:val="nil"/>
              <w:bottom w:val="single" w:sz="4" w:space="0" w:color="auto"/>
              <w:right w:val="single" w:sz="4" w:space="0" w:color="auto"/>
            </w:tcBorders>
            <w:shd w:val="clear" w:color="auto" w:fill="auto"/>
            <w:vAlign w:val="bottom"/>
            <w:hideMark/>
          </w:tcPr>
          <w:p w14:paraId="50C559B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PRUEBA DE ELISA PARA DIAGNOSTICO DE CHAGAS. ENSAYO INMUNOENZIMATICO (MICROELISA) IGG E IGM, PARA LA DETERMINACION DE ANTICUERPOS ANTI-TRYPANOSOMA CRUZI EN MUESTRAS DE SUERO O PLASMA HUMANO.</w:t>
            </w:r>
          </w:p>
        </w:tc>
        <w:tc>
          <w:tcPr>
            <w:tcW w:w="1176" w:type="dxa"/>
            <w:tcBorders>
              <w:top w:val="nil"/>
              <w:left w:val="nil"/>
              <w:bottom w:val="single" w:sz="4" w:space="0" w:color="auto"/>
              <w:right w:val="single" w:sz="4" w:space="0" w:color="auto"/>
            </w:tcBorders>
            <w:shd w:val="clear" w:color="auto" w:fill="auto"/>
            <w:vAlign w:val="bottom"/>
            <w:hideMark/>
          </w:tcPr>
          <w:p w14:paraId="3E0FAC7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C/96</w:t>
            </w:r>
          </w:p>
        </w:tc>
        <w:tc>
          <w:tcPr>
            <w:tcW w:w="1200" w:type="dxa"/>
            <w:tcBorders>
              <w:top w:val="nil"/>
              <w:left w:val="nil"/>
              <w:bottom w:val="single" w:sz="4" w:space="0" w:color="auto"/>
              <w:right w:val="single" w:sz="4" w:space="0" w:color="auto"/>
            </w:tcBorders>
            <w:shd w:val="clear" w:color="auto" w:fill="auto"/>
            <w:vAlign w:val="bottom"/>
            <w:hideMark/>
          </w:tcPr>
          <w:p w14:paraId="7A58ACD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w:t>
            </w:r>
          </w:p>
        </w:tc>
        <w:tc>
          <w:tcPr>
            <w:tcW w:w="722" w:type="dxa"/>
            <w:tcBorders>
              <w:top w:val="nil"/>
              <w:left w:val="nil"/>
              <w:bottom w:val="single" w:sz="4" w:space="0" w:color="auto"/>
              <w:right w:val="single" w:sz="4" w:space="0" w:color="auto"/>
            </w:tcBorders>
            <w:shd w:val="clear" w:color="auto" w:fill="auto"/>
            <w:vAlign w:val="bottom"/>
            <w:hideMark/>
          </w:tcPr>
          <w:p w14:paraId="36EBC33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1F36CDB9"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43B681E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w:t>
            </w:r>
          </w:p>
        </w:tc>
        <w:tc>
          <w:tcPr>
            <w:tcW w:w="992" w:type="dxa"/>
            <w:tcBorders>
              <w:top w:val="nil"/>
              <w:left w:val="nil"/>
              <w:bottom w:val="single" w:sz="4" w:space="0" w:color="auto"/>
              <w:right w:val="single" w:sz="4" w:space="0" w:color="auto"/>
            </w:tcBorders>
            <w:shd w:val="clear" w:color="auto" w:fill="auto"/>
            <w:vAlign w:val="bottom"/>
            <w:hideMark/>
          </w:tcPr>
          <w:p w14:paraId="4BA1A54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803160043</w:t>
            </w:r>
          </w:p>
        </w:tc>
        <w:tc>
          <w:tcPr>
            <w:tcW w:w="6040" w:type="dxa"/>
            <w:tcBorders>
              <w:top w:val="nil"/>
              <w:left w:val="nil"/>
              <w:bottom w:val="single" w:sz="4" w:space="0" w:color="auto"/>
              <w:right w:val="single" w:sz="4" w:space="0" w:color="auto"/>
            </w:tcBorders>
            <w:shd w:val="clear" w:color="auto" w:fill="auto"/>
            <w:vAlign w:val="bottom"/>
            <w:hideMark/>
          </w:tcPr>
          <w:p w14:paraId="134E570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TRIMETOPRIMA Y SULFAMETOXAZOL, DISCOS CON 25 MICROGRAMOS. PARA DISTRIBUIDOR AUTOMATICO. RTC</w:t>
            </w:r>
          </w:p>
        </w:tc>
        <w:tc>
          <w:tcPr>
            <w:tcW w:w="1176" w:type="dxa"/>
            <w:tcBorders>
              <w:top w:val="nil"/>
              <w:left w:val="nil"/>
              <w:bottom w:val="single" w:sz="4" w:space="0" w:color="auto"/>
              <w:right w:val="single" w:sz="4" w:space="0" w:color="auto"/>
            </w:tcBorders>
            <w:shd w:val="clear" w:color="auto" w:fill="auto"/>
            <w:vAlign w:val="bottom"/>
            <w:hideMark/>
          </w:tcPr>
          <w:p w14:paraId="3F6D974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14:paraId="6A50B88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CARTUCHO</w:t>
            </w:r>
          </w:p>
        </w:tc>
        <w:tc>
          <w:tcPr>
            <w:tcW w:w="722" w:type="dxa"/>
            <w:tcBorders>
              <w:top w:val="nil"/>
              <w:left w:val="nil"/>
              <w:bottom w:val="single" w:sz="4" w:space="0" w:color="auto"/>
              <w:right w:val="single" w:sz="4" w:space="0" w:color="auto"/>
            </w:tcBorders>
            <w:shd w:val="clear" w:color="auto" w:fill="auto"/>
            <w:vAlign w:val="bottom"/>
            <w:hideMark/>
          </w:tcPr>
          <w:p w14:paraId="35C344E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691EE7D3"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147F057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w:t>
            </w:r>
          </w:p>
        </w:tc>
        <w:tc>
          <w:tcPr>
            <w:tcW w:w="992" w:type="dxa"/>
            <w:tcBorders>
              <w:top w:val="nil"/>
              <w:left w:val="nil"/>
              <w:bottom w:val="single" w:sz="4" w:space="0" w:color="auto"/>
              <w:right w:val="single" w:sz="4" w:space="0" w:color="auto"/>
            </w:tcBorders>
            <w:shd w:val="clear" w:color="auto" w:fill="auto"/>
            <w:vAlign w:val="bottom"/>
            <w:hideMark/>
          </w:tcPr>
          <w:p w14:paraId="6801056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803160118</w:t>
            </w:r>
          </w:p>
        </w:tc>
        <w:tc>
          <w:tcPr>
            <w:tcW w:w="6040" w:type="dxa"/>
            <w:tcBorders>
              <w:top w:val="nil"/>
              <w:left w:val="nil"/>
              <w:bottom w:val="single" w:sz="4" w:space="0" w:color="auto"/>
              <w:right w:val="single" w:sz="4" w:space="0" w:color="auto"/>
            </w:tcBorders>
            <w:shd w:val="clear" w:color="auto" w:fill="auto"/>
            <w:vAlign w:val="bottom"/>
            <w:hideMark/>
          </w:tcPr>
          <w:p w14:paraId="0A3977E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OPTOQUINA DISCOS PARA DIFERENCIAR EL STREPTOCOCCUS PNEUMONIAE DEL STREPTOCOCCUS PRODUCTOR DE ALFA-HEMOLISIS. CON 50. RTC</w:t>
            </w:r>
          </w:p>
        </w:tc>
        <w:tc>
          <w:tcPr>
            <w:tcW w:w="1176" w:type="dxa"/>
            <w:tcBorders>
              <w:top w:val="nil"/>
              <w:left w:val="nil"/>
              <w:bottom w:val="single" w:sz="4" w:space="0" w:color="auto"/>
              <w:right w:val="single" w:sz="4" w:space="0" w:color="auto"/>
            </w:tcBorders>
            <w:shd w:val="clear" w:color="auto" w:fill="auto"/>
            <w:vAlign w:val="bottom"/>
            <w:hideMark/>
          </w:tcPr>
          <w:p w14:paraId="59BA45F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5A1BF00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 O TUBO</w:t>
            </w:r>
          </w:p>
        </w:tc>
        <w:tc>
          <w:tcPr>
            <w:tcW w:w="722" w:type="dxa"/>
            <w:tcBorders>
              <w:top w:val="nil"/>
              <w:left w:val="nil"/>
              <w:bottom w:val="single" w:sz="4" w:space="0" w:color="auto"/>
              <w:right w:val="single" w:sz="4" w:space="0" w:color="auto"/>
            </w:tcBorders>
            <w:shd w:val="clear" w:color="auto" w:fill="auto"/>
            <w:vAlign w:val="bottom"/>
            <w:hideMark/>
          </w:tcPr>
          <w:p w14:paraId="7CD3EC5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7C6F8768"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61B06D3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w:t>
            </w:r>
          </w:p>
        </w:tc>
        <w:tc>
          <w:tcPr>
            <w:tcW w:w="992" w:type="dxa"/>
            <w:tcBorders>
              <w:top w:val="nil"/>
              <w:left w:val="nil"/>
              <w:bottom w:val="single" w:sz="4" w:space="0" w:color="auto"/>
              <w:right w:val="single" w:sz="4" w:space="0" w:color="auto"/>
            </w:tcBorders>
            <w:shd w:val="clear" w:color="auto" w:fill="auto"/>
            <w:vAlign w:val="bottom"/>
            <w:hideMark/>
          </w:tcPr>
          <w:p w14:paraId="485B59A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803160555</w:t>
            </w:r>
          </w:p>
        </w:tc>
        <w:tc>
          <w:tcPr>
            <w:tcW w:w="6040" w:type="dxa"/>
            <w:tcBorders>
              <w:top w:val="nil"/>
              <w:left w:val="nil"/>
              <w:bottom w:val="single" w:sz="4" w:space="0" w:color="auto"/>
              <w:right w:val="single" w:sz="4" w:space="0" w:color="auto"/>
            </w:tcBorders>
            <w:shd w:val="clear" w:color="auto" w:fill="auto"/>
            <w:vAlign w:val="bottom"/>
            <w:hideMark/>
          </w:tcPr>
          <w:p w14:paraId="738A769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BACITRACINA, DISCOS CON 0.04 UNIDADES. PARA DISTRIBUIDOR AUTOMATICO. RTC. CON 50</w:t>
            </w:r>
          </w:p>
        </w:tc>
        <w:tc>
          <w:tcPr>
            <w:tcW w:w="1176" w:type="dxa"/>
            <w:tcBorders>
              <w:top w:val="nil"/>
              <w:left w:val="nil"/>
              <w:bottom w:val="single" w:sz="4" w:space="0" w:color="auto"/>
              <w:right w:val="single" w:sz="4" w:space="0" w:color="auto"/>
            </w:tcBorders>
            <w:shd w:val="clear" w:color="auto" w:fill="auto"/>
            <w:vAlign w:val="bottom"/>
            <w:hideMark/>
          </w:tcPr>
          <w:p w14:paraId="21F4576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5CA98A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CARTUCHO</w:t>
            </w:r>
          </w:p>
        </w:tc>
        <w:tc>
          <w:tcPr>
            <w:tcW w:w="722" w:type="dxa"/>
            <w:tcBorders>
              <w:top w:val="nil"/>
              <w:left w:val="nil"/>
              <w:bottom w:val="single" w:sz="4" w:space="0" w:color="auto"/>
              <w:right w:val="single" w:sz="4" w:space="0" w:color="auto"/>
            </w:tcBorders>
            <w:shd w:val="clear" w:color="auto" w:fill="auto"/>
            <w:vAlign w:val="bottom"/>
            <w:hideMark/>
          </w:tcPr>
          <w:p w14:paraId="3850523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55A3F218"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5DAAA92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w:t>
            </w:r>
          </w:p>
        </w:tc>
        <w:tc>
          <w:tcPr>
            <w:tcW w:w="992" w:type="dxa"/>
            <w:tcBorders>
              <w:top w:val="nil"/>
              <w:left w:val="nil"/>
              <w:bottom w:val="single" w:sz="4" w:space="0" w:color="auto"/>
              <w:right w:val="single" w:sz="4" w:space="0" w:color="auto"/>
            </w:tcBorders>
            <w:shd w:val="clear" w:color="auto" w:fill="auto"/>
            <w:vAlign w:val="bottom"/>
            <w:hideMark/>
          </w:tcPr>
          <w:p w14:paraId="7728071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806101499</w:t>
            </w:r>
          </w:p>
        </w:tc>
        <w:tc>
          <w:tcPr>
            <w:tcW w:w="6040" w:type="dxa"/>
            <w:tcBorders>
              <w:top w:val="nil"/>
              <w:left w:val="nil"/>
              <w:bottom w:val="single" w:sz="4" w:space="0" w:color="auto"/>
              <w:right w:val="single" w:sz="4" w:space="0" w:color="auto"/>
            </w:tcBorders>
            <w:shd w:val="clear" w:color="auto" w:fill="auto"/>
            <w:vAlign w:val="bottom"/>
            <w:hideMark/>
          </w:tcPr>
          <w:p w14:paraId="55A614D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PLACA DE THAYER MARTIN, DESECHABLE, ESTERIL DE POLIESTIRENO CRISTAL DE 92 MM. DE DIAMETRO, CON 18 ML. DE MEDIO HIDRATADO, CON 1% DE HEMOGLOBINA, 1% DE SUPLEMENTO NUTRITIVO Y 1% DE INHIBIDOR DE VCNT, APILABLE, CON IDENTIFICACION IMPRESA INDIVIDUAL. BOLSA ESTERIL DE PVDC POLIPROPILENO SELLADA AL CALOR CON ETIQUETA DE IDENTIFICACION.</w:t>
            </w:r>
          </w:p>
        </w:tc>
        <w:tc>
          <w:tcPr>
            <w:tcW w:w="1176" w:type="dxa"/>
            <w:tcBorders>
              <w:top w:val="nil"/>
              <w:left w:val="nil"/>
              <w:bottom w:val="single" w:sz="4" w:space="0" w:color="auto"/>
              <w:right w:val="single" w:sz="4" w:space="0" w:color="auto"/>
            </w:tcBorders>
            <w:shd w:val="clear" w:color="auto" w:fill="auto"/>
            <w:vAlign w:val="bottom"/>
            <w:hideMark/>
          </w:tcPr>
          <w:p w14:paraId="5F7966C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4F68936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PLACA</w:t>
            </w:r>
          </w:p>
        </w:tc>
        <w:tc>
          <w:tcPr>
            <w:tcW w:w="722" w:type="dxa"/>
            <w:tcBorders>
              <w:top w:val="nil"/>
              <w:left w:val="nil"/>
              <w:bottom w:val="single" w:sz="4" w:space="0" w:color="auto"/>
              <w:right w:val="single" w:sz="4" w:space="0" w:color="auto"/>
            </w:tcBorders>
            <w:shd w:val="clear" w:color="auto" w:fill="auto"/>
            <w:vAlign w:val="bottom"/>
            <w:hideMark/>
          </w:tcPr>
          <w:p w14:paraId="79EB5EE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150</w:t>
            </w:r>
          </w:p>
        </w:tc>
      </w:tr>
      <w:tr w:rsidR="00A75DB4" w:rsidRPr="00A75DB4" w14:paraId="62D7757D"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0D8B757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9</w:t>
            </w:r>
          </w:p>
        </w:tc>
        <w:tc>
          <w:tcPr>
            <w:tcW w:w="992" w:type="dxa"/>
            <w:tcBorders>
              <w:top w:val="nil"/>
              <w:left w:val="nil"/>
              <w:bottom w:val="single" w:sz="4" w:space="0" w:color="auto"/>
              <w:right w:val="single" w:sz="4" w:space="0" w:color="auto"/>
            </w:tcBorders>
            <w:shd w:val="clear" w:color="auto" w:fill="auto"/>
            <w:vAlign w:val="bottom"/>
            <w:hideMark/>
          </w:tcPr>
          <w:p w14:paraId="3A2500B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806102075</w:t>
            </w:r>
          </w:p>
        </w:tc>
        <w:tc>
          <w:tcPr>
            <w:tcW w:w="6040" w:type="dxa"/>
            <w:tcBorders>
              <w:top w:val="nil"/>
              <w:left w:val="nil"/>
              <w:bottom w:val="single" w:sz="4" w:space="0" w:color="auto"/>
              <w:right w:val="single" w:sz="4" w:space="0" w:color="auto"/>
            </w:tcBorders>
            <w:shd w:val="clear" w:color="auto" w:fill="auto"/>
            <w:vAlign w:val="bottom"/>
            <w:hideMark/>
          </w:tcPr>
          <w:p w14:paraId="38981FD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SACAROSA. 450 G.</w:t>
            </w:r>
          </w:p>
        </w:tc>
        <w:tc>
          <w:tcPr>
            <w:tcW w:w="1176" w:type="dxa"/>
            <w:tcBorders>
              <w:top w:val="nil"/>
              <w:left w:val="nil"/>
              <w:bottom w:val="single" w:sz="4" w:space="0" w:color="auto"/>
              <w:right w:val="single" w:sz="4" w:space="0" w:color="auto"/>
            </w:tcBorders>
            <w:shd w:val="clear" w:color="auto" w:fill="auto"/>
            <w:vAlign w:val="bottom"/>
            <w:hideMark/>
          </w:tcPr>
          <w:p w14:paraId="3F0AC5B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B4FB6F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5C2A6E5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6FB0F1B4"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EC3289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c>
          <w:tcPr>
            <w:tcW w:w="992" w:type="dxa"/>
            <w:tcBorders>
              <w:top w:val="nil"/>
              <w:left w:val="nil"/>
              <w:bottom w:val="single" w:sz="4" w:space="0" w:color="auto"/>
              <w:right w:val="single" w:sz="4" w:space="0" w:color="auto"/>
            </w:tcBorders>
            <w:shd w:val="clear" w:color="auto" w:fill="auto"/>
            <w:vAlign w:val="bottom"/>
            <w:hideMark/>
          </w:tcPr>
          <w:p w14:paraId="1FF9A73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806102182</w:t>
            </w:r>
          </w:p>
        </w:tc>
        <w:tc>
          <w:tcPr>
            <w:tcW w:w="6040" w:type="dxa"/>
            <w:tcBorders>
              <w:top w:val="nil"/>
              <w:left w:val="nil"/>
              <w:bottom w:val="single" w:sz="4" w:space="0" w:color="auto"/>
              <w:right w:val="single" w:sz="4" w:space="0" w:color="auto"/>
            </w:tcBorders>
            <w:shd w:val="clear" w:color="auto" w:fill="auto"/>
            <w:vAlign w:val="bottom"/>
            <w:hideMark/>
          </w:tcPr>
          <w:p w14:paraId="47919C6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AGAR SALMONELLA SHIGELLA  450 GR.</w:t>
            </w:r>
          </w:p>
        </w:tc>
        <w:tc>
          <w:tcPr>
            <w:tcW w:w="1176" w:type="dxa"/>
            <w:tcBorders>
              <w:top w:val="nil"/>
              <w:left w:val="nil"/>
              <w:bottom w:val="single" w:sz="4" w:space="0" w:color="auto"/>
              <w:right w:val="single" w:sz="4" w:space="0" w:color="auto"/>
            </w:tcBorders>
            <w:shd w:val="clear" w:color="auto" w:fill="auto"/>
            <w:vAlign w:val="bottom"/>
            <w:hideMark/>
          </w:tcPr>
          <w:p w14:paraId="382A4C6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49C1C03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28F8E68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348C201A"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23581B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11</w:t>
            </w:r>
          </w:p>
        </w:tc>
        <w:tc>
          <w:tcPr>
            <w:tcW w:w="992" w:type="dxa"/>
            <w:tcBorders>
              <w:top w:val="nil"/>
              <w:left w:val="nil"/>
              <w:bottom w:val="single" w:sz="4" w:space="0" w:color="auto"/>
              <w:right w:val="single" w:sz="4" w:space="0" w:color="auto"/>
            </w:tcBorders>
            <w:shd w:val="clear" w:color="auto" w:fill="auto"/>
            <w:vAlign w:val="bottom"/>
            <w:hideMark/>
          </w:tcPr>
          <w:p w14:paraId="09BE6F7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806102448</w:t>
            </w:r>
          </w:p>
        </w:tc>
        <w:tc>
          <w:tcPr>
            <w:tcW w:w="6040" w:type="dxa"/>
            <w:tcBorders>
              <w:top w:val="nil"/>
              <w:left w:val="nil"/>
              <w:bottom w:val="single" w:sz="4" w:space="0" w:color="auto"/>
              <w:right w:val="single" w:sz="4" w:space="0" w:color="auto"/>
            </w:tcBorders>
            <w:shd w:val="clear" w:color="auto" w:fill="auto"/>
            <w:vAlign w:val="bottom"/>
            <w:hideMark/>
          </w:tcPr>
          <w:p w14:paraId="69C64F2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MEDIO TCBS (TIOSULFATO, CITRATO, SALES BILIARES, SACAROSA).  450 G.</w:t>
            </w:r>
          </w:p>
        </w:tc>
        <w:tc>
          <w:tcPr>
            <w:tcW w:w="1176" w:type="dxa"/>
            <w:tcBorders>
              <w:top w:val="nil"/>
              <w:left w:val="nil"/>
              <w:bottom w:val="single" w:sz="4" w:space="0" w:color="auto"/>
              <w:right w:val="single" w:sz="4" w:space="0" w:color="auto"/>
            </w:tcBorders>
            <w:shd w:val="clear" w:color="auto" w:fill="auto"/>
            <w:vAlign w:val="bottom"/>
            <w:hideMark/>
          </w:tcPr>
          <w:p w14:paraId="77D6F30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C36B41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29A831D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w:t>
            </w:r>
          </w:p>
        </w:tc>
      </w:tr>
      <w:tr w:rsidR="00A75DB4" w:rsidRPr="00A75DB4" w14:paraId="5C085D5C"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EB864F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12</w:t>
            </w:r>
          </w:p>
        </w:tc>
        <w:tc>
          <w:tcPr>
            <w:tcW w:w="992" w:type="dxa"/>
            <w:tcBorders>
              <w:top w:val="nil"/>
              <w:left w:val="nil"/>
              <w:bottom w:val="single" w:sz="4" w:space="0" w:color="auto"/>
              <w:right w:val="single" w:sz="4" w:space="0" w:color="auto"/>
            </w:tcBorders>
            <w:shd w:val="clear" w:color="auto" w:fill="auto"/>
            <w:vAlign w:val="bottom"/>
            <w:hideMark/>
          </w:tcPr>
          <w:p w14:paraId="0306BB5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4016100001</w:t>
            </w:r>
          </w:p>
        </w:tc>
        <w:tc>
          <w:tcPr>
            <w:tcW w:w="6040" w:type="dxa"/>
            <w:tcBorders>
              <w:top w:val="nil"/>
              <w:left w:val="nil"/>
              <w:bottom w:val="single" w:sz="4" w:space="0" w:color="auto"/>
              <w:right w:val="single" w:sz="4" w:space="0" w:color="auto"/>
            </w:tcBorders>
            <w:shd w:val="clear" w:color="auto" w:fill="auto"/>
            <w:vAlign w:val="bottom"/>
            <w:hideMark/>
          </w:tcPr>
          <w:p w14:paraId="344EB20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AGAR SELECTIVO AGAR ENTERICO HEKTON</w:t>
            </w:r>
          </w:p>
        </w:tc>
        <w:tc>
          <w:tcPr>
            <w:tcW w:w="1176" w:type="dxa"/>
            <w:tcBorders>
              <w:top w:val="nil"/>
              <w:left w:val="nil"/>
              <w:bottom w:val="single" w:sz="4" w:space="0" w:color="auto"/>
              <w:right w:val="single" w:sz="4" w:space="0" w:color="auto"/>
            </w:tcBorders>
            <w:shd w:val="clear" w:color="auto" w:fill="auto"/>
            <w:vAlign w:val="bottom"/>
            <w:hideMark/>
          </w:tcPr>
          <w:p w14:paraId="4A10AF2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D1D531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690ABD2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25</w:t>
            </w:r>
          </w:p>
        </w:tc>
      </w:tr>
      <w:tr w:rsidR="00A75DB4" w:rsidRPr="00A75DB4" w14:paraId="79C15180"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47F26F7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13</w:t>
            </w:r>
          </w:p>
        </w:tc>
        <w:tc>
          <w:tcPr>
            <w:tcW w:w="992" w:type="dxa"/>
            <w:tcBorders>
              <w:top w:val="nil"/>
              <w:left w:val="nil"/>
              <w:bottom w:val="single" w:sz="4" w:space="0" w:color="auto"/>
              <w:right w:val="single" w:sz="4" w:space="0" w:color="auto"/>
            </w:tcBorders>
            <w:shd w:val="clear" w:color="auto" w:fill="auto"/>
            <w:vAlign w:val="bottom"/>
            <w:hideMark/>
          </w:tcPr>
          <w:p w14:paraId="3AABB27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4018881130</w:t>
            </w:r>
          </w:p>
        </w:tc>
        <w:tc>
          <w:tcPr>
            <w:tcW w:w="6040" w:type="dxa"/>
            <w:tcBorders>
              <w:top w:val="nil"/>
              <w:left w:val="nil"/>
              <w:bottom w:val="single" w:sz="4" w:space="0" w:color="auto"/>
              <w:right w:val="single" w:sz="4" w:space="0" w:color="auto"/>
            </w:tcBorders>
            <w:shd w:val="clear" w:color="auto" w:fill="auto"/>
            <w:vAlign w:val="bottom"/>
            <w:hideMark/>
          </w:tcPr>
          <w:p w14:paraId="67E9CDC7" w14:textId="77777777" w:rsidR="00A75DB4" w:rsidRPr="00A75DB4" w:rsidRDefault="00A75DB4" w:rsidP="00A75DB4">
            <w:pPr>
              <w:rPr>
                <w:rFonts w:ascii="Calibri" w:hAnsi="Calibri"/>
                <w:color w:val="000000"/>
                <w:sz w:val="16"/>
                <w:szCs w:val="16"/>
                <w:lang w:val="es-MX" w:eastAsia="es-MX"/>
              </w:rPr>
            </w:pPr>
            <w:proofErr w:type="gramStart"/>
            <w:r w:rsidRPr="00A75DB4">
              <w:rPr>
                <w:rFonts w:ascii="Calibri" w:hAnsi="Calibri"/>
                <w:color w:val="000000"/>
                <w:sz w:val="16"/>
                <w:szCs w:val="16"/>
                <w:lang w:val="es-MX" w:eastAsia="es-MX"/>
              </w:rPr>
              <w:t>TUBO</w:t>
            </w:r>
            <w:proofErr w:type="gramEnd"/>
            <w:r w:rsidRPr="00A75DB4">
              <w:rPr>
                <w:rFonts w:ascii="Calibri" w:hAnsi="Calibri"/>
                <w:color w:val="000000"/>
                <w:sz w:val="16"/>
                <w:szCs w:val="16"/>
                <w:lang w:val="es-MX" w:eastAsia="es-MX"/>
              </w:rPr>
              <w:t xml:space="preserve"> INDICADOR DE CRECIMIENTO DE MYCOBACTERIUM TUBERCULOSIS. CALDO MIDDLEBROOK 7H9 MODIFICADO CONTENIDO EN UN TUBO CON RESINA FLOURESCENTE DE ROUTENIO. CAJA CON 100 TUBOS DE 7 ML.</w:t>
            </w:r>
          </w:p>
        </w:tc>
        <w:tc>
          <w:tcPr>
            <w:tcW w:w="1176" w:type="dxa"/>
            <w:tcBorders>
              <w:top w:val="nil"/>
              <w:left w:val="nil"/>
              <w:bottom w:val="single" w:sz="4" w:space="0" w:color="auto"/>
              <w:right w:val="single" w:sz="4" w:space="0" w:color="auto"/>
            </w:tcBorders>
            <w:shd w:val="clear" w:color="auto" w:fill="auto"/>
            <w:vAlign w:val="bottom"/>
            <w:hideMark/>
          </w:tcPr>
          <w:p w14:paraId="0F8829A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vAlign w:val="bottom"/>
            <w:hideMark/>
          </w:tcPr>
          <w:p w14:paraId="75B1D34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22" w:type="dxa"/>
            <w:tcBorders>
              <w:top w:val="nil"/>
              <w:left w:val="nil"/>
              <w:bottom w:val="single" w:sz="4" w:space="0" w:color="auto"/>
              <w:right w:val="single" w:sz="4" w:space="0" w:color="auto"/>
            </w:tcBorders>
            <w:shd w:val="clear" w:color="auto" w:fill="auto"/>
            <w:vAlign w:val="bottom"/>
            <w:hideMark/>
          </w:tcPr>
          <w:p w14:paraId="4202A00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529AF57A"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0860A77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14</w:t>
            </w:r>
          </w:p>
        </w:tc>
        <w:tc>
          <w:tcPr>
            <w:tcW w:w="992" w:type="dxa"/>
            <w:tcBorders>
              <w:top w:val="nil"/>
              <w:left w:val="nil"/>
              <w:bottom w:val="single" w:sz="4" w:space="0" w:color="auto"/>
              <w:right w:val="single" w:sz="4" w:space="0" w:color="auto"/>
            </w:tcBorders>
            <w:shd w:val="clear" w:color="auto" w:fill="auto"/>
            <w:vAlign w:val="bottom"/>
            <w:hideMark/>
          </w:tcPr>
          <w:p w14:paraId="7F0565C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5018883099</w:t>
            </w:r>
          </w:p>
        </w:tc>
        <w:tc>
          <w:tcPr>
            <w:tcW w:w="6040" w:type="dxa"/>
            <w:tcBorders>
              <w:top w:val="nil"/>
              <w:left w:val="nil"/>
              <w:bottom w:val="single" w:sz="4" w:space="0" w:color="auto"/>
              <w:right w:val="single" w:sz="4" w:space="0" w:color="auto"/>
            </w:tcBorders>
            <w:shd w:val="clear" w:color="auto" w:fill="auto"/>
            <w:vAlign w:val="bottom"/>
            <w:hideMark/>
          </w:tcPr>
          <w:p w14:paraId="0D1DA20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ANTISUERO POLIVALENTE NEISSERIA MENINGITIS 1 (A, B, C, D)</w:t>
            </w:r>
          </w:p>
        </w:tc>
        <w:tc>
          <w:tcPr>
            <w:tcW w:w="1176" w:type="dxa"/>
            <w:tcBorders>
              <w:top w:val="nil"/>
              <w:left w:val="nil"/>
              <w:bottom w:val="single" w:sz="4" w:space="0" w:color="auto"/>
              <w:right w:val="single" w:sz="4" w:space="0" w:color="auto"/>
            </w:tcBorders>
            <w:shd w:val="clear" w:color="auto" w:fill="auto"/>
            <w:vAlign w:val="bottom"/>
            <w:hideMark/>
          </w:tcPr>
          <w:p w14:paraId="44DE161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702AD5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5CC026B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0ED9F836"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1DC83AD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15</w:t>
            </w:r>
          </w:p>
        </w:tc>
        <w:tc>
          <w:tcPr>
            <w:tcW w:w="992" w:type="dxa"/>
            <w:tcBorders>
              <w:top w:val="nil"/>
              <w:left w:val="nil"/>
              <w:bottom w:val="single" w:sz="4" w:space="0" w:color="auto"/>
              <w:right w:val="single" w:sz="4" w:space="0" w:color="auto"/>
            </w:tcBorders>
            <w:shd w:val="clear" w:color="auto" w:fill="auto"/>
            <w:vAlign w:val="bottom"/>
            <w:hideMark/>
          </w:tcPr>
          <w:p w14:paraId="258604B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5018883103</w:t>
            </w:r>
          </w:p>
        </w:tc>
        <w:tc>
          <w:tcPr>
            <w:tcW w:w="6040" w:type="dxa"/>
            <w:tcBorders>
              <w:top w:val="nil"/>
              <w:left w:val="nil"/>
              <w:bottom w:val="single" w:sz="4" w:space="0" w:color="auto"/>
              <w:right w:val="single" w:sz="4" w:space="0" w:color="auto"/>
            </w:tcBorders>
            <w:shd w:val="clear" w:color="auto" w:fill="auto"/>
            <w:vAlign w:val="bottom"/>
            <w:hideMark/>
          </w:tcPr>
          <w:p w14:paraId="216F228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ANTISUERO MONOVALENTE NEISSERIA MENINGITIDIS "B". FRASCO CON 1 ML.</w:t>
            </w:r>
          </w:p>
        </w:tc>
        <w:tc>
          <w:tcPr>
            <w:tcW w:w="1176" w:type="dxa"/>
            <w:tcBorders>
              <w:top w:val="nil"/>
              <w:left w:val="nil"/>
              <w:bottom w:val="single" w:sz="4" w:space="0" w:color="auto"/>
              <w:right w:val="single" w:sz="4" w:space="0" w:color="auto"/>
            </w:tcBorders>
            <w:shd w:val="clear" w:color="auto" w:fill="auto"/>
            <w:vAlign w:val="bottom"/>
            <w:hideMark/>
          </w:tcPr>
          <w:p w14:paraId="3F8BF37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7085AC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168F346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01730444"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5B13EA3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16</w:t>
            </w:r>
          </w:p>
        </w:tc>
        <w:tc>
          <w:tcPr>
            <w:tcW w:w="992" w:type="dxa"/>
            <w:tcBorders>
              <w:top w:val="nil"/>
              <w:left w:val="nil"/>
              <w:bottom w:val="single" w:sz="4" w:space="0" w:color="auto"/>
              <w:right w:val="single" w:sz="4" w:space="0" w:color="auto"/>
            </w:tcBorders>
            <w:shd w:val="clear" w:color="auto" w:fill="auto"/>
            <w:vAlign w:val="bottom"/>
            <w:hideMark/>
          </w:tcPr>
          <w:p w14:paraId="260CF51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5019850003</w:t>
            </w:r>
          </w:p>
        </w:tc>
        <w:tc>
          <w:tcPr>
            <w:tcW w:w="6040" w:type="dxa"/>
            <w:tcBorders>
              <w:top w:val="nil"/>
              <w:left w:val="nil"/>
              <w:bottom w:val="single" w:sz="4" w:space="0" w:color="auto"/>
              <w:right w:val="single" w:sz="4" w:space="0" w:color="auto"/>
            </w:tcBorders>
            <w:shd w:val="clear" w:color="auto" w:fill="auto"/>
            <w:vAlign w:val="bottom"/>
            <w:hideMark/>
          </w:tcPr>
          <w:p w14:paraId="5A23DE5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ANTISUERO HAEMOPHILUS INFLUENZAE TIPO A. FRASCO DE 1 ML.</w:t>
            </w:r>
          </w:p>
        </w:tc>
        <w:tc>
          <w:tcPr>
            <w:tcW w:w="1176" w:type="dxa"/>
            <w:tcBorders>
              <w:top w:val="nil"/>
              <w:left w:val="nil"/>
              <w:bottom w:val="single" w:sz="4" w:space="0" w:color="auto"/>
              <w:right w:val="single" w:sz="4" w:space="0" w:color="auto"/>
            </w:tcBorders>
            <w:shd w:val="clear" w:color="auto" w:fill="auto"/>
            <w:vAlign w:val="bottom"/>
            <w:hideMark/>
          </w:tcPr>
          <w:p w14:paraId="2D152E5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209F495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FRAWSCO</w:t>
            </w:r>
          </w:p>
        </w:tc>
        <w:tc>
          <w:tcPr>
            <w:tcW w:w="722" w:type="dxa"/>
            <w:tcBorders>
              <w:top w:val="nil"/>
              <w:left w:val="nil"/>
              <w:bottom w:val="single" w:sz="4" w:space="0" w:color="auto"/>
              <w:right w:val="single" w:sz="4" w:space="0" w:color="auto"/>
            </w:tcBorders>
            <w:shd w:val="clear" w:color="auto" w:fill="auto"/>
            <w:vAlign w:val="bottom"/>
            <w:hideMark/>
          </w:tcPr>
          <w:p w14:paraId="19CDA65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6CD06484"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477621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17</w:t>
            </w:r>
          </w:p>
        </w:tc>
        <w:tc>
          <w:tcPr>
            <w:tcW w:w="992" w:type="dxa"/>
            <w:tcBorders>
              <w:top w:val="nil"/>
              <w:left w:val="nil"/>
              <w:bottom w:val="single" w:sz="4" w:space="0" w:color="auto"/>
              <w:right w:val="single" w:sz="4" w:space="0" w:color="auto"/>
            </w:tcBorders>
            <w:shd w:val="clear" w:color="auto" w:fill="auto"/>
            <w:vAlign w:val="bottom"/>
            <w:hideMark/>
          </w:tcPr>
          <w:p w14:paraId="62FA1D5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5019900004</w:t>
            </w:r>
          </w:p>
        </w:tc>
        <w:tc>
          <w:tcPr>
            <w:tcW w:w="6040" w:type="dxa"/>
            <w:tcBorders>
              <w:top w:val="nil"/>
              <w:left w:val="nil"/>
              <w:bottom w:val="single" w:sz="4" w:space="0" w:color="auto"/>
              <w:right w:val="single" w:sz="4" w:space="0" w:color="auto"/>
            </w:tcBorders>
            <w:shd w:val="clear" w:color="auto" w:fill="auto"/>
            <w:vAlign w:val="bottom"/>
            <w:hideMark/>
          </w:tcPr>
          <w:p w14:paraId="3043641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ANTISUERO HAEMOPHILUS INFLUENZAE TIPO C. FRASCO CON 1 ML.</w:t>
            </w:r>
          </w:p>
        </w:tc>
        <w:tc>
          <w:tcPr>
            <w:tcW w:w="1176" w:type="dxa"/>
            <w:tcBorders>
              <w:top w:val="nil"/>
              <w:left w:val="nil"/>
              <w:bottom w:val="single" w:sz="4" w:space="0" w:color="auto"/>
              <w:right w:val="single" w:sz="4" w:space="0" w:color="auto"/>
            </w:tcBorders>
            <w:shd w:val="clear" w:color="auto" w:fill="auto"/>
            <w:vAlign w:val="bottom"/>
            <w:hideMark/>
          </w:tcPr>
          <w:p w14:paraId="24627B7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126C91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22" w:type="dxa"/>
            <w:tcBorders>
              <w:top w:val="nil"/>
              <w:left w:val="nil"/>
              <w:bottom w:val="single" w:sz="4" w:space="0" w:color="auto"/>
              <w:right w:val="single" w:sz="4" w:space="0" w:color="auto"/>
            </w:tcBorders>
            <w:shd w:val="clear" w:color="auto" w:fill="auto"/>
            <w:vAlign w:val="bottom"/>
            <w:hideMark/>
          </w:tcPr>
          <w:p w14:paraId="77FE2B4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4B326F41"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11AD0EA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18</w:t>
            </w:r>
          </w:p>
        </w:tc>
        <w:tc>
          <w:tcPr>
            <w:tcW w:w="992" w:type="dxa"/>
            <w:tcBorders>
              <w:top w:val="nil"/>
              <w:left w:val="nil"/>
              <w:bottom w:val="single" w:sz="4" w:space="0" w:color="auto"/>
              <w:right w:val="single" w:sz="4" w:space="0" w:color="auto"/>
            </w:tcBorders>
            <w:shd w:val="clear" w:color="auto" w:fill="auto"/>
            <w:vAlign w:val="bottom"/>
            <w:hideMark/>
          </w:tcPr>
          <w:p w14:paraId="3718938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5019900005</w:t>
            </w:r>
          </w:p>
        </w:tc>
        <w:tc>
          <w:tcPr>
            <w:tcW w:w="6040" w:type="dxa"/>
            <w:tcBorders>
              <w:top w:val="nil"/>
              <w:left w:val="nil"/>
              <w:bottom w:val="single" w:sz="4" w:space="0" w:color="auto"/>
              <w:right w:val="single" w:sz="4" w:space="0" w:color="auto"/>
            </w:tcBorders>
            <w:shd w:val="clear" w:color="auto" w:fill="auto"/>
            <w:vAlign w:val="bottom"/>
            <w:hideMark/>
          </w:tcPr>
          <w:p w14:paraId="44E19BD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ANTISUERO HAEMOPHILUS INFLUENZAE TIPO D. FRASCO CON 1 ML.</w:t>
            </w:r>
          </w:p>
        </w:tc>
        <w:tc>
          <w:tcPr>
            <w:tcW w:w="1176" w:type="dxa"/>
            <w:tcBorders>
              <w:top w:val="nil"/>
              <w:left w:val="nil"/>
              <w:bottom w:val="single" w:sz="4" w:space="0" w:color="auto"/>
              <w:right w:val="single" w:sz="4" w:space="0" w:color="auto"/>
            </w:tcBorders>
            <w:shd w:val="clear" w:color="auto" w:fill="auto"/>
            <w:vAlign w:val="bottom"/>
            <w:hideMark/>
          </w:tcPr>
          <w:p w14:paraId="1E240DC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6831452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22" w:type="dxa"/>
            <w:tcBorders>
              <w:top w:val="nil"/>
              <w:left w:val="nil"/>
              <w:bottom w:val="single" w:sz="4" w:space="0" w:color="auto"/>
              <w:right w:val="single" w:sz="4" w:space="0" w:color="auto"/>
            </w:tcBorders>
            <w:shd w:val="clear" w:color="auto" w:fill="auto"/>
            <w:vAlign w:val="bottom"/>
            <w:hideMark/>
          </w:tcPr>
          <w:p w14:paraId="4536323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56A0D747"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68E2FEA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19</w:t>
            </w:r>
          </w:p>
        </w:tc>
        <w:tc>
          <w:tcPr>
            <w:tcW w:w="992" w:type="dxa"/>
            <w:tcBorders>
              <w:top w:val="nil"/>
              <w:left w:val="nil"/>
              <w:bottom w:val="single" w:sz="4" w:space="0" w:color="auto"/>
              <w:right w:val="single" w:sz="4" w:space="0" w:color="auto"/>
            </w:tcBorders>
            <w:shd w:val="clear" w:color="auto" w:fill="auto"/>
            <w:vAlign w:val="bottom"/>
            <w:hideMark/>
          </w:tcPr>
          <w:p w14:paraId="675152E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5019900006</w:t>
            </w:r>
          </w:p>
        </w:tc>
        <w:tc>
          <w:tcPr>
            <w:tcW w:w="6040" w:type="dxa"/>
            <w:tcBorders>
              <w:top w:val="nil"/>
              <w:left w:val="nil"/>
              <w:bottom w:val="single" w:sz="4" w:space="0" w:color="auto"/>
              <w:right w:val="single" w:sz="4" w:space="0" w:color="auto"/>
            </w:tcBorders>
            <w:shd w:val="clear" w:color="auto" w:fill="auto"/>
            <w:vAlign w:val="bottom"/>
            <w:hideMark/>
          </w:tcPr>
          <w:p w14:paraId="35E5F46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ANTISUERO HAEMOPHILUS INFLUENZAE TIPO E. FRASCO CON 1 ML.</w:t>
            </w:r>
          </w:p>
        </w:tc>
        <w:tc>
          <w:tcPr>
            <w:tcW w:w="1176" w:type="dxa"/>
            <w:tcBorders>
              <w:top w:val="nil"/>
              <w:left w:val="nil"/>
              <w:bottom w:val="single" w:sz="4" w:space="0" w:color="auto"/>
              <w:right w:val="single" w:sz="4" w:space="0" w:color="auto"/>
            </w:tcBorders>
            <w:shd w:val="clear" w:color="auto" w:fill="auto"/>
            <w:vAlign w:val="bottom"/>
            <w:hideMark/>
          </w:tcPr>
          <w:p w14:paraId="51DF069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40D890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22" w:type="dxa"/>
            <w:tcBorders>
              <w:top w:val="nil"/>
              <w:left w:val="nil"/>
              <w:bottom w:val="single" w:sz="4" w:space="0" w:color="auto"/>
              <w:right w:val="single" w:sz="4" w:space="0" w:color="auto"/>
            </w:tcBorders>
            <w:shd w:val="clear" w:color="auto" w:fill="auto"/>
            <w:vAlign w:val="bottom"/>
            <w:hideMark/>
          </w:tcPr>
          <w:p w14:paraId="464EC32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2ADAA27D"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36F962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20</w:t>
            </w:r>
          </w:p>
        </w:tc>
        <w:tc>
          <w:tcPr>
            <w:tcW w:w="992" w:type="dxa"/>
            <w:tcBorders>
              <w:top w:val="nil"/>
              <w:left w:val="nil"/>
              <w:bottom w:val="single" w:sz="4" w:space="0" w:color="auto"/>
              <w:right w:val="single" w:sz="4" w:space="0" w:color="auto"/>
            </w:tcBorders>
            <w:shd w:val="clear" w:color="auto" w:fill="auto"/>
            <w:vAlign w:val="bottom"/>
            <w:hideMark/>
          </w:tcPr>
          <w:p w14:paraId="1AE074C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5019900007</w:t>
            </w:r>
          </w:p>
        </w:tc>
        <w:tc>
          <w:tcPr>
            <w:tcW w:w="6040" w:type="dxa"/>
            <w:tcBorders>
              <w:top w:val="nil"/>
              <w:left w:val="nil"/>
              <w:bottom w:val="single" w:sz="4" w:space="0" w:color="auto"/>
              <w:right w:val="single" w:sz="4" w:space="0" w:color="auto"/>
            </w:tcBorders>
            <w:shd w:val="clear" w:color="auto" w:fill="auto"/>
            <w:vAlign w:val="bottom"/>
            <w:hideMark/>
          </w:tcPr>
          <w:p w14:paraId="2FED57C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ANTISUERO HAEMOPHILUS INFLUENZAE TIPO F. FRASCO CON 1 ML.</w:t>
            </w:r>
          </w:p>
        </w:tc>
        <w:tc>
          <w:tcPr>
            <w:tcW w:w="1176" w:type="dxa"/>
            <w:tcBorders>
              <w:top w:val="nil"/>
              <w:left w:val="nil"/>
              <w:bottom w:val="single" w:sz="4" w:space="0" w:color="auto"/>
              <w:right w:val="single" w:sz="4" w:space="0" w:color="auto"/>
            </w:tcBorders>
            <w:shd w:val="clear" w:color="auto" w:fill="auto"/>
            <w:vAlign w:val="bottom"/>
            <w:hideMark/>
          </w:tcPr>
          <w:p w14:paraId="3F4C4FF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6DA3BFA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22" w:type="dxa"/>
            <w:tcBorders>
              <w:top w:val="nil"/>
              <w:left w:val="nil"/>
              <w:bottom w:val="single" w:sz="4" w:space="0" w:color="auto"/>
              <w:right w:val="single" w:sz="4" w:space="0" w:color="auto"/>
            </w:tcBorders>
            <w:shd w:val="clear" w:color="auto" w:fill="auto"/>
            <w:vAlign w:val="bottom"/>
            <w:hideMark/>
          </w:tcPr>
          <w:p w14:paraId="3DFCEB4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2376185E" w14:textId="77777777" w:rsidTr="00A75DB4">
        <w:trPr>
          <w:trHeight w:val="517"/>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209868E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21</w:t>
            </w:r>
          </w:p>
        </w:tc>
        <w:tc>
          <w:tcPr>
            <w:tcW w:w="992" w:type="dxa"/>
            <w:tcBorders>
              <w:top w:val="nil"/>
              <w:left w:val="nil"/>
              <w:bottom w:val="single" w:sz="4" w:space="0" w:color="auto"/>
              <w:right w:val="single" w:sz="4" w:space="0" w:color="auto"/>
            </w:tcBorders>
            <w:shd w:val="clear" w:color="auto" w:fill="auto"/>
            <w:vAlign w:val="bottom"/>
            <w:hideMark/>
          </w:tcPr>
          <w:p w14:paraId="11FC66E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4018881132</w:t>
            </w:r>
          </w:p>
        </w:tc>
        <w:tc>
          <w:tcPr>
            <w:tcW w:w="6040" w:type="dxa"/>
            <w:tcBorders>
              <w:top w:val="nil"/>
              <w:left w:val="nil"/>
              <w:bottom w:val="single" w:sz="4" w:space="0" w:color="auto"/>
              <w:right w:val="single" w:sz="4" w:space="0" w:color="auto"/>
            </w:tcBorders>
            <w:shd w:val="clear" w:color="auto" w:fill="auto"/>
            <w:vAlign w:val="bottom"/>
            <w:hideMark/>
          </w:tcPr>
          <w:p w14:paraId="1B04FD6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KIT DE SUPLEMENTO PARA EL CRECIMIENTO DE MYCOBACTERIUM TUBERCULOSIS EL CUAL CONTIENE SUPLEMENTO (ACIDO OLEICO, DEXTROSA, CATALASA, ALBUMINA) Y MEZCLA ANTIBIOTICA (POLIMIXINA B, ANFOTERICINA B, ACIDO NALIDIXICO,TRIMETOPRIMA, AZLOCILINA) CAJA CON 12 FRASCOS 6 DE SUPLEMENTO 15 ML Y 6 DE ANTIBIOTICOS LIOFILIZADOS</w:t>
            </w:r>
          </w:p>
        </w:tc>
        <w:tc>
          <w:tcPr>
            <w:tcW w:w="1176" w:type="dxa"/>
            <w:tcBorders>
              <w:top w:val="nil"/>
              <w:left w:val="nil"/>
              <w:bottom w:val="single" w:sz="4" w:space="0" w:color="auto"/>
              <w:right w:val="single" w:sz="4" w:space="0" w:color="auto"/>
            </w:tcBorders>
            <w:shd w:val="clear" w:color="auto" w:fill="auto"/>
            <w:vAlign w:val="bottom"/>
            <w:hideMark/>
          </w:tcPr>
          <w:p w14:paraId="297AC69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vAlign w:val="bottom"/>
            <w:hideMark/>
          </w:tcPr>
          <w:p w14:paraId="66225F9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22" w:type="dxa"/>
            <w:tcBorders>
              <w:top w:val="nil"/>
              <w:left w:val="nil"/>
              <w:bottom w:val="single" w:sz="4" w:space="0" w:color="auto"/>
              <w:right w:val="single" w:sz="4" w:space="0" w:color="auto"/>
            </w:tcBorders>
            <w:shd w:val="clear" w:color="auto" w:fill="auto"/>
            <w:vAlign w:val="bottom"/>
            <w:hideMark/>
          </w:tcPr>
          <w:p w14:paraId="4FB9BC3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w:t>
            </w:r>
          </w:p>
        </w:tc>
      </w:tr>
      <w:tr w:rsidR="00A75DB4" w:rsidRPr="00A75DB4" w14:paraId="13CAF612"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0491A33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22</w:t>
            </w:r>
          </w:p>
        </w:tc>
        <w:tc>
          <w:tcPr>
            <w:tcW w:w="992" w:type="dxa"/>
            <w:tcBorders>
              <w:top w:val="nil"/>
              <w:left w:val="nil"/>
              <w:bottom w:val="single" w:sz="4" w:space="0" w:color="auto"/>
              <w:right w:val="single" w:sz="4" w:space="0" w:color="auto"/>
            </w:tcBorders>
            <w:shd w:val="clear" w:color="auto" w:fill="auto"/>
            <w:vAlign w:val="bottom"/>
            <w:hideMark/>
          </w:tcPr>
          <w:p w14:paraId="622E6ED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4018881133</w:t>
            </w:r>
          </w:p>
        </w:tc>
        <w:tc>
          <w:tcPr>
            <w:tcW w:w="6040" w:type="dxa"/>
            <w:tcBorders>
              <w:top w:val="nil"/>
              <w:left w:val="nil"/>
              <w:bottom w:val="single" w:sz="4" w:space="0" w:color="auto"/>
              <w:right w:val="single" w:sz="4" w:space="0" w:color="auto"/>
            </w:tcBorders>
            <w:shd w:val="clear" w:color="auto" w:fill="auto"/>
            <w:vAlign w:val="bottom"/>
            <w:hideMark/>
          </w:tcPr>
          <w:p w14:paraId="2A5FC28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 xml:space="preserve">KIT PARA EL ANALISIS DE SENSIBILIDAD ANTIMICOBACTERIANA DE MYCOBACTERIUM TUBERCULOSIS EL CUAL CONTIENE ESTREPTOMICINA, ISONIAZIDA, RIFAMPICINA, ETAMBUTOL Y SUPLEMENTO </w:t>
            </w:r>
            <w:proofErr w:type="gramStart"/>
            <w:r w:rsidRPr="00A75DB4">
              <w:rPr>
                <w:rFonts w:ascii="Calibri" w:hAnsi="Calibri"/>
                <w:color w:val="000000"/>
                <w:sz w:val="16"/>
                <w:szCs w:val="16"/>
                <w:lang w:val="es-MX" w:eastAsia="es-MX"/>
              </w:rPr>
              <w:t>( ACIDO</w:t>
            </w:r>
            <w:proofErr w:type="gramEnd"/>
            <w:r w:rsidRPr="00A75DB4">
              <w:rPr>
                <w:rFonts w:ascii="Calibri" w:hAnsi="Calibri"/>
                <w:color w:val="000000"/>
                <w:sz w:val="16"/>
                <w:szCs w:val="16"/>
                <w:lang w:val="es-MX" w:eastAsia="es-MX"/>
              </w:rPr>
              <w:t xml:space="preserve"> OLEICO, ALBUMINA, DEXTROSA, CATALASA). CAJA CON 12 FRASCOS DE 20 ML CADA UNO (1 DE STREPTOMICINA, 1 DE ISONIAZIDA, 1 DE RIFAMPICINA, 1 DE ETAMBUTOL Y 8 DE SUPLEMENTO)</w:t>
            </w:r>
          </w:p>
        </w:tc>
        <w:tc>
          <w:tcPr>
            <w:tcW w:w="1176" w:type="dxa"/>
            <w:tcBorders>
              <w:top w:val="nil"/>
              <w:left w:val="nil"/>
              <w:bottom w:val="single" w:sz="4" w:space="0" w:color="auto"/>
              <w:right w:val="single" w:sz="4" w:space="0" w:color="auto"/>
            </w:tcBorders>
            <w:shd w:val="clear" w:color="auto" w:fill="auto"/>
            <w:vAlign w:val="bottom"/>
            <w:hideMark/>
          </w:tcPr>
          <w:p w14:paraId="36B61E9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vAlign w:val="bottom"/>
            <w:hideMark/>
          </w:tcPr>
          <w:p w14:paraId="03BF67A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22" w:type="dxa"/>
            <w:tcBorders>
              <w:top w:val="nil"/>
              <w:left w:val="nil"/>
              <w:bottom w:val="single" w:sz="4" w:space="0" w:color="auto"/>
              <w:right w:val="single" w:sz="4" w:space="0" w:color="auto"/>
            </w:tcBorders>
            <w:shd w:val="clear" w:color="auto" w:fill="auto"/>
            <w:vAlign w:val="bottom"/>
            <w:hideMark/>
          </w:tcPr>
          <w:p w14:paraId="60F78C3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w:t>
            </w:r>
          </w:p>
        </w:tc>
      </w:tr>
      <w:tr w:rsidR="00A75DB4" w:rsidRPr="00A75DB4" w14:paraId="54D7EA7A"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6C4ECD1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23</w:t>
            </w:r>
          </w:p>
        </w:tc>
        <w:tc>
          <w:tcPr>
            <w:tcW w:w="992" w:type="dxa"/>
            <w:tcBorders>
              <w:top w:val="nil"/>
              <w:left w:val="nil"/>
              <w:bottom w:val="single" w:sz="4" w:space="0" w:color="auto"/>
              <w:right w:val="single" w:sz="4" w:space="0" w:color="auto"/>
            </w:tcBorders>
            <w:shd w:val="clear" w:color="auto" w:fill="auto"/>
            <w:vAlign w:val="bottom"/>
            <w:hideMark/>
          </w:tcPr>
          <w:p w14:paraId="261E6F7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5019900001</w:t>
            </w:r>
          </w:p>
        </w:tc>
        <w:tc>
          <w:tcPr>
            <w:tcW w:w="6040" w:type="dxa"/>
            <w:tcBorders>
              <w:top w:val="nil"/>
              <w:left w:val="nil"/>
              <w:bottom w:val="single" w:sz="4" w:space="0" w:color="auto"/>
              <w:right w:val="single" w:sz="4" w:space="0" w:color="auto"/>
            </w:tcBorders>
            <w:shd w:val="clear" w:color="auto" w:fill="auto"/>
            <w:vAlign w:val="bottom"/>
            <w:hideMark/>
          </w:tcPr>
          <w:p w14:paraId="78A774D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ANTISUERO POLIVALENTE HAEMOPHILUS INFLUENZAE A,B,C,D,E,F. FRASCO DE 1 ML</w:t>
            </w:r>
          </w:p>
        </w:tc>
        <w:tc>
          <w:tcPr>
            <w:tcW w:w="1176" w:type="dxa"/>
            <w:tcBorders>
              <w:top w:val="nil"/>
              <w:left w:val="nil"/>
              <w:bottom w:val="single" w:sz="4" w:space="0" w:color="auto"/>
              <w:right w:val="single" w:sz="4" w:space="0" w:color="auto"/>
            </w:tcBorders>
            <w:shd w:val="clear" w:color="auto" w:fill="auto"/>
            <w:vAlign w:val="bottom"/>
            <w:hideMark/>
          </w:tcPr>
          <w:p w14:paraId="4B3AF81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04C27A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749A0C5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01E6511E"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A4B1CD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lastRenderedPageBreak/>
              <w:t>24</w:t>
            </w:r>
          </w:p>
        </w:tc>
        <w:tc>
          <w:tcPr>
            <w:tcW w:w="992" w:type="dxa"/>
            <w:tcBorders>
              <w:top w:val="nil"/>
              <w:left w:val="nil"/>
              <w:bottom w:val="single" w:sz="4" w:space="0" w:color="auto"/>
              <w:right w:val="single" w:sz="4" w:space="0" w:color="auto"/>
            </w:tcBorders>
            <w:shd w:val="clear" w:color="auto" w:fill="auto"/>
            <w:vAlign w:val="bottom"/>
            <w:hideMark/>
          </w:tcPr>
          <w:p w14:paraId="2E9D573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5019900002</w:t>
            </w:r>
          </w:p>
        </w:tc>
        <w:tc>
          <w:tcPr>
            <w:tcW w:w="6040" w:type="dxa"/>
            <w:tcBorders>
              <w:top w:val="nil"/>
              <w:left w:val="nil"/>
              <w:bottom w:val="single" w:sz="4" w:space="0" w:color="auto"/>
              <w:right w:val="single" w:sz="4" w:space="0" w:color="auto"/>
            </w:tcBorders>
            <w:shd w:val="clear" w:color="auto" w:fill="auto"/>
            <w:vAlign w:val="bottom"/>
            <w:hideMark/>
          </w:tcPr>
          <w:p w14:paraId="6528ACC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ANTISUERO HAEMOPHILUS INFLUENZAE TIPO B. FRASCO DE 1ML</w:t>
            </w:r>
          </w:p>
        </w:tc>
        <w:tc>
          <w:tcPr>
            <w:tcW w:w="1176" w:type="dxa"/>
            <w:tcBorders>
              <w:top w:val="nil"/>
              <w:left w:val="nil"/>
              <w:bottom w:val="single" w:sz="4" w:space="0" w:color="auto"/>
              <w:right w:val="single" w:sz="4" w:space="0" w:color="auto"/>
            </w:tcBorders>
            <w:shd w:val="clear" w:color="auto" w:fill="auto"/>
            <w:vAlign w:val="bottom"/>
            <w:hideMark/>
          </w:tcPr>
          <w:p w14:paraId="6479448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B46E10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0932EE2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34D06298"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BC2994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25</w:t>
            </w:r>
          </w:p>
        </w:tc>
        <w:tc>
          <w:tcPr>
            <w:tcW w:w="992" w:type="dxa"/>
            <w:tcBorders>
              <w:top w:val="nil"/>
              <w:left w:val="nil"/>
              <w:bottom w:val="single" w:sz="4" w:space="0" w:color="auto"/>
              <w:right w:val="single" w:sz="4" w:space="0" w:color="auto"/>
            </w:tcBorders>
            <w:shd w:val="clear" w:color="auto" w:fill="auto"/>
            <w:vAlign w:val="bottom"/>
            <w:hideMark/>
          </w:tcPr>
          <w:p w14:paraId="7380220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802290080</w:t>
            </w:r>
          </w:p>
        </w:tc>
        <w:tc>
          <w:tcPr>
            <w:tcW w:w="6040" w:type="dxa"/>
            <w:tcBorders>
              <w:top w:val="nil"/>
              <w:left w:val="nil"/>
              <w:bottom w:val="single" w:sz="4" w:space="0" w:color="auto"/>
              <w:right w:val="single" w:sz="4" w:space="0" w:color="auto"/>
            </w:tcBorders>
            <w:shd w:val="clear" w:color="auto" w:fill="auto"/>
            <w:vAlign w:val="bottom"/>
            <w:hideMark/>
          </w:tcPr>
          <w:p w14:paraId="15A6251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AZUL DE METILENO DE LÖEFFLER. COLORANTE DE CONTRASTE PARA BACILOS ACIDO-ALCOHOL RESISTENTES. FRASCO CON 500 ML.</w:t>
            </w:r>
          </w:p>
        </w:tc>
        <w:tc>
          <w:tcPr>
            <w:tcW w:w="1176" w:type="dxa"/>
            <w:tcBorders>
              <w:top w:val="nil"/>
              <w:left w:val="nil"/>
              <w:bottom w:val="single" w:sz="4" w:space="0" w:color="auto"/>
              <w:right w:val="single" w:sz="4" w:space="0" w:color="auto"/>
            </w:tcBorders>
            <w:shd w:val="clear" w:color="auto" w:fill="auto"/>
            <w:vAlign w:val="bottom"/>
            <w:hideMark/>
          </w:tcPr>
          <w:p w14:paraId="21EA706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9E7C37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0B436D9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20</w:t>
            </w:r>
          </w:p>
        </w:tc>
      </w:tr>
      <w:tr w:rsidR="00A75DB4" w:rsidRPr="00A75DB4" w14:paraId="7F90012E"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9633D2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26</w:t>
            </w:r>
          </w:p>
        </w:tc>
        <w:tc>
          <w:tcPr>
            <w:tcW w:w="992" w:type="dxa"/>
            <w:tcBorders>
              <w:top w:val="nil"/>
              <w:left w:val="nil"/>
              <w:bottom w:val="single" w:sz="4" w:space="0" w:color="auto"/>
              <w:right w:val="single" w:sz="4" w:space="0" w:color="auto"/>
            </w:tcBorders>
            <w:shd w:val="clear" w:color="auto" w:fill="auto"/>
            <w:vAlign w:val="bottom"/>
            <w:hideMark/>
          </w:tcPr>
          <w:p w14:paraId="2F2DFC8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806101093</w:t>
            </w:r>
          </w:p>
        </w:tc>
        <w:tc>
          <w:tcPr>
            <w:tcW w:w="6040" w:type="dxa"/>
            <w:tcBorders>
              <w:top w:val="nil"/>
              <w:left w:val="nil"/>
              <w:bottom w:val="single" w:sz="4" w:space="0" w:color="auto"/>
              <w:right w:val="single" w:sz="4" w:space="0" w:color="auto"/>
            </w:tcBorders>
            <w:shd w:val="clear" w:color="auto" w:fill="auto"/>
            <w:vAlign w:val="bottom"/>
            <w:hideMark/>
          </w:tcPr>
          <w:p w14:paraId="123C939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AGAR BAIRD PARKER.  500 G.</w:t>
            </w:r>
          </w:p>
        </w:tc>
        <w:tc>
          <w:tcPr>
            <w:tcW w:w="1176" w:type="dxa"/>
            <w:tcBorders>
              <w:top w:val="nil"/>
              <w:left w:val="nil"/>
              <w:bottom w:val="single" w:sz="4" w:space="0" w:color="auto"/>
              <w:right w:val="single" w:sz="4" w:space="0" w:color="auto"/>
            </w:tcBorders>
            <w:shd w:val="clear" w:color="auto" w:fill="auto"/>
            <w:vAlign w:val="bottom"/>
            <w:hideMark/>
          </w:tcPr>
          <w:p w14:paraId="38F6E09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2121D4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3BF9F74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20</w:t>
            </w:r>
          </w:p>
        </w:tc>
      </w:tr>
      <w:tr w:rsidR="00A75DB4" w:rsidRPr="00A75DB4" w14:paraId="2CBB7B6A"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528A503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27</w:t>
            </w:r>
          </w:p>
        </w:tc>
        <w:tc>
          <w:tcPr>
            <w:tcW w:w="992" w:type="dxa"/>
            <w:tcBorders>
              <w:top w:val="nil"/>
              <w:left w:val="nil"/>
              <w:bottom w:val="single" w:sz="4" w:space="0" w:color="auto"/>
              <w:right w:val="single" w:sz="4" w:space="0" w:color="auto"/>
            </w:tcBorders>
            <w:shd w:val="clear" w:color="auto" w:fill="auto"/>
            <w:vAlign w:val="bottom"/>
            <w:hideMark/>
          </w:tcPr>
          <w:p w14:paraId="1F34872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806101572</w:t>
            </w:r>
          </w:p>
        </w:tc>
        <w:tc>
          <w:tcPr>
            <w:tcW w:w="6040" w:type="dxa"/>
            <w:tcBorders>
              <w:top w:val="nil"/>
              <w:left w:val="nil"/>
              <w:bottom w:val="single" w:sz="4" w:space="0" w:color="auto"/>
              <w:right w:val="single" w:sz="4" w:space="0" w:color="auto"/>
            </w:tcBorders>
            <w:shd w:val="clear" w:color="auto" w:fill="auto"/>
            <w:vAlign w:val="bottom"/>
            <w:hideMark/>
          </w:tcPr>
          <w:p w14:paraId="3D30D07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MALTOSA  450 GR.</w:t>
            </w:r>
          </w:p>
        </w:tc>
        <w:tc>
          <w:tcPr>
            <w:tcW w:w="1176" w:type="dxa"/>
            <w:tcBorders>
              <w:top w:val="nil"/>
              <w:left w:val="nil"/>
              <w:bottom w:val="single" w:sz="4" w:space="0" w:color="auto"/>
              <w:right w:val="single" w:sz="4" w:space="0" w:color="auto"/>
            </w:tcBorders>
            <w:shd w:val="clear" w:color="auto" w:fill="auto"/>
            <w:vAlign w:val="bottom"/>
            <w:hideMark/>
          </w:tcPr>
          <w:p w14:paraId="14B9FFA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E92949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185C6C8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2A561875"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2F7A503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28</w:t>
            </w:r>
          </w:p>
        </w:tc>
        <w:tc>
          <w:tcPr>
            <w:tcW w:w="992" w:type="dxa"/>
            <w:tcBorders>
              <w:top w:val="nil"/>
              <w:left w:val="nil"/>
              <w:bottom w:val="single" w:sz="4" w:space="0" w:color="auto"/>
              <w:right w:val="single" w:sz="4" w:space="0" w:color="auto"/>
            </w:tcBorders>
            <w:shd w:val="clear" w:color="auto" w:fill="auto"/>
            <w:vAlign w:val="bottom"/>
            <w:hideMark/>
          </w:tcPr>
          <w:p w14:paraId="026475D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806102224</w:t>
            </w:r>
          </w:p>
        </w:tc>
        <w:tc>
          <w:tcPr>
            <w:tcW w:w="6040" w:type="dxa"/>
            <w:tcBorders>
              <w:top w:val="nil"/>
              <w:left w:val="nil"/>
              <w:bottom w:val="single" w:sz="4" w:space="0" w:color="auto"/>
              <w:right w:val="single" w:sz="4" w:space="0" w:color="auto"/>
            </w:tcBorders>
            <w:shd w:val="clear" w:color="auto" w:fill="auto"/>
            <w:vAlign w:val="bottom"/>
            <w:hideMark/>
          </w:tcPr>
          <w:p w14:paraId="6308CE5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SUPLEMENTO NUTRITIVO ENRIQUECIDO. COMPLEMENTO DE MEDIO DE CULTIVO PARA EL AISLAMIENTO DE MICROORGANISMOS CON GRANDES REQUERIMIENTOS NUTRITIVOS, 2 ML.</w:t>
            </w:r>
          </w:p>
        </w:tc>
        <w:tc>
          <w:tcPr>
            <w:tcW w:w="1176" w:type="dxa"/>
            <w:tcBorders>
              <w:top w:val="nil"/>
              <w:left w:val="nil"/>
              <w:bottom w:val="single" w:sz="4" w:space="0" w:color="auto"/>
              <w:right w:val="single" w:sz="4" w:space="0" w:color="auto"/>
            </w:tcBorders>
            <w:shd w:val="clear" w:color="auto" w:fill="auto"/>
            <w:vAlign w:val="bottom"/>
            <w:hideMark/>
          </w:tcPr>
          <w:p w14:paraId="63E072F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14:paraId="34A64CC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22" w:type="dxa"/>
            <w:tcBorders>
              <w:top w:val="nil"/>
              <w:left w:val="nil"/>
              <w:bottom w:val="single" w:sz="4" w:space="0" w:color="auto"/>
              <w:right w:val="single" w:sz="4" w:space="0" w:color="auto"/>
            </w:tcBorders>
            <w:shd w:val="clear" w:color="auto" w:fill="auto"/>
            <w:vAlign w:val="bottom"/>
            <w:hideMark/>
          </w:tcPr>
          <w:p w14:paraId="6ADC8E9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15</w:t>
            </w:r>
          </w:p>
        </w:tc>
      </w:tr>
      <w:tr w:rsidR="00A75DB4" w:rsidRPr="00A75DB4" w14:paraId="1C881C14"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43F51AF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29</w:t>
            </w:r>
          </w:p>
        </w:tc>
        <w:tc>
          <w:tcPr>
            <w:tcW w:w="992" w:type="dxa"/>
            <w:tcBorders>
              <w:top w:val="nil"/>
              <w:left w:val="nil"/>
              <w:bottom w:val="single" w:sz="4" w:space="0" w:color="auto"/>
              <w:right w:val="single" w:sz="4" w:space="0" w:color="auto"/>
            </w:tcBorders>
            <w:shd w:val="clear" w:color="auto" w:fill="auto"/>
            <w:vAlign w:val="bottom"/>
            <w:hideMark/>
          </w:tcPr>
          <w:p w14:paraId="2D17729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806102430</w:t>
            </w:r>
          </w:p>
        </w:tc>
        <w:tc>
          <w:tcPr>
            <w:tcW w:w="6040" w:type="dxa"/>
            <w:tcBorders>
              <w:top w:val="nil"/>
              <w:left w:val="nil"/>
              <w:bottom w:val="single" w:sz="4" w:space="0" w:color="auto"/>
              <w:right w:val="single" w:sz="4" w:space="0" w:color="auto"/>
            </w:tcBorders>
            <w:shd w:val="clear" w:color="auto" w:fill="auto"/>
            <w:vAlign w:val="bottom"/>
            <w:hideMark/>
          </w:tcPr>
          <w:p w14:paraId="7794831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AGAR SIM  450 GR.</w:t>
            </w:r>
          </w:p>
        </w:tc>
        <w:tc>
          <w:tcPr>
            <w:tcW w:w="1176" w:type="dxa"/>
            <w:tcBorders>
              <w:top w:val="nil"/>
              <w:left w:val="nil"/>
              <w:bottom w:val="single" w:sz="4" w:space="0" w:color="auto"/>
              <w:right w:val="single" w:sz="4" w:space="0" w:color="auto"/>
            </w:tcBorders>
            <w:shd w:val="clear" w:color="auto" w:fill="auto"/>
            <w:vAlign w:val="bottom"/>
            <w:hideMark/>
          </w:tcPr>
          <w:p w14:paraId="177600F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250EF37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49A00FB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w:t>
            </w:r>
          </w:p>
        </w:tc>
      </w:tr>
      <w:tr w:rsidR="00A75DB4" w:rsidRPr="00A75DB4" w14:paraId="3F3D61AC"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2CA9E60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30</w:t>
            </w:r>
          </w:p>
        </w:tc>
        <w:tc>
          <w:tcPr>
            <w:tcW w:w="992" w:type="dxa"/>
            <w:tcBorders>
              <w:top w:val="nil"/>
              <w:left w:val="nil"/>
              <w:bottom w:val="single" w:sz="4" w:space="0" w:color="auto"/>
              <w:right w:val="single" w:sz="4" w:space="0" w:color="auto"/>
            </w:tcBorders>
            <w:shd w:val="clear" w:color="auto" w:fill="auto"/>
            <w:vAlign w:val="bottom"/>
            <w:hideMark/>
          </w:tcPr>
          <w:p w14:paraId="0CE9C42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806102513</w:t>
            </w:r>
          </w:p>
        </w:tc>
        <w:tc>
          <w:tcPr>
            <w:tcW w:w="6040" w:type="dxa"/>
            <w:tcBorders>
              <w:top w:val="nil"/>
              <w:left w:val="nil"/>
              <w:bottom w:val="single" w:sz="4" w:space="0" w:color="auto"/>
              <w:right w:val="single" w:sz="4" w:space="0" w:color="auto"/>
            </w:tcBorders>
            <w:shd w:val="clear" w:color="auto" w:fill="auto"/>
            <w:vAlign w:val="bottom"/>
            <w:hideMark/>
          </w:tcPr>
          <w:p w14:paraId="7F16D57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SANGRE DESFIBRINADA DE CARNERO.  50 ML.</w:t>
            </w:r>
          </w:p>
        </w:tc>
        <w:tc>
          <w:tcPr>
            <w:tcW w:w="1176" w:type="dxa"/>
            <w:tcBorders>
              <w:top w:val="nil"/>
              <w:left w:val="nil"/>
              <w:bottom w:val="single" w:sz="4" w:space="0" w:color="auto"/>
              <w:right w:val="single" w:sz="4" w:space="0" w:color="auto"/>
            </w:tcBorders>
            <w:shd w:val="clear" w:color="auto" w:fill="auto"/>
            <w:vAlign w:val="bottom"/>
            <w:hideMark/>
          </w:tcPr>
          <w:p w14:paraId="2A0768F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95334A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0818ECB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150</w:t>
            </w:r>
          </w:p>
        </w:tc>
      </w:tr>
      <w:tr w:rsidR="00A75DB4" w:rsidRPr="00A75DB4" w14:paraId="54757100"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0D8EAB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31</w:t>
            </w:r>
          </w:p>
        </w:tc>
        <w:tc>
          <w:tcPr>
            <w:tcW w:w="992" w:type="dxa"/>
            <w:tcBorders>
              <w:top w:val="nil"/>
              <w:left w:val="nil"/>
              <w:bottom w:val="single" w:sz="4" w:space="0" w:color="auto"/>
              <w:right w:val="single" w:sz="4" w:space="0" w:color="auto"/>
            </w:tcBorders>
            <w:shd w:val="clear" w:color="auto" w:fill="auto"/>
            <w:vAlign w:val="bottom"/>
            <w:hideMark/>
          </w:tcPr>
          <w:p w14:paraId="0CB213A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806102588</w:t>
            </w:r>
          </w:p>
        </w:tc>
        <w:tc>
          <w:tcPr>
            <w:tcW w:w="6040" w:type="dxa"/>
            <w:tcBorders>
              <w:top w:val="nil"/>
              <w:left w:val="nil"/>
              <w:bottom w:val="single" w:sz="4" w:space="0" w:color="auto"/>
              <w:right w:val="single" w:sz="4" w:space="0" w:color="auto"/>
            </w:tcBorders>
            <w:shd w:val="clear" w:color="auto" w:fill="auto"/>
            <w:vAlign w:val="bottom"/>
            <w:hideMark/>
          </w:tcPr>
          <w:p w14:paraId="26A9A47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AGAR PAPA DEXTROSA 450 GR.</w:t>
            </w:r>
          </w:p>
        </w:tc>
        <w:tc>
          <w:tcPr>
            <w:tcW w:w="1176" w:type="dxa"/>
            <w:tcBorders>
              <w:top w:val="nil"/>
              <w:left w:val="nil"/>
              <w:bottom w:val="single" w:sz="4" w:space="0" w:color="auto"/>
              <w:right w:val="single" w:sz="4" w:space="0" w:color="auto"/>
            </w:tcBorders>
            <w:shd w:val="clear" w:color="auto" w:fill="auto"/>
            <w:vAlign w:val="bottom"/>
            <w:hideMark/>
          </w:tcPr>
          <w:p w14:paraId="55177A8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0C3FB8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7994971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w:t>
            </w:r>
          </w:p>
        </w:tc>
      </w:tr>
      <w:tr w:rsidR="00A75DB4" w:rsidRPr="00A75DB4" w14:paraId="6370C38C"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87CE6F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32</w:t>
            </w:r>
          </w:p>
        </w:tc>
        <w:tc>
          <w:tcPr>
            <w:tcW w:w="992" w:type="dxa"/>
            <w:tcBorders>
              <w:top w:val="nil"/>
              <w:left w:val="nil"/>
              <w:bottom w:val="single" w:sz="4" w:space="0" w:color="auto"/>
              <w:right w:val="single" w:sz="4" w:space="0" w:color="auto"/>
            </w:tcBorders>
            <w:shd w:val="clear" w:color="auto" w:fill="auto"/>
            <w:vAlign w:val="bottom"/>
            <w:hideMark/>
          </w:tcPr>
          <w:p w14:paraId="2AB6578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806102596</w:t>
            </w:r>
          </w:p>
        </w:tc>
        <w:tc>
          <w:tcPr>
            <w:tcW w:w="6040" w:type="dxa"/>
            <w:tcBorders>
              <w:top w:val="nil"/>
              <w:left w:val="nil"/>
              <w:bottom w:val="single" w:sz="4" w:space="0" w:color="auto"/>
              <w:right w:val="single" w:sz="4" w:space="0" w:color="auto"/>
            </w:tcBorders>
            <w:shd w:val="clear" w:color="auto" w:fill="auto"/>
            <w:vAlign w:val="bottom"/>
            <w:hideMark/>
          </w:tcPr>
          <w:p w14:paraId="30485A7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AGAR BILIS ROJO VIOLETA. PARA CUENTA DE BACTERIAS COLIFORMES.  450 G.</w:t>
            </w:r>
          </w:p>
        </w:tc>
        <w:tc>
          <w:tcPr>
            <w:tcW w:w="1176" w:type="dxa"/>
            <w:tcBorders>
              <w:top w:val="nil"/>
              <w:left w:val="nil"/>
              <w:bottom w:val="single" w:sz="4" w:space="0" w:color="auto"/>
              <w:right w:val="single" w:sz="4" w:space="0" w:color="auto"/>
            </w:tcBorders>
            <w:shd w:val="clear" w:color="auto" w:fill="auto"/>
            <w:vAlign w:val="bottom"/>
            <w:hideMark/>
          </w:tcPr>
          <w:p w14:paraId="62C3563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ACEF3F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707213D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12</w:t>
            </w:r>
          </w:p>
        </w:tc>
      </w:tr>
      <w:tr w:rsidR="00A75DB4" w:rsidRPr="00A75DB4" w14:paraId="28DB3639"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80ACFF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33</w:t>
            </w:r>
          </w:p>
        </w:tc>
        <w:tc>
          <w:tcPr>
            <w:tcW w:w="992" w:type="dxa"/>
            <w:tcBorders>
              <w:top w:val="nil"/>
              <w:left w:val="nil"/>
              <w:bottom w:val="single" w:sz="4" w:space="0" w:color="auto"/>
              <w:right w:val="single" w:sz="4" w:space="0" w:color="auto"/>
            </w:tcBorders>
            <w:shd w:val="clear" w:color="auto" w:fill="auto"/>
            <w:vAlign w:val="bottom"/>
            <w:hideMark/>
          </w:tcPr>
          <w:p w14:paraId="51D9051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806102604</w:t>
            </w:r>
          </w:p>
        </w:tc>
        <w:tc>
          <w:tcPr>
            <w:tcW w:w="6040" w:type="dxa"/>
            <w:tcBorders>
              <w:top w:val="nil"/>
              <w:left w:val="nil"/>
              <w:bottom w:val="single" w:sz="4" w:space="0" w:color="auto"/>
              <w:right w:val="single" w:sz="4" w:space="0" w:color="auto"/>
            </w:tcBorders>
            <w:shd w:val="clear" w:color="auto" w:fill="auto"/>
            <w:vAlign w:val="bottom"/>
            <w:hideMark/>
          </w:tcPr>
          <w:p w14:paraId="0DA5B6A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AGAR PARA METODO ESTANDAR.  450 G.</w:t>
            </w:r>
          </w:p>
        </w:tc>
        <w:tc>
          <w:tcPr>
            <w:tcW w:w="1176" w:type="dxa"/>
            <w:tcBorders>
              <w:top w:val="nil"/>
              <w:left w:val="nil"/>
              <w:bottom w:val="single" w:sz="4" w:space="0" w:color="auto"/>
              <w:right w:val="single" w:sz="4" w:space="0" w:color="auto"/>
            </w:tcBorders>
            <w:shd w:val="clear" w:color="auto" w:fill="auto"/>
            <w:vAlign w:val="bottom"/>
            <w:hideMark/>
          </w:tcPr>
          <w:p w14:paraId="295CCFF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68A3833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63ED7CD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14</w:t>
            </w:r>
          </w:p>
        </w:tc>
      </w:tr>
      <w:tr w:rsidR="00A75DB4" w:rsidRPr="00A75DB4" w14:paraId="13A1E2A9"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CBBF4A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34</w:t>
            </w:r>
          </w:p>
        </w:tc>
        <w:tc>
          <w:tcPr>
            <w:tcW w:w="992" w:type="dxa"/>
            <w:tcBorders>
              <w:top w:val="nil"/>
              <w:left w:val="nil"/>
              <w:bottom w:val="single" w:sz="4" w:space="0" w:color="auto"/>
              <w:right w:val="single" w:sz="4" w:space="0" w:color="auto"/>
            </w:tcBorders>
            <w:shd w:val="clear" w:color="auto" w:fill="auto"/>
            <w:vAlign w:val="bottom"/>
            <w:hideMark/>
          </w:tcPr>
          <w:p w14:paraId="51A6BE7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806109559</w:t>
            </w:r>
          </w:p>
        </w:tc>
        <w:tc>
          <w:tcPr>
            <w:tcW w:w="6040" w:type="dxa"/>
            <w:tcBorders>
              <w:top w:val="nil"/>
              <w:left w:val="nil"/>
              <w:bottom w:val="single" w:sz="4" w:space="0" w:color="auto"/>
              <w:right w:val="single" w:sz="4" w:space="0" w:color="auto"/>
            </w:tcBorders>
            <w:shd w:val="clear" w:color="auto" w:fill="auto"/>
            <w:vAlign w:val="bottom"/>
            <w:hideMark/>
          </w:tcPr>
          <w:p w14:paraId="04E5631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CALDO MALONATO 450 GR.</w:t>
            </w:r>
          </w:p>
        </w:tc>
        <w:tc>
          <w:tcPr>
            <w:tcW w:w="1176" w:type="dxa"/>
            <w:tcBorders>
              <w:top w:val="nil"/>
              <w:left w:val="nil"/>
              <w:bottom w:val="single" w:sz="4" w:space="0" w:color="auto"/>
              <w:right w:val="single" w:sz="4" w:space="0" w:color="auto"/>
            </w:tcBorders>
            <w:shd w:val="clear" w:color="auto" w:fill="auto"/>
            <w:vAlign w:val="bottom"/>
            <w:hideMark/>
          </w:tcPr>
          <w:p w14:paraId="6F1792B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6637D9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61D7173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00E2C696"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44812CC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35</w:t>
            </w:r>
          </w:p>
        </w:tc>
        <w:tc>
          <w:tcPr>
            <w:tcW w:w="992" w:type="dxa"/>
            <w:tcBorders>
              <w:top w:val="nil"/>
              <w:left w:val="nil"/>
              <w:bottom w:val="single" w:sz="4" w:space="0" w:color="auto"/>
              <w:right w:val="single" w:sz="4" w:space="0" w:color="auto"/>
            </w:tcBorders>
            <w:shd w:val="clear" w:color="auto" w:fill="auto"/>
            <w:vAlign w:val="bottom"/>
            <w:hideMark/>
          </w:tcPr>
          <w:p w14:paraId="2A9FE81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808232060</w:t>
            </w:r>
          </w:p>
        </w:tc>
        <w:tc>
          <w:tcPr>
            <w:tcW w:w="6040" w:type="dxa"/>
            <w:tcBorders>
              <w:top w:val="nil"/>
              <w:left w:val="nil"/>
              <w:bottom w:val="single" w:sz="4" w:space="0" w:color="auto"/>
              <w:right w:val="single" w:sz="4" w:space="0" w:color="auto"/>
            </w:tcBorders>
            <w:shd w:val="clear" w:color="auto" w:fill="auto"/>
            <w:vAlign w:val="bottom"/>
            <w:hideMark/>
          </w:tcPr>
          <w:p w14:paraId="5398C39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SOLUCION SALINA BALANCEADA DE HANKS EN MEDIO LIQUIDO</w:t>
            </w:r>
          </w:p>
        </w:tc>
        <w:tc>
          <w:tcPr>
            <w:tcW w:w="1176" w:type="dxa"/>
            <w:tcBorders>
              <w:top w:val="nil"/>
              <w:left w:val="nil"/>
              <w:bottom w:val="single" w:sz="4" w:space="0" w:color="auto"/>
              <w:right w:val="single" w:sz="4" w:space="0" w:color="auto"/>
            </w:tcBorders>
            <w:shd w:val="clear" w:color="auto" w:fill="auto"/>
            <w:vAlign w:val="bottom"/>
            <w:hideMark/>
          </w:tcPr>
          <w:p w14:paraId="2693E83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33FA16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0B20B59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60992877"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16E9177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36</w:t>
            </w:r>
          </w:p>
        </w:tc>
        <w:tc>
          <w:tcPr>
            <w:tcW w:w="992" w:type="dxa"/>
            <w:tcBorders>
              <w:top w:val="nil"/>
              <w:left w:val="nil"/>
              <w:bottom w:val="single" w:sz="4" w:space="0" w:color="auto"/>
              <w:right w:val="single" w:sz="4" w:space="0" w:color="auto"/>
            </w:tcBorders>
            <w:shd w:val="clear" w:color="auto" w:fill="auto"/>
            <w:vAlign w:val="bottom"/>
            <w:hideMark/>
          </w:tcPr>
          <w:p w14:paraId="0736528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808291306</w:t>
            </w:r>
          </w:p>
        </w:tc>
        <w:tc>
          <w:tcPr>
            <w:tcW w:w="6040" w:type="dxa"/>
            <w:tcBorders>
              <w:top w:val="nil"/>
              <w:left w:val="nil"/>
              <w:bottom w:val="single" w:sz="4" w:space="0" w:color="auto"/>
              <w:right w:val="single" w:sz="4" w:space="0" w:color="auto"/>
            </w:tcBorders>
            <w:shd w:val="clear" w:color="auto" w:fill="auto"/>
            <w:vAlign w:val="bottom"/>
            <w:hideMark/>
          </w:tcPr>
          <w:p w14:paraId="4A08D4A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ACEITE MINERAL O DE PARAFINA INCOLORO.  500 ML.</w:t>
            </w:r>
          </w:p>
        </w:tc>
        <w:tc>
          <w:tcPr>
            <w:tcW w:w="1176" w:type="dxa"/>
            <w:tcBorders>
              <w:top w:val="nil"/>
              <w:left w:val="nil"/>
              <w:bottom w:val="single" w:sz="4" w:space="0" w:color="auto"/>
              <w:right w:val="single" w:sz="4" w:space="0" w:color="auto"/>
            </w:tcBorders>
            <w:shd w:val="clear" w:color="auto" w:fill="auto"/>
            <w:vAlign w:val="bottom"/>
            <w:hideMark/>
          </w:tcPr>
          <w:p w14:paraId="4FD2F76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6B6AF03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008DF26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w:t>
            </w:r>
          </w:p>
        </w:tc>
      </w:tr>
      <w:tr w:rsidR="00A75DB4" w:rsidRPr="00A75DB4" w14:paraId="59E12651"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6EB24F4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37</w:t>
            </w:r>
          </w:p>
        </w:tc>
        <w:tc>
          <w:tcPr>
            <w:tcW w:w="992" w:type="dxa"/>
            <w:tcBorders>
              <w:top w:val="nil"/>
              <w:left w:val="nil"/>
              <w:bottom w:val="single" w:sz="4" w:space="0" w:color="auto"/>
              <w:right w:val="single" w:sz="4" w:space="0" w:color="auto"/>
            </w:tcBorders>
            <w:shd w:val="clear" w:color="auto" w:fill="auto"/>
            <w:vAlign w:val="bottom"/>
            <w:hideMark/>
          </w:tcPr>
          <w:p w14:paraId="499800E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808292262</w:t>
            </w:r>
          </w:p>
        </w:tc>
        <w:tc>
          <w:tcPr>
            <w:tcW w:w="6040" w:type="dxa"/>
            <w:tcBorders>
              <w:top w:val="nil"/>
              <w:left w:val="nil"/>
              <w:bottom w:val="single" w:sz="4" w:space="0" w:color="auto"/>
              <w:right w:val="single" w:sz="4" w:space="0" w:color="auto"/>
            </w:tcBorders>
            <w:shd w:val="clear" w:color="auto" w:fill="auto"/>
            <w:vAlign w:val="bottom"/>
            <w:hideMark/>
          </w:tcPr>
          <w:p w14:paraId="67677B0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YODO RESUBLIMADO. Q. P.  100 GR.</w:t>
            </w:r>
          </w:p>
        </w:tc>
        <w:tc>
          <w:tcPr>
            <w:tcW w:w="1176" w:type="dxa"/>
            <w:tcBorders>
              <w:top w:val="nil"/>
              <w:left w:val="nil"/>
              <w:bottom w:val="single" w:sz="4" w:space="0" w:color="auto"/>
              <w:right w:val="single" w:sz="4" w:space="0" w:color="auto"/>
            </w:tcBorders>
            <w:shd w:val="clear" w:color="auto" w:fill="auto"/>
            <w:vAlign w:val="bottom"/>
            <w:hideMark/>
          </w:tcPr>
          <w:p w14:paraId="07E8997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154016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0EC5EB5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12</w:t>
            </w:r>
          </w:p>
        </w:tc>
      </w:tr>
      <w:tr w:rsidR="00A75DB4" w:rsidRPr="00A75DB4" w14:paraId="578D789B"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2D87D6F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38</w:t>
            </w:r>
          </w:p>
        </w:tc>
        <w:tc>
          <w:tcPr>
            <w:tcW w:w="992" w:type="dxa"/>
            <w:tcBorders>
              <w:top w:val="nil"/>
              <w:left w:val="nil"/>
              <w:bottom w:val="single" w:sz="4" w:space="0" w:color="auto"/>
              <w:right w:val="single" w:sz="4" w:space="0" w:color="auto"/>
            </w:tcBorders>
            <w:shd w:val="clear" w:color="auto" w:fill="auto"/>
            <w:vAlign w:val="bottom"/>
            <w:hideMark/>
          </w:tcPr>
          <w:p w14:paraId="4F4F9D1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808303192</w:t>
            </w:r>
          </w:p>
        </w:tc>
        <w:tc>
          <w:tcPr>
            <w:tcW w:w="6040" w:type="dxa"/>
            <w:tcBorders>
              <w:top w:val="nil"/>
              <w:left w:val="nil"/>
              <w:bottom w:val="single" w:sz="4" w:space="0" w:color="auto"/>
              <w:right w:val="single" w:sz="4" w:space="0" w:color="auto"/>
            </w:tcBorders>
            <w:shd w:val="clear" w:color="auto" w:fill="auto"/>
            <w:vAlign w:val="bottom"/>
            <w:hideMark/>
          </w:tcPr>
          <w:p w14:paraId="3C4AA53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ACETATO DE PLOMO 3 H2O RA GRANULADO FRASCO CON 250 G</w:t>
            </w:r>
          </w:p>
        </w:tc>
        <w:tc>
          <w:tcPr>
            <w:tcW w:w="1176" w:type="dxa"/>
            <w:tcBorders>
              <w:top w:val="nil"/>
              <w:left w:val="nil"/>
              <w:bottom w:val="single" w:sz="4" w:space="0" w:color="auto"/>
              <w:right w:val="single" w:sz="4" w:space="0" w:color="auto"/>
            </w:tcBorders>
            <w:shd w:val="clear" w:color="auto" w:fill="auto"/>
            <w:vAlign w:val="bottom"/>
            <w:hideMark/>
          </w:tcPr>
          <w:p w14:paraId="16B126B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25271E5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68C48E2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189D6250"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6958AC5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39</w:t>
            </w:r>
          </w:p>
        </w:tc>
        <w:tc>
          <w:tcPr>
            <w:tcW w:w="992" w:type="dxa"/>
            <w:tcBorders>
              <w:top w:val="nil"/>
              <w:left w:val="nil"/>
              <w:bottom w:val="single" w:sz="4" w:space="0" w:color="auto"/>
              <w:right w:val="single" w:sz="4" w:space="0" w:color="auto"/>
            </w:tcBorders>
            <w:shd w:val="clear" w:color="auto" w:fill="auto"/>
            <w:vAlign w:val="bottom"/>
            <w:hideMark/>
          </w:tcPr>
          <w:p w14:paraId="09D99F1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808304349</w:t>
            </w:r>
          </w:p>
        </w:tc>
        <w:tc>
          <w:tcPr>
            <w:tcW w:w="6040" w:type="dxa"/>
            <w:tcBorders>
              <w:top w:val="nil"/>
              <w:left w:val="nil"/>
              <w:bottom w:val="single" w:sz="4" w:space="0" w:color="auto"/>
              <w:right w:val="single" w:sz="4" w:space="0" w:color="auto"/>
            </w:tcBorders>
            <w:shd w:val="clear" w:color="auto" w:fill="auto"/>
            <w:vAlign w:val="bottom"/>
            <w:hideMark/>
          </w:tcPr>
          <w:p w14:paraId="7CB9026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ACIDO DL TARTARICO. RA</w:t>
            </w:r>
          </w:p>
        </w:tc>
        <w:tc>
          <w:tcPr>
            <w:tcW w:w="1176" w:type="dxa"/>
            <w:tcBorders>
              <w:top w:val="nil"/>
              <w:left w:val="nil"/>
              <w:bottom w:val="single" w:sz="4" w:space="0" w:color="auto"/>
              <w:right w:val="single" w:sz="4" w:space="0" w:color="auto"/>
            </w:tcBorders>
            <w:shd w:val="clear" w:color="auto" w:fill="auto"/>
            <w:vAlign w:val="bottom"/>
            <w:hideMark/>
          </w:tcPr>
          <w:p w14:paraId="609D38F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A9EA9E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03E8E4C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384DC0B1"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68D15D7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w:t>
            </w:r>
          </w:p>
        </w:tc>
        <w:tc>
          <w:tcPr>
            <w:tcW w:w="992" w:type="dxa"/>
            <w:tcBorders>
              <w:top w:val="nil"/>
              <w:left w:val="nil"/>
              <w:bottom w:val="single" w:sz="4" w:space="0" w:color="auto"/>
              <w:right w:val="single" w:sz="4" w:space="0" w:color="auto"/>
            </w:tcBorders>
            <w:shd w:val="clear" w:color="auto" w:fill="auto"/>
            <w:vAlign w:val="bottom"/>
            <w:hideMark/>
          </w:tcPr>
          <w:p w14:paraId="42FCA11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808305288</w:t>
            </w:r>
          </w:p>
        </w:tc>
        <w:tc>
          <w:tcPr>
            <w:tcW w:w="6040" w:type="dxa"/>
            <w:tcBorders>
              <w:top w:val="nil"/>
              <w:left w:val="nil"/>
              <w:bottom w:val="single" w:sz="4" w:space="0" w:color="auto"/>
              <w:right w:val="single" w:sz="4" w:space="0" w:color="auto"/>
            </w:tcBorders>
            <w:shd w:val="clear" w:color="auto" w:fill="auto"/>
            <w:vAlign w:val="bottom"/>
            <w:hideMark/>
          </w:tcPr>
          <w:p w14:paraId="70BC9B8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XILOSA (D(+))</w:t>
            </w:r>
          </w:p>
        </w:tc>
        <w:tc>
          <w:tcPr>
            <w:tcW w:w="1176" w:type="dxa"/>
            <w:tcBorders>
              <w:top w:val="nil"/>
              <w:left w:val="nil"/>
              <w:bottom w:val="single" w:sz="4" w:space="0" w:color="auto"/>
              <w:right w:val="single" w:sz="4" w:space="0" w:color="auto"/>
            </w:tcBorders>
            <w:shd w:val="clear" w:color="auto" w:fill="auto"/>
            <w:vAlign w:val="bottom"/>
            <w:hideMark/>
          </w:tcPr>
          <w:p w14:paraId="0EA8C39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B6487C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5ABA4DF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0AA897EA"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19E6167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41</w:t>
            </w:r>
          </w:p>
        </w:tc>
        <w:tc>
          <w:tcPr>
            <w:tcW w:w="992" w:type="dxa"/>
            <w:tcBorders>
              <w:top w:val="nil"/>
              <w:left w:val="nil"/>
              <w:bottom w:val="single" w:sz="4" w:space="0" w:color="auto"/>
              <w:right w:val="single" w:sz="4" w:space="0" w:color="auto"/>
            </w:tcBorders>
            <w:shd w:val="clear" w:color="auto" w:fill="auto"/>
            <w:vAlign w:val="bottom"/>
            <w:hideMark/>
          </w:tcPr>
          <w:p w14:paraId="2AF9076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808305890</w:t>
            </w:r>
          </w:p>
        </w:tc>
        <w:tc>
          <w:tcPr>
            <w:tcW w:w="6040" w:type="dxa"/>
            <w:tcBorders>
              <w:top w:val="nil"/>
              <w:left w:val="nil"/>
              <w:bottom w:val="single" w:sz="4" w:space="0" w:color="auto"/>
              <w:right w:val="single" w:sz="4" w:space="0" w:color="auto"/>
            </w:tcBorders>
            <w:shd w:val="clear" w:color="auto" w:fill="auto"/>
            <w:vAlign w:val="bottom"/>
            <w:hideMark/>
          </w:tcPr>
          <w:p w14:paraId="2E9F013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HIDROXIDO DE SODIO. RA. FRASCO CON 1000 G</w:t>
            </w:r>
          </w:p>
        </w:tc>
        <w:tc>
          <w:tcPr>
            <w:tcW w:w="1176" w:type="dxa"/>
            <w:tcBorders>
              <w:top w:val="nil"/>
              <w:left w:val="nil"/>
              <w:bottom w:val="single" w:sz="4" w:space="0" w:color="auto"/>
              <w:right w:val="single" w:sz="4" w:space="0" w:color="auto"/>
            </w:tcBorders>
            <w:shd w:val="clear" w:color="auto" w:fill="auto"/>
            <w:vAlign w:val="bottom"/>
            <w:hideMark/>
          </w:tcPr>
          <w:p w14:paraId="24FF922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B96817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57F26F6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64D57B59"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00D8A92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42</w:t>
            </w:r>
          </w:p>
        </w:tc>
        <w:tc>
          <w:tcPr>
            <w:tcW w:w="992" w:type="dxa"/>
            <w:tcBorders>
              <w:top w:val="nil"/>
              <w:left w:val="nil"/>
              <w:bottom w:val="single" w:sz="4" w:space="0" w:color="auto"/>
              <w:right w:val="single" w:sz="4" w:space="0" w:color="auto"/>
            </w:tcBorders>
            <w:shd w:val="clear" w:color="auto" w:fill="auto"/>
            <w:vAlign w:val="bottom"/>
            <w:hideMark/>
          </w:tcPr>
          <w:p w14:paraId="12DDF90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808310163</w:t>
            </w:r>
          </w:p>
        </w:tc>
        <w:tc>
          <w:tcPr>
            <w:tcW w:w="6040" w:type="dxa"/>
            <w:tcBorders>
              <w:top w:val="nil"/>
              <w:left w:val="nil"/>
              <w:bottom w:val="single" w:sz="4" w:space="0" w:color="auto"/>
              <w:right w:val="single" w:sz="4" w:space="0" w:color="auto"/>
            </w:tcBorders>
            <w:shd w:val="clear" w:color="auto" w:fill="auto"/>
            <w:vAlign w:val="bottom"/>
            <w:hideMark/>
          </w:tcPr>
          <w:p w14:paraId="68A7AD2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AGAROSA PARA  ELECTROFORESIS. FRASCO CON 100 G. TA.</w:t>
            </w:r>
          </w:p>
        </w:tc>
        <w:tc>
          <w:tcPr>
            <w:tcW w:w="1176" w:type="dxa"/>
            <w:tcBorders>
              <w:top w:val="nil"/>
              <w:left w:val="nil"/>
              <w:bottom w:val="single" w:sz="4" w:space="0" w:color="auto"/>
              <w:right w:val="single" w:sz="4" w:space="0" w:color="auto"/>
            </w:tcBorders>
            <w:shd w:val="clear" w:color="auto" w:fill="auto"/>
            <w:vAlign w:val="bottom"/>
            <w:hideMark/>
          </w:tcPr>
          <w:p w14:paraId="03A9AEA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vAlign w:val="bottom"/>
            <w:hideMark/>
          </w:tcPr>
          <w:p w14:paraId="1F9F29B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38104FE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w:t>
            </w:r>
          </w:p>
        </w:tc>
      </w:tr>
      <w:tr w:rsidR="00A75DB4" w:rsidRPr="00A75DB4" w14:paraId="435E2035"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6CE9F4E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43</w:t>
            </w:r>
          </w:p>
        </w:tc>
        <w:tc>
          <w:tcPr>
            <w:tcW w:w="992" w:type="dxa"/>
            <w:tcBorders>
              <w:top w:val="nil"/>
              <w:left w:val="nil"/>
              <w:bottom w:val="single" w:sz="4" w:space="0" w:color="auto"/>
              <w:right w:val="single" w:sz="4" w:space="0" w:color="auto"/>
            </w:tcBorders>
            <w:shd w:val="clear" w:color="auto" w:fill="auto"/>
            <w:vAlign w:val="bottom"/>
            <w:hideMark/>
          </w:tcPr>
          <w:p w14:paraId="6665072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808890172</w:t>
            </w:r>
          </w:p>
        </w:tc>
        <w:tc>
          <w:tcPr>
            <w:tcW w:w="6040" w:type="dxa"/>
            <w:tcBorders>
              <w:top w:val="nil"/>
              <w:left w:val="nil"/>
              <w:bottom w:val="single" w:sz="4" w:space="0" w:color="auto"/>
              <w:right w:val="single" w:sz="4" w:space="0" w:color="auto"/>
            </w:tcBorders>
            <w:shd w:val="clear" w:color="auto" w:fill="auto"/>
            <w:vAlign w:val="bottom"/>
            <w:hideMark/>
          </w:tcPr>
          <w:p w14:paraId="4CD036B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TIRAS PARA PRUEBA DE OXIDASA BACTERIANA</w:t>
            </w:r>
          </w:p>
        </w:tc>
        <w:tc>
          <w:tcPr>
            <w:tcW w:w="1176" w:type="dxa"/>
            <w:tcBorders>
              <w:top w:val="nil"/>
              <w:left w:val="nil"/>
              <w:bottom w:val="single" w:sz="4" w:space="0" w:color="auto"/>
              <w:right w:val="single" w:sz="4" w:space="0" w:color="auto"/>
            </w:tcBorders>
            <w:shd w:val="clear" w:color="auto" w:fill="auto"/>
            <w:vAlign w:val="bottom"/>
            <w:hideMark/>
          </w:tcPr>
          <w:p w14:paraId="6ACFD24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14:paraId="41C22EA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22" w:type="dxa"/>
            <w:tcBorders>
              <w:top w:val="nil"/>
              <w:left w:val="nil"/>
              <w:bottom w:val="single" w:sz="4" w:space="0" w:color="auto"/>
              <w:right w:val="single" w:sz="4" w:space="0" w:color="auto"/>
            </w:tcBorders>
            <w:shd w:val="clear" w:color="auto" w:fill="auto"/>
            <w:vAlign w:val="bottom"/>
            <w:hideMark/>
          </w:tcPr>
          <w:p w14:paraId="5183ABA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6157E1C9"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0D065D9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44</w:t>
            </w:r>
          </w:p>
        </w:tc>
        <w:tc>
          <w:tcPr>
            <w:tcW w:w="992" w:type="dxa"/>
            <w:tcBorders>
              <w:top w:val="nil"/>
              <w:left w:val="nil"/>
              <w:bottom w:val="single" w:sz="4" w:space="0" w:color="auto"/>
              <w:right w:val="single" w:sz="4" w:space="0" w:color="auto"/>
            </w:tcBorders>
            <w:shd w:val="clear" w:color="auto" w:fill="auto"/>
            <w:vAlign w:val="bottom"/>
            <w:hideMark/>
          </w:tcPr>
          <w:p w14:paraId="4841E0A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4016100250</w:t>
            </w:r>
          </w:p>
        </w:tc>
        <w:tc>
          <w:tcPr>
            <w:tcW w:w="6040" w:type="dxa"/>
            <w:tcBorders>
              <w:top w:val="nil"/>
              <w:left w:val="nil"/>
              <w:bottom w:val="single" w:sz="4" w:space="0" w:color="auto"/>
              <w:right w:val="single" w:sz="4" w:space="0" w:color="auto"/>
            </w:tcBorders>
            <w:shd w:val="clear" w:color="auto" w:fill="auto"/>
            <w:vAlign w:val="bottom"/>
            <w:hideMark/>
          </w:tcPr>
          <w:p w14:paraId="2254E66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EXTRACTO DE LEVADURA  500 GR.</w:t>
            </w:r>
          </w:p>
        </w:tc>
        <w:tc>
          <w:tcPr>
            <w:tcW w:w="1176" w:type="dxa"/>
            <w:tcBorders>
              <w:top w:val="nil"/>
              <w:left w:val="nil"/>
              <w:bottom w:val="single" w:sz="4" w:space="0" w:color="auto"/>
              <w:right w:val="single" w:sz="4" w:space="0" w:color="auto"/>
            </w:tcBorders>
            <w:shd w:val="clear" w:color="auto" w:fill="auto"/>
            <w:vAlign w:val="bottom"/>
            <w:hideMark/>
          </w:tcPr>
          <w:p w14:paraId="2E17AE9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5D90F6D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1D5BAF1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3D047093"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037DC83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45</w:t>
            </w:r>
          </w:p>
        </w:tc>
        <w:tc>
          <w:tcPr>
            <w:tcW w:w="992" w:type="dxa"/>
            <w:tcBorders>
              <w:top w:val="nil"/>
              <w:left w:val="nil"/>
              <w:bottom w:val="single" w:sz="4" w:space="0" w:color="auto"/>
              <w:right w:val="single" w:sz="4" w:space="0" w:color="auto"/>
            </w:tcBorders>
            <w:shd w:val="clear" w:color="auto" w:fill="auto"/>
            <w:vAlign w:val="bottom"/>
            <w:hideMark/>
          </w:tcPr>
          <w:p w14:paraId="0B76CAE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4018880105</w:t>
            </w:r>
          </w:p>
        </w:tc>
        <w:tc>
          <w:tcPr>
            <w:tcW w:w="6040" w:type="dxa"/>
            <w:tcBorders>
              <w:top w:val="nil"/>
              <w:left w:val="nil"/>
              <w:bottom w:val="single" w:sz="4" w:space="0" w:color="auto"/>
              <w:right w:val="single" w:sz="4" w:space="0" w:color="auto"/>
            </w:tcBorders>
            <w:shd w:val="clear" w:color="auto" w:fill="auto"/>
            <w:vAlign w:val="bottom"/>
            <w:hideMark/>
          </w:tcPr>
          <w:p w14:paraId="675319D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RIDASCRREN CLENBUTEROL</w:t>
            </w:r>
          </w:p>
        </w:tc>
        <w:tc>
          <w:tcPr>
            <w:tcW w:w="1176" w:type="dxa"/>
            <w:tcBorders>
              <w:top w:val="nil"/>
              <w:left w:val="nil"/>
              <w:bottom w:val="single" w:sz="4" w:space="0" w:color="auto"/>
              <w:right w:val="single" w:sz="4" w:space="0" w:color="auto"/>
            </w:tcBorders>
            <w:shd w:val="clear" w:color="auto" w:fill="auto"/>
            <w:vAlign w:val="bottom"/>
            <w:hideMark/>
          </w:tcPr>
          <w:p w14:paraId="7A126A9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2F8F68B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w:t>
            </w:r>
          </w:p>
        </w:tc>
        <w:tc>
          <w:tcPr>
            <w:tcW w:w="722" w:type="dxa"/>
            <w:tcBorders>
              <w:top w:val="nil"/>
              <w:left w:val="nil"/>
              <w:bottom w:val="single" w:sz="4" w:space="0" w:color="auto"/>
              <w:right w:val="single" w:sz="4" w:space="0" w:color="auto"/>
            </w:tcBorders>
            <w:shd w:val="clear" w:color="auto" w:fill="auto"/>
            <w:vAlign w:val="bottom"/>
            <w:hideMark/>
          </w:tcPr>
          <w:p w14:paraId="2BB0E9C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43E5E8A7"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6E5F7A9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46</w:t>
            </w:r>
          </w:p>
        </w:tc>
        <w:tc>
          <w:tcPr>
            <w:tcW w:w="992" w:type="dxa"/>
            <w:tcBorders>
              <w:top w:val="nil"/>
              <w:left w:val="nil"/>
              <w:bottom w:val="single" w:sz="4" w:space="0" w:color="auto"/>
              <w:right w:val="single" w:sz="4" w:space="0" w:color="auto"/>
            </w:tcBorders>
            <w:shd w:val="clear" w:color="auto" w:fill="auto"/>
            <w:vAlign w:val="bottom"/>
            <w:hideMark/>
          </w:tcPr>
          <w:p w14:paraId="5FEFB04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4018880125</w:t>
            </w:r>
          </w:p>
        </w:tc>
        <w:tc>
          <w:tcPr>
            <w:tcW w:w="6040" w:type="dxa"/>
            <w:tcBorders>
              <w:top w:val="nil"/>
              <w:left w:val="nil"/>
              <w:bottom w:val="single" w:sz="4" w:space="0" w:color="auto"/>
              <w:right w:val="single" w:sz="4" w:space="0" w:color="auto"/>
            </w:tcBorders>
            <w:shd w:val="clear" w:color="auto" w:fill="auto"/>
            <w:vAlign w:val="bottom"/>
            <w:hideMark/>
          </w:tcPr>
          <w:p w14:paraId="0949719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SOLUCION DE MONTAJE 10 ML.</w:t>
            </w:r>
          </w:p>
        </w:tc>
        <w:tc>
          <w:tcPr>
            <w:tcW w:w="1176" w:type="dxa"/>
            <w:tcBorders>
              <w:top w:val="nil"/>
              <w:left w:val="nil"/>
              <w:bottom w:val="single" w:sz="4" w:space="0" w:color="auto"/>
              <w:right w:val="single" w:sz="4" w:space="0" w:color="auto"/>
            </w:tcBorders>
            <w:shd w:val="clear" w:color="auto" w:fill="auto"/>
            <w:vAlign w:val="bottom"/>
            <w:hideMark/>
          </w:tcPr>
          <w:p w14:paraId="6196E49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4CBC2E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22" w:type="dxa"/>
            <w:tcBorders>
              <w:top w:val="nil"/>
              <w:left w:val="nil"/>
              <w:bottom w:val="single" w:sz="4" w:space="0" w:color="auto"/>
              <w:right w:val="single" w:sz="4" w:space="0" w:color="auto"/>
            </w:tcBorders>
            <w:shd w:val="clear" w:color="auto" w:fill="auto"/>
            <w:vAlign w:val="bottom"/>
            <w:hideMark/>
          </w:tcPr>
          <w:p w14:paraId="480005A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w:t>
            </w:r>
          </w:p>
        </w:tc>
      </w:tr>
      <w:tr w:rsidR="00A75DB4" w:rsidRPr="00A75DB4" w14:paraId="1BE66C5E"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661B3AB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47</w:t>
            </w:r>
          </w:p>
        </w:tc>
        <w:tc>
          <w:tcPr>
            <w:tcW w:w="992" w:type="dxa"/>
            <w:tcBorders>
              <w:top w:val="nil"/>
              <w:left w:val="nil"/>
              <w:bottom w:val="single" w:sz="4" w:space="0" w:color="auto"/>
              <w:right w:val="single" w:sz="4" w:space="0" w:color="auto"/>
            </w:tcBorders>
            <w:shd w:val="clear" w:color="auto" w:fill="auto"/>
            <w:vAlign w:val="bottom"/>
            <w:hideMark/>
          </w:tcPr>
          <w:p w14:paraId="3DA8557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4018880145</w:t>
            </w:r>
          </w:p>
        </w:tc>
        <w:tc>
          <w:tcPr>
            <w:tcW w:w="6040" w:type="dxa"/>
            <w:tcBorders>
              <w:top w:val="nil"/>
              <w:left w:val="nil"/>
              <w:bottom w:val="single" w:sz="4" w:space="0" w:color="auto"/>
              <w:right w:val="single" w:sz="4" w:space="0" w:color="auto"/>
            </w:tcBorders>
            <w:shd w:val="clear" w:color="auto" w:fill="auto"/>
            <w:vAlign w:val="bottom"/>
            <w:hideMark/>
          </w:tcPr>
          <w:p w14:paraId="7DE3D85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PLASMA PRUEBAS CAUGULASA 10 X 15 ML.</w:t>
            </w:r>
          </w:p>
        </w:tc>
        <w:tc>
          <w:tcPr>
            <w:tcW w:w="1176" w:type="dxa"/>
            <w:tcBorders>
              <w:top w:val="nil"/>
              <w:left w:val="nil"/>
              <w:bottom w:val="single" w:sz="4" w:space="0" w:color="auto"/>
              <w:right w:val="single" w:sz="4" w:space="0" w:color="auto"/>
            </w:tcBorders>
            <w:shd w:val="clear" w:color="auto" w:fill="auto"/>
            <w:vAlign w:val="bottom"/>
            <w:hideMark/>
          </w:tcPr>
          <w:p w14:paraId="28F0B76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5B91D9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19B04F7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w:t>
            </w:r>
          </w:p>
        </w:tc>
      </w:tr>
      <w:tr w:rsidR="00A75DB4" w:rsidRPr="00A75DB4" w14:paraId="6E4446F5"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1D8129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48</w:t>
            </w:r>
          </w:p>
        </w:tc>
        <w:tc>
          <w:tcPr>
            <w:tcW w:w="992" w:type="dxa"/>
            <w:tcBorders>
              <w:top w:val="nil"/>
              <w:left w:val="nil"/>
              <w:bottom w:val="single" w:sz="4" w:space="0" w:color="auto"/>
              <w:right w:val="single" w:sz="4" w:space="0" w:color="auto"/>
            </w:tcBorders>
            <w:shd w:val="clear" w:color="auto" w:fill="auto"/>
            <w:vAlign w:val="bottom"/>
            <w:hideMark/>
          </w:tcPr>
          <w:p w14:paraId="094DE66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4018880220</w:t>
            </w:r>
          </w:p>
        </w:tc>
        <w:tc>
          <w:tcPr>
            <w:tcW w:w="6040" w:type="dxa"/>
            <w:tcBorders>
              <w:top w:val="nil"/>
              <w:left w:val="nil"/>
              <w:bottom w:val="single" w:sz="4" w:space="0" w:color="auto"/>
              <w:right w:val="single" w:sz="4" w:space="0" w:color="auto"/>
            </w:tcBorders>
            <w:shd w:val="clear" w:color="auto" w:fill="auto"/>
            <w:vAlign w:val="bottom"/>
            <w:hideMark/>
          </w:tcPr>
          <w:p w14:paraId="0C8DA6A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AGUA DESIONIZADA</w:t>
            </w:r>
          </w:p>
        </w:tc>
        <w:tc>
          <w:tcPr>
            <w:tcW w:w="1176" w:type="dxa"/>
            <w:tcBorders>
              <w:top w:val="nil"/>
              <w:left w:val="nil"/>
              <w:bottom w:val="single" w:sz="4" w:space="0" w:color="auto"/>
              <w:right w:val="single" w:sz="4" w:space="0" w:color="auto"/>
            </w:tcBorders>
            <w:shd w:val="clear" w:color="auto" w:fill="auto"/>
            <w:vAlign w:val="bottom"/>
            <w:hideMark/>
          </w:tcPr>
          <w:p w14:paraId="313F6AA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68EC3B0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BOTE</w:t>
            </w:r>
          </w:p>
        </w:tc>
        <w:tc>
          <w:tcPr>
            <w:tcW w:w="722" w:type="dxa"/>
            <w:tcBorders>
              <w:top w:val="nil"/>
              <w:left w:val="nil"/>
              <w:bottom w:val="single" w:sz="4" w:space="0" w:color="auto"/>
              <w:right w:val="single" w:sz="4" w:space="0" w:color="auto"/>
            </w:tcBorders>
            <w:shd w:val="clear" w:color="auto" w:fill="auto"/>
            <w:vAlign w:val="bottom"/>
            <w:hideMark/>
          </w:tcPr>
          <w:p w14:paraId="49A2312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w:t>
            </w:r>
          </w:p>
        </w:tc>
      </w:tr>
      <w:tr w:rsidR="00A75DB4" w:rsidRPr="00A75DB4" w14:paraId="1ABF79E7"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4C63222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49</w:t>
            </w:r>
          </w:p>
        </w:tc>
        <w:tc>
          <w:tcPr>
            <w:tcW w:w="992" w:type="dxa"/>
            <w:tcBorders>
              <w:top w:val="nil"/>
              <w:left w:val="nil"/>
              <w:bottom w:val="single" w:sz="4" w:space="0" w:color="auto"/>
              <w:right w:val="single" w:sz="4" w:space="0" w:color="auto"/>
            </w:tcBorders>
            <w:shd w:val="clear" w:color="auto" w:fill="auto"/>
            <w:vAlign w:val="bottom"/>
            <w:hideMark/>
          </w:tcPr>
          <w:p w14:paraId="1221596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4018880225</w:t>
            </w:r>
          </w:p>
        </w:tc>
        <w:tc>
          <w:tcPr>
            <w:tcW w:w="6040" w:type="dxa"/>
            <w:tcBorders>
              <w:top w:val="nil"/>
              <w:left w:val="nil"/>
              <w:bottom w:val="single" w:sz="4" w:space="0" w:color="auto"/>
              <w:right w:val="single" w:sz="4" w:space="0" w:color="auto"/>
            </w:tcBorders>
            <w:shd w:val="clear" w:color="auto" w:fill="auto"/>
            <w:vAlign w:val="bottom"/>
            <w:hideMark/>
          </w:tcPr>
          <w:p w14:paraId="246EAEB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PASTOREX MENINGITIS</w:t>
            </w:r>
          </w:p>
        </w:tc>
        <w:tc>
          <w:tcPr>
            <w:tcW w:w="1176" w:type="dxa"/>
            <w:tcBorders>
              <w:top w:val="nil"/>
              <w:left w:val="nil"/>
              <w:bottom w:val="single" w:sz="4" w:space="0" w:color="auto"/>
              <w:right w:val="single" w:sz="4" w:space="0" w:color="auto"/>
            </w:tcBorders>
            <w:shd w:val="clear" w:color="auto" w:fill="auto"/>
            <w:vAlign w:val="bottom"/>
            <w:hideMark/>
          </w:tcPr>
          <w:p w14:paraId="4531591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134243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185F4AA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2D5BB596"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EB4643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w:t>
            </w:r>
          </w:p>
        </w:tc>
        <w:tc>
          <w:tcPr>
            <w:tcW w:w="992" w:type="dxa"/>
            <w:tcBorders>
              <w:top w:val="nil"/>
              <w:left w:val="nil"/>
              <w:bottom w:val="single" w:sz="4" w:space="0" w:color="auto"/>
              <w:right w:val="single" w:sz="4" w:space="0" w:color="auto"/>
            </w:tcBorders>
            <w:shd w:val="clear" w:color="auto" w:fill="auto"/>
            <w:vAlign w:val="bottom"/>
            <w:hideMark/>
          </w:tcPr>
          <w:p w14:paraId="29756EE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4018880310</w:t>
            </w:r>
          </w:p>
        </w:tc>
        <w:tc>
          <w:tcPr>
            <w:tcW w:w="6040" w:type="dxa"/>
            <w:tcBorders>
              <w:top w:val="nil"/>
              <w:left w:val="nil"/>
              <w:bottom w:val="single" w:sz="4" w:space="0" w:color="auto"/>
              <w:right w:val="single" w:sz="4" w:space="0" w:color="auto"/>
            </w:tcBorders>
            <w:shd w:val="clear" w:color="auto" w:fill="auto"/>
            <w:vAlign w:val="bottom"/>
            <w:hideMark/>
          </w:tcPr>
          <w:p w14:paraId="192C03A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ESTUCHE PARA EXTRACCION DE ACIDO DESOXIRRIBONUCLEICO DE BACTERIAS EN ALIMENTOS CONTIENE 2 FRASCOS DE PLASTICO CADA UNO CON 25 MILILITROS  DE SOLUCION AMORTIGUADORA Y 5 BOLSAS CON 10 TUBOS CON PERLAS DE VIDRIO CADA UNA</w:t>
            </w:r>
          </w:p>
        </w:tc>
        <w:tc>
          <w:tcPr>
            <w:tcW w:w="1176" w:type="dxa"/>
            <w:tcBorders>
              <w:top w:val="nil"/>
              <w:left w:val="nil"/>
              <w:bottom w:val="single" w:sz="4" w:space="0" w:color="auto"/>
              <w:right w:val="single" w:sz="4" w:space="0" w:color="auto"/>
            </w:tcBorders>
            <w:shd w:val="clear" w:color="auto" w:fill="auto"/>
            <w:vAlign w:val="bottom"/>
            <w:hideMark/>
          </w:tcPr>
          <w:p w14:paraId="4895344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F033F0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w:t>
            </w:r>
          </w:p>
        </w:tc>
        <w:tc>
          <w:tcPr>
            <w:tcW w:w="722" w:type="dxa"/>
            <w:tcBorders>
              <w:top w:val="nil"/>
              <w:left w:val="nil"/>
              <w:bottom w:val="single" w:sz="4" w:space="0" w:color="auto"/>
              <w:right w:val="single" w:sz="4" w:space="0" w:color="auto"/>
            </w:tcBorders>
            <w:shd w:val="clear" w:color="auto" w:fill="auto"/>
            <w:vAlign w:val="bottom"/>
            <w:hideMark/>
          </w:tcPr>
          <w:p w14:paraId="5A95514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12</w:t>
            </w:r>
          </w:p>
        </w:tc>
      </w:tr>
      <w:tr w:rsidR="00A75DB4" w:rsidRPr="00A75DB4" w14:paraId="1B882D24"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251F61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51</w:t>
            </w:r>
          </w:p>
        </w:tc>
        <w:tc>
          <w:tcPr>
            <w:tcW w:w="992" w:type="dxa"/>
            <w:tcBorders>
              <w:top w:val="nil"/>
              <w:left w:val="nil"/>
              <w:bottom w:val="single" w:sz="4" w:space="0" w:color="auto"/>
              <w:right w:val="single" w:sz="4" w:space="0" w:color="auto"/>
            </w:tcBorders>
            <w:shd w:val="clear" w:color="auto" w:fill="auto"/>
            <w:vAlign w:val="bottom"/>
            <w:hideMark/>
          </w:tcPr>
          <w:p w14:paraId="0D5A857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4018880402</w:t>
            </w:r>
          </w:p>
        </w:tc>
        <w:tc>
          <w:tcPr>
            <w:tcW w:w="6040" w:type="dxa"/>
            <w:tcBorders>
              <w:top w:val="nil"/>
              <w:left w:val="nil"/>
              <w:bottom w:val="single" w:sz="4" w:space="0" w:color="auto"/>
              <w:right w:val="single" w:sz="4" w:space="0" w:color="auto"/>
            </w:tcBorders>
            <w:shd w:val="clear" w:color="auto" w:fill="auto"/>
            <w:vAlign w:val="bottom"/>
            <w:hideMark/>
          </w:tcPr>
          <w:p w14:paraId="64BF913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BUFFER 473 ML. AMARILLO P.H. 10.0 A 25° C.</w:t>
            </w:r>
          </w:p>
        </w:tc>
        <w:tc>
          <w:tcPr>
            <w:tcW w:w="1176" w:type="dxa"/>
            <w:tcBorders>
              <w:top w:val="nil"/>
              <w:left w:val="nil"/>
              <w:bottom w:val="single" w:sz="4" w:space="0" w:color="auto"/>
              <w:right w:val="single" w:sz="4" w:space="0" w:color="auto"/>
            </w:tcBorders>
            <w:shd w:val="clear" w:color="auto" w:fill="auto"/>
            <w:vAlign w:val="bottom"/>
            <w:hideMark/>
          </w:tcPr>
          <w:p w14:paraId="243269B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vAlign w:val="bottom"/>
            <w:hideMark/>
          </w:tcPr>
          <w:p w14:paraId="3D0E1B3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PAQUETE</w:t>
            </w:r>
          </w:p>
        </w:tc>
        <w:tc>
          <w:tcPr>
            <w:tcW w:w="722" w:type="dxa"/>
            <w:tcBorders>
              <w:top w:val="nil"/>
              <w:left w:val="nil"/>
              <w:bottom w:val="single" w:sz="4" w:space="0" w:color="auto"/>
              <w:right w:val="single" w:sz="4" w:space="0" w:color="auto"/>
            </w:tcBorders>
            <w:shd w:val="clear" w:color="auto" w:fill="auto"/>
            <w:vAlign w:val="bottom"/>
            <w:hideMark/>
          </w:tcPr>
          <w:p w14:paraId="613724B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2D157360"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52387B7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52</w:t>
            </w:r>
          </w:p>
        </w:tc>
        <w:tc>
          <w:tcPr>
            <w:tcW w:w="992" w:type="dxa"/>
            <w:tcBorders>
              <w:top w:val="nil"/>
              <w:left w:val="nil"/>
              <w:bottom w:val="single" w:sz="4" w:space="0" w:color="auto"/>
              <w:right w:val="single" w:sz="4" w:space="0" w:color="auto"/>
            </w:tcBorders>
            <w:shd w:val="clear" w:color="auto" w:fill="auto"/>
            <w:vAlign w:val="bottom"/>
            <w:hideMark/>
          </w:tcPr>
          <w:p w14:paraId="5BE4952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4018881112</w:t>
            </w:r>
          </w:p>
        </w:tc>
        <w:tc>
          <w:tcPr>
            <w:tcW w:w="6040" w:type="dxa"/>
            <w:tcBorders>
              <w:top w:val="nil"/>
              <w:left w:val="nil"/>
              <w:bottom w:val="single" w:sz="4" w:space="0" w:color="auto"/>
              <w:right w:val="single" w:sz="4" w:space="0" w:color="auto"/>
            </w:tcBorders>
            <w:shd w:val="clear" w:color="auto" w:fill="auto"/>
            <w:vAlign w:val="bottom"/>
            <w:hideMark/>
          </w:tcPr>
          <w:p w14:paraId="6B3C24E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SOLUCION TIOSULFATO DE SODIO 0.1 N</w:t>
            </w:r>
          </w:p>
        </w:tc>
        <w:tc>
          <w:tcPr>
            <w:tcW w:w="1176" w:type="dxa"/>
            <w:tcBorders>
              <w:top w:val="nil"/>
              <w:left w:val="nil"/>
              <w:bottom w:val="single" w:sz="4" w:space="0" w:color="auto"/>
              <w:right w:val="single" w:sz="4" w:space="0" w:color="auto"/>
            </w:tcBorders>
            <w:shd w:val="clear" w:color="auto" w:fill="auto"/>
            <w:vAlign w:val="bottom"/>
            <w:hideMark/>
          </w:tcPr>
          <w:p w14:paraId="7D61BE2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29C8325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003FDD3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4FF49C9A"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2AF7E3C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53</w:t>
            </w:r>
          </w:p>
        </w:tc>
        <w:tc>
          <w:tcPr>
            <w:tcW w:w="992" w:type="dxa"/>
            <w:tcBorders>
              <w:top w:val="nil"/>
              <w:left w:val="nil"/>
              <w:bottom w:val="single" w:sz="4" w:space="0" w:color="auto"/>
              <w:right w:val="single" w:sz="4" w:space="0" w:color="auto"/>
            </w:tcBorders>
            <w:shd w:val="clear" w:color="auto" w:fill="auto"/>
            <w:vAlign w:val="bottom"/>
            <w:hideMark/>
          </w:tcPr>
          <w:p w14:paraId="02EADAA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4018881147</w:t>
            </w:r>
          </w:p>
        </w:tc>
        <w:tc>
          <w:tcPr>
            <w:tcW w:w="6040" w:type="dxa"/>
            <w:tcBorders>
              <w:top w:val="nil"/>
              <w:left w:val="nil"/>
              <w:bottom w:val="single" w:sz="4" w:space="0" w:color="auto"/>
              <w:right w:val="single" w:sz="4" w:space="0" w:color="auto"/>
            </w:tcBorders>
            <w:shd w:val="clear" w:color="auto" w:fill="auto"/>
            <w:vAlign w:val="bottom"/>
            <w:hideMark/>
          </w:tcPr>
          <w:p w14:paraId="06D2444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ACIDO CLORHIDRICO (HCI) GRADO ULTRAPURO, DENSIDAD ESPECIFICA 1.19  1000 ML.</w:t>
            </w:r>
          </w:p>
        </w:tc>
        <w:tc>
          <w:tcPr>
            <w:tcW w:w="1176" w:type="dxa"/>
            <w:tcBorders>
              <w:top w:val="nil"/>
              <w:left w:val="nil"/>
              <w:bottom w:val="single" w:sz="4" w:space="0" w:color="auto"/>
              <w:right w:val="single" w:sz="4" w:space="0" w:color="auto"/>
            </w:tcBorders>
            <w:shd w:val="clear" w:color="auto" w:fill="auto"/>
            <w:vAlign w:val="bottom"/>
            <w:hideMark/>
          </w:tcPr>
          <w:p w14:paraId="4B933AC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6A43D2D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22" w:type="dxa"/>
            <w:tcBorders>
              <w:top w:val="nil"/>
              <w:left w:val="nil"/>
              <w:bottom w:val="single" w:sz="4" w:space="0" w:color="auto"/>
              <w:right w:val="single" w:sz="4" w:space="0" w:color="auto"/>
            </w:tcBorders>
            <w:shd w:val="clear" w:color="auto" w:fill="auto"/>
            <w:vAlign w:val="bottom"/>
            <w:hideMark/>
          </w:tcPr>
          <w:p w14:paraId="46FC166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74B5C33B"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6288D5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54</w:t>
            </w:r>
          </w:p>
        </w:tc>
        <w:tc>
          <w:tcPr>
            <w:tcW w:w="992" w:type="dxa"/>
            <w:tcBorders>
              <w:top w:val="nil"/>
              <w:left w:val="nil"/>
              <w:bottom w:val="single" w:sz="4" w:space="0" w:color="auto"/>
              <w:right w:val="single" w:sz="4" w:space="0" w:color="auto"/>
            </w:tcBorders>
            <w:shd w:val="clear" w:color="auto" w:fill="auto"/>
            <w:vAlign w:val="bottom"/>
            <w:hideMark/>
          </w:tcPr>
          <w:p w14:paraId="0CC35B2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4018881148</w:t>
            </w:r>
          </w:p>
        </w:tc>
        <w:tc>
          <w:tcPr>
            <w:tcW w:w="6040" w:type="dxa"/>
            <w:tcBorders>
              <w:top w:val="nil"/>
              <w:left w:val="nil"/>
              <w:bottom w:val="single" w:sz="4" w:space="0" w:color="auto"/>
              <w:right w:val="single" w:sz="4" w:space="0" w:color="auto"/>
            </w:tcBorders>
            <w:shd w:val="clear" w:color="auto" w:fill="auto"/>
            <w:vAlign w:val="bottom"/>
            <w:hideMark/>
          </w:tcPr>
          <w:p w14:paraId="3D8D06D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ACIDO NITRICO (HNO3) GRADO ULTRAPURO, DENSIDAD ESPECIFICA 1.41  1000 ML.</w:t>
            </w:r>
          </w:p>
        </w:tc>
        <w:tc>
          <w:tcPr>
            <w:tcW w:w="1176" w:type="dxa"/>
            <w:tcBorders>
              <w:top w:val="nil"/>
              <w:left w:val="nil"/>
              <w:bottom w:val="single" w:sz="4" w:space="0" w:color="auto"/>
              <w:right w:val="single" w:sz="4" w:space="0" w:color="auto"/>
            </w:tcBorders>
            <w:shd w:val="clear" w:color="auto" w:fill="auto"/>
            <w:vAlign w:val="bottom"/>
            <w:hideMark/>
          </w:tcPr>
          <w:p w14:paraId="664C42D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6AE138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22" w:type="dxa"/>
            <w:tcBorders>
              <w:top w:val="nil"/>
              <w:left w:val="nil"/>
              <w:bottom w:val="single" w:sz="4" w:space="0" w:color="auto"/>
              <w:right w:val="single" w:sz="4" w:space="0" w:color="auto"/>
            </w:tcBorders>
            <w:shd w:val="clear" w:color="auto" w:fill="auto"/>
            <w:vAlign w:val="bottom"/>
            <w:hideMark/>
          </w:tcPr>
          <w:p w14:paraId="2F308D9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0EE7DAAE"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C0FB0A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55</w:t>
            </w:r>
          </w:p>
        </w:tc>
        <w:tc>
          <w:tcPr>
            <w:tcW w:w="992" w:type="dxa"/>
            <w:tcBorders>
              <w:top w:val="nil"/>
              <w:left w:val="nil"/>
              <w:bottom w:val="single" w:sz="4" w:space="0" w:color="auto"/>
              <w:right w:val="single" w:sz="4" w:space="0" w:color="auto"/>
            </w:tcBorders>
            <w:shd w:val="clear" w:color="auto" w:fill="auto"/>
            <w:vAlign w:val="bottom"/>
            <w:hideMark/>
          </w:tcPr>
          <w:p w14:paraId="00F9118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5013160135</w:t>
            </w:r>
          </w:p>
        </w:tc>
        <w:tc>
          <w:tcPr>
            <w:tcW w:w="6040" w:type="dxa"/>
            <w:tcBorders>
              <w:top w:val="nil"/>
              <w:left w:val="nil"/>
              <w:bottom w:val="single" w:sz="4" w:space="0" w:color="auto"/>
              <w:right w:val="single" w:sz="4" w:space="0" w:color="auto"/>
            </w:tcBorders>
            <w:shd w:val="clear" w:color="auto" w:fill="auto"/>
            <w:vAlign w:val="bottom"/>
            <w:hideMark/>
          </w:tcPr>
          <w:p w14:paraId="6E22ECB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CEFINASE DISCOS</w:t>
            </w:r>
          </w:p>
        </w:tc>
        <w:tc>
          <w:tcPr>
            <w:tcW w:w="1176" w:type="dxa"/>
            <w:tcBorders>
              <w:top w:val="nil"/>
              <w:left w:val="nil"/>
              <w:bottom w:val="single" w:sz="4" w:space="0" w:color="auto"/>
              <w:right w:val="single" w:sz="4" w:space="0" w:color="auto"/>
            </w:tcBorders>
            <w:shd w:val="clear" w:color="auto" w:fill="auto"/>
            <w:vAlign w:val="bottom"/>
            <w:hideMark/>
          </w:tcPr>
          <w:p w14:paraId="4CE025E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14:paraId="4E1B439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22" w:type="dxa"/>
            <w:tcBorders>
              <w:top w:val="nil"/>
              <w:left w:val="nil"/>
              <w:bottom w:val="single" w:sz="4" w:space="0" w:color="auto"/>
              <w:right w:val="single" w:sz="4" w:space="0" w:color="auto"/>
            </w:tcBorders>
            <w:shd w:val="clear" w:color="auto" w:fill="auto"/>
            <w:vAlign w:val="bottom"/>
            <w:hideMark/>
          </w:tcPr>
          <w:p w14:paraId="06FC0F6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5A8812F8"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6FBD0D2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56</w:t>
            </w:r>
          </w:p>
        </w:tc>
        <w:tc>
          <w:tcPr>
            <w:tcW w:w="992" w:type="dxa"/>
            <w:tcBorders>
              <w:top w:val="nil"/>
              <w:left w:val="nil"/>
              <w:bottom w:val="single" w:sz="4" w:space="0" w:color="auto"/>
              <w:right w:val="single" w:sz="4" w:space="0" w:color="auto"/>
            </w:tcBorders>
            <w:shd w:val="clear" w:color="auto" w:fill="auto"/>
            <w:vAlign w:val="bottom"/>
            <w:hideMark/>
          </w:tcPr>
          <w:p w14:paraId="42AE064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5016100040</w:t>
            </w:r>
          </w:p>
        </w:tc>
        <w:tc>
          <w:tcPr>
            <w:tcW w:w="6040" w:type="dxa"/>
            <w:tcBorders>
              <w:top w:val="nil"/>
              <w:left w:val="nil"/>
              <w:bottom w:val="single" w:sz="4" w:space="0" w:color="auto"/>
              <w:right w:val="single" w:sz="4" w:space="0" w:color="auto"/>
            </w:tcBorders>
            <w:shd w:val="clear" w:color="auto" w:fill="auto"/>
            <w:vAlign w:val="bottom"/>
            <w:hideMark/>
          </w:tcPr>
          <w:p w14:paraId="2934AB4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AGAR LIA (HIERRO-LISINA)  450 GR.</w:t>
            </w:r>
          </w:p>
        </w:tc>
        <w:tc>
          <w:tcPr>
            <w:tcW w:w="1176" w:type="dxa"/>
            <w:tcBorders>
              <w:top w:val="nil"/>
              <w:left w:val="nil"/>
              <w:bottom w:val="single" w:sz="4" w:space="0" w:color="auto"/>
              <w:right w:val="single" w:sz="4" w:space="0" w:color="auto"/>
            </w:tcBorders>
            <w:shd w:val="clear" w:color="auto" w:fill="auto"/>
            <w:vAlign w:val="bottom"/>
            <w:hideMark/>
          </w:tcPr>
          <w:p w14:paraId="649BFE4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4F763C0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22" w:type="dxa"/>
            <w:tcBorders>
              <w:top w:val="nil"/>
              <w:left w:val="nil"/>
              <w:bottom w:val="single" w:sz="4" w:space="0" w:color="auto"/>
              <w:right w:val="single" w:sz="4" w:space="0" w:color="auto"/>
            </w:tcBorders>
            <w:shd w:val="clear" w:color="auto" w:fill="auto"/>
            <w:vAlign w:val="bottom"/>
            <w:hideMark/>
          </w:tcPr>
          <w:p w14:paraId="05E9199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30</w:t>
            </w:r>
          </w:p>
        </w:tc>
      </w:tr>
      <w:tr w:rsidR="00A75DB4" w:rsidRPr="00A75DB4" w14:paraId="2AB41607"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14C8EC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57</w:t>
            </w:r>
          </w:p>
        </w:tc>
        <w:tc>
          <w:tcPr>
            <w:tcW w:w="992" w:type="dxa"/>
            <w:tcBorders>
              <w:top w:val="nil"/>
              <w:left w:val="nil"/>
              <w:bottom w:val="single" w:sz="4" w:space="0" w:color="auto"/>
              <w:right w:val="single" w:sz="4" w:space="0" w:color="auto"/>
            </w:tcBorders>
            <w:shd w:val="clear" w:color="auto" w:fill="auto"/>
            <w:vAlign w:val="bottom"/>
            <w:hideMark/>
          </w:tcPr>
          <w:p w14:paraId="610D7A1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5016100135</w:t>
            </w:r>
          </w:p>
        </w:tc>
        <w:tc>
          <w:tcPr>
            <w:tcW w:w="6040" w:type="dxa"/>
            <w:tcBorders>
              <w:top w:val="nil"/>
              <w:left w:val="nil"/>
              <w:bottom w:val="single" w:sz="4" w:space="0" w:color="auto"/>
              <w:right w:val="single" w:sz="4" w:space="0" w:color="auto"/>
            </w:tcBorders>
            <w:shd w:val="clear" w:color="auto" w:fill="auto"/>
            <w:vAlign w:val="bottom"/>
            <w:hideMark/>
          </w:tcPr>
          <w:p w14:paraId="5D10FD5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CALDO LAURIL SULFATO TRIPTOSA  450 GR.</w:t>
            </w:r>
          </w:p>
        </w:tc>
        <w:tc>
          <w:tcPr>
            <w:tcW w:w="1176" w:type="dxa"/>
            <w:tcBorders>
              <w:top w:val="nil"/>
              <w:left w:val="nil"/>
              <w:bottom w:val="single" w:sz="4" w:space="0" w:color="auto"/>
              <w:right w:val="single" w:sz="4" w:space="0" w:color="auto"/>
            </w:tcBorders>
            <w:shd w:val="clear" w:color="auto" w:fill="auto"/>
            <w:vAlign w:val="bottom"/>
            <w:hideMark/>
          </w:tcPr>
          <w:p w14:paraId="6FD32B7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33898E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7D4DBF6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634ED674"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59BDD51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58</w:t>
            </w:r>
          </w:p>
        </w:tc>
        <w:tc>
          <w:tcPr>
            <w:tcW w:w="992" w:type="dxa"/>
            <w:tcBorders>
              <w:top w:val="nil"/>
              <w:left w:val="nil"/>
              <w:bottom w:val="single" w:sz="4" w:space="0" w:color="auto"/>
              <w:right w:val="single" w:sz="4" w:space="0" w:color="auto"/>
            </w:tcBorders>
            <w:shd w:val="clear" w:color="auto" w:fill="auto"/>
            <w:vAlign w:val="bottom"/>
            <w:hideMark/>
          </w:tcPr>
          <w:p w14:paraId="62A4EFA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5016100150</w:t>
            </w:r>
          </w:p>
        </w:tc>
        <w:tc>
          <w:tcPr>
            <w:tcW w:w="6040" w:type="dxa"/>
            <w:tcBorders>
              <w:top w:val="nil"/>
              <w:left w:val="nil"/>
              <w:bottom w:val="single" w:sz="4" w:space="0" w:color="auto"/>
              <w:right w:val="single" w:sz="4" w:space="0" w:color="auto"/>
            </w:tcBorders>
            <w:shd w:val="clear" w:color="auto" w:fill="auto"/>
            <w:vAlign w:val="bottom"/>
            <w:hideMark/>
          </w:tcPr>
          <w:p w14:paraId="6C8AD61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PEPTONA DE CASEINA 450 GR</w:t>
            </w:r>
          </w:p>
        </w:tc>
        <w:tc>
          <w:tcPr>
            <w:tcW w:w="1176" w:type="dxa"/>
            <w:tcBorders>
              <w:top w:val="nil"/>
              <w:left w:val="nil"/>
              <w:bottom w:val="single" w:sz="4" w:space="0" w:color="auto"/>
              <w:right w:val="single" w:sz="4" w:space="0" w:color="auto"/>
            </w:tcBorders>
            <w:shd w:val="clear" w:color="auto" w:fill="auto"/>
            <w:vAlign w:val="bottom"/>
            <w:hideMark/>
          </w:tcPr>
          <w:p w14:paraId="2545582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053916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50FF0AD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1A00E591"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62861AD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59</w:t>
            </w:r>
          </w:p>
        </w:tc>
        <w:tc>
          <w:tcPr>
            <w:tcW w:w="992" w:type="dxa"/>
            <w:tcBorders>
              <w:top w:val="nil"/>
              <w:left w:val="nil"/>
              <w:bottom w:val="single" w:sz="4" w:space="0" w:color="auto"/>
              <w:right w:val="single" w:sz="4" w:space="0" w:color="auto"/>
            </w:tcBorders>
            <w:shd w:val="clear" w:color="auto" w:fill="auto"/>
            <w:vAlign w:val="bottom"/>
            <w:hideMark/>
          </w:tcPr>
          <w:p w14:paraId="4DC1CB1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5016100190</w:t>
            </w:r>
          </w:p>
        </w:tc>
        <w:tc>
          <w:tcPr>
            <w:tcW w:w="6040" w:type="dxa"/>
            <w:tcBorders>
              <w:top w:val="nil"/>
              <w:left w:val="nil"/>
              <w:bottom w:val="single" w:sz="4" w:space="0" w:color="auto"/>
              <w:right w:val="single" w:sz="4" w:space="0" w:color="auto"/>
            </w:tcBorders>
            <w:shd w:val="clear" w:color="auto" w:fill="auto"/>
            <w:vAlign w:val="bottom"/>
            <w:hideMark/>
          </w:tcPr>
          <w:p w14:paraId="1E98B7F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AGAR CHARCOAL (CARBON)</w:t>
            </w:r>
          </w:p>
        </w:tc>
        <w:tc>
          <w:tcPr>
            <w:tcW w:w="1176" w:type="dxa"/>
            <w:tcBorders>
              <w:top w:val="nil"/>
              <w:left w:val="nil"/>
              <w:bottom w:val="single" w:sz="4" w:space="0" w:color="auto"/>
              <w:right w:val="single" w:sz="4" w:space="0" w:color="auto"/>
            </w:tcBorders>
            <w:shd w:val="clear" w:color="auto" w:fill="auto"/>
            <w:vAlign w:val="bottom"/>
            <w:hideMark/>
          </w:tcPr>
          <w:p w14:paraId="63D5BE8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9FAB49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41EF724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15</w:t>
            </w:r>
          </w:p>
        </w:tc>
      </w:tr>
      <w:tr w:rsidR="00A75DB4" w:rsidRPr="00A75DB4" w14:paraId="65ED6017"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2F73AD3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60</w:t>
            </w:r>
          </w:p>
        </w:tc>
        <w:tc>
          <w:tcPr>
            <w:tcW w:w="992" w:type="dxa"/>
            <w:tcBorders>
              <w:top w:val="nil"/>
              <w:left w:val="nil"/>
              <w:bottom w:val="single" w:sz="4" w:space="0" w:color="auto"/>
              <w:right w:val="single" w:sz="4" w:space="0" w:color="auto"/>
            </w:tcBorders>
            <w:shd w:val="clear" w:color="auto" w:fill="auto"/>
            <w:vAlign w:val="bottom"/>
            <w:hideMark/>
          </w:tcPr>
          <w:p w14:paraId="03C9D48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5016105105</w:t>
            </w:r>
          </w:p>
        </w:tc>
        <w:tc>
          <w:tcPr>
            <w:tcW w:w="6040" w:type="dxa"/>
            <w:tcBorders>
              <w:top w:val="nil"/>
              <w:left w:val="nil"/>
              <w:bottom w:val="single" w:sz="4" w:space="0" w:color="auto"/>
              <w:right w:val="single" w:sz="4" w:space="0" w:color="auto"/>
            </w:tcBorders>
            <w:shd w:val="clear" w:color="auto" w:fill="auto"/>
            <w:vAlign w:val="bottom"/>
            <w:hideMark/>
          </w:tcPr>
          <w:p w14:paraId="70EB10F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CALDO E.C.  500 ML.</w:t>
            </w:r>
          </w:p>
        </w:tc>
        <w:tc>
          <w:tcPr>
            <w:tcW w:w="1176" w:type="dxa"/>
            <w:tcBorders>
              <w:top w:val="nil"/>
              <w:left w:val="nil"/>
              <w:bottom w:val="single" w:sz="4" w:space="0" w:color="auto"/>
              <w:right w:val="single" w:sz="4" w:space="0" w:color="auto"/>
            </w:tcBorders>
            <w:shd w:val="clear" w:color="auto" w:fill="auto"/>
            <w:vAlign w:val="bottom"/>
            <w:hideMark/>
          </w:tcPr>
          <w:p w14:paraId="04F5B57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614017E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72E2128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w:t>
            </w:r>
          </w:p>
        </w:tc>
      </w:tr>
      <w:tr w:rsidR="00A75DB4" w:rsidRPr="00A75DB4" w14:paraId="733AA689"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5E8C423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61</w:t>
            </w:r>
          </w:p>
        </w:tc>
        <w:tc>
          <w:tcPr>
            <w:tcW w:w="992" w:type="dxa"/>
            <w:tcBorders>
              <w:top w:val="nil"/>
              <w:left w:val="nil"/>
              <w:bottom w:val="single" w:sz="4" w:space="0" w:color="auto"/>
              <w:right w:val="single" w:sz="4" w:space="0" w:color="auto"/>
            </w:tcBorders>
            <w:shd w:val="clear" w:color="auto" w:fill="auto"/>
            <w:vAlign w:val="bottom"/>
            <w:hideMark/>
          </w:tcPr>
          <w:p w14:paraId="45D565D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5016105110</w:t>
            </w:r>
          </w:p>
        </w:tc>
        <w:tc>
          <w:tcPr>
            <w:tcW w:w="6040" w:type="dxa"/>
            <w:tcBorders>
              <w:top w:val="nil"/>
              <w:left w:val="nil"/>
              <w:bottom w:val="single" w:sz="4" w:space="0" w:color="auto"/>
              <w:right w:val="single" w:sz="4" w:space="0" w:color="auto"/>
            </w:tcBorders>
            <w:shd w:val="clear" w:color="auto" w:fill="auto"/>
            <w:vAlign w:val="bottom"/>
            <w:hideMark/>
          </w:tcPr>
          <w:p w14:paraId="26AFC5F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AGAR SKIM MILK</w:t>
            </w:r>
          </w:p>
        </w:tc>
        <w:tc>
          <w:tcPr>
            <w:tcW w:w="1176" w:type="dxa"/>
            <w:tcBorders>
              <w:top w:val="nil"/>
              <w:left w:val="nil"/>
              <w:bottom w:val="single" w:sz="4" w:space="0" w:color="auto"/>
              <w:right w:val="single" w:sz="4" w:space="0" w:color="auto"/>
            </w:tcBorders>
            <w:shd w:val="clear" w:color="auto" w:fill="auto"/>
            <w:vAlign w:val="bottom"/>
            <w:hideMark/>
          </w:tcPr>
          <w:p w14:paraId="404B443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2283D80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37026DC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w:t>
            </w:r>
          </w:p>
        </w:tc>
      </w:tr>
      <w:tr w:rsidR="00A75DB4" w:rsidRPr="00A75DB4" w14:paraId="76BA66EE"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2C13D2E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62</w:t>
            </w:r>
          </w:p>
        </w:tc>
        <w:tc>
          <w:tcPr>
            <w:tcW w:w="992" w:type="dxa"/>
            <w:tcBorders>
              <w:top w:val="nil"/>
              <w:left w:val="nil"/>
              <w:bottom w:val="single" w:sz="4" w:space="0" w:color="auto"/>
              <w:right w:val="single" w:sz="4" w:space="0" w:color="auto"/>
            </w:tcBorders>
            <w:shd w:val="clear" w:color="auto" w:fill="auto"/>
            <w:vAlign w:val="bottom"/>
            <w:hideMark/>
          </w:tcPr>
          <w:p w14:paraId="0F8EA89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5016105115</w:t>
            </w:r>
          </w:p>
        </w:tc>
        <w:tc>
          <w:tcPr>
            <w:tcW w:w="6040" w:type="dxa"/>
            <w:tcBorders>
              <w:top w:val="nil"/>
              <w:left w:val="nil"/>
              <w:bottom w:val="single" w:sz="4" w:space="0" w:color="auto"/>
              <w:right w:val="single" w:sz="4" w:space="0" w:color="auto"/>
            </w:tcBorders>
            <w:shd w:val="clear" w:color="auto" w:fill="auto"/>
            <w:vAlign w:val="bottom"/>
            <w:hideMark/>
          </w:tcPr>
          <w:p w14:paraId="6EE62C9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BASE AGAR UREA 450 GRS.</w:t>
            </w:r>
          </w:p>
        </w:tc>
        <w:tc>
          <w:tcPr>
            <w:tcW w:w="1176" w:type="dxa"/>
            <w:tcBorders>
              <w:top w:val="nil"/>
              <w:left w:val="nil"/>
              <w:bottom w:val="single" w:sz="4" w:space="0" w:color="auto"/>
              <w:right w:val="single" w:sz="4" w:space="0" w:color="auto"/>
            </w:tcBorders>
            <w:shd w:val="clear" w:color="auto" w:fill="auto"/>
            <w:vAlign w:val="bottom"/>
            <w:hideMark/>
          </w:tcPr>
          <w:p w14:paraId="0F49ECE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2213505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59FDBFF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w:t>
            </w:r>
          </w:p>
        </w:tc>
      </w:tr>
      <w:tr w:rsidR="00A75DB4" w:rsidRPr="00A75DB4" w14:paraId="6C4AE5D2"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680BB07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63</w:t>
            </w:r>
          </w:p>
        </w:tc>
        <w:tc>
          <w:tcPr>
            <w:tcW w:w="992" w:type="dxa"/>
            <w:tcBorders>
              <w:top w:val="nil"/>
              <w:left w:val="nil"/>
              <w:bottom w:val="single" w:sz="4" w:space="0" w:color="auto"/>
              <w:right w:val="single" w:sz="4" w:space="0" w:color="auto"/>
            </w:tcBorders>
            <w:shd w:val="clear" w:color="auto" w:fill="auto"/>
            <w:vAlign w:val="bottom"/>
            <w:hideMark/>
          </w:tcPr>
          <w:p w14:paraId="237ED1A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5017840009</w:t>
            </w:r>
          </w:p>
        </w:tc>
        <w:tc>
          <w:tcPr>
            <w:tcW w:w="6040" w:type="dxa"/>
            <w:tcBorders>
              <w:top w:val="nil"/>
              <w:left w:val="nil"/>
              <w:bottom w:val="single" w:sz="4" w:space="0" w:color="auto"/>
              <w:right w:val="single" w:sz="4" w:space="0" w:color="auto"/>
            </w:tcBorders>
            <w:shd w:val="clear" w:color="auto" w:fill="auto"/>
            <w:vAlign w:val="bottom"/>
            <w:hideMark/>
          </w:tcPr>
          <w:p w14:paraId="533EB60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ESTUCHE DE OLIGONUCLEIOTIDOS Y SONDAS PARA LA DETENCION DE LESPOSPIRA Y RNASA P MEDIANTE PCR EN TIEMPO REAL</w:t>
            </w:r>
          </w:p>
        </w:tc>
        <w:tc>
          <w:tcPr>
            <w:tcW w:w="1176" w:type="dxa"/>
            <w:tcBorders>
              <w:top w:val="nil"/>
              <w:left w:val="nil"/>
              <w:bottom w:val="single" w:sz="4" w:space="0" w:color="auto"/>
              <w:right w:val="single" w:sz="4" w:space="0" w:color="auto"/>
            </w:tcBorders>
            <w:shd w:val="clear" w:color="auto" w:fill="auto"/>
            <w:vAlign w:val="bottom"/>
            <w:hideMark/>
          </w:tcPr>
          <w:p w14:paraId="27D9549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578F64A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22" w:type="dxa"/>
            <w:tcBorders>
              <w:top w:val="nil"/>
              <w:left w:val="nil"/>
              <w:bottom w:val="single" w:sz="4" w:space="0" w:color="auto"/>
              <w:right w:val="single" w:sz="4" w:space="0" w:color="auto"/>
            </w:tcBorders>
            <w:shd w:val="clear" w:color="auto" w:fill="auto"/>
            <w:vAlign w:val="bottom"/>
            <w:hideMark/>
          </w:tcPr>
          <w:p w14:paraId="3315F45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5B40B787"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105FA90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64</w:t>
            </w:r>
          </w:p>
        </w:tc>
        <w:tc>
          <w:tcPr>
            <w:tcW w:w="992" w:type="dxa"/>
            <w:tcBorders>
              <w:top w:val="nil"/>
              <w:left w:val="nil"/>
              <w:bottom w:val="single" w:sz="4" w:space="0" w:color="auto"/>
              <w:right w:val="single" w:sz="4" w:space="0" w:color="auto"/>
            </w:tcBorders>
            <w:shd w:val="clear" w:color="auto" w:fill="auto"/>
            <w:vAlign w:val="bottom"/>
            <w:hideMark/>
          </w:tcPr>
          <w:p w14:paraId="40E4D94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5017840010</w:t>
            </w:r>
          </w:p>
        </w:tc>
        <w:tc>
          <w:tcPr>
            <w:tcW w:w="6040" w:type="dxa"/>
            <w:tcBorders>
              <w:top w:val="nil"/>
              <w:left w:val="nil"/>
              <w:bottom w:val="single" w:sz="4" w:space="0" w:color="auto"/>
              <w:right w:val="single" w:sz="4" w:space="0" w:color="auto"/>
            </w:tcBorders>
            <w:shd w:val="clear" w:color="auto" w:fill="auto"/>
            <w:vAlign w:val="bottom"/>
            <w:hideMark/>
          </w:tcPr>
          <w:p w14:paraId="26710B5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ESTUCHE DE OLIGONUCLEIOTIDOS Y SONDAS PARA LA DETENCION DE VIRUS DEL OESTE DEL NILO ( VON )  Y RNASA P MEDIANTE PCR EN TIEMPO REAL</w:t>
            </w:r>
          </w:p>
        </w:tc>
        <w:tc>
          <w:tcPr>
            <w:tcW w:w="1176" w:type="dxa"/>
            <w:tcBorders>
              <w:top w:val="nil"/>
              <w:left w:val="nil"/>
              <w:bottom w:val="single" w:sz="4" w:space="0" w:color="auto"/>
              <w:right w:val="single" w:sz="4" w:space="0" w:color="auto"/>
            </w:tcBorders>
            <w:shd w:val="clear" w:color="auto" w:fill="auto"/>
            <w:vAlign w:val="bottom"/>
            <w:hideMark/>
          </w:tcPr>
          <w:p w14:paraId="59CC83B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5E6A48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22" w:type="dxa"/>
            <w:tcBorders>
              <w:top w:val="nil"/>
              <w:left w:val="nil"/>
              <w:bottom w:val="single" w:sz="4" w:space="0" w:color="auto"/>
              <w:right w:val="single" w:sz="4" w:space="0" w:color="auto"/>
            </w:tcBorders>
            <w:shd w:val="clear" w:color="auto" w:fill="auto"/>
            <w:vAlign w:val="bottom"/>
            <w:hideMark/>
          </w:tcPr>
          <w:p w14:paraId="4C43AC9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10C6E9D6"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5CCDA95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65</w:t>
            </w:r>
          </w:p>
        </w:tc>
        <w:tc>
          <w:tcPr>
            <w:tcW w:w="992" w:type="dxa"/>
            <w:tcBorders>
              <w:top w:val="nil"/>
              <w:left w:val="nil"/>
              <w:bottom w:val="single" w:sz="4" w:space="0" w:color="auto"/>
              <w:right w:val="single" w:sz="4" w:space="0" w:color="auto"/>
            </w:tcBorders>
            <w:shd w:val="clear" w:color="auto" w:fill="auto"/>
            <w:vAlign w:val="bottom"/>
            <w:hideMark/>
          </w:tcPr>
          <w:p w14:paraId="58E6F6C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5017840015</w:t>
            </w:r>
          </w:p>
        </w:tc>
        <w:tc>
          <w:tcPr>
            <w:tcW w:w="6040" w:type="dxa"/>
            <w:tcBorders>
              <w:top w:val="nil"/>
              <w:left w:val="nil"/>
              <w:bottom w:val="single" w:sz="4" w:space="0" w:color="auto"/>
              <w:right w:val="single" w:sz="4" w:space="0" w:color="auto"/>
            </w:tcBorders>
            <w:shd w:val="clear" w:color="auto" w:fill="auto"/>
            <w:vAlign w:val="bottom"/>
            <w:hideMark/>
          </w:tcPr>
          <w:p w14:paraId="2F97022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ESTUCHE DE OLIGONUCLEOTIDOS PARA LA DETECCION DEL GEN R72H (387 O 320 PB), GEN TRH (486 PB), GEN TDH (270 PB) DE VIBRIO PARAHAEMOLYTICUS EN ALIMENTOS Y AGUAS NEGRAS MEDIANTE PCR EN PUNTO FINAL</w:t>
            </w:r>
          </w:p>
        </w:tc>
        <w:tc>
          <w:tcPr>
            <w:tcW w:w="1176" w:type="dxa"/>
            <w:tcBorders>
              <w:top w:val="nil"/>
              <w:left w:val="nil"/>
              <w:bottom w:val="single" w:sz="4" w:space="0" w:color="auto"/>
              <w:right w:val="single" w:sz="4" w:space="0" w:color="auto"/>
            </w:tcBorders>
            <w:shd w:val="clear" w:color="auto" w:fill="auto"/>
            <w:vAlign w:val="bottom"/>
            <w:hideMark/>
          </w:tcPr>
          <w:p w14:paraId="4F3A1FF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3E8BDA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22" w:type="dxa"/>
            <w:tcBorders>
              <w:top w:val="nil"/>
              <w:left w:val="nil"/>
              <w:bottom w:val="single" w:sz="4" w:space="0" w:color="auto"/>
              <w:right w:val="single" w:sz="4" w:space="0" w:color="auto"/>
            </w:tcBorders>
            <w:shd w:val="clear" w:color="auto" w:fill="auto"/>
            <w:vAlign w:val="bottom"/>
            <w:hideMark/>
          </w:tcPr>
          <w:p w14:paraId="12C0FD6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795238D3"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A0562C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lastRenderedPageBreak/>
              <w:t>66</w:t>
            </w:r>
          </w:p>
        </w:tc>
        <w:tc>
          <w:tcPr>
            <w:tcW w:w="992" w:type="dxa"/>
            <w:tcBorders>
              <w:top w:val="nil"/>
              <w:left w:val="nil"/>
              <w:bottom w:val="single" w:sz="4" w:space="0" w:color="auto"/>
              <w:right w:val="single" w:sz="4" w:space="0" w:color="auto"/>
            </w:tcBorders>
            <w:shd w:val="clear" w:color="auto" w:fill="auto"/>
            <w:vAlign w:val="bottom"/>
            <w:hideMark/>
          </w:tcPr>
          <w:p w14:paraId="7BAC24D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5017840019</w:t>
            </w:r>
          </w:p>
        </w:tc>
        <w:tc>
          <w:tcPr>
            <w:tcW w:w="6040" w:type="dxa"/>
            <w:tcBorders>
              <w:top w:val="nil"/>
              <w:left w:val="nil"/>
              <w:bottom w:val="single" w:sz="4" w:space="0" w:color="auto"/>
              <w:right w:val="single" w:sz="4" w:space="0" w:color="auto"/>
            </w:tcBorders>
            <w:shd w:val="clear" w:color="auto" w:fill="auto"/>
            <w:vAlign w:val="bottom"/>
            <w:hideMark/>
          </w:tcPr>
          <w:p w14:paraId="160D57A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ESTUCHE DE OLIGONUCLEOTIDOS Y SONDA PARA LA DETECCION DEDE RNASA P MEDIANTE EN TIEMPO REAL</w:t>
            </w:r>
          </w:p>
        </w:tc>
        <w:tc>
          <w:tcPr>
            <w:tcW w:w="1176" w:type="dxa"/>
            <w:tcBorders>
              <w:top w:val="nil"/>
              <w:left w:val="nil"/>
              <w:bottom w:val="single" w:sz="4" w:space="0" w:color="auto"/>
              <w:right w:val="single" w:sz="4" w:space="0" w:color="auto"/>
            </w:tcBorders>
            <w:shd w:val="clear" w:color="auto" w:fill="auto"/>
            <w:vAlign w:val="bottom"/>
            <w:hideMark/>
          </w:tcPr>
          <w:p w14:paraId="18E90AC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F4F04A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22" w:type="dxa"/>
            <w:tcBorders>
              <w:top w:val="nil"/>
              <w:left w:val="nil"/>
              <w:bottom w:val="single" w:sz="4" w:space="0" w:color="auto"/>
              <w:right w:val="single" w:sz="4" w:space="0" w:color="auto"/>
            </w:tcBorders>
            <w:shd w:val="clear" w:color="auto" w:fill="auto"/>
            <w:vAlign w:val="bottom"/>
            <w:hideMark/>
          </w:tcPr>
          <w:p w14:paraId="55715EE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14515FCF"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625AFB5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67</w:t>
            </w:r>
          </w:p>
        </w:tc>
        <w:tc>
          <w:tcPr>
            <w:tcW w:w="992" w:type="dxa"/>
            <w:tcBorders>
              <w:top w:val="nil"/>
              <w:left w:val="nil"/>
              <w:bottom w:val="single" w:sz="4" w:space="0" w:color="auto"/>
              <w:right w:val="single" w:sz="4" w:space="0" w:color="auto"/>
            </w:tcBorders>
            <w:shd w:val="clear" w:color="auto" w:fill="auto"/>
            <w:vAlign w:val="bottom"/>
            <w:hideMark/>
          </w:tcPr>
          <w:p w14:paraId="5769798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5018880031</w:t>
            </w:r>
          </w:p>
        </w:tc>
        <w:tc>
          <w:tcPr>
            <w:tcW w:w="6040" w:type="dxa"/>
            <w:tcBorders>
              <w:top w:val="nil"/>
              <w:left w:val="nil"/>
              <w:bottom w:val="single" w:sz="4" w:space="0" w:color="auto"/>
              <w:right w:val="single" w:sz="4" w:space="0" w:color="auto"/>
            </w:tcBorders>
            <w:shd w:val="clear" w:color="auto" w:fill="auto"/>
            <w:vAlign w:val="bottom"/>
            <w:hideMark/>
          </w:tcPr>
          <w:p w14:paraId="0468BF2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L-ARGININA   100 GR.</w:t>
            </w:r>
          </w:p>
        </w:tc>
        <w:tc>
          <w:tcPr>
            <w:tcW w:w="1176" w:type="dxa"/>
            <w:tcBorders>
              <w:top w:val="nil"/>
              <w:left w:val="nil"/>
              <w:bottom w:val="single" w:sz="4" w:space="0" w:color="auto"/>
              <w:right w:val="single" w:sz="4" w:space="0" w:color="auto"/>
            </w:tcBorders>
            <w:shd w:val="clear" w:color="auto" w:fill="auto"/>
            <w:vAlign w:val="bottom"/>
            <w:hideMark/>
          </w:tcPr>
          <w:p w14:paraId="41795BE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67C8BED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1B4DD78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w:t>
            </w:r>
          </w:p>
        </w:tc>
      </w:tr>
      <w:tr w:rsidR="00A75DB4" w:rsidRPr="00A75DB4" w14:paraId="476CE95C"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10D549E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68</w:t>
            </w:r>
          </w:p>
        </w:tc>
        <w:tc>
          <w:tcPr>
            <w:tcW w:w="992" w:type="dxa"/>
            <w:tcBorders>
              <w:top w:val="nil"/>
              <w:left w:val="nil"/>
              <w:bottom w:val="single" w:sz="4" w:space="0" w:color="auto"/>
              <w:right w:val="single" w:sz="4" w:space="0" w:color="auto"/>
            </w:tcBorders>
            <w:shd w:val="clear" w:color="auto" w:fill="auto"/>
            <w:vAlign w:val="bottom"/>
            <w:hideMark/>
          </w:tcPr>
          <w:p w14:paraId="618154F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5018880120</w:t>
            </w:r>
          </w:p>
        </w:tc>
        <w:tc>
          <w:tcPr>
            <w:tcW w:w="6040" w:type="dxa"/>
            <w:tcBorders>
              <w:top w:val="nil"/>
              <w:left w:val="nil"/>
              <w:bottom w:val="single" w:sz="4" w:space="0" w:color="auto"/>
              <w:right w:val="single" w:sz="4" w:space="0" w:color="auto"/>
            </w:tcBorders>
            <w:shd w:val="clear" w:color="auto" w:fill="auto"/>
            <w:vAlign w:val="bottom"/>
            <w:hideMark/>
          </w:tcPr>
          <w:p w14:paraId="39A4B7E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SOLUCION STANDAR DE SULFATO DE 1000  PPM</w:t>
            </w:r>
          </w:p>
        </w:tc>
        <w:tc>
          <w:tcPr>
            <w:tcW w:w="1176" w:type="dxa"/>
            <w:tcBorders>
              <w:top w:val="nil"/>
              <w:left w:val="nil"/>
              <w:bottom w:val="single" w:sz="4" w:space="0" w:color="auto"/>
              <w:right w:val="single" w:sz="4" w:space="0" w:color="auto"/>
            </w:tcBorders>
            <w:shd w:val="clear" w:color="auto" w:fill="auto"/>
            <w:vAlign w:val="bottom"/>
            <w:hideMark/>
          </w:tcPr>
          <w:p w14:paraId="7F31148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8EC7A0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4312E87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w:t>
            </w:r>
          </w:p>
        </w:tc>
      </w:tr>
      <w:tr w:rsidR="00A75DB4" w:rsidRPr="00A75DB4" w14:paraId="18EA62F5"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84136E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69</w:t>
            </w:r>
          </w:p>
        </w:tc>
        <w:tc>
          <w:tcPr>
            <w:tcW w:w="992" w:type="dxa"/>
            <w:tcBorders>
              <w:top w:val="nil"/>
              <w:left w:val="nil"/>
              <w:bottom w:val="single" w:sz="4" w:space="0" w:color="auto"/>
              <w:right w:val="single" w:sz="4" w:space="0" w:color="auto"/>
            </w:tcBorders>
            <w:shd w:val="clear" w:color="auto" w:fill="auto"/>
            <w:vAlign w:val="bottom"/>
            <w:hideMark/>
          </w:tcPr>
          <w:p w14:paraId="38E3220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5018880122</w:t>
            </w:r>
          </w:p>
        </w:tc>
        <w:tc>
          <w:tcPr>
            <w:tcW w:w="6040" w:type="dxa"/>
            <w:tcBorders>
              <w:top w:val="nil"/>
              <w:left w:val="nil"/>
              <w:bottom w:val="single" w:sz="4" w:space="0" w:color="auto"/>
              <w:right w:val="single" w:sz="4" w:space="0" w:color="auto"/>
            </w:tcBorders>
            <w:shd w:val="clear" w:color="auto" w:fill="auto"/>
            <w:vAlign w:val="bottom"/>
            <w:hideMark/>
          </w:tcPr>
          <w:p w14:paraId="7C9CC9D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ESTANDAR FLUORIDE</w:t>
            </w:r>
          </w:p>
        </w:tc>
        <w:tc>
          <w:tcPr>
            <w:tcW w:w="1176" w:type="dxa"/>
            <w:tcBorders>
              <w:top w:val="nil"/>
              <w:left w:val="nil"/>
              <w:bottom w:val="single" w:sz="4" w:space="0" w:color="auto"/>
              <w:right w:val="single" w:sz="4" w:space="0" w:color="auto"/>
            </w:tcBorders>
            <w:shd w:val="clear" w:color="auto" w:fill="auto"/>
            <w:vAlign w:val="bottom"/>
            <w:hideMark/>
          </w:tcPr>
          <w:p w14:paraId="25F84DD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41D014C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66BA6CB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w:t>
            </w:r>
          </w:p>
        </w:tc>
      </w:tr>
      <w:tr w:rsidR="00A75DB4" w:rsidRPr="00A75DB4" w14:paraId="4F831AF7"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2E311B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70</w:t>
            </w:r>
          </w:p>
        </w:tc>
        <w:tc>
          <w:tcPr>
            <w:tcW w:w="992" w:type="dxa"/>
            <w:tcBorders>
              <w:top w:val="nil"/>
              <w:left w:val="nil"/>
              <w:bottom w:val="single" w:sz="4" w:space="0" w:color="auto"/>
              <w:right w:val="single" w:sz="4" w:space="0" w:color="auto"/>
            </w:tcBorders>
            <w:shd w:val="clear" w:color="auto" w:fill="auto"/>
            <w:vAlign w:val="bottom"/>
            <w:hideMark/>
          </w:tcPr>
          <w:p w14:paraId="0C2C7D7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5018880410</w:t>
            </w:r>
          </w:p>
        </w:tc>
        <w:tc>
          <w:tcPr>
            <w:tcW w:w="6040" w:type="dxa"/>
            <w:tcBorders>
              <w:top w:val="nil"/>
              <w:left w:val="nil"/>
              <w:bottom w:val="single" w:sz="4" w:space="0" w:color="auto"/>
              <w:right w:val="single" w:sz="4" w:space="0" w:color="auto"/>
            </w:tcBorders>
            <w:shd w:val="clear" w:color="auto" w:fill="auto"/>
            <w:vAlign w:val="bottom"/>
            <w:hideMark/>
          </w:tcPr>
          <w:p w14:paraId="21D6172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INDICADOR QUIMICO INTERNO CLASE IV QUE A TRAVES DEL CAMBIO DE COLOR REALIZAN EL CONTROL DE LOS PAQUETES PARA TODO TIPO DE ESTERILIZACION CON VAPOR</w:t>
            </w:r>
          </w:p>
        </w:tc>
        <w:tc>
          <w:tcPr>
            <w:tcW w:w="1176" w:type="dxa"/>
            <w:tcBorders>
              <w:top w:val="nil"/>
              <w:left w:val="nil"/>
              <w:bottom w:val="single" w:sz="4" w:space="0" w:color="auto"/>
              <w:right w:val="single" w:sz="4" w:space="0" w:color="auto"/>
            </w:tcBorders>
            <w:shd w:val="clear" w:color="auto" w:fill="auto"/>
            <w:vAlign w:val="bottom"/>
            <w:hideMark/>
          </w:tcPr>
          <w:p w14:paraId="2D43BDC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AD3C65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22" w:type="dxa"/>
            <w:tcBorders>
              <w:top w:val="nil"/>
              <w:left w:val="nil"/>
              <w:bottom w:val="single" w:sz="4" w:space="0" w:color="auto"/>
              <w:right w:val="single" w:sz="4" w:space="0" w:color="auto"/>
            </w:tcBorders>
            <w:shd w:val="clear" w:color="auto" w:fill="auto"/>
            <w:vAlign w:val="bottom"/>
            <w:hideMark/>
          </w:tcPr>
          <w:p w14:paraId="496C018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w:t>
            </w:r>
          </w:p>
        </w:tc>
      </w:tr>
      <w:tr w:rsidR="00A75DB4" w:rsidRPr="00A75DB4" w14:paraId="38E787F3"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3AE52C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71</w:t>
            </w:r>
          </w:p>
        </w:tc>
        <w:tc>
          <w:tcPr>
            <w:tcW w:w="992" w:type="dxa"/>
            <w:tcBorders>
              <w:top w:val="nil"/>
              <w:left w:val="nil"/>
              <w:bottom w:val="single" w:sz="4" w:space="0" w:color="auto"/>
              <w:right w:val="single" w:sz="4" w:space="0" w:color="auto"/>
            </w:tcBorders>
            <w:shd w:val="clear" w:color="auto" w:fill="auto"/>
            <w:vAlign w:val="bottom"/>
            <w:hideMark/>
          </w:tcPr>
          <w:p w14:paraId="01AB002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5018883014</w:t>
            </w:r>
          </w:p>
        </w:tc>
        <w:tc>
          <w:tcPr>
            <w:tcW w:w="6040" w:type="dxa"/>
            <w:tcBorders>
              <w:top w:val="nil"/>
              <w:left w:val="nil"/>
              <w:bottom w:val="single" w:sz="4" w:space="0" w:color="auto"/>
              <w:right w:val="single" w:sz="4" w:space="0" w:color="auto"/>
            </w:tcBorders>
            <w:shd w:val="clear" w:color="auto" w:fill="auto"/>
            <w:vAlign w:val="bottom"/>
            <w:hideMark/>
          </w:tcPr>
          <w:p w14:paraId="183199E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BUFFER 473ML. ROJA P.H. 4.0 A 25GRADOS C.</w:t>
            </w:r>
          </w:p>
        </w:tc>
        <w:tc>
          <w:tcPr>
            <w:tcW w:w="1176" w:type="dxa"/>
            <w:tcBorders>
              <w:top w:val="nil"/>
              <w:left w:val="nil"/>
              <w:bottom w:val="single" w:sz="4" w:space="0" w:color="auto"/>
              <w:right w:val="single" w:sz="4" w:space="0" w:color="auto"/>
            </w:tcBorders>
            <w:shd w:val="clear" w:color="auto" w:fill="auto"/>
            <w:vAlign w:val="bottom"/>
            <w:hideMark/>
          </w:tcPr>
          <w:p w14:paraId="41E9320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2A31B0A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PAQUETE</w:t>
            </w:r>
          </w:p>
        </w:tc>
        <w:tc>
          <w:tcPr>
            <w:tcW w:w="722" w:type="dxa"/>
            <w:tcBorders>
              <w:top w:val="nil"/>
              <w:left w:val="nil"/>
              <w:bottom w:val="single" w:sz="4" w:space="0" w:color="auto"/>
              <w:right w:val="single" w:sz="4" w:space="0" w:color="auto"/>
            </w:tcBorders>
            <w:shd w:val="clear" w:color="auto" w:fill="auto"/>
            <w:vAlign w:val="bottom"/>
            <w:hideMark/>
          </w:tcPr>
          <w:p w14:paraId="4F52DCA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5709016E"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25573F3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72</w:t>
            </w:r>
          </w:p>
        </w:tc>
        <w:tc>
          <w:tcPr>
            <w:tcW w:w="992" w:type="dxa"/>
            <w:tcBorders>
              <w:top w:val="nil"/>
              <w:left w:val="nil"/>
              <w:bottom w:val="single" w:sz="4" w:space="0" w:color="auto"/>
              <w:right w:val="single" w:sz="4" w:space="0" w:color="auto"/>
            </w:tcBorders>
            <w:shd w:val="clear" w:color="auto" w:fill="auto"/>
            <w:vAlign w:val="bottom"/>
            <w:hideMark/>
          </w:tcPr>
          <w:p w14:paraId="1F219EF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5018883101</w:t>
            </w:r>
          </w:p>
        </w:tc>
        <w:tc>
          <w:tcPr>
            <w:tcW w:w="6040" w:type="dxa"/>
            <w:tcBorders>
              <w:top w:val="nil"/>
              <w:left w:val="nil"/>
              <w:bottom w:val="single" w:sz="4" w:space="0" w:color="auto"/>
              <w:right w:val="single" w:sz="4" w:space="0" w:color="auto"/>
            </w:tcBorders>
            <w:shd w:val="clear" w:color="auto" w:fill="auto"/>
            <w:vAlign w:val="bottom"/>
            <w:hideMark/>
          </w:tcPr>
          <w:p w14:paraId="67DD209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ANTISUERO MONOVALENTE NEISSERIA MENINGITIDIS "A". FRASCO CON 1 ML.</w:t>
            </w:r>
          </w:p>
        </w:tc>
        <w:tc>
          <w:tcPr>
            <w:tcW w:w="1176" w:type="dxa"/>
            <w:tcBorders>
              <w:top w:val="nil"/>
              <w:left w:val="nil"/>
              <w:bottom w:val="single" w:sz="4" w:space="0" w:color="auto"/>
              <w:right w:val="single" w:sz="4" w:space="0" w:color="auto"/>
            </w:tcBorders>
            <w:shd w:val="clear" w:color="auto" w:fill="auto"/>
            <w:vAlign w:val="bottom"/>
            <w:hideMark/>
          </w:tcPr>
          <w:p w14:paraId="2938CC3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2FE9DF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7CFED39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79BD2AC1"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0F88D02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73</w:t>
            </w:r>
          </w:p>
        </w:tc>
        <w:tc>
          <w:tcPr>
            <w:tcW w:w="992" w:type="dxa"/>
            <w:tcBorders>
              <w:top w:val="nil"/>
              <w:left w:val="nil"/>
              <w:bottom w:val="single" w:sz="4" w:space="0" w:color="auto"/>
              <w:right w:val="single" w:sz="4" w:space="0" w:color="auto"/>
            </w:tcBorders>
            <w:shd w:val="clear" w:color="auto" w:fill="auto"/>
            <w:vAlign w:val="bottom"/>
            <w:hideMark/>
          </w:tcPr>
          <w:p w14:paraId="0EA7017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5018883105</w:t>
            </w:r>
          </w:p>
        </w:tc>
        <w:tc>
          <w:tcPr>
            <w:tcW w:w="6040" w:type="dxa"/>
            <w:tcBorders>
              <w:top w:val="nil"/>
              <w:left w:val="nil"/>
              <w:bottom w:val="single" w:sz="4" w:space="0" w:color="auto"/>
              <w:right w:val="single" w:sz="4" w:space="0" w:color="auto"/>
            </w:tcBorders>
            <w:shd w:val="clear" w:color="auto" w:fill="auto"/>
            <w:vAlign w:val="bottom"/>
            <w:hideMark/>
          </w:tcPr>
          <w:p w14:paraId="37EF6DF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ANTISUERO MONOVALENTE NEISSERIA MENINGITIDIS "Y". FRASCO CON 1 ML.</w:t>
            </w:r>
          </w:p>
        </w:tc>
        <w:tc>
          <w:tcPr>
            <w:tcW w:w="1176" w:type="dxa"/>
            <w:tcBorders>
              <w:top w:val="nil"/>
              <w:left w:val="nil"/>
              <w:bottom w:val="single" w:sz="4" w:space="0" w:color="auto"/>
              <w:right w:val="single" w:sz="4" w:space="0" w:color="auto"/>
            </w:tcBorders>
            <w:shd w:val="clear" w:color="auto" w:fill="auto"/>
            <w:vAlign w:val="bottom"/>
            <w:hideMark/>
          </w:tcPr>
          <w:p w14:paraId="775AB11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6D488BB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13247C3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7FDA250C"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691E2ED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74</w:t>
            </w:r>
          </w:p>
        </w:tc>
        <w:tc>
          <w:tcPr>
            <w:tcW w:w="992" w:type="dxa"/>
            <w:tcBorders>
              <w:top w:val="nil"/>
              <w:left w:val="nil"/>
              <w:bottom w:val="single" w:sz="4" w:space="0" w:color="auto"/>
              <w:right w:val="single" w:sz="4" w:space="0" w:color="auto"/>
            </w:tcBorders>
            <w:shd w:val="clear" w:color="auto" w:fill="auto"/>
            <w:vAlign w:val="bottom"/>
            <w:hideMark/>
          </w:tcPr>
          <w:p w14:paraId="45F7CA5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5018883107</w:t>
            </w:r>
          </w:p>
        </w:tc>
        <w:tc>
          <w:tcPr>
            <w:tcW w:w="6040" w:type="dxa"/>
            <w:tcBorders>
              <w:top w:val="nil"/>
              <w:left w:val="nil"/>
              <w:bottom w:val="single" w:sz="4" w:space="0" w:color="auto"/>
              <w:right w:val="single" w:sz="4" w:space="0" w:color="auto"/>
            </w:tcBorders>
            <w:shd w:val="clear" w:color="auto" w:fill="auto"/>
            <w:vAlign w:val="bottom"/>
            <w:hideMark/>
          </w:tcPr>
          <w:p w14:paraId="4E1A5C7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ANTISUERO MONOVALENTE NEISSERIA MENINGITIDIS "Y" Y "W135". FRASCO CON 1 ML.</w:t>
            </w:r>
          </w:p>
        </w:tc>
        <w:tc>
          <w:tcPr>
            <w:tcW w:w="1176" w:type="dxa"/>
            <w:tcBorders>
              <w:top w:val="nil"/>
              <w:left w:val="nil"/>
              <w:bottom w:val="single" w:sz="4" w:space="0" w:color="auto"/>
              <w:right w:val="single" w:sz="4" w:space="0" w:color="auto"/>
            </w:tcBorders>
            <w:shd w:val="clear" w:color="auto" w:fill="auto"/>
            <w:vAlign w:val="bottom"/>
            <w:hideMark/>
          </w:tcPr>
          <w:p w14:paraId="6459706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563939D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6C6BD51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704111CF"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6ECC33F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75</w:t>
            </w:r>
          </w:p>
        </w:tc>
        <w:tc>
          <w:tcPr>
            <w:tcW w:w="992" w:type="dxa"/>
            <w:tcBorders>
              <w:top w:val="nil"/>
              <w:left w:val="nil"/>
              <w:bottom w:val="single" w:sz="4" w:space="0" w:color="auto"/>
              <w:right w:val="single" w:sz="4" w:space="0" w:color="auto"/>
            </w:tcBorders>
            <w:shd w:val="clear" w:color="auto" w:fill="auto"/>
            <w:vAlign w:val="bottom"/>
            <w:hideMark/>
          </w:tcPr>
          <w:p w14:paraId="2AF29F9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5018883167</w:t>
            </w:r>
          </w:p>
        </w:tc>
        <w:tc>
          <w:tcPr>
            <w:tcW w:w="6040" w:type="dxa"/>
            <w:tcBorders>
              <w:top w:val="nil"/>
              <w:left w:val="nil"/>
              <w:bottom w:val="single" w:sz="4" w:space="0" w:color="auto"/>
              <w:right w:val="single" w:sz="4" w:space="0" w:color="auto"/>
            </w:tcBorders>
            <w:shd w:val="clear" w:color="auto" w:fill="auto"/>
            <w:vAlign w:val="bottom"/>
            <w:hideMark/>
          </w:tcPr>
          <w:p w14:paraId="38E220E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FACTOR X, PARA IDENTIFICACION DE HAEMOPHILUS</w:t>
            </w:r>
          </w:p>
        </w:tc>
        <w:tc>
          <w:tcPr>
            <w:tcW w:w="1176" w:type="dxa"/>
            <w:tcBorders>
              <w:top w:val="nil"/>
              <w:left w:val="nil"/>
              <w:bottom w:val="single" w:sz="4" w:space="0" w:color="auto"/>
              <w:right w:val="single" w:sz="4" w:space="0" w:color="auto"/>
            </w:tcBorders>
            <w:shd w:val="clear" w:color="auto" w:fill="auto"/>
            <w:vAlign w:val="bottom"/>
            <w:hideMark/>
          </w:tcPr>
          <w:p w14:paraId="56141F3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14:paraId="5CFE8C1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22" w:type="dxa"/>
            <w:tcBorders>
              <w:top w:val="nil"/>
              <w:left w:val="nil"/>
              <w:bottom w:val="single" w:sz="4" w:space="0" w:color="auto"/>
              <w:right w:val="single" w:sz="4" w:space="0" w:color="auto"/>
            </w:tcBorders>
            <w:shd w:val="clear" w:color="auto" w:fill="auto"/>
            <w:vAlign w:val="bottom"/>
            <w:hideMark/>
          </w:tcPr>
          <w:p w14:paraId="2C5266D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1E8373ED"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0B55372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76</w:t>
            </w:r>
          </w:p>
        </w:tc>
        <w:tc>
          <w:tcPr>
            <w:tcW w:w="992" w:type="dxa"/>
            <w:tcBorders>
              <w:top w:val="nil"/>
              <w:left w:val="nil"/>
              <w:bottom w:val="single" w:sz="4" w:space="0" w:color="auto"/>
              <w:right w:val="single" w:sz="4" w:space="0" w:color="auto"/>
            </w:tcBorders>
            <w:shd w:val="clear" w:color="auto" w:fill="auto"/>
            <w:vAlign w:val="bottom"/>
            <w:hideMark/>
          </w:tcPr>
          <w:p w14:paraId="5F30831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5018883168</w:t>
            </w:r>
          </w:p>
        </w:tc>
        <w:tc>
          <w:tcPr>
            <w:tcW w:w="6040" w:type="dxa"/>
            <w:tcBorders>
              <w:top w:val="nil"/>
              <w:left w:val="nil"/>
              <w:bottom w:val="single" w:sz="4" w:space="0" w:color="auto"/>
              <w:right w:val="single" w:sz="4" w:space="0" w:color="auto"/>
            </w:tcBorders>
            <w:shd w:val="clear" w:color="auto" w:fill="auto"/>
            <w:vAlign w:val="bottom"/>
            <w:hideMark/>
          </w:tcPr>
          <w:p w14:paraId="6321F99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FACTOR V, PARA IDENTIFICACION DE HEMOPHILUS</w:t>
            </w:r>
          </w:p>
        </w:tc>
        <w:tc>
          <w:tcPr>
            <w:tcW w:w="1176" w:type="dxa"/>
            <w:tcBorders>
              <w:top w:val="nil"/>
              <w:left w:val="nil"/>
              <w:bottom w:val="single" w:sz="4" w:space="0" w:color="auto"/>
              <w:right w:val="single" w:sz="4" w:space="0" w:color="auto"/>
            </w:tcBorders>
            <w:shd w:val="clear" w:color="auto" w:fill="auto"/>
            <w:vAlign w:val="bottom"/>
            <w:hideMark/>
          </w:tcPr>
          <w:p w14:paraId="2971402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14:paraId="78B7867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33AD683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5FA6A65D"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403073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77</w:t>
            </w:r>
          </w:p>
        </w:tc>
        <w:tc>
          <w:tcPr>
            <w:tcW w:w="992" w:type="dxa"/>
            <w:tcBorders>
              <w:top w:val="nil"/>
              <w:left w:val="nil"/>
              <w:bottom w:val="single" w:sz="4" w:space="0" w:color="auto"/>
              <w:right w:val="single" w:sz="4" w:space="0" w:color="auto"/>
            </w:tcBorders>
            <w:shd w:val="clear" w:color="auto" w:fill="auto"/>
            <w:vAlign w:val="bottom"/>
            <w:hideMark/>
          </w:tcPr>
          <w:p w14:paraId="7337B03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5018883169</w:t>
            </w:r>
          </w:p>
        </w:tc>
        <w:tc>
          <w:tcPr>
            <w:tcW w:w="6040" w:type="dxa"/>
            <w:tcBorders>
              <w:top w:val="nil"/>
              <w:left w:val="nil"/>
              <w:bottom w:val="single" w:sz="4" w:space="0" w:color="auto"/>
              <w:right w:val="single" w:sz="4" w:space="0" w:color="auto"/>
            </w:tcBorders>
            <w:shd w:val="clear" w:color="auto" w:fill="auto"/>
            <w:vAlign w:val="bottom"/>
            <w:hideMark/>
          </w:tcPr>
          <w:p w14:paraId="3A6F86B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DISCOS CON FACTOR X Y V PARA LA IDENTIFICACION DE HAEMOPHILUS. CARTUCHO CON 50 DISCOS</w:t>
            </w:r>
          </w:p>
        </w:tc>
        <w:tc>
          <w:tcPr>
            <w:tcW w:w="1176" w:type="dxa"/>
            <w:tcBorders>
              <w:top w:val="nil"/>
              <w:left w:val="nil"/>
              <w:bottom w:val="single" w:sz="4" w:space="0" w:color="auto"/>
              <w:right w:val="single" w:sz="4" w:space="0" w:color="auto"/>
            </w:tcBorders>
            <w:shd w:val="clear" w:color="auto" w:fill="auto"/>
            <w:vAlign w:val="bottom"/>
            <w:hideMark/>
          </w:tcPr>
          <w:p w14:paraId="639013C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14:paraId="2954092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22" w:type="dxa"/>
            <w:tcBorders>
              <w:top w:val="nil"/>
              <w:left w:val="nil"/>
              <w:bottom w:val="single" w:sz="4" w:space="0" w:color="auto"/>
              <w:right w:val="single" w:sz="4" w:space="0" w:color="auto"/>
            </w:tcBorders>
            <w:shd w:val="clear" w:color="auto" w:fill="auto"/>
            <w:vAlign w:val="bottom"/>
            <w:hideMark/>
          </w:tcPr>
          <w:p w14:paraId="17EFA55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56865D0C"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17491AA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78</w:t>
            </w:r>
          </w:p>
        </w:tc>
        <w:tc>
          <w:tcPr>
            <w:tcW w:w="992" w:type="dxa"/>
            <w:tcBorders>
              <w:top w:val="nil"/>
              <w:left w:val="nil"/>
              <w:bottom w:val="single" w:sz="4" w:space="0" w:color="auto"/>
              <w:right w:val="single" w:sz="4" w:space="0" w:color="auto"/>
            </w:tcBorders>
            <w:shd w:val="clear" w:color="auto" w:fill="auto"/>
            <w:vAlign w:val="bottom"/>
            <w:hideMark/>
          </w:tcPr>
          <w:p w14:paraId="6A8F219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5018883194</w:t>
            </w:r>
          </w:p>
        </w:tc>
        <w:tc>
          <w:tcPr>
            <w:tcW w:w="6040" w:type="dxa"/>
            <w:tcBorders>
              <w:top w:val="nil"/>
              <w:left w:val="nil"/>
              <w:bottom w:val="single" w:sz="4" w:space="0" w:color="auto"/>
              <w:right w:val="single" w:sz="4" w:space="0" w:color="auto"/>
            </w:tcBorders>
            <w:shd w:val="clear" w:color="auto" w:fill="auto"/>
            <w:vAlign w:val="bottom"/>
            <w:hideMark/>
          </w:tcPr>
          <w:p w14:paraId="1009C52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ORNITINA</w:t>
            </w:r>
          </w:p>
        </w:tc>
        <w:tc>
          <w:tcPr>
            <w:tcW w:w="1176" w:type="dxa"/>
            <w:tcBorders>
              <w:top w:val="nil"/>
              <w:left w:val="nil"/>
              <w:bottom w:val="single" w:sz="4" w:space="0" w:color="auto"/>
              <w:right w:val="single" w:sz="4" w:space="0" w:color="auto"/>
            </w:tcBorders>
            <w:shd w:val="clear" w:color="auto" w:fill="auto"/>
            <w:vAlign w:val="bottom"/>
            <w:hideMark/>
          </w:tcPr>
          <w:p w14:paraId="61DC39D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vAlign w:val="bottom"/>
            <w:hideMark/>
          </w:tcPr>
          <w:p w14:paraId="58A39F1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181AC86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59F8134A"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BAC827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79</w:t>
            </w:r>
          </w:p>
        </w:tc>
        <w:tc>
          <w:tcPr>
            <w:tcW w:w="992" w:type="dxa"/>
            <w:tcBorders>
              <w:top w:val="nil"/>
              <w:left w:val="nil"/>
              <w:bottom w:val="single" w:sz="4" w:space="0" w:color="auto"/>
              <w:right w:val="single" w:sz="4" w:space="0" w:color="auto"/>
            </w:tcBorders>
            <w:shd w:val="clear" w:color="auto" w:fill="auto"/>
            <w:vAlign w:val="bottom"/>
            <w:hideMark/>
          </w:tcPr>
          <w:p w14:paraId="241587F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5018883256</w:t>
            </w:r>
          </w:p>
        </w:tc>
        <w:tc>
          <w:tcPr>
            <w:tcW w:w="6040" w:type="dxa"/>
            <w:tcBorders>
              <w:top w:val="nil"/>
              <w:left w:val="nil"/>
              <w:bottom w:val="single" w:sz="4" w:space="0" w:color="auto"/>
              <w:right w:val="single" w:sz="4" w:space="0" w:color="auto"/>
            </w:tcBorders>
            <w:shd w:val="clear" w:color="auto" w:fill="auto"/>
            <w:vAlign w:val="bottom"/>
            <w:hideMark/>
          </w:tcPr>
          <w:p w14:paraId="690DD0E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POLIPEPTONA</w:t>
            </w:r>
          </w:p>
        </w:tc>
        <w:tc>
          <w:tcPr>
            <w:tcW w:w="1176" w:type="dxa"/>
            <w:tcBorders>
              <w:top w:val="nil"/>
              <w:left w:val="nil"/>
              <w:bottom w:val="single" w:sz="4" w:space="0" w:color="auto"/>
              <w:right w:val="single" w:sz="4" w:space="0" w:color="auto"/>
            </w:tcBorders>
            <w:shd w:val="clear" w:color="auto" w:fill="auto"/>
            <w:vAlign w:val="bottom"/>
            <w:hideMark/>
          </w:tcPr>
          <w:p w14:paraId="5213A39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56773C0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3747D66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w:t>
            </w:r>
          </w:p>
        </w:tc>
      </w:tr>
      <w:tr w:rsidR="00A75DB4" w:rsidRPr="00A75DB4" w14:paraId="183BC633"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1D08E5B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w:t>
            </w:r>
          </w:p>
        </w:tc>
        <w:tc>
          <w:tcPr>
            <w:tcW w:w="992" w:type="dxa"/>
            <w:tcBorders>
              <w:top w:val="nil"/>
              <w:left w:val="nil"/>
              <w:bottom w:val="single" w:sz="4" w:space="0" w:color="auto"/>
              <w:right w:val="single" w:sz="4" w:space="0" w:color="auto"/>
            </w:tcBorders>
            <w:shd w:val="clear" w:color="auto" w:fill="auto"/>
            <w:vAlign w:val="bottom"/>
            <w:hideMark/>
          </w:tcPr>
          <w:p w14:paraId="79622DB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5018883258</w:t>
            </w:r>
          </w:p>
        </w:tc>
        <w:tc>
          <w:tcPr>
            <w:tcW w:w="6040" w:type="dxa"/>
            <w:tcBorders>
              <w:top w:val="nil"/>
              <w:left w:val="nil"/>
              <w:bottom w:val="single" w:sz="4" w:space="0" w:color="auto"/>
              <w:right w:val="single" w:sz="4" w:space="0" w:color="auto"/>
            </w:tcBorders>
            <w:shd w:val="clear" w:color="auto" w:fill="auto"/>
            <w:vAlign w:val="bottom"/>
            <w:hideMark/>
          </w:tcPr>
          <w:p w14:paraId="467FDBA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PEPTONA DE GELATINA</w:t>
            </w:r>
          </w:p>
        </w:tc>
        <w:tc>
          <w:tcPr>
            <w:tcW w:w="1176" w:type="dxa"/>
            <w:tcBorders>
              <w:top w:val="nil"/>
              <w:left w:val="nil"/>
              <w:bottom w:val="single" w:sz="4" w:space="0" w:color="auto"/>
              <w:right w:val="single" w:sz="4" w:space="0" w:color="auto"/>
            </w:tcBorders>
            <w:shd w:val="clear" w:color="auto" w:fill="auto"/>
            <w:vAlign w:val="bottom"/>
            <w:hideMark/>
          </w:tcPr>
          <w:p w14:paraId="321B902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66752DB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386866C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7D22B0D0"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482F473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81</w:t>
            </w:r>
          </w:p>
        </w:tc>
        <w:tc>
          <w:tcPr>
            <w:tcW w:w="992" w:type="dxa"/>
            <w:tcBorders>
              <w:top w:val="nil"/>
              <w:left w:val="nil"/>
              <w:bottom w:val="single" w:sz="4" w:space="0" w:color="auto"/>
              <w:right w:val="single" w:sz="4" w:space="0" w:color="auto"/>
            </w:tcBorders>
            <w:shd w:val="clear" w:color="auto" w:fill="auto"/>
            <w:vAlign w:val="bottom"/>
            <w:hideMark/>
          </w:tcPr>
          <w:p w14:paraId="58CB63F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5018888290</w:t>
            </w:r>
          </w:p>
        </w:tc>
        <w:tc>
          <w:tcPr>
            <w:tcW w:w="6040" w:type="dxa"/>
            <w:tcBorders>
              <w:top w:val="nil"/>
              <w:left w:val="nil"/>
              <w:bottom w:val="single" w:sz="4" w:space="0" w:color="auto"/>
              <w:right w:val="single" w:sz="4" w:space="0" w:color="auto"/>
            </w:tcBorders>
            <w:shd w:val="clear" w:color="auto" w:fill="auto"/>
            <w:vAlign w:val="bottom"/>
            <w:hideMark/>
          </w:tcPr>
          <w:p w14:paraId="0DC6DEE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AJUSTADOR DE FUERZA IONICA PARA ELETRODO DE FLUOR TISAB II</w:t>
            </w:r>
          </w:p>
        </w:tc>
        <w:tc>
          <w:tcPr>
            <w:tcW w:w="1176" w:type="dxa"/>
            <w:tcBorders>
              <w:top w:val="nil"/>
              <w:left w:val="nil"/>
              <w:bottom w:val="single" w:sz="4" w:space="0" w:color="auto"/>
              <w:right w:val="single" w:sz="4" w:space="0" w:color="auto"/>
            </w:tcBorders>
            <w:shd w:val="clear" w:color="auto" w:fill="auto"/>
            <w:vAlign w:val="bottom"/>
            <w:hideMark/>
          </w:tcPr>
          <w:p w14:paraId="216264D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56C4526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GALON</w:t>
            </w:r>
          </w:p>
        </w:tc>
        <w:tc>
          <w:tcPr>
            <w:tcW w:w="722" w:type="dxa"/>
            <w:tcBorders>
              <w:top w:val="nil"/>
              <w:left w:val="nil"/>
              <w:bottom w:val="single" w:sz="4" w:space="0" w:color="auto"/>
              <w:right w:val="single" w:sz="4" w:space="0" w:color="auto"/>
            </w:tcBorders>
            <w:shd w:val="clear" w:color="auto" w:fill="auto"/>
            <w:vAlign w:val="bottom"/>
            <w:hideMark/>
          </w:tcPr>
          <w:p w14:paraId="449AAE6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w:t>
            </w:r>
          </w:p>
        </w:tc>
      </w:tr>
      <w:tr w:rsidR="00A75DB4" w:rsidRPr="00A75DB4" w14:paraId="48F00220"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6E6094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82</w:t>
            </w:r>
          </w:p>
        </w:tc>
        <w:tc>
          <w:tcPr>
            <w:tcW w:w="992" w:type="dxa"/>
            <w:tcBorders>
              <w:top w:val="nil"/>
              <w:left w:val="nil"/>
              <w:bottom w:val="single" w:sz="4" w:space="0" w:color="auto"/>
              <w:right w:val="single" w:sz="4" w:space="0" w:color="auto"/>
            </w:tcBorders>
            <w:shd w:val="clear" w:color="auto" w:fill="auto"/>
            <w:vAlign w:val="bottom"/>
            <w:hideMark/>
          </w:tcPr>
          <w:p w14:paraId="31FDFFD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5018889007</w:t>
            </w:r>
          </w:p>
        </w:tc>
        <w:tc>
          <w:tcPr>
            <w:tcW w:w="6040" w:type="dxa"/>
            <w:tcBorders>
              <w:top w:val="nil"/>
              <w:left w:val="nil"/>
              <w:bottom w:val="single" w:sz="4" w:space="0" w:color="auto"/>
              <w:right w:val="single" w:sz="4" w:space="0" w:color="auto"/>
            </w:tcBorders>
            <w:shd w:val="clear" w:color="auto" w:fill="auto"/>
            <w:vAlign w:val="bottom"/>
            <w:hideMark/>
          </w:tcPr>
          <w:p w14:paraId="784BE2C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BUFFER PH 10 EN COLOR AZUL</w:t>
            </w:r>
          </w:p>
        </w:tc>
        <w:tc>
          <w:tcPr>
            <w:tcW w:w="1176" w:type="dxa"/>
            <w:tcBorders>
              <w:top w:val="nil"/>
              <w:left w:val="nil"/>
              <w:bottom w:val="single" w:sz="4" w:space="0" w:color="auto"/>
              <w:right w:val="single" w:sz="4" w:space="0" w:color="auto"/>
            </w:tcBorders>
            <w:shd w:val="clear" w:color="auto" w:fill="auto"/>
            <w:vAlign w:val="bottom"/>
            <w:hideMark/>
          </w:tcPr>
          <w:p w14:paraId="1247845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5CAD09A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7557EB6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1C2B1E06"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A8E68C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83</w:t>
            </w:r>
          </w:p>
        </w:tc>
        <w:tc>
          <w:tcPr>
            <w:tcW w:w="992" w:type="dxa"/>
            <w:tcBorders>
              <w:top w:val="nil"/>
              <w:left w:val="nil"/>
              <w:bottom w:val="single" w:sz="4" w:space="0" w:color="auto"/>
              <w:right w:val="single" w:sz="4" w:space="0" w:color="auto"/>
            </w:tcBorders>
            <w:shd w:val="clear" w:color="auto" w:fill="auto"/>
            <w:vAlign w:val="bottom"/>
            <w:hideMark/>
          </w:tcPr>
          <w:p w14:paraId="045599D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5018889108</w:t>
            </w:r>
          </w:p>
        </w:tc>
        <w:tc>
          <w:tcPr>
            <w:tcW w:w="6040" w:type="dxa"/>
            <w:tcBorders>
              <w:top w:val="nil"/>
              <w:left w:val="nil"/>
              <w:bottom w:val="single" w:sz="4" w:space="0" w:color="auto"/>
              <w:right w:val="single" w:sz="4" w:space="0" w:color="auto"/>
            </w:tcBorders>
            <w:shd w:val="clear" w:color="auto" w:fill="auto"/>
            <w:vAlign w:val="bottom"/>
            <w:hideMark/>
          </w:tcPr>
          <w:p w14:paraId="62FCA6B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REACTIVO INTERCALANTE DEL ACIDO DESOXIRRIBUNUCLEICO ALTAMENTE SENSIBLE PARA VISUALIZAR LA PRESENCIA DE FRAGMENTOS DE ACIDO NUCLEICO EN UN GEL DE AGAROSA DESPUES DE LA ELECTROFORESIS AL EXPONERLO A LA LUZ ULTRAVIOLETA, CONCENTRADO 10,000 VECES. VIAL CON EL VOLUMEN DE 400 MICROLITROS DE INTERCALANTE EN DIMETIL SULFOXIDO. REACTIVO FACIL DE USAR Y SEGURO PARA LA SALUD DEL ANALISTA</w:t>
            </w:r>
          </w:p>
        </w:tc>
        <w:tc>
          <w:tcPr>
            <w:tcW w:w="1176" w:type="dxa"/>
            <w:tcBorders>
              <w:top w:val="nil"/>
              <w:left w:val="nil"/>
              <w:bottom w:val="single" w:sz="4" w:space="0" w:color="auto"/>
              <w:right w:val="single" w:sz="4" w:space="0" w:color="auto"/>
            </w:tcBorders>
            <w:shd w:val="clear" w:color="auto" w:fill="auto"/>
            <w:vAlign w:val="bottom"/>
            <w:hideMark/>
          </w:tcPr>
          <w:p w14:paraId="1195EA1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F41719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22" w:type="dxa"/>
            <w:tcBorders>
              <w:top w:val="nil"/>
              <w:left w:val="nil"/>
              <w:bottom w:val="single" w:sz="4" w:space="0" w:color="auto"/>
              <w:right w:val="single" w:sz="4" w:space="0" w:color="auto"/>
            </w:tcBorders>
            <w:shd w:val="clear" w:color="auto" w:fill="auto"/>
            <w:vAlign w:val="bottom"/>
            <w:hideMark/>
          </w:tcPr>
          <w:p w14:paraId="4CB0229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33E2BB7C"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D2B7DA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84</w:t>
            </w:r>
          </w:p>
        </w:tc>
        <w:tc>
          <w:tcPr>
            <w:tcW w:w="992" w:type="dxa"/>
            <w:tcBorders>
              <w:top w:val="nil"/>
              <w:left w:val="nil"/>
              <w:bottom w:val="single" w:sz="4" w:space="0" w:color="auto"/>
              <w:right w:val="single" w:sz="4" w:space="0" w:color="auto"/>
            </w:tcBorders>
            <w:shd w:val="clear" w:color="auto" w:fill="auto"/>
            <w:vAlign w:val="bottom"/>
            <w:hideMark/>
          </w:tcPr>
          <w:p w14:paraId="487F853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5019994351</w:t>
            </w:r>
          </w:p>
        </w:tc>
        <w:tc>
          <w:tcPr>
            <w:tcW w:w="6040" w:type="dxa"/>
            <w:tcBorders>
              <w:top w:val="nil"/>
              <w:left w:val="nil"/>
              <w:bottom w:val="single" w:sz="4" w:space="0" w:color="auto"/>
              <w:right w:val="single" w:sz="4" w:space="0" w:color="auto"/>
            </w:tcBorders>
            <w:shd w:val="clear" w:color="auto" w:fill="auto"/>
            <w:vAlign w:val="bottom"/>
            <w:hideMark/>
          </w:tcPr>
          <w:p w14:paraId="5F25A4B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0.2 % DE AZIDA SODICA. SOLUCION DE MONTAJE BAJO EN GLICEROL. FRASCO CON 10 ML</w:t>
            </w:r>
          </w:p>
        </w:tc>
        <w:tc>
          <w:tcPr>
            <w:tcW w:w="1176" w:type="dxa"/>
            <w:tcBorders>
              <w:top w:val="nil"/>
              <w:left w:val="nil"/>
              <w:bottom w:val="single" w:sz="4" w:space="0" w:color="auto"/>
              <w:right w:val="single" w:sz="4" w:space="0" w:color="auto"/>
            </w:tcBorders>
            <w:shd w:val="clear" w:color="auto" w:fill="auto"/>
            <w:vAlign w:val="bottom"/>
            <w:hideMark/>
          </w:tcPr>
          <w:p w14:paraId="422D846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673D67E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39C7751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13</w:t>
            </w:r>
          </w:p>
        </w:tc>
      </w:tr>
      <w:tr w:rsidR="00A75DB4" w:rsidRPr="00A75DB4" w14:paraId="6C46C847"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1C3F414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85</w:t>
            </w:r>
          </w:p>
        </w:tc>
        <w:tc>
          <w:tcPr>
            <w:tcW w:w="992" w:type="dxa"/>
            <w:tcBorders>
              <w:top w:val="nil"/>
              <w:left w:val="nil"/>
              <w:bottom w:val="single" w:sz="4" w:space="0" w:color="auto"/>
              <w:right w:val="single" w:sz="4" w:space="0" w:color="auto"/>
            </w:tcBorders>
            <w:shd w:val="clear" w:color="auto" w:fill="auto"/>
            <w:vAlign w:val="bottom"/>
            <w:hideMark/>
          </w:tcPr>
          <w:p w14:paraId="41B7908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5019994909</w:t>
            </w:r>
          </w:p>
        </w:tc>
        <w:tc>
          <w:tcPr>
            <w:tcW w:w="6040" w:type="dxa"/>
            <w:tcBorders>
              <w:top w:val="nil"/>
              <w:left w:val="nil"/>
              <w:bottom w:val="single" w:sz="4" w:space="0" w:color="auto"/>
              <w:right w:val="single" w:sz="4" w:space="0" w:color="auto"/>
            </w:tcBorders>
            <w:shd w:val="clear" w:color="auto" w:fill="auto"/>
            <w:vAlign w:val="bottom"/>
            <w:hideMark/>
          </w:tcPr>
          <w:p w14:paraId="3A30D8D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ALCOHOL ETILICO GRADO BIOLOGIA MOLECULAR. ETANOL ABSOLUTO. ENVASE DE 500 ML.</w:t>
            </w:r>
          </w:p>
        </w:tc>
        <w:tc>
          <w:tcPr>
            <w:tcW w:w="1176" w:type="dxa"/>
            <w:tcBorders>
              <w:top w:val="nil"/>
              <w:left w:val="nil"/>
              <w:bottom w:val="single" w:sz="4" w:space="0" w:color="auto"/>
              <w:right w:val="single" w:sz="4" w:space="0" w:color="auto"/>
            </w:tcBorders>
            <w:shd w:val="clear" w:color="auto" w:fill="auto"/>
            <w:vAlign w:val="bottom"/>
            <w:hideMark/>
          </w:tcPr>
          <w:p w14:paraId="7EFCBB9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40B4EB1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22" w:type="dxa"/>
            <w:tcBorders>
              <w:top w:val="nil"/>
              <w:left w:val="nil"/>
              <w:bottom w:val="single" w:sz="4" w:space="0" w:color="auto"/>
              <w:right w:val="single" w:sz="4" w:space="0" w:color="auto"/>
            </w:tcBorders>
            <w:shd w:val="clear" w:color="auto" w:fill="auto"/>
            <w:vAlign w:val="bottom"/>
            <w:hideMark/>
          </w:tcPr>
          <w:p w14:paraId="77AABDF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9</w:t>
            </w:r>
          </w:p>
        </w:tc>
      </w:tr>
      <w:tr w:rsidR="00A75DB4" w:rsidRPr="00A75DB4" w14:paraId="2147156D"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27E4F4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86</w:t>
            </w:r>
          </w:p>
        </w:tc>
        <w:tc>
          <w:tcPr>
            <w:tcW w:w="992" w:type="dxa"/>
            <w:tcBorders>
              <w:top w:val="nil"/>
              <w:left w:val="nil"/>
              <w:bottom w:val="single" w:sz="4" w:space="0" w:color="auto"/>
              <w:right w:val="single" w:sz="4" w:space="0" w:color="auto"/>
            </w:tcBorders>
            <w:shd w:val="clear" w:color="auto" w:fill="auto"/>
            <w:vAlign w:val="bottom"/>
            <w:hideMark/>
          </w:tcPr>
          <w:p w14:paraId="72B4C1B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4016100100</w:t>
            </w:r>
          </w:p>
        </w:tc>
        <w:tc>
          <w:tcPr>
            <w:tcW w:w="6040" w:type="dxa"/>
            <w:tcBorders>
              <w:top w:val="nil"/>
              <w:left w:val="nil"/>
              <w:bottom w:val="single" w:sz="4" w:space="0" w:color="auto"/>
              <w:right w:val="single" w:sz="4" w:space="0" w:color="auto"/>
            </w:tcBorders>
            <w:shd w:val="clear" w:color="auto" w:fill="auto"/>
            <w:vAlign w:val="bottom"/>
            <w:hideMark/>
          </w:tcPr>
          <w:p w14:paraId="1B778E3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SUPLEMENTO PARA BRUCELA SELECTIVO  10 ML.</w:t>
            </w:r>
          </w:p>
        </w:tc>
        <w:tc>
          <w:tcPr>
            <w:tcW w:w="1176" w:type="dxa"/>
            <w:tcBorders>
              <w:top w:val="nil"/>
              <w:left w:val="nil"/>
              <w:bottom w:val="single" w:sz="4" w:space="0" w:color="auto"/>
              <w:right w:val="single" w:sz="4" w:space="0" w:color="auto"/>
            </w:tcBorders>
            <w:shd w:val="clear" w:color="auto" w:fill="auto"/>
            <w:vAlign w:val="bottom"/>
            <w:hideMark/>
          </w:tcPr>
          <w:p w14:paraId="5498025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669E911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6C30A56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20</w:t>
            </w:r>
          </w:p>
        </w:tc>
      </w:tr>
      <w:tr w:rsidR="00A75DB4" w:rsidRPr="00A75DB4" w14:paraId="15C81AE6"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F0DAD5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87</w:t>
            </w:r>
          </w:p>
        </w:tc>
        <w:tc>
          <w:tcPr>
            <w:tcW w:w="992" w:type="dxa"/>
            <w:tcBorders>
              <w:top w:val="nil"/>
              <w:left w:val="nil"/>
              <w:bottom w:val="single" w:sz="4" w:space="0" w:color="auto"/>
              <w:right w:val="single" w:sz="4" w:space="0" w:color="auto"/>
            </w:tcBorders>
            <w:shd w:val="clear" w:color="auto" w:fill="auto"/>
            <w:vAlign w:val="bottom"/>
            <w:hideMark/>
          </w:tcPr>
          <w:p w14:paraId="0AC0E6E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5017840011</w:t>
            </w:r>
          </w:p>
        </w:tc>
        <w:tc>
          <w:tcPr>
            <w:tcW w:w="6040" w:type="dxa"/>
            <w:tcBorders>
              <w:top w:val="nil"/>
              <w:left w:val="nil"/>
              <w:bottom w:val="single" w:sz="4" w:space="0" w:color="auto"/>
              <w:right w:val="single" w:sz="4" w:space="0" w:color="auto"/>
            </w:tcBorders>
            <w:shd w:val="clear" w:color="auto" w:fill="auto"/>
            <w:vAlign w:val="bottom"/>
            <w:hideMark/>
          </w:tcPr>
          <w:p w14:paraId="25664FF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ESTUCHE DE OLIGONUCLEIOTIDOS Y SONDAS PARA LA DETENCION DE  PLAN DE BRUSELLA 1  RNASA P MEDIANTE PCR EN TIEMPO REAL</w:t>
            </w:r>
          </w:p>
        </w:tc>
        <w:tc>
          <w:tcPr>
            <w:tcW w:w="1176" w:type="dxa"/>
            <w:tcBorders>
              <w:top w:val="nil"/>
              <w:left w:val="nil"/>
              <w:bottom w:val="single" w:sz="4" w:space="0" w:color="auto"/>
              <w:right w:val="single" w:sz="4" w:space="0" w:color="auto"/>
            </w:tcBorders>
            <w:shd w:val="clear" w:color="auto" w:fill="auto"/>
            <w:vAlign w:val="bottom"/>
            <w:hideMark/>
          </w:tcPr>
          <w:p w14:paraId="61172EE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516ED17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22" w:type="dxa"/>
            <w:tcBorders>
              <w:top w:val="nil"/>
              <w:left w:val="nil"/>
              <w:bottom w:val="single" w:sz="4" w:space="0" w:color="auto"/>
              <w:right w:val="single" w:sz="4" w:space="0" w:color="auto"/>
            </w:tcBorders>
            <w:shd w:val="clear" w:color="auto" w:fill="auto"/>
            <w:vAlign w:val="bottom"/>
            <w:hideMark/>
          </w:tcPr>
          <w:p w14:paraId="2365DC7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5DA0D2B2"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8BCB69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88</w:t>
            </w:r>
          </w:p>
        </w:tc>
        <w:tc>
          <w:tcPr>
            <w:tcW w:w="992" w:type="dxa"/>
            <w:tcBorders>
              <w:top w:val="nil"/>
              <w:left w:val="nil"/>
              <w:bottom w:val="single" w:sz="4" w:space="0" w:color="auto"/>
              <w:right w:val="single" w:sz="4" w:space="0" w:color="auto"/>
            </w:tcBorders>
            <w:shd w:val="clear" w:color="auto" w:fill="auto"/>
            <w:vAlign w:val="bottom"/>
            <w:hideMark/>
          </w:tcPr>
          <w:p w14:paraId="3AB5417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5017840012</w:t>
            </w:r>
          </w:p>
        </w:tc>
        <w:tc>
          <w:tcPr>
            <w:tcW w:w="6040" w:type="dxa"/>
            <w:tcBorders>
              <w:top w:val="nil"/>
              <w:left w:val="nil"/>
              <w:bottom w:val="single" w:sz="4" w:space="0" w:color="auto"/>
              <w:right w:val="single" w:sz="4" w:space="0" w:color="auto"/>
            </w:tcBorders>
            <w:shd w:val="clear" w:color="auto" w:fill="auto"/>
            <w:vAlign w:val="bottom"/>
            <w:hideMark/>
          </w:tcPr>
          <w:p w14:paraId="569DCCD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ESTUCHE DE OLIGONUCLEIOTIDOS Y SONDAS PARA LA DETENCION DE  PLAN DE BRUSELLA 2  RNASA P MEDIANTE PCR EN TIEMPO REAL</w:t>
            </w:r>
          </w:p>
        </w:tc>
        <w:tc>
          <w:tcPr>
            <w:tcW w:w="1176" w:type="dxa"/>
            <w:tcBorders>
              <w:top w:val="nil"/>
              <w:left w:val="nil"/>
              <w:bottom w:val="single" w:sz="4" w:space="0" w:color="auto"/>
              <w:right w:val="single" w:sz="4" w:space="0" w:color="auto"/>
            </w:tcBorders>
            <w:shd w:val="clear" w:color="auto" w:fill="auto"/>
            <w:vAlign w:val="bottom"/>
            <w:hideMark/>
          </w:tcPr>
          <w:p w14:paraId="7EC961E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EBD9B0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22" w:type="dxa"/>
            <w:tcBorders>
              <w:top w:val="nil"/>
              <w:left w:val="nil"/>
              <w:bottom w:val="single" w:sz="4" w:space="0" w:color="auto"/>
              <w:right w:val="single" w:sz="4" w:space="0" w:color="auto"/>
            </w:tcBorders>
            <w:shd w:val="clear" w:color="auto" w:fill="auto"/>
            <w:vAlign w:val="bottom"/>
            <w:hideMark/>
          </w:tcPr>
          <w:p w14:paraId="1AF2548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5CF6A444"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DBFDDD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89</w:t>
            </w:r>
          </w:p>
        </w:tc>
        <w:tc>
          <w:tcPr>
            <w:tcW w:w="992" w:type="dxa"/>
            <w:tcBorders>
              <w:top w:val="nil"/>
              <w:left w:val="nil"/>
              <w:bottom w:val="single" w:sz="4" w:space="0" w:color="auto"/>
              <w:right w:val="single" w:sz="4" w:space="0" w:color="auto"/>
            </w:tcBorders>
            <w:shd w:val="clear" w:color="auto" w:fill="auto"/>
            <w:vAlign w:val="bottom"/>
            <w:hideMark/>
          </w:tcPr>
          <w:p w14:paraId="44AE5F8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5018880501</w:t>
            </w:r>
          </w:p>
        </w:tc>
        <w:tc>
          <w:tcPr>
            <w:tcW w:w="6040" w:type="dxa"/>
            <w:tcBorders>
              <w:top w:val="nil"/>
              <w:left w:val="nil"/>
              <w:bottom w:val="single" w:sz="4" w:space="0" w:color="auto"/>
              <w:right w:val="single" w:sz="4" w:space="0" w:color="auto"/>
            </w:tcBorders>
            <w:shd w:val="clear" w:color="auto" w:fill="auto"/>
            <w:vAlign w:val="bottom"/>
            <w:hideMark/>
          </w:tcPr>
          <w:p w14:paraId="70931FB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ANTIGENO BLANCO (2 MERCAPTOETANOL)</w:t>
            </w:r>
          </w:p>
        </w:tc>
        <w:tc>
          <w:tcPr>
            <w:tcW w:w="1176" w:type="dxa"/>
            <w:tcBorders>
              <w:top w:val="nil"/>
              <w:left w:val="nil"/>
              <w:bottom w:val="single" w:sz="4" w:space="0" w:color="auto"/>
              <w:right w:val="single" w:sz="4" w:space="0" w:color="auto"/>
            </w:tcBorders>
            <w:shd w:val="clear" w:color="auto" w:fill="auto"/>
            <w:vAlign w:val="bottom"/>
            <w:hideMark/>
          </w:tcPr>
          <w:p w14:paraId="5733DA3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B472ED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22" w:type="dxa"/>
            <w:tcBorders>
              <w:top w:val="nil"/>
              <w:left w:val="nil"/>
              <w:bottom w:val="single" w:sz="4" w:space="0" w:color="auto"/>
              <w:right w:val="single" w:sz="4" w:space="0" w:color="auto"/>
            </w:tcBorders>
            <w:shd w:val="clear" w:color="auto" w:fill="auto"/>
            <w:vAlign w:val="bottom"/>
            <w:hideMark/>
          </w:tcPr>
          <w:p w14:paraId="74DCFD8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0D332197"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D08B38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90</w:t>
            </w:r>
          </w:p>
        </w:tc>
        <w:tc>
          <w:tcPr>
            <w:tcW w:w="992" w:type="dxa"/>
            <w:tcBorders>
              <w:top w:val="nil"/>
              <w:left w:val="nil"/>
              <w:bottom w:val="single" w:sz="4" w:space="0" w:color="auto"/>
              <w:right w:val="single" w:sz="4" w:space="0" w:color="auto"/>
            </w:tcBorders>
            <w:shd w:val="clear" w:color="auto" w:fill="auto"/>
            <w:vAlign w:val="bottom"/>
            <w:hideMark/>
          </w:tcPr>
          <w:p w14:paraId="51DBE7F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808303283</w:t>
            </w:r>
          </w:p>
        </w:tc>
        <w:tc>
          <w:tcPr>
            <w:tcW w:w="6040" w:type="dxa"/>
            <w:tcBorders>
              <w:top w:val="nil"/>
              <w:left w:val="nil"/>
              <w:bottom w:val="single" w:sz="4" w:space="0" w:color="auto"/>
              <w:right w:val="single" w:sz="4" w:space="0" w:color="auto"/>
            </w:tcBorders>
            <w:shd w:val="clear" w:color="auto" w:fill="auto"/>
            <w:vAlign w:val="bottom"/>
            <w:hideMark/>
          </w:tcPr>
          <w:p w14:paraId="7C5E788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ACIDO ACETICO GLACIAL (MINIMO 99.7%) RA. (ACS)</w:t>
            </w:r>
          </w:p>
        </w:tc>
        <w:tc>
          <w:tcPr>
            <w:tcW w:w="1176" w:type="dxa"/>
            <w:tcBorders>
              <w:top w:val="nil"/>
              <w:left w:val="nil"/>
              <w:bottom w:val="single" w:sz="4" w:space="0" w:color="auto"/>
              <w:right w:val="single" w:sz="4" w:space="0" w:color="auto"/>
            </w:tcBorders>
            <w:shd w:val="clear" w:color="auto" w:fill="auto"/>
            <w:vAlign w:val="bottom"/>
            <w:hideMark/>
          </w:tcPr>
          <w:p w14:paraId="4F4364D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67800E6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36B65DA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1C560822"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D9C5C7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91</w:t>
            </w:r>
          </w:p>
        </w:tc>
        <w:tc>
          <w:tcPr>
            <w:tcW w:w="992" w:type="dxa"/>
            <w:tcBorders>
              <w:top w:val="nil"/>
              <w:left w:val="nil"/>
              <w:bottom w:val="single" w:sz="4" w:space="0" w:color="auto"/>
              <w:right w:val="single" w:sz="4" w:space="0" w:color="auto"/>
            </w:tcBorders>
            <w:shd w:val="clear" w:color="auto" w:fill="auto"/>
            <w:vAlign w:val="bottom"/>
            <w:hideMark/>
          </w:tcPr>
          <w:p w14:paraId="7295484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808308084</w:t>
            </w:r>
          </w:p>
        </w:tc>
        <w:tc>
          <w:tcPr>
            <w:tcW w:w="6040" w:type="dxa"/>
            <w:tcBorders>
              <w:top w:val="nil"/>
              <w:left w:val="nil"/>
              <w:bottom w:val="single" w:sz="4" w:space="0" w:color="auto"/>
              <w:right w:val="single" w:sz="4" w:space="0" w:color="auto"/>
            </w:tcBorders>
            <w:shd w:val="clear" w:color="auto" w:fill="auto"/>
            <w:vAlign w:val="bottom"/>
            <w:hideMark/>
          </w:tcPr>
          <w:p w14:paraId="6402CB6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ALCOHOL ETÍLICO ABSOLUTO. GRADO BIOLOGÍA MOLECULAR. FRASCO CON 1 LITRO. TA.</w:t>
            </w:r>
          </w:p>
        </w:tc>
        <w:tc>
          <w:tcPr>
            <w:tcW w:w="1176" w:type="dxa"/>
            <w:tcBorders>
              <w:top w:val="nil"/>
              <w:left w:val="nil"/>
              <w:bottom w:val="single" w:sz="4" w:space="0" w:color="auto"/>
              <w:right w:val="single" w:sz="4" w:space="0" w:color="auto"/>
            </w:tcBorders>
            <w:shd w:val="clear" w:color="auto" w:fill="auto"/>
            <w:vAlign w:val="bottom"/>
            <w:hideMark/>
          </w:tcPr>
          <w:p w14:paraId="5A41C86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28B28BD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64AB57D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2DDB1AAD"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2B82D43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92</w:t>
            </w:r>
          </w:p>
        </w:tc>
        <w:tc>
          <w:tcPr>
            <w:tcW w:w="992" w:type="dxa"/>
            <w:tcBorders>
              <w:top w:val="nil"/>
              <w:left w:val="nil"/>
              <w:bottom w:val="single" w:sz="4" w:space="0" w:color="auto"/>
              <w:right w:val="single" w:sz="4" w:space="0" w:color="auto"/>
            </w:tcBorders>
            <w:shd w:val="clear" w:color="auto" w:fill="auto"/>
            <w:vAlign w:val="bottom"/>
            <w:hideMark/>
          </w:tcPr>
          <w:p w14:paraId="551365D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808300677</w:t>
            </w:r>
          </w:p>
        </w:tc>
        <w:tc>
          <w:tcPr>
            <w:tcW w:w="6040" w:type="dxa"/>
            <w:tcBorders>
              <w:top w:val="nil"/>
              <w:left w:val="nil"/>
              <w:bottom w:val="single" w:sz="4" w:space="0" w:color="auto"/>
              <w:right w:val="single" w:sz="4" w:space="0" w:color="auto"/>
            </w:tcBorders>
            <w:shd w:val="clear" w:color="auto" w:fill="auto"/>
            <w:vAlign w:val="bottom"/>
            <w:hideMark/>
          </w:tcPr>
          <w:p w14:paraId="6435F31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CLORURO DE SODIO. RA. ACS. CRISTALES  500 G.</w:t>
            </w:r>
          </w:p>
        </w:tc>
        <w:tc>
          <w:tcPr>
            <w:tcW w:w="1176" w:type="dxa"/>
            <w:tcBorders>
              <w:top w:val="nil"/>
              <w:left w:val="nil"/>
              <w:bottom w:val="single" w:sz="4" w:space="0" w:color="auto"/>
              <w:right w:val="single" w:sz="4" w:space="0" w:color="auto"/>
            </w:tcBorders>
            <w:shd w:val="clear" w:color="auto" w:fill="auto"/>
            <w:vAlign w:val="bottom"/>
            <w:hideMark/>
          </w:tcPr>
          <w:p w14:paraId="04BBB65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04EDA2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5C1507D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4F0D3039"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499B289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93</w:t>
            </w:r>
          </w:p>
        </w:tc>
        <w:tc>
          <w:tcPr>
            <w:tcW w:w="992" w:type="dxa"/>
            <w:tcBorders>
              <w:top w:val="nil"/>
              <w:left w:val="nil"/>
              <w:bottom w:val="single" w:sz="4" w:space="0" w:color="auto"/>
              <w:right w:val="single" w:sz="4" w:space="0" w:color="auto"/>
            </w:tcBorders>
            <w:shd w:val="clear" w:color="auto" w:fill="auto"/>
            <w:vAlign w:val="bottom"/>
            <w:hideMark/>
          </w:tcPr>
          <w:p w14:paraId="6070856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808304893</w:t>
            </w:r>
          </w:p>
        </w:tc>
        <w:tc>
          <w:tcPr>
            <w:tcW w:w="6040" w:type="dxa"/>
            <w:tcBorders>
              <w:top w:val="nil"/>
              <w:left w:val="nil"/>
              <w:bottom w:val="single" w:sz="4" w:space="0" w:color="auto"/>
              <w:right w:val="single" w:sz="4" w:space="0" w:color="auto"/>
            </w:tcBorders>
            <w:shd w:val="clear" w:color="auto" w:fill="auto"/>
            <w:vAlign w:val="bottom"/>
            <w:hideMark/>
          </w:tcPr>
          <w:p w14:paraId="57BB109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AZUL DE BROMOTIMOL. INDICADOR. ACS. CRISTALES. FRASCO CON 25 G. TA.</w:t>
            </w:r>
          </w:p>
        </w:tc>
        <w:tc>
          <w:tcPr>
            <w:tcW w:w="1176" w:type="dxa"/>
            <w:tcBorders>
              <w:top w:val="nil"/>
              <w:left w:val="nil"/>
              <w:bottom w:val="single" w:sz="4" w:space="0" w:color="auto"/>
              <w:right w:val="single" w:sz="4" w:space="0" w:color="auto"/>
            </w:tcBorders>
            <w:shd w:val="clear" w:color="auto" w:fill="auto"/>
            <w:vAlign w:val="bottom"/>
            <w:hideMark/>
          </w:tcPr>
          <w:p w14:paraId="3E777B7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8C7860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696E7F0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35C814BB"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47FFE96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94</w:t>
            </w:r>
          </w:p>
        </w:tc>
        <w:tc>
          <w:tcPr>
            <w:tcW w:w="992" w:type="dxa"/>
            <w:tcBorders>
              <w:top w:val="nil"/>
              <w:left w:val="nil"/>
              <w:bottom w:val="single" w:sz="4" w:space="0" w:color="auto"/>
              <w:right w:val="single" w:sz="4" w:space="0" w:color="auto"/>
            </w:tcBorders>
            <w:shd w:val="clear" w:color="auto" w:fill="auto"/>
            <w:vAlign w:val="bottom"/>
            <w:hideMark/>
          </w:tcPr>
          <w:p w14:paraId="3FA8EC9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808305304</w:t>
            </w:r>
          </w:p>
        </w:tc>
        <w:tc>
          <w:tcPr>
            <w:tcW w:w="6040" w:type="dxa"/>
            <w:tcBorders>
              <w:top w:val="nil"/>
              <w:left w:val="nil"/>
              <w:bottom w:val="single" w:sz="4" w:space="0" w:color="auto"/>
              <w:right w:val="single" w:sz="4" w:space="0" w:color="auto"/>
            </w:tcBorders>
            <w:shd w:val="clear" w:color="auto" w:fill="auto"/>
            <w:vAlign w:val="bottom"/>
            <w:hideMark/>
          </w:tcPr>
          <w:p w14:paraId="4E88C86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YODO Q.P. CRISTALES  100 GR.</w:t>
            </w:r>
          </w:p>
        </w:tc>
        <w:tc>
          <w:tcPr>
            <w:tcW w:w="1176" w:type="dxa"/>
            <w:tcBorders>
              <w:top w:val="nil"/>
              <w:left w:val="nil"/>
              <w:bottom w:val="single" w:sz="4" w:space="0" w:color="auto"/>
              <w:right w:val="single" w:sz="4" w:space="0" w:color="auto"/>
            </w:tcBorders>
            <w:shd w:val="clear" w:color="auto" w:fill="auto"/>
            <w:vAlign w:val="bottom"/>
            <w:hideMark/>
          </w:tcPr>
          <w:p w14:paraId="707CDAB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0DF099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077F32A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w:t>
            </w:r>
          </w:p>
        </w:tc>
      </w:tr>
      <w:tr w:rsidR="00A75DB4" w:rsidRPr="00A75DB4" w14:paraId="78357D04"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57D00EE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95</w:t>
            </w:r>
          </w:p>
        </w:tc>
        <w:tc>
          <w:tcPr>
            <w:tcW w:w="992" w:type="dxa"/>
            <w:tcBorders>
              <w:top w:val="nil"/>
              <w:left w:val="nil"/>
              <w:bottom w:val="single" w:sz="4" w:space="0" w:color="auto"/>
              <w:right w:val="single" w:sz="4" w:space="0" w:color="auto"/>
            </w:tcBorders>
            <w:shd w:val="clear" w:color="auto" w:fill="auto"/>
            <w:vAlign w:val="bottom"/>
            <w:hideMark/>
          </w:tcPr>
          <w:p w14:paraId="63D8A8A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5018888133</w:t>
            </w:r>
          </w:p>
        </w:tc>
        <w:tc>
          <w:tcPr>
            <w:tcW w:w="6040" w:type="dxa"/>
            <w:tcBorders>
              <w:top w:val="nil"/>
              <w:left w:val="nil"/>
              <w:bottom w:val="single" w:sz="4" w:space="0" w:color="auto"/>
              <w:right w:val="single" w:sz="4" w:space="0" w:color="auto"/>
            </w:tcBorders>
            <w:shd w:val="clear" w:color="auto" w:fill="auto"/>
            <w:vAlign w:val="bottom"/>
            <w:hideMark/>
          </w:tcPr>
          <w:p w14:paraId="09CB0EB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CONJUGADO PARA DIAGNOSTICO DE RABIA</w:t>
            </w:r>
          </w:p>
        </w:tc>
        <w:tc>
          <w:tcPr>
            <w:tcW w:w="1176" w:type="dxa"/>
            <w:tcBorders>
              <w:top w:val="nil"/>
              <w:left w:val="nil"/>
              <w:bottom w:val="single" w:sz="4" w:space="0" w:color="auto"/>
              <w:right w:val="single" w:sz="4" w:space="0" w:color="auto"/>
            </w:tcBorders>
            <w:shd w:val="clear" w:color="auto" w:fill="auto"/>
            <w:vAlign w:val="bottom"/>
            <w:hideMark/>
          </w:tcPr>
          <w:p w14:paraId="4E0092F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712093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59F71D8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w:t>
            </w:r>
          </w:p>
        </w:tc>
      </w:tr>
      <w:tr w:rsidR="00A75DB4" w:rsidRPr="00A75DB4" w14:paraId="425373F2"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709F7A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96</w:t>
            </w:r>
          </w:p>
        </w:tc>
        <w:tc>
          <w:tcPr>
            <w:tcW w:w="992" w:type="dxa"/>
            <w:tcBorders>
              <w:top w:val="nil"/>
              <w:left w:val="nil"/>
              <w:bottom w:val="single" w:sz="4" w:space="0" w:color="auto"/>
              <w:right w:val="single" w:sz="4" w:space="0" w:color="auto"/>
            </w:tcBorders>
            <w:shd w:val="clear" w:color="auto" w:fill="auto"/>
            <w:vAlign w:val="bottom"/>
            <w:hideMark/>
          </w:tcPr>
          <w:p w14:paraId="146E2BB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808295557</w:t>
            </w:r>
          </w:p>
        </w:tc>
        <w:tc>
          <w:tcPr>
            <w:tcW w:w="6040" w:type="dxa"/>
            <w:tcBorders>
              <w:top w:val="nil"/>
              <w:left w:val="nil"/>
              <w:bottom w:val="single" w:sz="4" w:space="0" w:color="auto"/>
              <w:right w:val="single" w:sz="4" w:space="0" w:color="auto"/>
            </w:tcBorders>
            <w:shd w:val="clear" w:color="auto" w:fill="auto"/>
            <w:vAlign w:val="bottom"/>
            <w:hideMark/>
          </w:tcPr>
          <w:p w14:paraId="618FDCD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PRUEBA RAPIDA PARA LA IDENTIFICACION DE CEPAS DEL COMPLEJO M TUBERCULOSIS, QUE EMPLEA TECNOLOGIA INMUNOCROMATOGRAFICA EMPLEANDO ANTICUERPOS MONOCLONALES ANTI-MPT64. PARA USAR CON CEPAS DE MICOBACTERIAS AISLADAS EN MEDIO SOLIDO Y/O LIQUIDO.</w:t>
            </w:r>
          </w:p>
        </w:tc>
        <w:tc>
          <w:tcPr>
            <w:tcW w:w="1176" w:type="dxa"/>
            <w:tcBorders>
              <w:top w:val="nil"/>
              <w:left w:val="nil"/>
              <w:bottom w:val="single" w:sz="4" w:space="0" w:color="auto"/>
              <w:right w:val="single" w:sz="4" w:space="0" w:color="auto"/>
            </w:tcBorders>
            <w:shd w:val="clear" w:color="auto" w:fill="auto"/>
            <w:vAlign w:val="bottom"/>
            <w:hideMark/>
          </w:tcPr>
          <w:p w14:paraId="67187B1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vAlign w:val="bottom"/>
            <w:hideMark/>
          </w:tcPr>
          <w:p w14:paraId="3136669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22" w:type="dxa"/>
            <w:tcBorders>
              <w:top w:val="nil"/>
              <w:left w:val="nil"/>
              <w:bottom w:val="single" w:sz="4" w:space="0" w:color="auto"/>
              <w:right w:val="single" w:sz="4" w:space="0" w:color="auto"/>
            </w:tcBorders>
            <w:shd w:val="clear" w:color="auto" w:fill="auto"/>
            <w:vAlign w:val="bottom"/>
            <w:hideMark/>
          </w:tcPr>
          <w:p w14:paraId="0F0B5F4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46BA9D22"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1693F17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97</w:t>
            </w:r>
          </w:p>
        </w:tc>
        <w:tc>
          <w:tcPr>
            <w:tcW w:w="992" w:type="dxa"/>
            <w:tcBorders>
              <w:top w:val="nil"/>
              <w:left w:val="nil"/>
              <w:bottom w:val="single" w:sz="4" w:space="0" w:color="auto"/>
              <w:right w:val="single" w:sz="4" w:space="0" w:color="auto"/>
            </w:tcBorders>
            <w:shd w:val="clear" w:color="auto" w:fill="auto"/>
            <w:vAlign w:val="bottom"/>
            <w:hideMark/>
          </w:tcPr>
          <w:p w14:paraId="44A43BC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808303473</w:t>
            </w:r>
          </w:p>
        </w:tc>
        <w:tc>
          <w:tcPr>
            <w:tcW w:w="6040" w:type="dxa"/>
            <w:tcBorders>
              <w:top w:val="nil"/>
              <w:left w:val="nil"/>
              <w:bottom w:val="single" w:sz="4" w:space="0" w:color="auto"/>
              <w:right w:val="single" w:sz="4" w:space="0" w:color="auto"/>
            </w:tcBorders>
            <w:shd w:val="clear" w:color="auto" w:fill="auto"/>
            <w:vAlign w:val="bottom"/>
            <w:hideMark/>
          </w:tcPr>
          <w:p w14:paraId="6B96F6D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ACIDO CLORHIDRICO FUMANTE (MINIMO 37%) RA. 1000 ML.</w:t>
            </w:r>
          </w:p>
        </w:tc>
        <w:tc>
          <w:tcPr>
            <w:tcW w:w="1176" w:type="dxa"/>
            <w:tcBorders>
              <w:top w:val="nil"/>
              <w:left w:val="nil"/>
              <w:bottom w:val="single" w:sz="4" w:space="0" w:color="auto"/>
              <w:right w:val="single" w:sz="4" w:space="0" w:color="auto"/>
            </w:tcBorders>
            <w:shd w:val="clear" w:color="auto" w:fill="auto"/>
            <w:vAlign w:val="bottom"/>
            <w:hideMark/>
          </w:tcPr>
          <w:p w14:paraId="1987BDD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78ABC2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7060A58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4B2CCECF"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002AF5A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98</w:t>
            </w:r>
          </w:p>
        </w:tc>
        <w:tc>
          <w:tcPr>
            <w:tcW w:w="992" w:type="dxa"/>
            <w:tcBorders>
              <w:top w:val="nil"/>
              <w:left w:val="nil"/>
              <w:bottom w:val="single" w:sz="4" w:space="0" w:color="auto"/>
              <w:right w:val="single" w:sz="4" w:space="0" w:color="auto"/>
            </w:tcBorders>
            <w:shd w:val="clear" w:color="auto" w:fill="auto"/>
            <w:vAlign w:val="bottom"/>
            <w:hideMark/>
          </w:tcPr>
          <w:p w14:paraId="0B1EA20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4018880150</w:t>
            </w:r>
          </w:p>
        </w:tc>
        <w:tc>
          <w:tcPr>
            <w:tcW w:w="6040" w:type="dxa"/>
            <w:tcBorders>
              <w:top w:val="nil"/>
              <w:left w:val="nil"/>
              <w:bottom w:val="single" w:sz="4" w:space="0" w:color="auto"/>
              <w:right w:val="single" w:sz="4" w:space="0" w:color="auto"/>
            </w:tcBorders>
            <w:shd w:val="clear" w:color="auto" w:fill="auto"/>
            <w:vAlign w:val="bottom"/>
            <w:hideMark/>
          </w:tcPr>
          <w:p w14:paraId="313B577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PRUEBA DE HEMOAGLUTINACION PARA LA DETERMINACION CUALITATIVA Y CUANTITATIVA DE ANTICUERPOS CONTRA TREPONEMA PALLIDUM. EQUIPO PARA 100 PRUEBAS</w:t>
            </w:r>
          </w:p>
        </w:tc>
        <w:tc>
          <w:tcPr>
            <w:tcW w:w="1176" w:type="dxa"/>
            <w:tcBorders>
              <w:top w:val="nil"/>
              <w:left w:val="nil"/>
              <w:bottom w:val="single" w:sz="4" w:space="0" w:color="auto"/>
              <w:right w:val="single" w:sz="4" w:space="0" w:color="auto"/>
            </w:tcBorders>
            <w:shd w:val="clear" w:color="auto" w:fill="auto"/>
            <w:vAlign w:val="bottom"/>
            <w:hideMark/>
          </w:tcPr>
          <w:p w14:paraId="4C964AE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CC5629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w:t>
            </w:r>
          </w:p>
        </w:tc>
        <w:tc>
          <w:tcPr>
            <w:tcW w:w="722" w:type="dxa"/>
            <w:tcBorders>
              <w:top w:val="nil"/>
              <w:left w:val="nil"/>
              <w:bottom w:val="single" w:sz="4" w:space="0" w:color="auto"/>
              <w:right w:val="single" w:sz="4" w:space="0" w:color="auto"/>
            </w:tcBorders>
            <w:shd w:val="clear" w:color="auto" w:fill="auto"/>
            <w:vAlign w:val="bottom"/>
            <w:hideMark/>
          </w:tcPr>
          <w:p w14:paraId="7B64200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14</w:t>
            </w:r>
          </w:p>
        </w:tc>
      </w:tr>
      <w:tr w:rsidR="00A75DB4" w:rsidRPr="00A75DB4" w14:paraId="13344400"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1106AC3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99</w:t>
            </w:r>
          </w:p>
        </w:tc>
        <w:tc>
          <w:tcPr>
            <w:tcW w:w="992" w:type="dxa"/>
            <w:tcBorders>
              <w:top w:val="nil"/>
              <w:left w:val="nil"/>
              <w:bottom w:val="single" w:sz="4" w:space="0" w:color="auto"/>
              <w:right w:val="single" w:sz="4" w:space="0" w:color="auto"/>
            </w:tcBorders>
            <w:shd w:val="clear" w:color="auto" w:fill="auto"/>
            <w:vAlign w:val="bottom"/>
            <w:hideMark/>
          </w:tcPr>
          <w:p w14:paraId="4808E19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5019994934</w:t>
            </w:r>
          </w:p>
        </w:tc>
        <w:tc>
          <w:tcPr>
            <w:tcW w:w="6040" w:type="dxa"/>
            <w:tcBorders>
              <w:top w:val="nil"/>
              <w:left w:val="nil"/>
              <w:bottom w:val="single" w:sz="4" w:space="0" w:color="auto"/>
              <w:right w:val="single" w:sz="4" w:space="0" w:color="auto"/>
            </w:tcBorders>
            <w:shd w:val="clear" w:color="auto" w:fill="auto"/>
            <w:vAlign w:val="bottom"/>
            <w:hideMark/>
          </w:tcPr>
          <w:p w14:paraId="17C244A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ESTUCHE DE OLIGONUCLEOTIDOS DE PCR TIEMPO REAL PARA LA DETECCION DE SARAMPION Y RUBEOLA</w:t>
            </w:r>
          </w:p>
        </w:tc>
        <w:tc>
          <w:tcPr>
            <w:tcW w:w="1176" w:type="dxa"/>
            <w:tcBorders>
              <w:top w:val="nil"/>
              <w:left w:val="nil"/>
              <w:bottom w:val="single" w:sz="4" w:space="0" w:color="auto"/>
              <w:right w:val="single" w:sz="4" w:space="0" w:color="auto"/>
            </w:tcBorders>
            <w:shd w:val="clear" w:color="auto" w:fill="auto"/>
            <w:vAlign w:val="bottom"/>
            <w:hideMark/>
          </w:tcPr>
          <w:p w14:paraId="12CF9CD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vAlign w:val="bottom"/>
            <w:hideMark/>
          </w:tcPr>
          <w:p w14:paraId="41C1DC5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TUBOS</w:t>
            </w:r>
          </w:p>
        </w:tc>
        <w:tc>
          <w:tcPr>
            <w:tcW w:w="722" w:type="dxa"/>
            <w:tcBorders>
              <w:top w:val="nil"/>
              <w:left w:val="nil"/>
              <w:bottom w:val="single" w:sz="4" w:space="0" w:color="auto"/>
              <w:right w:val="single" w:sz="4" w:space="0" w:color="auto"/>
            </w:tcBorders>
            <w:shd w:val="clear" w:color="auto" w:fill="auto"/>
            <w:vAlign w:val="bottom"/>
            <w:hideMark/>
          </w:tcPr>
          <w:p w14:paraId="452E104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166F84DD"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5721684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lastRenderedPageBreak/>
              <w:t>100</w:t>
            </w:r>
          </w:p>
        </w:tc>
        <w:tc>
          <w:tcPr>
            <w:tcW w:w="992" w:type="dxa"/>
            <w:tcBorders>
              <w:top w:val="nil"/>
              <w:left w:val="nil"/>
              <w:bottom w:val="single" w:sz="4" w:space="0" w:color="auto"/>
              <w:right w:val="single" w:sz="4" w:space="0" w:color="auto"/>
            </w:tcBorders>
            <w:shd w:val="clear" w:color="auto" w:fill="auto"/>
            <w:vAlign w:val="bottom"/>
            <w:hideMark/>
          </w:tcPr>
          <w:p w14:paraId="37AB239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5017840018</w:t>
            </w:r>
          </w:p>
        </w:tc>
        <w:tc>
          <w:tcPr>
            <w:tcW w:w="6040" w:type="dxa"/>
            <w:tcBorders>
              <w:top w:val="nil"/>
              <w:left w:val="nil"/>
              <w:bottom w:val="single" w:sz="4" w:space="0" w:color="auto"/>
              <w:right w:val="single" w:sz="4" w:space="0" w:color="auto"/>
            </w:tcBorders>
            <w:shd w:val="clear" w:color="auto" w:fill="auto"/>
            <w:vAlign w:val="bottom"/>
            <w:hideMark/>
          </w:tcPr>
          <w:p w14:paraId="3B806A7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ESTUCHE DE OLIGONUCLEOTIDOS Y SONDA PARA LA DETECCION DEDE INFLUENZA A/H1 ESTACIONAL Y RNASA P MEDIANTE PCR EN TIEMPO REAL</w:t>
            </w:r>
          </w:p>
        </w:tc>
        <w:tc>
          <w:tcPr>
            <w:tcW w:w="1176" w:type="dxa"/>
            <w:tcBorders>
              <w:top w:val="nil"/>
              <w:left w:val="nil"/>
              <w:bottom w:val="single" w:sz="4" w:space="0" w:color="auto"/>
              <w:right w:val="single" w:sz="4" w:space="0" w:color="auto"/>
            </w:tcBorders>
            <w:shd w:val="clear" w:color="auto" w:fill="auto"/>
            <w:vAlign w:val="bottom"/>
            <w:hideMark/>
          </w:tcPr>
          <w:p w14:paraId="4881033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865205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22" w:type="dxa"/>
            <w:tcBorders>
              <w:top w:val="nil"/>
              <w:left w:val="nil"/>
              <w:bottom w:val="single" w:sz="4" w:space="0" w:color="auto"/>
              <w:right w:val="single" w:sz="4" w:space="0" w:color="auto"/>
            </w:tcBorders>
            <w:shd w:val="clear" w:color="auto" w:fill="auto"/>
            <w:vAlign w:val="bottom"/>
            <w:hideMark/>
          </w:tcPr>
          <w:p w14:paraId="7A9738E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0523B977"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4F48BE9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101</w:t>
            </w:r>
          </w:p>
        </w:tc>
        <w:tc>
          <w:tcPr>
            <w:tcW w:w="992" w:type="dxa"/>
            <w:tcBorders>
              <w:top w:val="nil"/>
              <w:left w:val="nil"/>
              <w:bottom w:val="single" w:sz="4" w:space="0" w:color="auto"/>
              <w:right w:val="single" w:sz="4" w:space="0" w:color="auto"/>
            </w:tcBorders>
            <w:shd w:val="clear" w:color="auto" w:fill="auto"/>
            <w:vAlign w:val="bottom"/>
            <w:hideMark/>
          </w:tcPr>
          <w:p w14:paraId="34C3A7E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5019994901</w:t>
            </w:r>
          </w:p>
        </w:tc>
        <w:tc>
          <w:tcPr>
            <w:tcW w:w="6040" w:type="dxa"/>
            <w:tcBorders>
              <w:top w:val="nil"/>
              <w:left w:val="nil"/>
              <w:bottom w:val="single" w:sz="4" w:space="0" w:color="auto"/>
              <w:right w:val="single" w:sz="4" w:space="0" w:color="auto"/>
            </w:tcBorders>
            <w:shd w:val="clear" w:color="auto" w:fill="auto"/>
            <w:vAlign w:val="bottom"/>
            <w:hideMark/>
          </w:tcPr>
          <w:p w14:paraId="510E147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PANEL DE SONDAS Y PRIMERS PARA LA SUBTIPIFICACION DE INFLUENZA A.</w:t>
            </w:r>
          </w:p>
        </w:tc>
        <w:tc>
          <w:tcPr>
            <w:tcW w:w="1176" w:type="dxa"/>
            <w:tcBorders>
              <w:top w:val="nil"/>
              <w:left w:val="nil"/>
              <w:bottom w:val="single" w:sz="4" w:space="0" w:color="auto"/>
              <w:right w:val="single" w:sz="4" w:space="0" w:color="auto"/>
            </w:tcBorders>
            <w:shd w:val="clear" w:color="auto" w:fill="auto"/>
            <w:vAlign w:val="bottom"/>
            <w:hideMark/>
          </w:tcPr>
          <w:p w14:paraId="24345CF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7DE747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w:t>
            </w:r>
          </w:p>
        </w:tc>
        <w:tc>
          <w:tcPr>
            <w:tcW w:w="722" w:type="dxa"/>
            <w:tcBorders>
              <w:top w:val="nil"/>
              <w:left w:val="nil"/>
              <w:bottom w:val="single" w:sz="4" w:space="0" w:color="auto"/>
              <w:right w:val="single" w:sz="4" w:space="0" w:color="auto"/>
            </w:tcBorders>
            <w:shd w:val="clear" w:color="auto" w:fill="auto"/>
            <w:vAlign w:val="bottom"/>
            <w:hideMark/>
          </w:tcPr>
          <w:p w14:paraId="7C27278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13276942"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468EBAD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102</w:t>
            </w:r>
          </w:p>
        </w:tc>
        <w:tc>
          <w:tcPr>
            <w:tcW w:w="992" w:type="dxa"/>
            <w:tcBorders>
              <w:top w:val="nil"/>
              <w:left w:val="nil"/>
              <w:bottom w:val="single" w:sz="4" w:space="0" w:color="auto"/>
              <w:right w:val="single" w:sz="4" w:space="0" w:color="auto"/>
            </w:tcBorders>
            <w:shd w:val="clear" w:color="auto" w:fill="auto"/>
            <w:vAlign w:val="bottom"/>
            <w:hideMark/>
          </w:tcPr>
          <w:p w14:paraId="6CA35F5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5019994902</w:t>
            </w:r>
          </w:p>
        </w:tc>
        <w:tc>
          <w:tcPr>
            <w:tcW w:w="6040" w:type="dxa"/>
            <w:tcBorders>
              <w:top w:val="nil"/>
              <w:left w:val="nil"/>
              <w:bottom w:val="single" w:sz="4" w:space="0" w:color="auto"/>
              <w:right w:val="single" w:sz="4" w:space="0" w:color="auto"/>
            </w:tcBorders>
            <w:shd w:val="clear" w:color="auto" w:fill="auto"/>
            <w:vAlign w:val="bottom"/>
            <w:hideMark/>
          </w:tcPr>
          <w:p w14:paraId="528D692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 DE PRIMERS Y SONDAS PARA INFLUENZA A/H3</w:t>
            </w:r>
          </w:p>
        </w:tc>
        <w:tc>
          <w:tcPr>
            <w:tcW w:w="1176" w:type="dxa"/>
            <w:tcBorders>
              <w:top w:val="nil"/>
              <w:left w:val="nil"/>
              <w:bottom w:val="single" w:sz="4" w:space="0" w:color="auto"/>
              <w:right w:val="single" w:sz="4" w:space="0" w:color="auto"/>
            </w:tcBorders>
            <w:shd w:val="clear" w:color="auto" w:fill="auto"/>
            <w:vAlign w:val="bottom"/>
            <w:hideMark/>
          </w:tcPr>
          <w:p w14:paraId="1607708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673EA5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w:t>
            </w:r>
          </w:p>
        </w:tc>
        <w:tc>
          <w:tcPr>
            <w:tcW w:w="722" w:type="dxa"/>
            <w:tcBorders>
              <w:top w:val="nil"/>
              <w:left w:val="nil"/>
              <w:bottom w:val="single" w:sz="4" w:space="0" w:color="auto"/>
              <w:right w:val="single" w:sz="4" w:space="0" w:color="auto"/>
            </w:tcBorders>
            <w:shd w:val="clear" w:color="auto" w:fill="auto"/>
            <w:vAlign w:val="bottom"/>
            <w:hideMark/>
          </w:tcPr>
          <w:p w14:paraId="17F0FD0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73BDC041"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69FDC48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103</w:t>
            </w:r>
          </w:p>
        </w:tc>
        <w:tc>
          <w:tcPr>
            <w:tcW w:w="992" w:type="dxa"/>
            <w:tcBorders>
              <w:top w:val="nil"/>
              <w:left w:val="nil"/>
              <w:bottom w:val="single" w:sz="4" w:space="0" w:color="auto"/>
              <w:right w:val="single" w:sz="4" w:space="0" w:color="auto"/>
            </w:tcBorders>
            <w:shd w:val="clear" w:color="auto" w:fill="auto"/>
            <w:vAlign w:val="bottom"/>
            <w:hideMark/>
          </w:tcPr>
          <w:p w14:paraId="4769F1D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5019994903</w:t>
            </w:r>
          </w:p>
        </w:tc>
        <w:tc>
          <w:tcPr>
            <w:tcW w:w="6040" w:type="dxa"/>
            <w:tcBorders>
              <w:top w:val="nil"/>
              <w:left w:val="nil"/>
              <w:bottom w:val="single" w:sz="4" w:space="0" w:color="auto"/>
              <w:right w:val="single" w:sz="4" w:space="0" w:color="auto"/>
            </w:tcBorders>
            <w:shd w:val="clear" w:color="auto" w:fill="auto"/>
            <w:vAlign w:val="bottom"/>
            <w:hideMark/>
          </w:tcPr>
          <w:p w14:paraId="466FD42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PRIMERS Y SONDAS PARA LA INFLUENZA B</w:t>
            </w:r>
          </w:p>
        </w:tc>
        <w:tc>
          <w:tcPr>
            <w:tcW w:w="1176" w:type="dxa"/>
            <w:tcBorders>
              <w:top w:val="nil"/>
              <w:left w:val="nil"/>
              <w:bottom w:val="single" w:sz="4" w:space="0" w:color="auto"/>
              <w:right w:val="single" w:sz="4" w:space="0" w:color="auto"/>
            </w:tcBorders>
            <w:shd w:val="clear" w:color="auto" w:fill="auto"/>
            <w:vAlign w:val="bottom"/>
            <w:hideMark/>
          </w:tcPr>
          <w:p w14:paraId="4B2A5FC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3A8B14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w:t>
            </w:r>
          </w:p>
        </w:tc>
        <w:tc>
          <w:tcPr>
            <w:tcW w:w="722" w:type="dxa"/>
            <w:tcBorders>
              <w:top w:val="nil"/>
              <w:left w:val="nil"/>
              <w:bottom w:val="single" w:sz="4" w:space="0" w:color="auto"/>
              <w:right w:val="single" w:sz="4" w:space="0" w:color="auto"/>
            </w:tcBorders>
            <w:shd w:val="clear" w:color="auto" w:fill="auto"/>
            <w:vAlign w:val="bottom"/>
            <w:hideMark/>
          </w:tcPr>
          <w:p w14:paraId="69A4D64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6985137A"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5185629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104</w:t>
            </w:r>
          </w:p>
        </w:tc>
        <w:tc>
          <w:tcPr>
            <w:tcW w:w="992" w:type="dxa"/>
            <w:tcBorders>
              <w:top w:val="nil"/>
              <w:left w:val="nil"/>
              <w:bottom w:val="single" w:sz="4" w:space="0" w:color="auto"/>
              <w:right w:val="single" w:sz="4" w:space="0" w:color="auto"/>
            </w:tcBorders>
            <w:shd w:val="clear" w:color="auto" w:fill="auto"/>
            <w:vAlign w:val="bottom"/>
            <w:hideMark/>
          </w:tcPr>
          <w:p w14:paraId="05251B8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5019994913</w:t>
            </w:r>
          </w:p>
        </w:tc>
        <w:tc>
          <w:tcPr>
            <w:tcW w:w="6040" w:type="dxa"/>
            <w:tcBorders>
              <w:top w:val="nil"/>
              <w:left w:val="nil"/>
              <w:bottom w:val="single" w:sz="4" w:space="0" w:color="auto"/>
              <w:right w:val="single" w:sz="4" w:space="0" w:color="auto"/>
            </w:tcBorders>
            <w:shd w:val="clear" w:color="auto" w:fill="auto"/>
            <w:vAlign w:val="bottom"/>
            <w:hideMark/>
          </w:tcPr>
          <w:p w14:paraId="7B9E7CA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 DE EXTRACCION DE ACIDOS NUCLEICOS TOTALES DE MANERA AUTOMATIZADA PARA 192 REACCIONES.</w:t>
            </w:r>
          </w:p>
        </w:tc>
        <w:tc>
          <w:tcPr>
            <w:tcW w:w="1176" w:type="dxa"/>
            <w:tcBorders>
              <w:top w:val="nil"/>
              <w:left w:val="nil"/>
              <w:bottom w:val="single" w:sz="4" w:space="0" w:color="auto"/>
              <w:right w:val="single" w:sz="4" w:space="0" w:color="auto"/>
            </w:tcBorders>
            <w:shd w:val="clear" w:color="auto" w:fill="auto"/>
            <w:vAlign w:val="bottom"/>
            <w:hideMark/>
          </w:tcPr>
          <w:p w14:paraId="0A213F1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87DBA7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w:t>
            </w:r>
          </w:p>
        </w:tc>
        <w:tc>
          <w:tcPr>
            <w:tcW w:w="722" w:type="dxa"/>
            <w:tcBorders>
              <w:top w:val="nil"/>
              <w:left w:val="nil"/>
              <w:bottom w:val="single" w:sz="4" w:space="0" w:color="auto"/>
              <w:right w:val="single" w:sz="4" w:space="0" w:color="auto"/>
            </w:tcBorders>
            <w:shd w:val="clear" w:color="auto" w:fill="auto"/>
            <w:vAlign w:val="bottom"/>
            <w:hideMark/>
          </w:tcPr>
          <w:p w14:paraId="4A66EC5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70FF244B"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1491BA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105</w:t>
            </w:r>
          </w:p>
        </w:tc>
        <w:tc>
          <w:tcPr>
            <w:tcW w:w="992" w:type="dxa"/>
            <w:tcBorders>
              <w:top w:val="nil"/>
              <w:left w:val="nil"/>
              <w:bottom w:val="single" w:sz="4" w:space="0" w:color="auto"/>
              <w:right w:val="single" w:sz="4" w:space="0" w:color="auto"/>
            </w:tcBorders>
            <w:shd w:val="clear" w:color="auto" w:fill="auto"/>
            <w:vAlign w:val="bottom"/>
            <w:hideMark/>
          </w:tcPr>
          <w:p w14:paraId="5CB73B9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5019994914</w:t>
            </w:r>
          </w:p>
        </w:tc>
        <w:tc>
          <w:tcPr>
            <w:tcW w:w="6040" w:type="dxa"/>
            <w:tcBorders>
              <w:top w:val="nil"/>
              <w:left w:val="nil"/>
              <w:bottom w:val="single" w:sz="4" w:space="0" w:color="auto"/>
              <w:right w:val="single" w:sz="4" w:space="0" w:color="auto"/>
            </w:tcBorders>
            <w:shd w:val="clear" w:color="auto" w:fill="auto"/>
            <w:vAlign w:val="bottom"/>
            <w:hideMark/>
          </w:tcPr>
          <w:p w14:paraId="7C772E0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AGUA GRADO MOLECULAR, PARA PCR EN PRESENTACION DE 25 ML X 1 ML</w:t>
            </w:r>
          </w:p>
        </w:tc>
        <w:tc>
          <w:tcPr>
            <w:tcW w:w="1176" w:type="dxa"/>
            <w:tcBorders>
              <w:top w:val="nil"/>
              <w:left w:val="nil"/>
              <w:bottom w:val="single" w:sz="4" w:space="0" w:color="auto"/>
              <w:right w:val="single" w:sz="4" w:space="0" w:color="auto"/>
            </w:tcBorders>
            <w:shd w:val="clear" w:color="auto" w:fill="auto"/>
            <w:vAlign w:val="bottom"/>
            <w:hideMark/>
          </w:tcPr>
          <w:p w14:paraId="032ED37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674146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22" w:type="dxa"/>
            <w:tcBorders>
              <w:top w:val="nil"/>
              <w:left w:val="nil"/>
              <w:bottom w:val="single" w:sz="4" w:space="0" w:color="auto"/>
              <w:right w:val="single" w:sz="4" w:space="0" w:color="auto"/>
            </w:tcBorders>
            <w:shd w:val="clear" w:color="auto" w:fill="auto"/>
            <w:vAlign w:val="bottom"/>
            <w:hideMark/>
          </w:tcPr>
          <w:p w14:paraId="1E3EF9B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w:t>
            </w:r>
          </w:p>
        </w:tc>
      </w:tr>
      <w:tr w:rsidR="00A75DB4" w:rsidRPr="00A75DB4" w14:paraId="1D6C15B7"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0720354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106</w:t>
            </w:r>
          </w:p>
        </w:tc>
        <w:tc>
          <w:tcPr>
            <w:tcW w:w="992" w:type="dxa"/>
            <w:tcBorders>
              <w:top w:val="nil"/>
              <w:left w:val="nil"/>
              <w:bottom w:val="single" w:sz="4" w:space="0" w:color="auto"/>
              <w:right w:val="single" w:sz="4" w:space="0" w:color="auto"/>
            </w:tcBorders>
            <w:shd w:val="clear" w:color="auto" w:fill="auto"/>
            <w:vAlign w:val="bottom"/>
            <w:hideMark/>
          </w:tcPr>
          <w:p w14:paraId="79A8AB2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808304646</w:t>
            </w:r>
          </w:p>
        </w:tc>
        <w:tc>
          <w:tcPr>
            <w:tcW w:w="6040" w:type="dxa"/>
            <w:tcBorders>
              <w:top w:val="nil"/>
              <w:left w:val="nil"/>
              <w:bottom w:val="single" w:sz="4" w:space="0" w:color="auto"/>
              <w:right w:val="single" w:sz="4" w:space="0" w:color="auto"/>
            </w:tcBorders>
            <w:shd w:val="clear" w:color="auto" w:fill="auto"/>
            <w:vAlign w:val="bottom"/>
            <w:hideMark/>
          </w:tcPr>
          <w:p w14:paraId="56BAC02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ALCOHOL ETILICO ABSOLUTO. (ETANOL) RA.  ACS.  1000 ML.</w:t>
            </w:r>
          </w:p>
        </w:tc>
        <w:tc>
          <w:tcPr>
            <w:tcW w:w="1176" w:type="dxa"/>
            <w:tcBorders>
              <w:top w:val="nil"/>
              <w:left w:val="nil"/>
              <w:bottom w:val="single" w:sz="4" w:space="0" w:color="auto"/>
              <w:right w:val="single" w:sz="4" w:space="0" w:color="auto"/>
            </w:tcBorders>
            <w:shd w:val="clear" w:color="auto" w:fill="auto"/>
            <w:vAlign w:val="bottom"/>
            <w:hideMark/>
          </w:tcPr>
          <w:p w14:paraId="556A48A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6971CFC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4E3D36C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112</w:t>
            </w:r>
          </w:p>
        </w:tc>
      </w:tr>
      <w:tr w:rsidR="00A75DB4" w:rsidRPr="00A75DB4" w14:paraId="798EC25B"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5689CCA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107</w:t>
            </w:r>
          </w:p>
        </w:tc>
        <w:tc>
          <w:tcPr>
            <w:tcW w:w="992" w:type="dxa"/>
            <w:tcBorders>
              <w:top w:val="nil"/>
              <w:left w:val="nil"/>
              <w:bottom w:val="single" w:sz="4" w:space="0" w:color="auto"/>
              <w:right w:val="single" w:sz="4" w:space="0" w:color="auto"/>
            </w:tcBorders>
            <w:shd w:val="clear" w:color="auto" w:fill="auto"/>
            <w:vAlign w:val="bottom"/>
            <w:hideMark/>
          </w:tcPr>
          <w:p w14:paraId="7F7CB47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5017840006</w:t>
            </w:r>
          </w:p>
        </w:tc>
        <w:tc>
          <w:tcPr>
            <w:tcW w:w="6040" w:type="dxa"/>
            <w:tcBorders>
              <w:top w:val="nil"/>
              <w:left w:val="nil"/>
              <w:bottom w:val="single" w:sz="4" w:space="0" w:color="auto"/>
              <w:right w:val="single" w:sz="4" w:space="0" w:color="auto"/>
            </w:tcBorders>
            <w:shd w:val="clear" w:color="auto" w:fill="auto"/>
            <w:vAlign w:val="bottom"/>
            <w:hideMark/>
          </w:tcPr>
          <w:p w14:paraId="6E25752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 PARA EXTRACION DE ACIDOS DESOXIRRIBONUCLEICOS (DNA). EQUIPO CON 250 REACCIONES QUE CONTIENE: BUFFER AW1 98 ML, BUFFER AW2 66 ML, BUFFER AL 33 ML (2), BUFFER AE 60 ML, PROTEASA 5.5 ML Y PROTEASA SOLVENTE 5.5ML</w:t>
            </w:r>
          </w:p>
        </w:tc>
        <w:tc>
          <w:tcPr>
            <w:tcW w:w="1176" w:type="dxa"/>
            <w:tcBorders>
              <w:top w:val="nil"/>
              <w:left w:val="nil"/>
              <w:bottom w:val="single" w:sz="4" w:space="0" w:color="auto"/>
              <w:right w:val="single" w:sz="4" w:space="0" w:color="auto"/>
            </w:tcBorders>
            <w:shd w:val="clear" w:color="auto" w:fill="auto"/>
            <w:vAlign w:val="bottom"/>
            <w:hideMark/>
          </w:tcPr>
          <w:p w14:paraId="2E0D481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C/250</w:t>
            </w:r>
          </w:p>
        </w:tc>
        <w:tc>
          <w:tcPr>
            <w:tcW w:w="1200" w:type="dxa"/>
            <w:tcBorders>
              <w:top w:val="nil"/>
              <w:left w:val="nil"/>
              <w:bottom w:val="single" w:sz="4" w:space="0" w:color="auto"/>
              <w:right w:val="single" w:sz="4" w:space="0" w:color="auto"/>
            </w:tcBorders>
            <w:shd w:val="clear" w:color="auto" w:fill="auto"/>
            <w:vAlign w:val="bottom"/>
            <w:hideMark/>
          </w:tcPr>
          <w:p w14:paraId="4E93873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w:t>
            </w:r>
          </w:p>
        </w:tc>
        <w:tc>
          <w:tcPr>
            <w:tcW w:w="722" w:type="dxa"/>
            <w:tcBorders>
              <w:top w:val="nil"/>
              <w:left w:val="nil"/>
              <w:bottom w:val="single" w:sz="4" w:space="0" w:color="auto"/>
              <w:right w:val="single" w:sz="4" w:space="0" w:color="auto"/>
            </w:tcBorders>
            <w:shd w:val="clear" w:color="auto" w:fill="auto"/>
            <w:vAlign w:val="bottom"/>
            <w:hideMark/>
          </w:tcPr>
          <w:p w14:paraId="0CB792F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w:t>
            </w:r>
          </w:p>
        </w:tc>
      </w:tr>
      <w:tr w:rsidR="00A75DB4" w:rsidRPr="00A75DB4" w14:paraId="0D904F3B"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4C3241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108</w:t>
            </w:r>
          </w:p>
        </w:tc>
        <w:tc>
          <w:tcPr>
            <w:tcW w:w="992" w:type="dxa"/>
            <w:tcBorders>
              <w:top w:val="nil"/>
              <w:left w:val="nil"/>
              <w:bottom w:val="single" w:sz="4" w:space="0" w:color="auto"/>
              <w:right w:val="single" w:sz="4" w:space="0" w:color="auto"/>
            </w:tcBorders>
            <w:shd w:val="clear" w:color="auto" w:fill="auto"/>
            <w:vAlign w:val="bottom"/>
            <w:hideMark/>
          </w:tcPr>
          <w:p w14:paraId="7D4BF96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5018888128</w:t>
            </w:r>
          </w:p>
        </w:tc>
        <w:tc>
          <w:tcPr>
            <w:tcW w:w="6040" w:type="dxa"/>
            <w:tcBorders>
              <w:top w:val="nil"/>
              <w:left w:val="nil"/>
              <w:bottom w:val="single" w:sz="4" w:space="0" w:color="auto"/>
              <w:right w:val="single" w:sz="4" w:space="0" w:color="auto"/>
            </w:tcBorders>
            <w:shd w:val="clear" w:color="auto" w:fill="auto"/>
            <w:vAlign w:val="bottom"/>
            <w:hideMark/>
          </w:tcPr>
          <w:p w14:paraId="66AB615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ESTUCHE PARA EXTRACCION DE ACIDO RIBONUCLEICO DE MUESTRAS VIRALES CONTIENE: 7 FRASCOS DE PLASTICO</w:t>
            </w:r>
            <w:proofErr w:type="gramStart"/>
            <w:r w:rsidRPr="00A75DB4">
              <w:rPr>
                <w:rFonts w:ascii="Calibri" w:hAnsi="Calibri"/>
                <w:color w:val="000000"/>
                <w:sz w:val="16"/>
                <w:szCs w:val="16"/>
                <w:lang w:val="es-MX" w:eastAsia="es-MX"/>
              </w:rPr>
              <w:t>:  5</w:t>
            </w:r>
            <w:proofErr w:type="gramEnd"/>
            <w:r w:rsidRPr="00A75DB4">
              <w:rPr>
                <w:rFonts w:ascii="Calibri" w:hAnsi="Calibri"/>
                <w:color w:val="000000"/>
                <w:sz w:val="16"/>
                <w:szCs w:val="16"/>
                <w:lang w:val="es-MX" w:eastAsia="es-MX"/>
              </w:rPr>
              <w:t xml:space="preserve"> CON  31 MILILITROS, 1 CON 98 MILILITROS Y 1 CON 66 MILILITROS  DE SOLUCIONES AMORTIGUADORAS, 10 MICROTUBOS CON 2 MILILITROS DE SOLUCION AMORTIGUADORA , 5 MICROTUBOS CON 310 MICROGRAMOS DE ACARREADOR DE ACIDO RIBONUCLEICO, 1000 TUBOS COLECTORES DE 2 MILILITROS Y 250 COLUMNAS DE SILICA .</w:t>
            </w:r>
          </w:p>
        </w:tc>
        <w:tc>
          <w:tcPr>
            <w:tcW w:w="1176" w:type="dxa"/>
            <w:tcBorders>
              <w:top w:val="nil"/>
              <w:left w:val="nil"/>
              <w:bottom w:val="single" w:sz="4" w:space="0" w:color="auto"/>
              <w:right w:val="single" w:sz="4" w:space="0" w:color="auto"/>
            </w:tcBorders>
            <w:shd w:val="clear" w:color="auto" w:fill="auto"/>
            <w:vAlign w:val="bottom"/>
            <w:hideMark/>
          </w:tcPr>
          <w:p w14:paraId="57C25C1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5653A02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w:t>
            </w:r>
          </w:p>
        </w:tc>
        <w:tc>
          <w:tcPr>
            <w:tcW w:w="722" w:type="dxa"/>
            <w:tcBorders>
              <w:top w:val="nil"/>
              <w:left w:val="nil"/>
              <w:bottom w:val="single" w:sz="4" w:space="0" w:color="auto"/>
              <w:right w:val="single" w:sz="4" w:space="0" w:color="auto"/>
            </w:tcBorders>
            <w:shd w:val="clear" w:color="auto" w:fill="auto"/>
            <w:vAlign w:val="bottom"/>
            <w:hideMark/>
          </w:tcPr>
          <w:p w14:paraId="6133715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w:t>
            </w:r>
          </w:p>
        </w:tc>
      </w:tr>
      <w:tr w:rsidR="00A75DB4" w:rsidRPr="00A75DB4" w14:paraId="52A93F38"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43C537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109</w:t>
            </w:r>
          </w:p>
        </w:tc>
        <w:tc>
          <w:tcPr>
            <w:tcW w:w="992" w:type="dxa"/>
            <w:tcBorders>
              <w:top w:val="nil"/>
              <w:left w:val="nil"/>
              <w:bottom w:val="single" w:sz="4" w:space="0" w:color="auto"/>
              <w:right w:val="single" w:sz="4" w:space="0" w:color="auto"/>
            </w:tcBorders>
            <w:shd w:val="clear" w:color="auto" w:fill="auto"/>
            <w:vAlign w:val="bottom"/>
            <w:hideMark/>
          </w:tcPr>
          <w:p w14:paraId="495BC01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5019480004</w:t>
            </w:r>
          </w:p>
        </w:tc>
        <w:tc>
          <w:tcPr>
            <w:tcW w:w="6040" w:type="dxa"/>
            <w:tcBorders>
              <w:top w:val="nil"/>
              <w:left w:val="nil"/>
              <w:bottom w:val="single" w:sz="4" w:space="0" w:color="auto"/>
              <w:right w:val="single" w:sz="4" w:space="0" w:color="auto"/>
            </w:tcBorders>
            <w:shd w:val="clear" w:color="auto" w:fill="auto"/>
            <w:vAlign w:val="bottom"/>
            <w:hideMark/>
          </w:tcPr>
          <w:p w14:paraId="5FE44E7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BUFFER DE CARGA UTILIZADO EN LA ELECTROFORESIS PARA LA PCR EN PUNTO FINAL. ENVASE CON 5 ML</w:t>
            </w:r>
          </w:p>
        </w:tc>
        <w:tc>
          <w:tcPr>
            <w:tcW w:w="1176" w:type="dxa"/>
            <w:tcBorders>
              <w:top w:val="nil"/>
              <w:left w:val="nil"/>
              <w:bottom w:val="single" w:sz="4" w:space="0" w:color="auto"/>
              <w:right w:val="single" w:sz="4" w:space="0" w:color="auto"/>
            </w:tcBorders>
            <w:shd w:val="clear" w:color="auto" w:fill="auto"/>
            <w:vAlign w:val="bottom"/>
            <w:hideMark/>
          </w:tcPr>
          <w:p w14:paraId="54A3734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14:paraId="1D8AB6F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6D9A472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w:t>
            </w:r>
          </w:p>
        </w:tc>
      </w:tr>
      <w:tr w:rsidR="00A75DB4" w:rsidRPr="00A75DB4" w14:paraId="706DF59C"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41EB384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110</w:t>
            </w:r>
          </w:p>
        </w:tc>
        <w:tc>
          <w:tcPr>
            <w:tcW w:w="992" w:type="dxa"/>
            <w:tcBorders>
              <w:top w:val="nil"/>
              <w:left w:val="nil"/>
              <w:bottom w:val="single" w:sz="4" w:space="0" w:color="auto"/>
              <w:right w:val="single" w:sz="4" w:space="0" w:color="auto"/>
            </w:tcBorders>
            <w:shd w:val="clear" w:color="auto" w:fill="auto"/>
            <w:vAlign w:val="bottom"/>
            <w:hideMark/>
          </w:tcPr>
          <w:p w14:paraId="77DA31E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5019964915</w:t>
            </w:r>
          </w:p>
        </w:tc>
        <w:tc>
          <w:tcPr>
            <w:tcW w:w="6040" w:type="dxa"/>
            <w:tcBorders>
              <w:top w:val="nil"/>
              <w:left w:val="nil"/>
              <w:bottom w:val="single" w:sz="4" w:space="0" w:color="auto"/>
              <w:right w:val="single" w:sz="4" w:space="0" w:color="auto"/>
            </w:tcBorders>
            <w:shd w:val="clear" w:color="auto" w:fill="auto"/>
            <w:vAlign w:val="bottom"/>
            <w:hideMark/>
          </w:tcPr>
          <w:p w14:paraId="08B9B41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MARCADOR DE PESO MOLECULAR DE 100 A 1500 PARES. ENVASE CON 200 ML.</w:t>
            </w:r>
          </w:p>
        </w:tc>
        <w:tc>
          <w:tcPr>
            <w:tcW w:w="1176" w:type="dxa"/>
            <w:tcBorders>
              <w:top w:val="nil"/>
              <w:left w:val="nil"/>
              <w:bottom w:val="single" w:sz="4" w:space="0" w:color="auto"/>
              <w:right w:val="single" w:sz="4" w:space="0" w:color="auto"/>
            </w:tcBorders>
            <w:shd w:val="clear" w:color="auto" w:fill="auto"/>
            <w:vAlign w:val="bottom"/>
            <w:hideMark/>
          </w:tcPr>
          <w:p w14:paraId="573F180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2A8A4C9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22" w:type="dxa"/>
            <w:tcBorders>
              <w:top w:val="nil"/>
              <w:left w:val="nil"/>
              <w:bottom w:val="single" w:sz="4" w:space="0" w:color="auto"/>
              <w:right w:val="single" w:sz="4" w:space="0" w:color="auto"/>
            </w:tcBorders>
            <w:shd w:val="clear" w:color="auto" w:fill="auto"/>
            <w:vAlign w:val="bottom"/>
            <w:hideMark/>
          </w:tcPr>
          <w:p w14:paraId="16A91A9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w:t>
            </w:r>
          </w:p>
        </w:tc>
      </w:tr>
      <w:tr w:rsidR="00A75DB4" w:rsidRPr="00A75DB4" w14:paraId="06AF2AD8"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45744AF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111</w:t>
            </w:r>
          </w:p>
        </w:tc>
        <w:tc>
          <w:tcPr>
            <w:tcW w:w="992" w:type="dxa"/>
            <w:tcBorders>
              <w:top w:val="nil"/>
              <w:left w:val="nil"/>
              <w:bottom w:val="single" w:sz="4" w:space="0" w:color="auto"/>
              <w:right w:val="single" w:sz="4" w:space="0" w:color="auto"/>
            </w:tcBorders>
            <w:shd w:val="clear" w:color="auto" w:fill="auto"/>
            <w:vAlign w:val="bottom"/>
            <w:hideMark/>
          </w:tcPr>
          <w:p w14:paraId="196C07B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808290084</w:t>
            </w:r>
          </w:p>
        </w:tc>
        <w:tc>
          <w:tcPr>
            <w:tcW w:w="6040" w:type="dxa"/>
            <w:tcBorders>
              <w:top w:val="nil"/>
              <w:left w:val="nil"/>
              <w:bottom w:val="single" w:sz="4" w:space="0" w:color="auto"/>
              <w:right w:val="single" w:sz="4" w:space="0" w:color="auto"/>
            </w:tcBorders>
            <w:shd w:val="clear" w:color="auto" w:fill="auto"/>
            <w:vAlign w:val="bottom"/>
            <w:hideMark/>
          </w:tcPr>
          <w:p w14:paraId="6070131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SOLUCON ALCOHOLICA DE GIEMSA AL 0.4%, 500 ML.</w:t>
            </w:r>
          </w:p>
        </w:tc>
        <w:tc>
          <w:tcPr>
            <w:tcW w:w="1176" w:type="dxa"/>
            <w:tcBorders>
              <w:top w:val="nil"/>
              <w:left w:val="nil"/>
              <w:bottom w:val="single" w:sz="4" w:space="0" w:color="auto"/>
              <w:right w:val="single" w:sz="4" w:space="0" w:color="auto"/>
            </w:tcBorders>
            <w:shd w:val="clear" w:color="auto" w:fill="auto"/>
            <w:vAlign w:val="bottom"/>
            <w:hideMark/>
          </w:tcPr>
          <w:p w14:paraId="4698B0D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6AC437D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049FEF6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w:t>
            </w:r>
          </w:p>
        </w:tc>
      </w:tr>
      <w:tr w:rsidR="00A75DB4" w:rsidRPr="00A75DB4" w14:paraId="2916E079"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090B425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112</w:t>
            </w:r>
          </w:p>
        </w:tc>
        <w:tc>
          <w:tcPr>
            <w:tcW w:w="992" w:type="dxa"/>
            <w:tcBorders>
              <w:top w:val="nil"/>
              <w:left w:val="nil"/>
              <w:bottom w:val="single" w:sz="4" w:space="0" w:color="auto"/>
              <w:right w:val="single" w:sz="4" w:space="0" w:color="auto"/>
            </w:tcBorders>
            <w:shd w:val="clear" w:color="auto" w:fill="auto"/>
            <w:vAlign w:val="bottom"/>
            <w:hideMark/>
          </w:tcPr>
          <w:p w14:paraId="0FFCBAF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808303234</w:t>
            </w:r>
          </w:p>
        </w:tc>
        <w:tc>
          <w:tcPr>
            <w:tcW w:w="6040" w:type="dxa"/>
            <w:tcBorders>
              <w:top w:val="nil"/>
              <w:left w:val="nil"/>
              <w:bottom w:val="single" w:sz="4" w:space="0" w:color="auto"/>
              <w:right w:val="single" w:sz="4" w:space="0" w:color="auto"/>
            </w:tcBorders>
            <w:shd w:val="clear" w:color="auto" w:fill="auto"/>
            <w:vAlign w:val="bottom"/>
            <w:hideMark/>
          </w:tcPr>
          <w:p w14:paraId="6D9DEB9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ACETONA. ACS   1000 ML.</w:t>
            </w:r>
          </w:p>
        </w:tc>
        <w:tc>
          <w:tcPr>
            <w:tcW w:w="1176" w:type="dxa"/>
            <w:tcBorders>
              <w:top w:val="nil"/>
              <w:left w:val="nil"/>
              <w:bottom w:val="single" w:sz="4" w:space="0" w:color="auto"/>
              <w:right w:val="single" w:sz="4" w:space="0" w:color="auto"/>
            </w:tcBorders>
            <w:shd w:val="clear" w:color="auto" w:fill="auto"/>
            <w:vAlign w:val="bottom"/>
            <w:hideMark/>
          </w:tcPr>
          <w:p w14:paraId="5E634FA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22F481A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191DD8E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15</w:t>
            </w:r>
          </w:p>
        </w:tc>
      </w:tr>
      <w:tr w:rsidR="00A75DB4" w:rsidRPr="00A75DB4" w14:paraId="75F1C15F"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6DAE518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113</w:t>
            </w:r>
          </w:p>
        </w:tc>
        <w:tc>
          <w:tcPr>
            <w:tcW w:w="992" w:type="dxa"/>
            <w:tcBorders>
              <w:top w:val="nil"/>
              <w:left w:val="nil"/>
              <w:bottom w:val="single" w:sz="4" w:space="0" w:color="auto"/>
              <w:right w:val="single" w:sz="4" w:space="0" w:color="auto"/>
            </w:tcBorders>
            <w:shd w:val="clear" w:color="auto" w:fill="auto"/>
            <w:vAlign w:val="bottom"/>
            <w:hideMark/>
          </w:tcPr>
          <w:p w14:paraId="537AA47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5017840021</w:t>
            </w:r>
          </w:p>
        </w:tc>
        <w:tc>
          <w:tcPr>
            <w:tcW w:w="6040" w:type="dxa"/>
            <w:tcBorders>
              <w:top w:val="nil"/>
              <w:left w:val="nil"/>
              <w:bottom w:val="single" w:sz="4" w:space="0" w:color="auto"/>
              <w:right w:val="single" w:sz="4" w:space="0" w:color="auto"/>
            </w:tcBorders>
            <w:shd w:val="clear" w:color="auto" w:fill="auto"/>
            <w:vAlign w:val="bottom"/>
            <w:hideMark/>
          </w:tcPr>
          <w:p w14:paraId="2305911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ESTUCHE DE OLIGONUCLEOTIDOS Y SONDA PARA LA DETECCION DE  RICKETTSIA Y RNASA P MEDIANTE PCR  TIEMPO REAL</w:t>
            </w:r>
          </w:p>
        </w:tc>
        <w:tc>
          <w:tcPr>
            <w:tcW w:w="1176" w:type="dxa"/>
            <w:tcBorders>
              <w:top w:val="nil"/>
              <w:left w:val="nil"/>
              <w:bottom w:val="single" w:sz="4" w:space="0" w:color="auto"/>
              <w:right w:val="single" w:sz="4" w:space="0" w:color="auto"/>
            </w:tcBorders>
            <w:shd w:val="clear" w:color="auto" w:fill="auto"/>
            <w:vAlign w:val="bottom"/>
            <w:hideMark/>
          </w:tcPr>
          <w:p w14:paraId="279C5AA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44F7C9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22" w:type="dxa"/>
            <w:tcBorders>
              <w:top w:val="nil"/>
              <w:left w:val="nil"/>
              <w:bottom w:val="single" w:sz="4" w:space="0" w:color="auto"/>
              <w:right w:val="single" w:sz="4" w:space="0" w:color="auto"/>
            </w:tcBorders>
            <w:shd w:val="clear" w:color="auto" w:fill="auto"/>
            <w:vAlign w:val="bottom"/>
            <w:hideMark/>
          </w:tcPr>
          <w:p w14:paraId="686B42E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14CA4B6A"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5694619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114</w:t>
            </w:r>
          </w:p>
        </w:tc>
        <w:tc>
          <w:tcPr>
            <w:tcW w:w="992" w:type="dxa"/>
            <w:tcBorders>
              <w:top w:val="nil"/>
              <w:left w:val="nil"/>
              <w:bottom w:val="single" w:sz="4" w:space="0" w:color="auto"/>
              <w:right w:val="single" w:sz="4" w:space="0" w:color="auto"/>
            </w:tcBorders>
            <w:shd w:val="clear" w:color="auto" w:fill="auto"/>
            <w:vAlign w:val="bottom"/>
            <w:hideMark/>
          </w:tcPr>
          <w:p w14:paraId="1570659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5018889105</w:t>
            </w:r>
          </w:p>
        </w:tc>
        <w:tc>
          <w:tcPr>
            <w:tcW w:w="6040" w:type="dxa"/>
            <w:tcBorders>
              <w:top w:val="nil"/>
              <w:left w:val="nil"/>
              <w:bottom w:val="single" w:sz="4" w:space="0" w:color="auto"/>
              <w:right w:val="single" w:sz="4" w:space="0" w:color="auto"/>
            </w:tcBorders>
            <w:shd w:val="clear" w:color="auto" w:fill="auto"/>
            <w:vAlign w:val="bottom"/>
            <w:hideMark/>
          </w:tcPr>
          <w:p w14:paraId="13F58714" w14:textId="581AA3F6"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KIT DIAGNOSTICO CHAGAS PRUEBA DE HEMAGLUTINAC</w:t>
            </w:r>
            <w:r>
              <w:rPr>
                <w:rFonts w:ascii="Calibri" w:hAnsi="Calibri"/>
                <w:color w:val="000000"/>
                <w:sz w:val="16"/>
                <w:szCs w:val="16"/>
                <w:lang w:val="es-MX" w:eastAsia="es-MX"/>
              </w:rPr>
              <w:t xml:space="preserve">ION INDIRECTA PARA LA DETECCION </w:t>
            </w:r>
            <w:r w:rsidRPr="00A75DB4">
              <w:rPr>
                <w:rFonts w:ascii="Calibri" w:hAnsi="Calibri"/>
                <w:color w:val="000000"/>
                <w:sz w:val="16"/>
                <w:szCs w:val="16"/>
                <w:lang w:val="es-MX" w:eastAsia="es-MX"/>
              </w:rPr>
              <w:t>DE ANTICUERPOS CONTRA EL TRYPANOSOMA CRUZI. KIT PARA 96 PRUEBAS.</w:t>
            </w:r>
          </w:p>
        </w:tc>
        <w:tc>
          <w:tcPr>
            <w:tcW w:w="1176" w:type="dxa"/>
            <w:tcBorders>
              <w:top w:val="nil"/>
              <w:left w:val="nil"/>
              <w:bottom w:val="single" w:sz="4" w:space="0" w:color="auto"/>
              <w:right w:val="single" w:sz="4" w:space="0" w:color="auto"/>
            </w:tcBorders>
            <w:shd w:val="clear" w:color="auto" w:fill="auto"/>
            <w:vAlign w:val="bottom"/>
            <w:hideMark/>
          </w:tcPr>
          <w:p w14:paraId="4D4BD97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1E283D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KIT</w:t>
            </w:r>
          </w:p>
        </w:tc>
        <w:tc>
          <w:tcPr>
            <w:tcW w:w="722" w:type="dxa"/>
            <w:tcBorders>
              <w:top w:val="nil"/>
              <w:left w:val="nil"/>
              <w:bottom w:val="single" w:sz="4" w:space="0" w:color="auto"/>
              <w:right w:val="single" w:sz="4" w:space="0" w:color="auto"/>
            </w:tcBorders>
            <w:shd w:val="clear" w:color="auto" w:fill="auto"/>
            <w:vAlign w:val="bottom"/>
            <w:hideMark/>
          </w:tcPr>
          <w:p w14:paraId="19E8D89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63E5C8F6"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2FBBCF3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115</w:t>
            </w:r>
          </w:p>
        </w:tc>
        <w:tc>
          <w:tcPr>
            <w:tcW w:w="992" w:type="dxa"/>
            <w:tcBorders>
              <w:top w:val="nil"/>
              <w:left w:val="nil"/>
              <w:bottom w:val="single" w:sz="4" w:space="0" w:color="auto"/>
              <w:right w:val="single" w:sz="4" w:space="0" w:color="auto"/>
            </w:tcBorders>
            <w:shd w:val="clear" w:color="auto" w:fill="auto"/>
            <w:vAlign w:val="bottom"/>
            <w:hideMark/>
          </w:tcPr>
          <w:p w14:paraId="5309432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4047530301</w:t>
            </w:r>
          </w:p>
        </w:tc>
        <w:tc>
          <w:tcPr>
            <w:tcW w:w="6040" w:type="dxa"/>
            <w:tcBorders>
              <w:top w:val="nil"/>
              <w:left w:val="nil"/>
              <w:bottom w:val="single" w:sz="4" w:space="0" w:color="auto"/>
              <w:right w:val="single" w:sz="4" w:space="0" w:color="auto"/>
            </w:tcBorders>
            <w:shd w:val="clear" w:color="auto" w:fill="auto"/>
            <w:vAlign w:val="bottom"/>
            <w:hideMark/>
          </w:tcPr>
          <w:p w14:paraId="2562F92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PRUEBAS RAPIDAS DE LABORATORIO. PRUEBA DE ADULTERANTES EN ORINA, PARA LA DETERMINACION SEMICUANTITATIVA CON UN CUADRO DE COMPARACION DE COLOR PARA LA DETECCION DE CREATININA, NITRITO, GLUTARALDEHIDO, PH, GRAVEDAD ESPECIFICA Y OXIDANTES/PIRIDINO (PCC)</w:t>
            </w:r>
          </w:p>
        </w:tc>
        <w:tc>
          <w:tcPr>
            <w:tcW w:w="1176" w:type="dxa"/>
            <w:tcBorders>
              <w:top w:val="nil"/>
              <w:left w:val="nil"/>
              <w:bottom w:val="single" w:sz="4" w:space="0" w:color="auto"/>
              <w:right w:val="single" w:sz="4" w:space="0" w:color="auto"/>
            </w:tcBorders>
            <w:shd w:val="clear" w:color="auto" w:fill="auto"/>
            <w:vAlign w:val="bottom"/>
            <w:hideMark/>
          </w:tcPr>
          <w:p w14:paraId="60FD24E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vAlign w:val="bottom"/>
            <w:hideMark/>
          </w:tcPr>
          <w:p w14:paraId="6A7DCD0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22" w:type="dxa"/>
            <w:tcBorders>
              <w:top w:val="nil"/>
              <w:left w:val="nil"/>
              <w:bottom w:val="single" w:sz="4" w:space="0" w:color="auto"/>
              <w:right w:val="single" w:sz="4" w:space="0" w:color="auto"/>
            </w:tcBorders>
            <w:shd w:val="clear" w:color="auto" w:fill="auto"/>
            <w:vAlign w:val="bottom"/>
            <w:hideMark/>
          </w:tcPr>
          <w:p w14:paraId="772F128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w:t>
            </w:r>
          </w:p>
        </w:tc>
      </w:tr>
      <w:tr w:rsidR="00A75DB4" w:rsidRPr="00A75DB4" w14:paraId="413056AA"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015B670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116</w:t>
            </w:r>
          </w:p>
        </w:tc>
        <w:tc>
          <w:tcPr>
            <w:tcW w:w="992" w:type="dxa"/>
            <w:tcBorders>
              <w:top w:val="nil"/>
              <w:left w:val="nil"/>
              <w:bottom w:val="single" w:sz="4" w:space="0" w:color="auto"/>
              <w:right w:val="single" w:sz="4" w:space="0" w:color="auto"/>
            </w:tcBorders>
            <w:shd w:val="clear" w:color="auto" w:fill="auto"/>
            <w:vAlign w:val="bottom"/>
            <w:hideMark/>
          </w:tcPr>
          <w:p w14:paraId="2A8B387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5051011202</w:t>
            </w:r>
          </w:p>
        </w:tc>
        <w:tc>
          <w:tcPr>
            <w:tcW w:w="6040" w:type="dxa"/>
            <w:tcBorders>
              <w:top w:val="nil"/>
              <w:left w:val="nil"/>
              <w:bottom w:val="single" w:sz="4" w:space="0" w:color="auto"/>
              <w:right w:val="single" w:sz="4" w:space="0" w:color="auto"/>
            </w:tcBorders>
            <w:shd w:val="clear" w:color="auto" w:fill="auto"/>
            <w:vAlign w:val="bottom"/>
            <w:hideMark/>
          </w:tcPr>
          <w:p w14:paraId="3A02731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PRUEBA INMUNOENZIMÁTICA RÁPIDA, CUALITATIVA EN ORINA, EN TARJETA CON 3 TIRAS PARA DETECCIÓN SIMULTÁNEA DE COCAÍNA, MARIHUANA (THC) Y ANFETAMINAS EN ESTUCHE. EL ESTUCHE INCLUYE: VASO DE PLÁSTICO TRANSLÚCIDO CON TERMÓMETRO DE 32ºC A 38ºC INTEGRADO, FRASCO DE PLÁSTICO CON TAPA DE CERRADO HERMÉTICO CON CAPACIDAD DE 50 ML. Y ETIQUETA DE ALTA ADHERENCIA. ESTUCHE PARA 3 PRUEBAS.</w:t>
            </w:r>
          </w:p>
        </w:tc>
        <w:tc>
          <w:tcPr>
            <w:tcW w:w="1176" w:type="dxa"/>
            <w:tcBorders>
              <w:top w:val="nil"/>
              <w:left w:val="nil"/>
              <w:bottom w:val="single" w:sz="4" w:space="0" w:color="auto"/>
              <w:right w:val="single" w:sz="4" w:space="0" w:color="auto"/>
            </w:tcBorders>
            <w:shd w:val="clear" w:color="auto" w:fill="auto"/>
            <w:vAlign w:val="bottom"/>
            <w:hideMark/>
          </w:tcPr>
          <w:p w14:paraId="0B07203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vAlign w:val="bottom"/>
            <w:hideMark/>
          </w:tcPr>
          <w:p w14:paraId="2B6C167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vAlign w:val="bottom"/>
            <w:hideMark/>
          </w:tcPr>
          <w:p w14:paraId="6CA6419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2000</w:t>
            </w:r>
          </w:p>
        </w:tc>
      </w:tr>
      <w:tr w:rsidR="00A75DB4" w:rsidRPr="00A75DB4" w14:paraId="53095866"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67992C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117</w:t>
            </w:r>
          </w:p>
        </w:tc>
        <w:tc>
          <w:tcPr>
            <w:tcW w:w="992" w:type="dxa"/>
            <w:tcBorders>
              <w:top w:val="nil"/>
              <w:left w:val="nil"/>
              <w:bottom w:val="single" w:sz="4" w:space="0" w:color="auto"/>
              <w:right w:val="single" w:sz="4" w:space="0" w:color="auto"/>
            </w:tcBorders>
            <w:shd w:val="clear" w:color="auto" w:fill="auto"/>
            <w:vAlign w:val="bottom"/>
            <w:hideMark/>
          </w:tcPr>
          <w:p w14:paraId="31016A3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5018308007</w:t>
            </w:r>
          </w:p>
        </w:tc>
        <w:tc>
          <w:tcPr>
            <w:tcW w:w="6040" w:type="dxa"/>
            <w:tcBorders>
              <w:top w:val="nil"/>
              <w:left w:val="nil"/>
              <w:bottom w:val="single" w:sz="4" w:space="0" w:color="auto"/>
              <w:right w:val="single" w:sz="4" w:space="0" w:color="auto"/>
            </w:tcBorders>
            <w:shd w:val="clear" w:color="auto" w:fill="auto"/>
            <w:vAlign w:val="bottom"/>
            <w:hideMark/>
          </w:tcPr>
          <w:p w14:paraId="1E53716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DISOLUCION PATRON DE PH 10.01</w:t>
            </w:r>
          </w:p>
        </w:tc>
        <w:tc>
          <w:tcPr>
            <w:tcW w:w="1176" w:type="dxa"/>
            <w:tcBorders>
              <w:top w:val="nil"/>
              <w:left w:val="nil"/>
              <w:bottom w:val="single" w:sz="4" w:space="0" w:color="auto"/>
              <w:right w:val="single" w:sz="4" w:space="0" w:color="auto"/>
            </w:tcBorders>
            <w:shd w:val="clear" w:color="auto" w:fill="auto"/>
            <w:vAlign w:val="bottom"/>
            <w:hideMark/>
          </w:tcPr>
          <w:p w14:paraId="02325E9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6163054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2ECEEA9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736948FA"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289122D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118</w:t>
            </w:r>
          </w:p>
        </w:tc>
        <w:tc>
          <w:tcPr>
            <w:tcW w:w="992" w:type="dxa"/>
            <w:tcBorders>
              <w:top w:val="nil"/>
              <w:left w:val="nil"/>
              <w:bottom w:val="single" w:sz="4" w:space="0" w:color="auto"/>
              <w:right w:val="single" w:sz="4" w:space="0" w:color="auto"/>
            </w:tcBorders>
            <w:shd w:val="clear" w:color="auto" w:fill="auto"/>
            <w:vAlign w:val="bottom"/>
            <w:hideMark/>
          </w:tcPr>
          <w:p w14:paraId="62F2472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5018308005</w:t>
            </w:r>
          </w:p>
        </w:tc>
        <w:tc>
          <w:tcPr>
            <w:tcW w:w="6040" w:type="dxa"/>
            <w:tcBorders>
              <w:top w:val="nil"/>
              <w:left w:val="nil"/>
              <w:bottom w:val="single" w:sz="4" w:space="0" w:color="auto"/>
              <w:right w:val="single" w:sz="4" w:space="0" w:color="auto"/>
            </w:tcBorders>
            <w:shd w:val="clear" w:color="auto" w:fill="auto"/>
            <w:vAlign w:val="bottom"/>
            <w:hideMark/>
          </w:tcPr>
          <w:p w14:paraId="03A0941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DISOLUCION PATRON DE PH 4.00</w:t>
            </w:r>
          </w:p>
        </w:tc>
        <w:tc>
          <w:tcPr>
            <w:tcW w:w="1176" w:type="dxa"/>
            <w:tcBorders>
              <w:top w:val="nil"/>
              <w:left w:val="nil"/>
              <w:bottom w:val="single" w:sz="4" w:space="0" w:color="auto"/>
              <w:right w:val="single" w:sz="4" w:space="0" w:color="auto"/>
            </w:tcBorders>
            <w:shd w:val="clear" w:color="auto" w:fill="auto"/>
            <w:vAlign w:val="bottom"/>
            <w:hideMark/>
          </w:tcPr>
          <w:p w14:paraId="425DDF9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265693C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626FBB1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69E7463E"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2921A70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119</w:t>
            </w:r>
          </w:p>
        </w:tc>
        <w:tc>
          <w:tcPr>
            <w:tcW w:w="992" w:type="dxa"/>
            <w:tcBorders>
              <w:top w:val="nil"/>
              <w:left w:val="nil"/>
              <w:bottom w:val="single" w:sz="4" w:space="0" w:color="auto"/>
              <w:right w:val="single" w:sz="4" w:space="0" w:color="auto"/>
            </w:tcBorders>
            <w:shd w:val="clear" w:color="auto" w:fill="auto"/>
            <w:vAlign w:val="bottom"/>
            <w:hideMark/>
          </w:tcPr>
          <w:p w14:paraId="0B120D2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5018308006</w:t>
            </w:r>
          </w:p>
        </w:tc>
        <w:tc>
          <w:tcPr>
            <w:tcW w:w="6040" w:type="dxa"/>
            <w:tcBorders>
              <w:top w:val="nil"/>
              <w:left w:val="nil"/>
              <w:bottom w:val="single" w:sz="4" w:space="0" w:color="auto"/>
              <w:right w:val="single" w:sz="4" w:space="0" w:color="auto"/>
            </w:tcBorders>
            <w:shd w:val="clear" w:color="auto" w:fill="auto"/>
            <w:vAlign w:val="bottom"/>
            <w:hideMark/>
          </w:tcPr>
          <w:p w14:paraId="4E8FD8A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DISOLUCION PATRON DE PH 6.86</w:t>
            </w:r>
          </w:p>
        </w:tc>
        <w:tc>
          <w:tcPr>
            <w:tcW w:w="1176" w:type="dxa"/>
            <w:tcBorders>
              <w:top w:val="nil"/>
              <w:left w:val="nil"/>
              <w:bottom w:val="single" w:sz="4" w:space="0" w:color="auto"/>
              <w:right w:val="single" w:sz="4" w:space="0" w:color="auto"/>
            </w:tcBorders>
            <w:shd w:val="clear" w:color="auto" w:fill="auto"/>
            <w:vAlign w:val="bottom"/>
            <w:hideMark/>
          </w:tcPr>
          <w:p w14:paraId="7F76603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B55317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0E583B4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3D2374BA"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687EB9D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120</w:t>
            </w:r>
          </w:p>
        </w:tc>
        <w:tc>
          <w:tcPr>
            <w:tcW w:w="992" w:type="dxa"/>
            <w:tcBorders>
              <w:top w:val="nil"/>
              <w:left w:val="nil"/>
              <w:bottom w:val="single" w:sz="4" w:space="0" w:color="auto"/>
              <w:right w:val="single" w:sz="4" w:space="0" w:color="auto"/>
            </w:tcBorders>
            <w:shd w:val="clear" w:color="auto" w:fill="auto"/>
            <w:vAlign w:val="bottom"/>
            <w:hideMark/>
          </w:tcPr>
          <w:p w14:paraId="60ACA74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806100320</w:t>
            </w:r>
          </w:p>
        </w:tc>
        <w:tc>
          <w:tcPr>
            <w:tcW w:w="6040" w:type="dxa"/>
            <w:tcBorders>
              <w:top w:val="nil"/>
              <w:left w:val="nil"/>
              <w:bottom w:val="single" w:sz="4" w:space="0" w:color="auto"/>
              <w:right w:val="single" w:sz="4" w:space="0" w:color="auto"/>
            </w:tcBorders>
            <w:shd w:val="clear" w:color="auto" w:fill="auto"/>
            <w:vAlign w:val="bottom"/>
            <w:hideMark/>
          </w:tcPr>
          <w:p w14:paraId="5A9B1D4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SUPLEMENTO ANTIMICROBIANO OXFORD MODIFICADO QUE CONTENGA LA SIGUIENTE FORMULA: SULFATO DE COLISTINA 10MG, MOXALACTAM: 20G</w:t>
            </w:r>
          </w:p>
        </w:tc>
        <w:tc>
          <w:tcPr>
            <w:tcW w:w="1176" w:type="dxa"/>
            <w:tcBorders>
              <w:top w:val="nil"/>
              <w:left w:val="nil"/>
              <w:bottom w:val="single" w:sz="4" w:space="0" w:color="auto"/>
              <w:right w:val="single" w:sz="4" w:space="0" w:color="auto"/>
            </w:tcBorders>
            <w:shd w:val="clear" w:color="auto" w:fill="auto"/>
            <w:vAlign w:val="bottom"/>
            <w:hideMark/>
          </w:tcPr>
          <w:p w14:paraId="0BBEDA4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vAlign w:val="bottom"/>
            <w:hideMark/>
          </w:tcPr>
          <w:p w14:paraId="33C8931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30BF7CC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w:t>
            </w:r>
          </w:p>
        </w:tc>
      </w:tr>
      <w:tr w:rsidR="00A75DB4" w:rsidRPr="00A75DB4" w14:paraId="18BDD585"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1441DC8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121</w:t>
            </w:r>
          </w:p>
        </w:tc>
        <w:tc>
          <w:tcPr>
            <w:tcW w:w="992" w:type="dxa"/>
            <w:tcBorders>
              <w:top w:val="nil"/>
              <w:left w:val="nil"/>
              <w:bottom w:val="single" w:sz="4" w:space="0" w:color="auto"/>
              <w:right w:val="single" w:sz="4" w:space="0" w:color="auto"/>
            </w:tcBorders>
            <w:shd w:val="clear" w:color="auto" w:fill="auto"/>
            <w:vAlign w:val="bottom"/>
            <w:hideMark/>
          </w:tcPr>
          <w:p w14:paraId="3DB5585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806101812</w:t>
            </w:r>
          </w:p>
        </w:tc>
        <w:tc>
          <w:tcPr>
            <w:tcW w:w="6040" w:type="dxa"/>
            <w:tcBorders>
              <w:top w:val="nil"/>
              <w:left w:val="nil"/>
              <w:bottom w:val="single" w:sz="4" w:space="0" w:color="auto"/>
              <w:right w:val="single" w:sz="4" w:space="0" w:color="auto"/>
            </w:tcBorders>
            <w:shd w:val="clear" w:color="auto" w:fill="auto"/>
            <w:vAlign w:val="bottom"/>
            <w:hideMark/>
          </w:tcPr>
          <w:p w14:paraId="710BF2A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CALDO MR-VP, PARA LA IDENTIFICACIÓN BACTERIANA BASADO EN LA REACCIÓN DE ROJO DE METILO Y VOGES PROSKAUER</w:t>
            </w:r>
          </w:p>
        </w:tc>
        <w:tc>
          <w:tcPr>
            <w:tcW w:w="1176" w:type="dxa"/>
            <w:tcBorders>
              <w:top w:val="nil"/>
              <w:left w:val="nil"/>
              <w:bottom w:val="single" w:sz="4" w:space="0" w:color="auto"/>
              <w:right w:val="single" w:sz="4" w:space="0" w:color="auto"/>
            </w:tcBorders>
            <w:shd w:val="clear" w:color="auto" w:fill="auto"/>
            <w:vAlign w:val="bottom"/>
            <w:hideMark/>
          </w:tcPr>
          <w:p w14:paraId="7267D43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44537F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3E81E86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w:t>
            </w:r>
          </w:p>
        </w:tc>
      </w:tr>
      <w:tr w:rsidR="00A75DB4" w:rsidRPr="00A75DB4" w14:paraId="0DA5A68D"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45B50CD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122</w:t>
            </w:r>
          </w:p>
        </w:tc>
        <w:tc>
          <w:tcPr>
            <w:tcW w:w="992" w:type="dxa"/>
            <w:tcBorders>
              <w:top w:val="nil"/>
              <w:left w:val="nil"/>
              <w:bottom w:val="single" w:sz="4" w:space="0" w:color="auto"/>
              <w:right w:val="single" w:sz="4" w:space="0" w:color="auto"/>
            </w:tcBorders>
            <w:shd w:val="clear" w:color="auto" w:fill="auto"/>
            <w:vAlign w:val="bottom"/>
            <w:hideMark/>
          </w:tcPr>
          <w:p w14:paraId="4DBA261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4018880111</w:t>
            </w:r>
          </w:p>
        </w:tc>
        <w:tc>
          <w:tcPr>
            <w:tcW w:w="6040" w:type="dxa"/>
            <w:tcBorders>
              <w:top w:val="nil"/>
              <w:left w:val="nil"/>
              <w:bottom w:val="single" w:sz="4" w:space="0" w:color="auto"/>
              <w:right w:val="single" w:sz="4" w:space="0" w:color="auto"/>
            </w:tcBorders>
            <w:shd w:val="clear" w:color="auto" w:fill="auto"/>
            <w:vAlign w:val="bottom"/>
            <w:hideMark/>
          </w:tcPr>
          <w:p w14:paraId="79540A9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SULFATO DE MAGNESIO Y ACETATO DE SODIO (SALES) PARA LA EXTRACCION DE PLAGUICIDAS. TUBO DE 50 ML.</w:t>
            </w:r>
          </w:p>
        </w:tc>
        <w:tc>
          <w:tcPr>
            <w:tcW w:w="1176" w:type="dxa"/>
            <w:tcBorders>
              <w:top w:val="nil"/>
              <w:left w:val="nil"/>
              <w:bottom w:val="single" w:sz="4" w:space="0" w:color="auto"/>
              <w:right w:val="single" w:sz="4" w:space="0" w:color="auto"/>
            </w:tcBorders>
            <w:shd w:val="clear" w:color="auto" w:fill="auto"/>
            <w:vAlign w:val="bottom"/>
            <w:hideMark/>
          </w:tcPr>
          <w:p w14:paraId="2827DCB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14:paraId="1C4BFF0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22" w:type="dxa"/>
            <w:tcBorders>
              <w:top w:val="nil"/>
              <w:left w:val="nil"/>
              <w:bottom w:val="single" w:sz="4" w:space="0" w:color="auto"/>
              <w:right w:val="single" w:sz="4" w:space="0" w:color="auto"/>
            </w:tcBorders>
            <w:shd w:val="clear" w:color="auto" w:fill="auto"/>
            <w:vAlign w:val="bottom"/>
            <w:hideMark/>
          </w:tcPr>
          <w:p w14:paraId="2A83642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w:t>
            </w:r>
          </w:p>
        </w:tc>
      </w:tr>
      <w:tr w:rsidR="00A75DB4" w:rsidRPr="00A75DB4" w14:paraId="69AD236D"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26F3312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123</w:t>
            </w:r>
          </w:p>
        </w:tc>
        <w:tc>
          <w:tcPr>
            <w:tcW w:w="992" w:type="dxa"/>
            <w:tcBorders>
              <w:top w:val="nil"/>
              <w:left w:val="nil"/>
              <w:bottom w:val="single" w:sz="4" w:space="0" w:color="auto"/>
              <w:right w:val="single" w:sz="4" w:space="0" w:color="auto"/>
            </w:tcBorders>
            <w:shd w:val="clear" w:color="auto" w:fill="auto"/>
            <w:vAlign w:val="bottom"/>
            <w:hideMark/>
          </w:tcPr>
          <w:p w14:paraId="5AB1C5B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4018880112</w:t>
            </w:r>
          </w:p>
        </w:tc>
        <w:tc>
          <w:tcPr>
            <w:tcW w:w="6040" w:type="dxa"/>
            <w:tcBorders>
              <w:top w:val="nil"/>
              <w:left w:val="nil"/>
              <w:bottom w:val="single" w:sz="4" w:space="0" w:color="auto"/>
              <w:right w:val="single" w:sz="4" w:space="0" w:color="auto"/>
            </w:tcBorders>
            <w:shd w:val="clear" w:color="auto" w:fill="auto"/>
            <w:vAlign w:val="bottom"/>
            <w:hideMark/>
          </w:tcPr>
          <w:p w14:paraId="70FBC75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SULFATO DE MAGNESIO (SAL) PARA LA EXTRACCION DE PLAGUICIDAS. VIAL DE 2 ML.</w:t>
            </w:r>
          </w:p>
        </w:tc>
        <w:tc>
          <w:tcPr>
            <w:tcW w:w="1176" w:type="dxa"/>
            <w:tcBorders>
              <w:top w:val="nil"/>
              <w:left w:val="nil"/>
              <w:bottom w:val="single" w:sz="4" w:space="0" w:color="auto"/>
              <w:right w:val="single" w:sz="4" w:space="0" w:color="auto"/>
            </w:tcBorders>
            <w:shd w:val="clear" w:color="auto" w:fill="auto"/>
            <w:vAlign w:val="bottom"/>
            <w:hideMark/>
          </w:tcPr>
          <w:p w14:paraId="061A383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vAlign w:val="bottom"/>
            <w:hideMark/>
          </w:tcPr>
          <w:p w14:paraId="36EC062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22" w:type="dxa"/>
            <w:tcBorders>
              <w:top w:val="nil"/>
              <w:left w:val="nil"/>
              <w:bottom w:val="single" w:sz="4" w:space="0" w:color="auto"/>
              <w:right w:val="single" w:sz="4" w:space="0" w:color="auto"/>
            </w:tcBorders>
            <w:shd w:val="clear" w:color="auto" w:fill="auto"/>
            <w:vAlign w:val="bottom"/>
            <w:hideMark/>
          </w:tcPr>
          <w:p w14:paraId="17B3D98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w:t>
            </w:r>
          </w:p>
        </w:tc>
      </w:tr>
      <w:tr w:rsidR="00A75DB4" w:rsidRPr="00A75DB4" w14:paraId="3352DFE4"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234F17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124</w:t>
            </w:r>
          </w:p>
        </w:tc>
        <w:tc>
          <w:tcPr>
            <w:tcW w:w="992" w:type="dxa"/>
            <w:tcBorders>
              <w:top w:val="nil"/>
              <w:left w:val="nil"/>
              <w:bottom w:val="single" w:sz="4" w:space="0" w:color="auto"/>
              <w:right w:val="single" w:sz="4" w:space="0" w:color="auto"/>
            </w:tcBorders>
            <w:shd w:val="clear" w:color="auto" w:fill="auto"/>
            <w:vAlign w:val="bottom"/>
            <w:hideMark/>
          </w:tcPr>
          <w:p w14:paraId="341FB55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5018883271</w:t>
            </w:r>
          </w:p>
        </w:tc>
        <w:tc>
          <w:tcPr>
            <w:tcW w:w="6040" w:type="dxa"/>
            <w:tcBorders>
              <w:top w:val="nil"/>
              <w:left w:val="nil"/>
              <w:bottom w:val="single" w:sz="4" w:space="0" w:color="auto"/>
              <w:right w:val="single" w:sz="4" w:space="0" w:color="auto"/>
            </w:tcBorders>
            <w:shd w:val="clear" w:color="auto" w:fill="auto"/>
            <w:vAlign w:val="bottom"/>
            <w:hideMark/>
          </w:tcPr>
          <w:p w14:paraId="3F7CF8B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SOLUCION STANDAR COBRE</w:t>
            </w:r>
          </w:p>
        </w:tc>
        <w:tc>
          <w:tcPr>
            <w:tcW w:w="1176" w:type="dxa"/>
            <w:tcBorders>
              <w:top w:val="nil"/>
              <w:left w:val="nil"/>
              <w:bottom w:val="single" w:sz="4" w:space="0" w:color="auto"/>
              <w:right w:val="single" w:sz="4" w:space="0" w:color="auto"/>
            </w:tcBorders>
            <w:shd w:val="clear" w:color="auto" w:fill="auto"/>
            <w:vAlign w:val="bottom"/>
            <w:hideMark/>
          </w:tcPr>
          <w:p w14:paraId="385F499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A972B6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5467F5F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7F5F87C0"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0D63F04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125</w:t>
            </w:r>
          </w:p>
        </w:tc>
        <w:tc>
          <w:tcPr>
            <w:tcW w:w="992" w:type="dxa"/>
            <w:tcBorders>
              <w:top w:val="nil"/>
              <w:left w:val="nil"/>
              <w:bottom w:val="single" w:sz="4" w:space="0" w:color="auto"/>
              <w:right w:val="single" w:sz="4" w:space="0" w:color="auto"/>
            </w:tcBorders>
            <w:shd w:val="clear" w:color="auto" w:fill="auto"/>
            <w:vAlign w:val="bottom"/>
            <w:hideMark/>
          </w:tcPr>
          <w:p w14:paraId="4E06252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5018888320</w:t>
            </w:r>
          </w:p>
        </w:tc>
        <w:tc>
          <w:tcPr>
            <w:tcW w:w="6040" w:type="dxa"/>
            <w:tcBorders>
              <w:top w:val="nil"/>
              <w:left w:val="nil"/>
              <w:bottom w:val="single" w:sz="4" w:space="0" w:color="auto"/>
              <w:right w:val="single" w:sz="4" w:space="0" w:color="auto"/>
            </w:tcBorders>
            <w:shd w:val="clear" w:color="auto" w:fill="auto"/>
            <w:vAlign w:val="bottom"/>
            <w:hideMark/>
          </w:tcPr>
          <w:p w14:paraId="5CCBC33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SUPLEMENTO PARA SARAMPION IGM</w:t>
            </w:r>
          </w:p>
        </w:tc>
        <w:tc>
          <w:tcPr>
            <w:tcW w:w="1176" w:type="dxa"/>
            <w:tcBorders>
              <w:top w:val="nil"/>
              <w:left w:val="nil"/>
              <w:bottom w:val="single" w:sz="4" w:space="0" w:color="auto"/>
              <w:right w:val="single" w:sz="4" w:space="0" w:color="auto"/>
            </w:tcBorders>
            <w:shd w:val="clear" w:color="auto" w:fill="auto"/>
            <w:vAlign w:val="bottom"/>
            <w:hideMark/>
          </w:tcPr>
          <w:p w14:paraId="100E3AA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CEDE32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w:t>
            </w:r>
          </w:p>
        </w:tc>
        <w:tc>
          <w:tcPr>
            <w:tcW w:w="722" w:type="dxa"/>
            <w:tcBorders>
              <w:top w:val="nil"/>
              <w:left w:val="nil"/>
              <w:bottom w:val="single" w:sz="4" w:space="0" w:color="auto"/>
              <w:right w:val="single" w:sz="4" w:space="0" w:color="auto"/>
            </w:tcBorders>
            <w:shd w:val="clear" w:color="auto" w:fill="auto"/>
            <w:vAlign w:val="bottom"/>
            <w:hideMark/>
          </w:tcPr>
          <w:p w14:paraId="1D31178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16</w:t>
            </w:r>
          </w:p>
        </w:tc>
      </w:tr>
      <w:tr w:rsidR="00A75DB4" w:rsidRPr="00A75DB4" w14:paraId="5D461593"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0EE7D36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126</w:t>
            </w:r>
          </w:p>
        </w:tc>
        <w:tc>
          <w:tcPr>
            <w:tcW w:w="992" w:type="dxa"/>
            <w:tcBorders>
              <w:top w:val="nil"/>
              <w:left w:val="nil"/>
              <w:bottom w:val="single" w:sz="4" w:space="0" w:color="auto"/>
              <w:right w:val="single" w:sz="4" w:space="0" w:color="auto"/>
            </w:tcBorders>
            <w:shd w:val="clear" w:color="auto" w:fill="auto"/>
            <w:vAlign w:val="bottom"/>
            <w:hideMark/>
          </w:tcPr>
          <w:p w14:paraId="6EA6CE0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4016100005</w:t>
            </w:r>
          </w:p>
        </w:tc>
        <w:tc>
          <w:tcPr>
            <w:tcW w:w="6040" w:type="dxa"/>
            <w:tcBorders>
              <w:top w:val="nil"/>
              <w:left w:val="nil"/>
              <w:bottom w:val="single" w:sz="4" w:space="0" w:color="auto"/>
              <w:right w:val="single" w:sz="4" w:space="0" w:color="auto"/>
            </w:tcBorders>
            <w:shd w:val="clear" w:color="auto" w:fill="auto"/>
            <w:vAlign w:val="bottom"/>
            <w:hideMark/>
          </w:tcPr>
          <w:p w14:paraId="103B66D9" w14:textId="77777777" w:rsidR="00A75DB4" w:rsidRPr="00A75DB4" w:rsidRDefault="00A75DB4" w:rsidP="00A75DB4">
            <w:pPr>
              <w:rPr>
                <w:rFonts w:ascii="Calibri" w:hAnsi="Calibri"/>
                <w:color w:val="000000"/>
                <w:sz w:val="16"/>
                <w:szCs w:val="16"/>
                <w:lang w:val="en-US" w:eastAsia="es-MX"/>
              </w:rPr>
            </w:pPr>
            <w:r w:rsidRPr="00A75DB4">
              <w:rPr>
                <w:rFonts w:ascii="Calibri" w:hAnsi="Calibri"/>
                <w:color w:val="000000"/>
                <w:sz w:val="16"/>
                <w:szCs w:val="16"/>
                <w:lang w:val="en-US" w:eastAsia="es-MX"/>
              </w:rPr>
              <w:t>AGAR BASE OXFORD (OXA)  500 GR.</w:t>
            </w:r>
          </w:p>
        </w:tc>
        <w:tc>
          <w:tcPr>
            <w:tcW w:w="1176" w:type="dxa"/>
            <w:tcBorders>
              <w:top w:val="nil"/>
              <w:left w:val="nil"/>
              <w:bottom w:val="single" w:sz="4" w:space="0" w:color="auto"/>
              <w:right w:val="single" w:sz="4" w:space="0" w:color="auto"/>
            </w:tcBorders>
            <w:shd w:val="clear" w:color="auto" w:fill="auto"/>
            <w:vAlign w:val="bottom"/>
            <w:hideMark/>
          </w:tcPr>
          <w:p w14:paraId="51E5473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63E994D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12FF0A9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w:t>
            </w:r>
          </w:p>
        </w:tc>
      </w:tr>
      <w:tr w:rsidR="00A75DB4" w:rsidRPr="00A75DB4" w14:paraId="23BA4A51"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64B6969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127</w:t>
            </w:r>
          </w:p>
        </w:tc>
        <w:tc>
          <w:tcPr>
            <w:tcW w:w="992" w:type="dxa"/>
            <w:tcBorders>
              <w:top w:val="nil"/>
              <w:left w:val="nil"/>
              <w:bottom w:val="single" w:sz="4" w:space="0" w:color="auto"/>
              <w:right w:val="single" w:sz="4" w:space="0" w:color="auto"/>
            </w:tcBorders>
            <w:shd w:val="clear" w:color="auto" w:fill="auto"/>
            <w:vAlign w:val="bottom"/>
            <w:hideMark/>
          </w:tcPr>
          <w:p w14:paraId="4BBD330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4016100150</w:t>
            </w:r>
          </w:p>
        </w:tc>
        <w:tc>
          <w:tcPr>
            <w:tcW w:w="6040" w:type="dxa"/>
            <w:tcBorders>
              <w:top w:val="nil"/>
              <w:left w:val="nil"/>
              <w:bottom w:val="single" w:sz="4" w:space="0" w:color="auto"/>
              <w:right w:val="single" w:sz="4" w:space="0" w:color="auto"/>
            </w:tcBorders>
            <w:shd w:val="clear" w:color="auto" w:fill="auto"/>
            <w:vAlign w:val="bottom"/>
            <w:hideMark/>
          </w:tcPr>
          <w:p w14:paraId="345B17D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MEDIO SELECTIVO PARA LISTERIA (PALCAM)  50 GR.</w:t>
            </w:r>
          </w:p>
        </w:tc>
        <w:tc>
          <w:tcPr>
            <w:tcW w:w="1176" w:type="dxa"/>
            <w:tcBorders>
              <w:top w:val="nil"/>
              <w:left w:val="nil"/>
              <w:bottom w:val="single" w:sz="4" w:space="0" w:color="auto"/>
              <w:right w:val="single" w:sz="4" w:space="0" w:color="auto"/>
            </w:tcBorders>
            <w:shd w:val="clear" w:color="auto" w:fill="auto"/>
            <w:vAlign w:val="bottom"/>
            <w:hideMark/>
          </w:tcPr>
          <w:p w14:paraId="25AD6DF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96069A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52C326F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7F502899"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CC1B99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128</w:t>
            </w:r>
          </w:p>
        </w:tc>
        <w:tc>
          <w:tcPr>
            <w:tcW w:w="992" w:type="dxa"/>
            <w:tcBorders>
              <w:top w:val="nil"/>
              <w:left w:val="nil"/>
              <w:bottom w:val="single" w:sz="4" w:space="0" w:color="auto"/>
              <w:right w:val="single" w:sz="4" w:space="0" w:color="auto"/>
            </w:tcBorders>
            <w:shd w:val="clear" w:color="auto" w:fill="auto"/>
            <w:vAlign w:val="bottom"/>
            <w:hideMark/>
          </w:tcPr>
          <w:p w14:paraId="6EF9266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5018888106</w:t>
            </w:r>
          </w:p>
        </w:tc>
        <w:tc>
          <w:tcPr>
            <w:tcW w:w="6040" w:type="dxa"/>
            <w:tcBorders>
              <w:top w:val="nil"/>
              <w:left w:val="nil"/>
              <w:bottom w:val="single" w:sz="4" w:space="0" w:color="auto"/>
              <w:right w:val="single" w:sz="4" w:space="0" w:color="auto"/>
            </w:tcBorders>
            <w:shd w:val="clear" w:color="auto" w:fill="auto"/>
            <w:vAlign w:val="bottom"/>
            <w:hideMark/>
          </w:tcPr>
          <w:p w14:paraId="6743FE4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FOSFATO DE POTASIO MONOBASICO, CLORURO DE SODIO Y FOSFATO DE SODIO DIBASICO, SOLUCION SALINA TAMPONADA CON FOSFATOS. FRASCO CON 500 ML</w:t>
            </w:r>
          </w:p>
        </w:tc>
        <w:tc>
          <w:tcPr>
            <w:tcW w:w="1176" w:type="dxa"/>
            <w:tcBorders>
              <w:top w:val="nil"/>
              <w:left w:val="nil"/>
              <w:bottom w:val="single" w:sz="4" w:space="0" w:color="auto"/>
              <w:right w:val="single" w:sz="4" w:space="0" w:color="auto"/>
            </w:tcBorders>
            <w:shd w:val="clear" w:color="auto" w:fill="auto"/>
            <w:vAlign w:val="bottom"/>
            <w:hideMark/>
          </w:tcPr>
          <w:p w14:paraId="367E221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FEE865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22" w:type="dxa"/>
            <w:tcBorders>
              <w:top w:val="nil"/>
              <w:left w:val="nil"/>
              <w:bottom w:val="single" w:sz="4" w:space="0" w:color="auto"/>
              <w:right w:val="single" w:sz="4" w:space="0" w:color="auto"/>
            </w:tcBorders>
            <w:shd w:val="clear" w:color="auto" w:fill="auto"/>
            <w:vAlign w:val="bottom"/>
            <w:hideMark/>
          </w:tcPr>
          <w:p w14:paraId="1CA4F4C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20</w:t>
            </w:r>
          </w:p>
        </w:tc>
      </w:tr>
      <w:tr w:rsidR="00A75DB4" w:rsidRPr="00A75DB4" w14:paraId="2478F7F3"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4132646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lastRenderedPageBreak/>
              <w:t>129</w:t>
            </w:r>
          </w:p>
        </w:tc>
        <w:tc>
          <w:tcPr>
            <w:tcW w:w="992" w:type="dxa"/>
            <w:tcBorders>
              <w:top w:val="nil"/>
              <w:left w:val="nil"/>
              <w:bottom w:val="single" w:sz="4" w:space="0" w:color="auto"/>
              <w:right w:val="single" w:sz="4" w:space="0" w:color="auto"/>
            </w:tcBorders>
            <w:shd w:val="clear" w:color="auto" w:fill="auto"/>
            <w:vAlign w:val="bottom"/>
            <w:hideMark/>
          </w:tcPr>
          <w:p w14:paraId="45428FC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5051011801</w:t>
            </w:r>
          </w:p>
        </w:tc>
        <w:tc>
          <w:tcPr>
            <w:tcW w:w="6040" w:type="dxa"/>
            <w:tcBorders>
              <w:top w:val="nil"/>
              <w:left w:val="nil"/>
              <w:bottom w:val="single" w:sz="4" w:space="0" w:color="auto"/>
              <w:right w:val="single" w:sz="4" w:space="0" w:color="auto"/>
            </w:tcBorders>
            <w:shd w:val="clear" w:color="auto" w:fill="auto"/>
            <w:vAlign w:val="bottom"/>
            <w:hideMark/>
          </w:tcPr>
          <w:p w14:paraId="259255E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CALDO RAPPAPORT VASSILIADIS CON SOYA, FRASCO CON 500 GR. QUE CONTENGA LA SIGUIENTE FORMULA: SOYA PEPTONA: 4.5 G; CLORURO DE SODIO (NACI):7.2G; FOSFATO DE POTASIO DIHIDRIGENADO. (KH2PO4): 1.26 G FOSFATO DIPOTASICO HIDROGENADO (K2HP04): 0.18 G; CLORURO DE MAGNESIO ANHIDRO (MGCI2): 13.58 G Y VERDE DE MALAQUITA: 0.036 G.</w:t>
            </w:r>
          </w:p>
        </w:tc>
        <w:tc>
          <w:tcPr>
            <w:tcW w:w="1176" w:type="dxa"/>
            <w:tcBorders>
              <w:top w:val="nil"/>
              <w:left w:val="nil"/>
              <w:bottom w:val="single" w:sz="4" w:space="0" w:color="auto"/>
              <w:right w:val="single" w:sz="4" w:space="0" w:color="auto"/>
            </w:tcBorders>
            <w:shd w:val="clear" w:color="auto" w:fill="auto"/>
            <w:vAlign w:val="bottom"/>
            <w:hideMark/>
          </w:tcPr>
          <w:p w14:paraId="79F74B5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F13796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4924D12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15</w:t>
            </w:r>
          </w:p>
        </w:tc>
      </w:tr>
      <w:tr w:rsidR="00A75DB4" w:rsidRPr="00A75DB4" w14:paraId="2C069ECE"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4FCCE7E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130</w:t>
            </w:r>
          </w:p>
        </w:tc>
        <w:tc>
          <w:tcPr>
            <w:tcW w:w="992" w:type="dxa"/>
            <w:tcBorders>
              <w:top w:val="nil"/>
              <w:left w:val="nil"/>
              <w:bottom w:val="single" w:sz="4" w:space="0" w:color="auto"/>
              <w:right w:val="single" w:sz="4" w:space="0" w:color="auto"/>
            </w:tcBorders>
            <w:shd w:val="clear" w:color="auto" w:fill="auto"/>
            <w:vAlign w:val="bottom"/>
            <w:hideMark/>
          </w:tcPr>
          <w:p w14:paraId="02E8DBA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806102422</w:t>
            </w:r>
          </w:p>
        </w:tc>
        <w:tc>
          <w:tcPr>
            <w:tcW w:w="6040" w:type="dxa"/>
            <w:tcBorders>
              <w:top w:val="nil"/>
              <w:left w:val="nil"/>
              <w:bottom w:val="single" w:sz="4" w:space="0" w:color="auto"/>
              <w:right w:val="single" w:sz="4" w:space="0" w:color="auto"/>
            </w:tcBorders>
            <w:shd w:val="clear" w:color="auto" w:fill="auto"/>
            <w:vAlign w:val="bottom"/>
            <w:hideMark/>
          </w:tcPr>
          <w:p w14:paraId="3A3FC75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CALDO SOYA TRIPTICASEINA 450 GR.</w:t>
            </w:r>
          </w:p>
        </w:tc>
        <w:tc>
          <w:tcPr>
            <w:tcW w:w="1176" w:type="dxa"/>
            <w:tcBorders>
              <w:top w:val="nil"/>
              <w:left w:val="nil"/>
              <w:bottom w:val="single" w:sz="4" w:space="0" w:color="auto"/>
              <w:right w:val="single" w:sz="4" w:space="0" w:color="auto"/>
            </w:tcBorders>
            <w:shd w:val="clear" w:color="auto" w:fill="auto"/>
            <w:vAlign w:val="bottom"/>
            <w:hideMark/>
          </w:tcPr>
          <w:p w14:paraId="3BCE885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D50F2C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257F9F1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6F5BA1DA"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150704D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131</w:t>
            </w:r>
          </w:p>
        </w:tc>
        <w:tc>
          <w:tcPr>
            <w:tcW w:w="992" w:type="dxa"/>
            <w:tcBorders>
              <w:top w:val="nil"/>
              <w:left w:val="nil"/>
              <w:bottom w:val="single" w:sz="4" w:space="0" w:color="auto"/>
              <w:right w:val="single" w:sz="4" w:space="0" w:color="auto"/>
            </w:tcBorders>
            <w:shd w:val="clear" w:color="auto" w:fill="auto"/>
            <w:vAlign w:val="bottom"/>
            <w:hideMark/>
          </w:tcPr>
          <w:p w14:paraId="4950F12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808351027</w:t>
            </w:r>
          </w:p>
        </w:tc>
        <w:tc>
          <w:tcPr>
            <w:tcW w:w="6040" w:type="dxa"/>
            <w:tcBorders>
              <w:top w:val="nil"/>
              <w:left w:val="nil"/>
              <w:bottom w:val="single" w:sz="4" w:space="0" w:color="auto"/>
              <w:right w:val="single" w:sz="4" w:space="0" w:color="auto"/>
            </w:tcBorders>
            <w:shd w:val="clear" w:color="auto" w:fill="auto"/>
            <w:vAlign w:val="bottom"/>
            <w:hideMark/>
          </w:tcPr>
          <w:p w14:paraId="413FA76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SUERO FETAL BOVINO ACTIVADO</w:t>
            </w:r>
          </w:p>
        </w:tc>
        <w:tc>
          <w:tcPr>
            <w:tcW w:w="1176" w:type="dxa"/>
            <w:tcBorders>
              <w:top w:val="nil"/>
              <w:left w:val="nil"/>
              <w:bottom w:val="single" w:sz="4" w:space="0" w:color="auto"/>
              <w:right w:val="single" w:sz="4" w:space="0" w:color="auto"/>
            </w:tcBorders>
            <w:shd w:val="clear" w:color="auto" w:fill="auto"/>
            <w:vAlign w:val="bottom"/>
            <w:hideMark/>
          </w:tcPr>
          <w:p w14:paraId="4206E70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14:paraId="1DD9B6A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44403C7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w:t>
            </w:r>
          </w:p>
        </w:tc>
      </w:tr>
      <w:tr w:rsidR="00A75DB4" w:rsidRPr="00A75DB4" w14:paraId="3DFC7F1E"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295D0A2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132</w:t>
            </w:r>
          </w:p>
        </w:tc>
        <w:tc>
          <w:tcPr>
            <w:tcW w:w="992" w:type="dxa"/>
            <w:tcBorders>
              <w:top w:val="nil"/>
              <w:left w:val="nil"/>
              <w:bottom w:val="single" w:sz="4" w:space="0" w:color="auto"/>
              <w:right w:val="single" w:sz="4" w:space="0" w:color="auto"/>
            </w:tcBorders>
            <w:shd w:val="clear" w:color="auto" w:fill="auto"/>
            <w:vAlign w:val="bottom"/>
            <w:hideMark/>
          </w:tcPr>
          <w:p w14:paraId="715A570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5019994930</w:t>
            </w:r>
          </w:p>
        </w:tc>
        <w:tc>
          <w:tcPr>
            <w:tcW w:w="6040" w:type="dxa"/>
            <w:tcBorders>
              <w:top w:val="nil"/>
              <w:left w:val="nil"/>
              <w:bottom w:val="single" w:sz="4" w:space="0" w:color="auto"/>
              <w:right w:val="single" w:sz="4" w:space="0" w:color="auto"/>
            </w:tcBorders>
            <w:shd w:val="clear" w:color="auto" w:fill="auto"/>
            <w:vAlign w:val="bottom"/>
            <w:hideMark/>
          </w:tcPr>
          <w:p w14:paraId="31CA570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MEZCLA CON ENZIMA Y REACTIVOS PARA REACCION EN CADENA DE LA POLIMERASA EN PUNTO FINAL. 4 TUBOS CON 1.125 MILILITROS DE MEZCLA DE REACCION.</w:t>
            </w:r>
          </w:p>
        </w:tc>
        <w:tc>
          <w:tcPr>
            <w:tcW w:w="1176" w:type="dxa"/>
            <w:tcBorders>
              <w:top w:val="nil"/>
              <w:left w:val="nil"/>
              <w:bottom w:val="single" w:sz="4" w:space="0" w:color="auto"/>
              <w:right w:val="single" w:sz="4" w:space="0" w:color="auto"/>
            </w:tcBorders>
            <w:shd w:val="clear" w:color="auto" w:fill="auto"/>
            <w:vAlign w:val="bottom"/>
            <w:hideMark/>
          </w:tcPr>
          <w:p w14:paraId="3A788DB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vAlign w:val="bottom"/>
            <w:hideMark/>
          </w:tcPr>
          <w:p w14:paraId="3DE182D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22" w:type="dxa"/>
            <w:tcBorders>
              <w:top w:val="nil"/>
              <w:left w:val="nil"/>
              <w:bottom w:val="single" w:sz="4" w:space="0" w:color="auto"/>
              <w:right w:val="single" w:sz="4" w:space="0" w:color="auto"/>
            </w:tcBorders>
            <w:shd w:val="clear" w:color="auto" w:fill="auto"/>
            <w:vAlign w:val="bottom"/>
            <w:hideMark/>
          </w:tcPr>
          <w:p w14:paraId="0F65586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1632BA10"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1AA581B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133</w:t>
            </w:r>
          </w:p>
        </w:tc>
        <w:tc>
          <w:tcPr>
            <w:tcW w:w="992" w:type="dxa"/>
            <w:tcBorders>
              <w:top w:val="nil"/>
              <w:left w:val="nil"/>
              <w:bottom w:val="single" w:sz="4" w:space="0" w:color="auto"/>
              <w:right w:val="single" w:sz="4" w:space="0" w:color="auto"/>
            </w:tcBorders>
            <w:shd w:val="clear" w:color="auto" w:fill="auto"/>
            <w:vAlign w:val="bottom"/>
            <w:hideMark/>
          </w:tcPr>
          <w:p w14:paraId="5A6EC8F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5019994929</w:t>
            </w:r>
          </w:p>
        </w:tc>
        <w:tc>
          <w:tcPr>
            <w:tcW w:w="6040" w:type="dxa"/>
            <w:tcBorders>
              <w:top w:val="nil"/>
              <w:left w:val="nil"/>
              <w:bottom w:val="single" w:sz="4" w:space="0" w:color="auto"/>
              <w:right w:val="single" w:sz="4" w:space="0" w:color="auto"/>
            </w:tcBorders>
            <w:shd w:val="clear" w:color="auto" w:fill="auto"/>
            <w:vAlign w:val="bottom"/>
            <w:hideMark/>
          </w:tcPr>
          <w:p w14:paraId="6721548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MEZCLA MAESTRA PARA EXPRESION GENICA CON ENZIMA  PARA  LA REACCION EN CADENA DE LA POLIMERASA  EN TIEMPO REAL. 5 FRASCOS CON 5 MILILITROS CADA UNO</w:t>
            </w:r>
          </w:p>
        </w:tc>
        <w:tc>
          <w:tcPr>
            <w:tcW w:w="1176" w:type="dxa"/>
            <w:tcBorders>
              <w:top w:val="nil"/>
              <w:left w:val="nil"/>
              <w:bottom w:val="single" w:sz="4" w:space="0" w:color="auto"/>
              <w:right w:val="single" w:sz="4" w:space="0" w:color="auto"/>
            </w:tcBorders>
            <w:shd w:val="clear" w:color="auto" w:fill="auto"/>
            <w:vAlign w:val="bottom"/>
            <w:hideMark/>
          </w:tcPr>
          <w:p w14:paraId="04B45E8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14:paraId="169AAC8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46D9377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w:t>
            </w:r>
          </w:p>
        </w:tc>
      </w:tr>
      <w:tr w:rsidR="00A75DB4" w:rsidRPr="00A75DB4" w14:paraId="42C4ADBF"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318B0C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134</w:t>
            </w:r>
          </w:p>
        </w:tc>
        <w:tc>
          <w:tcPr>
            <w:tcW w:w="992" w:type="dxa"/>
            <w:tcBorders>
              <w:top w:val="nil"/>
              <w:left w:val="nil"/>
              <w:bottom w:val="single" w:sz="4" w:space="0" w:color="auto"/>
              <w:right w:val="single" w:sz="4" w:space="0" w:color="auto"/>
            </w:tcBorders>
            <w:shd w:val="clear" w:color="auto" w:fill="auto"/>
            <w:vAlign w:val="bottom"/>
            <w:hideMark/>
          </w:tcPr>
          <w:p w14:paraId="5541DE1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806100328</w:t>
            </w:r>
          </w:p>
        </w:tc>
        <w:tc>
          <w:tcPr>
            <w:tcW w:w="6040" w:type="dxa"/>
            <w:tcBorders>
              <w:top w:val="nil"/>
              <w:left w:val="nil"/>
              <w:bottom w:val="single" w:sz="4" w:space="0" w:color="auto"/>
              <w:right w:val="single" w:sz="4" w:space="0" w:color="auto"/>
            </w:tcBorders>
            <w:shd w:val="clear" w:color="auto" w:fill="auto"/>
            <w:vAlign w:val="bottom"/>
            <w:hideMark/>
          </w:tcPr>
          <w:p w14:paraId="5AF2DDF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MEDIO DE CULTIVO AGUA PEPTONADA DE CASEINA AMORTIGUADA, FRASCO CON 500G QUE CONTIENE LA SIGUIENTE FORMULA POR LITRO; DIGERIDO ENZIMATICO DE CASEINA (TRIPTONA) 10G, NACI 5.0G, NA2HPO4, 12H2O 9G, KH2PO4 1.5G.</w:t>
            </w:r>
          </w:p>
        </w:tc>
        <w:tc>
          <w:tcPr>
            <w:tcW w:w="1176" w:type="dxa"/>
            <w:tcBorders>
              <w:top w:val="nil"/>
              <w:left w:val="nil"/>
              <w:bottom w:val="single" w:sz="4" w:space="0" w:color="auto"/>
              <w:right w:val="single" w:sz="4" w:space="0" w:color="auto"/>
            </w:tcBorders>
            <w:shd w:val="clear" w:color="auto" w:fill="auto"/>
            <w:vAlign w:val="bottom"/>
            <w:hideMark/>
          </w:tcPr>
          <w:p w14:paraId="323B42D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2680560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2471F4A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35</w:t>
            </w:r>
          </w:p>
        </w:tc>
      </w:tr>
      <w:tr w:rsidR="00A75DB4" w:rsidRPr="00A75DB4" w14:paraId="64C6CC05"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0E4A5FD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135</w:t>
            </w:r>
          </w:p>
        </w:tc>
        <w:tc>
          <w:tcPr>
            <w:tcW w:w="992" w:type="dxa"/>
            <w:tcBorders>
              <w:top w:val="nil"/>
              <w:left w:val="nil"/>
              <w:bottom w:val="single" w:sz="4" w:space="0" w:color="auto"/>
              <w:right w:val="single" w:sz="4" w:space="0" w:color="auto"/>
            </w:tcBorders>
            <w:shd w:val="clear" w:color="auto" w:fill="auto"/>
            <w:vAlign w:val="bottom"/>
            <w:hideMark/>
          </w:tcPr>
          <w:p w14:paraId="564C753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5051011401</w:t>
            </w:r>
          </w:p>
        </w:tc>
        <w:tc>
          <w:tcPr>
            <w:tcW w:w="6040" w:type="dxa"/>
            <w:tcBorders>
              <w:top w:val="nil"/>
              <w:left w:val="nil"/>
              <w:bottom w:val="single" w:sz="4" w:space="0" w:color="auto"/>
              <w:right w:val="single" w:sz="4" w:space="0" w:color="auto"/>
            </w:tcBorders>
            <w:shd w:val="clear" w:color="auto" w:fill="auto"/>
            <w:vAlign w:val="bottom"/>
            <w:hideMark/>
          </w:tcPr>
          <w:p w14:paraId="4E39368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NOVOBIOCINA, FRASCO CON 10 MG</w:t>
            </w:r>
          </w:p>
        </w:tc>
        <w:tc>
          <w:tcPr>
            <w:tcW w:w="1176" w:type="dxa"/>
            <w:tcBorders>
              <w:top w:val="nil"/>
              <w:left w:val="nil"/>
              <w:bottom w:val="single" w:sz="4" w:space="0" w:color="auto"/>
              <w:right w:val="single" w:sz="4" w:space="0" w:color="auto"/>
            </w:tcBorders>
            <w:shd w:val="clear" w:color="auto" w:fill="auto"/>
            <w:vAlign w:val="bottom"/>
            <w:hideMark/>
          </w:tcPr>
          <w:p w14:paraId="03ED2BA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vAlign w:val="bottom"/>
            <w:hideMark/>
          </w:tcPr>
          <w:p w14:paraId="3CAFE33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42AC3DA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20</w:t>
            </w:r>
          </w:p>
        </w:tc>
      </w:tr>
      <w:tr w:rsidR="00A75DB4" w:rsidRPr="00A75DB4" w14:paraId="79195F2F"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98DC22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136</w:t>
            </w:r>
          </w:p>
        </w:tc>
        <w:tc>
          <w:tcPr>
            <w:tcW w:w="992" w:type="dxa"/>
            <w:tcBorders>
              <w:top w:val="nil"/>
              <w:left w:val="nil"/>
              <w:bottom w:val="single" w:sz="4" w:space="0" w:color="auto"/>
              <w:right w:val="single" w:sz="4" w:space="0" w:color="auto"/>
            </w:tcBorders>
            <w:shd w:val="clear" w:color="auto" w:fill="auto"/>
            <w:vAlign w:val="bottom"/>
            <w:hideMark/>
          </w:tcPr>
          <w:p w14:paraId="0E5ECA1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807847521</w:t>
            </w:r>
          </w:p>
        </w:tc>
        <w:tc>
          <w:tcPr>
            <w:tcW w:w="6040" w:type="dxa"/>
            <w:tcBorders>
              <w:top w:val="nil"/>
              <w:left w:val="nil"/>
              <w:bottom w:val="single" w:sz="4" w:space="0" w:color="auto"/>
              <w:right w:val="single" w:sz="4" w:space="0" w:color="auto"/>
            </w:tcBorders>
            <w:shd w:val="clear" w:color="auto" w:fill="auto"/>
            <w:vAlign w:val="bottom"/>
            <w:hideMark/>
          </w:tcPr>
          <w:p w14:paraId="657C498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PRUEBA INMUNOENZIMATICA RAPIDA, CUALITATIVA EN ORINA, EN TARJETA CON 5 TIRAS PARA DETECCION SIMULTANEA DE COCAINA, MARIHUANA (THC), ANFETAMINAS, BARBITURICOS Y BENZODIACEPINAS EN ESTUCHE. EL ESTUCHE INCLUYE: VASO DE PLASTICO TRANSLUCIDO CON TERMOMETRO DE 32°C A 38°C INTEGRADO, FRASCO DE PLASTICO CON TAPA DE CERRADO HERMETICO CON CAPACIDAD DE 50ML Y ETIQUETA DE ALTA ADHERENCIA. PRUEBA RAPIDA DE LABORATORIO.</w:t>
            </w:r>
          </w:p>
        </w:tc>
        <w:tc>
          <w:tcPr>
            <w:tcW w:w="1176" w:type="dxa"/>
            <w:tcBorders>
              <w:top w:val="nil"/>
              <w:left w:val="nil"/>
              <w:bottom w:val="single" w:sz="4" w:space="0" w:color="auto"/>
              <w:right w:val="single" w:sz="4" w:space="0" w:color="auto"/>
            </w:tcBorders>
            <w:shd w:val="clear" w:color="auto" w:fill="auto"/>
            <w:vAlign w:val="bottom"/>
            <w:hideMark/>
          </w:tcPr>
          <w:p w14:paraId="6C1D59B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D08B37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22" w:type="dxa"/>
            <w:tcBorders>
              <w:top w:val="nil"/>
              <w:left w:val="nil"/>
              <w:bottom w:val="single" w:sz="4" w:space="0" w:color="auto"/>
              <w:right w:val="single" w:sz="4" w:space="0" w:color="auto"/>
            </w:tcBorders>
            <w:shd w:val="clear" w:color="auto" w:fill="auto"/>
            <w:vAlign w:val="bottom"/>
            <w:hideMark/>
          </w:tcPr>
          <w:p w14:paraId="11DA271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400</w:t>
            </w:r>
          </w:p>
        </w:tc>
      </w:tr>
      <w:tr w:rsidR="00A75DB4" w:rsidRPr="00A75DB4" w14:paraId="1F776B3E"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5D658E2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137</w:t>
            </w:r>
          </w:p>
        </w:tc>
        <w:tc>
          <w:tcPr>
            <w:tcW w:w="992" w:type="dxa"/>
            <w:tcBorders>
              <w:top w:val="nil"/>
              <w:left w:val="nil"/>
              <w:bottom w:val="single" w:sz="4" w:space="0" w:color="auto"/>
              <w:right w:val="single" w:sz="4" w:space="0" w:color="auto"/>
            </w:tcBorders>
            <w:shd w:val="clear" w:color="auto" w:fill="auto"/>
            <w:vAlign w:val="bottom"/>
            <w:hideMark/>
          </w:tcPr>
          <w:p w14:paraId="1C0A4BC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800810285</w:t>
            </w:r>
          </w:p>
        </w:tc>
        <w:tc>
          <w:tcPr>
            <w:tcW w:w="6040" w:type="dxa"/>
            <w:tcBorders>
              <w:top w:val="nil"/>
              <w:left w:val="nil"/>
              <w:bottom w:val="single" w:sz="4" w:space="0" w:color="auto"/>
              <w:right w:val="single" w:sz="4" w:space="0" w:color="auto"/>
            </w:tcBorders>
            <w:shd w:val="clear" w:color="auto" w:fill="auto"/>
            <w:vAlign w:val="bottom"/>
            <w:hideMark/>
          </w:tcPr>
          <w:p w14:paraId="520AB9B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PRUEBA INMUNOENZIMATICA PARA LA DETECCION EN SUERO Y PLASMA DE ANTIGENO DE SUPERFICIE (ANTIGENO AUSTRALIA) DEL VIRUS DE LA HEPATITIS TIPO B (HBS-AG). INCLUYE CONTROLES Y REACTIVOS.</w:t>
            </w:r>
          </w:p>
        </w:tc>
        <w:tc>
          <w:tcPr>
            <w:tcW w:w="1176" w:type="dxa"/>
            <w:tcBorders>
              <w:top w:val="nil"/>
              <w:left w:val="nil"/>
              <w:bottom w:val="single" w:sz="4" w:space="0" w:color="auto"/>
              <w:right w:val="single" w:sz="4" w:space="0" w:color="auto"/>
            </w:tcBorders>
            <w:shd w:val="clear" w:color="auto" w:fill="auto"/>
            <w:vAlign w:val="bottom"/>
            <w:hideMark/>
          </w:tcPr>
          <w:p w14:paraId="0083447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C/96</w:t>
            </w:r>
          </w:p>
        </w:tc>
        <w:tc>
          <w:tcPr>
            <w:tcW w:w="1200" w:type="dxa"/>
            <w:tcBorders>
              <w:top w:val="nil"/>
              <w:left w:val="nil"/>
              <w:bottom w:val="single" w:sz="4" w:space="0" w:color="auto"/>
              <w:right w:val="single" w:sz="4" w:space="0" w:color="auto"/>
            </w:tcBorders>
            <w:shd w:val="clear" w:color="auto" w:fill="auto"/>
            <w:vAlign w:val="bottom"/>
            <w:hideMark/>
          </w:tcPr>
          <w:p w14:paraId="46E6A92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EQUIPOS</w:t>
            </w:r>
          </w:p>
        </w:tc>
        <w:tc>
          <w:tcPr>
            <w:tcW w:w="722" w:type="dxa"/>
            <w:tcBorders>
              <w:top w:val="nil"/>
              <w:left w:val="nil"/>
              <w:bottom w:val="single" w:sz="4" w:space="0" w:color="auto"/>
              <w:right w:val="single" w:sz="4" w:space="0" w:color="auto"/>
            </w:tcBorders>
            <w:shd w:val="clear" w:color="auto" w:fill="auto"/>
            <w:vAlign w:val="bottom"/>
            <w:hideMark/>
          </w:tcPr>
          <w:p w14:paraId="19F3224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71BA9881"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4359F4C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138</w:t>
            </w:r>
          </w:p>
        </w:tc>
        <w:tc>
          <w:tcPr>
            <w:tcW w:w="992" w:type="dxa"/>
            <w:tcBorders>
              <w:top w:val="nil"/>
              <w:left w:val="nil"/>
              <w:bottom w:val="single" w:sz="4" w:space="0" w:color="auto"/>
              <w:right w:val="single" w:sz="4" w:space="0" w:color="auto"/>
            </w:tcBorders>
            <w:shd w:val="clear" w:color="auto" w:fill="auto"/>
            <w:vAlign w:val="bottom"/>
            <w:hideMark/>
          </w:tcPr>
          <w:p w14:paraId="6D0F51A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800811036</w:t>
            </w:r>
          </w:p>
        </w:tc>
        <w:tc>
          <w:tcPr>
            <w:tcW w:w="6040" w:type="dxa"/>
            <w:tcBorders>
              <w:top w:val="nil"/>
              <w:left w:val="nil"/>
              <w:bottom w:val="single" w:sz="4" w:space="0" w:color="auto"/>
              <w:right w:val="single" w:sz="4" w:space="0" w:color="auto"/>
            </w:tcBorders>
            <w:shd w:val="clear" w:color="auto" w:fill="auto"/>
            <w:vAlign w:val="bottom"/>
            <w:hideMark/>
          </w:tcPr>
          <w:p w14:paraId="7FBD313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HEPATITIS B VIRUS. DETERMINACION POR TECNICA INMUNOENZIMATICA DE PRUEBA CONFIRMATORIA DE LA PRESENCIA DEL ANTIGENO DE SUPERFICIE.</w:t>
            </w:r>
          </w:p>
        </w:tc>
        <w:tc>
          <w:tcPr>
            <w:tcW w:w="1176" w:type="dxa"/>
            <w:tcBorders>
              <w:top w:val="nil"/>
              <w:left w:val="nil"/>
              <w:bottom w:val="single" w:sz="4" w:space="0" w:color="auto"/>
              <w:right w:val="single" w:sz="4" w:space="0" w:color="auto"/>
            </w:tcBorders>
            <w:shd w:val="clear" w:color="auto" w:fill="auto"/>
            <w:vAlign w:val="bottom"/>
            <w:hideMark/>
          </w:tcPr>
          <w:p w14:paraId="1815DD0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vAlign w:val="bottom"/>
            <w:hideMark/>
          </w:tcPr>
          <w:p w14:paraId="19CD2B7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w:t>
            </w:r>
          </w:p>
        </w:tc>
        <w:tc>
          <w:tcPr>
            <w:tcW w:w="722" w:type="dxa"/>
            <w:tcBorders>
              <w:top w:val="nil"/>
              <w:left w:val="nil"/>
              <w:bottom w:val="single" w:sz="4" w:space="0" w:color="auto"/>
              <w:right w:val="single" w:sz="4" w:space="0" w:color="auto"/>
            </w:tcBorders>
            <w:shd w:val="clear" w:color="auto" w:fill="auto"/>
            <w:vAlign w:val="bottom"/>
            <w:hideMark/>
          </w:tcPr>
          <w:p w14:paraId="6F0A1AF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w:t>
            </w:r>
          </w:p>
        </w:tc>
      </w:tr>
      <w:tr w:rsidR="00A75DB4" w:rsidRPr="00A75DB4" w14:paraId="7AFC21F0"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1E796E0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139</w:t>
            </w:r>
          </w:p>
        </w:tc>
        <w:tc>
          <w:tcPr>
            <w:tcW w:w="992" w:type="dxa"/>
            <w:tcBorders>
              <w:top w:val="nil"/>
              <w:left w:val="nil"/>
              <w:bottom w:val="single" w:sz="4" w:space="0" w:color="auto"/>
              <w:right w:val="single" w:sz="4" w:space="0" w:color="auto"/>
            </w:tcBorders>
            <w:shd w:val="clear" w:color="auto" w:fill="auto"/>
            <w:vAlign w:val="bottom"/>
            <w:hideMark/>
          </w:tcPr>
          <w:p w14:paraId="337F8C7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800812141</w:t>
            </w:r>
          </w:p>
        </w:tc>
        <w:tc>
          <w:tcPr>
            <w:tcW w:w="6040" w:type="dxa"/>
            <w:tcBorders>
              <w:top w:val="nil"/>
              <w:left w:val="nil"/>
              <w:bottom w:val="single" w:sz="4" w:space="0" w:color="auto"/>
              <w:right w:val="single" w:sz="4" w:space="0" w:color="auto"/>
            </w:tcBorders>
            <w:shd w:val="clear" w:color="auto" w:fill="auto"/>
            <w:vAlign w:val="bottom"/>
            <w:hideMark/>
          </w:tcPr>
          <w:p w14:paraId="3F3C7D5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RUBEOLA.  PARA DETERMINAR EN SUERO Y PLASMA POR TECNICA INMUNOENZIMATICA. EQUIPO COMPLETO INCLUYE: CONTROLES, REACITVOS IGM.</w:t>
            </w:r>
          </w:p>
        </w:tc>
        <w:tc>
          <w:tcPr>
            <w:tcW w:w="1176" w:type="dxa"/>
            <w:tcBorders>
              <w:top w:val="nil"/>
              <w:left w:val="nil"/>
              <w:bottom w:val="single" w:sz="4" w:space="0" w:color="auto"/>
              <w:right w:val="single" w:sz="4" w:space="0" w:color="auto"/>
            </w:tcBorders>
            <w:shd w:val="clear" w:color="auto" w:fill="auto"/>
            <w:vAlign w:val="bottom"/>
            <w:hideMark/>
          </w:tcPr>
          <w:p w14:paraId="0EA1FAE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C/96</w:t>
            </w:r>
          </w:p>
        </w:tc>
        <w:tc>
          <w:tcPr>
            <w:tcW w:w="1200" w:type="dxa"/>
            <w:tcBorders>
              <w:top w:val="nil"/>
              <w:left w:val="nil"/>
              <w:bottom w:val="single" w:sz="4" w:space="0" w:color="auto"/>
              <w:right w:val="single" w:sz="4" w:space="0" w:color="auto"/>
            </w:tcBorders>
            <w:shd w:val="clear" w:color="auto" w:fill="auto"/>
            <w:vAlign w:val="bottom"/>
            <w:hideMark/>
          </w:tcPr>
          <w:p w14:paraId="7722560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w:t>
            </w:r>
          </w:p>
        </w:tc>
        <w:tc>
          <w:tcPr>
            <w:tcW w:w="722" w:type="dxa"/>
            <w:tcBorders>
              <w:top w:val="nil"/>
              <w:left w:val="nil"/>
              <w:bottom w:val="single" w:sz="4" w:space="0" w:color="auto"/>
              <w:right w:val="single" w:sz="4" w:space="0" w:color="auto"/>
            </w:tcBorders>
            <w:shd w:val="clear" w:color="auto" w:fill="auto"/>
            <w:vAlign w:val="bottom"/>
            <w:hideMark/>
          </w:tcPr>
          <w:p w14:paraId="7B4AADD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51CE5BEA"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5AEF8B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140</w:t>
            </w:r>
          </w:p>
        </w:tc>
        <w:tc>
          <w:tcPr>
            <w:tcW w:w="992" w:type="dxa"/>
            <w:tcBorders>
              <w:top w:val="nil"/>
              <w:left w:val="nil"/>
              <w:bottom w:val="single" w:sz="4" w:space="0" w:color="auto"/>
              <w:right w:val="single" w:sz="4" w:space="0" w:color="auto"/>
            </w:tcBorders>
            <w:shd w:val="clear" w:color="auto" w:fill="auto"/>
            <w:vAlign w:val="bottom"/>
            <w:hideMark/>
          </w:tcPr>
          <w:p w14:paraId="14892A9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806101481</w:t>
            </w:r>
          </w:p>
        </w:tc>
        <w:tc>
          <w:tcPr>
            <w:tcW w:w="6040" w:type="dxa"/>
            <w:tcBorders>
              <w:top w:val="nil"/>
              <w:left w:val="nil"/>
              <w:bottom w:val="single" w:sz="4" w:space="0" w:color="auto"/>
              <w:right w:val="single" w:sz="4" w:space="0" w:color="auto"/>
            </w:tcBorders>
            <w:shd w:val="clear" w:color="auto" w:fill="auto"/>
            <w:vAlign w:val="bottom"/>
            <w:hideMark/>
          </w:tcPr>
          <w:p w14:paraId="6D3320E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PLACA DE AGAR GELOSA CHOCOLATE, DESECHABLE ESTERIL DE POLIESTIRENO CRISTAL DE 92 MM DE DIAMETRO CON 18 ML. DE MEDIO HIDRATADO CON 1 % DE HEMOGLOBINA Y 1 % DE SUPLEMENTO NUTRITIVO. APILABLE, CON IDENTIFICACION IMPRESA INDIVIDUAL. BOLSA ESTERIL DE PVDC POLIPROPILENO SELLADA AL CALOR CON ETIQUETA DE IDENTIFICACION.</w:t>
            </w:r>
          </w:p>
        </w:tc>
        <w:tc>
          <w:tcPr>
            <w:tcW w:w="1176" w:type="dxa"/>
            <w:tcBorders>
              <w:top w:val="nil"/>
              <w:left w:val="nil"/>
              <w:bottom w:val="single" w:sz="4" w:space="0" w:color="auto"/>
              <w:right w:val="single" w:sz="4" w:space="0" w:color="auto"/>
            </w:tcBorders>
            <w:shd w:val="clear" w:color="auto" w:fill="auto"/>
            <w:vAlign w:val="bottom"/>
            <w:hideMark/>
          </w:tcPr>
          <w:p w14:paraId="5D82B73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ABB2C0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PLACA</w:t>
            </w:r>
          </w:p>
        </w:tc>
        <w:tc>
          <w:tcPr>
            <w:tcW w:w="722" w:type="dxa"/>
            <w:tcBorders>
              <w:top w:val="nil"/>
              <w:left w:val="nil"/>
              <w:bottom w:val="single" w:sz="4" w:space="0" w:color="auto"/>
              <w:right w:val="single" w:sz="4" w:space="0" w:color="auto"/>
            </w:tcBorders>
            <w:shd w:val="clear" w:color="auto" w:fill="auto"/>
            <w:vAlign w:val="bottom"/>
            <w:hideMark/>
          </w:tcPr>
          <w:p w14:paraId="7994856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150</w:t>
            </w:r>
          </w:p>
        </w:tc>
      </w:tr>
      <w:tr w:rsidR="00A75DB4" w:rsidRPr="00A75DB4" w14:paraId="19E1A1B1"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74A9135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141</w:t>
            </w:r>
          </w:p>
        </w:tc>
        <w:tc>
          <w:tcPr>
            <w:tcW w:w="992" w:type="dxa"/>
            <w:tcBorders>
              <w:top w:val="nil"/>
              <w:left w:val="nil"/>
              <w:bottom w:val="single" w:sz="4" w:space="0" w:color="auto"/>
              <w:right w:val="single" w:sz="4" w:space="0" w:color="auto"/>
            </w:tcBorders>
            <w:shd w:val="clear" w:color="auto" w:fill="auto"/>
            <w:vAlign w:val="bottom"/>
            <w:hideMark/>
          </w:tcPr>
          <w:p w14:paraId="15571F8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806101515</w:t>
            </w:r>
          </w:p>
        </w:tc>
        <w:tc>
          <w:tcPr>
            <w:tcW w:w="6040" w:type="dxa"/>
            <w:tcBorders>
              <w:top w:val="nil"/>
              <w:left w:val="nil"/>
              <w:bottom w:val="single" w:sz="4" w:space="0" w:color="auto"/>
              <w:right w:val="single" w:sz="4" w:space="0" w:color="auto"/>
            </w:tcBorders>
            <w:shd w:val="clear" w:color="auto" w:fill="auto"/>
            <w:vAlign w:val="bottom"/>
            <w:hideMark/>
          </w:tcPr>
          <w:p w14:paraId="4A61903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PLACA DE AGAR SANGRE, DESECHABLE, ESTERIL DE POLIESTIRENO CRISTAL DE 92 MM. DE DIAMETRO, CON 18 ML. DE MEDIO HIDRATADO CON 5% DE SANGRE DESFIBRINADA DE CARNERO. APILABLE, CON IDENTIFICACION IMPRESA INDIVIDUAL. BOLSA ESTERIL DE PVDC POLIPROPILENO SELLADA AL CALOR CON ETIQUETA DE IDENTIFICACION</w:t>
            </w:r>
          </w:p>
        </w:tc>
        <w:tc>
          <w:tcPr>
            <w:tcW w:w="1176" w:type="dxa"/>
            <w:tcBorders>
              <w:top w:val="nil"/>
              <w:left w:val="nil"/>
              <w:bottom w:val="single" w:sz="4" w:space="0" w:color="auto"/>
              <w:right w:val="single" w:sz="4" w:space="0" w:color="auto"/>
            </w:tcBorders>
            <w:shd w:val="clear" w:color="auto" w:fill="auto"/>
            <w:vAlign w:val="bottom"/>
            <w:hideMark/>
          </w:tcPr>
          <w:p w14:paraId="1BE6E98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499751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PLACA</w:t>
            </w:r>
          </w:p>
        </w:tc>
        <w:tc>
          <w:tcPr>
            <w:tcW w:w="722" w:type="dxa"/>
            <w:tcBorders>
              <w:top w:val="nil"/>
              <w:left w:val="nil"/>
              <w:bottom w:val="single" w:sz="4" w:space="0" w:color="auto"/>
              <w:right w:val="single" w:sz="4" w:space="0" w:color="auto"/>
            </w:tcBorders>
            <w:shd w:val="clear" w:color="auto" w:fill="auto"/>
            <w:vAlign w:val="bottom"/>
            <w:hideMark/>
          </w:tcPr>
          <w:p w14:paraId="0E2E1B7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750</w:t>
            </w:r>
          </w:p>
        </w:tc>
      </w:tr>
      <w:tr w:rsidR="00A75DB4" w:rsidRPr="00A75DB4" w14:paraId="37B9011D"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0004D2E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142</w:t>
            </w:r>
          </w:p>
        </w:tc>
        <w:tc>
          <w:tcPr>
            <w:tcW w:w="992" w:type="dxa"/>
            <w:tcBorders>
              <w:top w:val="nil"/>
              <w:left w:val="nil"/>
              <w:bottom w:val="single" w:sz="4" w:space="0" w:color="auto"/>
              <w:right w:val="single" w:sz="4" w:space="0" w:color="auto"/>
            </w:tcBorders>
            <w:shd w:val="clear" w:color="auto" w:fill="auto"/>
            <w:vAlign w:val="bottom"/>
            <w:hideMark/>
          </w:tcPr>
          <w:p w14:paraId="541AB17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806101531</w:t>
            </w:r>
          </w:p>
        </w:tc>
        <w:tc>
          <w:tcPr>
            <w:tcW w:w="6040" w:type="dxa"/>
            <w:tcBorders>
              <w:top w:val="nil"/>
              <w:left w:val="nil"/>
              <w:bottom w:val="single" w:sz="4" w:space="0" w:color="auto"/>
              <w:right w:val="single" w:sz="4" w:space="0" w:color="auto"/>
            </w:tcBorders>
            <w:shd w:val="clear" w:color="auto" w:fill="auto"/>
            <w:vAlign w:val="bottom"/>
            <w:hideMark/>
          </w:tcPr>
          <w:p w14:paraId="1F17171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AGAR MAC CONKEY  450 GR.</w:t>
            </w:r>
          </w:p>
        </w:tc>
        <w:tc>
          <w:tcPr>
            <w:tcW w:w="1176" w:type="dxa"/>
            <w:tcBorders>
              <w:top w:val="nil"/>
              <w:left w:val="nil"/>
              <w:bottom w:val="single" w:sz="4" w:space="0" w:color="auto"/>
              <w:right w:val="single" w:sz="4" w:space="0" w:color="auto"/>
            </w:tcBorders>
            <w:shd w:val="clear" w:color="auto" w:fill="auto"/>
            <w:vAlign w:val="bottom"/>
            <w:hideMark/>
          </w:tcPr>
          <w:p w14:paraId="53DECF6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25C6DB9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58E3D6E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18</w:t>
            </w:r>
          </w:p>
        </w:tc>
      </w:tr>
      <w:tr w:rsidR="00A75DB4" w:rsidRPr="00A75DB4" w14:paraId="7BD2B59E"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4F6C862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143</w:t>
            </w:r>
          </w:p>
        </w:tc>
        <w:tc>
          <w:tcPr>
            <w:tcW w:w="992" w:type="dxa"/>
            <w:tcBorders>
              <w:top w:val="nil"/>
              <w:left w:val="nil"/>
              <w:bottom w:val="single" w:sz="4" w:space="0" w:color="auto"/>
              <w:right w:val="single" w:sz="4" w:space="0" w:color="auto"/>
            </w:tcBorders>
            <w:shd w:val="clear" w:color="auto" w:fill="auto"/>
            <w:vAlign w:val="bottom"/>
            <w:hideMark/>
          </w:tcPr>
          <w:p w14:paraId="1163977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806101770</w:t>
            </w:r>
          </w:p>
        </w:tc>
        <w:tc>
          <w:tcPr>
            <w:tcW w:w="6040" w:type="dxa"/>
            <w:tcBorders>
              <w:top w:val="nil"/>
              <w:left w:val="nil"/>
              <w:bottom w:val="single" w:sz="4" w:space="0" w:color="auto"/>
              <w:right w:val="single" w:sz="4" w:space="0" w:color="auto"/>
            </w:tcBorders>
            <w:shd w:val="clear" w:color="auto" w:fill="auto"/>
            <w:vAlign w:val="bottom"/>
            <w:hideMark/>
          </w:tcPr>
          <w:p w14:paraId="34B61EB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MEDIO MIO  450 GR.</w:t>
            </w:r>
          </w:p>
        </w:tc>
        <w:tc>
          <w:tcPr>
            <w:tcW w:w="1176" w:type="dxa"/>
            <w:tcBorders>
              <w:top w:val="nil"/>
              <w:left w:val="nil"/>
              <w:bottom w:val="single" w:sz="4" w:space="0" w:color="auto"/>
              <w:right w:val="single" w:sz="4" w:space="0" w:color="auto"/>
            </w:tcBorders>
            <w:shd w:val="clear" w:color="auto" w:fill="auto"/>
            <w:vAlign w:val="bottom"/>
            <w:hideMark/>
          </w:tcPr>
          <w:p w14:paraId="49C47F8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25D81B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28450B6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w:t>
            </w:r>
          </w:p>
        </w:tc>
      </w:tr>
      <w:tr w:rsidR="00A75DB4" w:rsidRPr="00A75DB4" w14:paraId="6222D136"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5D8E7AB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144</w:t>
            </w:r>
          </w:p>
        </w:tc>
        <w:tc>
          <w:tcPr>
            <w:tcW w:w="992" w:type="dxa"/>
            <w:tcBorders>
              <w:top w:val="nil"/>
              <w:left w:val="nil"/>
              <w:bottom w:val="single" w:sz="4" w:space="0" w:color="auto"/>
              <w:right w:val="single" w:sz="4" w:space="0" w:color="auto"/>
            </w:tcBorders>
            <w:shd w:val="clear" w:color="auto" w:fill="auto"/>
            <w:vAlign w:val="bottom"/>
            <w:hideMark/>
          </w:tcPr>
          <w:p w14:paraId="3E0786B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806102265</w:t>
            </w:r>
          </w:p>
        </w:tc>
        <w:tc>
          <w:tcPr>
            <w:tcW w:w="6040" w:type="dxa"/>
            <w:tcBorders>
              <w:top w:val="nil"/>
              <w:left w:val="nil"/>
              <w:bottom w:val="single" w:sz="4" w:space="0" w:color="auto"/>
              <w:right w:val="single" w:sz="4" w:space="0" w:color="auto"/>
            </w:tcBorders>
            <w:shd w:val="clear" w:color="auto" w:fill="auto"/>
            <w:vAlign w:val="bottom"/>
            <w:hideMark/>
          </w:tcPr>
          <w:p w14:paraId="41C8F7F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CALDO TETRATIONATO  450 GR</w:t>
            </w:r>
          </w:p>
        </w:tc>
        <w:tc>
          <w:tcPr>
            <w:tcW w:w="1176" w:type="dxa"/>
            <w:tcBorders>
              <w:top w:val="nil"/>
              <w:left w:val="nil"/>
              <w:bottom w:val="single" w:sz="4" w:space="0" w:color="auto"/>
              <w:right w:val="single" w:sz="4" w:space="0" w:color="auto"/>
            </w:tcBorders>
            <w:shd w:val="clear" w:color="auto" w:fill="auto"/>
            <w:vAlign w:val="bottom"/>
            <w:hideMark/>
          </w:tcPr>
          <w:p w14:paraId="55DCDF5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5712A6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31749FC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15</w:t>
            </w:r>
          </w:p>
        </w:tc>
      </w:tr>
      <w:tr w:rsidR="00A75DB4" w:rsidRPr="00A75DB4" w14:paraId="6677AC46"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6CC0F3B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145</w:t>
            </w:r>
          </w:p>
        </w:tc>
        <w:tc>
          <w:tcPr>
            <w:tcW w:w="992" w:type="dxa"/>
            <w:tcBorders>
              <w:top w:val="nil"/>
              <w:left w:val="nil"/>
              <w:bottom w:val="single" w:sz="4" w:space="0" w:color="auto"/>
              <w:right w:val="single" w:sz="4" w:space="0" w:color="auto"/>
            </w:tcBorders>
            <w:shd w:val="clear" w:color="auto" w:fill="auto"/>
            <w:vAlign w:val="bottom"/>
            <w:hideMark/>
          </w:tcPr>
          <w:p w14:paraId="41535B7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802290072</w:t>
            </w:r>
          </w:p>
        </w:tc>
        <w:tc>
          <w:tcPr>
            <w:tcW w:w="6040" w:type="dxa"/>
            <w:tcBorders>
              <w:top w:val="nil"/>
              <w:left w:val="nil"/>
              <w:bottom w:val="single" w:sz="4" w:space="0" w:color="auto"/>
              <w:right w:val="single" w:sz="4" w:space="0" w:color="auto"/>
            </w:tcBorders>
            <w:shd w:val="clear" w:color="auto" w:fill="auto"/>
            <w:vAlign w:val="bottom"/>
            <w:hideMark/>
          </w:tcPr>
          <w:p w14:paraId="35E810D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VIOLETA DE GENCIANA. PARA LA TINCION DE GRAM. 500 ML</w:t>
            </w:r>
          </w:p>
        </w:tc>
        <w:tc>
          <w:tcPr>
            <w:tcW w:w="1176" w:type="dxa"/>
            <w:tcBorders>
              <w:top w:val="nil"/>
              <w:left w:val="nil"/>
              <w:bottom w:val="single" w:sz="4" w:space="0" w:color="auto"/>
              <w:right w:val="single" w:sz="4" w:space="0" w:color="auto"/>
            </w:tcBorders>
            <w:shd w:val="clear" w:color="auto" w:fill="auto"/>
            <w:vAlign w:val="bottom"/>
            <w:hideMark/>
          </w:tcPr>
          <w:p w14:paraId="22DAB53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B66BFC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6FD8AD2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22EBBC74"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1818E40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146</w:t>
            </w:r>
          </w:p>
        </w:tc>
        <w:tc>
          <w:tcPr>
            <w:tcW w:w="992" w:type="dxa"/>
            <w:tcBorders>
              <w:top w:val="nil"/>
              <w:left w:val="nil"/>
              <w:bottom w:val="single" w:sz="4" w:space="0" w:color="auto"/>
              <w:right w:val="single" w:sz="4" w:space="0" w:color="auto"/>
            </w:tcBorders>
            <w:shd w:val="clear" w:color="auto" w:fill="auto"/>
            <w:vAlign w:val="bottom"/>
            <w:hideMark/>
          </w:tcPr>
          <w:p w14:paraId="0DF1B2C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806107454</w:t>
            </w:r>
          </w:p>
        </w:tc>
        <w:tc>
          <w:tcPr>
            <w:tcW w:w="6040" w:type="dxa"/>
            <w:tcBorders>
              <w:top w:val="nil"/>
              <w:left w:val="nil"/>
              <w:bottom w:val="single" w:sz="4" w:space="0" w:color="auto"/>
              <w:right w:val="single" w:sz="4" w:space="0" w:color="auto"/>
            </w:tcBorders>
            <w:shd w:val="clear" w:color="auto" w:fill="auto"/>
            <w:vAlign w:val="bottom"/>
            <w:hideMark/>
          </w:tcPr>
          <w:p w14:paraId="0C64069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AGAR SIMMONS CON CITRATO 450 GR.</w:t>
            </w:r>
          </w:p>
        </w:tc>
        <w:tc>
          <w:tcPr>
            <w:tcW w:w="1176" w:type="dxa"/>
            <w:tcBorders>
              <w:top w:val="nil"/>
              <w:left w:val="nil"/>
              <w:bottom w:val="single" w:sz="4" w:space="0" w:color="auto"/>
              <w:right w:val="single" w:sz="4" w:space="0" w:color="auto"/>
            </w:tcBorders>
            <w:shd w:val="clear" w:color="auto" w:fill="auto"/>
            <w:vAlign w:val="bottom"/>
            <w:hideMark/>
          </w:tcPr>
          <w:p w14:paraId="745C715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975FFB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5EDEC30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1C628EE8"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48A985B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147</w:t>
            </w:r>
          </w:p>
        </w:tc>
        <w:tc>
          <w:tcPr>
            <w:tcW w:w="992" w:type="dxa"/>
            <w:tcBorders>
              <w:top w:val="nil"/>
              <w:left w:val="nil"/>
              <w:bottom w:val="single" w:sz="4" w:space="0" w:color="auto"/>
              <w:right w:val="single" w:sz="4" w:space="0" w:color="auto"/>
            </w:tcBorders>
            <w:shd w:val="clear" w:color="auto" w:fill="auto"/>
            <w:vAlign w:val="bottom"/>
            <w:hideMark/>
          </w:tcPr>
          <w:p w14:paraId="2A7C3DB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807831508</w:t>
            </w:r>
          </w:p>
        </w:tc>
        <w:tc>
          <w:tcPr>
            <w:tcW w:w="6040" w:type="dxa"/>
            <w:tcBorders>
              <w:top w:val="nil"/>
              <w:left w:val="nil"/>
              <w:bottom w:val="single" w:sz="4" w:space="0" w:color="auto"/>
              <w:right w:val="single" w:sz="4" w:space="0" w:color="auto"/>
            </w:tcBorders>
            <w:shd w:val="clear" w:color="auto" w:fill="auto"/>
            <w:vAlign w:val="bottom"/>
            <w:hideMark/>
          </w:tcPr>
          <w:p w14:paraId="7B59373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LUGOL. PARA TINCION DE GRAM. 500 ML.</w:t>
            </w:r>
          </w:p>
        </w:tc>
        <w:tc>
          <w:tcPr>
            <w:tcW w:w="1176" w:type="dxa"/>
            <w:tcBorders>
              <w:top w:val="nil"/>
              <w:left w:val="nil"/>
              <w:bottom w:val="single" w:sz="4" w:space="0" w:color="auto"/>
              <w:right w:val="single" w:sz="4" w:space="0" w:color="auto"/>
            </w:tcBorders>
            <w:shd w:val="clear" w:color="auto" w:fill="auto"/>
            <w:vAlign w:val="bottom"/>
            <w:hideMark/>
          </w:tcPr>
          <w:p w14:paraId="28A8956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667912B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4DCF14E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0C72F3A1"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0C1126B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148</w:t>
            </w:r>
          </w:p>
        </w:tc>
        <w:tc>
          <w:tcPr>
            <w:tcW w:w="992" w:type="dxa"/>
            <w:tcBorders>
              <w:top w:val="nil"/>
              <w:left w:val="nil"/>
              <w:bottom w:val="single" w:sz="4" w:space="0" w:color="auto"/>
              <w:right w:val="single" w:sz="4" w:space="0" w:color="auto"/>
            </w:tcBorders>
            <w:shd w:val="clear" w:color="auto" w:fill="auto"/>
            <w:vAlign w:val="bottom"/>
            <w:hideMark/>
          </w:tcPr>
          <w:p w14:paraId="0906D21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808291454</w:t>
            </w:r>
          </w:p>
        </w:tc>
        <w:tc>
          <w:tcPr>
            <w:tcW w:w="6040" w:type="dxa"/>
            <w:tcBorders>
              <w:top w:val="nil"/>
              <w:left w:val="nil"/>
              <w:bottom w:val="single" w:sz="4" w:space="0" w:color="auto"/>
              <w:right w:val="single" w:sz="4" w:space="0" w:color="auto"/>
            </w:tcBorders>
            <w:shd w:val="clear" w:color="auto" w:fill="auto"/>
            <w:vAlign w:val="bottom"/>
            <w:hideMark/>
          </w:tcPr>
          <w:p w14:paraId="65B651C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SAFRANINA PARA LA TINCION DE GRAM 125 ML.</w:t>
            </w:r>
          </w:p>
        </w:tc>
        <w:tc>
          <w:tcPr>
            <w:tcW w:w="1176" w:type="dxa"/>
            <w:tcBorders>
              <w:top w:val="nil"/>
              <w:left w:val="nil"/>
              <w:bottom w:val="single" w:sz="4" w:space="0" w:color="auto"/>
              <w:right w:val="single" w:sz="4" w:space="0" w:color="auto"/>
            </w:tcBorders>
            <w:shd w:val="clear" w:color="auto" w:fill="auto"/>
            <w:vAlign w:val="bottom"/>
            <w:hideMark/>
          </w:tcPr>
          <w:p w14:paraId="1E6C63E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F41BDF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5821317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5BBEAFB1"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0F91BB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149</w:t>
            </w:r>
          </w:p>
        </w:tc>
        <w:tc>
          <w:tcPr>
            <w:tcW w:w="992" w:type="dxa"/>
            <w:tcBorders>
              <w:top w:val="nil"/>
              <w:left w:val="nil"/>
              <w:bottom w:val="single" w:sz="4" w:space="0" w:color="auto"/>
              <w:right w:val="single" w:sz="4" w:space="0" w:color="auto"/>
            </w:tcBorders>
            <w:shd w:val="clear" w:color="auto" w:fill="auto"/>
            <w:vAlign w:val="bottom"/>
            <w:hideMark/>
          </w:tcPr>
          <w:p w14:paraId="5FA9061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5019994907</w:t>
            </w:r>
          </w:p>
        </w:tc>
        <w:tc>
          <w:tcPr>
            <w:tcW w:w="6040" w:type="dxa"/>
            <w:tcBorders>
              <w:top w:val="nil"/>
              <w:left w:val="nil"/>
              <w:bottom w:val="single" w:sz="4" w:space="0" w:color="auto"/>
              <w:right w:val="single" w:sz="4" w:space="0" w:color="auto"/>
            </w:tcBorders>
            <w:shd w:val="clear" w:color="auto" w:fill="auto"/>
            <w:vAlign w:val="bottom"/>
            <w:hideMark/>
          </w:tcPr>
          <w:p w14:paraId="725C36B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ENZIMA TERMOESTABLE DE APROXIMADAMENTE 94 KDA AISLADA DE LA EUBACTERIA THERMUS AQUIATICUS CEPA YT-1 ESTA ENZIMA REPLICAEL DNA A 72ª C .LA ENZIMA CATALIZA LA POLIMERIZACION DE NUCLEOTIDOS EN ARN ,DNA DE DOBLE HEBRA EN PRESENCIA DE IONES DE MAGNESIO Y MUESTRA ACTIVIDAD EXONUCLEASA. ENZIMA ALTAMENTE PURIFICADA  LIBRE DE EXONUCLEASAS ENDONUCLEASAS O NUCLEASAS INESPECIFICAS. ENVASE CON 500 MICROLITROS</w:t>
            </w:r>
          </w:p>
        </w:tc>
        <w:tc>
          <w:tcPr>
            <w:tcW w:w="1176" w:type="dxa"/>
            <w:tcBorders>
              <w:top w:val="nil"/>
              <w:left w:val="nil"/>
              <w:bottom w:val="single" w:sz="4" w:space="0" w:color="auto"/>
              <w:right w:val="single" w:sz="4" w:space="0" w:color="auto"/>
            </w:tcBorders>
            <w:shd w:val="clear" w:color="auto" w:fill="auto"/>
            <w:vAlign w:val="bottom"/>
            <w:hideMark/>
          </w:tcPr>
          <w:p w14:paraId="56ABDC7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A351D3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22" w:type="dxa"/>
            <w:tcBorders>
              <w:top w:val="nil"/>
              <w:left w:val="nil"/>
              <w:bottom w:val="single" w:sz="4" w:space="0" w:color="auto"/>
              <w:right w:val="single" w:sz="4" w:space="0" w:color="auto"/>
            </w:tcBorders>
            <w:shd w:val="clear" w:color="auto" w:fill="auto"/>
            <w:vAlign w:val="bottom"/>
            <w:hideMark/>
          </w:tcPr>
          <w:p w14:paraId="02ADAC7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w:t>
            </w:r>
          </w:p>
        </w:tc>
      </w:tr>
      <w:tr w:rsidR="00A75DB4" w:rsidRPr="00A75DB4" w14:paraId="47D81A0D"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D66FE4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150</w:t>
            </w:r>
          </w:p>
        </w:tc>
        <w:tc>
          <w:tcPr>
            <w:tcW w:w="992" w:type="dxa"/>
            <w:tcBorders>
              <w:top w:val="nil"/>
              <w:left w:val="nil"/>
              <w:bottom w:val="single" w:sz="4" w:space="0" w:color="auto"/>
              <w:right w:val="single" w:sz="4" w:space="0" w:color="auto"/>
            </w:tcBorders>
            <w:shd w:val="clear" w:color="auto" w:fill="auto"/>
            <w:vAlign w:val="bottom"/>
            <w:hideMark/>
          </w:tcPr>
          <w:p w14:paraId="3336E17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806100574</w:t>
            </w:r>
          </w:p>
        </w:tc>
        <w:tc>
          <w:tcPr>
            <w:tcW w:w="6040" w:type="dxa"/>
            <w:tcBorders>
              <w:top w:val="nil"/>
              <w:left w:val="nil"/>
              <w:bottom w:val="single" w:sz="4" w:space="0" w:color="auto"/>
              <w:right w:val="single" w:sz="4" w:space="0" w:color="auto"/>
            </w:tcBorders>
            <w:shd w:val="clear" w:color="auto" w:fill="auto"/>
            <w:vAlign w:val="bottom"/>
            <w:hideMark/>
          </w:tcPr>
          <w:p w14:paraId="5B75222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AGAR SULFITO DE BISMUTO.  450 G.</w:t>
            </w:r>
          </w:p>
        </w:tc>
        <w:tc>
          <w:tcPr>
            <w:tcW w:w="1176" w:type="dxa"/>
            <w:tcBorders>
              <w:top w:val="nil"/>
              <w:left w:val="nil"/>
              <w:bottom w:val="single" w:sz="4" w:space="0" w:color="auto"/>
              <w:right w:val="single" w:sz="4" w:space="0" w:color="auto"/>
            </w:tcBorders>
            <w:shd w:val="clear" w:color="auto" w:fill="auto"/>
            <w:vAlign w:val="bottom"/>
            <w:hideMark/>
          </w:tcPr>
          <w:p w14:paraId="37ABC5F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53D5D35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4D18B4A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24</w:t>
            </w:r>
          </w:p>
        </w:tc>
      </w:tr>
      <w:tr w:rsidR="00A75DB4" w:rsidRPr="00A75DB4" w14:paraId="6AD8A951"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486C505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151</w:t>
            </w:r>
          </w:p>
        </w:tc>
        <w:tc>
          <w:tcPr>
            <w:tcW w:w="992" w:type="dxa"/>
            <w:tcBorders>
              <w:top w:val="nil"/>
              <w:left w:val="nil"/>
              <w:bottom w:val="single" w:sz="4" w:space="0" w:color="auto"/>
              <w:right w:val="single" w:sz="4" w:space="0" w:color="auto"/>
            </w:tcBorders>
            <w:shd w:val="clear" w:color="auto" w:fill="auto"/>
            <w:vAlign w:val="bottom"/>
            <w:hideMark/>
          </w:tcPr>
          <w:p w14:paraId="7E522D5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800741456</w:t>
            </w:r>
          </w:p>
        </w:tc>
        <w:tc>
          <w:tcPr>
            <w:tcW w:w="6040" w:type="dxa"/>
            <w:tcBorders>
              <w:top w:val="nil"/>
              <w:left w:val="nil"/>
              <w:bottom w:val="single" w:sz="4" w:space="0" w:color="auto"/>
              <w:right w:val="single" w:sz="4" w:space="0" w:color="auto"/>
            </w:tcBorders>
            <w:shd w:val="clear" w:color="auto" w:fill="auto"/>
            <w:vAlign w:val="bottom"/>
            <w:hideMark/>
          </w:tcPr>
          <w:p w14:paraId="31A2040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ROSA DE BENGALA, AGLUTINACION EN PLACA PARA DIAGNOSTICO DE BRUCELOSIS. FRASCO CON 5ML.</w:t>
            </w:r>
          </w:p>
        </w:tc>
        <w:tc>
          <w:tcPr>
            <w:tcW w:w="1176" w:type="dxa"/>
            <w:tcBorders>
              <w:top w:val="nil"/>
              <w:left w:val="nil"/>
              <w:bottom w:val="single" w:sz="4" w:space="0" w:color="auto"/>
              <w:right w:val="single" w:sz="4" w:space="0" w:color="auto"/>
            </w:tcBorders>
            <w:shd w:val="clear" w:color="auto" w:fill="auto"/>
            <w:vAlign w:val="bottom"/>
            <w:hideMark/>
          </w:tcPr>
          <w:p w14:paraId="2F81349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ACC747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609C64E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w:t>
            </w:r>
          </w:p>
        </w:tc>
      </w:tr>
      <w:tr w:rsidR="00A75DB4" w:rsidRPr="00A75DB4" w14:paraId="74FB6AD7"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14E484B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lastRenderedPageBreak/>
              <w:t>152</w:t>
            </w:r>
          </w:p>
        </w:tc>
        <w:tc>
          <w:tcPr>
            <w:tcW w:w="992" w:type="dxa"/>
            <w:tcBorders>
              <w:top w:val="nil"/>
              <w:left w:val="nil"/>
              <w:bottom w:val="single" w:sz="4" w:space="0" w:color="auto"/>
              <w:right w:val="single" w:sz="4" w:space="0" w:color="auto"/>
            </w:tcBorders>
            <w:shd w:val="clear" w:color="auto" w:fill="auto"/>
            <w:vAlign w:val="bottom"/>
            <w:hideMark/>
          </w:tcPr>
          <w:p w14:paraId="1DC4E0F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800741464</w:t>
            </w:r>
          </w:p>
        </w:tc>
        <w:tc>
          <w:tcPr>
            <w:tcW w:w="6040" w:type="dxa"/>
            <w:tcBorders>
              <w:top w:val="nil"/>
              <w:left w:val="nil"/>
              <w:bottom w:val="single" w:sz="4" w:space="0" w:color="auto"/>
              <w:right w:val="single" w:sz="4" w:space="0" w:color="auto"/>
            </w:tcBorders>
            <w:shd w:val="clear" w:color="auto" w:fill="auto"/>
            <w:vAlign w:val="bottom"/>
            <w:hideMark/>
          </w:tcPr>
          <w:p w14:paraId="24F70DD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SUSTANCIAS BIOLÓGICAS. ANTÍGENO CON P - 2 MERCAPTOETANOL, DE TUBO, PARA EL DIAGNÓSTICO DE BRUCELOSIS 1:10. FRASCO CON 5 ML. RTC.</w:t>
            </w:r>
          </w:p>
        </w:tc>
        <w:tc>
          <w:tcPr>
            <w:tcW w:w="1176" w:type="dxa"/>
            <w:tcBorders>
              <w:top w:val="nil"/>
              <w:left w:val="nil"/>
              <w:bottom w:val="single" w:sz="4" w:space="0" w:color="auto"/>
              <w:right w:val="single" w:sz="4" w:space="0" w:color="auto"/>
            </w:tcBorders>
            <w:shd w:val="clear" w:color="auto" w:fill="auto"/>
            <w:vAlign w:val="bottom"/>
            <w:hideMark/>
          </w:tcPr>
          <w:p w14:paraId="34DACE1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4921322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198DEE4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w:t>
            </w:r>
          </w:p>
        </w:tc>
      </w:tr>
      <w:tr w:rsidR="00A75DB4" w:rsidRPr="00A75DB4" w14:paraId="7427F2A0"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6C3EB1C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153</w:t>
            </w:r>
          </w:p>
        </w:tc>
        <w:tc>
          <w:tcPr>
            <w:tcW w:w="992" w:type="dxa"/>
            <w:tcBorders>
              <w:top w:val="nil"/>
              <w:left w:val="nil"/>
              <w:bottom w:val="single" w:sz="4" w:space="0" w:color="auto"/>
              <w:right w:val="single" w:sz="4" w:space="0" w:color="auto"/>
            </w:tcBorders>
            <w:shd w:val="clear" w:color="auto" w:fill="auto"/>
            <w:vAlign w:val="bottom"/>
            <w:hideMark/>
          </w:tcPr>
          <w:p w14:paraId="3C36893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806101432</w:t>
            </w:r>
          </w:p>
        </w:tc>
        <w:tc>
          <w:tcPr>
            <w:tcW w:w="6040" w:type="dxa"/>
            <w:tcBorders>
              <w:top w:val="nil"/>
              <w:left w:val="nil"/>
              <w:bottom w:val="single" w:sz="4" w:space="0" w:color="auto"/>
              <w:right w:val="single" w:sz="4" w:space="0" w:color="auto"/>
            </w:tcBorders>
            <w:shd w:val="clear" w:color="auto" w:fill="auto"/>
            <w:vAlign w:val="bottom"/>
            <w:hideMark/>
          </w:tcPr>
          <w:p w14:paraId="1339E05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MEDIOS DE CULTIVO, AGAR. AGAR-UREA CHRISTENSEN (BASE). FRASCO CON 500 G. TA.</w:t>
            </w:r>
          </w:p>
        </w:tc>
        <w:tc>
          <w:tcPr>
            <w:tcW w:w="1176" w:type="dxa"/>
            <w:tcBorders>
              <w:top w:val="nil"/>
              <w:left w:val="nil"/>
              <w:bottom w:val="single" w:sz="4" w:space="0" w:color="auto"/>
              <w:right w:val="single" w:sz="4" w:space="0" w:color="auto"/>
            </w:tcBorders>
            <w:shd w:val="clear" w:color="auto" w:fill="auto"/>
            <w:vAlign w:val="bottom"/>
            <w:hideMark/>
          </w:tcPr>
          <w:p w14:paraId="2E5F29C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3D3043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2155D06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w:t>
            </w:r>
          </w:p>
        </w:tc>
      </w:tr>
      <w:tr w:rsidR="00A75DB4" w:rsidRPr="00A75DB4" w14:paraId="30DC3C82"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3B93D8B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154</w:t>
            </w:r>
          </w:p>
        </w:tc>
        <w:tc>
          <w:tcPr>
            <w:tcW w:w="992" w:type="dxa"/>
            <w:tcBorders>
              <w:top w:val="nil"/>
              <w:left w:val="nil"/>
              <w:bottom w:val="single" w:sz="4" w:space="0" w:color="auto"/>
              <w:right w:val="single" w:sz="4" w:space="0" w:color="auto"/>
            </w:tcBorders>
            <w:shd w:val="clear" w:color="auto" w:fill="auto"/>
            <w:vAlign w:val="bottom"/>
            <w:hideMark/>
          </w:tcPr>
          <w:p w14:paraId="31EDB03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806106803</w:t>
            </w:r>
          </w:p>
        </w:tc>
        <w:tc>
          <w:tcPr>
            <w:tcW w:w="6040" w:type="dxa"/>
            <w:tcBorders>
              <w:top w:val="nil"/>
              <w:left w:val="nil"/>
              <w:bottom w:val="single" w:sz="4" w:space="0" w:color="auto"/>
              <w:right w:val="single" w:sz="4" w:space="0" w:color="auto"/>
            </w:tcBorders>
            <w:shd w:val="clear" w:color="auto" w:fill="auto"/>
            <w:vAlign w:val="bottom"/>
            <w:hideMark/>
          </w:tcPr>
          <w:p w14:paraId="068EB9C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MEDIOS DE CULTIVO, AGAR. AGAR LOWENSTEIN-JENSEN (PREELABORADO). MEDIO SELECTIVO PARA MICOBACTERIAS ESPECIALMENTE M. TUBERCULOSIS. CAJA CON 10 O 12 TUBOS. TA.</w:t>
            </w:r>
          </w:p>
        </w:tc>
        <w:tc>
          <w:tcPr>
            <w:tcW w:w="1176" w:type="dxa"/>
            <w:tcBorders>
              <w:top w:val="nil"/>
              <w:left w:val="nil"/>
              <w:bottom w:val="single" w:sz="4" w:space="0" w:color="auto"/>
              <w:right w:val="single" w:sz="4" w:space="0" w:color="auto"/>
            </w:tcBorders>
            <w:shd w:val="clear" w:color="auto" w:fill="auto"/>
            <w:vAlign w:val="bottom"/>
            <w:hideMark/>
          </w:tcPr>
          <w:p w14:paraId="2C79C1D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vAlign w:val="bottom"/>
            <w:hideMark/>
          </w:tcPr>
          <w:p w14:paraId="560D1D1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22" w:type="dxa"/>
            <w:tcBorders>
              <w:top w:val="nil"/>
              <w:left w:val="nil"/>
              <w:bottom w:val="single" w:sz="4" w:space="0" w:color="auto"/>
              <w:right w:val="single" w:sz="4" w:space="0" w:color="auto"/>
            </w:tcBorders>
            <w:shd w:val="clear" w:color="auto" w:fill="auto"/>
            <w:vAlign w:val="bottom"/>
            <w:hideMark/>
          </w:tcPr>
          <w:p w14:paraId="5021844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100</w:t>
            </w:r>
          </w:p>
        </w:tc>
      </w:tr>
      <w:tr w:rsidR="00A75DB4" w:rsidRPr="00A75DB4" w14:paraId="46F8E36B" w14:textId="77777777" w:rsidTr="00A75DB4">
        <w:trPr>
          <w:trHeight w:val="162"/>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0C0A213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155</w:t>
            </w:r>
          </w:p>
        </w:tc>
        <w:tc>
          <w:tcPr>
            <w:tcW w:w="992" w:type="dxa"/>
            <w:tcBorders>
              <w:top w:val="nil"/>
              <w:left w:val="nil"/>
              <w:bottom w:val="single" w:sz="4" w:space="0" w:color="auto"/>
              <w:right w:val="single" w:sz="4" w:space="0" w:color="auto"/>
            </w:tcBorders>
            <w:shd w:val="clear" w:color="auto" w:fill="auto"/>
            <w:vAlign w:val="bottom"/>
            <w:hideMark/>
          </w:tcPr>
          <w:p w14:paraId="7BA91A9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807831284</w:t>
            </w:r>
          </w:p>
        </w:tc>
        <w:tc>
          <w:tcPr>
            <w:tcW w:w="6040" w:type="dxa"/>
            <w:tcBorders>
              <w:top w:val="nil"/>
              <w:left w:val="nil"/>
              <w:bottom w:val="single" w:sz="4" w:space="0" w:color="auto"/>
              <w:right w:val="single" w:sz="4" w:space="0" w:color="auto"/>
            </w:tcBorders>
            <w:shd w:val="clear" w:color="auto" w:fill="auto"/>
            <w:vAlign w:val="bottom"/>
            <w:hideMark/>
          </w:tcPr>
          <w:p w14:paraId="216DE40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FUCSINA FENICADA DE ZIEHL-NEELSEN, PARA TEÑIR BACILOS ACIDO-ALCOHOL RESISTENTES. 500 ML</w:t>
            </w:r>
          </w:p>
        </w:tc>
        <w:tc>
          <w:tcPr>
            <w:tcW w:w="1176" w:type="dxa"/>
            <w:tcBorders>
              <w:top w:val="nil"/>
              <w:left w:val="nil"/>
              <w:bottom w:val="single" w:sz="4" w:space="0" w:color="auto"/>
              <w:right w:val="single" w:sz="4" w:space="0" w:color="auto"/>
            </w:tcBorders>
            <w:shd w:val="clear" w:color="auto" w:fill="auto"/>
            <w:vAlign w:val="bottom"/>
            <w:hideMark/>
          </w:tcPr>
          <w:p w14:paraId="0FD0C96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57CBB32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22" w:type="dxa"/>
            <w:tcBorders>
              <w:top w:val="nil"/>
              <w:left w:val="nil"/>
              <w:bottom w:val="single" w:sz="4" w:space="0" w:color="auto"/>
              <w:right w:val="single" w:sz="4" w:space="0" w:color="auto"/>
            </w:tcBorders>
            <w:shd w:val="clear" w:color="auto" w:fill="auto"/>
            <w:vAlign w:val="bottom"/>
            <w:hideMark/>
          </w:tcPr>
          <w:p w14:paraId="3CA5FD7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15</w:t>
            </w:r>
          </w:p>
        </w:tc>
      </w:tr>
    </w:tbl>
    <w:p w14:paraId="27CE0524" w14:textId="77777777" w:rsidR="001F5F06" w:rsidRDefault="001F5F06" w:rsidP="00521B8D">
      <w:pPr>
        <w:jc w:val="center"/>
        <w:rPr>
          <w:rFonts w:asciiTheme="minorHAnsi" w:hAnsiTheme="minorHAnsi"/>
          <w:b/>
        </w:rPr>
      </w:pPr>
    </w:p>
    <w:p w14:paraId="25A7FEB0" w14:textId="77777777" w:rsidR="001F5F06" w:rsidRDefault="001F5F06" w:rsidP="00521B8D">
      <w:pPr>
        <w:jc w:val="center"/>
        <w:rPr>
          <w:rFonts w:asciiTheme="minorHAnsi" w:hAnsiTheme="minorHAnsi"/>
          <w:b/>
        </w:rPr>
      </w:pPr>
    </w:p>
    <w:p w14:paraId="38E259CA" w14:textId="77777777" w:rsidR="001F5F06" w:rsidRDefault="001F5F06" w:rsidP="00521B8D">
      <w:pPr>
        <w:jc w:val="center"/>
        <w:rPr>
          <w:rFonts w:asciiTheme="minorHAnsi" w:hAnsiTheme="minorHAnsi"/>
          <w:b/>
        </w:rPr>
      </w:pPr>
    </w:p>
    <w:p w14:paraId="50DDD601" w14:textId="77777777" w:rsidR="00A9016E" w:rsidRDefault="00A9016E" w:rsidP="00A866FC">
      <w:pPr>
        <w:jc w:val="center"/>
        <w:rPr>
          <w:rFonts w:asciiTheme="minorHAnsi" w:hAnsiTheme="minorHAnsi"/>
          <w:b/>
        </w:rPr>
      </w:pPr>
    </w:p>
    <w:p w14:paraId="6C0B83A0" w14:textId="742E54AC" w:rsidR="00A866FC" w:rsidRDefault="00A866FC" w:rsidP="00A866FC">
      <w:pPr>
        <w:jc w:val="center"/>
        <w:rPr>
          <w:rFonts w:asciiTheme="minorHAnsi" w:hAnsiTheme="minorHAnsi"/>
          <w:b/>
        </w:rPr>
      </w:pPr>
      <w:r>
        <w:rPr>
          <w:rFonts w:asciiTheme="minorHAnsi" w:hAnsiTheme="minorHAnsi"/>
          <w:b/>
        </w:rPr>
        <w:t>PARTIDA 2. MATERIAL DE LABORATORIO</w:t>
      </w:r>
    </w:p>
    <w:tbl>
      <w:tblPr>
        <w:tblW w:w="10915" w:type="dxa"/>
        <w:tblCellMar>
          <w:left w:w="70" w:type="dxa"/>
          <w:right w:w="70" w:type="dxa"/>
        </w:tblCellMar>
        <w:tblLook w:val="04A0" w:firstRow="1" w:lastRow="0" w:firstColumn="1" w:lastColumn="0" w:noHBand="0" w:noVBand="1"/>
      </w:tblPr>
      <w:tblGrid>
        <w:gridCol w:w="786"/>
        <w:gridCol w:w="951"/>
        <w:gridCol w:w="6040"/>
        <w:gridCol w:w="1154"/>
        <w:gridCol w:w="1200"/>
        <w:gridCol w:w="784"/>
      </w:tblGrid>
      <w:tr w:rsidR="00A75DB4" w:rsidRPr="00A75DB4" w14:paraId="413DB7E8" w14:textId="77777777" w:rsidTr="00A75DB4">
        <w:trPr>
          <w:trHeight w:val="162"/>
        </w:trPr>
        <w:tc>
          <w:tcPr>
            <w:tcW w:w="786" w:type="dxa"/>
            <w:tcBorders>
              <w:top w:val="nil"/>
              <w:left w:val="nil"/>
              <w:bottom w:val="nil"/>
              <w:right w:val="nil"/>
            </w:tcBorders>
            <w:shd w:val="clear" w:color="auto" w:fill="auto"/>
            <w:vAlign w:val="bottom"/>
            <w:hideMark/>
          </w:tcPr>
          <w:p w14:paraId="3DD934F0" w14:textId="77777777" w:rsidR="00A75DB4" w:rsidRPr="00A75DB4" w:rsidRDefault="00A75DB4" w:rsidP="00A75DB4">
            <w:pPr>
              <w:rPr>
                <w:sz w:val="24"/>
                <w:szCs w:val="24"/>
                <w:lang w:val="es-MX" w:eastAsia="es-MX"/>
              </w:rPr>
            </w:pPr>
          </w:p>
        </w:tc>
        <w:tc>
          <w:tcPr>
            <w:tcW w:w="951" w:type="dxa"/>
            <w:tcBorders>
              <w:top w:val="nil"/>
              <w:left w:val="nil"/>
              <w:bottom w:val="nil"/>
              <w:right w:val="nil"/>
            </w:tcBorders>
            <w:shd w:val="clear" w:color="auto" w:fill="auto"/>
            <w:vAlign w:val="bottom"/>
            <w:hideMark/>
          </w:tcPr>
          <w:p w14:paraId="50D0A896" w14:textId="77777777" w:rsidR="00A75DB4" w:rsidRPr="00A75DB4" w:rsidRDefault="00A75DB4" w:rsidP="00A75DB4">
            <w:pPr>
              <w:rPr>
                <w:lang w:val="es-MX" w:eastAsia="es-MX"/>
              </w:rPr>
            </w:pPr>
          </w:p>
        </w:tc>
        <w:tc>
          <w:tcPr>
            <w:tcW w:w="6040" w:type="dxa"/>
            <w:tcBorders>
              <w:top w:val="nil"/>
              <w:left w:val="nil"/>
              <w:bottom w:val="nil"/>
              <w:right w:val="nil"/>
            </w:tcBorders>
            <w:shd w:val="clear" w:color="auto" w:fill="auto"/>
            <w:vAlign w:val="bottom"/>
            <w:hideMark/>
          </w:tcPr>
          <w:p w14:paraId="6FE074AE" w14:textId="77777777" w:rsidR="00A75DB4" w:rsidRPr="00A75DB4" w:rsidRDefault="00A75DB4" w:rsidP="00A75DB4">
            <w:pPr>
              <w:rPr>
                <w:lang w:val="es-MX" w:eastAsia="es-MX"/>
              </w:rPr>
            </w:pPr>
          </w:p>
        </w:tc>
        <w:tc>
          <w:tcPr>
            <w:tcW w:w="1154" w:type="dxa"/>
            <w:tcBorders>
              <w:top w:val="nil"/>
              <w:left w:val="nil"/>
              <w:bottom w:val="nil"/>
              <w:right w:val="nil"/>
            </w:tcBorders>
            <w:shd w:val="clear" w:color="auto" w:fill="auto"/>
            <w:vAlign w:val="bottom"/>
            <w:hideMark/>
          </w:tcPr>
          <w:p w14:paraId="10E93086" w14:textId="77777777" w:rsidR="00A75DB4" w:rsidRPr="00A75DB4" w:rsidRDefault="00A75DB4" w:rsidP="00A75DB4">
            <w:pPr>
              <w:rPr>
                <w:lang w:val="es-MX" w:eastAsia="es-MX"/>
              </w:rPr>
            </w:pPr>
          </w:p>
        </w:tc>
        <w:tc>
          <w:tcPr>
            <w:tcW w:w="1200" w:type="dxa"/>
            <w:tcBorders>
              <w:top w:val="nil"/>
              <w:left w:val="nil"/>
              <w:bottom w:val="nil"/>
              <w:right w:val="nil"/>
            </w:tcBorders>
            <w:shd w:val="clear" w:color="auto" w:fill="auto"/>
            <w:vAlign w:val="bottom"/>
            <w:hideMark/>
          </w:tcPr>
          <w:p w14:paraId="5CF73B27" w14:textId="77777777" w:rsidR="00A75DB4" w:rsidRPr="00A75DB4" w:rsidRDefault="00A75DB4" w:rsidP="00A75DB4">
            <w:pPr>
              <w:rPr>
                <w:lang w:val="es-MX" w:eastAsia="es-MX"/>
              </w:rPr>
            </w:pPr>
          </w:p>
        </w:tc>
        <w:tc>
          <w:tcPr>
            <w:tcW w:w="784" w:type="dxa"/>
            <w:tcBorders>
              <w:top w:val="nil"/>
              <w:left w:val="nil"/>
              <w:bottom w:val="nil"/>
              <w:right w:val="nil"/>
            </w:tcBorders>
            <w:shd w:val="clear" w:color="auto" w:fill="auto"/>
            <w:vAlign w:val="bottom"/>
            <w:hideMark/>
          </w:tcPr>
          <w:p w14:paraId="13A52308" w14:textId="77777777" w:rsidR="00A75DB4" w:rsidRPr="00A75DB4" w:rsidRDefault="00A75DB4" w:rsidP="00A75DB4">
            <w:pPr>
              <w:rPr>
                <w:lang w:val="es-MX" w:eastAsia="es-MX"/>
              </w:rPr>
            </w:pPr>
          </w:p>
        </w:tc>
      </w:tr>
      <w:tr w:rsidR="00A75DB4" w:rsidRPr="00A75DB4" w14:paraId="6CDD4A97" w14:textId="77777777" w:rsidTr="00A75DB4">
        <w:trPr>
          <w:trHeight w:val="162"/>
        </w:trPr>
        <w:tc>
          <w:tcPr>
            <w:tcW w:w="786" w:type="dxa"/>
            <w:tcBorders>
              <w:top w:val="single" w:sz="8" w:space="0" w:color="auto"/>
              <w:left w:val="single" w:sz="8" w:space="0" w:color="auto"/>
              <w:bottom w:val="nil"/>
              <w:right w:val="single" w:sz="8" w:space="0" w:color="auto"/>
            </w:tcBorders>
            <w:shd w:val="clear" w:color="000000" w:fill="BFBFBF"/>
            <w:vAlign w:val="bottom"/>
            <w:hideMark/>
          </w:tcPr>
          <w:p w14:paraId="77C51C7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RENGLÓN</w:t>
            </w:r>
          </w:p>
        </w:tc>
        <w:tc>
          <w:tcPr>
            <w:tcW w:w="951" w:type="dxa"/>
            <w:tcBorders>
              <w:top w:val="single" w:sz="8" w:space="0" w:color="auto"/>
              <w:left w:val="nil"/>
              <w:bottom w:val="nil"/>
              <w:right w:val="single" w:sz="8" w:space="0" w:color="auto"/>
            </w:tcBorders>
            <w:shd w:val="clear" w:color="000000" w:fill="BFBFBF"/>
            <w:vAlign w:val="bottom"/>
            <w:hideMark/>
          </w:tcPr>
          <w:p w14:paraId="5FE2E61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CVE</w:t>
            </w:r>
          </w:p>
        </w:tc>
        <w:tc>
          <w:tcPr>
            <w:tcW w:w="6040" w:type="dxa"/>
            <w:tcBorders>
              <w:top w:val="single" w:sz="8" w:space="0" w:color="auto"/>
              <w:left w:val="nil"/>
              <w:bottom w:val="nil"/>
              <w:right w:val="single" w:sz="8" w:space="0" w:color="auto"/>
            </w:tcBorders>
            <w:shd w:val="clear" w:color="000000" w:fill="BFBFBF"/>
            <w:vAlign w:val="bottom"/>
            <w:hideMark/>
          </w:tcPr>
          <w:p w14:paraId="1EA2C65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DESCRIPCIÓN</w:t>
            </w:r>
          </w:p>
        </w:tc>
        <w:tc>
          <w:tcPr>
            <w:tcW w:w="1154" w:type="dxa"/>
            <w:tcBorders>
              <w:top w:val="single" w:sz="8" w:space="0" w:color="auto"/>
              <w:left w:val="nil"/>
              <w:bottom w:val="nil"/>
              <w:right w:val="single" w:sz="8" w:space="0" w:color="auto"/>
            </w:tcBorders>
            <w:shd w:val="clear" w:color="000000" w:fill="BFBFBF"/>
            <w:vAlign w:val="bottom"/>
            <w:hideMark/>
          </w:tcPr>
          <w:p w14:paraId="65A0EA3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PRESENTACIÓN</w:t>
            </w:r>
          </w:p>
        </w:tc>
        <w:tc>
          <w:tcPr>
            <w:tcW w:w="1200" w:type="dxa"/>
            <w:tcBorders>
              <w:top w:val="single" w:sz="8" w:space="0" w:color="auto"/>
              <w:left w:val="nil"/>
              <w:bottom w:val="nil"/>
              <w:right w:val="single" w:sz="8" w:space="0" w:color="auto"/>
            </w:tcBorders>
            <w:shd w:val="clear" w:color="000000" w:fill="BFBFBF"/>
            <w:vAlign w:val="bottom"/>
            <w:hideMark/>
          </w:tcPr>
          <w:p w14:paraId="69458F8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Unidad Medida</w:t>
            </w:r>
          </w:p>
        </w:tc>
        <w:tc>
          <w:tcPr>
            <w:tcW w:w="784" w:type="dxa"/>
            <w:tcBorders>
              <w:top w:val="single" w:sz="8" w:space="0" w:color="auto"/>
              <w:left w:val="nil"/>
              <w:bottom w:val="nil"/>
              <w:right w:val="single" w:sz="8" w:space="0" w:color="auto"/>
            </w:tcBorders>
            <w:shd w:val="clear" w:color="000000" w:fill="BFBFBF"/>
            <w:vAlign w:val="bottom"/>
            <w:hideMark/>
          </w:tcPr>
          <w:p w14:paraId="2C9F0DB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Cantidad</w:t>
            </w:r>
          </w:p>
        </w:tc>
      </w:tr>
      <w:tr w:rsidR="00A75DB4" w:rsidRPr="00A75DB4" w14:paraId="66AA7F63"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0083766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c>
          <w:tcPr>
            <w:tcW w:w="951" w:type="dxa"/>
            <w:tcBorders>
              <w:top w:val="nil"/>
              <w:left w:val="nil"/>
              <w:bottom w:val="single" w:sz="4" w:space="0" w:color="auto"/>
              <w:right w:val="single" w:sz="4" w:space="0" w:color="auto"/>
            </w:tcBorders>
            <w:shd w:val="clear" w:color="auto" w:fill="auto"/>
            <w:vAlign w:val="bottom"/>
            <w:hideMark/>
          </w:tcPr>
          <w:p w14:paraId="4E61DE2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5058889009</w:t>
            </w:r>
          </w:p>
        </w:tc>
        <w:tc>
          <w:tcPr>
            <w:tcW w:w="6040" w:type="dxa"/>
            <w:tcBorders>
              <w:top w:val="nil"/>
              <w:left w:val="nil"/>
              <w:bottom w:val="single" w:sz="4" w:space="0" w:color="auto"/>
              <w:right w:val="single" w:sz="4" w:space="0" w:color="auto"/>
            </w:tcBorders>
            <w:shd w:val="clear" w:color="auto" w:fill="auto"/>
            <w:vAlign w:val="bottom"/>
            <w:hideMark/>
          </w:tcPr>
          <w:p w14:paraId="1B935EE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CUBETAS GRANDES PARA INTRODUCIR LOS BUFFER DE LAVADO 2 Y 1 COMO REACTIVOS UTILIZADOS EN EL PROCESO DE EXTRACCION DE ACIDOS NUCLEICOS. ENVASE CON 120 PIEZAS.</w:t>
            </w:r>
          </w:p>
        </w:tc>
        <w:tc>
          <w:tcPr>
            <w:tcW w:w="1154" w:type="dxa"/>
            <w:tcBorders>
              <w:top w:val="nil"/>
              <w:left w:val="nil"/>
              <w:bottom w:val="single" w:sz="4" w:space="0" w:color="auto"/>
              <w:right w:val="single" w:sz="4" w:space="0" w:color="auto"/>
            </w:tcBorders>
            <w:shd w:val="clear" w:color="auto" w:fill="auto"/>
            <w:vAlign w:val="bottom"/>
            <w:hideMark/>
          </w:tcPr>
          <w:p w14:paraId="7FAB6FD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C/120</w:t>
            </w:r>
          </w:p>
        </w:tc>
        <w:tc>
          <w:tcPr>
            <w:tcW w:w="1200" w:type="dxa"/>
            <w:tcBorders>
              <w:top w:val="nil"/>
              <w:left w:val="nil"/>
              <w:bottom w:val="single" w:sz="4" w:space="0" w:color="auto"/>
              <w:right w:val="single" w:sz="4" w:space="0" w:color="auto"/>
            </w:tcBorders>
            <w:shd w:val="clear" w:color="auto" w:fill="auto"/>
            <w:vAlign w:val="bottom"/>
            <w:hideMark/>
          </w:tcPr>
          <w:p w14:paraId="6EEF963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PAQUETE</w:t>
            </w:r>
          </w:p>
        </w:tc>
        <w:tc>
          <w:tcPr>
            <w:tcW w:w="784" w:type="dxa"/>
            <w:tcBorders>
              <w:top w:val="nil"/>
              <w:left w:val="nil"/>
              <w:bottom w:val="single" w:sz="4" w:space="0" w:color="auto"/>
              <w:right w:val="single" w:sz="4" w:space="0" w:color="auto"/>
            </w:tcBorders>
            <w:shd w:val="clear" w:color="auto" w:fill="auto"/>
            <w:vAlign w:val="bottom"/>
            <w:hideMark/>
          </w:tcPr>
          <w:p w14:paraId="78621AC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58C0AA89"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35E5E83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c>
          <w:tcPr>
            <w:tcW w:w="951" w:type="dxa"/>
            <w:tcBorders>
              <w:top w:val="nil"/>
              <w:left w:val="nil"/>
              <w:bottom w:val="single" w:sz="4" w:space="0" w:color="auto"/>
              <w:right w:val="single" w:sz="4" w:space="0" w:color="auto"/>
            </w:tcBorders>
            <w:shd w:val="clear" w:color="auto" w:fill="auto"/>
            <w:vAlign w:val="bottom"/>
            <w:hideMark/>
          </w:tcPr>
          <w:p w14:paraId="500B158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5058889010</w:t>
            </w:r>
          </w:p>
        </w:tc>
        <w:tc>
          <w:tcPr>
            <w:tcW w:w="6040" w:type="dxa"/>
            <w:tcBorders>
              <w:top w:val="nil"/>
              <w:left w:val="nil"/>
              <w:bottom w:val="single" w:sz="4" w:space="0" w:color="auto"/>
              <w:right w:val="single" w:sz="4" w:space="0" w:color="auto"/>
            </w:tcBorders>
            <w:shd w:val="clear" w:color="auto" w:fill="auto"/>
            <w:vAlign w:val="bottom"/>
            <w:hideMark/>
          </w:tcPr>
          <w:p w14:paraId="5445735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TAPAS CON ORIFICIOS PARA CUBRIR LAS CUBETAS CHICAS Y MEDIANAS DONDE SE INTRODUCEN LOS REACTIVOS UTILIZADOS EN EL PROCESO DE EXTRACCION DE ACIDOS NUCLEICOS. COMO CONSUMIBLE DEL EQUIPO MAGNA PURE LC 2.0. ENVASE CON 300 PIEZAS.</w:t>
            </w:r>
          </w:p>
        </w:tc>
        <w:tc>
          <w:tcPr>
            <w:tcW w:w="1154" w:type="dxa"/>
            <w:tcBorders>
              <w:top w:val="nil"/>
              <w:left w:val="nil"/>
              <w:bottom w:val="single" w:sz="4" w:space="0" w:color="auto"/>
              <w:right w:val="single" w:sz="4" w:space="0" w:color="auto"/>
            </w:tcBorders>
            <w:shd w:val="clear" w:color="auto" w:fill="auto"/>
            <w:vAlign w:val="bottom"/>
            <w:hideMark/>
          </w:tcPr>
          <w:p w14:paraId="0766E39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136E66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84" w:type="dxa"/>
            <w:tcBorders>
              <w:top w:val="nil"/>
              <w:left w:val="nil"/>
              <w:bottom w:val="single" w:sz="4" w:space="0" w:color="auto"/>
              <w:right w:val="single" w:sz="4" w:space="0" w:color="auto"/>
            </w:tcBorders>
            <w:shd w:val="clear" w:color="auto" w:fill="auto"/>
            <w:vAlign w:val="bottom"/>
            <w:hideMark/>
          </w:tcPr>
          <w:p w14:paraId="023224F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33E5ED8F"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725B3A5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w:t>
            </w:r>
          </w:p>
        </w:tc>
        <w:tc>
          <w:tcPr>
            <w:tcW w:w="951" w:type="dxa"/>
            <w:tcBorders>
              <w:top w:val="nil"/>
              <w:left w:val="nil"/>
              <w:bottom w:val="single" w:sz="4" w:space="0" w:color="auto"/>
              <w:right w:val="single" w:sz="4" w:space="0" w:color="auto"/>
            </w:tcBorders>
            <w:shd w:val="clear" w:color="auto" w:fill="auto"/>
            <w:vAlign w:val="bottom"/>
            <w:hideMark/>
          </w:tcPr>
          <w:p w14:paraId="30D8F92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5058889011</w:t>
            </w:r>
          </w:p>
        </w:tc>
        <w:tc>
          <w:tcPr>
            <w:tcW w:w="6040" w:type="dxa"/>
            <w:tcBorders>
              <w:top w:val="nil"/>
              <w:left w:val="nil"/>
              <w:bottom w:val="single" w:sz="4" w:space="0" w:color="auto"/>
              <w:right w:val="single" w:sz="4" w:space="0" w:color="auto"/>
            </w:tcBorders>
            <w:shd w:val="clear" w:color="auto" w:fill="auto"/>
            <w:vAlign w:val="bottom"/>
            <w:hideMark/>
          </w:tcPr>
          <w:p w14:paraId="0EDB7B8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TAPAS CON ORIFICIOS PARA CUBRIR LAS CUBETAS GRANDES DONDE SE INTRODUCEN LOS REACTIVOS UTILIZADOS EN EL PROCESO DE EXTRACCION DE ACIDOS NUCLEICOS. COMO CONSUMIBLE DEL EQUIPO MAGNA PURE LC 2.0. ENVASE CON 120 PIEZAS.</w:t>
            </w:r>
          </w:p>
        </w:tc>
        <w:tc>
          <w:tcPr>
            <w:tcW w:w="1154" w:type="dxa"/>
            <w:tcBorders>
              <w:top w:val="nil"/>
              <w:left w:val="nil"/>
              <w:bottom w:val="single" w:sz="4" w:space="0" w:color="auto"/>
              <w:right w:val="single" w:sz="4" w:space="0" w:color="auto"/>
            </w:tcBorders>
            <w:shd w:val="clear" w:color="auto" w:fill="auto"/>
            <w:vAlign w:val="bottom"/>
            <w:hideMark/>
          </w:tcPr>
          <w:p w14:paraId="151EB78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C/120</w:t>
            </w:r>
          </w:p>
        </w:tc>
        <w:tc>
          <w:tcPr>
            <w:tcW w:w="1200" w:type="dxa"/>
            <w:tcBorders>
              <w:top w:val="nil"/>
              <w:left w:val="nil"/>
              <w:bottom w:val="single" w:sz="4" w:space="0" w:color="auto"/>
              <w:right w:val="single" w:sz="4" w:space="0" w:color="auto"/>
            </w:tcBorders>
            <w:shd w:val="clear" w:color="auto" w:fill="auto"/>
            <w:vAlign w:val="bottom"/>
            <w:hideMark/>
          </w:tcPr>
          <w:p w14:paraId="56733C1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PAQUETE</w:t>
            </w:r>
          </w:p>
        </w:tc>
        <w:tc>
          <w:tcPr>
            <w:tcW w:w="784" w:type="dxa"/>
            <w:tcBorders>
              <w:top w:val="nil"/>
              <w:left w:val="nil"/>
              <w:bottom w:val="single" w:sz="4" w:space="0" w:color="auto"/>
              <w:right w:val="single" w:sz="4" w:space="0" w:color="auto"/>
            </w:tcBorders>
            <w:shd w:val="clear" w:color="auto" w:fill="auto"/>
            <w:vAlign w:val="bottom"/>
            <w:hideMark/>
          </w:tcPr>
          <w:p w14:paraId="1DD5F35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5248CA98"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16D7585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w:t>
            </w:r>
          </w:p>
        </w:tc>
        <w:tc>
          <w:tcPr>
            <w:tcW w:w="951" w:type="dxa"/>
            <w:tcBorders>
              <w:top w:val="nil"/>
              <w:left w:val="nil"/>
              <w:bottom w:val="single" w:sz="4" w:space="0" w:color="auto"/>
              <w:right w:val="single" w:sz="4" w:space="0" w:color="auto"/>
            </w:tcBorders>
            <w:shd w:val="clear" w:color="auto" w:fill="auto"/>
            <w:vAlign w:val="bottom"/>
            <w:hideMark/>
          </w:tcPr>
          <w:p w14:paraId="5E6425A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5058889012</w:t>
            </w:r>
          </w:p>
        </w:tc>
        <w:tc>
          <w:tcPr>
            <w:tcW w:w="6040" w:type="dxa"/>
            <w:tcBorders>
              <w:top w:val="nil"/>
              <w:left w:val="nil"/>
              <w:bottom w:val="single" w:sz="4" w:space="0" w:color="auto"/>
              <w:right w:val="single" w:sz="4" w:space="0" w:color="auto"/>
            </w:tcBorders>
            <w:shd w:val="clear" w:color="auto" w:fill="auto"/>
            <w:vAlign w:val="bottom"/>
            <w:hideMark/>
          </w:tcPr>
          <w:p w14:paraId="4305EFD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SELLO DE LAS TAPAS DE LAS CUBETAS UTILIZADAS PARA EL PROCESO DE EXTRACCION DE ACIDOS NUCLEICOS. COMO CONSUMIBLES DEL EQUIPO MAGNA PURE LC 2.0. ENVASE CON 400 PIEZAS.</w:t>
            </w:r>
          </w:p>
        </w:tc>
        <w:tc>
          <w:tcPr>
            <w:tcW w:w="1154" w:type="dxa"/>
            <w:tcBorders>
              <w:top w:val="nil"/>
              <w:left w:val="nil"/>
              <w:bottom w:val="single" w:sz="4" w:space="0" w:color="auto"/>
              <w:right w:val="single" w:sz="4" w:space="0" w:color="auto"/>
            </w:tcBorders>
            <w:shd w:val="clear" w:color="auto" w:fill="auto"/>
            <w:vAlign w:val="bottom"/>
            <w:hideMark/>
          </w:tcPr>
          <w:p w14:paraId="55CE88A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C/400</w:t>
            </w:r>
          </w:p>
        </w:tc>
        <w:tc>
          <w:tcPr>
            <w:tcW w:w="1200" w:type="dxa"/>
            <w:tcBorders>
              <w:top w:val="nil"/>
              <w:left w:val="nil"/>
              <w:bottom w:val="single" w:sz="4" w:space="0" w:color="auto"/>
              <w:right w:val="single" w:sz="4" w:space="0" w:color="auto"/>
            </w:tcBorders>
            <w:shd w:val="clear" w:color="auto" w:fill="auto"/>
            <w:vAlign w:val="bottom"/>
            <w:hideMark/>
          </w:tcPr>
          <w:p w14:paraId="6F5C88E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PAQUETE</w:t>
            </w:r>
          </w:p>
        </w:tc>
        <w:tc>
          <w:tcPr>
            <w:tcW w:w="784" w:type="dxa"/>
            <w:tcBorders>
              <w:top w:val="nil"/>
              <w:left w:val="nil"/>
              <w:bottom w:val="single" w:sz="4" w:space="0" w:color="auto"/>
              <w:right w:val="single" w:sz="4" w:space="0" w:color="auto"/>
            </w:tcBorders>
            <w:shd w:val="clear" w:color="auto" w:fill="auto"/>
            <w:vAlign w:val="bottom"/>
            <w:hideMark/>
          </w:tcPr>
          <w:p w14:paraId="4BFD5F9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03743D74"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4D90FF8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w:t>
            </w:r>
          </w:p>
        </w:tc>
        <w:tc>
          <w:tcPr>
            <w:tcW w:w="951" w:type="dxa"/>
            <w:tcBorders>
              <w:top w:val="nil"/>
              <w:left w:val="nil"/>
              <w:bottom w:val="single" w:sz="4" w:space="0" w:color="auto"/>
              <w:right w:val="single" w:sz="4" w:space="0" w:color="auto"/>
            </w:tcBorders>
            <w:shd w:val="clear" w:color="auto" w:fill="auto"/>
            <w:vAlign w:val="bottom"/>
            <w:hideMark/>
          </w:tcPr>
          <w:p w14:paraId="4EA80E3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5058889013</w:t>
            </w:r>
          </w:p>
        </w:tc>
        <w:tc>
          <w:tcPr>
            <w:tcW w:w="6040" w:type="dxa"/>
            <w:tcBorders>
              <w:top w:val="nil"/>
              <w:left w:val="nil"/>
              <w:bottom w:val="single" w:sz="4" w:space="0" w:color="auto"/>
              <w:right w:val="single" w:sz="4" w:space="0" w:color="auto"/>
            </w:tcBorders>
            <w:shd w:val="clear" w:color="auto" w:fill="auto"/>
            <w:vAlign w:val="bottom"/>
            <w:hideMark/>
          </w:tcPr>
          <w:p w14:paraId="203595C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BOLSA DE DESECHOS EXCLUSIVA DE LOS CONSUMIBLES UTILIZADOS EN EL PROCESO DE EXTRACCION DE ACIDOS NUCLEICOS EN EL EQUIPO MAGNA PURE LC 2.0. ENVASE CON 25 PIEZAS.</w:t>
            </w:r>
          </w:p>
        </w:tc>
        <w:tc>
          <w:tcPr>
            <w:tcW w:w="1154" w:type="dxa"/>
            <w:tcBorders>
              <w:top w:val="nil"/>
              <w:left w:val="nil"/>
              <w:bottom w:val="single" w:sz="4" w:space="0" w:color="auto"/>
              <w:right w:val="single" w:sz="4" w:space="0" w:color="auto"/>
            </w:tcBorders>
            <w:shd w:val="clear" w:color="auto" w:fill="auto"/>
            <w:vAlign w:val="bottom"/>
            <w:hideMark/>
          </w:tcPr>
          <w:p w14:paraId="42C0495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vAlign w:val="bottom"/>
            <w:hideMark/>
          </w:tcPr>
          <w:p w14:paraId="65CB4C9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PAQUETE</w:t>
            </w:r>
          </w:p>
        </w:tc>
        <w:tc>
          <w:tcPr>
            <w:tcW w:w="784" w:type="dxa"/>
            <w:tcBorders>
              <w:top w:val="nil"/>
              <w:left w:val="nil"/>
              <w:bottom w:val="single" w:sz="4" w:space="0" w:color="auto"/>
              <w:right w:val="single" w:sz="4" w:space="0" w:color="auto"/>
            </w:tcBorders>
            <w:shd w:val="clear" w:color="auto" w:fill="auto"/>
            <w:vAlign w:val="bottom"/>
            <w:hideMark/>
          </w:tcPr>
          <w:p w14:paraId="4346854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4D10783E"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1D664F4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w:t>
            </w:r>
          </w:p>
        </w:tc>
        <w:tc>
          <w:tcPr>
            <w:tcW w:w="951" w:type="dxa"/>
            <w:tcBorders>
              <w:top w:val="nil"/>
              <w:left w:val="nil"/>
              <w:bottom w:val="single" w:sz="4" w:space="0" w:color="auto"/>
              <w:right w:val="single" w:sz="4" w:space="0" w:color="auto"/>
            </w:tcBorders>
            <w:shd w:val="clear" w:color="auto" w:fill="auto"/>
            <w:vAlign w:val="bottom"/>
            <w:hideMark/>
          </w:tcPr>
          <w:p w14:paraId="78FB285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5058889017</w:t>
            </w:r>
          </w:p>
        </w:tc>
        <w:tc>
          <w:tcPr>
            <w:tcW w:w="6040" w:type="dxa"/>
            <w:tcBorders>
              <w:top w:val="nil"/>
              <w:left w:val="nil"/>
              <w:bottom w:val="single" w:sz="4" w:space="0" w:color="auto"/>
              <w:right w:val="single" w:sz="4" w:space="0" w:color="auto"/>
            </w:tcBorders>
            <w:shd w:val="clear" w:color="auto" w:fill="auto"/>
            <w:vAlign w:val="bottom"/>
            <w:hideMark/>
          </w:tcPr>
          <w:p w14:paraId="564830A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BOTES DE DESECHO DE LOS REACTIVOS QUE SE USAN PARA EL EQUIPO DE EXTRACCION DE ACIDOS NUCLEICOS. COMO CONSUMIBLES DEL EQUIPO MAGNA PURE LC 2.0. ENVASE CON 40 PIEZAS.</w:t>
            </w:r>
          </w:p>
        </w:tc>
        <w:tc>
          <w:tcPr>
            <w:tcW w:w="1154" w:type="dxa"/>
            <w:tcBorders>
              <w:top w:val="nil"/>
              <w:left w:val="nil"/>
              <w:bottom w:val="single" w:sz="4" w:space="0" w:color="auto"/>
              <w:right w:val="single" w:sz="4" w:space="0" w:color="auto"/>
            </w:tcBorders>
            <w:shd w:val="clear" w:color="auto" w:fill="auto"/>
            <w:vAlign w:val="bottom"/>
            <w:hideMark/>
          </w:tcPr>
          <w:p w14:paraId="2A7F71C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vAlign w:val="bottom"/>
            <w:hideMark/>
          </w:tcPr>
          <w:p w14:paraId="763CA37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PAQUETE</w:t>
            </w:r>
          </w:p>
        </w:tc>
        <w:tc>
          <w:tcPr>
            <w:tcW w:w="784" w:type="dxa"/>
            <w:tcBorders>
              <w:top w:val="nil"/>
              <w:left w:val="nil"/>
              <w:bottom w:val="single" w:sz="4" w:space="0" w:color="auto"/>
              <w:right w:val="single" w:sz="4" w:space="0" w:color="auto"/>
            </w:tcBorders>
            <w:shd w:val="clear" w:color="auto" w:fill="auto"/>
            <w:vAlign w:val="bottom"/>
            <w:hideMark/>
          </w:tcPr>
          <w:p w14:paraId="0F58646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2E2D6237"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0BE1BE8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w:t>
            </w:r>
          </w:p>
        </w:tc>
        <w:tc>
          <w:tcPr>
            <w:tcW w:w="951" w:type="dxa"/>
            <w:tcBorders>
              <w:top w:val="nil"/>
              <w:left w:val="nil"/>
              <w:bottom w:val="single" w:sz="4" w:space="0" w:color="auto"/>
              <w:right w:val="single" w:sz="4" w:space="0" w:color="auto"/>
            </w:tcBorders>
            <w:shd w:val="clear" w:color="auto" w:fill="auto"/>
            <w:vAlign w:val="bottom"/>
            <w:hideMark/>
          </w:tcPr>
          <w:p w14:paraId="6E5769B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5058889020</w:t>
            </w:r>
          </w:p>
        </w:tc>
        <w:tc>
          <w:tcPr>
            <w:tcW w:w="6040" w:type="dxa"/>
            <w:tcBorders>
              <w:top w:val="nil"/>
              <w:left w:val="nil"/>
              <w:bottom w:val="single" w:sz="4" w:space="0" w:color="auto"/>
              <w:right w:val="single" w:sz="4" w:space="0" w:color="auto"/>
            </w:tcBorders>
            <w:shd w:val="clear" w:color="auto" w:fill="auto"/>
            <w:vAlign w:val="bottom"/>
            <w:hideMark/>
          </w:tcPr>
          <w:p w14:paraId="2A7F19B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PORTAPUNTILLAS ADITAMENTO COMO CONSUMIBLE DEL EQUIPO MAGNA PURE LC 2.0. ENVASE CON 200 PIEZAS.</w:t>
            </w:r>
          </w:p>
        </w:tc>
        <w:tc>
          <w:tcPr>
            <w:tcW w:w="1154" w:type="dxa"/>
            <w:tcBorders>
              <w:top w:val="nil"/>
              <w:left w:val="nil"/>
              <w:bottom w:val="single" w:sz="4" w:space="0" w:color="auto"/>
              <w:right w:val="single" w:sz="4" w:space="0" w:color="auto"/>
            </w:tcBorders>
            <w:shd w:val="clear" w:color="auto" w:fill="auto"/>
            <w:vAlign w:val="bottom"/>
            <w:hideMark/>
          </w:tcPr>
          <w:p w14:paraId="690AA77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C/200</w:t>
            </w:r>
          </w:p>
        </w:tc>
        <w:tc>
          <w:tcPr>
            <w:tcW w:w="1200" w:type="dxa"/>
            <w:tcBorders>
              <w:top w:val="nil"/>
              <w:left w:val="nil"/>
              <w:bottom w:val="single" w:sz="4" w:space="0" w:color="auto"/>
              <w:right w:val="single" w:sz="4" w:space="0" w:color="auto"/>
            </w:tcBorders>
            <w:shd w:val="clear" w:color="auto" w:fill="auto"/>
            <w:vAlign w:val="bottom"/>
            <w:hideMark/>
          </w:tcPr>
          <w:p w14:paraId="58C6A71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58040B2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345723EA"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1E1D998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w:t>
            </w:r>
          </w:p>
        </w:tc>
        <w:tc>
          <w:tcPr>
            <w:tcW w:w="951" w:type="dxa"/>
            <w:tcBorders>
              <w:top w:val="nil"/>
              <w:left w:val="nil"/>
              <w:bottom w:val="single" w:sz="4" w:space="0" w:color="auto"/>
              <w:right w:val="single" w:sz="4" w:space="0" w:color="auto"/>
            </w:tcBorders>
            <w:shd w:val="clear" w:color="auto" w:fill="auto"/>
            <w:vAlign w:val="bottom"/>
            <w:hideMark/>
          </w:tcPr>
          <w:p w14:paraId="709840D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5059801002</w:t>
            </w:r>
          </w:p>
        </w:tc>
        <w:tc>
          <w:tcPr>
            <w:tcW w:w="6040" w:type="dxa"/>
            <w:tcBorders>
              <w:top w:val="nil"/>
              <w:left w:val="nil"/>
              <w:bottom w:val="single" w:sz="4" w:space="0" w:color="auto"/>
              <w:right w:val="single" w:sz="4" w:space="0" w:color="auto"/>
            </w:tcBorders>
            <w:shd w:val="clear" w:color="auto" w:fill="auto"/>
            <w:vAlign w:val="bottom"/>
            <w:hideMark/>
          </w:tcPr>
          <w:p w14:paraId="1BFD302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PUNTILLAS PEQUEÑAS PARA LA EXTRACCION  DE ACIDOS NUCLEICOS EN EL EQUIPO MAGNA PURE LC 2.0. ENVASE CON 960 PUNTILLAS.</w:t>
            </w:r>
          </w:p>
        </w:tc>
        <w:tc>
          <w:tcPr>
            <w:tcW w:w="1154" w:type="dxa"/>
            <w:tcBorders>
              <w:top w:val="nil"/>
              <w:left w:val="nil"/>
              <w:bottom w:val="single" w:sz="4" w:space="0" w:color="auto"/>
              <w:right w:val="single" w:sz="4" w:space="0" w:color="auto"/>
            </w:tcBorders>
            <w:shd w:val="clear" w:color="auto" w:fill="auto"/>
            <w:vAlign w:val="bottom"/>
            <w:hideMark/>
          </w:tcPr>
          <w:p w14:paraId="5B2E431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C/960</w:t>
            </w:r>
          </w:p>
        </w:tc>
        <w:tc>
          <w:tcPr>
            <w:tcW w:w="1200" w:type="dxa"/>
            <w:tcBorders>
              <w:top w:val="nil"/>
              <w:left w:val="nil"/>
              <w:bottom w:val="single" w:sz="4" w:space="0" w:color="auto"/>
              <w:right w:val="single" w:sz="4" w:space="0" w:color="auto"/>
            </w:tcBorders>
            <w:shd w:val="clear" w:color="auto" w:fill="auto"/>
            <w:vAlign w:val="bottom"/>
            <w:hideMark/>
          </w:tcPr>
          <w:p w14:paraId="18D0457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84" w:type="dxa"/>
            <w:tcBorders>
              <w:top w:val="nil"/>
              <w:left w:val="nil"/>
              <w:bottom w:val="single" w:sz="4" w:space="0" w:color="auto"/>
              <w:right w:val="single" w:sz="4" w:space="0" w:color="auto"/>
            </w:tcBorders>
            <w:shd w:val="clear" w:color="auto" w:fill="auto"/>
            <w:vAlign w:val="bottom"/>
            <w:hideMark/>
          </w:tcPr>
          <w:p w14:paraId="090588A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7C717D59"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0E098DE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9</w:t>
            </w:r>
          </w:p>
        </w:tc>
        <w:tc>
          <w:tcPr>
            <w:tcW w:w="951" w:type="dxa"/>
            <w:tcBorders>
              <w:top w:val="nil"/>
              <w:left w:val="nil"/>
              <w:bottom w:val="single" w:sz="4" w:space="0" w:color="auto"/>
              <w:right w:val="single" w:sz="4" w:space="0" w:color="auto"/>
            </w:tcBorders>
            <w:shd w:val="clear" w:color="auto" w:fill="auto"/>
            <w:vAlign w:val="bottom"/>
            <w:hideMark/>
          </w:tcPr>
          <w:p w14:paraId="1F9635E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5059801005</w:t>
            </w:r>
          </w:p>
        </w:tc>
        <w:tc>
          <w:tcPr>
            <w:tcW w:w="6040" w:type="dxa"/>
            <w:tcBorders>
              <w:top w:val="nil"/>
              <w:left w:val="nil"/>
              <w:bottom w:val="single" w:sz="4" w:space="0" w:color="auto"/>
              <w:right w:val="single" w:sz="4" w:space="0" w:color="auto"/>
            </w:tcBorders>
            <w:shd w:val="clear" w:color="auto" w:fill="auto"/>
            <w:vAlign w:val="bottom"/>
            <w:hideMark/>
          </w:tcPr>
          <w:p w14:paraId="609ECE5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PLACA PARA MUESTRAS PARA EL EQUIPO MAGNA PURE LC 2.0. ENVASE DE 120 PIEZAS.</w:t>
            </w:r>
          </w:p>
        </w:tc>
        <w:tc>
          <w:tcPr>
            <w:tcW w:w="1154" w:type="dxa"/>
            <w:tcBorders>
              <w:top w:val="nil"/>
              <w:left w:val="nil"/>
              <w:bottom w:val="single" w:sz="4" w:space="0" w:color="auto"/>
              <w:right w:val="single" w:sz="4" w:space="0" w:color="auto"/>
            </w:tcBorders>
            <w:shd w:val="clear" w:color="auto" w:fill="auto"/>
            <w:vAlign w:val="bottom"/>
            <w:hideMark/>
          </w:tcPr>
          <w:p w14:paraId="475E96E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2CFF7B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84" w:type="dxa"/>
            <w:tcBorders>
              <w:top w:val="nil"/>
              <w:left w:val="nil"/>
              <w:bottom w:val="single" w:sz="4" w:space="0" w:color="auto"/>
              <w:right w:val="single" w:sz="4" w:space="0" w:color="auto"/>
            </w:tcBorders>
            <w:shd w:val="clear" w:color="auto" w:fill="auto"/>
            <w:vAlign w:val="bottom"/>
            <w:hideMark/>
          </w:tcPr>
          <w:p w14:paraId="4F5EA1C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1F89CE94"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28E2BDA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c>
          <w:tcPr>
            <w:tcW w:w="951" w:type="dxa"/>
            <w:tcBorders>
              <w:top w:val="nil"/>
              <w:left w:val="nil"/>
              <w:bottom w:val="single" w:sz="4" w:space="0" w:color="auto"/>
              <w:right w:val="single" w:sz="4" w:space="0" w:color="auto"/>
            </w:tcBorders>
            <w:shd w:val="clear" w:color="auto" w:fill="auto"/>
            <w:vAlign w:val="bottom"/>
            <w:hideMark/>
          </w:tcPr>
          <w:p w14:paraId="1D92DFD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5058889015</w:t>
            </w:r>
          </w:p>
        </w:tc>
        <w:tc>
          <w:tcPr>
            <w:tcW w:w="6040" w:type="dxa"/>
            <w:tcBorders>
              <w:top w:val="nil"/>
              <w:left w:val="nil"/>
              <w:bottom w:val="single" w:sz="4" w:space="0" w:color="auto"/>
              <w:right w:val="single" w:sz="4" w:space="0" w:color="auto"/>
            </w:tcBorders>
            <w:shd w:val="clear" w:color="auto" w:fill="auto"/>
            <w:vAlign w:val="bottom"/>
            <w:hideMark/>
          </w:tcPr>
          <w:p w14:paraId="26A17CE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PLACAS DE PROCESO ENCARGADAS DE LOS LAVADOS EN EL PROCESO DE EXTRACCION DE ACIDOS NUCLEICOS COMO CONSUMIBLES DEL EQUIPO MAGNA PURE LC 2.0. ENVASE CON 160 PIEZAS.</w:t>
            </w:r>
          </w:p>
        </w:tc>
        <w:tc>
          <w:tcPr>
            <w:tcW w:w="1154" w:type="dxa"/>
            <w:tcBorders>
              <w:top w:val="nil"/>
              <w:left w:val="nil"/>
              <w:bottom w:val="single" w:sz="4" w:space="0" w:color="auto"/>
              <w:right w:val="single" w:sz="4" w:space="0" w:color="auto"/>
            </w:tcBorders>
            <w:shd w:val="clear" w:color="auto" w:fill="auto"/>
            <w:vAlign w:val="bottom"/>
            <w:hideMark/>
          </w:tcPr>
          <w:p w14:paraId="1C41FFF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C/160</w:t>
            </w:r>
          </w:p>
        </w:tc>
        <w:tc>
          <w:tcPr>
            <w:tcW w:w="1200" w:type="dxa"/>
            <w:tcBorders>
              <w:top w:val="nil"/>
              <w:left w:val="nil"/>
              <w:bottom w:val="single" w:sz="4" w:space="0" w:color="auto"/>
              <w:right w:val="single" w:sz="4" w:space="0" w:color="auto"/>
            </w:tcBorders>
            <w:shd w:val="clear" w:color="auto" w:fill="auto"/>
            <w:vAlign w:val="bottom"/>
            <w:hideMark/>
          </w:tcPr>
          <w:p w14:paraId="2B0664B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PAQUETE</w:t>
            </w:r>
          </w:p>
        </w:tc>
        <w:tc>
          <w:tcPr>
            <w:tcW w:w="784" w:type="dxa"/>
            <w:tcBorders>
              <w:top w:val="nil"/>
              <w:left w:val="nil"/>
              <w:bottom w:val="single" w:sz="4" w:space="0" w:color="auto"/>
              <w:right w:val="single" w:sz="4" w:space="0" w:color="auto"/>
            </w:tcBorders>
            <w:shd w:val="clear" w:color="auto" w:fill="auto"/>
            <w:vAlign w:val="bottom"/>
            <w:hideMark/>
          </w:tcPr>
          <w:p w14:paraId="2F5308E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w:t>
            </w:r>
          </w:p>
        </w:tc>
      </w:tr>
      <w:tr w:rsidR="00A75DB4" w:rsidRPr="00A75DB4" w14:paraId="6F54CF75"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04C6C7E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11</w:t>
            </w:r>
          </w:p>
        </w:tc>
        <w:tc>
          <w:tcPr>
            <w:tcW w:w="951" w:type="dxa"/>
            <w:tcBorders>
              <w:top w:val="nil"/>
              <w:left w:val="nil"/>
              <w:bottom w:val="single" w:sz="4" w:space="0" w:color="auto"/>
              <w:right w:val="single" w:sz="4" w:space="0" w:color="auto"/>
            </w:tcBorders>
            <w:shd w:val="clear" w:color="auto" w:fill="auto"/>
            <w:vAlign w:val="bottom"/>
            <w:hideMark/>
          </w:tcPr>
          <w:p w14:paraId="58EEBA7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802650044</w:t>
            </w:r>
          </w:p>
        </w:tc>
        <w:tc>
          <w:tcPr>
            <w:tcW w:w="6040" w:type="dxa"/>
            <w:tcBorders>
              <w:top w:val="nil"/>
              <w:left w:val="nil"/>
              <w:bottom w:val="single" w:sz="4" w:space="0" w:color="auto"/>
              <w:right w:val="single" w:sz="4" w:space="0" w:color="auto"/>
            </w:tcBorders>
            <w:shd w:val="clear" w:color="auto" w:fill="auto"/>
            <w:vAlign w:val="bottom"/>
            <w:hideMark/>
          </w:tcPr>
          <w:p w14:paraId="5975064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CUBREOBJETOS DE VIDRIO NO. 2.  RECTANGULAR O CUADRADO, CON UN ESPESOR DE 0.25 MM. DE 24  X 50 MM</w:t>
            </w:r>
          </w:p>
        </w:tc>
        <w:tc>
          <w:tcPr>
            <w:tcW w:w="1154" w:type="dxa"/>
            <w:tcBorders>
              <w:top w:val="nil"/>
              <w:left w:val="nil"/>
              <w:bottom w:val="single" w:sz="4" w:space="0" w:color="auto"/>
              <w:right w:val="single" w:sz="4" w:space="0" w:color="auto"/>
            </w:tcBorders>
            <w:shd w:val="clear" w:color="auto" w:fill="auto"/>
            <w:vAlign w:val="bottom"/>
            <w:hideMark/>
          </w:tcPr>
          <w:p w14:paraId="797ECCD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vAlign w:val="bottom"/>
            <w:hideMark/>
          </w:tcPr>
          <w:p w14:paraId="10849E3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4AB726B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20</w:t>
            </w:r>
          </w:p>
        </w:tc>
      </w:tr>
      <w:tr w:rsidR="00A75DB4" w:rsidRPr="00A75DB4" w14:paraId="61E9451C"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23A7B65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12</w:t>
            </w:r>
          </w:p>
        </w:tc>
        <w:tc>
          <w:tcPr>
            <w:tcW w:w="951" w:type="dxa"/>
            <w:tcBorders>
              <w:top w:val="nil"/>
              <w:left w:val="nil"/>
              <w:bottom w:val="single" w:sz="4" w:space="0" w:color="auto"/>
              <w:right w:val="single" w:sz="4" w:space="0" w:color="auto"/>
            </w:tcBorders>
            <w:shd w:val="clear" w:color="auto" w:fill="auto"/>
            <w:vAlign w:val="bottom"/>
            <w:hideMark/>
          </w:tcPr>
          <w:p w14:paraId="7409E9C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800250052</w:t>
            </w:r>
          </w:p>
        </w:tc>
        <w:tc>
          <w:tcPr>
            <w:tcW w:w="6040" w:type="dxa"/>
            <w:tcBorders>
              <w:top w:val="nil"/>
              <w:left w:val="nil"/>
              <w:bottom w:val="single" w:sz="4" w:space="0" w:color="auto"/>
              <w:right w:val="single" w:sz="4" w:space="0" w:color="auto"/>
            </w:tcBorders>
            <w:shd w:val="clear" w:color="auto" w:fill="auto"/>
            <w:vAlign w:val="bottom"/>
            <w:hideMark/>
          </w:tcPr>
          <w:p w14:paraId="3B5BA6B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AGUJA PARA TOMA Y RECOLECCION DE SANGRE, SENCILLA Y/O MULTIPLE, ESTERIL,  DESECHABLE.  21 G. X 38 MM.</w:t>
            </w:r>
          </w:p>
        </w:tc>
        <w:tc>
          <w:tcPr>
            <w:tcW w:w="1154" w:type="dxa"/>
            <w:tcBorders>
              <w:top w:val="nil"/>
              <w:left w:val="nil"/>
              <w:bottom w:val="single" w:sz="4" w:space="0" w:color="auto"/>
              <w:right w:val="single" w:sz="4" w:space="0" w:color="auto"/>
            </w:tcBorders>
            <w:shd w:val="clear" w:color="auto" w:fill="auto"/>
            <w:vAlign w:val="bottom"/>
            <w:hideMark/>
          </w:tcPr>
          <w:p w14:paraId="4618299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vAlign w:val="bottom"/>
            <w:hideMark/>
          </w:tcPr>
          <w:p w14:paraId="27FFDDD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1DEE817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100</w:t>
            </w:r>
          </w:p>
        </w:tc>
      </w:tr>
      <w:tr w:rsidR="00A75DB4" w:rsidRPr="00A75DB4" w14:paraId="34558ADB"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4D0D3AA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13</w:t>
            </w:r>
          </w:p>
        </w:tc>
        <w:tc>
          <w:tcPr>
            <w:tcW w:w="951" w:type="dxa"/>
            <w:tcBorders>
              <w:top w:val="nil"/>
              <w:left w:val="nil"/>
              <w:bottom w:val="single" w:sz="4" w:space="0" w:color="auto"/>
              <w:right w:val="single" w:sz="4" w:space="0" w:color="auto"/>
            </w:tcBorders>
            <w:shd w:val="clear" w:color="auto" w:fill="auto"/>
            <w:vAlign w:val="bottom"/>
            <w:hideMark/>
          </w:tcPr>
          <w:p w14:paraId="0F911A8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802350967</w:t>
            </w:r>
          </w:p>
        </w:tc>
        <w:tc>
          <w:tcPr>
            <w:tcW w:w="6040" w:type="dxa"/>
            <w:tcBorders>
              <w:top w:val="nil"/>
              <w:left w:val="nil"/>
              <w:bottom w:val="single" w:sz="4" w:space="0" w:color="auto"/>
              <w:right w:val="single" w:sz="4" w:space="0" w:color="auto"/>
            </w:tcBorders>
            <w:shd w:val="clear" w:color="auto" w:fill="auto"/>
            <w:vAlign w:val="bottom"/>
            <w:hideMark/>
          </w:tcPr>
          <w:p w14:paraId="4CB457E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 ALADO PARA RECOLECCION DE SANGRE, COMPATIBLE CON EL SISTEMA DE RECOLECCION AL VACIO, AGUJA CALIBRE 21X 19 MM. CON TUBO DE HULE DE 17.78 CM. (7") DE LONGITUD Y BROCHE DE SEGURIDAD. ALAS DE COLOR VERDE ADAPTADOR CON AGUJA Y MANGA RETRACTIL PARA LA TOMA MULTIPLE, ESTERIL Y DESECHABLE</w:t>
            </w:r>
          </w:p>
        </w:tc>
        <w:tc>
          <w:tcPr>
            <w:tcW w:w="1154" w:type="dxa"/>
            <w:tcBorders>
              <w:top w:val="nil"/>
              <w:left w:val="nil"/>
              <w:bottom w:val="single" w:sz="4" w:space="0" w:color="auto"/>
              <w:right w:val="single" w:sz="4" w:space="0" w:color="auto"/>
            </w:tcBorders>
            <w:shd w:val="clear" w:color="auto" w:fill="auto"/>
            <w:vAlign w:val="bottom"/>
            <w:hideMark/>
          </w:tcPr>
          <w:p w14:paraId="3D9E34F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14:paraId="7962594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4D0783B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3208CCC8"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50BCB8F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14</w:t>
            </w:r>
          </w:p>
        </w:tc>
        <w:tc>
          <w:tcPr>
            <w:tcW w:w="951" w:type="dxa"/>
            <w:tcBorders>
              <w:top w:val="nil"/>
              <w:left w:val="nil"/>
              <w:bottom w:val="single" w:sz="4" w:space="0" w:color="auto"/>
              <w:right w:val="single" w:sz="4" w:space="0" w:color="auto"/>
            </w:tcBorders>
            <w:shd w:val="clear" w:color="auto" w:fill="auto"/>
            <w:vAlign w:val="bottom"/>
            <w:hideMark/>
          </w:tcPr>
          <w:p w14:paraId="730FD70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809096498</w:t>
            </w:r>
          </w:p>
        </w:tc>
        <w:tc>
          <w:tcPr>
            <w:tcW w:w="6040" w:type="dxa"/>
            <w:tcBorders>
              <w:top w:val="nil"/>
              <w:left w:val="nil"/>
              <w:bottom w:val="single" w:sz="4" w:space="0" w:color="auto"/>
              <w:right w:val="single" w:sz="4" w:space="0" w:color="auto"/>
            </w:tcBorders>
            <w:shd w:val="clear" w:color="auto" w:fill="auto"/>
            <w:vAlign w:val="bottom"/>
            <w:hideMark/>
          </w:tcPr>
          <w:p w14:paraId="41B933C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 xml:space="preserve">TUBO SISTEMA PARA TOMA Y RECOLECCION DE SANGRE, DE PLASTICO PET AL VACIO (13 X 75 MM) DESECHABLE PARA ADULTO CON EDTA K2 (7.2 MG)  APLICADO POR ASPERSION EN LA PARED DEL TUBO, TAPON LILA CON SILICON COMO LUBRICANTE, VOLUMEN DE </w:t>
            </w:r>
            <w:r w:rsidRPr="00A75DB4">
              <w:rPr>
                <w:rFonts w:ascii="Calibri" w:hAnsi="Calibri"/>
                <w:color w:val="000000"/>
                <w:sz w:val="16"/>
                <w:szCs w:val="16"/>
                <w:lang w:val="es-MX" w:eastAsia="es-MX"/>
              </w:rPr>
              <w:lastRenderedPageBreak/>
              <w:t>DRENADO 4.0 ML. (+ 0.3 ML). ETIQUETADOS INDIVIDUALMENTE CON NUMERO DE LOTE Y FECHA DE CADUCIDAD. CON TAPON DE SEGURIDAD. ESTERIL.</w:t>
            </w:r>
          </w:p>
        </w:tc>
        <w:tc>
          <w:tcPr>
            <w:tcW w:w="1154" w:type="dxa"/>
            <w:tcBorders>
              <w:top w:val="nil"/>
              <w:left w:val="nil"/>
              <w:bottom w:val="single" w:sz="4" w:space="0" w:color="auto"/>
              <w:right w:val="single" w:sz="4" w:space="0" w:color="auto"/>
            </w:tcBorders>
            <w:shd w:val="clear" w:color="auto" w:fill="auto"/>
            <w:vAlign w:val="bottom"/>
            <w:hideMark/>
          </w:tcPr>
          <w:p w14:paraId="7905673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lastRenderedPageBreak/>
              <w:t>C/100</w:t>
            </w:r>
          </w:p>
        </w:tc>
        <w:tc>
          <w:tcPr>
            <w:tcW w:w="1200" w:type="dxa"/>
            <w:tcBorders>
              <w:top w:val="nil"/>
              <w:left w:val="nil"/>
              <w:bottom w:val="single" w:sz="4" w:space="0" w:color="auto"/>
              <w:right w:val="single" w:sz="4" w:space="0" w:color="auto"/>
            </w:tcBorders>
            <w:shd w:val="clear" w:color="auto" w:fill="auto"/>
            <w:vAlign w:val="bottom"/>
            <w:hideMark/>
          </w:tcPr>
          <w:p w14:paraId="5F565D3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84" w:type="dxa"/>
            <w:tcBorders>
              <w:top w:val="nil"/>
              <w:left w:val="nil"/>
              <w:bottom w:val="single" w:sz="4" w:space="0" w:color="auto"/>
              <w:right w:val="single" w:sz="4" w:space="0" w:color="auto"/>
            </w:tcBorders>
            <w:shd w:val="clear" w:color="auto" w:fill="auto"/>
            <w:vAlign w:val="bottom"/>
            <w:hideMark/>
          </w:tcPr>
          <w:p w14:paraId="0F43AB2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200</w:t>
            </w:r>
          </w:p>
        </w:tc>
      </w:tr>
      <w:tr w:rsidR="00A75DB4" w:rsidRPr="00A75DB4" w14:paraId="7F94FEA1"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16A4EC8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15</w:t>
            </w:r>
          </w:p>
        </w:tc>
        <w:tc>
          <w:tcPr>
            <w:tcW w:w="951" w:type="dxa"/>
            <w:tcBorders>
              <w:top w:val="nil"/>
              <w:left w:val="nil"/>
              <w:bottom w:val="single" w:sz="4" w:space="0" w:color="auto"/>
              <w:right w:val="single" w:sz="4" w:space="0" w:color="auto"/>
            </w:tcBorders>
            <w:shd w:val="clear" w:color="auto" w:fill="auto"/>
            <w:vAlign w:val="bottom"/>
            <w:hideMark/>
          </w:tcPr>
          <w:p w14:paraId="5013932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808530091</w:t>
            </w:r>
          </w:p>
        </w:tc>
        <w:tc>
          <w:tcPr>
            <w:tcW w:w="6040" w:type="dxa"/>
            <w:tcBorders>
              <w:top w:val="nil"/>
              <w:left w:val="nil"/>
              <w:bottom w:val="single" w:sz="4" w:space="0" w:color="auto"/>
              <w:right w:val="single" w:sz="4" w:space="0" w:color="auto"/>
            </w:tcBorders>
            <w:shd w:val="clear" w:color="auto" w:fill="auto"/>
            <w:vAlign w:val="bottom"/>
            <w:hideMark/>
          </w:tcPr>
          <w:p w14:paraId="1A01D06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TAPONES DE HULE, PARA FRASCO AMPULA. DE 20 MM DE DIAMETRO. CAJA CON 1000 PIEZAS.</w:t>
            </w:r>
          </w:p>
        </w:tc>
        <w:tc>
          <w:tcPr>
            <w:tcW w:w="1154" w:type="dxa"/>
            <w:tcBorders>
              <w:top w:val="nil"/>
              <w:left w:val="nil"/>
              <w:bottom w:val="single" w:sz="4" w:space="0" w:color="auto"/>
              <w:right w:val="single" w:sz="4" w:space="0" w:color="auto"/>
            </w:tcBorders>
            <w:shd w:val="clear" w:color="auto" w:fill="auto"/>
            <w:vAlign w:val="bottom"/>
            <w:hideMark/>
          </w:tcPr>
          <w:p w14:paraId="52A5F6C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C/1000</w:t>
            </w:r>
          </w:p>
        </w:tc>
        <w:tc>
          <w:tcPr>
            <w:tcW w:w="1200" w:type="dxa"/>
            <w:tcBorders>
              <w:top w:val="nil"/>
              <w:left w:val="nil"/>
              <w:bottom w:val="single" w:sz="4" w:space="0" w:color="auto"/>
              <w:right w:val="single" w:sz="4" w:space="0" w:color="auto"/>
            </w:tcBorders>
            <w:shd w:val="clear" w:color="auto" w:fill="auto"/>
            <w:vAlign w:val="bottom"/>
            <w:hideMark/>
          </w:tcPr>
          <w:p w14:paraId="43FA3DC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 C/1000</w:t>
            </w:r>
          </w:p>
        </w:tc>
        <w:tc>
          <w:tcPr>
            <w:tcW w:w="784" w:type="dxa"/>
            <w:tcBorders>
              <w:top w:val="nil"/>
              <w:left w:val="nil"/>
              <w:bottom w:val="single" w:sz="4" w:space="0" w:color="auto"/>
              <w:right w:val="single" w:sz="4" w:space="0" w:color="auto"/>
            </w:tcBorders>
            <w:shd w:val="clear" w:color="auto" w:fill="auto"/>
            <w:vAlign w:val="bottom"/>
            <w:hideMark/>
          </w:tcPr>
          <w:p w14:paraId="7221390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3E8B1260"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11F95EE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16</w:t>
            </w:r>
          </w:p>
        </w:tc>
        <w:tc>
          <w:tcPr>
            <w:tcW w:w="951" w:type="dxa"/>
            <w:tcBorders>
              <w:top w:val="nil"/>
              <w:left w:val="nil"/>
              <w:bottom w:val="single" w:sz="4" w:space="0" w:color="auto"/>
              <w:right w:val="single" w:sz="4" w:space="0" w:color="auto"/>
            </w:tcBorders>
            <w:shd w:val="clear" w:color="auto" w:fill="auto"/>
            <w:vAlign w:val="bottom"/>
            <w:hideMark/>
          </w:tcPr>
          <w:p w14:paraId="26BA738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5054310055</w:t>
            </w:r>
          </w:p>
        </w:tc>
        <w:tc>
          <w:tcPr>
            <w:tcW w:w="6040" w:type="dxa"/>
            <w:tcBorders>
              <w:top w:val="nil"/>
              <w:left w:val="nil"/>
              <w:bottom w:val="single" w:sz="4" w:space="0" w:color="auto"/>
              <w:right w:val="single" w:sz="4" w:space="0" w:color="auto"/>
            </w:tcBorders>
            <w:shd w:val="clear" w:color="auto" w:fill="auto"/>
            <w:vAlign w:val="bottom"/>
            <w:hideMark/>
          </w:tcPr>
          <w:p w14:paraId="59EDB61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 PEQUE</w:t>
            </w:r>
            <w:r w:rsidRPr="00A75DB4">
              <w:rPr>
                <w:rFonts w:ascii="Calibri" w:hAnsi="Calibri"/>
                <w:color w:val="000000"/>
                <w:sz w:val="16"/>
                <w:szCs w:val="16"/>
                <w:lang w:val="es-MX" w:eastAsia="es-MX"/>
              </w:rPr>
              <w:softHyphen/>
              <w:t>O PARA HEMOCULTIVOS.</w:t>
            </w:r>
          </w:p>
        </w:tc>
        <w:tc>
          <w:tcPr>
            <w:tcW w:w="1154" w:type="dxa"/>
            <w:tcBorders>
              <w:top w:val="nil"/>
              <w:left w:val="nil"/>
              <w:bottom w:val="single" w:sz="4" w:space="0" w:color="auto"/>
              <w:right w:val="single" w:sz="4" w:space="0" w:color="auto"/>
            </w:tcBorders>
            <w:shd w:val="clear" w:color="auto" w:fill="auto"/>
            <w:vAlign w:val="bottom"/>
            <w:hideMark/>
          </w:tcPr>
          <w:p w14:paraId="0F6F59D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DD72E0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84" w:type="dxa"/>
            <w:tcBorders>
              <w:top w:val="nil"/>
              <w:left w:val="nil"/>
              <w:bottom w:val="single" w:sz="4" w:space="0" w:color="auto"/>
              <w:right w:val="single" w:sz="4" w:space="0" w:color="auto"/>
            </w:tcBorders>
            <w:shd w:val="clear" w:color="auto" w:fill="auto"/>
            <w:vAlign w:val="bottom"/>
            <w:hideMark/>
          </w:tcPr>
          <w:p w14:paraId="030DABF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600</w:t>
            </w:r>
          </w:p>
        </w:tc>
      </w:tr>
      <w:tr w:rsidR="00A75DB4" w:rsidRPr="00A75DB4" w14:paraId="12EC4B4F"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784CB91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17</w:t>
            </w:r>
          </w:p>
        </w:tc>
        <w:tc>
          <w:tcPr>
            <w:tcW w:w="951" w:type="dxa"/>
            <w:tcBorders>
              <w:top w:val="nil"/>
              <w:left w:val="nil"/>
              <w:bottom w:val="single" w:sz="4" w:space="0" w:color="auto"/>
              <w:right w:val="single" w:sz="4" w:space="0" w:color="auto"/>
            </w:tcBorders>
            <w:shd w:val="clear" w:color="auto" w:fill="auto"/>
            <w:vAlign w:val="bottom"/>
            <w:hideMark/>
          </w:tcPr>
          <w:p w14:paraId="32651AB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4057200030</w:t>
            </w:r>
          </w:p>
        </w:tc>
        <w:tc>
          <w:tcPr>
            <w:tcW w:w="6040" w:type="dxa"/>
            <w:tcBorders>
              <w:top w:val="nil"/>
              <w:left w:val="nil"/>
              <w:bottom w:val="single" w:sz="4" w:space="0" w:color="auto"/>
              <w:right w:val="single" w:sz="4" w:space="0" w:color="auto"/>
            </w:tcBorders>
            <w:shd w:val="clear" w:color="auto" w:fill="auto"/>
            <w:vAlign w:val="bottom"/>
            <w:hideMark/>
          </w:tcPr>
          <w:p w14:paraId="6BBDDDD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PLACAS DE MICROTITULACION DE 96 POZOS DE POLIPROPILENO DE FONDO "U"</w:t>
            </w:r>
          </w:p>
        </w:tc>
        <w:tc>
          <w:tcPr>
            <w:tcW w:w="1154" w:type="dxa"/>
            <w:tcBorders>
              <w:top w:val="nil"/>
              <w:left w:val="nil"/>
              <w:bottom w:val="single" w:sz="4" w:space="0" w:color="auto"/>
              <w:right w:val="single" w:sz="4" w:space="0" w:color="auto"/>
            </w:tcBorders>
            <w:shd w:val="clear" w:color="auto" w:fill="auto"/>
            <w:vAlign w:val="bottom"/>
            <w:hideMark/>
          </w:tcPr>
          <w:p w14:paraId="6DF3EC9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41C7A63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234115C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200</w:t>
            </w:r>
          </w:p>
        </w:tc>
      </w:tr>
      <w:tr w:rsidR="00A75DB4" w:rsidRPr="00A75DB4" w14:paraId="140E7E95"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0E11C00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18</w:t>
            </w:r>
          </w:p>
        </w:tc>
        <w:tc>
          <w:tcPr>
            <w:tcW w:w="951" w:type="dxa"/>
            <w:tcBorders>
              <w:top w:val="nil"/>
              <w:left w:val="nil"/>
              <w:bottom w:val="single" w:sz="4" w:space="0" w:color="auto"/>
              <w:right w:val="single" w:sz="4" w:space="0" w:color="auto"/>
            </w:tcBorders>
            <w:shd w:val="clear" w:color="auto" w:fill="auto"/>
            <w:vAlign w:val="bottom"/>
            <w:hideMark/>
          </w:tcPr>
          <w:p w14:paraId="5A00E4C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807290040</w:t>
            </w:r>
          </w:p>
        </w:tc>
        <w:tc>
          <w:tcPr>
            <w:tcW w:w="6040" w:type="dxa"/>
            <w:tcBorders>
              <w:top w:val="nil"/>
              <w:left w:val="nil"/>
              <w:bottom w:val="single" w:sz="4" w:space="0" w:color="auto"/>
              <w:right w:val="single" w:sz="4" w:space="0" w:color="auto"/>
            </w:tcBorders>
            <w:shd w:val="clear" w:color="auto" w:fill="auto"/>
            <w:vAlign w:val="bottom"/>
            <w:hideMark/>
          </w:tcPr>
          <w:p w14:paraId="6F56438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PORTAOBJETOS DE VIDRIO RECTANGULARES DE 75  X  25  X 1.2MM LISOS (MARGEN TOLERANCIA +- 2 MM)</w:t>
            </w:r>
          </w:p>
        </w:tc>
        <w:tc>
          <w:tcPr>
            <w:tcW w:w="1154" w:type="dxa"/>
            <w:tcBorders>
              <w:top w:val="nil"/>
              <w:left w:val="nil"/>
              <w:bottom w:val="single" w:sz="4" w:space="0" w:color="auto"/>
              <w:right w:val="single" w:sz="4" w:space="0" w:color="auto"/>
            </w:tcBorders>
            <w:shd w:val="clear" w:color="auto" w:fill="auto"/>
            <w:vAlign w:val="bottom"/>
            <w:hideMark/>
          </w:tcPr>
          <w:p w14:paraId="5B6A18B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14:paraId="1044049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1C701CD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13EAC2A8"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0B1AC8E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19</w:t>
            </w:r>
          </w:p>
        </w:tc>
        <w:tc>
          <w:tcPr>
            <w:tcW w:w="951" w:type="dxa"/>
            <w:tcBorders>
              <w:top w:val="nil"/>
              <w:left w:val="nil"/>
              <w:bottom w:val="single" w:sz="4" w:space="0" w:color="auto"/>
              <w:right w:val="single" w:sz="4" w:space="0" w:color="auto"/>
            </w:tcBorders>
            <w:shd w:val="clear" w:color="auto" w:fill="auto"/>
            <w:vAlign w:val="bottom"/>
            <w:hideMark/>
          </w:tcPr>
          <w:p w14:paraId="1D996D2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5050890005</w:t>
            </w:r>
          </w:p>
        </w:tc>
        <w:tc>
          <w:tcPr>
            <w:tcW w:w="6040" w:type="dxa"/>
            <w:tcBorders>
              <w:top w:val="nil"/>
              <w:left w:val="nil"/>
              <w:bottom w:val="single" w:sz="4" w:space="0" w:color="auto"/>
              <w:right w:val="single" w:sz="4" w:space="0" w:color="auto"/>
            </w:tcBorders>
            <w:shd w:val="clear" w:color="auto" w:fill="auto"/>
            <w:vAlign w:val="bottom"/>
            <w:hideMark/>
          </w:tcPr>
          <w:p w14:paraId="21FC5B7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ASAS BACTERIOLOGICAS DESECHABLES ESTERILES DE 10 MICROLITOS EL ARO DE UN ARO.</w:t>
            </w:r>
          </w:p>
        </w:tc>
        <w:tc>
          <w:tcPr>
            <w:tcW w:w="1154" w:type="dxa"/>
            <w:tcBorders>
              <w:top w:val="nil"/>
              <w:left w:val="nil"/>
              <w:bottom w:val="single" w:sz="4" w:space="0" w:color="auto"/>
              <w:right w:val="single" w:sz="4" w:space="0" w:color="auto"/>
            </w:tcBorders>
            <w:shd w:val="clear" w:color="auto" w:fill="auto"/>
            <w:vAlign w:val="bottom"/>
            <w:hideMark/>
          </w:tcPr>
          <w:p w14:paraId="694D9AD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C/500</w:t>
            </w:r>
          </w:p>
        </w:tc>
        <w:tc>
          <w:tcPr>
            <w:tcW w:w="1200" w:type="dxa"/>
            <w:tcBorders>
              <w:top w:val="nil"/>
              <w:left w:val="nil"/>
              <w:bottom w:val="single" w:sz="4" w:space="0" w:color="auto"/>
              <w:right w:val="single" w:sz="4" w:space="0" w:color="auto"/>
            </w:tcBorders>
            <w:shd w:val="clear" w:color="auto" w:fill="auto"/>
            <w:vAlign w:val="bottom"/>
            <w:hideMark/>
          </w:tcPr>
          <w:p w14:paraId="613A86F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1D59AA6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35</w:t>
            </w:r>
          </w:p>
        </w:tc>
      </w:tr>
      <w:tr w:rsidR="00A75DB4" w:rsidRPr="00A75DB4" w14:paraId="195BED56"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303A51F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20</w:t>
            </w:r>
          </w:p>
        </w:tc>
        <w:tc>
          <w:tcPr>
            <w:tcW w:w="951" w:type="dxa"/>
            <w:tcBorders>
              <w:top w:val="nil"/>
              <w:left w:val="nil"/>
              <w:bottom w:val="single" w:sz="4" w:space="0" w:color="auto"/>
              <w:right w:val="single" w:sz="4" w:space="0" w:color="auto"/>
            </w:tcBorders>
            <w:shd w:val="clear" w:color="auto" w:fill="auto"/>
            <w:vAlign w:val="bottom"/>
            <w:hideMark/>
          </w:tcPr>
          <w:p w14:paraId="48674DA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803430750</w:t>
            </w:r>
          </w:p>
        </w:tc>
        <w:tc>
          <w:tcPr>
            <w:tcW w:w="6040" w:type="dxa"/>
            <w:tcBorders>
              <w:top w:val="nil"/>
              <w:left w:val="nil"/>
              <w:bottom w:val="single" w:sz="4" w:space="0" w:color="auto"/>
              <w:right w:val="single" w:sz="4" w:space="0" w:color="auto"/>
            </w:tcBorders>
            <w:shd w:val="clear" w:color="auto" w:fill="auto"/>
            <w:vAlign w:val="bottom"/>
            <w:hideMark/>
          </w:tcPr>
          <w:p w14:paraId="3E1A6F6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EMBUDO DE VIDRIO DE TALLO CORTO 75 MM DE DIAMETRO, LONG 150 MM</w:t>
            </w:r>
          </w:p>
        </w:tc>
        <w:tc>
          <w:tcPr>
            <w:tcW w:w="1154" w:type="dxa"/>
            <w:tcBorders>
              <w:top w:val="nil"/>
              <w:left w:val="nil"/>
              <w:bottom w:val="single" w:sz="4" w:space="0" w:color="auto"/>
              <w:right w:val="single" w:sz="4" w:space="0" w:color="auto"/>
            </w:tcBorders>
            <w:shd w:val="clear" w:color="auto" w:fill="auto"/>
            <w:vAlign w:val="bottom"/>
            <w:hideMark/>
          </w:tcPr>
          <w:p w14:paraId="1730D90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480298C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26AB6C0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15</w:t>
            </w:r>
          </w:p>
        </w:tc>
      </w:tr>
      <w:tr w:rsidR="00A75DB4" w:rsidRPr="00A75DB4" w14:paraId="2F61D768"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76ACB6D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21</w:t>
            </w:r>
          </w:p>
        </w:tc>
        <w:tc>
          <w:tcPr>
            <w:tcW w:w="951" w:type="dxa"/>
            <w:tcBorders>
              <w:top w:val="nil"/>
              <w:left w:val="nil"/>
              <w:bottom w:val="single" w:sz="4" w:space="0" w:color="auto"/>
              <w:right w:val="single" w:sz="4" w:space="0" w:color="auto"/>
            </w:tcBorders>
            <w:shd w:val="clear" w:color="auto" w:fill="auto"/>
            <w:vAlign w:val="bottom"/>
            <w:hideMark/>
          </w:tcPr>
          <w:p w14:paraId="5AEF0B3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806810289</w:t>
            </w:r>
          </w:p>
        </w:tc>
        <w:tc>
          <w:tcPr>
            <w:tcW w:w="6040" w:type="dxa"/>
            <w:tcBorders>
              <w:top w:val="nil"/>
              <w:left w:val="nil"/>
              <w:bottom w:val="single" w:sz="4" w:space="0" w:color="auto"/>
              <w:right w:val="single" w:sz="4" w:space="0" w:color="auto"/>
            </w:tcBorders>
            <w:shd w:val="clear" w:color="auto" w:fill="auto"/>
            <w:vAlign w:val="bottom"/>
            <w:hideMark/>
          </w:tcPr>
          <w:p w14:paraId="1F8EA80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PAPEL FILTRO N0  40 ,  DISCO DE 110 MM DIAMETRO</w:t>
            </w:r>
          </w:p>
        </w:tc>
        <w:tc>
          <w:tcPr>
            <w:tcW w:w="1154" w:type="dxa"/>
            <w:tcBorders>
              <w:top w:val="nil"/>
              <w:left w:val="nil"/>
              <w:bottom w:val="single" w:sz="4" w:space="0" w:color="auto"/>
              <w:right w:val="single" w:sz="4" w:space="0" w:color="auto"/>
            </w:tcBorders>
            <w:shd w:val="clear" w:color="auto" w:fill="auto"/>
            <w:vAlign w:val="bottom"/>
            <w:hideMark/>
          </w:tcPr>
          <w:p w14:paraId="3ED10D5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vAlign w:val="bottom"/>
            <w:hideMark/>
          </w:tcPr>
          <w:p w14:paraId="74F921D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1494E6A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5EC21F6A"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57918DD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22</w:t>
            </w:r>
          </w:p>
        </w:tc>
        <w:tc>
          <w:tcPr>
            <w:tcW w:w="951" w:type="dxa"/>
            <w:tcBorders>
              <w:top w:val="nil"/>
              <w:left w:val="nil"/>
              <w:bottom w:val="single" w:sz="4" w:space="0" w:color="auto"/>
              <w:right w:val="single" w:sz="4" w:space="0" w:color="auto"/>
            </w:tcBorders>
            <w:shd w:val="clear" w:color="auto" w:fill="auto"/>
            <w:vAlign w:val="bottom"/>
            <w:hideMark/>
          </w:tcPr>
          <w:p w14:paraId="05FB61E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806810321</w:t>
            </w:r>
          </w:p>
        </w:tc>
        <w:tc>
          <w:tcPr>
            <w:tcW w:w="6040" w:type="dxa"/>
            <w:tcBorders>
              <w:top w:val="nil"/>
              <w:left w:val="nil"/>
              <w:bottom w:val="single" w:sz="4" w:space="0" w:color="auto"/>
              <w:right w:val="single" w:sz="4" w:space="0" w:color="auto"/>
            </w:tcBorders>
            <w:shd w:val="clear" w:color="auto" w:fill="auto"/>
            <w:vAlign w:val="bottom"/>
            <w:hideMark/>
          </w:tcPr>
          <w:p w14:paraId="17E6900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PAPEL FILTRO NO. 42 CON DISCO DE 90 MM. DE DIAMETRO</w:t>
            </w:r>
          </w:p>
        </w:tc>
        <w:tc>
          <w:tcPr>
            <w:tcW w:w="1154" w:type="dxa"/>
            <w:tcBorders>
              <w:top w:val="nil"/>
              <w:left w:val="nil"/>
              <w:bottom w:val="single" w:sz="4" w:space="0" w:color="auto"/>
              <w:right w:val="single" w:sz="4" w:space="0" w:color="auto"/>
            </w:tcBorders>
            <w:shd w:val="clear" w:color="auto" w:fill="auto"/>
            <w:vAlign w:val="bottom"/>
            <w:hideMark/>
          </w:tcPr>
          <w:p w14:paraId="032FA16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vAlign w:val="bottom"/>
            <w:hideMark/>
          </w:tcPr>
          <w:p w14:paraId="5550A05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11254B3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604B8DF4"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583C217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23</w:t>
            </w:r>
          </w:p>
        </w:tc>
        <w:tc>
          <w:tcPr>
            <w:tcW w:w="951" w:type="dxa"/>
            <w:tcBorders>
              <w:top w:val="nil"/>
              <w:left w:val="nil"/>
              <w:bottom w:val="single" w:sz="4" w:space="0" w:color="auto"/>
              <w:right w:val="single" w:sz="4" w:space="0" w:color="auto"/>
            </w:tcBorders>
            <w:shd w:val="clear" w:color="auto" w:fill="auto"/>
            <w:vAlign w:val="bottom"/>
            <w:hideMark/>
          </w:tcPr>
          <w:p w14:paraId="15DBB02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809090046</w:t>
            </w:r>
          </w:p>
        </w:tc>
        <w:tc>
          <w:tcPr>
            <w:tcW w:w="6040" w:type="dxa"/>
            <w:tcBorders>
              <w:top w:val="nil"/>
              <w:left w:val="nil"/>
              <w:bottom w:val="single" w:sz="4" w:space="0" w:color="auto"/>
              <w:right w:val="single" w:sz="4" w:space="0" w:color="auto"/>
            </w:tcBorders>
            <w:shd w:val="clear" w:color="auto" w:fill="auto"/>
            <w:vAlign w:val="bottom"/>
            <w:hideMark/>
          </w:tcPr>
          <w:p w14:paraId="2801F30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TUBOS DE VIDRIO CON TAPON DE ROSCA, PARA CULTIVO DE 16 X 150 MM</w:t>
            </w:r>
          </w:p>
        </w:tc>
        <w:tc>
          <w:tcPr>
            <w:tcW w:w="1154" w:type="dxa"/>
            <w:tcBorders>
              <w:top w:val="nil"/>
              <w:left w:val="nil"/>
              <w:bottom w:val="single" w:sz="4" w:space="0" w:color="auto"/>
              <w:right w:val="single" w:sz="4" w:space="0" w:color="auto"/>
            </w:tcBorders>
            <w:shd w:val="clear" w:color="auto" w:fill="auto"/>
            <w:vAlign w:val="bottom"/>
            <w:hideMark/>
          </w:tcPr>
          <w:p w14:paraId="6DD44C9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48B5E4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71ABA0F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7000</w:t>
            </w:r>
          </w:p>
        </w:tc>
      </w:tr>
      <w:tr w:rsidR="00A75DB4" w:rsidRPr="00A75DB4" w14:paraId="0BCB8E18"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4D91C2A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24</w:t>
            </w:r>
          </w:p>
        </w:tc>
        <w:tc>
          <w:tcPr>
            <w:tcW w:w="951" w:type="dxa"/>
            <w:tcBorders>
              <w:top w:val="nil"/>
              <w:left w:val="nil"/>
              <w:bottom w:val="single" w:sz="4" w:space="0" w:color="auto"/>
              <w:right w:val="single" w:sz="4" w:space="0" w:color="auto"/>
            </w:tcBorders>
            <w:shd w:val="clear" w:color="auto" w:fill="auto"/>
            <w:vAlign w:val="bottom"/>
            <w:hideMark/>
          </w:tcPr>
          <w:p w14:paraId="6BE5418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809090335</w:t>
            </w:r>
          </w:p>
        </w:tc>
        <w:tc>
          <w:tcPr>
            <w:tcW w:w="6040" w:type="dxa"/>
            <w:tcBorders>
              <w:top w:val="nil"/>
              <w:left w:val="nil"/>
              <w:bottom w:val="single" w:sz="4" w:space="0" w:color="auto"/>
              <w:right w:val="single" w:sz="4" w:space="0" w:color="auto"/>
            </w:tcBorders>
            <w:shd w:val="clear" w:color="auto" w:fill="auto"/>
            <w:vAlign w:val="bottom"/>
            <w:hideMark/>
          </w:tcPr>
          <w:p w14:paraId="5510C9F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TUBO DE VIDRIO CON TAPON DE ROSCA, PARA CULTIVO DE 18 X 150 MM</w:t>
            </w:r>
          </w:p>
        </w:tc>
        <w:tc>
          <w:tcPr>
            <w:tcW w:w="1154" w:type="dxa"/>
            <w:tcBorders>
              <w:top w:val="nil"/>
              <w:left w:val="nil"/>
              <w:bottom w:val="single" w:sz="4" w:space="0" w:color="auto"/>
              <w:right w:val="single" w:sz="4" w:space="0" w:color="auto"/>
            </w:tcBorders>
            <w:shd w:val="clear" w:color="auto" w:fill="auto"/>
            <w:vAlign w:val="bottom"/>
            <w:hideMark/>
          </w:tcPr>
          <w:p w14:paraId="0020D96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7421C7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0E4BC4D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1000</w:t>
            </w:r>
          </w:p>
        </w:tc>
      </w:tr>
      <w:tr w:rsidR="00A75DB4" w:rsidRPr="00A75DB4" w14:paraId="37848F82"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1B16EE1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25</w:t>
            </w:r>
          </w:p>
        </w:tc>
        <w:tc>
          <w:tcPr>
            <w:tcW w:w="951" w:type="dxa"/>
            <w:tcBorders>
              <w:top w:val="nil"/>
              <w:left w:val="nil"/>
              <w:bottom w:val="single" w:sz="4" w:space="0" w:color="auto"/>
              <w:right w:val="single" w:sz="4" w:space="0" w:color="auto"/>
            </w:tcBorders>
            <w:shd w:val="clear" w:color="auto" w:fill="auto"/>
            <w:vAlign w:val="bottom"/>
            <w:hideMark/>
          </w:tcPr>
          <w:p w14:paraId="59B8055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809090988</w:t>
            </w:r>
          </w:p>
        </w:tc>
        <w:tc>
          <w:tcPr>
            <w:tcW w:w="6040" w:type="dxa"/>
            <w:tcBorders>
              <w:top w:val="nil"/>
              <w:left w:val="nil"/>
              <w:bottom w:val="single" w:sz="4" w:space="0" w:color="auto"/>
              <w:right w:val="single" w:sz="4" w:space="0" w:color="auto"/>
            </w:tcBorders>
            <w:shd w:val="clear" w:color="auto" w:fill="auto"/>
            <w:vAlign w:val="bottom"/>
            <w:hideMark/>
          </w:tcPr>
          <w:p w14:paraId="03B19FC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TUBO DE ENSAYE, DE POLIPROPILENO, IRROMPIBLE, SIN LABIO, EN DIMENSIONES DE: 13 X 100 MM.</w:t>
            </w:r>
          </w:p>
        </w:tc>
        <w:tc>
          <w:tcPr>
            <w:tcW w:w="1154" w:type="dxa"/>
            <w:tcBorders>
              <w:top w:val="nil"/>
              <w:left w:val="nil"/>
              <w:bottom w:val="single" w:sz="4" w:space="0" w:color="auto"/>
              <w:right w:val="single" w:sz="4" w:space="0" w:color="auto"/>
            </w:tcBorders>
            <w:shd w:val="clear" w:color="auto" w:fill="auto"/>
            <w:vAlign w:val="bottom"/>
            <w:hideMark/>
          </w:tcPr>
          <w:p w14:paraId="504C5EA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CD8FF9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4BD14D0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2500</w:t>
            </w:r>
          </w:p>
        </w:tc>
      </w:tr>
      <w:tr w:rsidR="00A75DB4" w:rsidRPr="00A75DB4" w14:paraId="432085CA"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73824E2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26</w:t>
            </w:r>
          </w:p>
        </w:tc>
        <w:tc>
          <w:tcPr>
            <w:tcW w:w="951" w:type="dxa"/>
            <w:tcBorders>
              <w:top w:val="nil"/>
              <w:left w:val="nil"/>
              <w:bottom w:val="single" w:sz="4" w:space="0" w:color="auto"/>
              <w:right w:val="single" w:sz="4" w:space="0" w:color="auto"/>
            </w:tcBorders>
            <w:shd w:val="clear" w:color="auto" w:fill="auto"/>
            <w:vAlign w:val="bottom"/>
            <w:hideMark/>
          </w:tcPr>
          <w:p w14:paraId="68FC5B5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4057130021</w:t>
            </w:r>
          </w:p>
        </w:tc>
        <w:tc>
          <w:tcPr>
            <w:tcW w:w="6040" w:type="dxa"/>
            <w:tcBorders>
              <w:top w:val="nil"/>
              <w:left w:val="nil"/>
              <w:bottom w:val="single" w:sz="4" w:space="0" w:color="auto"/>
              <w:right w:val="single" w:sz="4" w:space="0" w:color="auto"/>
            </w:tcBorders>
            <w:shd w:val="clear" w:color="auto" w:fill="auto"/>
            <w:vAlign w:val="bottom"/>
            <w:hideMark/>
          </w:tcPr>
          <w:p w14:paraId="344A307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PIPETA DE TRANSFERENCIA DE PLASTICO ESTERIL INDIVIDUAL</w:t>
            </w:r>
          </w:p>
        </w:tc>
        <w:tc>
          <w:tcPr>
            <w:tcW w:w="1154" w:type="dxa"/>
            <w:tcBorders>
              <w:top w:val="nil"/>
              <w:left w:val="nil"/>
              <w:bottom w:val="single" w:sz="4" w:space="0" w:color="auto"/>
              <w:right w:val="single" w:sz="4" w:space="0" w:color="auto"/>
            </w:tcBorders>
            <w:shd w:val="clear" w:color="auto" w:fill="auto"/>
            <w:vAlign w:val="bottom"/>
            <w:hideMark/>
          </w:tcPr>
          <w:p w14:paraId="1D312C3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27A8A5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321AA45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500</w:t>
            </w:r>
          </w:p>
        </w:tc>
      </w:tr>
      <w:tr w:rsidR="00A75DB4" w:rsidRPr="00A75DB4" w14:paraId="0B30B9BC"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51B9667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27</w:t>
            </w:r>
          </w:p>
        </w:tc>
        <w:tc>
          <w:tcPr>
            <w:tcW w:w="951" w:type="dxa"/>
            <w:tcBorders>
              <w:top w:val="nil"/>
              <w:left w:val="nil"/>
              <w:bottom w:val="single" w:sz="4" w:space="0" w:color="auto"/>
              <w:right w:val="single" w:sz="4" w:space="0" w:color="auto"/>
            </w:tcBorders>
            <w:shd w:val="clear" w:color="auto" w:fill="auto"/>
            <w:vAlign w:val="bottom"/>
            <w:hideMark/>
          </w:tcPr>
          <w:p w14:paraId="509D5D3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803820109</w:t>
            </w:r>
          </w:p>
        </w:tc>
        <w:tc>
          <w:tcPr>
            <w:tcW w:w="6040" w:type="dxa"/>
            <w:tcBorders>
              <w:top w:val="nil"/>
              <w:left w:val="nil"/>
              <w:bottom w:val="single" w:sz="4" w:space="0" w:color="auto"/>
              <w:right w:val="single" w:sz="4" w:space="0" w:color="auto"/>
            </w:tcBorders>
            <w:shd w:val="clear" w:color="auto" w:fill="auto"/>
            <w:vAlign w:val="bottom"/>
            <w:hideMark/>
          </w:tcPr>
          <w:p w14:paraId="400CF8D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ESCOBILLONES DE CERDAS PARA LAVAR TUBOS DE ENSAYE Y FRASCOS CON LONGITUD DE 12.5 CM. LONGITUD TOTAL DE 27.5 CM. Y DIAMETRO DE 5 CM.</w:t>
            </w:r>
          </w:p>
        </w:tc>
        <w:tc>
          <w:tcPr>
            <w:tcW w:w="1154" w:type="dxa"/>
            <w:tcBorders>
              <w:top w:val="nil"/>
              <w:left w:val="nil"/>
              <w:bottom w:val="single" w:sz="4" w:space="0" w:color="auto"/>
              <w:right w:val="single" w:sz="4" w:space="0" w:color="auto"/>
            </w:tcBorders>
            <w:shd w:val="clear" w:color="auto" w:fill="auto"/>
            <w:vAlign w:val="bottom"/>
            <w:hideMark/>
          </w:tcPr>
          <w:p w14:paraId="4CB33A5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2D27E4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3042BBF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518D5970"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6752291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28</w:t>
            </w:r>
          </w:p>
        </w:tc>
        <w:tc>
          <w:tcPr>
            <w:tcW w:w="951" w:type="dxa"/>
            <w:tcBorders>
              <w:top w:val="nil"/>
              <w:left w:val="nil"/>
              <w:bottom w:val="single" w:sz="4" w:space="0" w:color="auto"/>
              <w:right w:val="single" w:sz="4" w:space="0" w:color="auto"/>
            </w:tcBorders>
            <w:shd w:val="clear" w:color="auto" w:fill="auto"/>
            <w:vAlign w:val="bottom"/>
            <w:hideMark/>
          </w:tcPr>
          <w:p w14:paraId="55FEBE8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803820299</w:t>
            </w:r>
          </w:p>
        </w:tc>
        <w:tc>
          <w:tcPr>
            <w:tcW w:w="6040" w:type="dxa"/>
            <w:tcBorders>
              <w:top w:val="nil"/>
              <w:left w:val="nil"/>
              <w:bottom w:val="single" w:sz="4" w:space="0" w:color="auto"/>
              <w:right w:val="single" w:sz="4" w:space="0" w:color="auto"/>
            </w:tcBorders>
            <w:shd w:val="clear" w:color="auto" w:fill="auto"/>
            <w:vAlign w:val="bottom"/>
            <w:hideMark/>
          </w:tcPr>
          <w:p w14:paraId="28E122B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ESCOBILLONES DE CERDAS PARA LAVAR TUBOS DE ENSAYE Y FRASCOS CON LONG. 20 CM. DIAM. 3.5 CM.</w:t>
            </w:r>
          </w:p>
        </w:tc>
        <w:tc>
          <w:tcPr>
            <w:tcW w:w="1154" w:type="dxa"/>
            <w:tcBorders>
              <w:top w:val="nil"/>
              <w:left w:val="nil"/>
              <w:bottom w:val="single" w:sz="4" w:space="0" w:color="auto"/>
              <w:right w:val="single" w:sz="4" w:space="0" w:color="auto"/>
            </w:tcBorders>
            <w:shd w:val="clear" w:color="auto" w:fill="auto"/>
            <w:vAlign w:val="bottom"/>
            <w:hideMark/>
          </w:tcPr>
          <w:p w14:paraId="5FFD3A6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0B6EB5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546F6BF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08BF0A1F"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36AD09C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29</w:t>
            </w:r>
          </w:p>
        </w:tc>
        <w:tc>
          <w:tcPr>
            <w:tcW w:w="951" w:type="dxa"/>
            <w:tcBorders>
              <w:top w:val="nil"/>
              <w:left w:val="nil"/>
              <w:bottom w:val="single" w:sz="4" w:space="0" w:color="auto"/>
              <w:right w:val="single" w:sz="4" w:space="0" w:color="auto"/>
            </w:tcBorders>
            <w:shd w:val="clear" w:color="auto" w:fill="auto"/>
            <w:vAlign w:val="bottom"/>
            <w:hideMark/>
          </w:tcPr>
          <w:p w14:paraId="275E282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806020541</w:t>
            </w:r>
          </w:p>
        </w:tc>
        <w:tc>
          <w:tcPr>
            <w:tcW w:w="6040" w:type="dxa"/>
            <w:tcBorders>
              <w:top w:val="nil"/>
              <w:left w:val="nil"/>
              <w:bottom w:val="single" w:sz="4" w:space="0" w:color="auto"/>
              <w:right w:val="single" w:sz="4" w:space="0" w:color="auto"/>
            </w:tcBorders>
            <w:shd w:val="clear" w:color="auto" w:fill="auto"/>
            <w:vAlign w:val="bottom"/>
            <w:hideMark/>
          </w:tcPr>
          <w:p w14:paraId="62377E3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MATRAZ DE VIDRIO REFRACTARIO, CON GRADUACION APROXIMADA Y CON LABIO TIPO ERLENMEYER, PARA VOLUMEN DE 1000 ML.</w:t>
            </w:r>
          </w:p>
        </w:tc>
        <w:tc>
          <w:tcPr>
            <w:tcW w:w="1154" w:type="dxa"/>
            <w:tcBorders>
              <w:top w:val="nil"/>
              <w:left w:val="nil"/>
              <w:bottom w:val="single" w:sz="4" w:space="0" w:color="auto"/>
              <w:right w:val="single" w:sz="4" w:space="0" w:color="auto"/>
            </w:tcBorders>
            <w:shd w:val="clear" w:color="auto" w:fill="auto"/>
            <w:vAlign w:val="bottom"/>
            <w:hideMark/>
          </w:tcPr>
          <w:p w14:paraId="05F0FAB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8CEFAF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077E062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w:t>
            </w:r>
          </w:p>
        </w:tc>
      </w:tr>
      <w:tr w:rsidR="00A75DB4" w:rsidRPr="00A75DB4" w14:paraId="1422CA5B"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23F3F5B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30</w:t>
            </w:r>
          </w:p>
        </w:tc>
        <w:tc>
          <w:tcPr>
            <w:tcW w:w="951" w:type="dxa"/>
            <w:tcBorders>
              <w:top w:val="nil"/>
              <w:left w:val="nil"/>
              <w:bottom w:val="single" w:sz="4" w:space="0" w:color="auto"/>
              <w:right w:val="single" w:sz="4" w:space="0" w:color="auto"/>
            </w:tcBorders>
            <w:shd w:val="clear" w:color="auto" w:fill="auto"/>
            <w:vAlign w:val="bottom"/>
            <w:hideMark/>
          </w:tcPr>
          <w:p w14:paraId="61265EF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806020558</w:t>
            </w:r>
          </w:p>
        </w:tc>
        <w:tc>
          <w:tcPr>
            <w:tcW w:w="6040" w:type="dxa"/>
            <w:tcBorders>
              <w:top w:val="nil"/>
              <w:left w:val="nil"/>
              <w:bottom w:val="single" w:sz="4" w:space="0" w:color="auto"/>
              <w:right w:val="single" w:sz="4" w:space="0" w:color="auto"/>
            </w:tcBorders>
            <w:shd w:val="clear" w:color="auto" w:fill="auto"/>
            <w:vAlign w:val="bottom"/>
            <w:hideMark/>
          </w:tcPr>
          <w:p w14:paraId="18173D9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MATRAZ DE VIDRIO, REFRACTARIO, CON GRADUACION APROXIMADA Y CON LABIO TIPO ERLENMEYER, PARA VOLUMEN DE 2000 ML</w:t>
            </w:r>
          </w:p>
        </w:tc>
        <w:tc>
          <w:tcPr>
            <w:tcW w:w="1154" w:type="dxa"/>
            <w:tcBorders>
              <w:top w:val="nil"/>
              <w:left w:val="nil"/>
              <w:bottom w:val="single" w:sz="4" w:space="0" w:color="auto"/>
              <w:right w:val="single" w:sz="4" w:space="0" w:color="auto"/>
            </w:tcBorders>
            <w:shd w:val="clear" w:color="auto" w:fill="auto"/>
            <w:vAlign w:val="bottom"/>
            <w:hideMark/>
          </w:tcPr>
          <w:p w14:paraId="4EA2CBB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566DB04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49105F3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25</w:t>
            </w:r>
          </w:p>
        </w:tc>
      </w:tr>
      <w:tr w:rsidR="00A75DB4" w:rsidRPr="00A75DB4" w14:paraId="3388EDFF"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15B9D01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31</w:t>
            </w:r>
          </w:p>
        </w:tc>
        <w:tc>
          <w:tcPr>
            <w:tcW w:w="951" w:type="dxa"/>
            <w:tcBorders>
              <w:top w:val="nil"/>
              <w:left w:val="nil"/>
              <w:bottom w:val="single" w:sz="4" w:space="0" w:color="auto"/>
              <w:right w:val="single" w:sz="4" w:space="0" w:color="auto"/>
            </w:tcBorders>
            <w:shd w:val="clear" w:color="auto" w:fill="auto"/>
            <w:vAlign w:val="bottom"/>
            <w:hideMark/>
          </w:tcPr>
          <w:p w14:paraId="146FC8D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806811352</w:t>
            </w:r>
          </w:p>
        </w:tc>
        <w:tc>
          <w:tcPr>
            <w:tcW w:w="6040" w:type="dxa"/>
            <w:tcBorders>
              <w:top w:val="nil"/>
              <w:left w:val="nil"/>
              <w:bottom w:val="single" w:sz="4" w:space="0" w:color="auto"/>
              <w:right w:val="single" w:sz="4" w:space="0" w:color="auto"/>
            </w:tcBorders>
            <w:shd w:val="clear" w:color="auto" w:fill="auto"/>
            <w:vAlign w:val="bottom"/>
            <w:hideMark/>
          </w:tcPr>
          <w:p w14:paraId="1F78771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PAPEL FILTRO N0.40, 90 MM DIAMETRO</w:t>
            </w:r>
          </w:p>
        </w:tc>
        <w:tc>
          <w:tcPr>
            <w:tcW w:w="1154" w:type="dxa"/>
            <w:tcBorders>
              <w:top w:val="nil"/>
              <w:left w:val="nil"/>
              <w:bottom w:val="single" w:sz="4" w:space="0" w:color="auto"/>
              <w:right w:val="single" w:sz="4" w:space="0" w:color="auto"/>
            </w:tcBorders>
            <w:shd w:val="clear" w:color="auto" w:fill="auto"/>
            <w:vAlign w:val="bottom"/>
            <w:hideMark/>
          </w:tcPr>
          <w:p w14:paraId="6B7E3DF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vAlign w:val="bottom"/>
            <w:hideMark/>
          </w:tcPr>
          <w:p w14:paraId="651B3F6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615C788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34026853"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271F1B6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32</w:t>
            </w:r>
          </w:p>
        </w:tc>
        <w:tc>
          <w:tcPr>
            <w:tcW w:w="951" w:type="dxa"/>
            <w:tcBorders>
              <w:top w:val="nil"/>
              <w:left w:val="nil"/>
              <w:bottom w:val="single" w:sz="4" w:space="0" w:color="auto"/>
              <w:right w:val="single" w:sz="4" w:space="0" w:color="auto"/>
            </w:tcBorders>
            <w:shd w:val="clear" w:color="auto" w:fill="auto"/>
            <w:vAlign w:val="bottom"/>
            <w:hideMark/>
          </w:tcPr>
          <w:p w14:paraId="6F6A974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807090022</w:t>
            </w:r>
          </w:p>
        </w:tc>
        <w:tc>
          <w:tcPr>
            <w:tcW w:w="6040" w:type="dxa"/>
            <w:tcBorders>
              <w:top w:val="nil"/>
              <w:left w:val="nil"/>
              <w:bottom w:val="single" w:sz="4" w:space="0" w:color="auto"/>
              <w:right w:val="single" w:sz="4" w:space="0" w:color="auto"/>
            </w:tcBorders>
            <w:shd w:val="clear" w:color="auto" w:fill="auto"/>
            <w:vAlign w:val="bottom"/>
            <w:hideMark/>
          </w:tcPr>
          <w:p w14:paraId="673B6C3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PIPETA DE VIDRIO BLANDO, CON UNA PUNTA ALARGADA TIPO PASTEUR, PARA DIVERSOS USOS. LONGITUD 14.5 CM.</w:t>
            </w:r>
          </w:p>
        </w:tc>
        <w:tc>
          <w:tcPr>
            <w:tcW w:w="1154" w:type="dxa"/>
            <w:tcBorders>
              <w:top w:val="nil"/>
              <w:left w:val="nil"/>
              <w:bottom w:val="single" w:sz="4" w:space="0" w:color="auto"/>
              <w:right w:val="single" w:sz="4" w:space="0" w:color="auto"/>
            </w:tcBorders>
            <w:shd w:val="clear" w:color="auto" w:fill="auto"/>
            <w:vAlign w:val="bottom"/>
            <w:hideMark/>
          </w:tcPr>
          <w:p w14:paraId="6DB374E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14:paraId="1899F7C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65C43A6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01A58278"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5B69143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33</w:t>
            </w:r>
          </w:p>
        </w:tc>
        <w:tc>
          <w:tcPr>
            <w:tcW w:w="951" w:type="dxa"/>
            <w:tcBorders>
              <w:top w:val="nil"/>
              <w:left w:val="nil"/>
              <w:bottom w:val="single" w:sz="4" w:space="0" w:color="auto"/>
              <w:right w:val="single" w:sz="4" w:space="0" w:color="auto"/>
            </w:tcBorders>
            <w:shd w:val="clear" w:color="auto" w:fill="auto"/>
            <w:vAlign w:val="bottom"/>
            <w:hideMark/>
          </w:tcPr>
          <w:p w14:paraId="693A4B1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807090329</w:t>
            </w:r>
          </w:p>
        </w:tc>
        <w:tc>
          <w:tcPr>
            <w:tcW w:w="6040" w:type="dxa"/>
            <w:tcBorders>
              <w:top w:val="nil"/>
              <w:left w:val="nil"/>
              <w:bottom w:val="single" w:sz="4" w:space="0" w:color="auto"/>
              <w:right w:val="single" w:sz="4" w:space="0" w:color="auto"/>
            </w:tcBorders>
            <w:shd w:val="clear" w:color="auto" w:fill="auto"/>
            <w:vAlign w:val="bottom"/>
            <w:hideMark/>
          </w:tcPr>
          <w:p w14:paraId="7C5E9C0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PIPETA DESECHABLE DE POLIESTIRENO DE 2 ML. GRADUADA 1/100, ESTERIL, CON ENVOLTURA INDIVIDUAL.</w:t>
            </w:r>
          </w:p>
        </w:tc>
        <w:tc>
          <w:tcPr>
            <w:tcW w:w="1154" w:type="dxa"/>
            <w:tcBorders>
              <w:top w:val="nil"/>
              <w:left w:val="nil"/>
              <w:bottom w:val="single" w:sz="4" w:space="0" w:color="auto"/>
              <w:right w:val="single" w:sz="4" w:space="0" w:color="auto"/>
            </w:tcBorders>
            <w:shd w:val="clear" w:color="auto" w:fill="auto"/>
            <w:vAlign w:val="bottom"/>
            <w:hideMark/>
          </w:tcPr>
          <w:p w14:paraId="54946BA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C/200</w:t>
            </w:r>
          </w:p>
        </w:tc>
        <w:tc>
          <w:tcPr>
            <w:tcW w:w="1200" w:type="dxa"/>
            <w:tcBorders>
              <w:top w:val="nil"/>
              <w:left w:val="nil"/>
              <w:bottom w:val="single" w:sz="4" w:space="0" w:color="auto"/>
              <w:right w:val="single" w:sz="4" w:space="0" w:color="auto"/>
            </w:tcBorders>
            <w:shd w:val="clear" w:color="auto" w:fill="auto"/>
            <w:vAlign w:val="bottom"/>
            <w:hideMark/>
          </w:tcPr>
          <w:p w14:paraId="5CF26E4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5B7DBC1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26</w:t>
            </w:r>
          </w:p>
        </w:tc>
      </w:tr>
      <w:tr w:rsidR="00A75DB4" w:rsidRPr="00A75DB4" w14:paraId="23283B78"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458AED5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34</w:t>
            </w:r>
          </w:p>
        </w:tc>
        <w:tc>
          <w:tcPr>
            <w:tcW w:w="951" w:type="dxa"/>
            <w:tcBorders>
              <w:top w:val="nil"/>
              <w:left w:val="nil"/>
              <w:bottom w:val="single" w:sz="4" w:space="0" w:color="auto"/>
              <w:right w:val="single" w:sz="4" w:space="0" w:color="auto"/>
            </w:tcBorders>
            <w:shd w:val="clear" w:color="auto" w:fill="auto"/>
            <w:vAlign w:val="bottom"/>
            <w:hideMark/>
          </w:tcPr>
          <w:p w14:paraId="7DC001D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807090337</w:t>
            </w:r>
          </w:p>
        </w:tc>
        <w:tc>
          <w:tcPr>
            <w:tcW w:w="6040" w:type="dxa"/>
            <w:tcBorders>
              <w:top w:val="nil"/>
              <w:left w:val="nil"/>
              <w:bottom w:val="single" w:sz="4" w:space="0" w:color="auto"/>
              <w:right w:val="single" w:sz="4" w:space="0" w:color="auto"/>
            </w:tcBorders>
            <w:shd w:val="clear" w:color="auto" w:fill="auto"/>
            <w:vAlign w:val="bottom"/>
            <w:hideMark/>
          </w:tcPr>
          <w:p w14:paraId="4A13753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PIPETA DESECHABLE DE POLIESTIRENO DE 5 ML. GRADUADA 1/10, ESTERIL, CON ENVOLTURA INDIVIDUAL.</w:t>
            </w:r>
          </w:p>
        </w:tc>
        <w:tc>
          <w:tcPr>
            <w:tcW w:w="1154" w:type="dxa"/>
            <w:tcBorders>
              <w:top w:val="nil"/>
              <w:left w:val="nil"/>
              <w:bottom w:val="single" w:sz="4" w:space="0" w:color="auto"/>
              <w:right w:val="single" w:sz="4" w:space="0" w:color="auto"/>
            </w:tcBorders>
            <w:shd w:val="clear" w:color="auto" w:fill="auto"/>
            <w:vAlign w:val="bottom"/>
            <w:hideMark/>
          </w:tcPr>
          <w:p w14:paraId="678580C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C/200</w:t>
            </w:r>
          </w:p>
        </w:tc>
        <w:tc>
          <w:tcPr>
            <w:tcW w:w="1200" w:type="dxa"/>
            <w:tcBorders>
              <w:top w:val="nil"/>
              <w:left w:val="nil"/>
              <w:bottom w:val="single" w:sz="4" w:space="0" w:color="auto"/>
              <w:right w:val="single" w:sz="4" w:space="0" w:color="auto"/>
            </w:tcBorders>
            <w:shd w:val="clear" w:color="auto" w:fill="auto"/>
            <w:vAlign w:val="bottom"/>
            <w:hideMark/>
          </w:tcPr>
          <w:p w14:paraId="07AAF19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4402314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20</w:t>
            </w:r>
          </w:p>
        </w:tc>
      </w:tr>
      <w:tr w:rsidR="00A75DB4" w:rsidRPr="00A75DB4" w14:paraId="1EC1B9FC"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597E2E8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35</w:t>
            </w:r>
          </w:p>
        </w:tc>
        <w:tc>
          <w:tcPr>
            <w:tcW w:w="951" w:type="dxa"/>
            <w:tcBorders>
              <w:top w:val="nil"/>
              <w:left w:val="nil"/>
              <w:bottom w:val="single" w:sz="4" w:space="0" w:color="auto"/>
              <w:right w:val="single" w:sz="4" w:space="0" w:color="auto"/>
            </w:tcBorders>
            <w:shd w:val="clear" w:color="auto" w:fill="auto"/>
            <w:vAlign w:val="bottom"/>
            <w:hideMark/>
          </w:tcPr>
          <w:p w14:paraId="58CCCDC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807090378</w:t>
            </w:r>
          </w:p>
        </w:tc>
        <w:tc>
          <w:tcPr>
            <w:tcW w:w="6040" w:type="dxa"/>
            <w:tcBorders>
              <w:top w:val="nil"/>
              <w:left w:val="nil"/>
              <w:bottom w:val="single" w:sz="4" w:space="0" w:color="auto"/>
              <w:right w:val="single" w:sz="4" w:space="0" w:color="auto"/>
            </w:tcBorders>
            <w:shd w:val="clear" w:color="auto" w:fill="auto"/>
            <w:vAlign w:val="bottom"/>
            <w:hideMark/>
          </w:tcPr>
          <w:p w14:paraId="43FE72F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PIPETA SEROLOGICA DE PLASTICO, ESTERIL, LIBRE DE PIROGENOS, DESECHABLE, CON TAPON DE SEGUIRDAD (ALGODON), EN EMPAQUE INDIVIDUAL. PARA PIPETOR AUTOMATICO. PARA VOLUMENES 10 ML.  GRADUACION 10 ML. EN 1/10</w:t>
            </w:r>
          </w:p>
        </w:tc>
        <w:tc>
          <w:tcPr>
            <w:tcW w:w="1154" w:type="dxa"/>
            <w:tcBorders>
              <w:top w:val="nil"/>
              <w:left w:val="nil"/>
              <w:bottom w:val="single" w:sz="4" w:space="0" w:color="auto"/>
              <w:right w:val="single" w:sz="4" w:space="0" w:color="auto"/>
            </w:tcBorders>
            <w:shd w:val="clear" w:color="auto" w:fill="auto"/>
            <w:vAlign w:val="bottom"/>
            <w:hideMark/>
          </w:tcPr>
          <w:p w14:paraId="138CCE9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BDD2E9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0F50831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350</w:t>
            </w:r>
          </w:p>
        </w:tc>
      </w:tr>
      <w:tr w:rsidR="00A75DB4" w:rsidRPr="00A75DB4" w14:paraId="7A8D24B0"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0908CDF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36</w:t>
            </w:r>
          </w:p>
        </w:tc>
        <w:tc>
          <w:tcPr>
            <w:tcW w:w="951" w:type="dxa"/>
            <w:tcBorders>
              <w:top w:val="nil"/>
              <w:left w:val="nil"/>
              <w:bottom w:val="single" w:sz="4" w:space="0" w:color="auto"/>
              <w:right w:val="single" w:sz="4" w:space="0" w:color="auto"/>
            </w:tcBorders>
            <w:shd w:val="clear" w:color="auto" w:fill="auto"/>
            <w:vAlign w:val="bottom"/>
            <w:hideMark/>
          </w:tcPr>
          <w:p w14:paraId="31D2594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807090386</w:t>
            </w:r>
          </w:p>
        </w:tc>
        <w:tc>
          <w:tcPr>
            <w:tcW w:w="6040" w:type="dxa"/>
            <w:tcBorders>
              <w:top w:val="nil"/>
              <w:left w:val="nil"/>
              <w:bottom w:val="single" w:sz="4" w:space="0" w:color="auto"/>
              <w:right w:val="single" w:sz="4" w:space="0" w:color="auto"/>
            </w:tcBorders>
            <w:shd w:val="clear" w:color="auto" w:fill="auto"/>
            <w:vAlign w:val="bottom"/>
            <w:hideMark/>
          </w:tcPr>
          <w:p w14:paraId="6DB76C0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PIPETA SEROLOGICA DE PLASTICO, ESTERIL, LIBRE DE PIROGENOS, DESECHABLE, CON TAPON DE SEGURIDAD (ALGODON), EN EMPAQUE INDIVIDUAL. PARA PIPETOR AUTOMATICO.  VOLUMEN 25 ML. GRADUACION 25 ML EN 1/10</w:t>
            </w:r>
          </w:p>
        </w:tc>
        <w:tc>
          <w:tcPr>
            <w:tcW w:w="1154" w:type="dxa"/>
            <w:tcBorders>
              <w:top w:val="nil"/>
              <w:left w:val="nil"/>
              <w:bottom w:val="single" w:sz="4" w:space="0" w:color="auto"/>
              <w:right w:val="single" w:sz="4" w:space="0" w:color="auto"/>
            </w:tcBorders>
            <w:shd w:val="clear" w:color="auto" w:fill="auto"/>
            <w:vAlign w:val="bottom"/>
            <w:hideMark/>
          </w:tcPr>
          <w:p w14:paraId="30B9339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4BFC43D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27C2E30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1200</w:t>
            </w:r>
          </w:p>
        </w:tc>
      </w:tr>
      <w:tr w:rsidR="00A75DB4" w:rsidRPr="00A75DB4" w14:paraId="1AF261B7"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13C5724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37</w:t>
            </w:r>
          </w:p>
        </w:tc>
        <w:tc>
          <w:tcPr>
            <w:tcW w:w="951" w:type="dxa"/>
            <w:tcBorders>
              <w:top w:val="nil"/>
              <w:left w:val="nil"/>
              <w:bottom w:val="single" w:sz="4" w:space="0" w:color="auto"/>
              <w:right w:val="single" w:sz="4" w:space="0" w:color="auto"/>
            </w:tcBorders>
            <w:shd w:val="clear" w:color="auto" w:fill="auto"/>
            <w:vAlign w:val="bottom"/>
            <w:hideMark/>
          </w:tcPr>
          <w:p w14:paraId="18BD7E2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807350202</w:t>
            </w:r>
          </w:p>
        </w:tc>
        <w:tc>
          <w:tcPr>
            <w:tcW w:w="6040" w:type="dxa"/>
            <w:tcBorders>
              <w:top w:val="nil"/>
              <w:left w:val="nil"/>
              <w:bottom w:val="single" w:sz="4" w:space="0" w:color="auto"/>
              <w:right w:val="single" w:sz="4" w:space="0" w:color="auto"/>
            </w:tcBorders>
            <w:shd w:val="clear" w:color="auto" w:fill="auto"/>
            <w:vAlign w:val="bottom"/>
            <w:hideMark/>
          </w:tcPr>
          <w:p w14:paraId="389CB99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PUNTAS DE PLASTICO DESECHABLE, PARA PIPETA DE: 100 MICROLITROS</w:t>
            </w:r>
          </w:p>
        </w:tc>
        <w:tc>
          <w:tcPr>
            <w:tcW w:w="1154" w:type="dxa"/>
            <w:tcBorders>
              <w:top w:val="nil"/>
              <w:left w:val="nil"/>
              <w:bottom w:val="single" w:sz="4" w:space="0" w:color="auto"/>
              <w:right w:val="single" w:sz="4" w:space="0" w:color="auto"/>
            </w:tcBorders>
            <w:shd w:val="clear" w:color="auto" w:fill="auto"/>
            <w:vAlign w:val="bottom"/>
            <w:hideMark/>
          </w:tcPr>
          <w:p w14:paraId="6F899F0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C/1000</w:t>
            </w:r>
          </w:p>
        </w:tc>
        <w:tc>
          <w:tcPr>
            <w:tcW w:w="1200" w:type="dxa"/>
            <w:tcBorders>
              <w:top w:val="nil"/>
              <w:left w:val="nil"/>
              <w:bottom w:val="single" w:sz="4" w:space="0" w:color="auto"/>
              <w:right w:val="single" w:sz="4" w:space="0" w:color="auto"/>
            </w:tcBorders>
            <w:shd w:val="clear" w:color="auto" w:fill="auto"/>
            <w:vAlign w:val="bottom"/>
            <w:hideMark/>
          </w:tcPr>
          <w:p w14:paraId="0DA6344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BOLSA</w:t>
            </w:r>
          </w:p>
        </w:tc>
        <w:tc>
          <w:tcPr>
            <w:tcW w:w="784" w:type="dxa"/>
            <w:tcBorders>
              <w:top w:val="nil"/>
              <w:left w:val="nil"/>
              <w:bottom w:val="single" w:sz="4" w:space="0" w:color="auto"/>
              <w:right w:val="single" w:sz="4" w:space="0" w:color="auto"/>
            </w:tcBorders>
            <w:shd w:val="clear" w:color="auto" w:fill="auto"/>
            <w:vAlign w:val="bottom"/>
            <w:hideMark/>
          </w:tcPr>
          <w:p w14:paraId="3C30106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39</w:t>
            </w:r>
          </w:p>
        </w:tc>
      </w:tr>
      <w:tr w:rsidR="00A75DB4" w:rsidRPr="00A75DB4" w14:paraId="00CDCE77"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5F9B6D9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38</w:t>
            </w:r>
          </w:p>
        </w:tc>
        <w:tc>
          <w:tcPr>
            <w:tcW w:w="951" w:type="dxa"/>
            <w:tcBorders>
              <w:top w:val="nil"/>
              <w:left w:val="nil"/>
              <w:bottom w:val="single" w:sz="4" w:space="0" w:color="auto"/>
              <w:right w:val="single" w:sz="4" w:space="0" w:color="auto"/>
            </w:tcBorders>
            <w:shd w:val="clear" w:color="auto" w:fill="auto"/>
            <w:vAlign w:val="bottom"/>
            <w:hideMark/>
          </w:tcPr>
          <w:p w14:paraId="68C817F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807350210</w:t>
            </w:r>
          </w:p>
        </w:tc>
        <w:tc>
          <w:tcPr>
            <w:tcW w:w="6040" w:type="dxa"/>
            <w:tcBorders>
              <w:top w:val="nil"/>
              <w:left w:val="nil"/>
              <w:bottom w:val="single" w:sz="4" w:space="0" w:color="auto"/>
              <w:right w:val="single" w:sz="4" w:space="0" w:color="auto"/>
            </w:tcBorders>
            <w:shd w:val="clear" w:color="auto" w:fill="auto"/>
            <w:vAlign w:val="bottom"/>
            <w:hideMark/>
          </w:tcPr>
          <w:p w14:paraId="5F4C3DF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PUNTAS DE PLASTICO DESECHABLE, PARA PIPETAS DE 200 MICROLITROS.</w:t>
            </w:r>
          </w:p>
        </w:tc>
        <w:tc>
          <w:tcPr>
            <w:tcW w:w="1154" w:type="dxa"/>
            <w:tcBorders>
              <w:top w:val="nil"/>
              <w:left w:val="nil"/>
              <w:bottom w:val="single" w:sz="4" w:space="0" w:color="auto"/>
              <w:right w:val="single" w:sz="4" w:space="0" w:color="auto"/>
            </w:tcBorders>
            <w:shd w:val="clear" w:color="auto" w:fill="auto"/>
            <w:vAlign w:val="bottom"/>
            <w:hideMark/>
          </w:tcPr>
          <w:p w14:paraId="0AF2016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C/1000</w:t>
            </w:r>
          </w:p>
        </w:tc>
        <w:tc>
          <w:tcPr>
            <w:tcW w:w="1200" w:type="dxa"/>
            <w:tcBorders>
              <w:top w:val="nil"/>
              <w:left w:val="nil"/>
              <w:bottom w:val="single" w:sz="4" w:space="0" w:color="auto"/>
              <w:right w:val="single" w:sz="4" w:space="0" w:color="auto"/>
            </w:tcBorders>
            <w:shd w:val="clear" w:color="auto" w:fill="auto"/>
            <w:vAlign w:val="bottom"/>
            <w:hideMark/>
          </w:tcPr>
          <w:p w14:paraId="012C89A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BOLSA</w:t>
            </w:r>
          </w:p>
        </w:tc>
        <w:tc>
          <w:tcPr>
            <w:tcW w:w="784" w:type="dxa"/>
            <w:tcBorders>
              <w:top w:val="nil"/>
              <w:left w:val="nil"/>
              <w:bottom w:val="single" w:sz="4" w:space="0" w:color="auto"/>
              <w:right w:val="single" w:sz="4" w:space="0" w:color="auto"/>
            </w:tcBorders>
            <w:shd w:val="clear" w:color="auto" w:fill="auto"/>
            <w:vAlign w:val="bottom"/>
            <w:hideMark/>
          </w:tcPr>
          <w:p w14:paraId="24A8F50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26</w:t>
            </w:r>
          </w:p>
        </w:tc>
      </w:tr>
      <w:tr w:rsidR="00A75DB4" w:rsidRPr="00A75DB4" w14:paraId="105FF026"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727668E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39</w:t>
            </w:r>
          </w:p>
        </w:tc>
        <w:tc>
          <w:tcPr>
            <w:tcW w:w="951" w:type="dxa"/>
            <w:tcBorders>
              <w:top w:val="nil"/>
              <w:left w:val="nil"/>
              <w:bottom w:val="single" w:sz="4" w:space="0" w:color="auto"/>
              <w:right w:val="single" w:sz="4" w:space="0" w:color="auto"/>
            </w:tcBorders>
            <w:shd w:val="clear" w:color="auto" w:fill="auto"/>
            <w:vAlign w:val="bottom"/>
            <w:hideMark/>
          </w:tcPr>
          <w:p w14:paraId="43A475C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809091556</w:t>
            </w:r>
          </w:p>
        </w:tc>
        <w:tc>
          <w:tcPr>
            <w:tcW w:w="6040" w:type="dxa"/>
            <w:tcBorders>
              <w:top w:val="nil"/>
              <w:left w:val="nil"/>
              <w:bottom w:val="single" w:sz="4" w:space="0" w:color="auto"/>
              <w:right w:val="single" w:sz="4" w:space="0" w:color="auto"/>
            </w:tcBorders>
            <w:shd w:val="clear" w:color="auto" w:fill="auto"/>
            <w:vAlign w:val="bottom"/>
            <w:hideMark/>
          </w:tcPr>
          <w:p w14:paraId="17470B9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TUBO CONICO DE POLIPROPILENO 15 ML.</w:t>
            </w:r>
          </w:p>
        </w:tc>
        <w:tc>
          <w:tcPr>
            <w:tcW w:w="1154" w:type="dxa"/>
            <w:tcBorders>
              <w:top w:val="nil"/>
              <w:left w:val="nil"/>
              <w:bottom w:val="single" w:sz="4" w:space="0" w:color="auto"/>
              <w:right w:val="single" w:sz="4" w:space="0" w:color="auto"/>
            </w:tcBorders>
            <w:shd w:val="clear" w:color="auto" w:fill="auto"/>
            <w:vAlign w:val="bottom"/>
            <w:hideMark/>
          </w:tcPr>
          <w:p w14:paraId="1B937CF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42DC78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6B4D526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500</w:t>
            </w:r>
          </w:p>
        </w:tc>
      </w:tr>
      <w:tr w:rsidR="00A75DB4" w:rsidRPr="00A75DB4" w14:paraId="1A928190"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4B8C9F7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w:t>
            </w:r>
          </w:p>
        </w:tc>
        <w:tc>
          <w:tcPr>
            <w:tcW w:w="951" w:type="dxa"/>
            <w:tcBorders>
              <w:top w:val="nil"/>
              <w:left w:val="nil"/>
              <w:bottom w:val="single" w:sz="4" w:space="0" w:color="auto"/>
              <w:right w:val="single" w:sz="4" w:space="0" w:color="auto"/>
            </w:tcBorders>
            <w:shd w:val="clear" w:color="auto" w:fill="auto"/>
            <w:vAlign w:val="bottom"/>
            <w:hideMark/>
          </w:tcPr>
          <w:p w14:paraId="6CCEAB3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809091648</w:t>
            </w:r>
          </w:p>
        </w:tc>
        <w:tc>
          <w:tcPr>
            <w:tcW w:w="6040" w:type="dxa"/>
            <w:tcBorders>
              <w:top w:val="nil"/>
              <w:left w:val="nil"/>
              <w:bottom w:val="single" w:sz="4" w:space="0" w:color="auto"/>
              <w:right w:val="single" w:sz="4" w:space="0" w:color="auto"/>
            </w:tcBorders>
            <w:shd w:val="clear" w:color="auto" w:fill="auto"/>
            <w:vAlign w:val="bottom"/>
            <w:hideMark/>
          </w:tcPr>
          <w:p w14:paraId="4F8C2B8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TUBO DE POLIPROPILENO PARA CENTRIFUGA CON CAPACIDAD DE 50 ML. GRADUADO CONICO, CON TAPON DE ROSCA, ESTERIL</w:t>
            </w:r>
          </w:p>
        </w:tc>
        <w:tc>
          <w:tcPr>
            <w:tcW w:w="1154" w:type="dxa"/>
            <w:tcBorders>
              <w:top w:val="nil"/>
              <w:left w:val="nil"/>
              <w:bottom w:val="single" w:sz="4" w:space="0" w:color="auto"/>
              <w:right w:val="single" w:sz="4" w:space="0" w:color="auto"/>
            </w:tcBorders>
            <w:shd w:val="clear" w:color="auto" w:fill="auto"/>
            <w:vAlign w:val="bottom"/>
            <w:hideMark/>
          </w:tcPr>
          <w:p w14:paraId="4F6F01A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C/400</w:t>
            </w:r>
          </w:p>
        </w:tc>
        <w:tc>
          <w:tcPr>
            <w:tcW w:w="1200" w:type="dxa"/>
            <w:tcBorders>
              <w:top w:val="nil"/>
              <w:left w:val="nil"/>
              <w:bottom w:val="single" w:sz="4" w:space="0" w:color="auto"/>
              <w:right w:val="single" w:sz="4" w:space="0" w:color="auto"/>
            </w:tcBorders>
            <w:shd w:val="clear" w:color="auto" w:fill="auto"/>
            <w:vAlign w:val="bottom"/>
            <w:hideMark/>
          </w:tcPr>
          <w:p w14:paraId="709F708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2FACFDD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w:t>
            </w:r>
          </w:p>
        </w:tc>
      </w:tr>
      <w:tr w:rsidR="00A75DB4" w:rsidRPr="00A75DB4" w14:paraId="17D918DB"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0181391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41</w:t>
            </w:r>
          </w:p>
        </w:tc>
        <w:tc>
          <w:tcPr>
            <w:tcW w:w="951" w:type="dxa"/>
            <w:tcBorders>
              <w:top w:val="nil"/>
              <w:left w:val="nil"/>
              <w:bottom w:val="single" w:sz="4" w:space="0" w:color="auto"/>
              <w:right w:val="single" w:sz="4" w:space="0" w:color="auto"/>
            </w:tcBorders>
            <w:shd w:val="clear" w:color="auto" w:fill="auto"/>
            <w:vAlign w:val="bottom"/>
            <w:hideMark/>
          </w:tcPr>
          <w:p w14:paraId="5578280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809091655</w:t>
            </w:r>
          </w:p>
        </w:tc>
        <w:tc>
          <w:tcPr>
            <w:tcW w:w="6040" w:type="dxa"/>
            <w:tcBorders>
              <w:top w:val="nil"/>
              <w:left w:val="nil"/>
              <w:bottom w:val="single" w:sz="4" w:space="0" w:color="auto"/>
              <w:right w:val="single" w:sz="4" w:space="0" w:color="auto"/>
            </w:tcBorders>
            <w:shd w:val="clear" w:color="auto" w:fill="auto"/>
            <w:vAlign w:val="bottom"/>
            <w:hideMark/>
          </w:tcPr>
          <w:p w14:paraId="7DA3A9D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TUBOS DE POLIPROPILENO TIPO EPPENDORFF, CON CAPACIDAD DE 200 MICROLITROS, CON TAPA Y SELLO DESEGURIDAD, FONDO REDONDEADO RESISTE 16,000 G, SE ESTERILIZAN EN AUTOCLAVE. CALIDAD PCR. BOLSA MINIMO 200, MAXIMO 500 PIEZAS.</w:t>
            </w:r>
          </w:p>
        </w:tc>
        <w:tc>
          <w:tcPr>
            <w:tcW w:w="1154" w:type="dxa"/>
            <w:tcBorders>
              <w:top w:val="nil"/>
              <w:left w:val="nil"/>
              <w:bottom w:val="single" w:sz="4" w:space="0" w:color="auto"/>
              <w:right w:val="single" w:sz="4" w:space="0" w:color="auto"/>
            </w:tcBorders>
            <w:shd w:val="clear" w:color="auto" w:fill="auto"/>
            <w:vAlign w:val="bottom"/>
            <w:hideMark/>
          </w:tcPr>
          <w:p w14:paraId="0AB7B5F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C/200</w:t>
            </w:r>
          </w:p>
        </w:tc>
        <w:tc>
          <w:tcPr>
            <w:tcW w:w="1200" w:type="dxa"/>
            <w:tcBorders>
              <w:top w:val="nil"/>
              <w:left w:val="nil"/>
              <w:bottom w:val="single" w:sz="4" w:space="0" w:color="auto"/>
              <w:right w:val="single" w:sz="4" w:space="0" w:color="auto"/>
            </w:tcBorders>
            <w:shd w:val="clear" w:color="auto" w:fill="auto"/>
            <w:vAlign w:val="bottom"/>
            <w:hideMark/>
          </w:tcPr>
          <w:p w14:paraId="44CC66D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BOLSA</w:t>
            </w:r>
          </w:p>
        </w:tc>
        <w:tc>
          <w:tcPr>
            <w:tcW w:w="784" w:type="dxa"/>
            <w:tcBorders>
              <w:top w:val="nil"/>
              <w:left w:val="nil"/>
              <w:bottom w:val="single" w:sz="4" w:space="0" w:color="auto"/>
              <w:right w:val="single" w:sz="4" w:space="0" w:color="auto"/>
            </w:tcBorders>
            <w:shd w:val="clear" w:color="auto" w:fill="auto"/>
            <w:vAlign w:val="bottom"/>
            <w:hideMark/>
          </w:tcPr>
          <w:p w14:paraId="709178E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483EF06A"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7E9B4DA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42</w:t>
            </w:r>
          </w:p>
        </w:tc>
        <w:tc>
          <w:tcPr>
            <w:tcW w:w="951" w:type="dxa"/>
            <w:tcBorders>
              <w:top w:val="nil"/>
              <w:left w:val="nil"/>
              <w:bottom w:val="single" w:sz="4" w:space="0" w:color="auto"/>
              <w:right w:val="single" w:sz="4" w:space="0" w:color="auto"/>
            </w:tcBorders>
            <w:shd w:val="clear" w:color="auto" w:fill="auto"/>
            <w:vAlign w:val="bottom"/>
            <w:hideMark/>
          </w:tcPr>
          <w:p w14:paraId="26FF773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809091671</w:t>
            </w:r>
          </w:p>
        </w:tc>
        <w:tc>
          <w:tcPr>
            <w:tcW w:w="6040" w:type="dxa"/>
            <w:tcBorders>
              <w:top w:val="nil"/>
              <w:left w:val="nil"/>
              <w:bottom w:val="single" w:sz="4" w:space="0" w:color="auto"/>
              <w:right w:val="single" w:sz="4" w:space="0" w:color="auto"/>
            </w:tcBorders>
            <w:shd w:val="clear" w:color="auto" w:fill="auto"/>
            <w:vAlign w:val="bottom"/>
            <w:hideMark/>
          </w:tcPr>
          <w:p w14:paraId="318DF1A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TUBOS DE POLIPROPILENO TIPO EPPENDORFF, CON CAPACIDAD DE 1,500 MICROLITROS, CON TAPA Y SELLO DE SEGURIDAD, FONDO REDONDEADO, RESISTE 16,000 G SE ESTERILIZAN EN AUTOCLAVE. LIBRE DE RNAASA. BOLSA CON 1000 PIEZAS.</w:t>
            </w:r>
          </w:p>
        </w:tc>
        <w:tc>
          <w:tcPr>
            <w:tcW w:w="1154" w:type="dxa"/>
            <w:tcBorders>
              <w:top w:val="nil"/>
              <w:left w:val="nil"/>
              <w:bottom w:val="single" w:sz="4" w:space="0" w:color="auto"/>
              <w:right w:val="single" w:sz="4" w:space="0" w:color="auto"/>
            </w:tcBorders>
            <w:shd w:val="clear" w:color="auto" w:fill="auto"/>
            <w:vAlign w:val="bottom"/>
            <w:hideMark/>
          </w:tcPr>
          <w:p w14:paraId="2D7D01C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C/1000</w:t>
            </w:r>
          </w:p>
        </w:tc>
        <w:tc>
          <w:tcPr>
            <w:tcW w:w="1200" w:type="dxa"/>
            <w:tcBorders>
              <w:top w:val="nil"/>
              <w:left w:val="nil"/>
              <w:bottom w:val="single" w:sz="4" w:space="0" w:color="auto"/>
              <w:right w:val="single" w:sz="4" w:space="0" w:color="auto"/>
            </w:tcBorders>
            <w:shd w:val="clear" w:color="auto" w:fill="auto"/>
            <w:vAlign w:val="bottom"/>
            <w:hideMark/>
          </w:tcPr>
          <w:p w14:paraId="2FBA85F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BOLSA</w:t>
            </w:r>
          </w:p>
        </w:tc>
        <w:tc>
          <w:tcPr>
            <w:tcW w:w="784" w:type="dxa"/>
            <w:tcBorders>
              <w:top w:val="nil"/>
              <w:left w:val="nil"/>
              <w:bottom w:val="single" w:sz="4" w:space="0" w:color="auto"/>
              <w:right w:val="single" w:sz="4" w:space="0" w:color="auto"/>
            </w:tcBorders>
            <w:shd w:val="clear" w:color="auto" w:fill="auto"/>
            <w:vAlign w:val="bottom"/>
            <w:hideMark/>
          </w:tcPr>
          <w:p w14:paraId="21B2179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1DBFAA50"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3199EB1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43</w:t>
            </w:r>
          </w:p>
        </w:tc>
        <w:tc>
          <w:tcPr>
            <w:tcW w:w="951" w:type="dxa"/>
            <w:tcBorders>
              <w:top w:val="nil"/>
              <w:left w:val="nil"/>
              <w:bottom w:val="single" w:sz="4" w:space="0" w:color="auto"/>
              <w:right w:val="single" w:sz="4" w:space="0" w:color="auto"/>
            </w:tcBorders>
            <w:shd w:val="clear" w:color="auto" w:fill="auto"/>
            <w:vAlign w:val="bottom"/>
            <w:hideMark/>
          </w:tcPr>
          <w:p w14:paraId="78DC063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809510639</w:t>
            </w:r>
          </w:p>
        </w:tc>
        <w:tc>
          <w:tcPr>
            <w:tcW w:w="6040" w:type="dxa"/>
            <w:tcBorders>
              <w:top w:val="nil"/>
              <w:left w:val="nil"/>
              <w:bottom w:val="single" w:sz="4" w:space="0" w:color="auto"/>
              <w:right w:val="single" w:sz="4" w:space="0" w:color="auto"/>
            </w:tcBorders>
            <w:shd w:val="clear" w:color="auto" w:fill="auto"/>
            <w:vAlign w:val="bottom"/>
            <w:hideMark/>
          </w:tcPr>
          <w:p w14:paraId="2BE6CB9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VASO DE PRECIPITADO, DE VIDRIO REFRACTARIO. CON GRADUACION PARA VOLUMENES APROXIMADOS. EN CAPACIDAD DE: 500 ML</w:t>
            </w:r>
          </w:p>
        </w:tc>
        <w:tc>
          <w:tcPr>
            <w:tcW w:w="1154" w:type="dxa"/>
            <w:tcBorders>
              <w:top w:val="nil"/>
              <w:left w:val="nil"/>
              <w:bottom w:val="single" w:sz="4" w:space="0" w:color="auto"/>
              <w:right w:val="single" w:sz="4" w:space="0" w:color="auto"/>
            </w:tcBorders>
            <w:shd w:val="clear" w:color="auto" w:fill="auto"/>
            <w:vAlign w:val="bottom"/>
            <w:hideMark/>
          </w:tcPr>
          <w:p w14:paraId="501E0DE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2C07C51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4120ADF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13</w:t>
            </w:r>
          </w:p>
        </w:tc>
      </w:tr>
      <w:tr w:rsidR="00A75DB4" w:rsidRPr="00A75DB4" w14:paraId="1E1C8C3D"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5CF58C0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44</w:t>
            </w:r>
          </w:p>
        </w:tc>
        <w:tc>
          <w:tcPr>
            <w:tcW w:w="951" w:type="dxa"/>
            <w:tcBorders>
              <w:top w:val="nil"/>
              <w:left w:val="nil"/>
              <w:bottom w:val="single" w:sz="4" w:space="0" w:color="auto"/>
              <w:right w:val="single" w:sz="4" w:space="0" w:color="auto"/>
            </w:tcBorders>
            <w:shd w:val="clear" w:color="auto" w:fill="auto"/>
            <w:vAlign w:val="bottom"/>
            <w:hideMark/>
          </w:tcPr>
          <w:p w14:paraId="53093DD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809510654</w:t>
            </w:r>
          </w:p>
        </w:tc>
        <w:tc>
          <w:tcPr>
            <w:tcW w:w="6040" w:type="dxa"/>
            <w:tcBorders>
              <w:top w:val="nil"/>
              <w:left w:val="nil"/>
              <w:bottom w:val="single" w:sz="4" w:space="0" w:color="auto"/>
              <w:right w:val="single" w:sz="4" w:space="0" w:color="auto"/>
            </w:tcBorders>
            <w:shd w:val="clear" w:color="auto" w:fill="auto"/>
            <w:vAlign w:val="bottom"/>
            <w:hideMark/>
          </w:tcPr>
          <w:p w14:paraId="2496000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VASO DE PRECIPITADOS DE VIDRIO DE 1000 ML</w:t>
            </w:r>
          </w:p>
        </w:tc>
        <w:tc>
          <w:tcPr>
            <w:tcW w:w="1154" w:type="dxa"/>
            <w:tcBorders>
              <w:top w:val="nil"/>
              <w:left w:val="nil"/>
              <w:bottom w:val="single" w:sz="4" w:space="0" w:color="auto"/>
              <w:right w:val="single" w:sz="4" w:space="0" w:color="auto"/>
            </w:tcBorders>
            <w:shd w:val="clear" w:color="auto" w:fill="auto"/>
            <w:vAlign w:val="bottom"/>
            <w:hideMark/>
          </w:tcPr>
          <w:p w14:paraId="298CCD3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9AA60D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385132F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12</w:t>
            </w:r>
          </w:p>
        </w:tc>
      </w:tr>
      <w:tr w:rsidR="00A75DB4" w:rsidRPr="00A75DB4" w14:paraId="42246CD8"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483CD29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lastRenderedPageBreak/>
              <w:t>45</w:t>
            </w:r>
          </w:p>
        </w:tc>
        <w:tc>
          <w:tcPr>
            <w:tcW w:w="951" w:type="dxa"/>
            <w:tcBorders>
              <w:top w:val="nil"/>
              <w:left w:val="nil"/>
              <w:bottom w:val="single" w:sz="4" w:space="0" w:color="auto"/>
              <w:right w:val="single" w:sz="4" w:space="0" w:color="auto"/>
            </w:tcBorders>
            <w:shd w:val="clear" w:color="auto" w:fill="auto"/>
            <w:vAlign w:val="bottom"/>
            <w:hideMark/>
          </w:tcPr>
          <w:p w14:paraId="6067707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4057350020</w:t>
            </w:r>
          </w:p>
        </w:tc>
        <w:tc>
          <w:tcPr>
            <w:tcW w:w="6040" w:type="dxa"/>
            <w:tcBorders>
              <w:top w:val="nil"/>
              <w:left w:val="nil"/>
              <w:bottom w:val="single" w:sz="4" w:space="0" w:color="auto"/>
              <w:right w:val="single" w:sz="4" w:space="0" w:color="auto"/>
            </w:tcBorders>
            <w:shd w:val="clear" w:color="auto" w:fill="auto"/>
            <w:vAlign w:val="bottom"/>
            <w:hideMark/>
          </w:tcPr>
          <w:p w14:paraId="7B52C3B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PUNTILLAS CON FILTRO PARA BARRERA DE AEROSOLES CON CAPACIDAD HASTA 250 MICROLITROS, LIBRES DE INHIBODORES DE PCR, DNA, DNASA, RNASA Y ESTERILES ADAPTABLES A MICROPIPETAS.</w:t>
            </w:r>
          </w:p>
        </w:tc>
        <w:tc>
          <w:tcPr>
            <w:tcW w:w="1154" w:type="dxa"/>
            <w:tcBorders>
              <w:top w:val="nil"/>
              <w:left w:val="nil"/>
              <w:bottom w:val="single" w:sz="4" w:space="0" w:color="auto"/>
              <w:right w:val="single" w:sz="4" w:space="0" w:color="auto"/>
            </w:tcBorders>
            <w:shd w:val="clear" w:color="auto" w:fill="auto"/>
            <w:vAlign w:val="bottom"/>
            <w:hideMark/>
          </w:tcPr>
          <w:p w14:paraId="312A798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C/96</w:t>
            </w:r>
          </w:p>
        </w:tc>
        <w:tc>
          <w:tcPr>
            <w:tcW w:w="1200" w:type="dxa"/>
            <w:tcBorders>
              <w:top w:val="nil"/>
              <w:left w:val="nil"/>
              <w:bottom w:val="single" w:sz="4" w:space="0" w:color="auto"/>
              <w:right w:val="single" w:sz="4" w:space="0" w:color="auto"/>
            </w:tcBorders>
            <w:shd w:val="clear" w:color="auto" w:fill="auto"/>
            <w:vAlign w:val="bottom"/>
            <w:hideMark/>
          </w:tcPr>
          <w:p w14:paraId="4584FF3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1A40C72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20</w:t>
            </w:r>
          </w:p>
        </w:tc>
      </w:tr>
      <w:tr w:rsidR="00A75DB4" w:rsidRPr="00A75DB4" w14:paraId="623D0385"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0A70803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46</w:t>
            </w:r>
          </w:p>
        </w:tc>
        <w:tc>
          <w:tcPr>
            <w:tcW w:w="951" w:type="dxa"/>
            <w:tcBorders>
              <w:top w:val="nil"/>
              <w:left w:val="nil"/>
              <w:bottom w:val="single" w:sz="4" w:space="0" w:color="auto"/>
              <w:right w:val="single" w:sz="4" w:space="0" w:color="auto"/>
            </w:tcBorders>
            <w:shd w:val="clear" w:color="auto" w:fill="auto"/>
            <w:vAlign w:val="bottom"/>
            <w:hideMark/>
          </w:tcPr>
          <w:p w14:paraId="18F3D7D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4057350021</w:t>
            </w:r>
          </w:p>
        </w:tc>
        <w:tc>
          <w:tcPr>
            <w:tcW w:w="6040" w:type="dxa"/>
            <w:tcBorders>
              <w:top w:val="nil"/>
              <w:left w:val="nil"/>
              <w:bottom w:val="single" w:sz="4" w:space="0" w:color="auto"/>
              <w:right w:val="single" w:sz="4" w:space="0" w:color="auto"/>
            </w:tcBorders>
            <w:shd w:val="clear" w:color="auto" w:fill="auto"/>
            <w:vAlign w:val="bottom"/>
            <w:hideMark/>
          </w:tcPr>
          <w:p w14:paraId="5DAAF68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PUNTILLAS CON FILTRO PARA BARRERA DE AEROSOLES CON CAPACIDAD HASTA 10  MICROLITROS, LIBRES DE INHIBODORES DE PCR, DNASA, RNASA Y ESTERILES ADAPTABLES A MICROPIPETAS.</w:t>
            </w:r>
          </w:p>
        </w:tc>
        <w:tc>
          <w:tcPr>
            <w:tcW w:w="1154" w:type="dxa"/>
            <w:tcBorders>
              <w:top w:val="nil"/>
              <w:left w:val="nil"/>
              <w:bottom w:val="single" w:sz="4" w:space="0" w:color="auto"/>
              <w:right w:val="single" w:sz="4" w:space="0" w:color="auto"/>
            </w:tcBorders>
            <w:shd w:val="clear" w:color="auto" w:fill="auto"/>
            <w:vAlign w:val="bottom"/>
            <w:hideMark/>
          </w:tcPr>
          <w:p w14:paraId="02C0096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C/96</w:t>
            </w:r>
          </w:p>
        </w:tc>
        <w:tc>
          <w:tcPr>
            <w:tcW w:w="1200" w:type="dxa"/>
            <w:tcBorders>
              <w:top w:val="nil"/>
              <w:left w:val="nil"/>
              <w:bottom w:val="single" w:sz="4" w:space="0" w:color="auto"/>
              <w:right w:val="single" w:sz="4" w:space="0" w:color="auto"/>
            </w:tcBorders>
            <w:shd w:val="clear" w:color="auto" w:fill="auto"/>
            <w:vAlign w:val="bottom"/>
            <w:hideMark/>
          </w:tcPr>
          <w:p w14:paraId="1C34CFD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3117344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300</w:t>
            </w:r>
          </w:p>
        </w:tc>
      </w:tr>
      <w:tr w:rsidR="00A75DB4" w:rsidRPr="00A75DB4" w14:paraId="5831C647"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59BCF7F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47</w:t>
            </w:r>
          </w:p>
        </w:tc>
        <w:tc>
          <w:tcPr>
            <w:tcW w:w="951" w:type="dxa"/>
            <w:tcBorders>
              <w:top w:val="nil"/>
              <w:left w:val="nil"/>
              <w:bottom w:val="single" w:sz="4" w:space="0" w:color="auto"/>
              <w:right w:val="single" w:sz="4" w:space="0" w:color="auto"/>
            </w:tcBorders>
            <w:shd w:val="clear" w:color="auto" w:fill="auto"/>
            <w:vAlign w:val="bottom"/>
            <w:hideMark/>
          </w:tcPr>
          <w:p w14:paraId="4181486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4058880200</w:t>
            </w:r>
          </w:p>
        </w:tc>
        <w:tc>
          <w:tcPr>
            <w:tcW w:w="6040" w:type="dxa"/>
            <w:tcBorders>
              <w:top w:val="nil"/>
              <w:left w:val="nil"/>
              <w:bottom w:val="single" w:sz="4" w:space="0" w:color="auto"/>
              <w:right w:val="single" w:sz="4" w:space="0" w:color="auto"/>
            </w:tcBorders>
            <w:shd w:val="clear" w:color="auto" w:fill="auto"/>
            <w:vAlign w:val="bottom"/>
            <w:hideMark/>
          </w:tcPr>
          <w:p w14:paraId="17C3351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MICROTUBOS PARA PCR CON CAPACIDAD DE 0.5 MILILITROS CON TAPA DE CIERRE HERMETICO Y PROTECCION CONTRA CONTAMINACION, TIPO EPPENDORF.</w:t>
            </w:r>
          </w:p>
        </w:tc>
        <w:tc>
          <w:tcPr>
            <w:tcW w:w="1154" w:type="dxa"/>
            <w:tcBorders>
              <w:top w:val="nil"/>
              <w:left w:val="nil"/>
              <w:bottom w:val="single" w:sz="4" w:space="0" w:color="auto"/>
              <w:right w:val="single" w:sz="4" w:space="0" w:color="auto"/>
            </w:tcBorders>
            <w:shd w:val="clear" w:color="auto" w:fill="auto"/>
            <w:vAlign w:val="bottom"/>
            <w:hideMark/>
          </w:tcPr>
          <w:p w14:paraId="36D88A7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2C460D7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16806F1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4800</w:t>
            </w:r>
          </w:p>
        </w:tc>
      </w:tr>
      <w:tr w:rsidR="00A75DB4" w:rsidRPr="00A75DB4" w14:paraId="79F3261F"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0890693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48</w:t>
            </w:r>
          </w:p>
        </w:tc>
        <w:tc>
          <w:tcPr>
            <w:tcW w:w="951" w:type="dxa"/>
            <w:tcBorders>
              <w:top w:val="nil"/>
              <w:left w:val="nil"/>
              <w:bottom w:val="single" w:sz="4" w:space="0" w:color="auto"/>
              <w:right w:val="single" w:sz="4" w:space="0" w:color="auto"/>
            </w:tcBorders>
            <w:shd w:val="clear" w:color="auto" w:fill="auto"/>
            <w:vAlign w:val="bottom"/>
            <w:hideMark/>
          </w:tcPr>
          <w:p w14:paraId="2721FBA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4058880210</w:t>
            </w:r>
          </w:p>
        </w:tc>
        <w:tc>
          <w:tcPr>
            <w:tcW w:w="6040" w:type="dxa"/>
            <w:tcBorders>
              <w:top w:val="nil"/>
              <w:left w:val="nil"/>
              <w:bottom w:val="single" w:sz="4" w:space="0" w:color="auto"/>
              <w:right w:val="single" w:sz="4" w:space="0" w:color="auto"/>
            </w:tcBorders>
            <w:shd w:val="clear" w:color="auto" w:fill="auto"/>
            <w:vAlign w:val="bottom"/>
            <w:hideMark/>
          </w:tcPr>
          <w:p w14:paraId="5DC06C9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LAMINILLAS CON RECUBIERTA DE TEFLON CON 8 POZOS PARA TECNICA DE INMUNOFLUORESCENCIA.</w:t>
            </w:r>
          </w:p>
        </w:tc>
        <w:tc>
          <w:tcPr>
            <w:tcW w:w="1154" w:type="dxa"/>
            <w:tcBorders>
              <w:top w:val="nil"/>
              <w:left w:val="nil"/>
              <w:bottom w:val="single" w:sz="4" w:space="0" w:color="auto"/>
              <w:right w:val="single" w:sz="4" w:space="0" w:color="auto"/>
            </w:tcBorders>
            <w:shd w:val="clear" w:color="auto" w:fill="auto"/>
            <w:vAlign w:val="bottom"/>
            <w:hideMark/>
          </w:tcPr>
          <w:p w14:paraId="3A11DF4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vAlign w:val="bottom"/>
            <w:hideMark/>
          </w:tcPr>
          <w:p w14:paraId="5AAF702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176E34F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4403A017"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000A622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49</w:t>
            </w:r>
          </w:p>
        </w:tc>
        <w:tc>
          <w:tcPr>
            <w:tcW w:w="951" w:type="dxa"/>
            <w:tcBorders>
              <w:top w:val="nil"/>
              <w:left w:val="nil"/>
              <w:bottom w:val="single" w:sz="4" w:space="0" w:color="auto"/>
              <w:right w:val="single" w:sz="4" w:space="0" w:color="auto"/>
            </w:tcBorders>
            <w:shd w:val="clear" w:color="auto" w:fill="auto"/>
            <w:vAlign w:val="bottom"/>
            <w:hideMark/>
          </w:tcPr>
          <w:p w14:paraId="29646BC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4058880290</w:t>
            </w:r>
          </w:p>
        </w:tc>
        <w:tc>
          <w:tcPr>
            <w:tcW w:w="6040" w:type="dxa"/>
            <w:tcBorders>
              <w:top w:val="nil"/>
              <w:left w:val="nil"/>
              <w:bottom w:val="single" w:sz="4" w:space="0" w:color="auto"/>
              <w:right w:val="single" w:sz="4" w:space="0" w:color="auto"/>
            </w:tcBorders>
            <w:shd w:val="clear" w:color="auto" w:fill="auto"/>
            <w:vAlign w:val="bottom"/>
            <w:hideMark/>
          </w:tcPr>
          <w:p w14:paraId="0C87839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CUBIERTA DE PLASTICO ADHERIBLE PARA PLACA ELISA DE 96 POZOS</w:t>
            </w:r>
          </w:p>
        </w:tc>
        <w:tc>
          <w:tcPr>
            <w:tcW w:w="1154" w:type="dxa"/>
            <w:tcBorders>
              <w:top w:val="nil"/>
              <w:left w:val="nil"/>
              <w:bottom w:val="single" w:sz="4" w:space="0" w:color="auto"/>
              <w:right w:val="single" w:sz="4" w:space="0" w:color="auto"/>
            </w:tcBorders>
            <w:shd w:val="clear" w:color="auto" w:fill="auto"/>
            <w:vAlign w:val="bottom"/>
            <w:hideMark/>
          </w:tcPr>
          <w:p w14:paraId="45CF23B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vAlign w:val="bottom"/>
            <w:hideMark/>
          </w:tcPr>
          <w:p w14:paraId="369A461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577F26E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6A6E4756"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5A21731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w:t>
            </w:r>
          </w:p>
        </w:tc>
        <w:tc>
          <w:tcPr>
            <w:tcW w:w="951" w:type="dxa"/>
            <w:tcBorders>
              <w:top w:val="nil"/>
              <w:left w:val="nil"/>
              <w:bottom w:val="single" w:sz="4" w:space="0" w:color="auto"/>
              <w:right w:val="single" w:sz="4" w:space="0" w:color="auto"/>
            </w:tcBorders>
            <w:shd w:val="clear" w:color="auto" w:fill="auto"/>
            <w:vAlign w:val="bottom"/>
            <w:hideMark/>
          </w:tcPr>
          <w:p w14:paraId="5048FFF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4058880330</w:t>
            </w:r>
          </w:p>
        </w:tc>
        <w:tc>
          <w:tcPr>
            <w:tcW w:w="6040" w:type="dxa"/>
            <w:tcBorders>
              <w:top w:val="nil"/>
              <w:left w:val="nil"/>
              <w:bottom w:val="single" w:sz="4" w:space="0" w:color="auto"/>
              <w:right w:val="single" w:sz="4" w:space="0" w:color="auto"/>
            </w:tcBorders>
            <w:shd w:val="clear" w:color="auto" w:fill="auto"/>
            <w:vAlign w:val="bottom"/>
            <w:hideMark/>
          </w:tcPr>
          <w:p w14:paraId="1B8F781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HISOPOS CON AMIES ESTERIL ( CON MEDIO DE AMIES )</w:t>
            </w:r>
          </w:p>
        </w:tc>
        <w:tc>
          <w:tcPr>
            <w:tcW w:w="1154" w:type="dxa"/>
            <w:tcBorders>
              <w:top w:val="nil"/>
              <w:left w:val="nil"/>
              <w:bottom w:val="single" w:sz="4" w:space="0" w:color="auto"/>
              <w:right w:val="single" w:sz="4" w:space="0" w:color="auto"/>
            </w:tcBorders>
            <w:shd w:val="clear" w:color="auto" w:fill="auto"/>
            <w:vAlign w:val="bottom"/>
            <w:hideMark/>
          </w:tcPr>
          <w:p w14:paraId="69FE3B3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5933277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1A7DE2B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200</w:t>
            </w:r>
          </w:p>
        </w:tc>
      </w:tr>
      <w:tr w:rsidR="00A75DB4" w:rsidRPr="00A75DB4" w14:paraId="372D5492"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23B3A06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51</w:t>
            </w:r>
          </w:p>
        </w:tc>
        <w:tc>
          <w:tcPr>
            <w:tcW w:w="951" w:type="dxa"/>
            <w:tcBorders>
              <w:top w:val="nil"/>
              <w:left w:val="nil"/>
              <w:bottom w:val="single" w:sz="4" w:space="0" w:color="auto"/>
              <w:right w:val="single" w:sz="4" w:space="0" w:color="auto"/>
            </w:tcBorders>
            <w:shd w:val="clear" w:color="auto" w:fill="auto"/>
            <w:vAlign w:val="bottom"/>
            <w:hideMark/>
          </w:tcPr>
          <w:p w14:paraId="3D1E954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4059090005</w:t>
            </w:r>
          </w:p>
        </w:tc>
        <w:tc>
          <w:tcPr>
            <w:tcW w:w="6040" w:type="dxa"/>
            <w:tcBorders>
              <w:top w:val="nil"/>
              <w:left w:val="nil"/>
              <w:bottom w:val="single" w:sz="4" w:space="0" w:color="auto"/>
              <w:right w:val="single" w:sz="4" w:space="0" w:color="auto"/>
            </w:tcBorders>
            <w:shd w:val="clear" w:color="auto" w:fill="auto"/>
            <w:vAlign w:val="bottom"/>
            <w:hideMark/>
          </w:tcPr>
          <w:p w14:paraId="595154D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TUBO DE ENSAYE DE POLIPROPILENO DE 16 X 150 ESTERILES</w:t>
            </w:r>
          </w:p>
        </w:tc>
        <w:tc>
          <w:tcPr>
            <w:tcW w:w="1154" w:type="dxa"/>
            <w:tcBorders>
              <w:top w:val="nil"/>
              <w:left w:val="nil"/>
              <w:bottom w:val="single" w:sz="4" w:space="0" w:color="auto"/>
              <w:right w:val="single" w:sz="4" w:space="0" w:color="auto"/>
            </w:tcBorders>
            <w:shd w:val="clear" w:color="auto" w:fill="auto"/>
            <w:vAlign w:val="bottom"/>
            <w:hideMark/>
          </w:tcPr>
          <w:p w14:paraId="20301DE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0F845C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7F994D0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3000</w:t>
            </w:r>
          </w:p>
        </w:tc>
      </w:tr>
      <w:tr w:rsidR="00A75DB4" w:rsidRPr="00A75DB4" w14:paraId="2B66F27C"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61123A1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52</w:t>
            </w:r>
          </w:p>
        </w:tc>
        <w:tc>
          <w:tcPr>
            <w:tcW w:w="951" w:type="dxa"/>
            <w:tcBorders>
              <w:top w:val="nil"/>
              <w:left w:val="nil"/>
              <w:bottom w:val="single" w:sz="4" w:space="0" w:color="auto"/>
              <w:right w:val="single" w:sz="4" w:space="0" w:color="auto"/>
            </w:tcBorders>
            <w:shd w:val="clear" w:color="auto" w:fill="auto"/>
            <w:vAlign w:val="bottom"/>
            <w:hideMark/>
          </w:tcPr>
          <w:p w14:paraId="134B17B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4059090015</w:t>
            </w:r>
          </w:p>
        </w:tc>
        <w:tc>
          <w:tcPr>
            <w:tcW w:w="6040" w:type="dxa"/>
            <w:tcBorders>
              <w:top w:val="nil"/>
              <w:left w:val="nil"/>
              <w:bottom w:val="single" w:sz="4" w:space="0" w:color="auto"/>
              <w:right w:val="single" w:sz="4" w:space="0" w:color="auto"/>
            </w:tcBorders>
            <w:shd w:val="clear" w:color="auto" w:fill="auto"/>
            <w:vAlign w:val="bottom"/>
            <w:hideMark/>
          </w:tcPr>
          <w:p w14:paraId="42D88F8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TUBO DE GRAFITO</w:t>
            </w:r>
          </w:p>
        </w:tc>
        <w:tc>
          <w:tcPr>
            <w:tcW w:w="1154" w:type="dxa"/>
            <w:tcBorders>
              <w:top w:val="nil"/>
              <w:left w:val="nil"/>
              <w:bottom w:val="single" w:sz="4" w:space="0" w:color="auto"/>
              <w:right w:val="single" w:sz="4" w:space="0" w:color="auto"/>
            </w:tcBorders>
            <w:shd w:val="clear" w:color="auto" w:fill="auto"/>
            <w:vAlign w:val="bottom"/>
            <w:hideMark/>
          </w:tcPr>
          <w:p w14:paraId="0907310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3F053C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PAQUETE</w:t>
            </w:r>
          </w:p>
        </w:tc>
        <w:tc>
          <w:tcPr>
            <w:tcW w:w="784" w:type="dxa"/>
            <w:tcBorders>
              <w:top w:val="nil"/>
              <w:left w:val="nil"/>
              <w:bottom w:val="single" w:sz="4" w:space="0" w:color="auto"/>
              <w:right w:val="single" w:sz="4" w:space="0" w:color="auto"/>
            </w:tcBorders>
            <w:shd w:val="clear" w:color="auto" w:fill="auto"/>
            <w:vAlign w:val="bottom"/>
            <w:hideMark/>
          </w:tcPr>
          <w:p w14:paraId="65CAAD4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0EB79097"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2771498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53</w:t>
            </w:r>
          </w:p>
        </w:tc>
        <w:tc>
          <w:tcPr>
            <w:tcW w:w="951" w:type="dxa"/>
            <w:tcBorders>
              <w:top w:val="nil"/>
              <w:left w:val="nil"/>
              <w:bottom w:val="single" w:sz="4" w:space="0" w:color="auto"/>
              <w:right w:val="single" w:sz="4" w:space="0" w:color="auto"/>
            </w:tcBorders>
            <w:shd w:val="clear" w:color="auto" w:fill="auto"/>
            <w:vAlign w:val="bottom"/>
            <w:hideMark/>
          </w:tcPr>
          <w:p w14:paraId="401E88A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4059090050</w:t>
            </w:r>
          </w:p>
        </w:tc>
        <w:tc>
          <w:tcPr>
            <w:tcW w:w="6040" w:type="dxa"/>
            <w:tcBorders>
              <w:top w:val="nil"/>
              <w:left w:val="nil"/>
              <w:bottom w:val="single" w:sz="4" w:space="0" w:color="auto"/>
              <w:right w:val="single" w:sz="4" w:space="0" w:color="auto"/>
            </w:tcBorders>
            <w:shd w:val="clear" w:color="auto" w:fill="auto"/>
            <w:vAlign w:val="bottom"/>
            <w:hideMark/>
          </w:tcPr>
          <w:p w14:paraId="6E6D2284" w14:textId="77777777" w:rsidR="00A75DB4" w:rsidRPr="00A75DB4" w:rsidRDefault="00A75DB4" w:rsidP="00A75DB4">
            <w:pPr>
              <w:rPr>
                <w:rFonts w:ascii="Calibri" w:hAnsi="Calibri"/>
                <w:color w:val="000000"/>
                <w:sz w:val="16"/>
                <w:szCs w:val="16"/>
                <w:lang w:val="es-MX" w:eastAsia="es-MX"/>
              </w:rPr>
            </w:pPr>
            <w:proofErr w:type="gramStart"/>
            <w:r w:rsidRPr="00A75DB4">
              <w:rPr>
                <w:rFonts w:ascii="Calibri" w:hAnsi="Calibri"/>
                <w:color w:val="000000"/>
                <w:sz w:val="16"/>
                <w:szCs w:val="16"/>
                <w:lang w:val="es-MX" w:eastAsia="es-MX"/>
              </w:rPr>
              <w:t>TUBO</w:t>
            </w:r>
            <w:proofErr w:type="gramEnd"/>
            <w:r w:rsidRPr="00A75DB4">
              <w:rPr>
                <w:rFonts w:ascii="Calibri" w:hAnsi="Calibri"/>
                <w:color w:val="000000"/>
                <w:sz w:val="16"/>
                <w:szCs w:val="16"/>
                <w:lang w:val="es-MX" w:eastAsia="es-MX"/>
              </w:rPr>
              <w:t xml:space="preserve"> POLIPROPILENO ESTERIL 13 X 100 ML. (10 ML.) CON ROSCA CON TAPON INDIVIDUAL</w:t>
            </w:r>
          </w:p>
        </w:tc>
        <w:tc>
          <w:tcPr>
            <w:tcW w:w="1154" w:type="dxa"/>
            <w:tcBorders>
              <w:top w:val="nil"/>
              <w:left w:val="nil"/>
              <w:bottom w:val="single" w:sz="4" w:space="0" w:color="auto"/>
              <w:right w:val="single" w:sz="4" w:space="0" w:color="auto"/>
            </w:tcBorders>
            <w:shd w:val="clear" w:color="auto" w:fill="auto"/>
            <w:vAlign w:val="bottom"/>
            <w:hideMark/>
          </w:tcPr>
          <w:p w14:paraId="6BD2167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5B4BE7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31FB3F4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7000</w:t>
            </w:r>
          </w:p>
        </w:tc>
      </w:tr>
      <w:tr w:rsidR="00A75DB4" w:rsidRPr="00A75DB4" w14:paraId="0FFD678F"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3332A5C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54</w:t>
            </w:r>
          </w:p>
        </w:tc>
        <w:tc>
          <w:tcPr>
            <w:tcW w:w="951" w:type="dxa"/>
            <w:tcBorders>
              <w:top w:val="nil"/>
              <w:left w:val="nil"/>
              <w:bottom w:val="single" w:sz="4" w:space="0" w:color="auto"/>
              <w:right w:val="single" w:sz="4" w:space="0" w:color="auto"/>
            </w:tcBorders>
            <w:shd w:val="clear" w:color="auto" w:fill="auto"/>
            <w:vAlign w:val="bottom"/>
            <w:hideMark/>
          </w:tcPr>
          <w:p w14:paraId="390DC01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5018888266</w:t>
            </w:r>
          </w:p>
        </w:tc>
        <w:tc>
          <w:tcPr>
            <w:tcW w:w="6040" w:type="dxa"/>
            <w:tcBorders>
              <w:top w:val="nil"/>
              <w:left w:val="nil"/>
              <w:bottom w:val="single" w:sz="4" w:space="0" w:color="auto"/>
              <w:right w:val="single" w:sz="4" w:space="0" w:color="auto"/>
            </w:tcBorders>
            <w:shd w:val="clear" w:color="auto" w:fill="auto"/>
            <w:vAlign w:val="bottom"/>
            <w:hideMark/>
          </w:tcPr>
          <w:p w14:paraId="5F8F308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TUBO ROSCADO 5ML, FONDO PLANO/CONICO, PP, CON CIERRE MONTADO, CON ESCALA IMPRESA Y CAMPO PARA TEXTO, ENVASADO ESTERIL.</w:t>
            </w:r>
          </w:p>
        </w:tc>
        <w:tc>
          <w:tcPr>
            <w:tcW w:w="1154" w:type="dxa"/>
            <w:tcBorders>
              <w:top w:val="nil"/>
              <w:left w:val="nil"/>
              <w:bottom w:val="single" w:sz="4" w:space="0" w:color="auto"/>
              <w:right w:val="single" w:sz="4" w:space="0" w:color="auto"/>
            </w:tcBorders>
            <w:shd w:val="clear" w:color="auto" w:fill="auto"/>
            <w:vAlign w:val="bottom"/>
            <w:hideMark/>
          </w:tcPr>
          <w:p w14:paraId="1345CD1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7DAA71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BOLSA CON 100PZAS</w:t>
            </w:r>
          </w:p>
        </w:tc>
        <w:tc>
          <w:tcPr>
            <w:tcW w:w="784" w:type="dxa"/>
            <w:tcBorders>
              <w:top w:val="nil"/>
              <w:left w:val="nil"/>
              <w:bottom w:val="single" w:sz="4" w:space="0" w:color="auto"/>
              <w:right w:val="single" w:sz="4" w:space="0" w:color="auto"/>
            </w:tcBorders>
            <w:shd w:val="clear" w:color="auto" w:fill="auto"/>
            <w:vAlign w:val="bottom"/>
            <w:hideMark/>
          </w:tcPr>
          <w:p w14:paraId="1A497AE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w:t>
            </w:r>
          </w:p>
        </w:tc>
      </w:tr>
      <w:tr w:rsidR="00A75DB4" w:rsidRPr="00A75DB4" w14:paraId="1DE42861"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077A98C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55</w:t>
            </w:r>
          </w:p>
        </w:tc>
        <w:tc>
          <w:tcPr>
            <w:tcW w:w="951" w:type="dxa"/>
            <w:tcBorders>
              <w:top w:val="nil"/>
              <w:left w:val="nil"/>
              <w:bottom w:val="single" w:sz="4" w:space="0" w:color="auto"/>
              <w:right w:val="single" w:sz="4" w:space="0" w:color="auto"/>
            </w:tcBorders>
            <w:shd w:val="clear" w:color="auto" w:fill="auto"/>
            <w:vAlign w:val="bottom"/>
            <w:hideMark/>
          </w:tcPr>
          <w:p w14:paraId="05444DE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5019994937</w:t>
            </w:r>
          </w:p>
        </w:tc>
        <w:tc>
          <w:tcPr>
            <w:tcW w:w="6040" w:type="dxa"/>
            <w:tcBorders>
              <w:top w:val="nil"/>
              <w:left w:val="nil"/>
              <w:bottom w:val="single" w:sz="4" w:space="0" w:color="auto"/>
              <w:right w:val="single" w:sz="4" w:space="0" w:color="auto"/>
            </w:tcBorders>
            <w:shd w:val="clear" w:color="auto" w:fill="auto"/>
            <w:vAlign w:val="bottom"/>
            <w:hideMark/>
          </w:tcPr>
          <w:p w14:paraId="286E876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SISTEMA DE FILTRACION ESTERIL CON MEMBRANA MILIPORE DE 0.22 MICRAS PARA VOLUMENES DE 500 ML QUE CONTIENE FRASCO PARA VOLUMEN DE 500 ML, SISTEMA DE FILTRADO CON MEMBRANA MILIPORE DE 0.22 MICRAS Y TAPA DE ROSCA.</w:t>
            </w:r>
          </w:p>
        </w:tc>
        <w:tc>
          <w:tcPr>
            <w:tcW w:w="1154" w:type="dxa"/>
            <w:tcBorders>
              <w:top w:val="nil"/>
              <w:left w:val="nil"/>
              <w:bottom w:val="single" w:sz="4" w:space="0" w:color="auto"/>
              <w:right w:val="single" w:sz="4" w:space="0" w:color="auto"/>
            </w:tcBorders>
            <w:shd w:val="clear" w:color="auto" w:fill="auto"/>
            <w:vAlign w:val="bottom"/>
            <w:hideMark/>
          </w:tcPr>
          <w:p w14:paraId="334DD33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4BAB9E9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11EF217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12</w:t>
            </w:r>
          </w:p>
        </w:tc>
      </w:tr>
      <w:tr w:rsidR="00A75DB4" w:rsidRPr="00A75DB4" w14:paraId="694C784F"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54EDC9A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56</w:t>
            </w:r>
          </w:p>
        </w:tc>
        <w:tc>
          <w:tcPr>
            <w:tcW w:w="951" w:type="dxa"/>
            <w:tcBorders>
              <w:top w:val="nil"/>
              <w:left w:val="nil"/>
              <w:bottom w:val="single" w:sz="4" w:space="0" w:color="auto"/>
              <w:right w:val="single" w:sz="4" w:space="0" w:color="auto"/>
            </w:tcBorders>
            <w:shd w:val="clear" w:color="auto" w:fill="auto"/>
            <w:vAlign w:val="bottom"/>
            <w:hideMark/>
          </w:tcPr>
          <w:p w14:paraId="415E299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5051480020</w:t>
            </w:r>
          </w:p>
        </w:tc>
        <w:tc>
          <w:tcPr>
            <w:tcW w:w="6040" w:type="dxa"/>
            <w:tcBorders>
              <w:top w:val="nil"/>
              <w:left w:val="nil"/>
              <w:bottom w:val="single" w:sz="4" w:space="0" w:color="auto"/>
              <w:right w:val="single" w:sz="4" w:space="0" w:color="auto"/>
            </w:tcBorders>
            <w:shd w:val="clear" w:color="auto" w:fill="auto"/>
            <w:vAlign w:val="bottom"/>
            <w:hideMark/>
          </w:tcPr>
          <w:p w14:paraId="546F685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CAJAS PETRI DE POLIESTIRENO DE 92 X16</w:t>
            </w:r>
          </w:p>
        </w:tc>
        <w:tc>
          <w:tcPr>
            <w:tcW w:w="1154" w:type="dxa"/>
            <w:tcBorders>
              <w:top w:val="nil"/>
              <w:left w:val="nil"/>
              <w:bottom w:val="single" w:sz="4" w:space="0" w:color="auto"/>
              <w:right w:val="single" w:sz="4" w:space="0" w:color="auto"/>
            </w:tcBorders>
            <w:shd w:val="clear" w:color="auto" w:fill="auto"/>
            <w:vAlign w:val="bottom"/>
            <w:hideMark/>
          </w:tcPr>
          <w:p w14:paraId="5102B88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06F0F7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PZA</w:t>
            </w:r>
          </w:p>
        </w:tc>
        <w:tc>
          <w:tcPr>
            <w:tcW w:w="784" w:type="dxa"/>
            <w:tcBorders>
              <w:top w:val="nil"/>
              <w:left w:val="nil"/>
              <w:bottom w:val="single" w:sz="4" w:space="0" w:color="auto"/>
              <w:right w:val="single" w:sz="4" w:space="0" w:color="auto"/>
            </w:tcBorders>
            <w:shd w:val="clear" w:color="auto" w:fill="auto"/>
            <w:vAlign w:val="bottom"/>
            <w:hideMark/>
          </w:tcPr>
          <w:p w14:paraId="6FB0B63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16800</w:t>
            </w:r>
          </w:p>
        </w:tc>
      </w:tr>
      <w:tr w:rsidR="00A75DB4" w:rsidRPr="00A75DB4" w14:paraId="30576AD3"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35B05E6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57</w:t>
            </w:r>
          </w:p>
        </w:tc>
        <w:tc>
          <w:tcPr>
            <w:tcW w:w="951" w:type="dxa"/>
            <w:tcBorders>
              <w:top w:val="nil"/>
              <w:left w:val="nil"/>
              <w:bottom w:val="single" w:sz="4" w:space="0" w:color="auto"/>
              <w:right w:val="single" w:sz="4" w:space="0" w:color="auto"/>
            </w:tcBorders>
            <w:shd w:val="clear" w:color="auto" w:fill="auto"/>
            <w:vAlign w:val="bottom"/>
            <w:hideMark/>
          </w:tcPr>
          <w:p w14:paraId="4A23020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5054310215</w:t>
            </w:r>
          </w:p>
        </w:tc>
        <w:tc>
          <w:tcPr>
            <w:tcW w:w="6040" w:type="dxa"/>
            <w:tcBorders>
              <w:top w:val="nil"/>
              <w:left w:val="nil"/>
              <w:bottom w:val="single" w:sz="4" w:space="0" w:color="auto"/>
              <w:right w:val="single" w:sz="4" w:space="0" w:color="auto"/>
            </w:tcBorders>
            <w:shd w:val="clear" w:color="auto" w:fill="auto"/>
            <w:vAlign w:val="bottom"/>
            <w:hideMark/>
          </w:tcPr>
          <w:p w14:paraId="3C122B4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FRASCOS PLASTICO BOCA ANCHA 1000 ML.   1 LITRO</w:t>
            </w:r>
          </w:p>
        </w:tc>
        <w:tc>
          <w:tcPr>
            <w:tcW w:w="1154" w:type="dxa"/>
            <w:tcBorders>
              <w:top w:val="nil"/>
              <w:left w:val="nil"/>
              <w:bottom w:val="single" w:sz="4" w:space="0" w:color="auto"/>
              <w:right w:val="single" w:sz="4" w:space="0" w:color="auto"/>
            </w:tcBorders>
            <w:shd w:val="clear" w:color="auto" w:fill="auto"/>
            <w:vAlign w:val="bottom"/>
            <w:hideMark/>
          </w:tcPr>
          <w:p w14:paraId="2013F18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824B51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7344C57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1000</w:t>
            </w:r>
          </w:p>
        </w:tc>
      </w:tr>
      <w:tr w:rsidR="00A75DB4" w:rsidRPr="00A75DB4" w14:paraId="7AC351E2"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24A9F45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58</w:t>
            </w:r>
          </w:p>
        </w:tc>
        <w:tc>
          <w:tcPr>
            <w:tcW w:w="951" w:type="dxa"/>
            <w:tcBorders>
              <w:top w:val="nil"/>
              <w:left w:val="nil"/>
              <w:bottom w:val="single" w:sz="4" w:space="0" w:color="auto"/>
              <w:right w:val="single" w:sz="4" w:space="0" w:color="auto"/>
            </w:tcBorders>
            <w:shd w:val="clear" w:color="auto" w:fill="auto"/>
            <w:vAlign w:val="bottom"/>
            <w:hideMark/>
          </w:tcPr>
          <w:p w14:paraId="270FD00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5054310265</w:t>
            </w:r>
          </w:p>
        </w:tc>
        <w:tc>
          <w:tcPr>
            <w:tcW w:w="6040" w:type="dxa"/>
            <w:tcBorders>
              <w:top w:val="nil"/>
              <w:left w:val="nil"/>
              <w:bottom w:val="single" w:sz="4" w:space="0" w:color="auto"/>
              <w:right w:val="single" w:sz="4" w:space="0" w:color="auto"/>
            </w:tcBorders>
            <w:shd w:val="clear" w:color="auto" w:fill="auto"/>
            <w:vAlign w:val="bottom"/>
            <w:hideMark/>
          </w:tcPr>
          <w:p w14:paraId="24AD54C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 DE PLASTICO CON TAPA DE ROSCA CILINDRICOS DE 500 ML. Y BOCA ANCHA ALTURA 15 CMS.</w:t>
            </w:r>
          </w:p>
        </w:tc>
        <w:tc>
          <w:tcPr>
            <w:tcW w:w="1154" w:type="dxa"/>
            <w:tcBorders>
              <w:top w:val="nil"/>
              <w:left w:val="nil"/>
              <w:bottom w:val="single" w:sz="4" w:space="0" w:color="auto"/>
              <w:right w:val="single" w:sz="4" w:space="0" w:color="auto"/>
            </w:tcBorders>
            <w:shd w:val="clear" w:color="auto" w:fill="auto"/>
            <w:vAlign w:val="bottom"/>
            <w:hideMark/>
          </w:tcPr>
          <w:p w14:paraId="2899DF7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21D854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318FF55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300</w:t>
            </w:r>
          </w:p>
        </w:tc>
      </w:tr>
      <w:tr w:rsidR="00A75DB4" w:rsidRPr="00A75DB4" w14:paraId="6E210175"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3229380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59</w:t>
            </w:r>
          </w:p>
        </w:tc>
        <w:tc>
          <w:tcPr>
            <w:tcW w:w="951" w:type="dxa"/>
            <w:tcBorders>
              <w:top w:val="nil"/>
              <w:left w:val="nil"/>
              <w:bottom w:val="single" w:sz="4" w:space="0" w:color="auto"/>
              <w:right w:val="single" w:sz="4" w:space="0" w:color="auto"/>
            </w:tcBorders>
            <w:shd w:val="clear" w:color="auto" w:fill="auto"/>
            <w:vAlign w:val="bottom"/>
            <w:hideMark/>
          </w:tcPr>
          <w:p w14:paraId="7258026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5054610010</w:t>
            </w:r>
          </w:p>
        </w:tc>
        <w:tc>
          <w:tcPr>
            <w:tcW w:w="6040" w:type="dxa"/>
            <w:tcBorders>
              <w:top w:val="nil"/>
              <w:left w:val="nil"/>
              <w:bottom w:val="single" w:sz="4" w:space="0" w:color="auto"/>
              <w:right w:val="single" w:sz="4" w:space="0" w:color="auto"/>
            </w:tcBorders>
            <w:shd w:val="clear" w:color="auto" w:fill="auto"/>
            <w:vAlign w:val="bottom"/>
            <w:hideMark/>
          </w:tcPr>
          <w:p w14:paraId="3560B4F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GRADILLA DE PLASTICO PARA TUBOS DE 13 X 100</w:t>
            </w:r>
          </w:p>
        </w:tc>
        <w:tc>
          <w:tcPr>
            <w:tcW w:w="1154" w:type="dxa"/>
            <w:tcBorders>
              <w:top w:val="nil"/>
              <w:left w:val="nil"/>
              <w:bottom w:val="single" w:sz="4" w:space="0" w:color="auto"/>
              <w:right w:val="single" w:sz="4" w:space="0" w:color="auto"/>
            </w:tcBorders>
            <w:shd w:val="clear" w:color="auto" w:fill="auto"/>
            <w:vAlign w:val="bottom"/>
            <w:hideMark/>
          </w:tcPr>
          <w:p w14:paraId="5A0AF3F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713D55B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590D4BC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w:t>
            </w:r>
          </w:p>
        </w:tc>
      </w:tr>
      <w:tr w:rsidR="00A75DB4" w:rsidRPr="00A75DB4" w14:paraId="62F66E87"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0341E27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60</w:t>
            </w:r>
          </w:p>
        </w:tc>
        <w:tc>
          <w:tcPr>
            <w:tcW w:w="951" w:type="dxa"/>
            <w:tcBorders>
              <w:top w:val="nil"/>
              <w:left w:val="nil"/>
              <w:bottom w:val="single" w:sz="4" w:space="0" w:color="auto"/>
              <w:right w:val="single" w:sz="4" w:space="0" w:color="auto"/>
            </w:tcBorders>
            <w:shd w:val="clear" w:color="auto" w:fill="auto"/>
            <w:vAlign w:val="bottom"/>
            <w:hideMark/>
          </w:tcPr>
          <w:p w14:paraId="119A87F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5057010001</w:t>
            </w:r>
          </w:p>
        </w:tc>
        <w:tc>
          <w:tcPr>
            <w:tcW w:w="6040" w:type="dxa"/>
            <w:tcBorders>
              <w:top w:val="nil"/>
              <w:left w:val="nil"/>
              <w:bottom w:val="single" w:sz="4" w:space="0" w:color="auto"/>
              <w:right w:val="single" w:sz="4" w:space="0" w:color="auto"/>
            </w:tcBorders>
            <w:shd w:val="clear" w:color="auto" w:fill="auto"/>
            <w:vAlign w:val="bottom"/>
            <w:hideMark/>
          </w:tcPr>
          <w:p w14:paraId="705FBFB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PINZA METALICA DE PUNTA PARA MUESTREO</w:t>
            </w:r>
          </w:p>
        </w:tc>
        <w:tc>
          <w:tcPr>
            <w:tcW w:w="1154" w:type="dxa"/>
            <w:tcBorders>
              <w:top w:val="nil"/>
              <w:left w:val="nil"/>
              <w:bottom w:val="single" w:sz="4" w:space="0" w:color="auto"/>
              <w:right w:val="single" w:sz="4" w:space="0" w:color="auto"/>
            </w:tcBorders>
            <w:shd w:val="clear" w:color="auto" w:fill="auto"/>
            <w:vAlign w:val="bottom"/>
            <w:hideMark/>
          </w:tcPr>
          <w:p w14:paraId="2449BE6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C1AF5E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7158490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31F4393E"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22FB1AE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61</w:t>
            </w:r>
          </w:p>
        </w:tc>
        <w:tc>
          <w:tcPr>
            <w:tcW w:w="951" w:type="dxa"/>
            <w:tcBorders>
              <w:top w:val="nil"/>
              <w:left w:val="nil"/>
              <w:bottom w:val="single" w:sz="4" w:space="0" w:color="auto"/>
              <w:right w:val="single" w:sz="4" w:space="0" w:color="auto"/>
            </w:tcBorders>
            <w:shd w:val="clear" w:color="auto" w:fill="auto"/>
            <w:vAlign w:val="bottom"/>
            <w:hideMark/>
          </w:tcPr>
          <w:p w14:paraId="1644761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5057090100</w:t>
            </w:r>
          </w:p>
        </w:tc>
        <w:tc>
          <w:tcPr>
            <w:tcW w:w="6040" w:type="dxa"/>
            <w:tcBorders>
              <w:top w:val="nil"/>
              <w:left w:val="nil"/>
              <w:bottom w:val="single" w:sz="4" w:space="0" w:color="auto"/>
              <w:right w:val="single" w:sz="4" w:space="0" w:color="auto"/>
            </w:tcBorders>
            <w:shd w:val="clear" w:color="auto" w:fill="auto"/>
            <w:vAlign w:val="bottom"/>
            <w:hideMark/>
          </w:tcPr>
          <w:p w14:paraId="5B7376E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PIPETA PASTEUR DE VIDRIO PUNTA CORTA</w:t>
            </w:r>
          </w:p>
        </w:tc>
        <w:tc>
          <w:tcPr>
            <w:tcW w:w="1154" w:type="dxa"/>
            <w:tcBorders>
              <w:top w:val="nil"/>
              <w:left w:val="nil"/>
              <w:bottom w:val="single" w:sz="4" w:space="0" w:color="auto"/>
              <w:right w:val="single" w:sz="4" w:space="0" w:color="auto"/>
            </w:tcBorders>
            <w:shd w:val="clear" w:color="auto" w:fill="auto"/>
            <w:vAlign w:val="bottom"/>
            <w:hideMark/>
          </w:tcPr>
          <w:p w14:paraId="77A60D6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C/250</w:t>
            </w:r>
          </w:p>
        </w:tc>
        <w:tc>
          <w:tcPr>
            <w:tcW w:w="1200" w:type="dxa"/>
            <w:tcBorders>
              <w:top w:val="nil"/>
              <w:left w:val="nil"/>
              <w:bottom w:val="single" w:sz="4" w:space="0" w:color="auto"/>
              <w:right w:val="single" w:sz="4" w:space="0" w:color="auto"/>
            </w:tcBorders>
            <w:shd w:val="clear" w:color="auto" w:fill="auto"/>
            <w:vAlign w:val="bottom"/>
            <w:hideMark/>
          </w:tcPr>
          <w:p w14:paraId="385D282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68DAEE4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16</w:t>
            </w:r>
          </w:p>
        </w:tc>
      </w:tr>
      <w:tr w:rsidR="00A75DB4" w:rsidRPr="00A75DB4" w14:paraId="5AA09C48"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0144C76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62</w:t>
            </w:r>
          </w:p>
        </w:tc>
        <w:tc>
          <w:tcPr>
            <w:tcW w:w="951" w:type="dxa"/>
            <w:tcBorders>
              <w:top w:val="nil"/>
              <w:left w:val="nil"/>
              <w:bottom w:val="single" w:sz="4" w:space="0" w:color="auto"/>
              <w:right w:val="single" w:sz="4" w:space="0" w:color="auto"/>
            </w:tcBorders>
            <w:shd w:val="clear" w:color="auto" w:fill="auto"/>
            <w:vAlign w:val="bottom"/>
            <w:hideMark/>
          </w:tcPr>
          <w:p w14:paraId="46A1B57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5057200230</w:t>
            </w:r>
          </w:p>
        </w:tc>
        <w:tc>
          <w:tcPr>
            <w:tcW w:w="6040" w:type="dxa"/>
            <w:tcBorders>
              <w:top w:val="nil"/>
              <w:left w:val="nil"/>
              <w:bottom w:val="single" w:sz="4" w:space="0" w:color="auto"/>
              <w:right w:val="single" w:sz="4" w:space="0" w:color="auto"/>
            </w:tcBorders>
            <w:shd w:val="clear" w:color="auto" w:fill="auto"/>
            <w:vAlign w:val="bottom"/>
            <w:hideMark/>
          </w:tcPr>
          <w:p w14:paraId="44BC9A2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PLACA 96 POZOS</w:t>
            </w:r>
          </w:p>
        </w:tc>
        <w:tc>
          <w:tcPr>
            <w:tcW w:w="1154" w:type="dxa"/>
            <w:tcBorders>
              <w:top w:val="nil"/>
              <w:left w:val="nil"/>
              <w:bottom w:val="single" w:sz="4" w:space="0" w:color="auto"/>
              <w:right w:val="single" w:sz="4" w:space="0" w:color="auto"/>
            </w:tcBorders>
            <w:shd w:val="clear" w:color="auto" w:fill="auto"/>
            <w:vAlign w:val="bottom"/>
            <w:hideMark/>
          </w:tcPr>
          <w:p w14:paraId="1271FD3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A0C124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7C260BD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260</w:t>
            </w:r>
          </w:p>
        </w:tc>
      </w:tr>
      <w:tr w:rsidR="00A75DB4" w:rsidRPr="00A75DB4" w14:paraId="2834064C"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5E984F1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63</w:t>
            </w:r>
          </w:p>
        </w:tc>
        <w:tc>
          <w:tcPr>
            <w:tcW w:w="951" w:type="dxa"/>
            <w:tcBorders>
              <w:top w:val="nil"/>
              <w:left w:val="nil"/>
              <w:bottom w:val="single" w:sz="4" w:space="0" w:color="auto"/>
              <w:right w:val="single" w:sz="4" w:space="0" w:color="auto"/>
            </w:tcBorders>
            <w:shd w:val="clear" w:color="auto" w:fill="auto"/>
            <w:vAlign w:val="bottom"/>
            <w:hideMark/>
          </w:tcPr>
          <w:p w14:paraId="141F3CD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5057330010</w:t>
            </w:r>
          </w:p>
        </w:tc>
        <w:tc>
          <w:tcPr>
            <w:tcW w:w="6040" w:type="dxa"/>
            <w:tcBorders>
              <w:top w:val="nil"/>
              <w:left w:val="nil"/>
              <w:bottom w:val="single" w:sz="4" w:space="0" w:color="auto"/>
              <w:right w:val="single" w:sz="4" w:space="0" w:color="auto"/>
            </w:tcBorders>
            <w:shd w:val="clear" w:color="auto" w:fill="auto"/>
            <w:vAlign w:val="bottom"/>
            <w:hideMark/>
          </w:tcPr>
          <w:p w14:paraId="0D6EA86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PROBETA GRADUADA DE POLIPROPILENO DE 100 ML.</w:t>
            </w:r>
          </w:p>
        </w:tc>
        <w:tc>
          <w:tcPr>
            <w:tcW w:w="1154" w:type="dxa"/>
            <w:tcBorders>
              <w:top w:val="nil"/>
              <w:left w:val="nil"/>
              <w:bottom w:val="single" w:sz="4" w:space="0" w:color="auto"/>
              <w:right w:val="single" w:sz="4" w:space="0" w:color="auto"/>
            </w:tcBorders>
            <w:shd w:val="clear" w:color="auto" w:fill="auto"/>
            <w:vAlign w:val="bottom"/>
            <w:hideMark/>
          </w:tcPr>
          <w:p w14:paraId="693F412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AB31E7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04A4253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w:t>
            </w:r>
          </w:p>
        </w:tc>
      </w:tr>
      <w:tr w:rsidR="00A75DB4" w:rsidRPr="00A75DB4" w14:paraId="2CBAAC29"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6EE2533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64</w:t>
            </w:r>
          </w:p>
        </w:tc>
        <w:tc>
          <w:tcPr>
            <w:tcW w:w="951" w:type="dxa"/>
            <w:tcBorders>
              <w:top w:val="nil"/>
              <w:left w:val="nil"/>
              <w:bottom w:val="single" w:sz="4" w:space="0" w:color="auto"/>
              <w:right w:val="single" w:sz="4" w:space="0" w:color="auto"/>
            </w:tcBorders>
            <w:shd w:val="clear" w:color="auto" w:fill="auto"/>
            <w:vAlign w:val="bottom"/>
            <w:hideMark/>
          </w:tcPr>
          <w:p w14:paraId="7BA0763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5058880180</w:t>
            </w:r>
          </w:p>
        </w:tc>
        <w:tc>
          <w:tcPr>
            <w:tcW w:w="6040" w:type="dxa"/>
            <w:tcBorders>
              <w:top w:val="nil"/>
              <w:left w:val="nil"/>
              <w:bottom w:val="single" w:sz="4" w:space="0" w:color="auto"/>
              <w:right w:val="single" w:sz="4" w:space="0" w:color="auto"/>
            </w:tcBorders>
            <w:shd w:val="clear" w:color="auto" w:fill="auto"/>
            <w:vAlign w:val="bottom"/>
            <w:hideMark/>
          </w:tcPr>
          <w:p w14:paraId="55E4368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AGITADORES MAGNETICOS GRANDES (5 CM.)</w:t>
            </w:r>
          </w:p>
        </w:tc>
        <w:tc>
          <w:tcPr>
            <w:tcW w:w="1154" w:type="dxa"/>
            <w:tcBorders>
              <w:top w:val="nil"/>
              <w:left w:val="nil"/>
              <w:bottom w:val="single" w:sz="4" w:space="0" w:color="auto"/>
              <w:right w:val="single" w:sz="4" w:space="0" w:color="auto"/>
            </w:tcBorders>
            <w:shd w:val="clear" w:color="auto" w:fill="auto"/>
            <w:vAlign w:val="bottom"/>
            <w:hideMark/>
          </w:tcPr>
          <w:p w14:paraId="2F0DDB4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41A2DA2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1F9831C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w:t>
            </w:r>
          </w:p>
        </w:tc>
      </w:tr>
      <w:tr w:rsidR="00A75DB4" w:rsidRPr="00A75DB4" w14:paraId="40509BD4"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106B66F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65</w:t>
            </w:r>
          </w:p>
        </w:tc>
        <w:tc>
          <w:tcPr>
            <w:tcW w:w="951" w:type="dxa"/>
            <w:tcBorders>
              <w:top w:val="nil"/>
              <w:left w:val="nil"/>
              <w:bottom w:val="single" w:sz="4" w:space="0" w:color="auto"/>
              <w:right w:val="single" w:sz="4" w:space="0" w:color="auto"/>
            </w:tcBorders>
            <w:shd w:val="clear" w:color="auto" w:fill="auto"/>
            <w:vAlign w:val="bottom"/>
            <w:hideMark/>
          </w:tcPr>
          <w:p w14:paraId="0359721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5058880725</w:t>
            </w:r>
          </w:p>
        </w:tc>
        <w:tc>
          <w:tcPr>
            <w:tcW w:w="6040" w:type="dxa"/>
            <w:tcBorders>
              <w:top w:val="nil"/>
              <w:left w:val="nil"/>
              <w:bottom w:val="single" w:sz="4" w:space="0" w:color="auto"/>
              <w:right w:val="single" w:sz="4" w:space="0" w:color="auto"/>
            </w:tcBorders>
            <w:shd w:val="clear" w:color="auto" w:fill="auto"/>
            <w:vAlign w:val="bottom"/>
            <w:hideMark/>
          </w:tcPr>
          <w:p w14:paraId="197B835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MICROTUBOS DE 2 ML.CRIOGENICO DE POLIETILENO CON TAPON DE ROSCA Y FALDON RESISTENTE A BAJAS TEMPERATURAS</w:t>
            </w:r>
          </w:p>
        </w:tc>
        <w:tc>
          <w:tcPr>
            <w:tcW w:w="1154" w:type="dxa"/>
            <w:tcBorders>
              <w:top w:val="nil"/>
              <w:left w:val="nil"/>
              <w:bottom w:val="single" w:sz="4" w:space="0" w:color="auto"/>
              <w:right w:val="single" w:sz="4" w:space="0" w:color="auto"/>
            </w:tcBorders>
            <w:shd w:val="clear" w:color="auto" w:fill="auto"/>
            <w:vAlign w:val="bottom"/>
            <w:hideMark/>
          </w:tcPr>
          <w:p w14:paraId="326ACBB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C/960</w:t>
            </w:r>
          </w:p>
        </w:tc>
        <w:tc>
          <w:tcPr>
            <w:tcW w:w="1200" w:type="dxa"/>
            <w:tcBorders>
              <w:top w:val="nil"/>
              <w:left w:val="nil"/>
              <w:bottom w:val="single" w:sz="4" w:space="0" w:color="auto"/>
              <w:right w:val="single" w:sz="4" w:space="0" w:color="auto"/>
            </w:tcBorders>
            <w:shd w:val="clear" w:color="auto" w:fill="auto"/>
            <w:vAlign w:val="bottom"/>
            <w:hideMark/>
          </w:tcPr>
          <w:p w14:paraId="46170CC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7D51A5B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6DF19548"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6F76EF3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66</w:t>
            </w:r>
          </w:p>
        </w:tc>
        <w:tc>
          <w:tcPr>
            <w:tcW w:w="951" w:type="dxa"/>
            <w:tcBorders>
              <w:top w:val="nil"/>
              <w:left w:val="nil"/>
              <w:bottom w:val="single" w:sz="4" w:space="0" w:color="auto"/>
              <w:right w:val="single" w:sz="4" w:space="0" w:color="auto"/>
            </w:tcBorders>
            <w:shd w:val="clear" w:color="auto" w:fill="auto"/>
            <w:vAlign w:val="bottom"/>
            <w:hideMark/>
          </w:tcPr>
          <w:p w14:paraId="40C379E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5058880816</w:t>
            </w:r>
          </w:p>
        </w:tc>
        <w:tc>
          <w:tcPr>
            <w:tcW w:w="6040" w:type="dxa"/>
            <w:tcBorders>
              <w:top w:val="nil"/>
              <w:left w:val="nil"/>
              <w:bottom w:val="single" w:sz="4" w:space="0" w:color="auto"/>
              <w:right w:val="single" w:sz="4" w:space="0" w:color="auto"/>
            </w:tcBorders>
            <w:shd w:val="clear" w:color="auto" w:fill="auto"/>
            <w:vAlign w:val="bottom"/>
            <w:hideMark/>
          </w:tcPr>
          <w:p w14:paraId="26286ED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UNIDAD DE FILTRACION TIPO PERINOLA PARA JERINGA, DESECHABLE, CONSISTE DE UN  PORTAFILTROS DE 25 MM DE DIAMETRO QUE INCLUYE MEMBRANA DE ACETATO DE CELULOSA CON PORO DE 0.22 MICRAS. CAJA CON 50 PIEZAS.</w:t>
            </w:r>
          </w:p>
        </w:tc>
        <w:tc>
          <w:tcPr>
            <w:tcW w:w="1154" w:type="dxa"/>
            <w:tcBorders>
              <w:top w:val="nil"/>
              <w:left w:val="nil"/>
              <w:bottom w:val="single" w:sz="4" w:space="0" w:color="auto"/>
              <w:right w:val="single" w:sz="4" w:space="0" w:color="auto"/>
            </w:tcBorders>
            <w:shd w:val="clear" w:color="auto" w:fill="auto"/>
            <w:vAlign w:val="bottom"/>
            <w:hideMark/>
          </w:tcPr>
          <w:p w14:paraId="78319C8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224EC02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84" w:type="dxa"/>
            <w:tcBorders>
              <w:top w:val="nil"/>
              <w:left w:val="nil"/>
              <w:bottom w:val="single" w:sz="4" w:space="0" w:color="auto"/>
              <w:right w:val="single" w:sz="4" w:space="0" w:color="auto"/>
            </w:tcBorders>
            <w:shd w:val="clear" w:color="auto" w:fill="auto"/>
            <w:vAlign w:val="bottom"/>
            <w:hideMark/>
          </w:tcPr>
          <w:p w14:paraId="422DB12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20</w:t>
            </w:r>
          </w:p>
        </w:tc>
      </w:tr>
      <w:tr w:rsidR="00A75DB4" w:rsidRPr="00A75DB4" w14:paraId="707BDEFA"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67F8D7E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67</w:t>
            </w:r>
          </w:p>
        </w:tc>
        <w:tc>
          <w:tcPr>
            <w:tcW w:w="951" w:type="dxa"/>
            <w:tcBorders>
              <w:top w:val="nil"/>
              <w:left w:val="nil"/>
              <w:bottom w:val="single" w:sz="4" w:space="0" w:color="auto"/>
              <w:right w:val="single" w:sz="4" w:space="0" w:color="auto"/>
            </w:tcBorders>
            <w:shd w:val="clear" w:color="auto" w:fill="auto"/>
            <w:vAlign w:val="bottom"/>
            <w:hideMark/>
          </w:tcPr>
          <w:p w14:paraId="507E9BC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5058880850</w:t>
            </w:r>
          </w:p>
        </w:tc>
        <w:tc>
          <w:tcPr>
            <w:tcW w:w="6040" w:type="dxa"/>
            <w:tcBorders>
              <w:top w:val="nil"/>
              <w:left w:val="nil"/>
              <w:bottom w:val="single" w:sz="4" w:space="0" w:color="auto"/>
              <w:right w:val="single" w:sz="4" w:space="0" w:color="auto"/>
            </w:tcBorders>
            <w:shd w:val="clear" w:color="auto" w:fill="auto"/>
            <w:vAlign w:val="bottom"/>
            <w:hideMark/>
          </w:tcPr>
          <w:p w14:paraId="242B986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ADAPTADOR HOLDER AUTOMATICO</w:t>
            </w:r>
          </w:p>
        </w:tc>
        <w:tc>
          <w:tcPr>
            <w:tcW w:w="1154" w:type="dxa"/>
            <w:tcBorders>
              <w:top w:val="nil"/>
              <w:left w:val="nil"/>
              <w:bottom w:val="single" w:sz="4" w:space="0" w:color="auto"/>
              <w:right w:val="single" w:sz="4" w:space="0" w:color="auto"/>
            </w:tcBorders>
            <w:shd w:val="clear" w:color="auto" w:fill="auto"/>
            <w:vAlign w:val="bottom"/>
            <w:hideMark/>
          </w:tcPr>
          <w:p w14:paraId="3782A99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2AB00D1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3EF24CD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195B451F"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5B26001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68</w:t>
            </w:r>
          </w:p>
        </w:tc>
        <w:tc>
          <w:tcPr>
            <w:tcW w:w="951" w:type="dxa"/>
            <w:tcBorders>
              <w:top w:val="nil"/>
              <w:left w:val="nil"/>
              <w:bottom w:val="single" w:sz="4" w:space="0" w:color="auto"/>
              <w:right w:val="single" w:sz="4" w:space="0" w:color="auto"/>
            </w:tcBorders>
            <w:shd w:val="clear" w:color="auto" w:fill="auto"/>
            <w:vAlign w:val="bottom"/>
            <w:hideMark/>
          </w:tcPr>
          <w:p w14:paraId="5BDEB2D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5058883030</w:t>
            </w:r>
          </w:p>
        </w:tc>
        <w:tc>
          <w:tcPr>
            <w:tcW w:w="6040" w:type="dxa"/>
            <w:tcBorders>
              <w:top w:val="nil"/>
              <w:left w:val="nil"/>
              <w:bottom w:val="single" w:sz="4" w:space="0" w:color="auto"/>
              <w:right w:val="single" w:sz="4" w:space="0" w:color="auto"/>
            </w:tcBorders>
            <w:shd w:val="clear" w:color="auto" w:fill="auto"/>
            <w:vAlign w:val="bottom"/>
            <w:hideMark/>
          </w:tcPr>
          <w:p w14:paraId="097FFAA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RACK DE VIALES PARA DILUCION EN BASE CON TAPA, AUTOCLAVEABLES, 96 VIALES POR BASE CON CAPACIDAD DE 1.2 ML.</w:t>
            </w:r>
          </w:p>
        </w:tc>
        <w:tc>
          <w:tcPr>
            <w:tcW w:w="1154" w:type="dxa"/>
            <w:tcBorders>
              <w:top w:val="nil"/>
              <w:left w:val="nil"/>
              <w:bottom w:val="single" w:sz="4" w:space="0" w:color="auto"/>
              <w:right w:val="single" w:sz="4" w:space="0" w:color="auto"/>
            </w:tcBorders>
            <w:shd w:val="clear" w:color="auto" w:fill="auto"/>
            <w:vAlign w:val="bottom"/>
            <w:hideMark/>
          </w:tcPr>
          <w:p w14:paraId="0DBFF85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18A6FE5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5979310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55</w:t>
            </w:r>
          </w:p>
        </w:tc>
      </w:tr>
      <w:tr w:rsidR="00A75DB4" w:rsidRPr="00A75DB4" w14:paraId="18D7D1C1"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5D776CB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69</w:t>
            </w:r>
          </w:p>
        </w:tc>
        <w:tc>
          <w:tcPr>
            <w:tcW w:w="951" w:type="dxa"/>
            <w:tcBorders>
              <w:top w:val="nil"/>
              <w:left w:val="nil"/>
              <w:bottom w:val="single" w:sz="4" w:space="0" w:color="auto"/>
              <w:right w:val="single" w:sz="4" w:space="0" w:color="auto"/>
            </w:tcBorders>
            <w:shd w:val="clear" w:color="auto" w:fill="auto"/>
            <w:vAlign w:val="bottom"/>
            <w:hideMark/>
          </w:tcPr>
          <w:p w14:paraId="4993442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5058883065</w:t>
            </w:r>
          </w:p>
        </w:tc>
        <w:tc>
          <w:tcPr>
            <w:tcW w:w="6040" w:type="dxa"/>
            <w:tcBorders>
              <w:top w:val="nil"/>
              <w:left w:val="nil"/>
              <w:bottom w:val="single" w:sz="4" w:space="0" w:color="auto"/>
              <w:right w:val="single" w:sz="4" w:space="0" w:color="auto"/>
            </w:tcBorders>
            <w:shd w:val="clear" w:color="auto" w:fill="auto"/>
            <w:vAlign w:val="bottom"/>
            <w:hideMark/>
          </w:tcPr>
          <w:p w14:paraId="31AAA6E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ASAS BACTERIOLOGICAS DESECHABLES DE PLASTICO DE 1 UL. CAJA CON 500 PIEZAS</w:t>
            </w:r>
          </w:p>
        </w:tc>
        <w:tc>
          <w:tcPr>
            <w:tcW w:w="1154" w:type="dxa"/>
            <w:tcBorders>
              <w:top w:val="nil"/>
              <w:left w:val="nil"/>
              <w:bottom w:val="single" w:sz="4" w:space="0" w:color="auto"/>
              <w:right w:val="single" w:sz="4" w:space="0" w:color="auto"/>
            </w:tcBorders>
            <w:shd w:val="clear" w:color="auto" w:fill="auto"/>
            <w:vAlign w:val="bottom"/>
            <w:hideMark/>
          </w:tcPr>
          <w:p w14:paraId="7AD17C6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C/500</w:t>
            </w:r>
          </w:p>
        </w:tc>
        <w:tc>
          <w:tcPr>
            <w:tcW w:w="1200" w:type="dxa"/>
            <w:tcBorders>
              <w:top w:val="nil"/>
              <w:left w:val="nil"/>
              <w:bottom w:val="single" w:sz="4" w:space="0" w:color="auto"/>
              <w:right w:val="single" w:sz="4" w:space="0" w:color="auto"/>
            </w:tcBorders>
            <w:shd w:val="clear" w:color="auto" w:fill="auto"/>
            <w:vAlign w:val="bottom"/>
            <w:hideMark/>
          </w:tcPr>
          <w:p w14:paraId="519E53C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4200194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20</w:t>
            </w:r>
          </w:p>
        </w:tc>
      </w:tr>
      <w:tr w:rsidR="00A75DB4" w:rsidRPr="00A75DB4" w14:paraId="26E06266"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2A969BB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70</w:t>
            </w:r>
          </w:p>
        </w:tc>
        <w:tc>
          <w:tcPr>
            <w:tcW w:w="951" w:type="dxa"/>
            <w:tcBorders>
              <w:top w:val="nil"/>
              <w:left w:val="nil"/>
              <w:bottom w:val="single" w:sz="4" w:space="0" w:color="auto"/>
              <w:right w:val="single" w:sz="4" w:space="0" w:color="auto"/>
            </w:tcBorders>
            <w:shd w:val="clear" w:color="auto" w:fill="auto"/>
            <w:vAlign w:val="bottom"/>
            <w:hideMark/>
          </w:tcPr>
          <w:p w14:paraId="6EE0F46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5058889004</w:t>
            </w:r>
          </w:p>
        </w:tc>
        <w:tc>
          <w:tcPr>
            <w:tcW w:w="6040" w:type="dxa"/>
            <w:tcBorders>
              <w:top w:val="nil"/>
              <w:left w:val="nil"/>
              <w:bottom w:val="single" w:sz="4" w:space="0" w:color="auto"/>
              <w:right w:val="single" w:sz="4" w:space="0" w:color="auto"/>
            </w:tcBorders>
            <w:shd w:val="clear" w:color="auto" w:fill="auto"/>
            <w:vAlign w:val="bottom"/>
            <w:hideMark/>
          </w:tcPr>
          <w:p w14:paraId="470CF85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LAMPARA FLUORESCENTE PARA ILUMINACION DE CAMPANA DE FLUJO LAMINAR.</w:t>
            </w:r>
          </w:p>
        </w:tc>
        <w:tc>
          <w:tcPr>
            <w:tcW w:w="1154" w:type="dxa"/>
            <w:tcBorders>
              <w:top w:val="nil"/>
              <w:left w:val="nil"/>
              <w:bottom w:val="single" w:sz="4" w:space="0" w:color="auto"/>
              <w:right w:val="single" w:sz="4" w:space="0" w:color="auto"/>
            </w:tcBorders>
            <w:shd w:val="clear" w:color="auto" w:fill="auto"/>
            <w:vAlign w:val="bottom"/>
            <w:hideMark/>
          </w:tcPr>
          <w:p w14:paraId="57A03B9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91AA76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4E9435C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w:t>
            </w:r>
          </w:p>
        </w:tc>
      </w:tr>
      <w:tr w:rsidR="00A75DB4" w:rsidRPr="00A75DB4" w14:paraId="06503FDB"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092B98A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71</w:t>
            </w:r>
          </w:p>
        </w:tc>
        <w:tc>
          <w:tcPr>
            <w:tcW w:w="951" w:type="dxa"/>
            <w:tcBorders>
              <w:top w:val="nil"/>
              <w:left w:val="nil"/>
              <w:bottom w:val="single" w:sz="4" w:space="0" w:color="auto"/>
              <w:right w:val="single" w:sz="4" w:space="0" w:color="auto"/>
            </w:tcBorders>
            <w:shd w:val="clear" w:color="auto" w:fill="auto"/>
            <w:vAlign w:val="bottom"/>
            <w:hideMark/>
          </w:tcPr>
          <w:p w14:paraId="688B2D7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5058889008</w:t>
            </w:r>
          </w:p>
        </w:tc>
        <w:tc>
          <w:tcPr>
            <w:tcW w:w="6040" w:type="dxa"/>
            <w:tcBorders>
              <w:top w:val="nil"/>
              <w:left w:val="nil"/>
              <w:bottom w:val="single" w:sz="4" w:space="0" w:color="auto"/>
              <w:right w:val="single" w:sz="4" w:space="0" w:color="auto"/>
            </w:tcBorders>
            <w:shd w:val="clear" w:color="auto" w:fill="auto"/>
            <w:vAlign w:val="bottom"/>
            <w:hideMark/>
          </w:tcPr>
          <w:p w14:paraId="3E5BBA9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 xml:space="preserve">CUBETAS MEDIANAS PARA INTRODUCIR EL BUFFER DE LAVADO 3, LA PROTEINASA K Y LAS PARTICULAS PARAMAGNETICAS COMO REACTIVOS UTILIZADOS EN EL PROCESO DE EXTRACCION DE ACIDOS NUCLEICOS. COMO CONSUMIBLE DEL EQUIPO DE EXTRACCION MAGNA PURE LC </w:t>
            </w:r>
            <w:proofErr w:type="gramStart"/>
            <w:r w:rsidRPr="00A75DB4">
              <w:rPr>
                <w:rFonts w:ascii="Calibri" w:hAnsi="Calibri"/>
                <w:color w:val="000000"/>
                <w:sz w:val="16"/>
                <w:szCs w:val="16"/>
                <w:lang w:val="es-MX" w:eastAsia="es-MX"/>
              </w:rPr>
              <w:t>2.0 .</w:t>
            </w:r>
            <w:proofErr w:type="gramEnd"/>
            <w:r w:rsidRPr="00A75DB4">
              <w:rPr>
                <w:rFonts w:ascii="Calibri" w:hAnsi="Calibri"/>
                <w:color w:val="000000"/>
                <w:sz w:val="16"/>
                <w:szCs w:val="16"/>
                <w:lang w:val="es-MX" w:eastAsia="es-MX"/>
              </w:rPr>
              <w:t xml:space="preserve"> ENVASE CON 50 PIEZAS.</w:t>
            </w:r>
          </w:p>
        </w:tc>
        <w:tc>
          <w:tcPr>
            <w:tcW w:w="1154" w:type="dxa"/>
            <w:tcBorders>
              <w:top w:val="nil"/>
              <w:left w:val="nil"/>
              <w:bottom w:val="single" w:sz="4" w:space="0" w:color="auto"/>
              <w:right w:val="single" w:sz="4" w:space="0" w:color="auto"/>
            </w:tcBorders>
            <w:shd w:val="clear" w:color="auto" w:fill="auto"/>
            <w:vAlign w:val="bottom"/>
            <w:hideMark/>
          </w:tcPr>
          <w:p w14:paraId="601231E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14:paraId="35127A1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PAQUETE</w:t>
            </w:r>
          </w:p>
        </w:tc>
        <w:tc>
          <w:tcPr>
            <w:tcW w:w="784" w:type="dxa"/>
            <w:tcBorders>
              <w:top w:val="nil"/>
              <w:left w:val="nil"/>
              <w:bottom w:val="single" w:sz="4" w:space="0" w:color="auto"/>
              <w:right w:val="single" w:sz="4" w:space="0" w:color="auto"/>
            </w:tcBorders>
            <w:shd w:val="clear" w:color="auto" w:fill="auto"/>
            <w:vAlign w:val="bottom"/>
            <w:hideMark/>
          </w:tcPr>
          <w:p w14:paraId="20E1824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w:t>
            </w:r>
          </w:p>
        </w:tc>
      </w:tr>
      <w:tr w:rsidR="00A75DB4" w:rsidRPr="00A75DB4" w14:paraId="4F0FE24D"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4FAE686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72</w:t>
            </w:r>
          </w:p>
        </w:tc>
        <w:tc>
          <w:tcPr>
            <w:tcW w:w="951" w:type="dxa"/>
            <w:tcBorders>
              <w:top w:val="nil"/>
              <w:left w:val="nil"/>
              <w:bottom w:val="single" w:sz="4" w:space="0" w:color="auto"/>
              <w:right w:val="single" w:sz="4" w:space="0" w:color="auto"/>
            </w:tcBorders>
            <w:shd w:val="clear" w:color="auto" w:fill="auto"/>
            <w:vAlign w:val="bottom"/>
            <w:hideMark/>
          </w:tcPr>
          <w:p w14:paraId="70E8524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5058889016</w:t>
            </w:r>
          </w:p>
        </w:tc>
        <w:tc>
          <w:tcPr>
            <w:tcW w:w="6040" w:type="dxa"/>
            <w:tcBorders>
              <w:top w:val="nil"/>
              <w:left w:val="nil"/>
              <w:bottom w:val="single" w:sz="4" w:space="0" w:color="auto"/>
              <w:right w:val="single" w:sz="4" w:space="0" w:color="auto"/>
            </w:tcBorders>
            <w:shd w:val="clear" w:color="auto" w:fill="auto"/>
            <w:vAlign w:val="bottom"/>
            <w:hideMark/>
          </w:tcPr>
          <w:p w14:paraId="1BA9F26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PUNTILLAS PARA MICROPITA DE 2 A 20 MICROLITROS. COMO CONSUMIBLES DE LA MICROPIPETA EPPENDORF. ENVASE CON 96 PIEZAS.</w:t>
            </w:r>
          </w:p>
        </w:tc>
        <w:tc>
          <w:tcPr>
            <w:tcW w:w="1154" w:type="dxa"/>
            <w:tcBorders>
              <w:top w:val="nil"/>
              <w:left w:val="nil"/>
              <w:bottom w:val="single" w:sz="4" w:space="0" w:color="auto"/>
              <w:right w:val="single" w:sz="4" w:space="0" w:color="auto"/>
            </w:tcBorders>
            <w:shd w:val="clear" w:color="auto" w:fill="auto"/>
            <w:vAlign w:val="bottom"/>
            <w:hideMark/>
          </w:tcPr>
          <w:p w14:paraId="61C4DCF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C/96</w:t>
            </w:r>
          </w:p>
        </w:tc>
        <w:tc>
          <w:tcPr>
            <w:tcW w:w="1200" w:type="dxa"/>
            <w:tcBorders>
              <w:top w:val="nil"/>
              <w:left w:val="nil"/>
              <w:bottom w:val="single" w:sz="4" w:space="0" w:color="auto"/>
              <w:right w:val="single" w:sz="4" w:space="0" w:color="auto"/>
            </w:tcBorders>
            <w:shd w:val="clear" w:color="auto" w:fill="auto"/>
            <w:vAlign w:val="bottom"/>
            <w:hideMark/>
          </w:tcPr>
          <w:p w14:paraId="585CD1A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7BE303A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300</w:t>
            </w:r>
          </w:p>
        </w:tc>
      </w:tr>
      <w:tr w:rsidR="00A75DB4" w:rsidRPr="00A75DB4" w14:paraId="5F98C01C"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2F698C8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73</w:t>
            </w:r>
          </w:p>
        </w:tc>
        <w:tc>
          <w:tcPr>
            <w:tcW w:w="951" w:type="dxa"/>
            <w:tcBorders>
              <w:top w:val="nil"/>
              <w:left w:val="nil"/>
              <w:bottom w:val="single" w:sz="4" w:space="0" w:color="auto"/>
              <w:right w:val="single" w:sz="4" w:space="0" w:color="auto"/>
            </w:tcBorders>
            <w:shd w:val="clear" w:color="auto" w:fill="auto"/>
            <w:vAlign w:val="bottom"/>
            <w:hideMark/>
          </w:tcPr>
          <w:p w14:paraId="7F3FCCE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5058889018</w:t>
            </w:r>
          </w:p>
        </w:tc>
        <w:tc>
          <w:tcPr>
            <w:tcW w:w="6040" w:type="dxa"/>
            <w:tcBorders>
              <w:top w:val="nil"/>
              <w:left w:val="nil"/>
              <w:bottom w:val="single" w:sz="4" w:space="0" w:color="auto"/>
              <w:right w:val="single" w:sz="4" w:space="0" w:color="auto"/>
            </w:tcBorders>
            <w:shd w:val="clear" w:color="auto" w:fill="auto"/>
            <w:vAlign w:val="bottom"/>
            <w:hideMark/>
          </w:tcPr>
          <w:p w14:paraId="4DA3F7C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 xml:space="preserve">TIRAS DE 8 TUBOS DE 0.1 </w:t>
            </w:r>
            <w:proofErr w:type="gramStart"/>
            <w:r w:rsidRPr="00A75DB4">
              <w:rPr>
                <w:rFonts w:ascii="Calibri" w:hAnsi="Calibri"/>
                <w:color w:val="000000"/>
                <w:sz w:val="16"/>
                <w:szCs w:val="16"/>
                <w:lang w:val="es-MX" w:eastAsia="es-MX"/>
              </w:rPr>
              <w:t>MILILITROS ,</w:t>
            </w:r>
            <w:proofErr w:type="gramEnd"/>
            <w:r w:rsidRPr="00A75DB4">
              <w:rPr>
                <w:rFonts w:ascii="Calibri" w:hAnsi="Calibri"/>
                <w:color w:val="000000"/>
                <w:sz w:val="16"/>
                <w:szCs w:val="16"/>
                <w:lang w:val="es-MX" w:eastAsia="es-MX"/>
              </w:rPr>
              <w:t xml:space="preserve"> PARA LA REACCION DE LA PCR. CONSUMIBLES DEL TERMOCICLADOR 7500 FAST-REAL TIME DE APPLIED BIOSYSTEM. ENVASE CON 125 TIRAS (8 TIRAS POR TUBO)</w:t>
            </w:r>
          </w:p>
        </w:tc>
        <w:tc>
          <w:tcPr>
            <w:tcW w:w="1154" w:type="dxa"/>
            <w:tcBorders>
              <w:top w:val="nil"/>
              <w:left w:val="nil"/>
              <w:bottom w:val="single" w:sz="4" w:space="0" w:color="auto"/>
              <w:right w:val="single" w:sz="4" w:space="0" w:color="auto"/>
            </w:tcBorders>
            <w:shd w:val="clear" w:color="auto" w:fill="auto"/>
            <w:vAlign w:val="bottom"/>
            <w:hideMark/>
          </w:tcPr>
          <w:p w14:paraId="2664987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C/125</w:t>
            </w:r>
          </w:p>
        </w:tc>
        <w:tc>
          <w:tcPr>
            <w:tcW w:w="1200" w:type="dxa"/>
            <w:tcBorders>
              <w:top w:val="nil"/>
              <w:left w:val="nil"/>
              <w:bottom w:val="single" w:sz="4" w:space="0" w:color="auto"/>
              <w:right w:val="single" w:sz="4" w:space="0" w:color="auto"/>
            </w:tcBorders>
            <w:shd w:val="clear" w:color="auto" w:fill="auto"/>
            <w:vAlign w:val="bottom"/>
            <w:hideMark/>
          </w:tcPr>
          <w:p w14:paraId="7C3A79B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TUBO</w:t>
            </w:r>
          </w:p>
        </w:tc>
        <w:tc>
          <w:tcPr>
            <w:tcW w:w="784" w:type="dxa"/>
            <w:tcBorders>
              <w:top w:val="nil"/>
              <w:left w:val="nil"/>
              <w:bottom w:val="single" w:sz="4" w:space="0" w:color="auto"/>
              <w:right w:val="single" w:sz="4" w:space="0" w:color="auto"/>
            </w:tcBorders>
            <w:shd w:val="clear" w:color="auto" w:fill="auto"/>
            <w:vAlign w:val="bottom"/>
            <w:hideMark/>
          </w:tcPr>
          <w:p w14:paraId="6A5BD21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18</w:t>
            </w:r>
          </w:p>
        </w:tc>
      </w:tr>
      <w:tr w:rsidR="00A75DB4" w:rsidRPr="00A75DB4" w14:paraId="367BB437"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020ECBA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74</w:t>
            </w:r>
          </w:p>
        </w:tc>
        <w:tc>
          <w:tcPr>
            <w:tcW w:w="951" w:type="dxa"/>
            <w:tcBorders>
              <w:top w:val="nil"/>
              <w:left w:val="nil"/>
              <w:bottom w:val="single" w:sz="4" w:space="0" w:color="auto"/>
              <w:right w:val="single" w:sz="4" w:space="0" w:color="auto"/>
            </w:tcBorders>
            <w:shd w:val="clear" w:color="auto" w:fill="auto"/>
            <w:vAlign w:val="bottom"/>
            <w:hideMark/>
          </w:tcPr>
          <w:p w14:paraId="0CA7016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5058889021</w:t>
            </w:r>
          </w:p>
        </w:tc>
        <w:tc>
          <w:tcPr>
            <w:tcW w:w="6040" w:type="dxa"/>
            <w:tcBorders>
              <w:top w:val="nil"/>
              <w:left w:val="nil"/>
              <w:bottom w:val="single" w:sz="4" w:space="0" w:color="auto"/>
              <w:right w:val="single" w:sz="4" w:space="0" w:color="auto"/>
            </w:tcBorders>
            <w:shd w:val="clear" w:color="auto" w:fill="auto"/>
            <w:vAlign w:val="bottom"/>
            <w:hideMark/>
          </w:tcPr>
          <w:p w14:paraId="7DEDE0C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LAMPARA GERMICIDA DE 15 W PARA CAMPANA DE FLUJO LAMINAR.</w:t>
            </w:r>
          </w:p>
        </w:tc>
        <w:tc>
          <w:tcPr>
            <w:tcW w:w="1154" w:type="dxa"/>
            <w:tcBorders>
              <w:top w:val="nil"/>
              <w:left w:val="nil"/>
              <w:bottom w:val="single" w:sz="4" w:space="0" w:color="auto"/>
              <w:right w:val="single" w:sz="4" w:space="0" w:color="auto"/>
            </w:tcBorders>
            <w:shd w:val="clear" w:color="auto" w:fill="auto"/>
            <w:vAlign w:val="bottom"/>
            <w:hideMark/>
          </w:tcPr>
          <w:p w14:paraId="29D515A4"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6EABF9B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5698943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0FB0CD8F"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42BD637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75</w:t>
            </w:r>
          </w:p>
        </w:tc>
        <w:tc>
          <w:tcPr>
            <w:tcW w:w="951" w:type="dxa"/>
            <w:tcBorders>
              <w:top w:val="nil"/>
              <w:left w:val="nil"/>
              <w:bottom w:val="single" w:sz="4" w:space="0" w:color="auto"/>
              <w:right w:val="single" w:sz="4" w:space="0" w:color="auto"/>
            </w:tcBorders>
            <w:shd w:val="clear" w:color="auto" w:fill="auto"/>
            <w:vAlign w:val="bottom"/>
            <w:hideMark/>
          </w:tcPr>
          <w:p w14:paraId="769DC2F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5058889022</w:t>
            </w:r>
          </w:p>
        </w:tc>
        <w:tc>
          <w:tcPr>
            <w:tcW w:w="6040" w:type="dxa"/>
            <w:tcBorders>
              <w:top w:val="nil"/>
              <w:left w:val="nil"/>
              <w:bottom w:val="single" w:sz="4" w:space="0" w:color="auto"/>
              <w:right w:val="single" w:sz="4" w:space="0" w:color="auto"/>
            </w:tcBorders>
            <w:shd w:val="clear" w:color="auto" w:fill="auto"/>
            <w:vAlign w:val="bottom"/>
            <w:hideMark/>
          </w:tcPr>
          <w:p w14:paraId="1D4E604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 DE PLACAS PARA CUATRO FLUORUROS PARA CALIBRACION DE EQUIPO 7500 FAST REAL-TIME DE APPLIED BIOSYSTEM.</w:t>
            </w:r>
          </w:p>
        </w:tc>
        <w:tc>
          <w:tcPr>
            <w:tcW w:w="1154" w:type="dxa"/>
            <w:tcBorders>
              <w:top w:val="nil"/>
              <w:left w:val="nil"/>
              <w:bottom w:val="single" w:sz="4" w:space="0" w:color="auto"/>
              <w:right w:val="single" w:sz="4" w:space="0" w:color="auto"/>
            </w:tcBorders>
            <w:shd w:val="clear" w:color="auto" w:fill="auto"/>
            <w:vAlign w:val="bottom"/>
            <w:hideMark/>
          </w:tcPr>
          <w:p w14:paraId="62D0E4C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2E6783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EQUIPO</w:t>
            </w:r>
          </w:p>
        </w:tc>
        <w:tc>
          <w:tcPr>
            <w:tcW w:w="784" w:type="dxa"/>
            <w:tcBorders>
              <w:top w:val="nil"/>
              <w:left w:val="nil"/>
              <w:bottom w:val="single" w:sz="4" w:space="0" w:color="auto"/>
              <w:right w:val="single" w:sz="4" w:space="0" w:color="auto"/>
            </w:tcBorders>
            <w:shd w:val="clear" w:color="auto" w:fill="auto"/>
            <w:vAlign w:val="bottom"/>
            <w:hideMark/>
          </w:tcPr>
          <w:p w14:paraId="5E9EDDD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592D688A"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0CCAB2A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lastRenderedPageBreak/>
              <w:t>76</w:t>
            </w:r>
          </w:p>
        </w:tc>
        <w:tc>
          <w:tcPr>
            <w:tcW w:w="951" w:type="dxa"/>
            <w:tcBorders>
              <w:top w:val="nil"/>
              <w:left w:val="nil"/>
              <w:bottom w:val="single" w:sz="4" w:space="0" w:color="auto"/>
              <w:right w:val="single" w:sz="4" w:space="0" w:color="auto"/>
            </w:tcBorders>
            <w:shd w:val="clear" w:color="auto" w:fill="auto"/>
            <w:vAlign w:val="bottom"/>
            <w:hideMark/>
          </w:tcPr>
          <w:p w14:paraId="57338F7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5059801007</w:t>
            </w:r>
          </w:p>
        </w:tc>
        <w:tc>
          <w:tcPr>
            <w:tcW w:w="6040" w:type="dxa"/>
            <w:tcBorders>
              <w:top w:val="nil"/>
              <w:left w:val="nil"/>
              <w:bottom w:val="single" w:sz="4" w:space="0" w:color="auto"/>
              <w:right w:val="single" w:sz="4" w:space="0" w:color="auto"/>
            </w:tcBorders>
            <w:shd w:val="clear" w:color="auto" w:fill="auto"/>
            <w:vAlign w:val="bottom"/>
            <w:hideMark/>
          </w:tcPr>
          <w:p w14:paraId="7014E02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PUNTILLAS CON FILTRO COMPATIBLE CON MICROPIPETAS EPPENDORF DE 0.1 A 10 ML. ENVASE CON 960 PIEZAS.</w:t>
            </w:r>
          </w:p>
        </w:tc>
        <w:tc>
          <w:tcPr>
            <w:tcW w:w="1154" w:type="dxa"/>
            <w:tcBorders>
              <w:top w:val="nil"/>
              <w:left w:val="nil"/>
              <w:bottom w:val="single" w:sz="4" w:space="0" w:color="auto"/>
              <w:right w:val="single" w:sz="4" w:space="0" w:color="auto"/>
            </w:tcBorders>
            <w:shd w:val="clear" w:color="auto" w:fill="auto"/>
            <w:vAlign w:val="bottom"/>
            <w:hideMark/>
          </w:tcPr>
          <w:p w14:paraId="6BE7993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2EEDF8F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84" w:type="dxa"/>
            <w:tcBorders>
              <w:top w:val="nil"/>
              <w:left w:val="nil"/>
              <w:bottom w:val="single" w:sz="4" w:space="0" w:color="auto"/>
              <w:right w:val="single" w:sz="4" w:space="0" w:color="auto"/>
            </w:tcBorders>
            <w:shd w:val="clear" w:color="auto" w:fill="auto"/>
            <w:vAlign w:val="bottom"/>
            <w:hideMark/>
          </w:tcPr>
          <w:p w14:paraId="7A7442A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20</w:t>
            </w:r>
          </w:p>
        </w:tc>
      </w:tr>
      <w:tr w:rsidR="00A75DB4" w:rsidRPr="00A75DB4" w14:paraId="62285056"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3E1063C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77</w:t>
            </w:r>
          </w:p>
        </w:tc>
        <w:tc>
          <w:tcPr>
            <w:tcW w:w="951" w:type="dxa"/>
            <w:tcBorders>
              <w:top w:val="nil"/>
              <w:left w:val="nil"/>
              <w:bottom w:val="single" w:sz="4" w:space="0" w:color="auto"/>
              <w:right w:val="single" w:sz="4" w:space="0" w:color="auto"/>
            </w:tcBorders>
            <w:shd w:val="clear" w:color="auto" w:fill="auto"/>
            <w:vAlign w:val="bottom"/>
            <w:hideMark/>
          </w:tcPr>
          <w:p w14:paraId="15CFB2FD"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5059801009</w:t>
            </w:r>
          </w:p>
        </w:tc>
        <w:tc>
          <w:tcPr>
            <w:tcW w:w="6040" w:type="dxa"/>
            <w:tcBorders>
              <w:top w:val="nil"/>
              <w:left w:val="nil"/>
              <w:bottom w:val="single" w:sz="4" w:space="0" w:color="auto"/>
              <w:right w:val="single" w:sz="4" w:space="0" w:color="auto"/>
            </w:tcBorders>
            <w:shd w:val="clear" w:color="auto" w:fill="auto"/>
            <w:vAlign w:val="bottom"/>
            <w:hideMark/>
          </w:tcPr>
          <w:p w14:paraId="5C125F8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TAPAS PARA CRIOTUBOS DE 2.0 ML DE 15 X 10.8 MM. BOLSA CON 500 TAPAS.</w:t>
            </w:r>
          </w:p>
        </w:tc>
        <w:tc>
          <w:tcPr>
            <w:tcW w:w="1154" w:type="dxa"/>
            <w:tcBorders>
              <w:top w:val="nil"/>
              <w:left w:val="nil"/>
              <w:bottom w:val="single" w:sz="4" w:space="0" w:color="auto"/>
              <w:right w:val="single" w:sz="4" w:space="0" w:color="auto"/>
            </w:tcBorders>
            <w:shd w:val="clear" w:color="auto" w:fill="auto"/>
            <w:vAlign w:val="bottom"/>
            <w:hideMark/>
          </w:tcPr>
          <w:p w14:paraId="47E708F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550E16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84" w:type="dxa"/>
            <w:tcBorders>
              <w:top w:val="nil"/>
              <w:left w:val="nil"/>
              <w:bottom w:val="single" w:sz="4" w:space="0" w:color="auto"/>
              <w:right w:val="single" w:sz="4" w:space="0" w:color="auto"/>
            </w:tcBorders>
            <w:shd w:val="clear" w:color="auto" w:fill="auto"/>
            <w:vAlign w:val="bottom"/>
            <w:hideMark/>
          </w:tcPr>
          <w:p w14:paraId="0AE3D9D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20</w:t>
            </w:r>
          </w:p>
        </w:tc>
      </w:tr>
      <w:tr w:rsidR="00A75DB4" w:rsidRPr="00A75DB4" w14:paraId="6BEE8E1D"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3F9EE78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78</w:t>
            </w:r>
          </w:p>
        </w:tc>
        <w:tc>
          <w:tcPr>
            <w:tcW w:w="951" w:type="dxa"/>
            <w:tcBorders>
              <w:top w:val="nil"/>
              <w:left w:val="nil"/>
              <w:bottom w:val="single" w:sz="4" w:space="0" w:color="auto"/>
              <w:right w:val="single" w:sz="4" w:space="0" w:color="auto"/>
            </w:tcBorders>
            <w:shd w:val="clear" w:color="auto" w:fill="auto"/>
            <w:vAlign w:val="bottom"/>
            <w:hideMark/>
          </w:tcPr>
          <w:p w14:paraId="4E2522A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5059801011</w:t>
            </w:r>
          </w:p>
        </w:tc>
        <w:tc>
          <w:tcPr>
            <w:tcW w:w="6040" w:type="dxa"/>
            <w:tcBorders>
              <w:top w:val="nil"/>
              <w:left w:val="nil"/>
              <w:bottom w:val="single" w:sz="4" w:space="0" w:color="auto"/>
              <w:right w:val="single" w:sz="4" w:space="0" w:color="auto"/>
            </w:tcBorders>
            <w:shd w:val="clear" w:color="auto" w:fill="auto"/>
            <w:vAlign w:val="bottom"/>
            <w:hideMark/>
          </w:tcPr>
          <w:p w14:paraId="01AF16C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MICROTUBOS DE 1.5 ML, FONDO CONICO, TAPA PLANA, ESTERILES PARA PCR. ENVASE CON 500 PIEZAS.</w:t>
            </w:r>
          </w:p>
        </w:tc>
        <w:tc>
          <w:tcPr>
            <w:tcW w:w="1154" w:type="dxa"/>
            <w:tcBorders>
              <w:top w:val="nil"/>
              <w:left w:val="nil"/>
              <w:bottom w:val="single" w:sz="4" w:space="0" w:color="auto"/>
              <w:right w:val="single" w:sz="4" w:space="0" w:color="auto"/>
            </w:tcBorders>
            <w:shd w:val="clear" w:color="auto" w:fill="auto"/>
            <w:vAlign w:val="bottom"/>
            <w:hideMark/>
          </w:tcPr>
          <w:p w14:paraId="35093C9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C/500</w:t>
            </w:r>
          </w:p>
        </w:tc>
        <w:tc>
          <w:tcPr>
            <w:tcW w:w="1200" w:type="dxa"/>
            <w:tcBorders>
              <w:top w:val="nil"/>
              <w:left w:val="nil"/>
              <w:bottom w:val="single" w:sz="4" w:space="0" w:color="auto"/>
              <w:right w:val="single" w:sz="4" w:space="0" w:color="auto"/>
            </w:tcBorders>
            <w:shd w:val="clear" w:color="auto" w:fill="auto"/>
            <w:vAlign w:val="bottom"/>
            <w:hideMark/>
          </w:tcPr>
          <w:p w14:paraId="3E66291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84" w:type="dxa"/>
            <w:tcBorders>
              <w:top w:val="nil"/>
              <w:left w:val="nil"/>
              <w:bottom w:val="single" w:sz="4" w:space="0" w:color="auto"/>
              <w:right w:val="single" w:sz="4" w:space="0" w:color="auto"/>
            </w:tcBorders>
            <w:shd w:val="clear" w:color="auto" w:fill="auto"/>
            <w:vAlign w:val="bottom"/>
            <w:hideMark/>
          </w:tcPr>
          <w:p w14:paraId="7043966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12</w:t>
            </w:r>
          </w:p>
        </w:tc>
      </w:tr>
      <w:tr w:rsidR="00A75DB4" w:rsidRPr="00A75DB4" w14:paraId="37ECA0CC"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39CEE97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79</w:t>
            </w:r>
          </w:p>
        </w:tc>
        <w:tc>
          <w:tcPr>
            <w:tcW w:w="951" w:type="dxa"/>
            <w:tcBorders>
              <w:top w:val="nil"/>
              <w:left w:val="nil"/>
              <w:bottom w:val="single" w:sz="4" w:space="0" w:color="auto"/>
              <w:right w:val="single" w:sz="4" w:space="0" w:color="auto"/>
            </w:tcBorders>
            <w:shd w:val="clear" w:color="auto" w:fill="auto"/>
            <w:vAlign w:val="bottom"/>
            <w:hideMark/>
          </w:tcPr>
          <w:p w14:paraId="51E0637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5334610507</w:t>
            </w:r>
          </w:p>
        </w:tc>
        <w:tc>
          <w:tcPr>
            <w:tcW w:w="6040" w:type="dxa"/>
            <w:tcBorders>
              <w:top w:val="nil"/>
              <w:left w:val="nil"/>
              <w:bottom w:val="single" w:sz="4" w:space="0" w:color="auto"/>
              <w:right w:val="single" w:sz="4" w:space="0" w:color="auto"/>
            </w:tcBorders>
            <w:shd w:val="clear" w:color="auto" w:fill="auto"/>
            <w:vAlign w:val="bottom"/>
            <w:hideMark/>
          </w:tcPr>
          <w:p w14:paraId="285473CB"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GRADILLA DE ALAMBRE RECUBIERTA DE CADMIO O PLASTICO ESTERILIZABLE PARA 72 TUBOS HASTA DE 16 MM. DE DIAMETRO</w:t>
            </w:r>
          </w:p>
        </w:tc>
        <w:tc>
          <w:tcPr>
            <w:tcW w:w="1154" w:type="dxa"/>
            <w:tcBorders>
              <w:top w:val="nil"/>
              <w:left w:val="nil"/>
              <w:bottom w:val="single" w:sz="4" w:space="0" w:color="auto"/>
              <w:right w:val="single" w:sz="4" w:space="0" w:color="auto"/>
            </w:tcBorders>
            <w:shd w:val="clear" w:color="auto" w:fill="auto"/>
            <w:vAlign w:val="bottom"/>
            <w:hideMark/>
          </w:tcPr>
          <w:p w14:paraId="4AEB08F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35C4AE5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556251E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w:t>
            </w:r>
          </w:p>
        </w:tc>
      </w:tr>
      <w:tr w:rsidR="00A75DB4" w:rsidRPr="00A75DB4" w14:paraId="0D6D2612"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0BE18D7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w:t>
            </w:r>
          </w:p>
        </w:tc>
        <w:tc>
          <w:tcPr>
            <w:tcW w:w="951" w:type="dxa"/>
            <w:tcBorders>
              <w:top w:val="nil"/>
              <w:left w:val="nil"/>
              <w:bottom w:val="single" w:sz="4" w:space="0" w:color="auto"/>
              <w:right w:val="single" w:sz="4" w:space="0" w:color="auto"/>
            </w:tcBorders>
            <w:shd w:val="clear" w:color="auto" w:fill="auto"/>
            <w:vAlign w:val="bottom"/>
            <w:hideMark/>
          </w:tcPr>
          <w:p w14:paraId="66FC385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4058880230</w:t>
            </w:r>
          </w:p>
        </w:tc>
        <w:tc>
          <w:tcPr>
            <w:tcW w:w="6040" w:type="dxa"/>
            <w:tcBorders>
              <w:top w:val="nil"/>
              <w:left w:val="nil"/>
              <w:bottom w:val="single" w:sz="4" w:space="0" w:color="auto"/>
              <w:right w:val="single" w:sz="4" w:space="0" w:color="auto"/>
            </w:tcBorders>
            <w:shd w:val="clear" w:color="auto" w:fill="auto"/>
            <w:vAlign w:val="bottom"/>
            <w:hideMark/>
          </w:tcPr>
          <w:p w14:paraId="750B1B7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STAND PARA 6 MICROPIPETAS EN ACRILICO FORMA DE Z.</w:t>
            </w:r>
          </w:p>
        </w:tc>
        <w:tc>
          <w:tcPr>
            <w:tcW w:w="1154" w:type="dxa"/>
            <w:tcBorders>
              <w:top w:val="nil"/>
              <w:left w:val="nil"/>
              <w:bottom w:val="single" w:sz="4" w:space="0" w:color="auto"/>
              <w:right w:val="single" w:sz="4" w:space="0" w:color="auto"/>
            </w:tcBorders>
            <w:shd w:val="clear" w:color="auto" w:fill="auto"/>
            <w:vAlign w:val="bottom"/>
            <w:hideMark/>
          </w:tcPr>
          <w:p w14:paraId="462A136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5737287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7A18331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9</w:t>
            </w:r>
          </w:p>
        </w:tc>
      </w:tr>
      <w:tr w:rsidR="00A75DB4" w:rsidRPr="00A75DB4" w14:paraId="68D7C39D"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2F5A27E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81</w:t>
            </w:r>
          </w:p>
        </w:tc>
        <w:tc>
          <w:tcPr>
            <w:tcW w:w="951" w:type="dxa"/>
            <w:tcBorders>
              <w:top w:val="nil"/>
              <w:left w:val="nil"/>
              <w:bottom w:val="single" w:sz="4" w:space="0" w:color="auto"/>
              <w:right w:val="single" w:sz="4" w:space="0" w:color="auto"/>
            </w:tcBorders>
            <w:shd w:val="clear" w:color="auto" w:fill="auto"/>
            <w:vAlign w:val="bottom"/>
            <w:hideMark/>
          </w:tcPr>
          <w:p w14:paraId="30B8A41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5059090020</w:t>
            </w:r>
          </w:p>
        </w:tc>
        <w:tc>
          <w:tcPr>
            <w:tcW w:w="6040" w:type="dxa"/>
            <w:tcBorders>
              <w:top w:val="nil"/>
              <w:left w:val="nil"/>
              <w:bottom w:val="single" w:sz="4" w:space="0" w:color="auto"/>
              <w:right w:val="single" w:sz="4" w:space="0" w:color="auto"/>
            </w:tcBorders>
            <w:shd w:val="clear" w:color="auto" w:fill="auto"/>
            <w:vAlign w:val="bottom"/>
            <w:hideMark/>
          </w:tcPr>
          <w:p w14:paraId="367B55B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TUBO DE POLIPROPILENO TIPO EPPENDORFF, CON CAPACIDAD DE 500 MICROLITROS, CON TAPA Y SELLO DE SEGURIDAD, FONDO REDONDO, RESISTENTE 16,000 G. SE ESTERILIZAN EN AUTOCLAVE. CALIDAD PCR. BOLSA CON 1000 PIEZAS.</w:t>
            </w:r>
          </w:p>
        </w:tc>
        <w:tc>
          <w:tcPr>
            <w:tcW w:w="1154" w:type="dxa"/>
            <w:tcBorders>
              <w:top w:val="nil"/>
              <w:left w:val="nil"/>
              <w:bottom w:val="single" w:sz="4" w:space="0" w:color="auto"/>
              <w:right w:val="single" w:sz="4" w:space="0" w:color="auto"/>
            </w:tcBorders>
            <w:shd w:val="clear" w:color="auto" w:fill="auto"/>
            <w:vAlign w:val="bottom"/>
            <w:hideMark/>
          </w:tcPr>
          <w:p w14:paraId="34949ED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449E183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84" w:type="dxa"/>
            <w:tcBorders>
              <w:top w:val="nil"/>
              <w:left w:val="nil"/>
              <w:bottom w:val="single" w:sz="4" w:space="0" w:color="auto"/>
              <w:right w:val="single" w:sz="4" w:space="0" w:color="auto"/>
            </w:tcBorders>
            <w:shd w:val="clear" w:color="auto" w:fill="auto"/>
            <w:vAlign w:val="bottom"/>
            <w:hideMark/>
          </w:tcPr>
          <w:p w14:paraId="0012B5D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41A1FFA5"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3878403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82</w:t>
            </w:r>
          </w:p>
        </w:tc>
        <w:tc>
          <w:tcPr>
            <w:tcW w:w="951" w:type="dxa"/>
            <w:tcBorders>
              <w:top w:val="nil"/>
              <w:left w:val="nil"/>
              <w:bottom w:val="single" w:sz="4" w:space="0" w:color="auto"/>
              <w:right w:val="single" w:sz="4" w:space="0" w:color="auto"/>
            </w:tcBorders>
            <w:shd w:val="clear" w:color="auto" w:fill="auto"/>
            <w:vAlign w:val="bottom"/>
            <w:hideMark/>
          </w:tcPr>
          <w:p w14:paraId="78437D5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807290051</w:t>
            </w:r>
          </w:p>
        </w:tc>
        <w:tc>
          <w:tcPr>
            <w:tcW w:w="6040" w:type="dxa"/>
            <w:tcBorders>
              <w:top w:val="nil"/>
              <w:left w:val="nil"/>
              <w:bottom w:val="single" w:sz="4" w:space="0" w:color="auto"/>
              <w:right w:val="single" w:sz="4" w:space="0" w:color="auto"/>
            </w:tcBorders>
            <w:shd w:val="clear" w:color="auto" w:fill="auto"/>
            <w:vAlign w:val="bottom"/>
            <w:hideMark/>
          </w:tcPr>
          <w:p w14:paraId="502BDE1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PORTAOBJETO DE VIDRIO, RECTANGULARES DE GROSOR UNIFORME, DE 75 X 25 X 0.8 A 1.1 MM. CON ESQUINAS Y UN EXTREMO ESMERILADO</w:t>
            </w:r>
          </w:p>
        </w:tc>
        <w:tc>
          <w:tcPr>
            <w:tcW w:w="1154" w:type="dxa"/>
            <w:tcBorders>
              <w:top w:val="nil"/>
              <w:left w:val="nil"/>
              <w:bottom w:val="single" w:sz="4" w:space="0" w:color="auto"/>
              <w:right w:val="single" w:sz="4" w:space="0" w:color="auto"/>
            </w:tcBorders>
            <w:shd w:val="clear" w:color="auto" w:fill="auto"/>
            <w:vAlign w:val="bottom"/>
            <w:hideMark/>
          </w:tcPr>
          <w:p w14:paraId="3DF361BC"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14:paraId="3CF9332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3F2D22E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60</w:t>
            </w:r>
          </w:p>
        </w:tc>
      </w:tr>
      <w:tr w:rsidR="00A75DB4" w:rsidRPr="00A75DB4" w14:paraId="361EC272"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7ED9281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83</w:t>
            </w:r>
          </w:p>
        </w:tc>
        <w:tc>
          <w:tcPr>
            <w:tcW w:w="951" w:type="dxa"/>
            <w:tcBorders>
              <w:top w:val="nil"/>
              <w:left w:val="nil"/>
              <w:bottom w:val="single" w:sz="4" w:space="0" w:color="auto"/>
              <w:right w:val="single" w:sz="4" w:space="0" w:color="auto"/>
            </w:tcBorders>
            <w:shd w:val="clear" w:color="auto" w:fill="auto"/>
            <w:vAlign w:val="bottom"/>
            <w:hideMark/>
          </w:tcPr>
          <w:p w14:paraId="6BE401A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801480138</w:t>
            </w:r>
          </w:p>
        </w:tc>
        <w:tc>
          <w:tcPr>
            <w:tcW w:w="6040" w:type="dxa"/>
            <w:tcBorders>
              <w:top w:val="nil"/>
              <w:left w:val="nil"/>
              <w:bottom w:val="single" w:sz="4" w:space="0" w:color="auto"/>
              <w:right w:val="single" w:sz="4" w:space="0" w:color="auto"/>
            </w:tcBorders>
            <w:shd w:val="clear" w:color="auto" w:fill="auto"/>
            <w:vAlign w:val="bottom"/>
            <w:hideMark/>
          </w:tcPr>
          <w:p w14:paraId="2521257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 DE PETRI, DE PLASTICO, ESTERIL, DESECHABLE, EN MEDIDAS DE 100 X 15 MM</w:t>
            </w:r>
          </w:p>
        </w:tc>
        <w:tc>
          <w:tcPr>
            <w:tcW w:w="1154" w:type="dxa"/>
            <w:tcBorders>
              <w:top w:val="nil"/>
              <w:left w:val="nil"/>
              <w:bottom w:val="single" w:sz="4" w:space="0" w:color="auto"/>
              <w:right w:val="single" w:sz="4" w:space="0" w:color="auto"/>
            </w:tcBorders>
            <w:shd w:val="clear" w:color="auto" w:fill="auto"/>
            <w:vAlign w:val="bottom"/>
            <w:hideMark/>
          </w:tcPr>
          <w:p w14:paraId="03A7E59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5B1F4F4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5B325CC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20000</w:t>
            </w:r>
          </w:p>
        </w:tc>
      </w:tr>
      <w:tr w:rsidR="00A75DB4" w:rsidRPr="00A75DB4" w14:paraId="0D090490"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55165C1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84</w:t>
            </w:r>
          </w:p>
        </w:tc>
        <w:tc>
          <w:tcPr>
            <w:tcW w:w="951" w:type="dxa"/>
            <w:tcBorders>
              <w:top w:val="nil"/>
              <w:left w:val="nil"/>
              <w:bottom w:val="single" w:sz="4" w:space="0" w:color="auto"/>
              <w:right w:val="single" w:sz="4" w:space="0" w:color="auto"/>
            </w:tcBorders>
            <w:shd w:val="clear" w:color="auto" w:fill="auto"/>
            <w:vAlign w:val="bottom"/>
            <w:hideMark/>
          </w:tcPr>
          <w:p w14:paraId="55D6CB0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806020533</w:t>
            </w:r>
          </w:p>
        </w:tc>
        <w:tc>
          <w:tcPr>
            <w:tcW w:w="6040" w:type="dxa"/>
            <w:tcBorders>
              <w:top w:val="nil"/>
              <w:left w:val="nil"/>
              <w:bottom w:val="single" w:sz="4" w:space="0" w:color="auto"/>
              <w:right w:val="single" w:sz="4" w:space="0" w:color="auto"/>
            </w:tcBorders>
            <w:shd w:val="clear" w:color="auto" w:fill="auto"/>
            <w:vAlign w:val="bottom"/>
            <w:hideMark/>
          </w:tcPr>
          <w:p w14:paraId="2C386127"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MATRAZ DE VIDRIO REFRACTARIO, CON GRADUACION APROXIMADA Y CON LABIO TIPO ERLENMEYER, PARA VOLUMEN DE 500 ML.</w:t>
            </w:r>
          </w:p>
        </w:tc>
        <w:tc>
          <w:tcPr>
            <w:tcW w:w="1154" w:type="dxa"/>
            <w:tcBorders>
              <w:top w:val="nil"/>
              <w:left w:val="nil"/>
              <w:bottom w:val="single" w:sz="4" w:space="0" w:color="auto"/>
              <w:right w:val="single" w:sz="4" w:space="0" w:color="auto"/>
            </w:tcBorders>
            <w:shd w:val="clear" w:color="auto" w:fill="auto"/>
            <w:vAlign w:val="bottom"/>
            <w:hideMark/>
          </w:tcPr>
          <w:p w14:paraId="09F3EE3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6E0552D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5D4722A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w:t>
            </w:r>
          </w:p>
        </w:tc>
      </w:tr>
      <w:tr w:rsidR="00A75DB4" w:rsidRPr="00A75DB4" w14:paraId="3BA9BF70"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2E00BC0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85</w:t>
            </w:r>
          </w:p>
        </w:tc>
        <w:tc>
          <w:tcPr>
            <w:tcW w:w="951" w:type="dxa"/>
            <w:tcBorders>
              <w:top w:val="nil"/>
              <w:left w:val="nil"/>
              <w:bottom w:val="single" w:sz="4" w:space="0" w:color="auto"/>
              <w:right w:val="single" w:sz="4" w:space="0" w:color="auto"/>
            </w:tcBorders>
            <w:shd w:val="clear" w:color="auto" w:fill="auto"/>
            <w:vAlign w:val="bottom"/>
            <w:hideMark/>
          </w:tcPr>
          <w:p w14:paraId="6D39A5A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806260329</w:t>
            </w:r>
          </w:p>
        </w:tc>
        <w:tc>
          <w:tcPr>
            <w:tcW w:w="6040" w:type="dxa"/>
            <w:tcBorders>
              <w:top w:val="nil"/>
              <w:left w:val="nil"/>
              <w:bottom w:val="single" w:sz="4" w:space="0" w:color="auto"/>
              <w:right w:val="single" w:sz="4" w:space="0" w:color="auto"/>
            </w:tcBorders>
            <w:shd w:val="clear" w:color="auto" w:fill="auto"/>
            <w:vAlign w:val="bottom"/>
            <w:hideMark/>
          </w:tcPr>
          <w:p w14:paraId="57955E2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MORTERO DE PORCELANA O VIDRIO, PROVISTO DE PISTILO, CON CAPACIDAD PARA: 125 ML.</w:t>
            </w:r>
          </w:p>
        </w:tc>
        <w:tc>
          <w:tcPr>
            <w:tcW w:w="1154" w:type="dxa"/>
            <w:tcBorders>
              <w:top w:val="nil"/>
              <w:left w:val="nil"/>
              <w:bottom w:val="single" w:sz="4" w:space="0" w:color="auto"/>
              <w:right w:val="single" w:sz="4" w:space="0" w:color="auto"/>
            </w:tcBorders>
            <w:shd w:val="clear" w:color="auto" w:fill="auto"/>
            <w:vAlign w:val="bottom"/>
            <w:hideMark/>
          </w:tcPr>
          <w:p w14:paraId="1849A72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5C9E6AB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4470EFB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w:t>
            </w:r>
          </w:p>
        </w:tc>
      </w:tr>
      <w:tr w:rsidR="00A75DB4" w:rsidRPr="00A75DB4" w14:paraId="0F12C4D4"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7A21F1B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86</w:t>
            </w:r>
          </w:p>
        </w:tc>
        <w:tc>
          <w:tcPr>
            <w:tcW w:w="951" w:type="dxa"/>
            <w:tcBorders>
              <w:top w:val="nil"/>
              <w:left w:val="nil"/>
              <w:bottom w:val="single" w:sz="4" w:space="0" w:color="auto"/>
              <w:right w:val="single" w:sz="4" w:space="0" w:color="auto"/>
            </w:tcBorders>
            <w:shd w:val="clear" w:color="auto" w:fill="auto"/>
            <w:vAlign w:val="bottom"/>
            <w:hideMark/>
          </w:tcPr>
          <w:p w14:paraId="0343FFD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807350228</w:t>
            </w:r>
          </w:p>
        </w:tc>
        <w:tc>
          <w:tcPr>
            <w:tcW w:w="6040" w:type="dxa"/>
            <w:tcBorders>
              <w:top w:val="nil"/>
              <w:left w:val="nil"/>
              <w:bottom w:val="single" w:sz="4" w:space="0" w:color="auto"/>
              <w:right w:val="single" w:sz="4" w:space="0" w:color="auto"/>
            </w:tcBorders>
            <w:shd w:val="clear" w:color="auto" w:fill="auto"/>
            <w:vAlign w:val="bottom"/>
            <w:hideMark/>
          </w:tcPr>
          <w:p w14:paraId="62BB5BE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PUNTAS DE PLASTICO DESECHABLES, PARA PIPETA DE: 1000 MICROLITROS</w:t>
            </w:r>
          </w:p>
        </w:tc>
        <w:tc>
          <w:tcPr>
            <w:tcW w:w="1154" w:type="dxa"/>
            <w:tcBorders>
              <w:top w:val="nil"/>
              <w:left w:val="nil"/>
              <w:bottom w:val="single" w:sz="4" w:space="0" w:color="auto"/>
              <w:right w:val="single" w:sz="4" w:space="0" w:color="auto"/>
            </w:tcBorders>
            <w:shd w:val="clear" w:color="auto" w:fill="auto"/>
            <w:vAlign w:val="bottom"/>
            <w:hideMark/>
          </w:tcPr>
          <w:p w14:paraId="48C0D97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C/1000</w:t>
            </w:r>
          </w:p>
        </w:tc>
        <w:tc>
          <w:tcPr>
            <w:tcW w:w="1200" w:type="dxa"/>
            <w:tcBorders>
              <w:top w:val="nil"/>
              <w:left w:val="nil"/>
              <w:bottom w:val="single" w:sz="4" w:space="0" w:color="auto"/>
              <w:right w:val="single" w:sz="4" w:space="0" w:color="auto"/>
            </w:tcBorders>
            <w:shd w:val="clear" w:color="auto" w:fill="auto"/>
            <w:vAlign w:val="bottom"/>
            <w:hideMark/>
          </w:tcPr>
          <w:p w14:paraId="2962F44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BOLSA</w:t>
            </w:r>
          </w:p>
        </w:tc>
        <w:tc>
          <w:tcPr>
            <w:tcW w:w="784" w:type="dxa"/>
            <w:tcBorders>
              <w:top w:val="nil"/>
              <w:left w:val="nil"/>
              <w:bottom w:val="single" w:sz="4" w:space="0" w:color="auto"/>
              <w:right w:val="single" w:sz="4" w:space="0" w:color="auto"/>
            </w:tcBorders>
            <w:shd w:val="clear" w:color="auto" w:fill="auto"/>
            <w:vAlign w:val="bottom"/>
            <w:hideMark/>
          </w:tcPr>
          <w:p w14:paraId="5442506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1E942829"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5E15AAD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87</w:t>
            </w:r>
          </w:p>
        </w:tc>
        <w:tc>
          <w:tcPr>
            <w:tcW w:w="951" w:type="dxa"/>
            <w:tcBorders>
              <w:top w:val="nil"/>
              <w:left w:val="nil"/>
              <w:bottom w:val="single" w:sz="4" w:space="0" w:color="auto"/>
              <w:right w:val="single" w:sz="4" w:space="0" w:color="auto"/>
            </w:tcBorders>
            <w:shd w:val="clear" w:color="auto" w:fill="auto"/>
            <w:vAlign w:val="bottom"/>
            <w:hideMark/>
          </w:tcPr>
          <w:p w14:paraId="0047F24B"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809096480</w:t>
            </w:r>
          </w:p>
        </w:tc>
        <w:tc>
          <w:tcPr>
            <w:tcW w:w="6040" w:type="dxa"/>
            <w:tcBorders>
              <w:top w:val="nil"/>
              <w:left w:val="nil"/>
              <w:bottom w:val="single" w:sz="4" w:space="0" w:color="auto"/>
              <w:right w:val="single" w:sz="4" w:space="0" w:color="auto"/>
            </w:tcBorders>
            <w:shd w:val="clear" w:color="auto" w:fill="auto"/>
            <w:vAlign w:val="bottom"/>
            <w:hideMark/>
          </w:tcPr>
          <w:p w14:paraId="6326E83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CRIOTUBOS ESTERILES CON TAPA DE POLIPROPILENO DE 2 ML. PARA TEMPERATURAS INFERIORES A MENOS 120°C.</w:t>
            </w:r>
          </w:p>
        </w:tc>
        <w:tc>
          <w:tcPr>
            <w:tcW w:w="1154" w:type="dxa"/>
            <w:tcBorders>
              <w:top w:val="nil"/>
              <w:left w:val="nil"/>
              <w:bottom w:val="single" w:sz="4" w:space="0" w:color="auto"/>
              <w:right w:val="single" w:sz="4" w:space="0" w:color="auto"/>
            </w:tcBorders>
            <w:shd w:val="clear" w:color="auto" w:fill="auto"/>
            <w:vAlign w:val="bottom"/>
            <w:hideMark/>
          </w:tcPr>
          <w:p w14:paraId="66A7259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C/500</w:t>
            </w:r>
          </w:p>
        </w:tc>
        <w:tc>
          <w:tcPr>
            <w:tcW w:w="1200" w:type="dxa"/>
            <w:tcBorders>
              <w:top w:val="nil"/>
              <w:left w:val="nil"/>
              <w:bottom w:val="single" w:sz="4" w:space="0" w:color="auto"/>
              <w:right w:val="single" w:sz="4" w:space="0" w:color="auto"/>
            </w:tcBorders>
            <w:shd w:val="clear" w:color="auto" w:fill="auto"/>
            <w:vAlign w:val="bottom"/>
            <w:hideMark/>
          </w:tcPr>
          <w:p w14:paraId="355A5FD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84" w:type="dxa"/>
            <w:tcBorders>
              <w:top w:val="nil"/>
              <w:left w:val="nil"/>
              <w:bottom w:val="single" w:sz="4" w:space="0" w:color="auto"/>
              <w:right w:val="single" w:sz="4" w:space="0" w:color="auto"/>
            </w:tcBorders>
            <w:shd w:val="clear" w:color="auto" w:fill="auto"/>
            <w:vAlign w:val="bottom"/>
            <w:hideMark/>
          </w:tcPr>
          <w:p w14:paraId="671B54E1"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30</w:t>
            </w:r>
          </w:p>
        </w:tc>
      </w:tr>
      <w:tr w:rsidR="00A75DB4" w:rsidRPr="00A75DB4" w14:paraId="43F3E338"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34D5805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88</w:t>
            </w:r>
          </w:p>
        </w:tc>
        <w:tc>
          <w:tcPr>
            <w:tcW w:w="951" w:type="dxa"/>
            <w:tcBorders>
              <w:top w:val="nil"/>
              <w:left w:val="nil"/>
              <w:bottom w:val="single" w:sz="4" w:space="0" w:color="auto"/>
              <w:right w:val="single" w:sz="4" w:space="0" w:color="auto"/>
            </w:tcBorders>
            <w:shd w:val="clear" w:color="auto" w:fill="auto"/>
            <w:vAlign w:val="bottom"/>
            <w:hideMark/>
          </w:tcPr>
          <w:p w14:paraId="7DAA56F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807351390</w:t>
            </w:r>
          </w:p>
        </w:tc>
        <w:tc>
          <w:tcPr>
            <w:tcW w:w="6040" w:type="dxa"/>
            <w:tcBorders>
              <w:top w:val="nil"/>
              <w:left w:val="nil"/>
              <w:bottom w:val="single" w:sz="4" w:space="0" w:color="auto"/>
              <w:right w:val="single" w:sz="4" w:space="0" w:color="auto"/>
            </w:tcBorders>
            <w:shd w:val="clear" w:color="auto" w:fill="auto"/>
            <w:vAlign w:val="bottom"/>
            <w:hideMark/>
          </w:tcPr>
          <w:p w14:paraId="0AD6F9C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PIPETAS. PUNTA CON FILTRO PARA PIPETA DE 100 A 1000 MICROLITROS. LIBRES DE RNAASA, DNAASA Y PIRÓGENOS. RESISTEN LA ESTERILIZACIÓN EN AUTOCLAVE. SEÑALAR LA MARCA Y MODELO DE PIPETA QUE SE VA A EMPLEAR. ENVASE CON MÍNIMO 960 PIEZAS.</w:t>
            </w:r>
          </w:p>
        </w:tc>
        <w:tc>
          <w:tcPr>
            <w:tcW w:w="1154" w:type="dxa"/>
            <w:tcBorders>
              <w:top w:val="nil"/>
              <w:left w:val="nil"/>
              <w:bottom w:val="single" w:sz="4" w:space="0" w:color="auto"/>
              <w:right w:val="single" w:sz="4" w:space="0" w:color="auto"/>
            </w:tcBorders>
            <w:shd w:val="clear" w:color="auto" w:fill="auto"/>
            <w:vAlign w:val="bottom"/>
            <w:hideMark/>
          </w:tcPr>
          <w:p w14:paraId="74391C0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C/960</w:t>
            </w:r>
          </w:p>
        </w:tc>
        <w:tc>
          <w:tcPr>
            <w:tcW w:w="1200" w:type="dxa"/>
            <w:tcBorders>
              <w:top w:val="nil"/>
              <w:left w:val="nil"/>
              <w:bottom w:val="single" w:sz="4" w:space="0" w:color="auto"/>
              <w:right w:val="single" w:sz="4" w:space="0" w:color="auto"/>
            </w:tcBorders>
            <w:shd w:val="clear" w:color="auto" w:fill="auto"/>
            <w:vAlign w:val="bottom"/>
            <w:hideMark/>
          </w:tcPr>
          <w:p w14:paraId="4DF56FD1"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84" w:type="dxa"/>
            <w:tcBorders>
              <w:top w:val="nil"/>
              <w:left w:val="nil"/>
              <w:bottom w:val="single" w:sz="4" w:space="0" w:color="auto"/>
              <w:right w:val="single" w:sz="4" w:space="0" w:color="auto"/>
            </w:tcBorders>
            <w:shd w:val="clear" w:color="auto" w:fill="auto"/>
            <w:vAlign w:val="bottom"/>
            <w:hideMark/>
          </w:tcPr>
          <w:p w14:paraId="5BCF8A2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w:t>
            </w:r>
          </w:p>
        </w:tc>
      </w:tr>
      <w:tr w:rsidR="00A75DB4" w:rsidRPr="00A75DB4" w14:paraId="03CB4EF7"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7E60A82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89</w:t>
            </w:r>
          </w:p>
        </w:tc>
        <w:tc>
          <w:tcPr>
            <w:tcW w:w="951" w:type="dxa"/>
            <w:tcBorders>
              <w:top w:val="nil"/>
              <w:left w:val="nil"/>
              <w:bottom w:val="single" w:sz="4" w:space="0" w:color="auto"/>
              <w:right w:val="single" w:sz="4" w:space="0" w:color="auto"/>
            </w:tcBorders>
            <w:shd w:val="clear" w:color="auto" w:fill="auto"/>
            <w:vAlign w:val="bottom"/>
            <w:hideMark/>
          </w:tcPr>
          <w:p w14:paraId="5D1F743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4057350022</w:t>
            </w:r>
          </w:p>
        </w:tc>
        <w:tc>
          <w:tcPr>
            <w:tcW w:w="6040" w:type="dxa"/>
            <w:tcBorders>
              <w:top w:val="nil"/>
              <w:left w:val="nil"/>
              <w:bottom w:val="single" w:sz="4" w:space="0" w:color="auto"/>
              <w:right w:val="single" w:sz="4" w:space="0" w:color="auto"/>
            </w:tcBorders>
            <w:shd w:val="clear" w:color="auto" w:fill="auto"/>
            <w:vAlign w:val="bottom"/>
            <w:hideMark/>
          </w:tcPr>
          <w:p w14:paraId="1ABB88C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PUNTILLAS CON FILTRO BARRERA PARA PCR CAPACIDAD 100 - 1000 MICROLITROS</w:t>
            </w:r>
          </w:p>
        </w:tc>
        <w:tc>
          <w:tcPr>
            <w:tcW w:w="1154" w:type="dxa"/>
            <w:tcBorders>
              <w:top w:val="nil"/>
              <w:left w:val="nil"/>
              <w:bottom w:val="single" w:sz="4" w:space="0" w:color="auto"/>
              <w:right w:val="single" w:sz="4" w:space="0" w:color="auto"/>
            </w:tcBorders>
            <w:shd w:val="clear" w:color="auto" w:fill="auto"/>
            <w:vAlign w:val="bottom"/>
            <w:hideMark/>
          </w:tcPr>
          <w:p w14:paraId="277BFA3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5A3BC0D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4162BBCC"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75</w:t>
            </w:r>
          </w:p>
        </w:tc>
      </w:tr>
      <w:tr w:rsidR="00A75DB4" w:rsidRPr="00A75DB4" w14:paraId="65638CB7"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29A102A5"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90</w:t>
            </w:r>
          </w:p>
        </w:tc>
        <w:tc>
          <w:tcPr>
            <w:tcW w:w="951" w:type="dxa"/>
            <w:tcBorders>
              <w:top w:val="nil"/>
              <w:left w:val="nil"/>
              <w:bottom w:val="single" w:sz="4" w:space="0" w:color="auto"/>
              <w:right w:val="single" w:sz="4" w:space="0" w:color="auto"/>
            </w:tcBorders>
            <w:shd w:val="clear" w:color="auto" w:fill="auto"/>
            <w:vAlign w:val="bottom"/>
            <w:hideMark/>
          </w:tcPr>
          <w:p w14:paraId="20EF2E2A"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5058889019</w:t>
            </w:r>
          </w:p>
        </w:tc>
        <w:tc>
          <w:tcPr>
            <w:tcW w:w="6040" w:type="dxa"/>
            <w:tcBorders>
              <w:top w:val="nil"/>
              <w:left w:val="nil"/>
              <w:bottom w:val="single" w:sz="4" w:space="0" w:color="auto"/>
              <w:right w:val="single" w:sz="4" w:space="0" w:color="auto"/>
            </w:tcBorders>
            <w:shd w:val="clear" w:color="auto" w:fill="auto"/>
            <w:vAlign w:val="bottom"/>
            <w:hideMark/>
          </w:tcPr>
          <w:p w14:paraId="12CAB9E8"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TIRAS DE 8 TAPAS PARA LAS TIRAS DE 8  TUBOS  UTILIZADOS PARA LA REACCION DE LA PCR EN EL EQUIPO 7500 FAST REAL-TIME DE APPLIED BIOSYSTEM. ENVASE CON 300 TIRAS.</w:t>
            </w:r>
          </w:p>
        </w:tc>
        <w:tc>
          <w:tcPr>
            <w:tcW w:w="1154" w:type="dxa"/>
            <w:tcBorders>
              <w:top w:val="nil"/>
              <w:left w:val="nil"/>
              <w:bottom w:val="single" w:sz="4" w:space="0" w:color="auto"/>
              <w:right w:val="single" w:sz="4" w:space="0" w:color="auto"/>
            </w:tcBorders>
            <w:shd w:val="clear" w:color="auto" w:fill="auto"/>
            <w:vAlign w:val="bottom"/>
            <w:hideMark/>
          </w:tcPr>
          <w:p w14:paraId="064AB90D"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C/8</w:t>
            </w:r>
          </w:p>
        </w:tc>
        <w:tc>
          <w:tcPr>
            <w:tcW w:w="1200" w:type="dxa"/>
            <w:tcBorders>
              <w:top w:val="nil"/>
              <w:left w:val="nil"/>
              <w:bottom w:val="single" w:sz="4" w:space="0" w:color="auto"/>
              <w:right w:val="single" w:sz="4" w:space="0" w:color="auto"/>
            </w:tcBorders>
            <w:shd w:val="clear" w:color="auto" w:fill="auto"/>
            <w:vAlign w:val="bottom"/>
            <w:hideMark/>
          </w:tcPr>
          <w:p w14:paraId="7BA9CAF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w:t>
            </w:r>
          </w:p>
        </w:tc>
        <w:tc>
          <w:tcPr>
            <w:tcW w:w="784" w:type="dxa"/>
            <w:tcBorders>
              <w:top w:val="nil"/>
              <w:left w:val="nil"/>
              <w:bottom w:val="single" w:sz="4" w:space="0" w:color="auto"/>
              <w:right w:val="single" w:sz="4" w:space="0" w:color="auto"/>
            </w:tcBorders>
            <w:shd w:val="clear" w:color="auto" w:fill="auto"/>
            <w:vAlign w:val="bottom"/>
            <w:hideMark/>
          </w:tcPr>
          <w:p w14:paraId="3BDB414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17</w:t>
            </w:r>
          </w:p>
        </w:tc>
      </w:tr>
      <w:tr w:rsidR="00A75DB4" w:rsidRPr="00A75DB4" w14:paraId="7C64FE55"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371A3F7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91</w:t>
            </w:r>
          </w:p>
        </w:tc>
        <w:tc>
          <w:tcPr>
            <w:tcW w:w="951" w:type="dxa"/>
            <w:tcBorders>
              <w:top w:val="nil"/>
              <w:left w:val="nil"/>
              <w:bottom w:val="single" w:sz="4" w:space="0" w:color="auto"/>
              <w:right w:val="single" w:sz="4" w:space="0" w:color="auto"/>
            </w:tcBorders>
            <w:shd w:val="clear" w:color="auto" w:fill="auto"/>
            <w:vAlign w:val="bottom"/>
            <w:hideMark/>
          </w:tcPr>
          <w:p w14:paraId="0501A32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805920014</w:t>
            </w:r>
          </w:p>
        </w:tc>
        <w:tc>
          <w:tcPr>
            <w:tcW w:w="6040" w:type="dxa"/>
            <w:tcBorders>
              <w:top w:val="nil"/>
              <w:left w:val="nil"/>
              <w:bottom w:val="single" w:sz="4" w:space="0" w:color="auto"/>
              <w:right w:val="single" w:sz="4" w:space="0" w:color="auto"/>
            </w:tcBorders>
            <w:shd w:val="clear" w:color="auto" w:fill="auto"/>
            <w:vAlign w:val="bottom"/>
            <w:hideMark/>
          </w:tcPr>
          <w:p w14:paraId="2ADCF0BA"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DETERGENTE PARA LAVADO DE MATERIAL DE VIDRIO, PLASTICO Y PORCELANA CON ELIMINACION COMPLETA DE TRAZAS Y RESIDUOS, BIODEGRADABLE, NEUTRO. 4 LITROS</w:t>
            </w:r>
          </w:p>
        </w:tc>
        <w:tc>
          <w:tcPr>
            <w:tcW w:w="1154" w:type="dxa"/>
            <w:tcBorders>
              <w:top w:val="nil"/>
              <w:left w:val="nil"/>
              <w:bottom w:val="single" w:sz="4" w:space="0" w:color="auto"/>
              <w:right w:val="single" w:sz="4" w:space="0" w:color="auto"/>
            </w:tcBorders>
            <w:shd w:val="clear" w:color="auto" w:fill="auto"/>
            <w:vAlign w:val="bottom"/>
            <w:hideMark/>
          </w:tcPr>
          <w:p w14:paraId="790BD61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5620942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ENVASE</w:t>
            </w:r>
          </w:p>
        </w:tc>
        <w:tc>
          <w:tcPr>
            <w:tcW w:w="784" w:type="dxa"/>
            <w:tcBorders>
              <w:top w:val="nil"/>
              <w:left w:val="nil"/>
              <w:bottom w:val="single" w:sz="4" w:space="0" w:color="auto"/>
              <w:right w:val="single" w:sz="4" w:space="0" w:color="auto"/>
            </w:tcBorders>
            <w:shd w:val="clear" w:color="auto" w:fill="auto"/>
            <w:vAlign w:val="bottom"/>
            <w:hideMark/>
          </w:tcPr>
          <w:p w14:paraId="3AE19D8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w:t>
            </w:r>
          </w:p>
        </w:tc>
      </w:tr>
      <w:tr w:rsidR="00A75DB4" w:rsidRPr="00A75DB4" w14:paraId="3D13414D"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497E0F38"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92</w:t>
            </w:r>
          </w:p>
        </w:tc>
        <w:tc>
          <w:tcPr>
            <w:tcW w:w="951" w:type="dxa"/>
            <w:tcBorders>
              <w:top w:val="nil"/>
              <w:left w:val="nil"/>
              <w:bottom w:val="single" w:sz="4" w:space="0" w:color="auto"/>
              <w:right w:val="single" w:sz="4" w:space="0" w:color="auto"/>
            </w:tcBorders>
            <w:shd w:val="clear" w:color="auto" w:fill="auto"/>
            <w:vAlign w:val="bottom"/>
            <w:hideMark/>
          </w:tcPr>
          <w:p w14:paraId="041AB96E"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807330238</w:t>
            </w:r>
          </w:p>
        </w:tc>
        <w:tc>
          <w:tcPr>
            <w:tcW w:w="6040" w:type="dxa"/>
            <w:tcBorders>
              <w:top w:val="nil"/>
              <w:left w:val="nil"/>
              <w:bottom w:val="single" w:sz="4" w:space="0" w:color="auto"/>
              <w:right w:val="single" w:sz="4" w:space="0" w:color="auto"/>
            </w:tcBorders>
            <w:shd w:val="clear" w:color="auto" w:fill="auto"/>
            <w:vAlign w:val="bottom"/>
            <w:hideMark/>
          </w:tcPr>
          <w:p w14:paraId="10485B86"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PROBETA DE POLIPROPILENO GRADUADAS: CAPACIDAD. 500 ML. EXACTITUD. MEDIANA.</w:t>
            </w:r>
          </w:p>
        </w:tc>
        <w:tc>
          <w:tcPr>
            <w:tcW w:w="1154" w:type="dxa"/>
            <w:tcBorders>
              <w:top w:val="nil"/>
              <w:left w:val="nil"/>
              <w:bottom w:val="single" w:sz="4" w:space="0" w:color="auto"/>
              <w:right w:val="single" w:sz="4" w:space="0" w:color="auto"/>
            </w:tcBorders>
            <w:shd w:val="clear" w:color="auto" w:fill="auto"/>
            <w:vAlign w:val="bottom"/>
            <w:hideMark/>
          </w:tcPr>
          <w:p w14:paraId="42EBDDC0"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6DA6DFD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35E569A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20</w:t>
            </w:r>
          </w:p>
        </w:tc>
      </w:tr>
      <w:tr w:rsidR="00A75DB4" w:rsidRPr="00A75DB4" w14:paraId="490FC7B5"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26BCF6B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93</w:t>
            </w:r>
          </w:p>
        </w:tc>
        <w:tc>
          <w:tcPr>
            <w:tcW w:w="951" w:type="dxa"/>
            <w:tcBorders>
              <w:top w:val="nil"/>
              <w:left w:val="nil"/>
              <w:bottom w:val="single" w:sz="4" w:space="0" w:color="auto"/>
              <w:right w:val="single" w:sz="4" w:space="0" w:color="auto"/>
            </w:tcBorders>
            <w:shd w:val="clear" w:color="auto" w:fill="auto"/>
            <w:vAlign w:val="bottom"/>
            <w:hideMark/>
          </w:tcPr>
          <w:p w14:paraId="3A50EEB2"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5051011001</w:t>
            </w:r>
          </w:p>
        </w:tc>
        <w:tc>
          <w:tcPr>
            <w:tcW w:w="6040" w:type="dxa"/>
            <w:tcBorders>
              <w:top w:val="nil"/>
              <w:left w:val="nil"/>
              <w:bottom w:val="single" w:sz="4" w:space="0" w:color="auto"/>
              <w:right w:val="single" w:sz="4" w:space="0" w:color="auto"/>
            </w:tcBorders>
            <w:shd w:val="clear" w:color="auto" w:fill="auto"/>
            <w:vAlign w:val="bottom"/>
            <w:hideMark/>
          </w:tcPr>
          <w:p w14:paraId="4DE1E8F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 xml:space="preserve">FRASCO DE VIDRIO BOROCILICATO CON TAPON DE ROSCA ESTERILIZABLE A 180 </w:t>
            </w:r>
            <w:proofErr w:type="spellStart"/>
            <w:r w:rsidRPr="00A75DB4">
              <w:rPr>
                <w:rFonts w:ascii="Calibri" w:hAnsi="Calibri"/>
                <w:color w:val="000000"/>
                <w:sz w:val="16"/>
                <w:szCs w:val="16"/>
                <w:lang w:val="es-MX" w:eastAsia="es-MX"/>
              </w:rPr>
              <w:t>C°</w:t>
            </w:r>
            <w:proofErr w:type="spellEnd"/>
            <w:r w:rsidRPr="00A75DB4">
              <w:rPr>
                <w:rFonts w:ascii="Calibri" w:hAnsi="Calibri"/>
                <w:color w:val="000000"/>
                <w:sz w:val="16"/>
                <w:szCs w:val="16"/>
                <w:lang w:val="es-MX" w:eastAsia="es-MX"/>
              </w:rPr>
              <w:t>, CON CAPACIDAD PARA 500 ML, TAPA Y ANILLO DE POLIPROPILENO.</w:t>
            </w:r>
          </w:p>
        </w:tc>
        <w:tc>
          <w:tcPr>
            <w:tcW w:w="1154" w:type="dxa"/>
            <w:tcBorders>
              <w:top w:val="nil"/>
              <w:left w:val="nil"/>
              <w:bottom w:val="single" w:sz="4" w:space="0" w:color="auto"/>
              <w:right w:val="single" w:sz="4" w:space="0" w:color="auto"/>
            </w:tcBorders>
            <w:shd w:val="clear" w:color="auto" w:fill="auto"/>
            <w:vAlign w:val="bottom"/>
            <w:hideMark/>
          </w:tcPr>
          <w:p w14:paraId="6EB27449"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4F2415B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FRASCO</w:t>
            </w:r>
          </w:p>
        </w:tc>
        <w:tc>
          <w:tcPr>
            <w:tcW w:w="784" w:type="dxa"/>
            <w:tcBorders>
              <w:top w:val="nil"/>
              <w:left w:val="nil"/>
              <w:bottom w:val="single" w:sz="4" w:space="0" w:color="auto"/>
              <w:right w:val="single" w:sz="4" w:space="0" w:color="auto"/>
            </w:tcBorders>
            <w:shd w:val="clear" w:color="auto" w:fill="auto"/>
            <w:vAlign w:val="bottom"/>
            <w:hideMark/>
          </w:tcPr>
          <w:p w14:paraId="36612D33"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200</w:t>
            </w:r>
          </w:p>
        </w:tc>
      </w:tr>
      <w:tr w:rsidR="00A75DB4" w:rsidRPr="00A75DB4" w14:paraId="30E6AD30"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7D6D3DD9"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94</w:t>
            </w:r>
          </w:p>
        </w:tc>
        <w:tc>
          <w:tcPr>
            <w:tcW w:w="951" w:type="dxa"/>
            <w:tcBorders>
              <w:top w:val="nil"/>
              <w:left w:val="nil"/>
              <w:bottom w:val="single" w:sz="4" w:space="0" w:color="auto"/>
              <w:right w:val="single" w:sz="4" w:space="0" w:color="auto"/>
            </w:tcBorders>
            <w:shd w:val="clear" w:color="auto" w:fill="auto"/>
            <w:vAlign w:val="bottom"/>
            <w:hideMark/>
          </w:tcPr>
          <w:p w14:paraId="62EA9887"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807330824</w:t>
            </w:r>
          </w:p>
        </w:tc>
        <w:tc>
          <w:tcPr>
            <w:tcW w:w="6040" w:type="dxa"/>
            <w:tcBorders>
              <w:top w:val="nil"/>
              <w:left w:val="nil"/>
              <w:bottom w:val="single" w:sz="4" w:space="0" w:color="auto"/>
              <w:right w:val="single" w:sz="4" w:space="0" w:color="auto"/>
            </w:tcBorders>
            <w:shd w:val="clear" w:color="auto" w:fill="auto"/>
            <w:vAlign w:val="bottom"/>
            <w:hideMark/>
          </w:tcPr>
          <w:p w14:paraId="5CEA660E"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PROBETA DE VIDRIO GRADUADA, CON CAP. DE 50 ML.</w:t>
            </w:r>
          </w:p>
        </w:tc>
        <w:tc>
          <w:tcPr>
            <w:tcW w:w="1154" w:type="dxa"/>
            <w:tcBorders>
              <w:top w:val="nil"/>
              <w:left w:val="nil"/>
              <w:bottom w:val="single" w:sz="4" w:space="0" w:color="auto"/>
              <w:right w:val="single" w:sz="4" w:space="0" w:color="auto"/>
            </w:tcBorders>
            <w:shd w:val="clear" w:color="auto" w:fill="auto"/>
            <w:vAlign w:val="bottom"/>
            <w:hideMark/>
          </w:tcPr>
          <w:p w14:paraId="275A2052"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4796BF9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7D409024"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2</w:t>
            </w:r>
          </w:p>
        </w:tc>
      </w:tr>
      <w:tr w:rsidR="00A75DB4" w:rsidRPr="00A75DB4" w14:paraId="0B4610C6" w14:textId="77777777" w:rsidTr="00A75DB4">
        <w:trPr>
          <w:trHeight w:val="162"/>
        </w:trPr>
        <w:tc>
          <w:tcPr>
            <w:tcW w:w="786" w:type="dxa"/>
            <w:tcBorders>
              <w:top w:val="nil"/>
              <w:left w:val="single" w:sz="4" w:space="0" w:color="auto"/>
              <w:bottom w:val="single" w:sz="4" w:space="0" w:color="auto"/>
              <w:right w:val="single" w:sz="4" w:space="0" w:color="auto"/>
            </w:tcBorders>
            <w:shd w:val="clear" w:color="auto" w:fill="auto"/>
            <w:vAlign w:val="bottom"/>
            <w:hideMark/>
          </w:tcPr>
          <w:p w14:paraId="1C8EEADF"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95</w:t>
            </w:r>
          </w:p>
        </w:tc>
        <w:tc>
          <w:tcPr>
            <w:tcW w:w="951" w:type="dxa"/>
            <w:tcBorders>
              <w:top w:val="nil"/>
              <w:left w:val="nil"/>
              <w:bottom w:val="single" w:sz="4" w:space="0" w:color="auto"/>
              <w:right w:val="single" w:sz="4" w:space="0" w:color="auto"/>
            </w:tcBorders>
            <w:shd w:val="clear" w:color="auto" w:fill="auto"/>
            <w:vAlign w:val="bottom"/>
            <w:hideMark/>
          </w:tcPr>
          <w:p w14:paraId="31D53E16"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4058880100</w:t>
            </w:r>
          </w:p>
        </w:tc>
        <w:tc>
          <w:tcPr>
            <w:tcW w:w="6040" w:type="dxa"/>
            <w:tcBorders>
              <w:top w:val="nil"/>
              <w:left w:val="nil"/>
              <w:bottom w:val="single" w:sz="4" w:space="0" w:color="auto"/>
              <w:right w:val="single" w:sz="4" w:space="0" w:color="auto"/>
            </w:tcBorders>
            <w:shd w:val="clear" w:color="auto" w:fill="auto"/>
            <w:vAlign w:val="bottom"/>
            <w:hideMark/>
          </w:tcPr>
          <w:p w14:paraId="5CBB99FF"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CAJA DE VIALES</w:t>
            </w:r>
          </w:p>
        </w:tc>
        <w:tc>
          <w:tcPr>
            <w:tcW w:w="1154" w:type="dxa"/>
            <w:tcBorders>
              <w:top w:val="nil"/>
              <w:left w:val="nil"/>
              <w:bottom w:val="single" w:sz="4" w:space="0" w:color="auto"/>
              <w:right w:val="single" w:sz="4" w:space="0" w:color="auto"/>
            </w:tcBorders>
            <w:shd w:val="clear" w:color="auto" w:fill="auto"/>
            <w:vAlign w:val="bottom"/>
            <w:hideMark/>
          </w:tcPr>
          <w:p w14:paraId="240FBAD5"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14:paraId="0A7F4623" w14:textId="77777777" w:rsidR="00A75DB4" w:rsidRPr="00A75DB4" w:rsidRDefault="00A75DB4" w:rsidP="00A75DB4">
            <w:pPr>
              <w:rPr>
                <w:rFonts w:ascii="Calibri" w:hAnsi="Calibri"/>
                <w:color w:val="000000"/>
                <w:sz w:val="16"/>
                <w:szCs w:val="16"/>
                <w:lang w:val="es-MX" w:eastAsia="es-MX"/>
              </w:rPr>
            </w:pPr>
            <w:r w:rsidRPr="00A75DB4">
              <w:rPr>
                <w:rFonts w:ascii="Calibri" w:hAnsi="Calibri"/>
                <w:color w:val="000000"/>
                <w:sz w:val="16"/>
                <w:szCs w:val="16"/>
                <w:lang w:val="es-MX" w:eastAsia="es-MX"/>
              </w:rPr>
              <w:t>PIEZA</w:t>
            </w:r>
          </w:p>
        </w:tc>
        <w:tc>
          <w:tcPr>
            <w:tcW w:w="784" w:type="dxa"/>
            <w:tcBorders>
              <w:top w:val="nil"/>
              <w:left w:val="nil"/>
              <w:bottom w:val="single" w:sz="4" w:space="0" w:color="auto"/>
              <w:right w:val="single" w:sz="4" w:space="0" w:color="auto"/>
            </w:tcBorders>
            <w:shd w:val="clear" w:color="auto" w:fill="auto"/>
            <w:vAlign w:val="bottom"/>
            <w:hideMark/>
          </w:tcPr>
          <w:p w14:paraId="4FB26E80" w14:textId="77777777" w:rsidR="00A75DB4" w:rsidRPr="00A75DB4" w:rsidRDefault="00A75DB4" w:rsidP="00A75DB4">
            <w:pPr>
              <w:jc w:val="right"/>
              <w:rPr>
                <w:rFonts w:ascii="Calibri" w:hAnsi="Calibri"/>
                <w:color w:val="000000"/>
                <w:sz w:val="16"/>
                <w:szCs w:val="16"/>
                <w:lang w:val="es-MX" w:eastAsia="es-MX"/>
              </w:rPr>
            </w:pPr>
            <w:r w:rsidRPr="00A75DB4">
              <w:rPr>
                <w:rFonts w:ascii="Calibri" w:hAnsi="Calibri"/>
                <w:color w:val="000000"/>
                <w:sz w:val="16"/>
                <w:szCs w:val="16"/>
                <w:lang w:val="es-MX" w:eastAsia="es-MX"/>
              </w:rPr>
              <w:t>100</w:t>
            </w:r>
          </w:p>
        </w:tc>
      </w:tr>
    </w:tbl>
    <w:p w14:paraId="760DBB5F" w14:textId="77777777" w:rsidR="001F5F06" w:rsidRDefault="001F5F06" w:rsidP="00521B8D">
      <w:pPr>
        <w:jc w:val="center"/>
        <w:rPr>
          <w:rFonts w:asciiTheme="minorHAnsi" w:hAnsiTheme="minorHAnsi"/>
          <w:b/>
        </w:rPr>
      </w:pPr>
    </w:p>
    <w:p w14:paraId="07DA1204" w14:textId="77777777" w:rsidR="001F5F06" w:rsidRDefault="001F5F06" w:rsidP="00521B8D">
      <w:pPr>
        <w:jc w:val="center"/>
        <w:rPr>
          <w:rFonts w:asciiTheme="minorHAnsi" w:hAnsiTheme="minorHAnsi"/>
          <w:b/>
        </w:rPr>
      </w:pPr>
    </w:p>
    <w:p w14:paraId="53F1E983" w14:textId="77777777" w:rsidR="001F5F06" w:rsidRDefault="001F5F06" w:rsidP="00521B8D">
      <w:pPr>
        <w:jc w:val="center"/>
        <w:rPr>
          <w:rFonts w:asciiTheme="minorHAnsi" w:hAnsiTheme="minorHAnsi"/>
          <w:b/>
        </w:rPr>
      </w:pPr>
    </w:p>
    <w:p w14:paraId="02981A10" w14:textId="77777777" w:rsidR="001F5F06" w:rsidRDefault="001F5F06" w:rsidP="00521B8D">
      <w:pPr>
        <w:jc w:val="center"/>
        <w:rPr>
          <w:rFonts w:asciiTheme="minorHAnsi" w:hAnsiTheme="minorHAnsi"/>
          <w:b/>
        </w:rPr>
      </w:pPr>
    </w:p>
    <w:p w14:paraId="202C98A1" w14:textId="77777777" w:rsidR="001F5F06" w:rsidRDefault="001F5F06" w:rsidP="00521B8D">
      <w:pPr>
        <w:jc w:val="center"/>
        <w:rPr>
          <w:rFonts w:asciiTheme="minorHAnsi" w:hAnsiTheme="minorHAnsi"/>
          <w:b/>
        </w:rPr>
      </w:pPr>
    </w:p>
    <w:p w14:paraId="55D1198B" w14:textId="77777777" w:rsidR="00265704" w:rsidRDefault="00265704" w:rsidP="00521B8D">
      <w:pPr>
        <w:jc w:val="center"/>
        <w:rPr>
          <w:rFonts w:asciiTheme="minorHAnsi" w:hAnsiTheme="minorHAnsi"/>
          <w:b/>
        </w:rPr>
      </w:pPr>
    </w:p>
    <w:p w14:paraId="51CDBE3D" w14:textId="77777777" w:rsidR="00265704" w:rsidRDefault="00265704" w:rsidP="00521B8D">
      <w:pPr>
        <w:jc w:val="center"/>
        <w:rPr>
          <w:rFonts w:asciiTheme="minorHAnsi" w:hAnsiTheme="minorHAnsi"/>
          <w:b/>
        </w:rPr>
      </w:pPr>
    </w:p>
    <w:p w14:paraId="5D0814B5" w14:textId="77777777" w:rsidR="00265704" w:rsidRDefault="00265704" w:rsidP="00521B8D">
      <w:pPr>
        <w:jc w:val="center"/>
        <w:rPr>
          <w:rFonts w:asciiTheme="minorHAnsi" w:hAnsiTheme="minorHAnsi"/>
          <w:b/>
        </w:rPr>
      </w:pPr>
    </w:p>
    <w:p w14:paraId="1A0F48D6" w14:textId="77777777" w:rsidR="00265704" w:rsidRDefault="00265704" w:rsidP="00521B8D">
      <w:pPr>
        <w:jc w:val="center"/>
        <w:rPr>
          <w:rFonts w:asciiTheme="minorHAnsi" w:hAnsiTheme="minorHAnsi"/>
          <w:b/>
        </w:rPr>
      </w:pPr>
    </w:p>
    <w:p w14:paraId="5769EE7E" w14:textId="77777777" w:rsidR="00265704" w:rsidRDefault="00265704" w:rsidP="00521B8D">
      <w:pPr>
        <w:jc w:val="center"/>
        <w:rPr>
          <w:rFonts w:asciiTheme="minorHAnsi" w:hAnsiTheme="minorHAnsi"/>
          <w:b/>
        </w:rPr>
      </w:pPr>
    </w:p>
    <w:p w14:paraId="15EF2CD2" w14:textId="77777777" w:rsidR="00265704" w:rsidRDefault="00265704" w:rsidP="00521B8D">
      <w:pPr>
        <w:jc w:val="center"/>
        <w:rPr>
          <w:rFonts w:asciiTheme="minorHAnsi" w:hAnsiTheme="minorHAnsi"/>
          <w:b/>
        </w:rPr>
      </w:pPr>
    </w:p>
    <w:p w14:paraId="13972DFD" w14:textId="77777777" w:rsidR="00265704" w:rsidRDefault="00265704" w:rsidP="00521B8D">
      <w:pPr>
        <w:jc w:val="center"/>
        <w:rPr>
          <w:rFonts w:asciiTheme="minorHAnsi" w:hAnsiTheme="minorHAnsi"/>
          <w:b/>
        </w:rPr>
      </w:pPr>
    </w:p>
    <w:p w14:paraId="29CBF125" w14:textId="77777777" w:rsidR="00265704" w:rsidRDefault="00265704" w:rsidP="00521B8D">
      <w:pPr>
        <w:jc w:val="center"/>
        <w:rPr>
          <w:rFonts w:asciiTheme="minorHAnsi" w:hAnsiTheme="minorHAnsi"/>
          <w:b/>
        </w:rPr>
      </w:pPr>
    </w:p>
    <w:p w14:paraId="0FEECEB1" w14:textId="77777777" w:rsidR="00265704" w:rsidRDefault="00265704" w:rsidP="00521B8D">
      <w:pPr>
        <w:jc w:val="center"/>
        <w:rPr>
          <w:rFonts w:asciiTheme="minorHAnsi" w:hAnsiTheme="minorHAnsi"/>
          <w:b/>
        </w:rPr>
      </w:pPr>
    </w:p>
    <w:p w14:paraId="577C2342" w14:textId="77777777" w:rsidR="00265704" w:rsidRDefault="00265704" w:rsidP="00521B8D">
      <w:pPr>
        <w:jc w:val="center"/>
        <w:rPr>
          <w:rFonts w:asciiTheme="minorHAnsi" w:hAnsiTheme="minorHAnsi"/>
          <w:b/>
        </w:rPr>
      </w:pPr>
    </w:p>
    <w:p w14:paraId="41A74EB1" w14:textId="334F59FC"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14:paraId="4A82A787" w14:textId="77777777" w:rsidR="00E1428C" w:rsidRPr="004A0277" w:rsidRDefault="00E1428C" w:rsidP="00E1428C">
      <w:pPr>
        <w:tabs>
          <w:tab w:val="left" w:pos="4253"/>
          <w:tab w:val="left" w:pos="7797"/>
        </w:tabs>
        <w:jc w:val="center"/>
        <w:rPr>
          <w:rFonts w:ascii="Calibri" w:hAnsi="Calibri"/>
        </w:rPr>
      </w:pPr>
      <w:r w:rsidRPr="004A0277">
        <w:rPr>
          <w:rFonts w:ascii="Calibri" w:hAnsi="Calibri"/>
          <w:b/>
        </w:rPr>
        <w:t>FORMATO DE PROPOSICIÓN TÉCNICA</w:t>
      </w:r>
    </w:p>
    <w:p w14:paraId="1161CDF9" w14:textId="77777777" w:rsidR="00E1428C" w:rsidRDefault="00E1428C" w:rsidP="00E1428C">
      <w:pPr>
        <w:jc w:val="center"/>
        <w:rPr>
          <w:rFonts w:ascii="Calibri" w:hAnsi="Calibri"/>
        </w:rPr>
      </w:pPr>
      <w:r w:rsidRPr="004A0277">
        <w:rPr>
          <w:rFonts w:ascii="Calibri" w:hAnsi="Calibri"/>
        </w:rPr>
        <w:t>(Deberá contener las características solicitadas en el anexo 1)</w:t>
      </w:r>
    </w:p>
    <w:p w14:paraId="70277A75" w14:textId="15913BC4" w:rsidR="00C66677" w:rsidRPr="001512E5" w:rsidRDefault="00C66677" w:rsidP="00E1428C">
      <w:pPr>
        <w:jc w:val="center"/>
        <w:rPr>
          <w:rFonts w:ascii="Calibri" w:hAnsi="Calibri"/>
        </w:rPr>
      </w:pPr>
      <w:r w:rsidRPr="00C66677">
        <w:rPr>
          <w:rFonts w:ascii="Calibri" w:hAnsi="Calibri"/>
        </w:rPr>
        <w:t xml:space="preserve">(Presentar este formato </w:t>
      </w:r>
      <w:r w:rsidR="00896158">
        <w:rPr>
          <w:rFonts w:ascii="Calibri" w:hAnsi="Calibri"/>
        </w:rPr>
        <w:t xml:space="preserve">para </w:t>
      </w:r>
      <w:r w:rsidR="00D843DF" w:rsidRPr="00D843DF">
        <w:rPr>
          <w:rFonts w:ascii="Calibri" w:hAnsi="Calibri"/>
        </w:rPr>
        <w:t>cada un</w:t>
      </w:r>
      <w:r w:rsidR="00E7534A">
        <w:rPr>
          <w:rFonts w:ascii="Calibri" w:hAnsi="Calibri"/>
        </w:rPr>
        <w:t>a</w:t>
      </w:r>
      <w:r w:rsidR="00D843DF" w:rsidRPr="00D843DF">
        <w:rPr>
          <w:rFonts w:ascii="Calibri" w:hAnsi="Calibri"/>
        </w:rPr>
        <w:t xml:space="preserve"> de l</w:t>
      </w:r>
      <w:r w:rsidR="00E7534A">
        <w:rPr>
          <w:rFonts w:ascii="Calibri" w:hAnsi="Calibri"/>
        </w:rPr>
        <w:t>a</w:t>
      </w:r>
      <w:r w:rsidR="00D843DF" w:rsidRPr="00D843DF">
        <w:rPr>
          <w:rFonts w:ascii="Calibri" w:hAnsi="Calibri"/>
        </w:rPr>
        <w:t>s</w:t>
      </w:r>
      <w:r w:rsidR="00896158">
        <w:rPr>
          <w:rFonts w:ascii="Calibri" w:hAnsi="Calibri"/>
        </w:rPr>
        <w:t xml:space="preserve"> pa</w:t>
      </w:r>
      <w:r w:rsidR="00E7534A">
        <w:rPr>
          <w:rFonts w:ascii="Calibri" w:hAnsi="Calibri"/>
        </w:rPr>
        <w:t>rtidas</w:t>
      </w:r>
      <w:r w:rsidR="00D843DF" w:rsidRPr="00D843DF">
        <w:rPr>
          <w:rFonts w:ascii="Calibri" w:hAnsi="Calibri"/>
        </w:rPr>
        <w:t xml:space="preserve"> en l</w:t>
      </w:r>
      <w:r w:rsidR="00896158">
        <w:rPr>
          <w:rFonts w:ascii="Calibri" w:hAnsi="Calibri"/>
        </w:rPr>
        <w:t>o</w:t>
      </w:r>
      <w:r w:rsidR="00D843DF" w:rsidRPr="00D843DF">
        <w:rPr>
          <w:rFonts w:ascii="Calibri" w:hAnsi="Calibri"/>
        </w:rPr>
        <w:t>s que desee participar</w:t>
      </w:r>
      <w:r w:rsidRPr="00C66677">
        <w:rPr>
          <w:rFonts w:ascii="Calibri" w:hAnsi="Calibri"/>
        </w:rPr>
        <w:t>)</w:t>
      </w:r>
    </w:p>
    <w:p w14:paraId="3591D2C4" w14:textId="77777777" w:rsidR="00CB2871" w:rsidRPr="00B40713"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2522C8" w14:paraId="24C01D89" w14:textId="77777777" w:rsidTr="00BD2921">
        <w:trPr>
          <w:jc w:val="center"/>
        </w:trPr>
        <w:tc>
          <w:tcPr>
            <w:tcW w:w="7371" w:type="dxa"/>
            <w:tcBorders>
              <w:bottom w:val="nil"/>
            </w:tcBorders>
            <w:shd w:val="clear" w:color="auto" w:fill="8AE4E2"/>
          </w:tcPr>
          <w:p w14:paraId="364F7136" w14:textId="77777777" w:rsidR="00CB2871" w:rsidRPr="002522C8" w:rsidRDefault="00CB2871" w:rsidP="00BD2921">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20B6ED73" w14:textId="77777777" w:rsidR="00CB2871" w:rsidRPr="002522C8" w:rsidRDefault="00CB2871" w:rsidP="00BD2921">
            <w:pPr>
              <w:jc w:val="center"/>
              <w:rPr>
                <w:rFonts w:ascii="Calibri" w:hAnsi="Calibri"/>
                <w:b/>
              </w:rPr>
            </w:pPr>
            <w:r w:rsidRPr="002522C8">
              <w:rPr>
                <w:rFonts w:ascii="Calibri" w:hAnsi="Calibri"/>
                <w:b/>
              </w:rPr>
              <w:t>FECHA</w:t>
            </w:r>
          </w:p>
        </w:tc>
      </w:tr>
      <w:tr w:rsidR="00CB2871" w:rsidRPr="002522C8" w14:paraId="169C2688" w14:textId="77777777" w:rsidTr="00BD2921">
        <w:trPr>
          <w:trHeight w:val="418"/>
          <w:jc w:val="center"/>
        </w:trPr>
        <w:tc>
          <w:tcPr>
            <w:tcW w:w="7371" w:type="dxa"/>
            <w:tcBorders>
              <w:top w:val="single" w:sz="4" w:space="0" w:color="auto"/>
              <w:left w:val="single" w:sz="4" w:space="0" w:color="auto"/>
              <w:bottom w:val="single" w:sz="4" w:space="0" w:color="auto"/>
              <w:right w:val="nil"/>
            </w:tcBorders>
            <w:vAlign w:val="center"/>
          </w:tcPr>
          <w:p w14:paraId="7939D28E" w14:textId="708F1D54" w:rsidR="00CB2871" w:rsidRPr="002522C8" w:rsidRDefault="00CB2871" w:rsidP="00B85FF1">
            <w:pPr>
              <w:jc w:val="center"/>
              <w:rPr>
                <w:rFonts w:ascii="Calibri" w:hAnsi="Calibri" w:cs="Arial"/>
                <w:b/>
              </w:rPr>
            </w:pPr>
            <w:r w:rsidRPr="000A0057">
              <w:rPr>
                <w:rFonts w:ascii="Calibri" w:hAnsi="Calibri" w:cs="Arial"/>
                <w:bCs/>
              </w:rPr>
              <w:t xml:space="preserve">No. </w:t>
            </w:r>
            <w:r w:rsidRPr="000A0057">
              <w:rPr>
                <w:rFonts w:ascii="Calibri" w:hAnsi="Calibri"/>
                <w:b/>
                <w:bCs/>
              </w:rPr>
              <w:t>LP-919044992-</w:t>
            </w:r>
            <w:r w:rsidR="008345F7">
              <w:rPr>
                <w:rFonts w:ascii="Calibri" w:hAnsi="Calibri"/>
                <w:b/>
                <w:bCs/>
              </w:rPr>
              <w:t>I31-2018</w:t>
            </w:r>
          </w:p>
        </w:tc>
        <w:tc>
          <w:tcPr>
            <w:tcW w:w="1843" w:type="dxa"/>
            <w:tcBorders>
              <w:top w:val="single" w:sz="4" w:space="0" w:color="auto"/>
              <w:left w:val="single" w:sz="4" w:space="0" w:color="auto"/>
              <w:bottom w:val="single" w:sz="4" w:space="0" w:color="auto"/>
              <w:right w:val="single" w:sz="4" w:space="0" w:color="auto"/>
            </w:tcBorders>
            <w:vAlign w:val="center"/>
          </w:tcPr>
          <w:p w14:paraId="3A4F7DDC" w14:textId="77777777" w:rsidR="00CB2871" w:rsidRPr="002522C8" w:rsidRDefault="00CB2871" w:rsidP="00BD2921">
            <w:pPr>
              <w:jc w:val="center"/>
              <w:rPr>
                <w:rFonts w:ascii="Calibri" w:hAnsi="Calibri"/>
              </w:rPr>
            </w:pPr>
            <w:r w:rsidRPr="002522C8">
              <w:rPr>
                <w:rFonts w:ascii="Calibri" w:hAnsi="Calibri"/>
              </w:rPr>
              <w:t>_____________</w:t>
            </w:r>
          </w:p>
        </w:tc>
      </w:tr>
    </w:tbl>
    <w:p w14:paraId="7F7EFF6D" w14:textId="77777777" w:rsidR="00CB2871" w:rsidRPr="002522C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2522C8" w14:paraId="6D5F22BC" w14:textId="77777777" w:rsidTr="00BD2921">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4619F880" w14:textId="77777777" w:rsidR="00CB2871" w:rsidRPr="002522C8" w:rsidRDefault="00CB2871" w:rsidP="00BD2921">
            <w:pPr>
              <w:ind w:left="851"/>
              <w:jc w:val="center"/>
              <w:rPr>
                <w:rFonts w:ascii="Calibri" w:hAnsi="Calibri"/>
                <w:b/>
              </w:rPr>
            </w:pPr>
            <w:r w:rsidRPr="002522C8">
              <w:rPr>
                <w:rFonts w:ascii="Calibri" w:hAnsi="Calibri"/>
                <w:b/>
              </w:rPr>
              <w:t>NOMBRE Ó RAZÓN SOCIAL DE LA COMPAÑÍA</w:t>
            </w:r>
          </w:p>
        </w:tc>
      </w:tr>
      <w:tr w:rsidR="00CB2871" w:rsidRPr="002522C8" w14:paraId="6F919B9A" w14:textId="77777777" w:rsidTr="00BD2921">
        <w:trPr>
          <w:jc w:val="center"/>
        </w:trPr>
        <w:tc>
          <w:tcPr>
            <w:tcW w:w="9193" w:type="dxa"/>
            <w:tcBorders>
              <w:top w:val="nil"/>
            </w:tcBorders>
          </w:tcPr>
          <w:p w14:paraId="75C47723" w14:textId="77777777" w:rsidR="00CB2871" w:rsidRPr="002522C8" w:rsidRDefault="00CB2871" w:rsidP="00BD2921">
            <w:pPr>
              <w:jc w:val="center"/>
              <w:rPr>
                <w:rFonts w:ascii="Calibri" w:hAnsi="Calibri"/>
              </w:rPr>
            </w:pPr>
            <w:r w:rsidRPr="002522C8">
              <w:rPr>
                <w:rFonts w:ascii="Calibri" w:hAnsi="Calibri"/>
              </w:rPr>
              <w:t>________________________________________________________</w:t>
            </w:r>
          </w:p>
          <w:p w14:paraId="0D1B68D6" w14:textId="77777777" w:rsidR="00CB2871" w:rsidRPr="002522C8" w:rsidRDefault="00CB2871" w:rsidP="00BD2921">
            <w:pPr>
              <w:ind w:left="851"/>
              <w:jc w:val="center"/>
              <w:rPr>
                <w:rFonts w:ascii="Calibri" w:hAnsi="Calibri"/>
                <w:b/>
              </w:rPr>
            </w:pPr>
          </w:p>
        </w:tc>
      </w:tr>
    </w:tbl>
    <w:p w14:paraId="400B562F" w14:textId="77777777" w:rsidR="00CB2871" w:rsidRDefault="00CB2871" w:rsidP="00AB2D98">
      <w:pPr>
        <w:tabs>
          <w:tab w:val="right" w:pos="9781"/>
        </w:tabs>
        <w:ind w:right="141"/>
        <w:rPr>
          <w:rFonts w:ascii="Calibri" w:hAnsi="Calibri"/>
          <w:highlight w:val="red"/>
          <w:u w:val="single"/>
        </w:rPr>
      </w:pPr>
    </w:p>
    <w:tbl>
      <w:tblPr>
        <w:tblW w:w="10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7"/>
        <w:gridCol w:w="847"/>
        <w:gridCol w:w="1421"/>
        <w:gridCol w:w="2265"/>
        <w:gridCol w:w="709"/>
        <w:gridCol w:w="850"/>
        <w:gridCol w:w="851"/>
        <w:gridCol w:w="1139"/>
        <w:gridCol w:w="845"/>
        <w:gridCol w:w="856"/>
      </w:tblGrid>
      <w:tr w:rsidR="00A60D28" w:rsidRPr="00CB3BA8" w14:paraId="43007A50" w14:textId="77777777" w:rsidTr="00A60D28">
        <w:trPr>
          <w:jc w:val="center"/>
        </w:trPr>
        <w:tc>
          <w:tcPr>
            <w:tcW w:w="847" w:type="dxa"/>
            <w:vMerge w:val="restart"/>
            <w:shd w:val="clear" w:color="auto" w:fill="8DE5E3"/>
            <w:vAlign w:val="center"/>
          </w:tcPr>
          <w:p w14:paraId="07E44E9B" w14:textId="38AC1364" w:rsidR="00A60D28" w:rsidRDefault="00A60D28" w:rsidP="00E7534A">
            <w:pPr>
              <w:jc w:val="center"/>
              <w:rPr>
                <w:rFonts w:asciiTheme="minorHAnsi" w:hAnsiTheme="minorHAnsi"/>
                <w:b/>
                <w:sz w:val="14"/>
                <w:szCs w:val="14"/>
              </w:rPr>
            </w:pPr>
            <w:r>
              <w:rPr>
                <w:rFonts w:asciiTheme="minorHAnsi" w:hAnsiTheme="minorHAnsi"/>
                <w:b/>
                <w:sz w:val="14"/>
                <w:szCs w:val="14"/>
              </w:rPr>
              <w:t>P</w:t>
            </w:r>
            <w:r w:rsidR="00E7534A">
              <w:rPr>
                <w:rFonts w:asciiTheme="minorHAnsi" w:hAnsiTheme="minorHAnsi"/>
                <w:b/>
                <w:sz w:val="14"/>
                <w:szCs w:val="14"/>
              </w:rPr>
              <w:t>ARTIDA</w:t>
            </w:r>
          </w:p>
        </w:tc>
        <w:tc>
          <w:tcPr>
            <w:tcW w:w="847" w:type="dxa"/>
            <w:vMerge w:val="restart"/>
            <w:shd w:val="clear" w:color="auto" w:fill="8DE5E3"/>
            <w:vAlign w:val="center"/>
          </w:tcPr>
          <w:p w14:paraId="0DF63101" w14:textId="08142536" w:rsidR="00A60D28" w:rsidRPr="00CB3BA8" w:rsidRDefault="00A60D28" w:rsidP="00521B8D">
            <w:pPr>
              <w:jc w:val="center"/>
              <w:rPr>
                <w:rFonts w:asciiTheme="minorHAnsi" w:hAnsiTheme="minorHAnsi"/>
                <w:b/>
                <w:sz w:val="14"/>
                <w:szCs w:val="14"/>
              </w:rPr>
            </w:pPr>
            <w:r>
              <w:rPr>
                <w:rFonts w:asciiTheme="minorHAnsi" w:hAnsiTheme="minorHAnsi"/>
                <w:b/>
                <w:sz w:val="14"/>
                <w:szCs w:val="14"/>
              </w:rPr>
              <w:t>RENGLÓN</w:t>
            </w:r>
          </w:p>
        </w:tc>
        <w:tc>
          <w:tcPr>
            <w:tcW w:w="1421" w:type="dxa"/>
            <w:vMerge w:val="restart"/>
            <w:shd w:val="clear" w:color="auto" w:fill="8DE5E3"/>
            <w:vAlign w:val="center"/>
          </w:tcPr>
          <w:p w14:paraId="38C2A45E" w14:textId="77777777" w:rsidR="00A60D28" w:rsidRPr="00CB3BA8" w:rsidRDefault="00A60D28" w:rsidP="00521B8D">
            <w:pPr>
              <w:jc w:val="center"/>
              <w:rPr>
                <w:rFonts w:asciiTheme="minorHAnsi" w:hAnsiTheme="minorHAnsi"/>
                <w:b/>
                <w:sz w:val="14"/>
                <w:szCs w:val="14"/>
              </w:rPr>
            </w:pPr>
            <w:r w:rsidRPr="00CB3BA8">
              <w:rPr>
                <w:rFonts w:asciiTheme="minorHAnsi" w:hAnsiTheme="minorHAnsi"/>
                <w:b/>
                <w:sz w:val="14"/>
                <w:szCs w:val="14"/>
              </w:rPr>
              <w:t>CLAVE</w:t>
            </w:r>
          </w:p>
        </w:tc>
        <w:tc>
          <w:tcPr>
            <w:tcW w:w="2265" w:type="dxa"/>
            <w:vMerge w:val="restart"/>
            <w:shd w:val="clear" w:color="auto" w:fill="8DE5E3"/>
            <w:vAlign w:val="center"/>
          </w:tcPr>
          <w:p w14:paraId="1E287C0C" w14:textId="77777777" w:rsidR="00A60D28" w:rsidRPr="00CB3BA8" w:rsidRDefault="00A60D28" w:rsidP="00521B8D">
            <w:pPr>
              <w:jc w:val="center"/>
              <w:rPr>
                <w:rFonts w:asciiTheme="minorHAnsi" w:hAnsiTheme="minorHAnsi"/>
                <w:b/>
                <w:sz w:val="14"/>
                <w:szCs w:val="14"/>
              </w:rPr>
            </w:pPr>
            <w:r w:rsidRPr="00CB3BA8">
              <w:rPr>
                <w:rFonts w:asciiTheme="minorHAnsi" w:hAnsiTheme="minorHAnsi"/>
                <w:b/>
                <w:sz w:val="14"/>
                <w:szCs w:val="14"/>
              </w:rPr>
              <w:t>DESCRIPCIÓN</w:t>
            </w:r>
          </w:p>
        </w:tc>
        <w:tc>
          <w:tcPr>
            <w:tcW w:w="709" w:type="dxa"/>
            <w:vMerge w:val="restart"/>
            <w:shd w:val="clear" w:color="auto" w:fill="8DE5E3"/>
            <w:vAlign w:val="center"/>
          </w:tcPr>
          <w:p w14:paraId="122BA04B" w14:textId="77777777" w:rsidR="00A60D28" w:rsidRPr="00CB3BA8" w:rsidRDefault="00A60D28" w:rsidP="00521B8D">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vMerge w:val="restart"/>
            <w:shd w:val="clear" w:color="auto" w:fill="8DE5E3"/>
            <w:vAlign w:val="center"/>
          </w:tcPr>
          <w:p w14:paraId="2EB11F1C" w14:textId="77777777" w:rsidR="00A60D28" w:rsidRPr="00CB3BA8" w:rsidRDefault="00A60D28" w:rsidP="00521B8D">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vMerge w:val="restart"/>
            <w:shd w:val="clear" w:color="auto" w:fill="8DE5E3"/>
            <w:vAlign w:val="center"/>
          </w:tcPr>
          <w:p w14:paraId="5C03420C" w14:textId="77777777" w:rsidR="00A60D28" w:rsidRPr="00CB3BA8" w:rsidRDefault="00A60D28" w:rsidP="00521B8D">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vMerge w:val="restart"/>
            <w:shd w:val="clear" w:color="auto" w:fill="8DE5E3"/>
            <w:vAlign w:val="center"/>
          </w:tcPr>
          <w:p w14:paraId="0409AE24" w14:textId="77777777" w:rsidR="00A60D28" w:rsidRPr="00CB3BA8" w:rsidRDefault="00A60D28" w:rsidP="00521B8D">
            <w:pPr>
              <w:jc w:val="center"/>
              <w:rPr>
                <w:rFonts w:asciiTheme="minorHAnsi" w:hAnsiTheme="minorHAnsi"/>
                <w:b/>
                <w:sz w:val="14"/>
                <w:szCs w:val="14"/>
              </w:rPr>
            </w:pPr>
            <w:r w:rsidRPr="00CB3BA8">
              <w:rPr>
                <w:rFonts w:asciiTheme="minorHAnsi" w:hAnsiTheme="minorHAnsi"/>
                <w:b/>
                <w:sz w:val="14"/>
                <w:szCs w:val="14"/>
              </w:rPr>
              <w:t>MARCA</w:t>
            </w:r>
          </w:p>
          <w:p w14:paraId="026A3E26" w14:textId="77777777" w:rsidR="00A60D28" w:rsidRPr="00CB3BA8" w:rsidRDefault="00A60D28" w:rsidP="00521B8D">
            <w:pPr>
              <w:jc w:val="center"/>
              <w:rPr>
                <w:rFonts w:asciiTheme="minorHAnsi" w:hAnsiTheme="minorHAnsi"/>
                <w:b/>
                <w:sz w:val="14"/>
                <w:szCs w:val="14"/>
              </w:rPr>
            </w:pPr>
            <w:r>
              <w:rPr>
                <w:rFonts w:asciiTheme="minorHAnsi" w:hAnsiTheme="minorHAnsi"/>
                <w:b/>
                <w:sz w:val="14"/>
                <w:szCs w:val="14"/>
              </w:rPr>
              <w:t>Y</w:t>
            </w:r>
            <w:r w:rsidRPr="00CB3BA8">
              <w:rPr>
                <w:rFonts w:asciiTheme="minorHAnsi" w:hAnsiTheme="minorHAnsi"/>
                <w:b/>
                <w:sz w:val="14"/>
                <w:szCs w:val="14"/>
              </w:rPr>
              <w:t xml:space="preserve"> FABRICANTE</w:t>
            </w:r>
          </w:p>
        </w:tc>
        <w:tc>
          <w:tcPr>
            <w:tcW w:w="1701" w:type="dxa"/>
            <w:gridSpan w:val="2"/>
            <w:shd w:val="clear" w:color="auto" w:fill="8DE5E3"/>
            <w:vAlign w:val="center"/>
          </w:tcPr>
          <w:p w14:paraId="40DEEB95" w14:textId="77777777" w:rsidR="00A60D28" w:rsidRPr="000D1FC3" w:rsidRDefault="00A60D28" w:rsidP="00521B8D">
            <w:pPr>
              <w:jc w:val="center"/>
              <w:rPr>
                <w:rFonts w:asciiTheme="minorHAnsi" w:hAnsiTheme="minorHAnsi"/>
                <w:b/>
                <w:sz w:val="14"/>
                <w:szCs w:val="14"/>
              </w:rPr>
            </w:pPr>
            <w:r w:rsidRPr="00CB3BA8">
              <w:rPr>
                <w:rFonts w:asciiTheme="minorHAnsi" w:hAnsiTheme="minorHAnsi"/>
                <w:b/>
                <w:sz w:val="14"/>
                <w:szCs w:val="14"/>
              </w:rPr>
              <w:t>PARA SER LLENADO EXCLUSI</w:t>
            </w:r>
            <w:r>
              <w:rPr>
                <w:rFonts w:asciiTheme="minorHAnsi" w:hAnsiTheme="minorHAnsi"/>
                <w:b/>
                <w:sz w:val="14"/>
                <w:szCs w:val="14"/>
              </w:rPr>
              <w:t>VAMENTE POR EL COMITÉ EVALUADOR</w:t>
            </w:r>
          </w:p>
        </w:tc>
      </w:tr>
      <w:tr w:rsidR="00A60D28" w:rsidRPr="00CB3BA8" w14:paraId="00F76AE3" w14:textId="77777777" w:rsidTr="00A60D28">
        <w:trPr>
          <w:jc w:val="center"/>
        </w:trPr>
        <w:tc>
          <w:tcPr>
            <w:tcW w:w="847" w:type="dxa"/>
            <w:vMerge/>
            <w:shd w:val="clear" w:color="auto" w:fill="8DE5E3"/>
          </w:tcPr>
          <w:p w14:paraId="3C3D9EB6" w14:textId="77777777" w:rsidR="00A60D28" w:rsidRPr="00CB3BA8" w:rsidRDefault="00A60D28" w:rsidP="00521B8D">
            <w:pPr>
              <w:jc w:val="center"/>
              <w:rPr>
                <w:rFonts w:asciiTheme="minorHAnsi" w:hAnsiTheme="minorHAnsi"/>
                <w:b/>
                <w:sz w:val="14"/>
                <w:szCs w:val="14"/>
              </w:rPr>
            </w:pPr>
          </w:p>
        </w:tc>
        <w:tc>
          <w:tcPr>
            <w:tcW w:w="847" w:type="dxa"/>
            <w:vMerge/>
            <w:shd w:val="clear" w:color="auto" w:fill="8DE5E3"/>
          </w:tcPr>
          <w:p w14:paraId="04612EFA" w14:textId="5CA83672" w:rsidR="00A60D28" w:rsidRPr="00CB3BA8" w:rsidRDefault="00A60D28" w:rsidP="00521B8D">
            <w:pPr>
              <w:jc w:val="center"/>
              <w:rPr>
                <w:rFonts w:asciiTheme="minorHAnsi" w:hAnsiTheme="minorHAnsi"/>
                <w:b/>
                <w:sz w:val="14"/>
                <w:szCs w:val="14"/>
              </w:rPr>
            </w:pPr>
          </w:p>
        </w:tc>
        <w:tc>
          <w:tcPr>
            <w:tcW w:w="1421" w:type="dxa"/>
            <w:vMerge/>
            <w:shd w:val="clear" w:color="auto" w:fill="8DE5E3"/>
            <w:vAlign w:val="center"/>
          </w:tcPr>
          <w:p w14:paraId="1F53CD1E" w14:textId="77777777" w:rsidR="00A60D28" w:rsidRPr="00CB3BA8" w:rsidRDefault="00A60D28" w:rsidP="00521B8D">
            <w:pPr>
              <w:jc w:val="center"/>
              <w:rPr>
                <w:rFonts w:asciiTheme="minorHAnsi" w:hAnsiTheme="minorHAnsi"/>
                <w:b/>
                <w:sz w:val="14"/>
                <w:szCs w:val="14"/>
              </w:rPr>
            </w:pPr>
          </w:p>
        </w:tc>
        <w:tc>
          <w:tcPr>
            <w:tcW w:w="2265" w:type="dxa"/>
            <w:vMerge/>
            <w:shd w:val="clear" w:color="auto" w:fill="8DE5E3"/>
            <w:vAlign w:val="center"/>
          </w:tcPr>
          <w:p w14:paraId="6CF0B663" w14:textId="77777777" w:rsidR="00A60D28" w:rsidRPr="00CB3BA8" w:rsidRDefault="00A60D28" w:rsidP="00521B8D">
            <w:pPr>
              <w:jc w:val="center"/>
              <w:rPr>
                <w:rFonts w:asciiTheme="minorHAnsi" w:hAnsiTheme="minorHAnsi"/>
                <w:b/>
                <w:sz w:val="14"/>
                <w:szCs w:val="14"/>
              </w:rPr>
            </w:pPr>
          </w:p>
        </w:tc>
        <w:tc>
          <w:tcPr>
            <w:tcW w:w="709" w:type="dxa"/>
            <w:vMerge/>
            <w:shd w:val="clear" w:color="auto" w:fill="8DE5E3"/>
            <w:vAlign w:val="center"/>
          </w:tcPr>
          <w:p w14:paraId="6991E089" w14:textId="77777777" w:rsidR="00A60D28" w:rsidRPr="00CB3BA8" w:rsidRDefault="00A60D28" w:rsidP="00521B8D">
            <w:pPr>
              <w:jc w:val="center"/>
              <w:rPr>
                <w:rFonts w:asciiTheme="minorHAnsi" w:hAnsiTheme="minorHAnsi"/>
                <w:b/>
                <w:sz w:val="14"/>
                <w:szCs w:val="14"/>
              </w:rPr>
            </w:pPr>
          </w:p>
        </w:tc>
        <w:tc>
          <w:tcPr>
            <w:tcW w:w="850" w:type="dxa"/>
            <w:vMerge/>
            <w:shd w:val="clear" w:color="auto" w:fill="8DE5E3"/>
            <w:vAlign w:val="center"/>
          </w:tcPr>
          <w:p w14:paraId="1C5FC941" w14:textId="77777777" w:rsidR="00A60D28" w:rsidRPr="00CB3BA8" w:rsidRDefault="00A60D28" w:rsidP="00521B8D">
            <w:pPr>
              <w:jc w:val="center"/>
              <w:rPr>
                <w:rFonts w:asciiTheme="minorHAnsi" w:hAnsiTheme="minorHAnsi"/>
                <w:b/>
                <w:sz w:val="14"/>
                <w:szCs w:val="14"/>
              </w:rPr>
            </w:pPr>
          </w:p>
        </w:tc>
        <w:tc>
          <w:tcPr>
            <w:tcW w:w="851" w:type="dxa"/>
            <w:vMerge/>
            <w:shd w:val="clear" w:color="auto" w:fill="8DE5E3"/>
            <w:vAlign w:val="center"/>
          </w:tcPr>
          <w:p w14:paraId="21B88228" w14:textId="77777777" w:rsidR="00A60D28" w:rsidRPr="00CB3BA8" w:rsidRDefault="00A60D28" w:rsidP="00521B8D">
            <w:pPr>
              <w:jc w:val="center"/>
              <w:rPr>
                <w:rFonts w:asciiTheme="minorHAnsi" w:hAnsiTheme="minorHAnsi"/>
                <w:b/>
                <w:sz w:val="14"/>
                <w:szCs w:val="14"/>
              </w:rPr>
            </w:pPr>
          </w:p>
        </w:tc>
        <w:tc>
          <w:tcPr>
            <w:tcW w:w="1139" w:type="dxa"/>
            <w:vMerge/>
            <w:shd w:val="clear" w:color="auto" w:fill="8DE5E3"/>
            <w:vAlign w:val="center"/>
          </w:tcPr>
          <w:p w14:paraId="3E65ED35" w14:textId="77777777" w:rsidR="00A60D28" w:rsidRPr="00CB3BA8" w:rsidRDefault="00A60D28" w:rsidP="00521B8D">
            <w:pPr>
              <w:jc w:val="center"/>
              <w:rPr>
                <w:rFonts w:asciiTheme="minorHAnsi" w:hAnsiTheme="minorHAnsi"/>
                <w:b/>
                <w:sz w:val="14"/>
                <w:szCs w:val="14"/>
              </w:rPr>
            </w:pPr>
          </w:p>
        </w:tc>
        <w:tc>
          <w:tcPr>
            <w:tcW w:w="845" w:type="dxa"/>
            <w:shd w:val="clear" w:color="auto" w:fill="8DE5E3"/>
            <w:vAlign w:val="center"/>
          </w:tcPr>
          <w:p w14:paraId="6749D854" w14:textId="77777777" w:rsidR="00A60D28" w:rsidRPr="000D1FC3" w:rsidRDefault="00A60D28" w:rsidP="00521B8D">
            <w:pPr>
              <w:jc w:val="center"/>
              <w:rPr>
                <w:rFonts w:asciiTheme="minorHAnsi" w:hAnsiTheme="minorHAnsi"/>
                <w:b/>
                <w:sz w:val="12"/>
                <w:szCs w:val="14"/>
              </w:rPr>
            </w:pPr>
            <w:r w:rsidRPr="000D1FC3">
              <w:rPr>
                <w:rFonts w:asciiTheme="minorHAnsi" w:hAnsiTheme="minorHAnsi"/>
                <w:b/>
                <w:sz w:val="12"/>
                <w:szCs w:val="14"/>
              </w:rPr>
              <w:t>ACEPTADO</w:t>
            </w:r>
          </w:p>
        </w:tc>
        <w:tc>
          <w:tcPr>
            <w:tcW w:w="856" w:type="dxa"/>
            <w:shd w:val="clear" w:color="auto" w:fill="8DE5E3"/>
            <w:vAlign w:val="center"/>
          </w:tcPr>
          <w:p w14:paraId="16FCF2B3" w14:textId="77777777" w:rsidR="00A60D28" w:rsidRPr="000D1FC3" w:rsidRDefault="00A60D28" w:rsidP="00521B8D">
            <w:pPr>
              <w:jc w:val="center"/>
              <w:rPr>
                <w:rFonts w:asciiTheme="minorHAnsi" w:hAnsiTheme="minorHAnsi"/>
                <w:b/>
                <w:sz w:val="12"/>
                <w:szCs w:val="14"/>
              </w:rPr>
            </w:pPr>
            <w:r w:rsidRPr="000D1FC3">
              <w:rPr>
                <w:rFonts w:asciiTheme="minorHAnsi" w:hAnsiTheme="minorHAnsi"/>
                <w:b/>
                <w:sz w:val="12"/>
                <w:szCs w:val="14"/>
              </w:rPr>
              <w:t>RECHAZADO</w:t>
            </w:r>
          </w:p>
        </w:tc>
      </w:tr>
      <w:tr w:rsidR="00A60D28" w:rsidRPr="00CB3BA8" w14:paraId="7304397D" w14:textId="77777777" w:rsidTr="00A60D28">
        <w:trPr>
          <w:trHeight w:val="55"/>
          <w:jc w:val="center"/>
        </w:trPr>
        <w:tc>
          <w:tcPr>
            <w:tcW w:w="847" w:type="dxa"/>
          </w:tcPr>
          <w:p w14:paraId="1A06D270" w14:textId="77777777" w:rsidR="00A60D28" w:rsidRPr="00CB3BA8" w:rsidRDefault="00A60D28" w:rsidP="00D843DF">
            <w:pPr>
              <w:jc w:val="center"/>
              <w:rPr>
                <w:rFonts w:asciiTheme="minorHAnsi" w:hAnsiTheme="minorHAnsi"/>
                <w:b/>
                <w:sz w:val="14"/>
                <w:szCs w:val="14"/>
              </w:rPr>
            </w:pPr>
          </w:p>
        </w:tc>
        <w:tc>
          <w:tcPr>
            <w:tcW w:w="847" w:type="dxa"/>
          </w:tcPr>
          <w:p w14:paraId="2ECC403C" w14:textId="22FE8A27" w:rsidR="00A60D28" w:rsidRPr="00CB3BA8" w:rsidRDefault="00A60D28" w:rsidP="00D843DF">
            <w:pPr>
              <w:jc w:val="center"/>
              <w:rPr>
                <w:rFonts w:asciiTheme="minorHAnsi" w:hAnsiTheme="minorHAnsi"/>
                <w:b/>
                <w:sz w:val="14"/>
                <w:szCs w:val="14"/>
              </w:rPr>
            </w:pPr>
          </w:p>
        </w:tc>
        <w:tc>
          <w:tcPr>
            <w:tcW w:w="1421" w:type="dxa"/>
          </w:tcPr>
          <w:p w14:paraId="6CC9195C" w14:textId="77777777" w:rsidR="00A60D28" w:rsidRPr="00CB3BA8" w:rsidRDefault="00A60D28" w:rsidP="00D843DF">
            <w:pPr>
              <w:jc w:val="center"/>
              <w:rPr>
                <w:rFonts w:asciiTheme="minorHAnsi" w:hAnsiTheme="minorHAnsi"/>
                <w:b/>
                <w:sz w:val="14"/>
                <w:szCs w:val="14"/>
              </w:rPr>
            </w:pPr>
          </w:p>
        </w:tc>
        <w:tc>
          <w:tcPr>
            <w:tcW w:w="2265" w:type="dxa"/>
          </w:tcPr>
          <w:p w14:paraId="79DEC269" w14:textId="77777777" w:rsidR="00A60D28" w:rsidRPr="00CB3BA8" w:rsidRDefault="00A60D28" w:rsidP="00D843DF">
            <w:pPr>
              <w:jc w:val="center"/>
              <w:rPr>
                <w:rFonts w:asciiTheme="minorHAnsi" w:hAnsiTheme="minorHAnsi"/>
                <w:b/>
                <w:sz w:val="14"/>
                <w:szCs w:val="14"/>
              </w:rPr>
            </w:pPr>
          </w:p>
        </w:tc>
        <w:tc>
          <w:tcPr>
            <w:tcW w:w="709" w:type="dxa"/>
          </w:tcPr>
          <w:p w14:paraId="71D53299" w14:textId="77777777" w:rsidR="00A60D28" w:rsidRPr="00CB3BA8" w:rsidRDefault="00A60D28" w:rsidP="00D843DF">
            <w:pPr>
              <w:jc w:val="center"/>
              <w:rPr>
                <w:rFonts w:asciiTheme="minorHAnsi" w:hAnsiTheme="minorHAnsi"/>
                <w:b/>
                <w:sz w:val="14"/>
                <w:szCs w:val="14"/>
              </w:rPr>
            </w:pPr>
          </w:p>
        </w:tc>
        <w:tc>
          <w:tcPr>
            <w:tcW w:w="850" w:type="dxa"/>
          </w:tcPr>
          <w:p w14:paraId="1B030C8C" w14:textId="77777777" w:rsidR="00A60D28" w:rsidRPr="00CB3BA8" w:rsidRDefault="00A60D28" w:rsidP="00D843DF">
            <w:pPr>
              <w:jc w:val="center"/>
              <w:rPr>
                <w:rFonts w:asciiTheme="minorHAnsi" w:hAnsiTheme="minorHAnsi"/>
                <w:b/>
                <w:sz w:val="14"/>
                <w:szCs w:val="14"/>
              </w:rPr>
            </w:pPr>
          </w:p>
        </w:tc>
        <w:tc>
          <w:tcPr>
            <w:tcW w:w="851" w:type="dxa"/>
          </w:tcPr>
          <w:p w14:paraId="5F051F2A" w14:textId="77777777" w:rsidR="00A60D28" w:rsidRPr="00CB3BA8" w:rsidRDefault="00A60D28" w:rsidP="00D843DF">
            <w:pPr>
              <w:jc w:val="center"/>
              <w:rPr>
                <w:rFonts w:asciiTheme="minorHAnsi" w:hAnsiTheme="minorHAnsi"/>
                <w:b/>
                <w:sz w:val="14"/>
                <w:szCs w:val="14"/>
              </w:rPr>
            </w:pPr>
          </w:p>
        </w:tc>
        <w:tc>
          <w:tcPr>
            <w:tcW w:w="1139" w:type="dxa"/>
          </w:tcPr>
          <w:p w14:paraId="628972F6" w14:textId="77777777" w:rsidR="00A60D28" w:rsidRPr="00CB3BA8" w:rsidRDefault="00A60D28" w:rsidP="00D843DF">
            <w:pPr>
              <w:rPr>
                <w:rFonts w:asciiTheme="minorHAnsi" w:hAnsiTheme="minorHAnsi"/>
                <w:b/>
                <w:sz w:val="14"/>
                <w:szCs w:val="14"/>
              </w:rPr>
            </w:pPr>
          </w:p>
        </w:tc>
        <w:tc>
          <w:tcPr>
            <w:tcW w:w="845" w:type="dxa"/>
          </w:tcPr>
          <w:p w14:paraId="4E0C2600" w14:textId="77777777" w:rsidR="00A60D28" w:rsidRPr="00CB3BA8" w:rsidRDefault="00A60D28" w:rsidP="00D843DF">
            <w:pPr>
              <w:jc w:val="center"/>
              <w:rPr>
                <w:rFonts w:asciiTheme="minorHAnsi" w:hAnsiTheme="minorHAnsi"/>
                <w:b/>
                <w:sz w:val="14"/>
                <w:szCs w:val="14"/>
              </w:rPr>
            </w:pPr>
          </w:p>
        </w:tc>
        <w:tc>
          <w:tcPr>
            <w:tcW w:w="856" w:type="dxa"/>
          </w:tcPr>
          <w:p w14:paraId="431AB7A6" w14:textId="77777777" w:rsidR="00A60D28" w:rsidRPr="00CB3BA8" w:rsidRDefault="00A60D28" w:rsidP="00D843DF">
            <w:pPr>
              <w:jc w:val="center"/>
              <w:rPr>
                <w:rFonts w:asciiTheme="minorHAnsi" w:hAnsiTheme="minorHAnsi"/>
                <w:b/>
                <w:sz w:val="14"/>
                <w:szCs w:val="14"/>
              </w:rPr>
            </w:pPr>
          </w:p>
        </w:tc>
      </w:tr>
      <w:tr w:rsidR="00A60D28" w:rsidRPr="00CB3BA8" w14:paraId="6A69605E" w14:textId="77777777" w:rsidTr="00A60D28">
        <w:trPr>
          <w:trHeight w:val="55"/>
          <w:jc w:val="center"/>
        </w:trPr>
        <w:tc>
          <w:tcPr>
            <w:tcW w:w="847" w:type="dxa"/>
          </w:tcPr>
          <w:p w14:paraId="7B6DCCBD" w14:textId="77777777" w:rsidR="00A60D28" w:rsidRPr="00CB3BA8" w:rsidRDefault="00A60D28" w:rsidP="00D843DF">
            <w:pPr>
              <w:rPr>
                <w:rFonts w:asciiTheme="minorHAnsi" w:hAnsiTheme="minorHAnsi"/>
                <w:b/>
                <w:sz w:val="14"/>
                <w:szCs w:val="14"/>
              </w:rPr>
            </w:pPr>
          </w:p>
        </w:tc>
        <w:tc>
          <w:tcPr>
            <w:tcW w:w="847" w:type="dxa"/>
          </w:tcPr>
          <w:p w14:paraId="041E569E" w14:textId="12C3C51E" w:rsidR="00A60D28" w:rsidRPr="00CB3BA8" w:rsidRDefault="00A60D28" w:rsidP="00D843DF">
            <w:pPr>
              <w:rPr>
                <w:rFonts w:asciiTheme="minorHAnsi" w:hAnsiTheme="minorHAnsi"/>
                <w:b/>
                <w:sz w:val="14"/>
                <w:szCs w:val="14"/>
              </w:rPr>
            </w:pPr>
          </w:p>
        </w:tc>
        <w:tc>
          <w:tcPr>
            <w:tcW w:w="1421" w:type="dxa"/>
          </w:tcPr>
          <w:p w14:paraId="1AED9596" w14:textId="77777777" w:rsidR="00A60D28" w:rsidRPr="00CB3BA8" w:rsidRDefault="00A60D28" w:rsidP="00D843DF">
            <w:pPr>
              <w:rPr>
                <w:rFonts w:asciiTheme="minorHAnsi" w:hAnsiTheme="minorHAnsi"/>
                <w:b/>
                <w:sz w:val="14"/>
                <w:szCs w:val="14"/>
              </w:rPr>
            </w:pPr>
          </w:p>
        </w:tc>
        <w:tc>
          <w:tcPr>
            <w:tcW w:w="2265" w:type="dxa"/>
          </w:tcPr>
          <w:p w14:paraId="27905916" w14:textId="77777777" w:rsidR="00A60D28" w:rsidRPr="00CB3BA8" w:rsidRDefault="00A60D28" w:rsidP="00D843DF">
            <w:pPr>
              <w:rPr>
                <w:rFonts w:asciiTheme="minorHAnsi" w:hAnsiTheme="minorHAnsi"/>
                <w:b/>
                <w:sz w:val="14"/>
                <w:szCs w:val="14"/>
              </w:rPr>
            </w:pPr>
          </w:p>
        </w:tc>
        <w:tc>
          <w:tcPr>
            <w:tcW w:w="709" w:type="dxa"/>
          </w:tcPr>
          <w:p w14:paraId="67B6604E" w14:textId="77777777" w:rsidR="00A60D28" w:rsidRPr="00CB3BA8" w:rsidRDefault="00A60D28" w:rsidP="00D843DF">
            <w:pPr>
              <w:rPr>
                <w:rFonts w:asciiTheme="minorHAnsi" w:hAnsiTheme="minorHAnsi"/>
                <w:b/>
                <w:sz w:val="14"/>
                <w:szCs w:val="14"/>
              </w:rPr>
            </w:pPr>
          </w:p>
        </w:tc>
        <w:tc>
          <w:tcPr>
            <w:tcW w:w="850" w:type="dxa"/>
          </w:tcPr>
          <w:p w14:paraId="5A997CD5" w14:textId="77777777" w:rsidR="00A60D28" w:rsidRPr="00CB3BA8" w:rsidRDefault="00A60D28" w:rsidP="00D843DF">
            <w:pPr>
              <w:rPr>
                <w:rFonts w:asciiTheme="minorHAnsi" w:hAnsiTheme="minorHAnsi"/>
                <w:b/>
                <w:sz w:val="14"/>
                <w:szCs w:val="14"/>
              </w:rPr>
            </w:pPr>
          </w:p>
        </w:tc>
        <w:tc>
          <w:tcPr>
            <w:tcW w:w="851" w:type="dxa"/>
          </w:tcPr>
          <w:p w14:paraId="4D56D1D1" w14:textId="77777777" w:rsidR="00A60D28" w:rsidRPr="00CB3BA8" w:rsidRDefault="00A60D28" w:rsidP="00D843DF">
            <w:pPr>
              <w:jc w:val="center"/>
              <w:rPr>
                <w:rFonts w:asciiTheme="minorHAnsi" w:hAnsiTheme="minorHAnsi"/>
                <w:b/>
                <w:sz w:val="14"/>
                <w:szCs w:val="14"/>
              </w:rPr>
            </w:pPr>
          </w:p>
        </w:tc>
        <w:tc>
          <w:tcPr>
            <w:tcW w:w="1139" w:type="dxa"/>
          </w:tcPr>
          <w:p w14:paraId="16BC21FC" w14:textId="77777777" w:rsidR="00A60D28" w:rsidRPr="00CB3BA8" w:rsidRDefault="00A60D28" w:rsidP="00D843DF">
            <w:pPr>
              <w:jc w:val="center"/>
              <w:rPr>
                <w:rFonts w:asciiTheme="minorHAnsi" w:hAnsiTheme="minorHAnsi"/>
                <w:b/>
                <w:sz w:val="14"/>
                <w:szCs w:val="14"/>
              </w:rPr>
            </w:pPr>
          </w:p>
        </w:tc>
        <w:tc>
          <w:tcPr>
            <w:tcW w:w="845" w:type="dxa"/>
          </w:tcPr>
          <w:p w14:paraId="4A7078F8" w14:textId="77777777" w:rsidR="00A60D28" w:rsidRPr="00CB3BA8" w:rsidRDefault="00A60D28" w:rsidP="00D843DF">
            <w:pPr>
              <w:jc w:val="center"/>
              <w:rPr>
                <w:rFonts w:asciiTheme="minorHAnsi" w:hAnsiTheme="minorHAnsi"/>
                <w:b/>
                <w:sz w:val="14"/>
                <w:szCs w:val="14"/>
              </w:rPr>
            </w:pPr>
          </w:p>
        </w:tc>
        <w:tc>
          <w:tcPr>
            <w:tcW w:w="856" w:type="dxa"/>
          </w:tcPr>
          <w:p w14:paraId="57DD9351" w14:textId="77777777" w:rsidR="00A60D28" w:rsidRPr="00CB3BA8" w:rsidRDefault="00A60D28" w:rsidP="00D843DF">
            <w:pPr>
              <w:jc w:val="center"/>
              <w:rPr>
                <w:rFonts w:asciiTheme="minorHAnsi" w:hAnsiTheme="minorHAnsi"/>
                <w:b/>
                <w:sz w:val="14"/>
                <w:szCs w:val="14"/>
              </w:rPr>
            </w:pPr>
          </w:p>
        </w:tc>
      </w:tr>
      <w:tr w:rsidR="00A60D28" w:rsidRPr="00CB3BA8" w14:paraId="2B8E9C81" w14:textId="77777777" w:rsidTr="00A60D28">
        <w:trPr>
          <w:trHeight w:val="55"/>
          <w:jc w:val="center"/>
        </w:trPr>
        <w:tc>
          <w:tcPr>
            <w:tcW w:w="847" w:type="dxa"/>
          </w:tcPr>
          <w:p w14:paraId="454287A8" w14:textId="77777777" w:rsidR="00A60D28" w:rsidRPr="00CB3BA8" w:rsidRDefault="00A60D28" w:rsidP="00D843DF">
            <w:pPr>
              <w:rPr>
                <w:rFonts w:asciiTheme="minorHAnsi" w:hAnsiTheme="minorHAnsi"/>
                <w:b/>
                <w:sz w:val="14"/>
                <w:szCs w:val="14"/>
              </w:rPr>
            </w:pPr>
          </w:p>
        </w:tc>
        <w:tc>
          <w:tcPr>
            <w:tcW w:w="847" w:type="dxa"/>
          </w:tcPr>
          <w:p w14:paraId="67A2DD19" w14:textId="3E545B62" w:rsidR="00A60D28" w:rsidRPr="00CB3BA8" w:rsidRDefault="00A60D28" w:rsidP="00D843DF">
            <w:pPr>
              <w:rPr>
                <w:rFonts w:asciiTheme="minorHAnsi" w:hAnsiTheme="minorHAnsi"/>
                <w:b/>
                <w:sz w:val="14"/>
                <w:szCs w:val="14"/>
              </w:rPr>
            </w:pPr>
          </w:p>
        </w:tc>
        <w:tc>
          <w:tcPr>
            <w:tcW w:w="1421" w:type="dxa"/>
          </w:tcPr>
          <w:p w14:paraId="6E08F7F3" w14:textId="77777777" w:rsidR="00A60D28" w:rsidRPr="00CB3BA8" w:rsidRDefault="00A60D28" w:rsidP="00D843DF">
            <w:pPr>
              <w:rPr>
                <w:rFonts w:asciiTheme="minorHAnsi" w:hAnsiTheme="minorHAnsi"/>
                <w:b/>
                <w:sz w:val="14"/>
                <w:szCs w:val="14"/>
              </w:rPr>
            </w:pPr>
          </w:p>
        </w:tc>
        <w:tc>
          <w:tcPr>
            <w:tcW w:w="2265" w:type="dxa"/>
          </w:tcPr>
          <w:p w14:paraId="691D0662" w14:textId="77777777" w:rsidR="00A60D28" w:rsidRPr="00CB3BA8" w:rsidRDefault="00A60D28" w:rsidP="00D843DF">
            <w:pPr>
              <w:rPr>
                <w:rFonts w:asciiTheme="minorHAnsi" w:hAnsiTheme="minorHAnsi"/>
                <w:b/>
                <w:sz w:val="14"/>
                <w:szCs w:val="14"/>
              </w:rPr>
            </w:pPr>
          </w:p>
        </w:tc>
        <w:tc>
          <w:tcPr>
            <w:tcW w:w="709" w:type="dxa"/>
          </w:tcPr>
          <w:p w14:paraId="198AC707" w14:textId="77777777" w:rsidR="00A60D28" w:rsidRPr="00CB3BA8" w:rsidRDefault="00A60D28" w:rsidP="00D843DF">
            <w:pPr>
              <w:rPr>
                <w:rFonts w:asciiTheme="minorHAnsi" w:hAnsiTheme="minorHAnsi"/>
                <w:b/>
                <w:sz w:val="14"/>
                <w:szCs w:val="14"/>
              </w:rPr>
            </w:pPr>
          </w:p>
        </w:tc>
        <w:tc>
          <w:tcPr>
            <w:tcW w:w="850" w:type="dxa"/>
          </w:tcPr>
          <w:p w14:paraId="7C0220D2" w14:textId="77777777" w:rsidR="00A60D28" w:rsidRPr="00CB3BA8" w:rsidRDefault="00A60D28" w:rsidP="00D843DF">
            <w:pPr>
              <w:rPr>
                <w:rFonts w:asciiTheme="minorHAnsi" w:hAnsiTheme="minorHAnsi"/>
                <w:b/>
                <w:sz w:val="14"/>
                <w:szCs w:val="14"/>
              </w:rPr>
            </w:pPr>
          </w:p>
        </w:tc>
        <w:tc>
          <w:tcPr>
            <w:tcW w:w="851" w:type="dxa"/>
          </w:tcPr>
          <w:p w14:paraId="78B20ADA" w14:textId="77777777" w:rsidR="00A60D28" w:rsidRPr="00CB3BA8" w:rsidRDefault="00A60D28" w:rsidP="00D843DF">
            <w:pPr>
              <w:rPr>
                <w:rFonts w:asciiTheme="minorHAnsi" w:hAnsiTheme="minorHAnsi"/>
                <w:b/>
                <w:sz w:val="14"/>
                <w:szCs w:val="14"/>
              </w:rPr>
            </w:pPr>
          </w:p>
        </w:tc>
        <w:tc>
          <w:tcPr>
            <w:tcW w:w="1139" w:type="dxa"/>
          </w:tcPr>
          <w:p w14:paraId="6157430E" w14:textId="77777777" w:rsidR="00A60D28" w:rsidRPr="00CB3BA8" w:rsidRDefault="00A60D28" w:rsidP="00D843DF">
            <w:pPr>
              <w:rPr>
                <w:rFonts w:asciiTheme="minorHAnsi" w:hAnsiTheme="minorHAnsi"/>
                <w:b/>
                <w:sz w:val="14"/>
                <w:szCs w:val="14"/>
              </w:rPr>
            </w:pPr>
          </w:p>
        </w:tc>
        <w:tc>
          <w:tcPr>
            <w:tcW w:w="845" w:type="dxa"/>
          </w:tcPr>
          <w:p w14:paraId="6BB465A5" w14:textId="77777777" w:rsidR="00A60D28" w:rsidRPr="00CB3BA8" w:rsidRDefault="00A60D28" w:rsidP="00D843DF">
            <w:pPr>
              <w:rPr>
                <w:rFonts w:asciiTheme="minorHAnsi" w:hAnsiTheme="minorHAnsi"/>
                <w:b/>
                <w:sz w:val="14"/>
                <w:szCs w:val="14"/>
              </w:rPr>
            </w:pPr>
          </w:p>
        </w:tc>
        <w:tc>
          <w:tcPr>
            <w:tcW w:w="856" w:type="dxa"/>
          </w:tcPr>
          <w:p w14:paraId="02AC6AEC" w14:textId="77777777" w:rsidR="00A60D28" w:rsidRPr="00CB3BA8" w:rsidRDefault="00A60D28" w:rsidP="00D843DF">
            <w:pPr>
              <w:rPr>
                <w:rFonts w:asciiTheme="minorHAnsi" w:hAnsiTheme="minorHAnsi"/>
                <w:b/>
                <w:sz w:val="14"/>
                <w:szCs w:val="14"/>
              </w:rPr>
            </w:pPr>
          </w:p>
        </w:tc>
      </w:tr>
      <w:tr w:rsidR="00A60D28" w:rsidRPr="00CB3BA8" w14:paraId="46309EAE" w14:textId="77777777" w:rsidTr="00A60D28">
        <w:trPr>
          <w:trHeight w:val="55"/>
          <w:jc w:val="center"/>
        </w:trPr>
        <w:tc>
          <w:tcPr>
            <w:tcW w:w="847" w:type="dxa"/>
          </w:tcPr>
          <w:p w14:paraId="555C0316" w14:textId="77777777" w:rsidR="00A60D28" w:rsidRPr="00CB3BA8" w:rsidRDefault="00A60D28" w:rsidP="00D843DF">
            <w:pPr>
              <w:rPr>
                <w:rFonts w:asciiTheme="minorHAnsi" w:hAnsiTheme="minorHAnsi"/>
                <w:b/>
                <w:sz w:val="14"/>
                <w:szCs w:val="14"/>
              </w:rPr>
            </w:pPr>
          </w:p>
        </w:tc>
        <w:tc>
          <w:tcPr>
            <w:tcW w:w="847" w:type="dxa"/>
          </w:tcPr>
          <w:p w14:paraId="1916C042" w14:textId="245B15B2" w:rsidR="00A60D28" w:rsidRPr="00CB3BA8" w:rsidRDefault="00A60D28" w:rsidP="00D843DF">
            <w:pPr>
              <w:rPr>
                <w:rFonts w:asciiTheme="minorHAnsi" w:hAnsiTheme="minorHAnsi"/>
                <w:b/>
                <w:sz w:val="14"/>
                <w:szCs w:val="14"/>
              </w:rPr>
            </w:pPr>
          </w:p>
        </w:tc>
        <w:tc>
          <w:tcPr>
            <w:tcW w:w="1421" w:type="dxa"/>
          </w:tcPr>
          <w:p w14:paraId="18DA61B8" w14:textId="77777777" w:rsidR="00A60D28" w:rsidRPr="00CB3BA8" w:rsidRDefault="00A60D28" w:rsidP="00D843DF">
            <w:pPr>
              <w:rPr>
                <w:rFonts w:asciiTheme="minorHAnsi" w:hAnsiTheme="minorHAnsi"/>
                <w:b/>
                <w:sz w:val="14"/>
                <w:szCs w:val="14"/>
              </w:rPr>
            </w:pPr>
          </w:p>
        </w:tc>
        <w:tc>
          <w:tcPr>
            <w:tcW w:w="2265" w:type="dxa"/>
          </w:tcPr>
          <w:p w14:paraId="0CE39D19" w14:textId="77777777" w:rsidR="00A60D28" w:rsidRPr="00CB3BA8" w:rsidRDefault="00A60D28" w:rsidP="00D843DF">
            <w:pPr>
              <w:rPr>
                <w:rFonts w:asciiTheme="minorHAnsi" w:hAnsiTheme="minorHAnsi"/>
                <w:b/>
                <w:sz w:val="14"/>
                <w:szCs w:val="14"/>
              </w:rPr>
            </w:pPr>
          </w:p>
        </w:tc>
        <w:tc>
          <w:tcPr>
            <w:tcW w:w="709" w:type="dxa"/>
          </w:tcPr>
          <w:p w14:paraId="130E85FA" w14:textId="77777777" w:rsidR="00A60D28" w:rsidRPr="00CB3BA8" w:rsidRDefault="00A60D28" w:rsidP="00D843DF">
            <w:pPr>
              <w:rPr>
                <w:rFonts w:asciiTheme="minorHAnsi" w:hAnsiTheme="minorHAnsi"/>
                <w:b/>
                <w:sz w:val="14"/>
                <w:szCs w:val="14"/>
              </w:rPr>
            </w:pPr>
          </w:p>
        </w:tc>
        <w:tc>
          <w:tcPr>
            <w:tcW w:w="850" w:type="dxa"/>
          </w:tcPr>
          <w:p w14:paraId="2F367CA5" w14:textId="77777777" w:rsidR="00A60D28" w:rsidRPr="00CB3BA8" w:rsidRDefault="00A60D28" w:rsidP="00D843DF">
            <w:pPr>
              <w:rPr>
                <w:rFonts w:asciiTheme="minorHAnsi" w:hAnsiTheme="minorHAnsi"/>
                <w:b/>
                <w:sz w:val="14"/>
                <w:szCs w:val="14"/>
              </w:rPr>
            </w:pPr>
          </w:p>
        </w:tc>
        <w:tc>
          <w:tcPr>
            <w:tcW w:w="851" w:type="dxa"/>
          </w:tcPr>
          <w:p w14:paraId="5858A1F4" w14:textId="77777777" w:rsidR="00A60D28" w:rsidRPr="00CB3BA8" w:rsidRDefault="00A60D28" w:rsidP="00D843DF">
            <w:pPr>
              <w:rPr>
                <w:rFonts w:asciiTheme="minorHAnsi" w:hAnsiTheme="minorHAnsi"/>
                <w:b/>
                <w:sz w:val="14"/>
                <w:szCs w:val="14"/>
              </w:rPr>
            </w:pPr>
          </w:p>
        </w:tc>
        <w:tc>
          <w:tcPr>
            <w:tcW w:w="1139" w:type="dxa"/>
          </w:tcPr>
          <w:p w14:paraId="5B49E994" w14:textId="77777777" w:rsidR="00A60D28" w:rsidRPr="00CB3BA8" w:rsidRDefault="00A60D28" w:rsidP="00D843DF">
            <w:pPr>
              <w:rPr>
                <w:rFonts w:asciiTheme="minorHAnsi" w:hAnsiTheme="minorHAnsi"/>
                <w:b/>
                <w:sz w:val="14"/>
                <w:szCs w:val="14"/>
              </w:rPr>
            </w:pPr>
          </w:p>
        </w:tc>
        <w:tc>
          <w:tcPr>
            <w:tcW w:w="845" w:type="dxa"/>
          </w:tcPr>
          <w:p w14:paraId="3D92A7BC" w14:textId="77777777" w:rsidR="00A60D28" w:rsidRPr="00CB3BA8" w:rsidRDefault="00A60D28" w:rsidP="00D843DF">
            <w:pPr>
              <w:rPr>
                <w:rFonts w:asciiTheme="minorHAnsi" w:hAnsiTheme="minorHAnsi"/>
                <w:b/>
                <w:sz w:val="14"/>
                <w:szCs w:val="14"/>
              </w:rPr>
            </w:pPr>
          </w:p>
        </w:tc>
        <w:tc>
          <w:tcPr>
            <w:tcW w:w="856" w:type="dxa"/>
          </w:tcPr>
          <w:p w14:paraId="3E39B063" w14:textId="77777777" w:rsidR="00A60D28" w:rsidRPr="00CB3BA8" w:rsidRDefault="00A60D28" w:rsidP="00D843DF">
            <w:pPr>
              <w:rPr>
                <w:rFonts w:asciiTheme="minorHAnsi" w:hAnsiTheme="minorHAnsi"/>
                <w:b/>
                <w:sz w:val="14"/>
                <w:szCs w:val="14"/>
              </w:rPr>
            </w:pPr>
          </w:p>
        </w:tc>
      </w:tr>
      <w:tr w:rsidR="00A60D28" w:rsidRPr="00CB3BA8" w14:paraId="28BB1068" w14:textId="77777777" w:rsidTr="00A60D28">
        <w:trPr>
          <w:trHeight w:val="55"/>
          <w:jc w:val="center"/>
        </w:trPr>
        <w:tc>
          <w:tcPr>
            <w:tcW w:w="847" w:type="dxa"/>
          </w:tcPr>
          <w:p w14:paraId="08EBC74D" w14:textId="77777777" w:rsidR="00A60D28" w:rsidRPr="00CB3BA8" w:rsidRDefault="00A60D28" w:rsidP="00D843DF">
            <w:pPr>
              <w:rPr>
                <w:rFonts w:asciiTheme="minorHAnsi" w:hAnsiTheme="minorHAnsi"/>
                <w:b/>
                <w:sz w:val="14"/>
                <w:szCs w:val="14"/>
              </w:rPr>
            </w:pPr>
          </w:p>
        </w:tc>
        <w:tc>
          <w:tcPr>
            <w:tcW w:w="847" w:type="dxa"/>
          </w:tcPr>
          <w:p w14:paraId="52445572" w14:textId="45EF5063" w:rsidR="00A60D28" w:rsidRPr="00CB3BA8" w:rsidRDefault="00A60D28" w:rsidP="00D843DF">
            <w:pPr>
              <w:rPr>
                <w:rFonts w:asciiTheme="minorHAnsi" w:hAnsiTheme="minorHAnsi"/>
                <w:b/>
                <w:sz w:val="14"/>
                <w:szCs w:val="14"/>
              </w:rPr>
            </w:pPr>
          </w:p>
        </w:tc>
        <w:tc>
          <w:tcPr>
            <w:tcW w:w="1421" w:type="dxa"/>
          </w:tcPr>
          <w:p w14:paraId="228EE742" w14:textId="77777777" w:rsidR="00A60D28" w:rsidRPr="00CB3BA8" w:rsidRDefault="00A60D28" w:rsidP="00D843DF">
            <w:pPr>
              <w:rPr>
                <w:rFonts w:asciiTheme="minorHAnsi" w:hAnsiTheme="minorHAnsi"/>
                <w:b/>
                <w:sz w:val="14"/>
                <w:szCs w:val="14"/>
              </w:rPr>
            </w:pPr>
          </w:p>
        </w:tc>
        <w:tc>
          <w:tcPr>
            <w:tcW w:w="2265" w:type="dxa"/>
          </w:tcPr>
          <w:p w14:paraId="5F4A9795" w14:textId="77777777" w:rsidR="00A60D28" w:rsidRPr="00CB3BA8" w:rsidRDefault="00A60D28" w:rsidP="00D843DF">
            <w:pPr>
              <w:rPr>
                <w:rFonts w:asciiTheme="minorHAnsi" w:hAnsiTheme="minorHAnsi"/>
                <w:b/>
                <w:sz w:val="14"/>
                <w:szCs w:val="14"/>
              </w:rPr>
            </w:pPr>
          </w:p>
        </w:tc>
        <w:tc>
          <w:tcPr>
            <w:tcW w:w="709" w:type="dxa"/>
          </w:tcPr>
          <w:p w14:paraId="4BA60958" w14:textId="77777777" w:rsidR="00A60D28" w:rsidRPr="00CB3BA8" w:rsidRDefault="00A60D28" w:rsidP="00D843DF">
            <w:pPr>
              <w:rPr>
                <w:rFonts w:asciiTheme="minorHAnsi" w:hAnsiTheme="minorHAnsi"/>
                <w:b/>
                <w:sz w:val="14"/>
                <w:szCs w:val="14"/>
              </w:rPr>
            </w:pPr>
          </w:p>
        </w:tc>
        <w:tc>
          <w:tcPr>
            <w:tcW w:w="850" w:type="dxa"/>
          </w:tcPr>
          <w:p w14:paraId="3BC1431F" w14:textId="77777777" w:rsidR="00A60D28" w:rsidRPr="00CB3BA8" w:rsidRDefault="00A60D28" w:rsidP="00D843DF">
            <w:pPr>
              <w:rPr>
                <w:rFonts w:asciiTheme="minorHAnsi" w:hAnsiTheme="minorHAnsi"/>
                <w:b/>
                <w:sz w:val="14"/>
                <w:szCs w:val="14"/>
              </w:rPr>
            </w:pPr>
          </w:p>
        </w:tc>
        <w:tc>
          <w:tcPr>
            <w:tcW w:w="851" w:type="dxa"/>
          </w:tcPr>
          <w:p w14:paraId="0038C10D" w14:textId="77777777" w:rsidR="00A60D28" w:rsidRPr="00CB3BA8" w:rsidRDefault="00A60D28" w:rsidP="00D843DF">
            <w:pPr>
              <w:rPr>
                <w:rFonts w:asciiTheme="minorHAnsi" w:hAnsiTheme="minorHAnsi"/>
                <w:b/>
                <w:sz w:val="14"/>
                <w:szCs w:val="14"/>
              </w:rPr>
            </w:pPr>
          </w:p>
        </w:tc>
        <w:tc>
          <w:tcPr>
            <w:tcW w:w="1139" w:type="dxa"/>
          </w:tcPr>
          <w:p w14:paraId="1C52B976" w14:textId="77777777" w:rsidR="00A60D28" w:rsidRPr="00CB3BA8" w:rsidRDefault="00A60D28" w:rsidP="00D843DF">
            <w:pPr>
              <w:rPr>
                <w:rFonts w:asciiTheme="minorHAnsi" w:hAnsiTheme="minorHAnsi"/>
                <w:b/>
                <w:sz w:val="14"/>
                <w:szCs w:val="14"/>
              </w:rPr>
            </w:pPr>
          </w:p>
        </w:tc>
        <w:tc>
          <w:tcPr>
            <w:tcW w:w="845" w:type="dxa"/>
          </w:tcPr>
          <w:p w14:paraId="2CA19E04" w14:textId="77777777" w:rsidR="00A60D28" w:rsidRPr="00CB3BA8" w:rsidRDefault="00A60D28" w:rsidP="00D843DF">
            <w:pPr>
              <w:rPr>
                <w:rFonts w:asciiTheme="minorHAnsi" w:hAnsiTheme="minorHAnsi"/>
                <w:b/>
                <w:sz w:val="14"/>
                <w:szCs w:val="14"/>
              </w:rPr>
            </w:pPr>
          </w:p>
        </w:tc>
        <w:tc>
          <w:tcPr>
            <w:tcW w:w="856" w:type="dxa"/>
          </w:tcPr>
          <w:p w14:paraId="4F37BF84" w14:textId="77777777" w:rsidR="00A60D28" w:rsidRPr="00CB3BA8" w:rsidRDefault="00A60D28" w:rsidP="00D843DF">
            <w:pPr>
              <w:rPr>
                <w:rFonts w:asciiTheme="minorHAnsi" w:hAnsiTheme="minorHAnsi"/>
                <w:b/>
                <w:sz w:val="14"/>
                <w:szCs w:val="14"/>
              </w:rPr>
            </w:pPr>
          </w:p>
        </w:tc>
      </w:tr>
      <w:tr w:rsidR="00A60D28" w:rsidRPr="00CB3BA8" w14:paraId="4883D70D" w14:textId="77777777" w:rsidTr="00A60D28">
        <w:trPr>
          <w:trHeight w:val="55"/>
          <w:jc w:val="center"/>
        </w:trPr>
        <w:tc>
          <w:tcPr>
            <w:tcW w:w="847" w:type="dxa"/>
          </w:tcPr>
          <w:p w14:paraId="17BC98AF" w14:textId="77777777" w:rsidR="00A60D28" w:rsidRPr="00CB3BA8" w:rsidRDefault="00A60D28" w:rsidP="00D843DF">
            <w:pPr>
              <w:rPr>
                <w:rFonts w:asciiTheme="minorHAnsi" w:hAnsiTheme="minorHAnsi"/>
                <w:b/>
                <w:sz w:val="14"/>
                <w:szCs w:val="14"/>
              </w:rPr>
            </w:pPr>
          </w:p>
        </w:tc>
        <w:tc>
          <w:tcPr>
            <w:tcW w:w="847" w:type="dxa"/>
          </w:tcPr>
          <w:p w14:paraId="2B713D60" w14:textId="58498693" w:rsidR="00A60D28" w:rsidRPr="00CB3BA8" w:rsidRDefault="00A60D28" w:rsidP="00D843DF">
            <w:pPr>
              <w:rPr>
                <w:rFonts w:asciiTheme="minorHAnsi" w:hAnsiTheme="minorHAnsi"/>
                <w:b/>
                <w:sz w:val="14"/>
                <w:szCs w:val="14"/>
              </w:rPr>
            </w:pPr>
          </w:p>
        </w:tc>
        <w:tc>
          <w:tcPr>
            <w:tcW w:w="1421" w:type="dxa"/>
          </w:tcPr>
          <w:p w14:paraId="324C4C51" w14:textId="77777777" w:rsidR="00A60D28" w:rsidRPr="00CB3BA8" w:rsidRDefault="00A60D28" w:rsidP="00D843DF">
            <w:pPr>
              <w:rPr>
                <w:rFonts w:asciiTheme="minorHAnsi" w:hAnsiTheme="minorHAnsi"/>
                <w:b/>
                <w:sz w:val="14"/>
                <w:szCs w:val="14"/>
              </w:rPr>
            </w:pPr>
          </w:p>
        </w:tc>
        <w:tc>
          <w:tcPr>
            <w:tcW w:w="2265" w:type="dxa"/>
          </w:tcPr>
          <w:p w14:paraId="34187AFF" w14:textId="77777777" w:rsidR="00A60D28" w:rsidRPr="00CB3BA8" w:rsidRDefault="00A60D28" w:rsidP="00D843DF">
            <w:pPr>
              <w:rPr>
                <w:rFonts w:asciiTheme="minorHAnsi" w:hAnsiTheme="minorHAnsi"/>
                <w:b/>
                <w:sz w:val="14"/>
                <w:szCs w:val="14"/>
              </w:rPr>
            </w:pPr>
          </w:p>
        </w:tc>
        <w:tc>
          <w:tcPr>
            <w:tcW w:w="709" w:type="dxa"/>
          </w:tcPr>
          <w:p w14:paraId="2A334BA0" w14:textId="77777777" w:rsidR="00A60D28" w:rsidRPr="00CB3BA8" w:rsidRDefault="00A60D28" w:rsidP="00D843DF">
            <w:pPr>
              <w:rPr>
                <w:rFonts w:asciiTheme="minorHAnsi" w:hAnsiTheme="minorHAnsi"/>
                <w:b/>
                <w:sz w:val="14"/>
                <w:szCs w:val="14"/>
              </w:rPr>
            </w:pPr>
          </w:p>
        </w:tc>
        <w:tc>
          <w:tcPr>
            <w:tcW w:w="850" w:type="dxa"/>
          </w:tcPr>
          <w:p w14:paraId="0CE8FB71" w14:textId="77777777" w:rsidR="00A60D28" w:rsidRPr="00CB3BA8" w:rsidRDefault="00A60D28" w:rsidP="00D843DF">
            <w:pPr>
              <w:rPr>
                <w:rFonts w:asciiTheme="minorHAnsi" w:hAnsiTheme="minorHAnsi"/>
                <w:b/>
                <w:sz w:val="14"/>
                <w:szCs w:val="14"/>
              </w:rPr>
            </w:pPr>
          </w:p>
        </w:tc>
        <w:tc>
          <w:tcPr>
            <w:tcW w:w="851" w:type="dxa"/>
          </w:tcPr>
          <w:p w14:paraId="6102C802" w14:textId="77777777" w:rsidR="00A60D28" w:rsidRPr="00CB3BA8" w:rsidRDefault="00A60D28" w:rsidP="00D843DF">
            <w:pPr>
              <w:rPr>
                <w:rFonts w:asciiTheme="minorHAnsi" w:hAnsiTheme="minorHAnsi"/>
                <w:b/>
                <w:sz w:val="14"/>
                <w:szCs w:val="14"/>
              </w:rPr>
            </w:pPr>
          </w:p>
        </w:tc>
        <w:tc>
          <w:tcPr>
            <w:tcW w:w="1139" w:type="dxa"/>
          </w:tcPr>
          <w:p w14:paraId="42BFEA24" w14:textId="77777777" w:rsidR="00A60D28" w:rsidRPr="00CB3BA8" w:rsidRDefault="00A60D28" w:rsidP="00D843DF">
            <w:pPr>
              <w:rPr>
                <w:rFonts w:asciiTheme="minorHAnsi" w:hAnsiTheme="minorHAnsi"/>
                <w:b/>
                <w:sz w:val="14"/>
                <w:szCs w:val="14"/>
              </w:rPr>
            </w:pPr>
          </w:p>
        </w:tc>
        <w:tc>
          <w:tcPr>
            <w:tcW w:w="845" w:type="dxa"/>
          </w:tcPr>
          <w:p w14:paraId="578632C1" w14:textId="77777777" w:rsidR="00A60D28" w:rsidRPr="00CB3BA8" w:rsidRDefault="00A60D28" w:rsidP="00D843DF">
            <w:pPr>
              <w:rPr>
                <w:rFonts w:asciiTheme="minorHAnsi" w:hAnsiTheme="minorHAnsi"/>
                <w:b/>
                <w:sz w:val="14"/>
                <w:szCs w:val="14"/>
              </w:rPr>
            </w:pPr>
          </w:p>
        </w:tc>
        <w:tc>
          <w:tcPr>
            <w:tcW w:w="856" w:type="dxa"/>
          </w:tcPr>
          <w:p w14:paraId="5256017C" w14:textId="77777777" w:rsidR="00A60D28" w:rsidRPr="00CB3BA8" w:rsidRDefault="00A60D28" w:rsidP="00D843DF">
            <w:pPr>
              <w:rPr>
                <w:rFonts w:asciiTheme="minorHAnsi" w:hAnsiTheme="minorHAnsi"/>
                <w:b/>
                <w:sz w:val="14"/>
                <w:szCs w:val="14"/>
              </w:rPr>
            </w:pPr>
          </w:p>
        </w:tc>
      </w:tr>
      <w:tr w:rsidR="00A60D28" w:rsidRPr="00CB3BA8" w14:paraId="6088E918" w14:textId="77777777" w:rsidTr="00A60D28">
        <w:trPr>
          <w:trHeight w:val="55"/>
          <w:jc w:val="center"/>
        </w:trPr>
        <w:tc>
          <w:tcPr>
            <w:tcW w:w="847" w:type="dxa"/>
          </w:tcPr>
          <w:p w14:paraId="0A8BE8C8" w14:textId="77777777" w:rsidR="00A60D28" w:rsidRPr="00CB3BA8" w:rsidRDefault="00A60D28" w:rsidP="00D843DF">
            <w:pPr>
              <w:rPr>
                <w:rFonts w:asciiTheme="minorHAnsi" w:hAnsiTheme="minorHAnsi"/>
                <w:b/>
                <w:sz w:val="14"/>
                <w:szCs w:val="14"/>
              </w:rPr>
            </w:pPr>
          </w:p>
        </w:tc>
        <w:tc>
          <w:tcPr>
            <w:tcW w:w="847" w:type="dxa"/>
          </w:tcPr>
          <w:p w14:paraId="04DDE1DF" w14:textId="393A3EE7" w:rsidR="00A60D28" w:rsidRPr="00CB3BA8" w:rsidRDefault="00A60D28" w:rsidP="00D843DF">
            <w:pPr>
              <w:rPr>
                <w:rFonts w:asciiTheme="minorHAnsi" w:hAnsiTheme="minorHAnsi"/>
                <w:b/>
                <w:sz w:val="14"/>
                <w:szCs w:val="14"/>
              </w:rPr>
            </w:pPr>
          </w:p>
        </w:tc>
        <w:tc>
          <w:tcPr>
            <w:tcW w:w="1421" w:type="dxa"/>
          </w:tcPr>
          <w:p w14:paraId="4F2EDAD0" w14:textId="77777777" w:rsidR="00A60D28" w:rsidRPr="00CB3BA8" w:rsidRDefault="00A60D28" w:rsidP="00D843DF">
            <w:pPr>
              <w:rPr>
                <w:rFonts w:asciiTheme="minorHAnsi" w:hAnsiTheme="minorHAnsi"/>
                <w:b/>
                <w:sz w:val="14"/>
                <w:szCs w:val="14"/>
              </w:rPr>
            </w:pPr>
          </w:p>
        </w:tc>
        <w:tc>
          <w:tcPr>
            <w:tcW w:w="2265" w:type="dxa"/>
          </w:tcPr>
          <w:p w14:paraId="538D3D3F" w14:textId="77777777" w:rsidR="00A60D28" w:rsidRPr="00CB3BA8" w:rsidRDefault="00A60D28" w:rsidP="00D843DF">
            <w:pPr>
              <w:rPr>
                <w:rFonts w:asciiTheme="minorHAnsi" w:hAnsiTheme="minorHAnsi"/>
                <w:b/>
                <w:sz w:val="14"/>
                <w:szCs w:val="14"/>
              </w:rPr>
            </w:pPr>
          </w:p>
        </w:tc>
        <w:tc>
          <w:tcPr>
            <w:tcW w:w="709" w:type="dxa"/>
          </w:tcPr>
          <w:p w14:paraId="6C737200" w14:textId="77777777" w:rsidR="00A60D28" w:rsidRPr="00CB3BA8" w:rsidRDefault="00A60D28" w:rsidP="00D843DF">
            <w:pPr>
              <w:rPr>
                <w:rFonts w:asciiTheme="minorHAnsi" w:hAnsiTheme="minorHAnsi"/>
                <w:b/>
                <w:sz w:val="14"/>
                <w:szCs w:val="14"/>
              </w:rPr>
            </w:pPr>
          </w:p>
        </w:tc>
        <w:tc>
          <w:tcPr>
            <w:tcW w:w="850" w:type="dxa"/>
          </w:tcPr>
          <w:p w14:paraId="23E95B38" w14:textId="77777777" w:rsidR="00A60D28" w:rsidRPr="00CB3BA8" w:rsidRDefault="00A60D28" w:rsidP="00D843DF">
            <w:pPr>
              <w:rPr>
                <w:rFonts w:asciiTheme="minorHAnsi" w:hAnsiTheme="minorHAnsi"/>
                <w:b/>
                <w:sz w:val="14"/>
                <w:szCs w:val="14"/>
              </w:rPr>
            </w:pPr>
          </w:p>
        </w:tc>
        <w:tc>
          <w:tcPr>
            <w:tcW w:w="851" w:type="dxa"/>
          </w:tcPr>
          <w:p w14:paraId="4A5D3881" w14:textId="77777777" w:rsidR="00A60D28" w:rsidRPr="00CB3BA8" w:rsidRDefault="00A60D28" w:rsidP="00D843DF">
            <w:pPr>
              <w:rPr>
                <w:rFonts w:asciiTheme="minorHAnsi" w:hAnsiTheme="minorHAnsi"/>
                <w:b/>
                <w:sz w:val="14"/>
                <w:szCs w:val="14"/>
              </w:rPr>
            </w:pPr>
          </w:p>
        </w:tc>
        <w:tc>
          <w:tcPr>
            <w:tcW w:w="1139" w:type="dxa"/>
          </w:tcPr>
          <w:p w14:paraId="754D7970" w14:textId="77777777" w:rsidR="00A60D28" w:rsidRPr="00CB3BA8" w:rsidRDefault="00A60D28" w:rsidP="00D843DF">
            <w:pPr>
              <w:rPr>
                <w:rFonts w:asciiTheme="minorHAnsi" w:hAnsiTheme="minorHAnsi"/>
                <w:b/>
                <w:sz w:val="14"/>
                <w:szCs w:val="14"/>
              </w:rPr>
            </w:pPr>
          </w:p>
        </w:tc>
        <w:tc>
          <w:tcPr>
            <w:tcW w:w="845" w:type="dxa"/>
          </w:tcPr>
          <w:p w14:paraId="3838AFF4" w14:textId="77777777" w:rsidR="00A60D28" w:rsidRPr="00CB3BA8" w:rsidRDefault="00A60D28" w:rsidP="00D843DF">
            <w:pPr>
              <w:rPr>
                <w:rFonts w:asciiTheme="minorHAnsi" w:hAnsiTheme="minorHAnsi"/>
                <w:b/>
                <w:sz w:val="14"/>
                <w:szCs w:val="14"/>
              </w:rPr>
            </w:pPr>
          </w:p>
        </w:tc>
        <w:tc>
          <w:tcPr>
            <w:tcW w:w="856" w:type="dxa"/>
          </w:tcPr>
          <w:p w14:paraId="71C2FDA0" w14:textId="77777777" w:rsidR="00A60D28" w:rsidRPr="00CB3BA8" w:rsidRDefault="00A60D28" w:rsidP="00D843DF">
            <w:pPr>
              <w:rPr>
                <w:rFonts w:asciiTheme="minorHAnsi" w:hAnsiTheme="minorHAnsi"/>
                <w:b/>
                <w:sz w:val="14"/>
                <w:szCs w:val="14"/>
              </w:rPr>
            </w:pPr>
          </w:p>
        </w:tc>
      </w:tr>
      <w:tr w:rsidR="00A60D28" w:rsidRPr="00CB3BA8" w14:paraId="626FC0CA" w14:textId="77777777" w:rsidTr="00A60D28">
        <w:trPr>
          <w:trHeight w:val="55"/>
          <w:jc w:val="center"/>
        </w:trPr>
        <w:tc>
          <w:tcPr>
            <w:tcW w:w="847" w:type="dxa"/>
          </w:tcPr>
          <w:p w14:paraId="78D132CE" w14:textId="77777777" w:rsidR="00A60D28" w:rsidRPr="00CB3BA8" w:rsidRDefault="00A60D28" w:rsidP="00D843DF">
            <w:pPr>
              <w:rPr>
                <w:rFonts w:asciiTheme="minorHAnsi" w:hAnsiTheme="minorHAnsi"/>
                <w:b/>
                <w:sz w:val="14"/>
                <w:szCs w:val="14"/>
              </w:rPr>
            </w:pPr>
          </w:p>
        </w:tc>
        <w:tc>
          <w:tcPr>
            <w:tcW w:w="847" w:type="dxa"/>
          </w:tcPr>
          <w:p w14:paraId="7F63353A" w14:textId="346DF15C" w:rsidR="00A60D28" w:rsidRPr="00CB3BA8" w:rsidRDefault="00A60D28" w:rsidP="00D843DF">
            <w:pPr>
              <w:rPr>
                <w:rFonts w:asciiTheme="minorHAnsi" w:hAnsiTheme="minorHAnsi"/>
                <w:b/>
                <w:sz w:val="14"/>
                <w:szCs w:val="14"/>
              </w:rPr>
            </w:pPr>
          </w:p>
        </w:tc>
        <w:tc>
          <w:tcPr>
            <w:tcW w:w="1421" w:type="dxa"/>
          </w:tcPr>
          <w:p w14:paraId="1BFDE769" w14:textId="77777777" w:rsidR="00A60D28" w:rsidRPr="00CB3BA8" w:rsidRDefault="00A60D28" w:rsidP="00D843DF">
            <w:pPr>
              <w:rPr>
                <w:rFonts w:asciiTheme="minorHAnsi" w:hAnsiTheme="minorHAnsi"/>
                <w:b/>
                <w:sz w:val="14"/>
                <w:szCs w:val="14"/>
              </w:rPr>
            </w:pPr>
          </w:p>
        </w:tc>
        <w:tc>
          <w:tcPr>
            <w:tcW w:w="2265" w:type="dxa"/>
          </w:tcPr>
          <w:p w14:paraId="76A36C00" w14:textId="77777777" w:rsidR="00A60D28" w:rsidRPr="00CB3BA8" w:rsidRDefault="00A60D28" w:rsidP="00D843DF">
            <w:pPr>
              <w:rPr>
                <w:rFonts w:asciiTheme="minorHAnsi" w:hAnsiTheme="minorHAnsi"/>
                <w:b/>
                <w:sz w:val="14"/>
                <w:szCs w:val="14"/>
              </w:rPr>
            </w:pPr>
          </w:p>
        </w:tc>
        <w:tc>
          <w:tcPr>
            <w:tcW w:w="709" w:type="dxa"/>
          </w:tcPr>
          <w:p w14:paraId="7673396D" w14:textId="77777777" w:rsidR="00A60D28" w:rsidRPr="00CB3BA8" w:rsidRDefault="00A60D28" w:rsidP="00D843DF">
            <w:pPr>
              <w:rPr>
                <w:rFonts w:asciiTheme="minorHAnsi" w:hAnsiTheme="minorHAnsi"/>
                <w:b/>
                <w:sz w:val="14"/>
                <w:szCs w:val="14"/>
              </w:rPr>
            </w:pPr>
          </w:p>
        </w:tc>
        <w:tc>
          <w:tcPr>
            <w:tcW w:w="850" w:type="dxa"/>
          </w:tcPr>
          <w:p w14:paraId="3D6F0D7F" w14:textId="77777777" w:rsidR="00A60D28" w:rsidRPr="00CB3BA8" w:rsidRDefault="00A60D28" w:rsidP="00D843DF">
            <w:pPr>
              <w:rPr>
                <w:rFonts w:asciiTheme="minorHAnsi" w:hAnsiTheme="minorHAnsi"/>
                <w:b/>
                <w:sz w:val="14"/>
                <w:szCs w:val="14"/>
              </w:rPr>
            </w:pPr>
          </w:p>
        </w:tc>
        <w:tc>
          <w:tcPr>
            <w:tcW w:w="851" w:type="dxa"/>
          </w:tcPr>
          <w:p w14:paraId="6865A790" w14:textId="77777777" w:rsidR="00A60D28" w:rsidRPr="00CB3BA8" w:rsidRDefault="00A60D28" w:rsidP="00D843DF">
            <w:pPr>
              <w:rPr>
                <w:rFonts w:asciiTheme="minorHAnsi" w:hAnsiTheme="minorHAnsi"/>
                <w:b/>
                <w:sz w:val="14"/>
                <w:szCs w:val="14"/>
              </w:rPr>
            </w:pPr>
          </w:p>
        </w:tc>
        <w:tc>
          <w:tcPr>
            <w:tcW w:w="1139" w:type="dxa"/>
          </w:tcPr>
          <w:p w14:paraId="1EDA24C5" w14:textId="77777777" w:rsidR="00A60D28" w:rsidRPr="00CB3BA8" w:rsidRDefault="00A60D28" w:rsidP="00D843DF">
            <w:pPr>
              <w:rPr>
                <w:rFonts w:asciiTheme="minorHAnsi" w:hAnsiTheme="minorHAnsi"/>
                <w:b/>
                <w:sz w:val="14"/>
                <w:szCs w:val="14"/>
              </w:rPr>
            </w:pPr>
          </w:p>
        </w:tc>
        <w:tc>
          <w:tcPr>
            <w:tcW w:w="845" w:type="dxa"/>
          </w:tcPr>
          <w:p w14:paraId="31C14ACC" w14:textId="77777777" w:rsidR="00A60D28" w:rsidRPr="00CB3BA8" w:rsidRDefault="00A60D28" w:rsidP="00D843DF">
            <w:pPr>
              <w:rPr>
                <w:rFonts w:asciiTheme="minorHAnsi" w:hAnsiTheme="minorHAnsi"/>
                <w:b/>
                <w:sz w:val="14"/>
                <w:szCs w:val="14"/>
              </w:rPr>
            </w:pPr>
          </w:p>
        </w:tc>
        <w:tc>
          <w:tcPr>
            <w:tcW w:w="856" w:type="dxa"/>
          </w:tcPr>
          <w:p w14:paraId="5F5F348C" w14:textId="77777777" w:rsidR="00A60D28" w:rsidRPr="00CB3BA8" w:rsidRDefault="00A60D28" w:rsidP="00D843DF">
            <w:pPr>
              <w:rPr>
                <w:rFonts w:asciiTheme="minorHAnsi" w:hAnsiTheme="minorHAnsi"/>
                <w:b/>
                <w:sz w:val="14"/>
                <w:szCs w:val="14"/>
              </w:rPr>
            </w:pPr>
          </w:p>
        </w:tc>
      </w:tr>
      <w:tr w:rsidR="00A60D28" w:rsidRPr="00CB3BA8" w14:paraId="50317C9E" w14:textId="77777777" w:rsidTr="00A60D28">
        <w:trPr>
          <w:trHeight w:val="55"/>
          <w:jc w:val="center"/>
        </w:trPr>
        <w:tc>
          <w:tcPr>
            <w:tcW w:w="847" w:type="dxa"/>
          </w:tcPr>
          <w:p w14:paraId="190BF8C4" w14:textId="77777777" w:rsidR="00A60D28" w:rsidRPr="00CB3BA8" w:rsidRDefault="00A60D28" w:rsidP="00D843DF">
            <w:pPr>
              <w:rPr>
                <w:rFonts w:asciiTheme="minorHAnsi" w:hAnsiTheme="minorHAnsi"/>
                <w:b/>
                <w:sz w:val="14"/>
                <w:szCs w:val="14"/>
              </w:rPr>
            </w:pPr>
          </w:p>
        </w:tc>
        <w:tc>
          <w:tcPr>
            <w:tcW w:w="847" w:type="dxa"/>
          </w:tcPr>
          <w:p w14:paraId="7443EEBB" w14:textId="0C97079E" w:rsidR="00A60D28" w:rsidRPr="00CB3BA8" w:rsidRDefault="00A60D28" w:rsidP="00D843DF">
            <w:pPr>
              <w:rPr>
                <w:rFonts w:asciiTheme="minorHAnsi" w:hAnsiTheme="minorHAnsi"/>
                <w:b/>
                <w:sz w:val="14"/>
                <w:szCs w:val="14"/>
              </w:rPr>
            </w:pPr>
          </w:p>
        </w:tc>
        <w:tc>
          <w:tcPr>
            <w:tcW w:w="1421" w:type="dxa"/>
          </w:tcPr>
          <w:p w14:paraId="6D2A649B" w14:textId="77777777" w:rsidR="00A60D28" w:rsidRPr="00CB3BA8" w:rsidRDefault="00A60D28" w:rsidP="00D843DF">
            <w:pPr>
              <w:rPr>
                <w:rFonts w:asciiTheme="minorHAnsi" w:hAnsiTheme="minorHAnsi"/>
                <w:b/>
                <w:sz w:val="14"/>
                <w:szCs w:val="14"/>
              </w:rPr>
            </w:pPr>
          </w:p>
        </w:tc>
        <w:tc>
          <w:tcPr>
            <w:tcW w:w="2265" w:type="dxa"/>
          </w:tcPr>
          <w:p w14:paraId="0E628513" w14:textId="77777777" w:rsidR="00A60D28" w:rsidRPr="00CB3BA8" w:rsidRDefault="00A60D28" w:rsidP="00D843DF">
            <w:pPr>
              <w:rPr>
                <w:rFonts w:asciiTheme="minorHAnsi" w:hAnsiTheme="minorHAnsi"/>
                <w:b/>
                <w:sz w:val="14"/>
                <w:szCs w:val="14"/>
              </w:rPr>
            </w:pPr>
          </w:p>
        </w:tc>
        <w:tc>
          <w:tcPr>
            <w:tcW w:w="709" w:type="dxa"/>
          </w:tcPr>
          <w:p w14:paraId="7497D9A1" w14:textId="77777777" w:rsidR="00A60D28" w:rsidRPr="00CB3BA8" w:rsidRDefault="00A60D28" w:rsidP="00D843DF">
            <w:pPr>
              <w:rPr>
                <w:rFonts w:asciiTheme="minorHAnsi" w:hAnsiTheme="minorHAnsi"/>
                <w:b/>
                <w:sz w:val="14"/>
                <w:szCs w:val="14"/>
              </w:rPr>
            </w:pPr>
          </w:p>
        </w:tc>
        <w:tc>
          <w:tcPr>
            <w:tcW w:w="850" w:type="dxa"/>
          </w:tcPr>
          <w:p w14:paraId="0084EA61" w14:textId="77777777" w:rsidR="00A60D28" w:rsidRPr="00CB3BA8" w:rsidRDefault="00A60D28" w:rsidP="00D843DF">
            <w:pPr>
              <w:rPr>
                <w:rFonts w:asciiTheme="minorHAnsi" w:hAnsiTheme="minorHAnsi"/>
                <w:b/>
                <w:sz w:val="14"/>
                <w:szCs w:val="14"/>
              </w:rPr>
            </w:pPr>
          </w:p>
        </w:tc>
        <w:tc>
          <w:tcPr>
            <w:tcW w:w="851" w:type="dxa"/>
          </w:tcPr>
          <w:p w14:paraId="06204C81" w14:textId="77777777" w:rsidR="00A60D28" w:rsidRPr="00CB3BA8" w:rsidRDefault="00A60D28" w:rsidP="00D843DF">
            <w:pPr>
              <w:rPr>
                <w:rFonts w:asciiTheme="minorHAnsi" w:hAnsiTheme="minorHAnsi"/>
                <w:b/>
                <w:sz w:val="14"/>
                <w:szCs w:val="14"/>
              </w:rPr>
            </w:pPr>
          </w:p>
        </w:tc>
        <w:tc>
          <w:tcPr>
            <w:tcW w:w="1139" w:type="dxa"/>
          </w:tcPr>
          <w:p w14:paraId="2023AC5C" w14:textId="77777777" w:rsidR="00A60D28" w:rsidRPr="00CB3BA8" w:rsidRDefault="00A60D28" w:rsidP="00D843DF">
            <w:pPr>
              <w:rPr>
                <w:rFonts w:asciiTheme="minorHAnsi" w:hAnsiTheme="minorHAnsi"/>
                <w:b/>
                <w:sz w:val="14"/>
                <w:szCs w:val="14"/>
              </w:rPr>
            </w:pPr>
          </w:p>
        </w:tc>
        <w:tc>
          <w:tcPr>
            <w:tcW w:w="845" w:type="dxa"/>
          </w:tcPr>
          <w:p w14:paraId="13980CF0" w14:textId="77777777" w:rsidR="00A60D28" w:rsidRPr="00CB3BA8" w:rsidRDefault="00A60D28" w:rsidP="00D843DF">
            <w:pPr>
              <w:rPr>
                <w:rFonts w:asciiTheme="minorHAnsi" w:hAnsiTheme="minorHAnsi"/>
                <w:b/>
                <w:sz w:val="14"/>
                <w:szCs w:val="14"/>
              </w:rPr>
            </w:pPr>
          </w:p>
        </w:tc>
        <w:tc>
          <w:tcPr>
            <w:tcW w:w="856" w:type="dxa"/>
          </w:tcPr>
          <w:p w14:paraId="4B3520A0" w14:textId="77777777" w:rsidR="00A60D28" w:rsidRPr="00CB3BA8" w:rsidRDefault="00A60D28" w:rsidP="00D843DF">
            <w:pPr>
              <w:rPr>
                <w:rFonts w:asciiTheme="minorHAnsi" w:hAnsiTheme="minorHAnsi"/>
                <w:b/>
                <w:sz w:val="14"/>
                <w:szCs w:val="14"/>
              </w:rPr>
            </w:pPr>
          </w:p>
        </w:tc>
      </w:tr>
      <w:tr w:rsidR="00A60D28" w:rsidRPr="00CB3BA8" w14:paraId="7BCCB25F" w14:textId="77777777" w:rsidTr="00A60D28">
        <w:trPr>
          <w:trHeight w:val="55"/>
          <w:jc w:val="center"/>
        </w:trPr>
        <w:tc>
          <w:tcPr>
            <w:tcW w:w="847" w:type="dxa"/>
          </w:tcPr>
          <w:p w14:paraId="40C444F1" w14:textId="77777777" w:rsidR="00A60D28" w:rsidRPr="00CB3BA8" w:rsidRDefault="00A60D28" w:rsidP="00D843DF">
            <w:pPr>
              <w:rPr>
                <w:rFonts w:asciiTheme="minorHAnsi" w:hAnsiTheme="minorHAnsi"/>
                <w:b/>
                <w:sz w:val="14"/>
                <w:szCs w:val="14"/>
              </w:rPr>
            </w:pPr>
          </w:p>
        </w:tc>
        <w:tc>
          <w:tcPr>
            <w:tcW w:w="847" w:type="dxa"/>
          </w:tcPr>
          <w:p w14:paraId="15869D81" w14:textId="7B532BCD" w:rsidR="00A60D28" w:rsidRPr="00CB3BA8" w:rsidRDefault="00A60D28" w:rsidP="00D843DF">
            <w:pPr>
              <w:rPr>
                <w:rFonts w:asciiTheme="minorHAnsi" w:hAnsiTheme="minorHAnsi"/>
                <w:b/>
                <w:sz w:val="14"/>
                <w:szCs w:val="14"/>
              </w:rPr>
            </w:pPr>
          </w:p>
        </w:tc>
        <w:tc>
          <w:tcPr>
            <w:tcW w:w="1421" w:type="dxa"/>
          </w:tcPr>
          <w:p w14:paraId="68552B1D" w14:textId="77777777" w:rsidR="00A60D28" w:rsidRPr="00CB3BA8" w:rsidRDefault="00A60D28" w:rsidP="00D843DF">
            <w:pPr>
              <w:rPr>
                <w:rFonts w:asciiTheme="minorHAnsi" w:hAnsiTheme="minorHAnsi"/>
                <w:b/>
                <w:sz w:val="14"/>
                <w:szCs w:val="14"/>
              </w:rPr>
            </w:pPr>
          </w:p>
        </w:tc>
        <w:tc>
          <w:tcPr>
            <w:tcW w:w="2265" w:type="dxa"/>
          </w:tcPr>
          <w:p w14:paraId="2663DBCB" w14:textId="77777777" w:rsidR="00A60D28" w:rsidRPr="00CB3BA8" w:rsidRDefault="00A60D28" w:rsidP="00D843DF">
            <w:pPr>
              <w:rPr>
                <w:rFonts w:asciiTheme="minorHAnsi" w:hAnsiTheme="minorHAnsi"/>
                <w:b/>
                <w:sz w:val="14"/>
                <w:szCs w:val="14"/>
              </w:rPr>
            </w:pPr>
          </w:p>
        </w:tc>
        <w:tc>
          <w:tcPr>
            <w:tcW w:w="709" w:type="dxa"/>
          </w:tcPr>
          <w:p w14:paraId="5FF3AF92" w14:textId="77777777" w:rsidR="00A60D28" w:rsidRPr="00CB3BA8" w:rsidRDefault="00A60D28" w:rsidP="00D843DF">
            <w:pPr>
              <w:rPr>
                <w:rFonts w:asciiTheme="minorHAnsi" w:hAnsiTheme="minorHAnsi"/>
                <w:b/>
                <w:sz w:val="14"/>
                <w:szCs w:val="14"/>
              </w:rPr>
            </w:pPr>
          </w:p>
        </w:tc>
        <w:tc>
          <w:tcPr>
            <w:tcW w:w="850" w:type="dxa"/>
          </w:tcPr>
          <w:p w14:paraId="22A3500E" w14:textId="77777777" w:rsidR="00A60D28" w:rsidRPr="00CB3BA8" w:rsidRDefault="00A60D28" w:rsidP="00D843DF">
            <w:pPr>
              <w:rPr>
                <w:rFonts w:asciiTheme="minorHAnsi" w:hAnsiTheme="minorHAnsi"/>
                <w:b/>
                <w:sz w:val="14"/>
                <w:szCs w:val="14"/>
              </w:rPr>
            </w:pPr>
          </w:p>
        </w:tc>
        <w:tc>
          <w:tcPr>
            <w:tcW w:w="851" w:type="dxa"/>
          </w:tcPr>
          <w:p w14:paraId="6E42DEA8" w14:textId="77777777" w:rsidR="00A60D28" w:rsidRPr="00CB3BA8" w:rsidRDefault="00A60D28" w:rsidP="00D843DF">
            <w:pPr>
              <w:rPr>
                <w:rFonts w:asciiTheme="minorHAnsi" w:hAnsiTheme="minorHAnsi"/>
                <w:b/>
                <w:sz w:val="14"/>
                <w:szCs w:val="14"/>
              </w:rPr>
            </w:pPr>
          </w:p>
        </w:tc>
        <w:tc>
          <w:tcPr>
            <w:tcW w:w="1139" w:type="dxa"/>
          </w:tcPr>
          <w:p w14:paraId="1664CE5E" w14:textId="77777777" w:rsidR="00A60D28" w:rsidRPr="00CB3BA8" w:rsidRDefault="00A60D28" w:rsidP="00D843DF">
            <w:pPr>
              <w:rPr>
                <w:rFonts w:asciiTheme="minorHAnsi" w:hAnsiTheme="minorHAnsi"/>
                <w:b/>
                <w:sz w:val="14"/>
                <w:szCs w:val="14"/>
              </w:rPr>
            </w:pPr>
          </w:p>
        </w:tc>
        <w:tc>
          <w:tcPr>
            <w:tcW w:w="845" w:type="dxa"/>
          </w:tcPr>
          <w:p w14:paraId="344D9F07" w14:textId="77777777" w:rsidR="00A60D28" w:rsidRPr="00CB3BA8" w:rsidRDefault="00A60D28" w:rsidP="00D843DF">
            <w:pPr>
              <w:rPr>
                <w:rFonts w:asciiTheme="minorHAnsi" w:hAnsiTheme="minorHAnsi"/>
                <w:b/>
                <w:sz w:val="14"/>
                <w:szCs w:val="14"/>
              </w:rPr>
            </w:pPr>
          </w:p>
        </w:tc>
        <w:tc>
          <w:tcPr>
            <w:tcW w:w="856" w:type="dxa"/>
          </w:tcPr>
          <w:p w14:paraId="20DA8FD5" w14:textId="77777777" w:rsidR="00A60D28" w:rsidRPr="00CB3BA8" w:rsidRDefault="00A60D28" w:rsidP="00D843DF">
            <w:pPr>
              <w:rPr>
                <w:rFonts w:asciiTheme="minorHAnsi" w:hAnsiTheme="minorHAnsi"/>
                <w:b/>
                <w:sz w:val="14"/>
                <w:szCs w:val="14"/>
              </w:rPr>
            </w:pPr>
          </w:p>
        </w:tc>
      </w:tr>
      <w:tr w:rsidR="00A60D28" w:rsidRPr="00CB3BA8" w14:paraId="3FC3679E" w14:textId="77777777" w:rsidTr="00A60D28">
        <w:trPr>
          <w:trHeight w:val="55"/>
          <w:jc w:val="center"/>
        </w:trPr>
        <w:tc>
          <w:tcPr>
            <w:tcW w:w="847" w:type="dxa"/>
          </w:tcPr>
          <w:p w14:paraId="3F0A93E9" w14:textId="77777777" w:rsidR="00A60D28" w:rsidRPr="00CB3BA8" w:rsidRDefault="00A60D28" w:rsidP="00D843DF">
            <w:pPr>
              <w:rPr>
                <w:rFonts w:asciiTheme="minorHAnsi" w:hAnsiTheme="minorHAnsi"/>
                <w:b/>
                <w:sz w:val="14"/>
                <w:szCs w:val="14"/>
              </w:rPr>
            </w:pPr>
          </w:p>
        </w:tc>
        <w:tc>
          <w:tcPr>
            <w:tcW w:w="847" w:type="dxa"/>
          </w:tcPr>
          <w:p w14:paraId="76E3D81A" w14:textId="4495B9ED" w:rsidR="00A60D28" w:rsidRPr="00CB3BA8" w:rsidRDefault="00A60D28" w:rsidP="00D843DF">
            <w:pPr>
              <w:rPr>
                <w:rFonts w:asciiTheme="minorHAnsi" w:hAnsiTheme="minorHAnsi"/>
                <w:b/>
                <w:sz w:val="14"/>
                <w:szCs w:val="14"/>
              </w:rPr>
            </w:pPr>
          </w:p>
        </w:tc>
        <w:tc>
          <w:tcPr>
            <w:tcW w:w="1421" w:type="dxa"/>
          </w:tcPr>
          <w:p w14:paraId="1DE64560" w14:textId="77777777" w:rsidR="00A60D28" w:rsidRPr="00CB3BA8" w:rsidRDefault="00A60D28" w:rsidP="00D843DF">
            <w:pPr>
              <w:rPr>
                <w:rFonts w:asciiTheme="minorHAnsi" w:hAnsiTheme="minorHAnsi"/>
                <w:b/>
                <w:sz w:val="14"/>
                <w:szCs w:val="14"/>
              </w:rPr>
            </w:pPr>
          </w:p>
        </w:tc>
        <w:tc>
          <w:tcPr>
            <w:tcW w:w="2265" w:type="dxa"/>
          </w:tcPr>
          <w:p w14:paraId="260024F4" w14:textId="77777777" w:rsidR="00A60D28" w:rsidRPr="00CB3BA8" w:rsidRDefault="00A60D28" w:rsidP="00D843DF">
            <w:pPr>
              <w:rPr>
                <w:rFonts w:asciiTheme="minorHAnsi" w:hAnsiTheme="minorHAnsi"/>
                <w:b/>
                <w:sz w:val="14"/>
                <w:szCs w:val="14"/>
              </w:rPr>
            </w:pPr>
          </w:p>
        </w:tc>
        <w:tc>
          <w:tcPr>
            <w:tcW w:w="709" w:type="dxa"/>
          </w:tcPr>
          <w:p w14:paraId="6E967D81" w14:textId="77777777" w:rsidR="00A60D28" w:rsidRPr="00CB3BA8" w:rsidRDefault="00A60D28" w:rsidP="00D843DF">
            <w:pPr>
              <w:rPr>
                <w:rFonts w:asciiTheme="minorHAnsi" w:hAnsiTheme="minorHAnsi"/>
                <w:b/>
                <w:sz w:val="14"/>
                <w:szCs w:val="14"/>
              </w:rPr>
            </w:pPr>
          </w:p>
        </w:tc>
        <w:tc>
          <w:tcPr>
            <w:tcW w:w="850" w:type="dxa"/>
          </w:tcPr>
          <w:p w14:paraId="1E59A80A" w14:textId="77777777" w:rsidR="00A60D28" w:rsidRPr="00CB3BA8" w:rsidRDefault="00A60D28" w:rsidP="00D843DF">
            <w:pPr>
              <w:rPr>
                <w:rFonts w:asciiTheme="minorHAnsi" w:hAnsiTheme="minorHAnsi"/>
                <w:b/>
                <w:sz w:val="14"/>
                <w:szCs w:val="14"/>
              </w:rPr>
            </w:pPr>
          </w:p>
        </w:tc>
        <w:tc>
          <w:tcPr>
            <w:tcW w:w="851" w:type="dxa"/>
          </w:tcPr>
          <w:p w14:paraId="709049F1" w14:textId="77777777" w:rsidR="00A60D28" w:rsidRPr="00CB3BA8" w:rsidRDefault="00A60D28" w:rsidP="00D843DF">
            <w:pPr>
              <w:rPr>
                <w:rFonts w:asciiTheme="minorHAnsi" w:hAnsiTheme="minorHAnsi"/>
                <w:b/>
                <w:sz w:val="14"/>
                <w:szCs w:val="14"/>
              </w:rPr>
            </w:pPr>
          </w:p>
        </w:tc>
        <w:tc>
          <w:tcPr>
            <w:tcW w:w="1139" w:type="dxa"/>
          </w:tcPr>
          <w:p w14:paraId="6A71993C" w14:textId="77777777" w:rsidR="00A60D28" w:rsidRPr="00CB3BA8" w:rsidRDefault="00A60D28" w:rsidP="00D843DF">
            <w:pPr>
              <w:rPr>
                <w:rFonts w:asciiTheme="minorHAnsi" w:hAnsiTheme="minorHAnsi"/>
                <w:b/>
                <w:sz w:val="14"/>
                <w:szCs w:val="14"/>
              </w:rPr>
            </w:pPr>
          </w:p>
        </w:tc>
        <w:tc>
          <w:tcPr>
            <w:tcW w:w="845" w:type="dxa"/>
          </w:tcPr>
          <w:p w14:paraId="23108836" w14:textId="77777777" w:rsidR="00A60D28" w:rsidRPr="00CB3BA8" w:rsidRDefault="00A60D28" w:rsidP="00D843DF">
            <w:pPr>
              <w:rPr>
                <w:rFonts w:asciiTheme="minorHAnsi" w:hAnsiTheme="minorHAnsi"/>
                <w:b/>
                <w:sz w:val="14"/>
                <w:szCs w:val="14"/>
              </w:rPr>
            </w:pPr>
          </w:p>
        </w:tc>
        <w:tc>
          <w:tcPr>
            <w:tcW w:w="856" w:type="dxa"/>
          </w:tcPr>
          <w:p w14:paraId="4C464B4B" w14:textId="77777777" w:rsidR="00A60D28" w:rsidRPr="00CB3BA8" w:rsidRDefault="00A60D28" w:rsidP="00D843DF">
            <w:pPr>
              <w:rPr>
                <w:rFonts w:asciiTheme="minorHAnsi" w:hAnsiTheme="minorHAnsi"/>
                <w:b/>
                <w:sz w:val="14"/>
                <w:szCs w:val="14"/>
              </w:rPr>
            </w:pPr>
          </w:p>
        </w:tc>
      </w:tr>
      <w:tr w:rsidR="00A60D28" w:rsidRPr="00CB3BA8" w14:paraId="1A77D74D" w14:textId="77777777" w:rsidTr="00A60D28">
        <w:trPr>
          <w:trHeight w:val="55"/>
          <w:jc w:val="center"/>
        </w:trPr>
        <w:tc>
          <w:tcPr>
            <w:tcW w:w="847" w:type="dxa"/>
          </w:tcPr>
          <w:p w14:paraId="0E407BE5" w14:textId="77777777" w:rsidR="00A60D28" w:rsidRPr="00CB3BA8" w:rsidRDefault="00A60D28" w:rsidP="00D843DF">
            <w:pPr>
              <w:rPr>
                <w:rFonts w:asciiTheme="minorHAnsi" w:hAnsiTheme="minorHAnsi"/>
                <w:b/>
                <w:sz w:val="14"/>
                <w:szCs w:val="14"/>
              </w:rPr>
            </w:pPr>
          </w:p>
        </w:tc>
        <w:tc>
          <w:tcPr>
            <w:tcW w:w="847" w:type="dxa"/>
          </w:tcPr>
          <w:p w14:paraId="466AFD67" w14:textId="13D9312E" w:rsidR="00A60D28" w:rsidRPr="00CB3BA8" w:rsidRDefault="00A60D28" w:rsidP="00D843DF">
            <w:pPr>
              <w:rPr>
                <w:rFonts w:asciiTheme="minorHAnsi" w:hAnsiTheme="minorHAnsi"/>
                <w:b/>
                <w:sz w:val="14"/>
                <w:szCs w:val="14"/>
              </w:rPr>
            </w:pPr>
          </w:p>
        </w:tc>
        <w:tc>
          <w:tcPr>
            <w:tcW w:w="1421" w:type="dxa"/>
          </w:tcPr>
          <w:p w14:paraId="11882C91" w14:textId="77777777" w:rsidR="00A60D28" w:rsidRPr="00CB3BA8" w:rsidRDefault="00A60D28" w:rsidP="00D843DF">
            <w:pPr>
              <w:rPr>
                <w:rFonts w:asciiTheme="minorHAnsi" w:hAnsiTheme="minorHAnsi"/>
                <w:b/>
                <w:sz w:val="14"/>
                <w:szCs w:val="14"/>
              </w:rPr>
            </w:pPr>
          </w:p>
        </w:tc>
        <w:tc>
          <w:tcPr>
            <w:tcW w:w="2265" w:type="dxa"/>
          </w:tcPr>
          <w:p w14:paraId="3022697A" w14:textId="77777777" w:rsidR="00A60D28" w:rsidRPr="00CB3BA8" w:rsidRDefault="00A60D28" w:rsidP="00D843DF">
            <w:pPr>
              <w:rPr>
                <w:rFonts w:asciiTheme="minorHAnsi" w:hAnsiTheme="minorHAnsi"/>
                <w:b/>
                <w:sz w:val="14"/>
                <w:szCs w:val="14"/>
              </w:rPr>
            </w:pPr>
          </w:p>
        </w:tc>
        <w:tc>
          <w:tcPr>
            <w:tcW w:w="709" w:type="dxa"/>
          </w:tcPr>
          <w:p w14:paraId="33354D01" w14:textId="77777777" w:rsidR="00A60D28" w:rsidRPr="00CB3BA8" w:rsidRDefault="00A60D28" w:rsidP="00D843DF">
            <w:pPr>
              <w:rPr>
                <w:rFonts w:asciiTheme="minorHAnsi" w:hAnsiTheme="minorHAnsi"/>
                <w:b/>
                <w:sz w:val="14"/>
                <w:szCs w:val="14"/>
              </w:rPr>
            </w:pPr>
          </w:p>
        </w:tc>
        <w:tc>
          <w:tcPr>
            <w:tcW w:w="850" w:type="dxa"/>
          </w:tcPr>
          <w:p w14:paraId="1ED7F77B" w14:textId="77777777" w:rsidR="00A60D28" w:rsidRPr="00CB3BA8" w:rsidRDefault="00A60D28" w:rsidP="00D843DF">
            <w:pPr>
              <w:rPr>
                <w:rFonts w:asciiTheme="minorHAnsi" w:hAnsiTheme="minorHAnsi"/>
                <w:b/>
                <w:sz w:val="14"/>
                <w:szCs w:val="14"/>
              </w:rPr>
            </w:pPr>
          </w:p>
        </w:tc>
        <w:tc>
          <w:tcPr>
            <w:tcW w:w="851" w:type="dxa"/>
          </w:tcPr>
          <w:p w14:paraId="5E3DF489" w14:textId="77777777" w:rsidR="00A60D28" w:rsidRPr="00CB3BA8" w:rsidRDefault="00A60D28" w:rsidP="00D843DF">
            <w:pPr>
              <w:rPr>
                <w:rFonts w:asciiTheme="minorHAnsi" w:hAnsiTheme="minorHAnsi"/>
                <w:b/>
                <w:sz w:val="14"/>
                <w:szCs w:val="14"/>
              </w:rPr>
            </w:pPr>
          </w:p>
        </w:tc>
        <w:tc>
          <w:tcPr>
            <w:tcW w:w="1139" w:type="dxa"/>
          </w:tcPr>
          <w:p w14:paraId="09DB1738" w14:textId="77777777" w:rsidR="00A60D28" w:rsidRPr="00CB3BA8" w:rsidRDefault="00A60D28" w:rsidP="00D843DF">
            <w:pPr>
              <w:rPr>
                <w:rFonts w:asciiTheme="minorHAnsi" w:hAnsiTheme="minorHAnsi"/>
                <w:b/>
                <w:sz w:val="14"/>
                <w:szCs w:val="14"/>
              </w:rPr>
            </w:pPr>
          </w:p>
        </w:tc>
        <w:tc>
          <w:tcPr>
            <w:tcW w:w="845" w:type="dxa"/>
          </w:tcPr>
          <w:p w14:paraId="351684F4" w14:textId="77777777" w:rsidR="00A60D28" w:rsidRPr="00CB3BA8" w:rsidRDefault="00A60D28" w:rsidP="00D843DF">
            <w:pPr>
              <w:rPr>
                <w:rFonts w:asciiTheme="minorHAnsi" w:hAnsiTheme="minorHAnsi"/>
                <w:b/>
                <w:sz w:val="14"/>
                <w:szCs w:val="14"/>
              </w:rPr>
            </w:pPr>
          </w:p>
        </w:tc>
        <w:tc>
          <w:tcPr>
            <w:tcW w:w="856" w:type="dxa"/>
          </w:tcPr>
          <w:p w14:paraId="3BF754AA" w14:textId="77777777" w:rsidR="00A60D28" w:rsidRPr="00CB3BA8" w:rsidRDefault="00A60D28" w:rsidP="00D843DF">
            <w:pPr>
              <w:rPr>
                <w:rFonts w:asciiTheme="minorHAnsi" w:hAnsiTheme="minorHAnsi"/>
                <w:b/>
                <w:sz w:val="14"/>
                <w:szCs w:val="14"/>
              </w:rPr>
            </w:pPr>
          </w:p>
        </w:tc>
      </w:tr>
      <w:tr w:rsidR="00A60D28" w:rsidRPr="00CB3BA8" w14:paraId="5EFED65A" w14:textId="77777777" w:rsidTr="00A60D28">
        <w:trPr>
          <w:trHeight w:val="55"/>
          <w:jc w:val="center"/>
        </w:trPr>
        <w:tc>
          <w:tcPr>
            <w:tcW w:w="847" w:type="dxa"/>
          </w:tcPr>
          <w:p w14:paraId="053FC470" w14:textId="77777777" w:rsidR="00A60D28" w:rsidRPr="00CB3BA8" w:rsidRDefault="00A60D28" w:rsidP="00D843DF">
            <w:pPr>
              <w:rPr>
                <w:rFonts w:asciiTheme="minorHAnsi" w:hAnsiTheme="minorHAnsi"/>
                <w:b/>
                <w:sz w:val="14"/>
                <w:szCs w:val="14"/>
              </w:rPr>
            </w:pPr>
          </w:p>
        </w:tc>
        <w:tc>
          <w:tcPr>
            <w:tcW w:w="847" w:type="dxa"/>
          </w:tcPr>
          <w:p w14:paraId="028B5AC6" w14:textId="5ADDACEC" w:rsidR="00A60D28" w:rsidRPr="00CB3BA8" w:rsidRDefault="00A60D28" w:rsidP="00D843DF">
            <w:pPr>
              <w:rPr>
                <w:rFonts w:asciiTheme="minorHAnsi" w:hAnsiTheme="minorHAnsi"/>
                <w:b/>
                <w:sz w:val="14"/>
                <w:szCs w:val="14"/>
              </w:rPr>
            </w:pPr>
          </w:p>
        </w:tc>
        <w:tc>
          <w:tcPr>
            <w:tcW w:w="1421" w:type="dxa"/>
          </w:tcPr>
          <w:p w14:paraId="37262171" w14:textId="77777777" w:rsidR="00A60D28" w:rsidRPr="00CB3BA8" w:rsidRDefault="00A60D28" w:rsidP="00D843DF">
            <w:pPr>
              <w:rPr>
                <w:rFonts w:asciiTheme="minorHAnsi" w:hAnsiTheme="minorHAnsi"/>
                <w:b/>
                <w:sz w:val="14"/>
                <w:szCs w:val="14"/>
              </w:rPr>
            </w:pPr>
          </w:p>
        </w:tc>
        <w:tc>
          <w:tcPr>
            <w:tcW w:w="2265" w:type="dxa"/>
          </w:tcPr>
          <w:p w14:paraId="4CDDB8C7" w14:textId="77777777" w:rsidR="00A60D28" w:rsidRPr="00CB3BA8" w:rsidRDefault="00A60D28" w:rsidP="00D843DF">
            <w:pPr>
              <w:rPr>
                <w:rFonts w:asciiTheme="minorHAnsi" w:hAnsiTheme="minorHAnsi"/>
                <w:b/>
                <w:sz w:val="14"/>
                <w:szCs w:val="14"/>
              </w:rPr>
            </w:pPr>
          </w:p>
        </w:tc>
        <w:tc>
          <w:tcPr>
            <w:tcW w:w="709" w:type="dxa"/>
          </w:tcPr>
          <w:p w14:paraId="71069B22" w14:textId="77777777" w:rsidR="00A60D28" w:rsidRPr="00CB3BA8" w:rsidRDefault="00A60D28" w:rsidP="00D843DF">
            <w:pPr>
              <w:rPr>
                <w:rFonts w:asciiTheme="minorHAnsi" w:hAnsiTheme="minorHAnsi"/>
                <w:b/>
                <w:sz w:val="14"/>
                <w:szCs w:val="14"/>
              </w:rPr>
            </w:pPr>
          </w:p>
        </w:tc>
        <w:tc>
          <w:tcPr>
            <w:tcW w:w="850" w:type="dxa"/>
          </w:tcPr>
          <w:p w14:paraId="257A5653" w14:textId="77777777" w:rsidR="00A60D28" w:rsidRPr="00CB3BA8" w:rsidRDefault="00A60D28" w:rsidP="00D843DF">
            <w:pPr>
              <w:rPr>
                <w:rFonts w:asciiTheme="minorHAnsi" w:hAnsiTheme="minorHAnsi"/>
                <w:b/>
                <w:sz w:val="14"/>
                <w:szCs w:val="14"/>
              </w:rPr>
            </w:pPr>
          </w:p>
        </w:tc>
        <w:tc>
          <w:tcPr>
            <w:tcW w:w="851" w:type="dxa"/>
          </w:tcPr>
          <w:p w14:paraId="614E6213" w14:textId="77777777" w:rsidR="00A60D28" w:rsidRPr="00CB3BA8" w:rsidRDefault="00A60D28" w:rsidP="00D843DF">
            <w:pPr>
              <w:rPr>
                <w:rFonts w:asciiTheme="minorHAnsi" w:hAnsiTheme="minorHAnsi"/>
                <w:b/>
                <w:sz w:val="14"/>
                <w:szCs w:val="14"/>
              </w:rPr>
            </w:pPr>
          </w:p>
        </w:tc>
        <w:tc>
          <w:tcPr>
            <w:tcW w:w="1139" w:type="dxa"/>
          </w:tcPr>
          <w:p w14:paraId="17156E63" w14:textId="77777777" w:rsidR="00A60D28" w:rsidRPr="00CB3BA8" w:rsidRDefault="00A60D28" w:rsidP="00D843DF">
            <w:pPr>
              <w:rPr>
                <w:rFonts w:asciiTheme="minorHAnsi" w:hAnsiTheme="minorHAnsi"/>
                <w:b/>
                <w:sz w:val="14"/>
                <w:szCs w:val="14"/>
              </w:rPr>
            </w:pPr>
          </w:p>
        </w:tc>
        <w:tc>
          <w:tcPr>
            <w:tcW w:w="845" w:type="dxa"/>
          </w:tcPr>
          <w:p w14:paraId="2C388CA1" w14:textId="77777777" w:rsidR="00A60D28" w:rsidRPr="00CB3BA8" w:rsidRDefault="00A60D28" w:rsidP="00D843DF">
            <w:pPr>
              <w:rPr>
                <w:rFonts w:asciiTheme="minorHAnsi" w:hAnsiTheme="minorHAnsi"/>
                <w:b/>
                <w:sz w:val="14"/>
                <w:szCs w:val="14"/>
              </w:rPr>
            </w:pPr>
          </w:p>
        </w:tc>
        <w:tc>
          <w:tcPr>
            <w:tcW w:w="856" w:type="dxa"/>
          </w:tcPr>
          <w:p w14:paraId="1077CCF7" w14:textId="77777777" w:rsidR="00A60D28" w:rsidRPr="00CB3BA8" w:rsidRDefault="00A60D28" w:rsidP="00D843DF">
            <w:pPr>
              <w:rPr>
                <w:rFonts w:asciiTheme="minorHAnsi" w:hAnsiTheme="minorHAnsi"/>
                <w:b/>
                <w:sz w:val="14"/>
                <w:szCs w:val="14"/>
              </w:rPr>
            </w:pPr>
          </w:p>
        </w:tc>
      </w:tr>
      <w:tr w:rsidR="00A60D28" w:rsidRPr="00CB3BA8" w14:paraId="399781C2" w14:textId="77777777" w:rsidTr="00A60D28">
        <w:trPr>
          <w:trHeight w:val="55"/>
          <w:jc w:val="center"/>
        </w:trPr>
        <w:tc>
          <w:tcPr>
            <w:tcW w:w="847" w:type="dxa"/>
          </w:tcPr>
          <w:p w14:paraId="41FC23B1" w14:textId="77777777" w:rsidR="00A60D28" w:rsidRPr="00CB3BA8" w:rsidRDefault="00A60D28" w:rsidP="00D843DF">
            <w:pPr>
              <w:rPr>
                <w:rFonts w:asciiTheme="minorHAnsi" w:hAnsiTheme="minorHAnsi"/>
                <w:b/>
                <w:sz w:val="14"/>
                <w:szCs w:val="14"/>
              </w:rPr>
            </w:pPr>
          </w:p>
        </w:tc>
        <w:tc>
          <w:tcPr>
            <w:tcW w:w="847" w:type="dxa"/>
          </w:tcPr>
          <w:p w14:paraId="7172247E" w14:textId="7A5FA2F9" w:rsidR="00A60D28" w:rsidRPr="00CB3BA8" w:rsidRDefault="00A60D28" w:rsidP="00D843DF">
            <w:pPr>
              <w:rPr>
                <w:rFonts w:asciiTheme="minorHAnsi" w:hAnsiTheme="minorHAnsi"/>
                <w:b/>
                <w:sz w:val="14"/>
                <w:szCs w:val="14"/>
              </w:rPr>
            </w:pPr>
          </w:p>
        </w:tc>
        <w:tc>
          <w:tcPr>
            <w:tcW w:w="1421" w:type="dxa"/>
          </w:tcPr>
          <w:p w14:paraId="42EEE1E5" w14:textId="77777777" w:rsidR="00A60D28" w:rsidRPr="00CB3BA8" w:rsidRDefault="00A60D28" w:rsidP="00D843DF">
            <w:pPr>
              <w:rPr>
                <w:rFonts w:asciiTheme="minorHAnsi" w:hAnsiTheme="minorHAnsi"/>
                <w:b/>
                <w:sz w:val="14"/>
                <w:szCs w:val="14"/>
              </w:rPr>
            </w:pPr>
          </w:p>
        </w:tc>
        <w:tc>
          <w:tcPr>
            <w:tcW w:w="2265" w:type="dxa"/>
          </w:tcPr>
          <w:p w14:paraId="615CEC3A" w14:textId="77777777" w:rsidR="00A60D28" w:rsidRPr="00CB3BA8" w:rsidRDefault="00A60D28" w:rsidP="00D843DF">
            <w:pPr>
              <w:rPr>
                <w:rFonts w:asciiTheme="minorHAnsi" w:hAnsiTheme="minorHAnsi"/>
                <w:b/>
                <w:sz w:val="14"/>
                <w:szCs w:val="14"/>
              </w:rPr>
            </w:pPr>
          </w:p>
        </w:tc>
        <w:tc>
          <w:tcPr>
            <w:tcW w:w="709" w:type="dxa"/>
          </w:tcPr>
          <w:p w14:paraId="44DF4556" w14:textId="77777777" w:rsidR="00A60D28" w:rsidRPr="00CB3BA8" w:rsidRDefault="00A60D28" w:rsidP="00D843DF">
            <w:pPr>
              <w:rPr>
                <w:rFonts w:asciiTheme="minorHAnsi" w:hAnsiTheme="minorHAnsi"/>
                <w:b/>
                <w:sz w:val="14"/>
                <w:szCs w:val="14"/>
              </w:rPr>
            </w:pPr>
          </w:p>
        </w:tc>
        <w:tc>
          <w:tcPr>
            <w:tcW w:w="850" w:type="dxa"/>
          </w:tcPr>
          <w:p w14:paraId="4473CD08" w14:textId="77777777" w:rsidR="00A60D28" w:rsidRPr="00CB3BA8" w:rsidRDefault="00A60D28" w:rsidP="00D843DF">
            <w:pPr>
              <w:rPr>
                <w:rFonts w:asciiTheme="minorHAnsi" w:hAnsiTheme="minorHAnsi"/>
                <w:b/>
                <w:sz w:val="14"/>
                <w:szCs w:val="14"/>
              </w:rPr>
            </w:pPr>
          </w:p>
        </w:tc>
        <w:tc>
          <w:tcPr>
            <w:tcW w:w="851" w:type="dxa"/>
          </w:tcPr>
          <w:p w14:paraId="298D8F1D" w14:textId="77777777" w:rsidR="00A60D28" w:rsidRPr="00CB3BA8" w:rsidRDefault="00A60D28" w:rsidP="00D843DF">
            <w:pPr>
              <w:rPr>
                <w:rFonts w:asciiTheme="minorHAnsi" w:hAnsiTheme="minorHAnsi"/>
                <w:b/>
                <w:sz w:val="14"/>
                <w:szCs w:val="14"/>
              </w:rPr>
            </w:pPr>
          </w:p>
        </w:tc>
        <w:tc>
          <w:tcPr>
            <w:tcW w:w="1139" w:type="dxa"/>
          </w:tcPr>
          <w:p w14:paraId="36B811E5" w14:textId="77777777" w:rsidR="00A60D28" w:rsidRPr="00CB3BA8" w:rsidRDefault="00A60D28" w:rsidP="00D843DF">
            <w:pPr>
              <w:rPr>
                <w:rFonts w:asciiTheme="minorHAnsi" w:hAnsiTheme="minorHAnsi"/>
                <w:b/>
                <w:sz w:val="14"/>
                <w:szCs w:val="14"/>
              </w:rPr>
            </w:pPr>
          </w:p>
        </w:tc>
        <w:tc>
          <w:tcPr>
            <w:tcW w:w="845" w:type="dxa"/>
          </w:tcPr>
          <w:p w14:paraId="4E93472C" w14:textId="77777777" w:rsidR="00A60D28" w:rsidRPr="00CB3BA8" w:rsidRDefault="00A60D28" w:rsidP="00D843DF">
            <w:pPr>
              <w:rPr>
                <w:rFonts w:asciiTheme="minorHAnsi" w:hAnsiTheme="minorHAnsi"/>
                <w:b/>
                <w:sz w:val="14"/>
                <w:szCs w:val="14"/>
              </w:rPr>
            </w:pPr>
          </w:p>
        </w:tc>
        <w:tc>
          <w:tcPr>
            <w:tcW w:w="856" w:type="dxa"/>
          </w:tcPr>
          <w:p w14:paraId="031E39AE" w14:textId="77777777" w:rsidR="00A60D28" w:rsidRPr="00CB3BA8" w:rsidRDefault="00A60D28" w:rsidP="00D843DF">
            <w:pPr>
              <w:rPr>
                <w:rFonts w:asciiTheme="minorHAnsi" w:hAnsiTheme="minorHAnsi"/>
                <w:b/>
                <w:sz w:val="14"/>
                <w:szCs w:val="14"/>
              </w:rPr>
            </w:pPr>
          </w:p>
        </w:tc>
      </w:tr>
      <w:tr w:rsidR="00A60D28" w:rsidRPr="00CB3BA8" w14:paraId="0B5485EA" w14:textId="77777777" w:rsidTr="00A60D28">
        <w:trPr>
          <w:trHeight w:val="55"/>
          <w:jc w:val="center"/>
        </w:trPr>
        <w:tc>
          <w:tcPr>
            <w:tcW w:w="847" w:type="dxa"/>
          </w:tcPr>
          <w:p w14:paraId="61D91879" w14:textId="77777777" w:rsidR="00A60D28" w:rsidRPr="00CB3BA8" w:rsidRDefault="00A60D28" w:rsidP="00D843DF">
            <w:pPr>
              <w:rPr>
                <w:rFonts w:asciiTheme="minorHAnsi" w:hAnsiTheme="minorHAnsi"/>
                <w:b/>
                <w:sz w:val="14"/>
                <w:szCs w:val="14"/>
              </w:rPr>
            </w:pPr>
          </w:p>
        </w:tc>
        <w:tc>
          <w:tcPr>
            <w:tcW w:w="847" w:type="dxa"/>
          </w:tcPr>
          <w:p w14:paraId="0459B624" w14:textId="00F2133F" w:rsidR="00A60D28" w:rsidRPr="00CB3BA8" w:rsidRDefault="00A60D28" w:rsidP="00D843DF">
            <w:pPr>
              <w:rPr>
                <w:rFonts w:asciiTheme="minorHAnsi" w:hAnsiTheme="minorHAnsi"/>
                <w:b/>
                <w:sz w:val="14"/>
                <w:szCs w:val="14"/>
              </w:rPr>
            </w:pPr>
          </w:p>
        </w:tc>
        <w:tc>
          <w:tcPr>
            <w:tcW w:w="1421" w:type="dxa"/>
          </w:tcPr>
          <w:p w14:paraId="00AD3236" w14:textId="77777777" w:rsidR="00A60D28" w:rsidRPr="00CB3BA8" w:rsidRDefault="00A60D28" w:rsidP="00D843DF">
            <w:pPr>
              <w:rPr>
                <w:rFonts w:asciiTheme="minorHAnsi" w:hAnsiTheme="minorHAnsi"/>
                <w:b/>
                <w:sz w:val="14"/>
                <w:szCs w:val="14"/>
              </w:rPr>
            </w:pPr>
          </w:p>
        </w:tc>
        <w:tc>
          <w:tcPr>
            <w:tcW w:w="2265" w:type="dxa"/>
          </w:tcPr>
          <w:p w14:paraId="0F6BFEC3" w14:textId="77777777" w:rsidR="00A60D28" w:rsidRPr="00CB3BA8" w:rsidRDefault="00A60D28" w:rsidP="00D843DF">
            <w:pPr>
              <w:rPr>
                <w:rFonts w:asciiTheme="minorHAnsi" w:hAnsiTheme="minorHAnsi"/>
                <w:b/>
                <w:sz w:val="14"/>
                <w:szCs w:val="14"/>
              </w:rPr>
            </w:pPr>
          </w:p>
        </w:tc>
        <w:tc>
          <w:tcPr>
            <w:tcW w:w="709" w:type="dxa"/>
          </w:tcPr>
          <w:p w14:paraId="3D193AB6" w14:textId="77777777" w:rsidR="00A60D28" w:rsidRPr="00CB3BA8" w:rsidRDefault="00A60D28" w:rsidP="00D843DF">
            <w:pPr>
              <w:rPr>
                <w:rFonts w:asciiTheme="minorHAnsi" w:hAnsiTheme="minorHAnsi"/>
                <w:b/>
                <w:sz w:val="14"/>
                <w:szCs w:val="14"/>
              </w:rPr>
            </w:pPr>
          </w:p>
        </w:tc>
        <w:tc>
          <w:tcPr>
            <w:tcW w:w="850" w:type="dxa"/>
          </w:tcPr>
          <w:p w14:paraId="0BEE1C1E" w14:textId="77777777" w:rsidR="00A60D28" w:rsidRPr="00CB3BA8" w:rsidRDefault="00A60D28" w:rsidP="00D843DF">
            <w:pPr>
              <w:rPr>
                <w:rFonts w:asciiTheme="minorHAnsi" w:hAnsiTheme="minorHAnsi"/>
                <w:b/>
                <w:sz w:val="14"/>
                <w:szCs w:val="14"/>
              </w:rPr>
            </w:pPr>
          </w:p>
        </w:tc>
        <w:tc>
          <w:tcPr>
            <w:tcW w:w="851" w:type="dxa"/>
          </w:tcPr>
          <w:p w14:paraId="48B96B56" w14:textId="77777777" w:rsidR="00A60D28" w:rsidRPr="00CB3BA8" w:rsidRDefault="00A60D28" w:rsidP="00D843DF">
            <w:pPr>
              <w:rPr>
                <w:rFonts w:asciiTheme="minorHAnsi" w:hAnsiTheme="minorHAnsi"/>
                <w:b/>
                <w:sz w:val="14"/>
                <w:szCs w:val="14"/>
              </w:rPr>
            </w:pPr>
          </w:p>
        </w:tc>
        <w:tc>
          <w:tcPr>
            <w:tcW w:w="1139" w:type="dxa"/>
          </w:tcPr>
          <w:p w14:paraId="0C57A42D" w14:textId="77777777" w:rsidR="00A60D28" w:rsidRPr="00CB3BA8" w:rsidRDefault="00A60D28" w:rsidP="00D843DF">
            <w:pPr>
              <w:rPr>
                <w:rFonts w:asciiTheme="minorHAnsi" w:hAnsiTheme="minorHAnsi"/>
                <w:b/>
                <w:sz w:val="14"/>
                <w:szCs w:val="14"/>
              </w:rPr>
            </w:pPr>
          </w:p>
        </w:tc>
        <w:tc>
          <w:tcPr>
            <w:tcW w:w="845" w:type="dxa"/>
          </w:tcPr>
          <w:p w14:paraId="19421556" w14:textId="77777777" w:rsidR="00A60D28" w:rsidRPr="00CB3BA8" w:rsidRDefault="00A60D28" w:rsidP="00D843DF">
            <w:pPr>
              <w:rPr>
                <w:rFonts w:asciiTheme="minorHAnsi" w:hAnsiTheme="minorHAnsi"/>
                <w:b/>
                <w:sz w:val="14"/>
                <w:szCs w:val="14"/>
              </w:rPr>
            </w:pPr>
          </w:p>
        </w:tc>
        <w:tc>
          <w:tcPr>
            <w:tcW w:w="856" w:type="dxa"/>
          </w:tcPr>
          <w:p w14:paraId="1739468E" w14:textId="77777777" w:rsidR="00A60D28" w:rsidRPr="00CB3BA8" w:rsidRDefault="00A60D28" w:rsidP="00D843DF">
            <w:pPr>
              <w:rPr>
                <w:rFonts w:asciiTheme="minorHAnsi" w:hAnsiTheme="minorHAnsi"/>
                <w:b/>
                <w:sz w:val="14"/>
                <w:szCs w:val="14"/>
              </w:rPr>
            </w:pPr>
          </w:p>
        </w:tc>
      </w:tr>
      <w:tr w:rsidR="00A60D28" w:rsidRPr="00CB3BA8" w14:paraId="6E564521" w14:textId="77777777" w:rsidTr="00A60D28">
        <w:trPr>
          <w:trHeight w:val="55"/>
          <w:jc w:val="center"/>
        </w:trPr>
        <w:tc>
          <w:tcPr>
            <w:tcW w:w="847" w:type="dxa"/>
          </w:tcPr>
          <w:p w14:paraId="1427903A" w14:textId="77777777" w:rsidR="00A60D28" w:rsidRPr="00CB3BA8" w:rsidRDefault="00A60D28" w:rsidP="00D843DF">
            <w:pPr>
              <w:rPr>
                <w:rFonts w:asciiTheme="minorHAnsi" w:hAnsiTheme="minorHAnsi"/>
                <w:b/>
                <w:sz w:val="14"/>
                <w:szCs w:val="14"/>
              </w:rPr>
            </w:pPr>
          </w:p>
        </w:tc>
        <w:tc>
          <w:tcPr>
            <w:tcW w:w="847" w:type="dxa"/>
          </w:tcPr>
          <w:p w14:paraId="44A20AB2" w14:textId="608CC9D3" w:rsidR="00A60D28" w:rsidRPr="00CB3BA8" w:rsidRDefault="00A60D28" w:rsidP="00D843DF">
            <w:pPr>
              <w:rPr>
                <w:rFonts w:asciiTheme="minorHAnsi" w:hAnsiTheme="minorHAnsi"/>
                <w:b/>
                <w:sz w:val="14"/>
                <w:szCs w:val="14"/>
              </w:rPr>
            </w:pPr>
          </w:p>
        </w:tc>
        <w:tc>
          <w:tcPr>
            <w:tcW w:w="1421" w:type="dxa"/>
          </w:tcPr>
          <w:p w14:paraId="17811A58" w14:textId="77777777" w:rsidR="00A60D28" w:rsidRPr="00CB3BA8" w:rsidRDefault="00A60D28" w:rsidP="00D843DF">
            <w:pPr>
              <w:rPr>
                <w:rFonts w:asciiTheme="minorHAnsi" w:hAnsiTheme="minorHAnsi"/>
                <w:b/>
                <w:sz w:val="14"/>
                <w:szCs w:val="14"/>
              </w:rPr>
            </w:pPr>
          </w:p>
        </w:tc>
        <w:tc>
          <w:tcPr>
            <w:tcW w:w="2265" w:type="dxa"/>
          </w:tcPr>
          <w:p w14:paraId="4EDC66FA" w14:textId="77777777" w:rsidR="00A60D28" w:rsidRPr="00CB3BA8" w:rsidRDefault="00A60D28" w:rsidP="00D843DF">
            <w:pPr>
              <w:rPr>
                <w:rFonts w:asciiTheme="minorHAnsi" w:hAnsiTheme="minorHAnsi"/>
                <w:b/>
                <w:sz w:val="14"/>
                <w:szCs w:val="14"/>
              </w:rPr>
            </w:pPr>
          </w:p>
        </w:tc>
        <w:tc>
          <w:tcPr>
            <w:tcW w:w="709" w:type="dxa"/>
          </w:tcPr>
          <w:p w14:paraId="786769D2" w14:textId="77777777" w:rsidR="00A60D28" w:rsidRPr="00CB3BA8" w:rsidRDefault="00A60D28" w:rsidP="00D843DF">
            <w:pPr>
              <w:rPr>
                <w:rFonts w:asciiTheme="minorHAnsi" w:hAnsiTheme="minorHAnsi"/>
                <w:b/>
                <w:sz w:val="14"/>
                <w:szCs w:val="14"/>
              </w:rPr>
            </w:pPr>
          </w:p>
        </w:tc>
        <w:tc>
          <w:tcPr>
            <w:tcW w:w="850" w:type="dxa"/>
          </w:tcPr>
          <w:p w14:paraId="325397CC" w14:textId="77777777" w:rsidR="00A60D28" w:rsidRPr="00CB3BA8" w:rsidRDefault="00A60D28" w:rsidP="00D843DF">
            <w:pPr>
              <w:rPr>
                <w:rFonts w:asciiTheme="minorHAnsi" w:hAnsiTheme="minorHAnsi"/>
                <w:b/>
                <w:sz w:val="14"/>
                <w:szCs w:val="14"/>
              </w:rPr>
            </w:pPr>
          </w:p>
        </w:tc>
        <w:tc>
          <w:tcPr>
            <w:tcW w:w="851" w:type="dxa"/>
          </w:tcPr>
          <w:p w14:paraId="4BF34659" w14:textId="77777777" w:rsidR="00A60D28" w:rsidRPr="00CB3BA8" w:rsidRDefault="00A60D28" w:rsidP="00D843DF">
            <w:pPr>
              <w:rPr>
                <w:rFonts w:asciiTheme="minorHAnsi" w:hAnsiTheme="minorHAnsi"/>
                <w:b/>
                <w:sz w:val="14"/>
                <w:szCs w:val="14"/>
              </w:rPr>
            </w:pPr>
          </w:p>
        </w:tc>
        <w:tc>
          <w:tcPr>
            <w:tcW w:w="1139" w:type="dxa"/>
          </w:tcPr>
          <w:p w14:paraId="4EDEAAFC" w14:textId="77777777" w:rsidR="00A60D28" w:rsidRPr="00CB3BA8" w:rsidRDefault="00A60D28" w:rsidP="00D843DF">
            <w:pPr>
              <w:rPr>
                <w:rFonts w:asciiTheme="minorHAnsi" w:hAnsiTheme="minorHAnsi"/>
                <w:b/>
                <w:sz w:val="14"/>
                <w:szCs w:val="14"/>
              </w:rPr>
            </w:pPr>
          </w:p>
        </w:tc>
        <w:tc>
          <w:tcPr>
            <w:tcW w:w="845" w:type="dxa"/>
          </w:tcPr>
          <w:p w14:paraId="4F52598A" w14:textId="77777777" w:rsidR="00A60D28" w:rsidRPr="00CB3BA8" w:rsidRDefault="00A60D28" w:rsidP="00D843DF">
            <w:pPr>
              <w:rPr>
                <w:rFonts w:asciiTheme="minorHAnsi" w:hAnsiTheme="minorHAnsi"/>
                <w:b/>
                <w:sz w:val="14"/>
                <w:szCs w:val="14"/>
              </w:rPr>
            </w:pPr>
          </w:p>
        </w:tc>
        <w:tc>
          <w:tcPr>
            <w:tcW w:w="856" w:type="dxa"/>
          </w:tcPr>
          <w:p w14:paraId="2541F4BA" w14:textId="77777777" w:rsidR="00A60D28" w:rsidRPr="00CB3BA8" w:rsidRDefault="00A60D28" w:rsidP="00D843DF">
            <w:pPr>
              <w:rPr>
                <w:rFonts w:asciiTheme="minorHAnsi" w:hAnsiTheme="minorHAnsi"/>
                <w:b/>
                <w:sz w:val="14"/>
                <w:szCs w:val="14"/>
              </w:rPr>
            </w:pPr>
          </w:p>
        </w:tc>
      </w:tr>
      <w:tr w:rsidR="00A60D28" w:rsidRPr="00CB3BA8" w14:paraId="7CDF186E" w14:textId="77777777" w:rsidTr="00A60D28">
        <w:trPr>
          <w:trHeight w:val="55"/>
          <w:jc w:val="center"/>
        </w:trPr>
        <w:tc>
          <w:tcPr>
            <w:tcW w:w="847" w:type="dxa"/>
          </w:tcPr>
          <w:p w14:paraId="18418379" w14:textId="77777777" w:rsidR="00A60D28" w:rsidRPr="00CB3BA8" w:rsidRDefault="00A60D28" w:rsidP="00D843DF">
            <w:pPr>
              <w:rPr>
                <w:rFonts w:asciiTheme="minorHAnsi" w:hAnsiTheme="minorHAnsi"/>
                <w:b/>
                <w:sz w:val="14"/>
                <w:szCs w:val="14"/>
              </w:rPr>
            </w:pPr>
          </w:p>
        </w:tc>
        <w:tc>
          <w:tcPr>
            <w:tcW w:w="847" w:type="dxa"/>
          </w:tcPr>
          <w:p w14:paraId="7EA700B7" w14:textId="4CD4BC1D" w:rsidR="00A60D28" w:rsidRPr="00CB3BA8" w:rsidRDefault="00A60D28" w:rsidP="00D843DF">
            <w:pPr>
              <w:rPr>
                <w:rFonts w:asciiTheme="minorHAnsi" w:hAnsiTheme="minorHAnsi"/>
                <w:b/>
                <w:sz w:val="14"/>
                <w:szCs w:val="14"/>
              </w:rPr>
            </w:pPr>
          </w:p>
        </w:tc>
        <w:tc>
          <w:tcPr>
            <w:tcW w:w="1421" w:type="dxa"/>
          </w:tcPr>
          <w:p w14:paraId="67D364E3" w14:textId="77777777" w:rsidR="00A60D28" w:rsidRPr="00CB3BA8" w:rsidRDefault="00A60D28" w:rsidP="00D843DF">
            <w:pPr>
              <w:rPr>
                <w:rFonts w:asciiTheme="minorHAnsi" w:hAnsiTheme="minorHAnsi"/>
                <w:b/>
                <w:sz w:val="14"/>
                <w:szCs w:val="14"/>
              </w:rPr>
            </w:pPr>
          </w:p>
        </w:tc>
        <w:tc>
          <w:tcPr>
            <w:tcW w:w="2265" w:type="dxa"/>
          </w:tcPr>
          <w:p w14:paraId="33D254C6" w14:textId="77777777" w:rsidR="00A60D28" w:rsidRPr="00CB3BA8" w:rsidRDefault="00A60D28" w:rsidP="00D843DF">
            <w:pPr>
              <w:rPr>
                <w:rFonts w:asciiTheme="minorHAnsi" w:hAnsiTheme="minorHAnsi"/>
                <w:b/>
                <w:sz w:val="14"/>
                <w:szCs w:val="14"/>
              </w:rPr>
            </w:pPr>
          </w:p>
        </w:tc>
        <w:tc>
          <w:tcPr>
            <w:tcW w:w="709" w:type="dxa"/>
          </w:tcPr>
          <w:p w14:paraId="270AF085" w14:textId="77777777" w:rsidR="00A60D28" w:rsidRPr="00CB3BA8" w:rsidRDefault="00A60D28" w:rsidP="00D843DF">
            <w:pPr>
              <w:rPr>
                <w:rFonts w:asciiTheme="minorHAnsi" w:hAnsiTheme="minorHAnsi"/>
                <w:b/>
                <w:sz w:val="14"/>
                <w:szCs w:val="14"/>
              </w:rPr>
            </w:pPr>
          </w:p>
        </w:tc>
        <w:tc>
          <w:tcPr>
            <w:tcW w:w="850" w:type="dxa"/>
          </w:tcPr>
          <w:p w14:paraId="69B9E7D2" w14:textId="77777777" w:rsidR="00A60D28" w:rsidRPr="00CB3BA8" w:rsidRDefault="00A60D28" w:rsidP="00D843DF">
            <w:pPr>
              <w:rPr>
                <w:rFonts w:asciiTheme="minorHAnsi" w:hAnsiTheme="minorHAnsi"/>
                <w:b/>
                <w:sz w:val="14"/>
                <w:szCs w:val="14"/>
              </w:rPr>
            </w:pPr>
          </w:p>
        </w:tc>
        <w:tc>
          <w:tcPr>
            <w:tcW w:w="851" w:type="dxa"/>
          </w:tcPr>
          <w:p w14:paraId="1BFF4466" w14:textId="77777777" w:rsidR="00A60D28" w:rsidRPr="00CB3BA8" w:rsidRDefault="00A60D28" w:rsidP="00D843DF">
            <w:pPr>
              <w:rPr>
                <w:rFonts w:asciiTheme="minorHAnsi" w:hAnsiTheme="minorHAnsi"/>
                <w:b/>
                <w:sz w:val="14"/>
                <w:szCs w:val="14"/>
              </w:rPr>
            </w:pPr>
          </w:p>
        </w:tc>
        <w:tc>
          <w:tcPr>
            <w:tcW w:w="1139" w:type="dxa"/>
          </w:tcPr>
          <w:p w14:paraId="2AEFC01E" w14:textId="77777777" w:rsidR="00A60D28" w:rsidRPr="00CB3BA8" w:rsidRDefault="00A60D28" w:rsidP="00D843DF">
            <w:pPr>
              <w:rPr>
                <w:rFonts w:asciiTheme="minorHAnsi" w:hAnsiTheme="minorHAnsi"/>
                <w:b/>
                <w:sz w:val="14"/>
                <w:szCs w:val="14"/>
              </w:rPr>
            </w:pPr>
          </w:p>
        </w:tc>
        <w:tc>
          <w:tcPr>
            <w:tcW w:w="845" w:type="dxa"/>
          </w:tcPr>
          <w:p w14:paraId="4AAA082E" w14:textId="77777777" w:rsidR="00A60D28" w:rsidRPr="00CB3BA8" w:rsidRDefault="00A60D28" w:rsidP="00D843DF">
            <w:pPr>
              <w:rPr>
                <w:rFonts w:asciiTheme="minorHAnsi" w:hAnsiTheme="minorHAnsi"/>
                <w:b/>
                <w:sz w:val="14"/>
                <w:szCs w:val="14"/>
              </w:rPr>
            </w:pPr>
          </w:p>
        </w:tc>
        <w:tc>
          <w:tcPr>
            <w:tcW w:w="856" w:type="dxa"/>
          </w:tcPr>
          <w:p w14:paraId="780898E9" w14:textId="77777777" w:rsidR="00A60D28" w:rsidRPr="00CB3BA8" w:rsidRDefault="00A60D28" w:rsidP="00D843DF">
            <w:pPr>
              <w:rPr>
                <w:rFonts w:asciiTheme="minorHAnsi" w:hAnsiTheme="minorHAnsi"/>
                <w:b/>
                <w:sz w:val="14"/>
                <w:szCs w:val="14"/>
              </w:rPr>
            </w:pPr>
          </w:p>
        </w:tc>
      </w:tr>
      <w:tr w:rsidR="00A60D28" w:rsidRPr="00CB3BA8" w14:paraId="77B9A33E" w14:textId="77777777" w:rsidTr="00A60D28">
        <w:trPr>
          <w:trHeight w:val="55"/>
          <w:jc w:val="center"/>
        </w:trPr>
        <w:tc>
          <w:tcPr>
            <w:tcW w:w="847" w:type="dxa"/>
          </w:tcPr>
          <w:p w14:paraId="2FE1C6D1" w14:textId="77777777" w:rsidR="00A60D28" w:rsidRPr="00CB3BA8" w:rsidRDefault="00A60D28" w:rsidP="00D843DF">
            <w:pPr>
              <w:rPr>
                <w:rFonts w:asciiTheme="minorHAnsi" w:hAnsiTheme="minorHAnsi"/>
                <w:b/>
                <w:sz w:val="14"/>
                <w:szCs w:val="14"/>
              </w:rPr>
            </w:pPr>
          </w:p>
        </w:tc>
        <w:tc>
          <w:tcPr>
            <w:tcW w:w="847" w:type="dxa"/>
          </w:tcPr>
          <w:p w14:paraId="15B9227C" w14:textId="245D71C1" w:rsidR="00A60D28" w:rsidRPr="00CB3BA8" w:rsidRDefault="00A60D28" w:rsidP="00D843DF">
            <w:pPr>
              <w:rPr>
                <w:rFonts w:asciiTheme="minorHAnsi" w:hAnsiTheme="minorHAnsi"/>
                <w:b/>
                <w:sz w:val="14"/>
                <w:szCs w:val="14"/>
              </w:rPr>
            </w:pPr>
          </w:p>
        </w:tc>
        <w:tc>
          <w:tcPr>
            <w:tcW w:w="1421" w:type="dxa"/>
          </w:tcPr>
          <w:p w14:paraId="7A6C9F86" w14:textId="77777777" w:rsidR="00A60D28" w:rsidRPr="00CB3BA8" w:rsidRDefault="00A60D28" w:rsidP="00D843DF">
            <w:pPr>
              <w:rPr>
                <w:rFonts w:asciiTheme="minorHAnsi" w:hAnsiTheme="minorHAnsi"/>
                <w:b/>
                <w:sz w:val="14"/>
                <w:szCs w:val="14"/>
              </w:rPr>
            </w:pPr>
          </w:p>
        </w:tc>
        <w:tc>
          <w:tcPr>
            <w:tcW w:w="2265" w:type="dxa"/>
          </w:tcPr>
          <w:p w14:paraId="3430C587" w14:textId="77777777" w:rsidR="00A60D28" w:rsidRPr="00CB3BA8" w:rsidRDefault="00A60D28" w:rsidP="00D843DF">
            <w:pPr>
              <w:rPr>
                <w:rFonts w:asciiTheme="minorHAnsi" w:hAnsiTheme="minorHAnsi"/>
                <w:b/>
                <w:sz w:val="14"/>
                <w:szCs w:val="14"/>
              </w:rPr>
            </w:pPr>
          </w:p>
        </w:tc>
        <w:tc>
          <w:tcPr>
            <w:tcW w:w="709" w:type="dxa"/>
          </w:tcPr>
          <w:p w14:paraId="4E168A9C" w14:textId="77777777" w:rsidR="00A60D28" w:rsidRPr="00CB3BA8" w:rsidRDefault="00A60D28" w:rsidP="00D843DF">
            <w:pPr>
              <w:rPr>
                <w:rFonts w:asciiTheme="minorHAnsi" w:hAnsiTheme="minorHAnsi"/>
                <w:b/>
                <w:sz w:val="14"/>
                <w:szCs w:val="14"/>
              </w:rPr>
            </w:pPr>
          </w:p>
        </w:tc>
        <w:tc>
          <w:tcPr>
            <w:tcW w:w="850" w:type="dxa"/>
          </w:tcPr>
          <w:p w14:paraId="51D04FD9" w14:textId="77777777" w:rsidR="00A60D28" w:rsidRPr="00CB3BA8" w:rsidRDefault="00A60D28" w:rsidP="00D843DF">
            <w:pPr>
              <w:rPr>
                <w:rFonts w:asciiTheme="minorHAnsi" w:hAnsiTheme="minorHAnsi"/>
                <w:b/>
                <w:sz w:val="14"/>
                <w:szCs w:val="14"/>
              </w:rPr>
            </w:pPr>
          </w:p>
        </w:tc>
        <w:tc>
          <w:tcPr>
            <w:tcW w:w="851" w:type="dxa"/>
          </w:tcPr>
          <w:p w14:paraId="3F94151E" w14:textId="77777777" w:rsidR="00A60D28" w:rsidRPr="00CB3BA8" w:rsidRDefault="00A60D28" w:rsidP="00D843DF">
            <w:pPr>
              <w:rPr>
                <w:rFonts w:asciiTheme="minorHAnsi" w:hAnsiTheme="minorHAnsi"/>
                <w:b/>
                <w:sz w:val="14"/>
                <w:szCs w:val="14"/>
              </w:rPr>
            </w:pPr>
          </w:p>
        </w:tc>
        <w:tc>
          <w:tcPr>
            <w:tcW w:w="1139" w:type="dxa"/>
          </w:tcPr>
          <w:p w14:paraId="2EFAFF35" w14:textId="77777777" w:rsidR="00A60D28" w:rsidRPr="00CB3BA8" w:rsidRDefault="00A60D28" w:rsidP="00D843DF">
            <w:pPr>
              <w:rPr>
                <w:rFonts w:asciiTheme="minorHAnsi" w:hAnsiTheme="minorHAnsi"/>
                <w:b/>
                <w:sz w:val="14"/>
                <w:szCs w:val="14"/>
              </w:rPr>
            </w:pPr>
          </w:p>
        </w:tc>
        <w:tc>
          <w:tcPr>
            <w:tcW w:w="845" w:type="dxa"/>
          </w:tcPr>
          <w:p w14:paraId="6E1D6FE4" w14:textId="77777777" w:rsidR="00A60D28" w:rsidRPr="00CB3BA8" w:rsidRDefault="00A60D28" w:rsidP="00D843DF">
            <w:pPr>
              <w:rPr>
                <w:rFonts w:asciiTheme="minorHAnsi" w:hAnsiTheme="minorHAnsi"/>
                <w:b/>
                <w:sz w:val="14"/>
                <w:szCs w:val="14"/>
              </w:rPr>
            </w:pPr>
          </w:p>
        </w:tc>
        <w:tc>
          <w:tcPr>
            <w:tcW w:w="856" w:type="dxa"/>
          </w:tcPr>
          <w:p w14:paraId="7A5A5D49" w14:textId="77777777" w:rsidR="00A60D28" w:rsidRPr="00CB3BA8" w:rsidRDefault="00A60D28" w:rsidP="00D843DF">
            <w:pPr>
              <w:rPr>
                <w:rFonts w:asciiTheme="minorHAnsi" w:hAnsiTheme="minorHAnsi"/>
                <w:b/>
                <w:sz w:val="14"/>
                <w:szCs w:val="14"/>
              </w:rPr>
            </w:pPr>
          </w:p>
        </w:tc>
      </w:tr>
      <w:tr w:rsidR="00A60D28" w:rsidRPr="00CB3BA8" w14:paraId="174BC75A" w14:textId="77777777" w:rsidTr="00A60D28">
        <w:trPr>
          <w:trHeight w:val="55"/>
          <w:jc w:val="center"/>
        </w:trPr>
        <w:tc>
          <w:tcPr>
            <w:tcW w:w="847" w:type="dxa"/>
          </w:tcPr>
          <w:p w14:paraId="065E502B" w14:textId="77777777" w:rsidR="00A60D28" w:rsidRPr="00CB3BA8" w:rsidRDefault="00A60D28" w:rsidP="00D843DF">
            <w:pPr>
              <w:rPr>
                <w:rFonts w:asciiTheme="minorHAnsi" w:hAnsiTheme="minorHAnsi"/>
                <w:b/>
                <w:sz w:val="14"/>
                <w:szCs w:val="14"/>
              </w:rPr>
            </w:pPr>
          </w:p>
        </w:tc>
        <w:tc>
          <w:tcPr>
            <w:tcW w:w="847" w:type="dxa"/>
          </w:tcPr>
          <w:p w14:paraId="27B866C1" w14:textId="03950144" w:rsidR="00A60D28" w:rsidRPr="00CB3BA8" w:rsidRDefault="00A60D28" w:rsidP="00D843DF">
            <w:pPr>
              <w:rPr>
                <w:rFonts w:asciiTheme="minorHAnsi" w:hAnsiTheme="minorHAnsi"/>
                <w:b/>
                <w:sz w:val="14"/>
                <w:szCs w:val="14"/>
              </w:rPr>
            </w:pPr>
          </w:p>
        </w:tc>
        <w:tc>
          <w:tcPr>
            <w:tcW w:w="1421" w:type="dxa"/>
          </w:tcPr>
          <w:p w14:paraId="684ABCDF" w14:textId="77777777" w:rsidR="00A60D28" w:rsidRPr="00CB3BA8" w:rsidRDefault="00A60D28" w:rsidP="00D843DF">
            <w:pPr>
              <w:rPr>
                <w:rFonts w:asciiTheme="minorHAnsi" w:hAnsiTheme="minorHAnsi"/>
                <w:b/>
                <w:sz w:val="14"/>
                <w:szCs w:val="14"/>
              </w:rPr>
            </w:pPr>
          </w:p>
        </w:tc>
        <w:tc>
          <w:tcPr>
            <w:tcW w:w="2265" w:type="dxa"/>
          </w:tcPr>
          <w:p w14:paraId="163CB126" w14:textId="77777777" w:rsidR="00A60D28" w:rsidRPr="00CB3BA8" w:rsidRDefault="00A60D28" w:rsidP="00D843DF">
            <w:pPr>
              <w:rPr>
                <w:rFonts w:asciiTheme="minorHAnsi" w:hAnsiTheme="minorHAnsi"/>
                <w:b/>
                <w:sz w:val="14"/>
                <w:szCs w:val="14"/>
              </w:rPr>
            </w:pPr>
          </w:p>
        </w:tc>
        <w:tc>
          <w:tcPr>
            <w:tcW w:w="709" w:type="dxa"/>
          </w:tcPr>
          <w:p w14:paraId="3164B521" w14:textId="77777777" w:rsidR="00A60D28" w:rsidRPr="00CB3BA8" w:rsidRDefault="00A60D28" w:rsidP="00D843DF">
            <w:pPr>
              <w:rPr>
                <w:rFonts w:asciiTheme="minorHAnsi" w:hAnsiTheme="minorHAnsi"/>
                <w:b/>
                <w:sz w:val="14"/>
                <w:szCs w:val="14"/>
              </w:rPr>
            </w:pPr>
          </w:p>
        </w:tc>
        <w:tc>
          <w:tcPr>
            <w:tcW w:w="850" w:type="dxa"/>
          </w:tcPr>
          <w:p w14:paraId="7F8580E9" w14:textId="77777777" w:rsidR="00A60D28" w:rsidRPr="00CB3BA8" w:rsidRDefault="00A60D28" w:rsidP="00D843DF">
            <w:pPr>
              <w:rPr>
                <w:rFonts w:asciiTheme="minorHAnsi" w:hAnsiTheme="minorHAnsi"/>
                <w:b/>
                <w:sz w:val="14"/>
                <w:szCs w:val="14"/>
              </w:rPr>
            </w:pPr>
          </w:p>
        </w:tc>
        <w:tc>
          <w:tcPr>
            <w:tcW w:w="851" w:type="dxa"/>
          </w:tcPr>
          <w:p w14:paraId="3FAF6740" w14:textId="77777777" w:rsidR="00A60D28" w:rsidRPr="00CB3BA8" w:rsidRDefault="00A60D28" w:rsidP="00D843DF">
            <w:pPr>
              <w:rPr>
                <w:rFonts w:asciiTheme="minorHAnsi" w:hAnsiTheme="minorHAnsi"/>
                <w:b/>
                <w:sz w:val="14"/>
                <w:szCs w:val="14"/>
              </w:rPr>
            </w:pPr>
          </w:p>
        </w:tc>
        <w:tc>
          <w:tcPr>
            <w:tcW w:w="1139" w:type="dxa"/>
          </w:tcPr>
          <w:p w14:paraId="4718DEC9" w14:textId="77777777" w:rsidR="00A60D28" w:rsidRPr="00CB3BA8" w:rsidRDefault="00A60D28" w:rsidP="00D843DF">
            <w:pPr>
              <w:rPr>
                <w:rFonts w:asciiTheme="minorHAnsi" w:hAnsiTheme="minorHAnsi"/>
                <w:b/>
                <w:sz w:val="14"/>
                <w:szCs w:val="14"/>
              </w:rPr>
            </w:pPr>
          </w:p>
        </w:tc>
        <w:tc>
          <w:tcPr>
            <w:tcW w:w="845" w:type="dxa"/>
          </w:tcPr>
          <w:p w14:paraId="2027AB60" w14:textId="77777777" w:rsidR="00A60D28" w:rsidRPr="00CB3BA8" w:rsidRDefault="00A60D28" w:rsidP="00D843DF">
            <w:pPr>
              <w:rPr>
                <w:rFonts w:asciiTheme="minorHAnsi" w:hAnsiTheme="minorHAnsi"/>
                <w:b/>
                <w:sz w:val="14"/>
                <w:szCs w:val="14"/>
              </w:rPr>
            </w:pPr>
          </w:p>
        </w:tc>
        <w:tc>
          <w:tcPr>
            <w:tcW w:w="856" w:type="dxa"/>
          </w:tcPr>
          <w:p w14:paraId="2CE639FF" w14:textId="77777777" w:rsidR="00A60D28" w:rsidRPr="00CB3BA8" w:rsidRDefault="00A60D28" w:rsidP="00D843DF">
            <w:pPr>
              <w:rPr>
                <w:rFonts w:asciiTheme="minorHAnsi" w:hAnsiTheme="minorHAnsi"/>
                <w:b/>
                <w:sz w:val="14"/>
                <w:szCs w:val="14"/>
              </w:rPr>
            </w:pPr>
          </w:p>
        </w:tc>
      </w:tr>
      <w:tr w:rsidR="00A60D28" w:rsidRPr="00CB3BA8" w14:paraId="219DC908" w14:textId="77777777" w:rsidTr="00A60D28">
        <w:trPr>
          <w:trHeight w:val="55"/>
          <w:jc w:val="center"/>
        </w:trPr>
        <w:tc>
          <w:tcPr>
            <w:tcW w:w="847" w:type="dxa"/>
          </w:tcPr>
          <w:p w14:paraId="1A496A20" w14:textId="77777777" w:rsidR="00A60D28" w:rsidRPr="00CB3BA8" w:rsidRDefault="00A60D28" w:rsidP="00D843DF">
            <w:pPr>
              <w:rPr>
                <w:rFonts w:asciiTheme="minorHAnsi" w:hAnsiTheme="minorHAnsi"/>
                <w:b/>
                <w:sz w:val="14"/>
                <w:szCs w:val="14"/>
              </w:rPr>
            </w:pPr>
          </w:p>
        </w:tc>
        <w:tc>
          <w:tcPr>
            <w:tcW w:w="847" w:type="dxa"/>
          </w:tcPr>
          <w:p w14:paraId="512B87C2" w14:textId="6B363984" w:rsidR="00A60D28" w:rsidRPr="00CB3BA8" w:rsidRDefault="00A60D28" w:rsidP="00D843DF">
            <w:pPr>
              <w:rPr>
                <w:rFonts w:asciiTheme="minorHAnsi" w:hAnsiTheme="minorHAnsi"/>
                <w:b/>
                <w:sz w:val="14"/>
                <w:szCs w:val="14"/>
              </w:rPr>
            </w:pPr>
          </w:p>
        </w:tc>
        <w:tc>
          <w:tcPr>
            <w:tcW w:w="1421" w:type="dxa"/>
          </w:tcPr>
          <w:p w14:paraId="0E0402EF" w14:textId="77777777" w:rsidR="00A60D28" w:rsidRPr="00CB3BA8" w:rsidRDefault="00A60D28" w:rsidP="00D843DF">
            <w:pPr>
              <w:rPr>
                <w:rFonts w:asciiTheme="minorHAnsi" w:hAnsiTheme="minorHAnsi"/>
                <w:b/>
                <w:sz w:val="14"/>
                <w:szCs w:val="14"/>
              </w:rPr>
            </w:pPr>
          </w:p>
        </w:tc>
        <w:tc>
          <w:tcPr>
            <w:tcW w:w="2265" w:type="dxa"/>
          </w:tcPr>
          <w:p w14:paraId="4AF13C0D" w14:textId="77777777" w:rsidR="00A60D28" w:rsidRPr="00CB3BA8" w:rsidRDefault="00A60D28" w:rsidP="00D843DF">
            <w:pPr>
              <w:rPr>
                <w:rFonts w:asciiTheme="minorHAnsi" w:hAnsiTheme="minorHAnsi"/>
                <w:b/>
                <w:sz w:val="14"/>
                <w:szCs w:val="14"/>
              </w:rPr>
            </w:pPr>
          </w:p>
        </w:tc>
        <w:tc>
          <w:tcPr>
            <w:tcW w:w="709" w:type="dxa"/>
          </w:tcPr>
          <w:p w14:paraId="2399A587" w14:textId="77777777" w:rsidR="00A60D28" w:rsidRPr="00CB3BA8" w:rsidRDefault="00A60D28" w:rsidP="00D843DF">
            <w:pPr>
              <w:rPr>
                <w:rFonts w:asciiTheme="minorHAnsi" w:hAnsiTheme="minorHAnsi"/>
                <w:b/>
                <w:sz w:val="14"/>
                <w:szCs w:val="14"/>
              </w:rPr>
            </w:pPr>
          </w:p>
        </w:tc>
        <w:tc>
          <w:tcPr>
            <w:tcW w:w="850" w:type="dxa"/>
          </w:tcPr>
          <w:p w14:paraId="586FE79C" w14:textId="77777777" w:rsidR="00A60D28" w:rsidRPr="00CB3BA8" w:rsidRDefault="00A60D28" w:rsidP="00D843DF">
            <w:pPr>
              <w:rPr>
                <w:rFonts w:asciiTheme="minorHAnsi" w:hAnsiTheme="minorHAnsi"/>
                <w:b/>
                <w:sz w:val="14"/>
                <w:szCs w:val="14"/>
              </w:rPr>
            </w:pPr>
          </w:p>
        </w:tc>
        <w:tc>
          <w:tcPr>
            <w:tcW w:w="851" w:type="dxa"/>
          </w:tcPr>
          <w:p w14:paraId="58153505" w14:textId="77777777" w:rsidR="00A60D28" w:rsidRPr="00CB3BA8" w:rsidRDefault="00A60D28" w:rsidP="00D843DF">
            <w:pPr>
              <w:rPr>
                <w:rFonts w:asciiTheme="minorHAnsi" w:hAnsiTheme="minorHAnsi"/>
                <w:b/>
                <w:sz w:val="14"/>
                <w:szCs w:val="14"/>
              </w:rPr>
            </w:pPr>
          </w:p>
        </w:tc>
        <w:tc>
          <w:tcPr>
            <w:tcW w:w="1139" w:type="dxa"/>
          </w:tcPr>
          <w:p w14:paraId="409FE97E" w14:textId="77777777" w:rsidR="00A60D28" w:rsidRPr="00CB3BA8" w:rsidRDefault="00A60D28" w:rsidP="00D843DF">
            <w:pPr>
              <w:rPr>
                <w:rFonts w:asciiTheme="minorHAnsi" w:hAnsiTheme="minorHAnsi"/>
                <w:b/>
                <w:sz w:val="14"/>
                <w:szCs w:val="14"/>
              </w:rPr>
            </w:pPr>
          </w:p>
        </w:tc>
        <w:tc>
          <w:tcPr>
            <w:tcW w:w="845" w:type="dxa"/>
          </w:tcPr>
          <w:p w14:paraId="51CD5719" w14:textId="77777777" w:rsidR="00A60D28" w:rsidRPr="00CB3BA8" w:rsidRDefault="00A60D28" w:rsidP="00D843DF">
            <w:pPr>
              <w:rPr>
                <w:rFonts w:asciiTheme="minorHAnsi" w:hAnsiTheme="minorHAnsi"/>
                <w:b/>
                <w:sz w:val="14"/>
                <w:szCs w:val="14"/>
              </w:rPr>
            </w:pPr>
          </w:p>
        </w:tc>
        <w:tc>
          <w:tcPr>
            <w:tcW w:w="856" w:type="dxa"/>
          </w:tcPr>
          <w:p w14:paraId="4D932922" w14:textId="77777777" w:rsidR="00A60D28" w:rsidRPr="00CB3BA8" w:rsidRDefault="00A60D28" w:rsidP="00D843DF">
            <w:pPr>
              <w:rPr>
                <w:rFonts w:asciiTheme="minorHAnsi" w:hAnsiTheme="minorHAnsi"/>
                <w:b/>
                <w:sz w:val="14"/>
                <w:szCs w:val="14"/>
              </w:rPr>
            </w:pPr>
          </w:p>
        </w:tc>
      </w:tr>
    </w:tbl>
    <w:p w14:paraId="3D35FCEA" w14:textId="77777777" w:rsidR="00521B8D" w:rsidRDefault="00521B8D" w:rsidP="00AB2D98">
      <w:pPr>
        <w:tabs>
          <w:tab w:val="right" w:pos="9781"/>
        </w:tabs>
        <w:ind w:right="141"/>
        <w:rPr>
          <w:rFonts w:ascii="Calibri" w:hAnsi="Calibri"/>
          <w:highlight w:val="red"/>
          <w:u w:val="single"/>
        </w:rPr>
      </w:pPr>
    </w:p>
    <w:p w14:paraId="5B348203" w14:textId="77777777" w:rsidR="00D843DF" w:rsidRDefault="00D843DF" w:rsidP="00E1428C">
      <w:pPr>
        <w:pStyle w:val="Default"/>
        <w:jc w:val="center"/>
        <w:rPr>
          <w:rFonts w:asciiTheme="minorHAnsi" w:hAnsiTheme="minorHAnsi"/>
          <w:b/>
          <w:sz w:val="20"/>
          <w:szCs w:val="20"/>
        </w:rPr>
      </w:pPr>
    </w:p>
    <w:p w14:paraId="086C813D" w14:textId="77777777"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45A6B3F6" w14:textId="77777777" w:rsidR="00E1428C" w:rsidRPr="00007CCB" w:rsidRDefault="00E1428C" w:rsidP="00E1428C">
      <w:pPr>
        <w:pStyle w:val="Default"/>
        <w:jc w:val="center"/>
        <w:rPr>
          <w:rFonts w:ascii="Calibri" w:hAnsi="Calibri"/>
          <w:b/>
          <w:sz w:val="20"/>
          <w:szCs w:val="20"/>
        </w:rPr>
      </w:pPr>
    </w:p>
    <w:p w14:paraId="2752C40D"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14:paraId="2D37FED7"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14:paraId="583848F5" w14:textId="77777777" w:rsidR="00E1428C" w:rsidRDefault="00E1428C" w:rsidP="00E1428C">
      <w:pPr>
        <w:ind w:left="426"/>
        <w:jc w:val="center"/>
        <w:rPr>
          <w:rFonts w:ascii="Calibri" w:hAnsi="Calibri"/>
          <w:b/>
        </w:rPr>
      </w:pPr>
      <w:r w:rsidRPr="00007CCB">
        <w:rPr>
          <w:rFonts w:ascii="Calibri" w:hAnsi="Calibri"/>
          <w:b/>
        </w:rPr>
        <w:t>Protesto lo necesario</w:t>
      </w:r>
    </w:p>
    <w:p w14:paraId="0253CA75" w14:textId="77777777" w:rsidR="006E183F" w:rsidRDefault="006E183F" w:rsidP="00E1428C">
      <w:pPr>
        <w:ind w:left="426"/>
        <w:jc w:val="center"/>
        <w:rPr>
          <w:rFonts w:ascii="Calibri" w:hAnsi="Calibri"/>
          <w:b/>
        </w:rPr>
      </w:pPr>
    </w:p>
    <w:p w14:paraId="638A89BF" w14:textId="77777777" w:rsidR="00D85843" w:rsidRDefault="00D85843" w:rsidP="00E1428C">
      <w:pPr>
        <w:ind w:left="426"/>
        <w:jc w:val="center"/>
        <w:rPr>
          <w:rFonts w:ascii="Calibri" w:hAnsi="Calibri"/>
          <w:b/>
        </w:rPr>
      </w:pPr>
    </w:p>
    <w:p w14:paraId="54D35AC6" w14:textId="77777777" w:rsidR="00D843DF" w:rsidRDefault="00D843DF" w:rsidP="00E1428C">
      <w:pPr>
        <w:ind w:left="426"/>
        <w:jc w:val="center"/>
        <w:rPr>
          <w:rFonts w:ascii="Calibri" w:hAnsi="Calibri"/>
          <w:b/>
        </w:rPr>
      </w:pPr>
    </w:p>
    <w:p w14:paraId="4B4E4E79" w14:textId="77777777" w:rsidR="00D843DF" w:rsidRDefault="00D843DF" w:rsidP="00E1428C">
      <w:pPr>
        <w:ind w:left="426"/>
        <w:jc w:val="center"/>
        <w:rPr>
          <w:rFonts w:ascii="Calibri" w:hAnsi="Calibri"/>
          <w:b/>
        </w:rPr>
      </w:pPr>
    </w:p>
    <w:p w14:paraId="16254B0E" w14:textId="77777777" w:rsidR="00D843DF" w:rsidRDefault="00D843DF" w:rsidP="00E1428C">
      <w:pPr>
        <w:ind w:left="426"/>
        <w:jc w:val="center"/>
        <w:rPr>
          <w:rFonts w:ascii="Calibri" w:hAnsi="Calibri"/>
          <w:b/>
        </w:rPr>
      </w:pPr>
    </w:p>
    <w:p w14:paraId="2FBD1C6C" w14:textId="77777777" w:rsidR="00D843DF" w:rsidRDefault="00D843DF" w:rsidP="00E1428C">
      <w:pPr>
        <w:ind w:left="426"/>
        <w:jc w:val="center"/>
        <w:rPr>
          <w:rFonts w:ascii="Calibri" w:hAnsi="Calibri"/>
          <w:b/>
        </w:rPr>
      </w:pPr>
    </w:p>
    <w:p w14:paraId="04F827E4"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3F1F0256"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23A9730A" w14:textId="39F6CC5E"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 xml:space="preserve">por separado para </w:t>
      </w:r>
      <w:r w:rsidR="00D843DF">
        <w:rPr>
          <w:rFonts w:ascii="Calibri" w:hAnsi="Calibri"/>
        </w:rPr>
        <w:t>cada un</w:t>
      </w:r>
      <w:r w:rsidR="00E7534A">
        <w:rPr>
          <w:rFonts w:ascii="Calibri" w:hAnsi="Calibri"/>
        </w:rPr>
        <w:t>a</w:t>
      </w:r>
      <w:r w:rsidR="00D843DF">
        <w:rPr>
          <w:rFonts w:ascii="Calibri" w:hAnsi="Calibri"/>
        </w:rPr>
        <w:t xml:space="preserve"> de l</w:t>
      </w:r>
      <w:r w:rsidR="00E7534A">
        <w:rPr>
          <w:rFonts w:ascii="Calibri" w:hAnsi="Calibri"/>
        </w:rPr>
        <w:t>a</w:t>
      </w:r>
      <w:r w:rsidR="00D843DF">
        <w:rPr>
          <w:rFonts w:ascii="Calibri" w:hAnsi="Calibri"/>
        </w:rPr>
        <w:t>s p</w:t>
      </w:r>
      <w:r w:rsidR="00E7534A">
        <w:rPr>
          <w:rFonts w:ascii="Calibri" w:hAnsi="Calibri"/>
        </w:rPr>
        <w:t>artidas</w:t>
      </w:r>
      <w:r w:rsidR="00D843DF">
        <w:rPr>
          <w:rFonts w:ascii="Calibri" w:hAnsi="Calibri"/>
        </w:rPr>
        <w:t xml:space="preserve"> en l</w:t>
      </w:r>
      <w:r w:rsidR="009C4727">
        <w:rPr>
          <w:rFonts w:ascii="Calibri" w:hAnsi="Calibri"/>
        </w:rPr>
        <w:t>o</w:t>
      </w:r>
      <w:r w:rsidR="00D843DF">
        <w:rPr>
          <w:rFonts w:ascii="Calibri" w:hAnsi="Calibri"/>
        </w:rPr>
        <w:t>s que desee participar</w:t>
      </w:r>
      <w:r w:rsidRPr="00C66677">
        <w:rPr>
          <w:rFonts w:ascii="Calibri" w:hAnsi="Calibri"/>
        </w:rPr>
        <w:t>)</w:t>
      </w:r>
    </w:p>
    <w:p w14:paraId="36AEF949"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6BCA8C10" w14:textId="77777777" w:rsidTr="00313C66">
        <w:trPr>
          <w:jc w:val="center"/>
        </w:trPr>
        <w:tc>
          <w:tcPr>
            <w:tcW w:w="7371" w:type="dxa"/>
            <w:tcBorders>
              <w:bottom w:val="nil"/>
            </w:tcBorders>
            <w:shd w:val="clear" w:color="auto" w:fill="8AE4E2"/>
          </w:tcPr>
          <w:p w14:paraId="719E3743"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5DBB0C0F"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2B66536E"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46C423D" w14:textId="6B3C8A7D" w:rsidR="00BA09CD" w:rsidRPr="002522C8" w:rsidRDefault="00BA09CD" w:rsidP="00B85FF1">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8345F7">
              <w:rPr>
                <w:rFonts w:ascii="Calibri" w:hAnsi="Calibri"/>
                <w:b/>
                <w:bCs/>
              </w:rPr>
              <w:t>I31-2018</w:t>
            </w:r>
          </w:p>
        </w:tc>
        <w:tc>
          <w:tcPr>
            <w:tcW w:w="1843" w:type="dxa"/>
            <w:tcBorders>
              <w:top w:val="single" w:sz="4" w:space="0" w:color="auto"/>
              <w:left w:val="single" w:sz="4" w:space="0" w:color="auto"/>
              <w:bottom w:val="single" w:sz="4" w:space="0" w:color="auto"/>
              <w:right w:val="single" w:sz="4" w:space="0" w:color="auto"/>
            </w:tcBorders>
            <w:vAlign w:val="center"/>
          </w:tcPr>
          <w:p w14:paraId="583604E3" w14:textId="77777777" w:rsidR="00BA09CD" w:rsidRPr="002522C8" w:rsidRDefault="00BA09CD" w:rsidP="003632F9">
            <w:pPr>
              <w:jc w:val="center"/>
              <w:rPr>
                <w:rFonts w:ascii="Calibri" w:hAnsi="Calibri"/>
              </w:rPr>
            </w:pPr>
            <w:r w:rsidRPr="002522C8">
              <w:rPr>
                <w:rFonts w:ascii="Calibri" w:hAnsi="Calibri"/>
              </w:rPr>
              <w:t>_____________</w:t>
            </w:r>
          </w:p>
        </w:tc>
      </w:tr>
    </w:tbl>
    <w:p w14:paraId="0F9B6A12"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4F3C7A2A"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5840F67A"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07A621A8" w14:textId="77777777" w:rsidTr="003632F9">
        <w:trPr>
          <w:jc w:val="center"/>
        </w:trPr>
        <w:tc>
          <w:tcPr>
            <w:tcW w:w="9193" w:type="dxa"/>
            <w:tcBorders>
              <w:top w:val="nil"/>
            </w:tcBorders>
          </w:tcPr>
          <w:p w14:paraId="5E2780E9" w14:textId="77777777" w:rsidR="00BA09CD" w:rsidRPr="002522C8" w:rsidRDefault="00BA09CD" w:rsidP="003632F9">
            <w:pPr>
              <w:ind w:left="851"/>
              <w:jc w:val="center"/>
              <w:rPr>
                <w:rFonts w:ascii="Calibri" w:hAnsi="Calibri"/>
                <w:b/>
              </w:rPr>
            </w:pPr>
          </w:p>
          <w:p w14:paraId="2C895AD0"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2C6DB42E" w14:textId="77777777" w:rsidR="00BA09CD" w:rsidRPr="002522C8" w:rsidRDefault="00BA09CD" w:rsidP="003632F9">
            <w:pPr>
              <w:ind w:left="851"/>
              <w:jc w:val="center"/>
              <w:rPr>
                <w:rFonts w:ascii="Calibri" w:hAnsi="Calibri"/>
                <w:b/>
              </w:rPr>
            </w:pPr>
          </w:p>
        </w:tc>
      </w:tr>
    </w:tbl>
    <w:p w14:paraId="0B65CE73" w14:textId="77777777" w:rsidR="00BA09CD" w:rsidRPr="002522C8" w:rsidRDefault="00BA09CD" w:rsidP="00BA09CD">
      <w:pPr>
        <w:ind w:left="851"/>
        <w:jc w:val="both"/>
        <w:rPr>
          <w:rFonts w:ascii="Calibri" w:hAnsi="Calibri"/>
        </w:rPr>
      </w:pPr>
    </w:p>
    <w:p w14:paraId="5BADCFE4" w14:textId="77777777" w:rsidR="00BA09CD" w:rsidRPr="002522C8" w:rsidRDefault="00BA09CD" w:rsidP="00BA09CD">
      <w:pPr>
        <w:ind w:left="851"/>
        <w:jc w:val="both"/>
        <w:rPr>
          <w:rFonts w:ascii="Calibri" w:hAnsi="Calibri"/>
        </w:rPr>
      </w:pPr>
    </w:p>
    <w:p w14:paraId="360D4DEC"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15FE6AE6" w14:textId="77777777" w:rsidTr="00313C66">
        <w:trPr>
          <w:jc w:val="center"/>
        </w:trPr>
        <w:tc>
          <w:tcPr>
            <w:tcW w:w="3083" w:type="dxa"/>
            <w:tcBorders>
              <w:bottom w:val="single" w:sz="4" w:space="0" w:color="auto"/>
            </w:tcBorders>
            <w:shd w:val="clear" w:color="auto" w:fill="8AE4E2"/>
            <w:vAlign w:val="center"/>
          </w:tcPr>
          <w:p w14:paraId="37732662" w14:textId="5E92BDAF" w:rsidR="00BA09CD" w:rsidRPr="002522C8" w:rsidRDefault="00BA09CD" w:rsidP="00E7534A">
            <w:pPr>
              <w:spacing w:before="120" w:after="120"/>
              <w:jc w:val="center"/>
              <w:rPr>
                <w:rFonts w:ascii="Calibri" w:hAnsi="Calibri"/>
                <w:b/>
                <w:noProof/>
              </w:rPr>
            </w:pPr>
            <w:r w:rsidRPr="002522C8">
              <w:rPr>
                <w:rFonts w:ascii="Calibri" w:hAnsi="Calibri"/>
                <w:b/>
                <w:noProof/>
              </w:rPr>
              <w:t>Pa</w:t>
            </w:r>
            <w:r w:rsidR="00E7534A">
              <w:rPr>
                <w:rFonts w:ascii="Calibri" w:hAnsi="Calibri"/>
                <w:b/>
                <w:noProof/>
              </w:rPr>
              <w:t>rtida</w:t>
            </w:r>
          </w:p>
        </w:tc>
        <w:tc>
          <w:tcPr>
            <w:tcW w:w="3083" w:type="dxa"/>
            <w:tcBorders>
              <w:bottom w:val="single" w:sz="4" w:space="0" w:color="auto"/>
            </w:tcBorders>
            <w:shd w:val="clear" w:color="auto" w:fill="8AE4E2"/>
            <w:vAlign w:val="center"/>
          </w:tcPr>
          <w:p w14:paraId="57945AA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7166F62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668CA8EC"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C57B186" w14:textId="77777777"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B4255D2" w14:textId="77777777"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AE32199" w14:textId="77777777" w:rsidR="00BA09CD" w:rsidRPr="002522C8" w:rsidRDefault="00BA09CD" w:rsidP="003632F9">
            <w:pPr>
              <w:jc w:val="center"/>
              <w:rPr>
                <w:rFonts w:ascii="Calibri" w:hAnsi="Calibri"/>
                <w:noProof/>
              </w:rPr>
            </w:pPr>
          </w:p>
        </w:tc>
      </w:tr>
    </w:tbl>
    <w:p w14:paraId="3D39445F"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1AA0B77D"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5900B3CC" w14:textId="77777777" w:rsidR="00BA09CD" w:rsidRPr="002522C8" w:rsidRDefault="00BA09CD" w:rsidP="003632F9">
            <w:pPr>
              <w:jc w:val="center"/>
              <w:rPr>
                <w:rFonts w:ascii="Calibri" w:hAnsi="Calibri"/>
                <w:b/>
                <w:noProof/>
              </w:rPr>
            </w:pPr>
          </w:p>
          <w:p w14:paraId="0AFE774C"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5F335E72"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50BB3253"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38867E1C"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5AC335E0" w14:textId="77777777" w:rsidTr="003632F9">
        <w:trPr>
          <w:trHeight w:val="1270"/>
          <w:jc w:val="center"/>
        </w:trPr>
        <w:tc>
          <w:tcPr>
            <w:tcW w:w="3071" w:type="dxa"/>
            <w:tcBorders>
              <w:top w:val="single" w:sz="4" w:space="0" w:color="auto"/>
            </w:tcBorders>
          </w:tcPr>
          <w:p w14:paraId="22ABFC8C" w14:textId="77777777" w:rsidR="00BA09CD" w:rsidRPr="002522C8" w:rsidRDefault="00BA09CD" w:rsidP="003632F9">
            <w:pPr>
              <w:rPr>
                <w:rFonts w:ascii="Calibri" w:hAnsi="Calibri"/>
                <w:noProof/>
              </w:rPr>
            </w:pPr>
          </w:p>
          <w:p w14:paraId="3B043AEF" w14:textId="77777777" w:rsidR="00BA09CD" w:rsidRPr="002522C8" w:rsidRDefault="00BA09CD" w:rsidP="003632F9">
            <w:pPr>
              <w:rPr>
                <w:rFonts w:ascii="Calibri" w:hAnsi="Calibri"/>
                <w:noProof/>
              </w:rPr>
            </w:pPr>
          </w:p>
          <w:p w14:paraId="2C55C5E2" w14:textId="77777777" w:rsidR="00BA09CD" w:rsidRPr="002522C8" w:rsidRDefault="00BA09CD" w:rsidP="003632F9">
            <w:pPr>
              <w:rPr>
                <w:rFonts w:ascii="Calibri" w:hAnsi="Calibri"/>
                <w:noProof/>
              </w:rPr>
            </w:pPr>
          </w:p>
          <w:p w14:paraId="71952785" w14:textId="77777777" w:rsidR="00BA09CD" w:rsidRPr="002522C8" w:rsidRDefault="00BA09CD" w:rsidP="003632F9">
            <w:pPr>
              <w:rPr>
                <w:rFonts w:ascii="Calibri" w:hAnsi="Calibri"/>
                <w:noProof/>
              </w:rPr>
            </w:pPr>
          </w:p>
        </w:tc>
        <w:tc>
          <w:tcPr>
            <w:tcW w:w="3071" w:type="dxa"/>
            <w:tcBorders>
              <w:top w:val="single" w:sz="4" w:space="0" w:color="auto"/>
            </w:tcBorders>
          </w:tcPr>
          <w:p w14:paraId="021A10E8" w14:textId="77777777" w:rsidR="00BA09CD" w:rsidRPr="002522C8" w:rsidRDefault="00BA09CD" w:rsidP="003632F9">
            <w:pPr>
              <w:rPr>
                <w:rFonts w:ascii="Calibri" w:hAnsi="Calibri"/>
                <w:noProof/>
              </w:rPr>
            </w:pPr>
          </w:p>
        </w:tc>
        <w:tc>
          <w:tcPr>
            <w:tcW w:w="3072" w:type="dxa"/>
            <w:tcBorders>
              <w:top w:val="single" w:sz="4" w:space="0" w:color="auto"/>
            </w:tcBorders>
          </w:tcPr>
          <w:p w14:paraId="3D0743DC" w14:textId="77777777" w:rsidR="00BA09CD" w:rsidRPr="002522C8" w:rsidRDefault="00BA09CD" w:rsidP="003632F9">
            <w:pPr>
              <w:rPr>
                <w:rFonts w:ascii="Calibri" w:hAnsi="Calibri"/>
                <w:noProof/>
              </w:rPr>
            </w:pPr>
          </w:p>
        </w:tc>
      </w:tr>
    </w:tbl>
    <w:p w14:paraId="0DF6B2E3" w14:textId="77777777" w:rsidR="00BA09CD" w:rsidRPr="002522C8" w:rsidRDefault="00BA09CD" w:rsidP="00BA09CD">
      <w:pPr>
        <w:rPr>
          <w:rFonts w:ascii="Calibri" w:hAnsi="Calibri"/>
        </w:rPr>
      </w:pPr>
    </w:p>
    <w:p w14:paraId="4C396024"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02A2F53" w14:textId="77777777" w:rsidR="00BA09CD" w:rsidRPr="002522C8" w:rsidRDefault="00BA09CD" w:rsidP="00BA09CD">
      <w:pPr>
        <w:tabs>
          <w:tab w:val="left" w:pos="5245"/>
          <w:tab w:val="left" w:pos="7655"/>
        </w:tabs>
        <w:ind w:left="426"/>
        <w:jc w:val="center"/>
        <w:rPr>
          <w:rFonts w:ascii="Calibri" w:hAnsi="Calibri"/>
          <w:b/>
        </w:rPr>
      </w:pPr>
    </w:p>
    <w:p w14:paraId="7D6672B8" w14:textId="77777777" w:rsidR="00BA09CD" w:rsidRPr="002522C8" w:rsidRDefault="00BA09CD" w:rsidP="00BA09CD">
      <w:pPr>
        <w:tabs>
          <w:tab w:val="left" w:pos="5245"/>
          <w:tab w:val="left" w:pos="7655"/>
        </w:tabs>
        <w:ind w:left="426"/>
        <w:rPr>
          <w:rFonts w:ascii="Calibri" w:hAnsi="Calibri"/>
          <w:b/>
        </w:rPr>
      </w:pPr>
    </w:p>
    <w:p w14:paraId="5E4BE870"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1210A99"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0BA0575E" w14:textId="77777777" w:rsidR="00BA09CD" w:rsidRPr="00C40ADF" w:rsidRDefault="00BA09CD" w:rsidP="00BA09CD">
      <w:pPr>
        <w:tabs>
          <w:tab w:val="left" w:pos="5245"/>
          <w:tab w:val="left" w:pos="7655"/>
        </w:tabs>
        <w:ind w:left="426"/>
        <w:jc w:val="center"/>
        <w:rPr>
          <w:rFonts w:ascii="Calibri" w:hAnsi="Calibri"/>
          <w:sz w:val="22"/>
        </w:rPr>
      </w:pPr>
    </w:p>
    <w:p w14:paraId="21446513" w14:textId="77777777"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14:paraId="57E65F05" w14:textId="77777777"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14:paraId="3BD829D8" w14:textId="77777777" w:rsidR="00AB2D98" w:rsidRDefault="00AB2D98" w:rsidP="00C96B24">
      <w:pPr>
        <w:rPr>
          <w:rFonts w:ascii="Calibri" w:hAnsi="Calibri"/>
          <w:b/>
        </w:rPr>
      </w:pPr>
    </w:p>
    <w:p w14:paraId="6ECA13F0" w14:textId="77777777" w:rsidR="00C66677" w:rsidRDefault="00C66677" w:rsidP="00C96B24">
      <w:pPr>
        <w:rPr>
          <w:rFonts w:ascii="Calibri" w:hAnsi="Calibri"/>
          <w:b/>
        </w:rPr>
      </w:pPr>
    </w:p>
    <w:p w14:paraId="596BE189" w14:textId="77777777"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1AB82EA5" w14:textId="77777777"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26E23CAB" w14:textId="77777777"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50EA1906" w14:textId="77777777" w:rsidTr="00AB2D98">
        <w:trPr>
          <w:jc w:val="center"/>
        </w:trPr>
        <w:tc>
          <w:tcPr>
            <w:tcW w:w="7102" w:type="dxa"/>
            <w:tcBorders>
              <w:bottom w:val="nil"/>
            </w:tcBorders>
            <w:shd w:val="clear" w:color="auto" w:fill="A5EBE9"/>
          </w:tcPr>
          <w:p w14:paraId="503E45F6" w14:textId="77777777"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000EC00B" w14:textId="77777777"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14:paraId="67A28A35" w14:textId="77777777"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14:paraId="3FCEC968" w14:textId="02BB65AF" w:rsidR="00455A7A" w:rsidRPr="00D85843" w:rsidRDefault="00AB2D98" w:rsidP="00B85FF1">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345F7">
              <w:rPr>
                <w:rFonts w:asciiTheme="minorHAnsi" w:hAnsiTheme="minorHAnsi" w:cs="Arial"/>
                <w:bCs/>
                <w:u w:val="single"/>
              </w:rPr>
              <w:t>I31-2018</w:t>
            </w:r>
          </w:p>
        </w:tc>
        <w:tc>
          <w:tcPr>
            <w:tcW w:w="2899" w:type="dxa"/>
            <w:tcBorders>
              <w:top w:val="single" w:sz="4" w:space="0" w:color="auto"/>
              <w:left w:val="single" w:sz="4" w:space="0" w:color="auto"/>
              <w:bottom w:val="single" w:sz="4" w:space="0" w:color="auto"/>
              <w:right w:val="single" w:sz="4" w:space="0" w:color="auto"/>
            </w:tcBorders>
            <w:vAlign w:val="center"/>
          </w:tcPr>
          <w:p w14:paraId="7B11742B" w14:textId="77777777"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14:paraId="619D055E" w14:textId="77777777" w:rsidR="00AB2D98" w:rsidRDefault="00AB2D98" w:rsidP="00AB2D98">
      <w:pPr>
        <w:tabs>
          <w:tab w:val="left" w:pos="426"/>
        </w:tabs>
        <w:ind w:left="284"/>
        <w:jc w:val="center"/>
        <w:rPr>
          <w:rFonts w:asciiTheme="minorHAnsi" w:hAnsiTheme="minorHAnsi"/>
          <w:b/>
        </w:rPr>
      </w:pPr>
    </w:p>
    <w:p w14:paraId="5FE3D97D" w14:textId="77777777" w:rsidR="00C66677" w:rsidRPr="0093321E" w:rsidRDefault="00C66677"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14:paraId="0ED61EC5" w14:textId="77777777"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431B714B" w14:textId="77777777"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14:paraId="2CD0E376" w14:textId="77777777" w:rsidTr="00AB2D98">
        <w:trPr>
          <w:trHeight w:val="172"/>
          <w:jc w:val="center"/>
        </w:trPr>
        <w:tc>
          <w:tcPr>
            <w:tcW w:w="10359" w:type="dxa"/>
            <w:tcBorders>
              <w:top w:val="nil"/>
            </w:tcBorders>
          </w:tcPr>
          <w:p w14:paraId="47671AD9" w14:textId="77777777" w:rsidR="00CB2871" w:rsidRDefault="00CB2871" w:rsidP="00AB2D98">
            <w:pPr>
              <w:jc w:val="center"/>
              <w:rPr>
                <w:rFonts w:asciiTheme="minorHAnsi" w:hAnsiTheme="minorHAnsi"/>
              </w:rPr>
            </w:pPr>
          </w:p>
          <w:p w14:paraId="597DC1E9" w14:textId="77777777"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14:paraId="4884E1A2" w14:textId="77777777" w:rsidR="00CB2871" w:rsidRPr="0093321E" w:rsidRDefault="00CB2871" w:rsidP="00AB2D98">
            <w:pPr>
              <w:jc w:val="center"/>
              <w:rPr>
                <w:rFonts w:asciiTheme="minorHAnsi" w:hAnsiTheme="minorHAnsi"/>
              </w:rPr>
            </w:pPr>
          </w:p>
        </w:tc>
      </w:tr>
    </w:tbl>
    <w:p w14:paraId="64B2F703" w14:textId="77777777" w:rsidR="00AB2D98" w:rsidRDefault="00AB2D98" w:rsidP="00AB2D98">
      <w:pPr>
        <w:tabs>
          <w:tab w:val="left" w:pos="426"/>
        </w:tabs>
        <w:ind w:left="284"/>
        <w:jc w:val="center"/>
        <w:rPr>
          <w:rFonts w:asciiTheme="minorHAnsi" w:hAnsiTheme="minorHAnsi"/>
          <w:b/>
        </w:rPr>
      </w:pPr>
    </w:p>
    <w:p w14:paraId="40BB236E" w14:textId="77777777" w:rsidR="00AB2D98" w:rsidRPr="00396725" w:rsidRDefault="00CB2871" w:rsidP="00AB2D98">
      <w:pPr>
        <w:tabs>
          <w:tab w:val="left" w:pos="426"/>
        </w:tabs>
        <w:ind w:left="284"/>
        <w:jc w:val="center"/>
        <w:rPr>
          <w:rFonts w:asciiTheme="minorHAnsi" w:hAnsiTheme="minorHAnsi"/>
          <w:b/>
        </w:rPr>
      </w:pPr>
      <w:r w:rsidRPr="00396725">
        <w:rPr>
          <w:rFonts w:asciiTheme="minorHAnsi" w:hAnsiTheme="minorHAnsi"/>
          <w:b/>
        </w:rPr>
        <w:t>CONFORME AL ANEXO 1</w:t>
      </w:r>
    </w:p>
    <w:p w14:paraId="664AF7AB" w14:textId="77777777" w:rsidR="00AB2D98" w:rsidRPr="00396725" w:rsidRDefault="00AB2D98" w:rsidP="00AB2D98">
      <w:pPr>
        <w:tabs>
          <w:tab w:val="left" w:pos="426"/>
        </w:tabs>
        <w:ind w:left="284"/>
        <w:jc w:val="center"/>
        <w:rPr>
          <w:rFonts w:asciiTheme="minorHAnsi" w:hAnsiTheme="minorHAnsi"/>
          <w:b/>
        </w:rPr>
      </w:pPr>
    </w:p>
    <w:tbl>
      <w:tblPr>
        <w:tblW w:w="5000" w:type="pct"/>
        <w:jc w:val="center"/>
        <w:tblCellMar>
          <w:left w:w="70" w:type="dxa"/>
          <w:right w:w="70" w:type="dxa"/>
        </w:tblCellMar>
        <w:tblLook w:val="04A0" w:firstRow="1" w:lastRow="0" w:firstColumn="1" w:lastColumn="0" w:noHBand="0" w:noVBand="1"/>
      </w:tblPr>
      <w:tblGrid>
        <w:gridCol w:w="691"/>
        <w:gridCol w:w="715"/>
        <w:gridCol w:w="629"/>
        <w:gridCol w:w="926"/>
        <w:gridCol w:w="776"/>
        <w:gridCol w:w="1041"/>
        <w:gridCol w:w="873"/>
        <w:gridCol w:w="1425"/>
        <w:gridCol w:w="1186"/>
        <w:gridCol w:w="754"/>
        <w:gridCol w:w="646"/>
        <w:gridCol w:w="969"/>
      </w:tblGrid>
      <w:tr w:rsidR="00425437" w:rsidRPr="0093321E" w14:paraId="371A2D86" w14:textId="77777777" w:rsidTr="00425437">
        <w:trPr>
          <w:trHeight w:val="300"/>
          <w:jc w:val="center"/>
        </w:trPr>
        <w:tc>
          <w:tcPr>
            <w:tcW w:w="367" w:type="pct"/>
            <w:tcBorders>
              <w:top w:val="single" w:sz="4" w:space="0" w:color="auto"/>
              <w:left w:val="single" w:sz="4" w:space="0" w:color="auto"/>
              <w:bottom w:val="single" w:sz="4" w:space="0" w:color="auto"/>
              <w:right w:val="single" w:sz="4" w:space="0" w:color="auto"/>
            </w:tcBorders>
            <w:shd w:val="clear" w:color="auto" w:fill="A5EBE9"/>
            <w:vAlign w:val="center"/>
          </w:tcPr>
          <w:p w14:paraId="4E6FF3C0" w14:textId="62219AAC" w:rsidR="00425437" w:rsidRDefault="00E7534A" w:rsidP="00425437">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367" w:type="pct"/>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650C4A9D" w14:textId="62C58443" w:rsidR="00425437" w:rsidRPr="00396725" w:rsidRDefault="00425437"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RENGLÓN</w:t>
            </w:r>
          </w:p>
        </w:tc>
        <w:tc>
          <w:tcPr>
            <w:tcW w:w="349" w:type="pct"/>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23974DAA" w14:textId="77777777" w:rsidR="00425437" w:rsidRPr="00396725" w:rsidRDefault="00425437"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CLAVE</w:t>
            </w:r>
          </w:p>
        </w:tc>
        <w:tc>
          <w:tcPr>
            <w:tcW w:w="387" w:type="pct"/>
            <w:tcBorders>
              <w:top w:val="single" w:sz="4" w:space="0" w:color="auto"/>
              <w:left w:val="nil"/>
              <w:bottom w:val="single" w:sz="4" w:space="0" w:color="auto"/>
              <w:right w:val="single" w:sz="4" w:space="0" w:color="auto"/>
            </w:tcBorders>
            <w:shd w:val="clear" w:color="auto" w:fill="A5EBE9"/>
            <w:vAlign w:val="center"/>
          </w:tcPr>
          <w:p w14:paraId="7E8B4A6C" w14:textId="77777777" w:rsidR="00425437" w:rsidRPr="00396725" w:rsidRDefault="00425437"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DESCRIPCION</w:t>
            </w:r>
          </w:p>
        </w:tc>
        <w:tc>
          <w:tcPr>
            <w:tcW w:w="407" w:type="pct"/>
            <w:tcBorders>
              <w:top w:val="single" w:sz="4" w:space="0" w:color="auto"/>
              <w:left w:val="single" w:sz="4" w:space="0" w:color="auto"/>
              <w:bottom w:val="single" w:sz="4" w:space="0" w:color="auto"/>
              <w:right w:val="single" w:sz="4" w:space="0" w:color="auto"/>
            </w:tcBorders>
            <w:shd w:val="clear" w:color="auto" w:fill="A5EBE9"/>
            <w:vAlign w:val="center"/>
          </w:tcPr>
          <w:p w14:paraId="40B2FF01" w14:textId="77777777" w:rsidR="00425437" w:rsidRPr="00396725" w:rsidRDefault="00425437" w:rsidP="00AB2D98">
            <w:pPr>
              <w:tabs>
                <w:tab w:val="right" w:pos="9923"/>
              </w:tabs>
              <w:jc w:val="center"/>
              <w:rPr>
                <w:rFonts w:asciiTheme="minorHAnsi" w:hAnsiTheme="minorHAnsi" w:cs="Calibri"/>
                <w:b/>
                <w:color w:val="000000"/>
                <w:sz w:val="14"/>
                <w:szCs w:val="16"/>
              </w:rPr>
            </w:pPr>
            <w:r w:rsidRPr="00396725">
              <w:rPr>
                <w:rFonts w:asciiTheme="minorHAnsi" w:hAnsiTheme="minorHAnsi" w:cs="Calibri"/>
                <w:b/>
                <w:color w:val="000000"/>
                <w:sz w:val="14"/>
                <w:szCs w:val="16"/>
              </w:rPr>
              <w:t>UNIDAD DE MEDIDA</w:t>
            </w:r>
          </w:p>
        </w:tc>
        <w:tc>
          <w:tcPr>
            <w:tcW w:w="524" w:type="pct"/>
            <w:tcBorders>
              <w:top w:val="single" w:sz="4" w:space="0" w:color="auto"/>
              <w:left w:val="single" w:sz="4" w:space="0" w:color="auto"/>
              <w:bottom w:val="single" w:sz="4" w:space="0" w:color="auto"/>
              <w:right w:val="single" w:sz="4" w:space="0" w:color="auto"/>
            </w:tcBorders>
            <w:shd w:val="clear" w:color="auto" w:fill="A5EBE9"/>
            <w:vAlign w:val="center"/>
          </w:tcPr>
          <w:p w14:paraId="2DEDA740" w14:textId="77777777" w:rsidR="00425437" w:rsidRPr="00396725" w:rsidRDefault="00425437" w:rsidP="00CB2871">
            <w:pPr>
              <w:tabs>
                <w:tab w:val="right" w:pos="9923"/>
              </w:tabs>
              <w:ind w:right="-66"/>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PRESENTACION</w:t>
            </w:r>
          </w:p>
        </w:tc>
        <w:tc>
          <w:tcPr>
            <w:tcW w:w="435" w:type="pct"/>
            <w:tcBorders>
              <w:top w:val="single" w:sz="4" w:space="0" w:color="auto"/>
              <w:left w:val="single" w:sz="4" w:space="0" w:color="auto"/>
              <w:bottom w:val="single" w:sz="4" w:space="0" w:color="auto"/>
              <w:right w:val="single" w:sz="4" w:space="0" w:color="auto"/>
            </w:tcBorders>
            <w:shd w:val="clear" w:color="auto" w:fill="A5EBE9"/>
            <w:vAlign w:val="center"/>
          </w:tcPr>
          <w:p w14:paraId="11360C95" w14:textId="77777777" w:rsidR="00425437" w:rsidRPr="00396725" w:rsidRDefault="00425437"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MARCA O FABRICANTE</w:t>
            </w:r>
          </w:p>
        </w:tc>
        <w:tc>
          <w:tcPr>
            <w:tcW w:w="435" w:type="pct"/>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618D6ACC" w14:textId="77777777" w:rsidR="00425437" w:rsidRPr="00396725" w:rsidRDefault="00425437"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CANTIDAD</w:t>
            </w:r>
            <w:r>
              <w:rPr>
                <w:rFonts w:asciiTheme="minorHAnsi" w:hAnsiTheme="minorHAnsi" w:cs="Calibri"/>
                <w:b/>
                <w:color w:val="000000"/>
                <w:sz w:val="14"/>
                <w:szCs w:val="16"/>
              </w:rPr>
              <w:t xml:space="preserve"> OFERTADA</w:t>
            </w:r>
          </w:p>
        </w:tc>
        <w:tc>
          <w:tcPr>
            <w:tcW w:w="466" w:type="pct"/>
            <w:tcBorders>
              <w:top w:val="single" w:sz="4" w:space="0" w:color="auto"/>
              <w:left w:val="nil"/>
              <w:bottom w:val="single" w:sz="4" w:space="0" w:color="auto"/>
              <w:right w:val="single" w:sz="4" w:space="0" w:color="auto"/>
            </w:tcBorders>
            <w:shd w:val="clear" w:color="auto" w:fill="A5EBE9"/>
            <w:noWrap/>
            <w:vAlign w:val="center"/>
            <w:hideMark/>
          </w:tcPr>
          <w:p w14:paraId="0946F692" w14:textId="77777777" w:rsidR="00425437" w:rsidRPr="00396725" w:rsidRDefault="00425437"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PRECIO UNITARIO</w:t>
            </w:r>
          </w:p>
        </w:tc>
        <w:tc>
          <w:tcPr>
            <w:tcW w:w="417" w:type="pct"/>
            <w:tcBorders>
              <w:top w:val="single" w:sz="4" w:space="0" w:color="auto"/>
              <w:left w:val="nil"/>
              <w:bottom w:val="single" w:sz="4" w:space="0" w:color="auto"/>
              <w:right w:val="single" w:sz="4" w:space="0" w:color="auto"/>
            </w:tcBorders>
            <w:shd w:val="clear" w:color="auto" w:fill="A5EBE9"/>
            <w:noWrap/>
            <w:vAlign w:val="center"/>
            <w:hideMark/>
          </w:tcPr>
          <w:p w14:paraId="026DE615" w14:textId="77777777" w:rsidR="00425437" w:rsidRPr="00396725" w:rsidRDefault="00425437"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349" w:type="pct"/>
            <w:tcBorders>
              <w:top w:val="single" w:sz="4" w:space="0" w:color="auto"/>
              <w:left w:val="nil"/>
              <w:bottom w:val="single" w:sz="4" w:space="0" w:color="auto"/>
              <w:right w:val="single" w:sz="4" w:space="0" w:color="auto"/>
            </w:tcBorders>
            <w:shd w:val="clear" w:color="auto" w:fill="A5EBE9"/>
            <w:vAlign w:val="center"/>
          </w:tcPr>
          <w:p w14:paraId="4D205918" w14:textId="77777777" w:rsidR="00425437" w:rsidRPr="00396725" w:rsidRDefault="00425437" w:rsidP="002C1849">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497" w:type="pct"/>
            <w:tcBorders>
              <w:top w:val="single" w:sz="4" w:space="0" w:color="auto"/>
              <w:left w:val="single" w:sz="4" w:space="0" w:color="auto"/>
              <w:bottom w:val="single" w:sz="4" w:space="0" w:color="auto"/>
              <w:right w:val="single" w:sz="4" w:space="0" w:color="auto"/>
            </w:tcBorders>
            <w:shd w:val="clear" w:color="auto" w:fill="A5EBE9"/>
            <w:vAlign w:val="center"/>
          </w:tcPr>
          <w:p w14:paraId="6D06C0AA" w14:textId="77777777" w:rsidR="00425437" w:rsidRPr="0093321E" w:rsidRDefault="00425437"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IMPORTE TOTAL</w:t>
            </w:r>
          </w:p>
        </w:tc>
      </w:tr>
      <w:tr w:rsidR="00425437" w:rsidRPr="0093321E" w14:paraId="5BFF9F79"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33C976C2"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13996" w14:textId="37E6FECB"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AE30C"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7F84F5A3"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2AD05A7B"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162BF97A"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300E7A2A"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1639E"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37076D61"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32FBF8EE"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0789A25F"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4626DD2B" w14:textId="77777777" w:rsidR="00425437" w:rsidRPr="0093321E" w:rsidRDefault="00425437" w:rsidP="00AB2D98">
            <w:pPr>
              <w:jc w:val="center"/>
              <w:rPr>
                <w:rFonts w:asciiTheme="minorHAnsi" w:hAnsiTheme="minorHAnsi" w:cs="Calibri"/>
                <w:color w:val="000000"/>
              </w:rPr>
            </w:pPr>
          </w:p>
        </w:tc>
      </w:tr>
      <w:tr w:rsidR="00425437" w:rsidRPr="0093321E" w14:paraId="5732144C"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1D93E60C"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95D186" w14:textId="52DDAF1E"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40974"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183B5FB7"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38D3A847"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2AEB797F"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26A0BE7A"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810C7"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5368A6EA"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70D84C53"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34F50CE1"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37FBEFFA" w14:textId="77777777" w:rsidR="00425437" w:rsidRPr="0093321E" w:rsidRDefault="00425437" w:rsidP="00AB2D98">
            <w:pPr>
              <w:jc w:val="center"/>
              <w:rPr>
                <w:rFonts w:asciiTheme="minorHAnsi" w:hAnsiTheme="minorHAnsi" w:cs="Calibri"/>
                <w:color w:val="000000"/>
              </w:rPr>
            </w:pPr>
          </w:p>
        </w:tc>
      </w:tr>
      <w:tr w:rsidR="00425437" w:rsidRPr="0093321E" w14:paraId="4EC55F55"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1A1EBD95"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19694" w14:textId="4DED0D29"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A85FA"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6232BC55"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4F6FF407"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14F180A5"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0FE0F417"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0C808"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6D06C527"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37C658BD"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4F470FF8"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743C779B" w14:textId="77777777" w:rsidR="00425437" w:rsidRPr="0093321E" w:rsidRDefault="00425437" w:rsidP="00AB2D98">
            <w:pPr>
              <w:jc w:val="center"/>
              <w:rPr>
                <w:rFonts w:asciiTheme="minorHAnsi" w:hAnsiTheme="minorHAnsi" w:cs="Calibri"/>
                <w:color w:val="000000"/>
              </w:rPr>
            </w:pPr>
          </w:p>
        </w:tc>
      </w:tr>
      <w:tr w:rsidR="00425437" w:rsidRPr="0093321E" w14:paraId="719642E7"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6050DEF4"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E71A9F" w14:textId="285BAEE2"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4F7F7"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40D98D08"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75043EA0"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3EE36E58"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360D074D"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DECF1"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58D79677"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61B446EB"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5C119098"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28E4EE4A" w14:textId="77777777" w:rsidR="00425437" w:rsidRPr="0093321E" w:rsidRDefault="00425437" w:rsidP="00AB2D98">
            <w:pPr>
              <w:jc w:val="center"/>
              <w:rPr>
                <w:rFonts w:asciiTheme="minorHAnsi" w:hAnsiTheme="minorHAnsi" w:cs="Calibri"/>
                <w:color w:val="000000"/>
              </w:rPr>
            </w:pPr>
          </w:p>
        </w:tc>
      </w:tr>
      <w:tr w:rsidR="00425437" w:rsidRPr="0093321E" w14:paraId="70F862BE"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49D691F7"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196B3" w14:textId="1986221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F1163"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3C5B044B"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0AC0785B"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14D5FD00"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7057967B"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4D056"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6429638F"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22DD4994"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1E5C8A6F"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5F378BBB" w14:textId="77777777" w:rsidR="00425437" w:rsidRPr="0093321E" w:rsidRDefault="00425437" w:rsidP="00AB2D98">
            <w:pPr>
              <w:jc w:val="center"/>
              <w:rPr>
                <w:rFonts w:asciiTheme="minorHAnsi" w:hAnsiTheme="minorHAnsi" w:cs="Calibri"/>
                <w:color w:val="000000"/>
              </w:rPr>
            </w:pPr>
          </w:p>
        </w:tc>
      </w:tr>
      <w:tr w:rsidR="00425437" w:rsidRPr="0093321E" w14:paraId="326D56B6"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731A45A6"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0FCC0" w14:textId="47AA80C1"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D109D"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29134016"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628E58CB"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09F1448F"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07DFC924"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41D7B"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7D5BC262"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443D2D7A"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7A066F2B"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63E3BA42" w14:textId="77777777" w:rsidR="00425437" w:rsidRPr="0093321E" w:rsidRDefault="00425437" w:rsidP="00AB2D98">
            <w:pPr>
              <w:jc w:val="center"/>
              <w:rPr>
                <w:rFonts w:asciiTheme="minorHAnsi" w:hAnsiTheme="minorHAnsi" w:cs="Calibri"/>
                <w:color w:val="000000"/>
              </w:rPr>
            </w:pPr>
          </w:p>
        </w:tc>
      </w:tr>
      <w:tr w:rsidR="00425437" w:rsidRPr="0093321E" w14:paraId="68C4ED86"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570CF60A"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A44AB4" w14:textId="51EEF3D4"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292E9"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7D5AE555"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231CF547"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28FA60F6"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286691BD"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1C75F"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337A3478"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723BB8D5"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782EC108"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34B04146" w14:textId="77777777" w:rsidR="00425437" w:rsidRPr="0093321E" w:rsidRDefault="00425437" w:rsidP="00AB2D98">
            <w:pPr>
              <w:jc w:val="center"/>
              <w:rPr>
                <w:rFonts w:asciiTheme="minorHAnsi" w:hAnsiTheme="minorHAnsi" w:cs="Calibri"/>
                <w:color w:val="000000"/>
              </w:rPr>
            </w:pPr>
          </w:p>
        </w:tc>
      </w:tr>
      <w:tr w:rsidR="00425437" w:rsidRPr="0093321E" w14:paraId="1A2630F6"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05760D36"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91860" w14:textId="2747B84C"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90DE4"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28E6B6B3"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35FBC6D2"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17073F4F"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0C146516"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6B6FE"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3656D204"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3BC3AF95"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5D33AF95"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22E3D9C5" w14:textId="77777777" w:rsidR="00425437" w:rsidRPr="0093321E" w:rsidRDefault="00425437" w:rsidP="00AB2D98">
            <w:pPr>
              <w:jc w:val="center"/>
              <w:rPr>
                <w:rFonts w:asciiTheme="minorHAnsi" w:hAnsiTheme="minorHAnsi" w:cs="Calibri"/>
                <w:color w:val="000000"/>
              </w:rPr>
            </w:pPr>
          </w:p>
        </w:tc>
      </w:tr>
    </w:tbl>
    <w:p w14:paraId="46311167" w14:textId="77777777" w:rsidR="00C66677" w:rsidRDefault="00C66677" w:rsidP="00C66677">
      <w:pPr>
        <w:rPr>
          <w:rFonts w:ascii="Calibri" w:hAnsi="Calibri"/>
        </w:rPr>
      </w:pPr>
    </w:p>
    <w:p w14:paraId="6375738F" w14:textId="77777777"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14:paraId="40701F4C" w14:textId="77777777" w:rsidTr="00266EB5">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14:paraId="2BDF184E" w14:textId="77777777"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14:paraId="28B43CA2" w14:textId="77777777"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2586D397" w14:textId="77777777"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14:paraId="44938336" w14:textId="77777777" w:rsidTr="00266EB5">
        <w:trPr>
          <w:trHeight w:val="566"/>
          <w:jc w:val="center"/>
        </w:trPr>
        <w:tc>
          <w:tcPr>
            <w:tcW w:w="3071" w:type="dxa"/>
            <w:tcBorders>
              <w:top w:val="single" w:sz="4" w:space="0" w:color="auto"/>
            </w:tcBorders>
            <w:vAlign w:val="center"/>
          </w:tcPr>
          <w:p w14:paraId="286D7F7A" w14:textId="77777777" w:rsidR="00C66677" w:rsidRPr="002522C8" w:rsidRDefault="00C66677" w:rsidP="00266EB5">
            <w:pPr>
              <w:jc w:val="center"/>
              <w:rPr>
                <w:rFonts w:ascii="Calibri" w:hAnsi="Calibri"/>
                <w:noProof/>
              </w:rPr>
            </w:pPr>
          </w:p>
        </w:tc>
        <w:tc>
          <w:tcPr>
            <w:tcW w:w="3071" w:type="dxa"/>
            <w:tcBorders>
              <w:top w:val="single" w:sz="4" w:space="0" w:color="auto"/>
            </w:tcBorders>
            <w:vAlign w:val="center"/>
          </w:tcPr>
          <w:p w14:paraId="0BC02F22" w14:textId="77777777" w:rsidR="00C66677" w:rsidRPr="002522C8" w:rsidRDefault="00C66677" w:rsidP="00266EB5">
            <w:pPr>
              <w:jc w:val="center"/>
              <w:rPr>
                <w:rFonts w:ascii="Calibri" w:hAnsi="Calibri"/>
                <w:noProof/>
              </w:rPr>
            </w:pPr>
          </w:p>
        </w:tc>
        <w:tc>
          <w:tcPr>
            <w:tcW w:w="3072" w:type="dxa"/>
            <w:tcBorders>
              <w:top w:val="single" w:sz="4" w:space="0" w:color="auto"/>
            </w:tcBorders>
            <w:vAlign w:val="center"/>
          </w:tcPr>
          <w:p w14:paraId="66DCED96" w14:textId="77777777" w:rsidR="00C66677" w:rsidRPr="002522C8" w:rsidRDefault="00C66677" w:rsidP="00266EB5">
            <w:pPr>
              <w:jc w:val="center"/>
              <w:rPr>
                <w:rFonts w:ascii="Calibri" w:hAnsi="Calibri"/>
                <w:noProof/>
              </w:rPr>
            </w:pPr>
          </w:p>
        </w:tc>
      </w:tr>
    </w:tbl>
    <w:p w14:paraId="6A1D81C9" w14:textId="77777777" w:rsidR="00C66677" w:rsidRPr="002522C8" w:rsidRDefault="00C66677" w:rsidP="00C66677">
      <w:pPr>
        <w:rPr>
          <w:rFonts w:ascii="Calibri" w:hAnsi="Calibri"/>
        </w:rPr>
      </w:pPr>
    </w:p>
    <w:p w14:paraId="0908EDB0" w14:textId="77777777" w:rsidR="00AB2D98" w:rsidRDefault="00AB2D98" w:rsidP="00BA09CD">
      <w:pPr>
        <w:tabs>
          <w:tab w:val="left" w:pos="5245"/>
          <w:tab w:val="left" w:pos="8364"/>
        </w:tabs>
        <w:ind w:left="567"/>
        <w:jc w:val="center"/>
        <w:rPr>
          <w:rFonts w:ascii="Calibri" w:hAnsi="Calibri"/>
        </w:rPr>
      </w:pPr>
    </w:p>
    <w:p w14:paraId="36934178"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4A436BD7"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178CE96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13E1F2A7"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5E269DEC" w14:textId="77777777"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0A855BDA" w14:textId="77777777" w:rsidR="0093321E" w:rsidRDefault="0093321E" w:rsidP="00BA09CD">
      <w:pPr>
        <w:tabs>
          <w:tab w:val="left" w:pos="8080"/>
        </w:tabs>
        <w:spacing w:line="360" w:lineRule="auto"/>
        <w:jc w:val="both"/>
        <w:rPr>
          <w:rFonts w:ascii="Calibri" w:hAnsi="Calibri" w:cs="Arial"/>
        </w:rPr>
      </w:pPr>
    </w:p>
    <w:p w14:paraId="39216A00" w14:textId="77777777" w:rsidR="00E50CE0" w:rsidRDefault="00E50CE0" w:rsidP="00BA09CD">
      <w:pPr>
        <w:tabs>
          <w:tab w:val="left" w:pos="8080"/>
        </w:tabs>
        <w:spacing w:line="360" w:lineRule="auto"/>
        <w:jc w:val="both"/>
        <w:rPr>
          <w:rFonts w:ascii="Calibri" w:hAnsi="Calibri" w:cs="Arial"/>
        </w:rPr>
      </w:pPr>
    </w:p>
    <w:p w14:paraId="51EC577E" w14:textId="77777777" w:rsidR="004065DA" w:rsidRDefault="004065DA" w:rsidP="00BA09CD">
      <w:pPr>
        <w:tabs>
          <w:tab w:val="left" w:pos="8080"/>
        </w:tabs>
        <w:spacing w:line="360" w:lineRule="auto"/>
        <w:jc w:val="both"/>
        <w:rPr>
          <w:rFonts w:ascii="Calibri" w:hAnsi="Calibri" w:cs="Arial"/>
        </w:rPr>
      </w:pPr>
    </w:p>
    <w:p w14:paraId="72E56047" w14:textId="77777777" w:rsidR="00C66677" w:rsidRDefault="00C66677" w:rsidP="00BA09CD">
      <w:pPr>
        <w:tabs>
          <w:tab w:val="left" w:pos="8080"/>
        </w:tabs>
        <w:spacing w:line="360" w:lineRule="auto"/>
        <w:jc w:val="both"/>
        <w:rPr>
          <w:rFonts w:ascii="Calibri" w:hAnsi="Calibri" w:cs="Arial"/>
        </w:rPr>
      </w:pPr>
    </w:p>
    <w:p w14:paraId="64AB6606" w14:textId="77777777"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1E75D31E"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565C04F7" w14:textId="77777777" w:rsidR="00265704" w:rsidRDefault="00265704" w:rsidP="002F5444">
      <w:pPr>
        <w:tabs>
          <w:tab w:val="left" w:pos="4253"/>
          <w:tab w:val="left" w:pos="7938"/>
        </w:tabs>
        <w:jc w:val="right"/>
        <w:rPr>
          <w:rFonts w:ascii="Calibri" w:hAnsi="Calibri" w:cs="Arial"/>
        </w:rPr>
      </w:pPr>
    </w:p>
    <w:p w14:paraId="2930DEB2"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52DC205D" w14:textId="77777777" w:rsidR="002F5444" w:rsidRPr="005B113B" w:rsidRDefault="002F5444" w:rsidP="002F5444">
      <w:pPr>
        <w:tabs>
          <w:tab w:val="left" w:pos="4253"/>
          <w:tab w:val="left" w:pos="7938"/>
        </w:tabs>
        <w:jc w:val="right"/>
        <w:rPr>
          <w:rFonts w:ascii="Calibri" w:hAnsi="Calibri" w:cs="Arial"/>
        </w:rPr>
      </w:pPr>
    </w:p>
    <w:p w14:paraId="61D2777C"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23EB8DF" w14:textId="77777777" w:rsidR="002F5444" w:rsidRPr="005B113B" w:rsidRDefault="002F5444" w:rsidP="002F5444">
      <w:pPr>
        <w:tabs>
          <w:tab w:val="left" w:pos="4253"/>
          <w:tab w:val="left" w:pos="7938"/>
        </w:tabs>
        <w:rPr>
          <w:rFonts w:ascii="Calibri" w:hAnsi="Calibri" w:cs="Arial"/>
        </w:rPr>
      </w:pPr>
    </w:p>
    <w:p w14:paraId="7745AC7D" w14:textId="55707DE2" w:rsidR="0099549F" w:rsidRPr="00277C68" w:rsidRDefault="00E15F88" w:rsidP="00E15F88">
      <w:pPr>
        <w:pStyle w:val="Default"/>
        <w:rPr>
          <w:rFonts w:asciiTheme="minorHAnsi" w:hAnsiTheme="minorHAnsi"/>
          <w:b/>
          <w:sz w:val="22"/>
          <w:szCs w:val="22"/>
        </w:rPr>
      </w:pPr>
      <w:r>
        <w:rPr>
          <w:rFonts w:asciiTheme="minorHAnsi" w:hAnsiTheme="minorHAnsi"/>
          <w:b/>
          <w:bCs/>
          <w:sz w:val="22"/>
          <w:szCs w:val="22"/>
        </w:rPr>
        <w:t>C.P. AARÓN SERRATO ARAOZ</w:t>
      </w:r>
    </w:p>
    <w:p w14:paraId="14797B3B" w14:textId="572CE777" w:rsidR="0099549F" w:rsidRDefault="00E15F88" w:rsidP="0099549F">
      <w:pPr>
        <w:pStyle w:val="Default"/>
        <w:rPr>
          <w:rFonts w:asciiTheme="minorHAnsi" w:hAnsiTheme="minorHAnsi"/>
          <w:b/>
          <w:sz w:val="22"/>
          <w:szCs w:val="22"/>
        </w:rPr>
      </w:pPr>
      <w:r>
        <w:rPr>
          <w:rFonts w:asciiTheme="minorHAnsi" w:hAnsiTheme="minorHAnsi"/>
          <w:b/>
          <w:sz w:val="22"/>
          <w:szCs w:val="22"/>
        </w:rPr>
        <w:t>DIRECTOR ADMINISTRATIVO</w:t>
      </w:r>
    </w:p>
    <w:p w14:paraId="13794C1F" w14:textId="77777777" w:rsidR="0099549F" w:rsidRPr="00277C68" w:rsidRDefault="0099549F" w:rsidP="0099549F">
      <w:pPr>
        <w:pStyle w:val="Default"/>
        <w:rPr>
          <w:rFonts w:asciiTheme="minorHAnsi" w:hAnsiTheme="minorHAnsi"/>
          <w:b/>
          <w:sz w:val="22"/>
          <w:szCs w:val="22"/>
        </w:rPr>
      </w:pPr>
      <w:r>
        <w:rPr>
          <w:rFonts w:asciiTheme="minorHAnsi" w:hAnsiTheme="minorHAnsi"/>
          <w:b/>
          <w:sz w:val="22"/>
          <w:szCs w:val="22"/>
        </w:rPr>
        <w:t>SERVICIOS DE SALUD DE NUEVO LEÓN, O.P.D.</w:t>
      </w:r>
    </w:p>
    <w:p w14:paraId="2F69F1E4" w14:textId="77777777" w:rsidR="0099549F" w:rsidRPr="00277C68" w:rsidRDefault="0099549F" w:rsidP="0099549F">
      <w:pPr>
        <w:pStyle w:val="Default"/>
        <w:rPr>
          <w:rFonts w:asciiTheme="minorHAnsi" w:hAnsiTheme="minorHAnsi"/>
          <w:b/>
          <w:sz w:val="22"/>
          <w:szCs w:val="22"/>
        </w:rPr>
      </w:pPr>
      <w:r w:rsidRPr="00277C68">
        <w:rPr>
          <w:rFonts w:asciiTheme="minorHAnsi" w:hAnsiTheme="minorHAnsi"/>
          <w:b/>
          <w:sz w:val="22"/>
          <w:szCs w:val="22"/>
        </w:rPr>
        <w:t xml:space="preserve">PRESENTE.- </w:t>
      </w:r>
    </w:p>
    <w:p w14:paraId="7D220E2C" w14:textId="77777777" w:rsidR="002F5444" w:rsidRPr="005B113B" w:rsidRDefault="002F5444" w:rsidP="002F5444">
      <w:pPr>
        <w:tabs>
          <w:tab w:val="left" w:pos="4253"/>
          <w:tab w:val="left" w:pos="7938"/>
        </w:tabs>
        <w:rPr>
          <w:rFonts w:ascii="Calibri" w:hAnsi="Calibri" w:cs="Arial"/>
        </w:rPr>
      </w:pPr>
    </w:p>
    <w:p w14:paraId="1E86AC8B" w14:textId="77777777" w:rsidR="002F5444" w:rsidRPr="005B113B" w:rsidRDefault="002F5444" w:rsidP="002F5444">
      <w:pPr>
        <w:tabs>
          <w:tab w:val="left" w:pos="1985"/>
          <w:tab w:val="left" w:pos="6096"/>
          <w:tab w:val="left" w:pos="8647"/>
        </w:tabs>
        <w:rPr>
          <w:rFonts w:ascii="Calibri" w:hAnsi="Calibri" w:cs="Arial"/>
        </w:rPr>
      </w:pPr>
    </w:p>
    <w:p w14:paraId="2F960792"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29AD32EC" w14:textId="77777777" w:rsidR="002F5444" w:rsidRPr="005B113B" w:rsidRDefault="002F5444" w:rsidP="002F5444">
      <w:pPr>
        <w:tabs>
          <w:tab w:val="left" w:pos="8080"/>
        </w:tabs>
        <w:jc w:val="both"/>
        <w:rPr>
          <w:rFonts w:ascii="Calibri" w:hAnsi="Calibri" w:cs="Arial"/>
          <w:b/>
        </w:rPr>
      </w:pPr>
    </w:p>
    <w:p w14:paraId="74875B20"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07BFE133" w14:textId="77777777" w:rsidR="002F5444" w:rsidRPr="005B113B" w:rsidRDefault="002F5444" w:rsidP="002F5444">
      <w:pPr>
        <w:tabs>
          <w:tab w:val="left" w:pos="8080"/>
        </w:tabs>
        <w:jc w:val="both"/>
        <w:rPr>
          <w:rFonts w:ascii="Calibri" w:hAnsi="Calibri" w:cs="Arial"/>
          <w:b/>
        </w:rPr>
      </w:pPr>
    </w:p>
    <w:p w14:paraId="672F1DB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15930A09" w14:textId="77777777" w:rsidR="002F5444" w:rsidRPr="005B113B" w:rsidRDefault="002F5444" w:rsidP="002F5444">
      <w:pPr>
        <w:tabs>
          <w:tab w:val="left" w:pos="8080"/>
        </w:tabs>
        <w:jc w:val="both"/>
        <w:rPr>
          <w:rFonts w:ascii="Calibri" w:hAnsi="Calibri" w:cs="Arial"/>
        </w:rPr>
      </w:pPr>
    </w:p>
    <w:p w14:paraId="44F4C2FA"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7CE8C423" w14:textId="77777777" w:rsidR="002F5444" w:rsidRPr="005B113B" w:rsidRDefault="002F5444" w:rsidP="002F5444">
      <w:pPr>
        <w:tabs>
          <w:tab w:val="left" w:pos="8080"/>
        </w:tabs>
        <w:jc w:val="both"/>
        <w:rPr>
          <w:rFonts w:ascii="Calibri" w:hAnsi="Calibri" w:cs="Arial"/>
          <w:b/>
        </w:rPr>
      </w:pPr>
    </w:p>
    <w:p w14:paraId="08B9725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4D637427" w14:textId="77777777" w:rsidR="002F5444" w:rsidRPr="005B113B" w:rsidRDefault="002F5444" w:rsidP="002F5444">
      <w:pPr>
        <w:tabs>
          <w:tab w:val="left" w:pos="5245"/>
          <w:tab w:val="left" w:pos="7655"/>
        </w:tabs>
        <w:rPr>
          <w:rFonts w:ascii="Calibri" w:hAnsi="Calibri" w:cs="Arial"/>
          <w:b/>
        </w:rPr>
      </w:pPr>
    </w:p>
    <w:p w14:paraId="7B6BD721"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7328FA75" w14:textId="77777777" w:rsidR="002F5444" w:rsidRPr="005B113B" w:rsidRDefault="002F5444" w:rsidP="002F5444">
      <w:pPr>
        <w:tabs>
          <w:tab w:val="left" w:pos="5245"/>
          <w:tab w:val="left" w:pos="7655"/>
        </w:tabs>
        <w:rPr>
          <w:rFonts w:ascii="Calibri" w:hAnsi="Calibri" w:cs="Arial"/>
        </w:rPr>
      </w:pPr>
    </w:p>
    <w:p w14:paraId="061D42E2"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14:paraId="2B9B8CA1" w14:textId="77777777" w:rsidR="002F5444" w:rsidRPr="005B113B" w:rsidRDefault="002F5444" w:rsidP="002F5444">
      <w:pPr>
        <w:tabs>
          <w:tab w:val="left" w:pos="5245"/>
          <w:tab w:val="left" w:pos="7655"/>
        </w:tabs>
        <w:rPr>
          <w:rFonts w:ascii="Calibri" w:hAnsi="Calibri" w:cs="Arial"/>
        </w:rPr>
      </w:pPr>
    </w:p>
    <w:p w14:paraId="096EBCA1"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7847328B"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E6AF854"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48C595D7" w14:textId="77777777" w:rsidR="002F5444" w:rsidRPr="005B113B" w:rsidRDefault="002F5444" w:rsidP="002F5444">
      <w:pPr>
        <w:tabs>
          <w:tab w:val="left" w:pos="5245"/>
          <w:tab w:val="left" w:pos="7655"/>
        </w:tabs>
        <w:jc w:val="center"/>
        <w:rPr>
          <w:rFonts w:ascii="Calibri" w:hAnsi="Calibri" w:cs="Arial"/>
        </w:rPr>
      </w:pPr>
    </w:p>
    <w:p w14:paraId="5F124573"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D3961E1" w14:textId="77777777"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6D6CAC68" w14:textId="77777777"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7D1F1068" w14:textId="77777777" w:rsidR="002F5444" w:rsidRPr="00C40ADF" w:rsidRDefault="002F5444" w:rsidP="002F5444">
      <w:pPr>
        <w:tabs>
          <w:tab w:val="left" w:pos="4253"/>
          <w:tab w:val="left" w:pos="8080"/>
        </w:tabs>
        <w:ind w:right="1"/>
        <w:jc w:val="center"/>
        <w:rPr>
          <w:rFonts w:ascii="Calibri" w:hAnsi="Calibri" w:cs="Arial"/>
          <w:b/>
          <w:bCs/>
        </w:rPr>
      </w:pPr>
    </w:p>
    <w:p w14:paraId="2BC5651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EC3C7D8"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7D694EA"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E1BC0FC" w14:textId="77777777" w:rsidR="002F5444" w:rsidRPr="00B300E6" w:rsidRDefault="002F5444" w:rsidP="002F5444">
      <w:pPr>
        <w:tabs>
          <w:tab w:val="left" w:pos="4253"/>
          <w:tab w:val="left" w:pos="7938"/>
        </w:tabs>
        <w:ind w:right="-91"/>
        <w:jc w:val="right"/>
        <w:rPr>
          <w:rFonts w:ascii="Calibri" w:hAnsi="Calibri" w:cs="Arial"/>
          <w:b/>
          <w:bCs/>
          <w:lang w:val="es-MX"/>
        </w:rPr>
      </w:pPr>
    </w:p>
    <w:p w14:paraId="59C72D35" w14:textId="77777777" w:rsidR="002F5444" w:rsidRPr="00C40ADF" w:rsidRDefault="002F5444" w:rsidP="002F5444">
      <w:pPr>
        <w:tabs>
          <w:tab w:val="left" w:pos="4253"/>
          <w:tab w:val="left" w:pos="7938"/>
        </w:tabs>
        <w:ind w:right="-91"/>
        <w:jc w:val="right"/>
        <w:rPr>
          <w:rFonts w:ascii="Calibri" w:hAnsi="Calibri" w:cs="Arial"/>
          <w:b/>
          <w:bCs/>
        </w:rPr>
      </w:pPr>
    </w:p>
    <w:p w14:paraId="491E23C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244FFEE9"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2BF2F428"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228D6F43" w14:textId="77777777" w:rsidR="002F5444" w:rsidRPr="00C40ADF" w:rsidRDefault="002F5444" w:rsidP="002F5444">
      <w:pPr>
        <w:tabs>
          <w:tab w:val="left" w:pos="4253"/>
          <w:tab w:val="left" w:pos="7938"/>
        </w:tabs>
        <w:ind w:right="-91"/>
        <w:jc w:val="right"/>
        <w:rPr>
          <w:rFonts w:ascii="Calibri" w:hAnsi="Calibri" w:cs="Arial"/>
          <w:b/>
          <w:bCs/>
        </w:rPr>
      </w:pPr>
    </w:p>
    <w:p w14:paraId="26F210D1" w14:textId="77777777" w:rsidR="002F5444" w:rsidRPr="00C40ADF" w:rsidRDefault="002F5444" w:rsidP="002F5444">
      <w:pPr>
        <w:tabs>
          <w:tab w:val="left" w:pos="4253"/>
          <w:tab w:val="left" w:pos="7938"/>
        </w:tabs>
        <w:ind w:right="-91"/>
        <w:jc w:val="right"/>
        <w:rPr>
          <w:rFonts w:ascii="Calibri" w:hAnsi="Calibri" w:cs="Arial"/>
          <w:b/>
          <w:bCs/>
        </w:rPr>
      </w:pPr>
    </w:p>
    <w:p w14:paraId="2F7BF399" w14:textId="77777777" w:rsidR="002F5444" w:rsidRPr="00C40ADF" w:rsidRDefault="002F5444" w:rsidP="002F5444">
      <w:pPr>
        <w:tabs>
          <w:tab w:val="left" w:pos="4253"/>
          <w:tab w:val="left" w:pos="7938"/>
        </w:tabs>
        <w:ind w:right="-91"/>
        <w:jc w:val="right"/>
        <w:rPr>
          <w:rFonts w:ascii="Calibri" w:hAnsi="Calibri" w:cs="Arial"/>
          <w:b/>
          <w:bCs/>
        </w:rPr>
      </w:pPr>
    </w:p>
    <w:p w14:paraId="413D0DF9" w14:textId="77777777" w:rsidR="002F5444" w:rsidRDefault="002F5444" w:rsidP="002F5444">
      <w:pPr>
        <w:tabs>
          <w:tab w:val="left" w:pos="4253"/>
          <w:tab w:val="left" w:pos="7938"/>
        </w:tabs>
        <w:ind w:right="-91"/>
        <w:jc w:val="right"/>
        <w:rPr>
          <w:rFonts w:ascii="Calibri" w:hAnsi="Calibri" w:cs="Arial"/>
          <w:b/>
          <w:bCs/>
        </w:rPr>
      </w:pPr>
    </w:p>
    <w:p w14:paraId="5E4DD7AE"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51A602DF" w14:textId="77777777" w:rsidTr="009230E1">
        <w:trPr>
          <w:trHeight w:val="360"/>
          <w:jc w:val="center"/>
        </w:trPr>
        <w:tc>
          <w:tcPr>
            <w:tcW w:w="4962" w:type="dxa"/>
          </w:tcPr>
          <w:p w14:paraId="6B582053"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2EDD027F"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6FB57CCE"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2081CD4B"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2EAD83CC"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D4BA4B8" w14:textId="77777777" w:rsidTr="009230E1">
        <w:trPr>
          <w:trHeight w:val="1108"/>
          <w:jc w:val="center"/>
        </w:trPr>
        <w:tc>
          <w:tcPr>
            <w:tcW w:w="4962" w:type="dxa"/>
            <w:vAlign w:val="center"/>
          </w:tcPr>
          <w:p w14:paraId="68C91614"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0560DAC8"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FB5D224"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49FAE136" w14:textId="77777777" w:rsidR="002F5444" w:rsidRPr="00C40ADF" w:rsidRDefault="002F5444" w:rsidP="002F5444">
      <w:pPr>
        <w:tabs>
          <w:tab w:val="left" w:pos="5103"/>
          <w:tab w:val="left" w:pos="8080"/>
        </w:tabs>
        <w:ind w:left="567"/>
        <w:jc w:val="center"/>
        <w:rPr>
          <w:rFonts w:ascii="Calibri" w:hAnsi="Calibri"/>
          <w:sz w:val="22"/>
        </w:rPr>
      </w:pPr>
    </w:p>
    <w:p w14:paraId="389EC190" w14:textId="77777777" w:rsidR="002F5444" w:rsidRPr="00C40ADF" w:rsidRDefault="002F5444" w:rsidP="002F5444">
      <w:pPr>
        <w:tabs>
          <w:tab w:val="left" w:pos="5103"/>
          <w:tab w:val="left" w:pos="8080"/>
        </w:tabs>
        <w:ind w:left="567"/>
        <w:rPr>
          <w:rFonts w:ascii="Calibri" w:hAnsi="Calibri"/>
          <w:sz w:val="22"/>
        </w:rPr>
      </w:pPr>
    </w:p>
    <w:p w14:paraId="3D748F33" w14:textId="77777777" w:rsidR="002F5444" w:rsidRPr="00C40ADF" w:rsidRDefault="002F5444" w:rsidP="002F5444">
      <w:pPr>
        <w:tabs>
          <w:tab w:val="left" w:pos="5103"/>
          <w:tab w:val="left" w:pos="8080"/>
        </w:tabs>
        <w:ind w:left="567"/>
        <w:rPr>
          <w:rFonts w:ascii="Calibri" w:hAnsi="Calibri"/>
          <w:sz w:val="22"/>
        </w:rPr>
      </w:pPr>
    </w:p>
    <w:p w14:paraId="3BA661DB" w14:textId="77777777" w:rsidR="002F5444" w:rsidRPr="00C40ADF" w:rsidRDefault="002F5444" w:rsidP="002F5444">
      <w:pPr>
        <w:tabs>
          <w:tab w:val="left" w:pos="5103"/>
          <w:tab w:val="left" w:pos="8080"/>
        </w:tabs>
        <w:ind w:left="567"/>
        <w:rPr>
          <w:rFonts w:ascii="Calibri" w:hAnsi="Calibri"/>
          <w:sz w:val="22"/>
        </w:rPr>
      </w:pPr>
    </w:p>
    <w:p w14:paraId="7904EF96"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D685650"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09D7BADD" w14:textId="77777777" w:rsidTr="009230E1">
        <w:trPr>
          <w:trHeight w:val="1055"/>
          <w:jc w:val="center"/>
        </w:trPr>
        <w:tc>
          <w:tcPr>
            <w:tcW w:w="3106" w:type="dxa"/>
            <w:shd w:val="clear" w:color="auto" w:fill="auto"/>
            <w:vAlign w:val="center"/>
          </w:tcPr>
          <w:p w14:paraId="36C4089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198B48C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0F74AB2E"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36EE65F8" w14:textId="77777777" w:rsidTr="009230E1">
        <w:trPr>
          <w:jc w:val="center"/>
        </w:trPr>
        <w:tc>
          <w:tcPr>
            <w:tcW w:w="3106" w:type="dxa"/>
            <w:shd w:val="clear" w:color="auto" w:fill="auto"/>
          </w:tcPr>
          <w:p w14:paraId="342857C6"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0ABC1635"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6CACA979"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72CA9ADB" w14:textId="77777777" w:rsidR="002F5444" w:rsidRPr="00C40ADF" w:rsidRDefault="002F5444" w:rsidP="002F5444">
      <w:pPr>
        <w:tabs>
          <w:tab w:val="left" w:pos="5103"/>
          <w:tab w:val="left" w:pos="8080"/>
        </w:tabs>
        <w:rPr>
          <w:rFonts w:ascii="Calibri" w:hAnsi="Calibri"/>
          <w:sz w:val="22"/>
        </w:rPr>
      </w:pPr>
    </w:p>
    <w:p w14:paraId="61A3B380" w14:textId="77777777" w:rsidR="002F5444" w:rsidRPr="00C40ADF" w:rsidRDefault="002F5444" w:rsidP="002F5444">
      <w:pPr>
        <w:tabs>
          <w:tab w:val="left" w:pos="5103"/>
          <w:tab w:val="left" w:pos="8080"/>
        </w:tabs>
        <w:ind w:left="567"/>
        <w:rPr>
          <w:rFonts w:ascii="Calibri" w:hAnsi="Calibri"/>
          <w:sz w:val="22"/>
        </w:rPr>
      </w:pPr>
    </w:p>
    <w:p w14:paraId="602A1DB9" w14:textId="77777777" w:rsidR="002F5444" w:rsidRDefault="002F5444" w:rsidP="002F5444">
      <w:pPr>
        <w:tabs>
          <w:tab w:val="left" w:pos="1985"/>
          <w:tab w:val="left" w:pos="6096"/>
          <w:tab w:val="left" w:pos="8647"/>
        </w:tabs>
        <w:ind w:left="567"/>
        <w:rPr>
          <w:rFonts w:ascii="Calibri" w:hAnsi="Calibri"/>
          <w:sz w:val="22"/>
        </w:rPr>
      </w:pPr>
    </w:p>
    <w:p w14:paraId="4AC33572" w14:textId="77777777" w:rsidR="002F5444" w:rsidRPr="00C40ADF" w:rsidRDefault="002F5444" w:rsidP="002F5444">
      <w:pPr>
        <w:tabs>
          <w:tab w:val="left" w:pos="1985"/>
          <w:tab w:val="left" w:pos="6096"/>
          <w:tab w:val="left" w:pos="8647"/>
        </w:tabs>
        <w:ind w:left="567"/>
        <w:rPr>
          <w:rFonts w:ascii="Calibri" w:hAnsi="Calibri"/>
          <w:sz w:val="22"/>
        </w:rPr>
      </w:pPr>
    </w:p>
    <w:p w14:paraId="3DE63E31" w14:textId="77777777"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14:paraId="44ECA73B" w14:textId="77777777" w:rsidR="002F5444" w:rsidRDefault="002F5444" w:rsidP="002F5444">
      <w:pPr>
        <w:tabs>
          <w:tab w:val="left" w:pos="1985"/>
          <w:tab w:val="left" w:pos="6096"/>
          <w:tab w:val="left" w:pos="8647"/>
        </w:tabs>
        <w:ind w:left="567"/>
        <w:jc w:val="center"/>
        <w:rPr>
          <w:rFonts w:ascii="Calibri" w:hAnsi="Calibri"/>
          <w:b/>
          <w:i/>
          <w:sz w:val="22"/>
        </w:rPr>
      </w:pPr>
    </w:p>
    <w:p w14:paraId="45D85C93" w14:textId="77777777" w:rsidR="002F5444" w:rsidRDefault="002F5444" w:rsidP="002F5444">
      <w:pPr>
        <w:tabs>
          <w:tab w:val="left" w:pos="1985"/>
          <w:tab w:val="left" w:pos="6096"/>
          <w:tab w:val="left" w:pos="8647"/>
        </w:tabs>
        <w:ind w:left="567"/>
        <w:jc w:val="center"/>
        <w:rPr>
          <w:rFonts w:ascii="Calibri" w:hAnsi="Calibri"/>
          <w:b/>
          <w:i/>
          <w:sz w:val="22"/>
        </w:rPr>
      </w:pPr>
    </w:p>
    <w:p w14:paraId="18643A96" w14:textId="77777777"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8285565"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E60F9C8" w14:textId="0D416254"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w:t>
      </w:r>
      <w:r w:rsidR="00F44036">
        <w:rPr>
          <w:rFonts w:ascii="Calibri" w:hAnsi="Calibri" w:cs="Calibri"/>
          <w:sz w:val="20"/>
          <w:szCs w:val="20"/>
        </w:rPr>
        <w:t xml:space="preserve">de _____________ </w:t>
      </w:r>
      <w:proofErr w:type="spellStart"/>
      <w:r w:rsidR="00F44036">
        <w:rPr>
          <w:rFonts w:ascii="Calibri" w:hAnsi="Calibri" w:cs="Calibri"/>
          <w:sz w:val="20"/>
          <w:szCs w:val="20"/>
        </w:rPr>
        <w:t>de</w:t>
      </w:r>
      <w:proofErr w:type="spellEnd"/>
      <w:r w:rsidR="00F44036">
        <w:rPr>
          <w:rFonts w:ascii="Calibri" w:hAnsi="Calibri" w:cs="Calibri"/>
          <w:sz w:val="20"/>
          <w:szCs w:val="20"/>
        </w:rPr>
        <w:t xml:space="preserve"> 201</w:t>
      </w:r>
      <w:r w:rsidR="00744DD4">
        <w:rPr>
          <w:rFonts w:ascii="Calibri" w:hAnsi="Calibri" w:cs="Calibri"/>
          <w:sz w:val="20"/>
          <w:szCs w:val="20"/>
        </w:rPr>
        <w:t>8</w:t>
      </w:r>
    </w:p>
    <w:p w14:paraId="095B2B53" w14:textId="77777777" w:rsidR="002F5444" w:rsidRPr="00B63CD0" w:rsidRDefault="002F5444" w:rsidP="002F5444">
      <w:pPr>
        <w:pStyle w:val="Default"/>
        <w:rPr>
          <w:rFonts w:ascii="Calibri" w:hAnsi="Calibri" w:cs="Calibri"/>
          <w:sz w:val="20"/>
          <w:szCs w:val="20"/>
        </w:rPr>
      </w:pPr>
    </w:p>
    <w:p w14:paraId="298D2FFA" w14:textId="4DD7BBC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6121F8D5" w14:textId="782EB15A"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6F53E8D4"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01180AF9"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5E680CD7" w14:textId="77777777" w:rsidR="002F5444" w:rsidRPr="00B63CD0" w:rsidRDefault="002F5444" w:rsidP="002F5444">
      <w:pPr>
        <w:pStyle w:val="Default"/>
        <w:rPr>
          <w:rFonts w:ascii="Calibri" w:hAnsi="Calibri" w:cs="Calibri"/>
          <w:sz w:val="20"/>
          <w:szCs w:val="20"/>
        </w:rPr>
      </w:pPr>
    </w:p>
    <w:p w14:paraId="58C173A3" w14:textId="19B24349"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B85FF1">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 xml:space="preserve">No. </w:t>
      </w:r>
      <w:r>
        <w:rPr>
          <w:rFonts w:ascii="Calibri" w:hAnsi="Calibri" w:cs="Calibri"/>
          <w:b/>
          <w:bCs/>
          <w:sz w:val="20"/>
          <w:szCs w:val="20"/>
        </w:rPr>
        <w:t>LP-919044992-</w:t>
      </w:r>
      <w:r w:rsidR="008345F7">
        <w:rPr>
          <w:rFonts w:ascii="Calibri" w:hAnsi="Calibri" w:cs="Calibri"/>
          <w:b/>
          <w:bCs/>
          <w:sz w:val="20"/>
          <w:szCs w:val="20"/>
        </w:rPr>
        <w:t>I31-2018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07E24C3" w14:textId="77777777" w:rsidR="002F5444" w:rsidRPr="00B63CD0" w:rsidRDefault="002F5444" w:rsidP="002F5444">
      <w:pPr>
        <w:pStyle w:val="Default"/>
        <w:jc w:val="both"/>
        <w:rPr>
          <w:rFonts w:ascii="Calibri" w:hAnsi="Calibri" w:cs="Calibri"/>
          <w:sz w:val="20"/>
          <w:szCs w:val="20"/>
        </w:rPr>
      </w:pPr>
    </w:p>
    <w:p w14:paraId="5254F992"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20F740BD"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87B5F50"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00452EF" w14:textId="77777777" w:rsidR="002F5444" w:rsidRPr="00B63CD0" w:rsidRDefault="002F5444" w:rsidP="002F5444">
      <w:pPr>
        <w:pStyle w:val="Default"/>
        <w:jc w:val="both"/>
        <w:rPr>
          <w:rFonts w:ascii="Calibri" w:hAnsi="Calibri" w:cs="Calibri"/>
          <w:sz w:val="20"/>
          <w:szCs w:val="20"/>
        </w:rPr>
      </w:pPr>
    </w:p>
    <w:p w14:paraId="00EE709F"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372B524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13FF7370" w14:textId="77777777" w:rsidR="002F5444" w:rsidRPr="00B63CD0" w:rsidRDefault="002F5444" w:rsidP="002F5444">
      <w:pPr>
        <w:rPr>
          <w:rFonts w:ascii="Calibri" w:hAnsi="Calibri"/>
          <w:lang w:val="es-MX"/>
        </w:rPr>
      </w:pPr>
    </w:p>
    <w:p w14:paraId="49FC51C6"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6FD9FAB5"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AFFE64E" w14:textId="77777777" w:rsidTr="009230E1">
        <w:trPr>
          <w:trHeight w:val="457"/>
          <w:jc w:val="center"/>
        </w:trPr>
        <w:tc>
          <w:tcPr>
            <w:tcW w:w="3106" w:type="dxa"/>
          </w:tcPr>
          <w:p w14:paraId="1873F38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35272F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7D1116F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3A9F1A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9A8158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04F3DB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2337595D" w14:textId="1D6C1243" w:rsidR="0026570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6056722" w14:textId="77777777" w:rsidR="00265704" w:rsidRDefault="00265704" w:rsidP="002F5444">
      <w:pPr>
        <w:tabs>
          <w:tab w:val="left" w:pos="5245"/>
          <w:tab w:val="left" w:pos="7655"/>
        </w:tabs>
        <w:ind w:right="-1"/>
        <w:rPr>
          <w:rFonts w:ascii="Calibri" w:hAnsi="Calibri" w:cs="Arial"/>
          <w:b/>
          <w:i/>
        </w:rPr>
      </w:pPr>
    </w:p>
    <w:p w14:paraId="3DB93244" w14:textId="77777777" w:rsidR="00F44036" w:rsidRPr="00B63CD0" w:rsidRDefault="00F44036" w:rsidP="002F5444">
      <w:pPr>
        <w:tabs>
          <w:tab w:val="left" w:pos="5245"/>
          <w:tab w:val="left" w:pos="7655"/>
        </w:tabs>
        <w:ind w:right="-1"/>
        <w:rPr>
          <w:rFonts w:ascii="Calibri" w:hAnsi="Calibri" w:cs="Arial"/>
          <w:b/>
          <w:i/>
        </w:rPr>
      </w:pPr>
    </w:p>
    <w:p w14:paraId="71A0249B"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14:paraId="27A94359"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23897CAF" w14:textId="77777777" w:rsidR="002F5444" w:rsidRPr="001C3B83" w:rsidRDefault="002F5444" w:rsidP="002F5444">
      <w:pPr>
        <w:jc w:val="center"/>
        <w:rPr>
          <w:rFonts w:ascii="Calibri" w:hAnsi="Calibri" w:cs="Arial"/>
          <w:b/>
          <w:u w:val="single"/>
        </w:rPr>
      </w:pPr>
    </w:p>
    <w:p w14:paraId="6C8106C2"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B85FF1" w:rsidRPr="00B85FF1">
        <w:rPr>
          <w:rFonts w:ascii="Calibri" w:hAnsi="Calibri" w:cs="Calibri"/>
          <w:b/>
          <w:bCs/>
        </w:rPr>
        <w:t>Licitación Pública Internacional Bajo la Cobertura de Tratados Presencial</w:t>
      </w:r>
      <w:r w:rsidRPr="001C3B83">
        <w:rPr>
          <w:rFonts w:ascii="Calibri" w:hAnsi="Calibri" w:cs="Arial"/>
        </w:rPr>
        <w:t>, a nombre y representación de: (persona física o moral)</w:t>
      </w:r>
    </w:p>
    <w:p w14:paraId="2CED41BB" w14:textId="77777777" w:rsidR="002F5444" w:rsidRDefault="002F5444" w:rsidP="002F5444">
      <w:pPr>
        <w:tabs>
          <w:tab w:val="left" w:pos="1985"/>
        </w:tabs>
        <w:jc w:val="both"/>
        <w:rPr>
          <w:rFonts w:ascii="Calibri" w:hAnsi="Calibri" w:cs="Arial"/>
        </w:rPr>
      </w:pPr>
    </w:p>
    <w:p w14:paraId="24FF6326" w14:textId="77777777" w:rsidR="002F5444" w:rsidRDefault="00B85FF1" w:rsidP="002F5444">
      <w:pPr>
        <w:tabs>
          <w:tab w:val="left" w:pos="1985"/>
        </w:tabs>
        <w:jc w:val="both"/>
        <w:rPr>
          <w:rFonts w:ascii="Calibri" w:hAnsi="Calibri" w:cs="Arial"/>
        </w:rPr>
      </w:pPr>
      <w:r>
        <w:rPr>
          <w:rFonts w:ascii="Calibri" w:hAnsi="Calibri" w:cs="Calibri"/>
          <w:b/>
          <w:bCs/>
        </w:rPr>
        <w:t>Licitación Pública Internacional Bajo la Cobertura de Tratados Presencial No.</w:t>
      </w:r>
      <w:r w:rsidR="002F5444" w:rsidRPr="001C3B83">
        <w:rPr>
          <w:rFonts w:ascii="Calibri" w:hAnsi="Calibri" w:cs="Arial"/>
        </w:rPr>
        <w:t xml:space="preserve"> _____________</w:t>
      </w:r>
      <w:r w:rsidR="002F5444">
        <w:rPr>
          <w:rFonts w:ascii="Calibri" w:hAnsi="Calibri" w:cs="Arial"/>
        </w:rPr>
        <w:t>_______</w:t>
      </w:r>
      <w:r w:rsidR="002F5444" w:rsidRPr="001C3B83">
        <w:rPr>
          <w:rFonts w:ascii="Calibri" w:hAnsi="Calibri" w:cs="Arial"/>
        </w:rPr>
        <w:t xml:space="preserve"> </w:t>
      </w:r>
    </w:p>
    <w:p w14:paraId="748B75D4"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25343BBB" w14:textId="77777777" w:rsidR="002F5444" w:rsidRPr="001C3B83" w:rsidRDefault="002F5444" w:rsidP="002F5444">
      <w:pPr>
        <w:tabs>
          <w:tab w:val="left" w:pos="1985"/>
        </w:tabs>
        <w:jc w:val="both"/>
        <w:rPr>
          <w:rFonts w:ascii="Calibri" w:hAnsi="Calibri" w:cs="Arial"/>
        </w:rPr>
      </w:pPr>
    </w:p>
    <w:p w14:paraId="5FE43632"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50FFFE05"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07C0E833"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0E98B2F7"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13165752"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5B2090FF"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0B6766EC"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14:paraId="18E42EDF"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04E6F144"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2AC25F6C"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7DD38208"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363057E8"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77A92171" w14:textId="02AB7923"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744DD4">
        <w:rPr>
          <w:rFonts w:ascii="Calibri" w:hAnsi="Calibri" w:cs="Arial"/>
        </w:rPr>
        <w:t>7</w:t>
      </w:r>
      <w:r w:rsidRPr="001C3B83">
        <w:rPr>
          <w:rFonts w:ascii="Calibri" w:hAnsi="Calibri" w:cs="Arial"/>
        </w:rPr>
        <w:t>:</w:t>
      </w:r>
    </w:p>
    <w:p w14:paraId="2E74D4CD"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531493EA"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77B50DF"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30DA6530"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4568A4AD"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A824A33"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5365800F"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77EEB11D"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1B0D946E"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73041334" w14:textId="3978F676"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744DD4">
        <w:rPr>
          <w:rFonts w:ascii="Calibri" w:hAnsi="Calibri" w:cs="Arial"/>
          <w:sz w:val="16"/>
          <w:szCs w:val="16"/>
        </w:rPr>
        <w:t>7</w:t>
      </w:r>
      <w:r w:rsidRPr="00AA0B61">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al ejercicio fiscal del </w:t>
      </w:r>
      <w:bookmarkStart w:id="0" w:name="_GoBack"/>
      <w:r w:rsidRPr="00AA0B61">
        <w:rPr>
          <w:rFonts w:ascii="Calibri" w:hAnsi="Calibri" w:cs="Arial"/>
          <w:sz w:val="16"/>
          <w:szCs w:val="16"/>
        </w:rPr>
        <w:t>201</w:t>
      </w:r>
      <w:r w:rsidR="00744DD4">
        <w:rPr>
          <w:rFonts w:ascii="Calibri" w:hAnsi="Calibri" w:cs="Arial"/>
          <w:sz w:val="16"/>
          <w:szCs w:val="16"/>
        </w:rPr>
        <w:t>7</w:t>
      </w:r>
      <w:bookmarkEnd w:id="0"/>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7E61AA86"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03D7C19B"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072B1295" w14:textId="77777777"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1A74853E" w14:textId="77777777" w:rsidR="00396725" w:rsidRDefault="00396725" w:rsidP="002F5444">
      <w:pPr>
        <w:jc w:val="both"/>
        <w:rPr>
          <w:rFonts w:ascii="Calibri" w:hAnsi="Calibri" w:cs="Arial"/>
          <w:b/>
          <w:i/>
          <w:sz w:val="18"/>
        </w:rPr>
      </w:pPr>
    </w:p>
    <w:p w14:paraId="03286E53" w14:textId="77777777" w:rsidR="00396725" w:rsidRDefault="00396725" w:rsidP="002F5444">
      <w:pPr>
        <w:jc w:val="both"/>
        <w:rPr>
          <w:rFonts w:ascii="Calibri" w:hAnsi="Calibri" w:cs="Arial"/>
          <w:b/>
          <w:i/>
          <w:sz w:val="18"/>
        </w:rPr>
      </w:pPr>
    </w:p>
    <w:p w14:paraId="411D0E9D" w14:textId="77777777" w:rsidR="00286133" w:rsidRPr="00396725"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396725">
        <w:rPr>
          <w:rFonts w:ascii="Calibri" w:hAnsi="Calibri" w:cs="Arial"/>
          <w:b/>
          <w:bCs/>
        </w:rPr>
        <w:lastRenderedPageBreak/>
        <w:t>ANEXO</w:t>
      </w:r>
      <w:r w:rsidRPr="00396725">
        <w:rPr>
          <w:rFonts w:ascii="Calibri" w:hAnsi="Calibri" w:cs="Arial"/>
          <w:b/>
        </w:rPr>
        <w:t xml:space="preserve"> 9</w:t>
      </w:r>
    </w:p>
    <w:p w14:paraId="12C67A2D" w14:textId="77777777" w:rsidR="00286133" w:rsidRPr="00396725" w:rsidRDefault="00286133" w:rsidP="00286133">
      <w:pPr>
        <w:jc w:val="center"/>
        <w:rPr>
          <w:rFonts w:ascii="Calibri" w:hAnsi="Calibri"/>
          <w:b/>
        </w:rPr>
      </w:pPr>
    </w:p>
    <w:p w14:paraId="6349D25C" w14:textId="77777777" w:rsidR="00286133" w:rsidRPr="00396725" w:rsidRDefault="00286133" w:rsidP="00286133">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14:paraId="2217EE3D" w14:textId="77777777" w:rsidR="00286133" w:rsidRPr="00396725" w:rsidRDefault="00286133" w:rsidP="00286133">
      <w:pPr>
        <w:pStyle w:val="Default"/>
        <w:jc w:val="center"/>
        <w:rPr>
          <w:rFonts w:ascii="Calibri" w:hAnsi="Calibri"/>
          <w:b/>
          <w:bCs/>
          <w:color w:val="auto"/>
          <w:sz w:val="22"/>
          <w:szCs w:val="22"/>
        </w:rPr>
      </w:pPr>
    </w:p>
    <w:p w14:paraId="0B1B5356" w14:textId="77777777" w:rsidR="00286133" w:rsidRPr="00396725" w:rsidRDefault="00286133" w:rsidP="00286133">
      <w:pPr>
        <w:pStyle w:val="Puest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258AE0F" w14:textId="77777777" w:rsidR="00286133" w:rsidRPr="00396725" w:rsidRDefault="00286133" w:rsidP="00286133">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14:paraId="0F1A488C" w14:textId="77777777" w:rsidR="00286133" w:rsidRPr="00396725" w:rsidRDefault="00286133" w:rsidP="00286133">
      <w:pPr>
        <w:pStyle w:val="ANOTACION"/>
        <w:spacing w:after="0" w:line="240" w:lineRule="auto"/>
        <w:rPr>
          <w:rFonts w:ascii="Calibri" w:hAnsi="Calibri"/>
          <w:sz w:val="14"/>
          <w:szCs w:val="14"/>
          <w:lang w:val="es-MX"/>
        </w:rPr>
      </w:pPr>
    </w:p>
    <w:p w14:paraId="7E5DE731" w14:textId="77777777" w:rsidR="00286133" w:rsidRPr="00396725" w:rsidRDefault="00286133" w:rsidP="00286133">
      <w:pPr>
        <w:pStyle w:val="Texto0"/>
        <w:spacing w:after="0" w:line="240" w:lineRule="auto"/>
        <w:jc w:val="right"/>
        <w:rPr>
          <w:rFonts w:ascii="Calibri" w:hAnsi="Calibri"/>
          <w:szCs w:val="23"/>
        </w:rPr>
      </w:pPr>
      <w:r w:rsidRPr="00396725">
        <w:rPr>
          <w:rFonts w:ascii="Calibri" w:hAnsi="Calibri"/>
          <w:szCs w:val="23"/>
        </w:rPr>
        <w:t>____ de _______________ de ______ (1)</w:t>
      </w:r>
    </w:p>
    <w:p w14:paraId="737B35D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58CC65DF"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346CF8D9" w14:textId="77777777" w:rsidR="00286133" w:rsidRPr="00396725" w:rsidRDefault="00286133" w:rsidP="00286133">
      <w:pPr>
        <w:pStyle w:val="Texto0"/>
        <w:spacing w:after="0" w:line="240" w:lineRule="auto"/>
        <w:ind w:firstLine="0"/>
        <w:rPr>
          <w:rFonts w:ascii="Calibri" w:hAnsi="Calibri"/>
          <w:sz w:val="16"/>
          <w:szCs w:val="16"/>
        </w:rPr>
      </w:pPr>
    </w:p>
    <w:p w14:paraId="539378B1" w14:textId="77777777" w:rsidR="00286133" w:rsidRPr="00396725" w:rsidRDefault="00286133" w:rsidP="00286133">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_________(3)_________ No._____(4)____ en el que mi representada, la empresa __________________(5)_____________participa a través de la presente propuesta.</w:t>
      </w:r>
    </w:p>
    <w:p w14:paraId="5B8A12AA" w14:textId="77777777" w:rsidR="00286133" w:rsidRPr="00396725" w:rsidRDefault="00286133" w:rsidP="00286133">
      <w:pPr>
        <w:pStyle w:val="Texto0"/>
        <w:spacing w:after="0" w:line="240" w:lineRule="auto"/>
        <w:rPr>
          <w:rFonts w:ascii="Calibri" w:hAnsi="Calibri"/>
          <w:b/>
          <w:color w:val="000000"/>
          <w:sz w:val="16"/>
          <w:szCs w:val="16"/>
        </w:rPr>
      </w:pPr>
      <w:r w:rsidRPr="00396725">
        <w:rPr>
          <w:rFonts w:ascii="Calibri" w:hAnsi="Calibri"/>
          <w:sz w:val="16"/>
          <w:szCs w:val="16"/>
        </w:rPr>
        <w:t>Sobre el particular, y en los términos de lo previsto en las “</w:t>
      </w:r>
      <w:r w:rsidRPr="00396725">
        <w:rPr>
          <w:rFonts w:ascii="Calibri" w:hAnsi="Calibri"/>
          <w:i/>
          <w:sz w:val="16"/>
          <w:szCs w:val="16"/>
        </w:rPr>
        <w:t>Reglas para la celebración de licitaciones públicas internacionales bajo la cobertura de tratados de libre comercio suscritos por los Estados Unidos Mexicanos”</w:t>
      </w:r>
      <w:r w:rsidRPr="00396725">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396725">
        <w:rPr>
          <w:rFonts w:ascii="Calibri" w:hAnsi="Calibri"/>
          <w:b/>
          <w:sz w:val="16"/>
          <w:szCs w:val="16"/>
        </w:rPr>
        <w:t>*</w:t>
      </w:r>
      <w:r w:rsidRPr="00396725">
        <w:rPr>
          <w:rFonts w:ascii="Calibri" w:hAnsi="Calibri"/>
          <w:sz w:val="16"/>
          <w:szCs w:val="16"/>
        </w:rPr>
        <w:t>, o __(7)___% como caso de excepción.</w:t>
      </w:r>
    </w:p>
    <w:p w14:paraId="5AFAE0F8" w14:textId="77777777" w:rsidR="00286133" w:rsidRPr="00396725" w:rsidRDefault="00286133" w:rsidP="00286133">
      <w:pPr>
        <w:pStyle w:val="Texto0"/>
        <w:spacing w:after="0" w:line="240" w:lineRule="auto"/>
        <w:rPr>
          <w:rFonts w:ascii="Calibri" w:hAnsi="Calibri"/>
          <w:sz w:val="16"/>
          <w:szCs w:val="16"/>
        </w:rPr>
      </w:pPr>
      <w:r w:rsidRPr="00396725">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396725" w14:paraId="7FB830B6" w14:textId="77777777" w:rsidTr="00EC015A">
        <w:trPr>
          <w:cantSplit/>
          <w:trHeight w:val="604"/>
        </w:trPr>
        <w:tc>
          <w:tcPr>
            <w:tcW w:w="4370" w:type="dxa"/>
          </w:tcPr>
          <w:p w14:paraId="6595626F"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14:paraId="2EEE1C15"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14:paraId="5831A33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034F3A71" w14:textId="77777777" w:rsidR="00286133" w:rsidRPr="00396725" w:rsidRDefault="00286133" w:rsidP="00286133">
      <w:pPr>
        <w:pStyle w:val="Texto0"/>
        <w:spacing w:after="0" w:line="240" w:lineRule="auto"/>
        <w:ind w:firstLine="0"/>
        <w:rPr>
          <w:rFonts w:ascii="Calibri" w:hAnsi="Calibri"/>
          <w:sz w:val="12"/>
          <w:szCs w:val="12"/>
        </w:rPr>
      </w:pPr>
    </w:p>
    <w:p w14:paraId="1181C324" w14:textId="77777777" w:rsidR="00286133" w:rsidRPr="00396725" w:rsidRDefault="00286133" w:rsidP="00286133">
      <w:pPr>
        <w:pStyle w:val="Texto0"/>
        <w:spacing w:after="0" w:line="240" w:lineRule="auto"/>
        <w:rPr>
          <w:rFonts w:ascii="Calibri" w:hAnsi="Calibri"/>
          <w:b/>
        </w:rPr>
      </w:pPr>
    </w:p>
    <w:p w14:paraId="3A27F780"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A4EB58E"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396725" w14:paraId="682E5EFD" w14:textId="77777777"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14:paraId="2897CA1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14:paraId="62300B4C"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2583AF53"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55FEFDD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325C99C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199166AF"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7E9C2B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6DDEDB5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A232B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A1D058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466A614A"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40EEE3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258E6F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17A21AE8"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286133" w:rsidRPr="00396725" w14:paraId="5ED57A5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78AB4A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0F417F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286133" w:rsidRPr="00396725" w14:paraId="60A8AE71"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EC3543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668392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54FD9217"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42391A2A"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23AD936D"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396725" w14:paraId="1BAE800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EDA5FD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3A9C5D27"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107264BD" w14:textId="77777777" w:rsidR="00286133" w:rsidRPr="00396725" w:rsidRDefault="00286133" w:rsidP="00286133">
      <w:pPr>
        <w:pStyle w:val="Texto0"/>
        <w:spacing w:after="0" w:line="240" w:lineRule="auto"/>
        <w:ind w:firstLine="289"/>
        <w:rPr>
          <w:rFonts w:ascii="Calibri" w:hAnsi="Calibri"/>
          <w:b/>
          <w:sz w:val="6"/>
          <w:szCs w:val="6"/>
        </w:rPr>
      </w:pPr>
    </w:p>
    <w:p w14:paraId="0F8F521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084E303A" w14:textId="77777777" w:rsidR="00286133" w:rsidRPr="00396725" w:rsidRDefault="00286133" w:rsidP="00286133">
      <w:pPr>
        <w:pStyle w:val="Texto0"/>
        <w:spacing w:after="0" w:line="240" w:lineRule="auto"/>
        <w:ind w:firstLine="289"/>
        <w:rPr>
          <w:rFonts w:ascii="Calibri" w:hAnsi="Calibri"/>
          <w:sz w:val="12"/>
          <w:szCs w:val="12"/>
        </w:rPr>
      </w:pPr>
    </w:p>
    <w:p w14:paraId="3A9CE70E" w14:textId="77777777" w:rsidR="00286133" w:rsidRPr="00396725" w:rsidRDefault="00286133" w:rsidP="00286133">
      <w:pPr>
        <w:pStyle w:val="Texto0"/>
        <w:spacing w:after="0" w:line="240" w:lineRule="auto"/>
        <w:ind w:firstLine="289"/>
        <w:rPr>
          <w:rFonts w:ascii="Calibri" w:hAnsi="Calibri"/>
          <w:sz w:val="12"/>
          <w:szCs w:val="12"/>
        </w:rPr>
      </w:pPr>
    </w:p>
    <w:p w14:paraId="3058D097" w14:textId="77777777" w:rsidR="00286133" w:rsidRPr="00396725" w:rsidRDefault="00286133" w:rsidP="00286133">
      <w:pPr>
        <w:pStyle w:val="Texto0"/>
        <w:spacing w:after="0" w:line="240" w:lineRule="auto"/>
        <w:ind w:firstLine="289"/>
        <w:rPr>
          <w:rFonts w:ascii="Calibri" w:hAnsi="Calibri"/>
          <w:sz w:val="12"/>
          <w:szCs w:val="12"/>
        </w:rPr>
      </w:pPr>
    </w:p>
    <w:p w14:paraId="5A46F5CA" w14:textId="77777777" w:rsidR="00286133" w:rsidRPr="00396725" w:rsidRDefault="00286133" w:rsidP="00286133">
      <w:pPr>
        <w:pStyle w:val="Texto0"/>
        <w:spacing w:after="0" w:line="240" w:lineRule="auto"/>
        <w:ind w:firstLine="289"/>
        <w:rPr>
          <w:rFonts w:ascii="Calibri" w:hAnsi="Calibri"/>
          <w:sz w:val="12"/>
          <w:szCs w:val="12"/>
        </w:rPr>
      </w:pPr>
    </w:p>
    <w:p w14:paraId="6F50246A" w14:textId="77777777" w:rsidR="00286133" w:rsidRPr="00396725" w:rsidRDefault="00286133" w:rsidP="00286133">
      <w:pPr>
        <w:pStyle w:val="Texto0"/>
        <w:spacing w:after="0" w:line="240" w:lineRule="auto"/>
        <w:ind w:firstLine="289"/>
        <w:rPr>
          <w:rFonts w:ascii="Calibri" w:hAnsi="Calibri"/>
          <w:sz w:val="12"/>
          <w:szCs w:val="12"/>
        </w:rPr>
      </w:pPr>
    </w:p>
    <w:p w14:paraId="7091F522" w14:textId="77777777" w:rsidR="00286133" w:rsidRPr="00396725" w:rsidRDefault="00286133" w:rsidP="00286133">
      <w:pPr>
        <w:pStyle w:val="Texto0"/>
        <w:spacing w:after="0" w:line="240" w:lineRule="auto"/>
        <w:ind w:firstLine="289"/>
        <w:rPr>
          <w:rFonts w:ascii="Calibri" w:hAnsi="Calibri"/>
          <w:sz w:val="12"/>
          <w:szCs w:val="12"/>
        </w:rPr>
      </w:pPr>
    </w:p>
    <w:p w14:paraId="2A7618A8" w14:textId="77777777" w:rsidR="00286133" w:rsidRPr="00396725" w:rsidRDefault="00286133" w:rsidP="00286133">
      <w:pPr>
        <w:pStyle w:val="Texto0"/>
        <w:spacing w:after="0" w:line="240" w:lineRule="auto"/>
        <w:ind w:firstLine="289"/>
        <w:rPr>
          <w:rFonts w:ascii="Calibri" w:hAnsi="Calibri"/>
          <w:sz w:val="12"/>
          <w:szCs w:val="12"/>
        </w:rPr>
      </w:pPr>
    </w:p>
    <w:p w14:paraId="0F9CAFE3" w14:textId="77777777" w:rsidR="00286133" w:rsidRPr="00396725" w:rsidRDefault="00286133" w:rsidP="00286133">
      <w:pPr>
        <w:pStyle w:val="Texto0"/>
        <w:spacing w:after="0" w:line="240" w:lineRule="auto"/>
        <w:ind w:firstLine="289"/>
        <w:rPr>
          <w:rFonts w:ascii="Calibri" w:hAnsi="Calibri"/>
          <w:sz w:val="12"/>
          <w:szCs w:val="12"/>
        </w:rPr>
      </w:pPr>
    </w:p>
    <w:p w14:paraId="09145C8D" w14:textId="77777777" w:rsidR="00286133" w:rsidRPr="00396725" w:rsidRDefault="00286133" w:rsidP="00286133">
      <w:pPr>
        <w:pStyle w:val="Texto0"/>
        <w:spacing w:after="0" w:line="240" w:lineRule="auto"/>
        <w:ind w:firstLine="289"/>
        <w:rPr>
          <w:rFonts w:ascii="Calibri" w:hAnsi="Calibri"/>
          <w:sz w:val="12"/>
          <w:szCs w:val="12"/>
        </w:rPr>
      </w:pPr>
    </w:p>
    <w:p w14:paraId="6D2F52D4" w14:textId="77777777" w:rsidR="00286133" w:rsidRDefault="00286133" w:rsidP="00286133">
      <w:pPr>
        <w:pStyle w:val="Texto0"/>
        <w:spacing w:after="0" w:line="240" w:lineRule="auto"/>
        <w:ind w:firstLine="289"/>
        <w:rPr>
          <w:rFonts w:ascii="Calibri" w:hAnsi="Calibri"/>
          <w:sz w:val="12"/>
          <w:szCs w:val="12"/>
        </w:rPr>
      </w:pPr>
    </w:p>
    <w:p w14:paraId="211A7F26" w14:textId="77777777" w:rsidR="00F44036" w:rsidRPr="00396725" w:rsidRDefault="00F44036" w:rsidP="00286133">
      <w:pPr>
        <w:pStyle w:val="Texto0"/>
        <w:spacing w:after="0" w:line="240" w:lineRule="auto"/>
        <w:ind w:firstLine="289"/>
        <w:rPr>
          <w:rFonts w:ascii="Calibri" w:hAnsi="Calibri"/>
          <w:sz w:val="12"/>
          <w:szCs w:val="12"/>
        </w:rPr>
      </w:pPr>
    </w:p>
    <w:p w14:paraId="4B898567" w14:textId="77777777" w:rsidR="00286133" w:rsidRPr="00396725" w:rsidRDefault="00286133" w:rsidP="00286133">
      <w:pPr>
        <w:pStyle w:val="Texto0"/>
        <w:spacing w:after="0" w:line="240" w:lineRule="auto"/>
        <w:ind w:firstLine="289"/>
        <w:rPr>
          <w:rFonts w:ascii="Calibri" w:hAnsi="Calibri"/>
          <w:sz w:val="12"/>
          <w:szCs w:val="12"/>
        </w:rPr>
      </w:pPr>
    </w:p>
    <w:p w14:paraId="75CF99F4" w14:textId="77777777" w:rsidR="00286133" w:rsidRPr="00396725" w:rsidRDefault="00286133" w:rsidP="00286133">
      <w:pPr>
        <w:pStyle w:val="Texto0"/>
        <w:spacing w:after="0" w:line="240" w:lineRule="auto"/>
        <w:ind w:firstLine="289"/>
        <w:rPr>
          <w:rFonts w:ascii="Calibri" w:hAnsi="Calibri"/>
          <w:sz w:val="12"/>
          <w:szCs w:val="12"/>
        </w:rPr>
      </w:pPr>
    </w:p>
    <w:p w14:paraId="3852282B" w14:textId="77777777" w:rsidR="00286133" w:rsidRPr="00396725"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396725">
        <w:rPr>
          <w:rFonts w:ascii="Calibri" w:hAnsi="Calibri"/>
          <w:b/>
          <w:bCs/>
          <w:sz w:val="22"/>
          <w:szCs w:val="22"/>
        </w:rPr>
        <w:lastRenderedPageBreak/>
        <w:t>ANEXO 9-A</w:t>
      </w:r>
    </w:p>
    <w:p w14:paraId="42DBBD48" w14:textId="77777777" w:rsidR="00286133" w:rsidRPr="00396725" w:rsidRDefault="00286133" w:rsidP="00286133">
      <w:pPr>
        <w:pStyle w:val="Default"/>
        <w:jc w:val="center"/>
        <w:rPr>
          <w:rFonts w:ascii="Calibri" w:hAnsi="Calibri"/>
          <w:b/>
          <w:bCs/>
          <w:sz w:val="22"/>
          <w:szCs w:val="22"/>
        </w:rPr>
      </w:pPr>
      <w:r w:rsidRPr="00396725">
        <w:rPr>
          <w:rFonts w:ascii="Calibri" w:hAnsi="Calibri"/>
          <w:b/>
          <w:bCs/>
          <w:sz w:val="22"/>
          <w:szCs w:val="22"/>
        </w:rPr>
        <w:t>BIENES NACIONALES CON REGLAS DE ORIGEN</w:t>
      </w:r>
    </w:p>
    <w:p w14:paraId="02F94DD3" w14:textId="77777777" w:rsidR="00286133" w:rsidRPr="00396725" w:rsidRDefault="00286133" w:rsidP="00286133">
      <w:pPr>
        <w:pStyle w:val="Default"/>
        <w:jc w:val="center"/>
        <w:rPr>
          <w:rFonts w:ascii="Calibri" w:hAnsi="Calibri"/>
          <w:b/>
          <w:bCs/>
          <w:sz w:val="22"/>
          <w:szCs w:val="22"/>
        </w:rPr>
      </w:pPr>
    </w:p>
    <w:p w14:paraId="312B42E3" w14:textId="77777777" w:rsidR="00286133" w:rsidRPr="00396725" w:rsidRDefault="00286133" w:rsidP="00286133">
      <w:pPr>
        <w:pStyle w:val="Puesto"/>
        <w:jc w:val="both"/>
        <w:rPr>
          <w:rFonts w:ascii="Calibri" w:eastAsia="Calibri" w:hAnsi="Calibri"/>
          <w:color w:val="000000"/>
          <w:sz w:val="18"/>
          <w:szCs w:val="18"/>
          <w:lang w:eastAsia="en-US"/>
        </w:rPr>
      </w:pPr>
      <w:bookmarkStart w:id="1"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63B1D0E3" w14:textId="77777777" w:rsidR="00286133" w:rsidRPr="00396725" w:rsidRDefault="00286133" w:rsidP="00286133">
      <w:pPr>
        <w:jc w:val="center"/>
        <w:rPr>
          <w:rFonts w:ascii="Calibri" w:hAnsi="Calibri" w:cs="Arial"/>
          <w:b/>
          <w:bCs/>
          <w:i/>
          <w:iCs/>
          <w:sz w:val="18"/>
          <w:szCs w:val="18"/>
          <w:lang w:val="es-MX"/>
        </w:rPr>
      </w:pPr>
    </w:p>
    <w:p w14:paraId="37A77DD1" w14:textId="77777777" w:rsidR="00286133" w:rsidRPr="00396725" w:rsidRDefault="00286133" w:rsidP="00286133">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14:paraId="2F927D3D" w14:textId="77777777" w:rsidR="00286133" w:rsidRPr="00396725" w:rsidRDefault="00286133" w:rsidP="00286133">
      <w:pPr>
        <w:jc w:val="center"/>
        <w:rPr>
          <w:rFonts w:ascii="Calibri" w:hAnsi="Calibri" w:cs="Arial"/>
          <w:sz w:val="18"/>
          <w:szCs w:val="18"/>
          <w:lang w:val="es-MX"/>
        </w:rPr>
      </w:pPr>
    </w:p>
    <w:p w14:paraId="21DB5D7C" w14:textId="77777777" w:rsidR="00286133" w:rsidRPr="00396725" w:rsidRDefault="00286133" w:rsidP="00286133">
      <w:pPr>
        <w:jc w:val="center"/>
        <w:rPr>
          <w:rFonts w:ascii="Calibri" w:hAnsi="Calibri" w:cs="Arial"/>
          <w:sz w:val="18"/>
          <w:szCs w:val="18"/>
          <w:lang w:val="es-MX"/>
        </w:rPr>
      </w:pPr>
    </w:p>
    <w:p w14:paraId="779E2D18"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de_______________ de ______ (1)</w:t>
      </w:r>
    </w:p>
    <w:p w14:paraId="0A34E3C3"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2A12750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211F4D94"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14:paraId="48EFF2AB"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383D6409"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396725" w14:paraId="5486AF9B" w14:textId="77777777" w:rsidTr="00EC015A">
        <w:trPr>
          <w:trHeight w:val="102"/>
        </w:trPr>
        <w:tc>
          <w:tcPr>
            <w:tcW w:w="5072" w:type="dxa"/>
            <w:noWrap/>
          </w:tcPr>
          <w:p w14:paraId="263385E9"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21A510EA"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14:paraId="4E0BBBE7" w14:textId="77777777" w:rsidR="00286133" w:rsidRPr="00396725" w:rsidRDefault="00286133" w:rsidP="00286133">
      <w:pPr>
        <w:pStyle w:val="Texto0"/>
        <w:spacing w:after="0" w:line="240" w:lineRule="auto"/>
        <w:ind w:firstLine="0"/>
        <w:rPr>
          <w:rFonts w:ascii="Calibri" w:hAnsi="Calibri"/>
          <w:b/>
        </w:rPr>
      </w:pPr>
    </w:p>
    <w:p w14:paraId="33346AA8" w14:textId="77777777" w:rsidR="00286133" w:rsidRPr="00396725" w:rsidRDefault="00286133" w:rsidP="00286133">
      <w:pPr>
        <w:pStyle w:val="Texto0"/>
        <w:spacing w:after="0" w:line="240" w:lineRule="auto"/>
        <w:ind w:firstLine="0"/>
        <w:rPr>
          <w:rFonts w:ascii="Calibri" w:hAnsi="Calibri"/>
          <w:b/>
        </w:rPr>
      </w:pPr>
    </w:p>
    <w:p w14:paraId="7CEC6B6C"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14E1F783" w14:textId="77777777" w:rsidR="00286133" w:rsidRPr="00396725" w:rsidRDefault="00286133" w:rsidP="00286133">
      <w:pPr>
        <w:pStyle w:val="Texto0"/>
        <w:spacing w:after="0" w:line="240" w:lineRule="auto"/>
        <w:ind w:firstLine="0"/>
        <w:rPr>
          <w:rFonts w:ascii="Calibri" w:hAnsi="Calibri"/>
          <w:b/>
          <w:sz w:val="12"/>
          <w:szCs w:val="12"/>
        </w:rPr>
      </w:pPr>
    </w:p>
    <w:p w14:paraId="3BE11802" w14:textId="77777777" w:rsidR="00286133" w:rsidRPr="00396725"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396725" w14:paraId="3DBC096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14:paraId="4562E024"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7D3D8FA1"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19D4CE3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1C270D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6FC491"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0370159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3F7B7C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2152E03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B42E906"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7DF90E8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6AE6419"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329DB16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0F2722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0114C0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286133" w:rsidRPr="00396725" w14:paraId="4B8DBA7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6ABC3F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6689B26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096F123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7371EA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38A0BC92"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6C2E749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519C3E3"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87C860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286133" w:rsidRPr="00396725" w14:paraId="45699B48"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4D3C7C1B"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4720654"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7F770007" w14:textId="77777777" w:rsidR="00286133" w:rsidRPr="00396725" w:rsidRDefault="00286133" w:rsidP="00286133">
      <w:pPr>
        <w:pStyle w:val="Texto0"/>
        <w:spacing w:after="0" w:line="240" w:lineRule="auto"/>
        <w:ind w:firstLine="289"/>
        <w:rPr>
          <w:rFonts w:ascii="Calibri" w:hAnsi="Calibri"/>
          <w:b/>
          <w:sz w:val="12"/>
          <w:szCs w:val="12"/>
        </w:rPr>
      </w:pPr>
    </w:p>
    <w:p w14:paraId="13491BC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76BC9310" w14:textId="77777777" w:rsidR="00286133" w:rsidRPr="00396725" w:rsidRDefault="00286133" w:rsidP="00286133">
      <w:pPr>
        <w:jc w:val="center"/>
        <w:rPr>
          <w:rFonts w:ascii="Calibri" w:hAnsi="Calibri" w:cs="Arial"/>
          <w:b/>
          <w:bCs/>
        </w:rPr>
      </w:pPr>
    </w:p>
    <w:p w14:paraId="3B62B5DD" w14:textId="77777777" w:rsidR="00286133" w:rsidRPr="00396725" w:rsidRDefault="00286133" w:rsidP="00286133">
      <w:pPr>
        <w:jc w:val="center"/>
        <w:rPr>
          <w:rFonts w:ascii="Calibri" w:hAnsi="Calibri" w:cs="Arial"/>
          <w:b/>
          <w:bCs/>
        </w:rPr>
      </w:pPr>
    </w:p>
    <w:p w14:paraId="54E7AC3C" w14:textId="77777777" w:rsidR="00286133" w:rsidRPr="00396725" w:rsidRDefault="00286133" w:rsidP="00286133">
      <w:pPr>
        <w:jc w:val="center"/>
        <w:rPr>
          <w:rFonts w:ascii="Calibri" w:hAnsi="Calibri" w:cs="Arial"/>
          <w:b/>
          <w:bCs/>
        </w:rPr>
      </w:pPr>
    </w:p>
    <w:p w14:paraId="56C7688A" w14:textId="77777777" w:rsidR="00286133" w:rsidRPr="00396725" w:rsidRDefault="00286133" w:rsidP="00286133">
      <w:pPr>
        <w:jc w:val="center"/>
        <w:rPr>
          <w:rFonts w:ascii="Calibri" w:hAnsi="Calibri" w:cs="Arial"/>
          <w:b/>
          <w:bCs/>
        </w:rPr>
      </w:pPr>
    </w:p>
    <w:p w14:paraId="3B0261CE" w14:textId="77777777" w:rsidR="00192B2D" w:rsidRPr="00396725" w:rsidRDefault="00192B2D" w:rsidP="00286133">
      <w:pPr>
        <w:jc w:val="center"/>
        <w:rPr>
          <w:rFonts w:ascii="Calibri" w:hAnsi="Calibri" w:cs="Arial"/>
          <w:b/>
          <w:bCs/>
        </w:rPr>
      </w:pPr>
    </w:p>
    <w:p w14:paraId="656EF659" w14:textId="77777777" w:rsidR="00455A7A" w:rsidRPr="00396725" w:rsidRDefault="00455A7A" w:rsidP="00286133">
      <w:pPr>
        <w:jc w:val="center"/>
        <w:rPr>
          <w:rFonts w:ascii="Calibri" w:hAnsi="Calibri" w:cs="Arial"/>
          <w:b/>
          <w:bCs/>
        </w:rPr>
      </w:pPr>
    </w:p>
    <w:p w14:paraId="6CED9E5A" w14:textId="77777777" w:rsidR="00192B2D" w:rsidRPr="00396725" w:rsidRDefault="00192B2D" w:rsidP="00286133">
      <w:pPr>
        <w:jc w:val="center"/>
        <w:rPr>
          <w:rFonts w:ascii="Calibri" w:hAnsi="Calibri" w:cs="Arial"/>
          <w:b/>
          <w:bCs/>
        </w:rPr>
      </w:pPr>
    </w:p>
    <w:p w14:paraId="72E0E3B8" w14:textId="77777777" w:rsidR="00286133" w:rsidRPr="00396725" w:rsidRDefault="00286133" w:rsidP="00286133">
      <w:pPr>
        <w:jc w:val="center"/>
        <w:rPr>
          <w:rFonts w:ascii="Calibri" w:hAnsi="Calibri" w:cs="Arial"/>
          <w:b/>
          <w:bCs/>
        </w:rPr>
      </w:pPr>
    </w:p>
    <w:p w14:paraId="388D01F4" w14:textId="77777777" w:rsidR="00286133" w:rsidRPr="00396725" w:rsidRDefault="00286133" w:rsidP="00286133">
      <w:pPr>
        <w:jc w:val="center"/>
        <w:rPr>
          <w:rFonts w:ascii="Calibri" w:hAnsi="Calibri" w:cs="Arial"/>
          <w:b/>
          <w:bCs/>
        </w:rPr>
      </w:pPr>
    </w:p>
    <w:p w14:paraId="1490CE14" w14:textId="77777777" w:rsidR="00286133" w:rsidRPr="00396725"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396725">
        <w:rPr>
          <w:rFonts w:ascii="Calibri" w:hAnsi="Calibri" w:cs="Arial"/>
          <w:b/>
          <w:bCs/>
        </w:rPr>
        <w:lastRenderedPageBreak/>
        <w:t>ANEXO 9-B</w:t>
      </w:r>
    </w:p>
    <w:p w14:paraId="123E7FFA" w14:textId="77777777" w:rsidR="00286133" w:rsidRPr="00396725" w:rsidRDefault="00286133" w:rsidP="00286133">
      <w:pPr>
        <w:jc w:val="center"/>
        <w:rPr>
          <w:rFonts w:ascii="Calibri" w:hAnsi="Calibri" w:cs="Arial"/>
          <w:b/>
          <w:bCs/>
        </w:rPr>
      </w:pPr>
      <w:r w:rsidRPr="00396725">
        <w:rPr>
          <w:rFonts w:ascii="Calibri" w:hAnsi="Calibri" w:cs="Arial"/>
          <w:b/>
          <w:bCs/>
        </w:rPr>
        <w:t>BIENES DE ORIGEN IMPORTADO</w:t>
      </w:r>
    </w:p>
    <w:p w14:paraId="02C061D5" w14:textId="77777777" w:rsidR="00286133" w:rsidRPr="00396725" w:rsidRDefault="00286133" w:rsidP="00286133">
      <w:pPr>
        <w:jc w:val="center"/>
        <w:rPr>
          <w:rFonts w:ascii="Calibri" w:hAnsi="Calibri" w:cs="Arial"/>
          <w:b/>
          <w:bCs/>
        </w:rPr>
      </w:pPr>
    </w:p>
    <w:p w14:paraId="2975CAD9" w14:textId="77777777" w:rsidR="00286133" w:rsidRPr="00396725" w:rsidRDefault="00286133" w:rsidP="00286133">
      <w:pPr>
        <w:pStyle w:val="Puesto"/>
        <w:jc w:val="both"/>
        <w:rPr>
          <w:rFonts w:ascii="Calibri" w:eastAsia="Calibri" w:hAnsi="Calibri"/>
          <w:color w:val="000000"/>
          <w:sz w:val="20"/>
          <w:szCs w:val="20"/>
          <w:lang w:eastAsia="en-US"/>
        </w:rPr>
      </w:pPr>
      <w:bookmarkStart w:id="2"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14:paraId="26F3AF97" w14:textId="77777777" w:rsidR="00286133" w:rsidRPr="00396725" w:rsidRDefault="00286133" w:rsidP="00286133">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14:paraId="6DA40CA5" w14:textId="77777777" w:rsidR="00286133" w:rsidRPr="00396725" w:rsidRDefault="00286133" w:rsidP="00286133">
      <w:pPr>
        <w:pStyle w:val="Texto0"/>
        <w:spacing w:after="0" w:line="240" w:lineRule="auto"/>
        <w:ind w:firstLine="0"/>
        <w:jc w:val="right"/>
        <w:rPr>
          <w:rFonts w:ascii="Calibri" w:hAnsi="Calibri"/>
          <w:szCs w:val="23"/>
        </w:rPr>
      </w:pPr>
    </w:p>
    <w:p w14:paraId="4985F925"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 _______________ de ______ (1)</w:t>
      </w:r>
    </w:p>
    <w:p w14:paraId="33B3ED2A"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189E2D3E"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073A53DB"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14:paraId="63AFB21A"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6507C77"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396725" w14:paraId="48CE00C2" w14:textId="77777777" w:rsidTr="00EC015A">
        <w:trPr>
          <w:cantSplit/>
          <w:trHeight w:val="1006"/>
          <w:jc w:val="center"/>
        </w:trPr>
        <w:tc>
          <w:tcPr>
            <w:tcW w:w="4398" w:type="dxa"/>
          </w:tcPr>
          <w:p w14:paraId="38C3C616"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49930033"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14:paraId="277B85F0" w14:textId="77777777" w:rsidR="00286133" w:rsidRPr="00396725" w:rsidRDefault="00286133" w:rsidP="00286133">
            <w:pPr>
              <w:pStyle w:val="Texto0"/>
              <w:spacing w:after="0" w:line="240" w:lineRule="auto"/>
              <w:ind w:firstLine="0"/>
              <w:rPr>
                <w:rFonts w:ascii="Calibri" w:hAnsi="Calibri"/>
                <w:szCs w:val="23"/>
              </w:rPr>
            </w:pPr>
          </w:p>
        </w:tc>
      </w:tr>
    </w:tbl>
    <w:p w14:paraId="21FFF1A3"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2E5C7EA" w14:textId="77777777" w:rsidR="00286133" w:rsidRPr="00396725" w:rsidRDefault="00286133" w:rsidP="00286133">
      <w:pPr>
        <w:pStyle w:val="Texto0"/>
        <w:spacing w:after="0" w:line="240" w:lineRule="auto"/>
        <w:ind w:firstLine="0"/>
        <w:rPr>
          <w:rFonts w:ascii="Calibri" w:hAnsi="Calibri"/>
          <w:b/>
          <w:sz w:val="12"/>
          <w:szCs w:val="12"/>
        </w:rPr>
      </w:pPr>
    </w:p>
    <w:p w14:paraId="743343B5"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396725" w14:paraId="0D42A64D" w14:textId="77777777"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14:paraId="6DB95F9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7B948F19"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70830879"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50F280F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024A1E8F"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286133" w:rsidRPr="00396725" w14:paraId="530243CF"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6DE8F07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1C5DBC01"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0E3A41E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8F0470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4E271F2"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52E6A82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BFF37D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390D6BA0"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286133" w:rsidRPr="00396725" w14:paraId="6B27954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5CE920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0C4DB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4BB66C54"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897861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17FFCF0A"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286133" w:rsidRPr="00396725" w14:paraId="5B551AF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066A71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D25B9C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286133" w:rsidRPr="00396725" w14:paraId="762677D6"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AF8C34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4679E0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286133" w:rsidRPr="00396725" w14:paraId="164ABEDD"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CD0524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1EF0C8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14:paraId="4C88DE81" w14:textId="77777777" w:rsidR="00286133" w:rsidRPr="00396725" w:rsidRDefault="00286133" w:rsidP="00286133">
      <w:pPr>
        <w:pStyle w:val="Texto0"/>
        <w:spacing w:after="0" w:line="240" w:lineRule="auto"/>
        <w:rPr>
          <w:rFonts w:ascii="Calibri" w:hAnsi="Calibri"/>
          <w:b/>
          <w:sz w:val="12"/>
          <w:szCs w:val="12"/>
        </w:rPr>
      </w:pPr>
    </w:p>
    <w:p w14:paraId="39CCD9E0" w14:textId="77777777" w:rsidR="00286133" w:rsidRPr="00396725" w:rsidRDefault="00286133" w:rsidP="00286133">
      <w:pPr>
        <w:pStyle w:val="Texto0"/>
        <w:spacing w:after="0" w:line="240" w:lineRule="auto"/>
        <w:rPr>
          <w:rFonts w:ascii="Calibri" w:hAnsi="Calibri"/>
          <w:b/>
          <w:sz w:val="12"/>
          <w:szCs w:val="12"/>
        </w:rPr>
      </w:pPr>
    </w:p>
    <w:p w14:paraId="02CF2625" w14:textId="77777777" w:rsidR="00286133" w:rsidRDefault="00286133" w:rsidP="00286133">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5FF6FCA8" w14:textId="77777777" w:rsidR="00286133" w:rsidRDefault="00286133" w:rsidP="00286133">
      <w:pPr>
        <w:pStyle w:val="Texto0"/>
        <w:spacing w:after="0" w:line="240" w:lineRule="auto"/>
        <w:rPr>
          <w:rFonts w:ascii="Calibri" w:hAnsi="Calibri"/>
          <w:sz w:val="12"/>
          <w:szCs w:val="12"/>
        </w:rPr>
      </w:pPr>
    </w:p>
    <w:p w14:paraId="2147A11C" w14:textId="77777777" w:rsidR="00286133" w:rsidRDefault="00286133" w:rsidP="00286133">
      <w:pPr>
        <w:pStyle w:val="Texto0"/>
        <w:spacing w:after="0" w:line="240" w:lineRule="auto"/>
        <w:rPr>
          <w:rFonts w:ascii="Calibri" w:hAnsi="Calibri"/>
          <w:sz w:val="12"/>
          <w:szCs w:val="12"/>
        </w:rPr>
      </w:pPr>
    </w:p>
    <w:p w14:paraId="53FC851D" w14:textId="77777777" w:rsidR="00286133" w:rsidRDefault="00286133" w:rsidP="00286133">
      <w:pPr>
        <w:pStyle w:val="Texto0"/>
        <w:spacing w:after="0" w:line="240" w:lineRule="auto"/>
        <w:rPr>
          <w:rFonts w:ascii="Calibri" w:hAnsi="Calibri"/>
          <w:sz w:val="12"/>
          <w:szCs w:val="12"/>
        </w:rPr>
      </w:pPr>
    </w:p>
    <w:p w14:paraId="198B907D" w14:textId="77777777" w:rsidR="00286133" w:rsidRDefault="00286133" w:rsidP="00286133">
      <w:pPr>
        <w:pStyle w:val="Texto0"/>
        <w:spacing w:after="0" w:line="240" w:lineRule="auto"/>
        <w:rPr>
          <w:rFonts w:ascii="Calibri" w:hAnsi="Calibri"/>
          <w:sz w:val="12"/>
          <w:szCs w:val="12"/>
        </w:rPr>
      </w:pPr>
    </w:p>
    <w:p w14:paraId="1A32D4EB" w14:textId="77777777" w:rsidR="00286133" w:rsidRDefault="00286133" w:rsidP="00286133">
      <w:pPr>
        <w:pStyle w:val="Texto0"/>
        <w:spacing w:after="0" w:line="240" w:lineRule="auto"/>
        <w:rPr>
          <w:rFonts w:ascii="Calibri" w:hAnsi="Calibri"/>
          <w:sz w:val="12"/>
          <w:szCs w:val="12"/>
        </w:rPr>
      </w:pPr>
    </w:p>
    <w:p w14:paraId="2B1EF61E" w14:textId="77777777" w:rsidR="00286133" w:rsidRDefault="00286133" w:rsidP="00286133">
      <w:pPr>
        <w:pStyle w:val="Texto0"/>
        <w:spacing w:after="0" w:line="240" w:lineRule="auto"/>
        <w:rPr>
          <w:rFonts w:ascii="Calibri" w:hAnsi="Calibri"/>
          <w:sz w:val="12"/>
          <w:szCs w:val="12"/>
        </w:rPr>
      </w:pPr>
    </w:p>
    <w:p w14:paraId="5DD49FF5" w14:textId="77777777" w:rsidR="00286133" w:rsidRDefault="00286133" w:rsidP="00286133">
      <w:pPr>
        <w:pStyle w:val="Texto0"/>
        <w:spacing w:after="0" w:line="240" w:lineRule="auto"/>
        <w:rPr>
          <w:rFonts w:ascii="Calibri" w:hAnsi="Calibri"/>
          <w:sz w:val="12"/>
          <w:szCs w:val="12"/>
        </w:rPr>
      </w:pPr>
    </w:p>
    <w:p w14:paraId="410969A6" w14:textId="77777777" w:rsidR="00286133" w:rsidRDefault="00286133" w:rsidP="00286133">
      <w:pPr>
        <w:pStyle w:val="Texto0"/>
        <w:spacing w:after="0" w:line="240" w:lineRule="auto"/>
        <w:rPr>
          <w:rFonts w:ascii="Calibri" w:hAnsi="Calibri"/>
          <w:sz w:val="12"/>
          <w:szCs w:val="12"/>
        </w:rPr>
      </w:pPr>
    </w:p>
    <w:p w14:paraId="2126D182" w14:textId="77777777" w:rsidR="00286133" w:rsidRDefault="00286133" w:rsidP="00286133">
      <w:pPr>
        <w:pStyle w:val="Texto0"/>
        <w:spacing w:after="0" w:line="240" w:lineRule="auto"/>
        <w:rPr>
          <w:rFonts w:ascii="Calibri" w:hAnsi="Calibri"/>
          <w:sz w:val="12"/>
          <w:szCs w:val="12"/>
        </w:rPr>
      </w:pPr>
    </w:p>
    <w:p w14:paraId="694037A6" w14:textId="77777777" w:rsidR="00286133" w:rsidRDefault="00286133" w:rsidP="00286133">
      <w:pPr>
        <w:pStyle w:val="Texto0"/>
        <w:spacing w:after="0" w:line="240" w:lineRule="auto"/>
        <w:rPr>
          <w:rFonts w:ascii="Calibri" w:hAnsi="Calibri"/>
          <w:sz w:val="12"/>
          <w:szCs w:val="12"/>
        </w:rPr>
      </w:pPr>
    </w:p>
    <w:p w14:paraId="5FA3C9D3" w14:textId="77777777" w:rsidR="00286133" w:rsidRDefault="00286133" w:rsidP="00286133">
      <w:pPr>
        <w:pStyle w:val="Texto0"/>
        <w:spacing w:after="0" w:line="240" w:lineRule="auto"/>
        <w:rPr>
          <w:rFonts w:ascii="Calibri" w:hAnsi="Calibri"/>
          <w:sz w:val="12"/>
          <w:szCs w:val="12"/>
        </w:rPr>
      </w:pPr>
    </w:p>
    <w:p w14:paraId="29827A6C" w14:textId="77777777" w:rsidR="00286133" w:rsidRDefault="00286133" w:rsidP="00286133">
      <w:pPr>
        <w:pStyle w:val="Texto0"/>
        <w:spacing w:after="0" w:line="240" w:lineRule="auto"/>
        <w:rPr>
          <w:rFonts w:ascii="Calibri" w:hAnsi="Calibri"/>
          <w:sz w:val="12"/>
          <w:szCs w:val="12"/>
        </w:rPr>
      </w:pPr>
    </w:p>
    <w:p w14:paraId="0D9F41C0" w14:textId="77777777" w:rsidR="00286133" w:rsidRPr="008B4324" w:rsidRDefault="00286133" w:rsidP="00286133">
      <w:pPr>
        <w:pStyle w:val="Texto0"/>
        <w:spacing w:after="0" w:line="240" w:lineRule="auto"/>
        <w:rPr>
          <w:rFonts w:ascii="Calibri" w:hAnsi="Calibri"/>
          <w:sz w:val="12"/>
          <w:szCs w:val="12"/>
        </w:rPr>
      </w:pPr>
    </w:p>
    <w:p w14:paraId="31AA254A" w14:textId="77777777"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676546BF"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357F670"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5095F37D" w14:textId="77777777" w:rsidR="002F5444" w:rsidRPr="002522C8" w:rsidRDefault="002F5444" w:rsidP="002F5444">
      <w:pPr>
        <w:tabs>
          <w:tab w:val="left" w:pos="3969"/>
          <w:tab w:val="left" w:pos="8080"/>
        </w:tabs>
        <w:ind w:right="1"/>
        <w:jc w:val="center"/>
        <w:rPr>
          <w:rFonts w:ascii="Calibri" w:hAnsi="Calibri" w:cs="Arial"/>
          <w:b/>
          <w:u w:val="single"/>
        </w:rPr>
      </w:pPr>
    </w:p>
    <w:p w14:paraId="23AAE338" w14:textId="77777777" w:rsidR="002F5444" w:rsidRPr="002522C8" w:rsidRDefault="002F5444" w:rsidP="002F5444">
      <w:pPr>
        <w:tabs>
          <w:tab w:val="left" w:pos="3969"/>
          <w:tab w:val="left" w:pos="8080"/>
        </w:tabs>
        <w:ind w:right="1"/>
        <w:jc w:val="center"/>
        <w:rPr>
          <w:rFonts w:ascii="Calibri" w:hAnsi="Calibri" w:cs="Arial"/>
          <w:b/>
          <w:u w:val="single"/>
        </w:rPr>
      </w:pPr>
    </w:p>
    <w:p w14:paraId="6DDBA8E4" w14:textId="77777777" w:rsidR="002F5444" w:rsidRPr="002522C8" w:rsidRDefault="002F5444" w:rsidP="002F5444">
      <w:pPr>
        <w:tabs>
          <w:tab w:val="left" w:pos="3969"/>
          <w:tab w:val="left" w:pos="8080"/>
        </w:tabs>
        <w:ind w:right="1"/>
        <w:jc w:val="center"/>
        <w:rPr>
          <w:rFonts w:ascii="Calibri" w:hAnsi="Calibri" w:cs="Arial"/>
          <w:b/>
          <w:u w:val="single"/>
        </w:rPr>
      </w:pPr>
    </w:p>
    <w:p w14:paraId="1EEB32F5" w14:textId="77777777" w:rsidR="002F5444" w:rsidRPr="002522C8" w:rsidRDefault="002F5444" w:rsidP="002F5444">
      <w:pPr>
        <w:tabs>
          <w:tab w:val="left" w:pos="3969"/>
          <w:tab w:val="left" w:pos="8080"/>
        </w:tabs>
        <w:ind w:right="1"/>
        <w:jc w:val="center"/>
        <w:rPr>
          <w:rFonts w:ascii="Calibri" w:hAnsi="Calibri" w:cs="Arial"/>
          <w:b/>
          <w:u w:val="single"/>
        </w:rPr>
      </w:pPr>
    </w:p>
    <w:p w14:paraId="7F474C01" w14:textId="77777777" w:rsidR="008E13E4" w:rsidRPr="008E13E4" w:rsidRDefault="008E13E4" w:rsidP="008E13E4">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6D3BC842" w14:textId="77777777" w:rsidR="008E13E4" w:rsidRPr="008E13E4" w:rsidRDefault="008E13E4" w:rsidP="008E13E4">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297E7C98"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47EAD5B"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 </w:t>
      </w:r>
    </w:p>
    <w:p w14:paraId="3ACD699B" w14:textId="77777777" w:rsidR="008E13E4" w:rsidRPr="008E13E4" w:rsidRDefault="008E13E4" w:rsidP="00EB7555">
      <w:pPr>
        <w:pStyle w:val="NormalWeb"/>
        <w:numPr>
          <w:ilvl w:val="0"/>
          <w:numId w:val="30"/>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7559285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786E5571" w14:textId="77777777" w:rsidR="008E13E4" w:rsidRPr="008E13E4" w:rsidRDefault="008E13E4" w:rsidP="00EB7555">
      <w:pPr>
        <w:pStyle w:val="NormalWeb"/>
        <w:numPr>
          <w:ilvl w:val="0"/>
          <w:numId w:val="30"/>
        </w:numPr>
        <w:spacing w:before="0" w:beforeAutospacing="0" w:after="0" w:afterAutospacing="0"/>
        <w:jc w:val="both"/>
        <w:rPr>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8E13E4">
        <w:rPr>
          <w:rFonts w:ascii="Calibri" w:hAnsi="Calibri" w:cs="Tahoma"/>
          <w:b/>
          <w:color w:val="000000"/>
          <w:sz w:val="16"/>
          <w:szCs w:val="16"/>
        </w:rPr>
        <w:t xml:space="preserve">“S.S.N.L.”; </w:t>
      </w:r>
      <w:r w:rsidRPr="008E13E4">
        <w:rPr>
          <w:rFonts w:ascii="Calibri" w:hAnsi="Calibri" w:cs="Tahoma"/>
          <w:color w:val="000000"/>
          <w:sz w:val="16"/>
          <w:szCs w:val="16"/>
        </w:rPr>
        <w:t>relativo a la adquisición de material de oficina, por un importe de (monto total del contrato incluyendo el I.V.A).</w:t>
      </w:r>
    </w:p>
    <w:p w14:paraId="3BD0D25A"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5229BBD"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c)    Que la Fianza se otorga en los términos del presente contrato, para garantizar todas y cada una de las obligaciones derivadas de la adjudicación directa.</w:t>
      </w:r>
    </w:p>
    <w:p w14:paraId="2BBD81B8"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20264471"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71C594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159AA5EF"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14:paraId="68DC75E6"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6CA3DB9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14:paraId="652CCE74"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02F92FCE"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14:paraId="2CABA863"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0679A6F"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319C7535"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A4946C6"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5E667806" w14:textId="77777777" w:rsidR="002F5444" w:rsidRPr="008E13E4" w:rsidRDefault="002F5444" w:rsidP="002F5444">
      <w:pPr>
        <w:tabs>
          <w:tab w:val="left" w:pos="8080"/>
        </w:tabs>
        <w:spacing w:line="360" w:lineRule="auto"/>
        <w:jc w:val="both"/>
        <w:rPr>
          <w:rFonts w:ascii="Calibri" w:hAnsi="Calibri" w:cs="Arial"/>
          <w:sz w:val="16"/>
          <w:szCs w:val="16"/>
          <w:lang w:val="es-ES"/>
        </w:rPr>
      </w:pPr>
    </w:p>
    <w:p w14:paraId="1C17758B" w14:textId="77777777" w:rsidR="002F5444" w:rsidRDefault="002F5444" w:rsidP="002F5444">
      <w:pPr>
        <w:jc w:val="center"/>
        <w:rPr>
          <w:rFonts w:ascii="Calibri" w:hAnsi="Calibri" w:cs="Arial"/>
          <w:b/>
          <w:i/>
          <w:sz w:val="18"/>
        </w:rPr>
      </w:pPr>
    </w:p>
    <w:p w14:paraId="4B051689" w14:textId="77777777" w:rsidR="002F5444" w:rsidRDefault="002F5444" w:rsidP="002F5444">
      <w:pPr>
        <w:jc w:val="center"/>
        <w:rPr>
          <w:rFonts w:ascii="Calibri" w:hAnsi="Calibri" w:cs="Arial"/>
          <w:b/>
          <w:i/>
          <w:sz w:val="18"/>
        </w:rPr>
      </w:pPr>
    </w:p>
    <w:p w14:paraId="482CEF93" w14:textId="77777777" w:rsidR="008E13E4" w:rsidRDefault="008E13E4" w:rsidP="002F5444">
      <w:pPr>
        <w:jc w:val="center"/>
        <w:rPr>
          <w:rFonts w:ascii="Calibri" w:hAnsi="Calibri" w:cs="Arial"/>
          <w:b/>
          <w:i/>
          <w:sz w:val="18"/>
        </w:rPr>
      </w:pPr>
    </w:p>
    <w:p w14:paraId="108CA787" w14:textId="77777777" w:rsidR="00F44036" w:rsidRDefault="00F44036" w:rsidP="002F5444">
      <w:pPr>
        <w:jc w:val="center"/>
        <w:rPr>
          <w:rFonts w:ascii="Calibri" w:hAnsi="Calibri" w:cs="Arial"/>
          <w:b/>
          <w:i/>
          <w:sz w:val="18"/>
        </w:rPr>
      </w:pPr>
    </w:p>
    <w:p w14:paraId="1D3E52B9" w14:textId="77777777" w:rsidR="002F5444" w:rsidRDefault="002F5444" w:rsidP="002F5444">
      <w:pPr>
        <w:autoSpaceDE w:val="0"/>
        <w:autoSpaceDN w:val="0"/>
        <w:adjustRightInd w:val="0"/>
        <w:rPr>
          <w:rFonts w:ascii="Arial" w:hAnsi="Arial" w:cs="Arial"/>
          <w:sz w:val="18"/>
          <w:szCs w:val="18"/>
        </w:rPr>
      </w:pPr>
    </w:p>
    <w:p w14:paraId="7AF84B96" w14:textId="77777777"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14:paraId="2278A52B"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96516DA" w14:textId="77777777" w:rsidR="002F5444" w:rsidRPr="00174D9C" w:rsidRDefault="002F5444" w:rsidP="002F5444">
      <w:pPr>
        <w:pStyle w:val="Default"/>
        <w:rPr>
          <w:rFonts w:ascii="Calibri" w:hAnsi="Calibri" w:cs="Calibri"/>
          <w:b/>
          <w:bCs/>
          <w:sz w:val="20"/>
          <w:szCs w:val="20"/>
        </w:rPr>
      </w:pPr>
    </w:p>
    <w:p w14:paraId="062A4D77" w14:textId="77777777" w:rsidR="002F5444" w:rsidRDefault="002F5444" w:rsidP="002F5444">
      <w:pPr>
        <w:pStyle w:val="Default"/>
        <w:rPr>
          <w:rFonts w:ascii="Calibri" w:hAnsi="Calibri" w:cs="Calibri"/>
          <w:b/>
          <w:bCs/>
          <w:sz w:val="20"/>
          <w:szCs w:val="20"/>
        </w:rPr>
      </w:pPr>
    </w:p>
    <w:p w14:paraId="2852788B" w14:textId="77777777" w:rsidR="00265704" w:rsidRPr="00174D9C" w:rsidRDefault="00265704" w:rsidP="002F5444">
      <w:pPr>
        <w:pStyle w:val="Default"/>
        <w:rPr>
          <w:rFonts w:ascii="Calibri" w:hAnsi="Calibri" w:cs="Calibri"/>
          <w:b/>
          <w:bCs/>
          <w:sz w:val="20"/>
          <w:szCs w:val="20"/>
        </w:rPr>
      </w:pPr>
    </w:p>
    <w:p w14:paraId="1FEA7E69" w14:textId="77777777" w:rsidR="002F5444" w:rsidRPr="00174D9C" w:rsidRDefault="002F5444" w:rsidP="002F5444">
      <w:pPr>
        <w:pStyle w:val="Default"/>
        <w:rPr>
          <w:rFonts w:ascii="Calibri" w:hAnsi="Calibri" w:cs="Calibri"/>
          <w:b/>
          <w:bCs/>
          <w:sz w:val="20"/>
          <w:szCs w:val="20"/>
        </w:rPr>
      </w:pPr>
    </w:p>
    <w:p w14:paraId="1269B2F9" w14:textId="28A4C4A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36764D01" w14:textId="42F477B0"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7374F0CF"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6847200B"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6E73193B" w14:textId="77777777" w:rsidR="002F5444" w:rsidRPr="00174D9C" w:rsidRDefault="002F5444" w:rsidP="002F5444">
      <w:pPr>
        <w:pStyle w:val="Default"/>
        <w:rPr>
          <w:rFonts w:ascii="Calibri" w:hAnsi="Calibri" w:cs="Calibri"/>
          <w:sz w:val="20"/>
          <w:szCs w:val="20"/>
        </w:rPr>
      </w:pPr>
    </w:p>
    <w:p w14:paraId="509BEE22"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090B7861" w14:textId="77777777" w:rsidR="002F5444" w:rsidRPr="00174D9C" w:rsidRDefault="002F5444" w:rsidP="002F5444">
      <w:pPr>
        <w:pStyle w:val="Default"/>
        <w:rPr>
          <w:rFonts w:ascii="Calibri" w:hAnsi="Calibri" w:cs="Calibri"/>
          <w:sz w:val="20"/>
          <w:szCs w:val="20"/>
        </w:rPr>
      </w:pPr>
    </w:p>
    <w:p w14:paraId="1815D58A" w14:textId="77777777" w:rsidR="002F5444" w:rsidRPr="00174D9C" w:rsidRDefault="002F5444" w:rsidP="002F5444">
      <w:pPr>
        <w:pStyle w:val="Default"/>
        <w:rPr>
          <w:rFonts w:ascii="Calibri" w:hAnsi="Calibri" w:cs="Calibri"/>
          <w:sz w:val="20"/>
          <w:szCs w:val="20"/>
        </w:rPr>
      </w:pPr>
    </w:p>
    <w:p w14:paraId="18ADE0BC" w14:textId="3E512D4E"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B85FF1" w:rsidRPr="00B85FF1">
        <w:rPr>
          <w:rFonts w:ascii="Calibri" w:hAnsi="Calibri" w:cs="Calibri"/>
          <w:b/>
          <w:bCs/>
          <w:sz w:val="20"/>
          <w:szCs w:val="20"/>
        </w:rPr>
        <w:t>Licitación Pública Internacional Bajo la Cobertura de Tratado</w:t>
      </w:r>
      <w:r w:rsidR="00B91115">
        <w:rPr>
          <w:rFonts w:ascii="Calibri" w:hAnsi="Calibri" w:cs="Calibri"/>
          <w:b/>
          <w:bCs/>
          <w:sz w:val="20"/>
          <w:szCs w:val="20"/>
        </w:rPr>
        <w:t>s Presencial No. LP-919044992-</w:t>
      </w:r>
      <w:r w:rsidR="008345F7">
        <w:rPr>
          <w:rFonts w:ascii="Calibri" w:hAnsi="Calibri" w:cs="Calibri"/>
          <w:b/>
          <w:bCs/>
          <w:sz w:val="20"/>
          <w:szCs w:val="20"/>
        </w:rPr>
        <w:t>I31-2018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6193385A" w14:textId="77777777" w:rsidR="002F5444" w:rsidRPr="00174D9C" w:rsidRDefault="002F5444" w:rsidP="002F5444">
      <w:pPr>
        <w:pStyle w:val="Default"/>
        <w:spacing w:line="360" w:lineRule="auto"/>
        <w:jc w:val="both"/>
        <w:rPr>
          <w:rFonts w:ascii="Calibri" w:hAnsi="Calibri" w:cs="Calibri"/>
          <w:sz w:val="20"/>
          <w:szCs w:val="20"/>
        </w:rPr>
      </w:pPr>
    </w:p>
    <w:p w14:paraId="67E5CD6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605DA28"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98F2664"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63C0BFE4"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4A01C934" w14:textId="43C07C26" w:rsidR="002F5444" w:rsidRPr="00713544" w:rsidRDefault="002F5444" w:rsidP="002F5444">
      <w:pPr>
        <w:pStyle w:val="Default"/>
        <w:numPr>
          <w:ilvl w:val="1"/>
          <w:numId w:val="22"/>
        </w:numPr>
        <w:spacing w:line="360" w:lineRule="auto"/>
        <w:ind w:left="993" w:right="709"/>
        <w:jc w:val="both"/>
        <w:rPr>
          <w:rFonts w:ascii="Calibri" w:hAnsi="Calibri" w:cs="Calibri"/>
          <w:b/>
          <w:bCs/>
          <w:sz w:val="20"/>
          <w:szCs w:val="20"/>
        </w:rPr>
      </w:pPr>
      <w:r w:rsidRPr="00713544">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190A21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4A709CB" w14:textId="77777777" w:rsidR="002F5444" w:rsidRPr="00174D9C" w:rsidRDefault="002F5444" w:rsidP="002F5444">
      <w:pPr>
        <w:autoSpaceDE w:val="0"/>
        <w:autoSpaceDN w:val="0"/>
        <w:adjustRightInd w:val="0"/>
        <w:jc w:val="center"/>
        <w:rPr>
          <w:rFonts w:ascii="Calibri" w:hAnsi="Calibri" w:cs="Calibri"/>
          <w:b/>
          <w:szCs w:val="22"/>
        </w:rPr>
      </w:pPr>
    </w:p>
    <w:p w14:paraId="772FAED9" w14:textId="77777777" w:rsidR="002F5444" w:rsidRPr="00174D9C" w:rsidRDefault="002F5444" w:rsidP="002F5444">
      <w:pPr>
        <w:autoSpaceDE w:val="0"/>
        <w:autoSpaceDN w:val="0"/>
        <w:adjustRightInd w:val="0"/>
        <w:jc w:val="center"/>
        <w:rPr>
          <w:rFonts w:ascii="Calibri" w:hAnsi="Calibri" w:cs="Calibri"/>
          <w:b/>
          <w:szCs w:val="22"/>
        </w:rPr>
      </w:pPr>
    </w:p>
    <w:p w14:paraId="7B53AF91"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54834DE1"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4A6788A8" w14:textId="77777777" w:rsidR="00713544" w:rsidRPr="00174D9C" w:rsidRDefault="00713544" w:rsidP="002F5444">
      <w:pPr>
        <w:tabs>
          <w:tab w:val="left" w:pos="5245"/>
          <w:tab w:val="left" w:pos="7655"/>
        </w:tabs>
        <w:ind w:right="-91"/>
        <w:jc w:val="center"/>
        <w:rPr>
          <w:rFonts w:ascii="Calibri" w:hAnsi="Calibri" w:cs="Arial"/>
          <w:b/>
        </w:rPr>
      </w:pPr>
    </w:p>
    <w:p w14:paraId="4C4F827C" w14:textId="77777777"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214DAF68" w14:textId="77777777" w:rsidR="002F5444" w:rsidRPr="00174D9C" w:rsidRDefault="002F5444" w:rsidP="002F5444">
      <w:pPr>
        <w:pStyle w:val="Default"/>
        <w:jc w:val="both"/>
        <w:rPr>
          <w:rFonts w:ascii="Calibri" w:hAnsi="Calibri" w:cs="Calibri"/>
          <w:b/>
          <w:bCs/>
          <w:sz w:val="22"/>
          <w:szCs w:val="23"/>
        </w:rPr>
      </w:pPr>
    </w:p>
    <w:p w14:paraId="3C4EF2E3"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3BC8BA98" w14:textId="77777777" w:rsidR="002F5444" w:rsidRPr="00174D9C" w:rsidRDefault="002F5444" w:rsidP="002F5444">
      <w:pPr>
        <w:pStyle w:val="Default"/>
        <w:rPr>
          <w:rFonts w:ascii="Calibri" w:hAnsi="Calibri" w:cs="Calibri"/>
          <w:i/>
          <w:iCs/>
          <w:sz w:val="20"/>
          <w:szCs w:val="22"/>
        </w:rPr>
      </w:pPr>
    </w:p>
    <w:p w14:paraId="1EAB21AD"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2637B620" w14:textId="77777777" w:rsidR="002F5444" w:rsidRPr="00174D9C" w:rsidRDefault="002F5444" w:rsidP="002F5444">
      <w:pPr>
        <w:pStyle w:val="Default"/>
        <w:rPr>
          <w:rFonts w:ascii="Calibri" w:hAnsi="Calibri" w:cs="Calibri"/>
          <w:sz w:val="20"/>
          <w:szCs w:val="22"/>
        </w:rPr>
      </w:pPr>
    </w:p>
    <w:p w14:paraId="4252C004"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7B9D43D9"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5B40D956"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61DE9BAC" w14:textId="77777777" w:rsidR="002F5444" w:rsidRPr="00174D9C" w:rsidRDefault="002F5444" w:rsidP="002F5444">
      <w:pPr>
        <w:spacing w:line="216" w:lineRule="exact"/>
        <w:ind w:firstLine="288"/>
        <w:jc w:val="both"/>
        <w:rPr>
          <w:rFonts w:ascii="Calibri" w:hAnsi="Calibri" w:cs="Calibri"/>
          <w:sz w:val="14"/>
          <w:szCs w:val="16"/>
          <w:lang w:val="es-MX"/>
        </w:rPr>
      </w:pPr>
    </w:p>
    <w:p w14:paraId="3406F0C0"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94EB25F"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295BB413" w14:textId="77777777" w:rsidTr="009230E1">
        <w:trPr>
          <w:trHeight w:val="96"/>
        </w:trPr>
        <w:tc>
          <w:tcPr>
            <w:tcW w:w="9639" w:type="dxa"/>
            <w:gridSpan w:val="5"/>
            <w:shd w:val="clear" w:color="auto" w:fill="8AE4E2"/>
          </w:tcPr>
          <w:p w14:paraId="2B1D97F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7ABD7C93" w14:textId="77777777" w:rsidTr="009230E1">
        <w:tc>
          <w:tcPr>
            <w:tcW w:w="1687" w:type="dxa"/>
            <w:shd w:val="clear" w:color="auto" w:fill="8AE4E2"/>
          </w:tcPr>
          <w:p w14:paraId="3E18127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C89701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7F9D1A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490641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10155D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1EBE851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0E0541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6397E0A3" w14:textId="77777777" w:rsidTr="009230E1">
        <w:tc>
          <w:tcPr>
            <w:tcW w:w="1687" w:type="dxa"/>
            <w:shd w:val="clear" w:color="auto" w:fill="8AE4E2"/>
          </w:tcPr>
          <w:p w14:paraId="52610EC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081FB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593C77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515712B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1474E59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6E422AF8" w14:textId="77777777" w:rsidTr="009230E1">
        <w:tc>
          <w:tcPr>
            <w:tcW w:w="1687" w:type="dxa"/>
            <w:vMerge w:val="restart"/>
            <w:shd w:val="clear" w:color="auto" w:fill="8AE4E2"/>
          </w:tcPr>
          <w:p w14:paraId="5491BBCF" w14:textId="77777777" w:rsidR="002F5444" w:rsidRPr="00174D9C" w:rsidRDefault="002F5444" w:rsidP="009230E1">
            <w:pPr>
              <w:jc w:val="center"/>
              <w:rPr>
                <w:rFonts w:ascii="Calibri" w:hAnsi="Calibri" w:cs="Calibri"/>
                <w:sz w:val="2"/>
                <w:szCs w:val="4"/>
                <w:lang w:val="es-MX"/>
              </w:rPr>
            </w:pPr>
          </w:p>
          <w:p w14:paraId="75DED1E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028A09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1A5373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2A431C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B992C3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E74AF0D" w14:textId="77777777" w:rsidTr="009230E1">
        <w:tc>
          <w:tcPr>
            <w:tcW w:w="1687" w:type="dxa"/>
            <w:vMerge/>
            <w:shd w:val="clear" w:color="auto" w:fill="8AE4E2"/>
          </w:tcPr>
          <w:p w14:paraId="7B7768FF" w14:textId="77777777" w:rsidR="002F5444" w:rsidRPr="00174D9C" w:rsidRDefault="002F5444" w:rsidP="009230E1">
            <w:pPr>
              <w:jc w:val="center"/>
              <w:rPr>
                <w:rFonts w:ascii="Calibri" w:hAnsi="Calibri" w:cs="Calibri"/>
                <w:sz w:val="14"/>
                <w:szCs w:val="16"/>
                <w:lang w:val="es-MX"/>
              </w:rPr>
            </w:pPr>
          </w:p>
        </w:tc>
        <w:tc>
          <w:tcPr>
            <w:tcW w:w="1795" w:type="dxa"/>
          </w:tcPr>
          <w:p w14:paraId="2F03F70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46295D4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3BED39E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6D4029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A13B3F8" w14:textId="77777777" w:rsidTr="009230E1">
        <w:tc>
          <w:tcPr>
            <w:tcW w:w="1687" w:type="dxa"/>
            <w:vMerge w:val="restart"/>
            <w:shd w:val="clear" w:color="auto" w:fill="8AE4E2"/>
          </w:tcPr>
          <w:p w14:paraId="3D6C6F26" w14:textId="77777777" w:rsidR="002F5444" w:rsidRPr="00174D9C" w:rsidRDefault="002F5444" w:rsidP="009230E1">
            <w:pPr>
              <w:jc w:val="center"/>
              <w:rPr>
                <w:rFonts w:ascii="Calibri" w:hAnsi="Calibri" w:cs="Calibri"/>
                <w:sz w:val="8"/>
                <w:szCs w:val="10"/>
                <w:lang w:val="es-MX"/>
              </w:rPr>
            </w:pPr>
          </w:p>
          <w:p w14:paraId="03F0CE17" w14:textId="77777777" w:rsidR="002F5444" w:rsidRPr="00174D9C" w:rsidRDefault="002F5444" w:rsidP="009230E1">
            <w:pPr>
              <w:jc w:val="center"/>
              <w:rPr>
                <w:rFonts w:ascii="Calibri" w:hAnsi="Calibri" w:cs="Calibri"/>
                <w:sz w:val="8"/>
                <w:szCs w:val="10"/>
                <w:lang w:val="es-MX"/>
              </w:rPr>
            </w:pPr>
          </w:p>
          <w:p w14:paraId="481EEE3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5A4C3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7CF0400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27D489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FB97D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519CCDDA" w14:textId="77777777" w:rsidTr="009230E1">
        <w:tc>
          <w:tcPr>
            <w:tcW w:w="1687" w:type="dxa"/>
            <w:vMerge/>
            <w:shd w:val="clear" w:color="auto" w:fill="8AE4E2"/>
          </w:tcPr>
          <w:p w14:paraId="50EBE7B7" w14:textId="77777777" w:rsidR="002F5444" w:rsidRPr="00174D9C" w:rsidRDefault="002F5444" w:rsidP="009230E1">
            <w:pPr>
              <w:jc w:val="center"/>
              <w:rPr>
                <w:rFonts w:ascii="Calibri" w:hAnsi="Calibri" w:cs="Calibri"/>
                <w:sz w:val="14"/>
                <w:szCs w:val="16"/>
                <w:lang w:val="es-MX"/>
              </w:rPr>
            </w:pPr>
          </w:p>
        </w:tc>
        <w:tc>
          <w:tcPr>
            <w:tcW w:w="1795" w:type="dxa"/>
          </w:tcPr>
          <w:p w14:paraId="052541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0146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7C35EAF7" w14:textId="77777777" w:rsidR="002F5444" w:rsidRPr="00174D9C" w:rsidRDefault="002F5444" w:rsidP="009230E1">
            <w:pPr>
              <w:jc w:val="center"/>
              <w:rPr>
                <w:rFonts w:ascii="Calibri" w:hAnsi="Calibri" w:cs="Calibri"/>
                <w:sz w:val="14"/>
                <w:szCs w:val="16"/>
                <w:lang w:val="es-MX"/>
              </w:rPr>
            </w:pPr>
          </w:p>
        </w:tc>
        <w:tc>
          <w:tcPr>
            <w:tcW w:w="1701" w:type="dxa"/>
            <w:vMerge/>
          </w:tcPr>
          <w:p w14:paraId="3B83FD65" w14:textId="77777777" w:rsidR="002F5444" w:rsidRPr="00174D9C" w:rsidRDefault="002F5444" w:rsidP="009230E1">
            <w:pPr>
              <w:jc w:val="center"/>
              <w:rPr>
                <w:rFonts w:ascii="Calibri" w:hAnsi="Calibri" w:cs="Calibri"/>
                <w:sz w:val="14"/>
                <w:szCs w:val="16"/>
                <w:lang w:val="es-MX"/>
              </w:rPr>
            </w:pPr>
          </w:p>
        </w:tc>
      </w:tr>
      <w:tr w:rsidR="002F5444" w:rsidRPr="00EF115D" w14:paraId="50B1A197" w14:textId="77777777" w:rsidTr="009230E1">
        <w:tc>
          <w:tcPr>
            <w:tcW w:w="1687" w:type="dxa"/>
            <w:vMerge/>
            <w:shd w:val="clear" w:color="auto" w:fill="8AE4E2"/>
          </w:tcPr>
          <w:p w14:paraId="07920CF3" w14:textId="77777777" w:rsidR="002F5444" w:rsidRPr="00174D9C" w:rsidRDefault="002F5444" w:rsidP="009230E1">
            <w:pPr>
              <w:jc w:val="center"/>
              <w:rPr>
                <w:rFonts w:ascii="Calibri" w:hAnsi="Calibri" w:cs="Calibri"/>
                <w:sz w:val="14"/>
                <w:szCs w:val="16"/>
                <w:lang w:val="es-MX"/>
              </w:rPr>
            </w:pPr>
          </w:p>
        </w:tc>
        <w:tc>
          <w:tcPr>
            <w:tcW w:w="1795" w:type="dxa"/>
          </w:tcPr>
          <w:p w14:paraId="0907773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7E74F72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83B922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061BD8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4990EFC0"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584A870B"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E2B9939" w14:textId="77777777" w:rsidR="002F5444" w:rsidRPr="00174D9C" w:rsidRDefault="002F5444" w:rsidP="002F5444">
      <w:pPr>
        <w:spacing w:line="216" w:lineRule="exact"/>
        <w:jc w:val="both"/>
        <w:rPr>
          <w:rFonts w:ascii="Calibri" w:hAnsi="Calibri" w:cs="Calibri"/>
          <w:sz w:val="14"/>
          <w:szCs w:val="16"/>
          <w:lang w:val="es-MX"/>
        </w:rPr>
      </w:pPr>
    </w:p>
    <w:p w14:paraId="29A1EC96"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43FDF7E8" w14:textId="77777777" w:rsidR="002F5444" w:rsidRPr="00174D9C" w:rsidRDefault="002F5444" w:rsidP="002F5444">
      <w:pPr>
        <w:spacing w:line="216" w:lineRule="exact"/>
        <w:jc w:val="both"/>
        <w:rPr>
          <w:rFonts w:ascii="Calibri" w:hAnsi="Calibri" w:cs="Calibri"/>
          <w:sz w:val="14"/>
          <w:szCs w:val="16"/>
          <w:lang w:val="es-MX"/>
        </w:rPr>
      </w:pPr>
    </w:p>
    <w:p w14:paraId="011C48B7"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51E4842"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65C6D328" w14:textId="77777777" w:rsidR="002F5444" w:rsidRPr="00174D9C" w:rsidRDefault="002F5444" w:rsidP="002F5444">
      <w:pPr>
        <w:spacing w:line="216" w:lineRule="exact"/>
        <w:jc w:val="center"/>
        <w:rPr>
          <w:rFonts w:ascii="Calibri" w:hAnsi="Calibri" w:cs="Calibri"/>
          <w:b/>
          <w:sz w:val="16"/>
          <w:szCs w:val="16"/>
          <w:lang w:val="es-MX"/>
        </w:rPr>
      </w:pPr>
    </w:p>
    <w:p w14:paraId="179FA04E" w14:textId="77777777"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77C0D68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61D58861"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57DDEC58"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64948DBB"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BF26B08"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E00ED18"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749DC345"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20E1AD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29B1F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165D9DB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3592D2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F25C0A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6B5B5F1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077580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D79F93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3C8324A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5AFB13"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C5ED0F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50A19A2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E22698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5937E6E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54AB053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2A3EED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60F513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5DB75A64"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FF3FA34"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DD273F6"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5E8D59B6"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E1386BE"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2E250DC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6613A19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FB788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6EFFCACA"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3E8C0B3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A2B01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7EE8A84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D967CEB" w14:textId="77777777"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31431199"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506E655"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Pr>
          <w:rFonts w:ascii="Calibri" w:hAnsi="Calibri" w:cs="Calibri"/>
          <w:b/>
          <w:bCs/>
          <w:sz w:val="20"/>
          <w:szCs w:val="20"/>
        </w:rPr>
        <w:t>PRESENCIAL</w:t>
      </w:r>
      <w:r w:rsidRPr="00AA0B61">
        <w:rPr>
          <w:rFonts w:ascii="Calibri" w:hAnsi="Calibri"/>
          <w:b/>
          <w:bCs/>
          <w:sz w:val="20"/>
          <w:szCs w:val="20"/>
        </w:rPr>
        <w:t xml:space="preserve"> </w:t>
      </w:r>
    </w:p>
    <w:p w14:paraId="24BF3D39" w14:textId="042A6126"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8345F7">
        <w:rPr>
          <w:rFonts w:ascii="Calibri" w:hAnsi="Calibri"/>
          <w:b/>
          <w:bCs/>
          <w:sz w:val="20"/>
          <w:szCs w:val="20"/>
        </w:rPr>
        <w:t>I31-2018</w:t>
      </w:r>
    </w:p>
    <w:p w14:paraId="27433B55"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255B72B8" w14:textId="77777777" w:rsidR="00FF5278" w:rsidRDefault="00FF5278" w:rsidP="002F5444">
      <w:pPr>
        <w:pStyle w:val="Default"/>
        <w:rPr>
          <w:rFonts w:ascii="Calibri" w:hAnsi="Calibri"/>
          <w:b/>
          <w:bCs/>
          <w:sz w:val="20"/>
          <w:szCs w:val="20"/>
        </w:rPr>
      </w:pPr>
    </w:p>
    <w:tbl>
      <w:tblPr>
        <w:tblW w:w="11472" w:type="dxa"/>
        <w:jc w:val="center"/>
        <w:tblLayout w:type="fixed"/>
        <w:tblCellMar>
          <w:left w:w="70" w:type="dxa"/>
          <w:right w:w="70" w:type="dxa"/>
        </w:tblCellMar>
        <w:tblLook w:val="04A0" w:firstRow="1" w:lastRow="0" w:firstColumn="1" w:lastColumn="0" w:noHBand="0" w:noVBand="1"/>
      </w:tblPr>
      <w:tblGrid>
        <w:gridCol w:w="416"/>
        <w:gridCol w:w="8505"/>
        <w:gridCol w:w="567"/>
        <w:gridCol w:w="731"/>
        <w:gridCol w:w="1253"/>
      </w:tblGrid>
      <w:tr w:rsidR="00FF5278" w:rsidRPr="00FF5278" w14:paraId="0AAE6760" w14:textId="77777777" w:rsidTr="00FF5278">
        <w:trPr>
          <w:trHeight w:val="405"/>
          <w:jc w:val="center"/>
        </w:trPr>
        <w:tc>
          <w:tcPr>
            <w:tcW w:w="416" w:type="dxa"/>
            <w:tcBorders>
              <w:top w:val="single" w:sz="8" w:space="0" w:color="auto"/>
              <w:left w:val="single" w:sz="8" w:space="0" w:color="auto"/>
              <w:bottom w:val="single" w:sz="8" w:space="0" w:color="auto"/>
              <w:right w:val="single" w:sz="8" w:space="0" w:color="auto"/>
            </w:tcBorders>
            <w:shd w:val="clear" w:color="000000" w:fill="8AE4E2"/>
            <w:vAlign w:val="center"/>
            <w:hideMark/>
          </w:tcPr>
          <w:p w14:paraId="440387DA"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No.</w:t>
            </w:r>
          </w:p>
        </w:tc>
        <w:tc>
          <w:tcPr>
            <w:tcW w:w="8505" w:type="dxa"/>
            <w:tcBorders>
              <w:top w:val="single" w:sz="8" w:space="0" w:color="auto"/>
              <w:left w:val="nil"/>
              <w:bottom w:val="single" w:sz="8" w:space="0" w:color="auto"/>
              <w:right w:val="single" w:sz="8" w:space="0" w:color="auto"/>
            </w:tcBorders>
            <w:shd w:val="clear" w:color="000000" w:fill="8AE4E2"/>
            <w:vAlign w:val="center"/>
            <w:hideMark/>
          </w:tcPr>
          <w:p w14:paraId="567F914F"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DOCUMENTO</w:t>
            </w:r>
          </w:p>
        </w:tc>
        <w:tc>
          <w:tcPr>
            <w:tcW w:w="1298" w:type="dxa"/>
            <w:gridSpan w:val="2"/>
            <w:tcBorders>
              <w:top w:val="single" w:sz="8" w:space="0" w:color="auto"/>
              <w:left w:val="nil"/>
              <w:bottom w:val="single" w:sz="8" w:space="0" w:color="auto"/>
              <w:right w:val="single" w:sz="8" w:space="0" w:color="000000"/>
            </w:tcBorders>
            <w:shd w:val="clear" w:color="000000" w:fill="8AE4E2"/>
            <w:vAlign w:val="center"/>
            <w:hideMark/>
          </w:tcPr>
          <w:p w14:paraId="76F658BD"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ENTREGA</w:t>
            </w:r>
          </w:p>
        </w:tc>
        <w:tc>
          <w:tcPr>
            <w:tcW w:w="1253" w:type="dxa"/>
            <w:tcBorders>
              <w:top w:val="single" w:sz="8" w:space="0" w:color="auto"/>
              <w:left w:val="nil"/>
              <w:bottom w:val="single" w:sz="8" w:space="0" w:color="auto"/>
              <w:right w:val="single" w:sz="8" w:space="0" w:color="auto"/>
            </w:tcBorders>
            <w:shd w:val="clear" w:color="000000" w:fill="8AE4E2"/>
            <w:vAlign w:val="center"/>
            <w:hideMark/>
          </w:tcPr>
          <w:p w14:paraId="63B75114"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OBSERVACIONES</w:t>
            </w:r>
          </w:p>
        </w:tc>
      </w:tr>
      <w:tr w:rsidR="00FF5278" w:rsidRPr="00FF5278" w14:paraId="37D4F555" w14:textId="77777777" w:rsidTr="00FF5278">
        <w:trPr>
          <w:trHeight w:val="1266"/>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C0920F"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w:t>
            </w:r>
          </w:p>
        </w:tc>
        <w:tc>
          <w:tcPr>
            <w:tcW w:w="8505" w:type="dxa"/>
            <w:tcBorders>
              <w:top w:val="nil"/>
              <w:left w:val="nil"/>
              <w:bottom w:val="single" w:sz="8" w:space="0" w:color="auto"/>
              <w:right w:val="single" w:sz="8" w:space="0" w:color="auto"/>
            </w:tcBorders>
            <w:shd w:val="clear" w:color="auto" w:fill="auto"/>
            <w:vAlign w:val="center"/>
            <w:hideMark/>
          </w:tcPr>
          <w:p w14:paraId="79B02E86" w14:textId="77777777" w:rsidR="00FF5278" w:rsidRPr="00FF5278" w:rsidRDefault="00FF5278" w:rsidP="00FF5278">
            <w:pPr>
              <w:rPr>
                <w:rFonts w:ascii="Calibri" w:hAnsi="Calibri"/>
                <w:color w:val="000000"/>
                <w:sz w:val="14"/>
                <w:szCs w:val="14"/>
                <w:lang w:val="es-MX" w:eastAsia="es-MX"/>
              </w:rPr>
            </w:pPr>
            <w:r w:rsidRPr="00FF5278">
              <w:rPr>
                <w:rFonts w:ascii="Calibri" w:hAnsi="Calibri"/>
                <w:color w:val="000000"/>
                <w:sz w:val="14"/>
                <w:szCs w:val="14"/>
                <w:lang w:eastAsia="es-MX"/>
              </w:rPr>
              <w:t>Respecto a las Personas Morales:</w:t>
            </w:r>
            <w:r w:rsidRPr="00FF5278">
              <w:rPr>
                <w:rFonts w:ascii="Calibri" w:hAnsi="Calibri"/>
                <w:color w:val="000000"/>
                <w:sz w:val="14"/>
                <w:szCs w:val="14"/>
                <w:lang w:eastAsia="es-MX"/>
              </w:rPr>
              <w:br/>
              <w:t>a) Cédula de Identificación Fiscal.</w:t>
            </w:r>
            <w:r w:rsidRPr="00FF5278">
              <w:rPr>
                <w:rFonts w:ascii="Calibri" w:hAnsi="Calibri"/>
                <w:color w:val="000000"/>
                <w:sz w:val="14"/>
                <w:szCs w:val="14"/>
                <w:lang w:eastAsia="es-MX"/>
              </w:rPr>
              <w:br/>
              <w:t>b) Registro Federal de Contribuyentes.</w:t>
            </w:r>
            <w:r w:rsidRPr="00FF5278">
              <w:rPr>
                <w:rFonts w:ascii="Calibri" w:hAnsi="Calibri"/>
                <w:color w:val="000000"/>
                <w:sz w:val="14"/>
                <w:szCs w:val="14"/>
                <w:lang w:eastAsia="es-MX"/>
              </w:rPr>
              <w:br/>
              <w:t>c) Comprobante de Domicilio fiscal actualizado, así como el de la prestación de los servicios.</w:t>
            </w:r>
            <w:r w:rsidRPr="00FF5278">
              <w:rPr>
                <w:rFonts w:ascii="Calibri" w:hAnsi="Calibri"/>
                <w:color w:val="000000"/>
                <w:sz w:val="14"/>
                <w:szCs w:val="14"/>
                <w:lang w:eastAsia="es-MX"/>
              </w:rPr>
              <w:br/>
              <w:t>d) Nombre de los apoderados, representantes y socios.</w:t>
            </w:r>
            <w:r w:rsidRPr="00FF5278">
              <w:rPr>
                <w:rFonts w:ascii="Calibri" w:hAnsi="Calibri"/>
                <w:color w:val="000000"/>
                <w:sz w:val="14"/>
                <w:szCs w:val="14"/>
                <w:lang w:eastAsia="es-MX"/>
              </w:rPr>
              <w:br/>
              <w:t>e) Poderes en los que consten a las personas que se les delega actos de administración.</w:t>
            </w:r>
            <w:r w:rsidRPr="00FF5278">
              <w:rPr>
                <w:rFonts w:ascii="Calibri" w:hAnsi="Calibri"/>
                <w:color w:val="000000"/>
                <w:sz w:val="14"/>
                <w:szCs w:val="14"/>
                <w:lang w:eastAsia="es-MX"/>
              </w:rPr>
              <w:br/>
              <w:t>Respecto a las Personas Físicas:</w:t>
            </w:r>
            <w:r w:rsidRPr="00FF5278">
              <w:rPr>
                <w:rFonts w:ascii="Calibri" w:hAnsi="Calibri"/>
                <w:color w:val="000000"/>
                <w:sz w:val="14"/>
                <w:szCs w:val="14"/>
                <w:lang w:eastAsia="es-MX"/>
              </w:rPr>
              <w:br/>
              <w:t>a) Acta de Nacimiento, o en su caso de naturalización.</w:t>
            </w:r>
            <w:r w:rsidRPr="00FF5278">
              <w:rPr>
                <w:rFonts w:ascii="Calibri" w:hAnsi="Calibri"/>
                <w:color w:val="000000"/>
                <w:sz w:val="14"/>
                <w:szCs w:val="14"/>
                <w:lang w:eastAsia="es-MX"/>
              </w:rPr>
              <w:br/>
              <w:t>b) Comprobante de domicilio fiscal actualizado.</w:t>
            </w:r>
          </w:p>
        </w:tc>
        <w:tc>
          <w:tcPr>
            <w:tcW w:w="567" w:type="dxa"/>
            <w:tcBorders>
              <w:top w:val="nil"/>
              <w:left w:val="nil"/>
              <w:bottom w:val="single" w:sz="8" w:space="0" w:color="auto"/>
              <w:right w:val="single" w:sz="8" w:space="0" w:color="auto"/>
            </w:tcBorders>
            <w:shd w:val="clear" w:color="auto" w:fill="auto"/>
            <w:vAlign w:val="center"/>
            <w:hideMark/>
          </w:tcPr>
          <w:p w14:paraId="76F5CC2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4EA5EF9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4EE4BA89"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476D609"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7FD4965E"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w:t>
            </w:r>
          </w:p>
        </w:tc>
        <w:tc>
          <w:tcPr>
            <w:tcW w:w="8505" w:type="dxa"/>
            <w:tcBorders>
              <w:top w:val="nil"/>
              <w:left w:val="nil"/>
              <w:bottom w:val="single" w:sz="8" w:space="0" w:color="auto"/>
              <w:right w:val="single" w:sz="8" w:space="0" w:color="auto"/>
            </w:tcBorders>
            <w:shd w:val="clear" w:color="auto" w:fill="auto"/>
            <w:vAlign w:val="center"/>
            <w:hideMark/>
          </w:tcPr>
          <w:p w14:paraId="199981D9"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13.</w:t>
            </w:r>
            <w:r w:rsidRPr="00FF5278">
              <w:rPr>
                <w:rFonts w:ascii="Calibri" w:hAnsi="Calibri"/>
                <w:color w:val="000000"/>
                <w:sz w:val="14"/>
                <w:szCs w:val="14"/>
                <w:lang w:eastAsia="es-MX"/>
              </w:rPr>
              <w:t xml:space="preserve"> Cédula de entrega de documentos.</w:t>
            </w:r>
          </w:p>
        </w:tc>
        <w:tc>
          <w:tcPr>
            <w:tcW w:w="567" w:type="dxa"/>
            <w:tcBorders>
              <w:top w:val="nil"/>
              <w:left w:val="nil"/>
              <w:bottom w:val="single" w:sz="8" w:space="0" w:color="auto"/>
              <w:right w:val="single" w:sz="8" w:space="0" w:color="auto"/>
            </w:tcBorders>
            <w:shd w:val="clear" w:color="auto" w:fill="auto"/>
            <w:vAlign w:val="center"/>
            <w:hideMark/>
          </w:tcPr>
          <w:p w14:paraId="3117125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D264E8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21A00F4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2B9E3221" w14:textId="77777777" w:rsidTr="00FF5278">
        <w:trPr>
          <w:trHeight w:val="13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DFDD66F"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3</w:t>
            </w:r>
          </w:p>
        </w:tc>
        <w:tc>
          <w:tcPr>
            <w:tcW w:w="8505" w:type="dxa"/>
            <w:tcBorders>
              <w:top w:val="nil"/>
              <w:left w:val="nil"/>
              <w:bottom w:val="single" w:sz="8" w:space="0" w:color="auto"/>
              <w:right w:val="single" w:sz="8" w:space="0" w:color="auto"/>
            </w:tcBorders>
            <w:shd w:val="clear" w:color="auto" w:fill="auto"/>
            <w:vAlign w:val="center"/>
            <w:hideMark/>
          </w:tcPr>
          <w:p w14:paraId="7E183EE1"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567" w:type="dxa"/>
            <w:tcBorders>
              <w:top w:val="nil"/>
              <w:left w:val="nil"/>
              <w:bottom w:val="single" w:sz="8" w:space="0" w:color="auto"/>
              <w:right w:val="single" w:sz="8" w:space="0" w:color="auto"/>
            </w:tcBorders>
            <w:shd w:val="clear" w:color="auto" w:fill="auto"/>
            <w:vAlign w:val="center"/>
            <w:hideMark/>
          </w:tcPr>
          <w:p w14:paraId="033146C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1475490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27FCB1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20066F6" w14:textId="77777777" w:rsidTr="00FF5278">
        <w:trPr>
          <w:trHeight w:val="34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EF5E5A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4</w:t>
            </w:r>
          </w:p>
        </w:tc>
        <w:tc>
          <w:tcPr>
            <w:tcW w:w="8505" w:type="dxa"/>
            <w:tcBorders>
              <w:top w:val="nil"/>
              <w:left w:val="nil"/>
              <w:bottom w:val="single" w:sz="8" w:space="0" w:color="auto"/>
              <w:right w:val="single" w:sz="8" w:space="0" w:color="auto"/>
            </w:tcBorders>
            <w:shd w:val="clear" w:color="auto" w:fill="auto"/>
            <w:vAlign w:val="center"/>
            <w:hideMark/>
          </w:tcPr>
          <w:p w14:paraId="6A77B39F"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de sustancias químicas y materiales de laboratorio, que demuestre experiencia en Instituciones de Salud públicas o privadas, enfatizando su infraestructura física, capacidad de distribución y de recursos humanos y el listado de vehículos con que cuenta.</w:t>
            </w:r>
          </w:p>
        </w:tc>
        <w:tc>
          <w:tcPr>
            <w:tcW w:w="567" w:type="dxa"/>
            <w:tcBorders>
              <w:top w:val="nil"/>
              <w:left w:val="nil"/>
              <w:bottom w:val="single" w:sz="8" w:space="0" w:color="auto"/>
              <w:right w:val="single" w:sz="8" w:space="0" w:color="auto"/>
            </w:tcBorders>
            <w:shd w:val="clear" w:color="auto" w:fill="auto"/>
            <w:vAlign w:val="center"/>
            <w:hideMark/>
          </w:tcPr>
          <w:p w14:paraId="0D32BC1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E66BCAF"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66168DA"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090D67A"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47AB745"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5</w:t>
            </w:r>
          </w:p>
        </w:tc>
        <w:tc>
          <w:tcPr>
            <w:tcW w:w="8505" w:type="dxa"/>
            <w:tcBorders>
              <w:top w:val="nil"/>
              <w:left w:val="nil"/>
              <w:bottom w:val="single" w:sz="8" w:space="0" w:color="auto"/>
              <w:right w:val="single" w:sz="8" w:space="0" w:color="auto"/>
            </w:tcBorders>
            <w:shd w:val="clear" w:color="auto" w:fill="auto"/>
            <w:vAlign w:val="center"/>
            <w:hideMark/>
          </w:tcPr>
          <w:p w14:paraId="62D5ABFB"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2</w:t>
            </w:r>
            <w:r w:rsidRPr="00FF5278">
              <w:rPr>
                <w:rFonts w:ascii="Calibri" w:hAnsi="Calibri"/>
                <w:color w:val="000000"/>
                <w:sz w:val="14"/>
                <w:szCs w:val="14"/>
                <w:lang w:eastAsia="es-MX"/>
              </w:rPr>
              <w:t>. Propuesta Técnica conforme al formato del anexo 2 de las presentes bases.</w:t>
            </w:r>
          </w:p>
        </w:tc>
        <w:tc>
          <w:tcPr>
            <w:tcW w:w="567" w:type="dxa"/>
            <w:tcBorders>
              <w:top w:val="nil"/>
              <w:left w:val="nil"/>
              <w:bottom w:val="single" w:sz="8" w:space="0" w:color="auto"/>
              <w:right w:val="single" w:sz="8" w:space="0" w:color="auto"/>
            </w:tcBorders>
            <w:shd w:val="clear" w:color="auto" w:fill="auto"/>
            <w:vAlign w:val="center"/>
            <w:hideMark/>
          </w:tcPr>
          <w:p w14:paraId="3A3394D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7E137E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462B275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2034D06"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F80BDB1"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6</w:t>
            </w:r>
          </w:p>
        </w:tc>
        <w:tc>
          <w:tcPr>
            <w:tcW w:w="8505" w:type="dxa"/>
            <w:tcBorders>
              <w:top w:val="nil"/>
              <w:left w:val="nil"/>
              <w:bottom w:val="single" w:sz="8" w:space="0" w:color="auto"/>
              <w:right w:val="single" w:sz="8" w:space="0" w:color="auto"/>
            </w:tcBorders>
            <w:shd w:val="clear" w:color="auto" w:fill="auto"/>
            <w:vAlign w:val="center"/>
            <w:hideMark/>
          </w:tcPr>
          <w:p w14:paraId="18FA120F"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Escrito mediante el cual manifiesten que los productos ofertados son auténticos y que en caso de resultar con adjudicación, se comprometen a entregar productos nuevos y de la mejor calidad.</w:t>
            </w:r>
          </w:p>
        </w:tc>
        <w:tc>
          <w:tcPr>
            <w:tcW w:w="567" w:type="dxa"/>
            <w:tcBorders>
              <w:top w:val="nil"/>
              <w:left w:val="nil"/>
              <w:bottom w:val="single" w:sz="8" w:space="0" w:color="auto"/>
              <w:right w:val="single" w:sz="8" w:space="0" w:color="auto"/>
            </w:tcBorders>
            <w:shd w:val="clear" w:color="auto" w:fill="auto"/>
            <w:vAlign w:val="center"/>
            <w:hideMark/>
          </w:tcPr>
          <w:p w14:paraId="4C9397D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534535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36E1AB4"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279CB12" w14:textId="77777777" w:rsidTr="00FF5278">
        <w:trPr>
          <w:trHeight w:val="30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3AEACA9"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7</w:t>
            </w:r>
          </w:p>
        </w:tc>
        <w:tc>
          <w:tcPr>
            <w:tcW w:w="8505" w:type="dxa"/>
            <w:tcBorders>
              <w:top w:val="nil"/>
              <w:left w:val="nil"/>
              <w:bottom w:val="single" w:sz="8" w:space="0" w:color="auto"/>
              <w:right w:val="single" w:sz="8" w:space="0" w:color="auto"/>
            </w:tcBorders>
            <w:shd w:val="clear" w:color="auto" w:fill="auto"/>
            <w:vAlign w:val="center"/>
            <w:hideMark/>
          </w:tcPr>
          <w:p w14:paraId="2F227BD4"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567" w:type="dxa"/>
            <w:tcBorders>
              <w:top w:val="nil"/>
              <w:left w:val="nil"/>
              <w:bottom w:val="single" w:sz="8" w:space="0" w:color="auto"/>
              <w:right w:val="single" w:sz="8" w:space="0" w:color="auto"/>
            </w:tcBorders>
            <w:shd w:val="clear" w:color="auto" w:fill="auto"/>
            <w:vAlign w:val="center"/>
            <w:hideMark/>
          </w:tcPr>
          <w:p w14:paraId="58F542D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4120F3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3DF8EE5"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2C94D699"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570503F"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8</w:t>
            </w:r>
          </w:p>
        </w:tc>
        <w:tc>
          <w:tcPr>
            <w:tcW w:w="8505" w:type="dxa"/>
            <w:tcBorders>
              <w:top w:val="nil"/>
              <w:left w:val="nil"/>
              <w:bottom w:val="single" w:sz="8" w:space="0" w:color="auto"/>
              <w:right w:val="single" w:sz="8" w:space="0" w:color="auto"/>
            </w:tcBorders>
            <w:shd w:val="clear" w:color="auto" w:fill="auto"/>
            <w:vAlign w:val="center"/>
            <w:hideMark/>
          </w:tcPr>
          <w:p w14:paraId="50C37181" w14:textId="3562234A" w:rsidR="00FF5278" w:rsidRPr="00FF5278" w:rsidRDefault="00A75DB4" w:rsidP="00FF5278">
            <w:pPr>
              <w:jc w:val="both"/>
              <w:rPr>
                <w:rFonts w:ascii="Calibri" w:hAnsi="Calibri"/>
                <w:color w:val="000000"/>
                <w:sz w:val="14"/>
                <w:szCs w:val="14"/>
                <w:lang w:val="es-MX" w:eastAsia="es-MX"/>
              </w:rPr>
            </w:pPr>
            <w:r w:rsidRPr="00A75DB4">
              <w:rPr>
                <w:rFonts w:ascii="Calibri" w:hAnsi="Calibri"/>
                <w:color w:val="000000"/>
                <w:sz w:val="14"/>
                <w:szCs w:val="14"/>
                <w:lang w:val="es-MX" w:eastAsia="es-MX"/>
              </w:rPr>
              <w:t>Carta bajo protesta de decir verdad que cuentan con la capacidad de distribución para atender los requerimientos establecidos en estas bases, indicando el equipo actual de distribución, el cual la Convocante se reserva el derecho de revisar, verificar y evaluar; además documentación comprobatoria o carta compromiso bajo protesta de decir verdad de cumplir con lo establecido en el numeral 1.2.3 de estas bases</w:t>
            </w:r>
          </w:p>
        </w:tc>
        <w:tc>
          <w:tcPr>
            <w:tcW w:w="567" w:type="dxa"/>
            <w:tcBorders>
              <w:top w:val="nil"/>
              <w:left w:val="nil"/>
              <w:bottom w:val="single" w:sz="8" w:space="0" w:color="auto"/>
              <w:right w:val="single" w:sz="8" w:space="0" w:color="auto"/>
            </w:tcBorders>
            <w:shd w:val="clear" w:color="auto" w:fill="auto"/>
            <w:vAlign w:val="center"/>
            <w:hideMark/>
          </w:tcPr>
          <w:p w14:paraId="74E63BE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F95D9A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2CC8EF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85B6DEB"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4F968A6"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9</w:t>
            </w:r>
          </w:p>
        </w:tc>
        <w:tc>
          <w:tcPr>
            <w:tcW w:w="8505" w:type="dxa"/>
            <w:tcBorders>
              <w:top w:val="nil"/>
              <w:left w:val="nil"/>
              <w:bottom w:val="single" w:sz="8" w:space="0" w:color="auto"/>
              <w:right w:val="single" w:sz="8" w:space="0" w:color="auto"/>
            </w:tcBorders>
            <w:shd w:val="clear" w:color="auto" w:fill="auto"/>
            <w:vAlign w:val="center"/>
            <w:hideMark/>
          </w:tcPr>
          <w:p w14:paraId="4F308391"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Carta de manifiesto bajo protesta de decir verdad que los materiales que ofertan cumplen y reúnen todos los requisitos de la legislación sanitaria vigente.</w:t>
            </w:r>
          </w:p>
        </w:tc>
        <w:tc>
          <w:tcPr>
            <w:tcW w:w="567" w:type="dxa"/>
            <w:tcBorders>
              <w:top w:val="nil"/>
              <w:left w:val="nil"/>
              <w:bottom w:val="single" w:sz="8" w:space="0" w:color="auto"/>
              <w:right w:val="single" w:sz="8" w:space="0" w:color="auto"/>
            </w:tcBorders>
            <w:shd w:val="clear" w:color="auto" w:fill="auto"/>
            <w:vAlign w:val="center"/>
            <w:hideMark/>
          </w:tcPr>
          <w:p w14:paraId="133434A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4D4E8D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06F5A22E"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4D96622" w14:textId="77777777" w:rsidTr="00FF5278">
        <w:trPr>
          <w:trHeight w:val="8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694947C"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10</w:t>
            </w:r>
          </w:p>
        </w:tc>
        <w:tc>
          <w:tcPr>
            <w:tcW w:w="8505" w:type="dxa"/>
            <w:tcBorders>
              <w:top w:val="nil"/>
              <w:left w:val="nil"/>
              <w:bottom w:val="single" w:sz="8" w:space="0" w:color="auto"/>
              <w:right w:val="single" w:sz="8" w:space="0" w:color="auto"/>
            </w:tcBorders>
            <w:shd w:val="clear" w:color="auto" w:fill="auto"/>
            <w:vAlign w:val="center"/>
            <w:hideMark/>
          </w:tcPr>
          <w:p w14:paraId="0D1110CC"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o Aviso de Funcionamiento o Licencia Sanitaria Vigente).</w:t>
            </w:r>
          </w:p>
        </w:tc>
        <w:tc>
          <w:tcPr>
            <w:tcW w:w="567" w:type="dxa"/>
            <w:tcBorders>
              <w:top w:val="nil"/>
              <w:left w:val="nil"/>
              <w:bottom w:val="single" w:sz="8" w:space="0" w:color="auto"/>
              <w:right w:val="single" w:sz="8" w:space="0" w:color="auto"/>
            </w:tcBorders>
            <w:shd w:val="clear" w:color="auto" w:fill="auto"/>
            <w:vAlign w:val="center"/>
            <w:hideMark/>
          </w:tcPr>
          <w:p w14:paraId="62BE1AF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21DE3D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3FBB05C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9C9DB0A" w14:textId="77777777" w:rsidTr="00FF5278">
        <w:trPr>
          <w:trHeight w:val="303"/>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32FDABB"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11</w:t>
            </w:r>
          </w:p>
        </w:tc>
        <w:tc>
          <w:tcPr>
            <w:tcW w:w="8505" w:type="dxa"/>
            <w:tcBorders>
              <w:top w:val="nil"/>
              <w:left w:val="nil"/>
              <w:bottom w:val="single" w:sz="8" w:space="0" w:color="auto"/>
              <w:right w:val="single" w:sz="8" w:space="0" w:color="auto"/>
            </w:tcBorders>
            <w:shd w:val="clear" w:color="auto" w:fill="auto"/>
            <w:vAlign w:val="center"/>
            <w:hideMark/>
          </w:tcPr>
          <w:p w14:paraId="7DE6EA22"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Carta original de respaldo emitida por cada fabricante o distribuidor mayorista en la que manifieste que garantiza el abasto suficiente de los insumos que oferte el licitante, los cuales se solicitan en el anexo 1 de estas bases para cumplir con las adjudicaciones que se deriven de esta licitación</w:t>
            </w:r>
            <w:r w:rsidRPr="00FF5278">
              <w:rPr>
                <w:color w:val="000000"/>
                <w:sz w:val="14"/>
                <w:szCs w:val="14"/>
                <w:lang w:eastAsia="es-MX"/>
              </w:rPr>
              <w:t xml:space="preserve"> </w:t>
            </w:r>
            <w:r w:rsidRPr="00FF5278">
              <w:rPr>
                <w:rFonts w:ascii="Calibri" w:hAnsi="Calibri"/>
                <w:color w:val="000000"/>
                <w:sz w:val="14"/>
                <w:szCs w:val="14"/>
                <w:lang w:eastAsia="es-MX"/>
              </w:rPr>
              <w:t>en la que se mencione el número de licitación y se describan las partidas, marcas y cantidades ofertadas.</w:t>
            </w:r>
          </w:p>
        </w:tc>
        <w:tc>
          <w:tcPr>
            <w:tcW w:w="567" w:type="dxa"/>
            <w:tcBorders>
              <w:top w:val="nil"/>
              <w:left w:val="nil"/>
              <w:bottom w:val="single" w:sz="8" w:space="0" w:color="auto"/>
              <w:right w:val="single" w:sz="8" w:space="0" w:color="auto"/>
            </w:tcBorders>
            <w:shd w:val="clear" w:color="auto" w:fill="auto"/>
            <w:vAlign w:val="center"/>
            <w:hideMark/>
          </w:tcPr>
          <w:p w14:paraId="1EB10F0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999DF41"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F16691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D80C381"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E4E01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12</w:t>
            </w:r>
          </w:p>
        </w:tc>
        <w:tc>
          <w:tcPr>
            <w:tcW w:w="8505" w:type="dxa"/>
            <w:tcBorders>
              <w:top w:val="nil"/>
              <w:left w:val="nil"/>
              <w:bottom w:val="single" w:sz="8" w:space="0" w:color="auto"/>
              <w:right w:val="single" w:sz="8" w:space="0" w:color="auto"/>
            </w:tcBorders>
            <w:shd w:val="clear" w:color="auto" w:fill="auto"/>
            <w:vAlign w:val="center"/>
            <w:hideMark/>
          </w:tcPr>
          <w:p w14:paraId="6A754A1C"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Los licitantes que deseen participar en el presente concurso, deberán  presentar cuando menos dos cartas en original, emitidas por clientes en hoja membretada de estos; en las cuales estipule que han prestado un buen servicio en la venta de Sustancias Químicas y Material de Laboratorio como los requeridos en esta licitación, mismas que la Convocante se reserva el derecho de verificar, para su participación en el presente evento.</w:t>
            </w:r>
          </w:p>
        </w:tc>
        <w:tc>
          <w:tcPr>
            <w:tcW w:w="567" w:type="dxa"/>
            <w:tcBorders>
              <w:top w:val="nil"/>
              <w:left w:val="nil"/>
              <w:bottom w:val="single" w:sz="8" w:space="0" w:color="auto"/>
              <w:right w:val="single" w:sz="8" w:space="0" w:color="auto"/>
            </w:tcBorders>
            <w:shd w:val="clear" w:color="auto" w:fill="auto"/>
            <w:vAlign w:val="center"/>
            <w:hideMark/>
          </w:tcPr>
          <w:p w14:paraId="30A9152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19C374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41008F28"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37C444E" w14:textId="77777777" w:rsidTr="00FF5278">
        <w:trPr>
          <w:trHeight w:val="30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D8FAC3"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13</w:t>
            </w:r>
          </w:p>
        </w:tc>
        <w:tc>
          <w:tcPr>
            <w:tcW w:w="8505" w:type="dxa"/>
            <w:tcBorders>
              <w:top w:val="nil"/>
              <w:left w:val="nil"/>
              <w:bottom w:val="single" w:sz="8" w:space="0" w:color="auto"/>
              <w:right w:val="single" w:sz="8" w:space="0" w:color="auto"/>
            </w:tcBorders>
            <w:shd w:val="clear" w:color="auto" w:fill="auto"/>
            <w:vAlign w:val="center"/>
            <w:hideMark/>
          </w:tcPr>
          <w:p w14:paraId="2218EEF2"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Carta bajo protesta de decir verdad firmada por el representante legal, que manifieste que su representada cumple con todos los registros sanitarios para funcionar como negocio en la venta de productos de consumo en el Sector Salud. </w:t>
            </w:r>
          </w:p>
        </w:tc>
        <w:tc>
          <w:tcPr>
            <w:tcW w:w="567" w:type="dxa"/>
            <w:tcBorders>
              <w:top w:val="nil"/>
              <w:left w:val="nil"/>
              <w:bottom w:val="single" w:sz="8" w:space="0" w:color="auto"/>
              <w:right w:val="single" w:sz="8" w:space="0" w:color="auto"/>
            </w:tcBorders>
            <w:shd w:val="clear" w:color="auto" w:fill="auto"/>
            <w:vAlign w:val="center"/>
            <w:hideMark/>
          </w:tcPr>
          <w:p w14:paraId="3193872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3B53A8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A928EC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DB4E21F"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1554047"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14</w:t>
            </w:r>
          </w:p>
        </w:tc>
        <w:tc>
          <w:tcPr>
            <w:tcW w:w="8505" w:type="dxa"/>
            <w:tcBorders>
              <w:top w:val="nil"/>
              <w:left w:val="nil"/>
              <w:bottom w:val="single" w:sz="8" w:space="0" w:color="auto"/>
              <w:right w:val="single" w:sz="8" w:space="0" w:color="auto"/>
            </w:tcBorders>
            <w:shd w:val="clear" w:color="auto" w:fill="auto"/>
            <w:vAlign w:val="center"/>
            <w:hideMark/>
          </w:tcPr>
          <w:p w14:paraId="0E8F9267"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Escrito mediante el cual garantice que el período de caducidad de las sustancias químicas y material de laboratorio ofertados, deberá ser de 1-un año, como mínimo, contado a partir de la recepción en el Laboratorio Estatal de la Convocante, para los renglones que no aplique deberá señalarlo.</w:t>
            </w:r>
          </w:p>
        </w:tc>
        <w:tc>
          <w:tcPr>
            <w:tcW w:w="567" w:type="dxa"/>
            <w:tcBorders>
              <w:top w:val="nil"/>
              <w:left w:val="nil"/>
              <w:bottom w:val="single" w:sz="8" w:space="0" w:color="auto"/>
              <w:right w:val="single" w:sz="8" w:space="0" w:color="auto"/>
            </w:tcBorders>
            <w:shd w:val="clear" w:color="auto" w:fill="auto"/>
            <w:vAlign w:val="center"/>
            <w:hideMark/>
          </w:tcPr>
          <w:p w14:paraId="34F02C2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CDA602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0A7BAC4"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D24DBC3"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F538ED6"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15</w:t>
            </w:r>
          </w:p>
        </w:tc>
        <w:tc>
          <w:tcPr>
            <w:tcW w:w="8505" w:type="dxa"/>
            <w:tcBorders>
              <w:top w:val="nil"/>
              <w:left w:val="nil"/>
              <w:bottom w:val="single" w:sz="8" w:space="0" w:color="auto"/>
              <w:right w:val="single" w:sz="8" w:space="0" w:color="auto"/>
            </w:tcBorders>
            <w:shd w:val="clear" w:color="auto" w:fill="auto"/>
            <w:vAlign w:val="center"/>
            <w:hideMark/>
          </w:tcPr>
          <w:p w14:paraId="039B7DD7"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Carta bajo protesta de decir verdad de que en caso de resultar adjudicado entregará a la convocante de los Registros Sanitarios de cada uno de las sustancias químicas, material de laboratorio y equipos que oferte.</w:t>
            </w:r>
          </w:p>
        </w:tc>
        <w:tc>
          <w:tcPr>
            <w:tcW w:w="567" w:type="dxa"/>
            <w:tcBorders>
              <w:top w:val="nil"/>
              <w:left w:val="nil"/>
              <w:bottom w:val="single" w:sz="8" w:space="0" w:color="auto"/>
              <w:right w:val="single" w:sz="8" w:space="0" w:color="auto"/>
            </w:tcBorders>
            <w:shd w:val="clear" w:color="auto" w:fill="auto"/>
            <w:vAlign w:val="center"/>
            <w:hideMark/>
          </w:tcPr>
          <w:p w14:paraId="7F37494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7029D5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0A5A8173"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9EC2A92"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A0FB08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16</w:t>
            </w:r>
          </w:p>
        </w:tc>
        <w:tc>
          <w:tcPr>
            <w:tcW w:w="8505" w:type="dxa"/>
            <w:tcBorders>
              <w:top w:val="nil"/>
              <w:left w:val="nil"/>
              <w:bottom w:val="single" w:sz="8" w:space="0" w:color="auto"/>
              <w:right w:val="single" w:sz="8" w:space="0" w:color="auto"/>
            </w:tcBorders>
            <w:shd w:val="clear" w:color="auto" w:fill="auto"/>
            <w:vAlign w:val="center"/>
            <w:hideMark/>
          </w:tcPr>
          <w:p w14:paraId="66F38846"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Cd o USB que contenga el total de los documentos incluidos en el sobre técnico en formato </w:t>
            </w:r>
            <w:proofErr w:type="spellStart"/>
            <w:r w:rsidRPr="00FF5278">
              <w:rPr>
                <w:rFonts w:ascii="Calibri" w:hAnsi="Calibri"/>
                <w:color w:val="000000"/>
                <w:sz w:val="14"/>
                <w:szCs w:val="14"/>
                <w:lang w:eastAsia="es-MX"/>
              </w:rPr>
              <w:t>pdf</w:t>
            </w:r>
            <w:proofErr w:type="spellEnd"/>
            <w:r w:rsidRPr="00FF5278">
              <w:rPr>
                <w:rFonts w:ascii="Calibri" w:hAnsi="Calibri"/>
                <w:color w:val="000000"/>
                <w:sz w:val="14"/>
                <w:szCs w:val="14"/>
                <w:lang w:eastAsia="es-MX"/>
              </w:rPr>
              <w:t xml:space="preserve">, </w:t>
            </w:r>
            <w:proofErr w:type="spellStart"/>
            <w:r w:rsidRPr="00FF5278">
              <w:rPr>
                <w:rFonts w:ascii="Calibri" w:hAnsi="Calibri"/>
                <w:color w:val="000000"/>
                <w:sz w:val="14"/>
                <w:szCs w:val="14"/>
                <w:lang w:eastAsia="es-MX"/>
              </w:rPr>
              <w:t>word</w:t>
            </w:r>
            <w:proofErr w:type="spellEnd"/>
            <w:r w:rsidRPr="00FF5278">
              <w:rPr>
                <w:rFonts w:ascii="Calibri" w:hAnsi="Calibri"/>
                <w:color w:val="000000"/>
                <w:sz w:val="14"/>
                <w:szCs w:val="14"/>
                <w:lang w:eastAsia="es-MX"/>
              </w:rPr>
              <w:t xml:space="preserve"> o Excel, el cual se requiere únicamente para agilizar la conducción del evento.</w:t>
            </w:r>
          </w:p>
        </w:tc>
        <w:tc>
          <w:tcPr>
            <w:tcW w:w="567" w:type="dxa"/>
            <w:tcBorders>
              <w:top w:val="nil"/>
              <w:left w:val="nil"/>
              <w:bottom w:val="single" w:sz="8" w:space="0" w:color="auto"/>
              <w:right w:val="single" w:sz="8" w:space="0" w:color="auto"/>
            </w:tcBorders>
            <w:shd w:val="clear" w:color="auto" w:fill="auto"/>
            <w:vAlign w:val="center"/>
            <w:hideMark/>
          </w:tcPr>
          <w:p w14:paraId="27BFDAD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63B5C26"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2E4AE2D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4FCA052"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429D0D2"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17</w:t>
            </w:r>
          </w:p>
        </w:tc>
        <w:tc>
          <w:tcPr>
            <w:tcW w:w="8505" w:type="dxa"/>
            <w:tcBorders>
              <w:top w:val="nil"/>
              <w:left w:val="nil"/>
              <w:bottom w:val="single" w:sz="8" w:space="0" w:color="auto"/>
              <w:right w:val="single" w:sz="8" w:space="0" w:color="auto"/>
            </w:tcBorders>
            <w:shd w:val="clear" w:color="auto" w:fill="auto"/>
            <w:vAlign w:val="center"/>
            <w:hideMark/>
          </w:tcPr>
          <w:p w14:paraId="133CE175"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5</w:t>
            </w:r>
            <w:r w:rsidRPr="00FF5278">
              <w:rPr>
                <w:rFonts w:ascii="Calibri" w:hAnsi="Calibri"/>
                <w:color w:val="000000"/>
                <w:sz w:val="14"/>
                <w:szCs w:val="14"/>
                <w:lang w:eastAsia="es-MX"/>
              </w:rPr>
              <w:t>. Carta de presentación de proposiciones.</w:t>
            </w:r>
          </w:p>
        </w:tc>
        <w:tc>
          <w:tcPr>
            <w:tcW w:w="567" w:type="dxa"/>
            <w:tcBorders>
              <w:top w:val="nil"/>
              <w:left w:val="nil"/>
              <w:bottom w:val="single" w:sz="8" w:space="0" w:color="auto"/>
              <w:right w:val="single" w:sz="8" w:space="0" w:color="auto"/>
            </w:tcBorders>
            <w:shd w:val="clear" w:color="auto" w:fill="auto"/>
            <w:vAlign w:val="center"/>
            <w:hideMark/>
          </w:tcPr>
          <w:p w14:paraId="21A1FED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EB9BCC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168B9C6C"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73548613" w14:textId="77777777" w:rsidTr="00FF5278">
        <w:trPr>
          <w:trHeight w:val="196"/>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A9F2F65"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18</w:t>
            </w:r>
          </w:p>
        </w:tc>
        <w:tc>
          <w:tcPr>
            <w:tcW w:w="8505" w:type="dxa"/>
            <w:tcBorders>
              <w:top w:val="nil"/>
              <w:left w:val="nil"/>
              <w:bottom w:val="single" w:sz="8" w:space="0" w:color="auto"/>
              <w:right w:val="single" w:sz="8" w:space="0" w:color="auto"/>
            </w:tcBorders>
            <w:shd w:val="clear" w:color="auto" w:fill="auto"/>
            <w:vAlign w:val="center"/>
            <w:hideMark/>
          </w:tcPr>
          <w:p w14:paraId="77EA2C13"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7</w:t>
            </w:r>
            <w:r w:rsidRPr="00FF5278">
              <w:rPr>
                <w:rFonts w:ascii="Calibri" w:hAnsi="Calibri"/>
                <w:color w:val="000000"/>
                <w:sz w:val="14"/>
                <w:szCs w:val="14"/>
                <w:lang w:eastAsia="es-MX"/>
              </w:rPr>
              <w:t xml:space="preserve">. Declaración de no encontrarse en alguno de los supuestos establecidos en los </w:t>
            </w:r>
            <w:r w:rsidRPr="00FF5278">
              <w:rPr>
                <w:rFonts w:ascii="Calibri" w:hAnsi="Calibri"/>
                <w:i/>
                <w:iCs/>
                <w:color w:val="000000"/>
                <w:sz w:val="14"/>
                <w:szCs w:val="14"/>
                <w:lang w:eastAsia="es-MX"/>
              </w:rPr>
              <w:t>Artículos 37 y 95</w:t>
            </w:r>
            <w:r w:rsidRPr="00FF5278">
              <w:rPr>
                <w:rFonts w:ascii="Calibri" w:hAnsi="Calibri"/>
                <w:color w:val="000000"/>
                <w:sz w:val="14"/>
                <w:szCs w:val="14"/>
                <w:lang w:eastAsia="es-MX"/>
              </w:rPr>
              <w:t xml:space="preserve"> de la Ley, </w:t>
            </w:r>
            <w:r w:rsidRPr="00FF5278">
              <w:rPr>
                <w:rFonts w:ascii="Calibri" w:hAnsi="Calibri"/>
                <w:i/>
                <w:iCs/>
                <w:color w:val="000000"/>
                <w:sz w:val="14"/>
                <w:szCs w:val="14"/>
                <w:lang w:eastAsia="es-MX"/>
              </w:rPr>
              <w:t>Artículo 50</w:t>
            </w:r>
            <w:r w:rsidRPr="00FF5278">
              <w:rPr>
                <w:rFonts w:ascii="Calibri" w:hAnsi="Calibri"/>
                <w:color w:val="000000"/>
                <w:sz w:val="14"/>
                <w:szCs w:val="14"/>
                <w:lang w:eastAsia="es-MX"/>
              </w:rPr>
              <w:t xml:space="preserve"> </w:t>
            </w:r>
            <w:proofErr w:type="spellStart"/>
            <w:r w:rsidRPr="00FF5278">
              <w:rPr>
                <w:rFonts w:ascii="Calibri" w:hAnsi="Calibri"/>
                <w:color w:val="000000"/>
                <w:sz w:val="14"/>
                <w:szCs w:val="14"/>
                <w:lang w:eastAsia="es-MX"/>
              </w:rPr>
              <w:t>Fracc</w:t>
            </w:r>
            <w:proofErr w:type="spellEnd"/>
            <w:r w:rsidRPr="00FF5278">
              <w:rPr>
                <w:rFonts w:ascii="Calibri" w:hAnsi="Calibri"/>
                <w:color w:val="000000"/>
                <w:sz w:val="14"/>
                <w:szCs w:val="14"/>
                <w:lang w:eastAsia="es-MX"/>
              </w:rPr>
              <w:t xml:space="preserve">. XXIII de La Ley de responsabilidades de los Servidores Públicos del Estado y Municipios de Nuevo León y </w:t>
            </w:r>
            <w:r w:rsidRPr="00FF5278">
              <w:rPr>
                <w:rFonts w:ascii="Calibri" w:hAnsi="Calibri"/>
                <w:i/>
                <w:iCs/>
                <w:color w:val="000000"/>
                <w:sz w:val="14"/>
                <w:szCs w:val="14"/>
                <w:lang w:eastAsia="es-MX"/>
              </w:rPr>
              <w:t>Artículo 38</w:t>
            </w:r>
            <w:r w:rsidRPr="00FF5278">
              <w:rPr>
                <w:rFonts w:ascii="Calibri" w:hAnsi="Calibri"/>
                <w:color w:val="000000"/>
                <w:sz w:val="14"/>
                <w:szCs w:val="14"/>
                <w:lang w:eastAsia="es-MX"/>
              </w:rPr>
              <w:t xml:space="preserve"> del Reglamento de la Ley de Adquisiciones, </w:t>
            </w:r>
            <w:r w:rsidRPr="00FF5278">
              <w:rPr>
                <w:rFonts w:ascii="Calibri" w:hAnsi="Calibri"/>
                <w:color w:val="000000"/>
                <w:sz w:val="14"/>
                <w:szCs w:val="14"/>
                <w:lang w:eastAsia="es-MX"/>
              </w:rPr>
              <w:lastRenderedPageBreak/>
              <w:t>arrendamientos y Contrataciones de Servicios del Estado de Nuevo León, Declaración de integridad y Certificado de Determinación Independiente de Propuesta.</w:t>
            </w:r>
          </w:p>
        </w:tc>
        <w:tc>
          <w:tcPr>
            <w:tcW w:w="567" w:type="dxa"/>
            <w:tcBorders>
              <w:top w:val="nil"/>
              <w:left w:val="nil"/>
              <w:bottom w:val="single" w:sz="8" w:space="0" w:color="auto"/>
              <w:right w:val="single" w:sz="8" w:space="0" w:color="auto"/>
            </w:tcBorders>
            <w:shd w:val="clear" w:color="auto" w:fill="auto"/>
            <w:vAlign w:val="center"/>
            <w:hideMark/>
          </w:tcPr>
          <w:p w14:paraId="6DA9D4C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lastRenderedPageBreak/>
              <w:t>Si ( )</w:t>
            </w:r>
          </w:p>
        </w:tc>
        <w:tc>
          <w:tcPr>
            <w:tcW w:w="731" w:type="dxa"/>
            <w:tcBorders>
              <w:top w:val="nil"/>
              <w:left w:val="nil"/>
              <w:bottom w:val="single" w:sz="8" w:space="0" w:color="auto"/>
              <w:right w:val="single" w:sz="8" w:space="0" w:color="auto"/>
            </w:tcBorders>
            <w:shd w:val="clear" w:color="auto" w:fill="auto"/>
            <w:vAlign w:val="center"/>
            <w:hideMark/>
          </w:tcPr>
          <w:p w14:paraId="2755BF1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1F900675"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6A9D82EB" w14:textId="77777777" w:rsidTr="00FF5278">
        <w:trPr>
          <w:trHeight w:val="848"/>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CA8835D"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19</w:t>
            </w:r>
          </w:p>
        </w:tc>
        <w:tc>
          <w:tcPr>
            <w:tcW w:w="8505" w:type="dxa"/>
            <w:tcBorders>
              <w:top w:val="nil"/>
              <w:left w:val="nil"/>
              <w:bottom w:val="single" w:sz="8" w:space="0" w:color="auto"/>
              <w:right w:val="single" w:sz="8" w:space="0" w:color="auto"/>
            </w:tcBorders>
            <w:shd w:val="clear" w:color="auto" w:fill="auto"/>
            <w:vAlign w:val="center"/>
            <w:hideMark/>
          </w:tcPr>
          <w:p w14:paraId="37C42F06"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F5278">
              <w:rPr>
                <w:rFonts w:ascii="Calibri" w:hAnsi="Calibri"/>
                <w:b/>
                <w:bCs/>
                <w:color w:val="000000"/>
                <w:sz w:val="14"/>
                <w:szCs w:val="14"/>
                <w:lang w:eastAsia="es-MX"/>
              </w:rPr>
              <w:t>Anexo 9”</w:t>
            </w:r>
            <w:r w:rsidRPr="00FF5278">
              <w:rPr>
                <w:rFonts w:ascii="Calibri" w:hAnsi="Calibri"/>
                <w:color w:val="000000"/>
                <w:sz w:val="14"/>
                <w:szCs w:val="14"/>
                <w:lang w:eastAsia="es-MX"/>
              </w:rPr>
              <w:t xml:space="preserve">; o con las reglas de origen correspondientes a los capítulos de compras del sector público de los tratados de libre comercio, citados en el numeral 1, utilizando el formato del </w:t>
            </w:r>
            <w:r w:rsidRPr="00FF5278">
              <w:rPr>
                <w:rFonts w:ascii="Calibri" w:hAnsi="Calibri"/>
                <w:b/>
                <w:bCs/>
                <w:color w:val="000000"/>
                <w:sz w:val="14"/>
                <w:szCs w:val="14"/>
                <w:lang w:eastAsia="es-MX"/>
              </w:rPr>
              <w:t>Anexo “9-A”</w:t>
            </w:r>
            <w:r w:rsidRPr="00FF5278">
              <w:rPr>
                <w:rFonts w:ascii="Calibri" w:hAnsi="Calibri"/>
                <w:color w:val="000000"/>
                <w:sz w:val="14"/>
                <w:szCs w:val="14"/>
                <w:lang w:eastAsia="es-MX"/>
              </w:rPr>
              <w:t xml:space="preserve">. ii.- Los bienes importados cumplen con las reglas de origen establecidas en el Capítulo de Compras del Sector Público del Tratado que corresponda, conforme al formato del </w:t>
            </w:r>
            <w:r w:rsidRPr="00FF5278">
              <w:rPr>
                <w:rFonts w:ascii="Calibri" w:hAnsi="Calibri"/>
                <w:b/>
                <w:bCs/>
                <w:color w:val="000000"/>
                <w:sz w:val="14"/>
                <w:szCs w:val="14"/>
                <w:lang w:eastAsia="es-MX"/>
              </w:rPr>
              <w:t>Anexo “9-B”.</w:t>
            </w:r>
          </w:p>
        </w:tc>
        <w:tc>
          <w:tcPr>
            <w:tcW w:w="567" w:type="dxa"/>
            <w:tcBorders>
              <w:top w:val="nil"/>
              <w:left w:val="nil"/>
              <w:bottom w:val="single" w:sz="8" w:space="0" w:color="auto"/>
              <w:right w:val="single" w:sz="8" w:space="0" w:color="auto"/>
            </w:tcBorders>
            <w:shd w:val="clear" w:color="auto" w:fill="auto"/>
            <w:vAlign w:val="center"/>
            <w:hideMark/>
          </w:tcPr>
          <w:p w14:paraId="7C4CC16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27A4B6E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508B89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FFAD534"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7B44F1B"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20</w:t>
            </w:r>
          </w:p>
        </w:tc>
        <w:tc>
          <w:tcPr>
            <w:tcW w:w="8505" w:type="dxa"/>
            <w:tcBorders>
              <w:top w:val="nil"/>
              <w:left w:val="nil"/>
              <w:bottom w:val="single" w:sz="8" w:space="0" w:color="auto"/>
              <w:right w:val="single" w:sz="8" w:space="0" w:color="auto"/>
            </w:tcBorders>
            <w:shd w:val="clear" w:color="auto" w:fill="auto"/>
            <w:vAlign w:val="center"/>
            <w:hideMark/>
          </w:tcPr>
          <w:p w14:paraId="1B4BA191"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11</w:t>
            </w:r>
            <w:r w:rsidRPr="00FF5278">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67" w:type="dxa"/>
            <w:tcBorders>
              <w:top w:val="nil"/>
              <w:left w:val="nil"/>
              <w:bottom w:val="single" w:sz="8" w:space="0" w:color="auto"/>
              <w:right w:val="single" w:sz="8" w:space="0" w:color="auto"/>
            </w:tcBorders>
            <w:shd w:val="clear" w:color="auto" w:fill="auto"/>
            <w:vAlign w:val="center"/>
            <w:hideMark/>
          </w:tcPr>
          <w:p w14:paraId="3F81FA96"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8772E3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0F342EFA"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10D98CF"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4D2286C"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21</w:t>
            </w:r>
          </w:p>
        </w:tc>
        <w:tc>
          <w:tcPr>
            <w:tcW w:w="8505" w:type="dxa"/>
            <w:tcBorders>
              <w:top w:val="nil"/>
              <w:left w:val="nil"/>
              <w:bottom w:val="single" w:sz="8" w:space="0" w:color="auto"/>
              <w:right w:val="single" w:sz="8" w:space="0" w:color="auto"/>
            </w:tcBorders>
            <w:shd w:val="clear" w:color="auto" w:fill="auto"/>
            <w:vAlign w:val="center"/>
            <w:hideMark/>
          </w:tcPr>
          <w:p w14:paraId="7D658CB9"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12</w:t>
            </w:r>
            <w:r w:rsidRPr="00FF5278">
              <w:rPr>
                <w:rFonts w:ascii="Calibri" w:hAnsi="Calibri"/>
                <w:color w:val="000000"/>
                <w:sz w:val="14"/>
                <w:szCs w:val="14"/>
                <w:lang w:eastAsia="es-MX"/>
              </w:rPr>
              <w:t>. Escrito a que hace referencia a la Estratificación de Micro, Pequeña o Mediana empresa.</w:t>
            </w:r>
          </w:p>
        </w:tc>
        <w:tc>
          <w:tcPr>
            <w:tcW w:w="567" w:type="dxa"/>
            <w:tcBorders>
              <w:top w:val="nil"/>
              <w:left w:val="nil"/>
              <w:bottom w:val="single" w:sz="8" w:space="0" w:color="auto"/>
              <w:right w:val="single" w:sz="8" w:space="0" w:color="auto"/>
            </w:tcBorders>
            <w:shd w:val="clear" w:color="auto" w:fill="auto"/>
            <w:vAlign w:val="center"/>
            <w:hideMark/>
          </w:tcPr>
          <w:p w14:paraId="3BD49F1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6E77E2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9DEBD3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AA6AA47"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1AC0F06"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22</w:t>
            </w:r>
          </w:p>
        </w:tc>
        <w:tc>
          <w:tcPr>
            <w:tcW w:w="8505" w:type="dxa"/>
            <w:tcBorders>
              <w:top w:val="nil"/>
              <w:left w:val="nil"/>
              <w:bottom w:val="single" w:sz="8" w:space="0" w:color="auto"/>
              <w:right w:val="single" w:sz="8" w:space="0" w:color="auto"/>
            </w:tcBorders>
            <w:shd w:val="clear" w:color="auto" w:fill="auto"/>
            <w:vAlign w:val="center"/>
            <w:hideMark/>
          </w:tcPr>
          <w:p w14:paraId="10C91A25"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67" w:type="dxa"/>
            <w:tcBorders>
              <w:top w:val="nil"/>
              <w:left w:val="nil"/>
              <w:bottom w:val="single" w:sz="8" w:space="0" w:color="auto"/>
              <w:right w:val="single" w:sz="8" w:space="0" w:color="auto"/>
            </w:tcBorders>
            <w:shd w:val="clear" w:color="auto" w:fill="auto"/>
            <w:vAlign w:val="center"/>
            <w:hideMark/>
          </w:tcPr>
          <w:p w14:paraId="0DFCC36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4E1F91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C1E1F6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1F78900"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6DF17B2"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23</w:t>
            </w:r>
          </w:p>
        </w:tc>
        <w:tc>
          <w:tcPr>
            <w:tcW w:w="8505" w:type="dxa"/>
            <w:tcBorders>
              <w:top w:val="nil"/>
              <w:left w:val="nil"/>
              <w:bottom w:val="single" w:sz="8" w:space="0" w:color="auto"/>
              <w:right w:val="single" w:sz="8" w:space="0" w:color="auto"/>
            </w:tcBorders>
            <w:shd w:val="clear" w:color="auto" w:fill="auto"/>
            <w:vAlign w:val="center"/>
            <w:hideMark/>
          </w:tcPr>
          <w:p w14:paraId="279CE075"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567" w:type="dxa"/>
            <w:tcBorders>
              <w:top w:val="nil"/>
              <w:left w:val="nil"/>
              <w:bottom w:val="single" w:sz="8" w:space="0" w:color="auto"/>
              <w:right w:val="single" w:sz="8" w:space="0" w:color="auto"/>
            </w:tcBorders>
            <w:shd w:val="clear" w:color="auto" w:fill="auto"/>
            <w:vAlign w:val="center"/>
            <w:hideMark/>
          </w:tcPr>
          <w:p w14:paraId="485BA55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EE30DB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791084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72FBDE1E"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04F8C7B"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24</w:t>
            </w:r>
          </w:p>
        </w:tc>
        <w:tc>
          <w:tcPr>
            <w:tcW w:w="8505" w:type="dxa"/>
            <w:tcBorders>
              <w:top w:val="nil"/>
              <w:left w:val="nil"/>
              <w:bottom w:val="single" w:sz="8" w:space="0" w:color="auto"/>
              <w:right w:val="single" w:sz="8" w:space="0" w:color="auto"/>
            </w:tcBorders>
            <w:shd w:val="clear" w:color="auto" w:fill="auto"/>
            <w:vAlign w:val="center"/>
            <w:hideMark/>
          </w:tcPr>
          <w:p w14:paraId="16CD2F77" w14:textId="40D84EB2" w:rsidR="00FF5278" w:rsidRPr="00FF5278" w:rsidRDefault="00FF5278" w:rsidP="0062749A">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FF5278">
              <w:rPr>
                <w:rFonts w:ascii="Calibri" w:hAnsi="Calibri"/>
                <w:i/>
                <w:iCs/>
                <w:color w:val="000000"/>
                <w:sz w:val="14"/>
                <w:szCs w:val="14"/>
                <w:lang w:eastAsia="es-MX"/>
              </w:rPr>
              <w:t>Artículo 33 Bis</w:t>
            </w:r>
            <w:r w:rsidRPr="00FF5278">
              <w:rPr>
                <w:rFonts w:ascii="Calibri" w:hAnsi="Calibri"/>
                <w:color w:val="000000"/>
                <w:sz w:val="14"/>
                <w:szCs w:val="14"/>
                <w:lang w:eastAsia="es-MX"/>
              </w:rPr>
              <w:t xml:space="preserve"> del Código Fiscal del Estado de Nuevo León, siendo los siguientes: el documento actualizado expedido por el S.A.T., en el que se emita opinión positiva sobre el cumplimiento de sus obligaciones fiscales, conforme a lo establecido en las regla 2.1.31 de la Miscelán</w:t>
            </w:r>
            <w:r w:rsidR="0062749A">
              <w:rPr>
                <w:rFonts w:ascii="Calibri" w:hAnsi="Calibri"/>
                <w:color w:val="000000"/>
                <w:sz w:val="14"/>
                <w:szCs w:val="14"/>
                <w:lang w:eastAsia="es-MX"/>
              </w:rPr>
              <w:t>ea Fiscal para el Ejercicio 2018</w:t>
            </w:r>
            <w:r w:rsidRPr="00FF5278">
              <w:rPr>
                <w:rFonts w:ascii="Calibri" w:hAnsi="Calibri"/>
                <w:color w:val="000000"/>
                <w:sz w:val="14"/>
                <w:szCs w:val="14"/>
                <w:lang w:eastAsia="es-MX"/>
              </w:rPr>
              <w:t>, Comprobante del último pago de: Impuesto sobre Nóminas, Refrendo y/o Tenencia de los vehículos de su propiedad e Impuesto predial del domicilio fiscal del licitante, este último (predial) en caso de ser propietario.</w:t>
            </w:r>
          </w:p>
        </w:tc>
        <w:tc>
          <w:tcPr>
            <w:tcW w:w="567" w:type="dxa"/>
            <w:tcBorders>
              <w:top w:val="nil"/>
              <w:left w:val="nil"/>
              <w:bottom w:val="single" w:sz="8" w:space="0" w:color="auto"/>
              <w:right w:val="single" w:sz="8" w:space="0" w:color="auto"/>
            </w:tcBorders>
            <w:shd w:val="clear" w:color="auto" w:fill="auto"/>
            <w:vAlign w:val="center"/>
            <w:hideMark/>
          </w:tcPr>
          <w:p w14:paraId="58A2A77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2FF8C1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0AF5FD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8B669BE"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385152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25</w:t>
            </w:r>
          </w:p>
        </w:tc>
        <w:tc>
          <w:tcPr>
            <w:tcW w:w="8505" w:type="dxa"/>
            <w:tcBorders>
              <w:top w:val="nil"/>
              <w:left w:val="nil"/>
              <w:bottom w:val="single" w:sz="8" w:space="0" w:color="auto"/>
              <w:right w:val="single" w:sz="8" w:space="0" w:color="auto"/>
            </w:tcBorders>
            <w:shd w:val="clear" w:color="auto" w:fill="auto"/>
            <w:vAlign w:val="center"/>
            <w:hideMark/>
          </w:tcPr>
          <w:p w14:paraId="6388E3D0"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Carta mediante la cual manifieste que su giro comercial comprende el suministro de los insumos a los que se refiere el anexo 1 de esta convocatoria.</w:t>
            </w:r>
          </w:p>
        </w:tc>
        <w:tc>
          <w:tcPr>
            <w:tcW w:w="567" w:type="dxa"/>
            <w:tcBorders>
              <w:top w:val="nil"/>
              <w:left w:val="nil"/>
              <w:bottom w:val="single" w:sz="8" w:space="0" w:color="auto"/>
              <w:right w:val="single" w:sz="8" w:space="0" w:color="auto"/>
            </w:tcBorders>
            <w:shd w:val="clear" w:color="auto" w:fill="auto"/>
            <w:vAlign w:val="center"/>
            <w:hideMark/>
          </w:tcPr>
          <w:p w14:paraId="1598855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173F5DB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4FA7DBB"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BAF8A73" w14:textId="77777777" w:rsidTr="00FF5278">
        <w:trPr>
          <w:trHeight w:val="137"/>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9036CC7"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26</w:t>
            </w:r>
          </w:p>
        </w:tc>
        <w:tc>
          <w:tcPr>
            <w:tcW w:w="8505" w:type="dxa"/>
            <w:tcBorders>
              <w:top w:val="nil"/>
              <w:left w:val="nil"/>
              <w:bottom w:val="single" w:sz="8" w:space="0" w:color="auto"/>
              <w:right w:val="single" w:sz="8" w:space="0" w:color="auto"/>
            </w:tcBorders>
            <w:shd w:val="clear" w:color="auto" w:fill="auto"/>
            <w:vAlign w:val="center"/>
            <w:hideMark/>
          </w:tcPr>
          <w:p w14:paraId="3370BE19"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67" w:type="dxa"/>
            <w:tcBorders>
              <w:top w:val="nil"/>
              <w:left w:val="nil"/>
              <w:bottom w:val="single" w:sz="8" w:space="0" w:color="auto"/>
              <w:right w:val="single" w:sz="8" w:space="0" w:color="auto"/>
            </w:tcBorders>
            <w:shd w:val="clear" w:color="auto" w:fill="auto"/>
            <w:vAlign w:val="center"/>
            <w:hideMark/>
          </w:tcPr>
          <w:p w14:paraId="07399A9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47EBDCE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3E869283"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CFA7A27" w14:textId="77777777" w:rsidTr="00FF5278">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85F35F8"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27</w:t>
            </w:r>
          </w:p>
        </w:tc>
        <w:tc>
          <w:tcPr>
            <w:tcW w:w="8505" w:type="dxa"/>
            <w:tcBorders>
              <w:top w:val="nil"/>
              <w:left w:val="nil"/>
              <w:bottom w:val="single" w:sz="8" w:space="0" w:color="auto"/>
              <w:right w:val="single" w:sz="8" w:space="0" w:color="auto"/>
            </w:tcBorders>
            <w:shd w:val="clear" w:color="auto" w:fill="auto"/>
            <w:vAlign w:val="center"/>
            <w:hideMark/>
          </w:tcPr>
          <w:p w14:paraId="67A63CEA"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Para el caso del(los) PARTICIPANTE(s) que opte(n) por la presentación conjunta de propuestas, de conformidad con los </w:t>
            </w:r>
            <w:r w:rsidRPr="00FF5278">
              <w:rPr>
                <w:rFonts w:ascii="Calibri" w:hAnsi="Calibri"/>
                <w:i/>
                <w:iCs/>
                <w:color w:val="000000"/>
                <w:sz w:val="14"/>
                <w:szCs w:val="14"/>
                <w:lang w:eastAsia="es-MX"/>
              </w:rPr>
              <w:t>Artículos 36</w:t>
            </w:r>
            <w:r w:rsidRPr="00FF5278">
              <w:rPr>
                <w:rFonts w:ascii="Calibri" w:hAnsi="Calibri"/>
                <w:color w:val="000000"/>
                <w:sz w:val="14"/>
                <w:szCs w:val="14"/>
                <w:lang w:eastAsia="es-MX"/>
              </w:rPr>
              <w:t xml:space="preserve"> de la Ley de Adquisiciones, Arrendamientos y Contratación de Servicios del Estado de Nuevo León y </w:t>
            </w:r>
            <w:r w:rsidRPr="00FF5278">
              <w:rPr>
                <w:rFonts w:ascii="Calibri" w:hAnsi="Calibri"/>
                <w:i/>
                <w:iCs/>
                <w:color w:val="000000"/>
                <w:sz w:val="14"/>
                <w:szCs w:val="14"/>
                <w:lang w:eastAsia="es-MX"/>
              </w:rPr>
              <w:t>76</w:t>
            </w:r>
            <w:r w:rsidRPr="00FF5278">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F5278">
              <w:rPr>
                <w:rFonts w:ascii="Calibri" w:hAnsi="Calibri"/>
                <w:i/>
                <w:iCs/>
                <w:color w:val="000000"/>
                <w:sz w:val="14"/>
                <w:szCs w:val="14"/>
                <w:lang w:eastAsia="es-MX"/>
              </w:rPr>
              <w:t xml:space="preserve"> En caso de que no participen en propuestas conjuntas deberá manifestarlo por escrito, sin que la omisión de dicho escrito sea motivo de rechazo</w:t>
            </w:r>
            <w:r w:rsidRPr="00FF5278">
              <w:rPr>
                <w:rFonts w:ascii="Calibri" w:hAnsi="Calibri"/>
                <w:color w:val="000000"/>
                <w:sz w:val="14"/>
                <w:szCs w:val="14"/>
                <w:lang w:eastAsia="es-MX"/>
              </w:rPr>
              <w:t>.</w:t>
            </w:r>
          </w:p>
        </w:tc>
        <w:tc>
          <w:tcPr>
            <w:tcW w:w="567" w:type="dxa"/>
            <w:tcBorders>
              <w:top w:val="nil"/>
              <w:left w:val="nil"/>
              <w:bottom w:val="single" w:sz="8" w:space="0" w:color="auto"/>
              <w:right w:val="single" w:sz="8" w:space="0" w:color="auto"/>
            </w:tcBorders>
            <w:shd w:val="clear" w:color="auto" w:fill="auto"/>
            <w:vAlign w:val="center"/>
            <w:hideMark/>
          </w:tcPr>
          <w:p w14:paraId="6F7BC45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A27DD3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65EC6B8"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bl>
    <w:p w14:paraId="5AC717EE" w14:textId="77777777" w:rsidR="00FF5278" w:rsidRDefault="00FF5278" w:rsidP="002F5444">
      <w:pPr>
        <w:pStyle w:val="Default"/>
        <w:rPr>
          <w:rFonts w:ascii="Calibri" w:hAnsi="Calibri"/>
          <w:b/>
          <w:bCs/>
          <w:sz w:val="20"/>
          <w:szCs w:val="20"/>
        </w:rPr>
      </w:pPr>
    </w:p>
    <w:p w14:paraId="780BBD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6AC48F2" w14:textId="77777777" w:rsidTr="003632F9">
        <w:trPr>
          <w:trHeight w:val="474"/>
          <w:jc w:val="center"/>
        </w:trPr>
        <w:tc>
          <w:tcPr>
            <w:tcW w:w="4890" w:type="dxa"/>
          </w:tcPr>
          <w:p w14:paraId="756635E6"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6D2EB9CE"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349AFA6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3885819C"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74CA13F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76DB458"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6A772F7F" w14:textId="77777777" w:rsidR="00BA09CD" w:rsidRDefault="00BA09CD" w:rsidP="00BA09CD">
      <w:pPr>
        <w:pStyle w:val="Default"/>
        <w:jc w:val="both"/>
        <w:rPr>
          <w:rFonts w:ascii="Calibri" w:hAnsi="Calibri"/>
          <w:sz w:val="16"/>
          <w:szCs w:val="16"/>
        </w:rPr>
      </w:pPr>
    </w:p>
    <w:p w14:paraId="7966153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5C47F4E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4F8A5426" w14:textId="1105CE72"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lastRenderedPageBreak/>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000566E4">
        <w:rPr>
          <w:rFonts w:ascii="Calibri" w:hAnsi="Calibri"/>
          <w:b/>
          <w:bCs/>
          <w:sz w:val="16"/>
          <w:szCs w:val="16"/>
        </w:rPr>
        <w:t>numerales 3</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2C0D5864" w14:textId="77777777" w:rsidR="00F44036" w:rsidRDefault="00F44036" w:rsidP="00BA09CD">
      <w:pPr>
        <w:tabs>
          <w:tab w:val="left" w:pos="4253"/>
          <w:tab w:val="left" w:pos="8080"/>
        </w:tabs>
        <w:ind w:right="1"/>
        <w:jc w:val="both"/>
        <w:rPr>
          <w:rFonts w:ascii="Calibri" w:hAnsi="Calibri"/>
          <w:sz w:val="18"/>
          <w:szCs w:val="18"/>
        </w:rPr>
      </w:pPr>
    </w:p>
    <w:p w14:paraId="53177564" w14:textId="77777777"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14:paraId="45FF5E83"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70D9919E" w14:textId="77777777" w:rsidR="002F5444" w:rsidRPr="00C765F1" w:rsidRDefault="002F5444" w:rsidP="002F5444">
      <w:pPr>
        <w:pStyle w:val="Default"/>
        <w:rPr>
          <w:rFonts w:asciiTheme="minorHAnsi" w:hAnsiTheme="minorHAnsi"/>
          <w:sz w:val="20"/>
          <w:szCs w:val="20"/>
        </w:rPr>
      </w:pPr>
    </w:p>
    <w:p w14:paraId="65B445EB" w14:textId="77777777" w:rsidR="002F5444" w:rsidRPr="00C765F1" w:rsidRDefault="002F5444" w:rsidP="002F5444">
      <w:pPr>
        <w:pStyle w:val="Default"/>
        <w:rPr>
          <w:rFonts w:asciiTheme="minorHAnsi" w:hAnsiTheme="minorHAnsi"/>
          <w:sz w:val="20"/>
          <w:szCs w:val="20"/>
        </w:rPr>
      </w:pPr>
    </w:p>
    <w:p w14:paraId="4FEB3B63"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0E5217D7"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14:paraId="7E694288" w14:textId="17DB8A86"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8345F7">
        <w:rPr>
          <w:rFonts w:asciiTheme="minorHAnsi" w:hAnsiTheme="minorHAnsi"/>
          <w:b/>
          <w:color w:val="auto"/>
          <w:sz w:val="18"/>
          <w:szCs w:val="16"/>
        </w:rPr>
        <w:t>I31-2018</w:t>
      </w:r>
    </w:p>
    <w:p w14:paraId="272A5AC9" w14:textId="77777777" w:rsidR="002F5444" w:rsidRPr="00C96B24" w:rsidRDefault="002F5444" w:rsidP="002F5444">
      <w:pPr>
        <w:pStyle w:val="Default"/>
        <w:jc w:val="right"/>
        <w:rPr>
          <w:rFonts w:asciiTheme="minorHAnsi" w:hAnsiTheme="minorHAnsi"/>
          <w:color w:val="auto"/>
          <w:sz w:val="18"/>
          <w:szCs w:val="16"/>
        </w:rPr>
      </w:pPr>
    </w:p>
    <w:p w14:paraId="1EE9A2C5" w14:textId="77777777" w:rsidR="002F5444" w:rsidRPr="00C96B24" w:rsidRDefault="002F5444" w:rsidP="002F5444">
      <w:pPr>
        <w:pStyle w:val="Default"/>
        <w:jc w:val="right"/>
        <w:rPr>
          <w:rFonts w:asciiTheme="minorHAnsi" w:hAnsiTheme="minorHAnsi"/>
          <w:color w:val="auto"/>
          <w:sz w:val="18"/>
          <w:szCs w:val="16"/>
        </w:rPr>
      </w:pPr>
    </w:p>
    <w:p w14:paraId="04161991" w14:textId="1AEF8691"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B85FF1" w:rsidRPr="00B85FF1">
        <w:rPr>
          <w:rFonts w:ascii="Calibri" w:hAnsi="Calibri" w:cs="Calibri"/>
          <w:b/>
          <w:bCs/>
          <w:color w:val="auto"/>
          <w:sz w:val="20"/>
          <w:szCs w:val="20"/>
        </w:rPr>
        <w:t>Licitación Pública Internacional Bajo la Cobertura de Tratados</w:t>
      </w:r>
      <w:r w:rsidR="003C4F21">
        <w:rPr>
          <w:rFonts w:ascii="Calibri" w:hAnsi="Calibri" w:cs="Calibri"/>
          <w:b/>
          <w:bCs/>
          <w:color w:val="auto"/>
          <w:sz w:val="20"/>
          <w:szCs w:val="20"/>
        </w:rPr>
        <w:t xml:space="preserve"> Presencial No</w:t>
      </w:r>
      <w:r w:rsidR="00B91115">
        <w:rPr>
          <w:rFonts w:ascii="Calibri" w:hAnsi="Calibri" w:cs="Calibri"/>
          <w:b/>
          <w:bCs/>
          <w:color w:val="auto"/>
          <w:sz w:val="20"/>
          <w:szCs w:val="20"/>
        </w:rPr>
        <w:t>. LP-919044992-</w:t>
      </w:r>
      <w:r w:rsidR="008345F7">
        <w:rPr>
          <w:rFonts w:ascii="Calibri" w:hAnsi="Calibri" w:cs="Calibri"/>
          <w:b/>
          <w:bCs/>
          <w:color w:val="auto"/>
          <w:sz w:val="20"/>
          <w:szCs w:val="20"/>
        </w:rPr>
        <w:t>I31-2018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14:paraId="5EDF736A"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7E7C7474" w14:textId="77777777" w:rsidTr="009230E1">
        <w:trPr>
          <w:trHeight w:val="84"/>
          <w:jc w:val="center"/>
        </w:trPr>
        <w:tc>
          <w:tcPr>
            <w:tcW w:w="9639" w:type="dxa"/>
            <w:gridSpan w:val="4"/>
          </w:tcPr>
          <w:p w14:paraId="3D5B9C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33026733" w14:textId="77777777" w:rsidTr="009230E1">
        <w:trPr>
          <w:trHeight w:val="84"/>
          <w:jc w:val="center"/>
        </w:trPr>
        <w:tc>
          <w:tcPr>
            <w:tcW w:w="9639" w:type="dxa"/>
            <w:gridSpan w:val="4"/>
          </w:tcPr>
          <w:p w14:paraId="078C78C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61FBBF3B" w14:textId="77777777" w:rsidTr="009230E1">
        <w:trPr>
          <w:trHeight w:val="84"/>
          <w:jc w:val="center"/>
        </w:trPr>
        <w:tc>
          <w:tcPr>
            <w:tcW w:w="4536" w:type="dxa"/>
            <w:gridSpan w:val="2"/>
          </w:tcPr>
          <w:p w14:paraId="7E3DE17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700BA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014CE80F" w14:textId="77777777" w:rsidTr="009230E1">
        <w:trPr>
          <w:trHeight w:val="84"/>
          <w:jc w:val="center"/>
        </w:trPr>
        <w:tc>
          <w:tcPr>
            <w:tcW w:w="4536" w:type="dxa"/>
            <w:gridSpan w:val="2"/>
          </w:tcPr>
          <w:p w14:paraId="11E4350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7AD2BA9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6D17373E" w14:textId="77777777" w:rsidTr="009230E1">
        <w:trPr>
          <w:trHeight w:val="84"/>
          <w:jc w:val="center"/>
        </w:trPr>
        <w:tc>
          <w:tcPr>
            <w:tcW w:w="4536" w:type="dxa"/>
            <w:gridSpan w:val="2"/>
          </w:tcPr>
          <w:p w14:paraId="7E6F39B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0C0669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2470299" w14:textId="77777777" w:rsidTr="009230E1">
        <w:trPr>
          <w:trHeight w:val="84"/>
          <w:jc w:val="center"/>
        </w:trPr>
        <w:tc>
          <w:tcPr>
            <w:tcW w:w="9639" w:type="dxa"/>
            <w:gridSpan w:val="4"/>
          </w:tcPr>
          <w:p w14:paraId="2EAF33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5AE13713" w14:textId="77777777" w:rsidTr="009230E1">
        <w:trPr>
          <w:trHeight w:val="84"/>
          <w:jc w:val="center"/>
        </w:trPr>
        <w:tc>
          <w:tcPr>
            <w:tcW w:w="4536" w:type="dxa"/>
            <w:gridSpan w:val="2"/>
          </w:tcPr>
          <w:p w14:paraId="493B5EE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5B3B98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6ED796C3" w14:textId="77777777" w:rsidTr="009230E1">
        <w:trPr>
          <w:trHeight w:val="84"/>
          <w:jc w:val="center"/>
        </w:trPr>
        <w:tc>
          <w:tcPr>
            <w:tcW w:w="9639" w:type="dxa"/>
            <w:gridSpan w:val="4"/>
          </w:tcPr>
          <w:p w14:paraId="0D0AB53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548864A9" w14:textId="77777777" w:rsidTr="009230E1">
        <w:trPr>
          <w:trHeight w:val="188"/>
          <w:jc w:val="center"/>
        </w:trPr>
        <w:tc>
          <w:tcPr>
            <w:tcW w:w="9639" w:type="dxa"/>
            <w:gridSpan w:val="4"/>
          </w:tcPr>
          <w:p w14:paraId="5FBF9A1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5D2E73AB" w14:textId="77777777" w:rsidTr="009230E1">
        <w:trPr>
          <w:trHeight w:val="188"/>
          <w:jc w:val="center"/>
        </w:trPr>
        <w:tc>
          <w:tcPr>
            <w:tcW w:w="2661" w:type="dxa"/>
          </w:tcPr>
          <w:p w14:paraId="0F8A999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332E27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225BF7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6314D37C" w14:textId="77777777" w:rsidTr="009230E1">
        <w:trPr>
          <w:trHeight w:val="188"/>
          <w:jc w:val="center"/>
        </w:trPr>
        <w:tc>
          <w:tcPr>
            <w:tcW w:w="2661" w:type="dxa"/>
          </w:tcPr>
          <w:p w14:paraId="5A185F9B" w14:textId="77777777" w:rsidR="002F5444" w:rsidRPr="00C765F1" w:rsidRDefault="002F5444" w:rsidP="009230E1">
            <w:pPr>
              <w:pStyle w:val="Default"/>
              <w:rPr>
                <w:rFonts w:asciiTheme="minorHAnsi" w:hAnsiTheme="minorHAnsi"/>
                <w:sz w:val="16"/>
                <w:szCs w:val="16"/>
              </w:rPr>
            </w:pPr>
          </w:p>
        </w:tc>
        <w:tc>
          <w:tcPr>
            <w:tcW w:w="3293" w:type="dxa"/>
            <w:gridSpan w:val="2"/>
          </w:tcPr>
          <w:p w14:paraId="74189A24" w14:textId="77777777" w:rsidR="002F5444" w:rsidRPr="00C765F1" w:rsidRDefault="002F5444" w:rsidP="009230E1">
            <w:pPr>
              <w:pStyle w:val="Default"/>
              <w:rPr>
                <w:rFonts w:asciiTheme="minorHAnsi" w:hAnsiTheme="minorHAnsi"/>
                <w:sz w:val="16"/>
                <w:szCs w:val="16"/>
              </w:rPr>
            </w:pPr>
          </w:p>
        </w:tc>
        <w:tc>
          <w:tcPr>
            <w:tcW w:w="3685" w:type="dxa"/>
          </w:tcPr>
          <w:p w14:paraId="6EDE594D" w14:textId="77777777" w:rsidR="002F5444" w:rsidRPr="00C765F1" w:rsidRDefault="002F5444" w:rsidP="009230E1">
            <w:pPr>
              <w:pStyle w:val="Default"/>
              <w:rPr>
                <w:rFonts w:asciiTheme="minorHAnsi" w:hAnsiTheme="minorHAnsi"/>
                <w:sz w:val="16"/>
                <w:szCs w:val="16"/>
              </w:rPr>
            </w:pPr>
          </w:p>
        </w:tc>
      </w:tr>
      <w:tr w:rsidR="002F5444" w:rsidRPr="00C765F1" w14:paraId="1792B014" w14:textId="77777777" w:rsidTr="009230E1">
        <w:trPr>
          <w:trHeight w:val="188"/>
          <w:jc w:val="center"/>
        </w:trPr>
        <w:tc>
          <w:tcPr>
            <w:tcW w:w="2661" w:type="dxa"/>
          </w:tcPr>
          <w:p w14:paraId="31022745" w14:textId="77777777" w:rsidR="002F5444" w:rsidRPr="00C765F1" w:rsidRDefault="002F5444" w:rsidP="009230E1">
            <w:pPr>
              <w:pStyle w:val="Default"/>
              <w:rPr>
                <w:rFonts w:asciiTheme="minorHAnsi" w:hAnsiTheme="minorHAnsi"/>
                <w:sz w:val="16"/>
                <w:szCs w:val="16"/>
              </w:rPr>
            </w:pPr>
          </w:p>
        </w:tc>
        <w:tc>
          <w:tcPr>
            <w:tcW w:w="3293" w:type="dxa"/>
            <w:gridSpan w:val="2"/>
          </w:tcPr>
          <w:p w14:paraId="3AA95922" w14:textId="77777777" w:rsidR="002F5444" w:rsidRPr="00C765F1" w:rsidRDefault="002F5444" w:rsidP="009230E1">
            <w:pPr>
              <w:pStyle w:val="Default"/>
              <w:rPr>
                <w:rFonts w:asciiTheme="minorHAnsi" w:hAnsiTheme="minorHAnsi"/>
                <w:sz w:val="16"/>
                <w:szCs w:val="16"/>
              </w:rPr>
            </w:pPr>
          </w:p>
        </w:tc>
        <w:tc>
          <w:tcPr>
            <w:tcW w:w="3685" w:type="dxa"/>
          </w:tcPr>
          <w:p w14:paraId="0DCD49BE" w14:textId="77777777" w:rsidR="002F5444" w:rsidRPr="00C765F1" w:rsidRDefault="002F5444" w:rsidP="009230E1">
            <w:pPr>
              <w:pStyle w:val="Default"/>
              <w:rPr>
                <w:rFonts w:asciiTheme="minorHAnsi" w:hAnsiTheme="minorHAnsi"/>
                <w:sz w:val="16"/>
                <w:szCs w:val="16"/>
              </w:rPr>
            </w:pPr>
          </w:p>
        </w:tc>
      </w:tr>
      <w:tr w:rsidR="002F5444" w:rsidRPr="00C765F1" w14:paraId="56977BED" w14:textId="77777777" w:rsidTr="009230E1">
        <w:trPr>
          <w:trHeight w:val="188"/>
          <w:jc w:val="center"/>
        </w:trPr>
        <w:tc>
          <w:tcPr>
            <w:tcW w:w="2661" w:type="dxa"/>
          </w:tcPr>
          <w:p w14:paraId="7179AFA0" w14:textId="77777777" w:rsidR="002F5444" w:rsidRPr="00C765F1" w:rsidRDefault="002F5444" w:rsidP="009230E1">
            <w:pPr>
              <w:pStyle w:val="Default"/>
              <w:rPr>
                <w:rFonts w:asciiTheme="minorHAnsi" w:hAnsiTheme="minorHAnsi"/>
                <w:sz w:val="16"/>
                <w:szCs w:val="16"/>
              </w:rPr>
            </w:pPr>
          </w:p>
        </w:tc>
        <w:tc>
          <w:tcPr>
            <w:tcW w:w="3293" w:type="dxa"/>
            <w:gridSpan w:val="2"/>
          </w:tcPr>
          <w:p w14:paraId="64538E73" w14:textId="77777777" w:rsidR="002F5444" w:rsidRPr="00C765F1" w:rsidRDefault="002F5444" w:rsidP="009230E1">
            <w:pPr>
              <w:pStyle w:val="Default"/>
              <w:rPr>
                <w:rFonts w:asciiTheme="minorHAnsi" w:hAnsiTheme="minorHAnsi"/>
                <w:sz w:val="16"/>
                <w:szCs w:val="16"/>
              </w:rPr>
            </w:pPr>
          </w:p>
        </w:tc>
        <w:tc>
          <w:tcPr>
            <w:tcW w:w="3685" w:type="dxa"/>
          </w:tcPr>
          <w:p w14:paraId="748CBF65" w14:textId="77777777" w:rsidR="002F5444" w:rsidRPr="00C765F1" w:rsidRDefault="002F5444" w:rsidP="009230E1">
            <w:pPr>
              <w:pStyle w:val="Default"/>
              <w:rPr>
                <w:rFonts w:asciiTheme="minorHAnsi" w:hAnsiTheme="minorHAnsi"/>
                <w:sz w:val="16"/>
                <w:szCs w:val="16"/>
              </w:rPr>
            </w:pPr>
          </w:p>
        </w:tc>
      </w:tr>
      <w:tr w:rsidR="002F5444" w:rsidRPr="00C765F1" w14:paraId="05107DFD" w14:textId="77777777" w:rsidTr="009230E1">
        <w:trPr>
          <w:trHeight w:val="188"/>
          <w:jc w:val="center"/>
        </w:trPr>
        <w:tc>
          <w:tcPr>
            <w:tcW w:w="2661" w:type="dxa"/>
          </w:tcPr>
          <w:p w14:paraId="0C7A2538" w14:textId="77777777" w:rsidR="002F5444" w:rsidRPr="00C765F1" w:rsidRDefault="002F5444" w:rsidP="009230E1">
            <w:pPr>
              <w:pStyle w:val="Default"/>
              <w:rPr>
                <w:rFonts w:asciiTheme="minorHAnsi" w:hAnsiTheme="minorHAnsi"/>
                <w:sz w:val="16"/>
                <w:szCs w:val="16"/>
              </w:rPr>
            </w:pPr>
          </w:p>
        </w:tc>
        <w:tc>
          <w:tcPr>
            <w:tcW w:w="3293" w:type="dxa"/>
            <w:gridSpan w:val="2"/>
          </w:tcPr>
          <w:p w14:paraId="44F27AF5" w14:textId="77777777" w:rsidR="002F5444" w:rsidRPr="00C765F1" w:rsidRDefault="002F5444" w:rsidP="009230E1">
            <w:pPr>
              <w:pStyle w:val="Default"/>
              <w:rPr>
                <w:rFonts w:asciiTheme="minorHAnsi" w:hAnsiTheme="minorHAnsi"/>
                <w:sz w:val="16"/>
                <w:szCs w:val="16"/>
              </w:rPr>
            </w:pPr>
          </w:p>
        </w:tc>
        <w:tc>
          <w:tcPr>
            <w:tcW w:w="3685" w:type="dxa"/>
          </w:tcPr>
          <w:p w14:paraId="2563E9E3" w14:textId="77777777" w:rsidR="002F5444" w:rsidRPr="00C765F1" w:rsidRDefault="002F5444" w:rsidP="009230E1">
            <w:pPr>
              <w:pStyle w:val="Default"/>
              <w:rPr>
                <w:rFonts w:asciiTheme="minorHAnsi" w:hAnsiTheme="minorHAnsi"/>
                <w:sz w:val="16"/>
                <w:szCs w:val="16"/>
              </w:rPr>
            </w:pPr>
          </w:p>
        </w:tc>
      </w:tr>
      <w:tr w:rsidR="002F5444" w:rsidRPr="00C765F1" w14:paraId="6866DCE0" w14:textId="77777777" w:rsidTr="009230E1">
        <w:trPr>
          <w:trHeight w:val="84"/>
          <w:jc w:val="center"/>
        </w:trPr>
        <w:tc>
          <w:tcPr>
            <w:tcW w:w="9639" w:type="dxa"/>
            <w:gridSpan w:val="4"/>
          </w:tcPr>
          <w:p w14:paraId="64BE023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71C8282D" w14:textId="77777777" w:rsidTr="009230E1">
        <w:trPr>
          <w:trHeight w:val="84"/>
          <w:jc w:val="center"/>
        </w:trPr>
        <w:tc>
          <w:tcPr>
            <w:tcW w:w="9639" w:type="dxa"/>
            <w:gridSpan w:val="4"/>
          </w:tcPr>
          <w:p w14:paraId="4D347DB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51E3EFF8" w14:textId="77777777" w:rsidTr="009230E1">
        <w:trPr>
          <w:trHeight w:val="84"/>
          <w:jc w:val="center"/>
        </w:trPr>
        <w:tc>
          <w:tcPr>
            <w:tcW w:w="9639" w:type="dxa"/>
            <w:gridSpan w:val="4"/>
          </w:tcPr>
          <w:p w14:paraId="26BA3D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50D7D6B9" w14:textId="77777777" w:rsidTr="009230E1">
        <w:trPr>
          <w:trHeight w:val="84"/>
          <w:jc w:val="center"/>
        </w:trPr>
        <w:tc>
          <w:tcPr>
            <w:tcW w:w="9639" w:type="dxa"/>
            <w:gridSpan w:val="4"/>
          </w:tcPr>
          <w:p w14:paraId="3079EF2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7CBF57C2" w14:textId="77777777" w:rsidTr="009230E1">
        <w:trPr>
          <w:trHeight w:val="84"/>
          <w:jc w:val="center"/>
        </w:trPr>
        <w:tc>
          <w:tcPr>
            <w:tcW w:w="9639" w:type="dxa"/>
            <w:gridSpan w:val="4"/>
          </w:tcPr>
          <w:p w14:paraId="03555C3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329FFA4" w14:textId="77777777" w:rsidTr="009230E1">
        <w:trPr>
          <w:trHeight w:val="84"/>
          <w:jc w:val="center"/>
        </w:trPr>
        <w:tc>
          <w:tcPr>
            <w:tcW w:w="4536" w:type="dxa"/>
            <w:gridSpan w:val="2"/>
          </w:tcPr>
          <w:p w14:paraId="5396AD0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5677F62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72207E3" w14:textId="77777777" w:rsidTr="009230E1">
        <w:trPr>
          <w:trHeight w:val="84"/>
          <w:jc w:val="center"/>
        </w:trPr>
        <w:tc>
          <w:tcPr>
            <w:tcW w:w="9639" w:type="dxa"/>
            <w:gridSpan w:val="4"/>
          </w:tcPr>
          <w:p w14:paraId="0D41248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6D5B1C07" w14:textId="77777777" w:rsidTr="009230E1">
        <w:trPr>
          <w:trHeight w:val="84"/>
          <w:jc w:val="center"/>
        </w:trPr>
        <w:tc>
          <w:tcPr>
            <w:tcW w:w="9639" w:type="dxa"/>
            <w:gridSpan w:val="4"/>
          </w:tcPr>
          <w:p w14:paraId="0F954A9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B4F39F1" w14:textId="77777777" w:rsidR="002F5444" w:rsidRPr="00C765F1" w:rsidRDefault="002F5444" w:rsidP="002F5444">
      <w:pPr>
        <w:pStyle w:val="Default"/>
        <w:rPr>
          <w:rFonts w:asciiTheme="minorHAnsi" w:hAnsiTheme="minorHAnsi"/>
          <w:sz w:val="20"/>
          <w:szCs w:val="20"/>
        </w:rPr>
      </w:pPr>
    </w:p>
    <w:p w14:paraId="096EC711"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9D79BF5" w14:textId="77777777" w:rsidR="002F5444" w:rsidRPr="00C765F1" w:rsidRDefault="002F5444" w:rsidP="002F5444">
      <w:pPr>
        <w:pStyle w:val="Default"/>
        <w:jc w:val="center"/>
        <w:rPr>
          <w:rFonts w:asciiTheme="minorHAnsi" w:hAnsiTheme="minorHAnsi"/>
          <w:sz w:val="20"/>
          <w:szCs w:val="20"/>
        </w:rPr>
      </w:pPr>
    </w:p>
    <w:p w14:paraId="5F86FC77" w14:textId="77777777" w:rsidR="002F5444" w:rsidRPr="00C765F1" w:rsidRDefault="002F5444" w:rsidP="002F5444">
      <w:pPr>
        <w:pStyle w:val="Default"/>
        <w:jc w:val="center"/>
        <w:rPr>
          <w:rFonts w:asciiTheme="minorHAnsi" w:hAnsiTheme="minorHAnsi"/>
          <w:sz w:val="20"/>
          <w:szCs w:val="20"/>
        </w:rPr>
      </w:pPr>
    </w:p>
    <w:p w14:paraId="589041D0"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3139A793" w14:textId="77777777" w:rsidR="002F5444" w:rsidRPr="00C765F1" w:rsidRDefault="002F5444" w:rsidP="002F5444">
      <w:pPr>
        <w:pStyle w:val="Default"/>
        <w:jc w:val="center"/>
        <w:rPr>
          <w:rFonts w:asciiTheme="minorHAnsi" w:hAnsiTheme="minorHAnsi"/>
          <w:sz w:val="20"/>
          <w:szCs w:val="20"/>
        </w:rPr>
      </w:pPr>
    </w:p>
    <w:p w14:paraId="0BDE722B" w14:textId="77777777" w:rsidR="002F5444" w:rsidRPr="00C765F1" w:rsidRDefault="002F5444" w:rsidP="002F5444">
      <w:pPr>
        <w:pStyle w:val="Default"/>
        <w:rPr>
          <w:rFonts w:asciiTheme="minorHAnsi" w:hAnsiTheme="minorHAnsi"/>
          <w:sz w:val="20"/>
          <w:szCs w:val="20"/>
        </w:rPr>
      </w:pPr>
    </w:p>
    <w:p w14:paraId="6FCEA533" w14:textId="77777777" w:rsidR="002F5444" w:rsidRPr="00C765F1" w:rsidRDefault="002F5444" w:rsidP="002F5444">
      <w:pPr>
        <w:pStyle w:val="Default"/>
        <w:rPr>
          <w:rFonts w:asciiTheme="minorHAnsi" w:hAnsiTheme="minorHAnsi"/>
          <w:sz w:val="20"/>
          <w:szCs w:val="20"/>
        </w:rPr>
      </w:pPr>
    </w:p>
    <w:p w14:paraId="65A47D9A" w14:textId="77777777" w:rsidR="002F5444" w:rsidRPr="00190C8C" w:rsidRDefault="002F5444" w:rsidP="002F5444">
      <w:pPr>
        <w:tabs>
          <w:tab w:val="left" w:pos="4253"/>
          <w:tab w:val="left" w:pos="8080"/>
        </w:tabs>
        <w:ind w:right="1"/>
        <w:jc w:val="center"/>
        <w:rPr>
          <w:rFonts w:ascii="Calibri" w:hAnsi="Calibri" w:cs="Arial"/>
          <w:b/>
          <w:bCs/>
          <w:lang w:val="es-MX"/>
        </w:rPr>
      </w:pPr>
    </w:p>
    <w:p w14:paraId="72736252" w14:textId="77777777" w:rsidR="002F5444" w:rsidRDefault="002F5444" w:rsidP="002F5444">
      <w:pPr>
        <w:tabs>
          <w:tab w:val="left" w:pos="4253"/>
          <w:tab w:val="left" w:pos="8080"/>
        </w:tabs>
        <w:ind w:right="1"/>
        <w:jc w:val="center"/>
        <w:rPr>
          <w:rFonts w:ascii="Calibri" w:hAnsi="Calibri" w:cs="Arial"/>
          <w:b/>
          <w:bCs/>
        </w:rPr>
      </w:pPr>
    </w:p>
    <w:p w14:paraId="4F8FDAC6"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5CC8C8DA" w14:textId="77777777" w:rsidR="002F5444" w:rsidRPr="001C3B83" w:rsidRDefault="00266EB5" w:rsidP="002F5444">
      <w:pPr>
        <w:ind w:right="-91"/>
        <w:jc w:val="center"/>
        <w:rPr>
          <w:rFonts w:ascii="Calibri" w:hAnsi="Calibri"/>
          <w:i/>
        </w:rPr>
      </w:pPr>
      <w:r>
        <w:rPr>
          <w:rFonts w:ascii="Calibri" w:hAnsi="Calibri" w:cs="Calibri"/>
          <w:b/>
          <w:bCs/>
        </w:rPr>
        <w:t xml:space="preserve">LICITACIÓN PÚBLICA </w:t>
      </w:r>
      <w:r w:rsidR="00B85FF1">
        <w:rPr>
          <w:rFonts w:ascii="Calibri" w:hAnsi="Calibri" w:cs="Calibri"/>
          <w:b/>
          <w:bCs/>
        </w:rPr>
        <w:t>INTER</w:t>
      </w:r>
      <w:r w:rsidR="00C96B24">
        <w:rPr>
          <w:rFonts w:ascii="Calibri" w:hAnsi="Calibri" w:cs="Calibri"/>
          <w:b/>
          <w:bCs/>
        </w:rPr>
        <w:t xml:space="preserve">NACIONAL </w:t>
      </w:r>
      <w:r w:rsidR="00B85FF1">
        <w:rPr>
          <w:rFonts w:ascii="Calibri" w:hAnsi="Calibri" w:cs="Calibri"/>
          <w:b/>
          <w:bCs/>
        </w:rPr>
        <w:t xml:space="preserve">BAJO LA COBERTURA DE TRATADOS </w:t>
      </w:r>
      <w:r w:rsidR="00C96B24">
        <w:rPr>
          <w:rFonts w:ascii="Calibri" w:hAnsi="Calibri" w:cs="Calibri"/>
          <w:b/>
          <w:bCs/>
        </w:rPr>
        <w:t>PRESENCIAL</w:t>
      </w:r>
      <w:r w:rsidR="00C96B24" w:rsidRPr="001C3B83">
        <w:rPr>
          <w:rFonts w:ascii="Calibri" w:hAnsi="Calibri"/>
          <w:b/>
          <w:i/>
        </w:rPr>
        <w:t xml:space="preserve"> </w:t>
      </w:r>
      <w:r w:rsidR="002F5444" w:rsidRPr="001C3B83">
        <w:rPr>
          <w:rFonts w:ascii="Calibri" w:hAnsi="Calibri"/>
          <w:b/>
          <w:i/>
        </w:rPr>
        <w:t>No.____________________</w:t>
      </w:r>
    </w:p>
    <w:p w14:paraId="1DCE34C1" w14:textId="77777777" w:rsidR="002F5444" w:rsidRPr="001C3B83" w:rsidRDefault="002F5444" w:rsidP="002F5444">
      <w:pPr>
        <w:tabs>
          <w:tab w:val="left" w:pos="2835"/>
          <w:tab w:val="left" w:pos="5670"/>
          <w:tab w:val="left" w:pos="7655"/>
        </w:tabs>
        <w:ind w:right="-91"/>
        <w:rPr>
          <w:rFonts w:ascii="Calibri" w:hAnsi="Calibri"/>
        </w:rPr>
      </w:pPr>
    </w:p>
    <w:p w14:paraId="0ACA96A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90128AE" w14:textId="77777777" w:rsidR="002F5444" w:rsidRPr="001C3B83" w:rsidRDefault="002F5444" w:rsidP="002F5444">
      <w:pPr>
        <w:tabs>
          <w:tab w:val="left" w:pos="2835"/>
          <w:tab w:val="left" w:pos="5670"/>
          <w:tab w:val="left" w:pos="7655"/>
        </w:tabs>
        <w:ind w:right="-91"/>
        <w:rPr>
          <w:rFonts w:ascii="Calibri" w:hAnsi="Calibri"/>
        </w:rPr>
      </w:pPr>
    </w:p>
    <w:p w14:paraId="5C8269A9" w14:textId="77777777" w:rsidR="002F5444" w:rsidRPr="001C3B83" w:rsidRDefault="002F5444" w:rsidP="002F5444">
      <w:pPr>
        <w:tabs>
          <w:tab w:val="left" w:pos="2835"/>
          <w:tab w:val="left" w:pos="5670"/>
          <w:tab w:val="left" w:pos="7655"/>
        </w:tabs>
        <w:ind w:right="-91"/>
        <w:rPr>
          <w:rFonts w:ascii="Calibri" w:hAnsi="Calibri"/>
        </w:rPr>
      </w:pPr>
    </w:p>
    <w:p w14:paraId="121C590E"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64912DB3" w14:textId="77777777" w:rsidR="002F5444" w:rsidRPr="002522C8" w:rsidRDefault="002F5444" w:rsidP="002F5444">
      <w:pPr>
        <w:tabs>
          <w:tab w:val="left" w:pos="2835"/>
          <w:tab w:val="left" w:pos="5670"/>
          <w:tab w:val="left" w:pos="7655"/>
        </w:tabs>
        <w:ind w:left="851" w:right="-91"/>
        <w:rPr>
          <w:rFonts w:ascii="Calibri" w:hAnsi="Calibri"/>
        </w:rPr>
      </w:pPr>
    </w:p>
    <w:p w14:paraId="30930E09" w14:textId="77777777" w:rsidR="002F5444" w:rsidRPr="002522C8" w:rsidRDefault="002F5444" w:rsidP="002F5444">
      <w:pPr>
        <w:tabs>
          <w:tab w:val="left" w:pos="2835"/>
          <w:tab w:val="left" w:pos="5670"/>
          <w:tab w:val="left" w:pos="7655"/>
        </w:tabs>
        <w:ind w:left="851" w:right="-91"/>
        <w:rPr>
          <w:rFonts w:ascii="Calibri" w:hAnsi="Calibri"/>
        </w:rPr>
      </w:pPr>
    </w:p>
    <w:p w14:paraId="148E393A" w14:textId="77777777"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14:paraId="2F362443" w14:textId="77777777" w:rsidR="002F5444" w:rsidRPr="002522C8" w:rsidRDefault="002F5444" w:rsidP="002F5444">
      <w:pPr>
        <w:ind w:left="851"/>
        <w:rPr>
          <w:rFonts w:ascii="Calibri" w:hAnsi="Calibri" w:cs="Arial"/>
        </w:rPr>
      </w:pPr>
    </w:p>
    <w:p w14:paraId="4B19EF0A"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CF41E29"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C35E854"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B1ECBC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277BCB6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3365CBF"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790E5AC"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CC7F2F7" w14:textId="77777777" w:rsidR="002F5444" w:rsidRPr="002522C8" w:rsidRDefault="002F5444" w:rsidP="002F5444">
      <w:pPr>
        <w:tabs>
          <w:tab w:val="left" w:pos="2835"/>
          <w:tab w:val="left" w:pos="5670"/>
          <w:tab w:val="left" w:pos="7655"/>
        </w:tabs>
        <w:ind w:left="851" w:right="-28"/>
        <w:rPr>
          <w:rFonts w:ascii="Calibri" w:hAnsi="Calibri" w:cs="Arial"/>
        </w:rPr>
      </w:pPr>
    </w:p>
    <w:p w14:paraId="5DC0D4C1"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49AEE6F3"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55DED543" w14:textId="77777777"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14:paraId="60A85523" w14:textId="77777777" w:rsidR="002F5444" w:rsidRPr="002522C8" w:rsidRDefault="002F5444" w:rsidP="002F5444">
      <w:pPr>
        <w:ind w:left="851"/>
        <w:rPr>
          <w:rFonts w:ascii="Calibri" w:hAnsi="Calibri" w:cs="Arial"/>
        </w:rPr>
      </w:pPr>
    </w:p>
    <w:p w14:paraId="34D70BD6"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8EDEEB4"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AEB40B1"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E1D7CD9"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C4B73A9"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5A10AA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E21ECCD"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686494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8B68D66" w14:textId="77777777" w:rsidR="002F5444" w:rsidRPr="002522C8" w:rsidRDefault="002F5444" w:rsidP="002F5444">
      <w:pPr>
        <w:tabs>
          <w:tab w:val="left" w:pos="2835"/>
          <w:tab w:val="left" w:pos="5670"/>
          <w:tab w:val="left" w:pos="7655"/>
        </w:tabs>
        <w:ind w:left="851" w:right="-91"/>
        <w:jc w:val="center"/>
        <w:rPr>
          <w:rFonts w:ascii="Calibri" w:hAnsi="Calibri"/>
        </w:rPr>
      </w:pPr>
    </w:p>
    <w:p w14:paraId="4E5B630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22F24594"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364104A" w14:textId="77777777" w:rsidR="002F5444" w:rsidRPr="002522C8" w:rsidRDefault="002F5444" w:rsidP="002F5444">
      <w:pPr>
        <w:tabs>
          <w:tab w:val="left" w:pos="2835"/>
          <w:tab w:val="left" w:pos="5670"/>
          <w:tab w:val="left" w:pos="7655"/>
        </w:tabs>
        <w:ind w:left="851" w:right="-91"/>
        <w:rPr>
          <w:rFonts w:ascii="Calibri" w:hAnsi="Calibri"/>
        </w:rPr>
      </w:pPr>
    </w:p>
    <w:p w14:paraId="70D1B255" w14:textId="77777777" w:rsidR="002F5444" w:rsidRPr="002522C8" w:rsidRDefault="002F5444" w:rsidP="002F5444">
      <w:pPr>
        <w:tabs>
          <w:tab w:val="left" w:pos="2835"/>
          <w:tab w:val="left" w:pos="5670"/>
          <w:tab w:val="left" w:pos="7655"/>
        </w:tabs>
        <w:ind w:right="-91"/>
        <w:rPr>
          <w:rFonts w:ascii="Calibri" w:hAnsi="Calibri"/>
        </w:rPr>
      </w:pPr>
    </w:p>
    <w:p w14:paraId="37B363B6" w14:textId="77777777" w:rsidR="002F5444" w:rsidRPr="002522C8" w:rsidRDefault="002F5444" w:rsidP="002F5444">
      <w:pPr>
        <w:tabs>
          <w:tab w:val="left" w:pos="2835"/>
          <w:tab w:val="left" w:pos="5670"/>
          <w:tab w:val="left" w:pos="7655"/>
        </w:tabs>
        <w:ind w:right="-91"/>
        <w:rPr>
          <w:rFonts w:ascii="Calibri" w:hAnsi="Calibri"/>
        </w:rPr>
      </w:pPr>
    </w:p>
    <w:p w14:paraId="78050844" w14:textId="77777777" w:rsidR="002F5444" w:rsidRPr="002522C8" w:rsidRDefault="002F5444" w:rsidP="002F5444">
      <w:pPr>
        <w:tabs>
          <w:tab w:val="left" w:pos="2835"/>
          <w:tab w:val="left" w:pos="5670"/>
          <w:tab w:val="left" w:pos="7655"/>
        </w:tabs>
        <w:ind w:right="-91"/>
        <w:rPr>
          <w:rFonts w:ascii="Calibri" w:hAnsi="Calibri"/>
        </w:rPr>
      </w:pPr>
    </w:p>
    <w:p w14:paraId="741B2005"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FA861D1"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09BD6E77" w14:textId="77777777" w:rsidR="002F5444" w:rsidRDefault="002F5444" w:rsidP="002F5444">
      <w:pPr>
        <w:autoSpaceDE w:val="0"/>
        <w:autoSpaceDN w:val="0"/>
        <w:adjustRightInd w:val="0"/>
        <w:jc w:val="right"/>
        <w:rPr>
          <w:rFonts w:asciiTheme="minorHAnsi" w:hAnsiTheme="minorHAnsi" w:cstheme="minorHAnsi"/>
          <w:b/>
        </w:rPr>
      </w:pPr>
    </w:p>
    <w:p w14:paraId="43436F0C" w14:textId="77777777" w:rsidR="000506F4" w:rsidRPr="00BA09CD" w:rsidRDefault="000506F4" w:rsidP="002F5444">
      <w:pPr>
        <w:autoSpaceDE w:val="0"/>
        <w:autoSpaceDN w:val="0"/>
        <w:adjustRightInd w:val="0"/>
        <w:jc w:val="right"/>
        <w:rPr>
          <w:rFonts w:asciiTheme="minorHAnsi" w:hAnsiTheme="minorHAnsi" w:cstheme="minorHAnsi"/>
          <w:b/>
        </w:rPr>
      </w:pPr>
    </w:p>
    <w:p w14:paraId="0D07F275" w14:textId="77777777" w:rsidR="002F5444" w:rsidRDefault="002F5444" w:rsidP="002F5444">
      <w:pPr>
        <w:autoSpaceDE w:val="0"/>
        <w:autoSpaceDN w:val="0"/>
        <w:adjustRightInd w:val="0"/>
        <w:jc w:val="right"/>
        <w:rPr>
          <w:rFonts w:asciiTheme="minorHAnsi" w:hAnsiTheme="minorHAnsi" w:cstheme="minorHAnsi"/>
          <w:b/>
          <w:lang w:val="es-MX"/>
        </w:rPr>
      </w:pPr>
    </w:p>
    <w:p w14:paraId="04ED36D8" w14:textId="77777777" w:rsidR="00192B2D" w:rsidRDefault="00192B2D" w:rsidP="002F5444">
      <w:pPr>
        <w:autoSpaceDE w:val="0"/>
        <w:autoSpaceDN w:val="0"/>
        <w:adjustRightInd w:val="0"/>
        <w:jc w:val="right"/>
        <w:rPr>
          <w:rFonts w:asciiTheme="minorHAnsi" w:hAnsiTheme="minorHAnsi" w:cstheme="minorHAnsi"/>
          <w:b/>
          <w:lang w:val="es-MX"/>
        </w:rPr>
      </w:pPr>
    </w:p>
    <w:p w14:paraId="1B5DA2C2" w14:textId="77777777"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14:paraId="7239BF58" w14:textId="77777777"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14:paraId="2C6E8F20" w14:textId="77777777" w:rsidR="00B149A6" w:rsidRPr="00E74FB0" w:rsidRDefault="00B149A6" w:rsidP="00B149A6">
      <w:pPr>
        <w:jc w:val="both"/>
        <w:rPr>
          <w:rFonts w:asciiTheme="minorHAnsi" w:hAnsiTheme="minorHAnsi" w:cstheme="minorHAnsi"/>
          <w:sz w:val="16"/>
          <w:szCs w:val="16"/>
          <w:lang w:val="es-MX"/>
        </w:rPr>
      </w:pPr>
    </w:p>
    <w:p w14:paraId="287597B7" w14:textId="4D4C1631"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3C4F21" w:rsidRPr="003C4F21">
        <w:rPr>
          <w:rFonts w:asciiTheme="minorHAnsi" w:hAnsiTheme="minorHAnsi"/>
          <w:bCs/>
          <w:sz w:val="16"/>
          <w:szCs w:val="16"/>
        </w:rPr>
        <w:t xml:space="preserve">SUSTANCIAS QUÍMICAS Y MATERIAL DE LABORATORIO PARA </w:t>
      </w:r>
      <w:r w:rsidR="00713C50">
        <w:rPr>
          <w:rFonts w:asciiTheme="minorHAnsi" w:hAnsiTheme="minorHAnsi"/>
          <w:bCs/>
          <w:sz w:val="16"/>
          <w:szCs w:val="16"/>
        </w:rPr>
        <w:t>LABORATORIO ESTATAL</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w:t>
      </w:r>
      <w:r w:rsidR="00713544">
        <w:rPr>
          <w:rFonts w:asciiTheme="minorHAnsi" w:hAnsiTheme="minorHAnsi"/>
          <w:b/>
          <w:sz w:val="16"/>
          <w:szCs w:val="16"/>
        </w:rPr>
        <w:t xml:space="preserve">SUBDIRECTOR DE RECURSOS FINANCIEROS </w:t>
      </w:r>
      <w:r w:rsidR="00E15F88">
        <w:rPr>
          <w:rFonts w:asciiTheme="minorHAnsi" w:hAnsiTheme="minorHAnsi"/>
          <w:b/>
          <w:sz w:val="16"/>
          <w:szCs w:val="16"/>
        </w:rPr>
        <w:t>C.P. AARÓN SERRATO ARAOZ</w:t>
      </w:r>
      <w:r w:rsidR="00AB2D98" w:rsidRPr="00E74FB0">
        <w:rPr>
          <w:rFonts w:asciiTheme="minorHAnsi" w:hAnsiTheme="minorHAnsi"/>
          <w:sz w:val="16"/>
          <w:szCs w:val="16"/>
        </w:rPr>
        <w:t xml:space="preserve">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14:paraId="424A2032" w14:textId="77777777" w:rsidR="00AB2D98" w:rsidRPr="00E74FB0" w:rsidRDefault="00AB2D98" w:rsidP="00AB2D98">
      <w:pPr>
        <w:ind w:right="-5"/>
        <w:jc w:val="both"/>
        <w:rPr>
          <w:rFonts w:asciiTheme="minorHAnsi" w:hAnsiTheme="minorHAnsi"/>
          <w:sz w:val="16"/>
          <w:szCs w:val="16"/>
        </w:rPr>
      </w:pPr>
    </w:p>
    <w:p w14:paraId="30C1FA67" w14:textId="77777777"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14:paraId="1CB00BE6" w14:textId="77777777" w:rsidR="00AB2D98" w:rsidRPr="00E74FB0" w:rsidRDefault="00AB2D98" w:rsidP="00AB2D98">
      <w:pPr>
        <w:jc w:val="both"/>
        <w:rPr>
          <w:rFonts w:asciiTheme="minorHAnsi" w:hAnsiTheme="minorHAnsi" w:cs="Tahoma"/>
          <w:sz w:val="16"/>
          <w:szCs w:val="16"/>
        </w:rPr>
      </w:pPr>
    </w:p>
    <w:p w14:paraId="28C53F29" w14:textId="77777777"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14:paraId="3214E21C" w14:textId="77777777" w:rsidR="00AB2D98" w:rsidRPr="00E74FB0" w:rsidRDefault="00AB2D98" w:rsidP="00AB2D98">
      <w:pPr>
        <w:ind w:left="851" w:hanging="567"/>
        <w:jc w:val="both"/>
        <w:rPr>
          <w:rFonts w:asciiTheme="minorHAnsi" w:hAnsiTheme="minorHAnsi"/>
          <w:sz w:val="16"/>
          <w:szCs w:val="16"/>
        </w:rPr>
      </w:pPr>
    </w:p>
    <w:p w14:paraId="66331A52" w14:textId="77777777"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14:paraId="5185A6F0" w14:textId="77777777"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14:paraId="0F62154A" w14:textId="77777777"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40D77207" w14:textId="77777777"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14:paraId="243E4E96" w14:textId="3A4EBAA3"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15F88">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5E3FDC">
        <w:rPr>
          <w:rFonts w:asciiTheme="minorHAnsi" w:hAnsiTheme="minorHAnsi"/>
          <w:sz w:val="16"/>
          <w:szCs w:val="16"/>
        </w:rPr>
        <w:t>ediante oficio No. SRH-NOM/16/001</w:t>
      </w:r>
      <w:r w:rsidR="00752685">
        <w:rPr>
          <w:rFonts w:asciiTheme="minorHAnsi" w:hAnsiTheme="minorHAnsi"/>
          <w:sz w:val="16"/>
          <w:szCs w:val="16"/>
        </w:rPr>
        <w:t>.</w:t>
      </w:r>
    </w:p>
    <w:p w14:paraId="05599462" w14:textId="0ABE40A2"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B85FF1">
        <w:rPr>
          <w:rFonts w:asciiTheme="minorHAnsi" w:hAnsiTheme="minorHAnsi" w:cs="Tahoma"/>
          <w:sz w:val="16"/>
          <w:szCs w:val="16"/>
        </w:rPr>
        <w:t>Interna</w:t>
      </w:r>
      <w:r w:rsidR="00B85FF1" w:rsidRPr="00E74FB0">
        <w:rPr>
          <w:rFonts w:asciiTheme="minorHAnsi" w:hAnsiTheme="minorHAnsi" w:cs="Tahoma"/>
          <w:sz w:val="16"/>
          <w:szCs w:val="16"/>
        </w:rPr>
        <w:t>cional</w:t>
      </w:r>
      <w:r w:rsidR="00B85FF1">
        <w:rPr>
          <w:rFonts w:asciiTheme="minorHAnsi" w:hAnsiTheme="minorHAnsi" w:cs="Tahoma"/>
          <w:sz w:val="16"/>
          <w:szCs w:val="16"/>
        </w:rPr>
        <w:t xml:space="preserve"> Bajo la Cobertura de 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8345F7">
        <w:rPr>
          <w:rFonts w:asciiTheme="minorHAnsi" w:hAnsiTheme="minorHAnsi" w:cs="Tahoma"/>
          <w:sz w:val="16"/>
          <w:szCs w:val="16"/>
        </w:rPr>
        <w:t>I31-2018</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w:t>
      </w:r>
      <w:r w:rsidR="003C4F21" w:rsidRPr="003C4F21">
        <w:rPr>
          <w:rFonts w:asciiTheme="minorHAnsi" w:hAnsiTheme="minorHAnsi" w:cs="Tahoma"/>
          <w:sz w:val="16"/>
          <w:szCs w:val="16"/>
        </w:rPr>
        <w:t xml:space="preserve">SUSTANCIAS QUÍMICAS Y MATERIAL DE LABORATORIO PARA </w:t>
      </w:r>
      <w:r w:rsidR="00C9441D">
        <w:rPr>
          <w:rFonts w:asciiTheme="minorHAnsi" w:hAnsiTheme="minorHAnsi" w:cs="Tahoma"/>
          <w:sz w:val="16"/>
          <w:szCs w:val="16"/>
        </w:rPr>
        <w:t>LABORATORIO ESTATAL</w:t>
      </w:r>
      <w:r w:rsidR="004065DA" w:rsidRPr="004065DA">
        <w:rPr>
          <w:rFonts w:asciiTheme="minorHAnsi" w:hAnsiTheme="minorHAnsi" w:cs="Tahoma"/>
          <w:sz w:val="16"/>
          <w:szCs w:val="16"/>
        </w:rPr>
        <w:t>.</w:t>
      </w:r>
    </w:p>
    <w:p w14:paraId="589E1671" w14:textId="77777777" w:rsidR="00AB2D98" w:rsidRPr="00E74FB0" w:rsidRDefault="00AB2D98" w:rsidP="00AB2D98">
      <w:pPr>
        <w:pStyle w:val="Sangradetextonormal"/>
        <w:spacing w:after="0"/>
        <w:ind w:left="426" w:right="-5" w:hanging="426"/>
        <w:jc w:val="both"/>
        <w:rPr>
          <w:rFonts w:asciiTheme="minorHAnsi" w:hAnsiTheme="minorHAnsi" w:cs="Tahoma"/>
          <w:sz w:val="16"/>
          <w:szCs w:val="16"/>
        </w:rPr>
      </w:pPr>
    </w:p>
    <w:p w14:paraId="43CFD8A6"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14:paraId="17B72BDA" w14:textId="77777777" w:rsidR="00AB2D98" w:rsidRPr="00E74FB0" w:rsidRDefault="00AB2D98" w:rsidP="00AB2D98">
      <w:pPr>
        <w:ind w:left="709" w:right="-5" w:hanging="425"/>
        <w:jc w:val="both"/>
        <w:rPr>
          <w:rFonts w:asciiTheme="minorHAnsi" w:hAnsiTheme="minorHAnsi" w:cs="Tahoma"/>
          <w:sz w:val="16"/>
          <w:szCs w:val="16"/>
        </w:rPr>
      </w:pPr>
    </w:p>
    <w:p w14:paraId="691A11F9" w14:textId="77777777"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14:paraId="28307E1C" w14:textId="77777777" w:rsidR="00AB2D98" w:rsidRPr="00E74FB0" w:rsidRDefault="00AB2D98" w:rsidP="00AB2D98">
      <w:pPr>
        <w:jc w:val="both"/>
        <w:rPr>
          <w:rFonts w:asciiTheme="minorHAnsi" w:hAnsiTheme="minorHAnsi" w:cs="Tahoma"/>
          <w:b/>
          <w:sz w:val="16"/>
          <w:szCs w:val="16"/>
        </w:rPr>
      </w:pPr>
    </w:p>
    <w:p w14:paraId="6762CD4A"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14:paraId="546A76E9"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1360991F"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14:paraId="7BDEF0E2"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14:paraId="32CBF7E7"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14:paraId="55F21EAD"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14:paraId="448FB0C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14:paraId="577EC67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14:paraId="3591D30C" w14:textId="77777777" w:rsidR="00AB2D98" w:rsidRPr="00E74FB0" w:rsidRDefault="00AB2D98" w:rsidP="00AB2D98">
      <w:pPr>
        <w:ind w:left="851" w:right="-5" w:hanging="851"/>
        <w:jc w:val="both"/>
        <w:rPr>
          <w:rFonts w:asciiTheme="minorHAnsi" w:hAnsiTheme="minorHAnsi" w:cs="Tahoma"/>
          <w:sz w:val="16"/>
          <w:szCs w:val="16"/>
        </w:rPr>
      </w:pPr>
    </w:p>
    <w:p w14:paraId="365A5631"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14:paraId="42A95FAE" w14:textId="77777777" w:rsidR="00AB2D98" w:rsidRPr="00E74FB0" w:rsidRDefault="00AB2D98" w:rsidP="00AB2D98">
      <w:pPr>
        <w:ind w:right="-5"/>
        <w:jc w:val="both"/>
        <w:rPr>
          <w:rFonts w:asciiTheme="minorHAnsi" w:hAnsiTheme="minorHAnsi" w:cs="Tahoma"/>
          <w:b/>
          <w:sz w:val="16"/>
          <w:szCs w:val="16"/>
        </w:rPr>
      </w:pPr>
    </w:p>
    <w:p w14:paraId="76C873CB" w14:textId="77777777"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14:paraId="030F2DEF" w14:textId="77777777" w:rsidR="002448EA" w:rsidRPr="00D85843" w:rsidRDefault="002448EA" w:rsidP="002448EA">
      <w:pPr>
        <w:ind w:right="-5"/>
        <w:rPr>
          <w:rFonts w:asciiTheme="minorHAnsi" w:hAnsiTheme="minorHAnsi" w:cs="Tahoma"/>
          <w:b/>
          <w:sz w:val="14"/>
          <w:szCs w:val="16"/>
        </w:rPr>
      </w:pPr>
    </w:p>
    <w:p w14:paraId="7861CE9C" w14:textId="1B6C615C"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003C4F21">
        <w:rPr>
          <w:rFonts w:asciiTheme="minorHAnsi" w:hAnsiTheme="minorHAnsi" w:cs="Tahoma"/>
          <w:sz w:val="16"/>
          <w:szCs w:val="18"/>
        </w:rPr>
        <w:t>la</w:t>
      </w:r>
      <w:r w:rsidRPr="00D85843">
        <w:rPr>
          <w:rFonts w:asciiTheme="minorHAnsi" w:hAnsiTheme="minorHAnsi" w:cs="Tahoma"/>
          <w:sz w:val="16"/>
          <w:szCs w:val="18"/>
        </w:rPr>
        <w:t>s</w:t>
      </w:r>
      <w:r w:rsidRPr="00D85843">
        <w:rPr>
          <w:rFonts w:asciiTheme="minorHAnsi" w:hAnsiTheme="minorHAnsi" w:cs="Tahoma"/>
          <w:b/>
          <w:sz w:val="16"/>
          <w:szCs w:val="18"/>
        </w:rPr>
        <w:t xml:space="preserve"> </w:t>
      </w:r>
      <w:r w:rsidR="003C4F21" w:rsidRPr="003C4F21">
        <w:rPr>
          <w:rFonts w:asciiTheme="minorHAnsi" w:hAnsiTheme="minorHAnsi" w:cs="Tahoma"/>
          <w:sz w:val="16"/>
          <w:szCs w:val="18"/>
        </w:rPr>
        <w:t xml:space="preserve">SUSTANCIAS QUÍMICAS Y MATERIAL DE LABORATORIO PARA </w:t>
      </w:r>
      <w:r w:rsidR="00525340">
        <w:rPr>
          <w:rFonts w:asciiTheme="minorHAnsi" w:hAnsiTheme="minorHAnsi" w:cs="Tahoma"/>
          <w:sz w:val="16"/>
          <w:szCs w:val="18"/>
        </w:rPr>
        <w:t>LABORATORIO ESTATAL</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w:t>
      </w:r>
      <w:r w:rsidR="00B85FF1">
        <w:rPr>
          <w:rFonts w:asciiTheme="minorHAnsi" w:hAnsiTheme="minorHAnsi"/>
          <w:sz w:val="16"/>
          <w:szCs w:val="18"/>
        </w:rPr>
        <w:t>Intern</w:t>
      </w:r>
      <w:r w:rsidRPr="00D85843">
        <w:rPr>
          <w:rFonts w:asciiTheme="minorHAnsi" w:hAnsiTheme="minorHAnsi"/>
          <w:sz w:val="16"/>
          <w:szCs w:val="18"/>
        </w:rPr>
        <w:t xml:space="preserve">acional </w:t>
      </w:r>
      <w:r w:rsidR="00B85FF1">
        <w:rPr>
          <w:rFonts w:asciiTheme="minorHAnsi" w:hAnsiTheme="minorHAnsi"/>
          <w:sz w:val="16"/>
          <w:szCs w:val="18"/>
        </w:rPr>
        <w:t xml:space="preserve">Bajo la Cobertura de Tratados </w:t>
      </w:r>
      <w:r>
        <w:rPr>
          <w:rFonts w:asciiTheme="minorHAnsi" w:hAnsiTheme="minorHAnsi"/>
          <w:sz w:val="16"/>
          <w:szCs w:val="18"/>
        </w:rPr>
        <w:t xml:space="preserve">Presencial </w:t>
      </w:r>
      <w:r w:rsidRPr="00D85843">
        <w:rPr>
          <w:rFonts w:asciiTheme="minorHAnsi" w:hAnsiTheme="minorHAnsi"/>
          <w:sz w:val="16"/>
          <w:szCs w:val="18"/>
        </w:rPr>
        <w:t xml:space="preserve">No. </w:t>
      </w:r>
      <w:r>
        <w:rPr>
          <w:rFonts w:asciiTheme="minorHAnsi" w:hAnsiTheme="minorHAnsi"/>
          <w:sz w:val="16"/>
          <w:szCs w:val="18"/>
        </w:rPr>
        <w:t>LP</w:t>
      </w:r>
      <w:r w:rsidR="00266EB5">
        <w:rPr>
          <w:rFonts w:asciiTheme="minorHAnsi" w:hAnsiTheme="minorHAnsi"/>
          <w:sz w:val="16"/>
          <w:szCs w:val="18"/>
        </w:rPr>
        <w:t>-919044992-</w:t>
      </w:r>
      <w:r w:rsidR="008345F7">
        <w:rPr>
          <w:rFonts w:asciiTheme="minorHAnsi" w:hAnsiTheme="minorHAnsi"/>
          <w:sz w:val="16"/>
          <w:szCs w:val="18"/>
        </w:rPr>
        <w:t>I31-2018</w:t>
      </w:r>
      <w:r w:rsidRPr="00D85843">
        <w:rPr>
          <w:rFonts w:asciiTheme="minorHAnsi" w:hAnsiTheme="minorHAnsi"/>
          <w:sz w:val="16"/>
          <w:szCs w:val="18"/>
        </w:rPr>
        <w:t xml:space="preserve"> referente a la compraventa de </w:t>
      </w:r>
      <w:r w:rsidR="003C4F21" w:rsidRPr="003C4F21">
        <w:rPr>
          <w:rFonts w:asciiTheme="minorHAnsi" w:hAnsiTheme="minorHAnsi"/>
          <w:sz w:val="16"/>
          <w:szCs w:val="18"/>
        </w:rPr>
        <w:t xml:space="preserve">SUSTANCIAS QUÍMICAS Y MATERIAL DE LABORATORIO </w:t>
      </w:r>
      <w:r w:rsidR="00525340">
        <w:rPr>
          <w:rFonts w:asciiTheme="minorHAnsi" w:hAnsiTheme="minorHAnsi"/>
          <w:sz w:val="16"/>
          <w:szCs w:val="18"/>
        </w:rPr>
        <w:t>PARA LABORATORIO ESTATAL</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14:paraId="5B403DFE" w14:textId="77777777" w:rsidR="00D85843" w:rsidRPr="00D85843" w:rsidRDefault="00D85843" w:rsidP="00D85843">
      <w:pPr>
        <w:jc w:val="both"/>
        <w:rPr>
          <w:rFonts w:asciiTheme="minorHAnsi" w:hAnsiTheme="minorHAnsi" w:cs="Tahoma"/>
          <w:sz w:val="16"/>
          <w:szCs w:val="18"/>
        </w:rPr>
      </w:pPr>
    </w:p>
    <w:p w14:paraId="4A972BD7"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14:paraId="2479A688" w14:textId="77777777" w:rsidR="00D85843" w:rsidRPr="00D85843" w:rsidRDefault="00D85843" w:rsidP="00D85843">
      <w:pPr>
        <w:jc w:val="both"/>
        <w:rPr>
          <w:rFonts w:asciiTheme="minorHAnsi" w:hAnsiTheme="minorHAnsi" w:cs="Tahoma"/>
          <w:sz w:val="16"/>
          <w:szCs w:val="18"/>
        </w:rPr>
      </w:pPr>
    </w:p>
    <w:p w14:paraId="69F6778F" w14:textId="77777777"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14:paraId="2F55A615" w14:textId="77777777" w:rsidR="00D85843" w:rsidRPr="00D85843" w:rsidRDefault="00D85843" w:rsidP="00D85843">
      <w:pPr>
        <w:jc w:val="both"/>
        <w:rPr>
          <w:rFonts w:asciiTheme="minorHAnsi" w:hAnsiTheme="minorHAnsi" w:cs="Tahoma"/>
          <w:sz w:val="16"/>
          <w:szCs w:val="18"/>
        </w:rPr>
      </w:pPr>
    </w:p>
    <w:p w14:paraId="03D13425"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14:paraId="0BCA31FB" w14:textId="77777777" w:rsidR="00D85843" w:rsidRPr="00D85843" w:rsidRDefault="00D85843" w:rsidP="00D85843">
      <w:pPr>
        <w:jc w:val="both"/>
        <w:rPr>
          <w:rFonts w:asciiTheme="minorHAnsi" w:hAnsiTheme="minorHAnsi"/>
          <w:b/>
          <w:sz w:val="16"/>
          <w:szCs w:val="18"/>
        </w:rPr>
      </w:pPr>
    </w:p>
    <w:p w14:paraId="66EC290C" w14:textId="49501AFB"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w:t>
      </w:r>
      <w:r w:rsidR="00297FF7">
        <w:rPr>
          <w:rFonts w:asciiTheme="minorHAnsi" w:hAnsiTheme="minorHAnsi"/>
          <w:sz w:val="16"/>
          <w:szCs w:val="18"/>
        </w:rPr>
        <w:t xml:space="preserve"> fijo, en el supuesto de que el Laboratorio Estatal </w:t>
      </w:r>
      <w:r w:rsidRPr="00D85843">
        <w:rPr>
          <w:rFonts w:asciiTheme="minorHAnsi" w:hAnsiTheme="minorHAnsi"/>
          <w:sz w:val="16"/>
          <w:szCs w:val="18"/>
        </w:rPr>
        <w:t>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14:paraId="0CEF9A6A" w14:textId="77777777" w:rsidR="00D85843" w:rsidRPr="00D85843" w:rsidRDefault="00D85843" w:rsidP="00D85843">
      <w:pPr>
        <w:jc w:val="both"/>
        <w:rPr>
          <w:rFonts w:asciiTheme="minorHAnsi" w:hAnsiTheme="minorHAnsi" w:cs="Tahoma"/>
          <w:b/>
          <w:sz w:val="16"/>
          <w:szCs w:val="18"/>
        </w:rPr>
      </w:pPr>
    </w:p>
    <w:p w14:paraId="324AFF45" w14:textId="5E1A9C84" w:rsidR="00F60382" w:rsidRPr="00257801" w:rsidRDefault="00D85843" w:rsidP="00F60382">
      <w:pPr>
        <w:ind w:right="-1"/>
        <w:jc w:val="both"/>
        <w:rPr>
          <w:rFonts w:ascii="Calibri" w:hAnsi="Calibri"/>
        </w:rPr>
      </w:pPr>
      <w:r w:rsidRPr="00D85843">
        <w:rPr>
          <w:rFonts w:asciiTheme="minorHAnsi" w:hAnsiTheme="minorHAnsi"/>
          <w:b/>
          <w:bCs/>
          <w:sz w:val="16"/>
          <w:szCs w:val="18"/>
        </w:rPr>
        <w:t xml:space="preserve">TERCERA: FORMA DE PAGO.- </w:t>
      </w:r>
      <w:r w:rsidR="00F60382" w:rsidRPr="00F60382">
        <w:rPr>
          <w:rFonts w:ascii="Calibri" w:hAnsi="Calibri"/>
          <w:sz w:val="16"/>
          <w:szCs w:val="16"/>
        </w:rPr>
        <w:t xml:space="preserve">El pago de los insumos adquiridos en el presente concurso se realizará en Pesos Mexicanos dentro de los 20 (Veinte) días naturales siguientes a la presentación de la factura en el área de Recursos Financieros </w:t>
      </w:r>
      <w:r w:rsidR="00F60382" w:rsidRPr="00F60382">
        <w:rPr>
          <w:rFonts w:asciiTheme="minorHAnsi" w:hAnsiTheme="minorHAnsi"/>
          <w:sz w:val="16"/>
          <w:szCs w:val="16"/>
        </w:rPr>
        <w:t xml:space="preserve">de </w:t>
      </w:r>
      <w:r w:rsidR="00F60382" w:rsidRPr="00F60382">
        <w:rPr>
          <w:rFonts w:asciiTheme="minorHAnsi" w:hAnsiTheme="minorHAnsi"/>
          <w:b/>
          <w:bCs/>
          <w:sz w:val="16"/>
          <w:szCs w:val="16"/>
        </w:rPr>
        <w:t>“S.S.N.L.”</w:t>
      </w:r>
      <w:r w:rsidR="00F60382" w:rsidRPr="00F60382">
        <w:rPr>
          <w:rFonts w:asciiTheme="minorHAnsi" w:hAnsiTheme="minorHAnsi"/>
          <w:sz w:val="16"/>
          <w:szCs w:val="16"/>
        </w:rPr>
        <w:t xml:space="preserve">, </w:t>
      </w:r>
      <w:r w:rsidR="00F60382" w:rsidRPr="00F60382">
        <w:rPr>
          <w:rFonts w:ascii="Calibri" w:hAnsi="Calibri"/>
          <w:sz w:val="16"/>
          <w:szCs w:val="16"/>
        </w:rPr>
        <w:t xml:space="preserve"> de este Organismo y debidamente validada por el área encargada de su recepción. En el entendido de que los pagos se realizarán por Recursos Financieros los días 05 y 20 de cada mes, en caso de ser un día inhábil el pago se efectuará al siguiente día hábil</w:t>
      </w:r>
      <w:r w:rsidR="00F60382">
        <w:rPr>
          <w:rFonts w:ascii="Calibri" w:hAnsi="Calibri"/>
        </w:rPr>
        <w:t>.</w:t>
      </w:r>
    </w:p>
    <w:p w14:paraId="239076B9" w14:textId="77777777" w:rsidR="00D85843" w:rsidRPr="00D85843" w:rsidRDefault="00D85843" w:rsidP="00D85843">
      <w:pPr>
        <w:tabs>
          <w:tab w:val="right" w:pos="1276"/>
        </w:tabs>
        <w:jc w:val="both"/>
        <w:rPr>
          <w:rFonts w:asciiTheme="minorHAnsi" w:hAnsiTheme="minorHAnsi"/>
          <w:sz w:val="18"/>
        </w:rPr>
      </w:pPr>
    </w:p>
    <w:p w14:paraId="782764C1" w14:textId="18B73A75"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00297FF7">
        <w:rPr>
          <w:rFonts w:asciiTheme="minorHAnsi" w:hAnsiTheme="minorHAnsi"/>
          <w:sz w:val="16"/>
          <w:szCs w:val="18"/>
        </w:rPr>
        <w:t xml:space="preserve"> en el Laboratorio Estatal</w:t>
      </w:r>
      <w:r w:rsidRPr="00D85843">
        <w:rPr>
          <w:rFonts w:asciiTheme="minorHAnsi" w:hAnsiTheme="minorHAnsi"/>
          <w:sz w:val="16"/>
          <w:szCs w:val="18"/>
        </w:rPr>
        <w:t xml:space="preserve">, las mismas serán a favor de </w:t>
      </w:r>
      <w:r w:rsidRPr="00D85843">
        <w:rPr>
          <w:rFonts w:asciiTheme="minorHAnsi" w:hAnsiTheme="minorHAnsi"/>
          <w:b/>
          <w:bCs/>
          <w:sz w:val="16"/>
          <w:szCs w:val="18"/>
        </w:rPr>
        <w:t>“S.S.N.L.”</w:t>
      </w:r>
      <w:r w:rsidRPr="00D85843">
        <w:rPr>
          <w:rFonts w:asciiTheme="minorHAnsi" w:hAnsiTheme="minorHAnsi"/>
          <w:sz w:val="16"/>
          <w:szCs w:val="18"/>
        </w:rPr>
        <w:t>, R.F.C. SSN970115 QI9, con domicilio en Matamoros, Oriente., No. 520, entre Escobedo y Zaragoza en el Centro de Monterrey, N.L., C.P. 64000; una vez recibidas deberán ser selladas y fir</w:t>
      </w:r>
      <w:r w:rsidR="00297FF7">
        <w:rPr>
          <w:rFonts w:asciiTheme="minorHAnsi" w:hAnsiTheme="minorHAnsi"/>
          <w:sz w:val="16"/>
          <w:szCs w:val="18"/>
        </w:rPr>
        <w:t>madas por el Administrador del Laboratorio Estatal</w:t>
      </w:r>
      <w:r w:rsidRPr="00D85843">
        <w:rPr>
          <w:rFonts w:asciiTheme="minorHAnsi" w:hAnsiTheme="minorHAnsi"/>
          <w:sz w:val="16"/>
          <w:szCs w:val="18"/>
        </w:rPr>
        <w:t xml:space="preserve">,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14:paraId="1A51403E" w14:textId="77777777" w:rsidR="00D85843" w:rsidRPr="00D85843" w:rsidRDefault="00D85843" w:rsidP="00D85843">
      <w:pPr>
        <w:jc w:val="both"/>
        <w:rPr>
          <w:rFonts w:asciiTheme="minorHAnsi" w:hAnsiTheme="minorHAnsi"/>
          <w:b/>
          <w:bCs/>
          <w:sz w:val="16"/>
          <w:szCs w:val="18"/>
        </w:rPr>
      </w:pPr>
    </w:p>
    <w:p w14:paraId="3A1A5561"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1F4A2F53" w14:textId="77777777" w:rsidR="00D85843" w:rsidRPr="00D85843" w:rsidRDefault="00D85843" w:rsidP="00D85843">
      <w:pPr>
        <w:jc w:val="both"/>
        <w:rPr>
          <w:rFonts w:asciiTheme="minorHAnsi" w:hAnsiTheme="minorHAnsi"/>
          <w:sz w:val="16"/>
          <w:szCs w:val="18"/>
        </w:rPr>
      </w:pPr>
    </w:p>
    <w:p w14:paraId="7C0648C2" w14:textId="77777777"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14:paraId="182230DE" w14:textId="77777777" w:rsidR="00D85843" w:rsidRPr="00D85843" w:rsidRDefault="00D85843" w:rsidP="00D85843">
      <w:pPr>
        <w:jc w:val="both"/>
        <w:rPr>
          <w:rFonts w:asciiTheme="minorHAnsi" w:hAnsiTheme="minorHAnsi"/>
          <w:sz w:val="16"/>
          <w:szCs w:val="18"/>
        </w:rPr>
      </w:pPr>
    </w:p>
    <w:p w14:paraId="72B967D2"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14:paraId="4DD0E5D0" w14:textId="77777777" w:rsidR="00D85843" w:rsidRPr="00D85843" w:rsidRDefault="00D85843" w:rsidP="00D85843">
      <w:pPr>
        <w:jc w:val="both"/>
        <w:rPr>
          <w:rFonts w:asciiTheme="minorHAnsi" w:hAnsiTheme="minorHAnsi"/>
          <w:sz w:val="16"/>
          <w:szCs w:val="18"/>
        </w:rPr>
      </w:pPr>
    </w:p>
    <w:p w14:paraId="3E16E17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CUARTA: PLAZO Y LUGAR DE ENTREGA.- Los insumos se entregarán en el plazo comprendido del ___ al ___, en horario de </w:t>
      </w:r>
      <w:proofErr w:type="gramStart"/>
      <w:r w:rsidRPr="00D843DF">
        <w:rPr>
          <w:rFonts w:asciiTheme="minorHAnsi" w:hAnsiTheme="minorHAnsi" w:cs="Tahoma"/>
          <w:sz w:val="16"/>
          <w:szCs w:val="18"/>
        </w:rPr>
        <w:t>Lunes</w:t>
      </w:r>
      <w:proofErr w:type="gramEnd"/>
      <w:r w:rsidRPr="00D843DF">
        <w:rPr>
          <w:rFonts w:asciiTheme="minorHAnsi" w:hAnsiTheme="minorHAnsi" w:cs="Tahoma"/>
          <w:sz w:val="16"/>
          <w:szCs w:val="18"/>
        </w:rPr>
        <w:t xml:space="preserve"> a Viernes de 8:00 a 14:00 horas. “EL PROVEEDOR” podrá hacer entregas parciales durante el período establecido de entrega, cumpliendo con las condiciones originalmente contratadas.</w:t>
      </w:r>
    </w:p>
    <w:p w14:paraId="0ED56A28" w14:textId="77777777" w:rsidR="00D843DF" w:rsidRPr="00D843DF" w:rsidRDefault="00D843DF" w:rsidP="00D843DF">
      <w:pPr>
        <w:ind w:right="-5"/>
        <w:jc w:val="both"/>
        <w:rPr>
          <w:rFonts w:asciiTheme="minorHAnsi" w:hAnsiTheme="minorHAnsi" w:cs="Tahoma"/>
          <w:sz w:val="16"/>
          <w:szCs w:val="18"/>
        </w:rPr>
      </w:pPr>
    </w:p>
    <w:p w14:paraId="2C5629AB"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Los insumos se entregarán dentro de los 7 días naturales posteriores a la recepción de la Orden de Envío por parte de “EL PROVEEDOR” y se entregarán en los Almacenes de cada uno de las siguientes unidades: …….</w:t>
      </w:r>
    </w:p>
    <w:p w14:paraId="00895440" w14:textId="77777777" w:rsidR="00D843DF" w:rsidRPr="00D843DF" w:rsidRDefault="00D843DF" w:rsidP="00D843DF">
      <w:pPr>
        <w:ind w:right="-5"/>
        <w:jc w:val="both"/>
        <w:rPr>
          <w:rFonts w:asciiTheme="minorHAnsi" w:hAnsiTheme="minorHAnsi" w:cs="Tahoma"/>
          <w:sz w:val="16"/>
          <w:szCs w:val="18"/>
        </w:rPr>
      </w:pPr>
    </w:p>
    <w:p w14:paraId="2F71C789" w14:textId="68AC9EDE"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lastRenderedPageBreak/>
        <w:t>Es responsabilidad de “EL PROVEEDOR” asegurar los insumos desde el lugar de origen hasta su arribo en el lugar indicado; la entrega se realizará ante la presenci</w:t>
      </w:r>
      <w:r w:rsidR="00297FF7">
        <w:rPr>
          <w:rFonts w:asciiTheme="minorHAnsi" w:hAnsiTheme="minorHAnsi" w:cs="Tahoma"/>
          <w:sz w:val="16"/>
          <w:szCs w:val="18"/>
        </w:rPr>
        <w:t xml:space="preserve">a del personal designado por el Laboratorio Estatal </w:t>
      </w:r>
      <w:r w:rsidRPr="00D843DF">
        <w:rPr>
          <w:rFonts w:asciiTheme="minorHAnsi" w:hAnsiTheme="minorHAnsi" w:cs="Tahoma"/>
          <w:sz w:val="16"/>
          <w:szCs w:val="18"/>
        </w:rPr>
        <w:t xml:space="preserve">de “S.S.N.L.” para la verificación de la calidad, materiales y características de las sustancias químicas objeto del presente contrato. Asimismo, se efectuará la verificación conforme a los lineamientos de “S.S.N.L.”. </w:t>
      </w:r>
    </w:p>
    <w:p w14:paraId="3B0093A9" w14:textId="77777777" w:rsidR="00D843DF" w:rsidRPr="00D843DF" w:rsidRDefault="00D843DF" w:rsidP="00D843DF">
      <w:pPr>
        <w:ind w:right="-5"/>
        <w:jc w:val="both"/>
        <w:rPr>
          <w:rFonts w:asciiTheme="minorHAnsi" w:hAnsiTheme="minorHAnsi" w:cs="Tahoma"/>
          <w:sz w:val="16"/>
          <w:szCs w:val="18"/>
        </w:rPr>
      </w:pPr>
    </w:p>
    <w:p w14:paraId="202D84EA"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los casos fortuitos o de fuerza mayor, o cuando por cualquier otra causa no imputable a “EL PROVEEDOR” le fuera imposible a éste cumplir con la entrega de los insumos objeto del presente instrumento,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14:paraId="0D50BDF5" w14:textId="77777777" w:rsidR="00D843DF" w:rsidRPr="00D843DF" w:rsidRDefault="00D843DF" w:rsidP="00D843DF">
      <w:pPr>
        <w:ind w:right="-5"/>
        <w:jc w:val="both"/>
        <w:rPr>
          <w:rFonts w:asciiTheme="minorHAnsi" w:hAnsiTheme="minorHAnsi" w:cs="Tahoma"/>
          <w:sz w:val="16"/>
          <w:szCs w:val="18"/>
        </w:rPr>
      </w:pPr>
    </w:p>
    <w:p w14:paraId="6D94154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Si se presentan causas que impidan la terminación de la entrega de los insumos,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cuarta.</w:t>
      </w:r>
    </w:p>
    <w:p w14:paraId="65012440" w14:textId="77777777" w:rsidR="00D843DF" w:rsidRPr="00D843DF" w:rsidRDefault="00D843DF" w:rsidP="00D843DF">
      <w:pPr>
        <w:ind w:right="-5"/>
        <w:jc w:val="both"/>
        <w:rPr>
          <w:rFonts w:asciiTheme="minorHAnsi" w:hAnsiTheme="minorHAnsi" w:cs="Tahoma"/>
          <w:sz w:val="16"/>
          <w:szCs w:val="18"/>
        </w:rPr>
      </w:pPr>
    </w:p>
    <w:p w14:paraId="77D894F9"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QUINTA: CONDICIONES DE ENTREGA.- a) Procedimiento de Solicitud y Abastecimiento:</w:t>
      </w:r>
    </w:p>
    <w:p w14:paraId="4AD7F99C"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entregas de sustancias químicas y material de laboratorio serán personalizados. “EL PROVEEDOR” deberá de identificar la marca, el No. de lote y caducidad de los productos al momento de la entrega; exceptuando los insumos que, por su naturaleza, no aplique período de caducidad,</w:t>
      </w:r>
    </w:p>
    <w:p w14:paraId="5A8FB7E7" w14:textId="77777777" w:rsidR="00D843DF" w:rsidRPr="00D843DF" w:rsidRDefault="00D843DF" w:rsidP="00D843DF">
      <w:pPr>
        <w:ind w:right="-5"/>
        <w:jc w:val="both"/>
        <w:rPr>
          <w:rFonts w:asciiTheme="minorHAnsi" w:hAnsiTheme="minorHAnsi" w:cs="Tahoma"/>
          <w:sz w:val="16"/>
          <w:szCs w:val="18"/>
        </w:rPr>
      </w:pPr>
    </w:p>
    <w:p w14:paraId="568EF7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 se aceptarán entregas de más de tres lotes en cada producto además se entregará Certificado Analítico emitido por el fabricante, Así mismo “EL PROVEEDOR” cambiar los insumos que por algún motivo no fueren consumidos, tres meses antes de su caducidad de acuerdo a los lotes entregados en sus facturas.</w:t>
      </w:r>
    </w:p>
    <w:p w14:paraId="45C4657C" w14:textId="77777777" w:rsidR="00D843DF" w:rsidRPr="00D843DF" w:rsidRDefault="00D843DF" w:rsidP="00D843DF">
      <w:pPr>
        <w:ind w:right="-5"/>
        <w:jc w:val="both"/>
        <w:rPr>
          <w:rFonts w:asciiTheme="minorHAnsi" w:hAnsiTheme="minorHAnsi" w:cs="Tahoma"/>
          <w:sz w:val="16"/>
          <w:szCs w:val="18"/>
        </w:rPr>
      </w:pPr>
    </w:p>
    <w:p w14:paraId="1A7617DF" w14:textId="1B182EAA"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control de calidad</w:t>
      </w:r>
      <w:r w:rsidR="00297FF7">
        <w:rPr>
          <w:rFonts w:asciiTheme="minorHAnsi" w:hAnsiTheme="minorHAnsi" w:cs="Tahoma"/>
          <w:sz w:val="16"/>
          <w:szCs w:val="18"/>
        </w:rPr>
        <w:t xml:space="preserve"> será llevado a cabo por el Laboratorio Estatal </w:t>
      </w:r>
      <w:r w:rsidRPr="00D843DF">
        <w:rPr>
          <w:rFonts w:asciiTheme="minorHAnsi" w:hAnsiTheme="minorHAnsi" w:cs="Tahoma"/>
          <w:sz w:val="16"/>
          <w:szCs w:val="18"/>
        </w:rPr>
        <w:t>y se hará conforme a los lineamientos de “S.S.N.L.” y se inicia desde el recibo de los insumos hasta la aplicación o uso de los mismos.</w:t>
      </w:r>
    </w:p>
    <w:p w14:paraId="3F7E86FA" w14:textId="77777777" w:rsidR="00D843DF" w:rsidRPr="00D843DF" w:rsidRDefault="00D843DF" w:rsidP="00D843DF">
      <w:pPr>
        <w:ind w:right="-5"/>
        <w:jc w:val="both"/>
        <w:rPr>
          <w:rFonts w:asciiTheme="minorHAnsi" w:hAnsiTheme="minorHAnsi" w:cs="Tahoma"/>
          <w:sz w:val="16"/>
          <w:szCs w:val="18"/>
        </w:rPr>
      </w:pPr>
    </w:p>
    <w:p w14:paraId="740CEACD" w14:textId="42F1AD60" w:rsidR="00D843DF" w:rsidRPr="00D843DF" w:rsidRDefault="00CF77AF" w:rsidP="00D843DF">
      <w:pPr>
        <w:ind w:right="-5"/>
        <w:jc w:val="both"/>
        <w:rPr>
          <w:rFonts w:asciiTheme="minorHAnsi" w:hAnsiTheme="minorHAnsi" w:cs="Tahoma"/>
          <w:sz w:val="16"/>
          <w:szCs w:val="18"/>
        </w:rPr>
      </w:pPr>
      <w:r>
        <w:rPr>
          <w:rFonts w:asciiTheme="minorHAnsi" w:hAnsiTheme="minorHAnsi" w:cs="Tahoma"/>
          <w:sz w:val="16"/>
          <w:szCs w:val="18"/>
        </w:rPr>
        <w:t xml:space="preserve">El Laboratorio Estatal </w:t>
      </w:r>
      <w:r w:rsidR="00D843DF" w:rsidRPr="00D843DF">
        <w:rPr>
          <w:rFonts w:asciiTheme="minorHAnsi" w:hAnsiTheme="minorHAnsi" w:cs="Tahoma"/>
          <w:sz w:val="16"/>
          <w:szCs w:val="18"/>
        </w:rPr>
        <w:t xml:space="preserve">hará la solicitud de los insumos requeridas en el formato de orden de envío, debidamente foliado y estableciendo en éste el lugar y la fecha de entrega en que las requieren, dicho formato será </w:t>
      </w:r>
      <w:r>
        <w:rPr>
          <w:rFonts w:asciiTheme="minorHAnsi" w:hAnsiTheme="minorHAnsi" w:cs="Tahoma"/>
          <w:sz w:val="16"/>
          <w:szCs w:val="18"/>
        </w:rPr>
        <w:t>firmado por el responsable del Laboratorio Estatal</w:t>
      </w:r>
      <w:r w:rsidR="00D843DF" w:rsidRPr="00D843DF">
        <w:rPr>
          <w:rFonts w:asciiTheme="minorHAnsi" w:hAnsiTheme="minorHAnsi" w:cs="Tahoma"/>
          <w:sz w:val="16"/>
          <w:szCs w:val="18"/>
        </w:rPr>
        <w:t xml:space="preserve">, y podrá ser enviado vía fax, o algún otro conducto, recabando </w:t>
      </w:r>
      <w:r>
        <w:rPr>
          <w:rFonts w:asciiTheme="minorHAnsi" w:hAnsiTheme="minorHAnsi" w:cs="Tahoma"/>
          <w:sz w:val="16"/>
          <w:szCs w:val="18"/>
        </w:rPr>
        <w:t xml:space="preserve">el Laboratorio Estatal </w:t>
      </w:r>
      <w:r w:rsidR="00D843DF" w:rsidRPr="00D843DF">
        <w:rPr>
          <w:rFonts w:asciiTheme="minorHAnsi" w:hAnsiTheme="minorHAnsi" w:cs="Tahoma"/>
          <w:sz w:val="16"/>
          <w:szCs w:val="18"/>
        </w:rPr>
        <w:t xml:space="preserve"> acuse de recibo de la orden de envío con firma y fecha por parte de “EL PROVEEDOR”,  lo anterior  se tomará  en </w:t>
      </w:r>
      <w:r w:rsidR="00297FF7">
        <w:rPr>
          <w:rFonts w:asciiTheme="minorHAnsi" w:hAnsiTheme="minorHAnsi" w:cs="Tahoma"/>
          <w:sz w:val="16"/>
          <w:szCs w:val="18"/>
        </w:rPr>
        <w:t xml:space="preserve">cuenta por el  Administrador del Laboratorio Estatal </w:t>
      </w:r>
      <w:r w:rsidR="00D843DF" w:rsidRPr="00D843DF">
        <w:rPr>
          <w:rFonts w:asciiTheme="minorHAnsi" w:hAnsiTheme="minorHAnsi" w:cs="Tahoma"/>
          <w:sz w:val="16"/>
          <w:szCs w:val="18"/>
        </w:rPr>
        <w:t>que reciba los insumos,  para el  cálculo y elaboración de sanción por el atraso en la entrega de los insumos. En caso de que no se cumpla lo señalado en esta cláusula, no se dará el alta correspondiente para su trámite de pago.</w:t>
      </w:r>
    </w:p>
    <w:p w14:paraId="2E98AD57" w14:textId="77777777" w:rsidR="00D843DF" w:rsidRPr="00D843DF" w:rsidRDefault="00D843DF" w:rsidP="00D843DF">
      <w:pPr>
        <w:ind w:right="-5"/>
        <w:jc w:val="both"/>
        <w:rPr>
          <w:rFonts w:asciiTheme="minorHAnsi" w:hAnsiTheme="minorHAnsi" w:cs="Tahoma"/>
          <w:sz w:val="16"/>
          <w:szCs w:val="18"/>
        </w:rPr>
      </w:pPr>
    </w:p>
    <w:p w14:paraId="323EA79E" w14:textId="047A3C28"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Para las Ordenes de Envío, de las cuales “EL PROVEEDOR” no remita acuse de recibo o no se tenga respuesta alguna por parte de “EL PROVEEDOR”, será tomada en cuenta por </w:t>
      </w:r>
      <w:r w:rsidR="00135C95">
        <w:rPr>
          <w:rFonts w:asciiTheme="minorHAnsi" w:hAnsiTheme="minorHAnsi" w:cs="Tahoma"/>
          <w:sz w:val="16"/>
          <w:szCs w:val="18"/>
        </w:rPr>
        <w:t>el Laboratorio Estatal</w:t>
      </w:r>
      <w:r w:rsidRPr="00D843DF">
        <w:rPr>
          <w:rFonts w:asciiTheme="minorHAnsi" w:hAnsiTheme="minorHAnsi" w:cs="Tahoma"/>
          <w:sz w:val="16"/>
          <w:szCs w:val="18"/>
        </w:rPr>
        <w:t>, como fecha de recepción el día siguiente en que se emite la orden de envío, para el cálculo y elaboración de sanción por el atraso en la entrega de mercancías.</w:t>
      </w:r>
    </w:p>
    <w:p w14:paraId="28B1170A" w14:textId="77777777" w:rsidR="00D843DF" w:rsidRPr="00D843DF" w:rsidRDefault="00D843DF" w:rsidP="00D843DF">
      <w:pPr>
        <w:ind w:right="-5"/>
        <w:jc w:val="both"/>
        <w:rPr>
          <w:rFonts w:asciiTheme="minorHAnsi" w:hAnsiTheme="minorHAnsi" w:cs="Tahoma"/>
          <w:sz w:val="16"/>
          <w:szCs w:val="18"/>
        </w:rPr>
      </w:pPr>
    </w:p>
    <w:p w14:paraId="2CCDAE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Transportación: la transportación de los insumos, las maniobras de carga y descarga en el lugar de entrega, será por cuenta y riesgo de “EL PROVEEDOR”. “EL PROVEEDOR” será responsable del aseguramiento de los insumos hasta que estas sean recibidas de conformidad por “S.S.N.L.”. No será aceptada condición alguna en cuanto a cargos adicionales por concepto de fletes, maniobras de carga y descarga, seguros u otros costos adicionales para “S.S.N.L.”. Si en la entrega de los insumos se identifican defectos que afecten su duración y funcionalidad, “S.S.N.L.” procederá a no aceptar las mismas, o bien si no son de la marca ofertada y aceptada. </w:t>
      </w:r>
    </w:p>
    <w:p w14:paraId="69B6E175" w14:textId="77777777" w:rsidR="00D843DF" w:rsidRPr="00D843DF" w:rsidRDefault="00D843DF" w:rsidP="00D843DF">
      <w:pPr>
        <w:ind w:right="-5"/>
        <w:jc w:val="both"/>
        <w:rPr>
          <w:rFonts w:asciiTheme="minorHAnsi" w:hAnsiTheme="minorHAnsi" w:cs="Tahoma"/>
          <w:sz w:val="16"/>
          <w:szCs w:val="18"/>
        </w:rPr>
      </w:pPr>
    </w:p>
    <w:p w14:paraId="27F4253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Identificación y Empaque del Suministro de sustancias químicas y material de laboratorio. “EL PROVEEDOR”, deberá dentro de su proceso de abastecimiento, cumplir con lo siguiente:</w:t>
      </w:r>
    </w:p>
    <w:p w14:paraId="5C437A8D"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1.</w:t>
      </w:r>
      <w:r w:rsidRPr="00D843DF">
        <w:rPr>
          <w:rFonts w:asciiTheme="minorHAnsi" w:hAnsiTheme="minorHAnsi" w:cs="Tahoma"/>
          <w:sz w:val="16"/>
          <w:szCs w:val="18"/>
        </w:rPr>
        <w:tab/>
        <w:t>Los insumos que “EL PROVEEDOR” entregue deberán cumplir con las especificaciones y presentaciones vigentes.</w:t>
      </w:r>
    </w:p>
    <w:p w14:paraId="23C1647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2.</w:t>
      </w:r>
      <w:r w:rsidRPr="00D843DF">
        <w:rPr>
          <w:rFonts w:asciiTheme="minorHAnsi" w:hAnsiTheme="minorHAnsi" w:cs="Tahoma"/>
          <w:sz w:val="16"/>
          <w:szCs w:val="18"/>
        </w:rPr>
        <w:tab/>
        <w:t>Identificar los insumos que haya suministrado con el nombre, descripción del artículo, clave del cuadro básico, lote, cantidad.</w:t>
      </w:r>
    </w:p>
    <w:p w14:paraId="4D370822"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3.</w:t>
      </w:r>
      <w:r w:rsidRPr="00D843DF">
        <w:rPr>
          <w:rFonts w:asciiTheme="minorHAnsi" w:hAnsiTheme="minorHAnsi" w:cs="Tahoma"/>
          <w:sz w:val="16"/>
          <w:szCs w:val="18"/>
        </w:rPr>
        <w:tab/>
        <w:t>Empacar y embalar los insumos de tal forma que se asegure la preservación y características originales durante el flete, las maniobras de estiba y almacenaje.</w:t>
      </w:r>
    </w:p>
    <w:p w14:paraId="533FEC5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4.</w:t>
      </w:r>
      <w:r w:rsidRPr="00D843DF">
        <w:rPr>
          <w:rFonts w:asciiTheme="minorHAnsi" w:hAnsiTheme="minorHAnsi" w:cs="Tahoma"/>
          <w:sz w:val="16"/>
          <w:szCs w:val="18"/>
        </w:rPr>
        <w:tab/>
        <w:t>Entregar los insumos en las fechas y lugares establecidos.</w:t>
      </w:r>
    </w:p>
    <w:p w14:paraId="5659FC2D" w14:textId="77777777" w:rsidR="00D843DF" w:rsidRPr="00D843DF" w:rsidRDefault="00D843DF" w:rsidP="00D843DF">
      <w:pPr>
        <w:ind w:right="-5"/>
        <w:jc w:val="both"/>
        <w:rPr>
          <w:rFonts w:asciiTheme="minorHAnsi" w:hAnsiTheme="minorHAnsi" w:cs="Tahoma"/>
          <w:sz w:val="16"/>
          <w:szCs w:val="18"/>
        </w:rPr>
      </w:pPr>
    </w:p>
    <w:p w14:paraId="552C23E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aplicar las medidas de control de calidad que considere convenientes y aquellas requeridas por la normatividad sanitaria vigente.</w:t>
      </w:r>
    </w:p>
    <w:p w14:paraId="196997A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Importación. “EL PROVEEDOR” será responsable de efectuar los trámites de importación y pagar los impuestos y derechos que se generen.</w:t>
      </w:r>
    </w:p>
    <w:p w14:paraId="02EABF01" w14:textId="77777777" w:rsidR="00D843DF" w:rsidRPr="00D843DF" w:rsidRDefault="00D843DF" w:rsidP="00D843DF">
      <w:pPr>
        <w:ind w:right="-5"/>
        <w:jc w:val="both"/>
        <w:rPr>
          <w:rFonts w:asciiTheme="minorHAnsi" w:hAnsiTheme="minorHAnsi" w:cs="Tahoma"/>
          <w:sz w:val="16"/>
          <w:szCs w:val="18"/>
        </w:rPr>
      </w:pPr>
    </w:p>
    <w:p w14:paraId="02AE2FBB" w14:textId="6282C92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SEXTA: DEVOLUCIONES.- “S.S.N.L.” podrá hacer devoluciones cuando se comprueben deficiencias en la calidad de los insumos, imputables a “EL PROVEEDOR”. La devolución será a través </w:t>
      </w:r>
      <w:r w:rsidR="00345071">
        <w:rPr>
          <w:rFonts w:asciiTheme="minorHAnsi" w:hAnsiTheme="minorHAnsi" w:cs="Tahoma"/>
          <w:sz w:val="16"/>
          <w:szCs w:val="18"/>
        </w:rPr>
        <w:t>del Laboratorio Estatal</w:t>
      </w:r>
      <w:r w:rsidRPr="00D843DF">
        <w:rPr>
          <w:rFonts w:asciiTheme="minorHAnsi" w:hAnsiTheme="minorHAnsi" w:cs="Tahoma"/>
          <w:sz w:val="16"/>
          <w:szCs w:val="18"/>
        </w:rPr>
        <w:t>, cuando se comprueben deficiencias en la calidad de las mismas, o cuando no se cumpla con el período de caducidad solicitado, y deberán ser repuestas por “EL PROVEEDOR”, dentro de los cinco días hábiles siguientes a la devolución.</w:t>
      </w:r>
    </w:p>
    <w:p w14:paraId="6F69CC69" w14:textId="77777777" w:rsidR="00D843DF" w:rsidRPr="00D843DF" w:rsidRDefault="00D843DF" w:rsidP="00D843DF">
      <w:pPr>
        <w:ind w:right="-5"/>
        <w:jc w:val="both"/>
        <w:rPr>
          <w:rFonts w:asciiTheme="minorHAnsi" w:hAnsiTheme="minorHAnsi" w:cs="Tahoma"/>
          <w:sz w:val="16"/>
          <w:szCs w:val="18"/>
        </w:rPr>
      </w:pPr>
    </w:p>
    <w:p w14:paraId="48D3C0D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En caso de que por causas imputables a “EL PROVEEDOR”, este no pueda hacer la reposición en el plazo antes señalado, se rescindirá el contrato y “EL PROVEEDOR” se obliga a devolver la cantidad recibida más los intereses generados a la tasa que señale la Ley de Ingresos de la Federación, en el caso de prórroga, créditos fiscales que se calcularán sobre el monto no amortizado, computándose por días calendario, desde la fecha de devolución de los insumos, hasta aquella en que se pongan efectivamente las cantidades a disposición de “S.S.N.L.” y en su caso podrá hacerse efectiva la garantía de cumplimiento de contrato. </w:t>
      </w:r>
    </w:p>
    <w:p w14:paraId="7E98DAAD" w14:textId="77777777" w:rsidR="00D843DF" w:rsidRPr="00D843DF" w:rsidRDefault="00D843DF" w:rsidP="00D843DF">
      <w:pPr>
        <w:ind w:right="-5"/>
        <w:jc w:val="both"/>
        <w:rPr>
          <w:rFonts w:asciiTheme="minorHAnsi" w:hAnsiTheme="minorHAnsi" w:cs="Tahoma"/>
          <w:sz w:val="16"/>
          <w:szCs w:val="18"/>
        </w:rPr>
      </w:pPr>
    </w:p>
    <w:p w14:paraId="490A2D5C" w14:textId="79AC74F5"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SÉPTIMA: SUPERVISIÓN.- “S.S.N</w:t>
      </w:r>
      <w:r w:rsidR="00D808A8">
        <w:rPr>
          <w:rFonts w:asciiTheme="minorHAnsi" w:hAnsiTheme="minorHAnsi" w:cs="Tahoma"/>
          <w:sz w:val="16"/>
          <w:szCs w:val="18"/>
        </w:rPr>
        <w:t xml:space="preserve">.L.” a través del titular del Laboratorio Estatal </w:t>
      </w:r>
      <w:r w:rsidRPr="00D843DF">
        <w:rPr>
          <w:rFonts w:asciiTheme="minorHAnsi" w:hAnsiTheme="minorHAnsi" w:cs="Tahoma"/>
          <w:sz w:val="16"/>
          <w:szCs w:val="18"/>
        </w:rPr>
        <w:t>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adquisición de los insumos objeto del presente contrato.</w:t>
      </w:r>
    </w:p>
    <w:p w14:paraId="267B0ED8" w14:textId="77777777" w:rsidR="00D843DF" w:rsidRPr="00D843DF" w:rsidRDefault="00D843DF" w:rsidP="00D843DF">
      <w:pPr>
        <w:ind w:right="-5"/>
        <w:jc w:val="both"/>
        <w:rPr>
          <w:rFonts w:asciiTheme="minorHAnsi" w:hAnsiTheme="minorHAnsi" w:cs="Tahoma"/>
          <w:sz w:val="16"/>
          <w:szCs w:val="18"/>
        </w:rPr>
      </w:pPr>
    </w:p>
    <w:p w14:paraId="59F547F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Asimismo, “S.S.N.L.” podrá proporcionar a “EL PROVEEDOR” por escrito, las instrucciones que estime convenientes y las relacionadas con la ejecución de la compraventa, a fin de que se ajuste a las especificaciones, características y a las modificaciones que, en su caso, ordene “S.S.N.L.”. </w:t>
      </w:r>
    </w:p>
    <w:p w14:paraId="31D5A95D" w14:textId="77777777" w:rsidR="00D843DF" w:rsidRPr="00D843DF" w:rsidRDefault="00D843DF" w:rsidP="00D843DF">
      <w:pPr>
        <w:ind w:right="-5"/>
        <w:jc w:val="both"/>
        <w:rPr>
          <w:rFonts w:asciiTheme="minorHAnsi" w:hAnsiTheme="minorHAnsi" w:cs="Tahoma"/>
          <w:sz w:val="16"/>
          <w:szCs w:val="18"/>
        </w:rPr>
      </w:pPr>
    </w:p>
    <w:p w14:paraId="6CCF333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63EBD9E8" w14:textId="77777777" w:rsidR="00D843DF" w:rsidRPr="00D843DF" w:rsidRDefault="00D843DF" w:rsidP="00D843DF">
      <w:pPr>
        <w:ind w:right="-5"/>
        <w:jc w:val="both"/>
        <w:rPr>
          <w:rFonts w:asciiTheme="minorHAnsi" w:hAnsiTheme="minorHAnsi" w:cs="Tahoma"/>
          <w:sz w:val="16"/>
          <w:szCs w:val="18"/>
        </w:rPr>
      </w:pPr>
    </w:p>
    <w:p w14:paraId="6A1383E7" w14:textId="3F3EE1C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NOVENA: PENA CONVENCIONAL.- Se aplicará una p</w:t>
      </w:r>
      <w:r w:rsidR="00B819E5">
        <w:rPr>
          <w:rFonts w:asciiTheme="minorHAnsi" w:hAnsiTheme="minorHAnsi" w:cs="Tahoma"/>
          <w:sz w:val="16"/>
          <w:szCs w:val="18"/>
        </w:rPr>
        <w:t>ena convencional (Sanción) del 4</w:t>
      </w:r>
      <w:r w:rsidRPr="00D843DF">
        <w:rPr>
          <w:rFonts w:asciiTheme="minorHAnsi" w:hAnsiTheme="minorHAnsi" w:cs="Tahoma"/>
          <w:sz w:val="16"/>
          <w:szCs w:val="18"/>
        </w:rPr>
        <w:t xml:space="preserve">% por cada día hábil de retraso sobre el monto de la entrega de los insumos que se efectuare fuera de plazo, el cual no excederá del monto de la Garantía de cumplimiento de contrato. </w:t>
      </w:r>
    </w:p>
    <w:p w14:paraId="09B820F8" w14:textId="77777777" w:rsidR="00D843DF" w:rsidRPr="00D843DF" w:rsidRDefault="00D843DF" w:rsidP="00D843DF">
      <w:pPr>
        <w:ind w:right="-5"/>
        <w:jc w:val="both"/>
        <w:rPr>
          <w:rFonts w:asciiTheme="minorHAnsi" w:hAnsiTheme="minorHAnsi" w:cs="Tahoma"/>
          <w:sz w:val="16"/>
          <w:szCs w:val="18"/>
        </w:rPr>
      </w:pPr>
    </w:p>
    <w:p w14:paraId="77D57AB8"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 penalización por el retraso en la entrega iniciará a contar a partir del día siguiente en el que se dé el retraso. La penalización será de manera proporcional al importe de la garantía de cumplimiento.  En las operaciones en que se pactare ajuste de precios, la penalización se calculará sobre el precio ajustado, conforme a lo establecido en el artículo 53 de la Ley de Adquisiciones, Arrendamientos y Servicios del Sector Público para su trámite correspondiente.</w:t>
      </w:r>
    </w:p>
    <w:p w14:paraId="53D1E0A0" w14:textId="77777777" w:rsidR="00D843DF" w:rsidRPr="00D843DF" w:rsidRDefault="00D843DF" w:rsidP="00D843DF">
      <w:pPr>
        <w:ind w:right="-5"/>
        <w:jc w:val="both"/>
        <w:rPr>
          <w:rFonts w:asciiTheme="minorHAnsi" w:hAnsiTheme="minorHAnsi" w:cs="Tahoma"/>
          <w:sz w:val="16"/>
          <w:szCs w:val="18"/>
        </w:rPr>
      </w:pPr>
    </w:p>
    <w:p w14:paraId="35A336AA" w14:textId="6AE9239D"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el supuesto de que se requiera la aplicación de la Pena Convencional, el Ad</w:t>
      </w:r>
      <w:r w:rsidR="00D808A8">
        <w:rPr>
          <w:rFonts w:asciiTheme="minorHAnsi" w:hAnsiTheme="minorHAnsi" w:cs="Tahoma"/>
          <w:sz w:val="16"/>
          <w:szCs w:val="18"/>
        </w:rPr>
        <w:t xml:space="preserve">ministrador o equivalente del Laboratorio Estatal </w:t>
      </w:r>
      <w:r w:rsidRPr="00D843DF">
        <w:rPr>
          <w:rFonts w:asciiTheme="minorHAnsi" w:hAnsiTheme="minorHAnsi" w:cs="Tahoma"/>
          <w:sz w:val="16"/>
          <w:szCs w:val="18"/>
        </w:rPr>
        <w:t>deberá elaborar el cálculo de dicha pena y hacerlo del conocimiento de “EL PROVEEDOR”, así como también remitirlo a la Subdirección de Recursos Financieros.</w:t>
      </w:r>
    </w:p>
    <w:p w14:paraId="5174D7BF" w14:textId="77777777" w:rsidR="00D843DF" w:rsidRPr="00D843DF" w:rsidRDefault="00D843DF" w:rsidP="00D843DF">
      <w:pPr>
        <w:ind w:right="-5"/>
        <w:jc w:val="both"/>
        <w:rPr>
          <w:rFonts w:asciiTheme="minorHAnsi" w:hAnsiTheme="minorHAnsi" w:cs="Tahoma"/>
          <w:sz w:val="16"/>
          <w:szCs w:val="18"/>
        </w:rPr>
      </w:pPr>
    </w:p>
    <w:p w14:paraId="0A8598E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14:paraId="42467EB9" w14:textId="77777777" w:rsidR="00D843DF" w:rsidRPr="00D843DF" w:rsidRDefault="00D843DF" w:rsidP="00D843DF">
      <w:pPr>
        <w:ind w:right="-5"/>
        <w:jc w:val="both"/>
        <w:rPr>
          <w:rFonts w:asciiTheme="minorHAnsi" w:hAnsiTheme="minorHAnsi" w:cs="Tahoma"/>
          <w:sz w:val="16"/>
          <w:szCs w:val="18"/>
        </w:rPr>
      </w:pPr>
    </w:p>
    <w:p w14:paraId="257865A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DÉCIMA: DAÑOS Y PERJUICIOS.- “EL PROVEEDOR” se obliga al pago de los daños y perjuicios que ocasione a “S.S.N.L.” por la falta de entrega de los insumos, en los plazos pactados y cuando éstos no reúnan los requisitos de calidad, así como el pago de daños que se causen a terceros en su persona, así como por cualquier incumplimiento a lo establecido en el presente instrumento.</w:t>
      </w:r>
    </w:p>
    <w:p w14:paraId="16DFDD4F" w14:textId="77777777" w:rsidR="00D843DF" w:rsidRPr="00D843DF" w:rsidRDefault="00D843DF" w:rsidP="00D843DF">
      <w:pPr>
        <w:ind w:right="-5"/>
        <w:jc w:val="both"/>
        <w:rPr>
          <w:rFonts w:asciiTheme="minorHAnsi" w:hAnsiTheme="minorHAnsi" w:cs="Tahoma"/>
          <w:sz w:val="16"/>
          <w:szCs w:val="18"/>
        </w:rPr>
      </w:pPr>
    </w:p>
    <w:p w14:paraId="2539D0E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DÉCIMA PRIMERA: VIGENCIA.- La vigencia del presente contrato iniciará a partir del día ___ y concluirá el ___, en la inteligencia de que si a la fecha de la conclusión de la vigencia del contrato los insumos no han sido entregadas a satisfacción de “S.S.N.L.” el instrumento continuará vigente hasta en tanto no se cumpla dicha condición. </w:t>
      </w:r>
    </w:p>
    <w:p w14:paraId="3610FAE6" w14:textId="77777777" w:rsidR="00D843DF" w:rsidRPr="00D843DF" w:rsidRDefault="00D843DF" w:rsidP="00D843DF">
      <w:pPr>
        <w:ind w:right="-5"/>
        <w:jc w:val="both"/>
        <w:rPr>
          <w:rFonts w:asciiTheme="minorHAnsi" w:hAnsiTheme="minorHAnsi" w:cs="Tahoma"/>
          <w:sz w:val="16"/>
          <w:szCs w:val="18"/>
        </w:rPr>
      </w:pPr>
    </w:p>
    <w:p w14:paraId="44762B7C"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14:paraId="046F1D66" w14:textId="77777777" w:rsidR="00D843DF" w:rsidRPr="00D843DF" w:rsidRDefault="00D843DF" w:rsidP="00D843DF">
      <w:pPr>
        <w:ind w:right="-5"/>
        <w:jc w:val="both"/>
        <w:rPr>
          <w:rFonts w:asciiTheme="minorHAnsi" w:hAnsiTheme="minorHAnsi" w:cs="Tahoma"/>
          <w:sz w:val="16"/>
          <w:szCs w:val="18"/>
        </w:rPr>
      </w:pPr>
    </w:p>
    <w:p w14:paraId="35C7945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presente contrato podrá continuar produciendo todos sus efectos legales una vez que hayan desaparecido las causas que motivaron dicha suspensión.</w:t>
      </w:r>
    </w:p>
    <w:p w14:paraId="4493AA79" w14:textId="77777777" w:rsidR="00D843DF" w:rsidRPr="00D843DF" w:rsidRDefault="00D843DF" w:rsidP="00D843DF">
      <w:pPr>
        <w:ind w:right="-5"/>
        <w:jc w:val="both"/>
        <w:rPr>
          <w:rFonts w:asciiTheme="minorHAnsi" w:hAnsiTheme="minorHAnsi" w:cs="Tahoma"/>
          <w:sz w:val="16"/>
          <w:szCs w:val="18"/>
        </w:rPr>
      </w:pPr>
    </w:p>
    <w:p w14:paraId="6FFFB301" w14:textId="3CAFE2CF" w:rsidR="00BD2921" w:rsidRPr="00D843DF" w:rsidRDefault="00D843DF" w:rsidP="00D843DF">
      <w:pPr>
        <w:ind w:right="-5"/>
        <w:jc w:val="both"/>
        <w:rPr>
          <w:rFonts w:asciiTheme="minorHAnsi" w:hAnsiTheme="minorHAnsi" w:cs="Tahoma"/>
          <w:sz w:val="16"/>
          <w:szCs w:val="16"/>
        </w:rPr>
      </w:pPr>
      <w:r w:rsidRPr="00D843DF">
        <w:rPr>
          <w:rFonts w:asciiTheme="minorHAnsi" w:hAnsiTheme="minorHAnsi" w:cs="Tahoma"/>
          <w:sz w:val="16"/>
          <w:szCs w:val="18"/>
        </w:rPr>
        <w:t>DÉCIMA SEGUNDA: PERÍODO DE GARANTÍA.- El período de caducidad de los insumos, objeto de este contrato estará sujeta, como mínimo a nueve meses a part</w:t>
      </w:r>
      <w:r w:rsidR="0006552E">
        <w:rPr>
          <w:rFonts w:asciiTheme="minorHAnsi" w:hAnsiTheme="minorHAnsi" w:cs="Tahoma"/>
          <w:sz w:val="16"/>
          <w:szCs w:val="18"/>
        </w:rPr>
        <w:t>ir de la fecha de entrega en el Laboratorio Estatal.</w:t>
      </w:r>
    </w:p>
    <w:p w14:paraId="3F831F68" w14:textId="77777777" w:rsidR="00D843DF" w:rsidRDefault="00D843DF" w:rsidP="002448EA">
      <w:pPr>
        <w:ind w:right="-5"/>
        <w:jc w:val="both"/>
        <w:rPr>
          <w:rFonts w:asciiTheme="minorHAnsi" w:hAnsiTheme="minorHAnsi" w:cs="Tahoma"/>
          <w:b/>
          <w:sz w:val="16"/>
          <w:szCs w:val="16"/>
        </w:rPr>
      </w:pPr>
    </w:p>
    <w:p w14:paraId="24589DF1" w14:textId="77777777"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43DF">
        <w:rPr>
          <w:rFonts w:asciiTheme="minorHAnsi" w:hAnsiTheme="minorHAnsi" w:cs="Tahoma"/>
          <w:b/>
          <w:sz w:val="16"/>
          <w:szCs w:val="16"/>
        </w:rPr>
        <w:t>TERCERA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76AFF320" w14:textId="77777777" w:rsidR="00AB2D98" w:rsidRPr="00E74FB0" w:rsidRDefault="00AB2D98" w:rsidP="00AB2D98">
      <w:pPr>
        <w:ind w:right="-5"/>
        <w:jc w:val="both"/>
        <w:rPr>
          <w:rFonts w:asciiTheme="minorHAnsi" w:hAnsiTheme="minorHAnsi" w:cs="Tahoma"/>
          <w:b/>
          <w:sz w:val="16"/>
          <w:szCs w:val="16"/>
        </w:rPr>
      </w:pPr>
    </w:p>
    <w:p w14:paraId="570F04E4" w14:textId="77777777"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63B78D0"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lastRenderedPageBreak/>
        <w:t>a).- Que la Fianza se otorga en los términos del presente contrato.</w:t>
      </w:r>
    </w:p>
    <w:p w14:paraId="6296C988"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DBE5DEB"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14:paraId="1B25CF59" w14:textId="77777777"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14:paraId="14904E0B" w14:textId="77777777"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14:paraId="7F0EC51F" w14:textId="77777777" w:rsidR="00B149A6" w:rsidRDefault="00B149A6" w:rsidP="00B149A6">
      <w:pPr>
        <w:jc w:val="both"/>
        <w:rPr>
          <w:rFonts w:asciiTheme="minorHAnsi" w:hAnsiTheme="minorHAnsi" w:cstheme="minorHAnsi"/>
          <w:sz w:val="17"/>
          <w:szCs w:val="17"/>
        </w:rPr>
      </w:pPr>
    </w:p>
    <w:p w14:paraId="74AD4140"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35AD325B"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entrega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14:paraId="50719B82"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totalidad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14:paraId="3167AAE3"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71138614" w14:textId="77777777" w:rsidR="00000ADE" w:rsidRPr="00000ADE" w:rsidRDefault="00000ADE" w:rsidP="00000ADE">
      <w:pPr>
        <w:jc w:val="both"/>
        <w:rPr>
          <w:rFonts w:asciiTheme="minorHAnsi" w:hAnsiTheme="minorHAnsi" w:cstheme="minorHAnsi"/>
          <w:sz w:val="17"/>
          <w:szCs w:val="17"/>
        </w:rPr>
      </w:pPr>
    </w:p>
    <w:p w14:paraId="150B8F46"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CUARTA</w:t>
      </w:r>
      <w:r w:rsidRPr="00D85843">
        <w:rPr>
          <w:rFonts w:ascii="Calibri" w:hAnsi="Calibri" w:cs="Tahoma"/>
          <w:b/>
          <w:sz w:val="16"/>
          <w:szCs w:val="18"/>
        </w:rPr>
        <w:t>: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14:paraId="77843A61" w14:textId="77777777" w:rsidR="00D85843" w:rsidRPr="00D85843" w:rsidRDefault="00D85843" w:rsidP="00D85843">
      <w:pPr>
        <w:jc w:val="both"/>
        <w:rPr>
          <w:rFonts w:ascii="Calibri" w:hAnsi="Calibri" w:cs="Tahoma"/>
          <w:sz w:val="16"/>
          <w:szCs w:val="18"/>
        </w:rPr>
      </w:pPr>
    </w:p>
    <w:p w14:paraId="26C0A628"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14:paraId="47B31D61"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14:paraId="3D7AEBB4"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14:paraId="2FB12D96"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14:paraId="3B2E9B20"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14:paraId="0601E6FB"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14:paraId="1206E22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14:paraId="2D1FE4F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14:paraId="3BA0956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14:paraId="1A91566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14:paraId="54ADA003"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14:paraId="23E07C11" w14:textId="77777777" w:rsidR="00D85843" w:rsidRPr="00D85843" w:rsidRDefault="00D85843" w:rsidP="00D85843">
      <w:pPr>
        <w:jc w:val="both"/>
        <w:rPr>
          <w:rFonts w:ascii="Calibri" w:hAnsi="Calibri" w:cs="Tahoma"/>
          <w:sz w:val="16"/>
          <w:szCs w:val="18"/>
        </w:rPr>
      </w:pPr>
    </w:p>
    <w:p w14:paraId="76045E02"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14:paraId="209757A8" w14:textId="77777777" w:rsidR="00D85843" w:rsidRPr="00D85843" w:rsidRDefault="00D85843" w:rsidP="00D85843">
      <w:pPr>
        <w:ind w:left="-284"/>
        <w:jc w:val="both"/>
        <w:rPr>
          <w:rFonts w:ascii="Calibri" w:hAnsi="Calibri" w:cs="Tahoma"/>
          <w:sz w:val="16"/>
          <w:szCs w:val="18"/>
        </w:rPr>
      </w:pPr>
    </w:p>
    <w:p w14:paraId="690A9548" w14:textId="77777777"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14:paraId="560DCF69" w14:textId="77777777" w:rsidR="00D85843" w:rsidRPr="00D85843" w:rsidRDefault="00D85843" w:rsidP="00D85843">
      <w:pPr>
        <w:ind w:right="51"/>
        <w:jc w:val="both"/>
        <w:rPr>
          <w:rFonts w:ascii="Calibri" w:hAnsi="Calibri"/>
          <w:b/>
          <w:sz w:val="16"/>
          <w:szCs w:val="18"/>
        </w:rPr>
      </w:pPr>
    </w:p>
    <w:p w14:paraId="6ADACA54" w14:textId="77777777" w:rsidR="00D85843" w:rsidRPr="00D85843" w:rsidRDefault="00D843DF" w:rsidP="00D85843">
      <w:pPr>
        <w:jc w:val="both"/>
        <w:rPr>
          <w:rFonts w:ascii="Calibri" w:hAnsi="Calibri" w:cs="Tahoma"/>
          <w:sz w:val="16"/>
          <w:szCs w:val="18"/>
        </w:rPr>
      </w:pPr>
      <w:r>
        <w:rPr>
          <w:rFonts w:ascii="Calibri" w:hAnsi="Calibri" w:cs="Tahoma"/>
          <w:b/>
          <w:sz w:val="16"/>
          <w:szCs w:val="18"/>
        </w:rPr>
        <w:t>DÉCIMA QUINTA</w:t>
      </w:r>
      <w:r w:rsidR="00D85843" w:rsidRPr="00D85843">
        <w:rPr>
          <w:rFonts w:ascii="Calibri" w:hAnsi="Calibri" w:cs="Tahoma"/>
          <w:b/>
          <w:sz w:val="16"/>
          <w:szCs w:val="18"/>
        </w:rPr>
        <w:t>: MODIFICACIONES AL CONTRATO.-</w:t>
      </w:r>
      <w:r w:rsidR="00D85843"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14:paraId="6690FAE4" w14:textId="77777777" w:rsidR="00D85843" w:rsidRPr="00D85843" w:rsidRDefault="00D85843" w:rsidP="00D85843">
      <w:pPr>
        <w:jc w:val="both"/>
        <w:rPr>
          <w:rFonts w:ascii="Calibri" w:hAnsi="Calibri" w:cs="Tahoma"/>
          <w:sz w:val="16"/>
          <w:szCs w:val="18"/>
        </w:rPr>
      </w:pPr>
    </w:p>
    <w:p w14:paraId="62F5D8C3"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14:paraId="0C89AC2D" w14:textId="77777777" w:rsidR="00D85843" w:rsidRPr="00D85843" w:rsidRDefault="00D85843" w:rsidP="00D85843">
      <w:pPr>
        <w:jc w:val="both"/>
        <w:rPr>
          <w:rFonts w:ascii="Calibri" w:hAnsi="Calibri" w:cs="Tahoma"/>
          <w:sz w:val="16"/>
          <w:szCs w:val="18"/>
        </w:rPr>
      </w:pPr>
    </w:p>
    <w:p w14:paraId="189EED14"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SEXTA</w:t>
      </w:r>
      <w:r w:rsidRPr="00D85843">
        <w:rPr>
          <w:rFonts w:ascii="Calibri" w:hAnsi="Calibri" w:cs="Tahoma"/>
          <w:b/>
          <w:sz w:val="16"/>
          <w:szCs w:val="18"/>
        </w:rPr>
        <w:t>: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14:paraId="23F9CA9F" w14:textId="77777777" w:rsidR="00D85843" w:rsidRPr="00D85843" w:rsidRDefault="00D85843" w:rsidP="00D85843">
      <w:pPr>
        <w:ind w:right="51"/>
        <w:jc w:val="both"/>
        <w:rPr>
          <w:rFonts w:ascii="Calibri" w:hAnsi="Calibri" w:cs="Tahoma"/>
          <w:sz w:val="16"/>
          <w:szCs w:val="18"/>
        </w:rPr>
      </w:pPr>
    </w:p>
    <w:p w14:paraId="40DEEBA3"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lastRenderedPageBreak/>
        <w:t xml:space="preserve">DÉCIMA </w:t>
      </w:r>
      <w:r w:rsidR="00D843DF">
        <w:rPr>
          <w:rFonts w:ascii="Calibri" w:hAnsi="Calibri" w:cs="Tahoma"/>
          <w:b/>
          <w:sz w:val="16"/>
          <w:szCs w:val="18"/>
        </w:rPr>
        <w:t>SÉPTIMA</w:t>
      </w:r>
      <w:r w:rsidRPr="00D85843">
        <w:rPr>
          <w:rFonts w:ascii="Calibri" w:hAnsi="Calibri" w:cs="Tahoma"/>
          <w:b/>
          <w:sz w:val="16"/>
          <w:szCs w:val="18"/>
        </w:rPr>
        <w:t xml:space="preserve">: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14:paraId="430296B2" w14:textId="77777777" w:rsidR="00D85843" w:rsidRPr="00D85843" w:rsidRDefault="00D85843" w:rsidP="00D85843">
      <w:pPr>
        <w:jc w:val="center"/>
        <w:rPr>
          <w:rFonts w:ascii="Calibri" w:hAnsi="Calibri" w:cs="Tahoma"/>
          <w:b/>
          <w:bCs/>
          <w:sz w:val="16"/>
          <w:szCs w:val="18"/>
        </w:rPr>
      </w:pPr>
    </w:p>
    <w:p w14:paraId="555BF345" w14:textId="77777777"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t xml:space="preserve">DÉCIMA </w:t>
      </w:r>
      <w:r w:rsidR="00D843DF">
        <w:rPr>
          <w:rFonts w:ascii="Calibri" w:hAnsi="Calibri" w:cs="Tahoma"/>
          <w:b/>
          <w:bCs/>
          <w:sz w:val="16"/>
          <w:szCs w:val="18"/>
        </w:rPr>
        <w:t>OCTAVA</w:t>
      </w:r>
      <w:r w:rsidRPr="00D85843">
        <w:rPr>
          <w:rFonts w:ascii="Calibri" w:hAnsi="Calibri" w:cs="Tahoma"/>
          <w:b/>
          <w:bCs/>
          <w:sz w:val="16"/>
          <w:szCs w:val="18"/>
        </w:rPr>
        <w:t xml:space="preserve">: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14:paraId="43907848" w14:textId="77777777" w:rsidR="00D85843" w:rsidRPr="00D85843" w:rsidRDefault="00D85843" w:rsidP="00D85843">
      <w:pPr>
        <w:ind w:firstLine="708"/>
        <w:jc w:val="both"/>
        <w:rPr>
          <w:rFonts w:ascii="Calibri" w:hAnsi="Calibri" w:cs="Tahoma"/>
          <w:b/>
          <w:sz w:val="16"/>
          <w:szCs w:val="18"/>
        </w:rPr>
      </w:pPr>
    </w:p>
    <w:p w14:paraId="1863304F"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NOVENA</w:t>
      </w:r>
      <w:r w:rsidRPr="00D85843">
        <w:rPr>
          <w:rFonts w:ascii="Calibri" w:hAnsi="Calibri" w:cs="Tahoma"/>
          <w:b/>
          <w:sz w:val="16"/>
          <w:szCs w:val="18"/>
        </w:rPr>
        <w:t>: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30410B7C" w14:textId="77777777" w:rsidR="00D85843" w:rsidRPr="00D85843" w:rsidRDefault="00D85843" w:rsidP="00D85843">
      <w:pPr>
        <w:jc w:val="both"/>
        <w:rPr>
          <w:rFonts w:ascii="Calibri" w:hAnsi="Calibri" w:cs="Tahoma"/>
          <w:b/>
          <w:sz w:val="16"/>
          <w:szCs w:val="18"/>
        </w:rPr>
      </w:pPr>
    </w:p>
    <w:p w14:paraId="4A626425" w14:textId="77777777" w:rsidR="00D34CF7" w:rsidRPr="00D85843" w:rsidRDefault="00D843DF" w:rsidP="00D85843">
      <w:pPr>
        <w:jc w:val="both"/>
        <w:rPr>
          <w:rFonts w:asciiTheme="minorHAnsi" w:hAnsiTheme="minorHAnsi" w:cstheme="minorHAnsi"/>
          <w:sz w:val="16"/>
          <w:szCs w:val="17"/>
          <w:lang w:val="es-MX"/>
        </w:rPr>
      </w:pPr>
      <w:r>
        <w:rPr>
          <w:rFonts w:ascii="Calibri" w:hAnsi="Calibri" w:cs="Tahoma"/>
          <w:b/>
          <w:sz w:val="16"/>
          <w:szCs w:val="18"/>
        </w:rPr>
        <w:t>VÍGESIMA</w:t>
      </w:r>
      <w:r w:rsidR="00D85843" w:rsidRPr="00D85843">
        <w:rPr>
          <w:rFonts w:ascii="Calibri" w:hAnsi="Calibri" w:cs="Tahoma"/>
          <w:b/>
          <w:sz w:val="16"/>
          <w:szCs w:val="18"/>
        </w:rPr>
        <w:t>: JURISDICCIÓN</w:t>
      </w:r>
      <w:r w:rsidR="00D85843" w:rsidRPr="00D85843">
        <w:rPr>
          <w:rFonts w:ascii="Calibri" w:hAnsi="Calibri" w:cs="Tahoma"/>
          <w:sz w:val="16"/>
          <w:szCs w:val="18"/>
        </w:rPr>
        <w:t xml:space="preserve">.- Para la interpretación y cumplimiento del presente contrato, así como para todo aquello que no esté expresamente estipulado en el mismo, </w:t>
      </w:r>
      <w:r w:rsidR="00D85843" w:rsidRPr="00D85843">
        <w:rPr>
          <w:rFonts w:ascii="Calibri" w:hAnsi="Calibri" w:cs="Tahoma"/>
          <w:b/>
          <w:sz w:val="16"/>
          <w:szCs w:val="18"/>
        </w:rPr>
        <w:t>“LAS PARTES”</w:t>
      </w:r>
      <w:r w:rsidR="00D85843"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00D85843" w:rsidRPr="00D85843">
        <w:rPr>
          <w:rFonts w:ascii="Calibri" w:hAnsi="Calibri" w:cs="Tahoma"/>
          <w:b/>
          <w:sz w:val="16"/>
          <w:szCs w:val="18"/>
        </w:rPr>
        <w:t>“EL PROVEEDOR”</w:t>
      </w:r>
      <w:r w:rsidR="00D85843" w:rsidRPr="00D85843">
        <w:rPr>
          <w:rFonts w:ascii="Calibri" w:hAnsi="Calibri" w:cs="Tahoma"/>
          <w:sz w:val="16"/>
          <w:szCs w:val="18"/>
        </w:rPr>
        <w:t xml:space="preserve"> renuncia al fuero que por razón de su domicilio presente o futuro pudiera corresponderle.</w:t>
      </w:r>
    </w:p>
    <w:p w14:paraId="3BA8BFF3" w14:textId="77777777" w:rsidR="00BD2921" w:rsidRPr="00E50CE0" w:rsidRDefault="00BD2921" w:rsidP="00B149A6">
      <w:pPr>
        <w:jc w:val="both"/>
        <w:rPr>
          <w:rFonts w:asciiTheme="minorHAnsi" w:hAnsiTheme="minorHAnsi" w:cstheme="minorHAnsi"/>
          <w:sz w:val="17"/>
          <w:szCs w:val="17"/>
          <w:lang w:val="es-MX"/>
        </w:rPr>
      </w:pPr>
    </w:p>
    <w:p w14:paraId="53D8A551" w14:textId="77777777"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394AFEAD" w14:textId="77777777" w:rsidR="00095E6C" w:rsidRPr="00E50CE0" w:rsidRDefault="00095E6C" w:rsidP="00FF24B4">
      <w:pPr>
        <w:ind w:right="-5"/>
        <w:jc w:val="both"/>
        <w:rPr>
          <w:rFonts w:asciiTheme="minorHAnsi" w:hAnsiTheme="minorHAnsi"/>
          <w:sz w:val="17"/>
          <w:szCs w:val="17"/>
        </w:rPr>
      </w:pPr>
    </w:p>
    <w:p w14:paraId="0D18FC0E" w14:textId="77777777" w:rsidR="00572D88" w:rsidRPr="00E50CE0" w:rsidRDefault="00572D88" w:rsidP="00FF24B4">
      <w:pPr>
        <w:ind w:right="-5"/>
        <w:jc w:val="both"/>
        <w:rPr>
          <w:rFonts w:asciiTheme="minorHAnsi" w:hAnsiTheme="minorHAnsi"/>
          <w:sz w:val="17"/>
          <w:szCs w:val="17"/>
        </w:rPr>
      </w:pPr>
    </w:p>
    <w:p w14:paraId="128A6A53"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14:paraId="631D9F55" w14:textId="77777777" w:rsidR="00572D88" w:rsidRPr="00E50CE0" w:rsidRDefault="00572D88" w:rsidP="00572D88">
      <w:pPr>
        <w:ind w:right="-5"/>
        <w:jc w:val="center"/>
        <w:rPr>
          <w:rFonts w:asciiTheme="minorHAnsi" w:hAnsiTheme="minorHAnsi"/>
          <w:sz w:val="17"/>
          <w:szCs w:val="17"/>
        </w:rPr>
      </w:pPr>
    </w:p>
    <w:p w14:paraId="02766E07" w14:textId="77777777"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1"/>
          <w:footerReference w:type="default" r:id="rId12"/>
          <w:pgSz w:w="12240" w:h="15840" w:code="1"/>
          <w:pgMar w:top="2370" w:right="748" w:bottom="1134" w:left="851" w:header="567" w:footer="0" w:gutter="0"/>
          <w:cols w:space="708"/>
          <w:docGrid w:linePitch="360"/>
        </w:sectPr>
      </w:pPr>
    </w:p>
    <w:p w14:paraId="1467B679"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14:paraId="69CFEEB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14:paraId="6905BA25" w14:textId="4C172C29" w:rsidR="00572D88" w:rsidRPr="00E50CE0" w:rsidRDefault="00E15F88" w:rsidP="00572D88">
      <w:pPr>
        <w:ind w:right="-5"/>
        <w:jc w:val="center"/>
        <w:rPr>
          <w:rFonts w:asciiTheme="minorHAnsi" w:hAnsiTheme="minorHAnsi"/>
          <w:sz w:val="17"/>
          <w:szCs w:val="17"/>
        </w:rPr>
      </w:pPr>
      <w:r>
        <w:rPr>
          <w:rFonts w:asciiTheme="minorHAnsi" w:hAnsiTheme="minorHAnsi"/>
          <w:sz w:val="17"/>
          <w:szCs w:val="17"/>
        </w:rPr>
        <w:t>C.P. AARÓN SERRATO ARAOZ</w:t>
      </w:r>
    </w:p>
    <w:p w14:paraId="1BC30B37" w14:textId="01C9D90E" w:rsidR="00572D88" w:rsidRPr="00E50CE0" w:rsidRDefault="005830E1" w:rsidP="00572D88">
      <w:pPr>
        <w:ind w:right="-5"/>
        <w:jc w:val="center"/>
        <w:rPr>
          <w:rFonts w:asciiTheme="minorHAnsi" w:hAnsiTheme="minorHAnsi"/>
          <w:sz w:val="17"/>
          <w:szCs w:val="17"/>
        </w:rPr>
      </w:pPr>
      <w:r>
        <w:rPr>
          <w:rFonts w:asciiTheme="minorHAnsi" w:hAnsiTheme="minorHAnsi"/>
          <w:sz w:val="17"/>
          <w:szCs w:val="17"/>
        </w:rPr>
        <w:t>SUBDIRECTOR DE RECURSOS FINANCIEROS</w:t>
      </w:r>
    </w:p>
    <w:p w14:paraId="2491F46E" w14:textId="77777777"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14:paraId="0E5AE353" w14:textId="77777777" w:rsidR="00572D88" w:rsidRPr="00E50CE0" w:rsidRDefault="00572D88" w:rsidP="00572D88">
      <w:pPr>
        <w:ind w:right="-5"/>
        <w:jc w:val="center"/>
        <w:rPr>
          <w:rFonts w:asciiTheme="minorHAnsi" w:hAnsiTheme="minorHAnsi"/>
          <w:sz w:val="17"/>
          <w:szCs w:val="17"/>
        </w:rPr>
      </w:pPr>
    </w:p>
    <w:p w14:paraId="4FCFA5F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14:paraId="6C1DF0A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14:paraId="53A547C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14:paraId="06BF575E" w14:textId="77777777" w:rsidR="00572D88" w:rsidRPr="00E50CE0" w:rsidRDefault="00572D88" w:rsidP="00572D88">
      <w:pPr>
        <w:ind w:right="-5"/>
        <w:jc w:val="center"/>
        <w:rPr>
          <w:rFonts w:asciiTheme="minorHAnsi" w:hAnsiTheme="minorHAnsi"/>
          <w:sz w:val="17"/>
          <w:szCs w:val="17"/>
        </w:rPr>
      </w:pPr>
    </w:p>
    <w:p w14:paraId="75875BDB"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14:paraId="64DBCEED"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F1E93" w14:textId="77777777" w:rsidR="00B07CD4" w:rsidRDefault="00B07CD4" w:rsidP="007F0B73">
      <w:r>
        <w:separator/>
      </w:r>
    </w:p>
  </w:endnote>
  <w:endnote w:type="continuationSeparator" w:id="0">
    <w:p w14:paraId="34524C4C" w14:textId="77777777" w:rsidR="00B07CD4" w:rsidRDefault="00B07CD4"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14:paraId="75C26DE3" w14:textId="77777777" w:rsidR="00A75DB4" w:rsidRPr="00CE2E1F" w:rsidRDefault="00A75DB4" w:rsidP="004C675C">
        <w:pPr>
          <w:pStyle w:val="Piedepgina"/>
          <w:jc w:val="center"/>
          <w:rPr>
            <w:b/>
            <w:color w:val="009999"/>
          </w:rPr>
        </w:pPr>
        <w:r>
          <w:rPr>
            <w:color w:val="009999"/>
          </w:rPr>
          <w:t>_____________________________________________________________________________________________________</w:t>
        </w:r>
      </w:p>
      <w:p w14:paraId="3EFE9C3E" w14:textId="77777777" w:rsidR="00A75DB4" w:rsidRDefault="00A75DB4" w:rsidP="004C675C">
        <w:pPr>
          <w:pStyle w:val="Piedepgina"/>
          <w:ind w:right="-232" w:hanging="284"/>
          <w:jc w:val="center"/>
          <w:rPr>
            <w:rFonts w:ascii="Century Gothic" w:hAnsi="Century Gothic"/>
            <w:b/>
            <w:color w:val="009999"/>
            <w:sz w:val="18"/>
            <w:szCs w:val="14"/>
          </w:rPr>
        </w:pPr>
      </w:p>
      <w:p w14:paraId="48BCDD40" w14:textId="77777777" w:rsidR="00A75DB4" w:rsidRPr="00CE2E1F" w:rsidRDefault="00A75DB4"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14:paraId="1080BB37" w14:textId="21913F1C" w:rsidR="00A75DB4" w:rsidRPr="00CE2E1F" w:rsidRDefault="00A75DB4" w:rsidP="004C675C">
        <w:pPr>
          <w:pStyle w:val="Piedepgina"/>
          <w:jc w:val="center"/>
          <w:rPr>
            <w:b/>
            <w:color w:val="009999"/>
            <w:szCs w:val="16"/>
          </w:rPr>
        </w:pPr>
        <w:r>
          <w:rPr>
            <w:rFonts w:ascii="Century Gothic" w:hAnsi="Century Gothic"/>
            <w:b/>
            <w:color w:val="009999"/>
            <w:sz w:val="18"/>
            <w:szCs w:val="16"/>
          </w:rPr>
          <w:t>No. LP-919044992-I31</w:t>
        </w:r>
        <w:r w:rsidRPr="00CE2E1F">
          <w:rPr>
            <w:rFonts w:ascii="Century Gothic" w:hAnsi="Century Gothic"/>
            <w:b/>
            <w:color w:val="009999"/>
            <w:sz w:val="18"/>
            <w:szCs w:val="16"/>
          </w:rPr>
          <w:t>-201</w:t>
        </w:r>
        <w:r>
          <w:rPr>
            <w:rFonts w:ascii="Century Gothic" w:hAnsi="Century Gothic"/>
            <w:b/>
            <w:color w:val="009999"/>
            <w:sz w:val="18"/>
            <w:szCs w:val="16"/>
          </w:rPr>
          <w:t>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62749A">
                  <w:rPr>
                    <w:rFonts w:ascii="Century Gothic" w:hAnsi="Century Gothic"/>
                    <w:b/>
                    <w:noProof/>
                    <w:color w:val="009999"/>
                    <w:sz w:val="18"/>
                    <w:szCs w:val="16"/>
                  </w:rPr>
                  <w:t>49</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62749A">
                  <w:rPr>
                    <w:rFonts w:ascii="Century Gothic" w:hAnsi="Century Gothic"/>
                    <w:b/>
                    <w:noProof/>
                    <w:color w:val="009999"/>
                    <w:sz w:val="18"/>
                    <w:szCs w:val="16"/>
                  </w:rPr>
                  <w:t>55</w:t>
                </w:r>
                <w:r w:rsidRPr="00CE2E1F">
                  <w:rPr>
                    <w:rFonts w:ascii="Century Gothic" w:hAnsi="Century Gothic"/>
                    <w:b/>
                    <w:color w:val="009999"/>
                    <w:sz w:val="18"/>
                    <w:szCs w:val="16"/>
                  </w:rPr>
                  <w:fldChar w:fldCharType="end"/>
                </w:r>
              </w:sdtContent>
            </w:sdt>
          </w:sdtContent>
        </w:sdt>
      </w:p>
      <w:p w14:paraId="359AF417" w14:textId="77777777" w:rsidR="00A75DB4" w:rsidRPr="00CE2E1F" w:rsidRDefault="00A75DB4" w:rsidP="004C675C">
        <w:pPr>
          <w:pStyle w:val="Piedepgina"/>
          <w:jc w:val="center"/>
          <w:rPr>
            <w:b/>
            <w:color w:val="009999"/>
          </w:rPr>
        </w:pPr>
      </w:p>
    </w:sdtContent>
  </w:sdt>
  <w:p w14:paraId="1492D84C" w14:textId="77777777" w:rsidR="00A75DB4" w:rsidRPr="004C675C" w:rsidRDefault="00A75DB4" w:rsidP="004C675C">
    <w:pPr>
      <w:pStyle w:val="Piedepgina"/>
    </w:pPr>
  </w:p>
  <w:p w14:paraId="60808917" w14:textId="77777777" w:rsidR="00A75DB4" w:rsidRDefault="00A75DB4"/>
  <w:p w14:paraId="3E181B03" w14:textId="77777777" w:rsidR="00A75DB4" w:rsidRDefault="00A75DB4"/>
  <w:p w14:paraId="3DD10BE5" w14:textId="77777777" w:rsidR="00A75DB4" w:rsidRDefault="00A75DB4"/>
  <w:p w14:paraId="17C226D0" w14:textId="77777777" w:rsidR="00A75DB4" w:rsidRDefault="00A75DB4"/>
  <w:p w14:paraId="0E57AC24" w14:textId="77777777" w:rsidR="00A75DB4" w:rsidRDefault="00A75D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EB5B3" w14:textId="77777777" w:rsidR="00B07CD4" w:rsidRDefault="00B07CD4" w:rsidP="007F0B73">
      <w:r>
        <w:separator/>
      </w:r>
    </w:p>
  </w:footnote>
  <w:footnote w:type="continuationSeparator" w:id="0">
    <w:p w14:paraId="08277844" w14:textId="77777777" w:rsidR="00B07CD4" w:rsidRDefault="00B07CD4"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A88A" w14:textId="77777777" w:rsidR="00A75DB4" w:rsidRPr="00C765F1" w:rsidRDefault="00A75DB4"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0CBDAA5E" wp14:editId="633D816F">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7C12A0D4" w14:textId="77777777" w:rsidR="00A75DB4" w:rsidRPr="00C765F1" w:rsidRDefault="00A75DB4" w:rsidP="00313C66">
    <w:pPr>
      <w:jc w:val="center"/>
      <w:rPr>
        <w:rFonts w:ascii="Corbel" w:hAnsi="Corbel"/>
        <w:b/>
        <w:szCs w:val="16"/>
      </w:rPr>
    </w:pPr>
    <w:r w:rsidRPr="00C765F1">
      <w:rPr>
        <w:rFonts w:ascii="Corbel" w:hAnsi="Corbel"/>
        <w:b/>
        <w:szCs w:val="16"/>
      </w:rPr>
      <w:t>SERVICIOS DE SALUD DE NUEVO LEÓN</w:t>
    </w:r>
  </w:p>
  <w:p w14:paraId="71B0D807" w14:textId="77777777" w:rsidR="00A75DB4" w:rsidRPr="00180FA7" w:rsidRDefault="00A75DB4"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285C7DDB" w14:textId="77777777" w:rsidR="00A75DB4" w:rsidRDefault="00A75DB4"/>
  <w:p w14:paraId="7F54F107" w14:textId="77777777" w:rsidR="00A75DB4" w:rsidRDefault="00A75DB4"/>
  <w:p w14:paraId="78AF9BC4" w14:textId="77777777" w:rsidR="00A75DB4" w:rsidRDefault="00A75DB4"/>
  <w:p w14:paraId="03F7A2B8" w14:textId="77777777" w:rsidR="00A75DB4" w:rsidRDefault="00A75DB4"/>
  <w:p w14:paraId="4E2A31B4" w14:textId="77777777" w:rsidR="00A75DB4" w:rsidRDefault="00A75D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8E669D"/>
    <w:multiLevelType w:val="hybridMultilevel"/>
    <w:tmpl w:val="A7947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D2D1FC7"/>
    <w:multiLevelType w:val="hybridMultilevel"/>
    <w:tmpl w:val="9F38BF96"/>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580A4E54"/>
    <w:multiLevelType w:val="hybridMultilevel"/>
    <w:tmpl w:val="D6A050AE"/>
    <w:lvl w:ilvl="0" w:tplc="BD944F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3"/>
  </w:num>
  <w:num w:numId="2">
    <w:abstractNumId w:val="8"/>
  </w:num>
  <w:num w:numId="3">
    <w:abstractNumId w:val="21"/>
  </w:num>
  <w:num w:numId="4">
    <w:abstractNumId w:val="30"/>
  </w:num>
  <w:num w:numId="5">
    <w:abstractNumId w:val="7"/>
  </w:num>
  <w:num w:numId="6">
    <w:abstractNumId w:val="0"/>
  </w:num>
  <w:num w:numId="7">
    <w:abstractNumId w:val="16"/>
  </w:num>
  <w:num w:numId="8">
    <w:abstractNumId w:val="14"/>
  </w:num>
  <w:num w:numId="9">
    <w:abstractNumId w:val="28"/>
  </w:num>
  <w:num w:numId="10">
    <w:abstractNumId w:val="17"/>
  </w:num>
  <w:num w:numId="11">
    <w:abstractNumId w:val="10"/>
  </w:num>
  <w:num w:numId="12">
    <w:abstractNumId w:val="11"/>
  </w:num>
  <w:num w:numId="13">
    <w:abstractNumId w:val="12"/>
  </w:num>
  <w:num w:numId="14">
    <w:abstractNumId w:val="18"/>
  </w:num>
  <w:num w:numId="15">
    <w:abstractNumId w:val="19"/>
  </w:num>
  <w:num w:numId="16">
    <w:abstractNumId w:val="27"/>
  </w:num>
  <w:num w:numId="17">
    <w:abstractNumId w:val="25"/>
  </w:num>
  <w:num w:numId="18">
    <w:abstractNumId w:val="24"/>
  </w:num>
  <w:num w:numId="19">
    <w:abstractNumId w:val="23"/>
  </w:num>
  <w:num w:numId="20">
    <w:abstractNumId w:val="35"/>
  </w:num>
  <w:num w:numId="21">
    <w:abstractNumId w:val="9"/>
  </w:num>
  <w:num w:numId="22">
    <w:abstractNumId w:val="26"/>
  </w:num>
  <w:num w:numId="23">
    <w:abstractNumId w:val="34"/>
  </w:num>
  <w:num w:numId="24">
    <w:abstractNumId w:val="20"/>
  </w:num>
  <w:num w:numId="25">
    <w:abstractNumId w:val="6"/>
  </w:num>
  <w:num w:numId="26">
    <w:abstractNumId w:val="29"/>
  </w:num>
  <w:num w:numId="27">
    <w:abstractNumId w:val="32"/>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11E90"/>
    <w:rsid w:val="000163C5"/>
    <w:rsid w:val="000173BC"/>
    <w:rsid w:val="0002217C"/>
    <w:rsid w:val="0002354C"/>
    <w:rsid w:val="00023C9A"/>
    <w:rsid w:val="00024558"/>
    <w:rsid w:val="000250D0"/>
    <w:rsid w:val="00025D27"/>
    <w:rsid w:val="00026280"/>
    <w:rsid w:val="00027E19"/>
    <w:rsid w:val="00030424"/>
    <w:rsid w:val="000348C5"/>
    <w:rsid w:val="00037C00"/>
    <w:rsid w:val="00037DE1"/>
    <w:rsid w:val="00043532"/>
    <w:rsid w:val="00043AC2"/>
    <w:rsid w:val="0004563D"/>
    <w:rsid w:val="000469C3"/>
    <w:rsid w:val="00047F4B"/>
    <w:rsid w:val="000506F4"/>
    <w:rsid w:val="000566E4"/>
    <w:rsid w:val="000640BB"/>
    <w:rsid w:val="0006552E"/>
    <w:rsid w:val="00070C5B"/>
    <w:rsid w:val="000716F8"/>
    <w:rsid w:val="00071AB3"/>
    <w:rsid w:val="00071E7A"/>
    <w:rsid w:val="000732D7"/>
    <w:rsid w:val="0007345B"/>
    <w:rsid w:val="000748B3"/>
    <w:rsid w:val="00080D85"/>
    <w:rsid w:val="000817B9"/>
    <w:rsid w:val="00083EA1"/>
    <w:rsid w:val="0008536E"/>
    <w:rsid w:val="00085C6B"/>
    <w:rsid w:val="00086A95"/>
    <w:rsid w:val="000908D8"/>
    <w:rsid w:val="0009417E"/>
    <w:rsid w:val="000951D2"/>
    <w:rsid w:val="00095E6C"/>
    <w:rsid w:val="00096CA8"/>
    <w:rsid w:val="000A0057"/>
    <w:rsid w:val="000A1DF4"/>
    <w:rsid w:val="000A238F"/>
    <w:rsid w:val="000A25FB"/>
    <w:rsid w:val="000A3481"/>
    <w:rsid w:val="000A3C7F"/>
    <w:rsid w:val="000A5DDD"/>
    <w:rsid w:val="000A6AA1"/>
    <w:rsid w:val="000A7510"/>
    <w:rsid w:val="000A7763"/>
    <w:rsid w:val="000B09BD"/>
    <w:rsid w:val="000B0A03"/>
    <w:rsid w:val="000B3333"/>
    <w:rsid w:val="000B49ED"/>
    <w:rsid w:val="000B6BBA"/>
    <w:rsid w:val="000B737B"/>
    <w:rsid w:val="000B78E5"/>
    <w:rsid w:val="000C0D8F"/>
    <w:rsid w:val="000C3ABC"/>
    <w:rsid w:val="000C48DF"/>
    <w:rsid w:val="000C5771"/>
    <w:rsid w:val="000D0FC8"/>
    <w:rsid w:val="000D23BF"/>
    <w:rsid w:val="000D34A8"/>
    <w:rsid w:val="000D40B5"/>
    <w:rsid w:val="000D5CC3"/>
    <w:rsid w:val="000D6B1B"/>
    <w:rsid w:val="000D7D14"/>
    <w:rsid w:val="000E0520"/>
    <w:rsid w:val="000E0C23"/>
    <w:rsid w:val="000E1551"/>
    <w:rsid w:val="000E2867"/>
    <w:rsid w:val="000E2A16"/>
    <w:rsid w:val="000E4467"/>
    <w:rsid w:val="000E640F"/>
    <w:rsid w:val="000E6B6A"/>
    <w:rsid w:val="000F10D2"/>
    <w:rsid w:val="000F1356"/>
    <w:rsid w:val="000F1FE2"/>
    <w:rsid w:val="000F2E5D"/>
    <w:rsid w:val="000F51FA"/>
    <w:rsid w:val="000F63CC"/>
    <w:rsid w:val="000F6CD0"/>
    <w:rsid w:val="000F72BF"/>
    <w:rsid w:val="001001BE"/>
    <w:rsid w:val="001045E8"/>
    <w:rsid w:val="00104CD6"/>
    <w:rsid w:val="001061A5"/>
    <w:rsid w:val="00113520"/>
    <w:rsid w:val="00113DC1"/>
    <w:rsid w:val="00115038"/>
    <w:rsid w:val="00115B93"/>
    <w:rsid w:val="001161D4"/>
    <w:rsid w:val="001165A7"/>
    <w:rsid w:val="00116652"/>
    <w:rsid w:val="0012053B"/>
    <w:rsid w:val="00121BF4"/>
    <w:rsid w:val="00124B69"/>
    <w:rsid w:val="00125C4F"/>
    <w:rsid w:val="00126089"/>
    <w:rsid w:val="001311AB"/>
    <w:rsid w:val="001320ED"/>
    <w:rsid w:val="00132636"/>
    <w:rsid w:val="001334E1"/>
    <w:rsid w:val="00133C07"/>
    <w:rsid w:val="00135C95"/>
    <w:rsid w:val="00137738"/>
    <w:rsid w:val="00141837"/>
    <w:rsid w:val="00142657"/>
    <w:rsid w:val="0014435E"/>
    <w:rsid w:val="00144E06"/>
    <w:rsid w:val="001457CC"/>
    <w:rsid w:val="0014744D"/>
    <w:rsid w:val="0014767F"/>
    <w:rsid w:val="00147930"/>
    <w:rsid w:val="001516EC"/>
    <w:rsid w:val="00153B44"/>
    <w:rsid w:val="00154BCB"/>
    <w:rsid w:val="0015768D"/>
    <w:rsid w:val="001578FF"/>
    <w:rsid w:val="001629C3"/>
    <w:rsid w:val="0016702D"/>
    <w:rsid w:val="001706F1"/>
    <w:rsid w:val="00171F39"/>
    <w:rsid w:val="00175E7D"/>
    <w:rsid w:val="001800A0"/>
    <w:rsid w:val="00180FA7"/>
    <w:rsid w:val="00181514"/>
    <w:rsid w:val="001865DF"/>
    <w:rsid w:val="00190C8C"/>
    <w:rsid w:val="00191051"/>
    <w:rsid w:val="001925AF"/>
    <w:rsid w:val="00192B2D"/>
    <w:rsid w:val="00194C59"/>
    <w:rsid w:val="00197078"/>
    <w:rsid w:val="00197333"/>
    <w:rsid w:val="00197F66"/>
    <w:rsid w:val="001A0EBB"/>
    <w:rsid w:val="001A154A"/>
    <w:rsid w:val="001A2B75"/>
    <w:rsid w:val="001A3132"/>
    <w:rsid w:val="001A3AC3"/>
    <w:rsid w:val="001B316B"/>
    <w:rsid w:val="001B47EB"/>
    <w:rsid w:val="001B5AF2"/>
    <w:rsid w:val="001C147E"/>
    <w:rsid w:val="001C2CDE"/>
    <w:rsid w:val="001D05DE"/>
    <w:rsid w:val="001D0C2C"/>
    <w:rsid w:val="001D2899"/>
    <w:rsid w:val="001D7F79"/>
    <w:rsid w:val="001E4087"/>
    <w:rsid w:val="001E66DB"/>
    <w:rsid w:val="001E6B43"/>
    <w:rsid w:val="001E7D0E"/>
    <w:rsid w:val="001F0E80"/>
    <w:rsid w:val="001F505D"/>
    <w:rsid w:val="001F56DB"/>
    <w:rsid w:val="001F585B"/>
    <w:rsid w:val="001F5F06"/>
    <w:rsid w:val="001F7C8E"/>
    <w:rsid w:val="00200279"/>
    <w:rsid w:val="002018C5"/>
    <w:rsid w:val="002021D2"/>
    <w:rsid w:val="00202AD4"/>
    <w:rsid w:val="0020302B"/>
    <w:rsid w:val="002043AA"/>
    <w:rsid w:val="0020449C"/>
    <w:rsid w:val="0020579E"/>
    <w:rsid w:val="00207C9D"/>
    <w:rsid w:val="00213927"/>
    <w:rsid w:val="00214160"/>
    <w:rsid w:val="002148BF"/>
    <w:rsid w:val="00214C5C"/>
    <w:rsid w:val="002157EE"/>
    <w:rsid w:val="00217D47"/>
    <w:rsid w:val="00220020"/>
    <w:rsid w:val="00221D91"/>
    <w:rsid w:val="00222C8B"/>
    <w:rsid w:val="0022343A"/>
    <w:rsid w:val="0023049A"/>
    <w:rsid w:val="0023262D"/>
    <w:rsid w:val="00232672"/>
    <w:rsid w:val="00236689"/>
    <w:rsid w:val="00237794"/>
    <w:rsid w:val="002448EA"/>
    <w:rsid w:val="00250FC6"/>
    <w:rsid w:val="00252C3D"/>
    <w:rsid w:val="00253114"/>
    <w:rsid w:val="00257801"/>
    <w:rsid w:val="00260867"/>
    <w:rsid w:val="00261EB0"/>
    <w:rsid w:val="00261F27"/>
    <w:rsid w:val="00262420"/>
    <w:rsid w:val="00262CA6"/>
    <w:rsid w:val="00263BDA"/>
    <w:rsid w:val="00265704"/>
    <w:rsid w:val="00266E4C"/>
    <w:rsid w:val="00266EB5"/>
    <w:rsid w:val="00267C25"/>
    <w:rsid w:val="0027103A"/>
    <w:rsid w:val="00274C32"/>
    <w:rsid w:val="002752D3"/>
    <w:rsid w:val="002752D9"/>
    <w:rsid w:val="0027668D"/>
    <w:rsid w:val="00277106"/>
    <w:rsid w:val="002800CD"/>
    <w:rsid w:val="00280B21"/>
    <w:rsid w:val="00280BD9"/>
    <w:rsid w:val="0028407E"/>
    <w:rsid w:val="00284B77"/>
    <w:rsid w:val="00284F3E"/>
    <w:rsid w:val="00286133"/>
    <w:rsid w:val="00286D6C"/>
    <w:rsid w:val="00292E04"/>
    <w:rsid w:val="00296CA2"/>
    <w:rsid w:val="00297643"/>
    <w:rsid w:val="00297FF7"/>
    <w:rsid w:val="002A290C"/>
    <w:rsid w:val="002B1415"/>
    <w:rsid w:val="002B2579"/>
    <w:rsid w:val="002B2868"/>
    <w:rsid w:val="002B4A2A"/>
    <w:rsid w:val="002B5737"/>
    <w:rsid w:val="002B64C8"/>
    <w:rsid w:val="002B6BE9"/>
    <w:rsid w:val="002C0C5A"/>
    <w:rsid w:val="002C0FDC"/>
    <w:rsid w:val="002C1849"/>
    <w:rsid w:val="002C477F"/>
    <w:rsid w:val="002C4DEC"/>
    <w:rsid w:val="002C54E8"/>
    <w:rsid w:val="002C627F"/>
    <w:rsid w:val="002D0FCB"/>
    <w:rsid w:val="002D1629"/>
    <w:rsid w:val="002D64B4"/>
    <w:rsid w:val="002E1616"/>
    <w:rsid w:val="002E38D0"/>
    <w:rsid w:val="002F0BF1"/>
    <w:rsid w:val="002F17A3"/>
    <w:rsid w:val="002F2667"/>
    <w:rsid w:val="002F3291"/>
    <w:rsid w:val="002F3EDC"/>
    <w:rsid w:val="002F4109"/>
    <w:rsid w:val="002F5444"/>
    <w:rsid w:val="00305044"/>
    <w:rsid w:val="00305C08"/>
    <w:rsid w:val="00305FEB"/>
    <w:rsid w:val="00306A6D"/>
    <w:rsid w:val="003109DF"/>
    <w:rsid w:val="00310ACA"/>
    <w:rsid w:val="003110CA"/>
    <w:rsid w:val="00311440"/>
    <w:rsid w:val="00311634"/>
    <w:rsid w:val="00311B0C"/>
    <w:rsid w:val="0031203E"/>
    <w:rsid w:val="00313C66"/>
    <w:rsid w:val="00316789"/>
    <w:rsid w:val="003179CA"/>
    <w:rsid w:val="00321765"/>
    <w:rsid w:val="003226DC"/>
    <w:rsid w:val="00322C8C"/>
    <w:rsid w:val="00325647"/>
    <w:rsid w:val="00325F91"/>
    <w:rsid w:val="0032677F"/>
    <w:rsid w:val="003333E2"/>
    <w:rsid w:val="00333A15"/>
    <w:rsid w:val="00336DC6"/>
    <w:rsid w:val="00340D61"/>
    <w:rsid w:val="00341301"/>
    <w:rsid w:val="00344C04"/>
    <w:rsid w:val="00345071"/>
    <w:rsid w:val="0034525E"/>
    <w:rsid w:val="0035351D"/>
    <w:rsid w:val="003561D9"/>
    <w:rsid w:val="0035685B"/>
    <w:rsid w:val="003632F9"/>
    <w:rsid w:val="00364DB0"/>
    <w:rsid w:val="00365F73"/>
    <w:rsid w:val="00367F8B"/>
    <w:rsid w:val="00374189"/>
    <w:rsid w:val="00374519"/>
    <w:rsid w:val="003764AF"/>
    <w:rsid w:val="00381894"/>
    <w:rsid w:val="00383B73"/>
    <w:rsid w:val="00385897"/>
    <w:rsid w:val="003915FB"/>
    <w:rsid w:val="00394C2E"/>
    <w:rsid w:val="00396725"/>
    <w:rsid w:val="003A12A5"/>
    <w:rsid w:val="003A176E"/>
    <w:rsid w:val="003A1ACD"/>
    <w:rsid w:val="003A2E13"/>
    <w:rsid w:val="003A31D5"/>
    <w:rsid w:val="003A6F62"/>
    <w:rsid w:val="003A7926"/>
    <w:rsid w:val="003B3107"/>
    <w:rsid w:val="003C0F1A"/>
    <w:rsid w:val="003C1B00"/>
    <w:rsid w:val="003C4F21"/>
    <w:rsid w:val="003C7CE4"/>
    <w:rsid w:val="003D1990"/>
    <w:rsid w:val="003D29C1"/>
    <w:rsid w:val="003E0DDC"/>
    <w:rsid w:val="003E3F99"/>
    <w:rsid w:val="003E4D22"/>
    <w:rsid w:val="003E6595"/>
    <w:rsid w:val="003F0BD1"/>
    <w:rsid w:val="003F146D"/>
    <w:rsid w:val="003F2962"/>
    <w:rsid w:val="003F3046"/>
    <w:rsid w:val="003F4106"/>
    <w:rsid w:val="004017C9"/>
    <w:rsid w:val="00406379"/>
    <w:rsid w:val="004065DA"/>
    <w:rsid w:val="0040777D"/>
    <w:rsid w:val="0041098D"/>
    <w:rsid w:val="00412DF3"/>
    <w:rsid w:val="00415180"/>
    <w:rsid w:val="00415612"/>
    <w:rsid w:val="0041639A"/>
    <w:rsid w:val="0041641A"/>
    <w:rsid w:val="00417F7B"/>
    <w:rsid w:val="004217E7"/>
    <w:rsid w:val="00422034"/>
    <w:rsid w:val="00424F21"/>
    <w:rsid w:val="00425437"/>
    <w:rsid w:val="00427176"/>
    <w:rsid w:val="00431510"/>
    <w:rsid w:val="00432C2F"/>
    <w:rsid w:val="00433CCB"/>
    <w:rsid w:val="00435A81"/>
    <w:rsid w:val="00435E03"/>
    <w:rsid w:val="00435FEC"/>
    <w:rsid w:val="0043607F"/>
    <w:rsid w:val="004376F6"/>
    <w:rsid w:val="00437ACF"/>
    <w:rsid w:val="00442AB6"/>
    <w:rsid w:val="00446A86"/>
    <w:rsid w:val="00447374"/>
    <w:rsid w:val="004503D5"/>
    <w:rsid w:val="00451746"/>
    <w:rsid w:val="00455A7A"/>
    <w:rsid w:val="00455E3E"/>
    <w:rsid w:val="00456142"/>
    <w:rsid w:val="00457412"/>
    <w:rsid w:val="00462584"/>
    <w:rsid w:val="00463389"/>
    <w:rsid w:val="004717AF"/>
    <w:rsid w:val="00471AEC"/>
    <w:rsid w:val="004728C3"/>
    <w:rsid w:val="00474DDD"/>
    <w:rsid w:val="004779C6"/>
    <w:rsid w:val="004826C9"/>
    <w:rsid w:val="004852C0"/>
    <w:rsid w:val="0048727C"/>
    <w:rsid w:val="004912B4"/>
    <w:rsid w:val="0049243D"/>
    <w:rsid w:val="004950EF"/>
    <w:rsid w:val="004A0277"/>
    <w:rsid w:val="004A12B3"/>
    <w:rsid w:val="004A4C14"/>
    <w:rsid w:val="004A66BA"/>
    <w:rsid w:val="004B0FAF"/>
    <w:rsid w:val="004B16BB"/>
    <w:rsid w:val="004B2D24"/>
    <w:rsid w:val="004B4AB7"/>
    <w:rsid w:val="004B5954"/>
    <w:rsid w:val="004C2ED5"/>
    <w:rsid w:val="004C675C"/>
    <w:rsid w:val="004C7731"/>
    <w:rsid w:val="004D23B2"/>
    <w:rsid w:val="004D49AF"/>
    <w:rsid w:val="004D5065"/>
    <w:rsid w:val="004D516C"/>
    <w:rsid w:val="004D5BD4"/>
    <w:rsid w:val="004E077E"/>
    <w:rsid w:val="004E09BD"/>
    <w:rsid w:val="004E1D69"/>
    <w:rsid w:val="004E353A"/>
    <w:rsid w:val="004E432C"/>
    <w:rsid w:val="004E48C3"/>
    <w:rsid w:val="004E4C08"/>
    <w:rsid w:val="004E5E3F"/>
    <w:rsid w:val="004E6598"/>
    <w:rsid w:val="004E6966"/>
    <w:rsid w:val="004F278A"/>
    <w:rsid w:val="004F27C5"/>
    <w:rsid w:val="004F439F"/>
    <w:rsid w:val="004F6AFD"/>
    <w:rsid w:val="00502229"/>
    <w:rsid w:val="0050254B"/>
    <w:rsid w:val="00502717"/>
    <w:rsid w:val="005044AB"/>
    <w:rsid w:val="005048F4"/>
    <w:rsid w:val="00504C12"/>
    <w:rsid w:val="00507AB8"/>
    <w:rsid w:val="00510269"/>
    <w:rsid w:val="00510CBA"/>
    <w:rsid w:val="00512C9B"/>
    <w:rsid w:val="00513013"/>
    <w:rsid w:val="00521B8D"/>
    <w:rsid w:val="00521D5D"/>
    <w:rsid w:val="005222C5"/>
    <w:rsid w:val="00522392"/>
    <w:rsid w:val="00525340"/>
    <w:rsid w:val="005255EA"/>
    <w:rsid w:val="00526791"/>
    <w:rsid w:val="00526C68"/>
    <w:rsid w:val="00531967"/>
    <w:rsid w:val="005323AE"/>
    <w:rsid w:val="00533F52"/>
    <w:rsid w:val="00534C07"/>
    <w:rsid w:val="00540A9C"/>
    <w:rsid w:val="005416AC"/>
    <w:rsid w:val="005418B0"/>
    <w:rsid w:val="0054229F"/>
    <w:rsid w:val="00544481"/>
    <w:rsid w:val="005478DA"/>
    <w:rsid w:val="00555692"/>
    <w:rsid w:val="00555CC5"/>
    <w:rsid w:val="005569D0"/>
    <w:rsid w:val="005573F0"/>
    <w:rsid w:val="00557A51"/>
    <w:rsid w:val="0056156A"/>
    <w:rsid w:val="0056254E"/>
    <w:rsid w:val="005653C6"/>
    <w:rsid w:val="00572D81"/>
    <w:rsid w:val="00572D88"/>
    <w:rsid w:val="005763A8"/>
    <w:rsid w:val="0057776D"/>
    <w:rsid w:val="0058000A"/>
    <w:rsid w:val="0058024D"/>
    <w:rsid w:val="005815BB"/>
    <w:rsid w:val="005830E1"/>
    <w:rsid w:val="00583653"/>
    <w:rsid w:val="005865D5"/>
    <w:rsid w:val="005902C4"/>
    <w:rsid w:val="005917C0"/>
    <w:rsid w:val="00592406"/>
    <w:rsid w:val="00592E82"/>
    <w:rsid w:val="00594609"/>
    <w:rsid w:val="005974DE"/>
    <w:rsid w:val="005A43AA"/>
    <w:rsid w:val="005B0DA4"/>
    <w:rsid w:val="005B4A57"/>
    <w:rsid w:val="005B4BA6"/>
    <w:rsid w:val="005B56DF"/>
    <w:rsid w:val="005B753E"/>
    <w:rsid w:val="005C1467"/>
    <w:rsid w:val="005C3279"/>
    <w:rsid w:val="005C6D35"/>
    <w:rsid w:val="005C79F2"/>
    <w:rsid w:val="005D0711"/>
    <w:rsid w:val="005D0FFB"/>
    <w:rsid w:val="005D169F"/>
    <w:rsid w:val="005D1765"/>
    <w:rsid w:val="005D54BE"/>
    <w:rsid w:val="005E0A2B"/>
    <w:rsid w:val="005E143A"/>
    <w:rsid w:val="005E3FDC"/>
    <w:rsid w:val="005E4645"/>
    <w:rsid w:val="005E531C"/>
    <w:rsid w:val="005E5323"/>
    <w:rsid w:val="005E61B7"/>
    <w:rsid w:val="005E6330"/>
    <w:rsid w:val="005E70BD"/>
    <w:rsid w:val="005E7136"/>
    <w:rsid w:val="005F16F3"/>
    <w:rsid w:val="005F2391"/>
    <w:rsid w:val="005F42F7"/>
    <w:rsid w:val="005F7092"/>
    <w:rsid w:val="0060144F"/>
    <w:rsid w:val="0060179C"/>
    <w:rsid w:val="006038E4"/>
    <w:rsid w:val="00603AD3"/>
    <w:rsid w:val="00606B41"/>
    <w:rsid w:val="0061030C"/>
    <w:rsid w:val="00617AB2"/>
    <w:rsid w:val="00621670"/>
    <w:rsid w:val="006218FB"/>
    <w:rsid w:val="00623E9B"/>
    <w:rsid w:val="00624D6B"/>
    <w:rsid w:val="0062749A"/>
    <w:rsid w:val="00631726"/>
    <w:rsid w:val="00636A62"/>
    <w:rsid w:val="006406C4"/>
    <w:rsid w:val="00641E93"/>
    <w:rsid w:val="00642C31"/>
    <w:rsid w:val="00642ED4"/>
    <w:rsid w:val="006473F8"/>
    <w:rsid w:val="00647AED"/>
    <w:rsid w:val="00647B68"/>
    <w:rsid w:val="006557BC"/>
    <w:rsid w:val="00661318"/>
    <w:rsid w:val="006624CB"/>
    <w:rsid w:val="00662F4D"/>
    <w:rsid w:val="00664844"/>
    <w:rsid w:val="006649B0"/>
    <w:rsid w:val="00670AB4"/>
    <w:rsid w:val="0067689F"/>
    <w:rsid w:val="0068550E"/>
    <w:rsid w:val="00692550"/>
    <w:rsid w:val="00692EB0"/>
    <w:rsid w:val="00695181"/>
    <w:rsid w:val="00695BCA"/>
    <w:rsid w:val="006976AD"/>
    <w:rsid w:val="006A2D51"/>
    <w:rsid w:val="006A478B"/>
    <w:rsid w:val="006A6DD0"/>
    <w:rsid w:val="006B5D25"/>
    <w:rsid w:val="006B5DC2"/>
    <w:rsid w:val="006B6BC3"/>
    <w:rsid w:val="006C0DF5"/>
    <w:rsid w:val="006C2F78"/>
    <w:rsid w:val="006C33C7"/>
    <w:rsid w:val="006C39F5"/>
    <w:rsid w:val="006C7216"/>
    <w:rsid w:val="006D61E7"/>
    <w:rsid w:val="006E0108"/>
    <w:rsid w:val="006E031A"/>
    <w:rsid w:val="006E0D26"/>
    <w:rsid w:val="006E183F"/>
    <w:rsid w:val="006E2D38"/>
    <w:rsid w:val="006E4CB1"/>
    <w:rsid w:val="006E5452"/>
    <w:rsid w:val="006E5523"/>
    <w:rsid w:val="006E6D30"/>
    <w:rsid w:val="006E6DB1"/>
    <w:rsid w:val="006E7531"/>
    <w:rsid w:val="006F253A"/>
    <w:rsid w:val="006F2D7A"/>
    <w:rsid w:val="006F697A"/>
    <w:rsid w:val="006F7E9E"/>
    <w:rsid w:val="0070099E"/>
    <w:rsid w:val="007032AA"/>
    <w:rsid w:val="0070351F"/>
    <w:rsid w:val="0070450C"/>
    <w:rsid w:val="0071071F"/>
    <w:rsid w:val="00713544"/>
    <w:rsid w:val="00713C50"/>
    <w:rsid w:val="00714213"/>
    <w:rsid w:val="007211AA"/>
    <w:rsid w:val="0072316E"/>
    <w:rsid w:val="00724040"/>
    <w:rsid w:val="007250AE"/>
    <w:rsid w:val="007269C5"/>
    <w:rsid w:val="00727A6A"/>
    <w:rsid w:val="00741FB8"/>
    <w:rsid w:val="00742118"/>
    <w:rsid w:val="00744DD4"/>
    <w:rsid w:val="0074621C"/>
    <w:rsid w:val="007466C0"/>
    <w:rsid w:val="007475E6"/>
    <w:rsid w:val="00752685"/>
    <w:rsid w:val="0077129F"/>
    <w:rsid w:val="0077218D"/>
    <w:rsid w:val="00772AC9"/>
    <w:rsid w:val="007748F9"/>
    <w:rsid w:val="007752A0"/>
    <w:rsid w:val="00777D45"/>
    <w:rsid w:val="0078059E"/>
    <w:rsid w:val="0078415A"/>
    <w:rsid w:val="0078553C"/>
    <w:rsid w:val="00787013"/>
    <w:rsid w:val="007879F6"/>
    <w:rsid w:val="0079006A"/>
    <w:rsid w:val="007913C9"/>
    <w:rsid w:val="0079146E"/>
    <w:rsid w:val="0079431A"/>
    <w:rsid w:val="00795175"/>
    <w:rsid w:val="007951C5"/>
    <w:rsid w:val="007952CB"/>
    <w:rsid w:val="007953BF"/>
    <w:rsid w:val="00796DB8"/>
    <w:rsid w:val="007A1C0C"/>
    <w:rsid w:val="007A2902"/>
    <w:rsid w:val="007B0AAA"/>
    <w:rsid w:val="007B18E2"/>
    <w:rsid w:val="007B3013"/>
    <w:rsid w:val="007B6108"/>
    <w:rsid w:val="007B6782"/>
    <w:rsid w:val="007C2F3C"/>
    <w:rsid w:val="007C39F8"/>
    <w:rsid w:val="007C48A2"/>
    <w:rsid w:val="007C4C2D"/>
    <w:rsid w:val="007C68EE"/>
    <w:rsid w:val="007C76BD"/>
    <w:rsid w:val="007C79D4"/>
    <w:rsid w:val="007D2C11"/>
    <w:rsid w:val="007D3169"/>
    <w:rsid w:val="007D6FC1"/>
    <w:rsid w:val="007D73B5"/>
    <w:rsid w:val="007E1D34"/>
    <w:rsid w:val="007E205F"/>
    <w:rsid w:val="007E2352"/>
    <w:rsid w:val="007E2CF0"/>
    <w:rsid w:val="007E3074"/>
    <w:rsid w:val="007E347F"/>
    <w:rsid w:val="007E6C76"/>
    <w:rsid w:val="007E6F34"/>
    <w:rsid w:val="007E7587"/>
    <w:rsid w:val="007F04BE"/>
    <w:rsid w:val="007F0B73"/>
    <w:rsid w:val="007F1AC0"/>
    <w:rsid w:val="007F4217"/>
    <w:rsid w:val="007F508A"/>
    <w:rsid w:val="007F7F27"/>
    <w:rsid w:val="008037DE"/>
    <w:rsid w:val="00806AC9"/>
    <w:rsid w:val="0081239A"/>
    <w:rsid w:val="00813559"/>
    <w:rsid w:val="00813A03"/>
    <w:rsid w:val="00816221"/>
    <w:rsid w:val="0081748F"/>
    <w:rsid w:val="00820037"/>
    <w:rsid w:val="00822A52"/>
    <w:rsid w:val="00825003"/>
    <w:rsid w:val="00826156"/>
    <w:rsid w:val="0082731F"/>
    <w:rsid w:val="00833292"/>
    <w:rsid w:val="008345F7"/>
    <w:rsid w:val="0083552D"/>
    <w:rsid w:val="00835FDB"/>
    <w:rsid w:val="0083635F"/>
    <w:rsid w:val="00836D85"/>
    <w:rsid w:val="008374DF"/>
    <w:rsid w:val="008409DB"/>
    <w:rsid w:val="008435E3"/>
    <w:rsid w:val="00843C0D"/>
    <w:rsid w:val="008470F6"/>
    <w:rsid w:val="008476AC"/>
    <w:rsid w:val="00851D35"/>
    <w:rsid w:val="00852515"/>
    <w:rsid w:val="00856B50"/>
    <w:rsid w:val="0086006A"/>
    <w:rsid w:val="008602E6"/>
    <w:rsid w:val="00860FF7"/>
    <w:rsid w:val="00861D52"/>
    <w:rsid w:val="008627EC"/>
    <w:rsid w:val="00862FE8"/>
    <w:rsid w:val="008630D6"/>
    <w:rsid w:val="0086640F"/>
    <w:rsid w:val="00870E58"/>
    <w:rsid w:val="008769BE"/>
    <w:rsid w:val="00876D96"/>
    <w:rsid w:val="0088041A"/>
    <w:rsid w:val="00880CE6"/>
    <w:rsid w:val="00880D51"/>
    <w:rsid w:val="0088241C"/>
    <w:rsid w:val="00883100"/>
    <w:rsid w:val="00883293"/>
    <w:rsid w:val="0088336C"/>
    <w:rsid w:val="008872E6"/>
    <w:rsid w:val="0089093C"/>
    <w:rsid w:val="008919D3"/>
    <w:rsid w:val="00892441"/>
    <w:rsid w:val="00893BA2"/>
    <w:rsid w:val="00896158"/>
    <w:rsid w:val="008A0301"/>
    <w:rsid w:val="008A2507"/>
    <w:rsid w:val="008A7C89"/>
    <w:rsid w:val="008A7DA0"/>
    <w:rsid w:val="008B1AF9"/>
    <w:rsid w:val="008B33A1"/>
    <w:rsid w:val="008B58D8"/>
    <w:rsid w:val="008B695F"/>
    <w:rsid w:val="008B698D"/>
    <w:rsid w:val="008C56D3"/>
    <w:rsid w:val="008D17B5"/>
    <w:rsid w:val="008D548E"/>
    <w:rsid w:val="008D5713"/>
    <w:rsid w:val="008D592B"/>
    <w:rsid w:val="008D763A"/>
    <w:rsid w:val="008E13E4"/>
    <w:rsid w:val="008E27A4"/>
    <w:rsid w:val="008E4DDD"/>
    <w:rsid w:val="008E5822"/>
    <w:rsid w:val="008E695E"/>
    <w:rsid w:val="008F083A"/>
    <w:rsid w:val="008F1241"/>
    <w:rsid w:val="008F3933"/>
    <w:rsid w:val="008F4A68"/>
    <w:rsid w:val="008F4E54"/>
    <w:rsid w:val="008F6C49"/>
    <w:rsid w:val="00914B60"/>
    <w:rsid w:val="00915F11"/>
    <w:rsid w:val="0091626B"/>
    <w:rsid w:val="00916BE4"/>
    <w:rsid w:val="00920772"/>
    <w:rsid w:val="00922F7F"/>
    <w:rsid w:val="009230E1"/>
    <w:rsid w:val="00926292"/>
    <w:rsid w:val="009274C1"/>
    <w:rsid w:val="009302C1"/>
    <w:rsid w:val="00932E42"/>
    <w:rsid w:val="0093321E"/>
    <w:rsid w:val="00934D52"/>
    <w:rsid w:val="00936CD8"/>
    <w:rsid w:val="00940178"/>
    <w:rsid w:val="00941BB2"/>
    <w:rsid w:val="00942711"/>
    <w:rsid w:val="00946459"/>
    <w:rsid w:val="00947153"/>
    <w:rsid w:val="00953BB5"/>
    <w:rsid w:val="00953F78"/>
    <w:rsid w:val="009549E5"/>
    <w:rsid w:val="0096297A"/>
    <w:rsid w:val="00965EEA"/>
    <w:rsid w:val="00970B27"/>
    <w:rsid w:val="00970C99"/>
    <w:rsid w:val="009765D5"/>
    <w:rsid w:val="0098036D"/>
    <w:rsid w:val="00981B5A"/>
    <w:rsid w:val="00981D8E"/>
    <w:rsid w:val="00983BB5"/>
    <w:rsid w:val="009841A6"/>
    <w:rsid w:val="00985062"/>
    <w:rsid w:val="0098589F"/>
    <w:rsid w:val="00990461"/>
    <w:rsid w:val="009912D6"/>
    <w:rsid w:val="00991DE3"/>
    <w:rsid w:val="009952B4"/>
    <w:rsid w:val="0099549F"/>
    <w:rsid w:val="009A5378"/>
    <w:rsid w:val="009B032C"/>
    <w:rsid w:val="009B05C2"/>
    <w:rsid w:val="009B2E0E"/>
    <w:rsid w:val="009B36C4"/>
    <w:rsid w:val="009B40B5"/>
    <w:rsid w:val="009B56EB"/>
    <w:rsid w:val="009B67D9"/>
    <w:rsid w:val="009B6D47"/>
    <w:rsid w:val="009C2A7F"/>
    <w:rsid w:val="009C4727"/>
    <w:rsid w:val="009C4A79"/>
    <w:rsid w:val="009C7D4D"/>
    <w:rsid w:val="009D0457"/>
    <w:rsid w:val="009D460F"/>
    <w:rsid w:val="009D555E"/>
    <w:rsid w:val="009D5A1F"/>
    <w:rsid w:val="009E04A4"/>
    <w:rsid w:val="009E14B2"/>
    <w:rsid w:val="009E7EBF"/>
    <w:rsid w:val="009F0596"/>
    <w:rsid w:val="009F25D5"/>
    <w:rsid w:val="009F3005"/>
    <w:rsid w:val="009F4F5A"/>
    <w:rsid w:val="00A0118F"/>
    <w:rsid w:val="00A01537"/>
    <w:rsid w:val="00A02465"/>
    <w:rsid w:val="00A0351D"/>
    <w:rsid w:val="00A0483B"/>
    <w:rsid w:val="00A10B88"/>
    <w:rsid w:val="00A1692B"/>
    <w:rsid w:val="00A16B2E"/>
    <w:rsid w:val="00A1701D"/>
    <w:rsid w:val="00A210CB"/>
    <w:rsid w:val="00A22278"/>
    <w:rsid w:val="00A23C9C"/>
    <w:rsid w:val="00A23CBF"/>
    <w:rsid w:val="00A245D6"/>
    <w:rsid w:val="00A25224"/>
    <w:rsid w:val="00A306B7"/>
    <w:rsid w:val="00A424F7"/>
    <w:rsid w:val="00A4317B"/>
    <w:rsid w:val="00A469AB"/>
    <w:rsid w:val="00A46AFE"/>
    <w:rsid w:val="00A50A01"/>
    <w:rsid w:val="00A51063"/>
    <w:rsid w:val="00A52507"/>
    <w:rsid w:val="00A5309F"/>
    <w:rsid w:val="00A547B5"/>
    <w:rsid w:val="00A55608"/>
    <w:rsid w:val="00A55736"/>
    <w:rsid w:val="00A56D1D"/>
    <w:rsid w:val="00A57CB2"/>
    <w:rsid w:val="00A60D28"/>
    <w:rsid w:val="00A6164B"/>
    <w:rsid w:val="00A618E9"/>
    <w:rsid w:val="00A62BF8"/>
    <w:rsid w:val="00A62EFE"/>
    <w:rsid w:val="00A634B3"/>
    <w:rsid w:val="00A63F53"/>
    <w:rsid w:val="00A64EF8"/>
    <w:rsid w:val="00A710F9"/>
    <w:rsid w:val="00A71E7D"/>
    <w:rsid w:val="00A72FF2"/>
    <w:rsid w:val="00A75DB4"/>
    <w:rsid w:val="00A820D8"/>
    <w:rsid w:val="00A826CE"/>
    <w:rsid w:val="00A83A41"/>
    <w:rsid w:val="00A85BB6"/>
    <w:rsid w:val="00A866FC"/>
    <w:rsid w:val="00A86DA7"/>
    <w:rsid w:val="00A8741D"/>
    <w:rsid w:val="00A87685"/>
    <w:rsid w:val="00A9016E"/>
    <w:rsid w:val="00A91551"/>
    <w:rsid w:val="00A91686"/>
    <w:rsid w:val="00A94373"/>
    <w:rsid w:val="00AA0A4C"/>
    <w:rsid w:val="00AA1FBB"/>
    <w:rsid w:val="00AA554B"/>
    <w:rsid w:val="00AA5CD1"/>
    <w:rsid w:val="00AA5D16"/>
    <w:rsid w:val="00AB0CB7"/>
    <w:rsid w:val="00AB18B8"/>
    <w:rsid w:val="00AB280C"/>
    <w:rsid w:val="00AB2928"/>
    <w:rsid w:val="00AB2AC2"/>
    <w:rsid w:val="00AB2D98"/>
    <w:rsid w:val="00AB5AB1"/>
    <w:rsid w:val="00AB7D71"/>
    <w:rsid w:val="00AB7FB6"/>
    <w:rsid w:val="00AC0860"/>
    <w:rsid w:val="00AC11E8"/>
    <w:rsid w:val="00AC2E8D"/>
    <w:rsid w:val="00AC50B3"/>
    <w:rsid w:val="00AC6C3E"/>
    <w:rsid w:val="00AC78E8"/>
    <w:rsid w:val="00AD2739"/>
    <w:rsid w:val="00AD5A14"/>
    <w:rsid w:val="00AE0B09"/>
    <w:rsid w:val="00AE1DAE"/>
    <w:rsid w:val="00AE3C5C"/>
    <w:rsid w:val="00AE481A"/>
    <w:rsid w:val="00AF0388"/>
    <w:rsid w:val="00AF064C"/>
    <w:rsid w:val="00AF291D"/>
    <w:rsid w:val="00AF7232"/>
    <w:rsid w:val="00AF7D82"/>
    <w:rsid w:val="00B03EC4"/>
    <w:rsid w:val="00B06A98"/>
    <w:rsid w:val="00B06D4A"/>
    <w:rsid w:val="00B07CD4"/>
    <w:rsid w:val="00B126C8"/>
    <w:rsid w:val="00B13DAB"/>
    <w:rsid w:val="00B149A6"/>
    <w:rsid w:val="00B15316"/>
    <w:rsid w:val="00B24C11"/>
    <w:rsid w:val="00B26E1B"/>
    <w:rsid w:val="00B32CA1"/>
    <w:rsid w:val="00B33162"/>
    <w:rsid w:val="00B334CE"/>
    <w:rsid w:val="00B33781"/>
    <w:rsid w:val="00B35032"/>
    <w:rsid w:val="00B36678"/>
    <w:rsid w:val="00B37CE3"/>
    <w:rsid w:val="00B40175"/>
    <w:rsid w:val="00B411FB"/>
    <w:rsid w:val="00B43A0B"/>
    <w:rsid w:val="00B55500"/>
    <w:rsid w:val="00B56FE4"/>
    <w:rsid w:val="00B5716B"/>
    <w:rsid w:val="00B5795E"/>
    <w:rsid w:val="00B62A5E"/>
    <w:rsid w:val="00B64229"/>
    <w:rsid w:val="00B65DA6"/>
    <w:rsid w:val="00B66465"/>
    <w:rsid w:val="00B66AA9"/>
    <w:rsid w:val="00B701D3"/>
    <w:rsid w:val="00B70781"/>
    <w:rsid w:val="00B7261F"/>
    <w:rsid w:val="00B73968"/>
    <w:rsid w:val="00B819E5"/>
    <w:rsid w:val="00B82FB5"/>
    <w:rsid w:val="00B85FF1"/>
    <w:rsid w:val="00B86433"/>
    <w:rsid w:val="00B906DD"/>
    <w:rsid w:val="00B91115"/>
    <w:rsid w:val="00B911FB"/>
    <w:rsid w:val="00B92911"/>
    <w:rsid w:val="00BA09CD"/>
    <w:rsid w:val="00BA573C"/>
    <w:rsid w:val="00BA6858"/>
    <w:rsid w:val="00BA7798"/>
    <w:rsid w:val="00BB026D"/>
    <w:rsid w:val="00BB06FC"/>
    <w:rsid w:val="00BB0CBE"/>
    <w:rsid w:val="00BB2189"/>
    <w:rsid w:val="00BB2D06"/>
    <w:rsid w:val="00BB31B6"/>
    <w:rsid w:val="00BB34C0"/>
    <w:rsid w:val="00BB4DDA"/>
    <w:rsid w:val="00BC033B"/>
    <w:rsid w:val="00BC22F3"/>
    <w:rsid w:val="00BC2F13"/>
    <w:rsid w:val="00BC32A1"/>
    <w:rsid w:val="00BC5687"/>
    <w:rsid w:val="00BC6754"/>
    <w:rsid w:val="00BC74F6"/>
    <w:rsid w:val="00BD2921"/>
    <w:rsid w:val="00BD3DB0"/>
    <w:rsid w:val="00BD6DDA"/>
    <w:rsid w:val="00BE20FE"/>
    <w:rsid w:val="00BE3219"/>
    <w:rsid w:val="00BE37DD"/>
    <w:rsid w:val="00BE62A5"/>
    <w:rsid w:val="00BE7C07"/>
    <w:rsid w:val="00BF2EBF"/>
    <w:rsid w:val="00BF5155"/>
    <w:rsid w:val="00BF6189"/>
    <w:rsid w:val="00BF6B98"/>
    <w:rsid w:val="00C00E7F"/>
    <w:rsid w:val="00C00FBC"/>
    <w:rsid w:val="00C02600"/>
    <w:rsid w:val="00C1070D"/>
    <w:rsid w:val="00C1246A"/>
    <w:rsid w:val="00C14EDA"/>
    <w:rsid w:val="00C16313"/>
    <w:rsid w:val="00C23289"/>
    <w:rsid w:val="00C232E6"/>
    <w:rsid w:val="00C367FC"/>
    <w:rsid w:val="00C3718C"/>
    <w:rsid w:val="00C37403"/>
    <w:rsid w:val="00C4183B"/>
    <w:rsid w:val="00C43A0E"/>
    <w:rsid w:val="00C50B96"/>
    <w:rsid w:val="00C521B1"/>
    <w:rsid w:val="00C52BA3"/>
    <w:rsid w:val="00C53500"/>
    <w:rsid w:val="00C552DE"/>
    <w:rsid w:val="00C56D6B"/>
    <w:rsid w:val="00C6175F"/>
    <w:rsid w:val="00C63AD1"/>
    <w:rsid w:val="00C658F8"/>
    <w:rsid w:val="00C66677"/>
    <w:rsid w:val="00C66C75"/>
    <w:rsid w:val="00C7072C"/>
    <w:rsid w:val="00C75C58"/>
    <w:rsid w:val="00C77B3E"/>
    <w:rsid w:val="00C80593"/>
    <w:rsid w:val="00C87C77"/>
    <w:rsid w:val="00C90011"/>
    <w:rsid w:val="00C93C5B"/>
    <w:rsid w:val="00C9441D"/>
    <w:rsid w:val="00C96B24"/>
    <w:rsid w:val="00CA2BF7"/>
    <w:rsid w:val="00CA35BE"/>
    <w:rsid w:val="00CA606E"/>
    <w:rsid w:val="00CB0B2E"/>
    <w:rsid w:val="00CB2871"/>
    <w:rsid w:val="00CB4CB1"/>
    <w:rsid w:val="00CB531A"/>
    <w:rsid w:val="00CB5521"/>
    <w:rsid w:val="00CC28CB"/>
    <w:rsid w:val="00CC6FB9"/>
    <w:rsid w:val="00CC7551"/>
    <w:rsid w:val="00CD34F3"/>
    <w:rsid w:val="00CD58F7"/>
    <w:rsid w:val="00CE04FD"/>
    <w:rsid w:val="00CE0DF5"/>
    <w:rsid w:val="00CE17EE"/>
    <w:rsid w:val="00CE28F7"/>
    <w:rsid w:val="00CE2E1F"/>
    <w:rsid w:val="00CE2F46"/>
    <w:rsid w:val="00CE6525"/>
    <w:rsid w:val="00CE7AF5"/>
    <w:rsid w:val="00CF1E88"/>
    <w:rsid w:val="00CF45BB"/>
    <w:rsid w:val="00CF77AF"/>
    <w:rsid w:val="00CF7EFC"/>
    <w:rsid w:val="00D00DD5"/>
    <w:rsid w:val="00D02B2D"/>
    <w:rsid w:val="00D11EAE"/>
    <w:rsid w:val="00D12ED7"/>
    <w:rsid w:val="00D130C5"/>
    <w:rsid w:val="00D14897"/>
    <w:rsid w:val="00D14A6E"/>
    <w:rsid w:val="00D1566F"/>
    <w:rsid w:val="00D16279"/>
    <w:rsid w:val="00D16830"/>
    <w:rsid w:val="00D20B9A"/>
    <w:rsid w:val="00D23176"/>
    <w:rsid w:val="00D2423B"/>
    <w:rsid w:val="00D34CF7"/>
    <w:rsid w:val="00D363AF"/>
    <w:rsid w:val="00D401C2"/>
    <w:rsid w:val="00D441ED"/>
    <w:rsid w:val="00D45B5A"/>
    <w:rsid w:val="00D479E2"/>
    <w:rsid w:val="00D51B7C"/>
    <w:rsid w:val="00D53C1F"/>
    <w:rsid w:val="00D60AD8"/>
    <w:rsid w:val="00D60C55"/>
    <w:rsid w:val="00D61C5C"/>
    <w:rsid w:val="00D61FCA"/>
    <w:rsid w:val="00D64411"/>
    <w:rsid w:val="00D664C4"/>
    <w:rsid w:val="00D6662E"/>
    <w:rsid w:val="00D773BF"/>
    <w:rsid w:val="00D808A8"/>
    <w:rsid w:val="00D843DF"/>
    <w:rsid w:val="00D85843"/>
    <w:rsid w:val="00D8666B"/>
    <w:rsid w:val="00D86D21"/>
    <w:rsid w:val="00D94CE2"/>
    <w:rsid w:val="00D95B43"/>
    <w:rsid w:val="00D96EEF"/>
    <w:rsid w:val="00D97E2C"/>
    <w:rsid w:val="00DA6342"/>
    <w:rsid w:val="00DA6E70"/>
    <w:rsid w:val="00DB69DA"/>
    <w:rsid w:val="00DB77E2"/>
    <w:rsid w:val="00DB7B88"/>
    <w:rsid w:val="00DC149B"/>
    <w:rsid w:val="00DC237B"/>
    <w:rsid w:val="00DD1185"/>
    <w:rsid w:val="00DD29A7"/>
    <w:rsid w:val="00DD310C"/>
    <w:rsid w:val="00DD528A"/>
    <w:rsid w:val="00DD54AE"/>
    <w:rsid w:val="00DD609C"/>
    <w:rsid w:val="00DD7E43"/>
    <w:rsid w:val="00DE63CF"/>
    <w:rsid w:val="00DF2505"/>
    <w:rsid w:val="00DF7F62"/>
    <w:rsid w:val="00E00D80"/>
    <w:rsid w:val="00E032ED"/>
    <w:rsid w:val="00E03B1D"/>
    <w:rsid w:val="00E04364"/>
    <w:rsid w:val="00E101E9"/>
    <w:rsid w:val="00E1428C"/>
    <w:rsid w:val="00E15F88"/>
    <w:rsid w:val="00E1651D"/>
    <w:rsid w:val="00E17F10"/>
    <w:rsid w:val="00E20131"/>
    <w:rsid w:val="00E20A39"/>
    <w:rsid w:val="00E22C85"/>
    <w:rsid w:val="00E23A9C"/>
    <w:rsid w:val="00E266A7"/>
    <w:rsid w:val="00E32600"/>
    <w:rsid w:val="00E340EB"/>
    <w:rsid w:val="00E376C3"/>
    <w:rsid w:val="00E42B9C"/>
    <w:rsid w:val="00E446CB"/>
    <w:rsid w:val="00E44C3A"/>
    <w:rsid w:val="00E50CE0"/>
    <w:rsid w:val="00E518F6"/>
    <w:rsid w:val="00E5363D"/>
    <w:rsid w:val="00E553E2"/>
    <w:rsid w:val="00E558AD"/>
    <w:rsid w:val="00E63971"/>
    <w:rsid w:val="00E6536B"/>
    <w:rsid w:val="00E73AB6"/>
    <w:rsid w:val="00E74FB0"/>
    <w:rsid w:val="00E7534A"/>
    <w:rsid w:val="00E76ADC"/>
    <w:rsid w:val="00E80DD5"/>
    <w:rsid w:val="00E80E27"/>
    <w:rsid w:val="00E8124D"/>
    <w:rsid w:val="00E872C1"/>
    <w:rsid w:val="00E90239"/>
    <w:rsid w:val="00E94FB6"/>
    <w:rsid w:val="00E9636F"/>
    <w:rsid w:val="00E9644B"/>
    <w:rsid w:val="00EA0C6B"/>
    <w:rsid w:val="00EA4456"/>
    <w:rsid w:val="00EA7EF6"/>
    <w:rsid w:val="00EB0644"/>
    <w:rsid w:val="00EB1FF4"/>
    <w:rsid w:val="00EB5703"/>
    <w:rsid w:val="00EB6974"/>
    <w:rsid w:val="00EB7555"/>
    <w:rsid w:val="00EB7E8F"/>
    <w:rsid w:val="00EC015A"/>
    <w:rsid w:val="00EC1705"/>
    <w:rsid w:val="00EC225E"/>
    <w:rsid w:val="00EC47BC"/>
    <w:rsid w:val="00ED695B"/>
    <w:rsid w:val="00EE5326"/>
    <w:rsid w:val="00EE5F02"/>
    <w:rsid w:val="00EE6430"/>
    <w:rsid w:val="00EF115D"/>
    <w:rsid w:val="00EF17F7"/>
    <w:rsid w:val="00EF2025"/>
    <w:rsid w:val="00EF45FB"/>
    <w:rsid w:val="00EF5429"/>
    <w:rsid w:val="00EF586F"/>
    <w:rsid w:val="00EF7E15"/>
    <w:rsid w:val="00F026E5"/>
    <w:rsid w:val="00F046FB"/>
    <w:rsid w:val="00F0714E"/>
    <w:rsid w:val="00F16F73"/>
    <w:rsid w:val="00F171CD"/>
    <w:rsid w:val="00F172EF"/>
    <w:rsid w:val="00F23C07"/>
    <w:rsid w:val="00F24884"/>
    <w:rsid w:val="00F30CCD"/>
    <w:rsid w:val="00F31658"/>
    <w:rsid w:val="00F371BB"/>
    <w:rsid w:val="00F37F8E"/>
    <w:rsid w:val="00F40439"/>
    <w:rsid w:val="00F43160"/>
    <w:rsid w:val="00F44036"/>
    <w:rsid w:val="00F52141"/>
    <w:rsid w:val="00F52C5A"/>
    <w:rsid w:val="00F56786"/>
    <w:rsid w:val="00F60382"/>
    <w:rsid w:val="00F61393"/>
    <w:rsid w:val="00F63839"/>
    <w:rsid w:val="00F6397A"/>
    <w:rsid w:val="00F70B66"/>
    <w:rsid w:val="00F71157"/>
    <w:rsid w:val="00F71B46"/>
    <w:rsid w:val="00F72A88"/>
    <w:rsid w:val="00F73C0A"/>
    <w:rsid w:val="00F74E74"/>
    <w:rsid w:val="00F75035"/>
    <w:rsid w:val="00F757CA"/>
    <w:rsid w:val="00F765BC"/>
    <w:rsid w:val="00F76EF8"/>
    <w:rsid w:val="00F77C83"/>
    <w:rsid w:val="00F81C18"/>
    <w:rsid w:val="00F8439F"/>
    <w:rsid w:val="00F85227"/>
    <w:rsid w:val="00F85F39"/>
    <w:rsid w:val="00F864BA"/>
    <w:rsid w:val="00F90C73"/>
    <w:rsid w:val="00F91400"/>
    <w:rsid w:val="00F92E0A"/>
    <w:rsid w:val="00F978BB"/>
    <w:rsid w:val="00FA118E"/>
    <w:rsid w:val="00FA2C73"/>
    <w:rsid w:val="00FA4A0F"/>
    <w:rsid w:val="00FA7A5A"/>
    <w:rsid w:val="00FB02E3"/>
    <w:rsid w:val="00FB12B2"/>
    <w:rsid w:val="00FB14A7"/>
    <w:rsid w:val="00FB1736"/>
    <w:rsid w:val="00FB256E"/>
    <w:rsid w:val="00FB5482"/>
    <w:rsid w:val="00FB5D7E"/>
    <w:rsid w:val="00FB63C9"/>
    <w:rsid w:val="00FC026D"/>
    <w:rsid w:val="00FC03D4"/>
    <w:rsid w:val="00FC32B0"/>
    <w:rsid w:val="00FC59D9"/>
    <w:rsid w:val="00FC6911"/>
    <w:rsid w:val="00FC75CA"/>
    <w:rsid w:val="00FD2566"/>
    <w:rsid w:val="00FD2C23"/>
    <w:rsid w:val="00FD2D77"/>
    <w:rsid w:val="00FD57F2"/>
    <w:rsid w:val="00FD7BF3"/>
    <w:rsid w:val="00FE09CC"/>
    <w:rsid w:val="00FE283B"/>
    <w:rsid w:val="00FE2EB3"/>
    <w:rsid w:val="00FE3900"/>
    <w:rsid w:val="00FE5F4D"/>
    <w:rsid w:val="00FE636E"/>
    <w:rsid w:val="00FE6EF2"/>
    <w:rsid w:val="00FE7C58"/>
    <w:rsid w:val="00FF0530"/>
    <w:rsid w:val="00FF08D0"/>
    <w:rsid w:val="00FF24B4"/>
    <w:rsid w:val="00FF38A5"/>
    <w:rsid w:val="00FF5278"/>
    <w:rsid w:val="00FF61D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40C5E"/>
  <w15:docId w15:val="{95D5A809-DBED-4D72-8DD4-DD111C0C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2504">
      <w:bodyDiv w:val="1"/>
      <w:marLeft w:val="0"/>
      <w:marRight w:val="0"/>
      <w:marTop w:val="0"/>
      <w:marBottom w:val="0"/>
      <w:divBdr>
        <w:top w:val="none" w:sz="0" w:space="0" w:color="auto"/>
        <w:left w:val="none" w:sz="0" w:space="0" w:color="auto"/>
        <w:bottom w:val="none" w:sz="0" w:space="0" w:color="auto"/>
        <w:right w:val="none" w:sz="0" w:space="0" w:color="auto"/>
      </w:divBdr>
    </w:div>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4750848">
      <w:bodyDiv w:val="1"/>
      <w:marLeft w:val="0"/>
      <w:marRight w:val="0"/>
      <w:marTop w:val="0"/>
      <w:marBottom w:val="0"/>
      <w:divBdr>
        <w:top w:val="none" w:sz="0" w:space="0" w:color="auto"/>
        <w:left w:val="none" w:sz="0" w:space="0" w:color="auto"/>
        <w:bottom w:val="none" w:sz="0" w:space="0" w:color="auto"/>
        <w:right w:val="none" w:sz="0" w:space="0" w:color="auto"/>
      </w:divBdr>
    </w:div>
    <w:div w:id="354308657">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75081973">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621907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616765451">
      <w:bodyDiv w:val="1"/>
      <w:marLeft w:val="0"/>
      <w:marRight w:val="0"/>
      <w:marTop w:val="0"/>
      <w:marBottom w:val="0"/>
      <w:divBdr>
        <w:top w:val="none" w:sz="0" w:space="0" w:color="auto"/>
        <w:left w:val="none" w:sz="0" w:space="0" w:color="auto"/>
        <w:bottom w:val="none" w:sz="0" w:space="0" w:color="auto"/>
        <w:right w:val="none" w:sz="0" w:space="0" w:color="auto"/>
      </w:divBdr>
    </w:div>
    <w:div w:id="643589026">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09632868">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88047914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23773590">
      <w:bodyDiv w:val="1"/>
      <w:marLeft w:val="0"/>
      <w:marRight w:val="0"/>
      <w:marTop w:val="0"/>
      <w:marBottom w:val="0"/>
      <w:divBdr>
        <w:top w:val="none" w:sz="0" w:space="0" w:color="auto"/>
        <w:left w:val="none" w:sz="0" w:space="0" w:color="auto"/>
        <w:bottom w:val="none" w:sz="0" w:space="0" w:color="auto"/>
        <w:right w:val="none" w:sz="0" w:space="0" w:color="auto"/>
      </w:divBdr>
    </w:div>
    <w:div w:id="1220282210">
      <w:bodyDiv w:val="1"/>
      <w:marLeft w:val="0"/>
      <w:marRight w:val="0"/>
      <w:marTop w:val="0"/>
      <w:marBottom w:val="0"/>
      <w:divBdr>
        <w:top w:val="none" w:sz="0" w:space="0" w:color="auto"/>
        <w:left w:val="none" w:sz="0" w:space="0" w:color="auto"/>
        <w:bottom w:val="none" w:sz="0" w:space="0" w:color="auto"/>
        <w:right w:val="none" w:sz="0" w:space="0" w:color="auto"/>
      </w:divBdr>
    </w:div>
    <w:div w:id="1240628317">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66112047">
      <w:bodyDiv w:val="1"/>
      <w:marLeft w:val="0"/>
      <w:marRight w:val="0"/>
      <w:marTop w:val="0"/>
      <w:marBottom w:val="0"/>
      <w:divBdr>
        <w:top w:val="none" w:sz="0" w:space="0" w:color="auto"/>
        <w:left w:val="none" w:sz="0" w:space="0" w:color="auto"/>
        <w:bottom w:val="none" w:sz="0" w:space="0" w:color="auto"/>
        <w:right w:val="none" w:sz="0" w:space="0" w:color="auto"/>
      </w:divBdr>
    </w:div>
    <w:div w:id="1267344287">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0477016">
      <w:bodyDiv w:val="1"/>
      <w:marLeft w:val="0"/>
      <w:marRight w:val="0"/>
      <w:marTop w:val="0"/>
      <w:marBottom w:val="0"/>
      <w:divBdr>
        <w:top w:val="none" w:sz="0" w:space="0" w:color="auto"/>
        <w:left w:val="none" w:sz="0" w:space="0" w:color="auto"/>
        <w:bottom w:val="none" w:sz="0" w:space="0" w:color="auto"/>
        <w:right w:val="none" w:sz="0" w:space="0" w:color="auto"/>
      </w:divBdr>
    </w:div>
    <w:div w:id="1350832848">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5216737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4672332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91504963">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20267868">
      <w:bodyDiv w:val="1"/>
      <w:marLeft w:val="0"/>
      <w:marRight w:val="0"/>
      <w:marTop w:val="0"/>
      <w:marBottom w:val="0"/>
      <w:divBdr>
        <w:top w:val="none" w:sz="0" w:space="0" w:color="auto"/>
        <w:left w:val="none" w:sz="0" w:space="0" w:color="auto"/>
        <w:bottom w:val="none" w:sz="0" w:space="0" w:color="auto"/>
        <w:right w:val="none" w:sz="0" w:space="0" w:color="auto"/>
      </w:divBdr>
    </w:div>
    <w:div w:id="1820730855">
      <w:bodyDiv w:val="1"/>
      <w:marLeft w:val="0"/>
      <w:marRight w:val="0"/>
      <w:marTop w:val="0"/>
      <w:marBottom w:val="0"/>
      <w:divBdr>
        <w:top w:val="none" w:sz="0" w:space="0" w:color="auto"/>
        <w:left w:val="none" w:sz="0" w:space="0" w:color="auto"/>
        <w:bottom w:val="none" w:sz="0" w:space="0" w:color="auto"/>
        <w:right w:val="none" w:sz="0" w:space="0" w:color="auto"/>
      </w:divBdr>
    </w:div>
    <w:div w:id="193370725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85888381">
      <w:bodyDiv w:val="1"/>
      <w:marLeft w:val="0"/>
      <w:marRight w:val="0"/>
      <w:marTop w:val="0"/>
      <w:marBottom w:val="0"/>
      <w:divBdr>
        <w:top w:val="none" w:sz="0" w:space="0" w:color="auto"/>
        <w:left w:val="none" w:sz="0" w:space="0" w:color="auto"/>
        <w:bottom w:val="none" w:sz="0" w:space="0" w:color="auto"/>
        <w:right w:val="none" w:sz="0" w:space="0" w:color="auto"/>
      </w:divBdr>
    </w:div>
    <w:div w:id="2005812204">
      <w:bodyDiv w:val="1"/>
      <w:marLeft w:val="0"/>
      <w:marRight w:val="0"/>
      <w:marTop w:val="0"/>
      <w:marBottom w:val="0"/>
      <w:divBdr>
        <w:top w:val="none" w:sz="0" w:space="0" w:color="auto"/>
        <w:left w:val="none" w:sz="0" w:space="0" w:color="auto"/>
        <w:bottom w:val="none" w:sz="0" w:space="0" w:color="auto"/>
        <w:right w:val="none" w:sz="0" w:space="0" w:color="auto"/>
      </w:divBdr>
    </w:div>
    <w:div w:id="2014212892">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67338213">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fdi.saludnl.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ludnl.gob.mx" TargetMode="External"/><Relationship Id="rId4" Type="http://schemas.openxmlformats.org/officeDocument/2006/relationships/settings" Target="settings.xml"/><Relationship Id="rId9" Type="http://schemas.openxmlformats.org/officeDocument/2006/relationships/hyperlink" Target="mailto:buzonfiscal@saludn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49E8B-2C42-4667-8153-1C6A033C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26827</Words>
  <Characters>147549</Characters>
  <Application>Microsoft Office Word</Application>
  <DocSecurity>0</DocSecurity>
  <Lines>1229</Lines>
  <Paragraphs>348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7</cp:revision>
  <cp:lastPrinted>2017-08-25T17:21:00Z</cp:lastPrinted>
  <dcterms:created xsi:type="dcterms:W3CDTF">2018-08-14T16:32:00Z</dcterms:created>
  <dcterms:modified xsi:type="dcterms:W3CDTF">2018-08-14T16:59:00Z</dcterms:modified>
</cp:coreProperties>
</file>