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BDB36" w14:textId="77777777" w:rsidR="001B5AF2" w:rsidRPr="00221835" w:rsidRDefault="001B5AF2" w:rsidP="001B5AF2">
      <w:pPr>
        <w:ind w:right="-232"/>
        <w:jc w:val="center"/>
        <w:rPr>
          <w:rFonts w:ascii="Arial Black" w:hAnsi="Arial Black"/>
          <w:b/>
          <w:sz w:val="28"/>
          <w:szCs w:val="28"/>
        </w:rPr>
      </w:pPr>
    </w:p>
    <w:p w14:paraId="00C59D75" w14:textId="77777777" w:rsidR="001B5AF2" w:rsidRDefault="001B5AF2" w:rsidP="001B5AF2">
      <w:pPr>
        <w:ind w:right="-232"/>
        <w:jc w:val="center"/>
        <w:rPr>
          <w:rFonts w:ascii="Arial Black" w:hAnsi="Arial Black"/>
          <w:b/>
          <w:sz w:val="24"/>
          <w:szCs w:val="28"/>
        </w:rPr>
      </w:pPr>
    </w:p>
    <w:p w14:paraId="38364847" w14:textId="77777777" w:rsidR="001B5AF2" w:rsidRDefault="001B5AF2" w:rsidP="001B5AF2">
      <w:pPr>
        <w:ind w:right="-232"/>
        <w:jc w:val="center"/>
        <w:rPr>
          <w:rFonts w:ascii="Arial Black" w:hAnsi="Arial Black"/>
          <w:b/>
          <w:sz w:val="24"/>
          <w:szCs w:val="28"/>
        </w:rPr>
      </w:pPr>
    </w:p>
    <w:p w14:paraId="157F9D2B" w14:textId="77777777" w:rsidR="001B5AF2" w:rsidRDefault="001B5AF2" w:rsidP="001B5AF2">
      <w:pPr>
        <w:ind w:right="-232"/>
        <w:jc w:val="center"/>
        <w:rPr>
          <w:rFonts w:ascii="Arial Black" w:hAnsi="Arial Black"/>
          <w:b/>
          <w:sz w:val="24"/>
          <w:szCs w:val="28"/>
        </w:rPr>
      </w:pPr>
    </w:p>
    <w:p w14:paraId="5BBD439A" w14:textId="77777777" w:rsidR="001B5AF2" w:rsidRDefault="001B5AF2" w:rsidP="001B5AF2">
      <w:pPr>
        <w:ind w:right="-232"/>
        <w:jc w:val="center"/>
        <w:rPr>
          <w:rFonts w:ascii="Arial Black" w:hAnsi="Arial Black"/>
          <w:b/>
          <w:sz w:val="24"/>
          <w:szCs w:val="28"/>
        </w:rPr>
      </w:pPr>
    </w:p>
    <w:p w14:paraId="06D741A4" w14:textId="77777777" w:rsidR="001B5AF2" w:rsidRDefault="001B5AF2" w:rsidP="001B5AF2">
      <w:pPr>
        <w:ind w:right="-232"/>
        <w:jc w:val="center"/>
        <w:rPr>
          <w:rFonts w:ascii="Arial Black" w:hAnsi="Arial Black"/>
          <w:b/>
          <w:sz w:val="24"/>
          <w:szCs w:val="28"/>
        </w:rPr>
      </w:pPr>
    </w:p>
    <w:p w14:paraId="0AFDEA20"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4A0B9448" w14:textId="77777777" w:rsidR="001B5AF2" w:rsidRPr="00002FEC" w:rsidRDefault="001B5AF2" w:rsidP="001B5AF2">
      <w:pPr>
        <w:pStyle w:val="Ttulo9"/>
        <w:ind w:right="-232"/>
        <w:jc w:val="center"/>
        <w:rPr>
          <w:rFonts w:ascii="Calibri" w:eastAsia="Calibri" w:hAnsi="Calibri"/>
          <w:sz w:val="28"/>
          <w:szCs w:val="28"/>
          <w:lang w:eastAsia="en-US"/>
        </w:rPr>
      </w:pPr>
    </w:p>
    <w:p w14:paraId="39447303" w14:textId="77777777" w:rsidR="001B5AF2" w:rsidRPr="003F6176" w:rsidRDefault="001B5AF2" w:rsidP="001B5AF2">
      <w:pPr>
        <w:rPr>
          <w:lang w:val="es-ES"/>
        </w:rPr>
      </w:pPr>
    </w:p>
    <w:p w14:paraId="11FD004D" w14:textId="77777777" w:rsidR="001B5AF2" w:rsidRPr="00A351DF" w:rsidRDefault="001B5AF2" w:rsidP="001B5AF2"/>
    <w:p w14:paraId="32014504" w14:textId="5D1D7B46" w:rsidR="001B5AF2" w:rsidRPr="007900A4" w:rsidRDefault="001B5AF2" w:rsidP="001B5AF2">
      <w:pPr>
        <w:pStyle w:val="Ttulo9"/>
        <w:ind w:right="-232"/>
        <w:jc w:val="center"/>
        <w:rPr>
          <w:rFonts w:ascii="Meiryo" w:eastAsia="Meiryo" w:hAnsi="Meiryo" w:cs="Meiryo"/>
          <w:color w:val="7030A0"/>
          <w:sz w:val="28"/>
          <w:szCs w:val="28"/>
          <w:lang w:val="es-ES" w:eastAsia="en-US"/>
        </w:rPr>
      </w:pPr>
      <w:r w:rsidRPr="00381A0E">
        <w:rPr>
          <w:rFonts w:ascii="Meiryo" w:eastAsia="Meiryo" w:hAnsi="Meiryo" w:cs="Meiryo"/>
          <w:color w:val="7030A0"/>
          <w:sz w:val="28"/>
          <w:szCs w:val="28"/>
          <w:lang w:val="es-ES" w:eastAsia="en-US"/>
        </w:rPr>
        <w:t>LP-919044992-</w:t>
      </w:r>
      <w:r w:rsidR="007900A4" w:rsidRPr="00381A0E">
        <w:rPr>
          <w:rFonts w:ascii="Meiryo" w:eastAsia="Meiryo" w:hAnsi="Meiryo" w:cs="Meiryo"/>
          <w:color w:val="7030A0"/>
          <w:sz w:val="28"/>
          <w:szCs w:val="28"/>
          <w:lang w:val="es-ES" w:eastAsia="en-US"/>
        </w:rPr>
        <w:t>N</w:t>
      </w:r>
      <w:r w:rsidR="00513724" w:rsidRPr="00381A0E">
        <w:rPr>
          <w:rFonts w:ascii="Meiryo" w:eastAsia="Meiryo" w:hAnsi="Meiryo" w:cs="Meiryo"/>
          <w:color w:val="7030A0"/>
          <w:sz w:val="28"/>
          <w:szCs w:val="28"/>
          <w:lang w:val="es-ES" w:eastAsia="en-US"/>
        </w:rPr>
        <w:t>30</w:t>
      </w:r>
      <w:r w:rsidR="007900A4" w:rsidRPr="00381A0E">
        <w:rPr>
          <w:rFonts w:ascii="Meiryo" w:eastAsia="Meiryo" w:hAnsi="Meiryo" w:cs="Meiryo"/>
          <w:color w:val="7030A0"/>
          <w:sz w:val="28"/>
          <w:szCs w:val="28"/>
          <w:lang w:val="es-ES" w:eastAsia="en-US"/>
        </w:rPr>
        <w:t>-202</w:t>
      </w:r>
      <w:r w:rsidR="00513724" w:rsidRPr="00381A0E">
        <w:rPr>
          <w:rFonts w:ascii="Meiryo" w:eastAsia="Meiryo" w:hAnsi="Meiryo" w:cs="Meiryo"/>
          <w:color w:val="7030A0"/>
          <w:sz w:val="28"/>
          <w:szCs w:val="28"/>
          <w:lang w:val="es-ES" w:eastAsia="en-US"/>
        </w:rPr>
        <w:t>1</w:t>
      </w:r>
    </w:p>
    <w:p w14:paraId="1CC07A20" w14:textId="77777777" w:rsidR="001B5AF2" w:rsidRPr="007900A4" w:rsidRDefault="001B5AF2" w:rsidP="001B5AF2">
      <w:pPr>
        <w:jc w:val="center"/>
        <w:rPr>
          <w:b/>
          <w:color w:val="7030A0"/>
          <w:sz w:val="28"/>
          <w:szCs w:val="28"/>
        </w:rPr>
      </w:pPr>
    </w:p>
    <w:p w14:paraId="1F19EB7A" w14:textId="6FE8B862" w:rsidR="001B5AF2" w:rsidRPr="007900A4" w:rsidRDefault="009E39CB" w:rsidP="001B5AF2">
      <w:pPr>
        <w:jc w:val="center"/>
        <w:rPr>
          <w:rFonts w:ascii="Arial Black" w:hAnsi="Arial Black"/>
          <w:color w:val="7030A0"/>
          <w:sz w:val="36"/>
          <w:szCs w:val="28"/>
        </w:rPr>
      </w:pPr>
      <w:r w:rsidRPr="004009ED">
        <w:rPr>
          <w:rFonts w:ascii="Arial Black" w:hAnsi="Arial Black"/>
          <w:b/>
          <w:color w:val="7030A0"/>
          <w:sz w:val="36"/>
          <w:szCs w:val="28"/>
        </w:rPr>
        <w:t>“</w:t>
      </w:r>
      <w:r w:rsidR="00D06DA1">
        <w:rPr>
          <w:rFonts w:ascii="Arial Black" w:hAnsi="Arial Black"/>
          <w:b/>
          <w:color w:val="7030A0"/>
          <w:sz w:val="36"/>
          <w:szCs w:val="28"/>
        </w:rPr>
        <w:t xml:space="preserve">MOBILIARIO DE OFICINA, </w:t>
      </w:r>
      <w:r w:rsidRPr="004009ED">
        <w:rPr>
          <w:rFonts w:ascii="Arial Black" w:hAnsi="Arial Black"/>
          <w:b/>
          <w:color w:val="7030A0"/>
          <w:sz w:val="36"/>
          <w:szCs w:val="28"/>
        </w:rPr>
        <w:t>MÉDICO, EQUIPO MENOR E INSTRUMENTAL PARA LA DIRECCIÓN DE JURISDICCIONES SANITARIAS</w:t>
      </w:r>
      <w:r w:rsidR="00D40283" w:rsidRPr="004009ED">
        <w:rPr>
          <w:rFonts w:ascii="Arial Black" w:hAnsi="Arial Black"/>
          <w:b/>
          <w:color w:val="7030A0"/>
          <w:sz w:val="36"/>
          <w:szCs w:val="28"/>
        </w:rPr>
        <w:t>”</w:t>
      </w:r>
    </w:p>
    <w:p w14:paraId="406B7698" w14:textId="77777777" w:rsidR="002021D2" w:rsidRPr="00183705" w:rsidRDefault="002021D2" w:rsidP="00813559">
      <w:pPr>
        <w:jc w:val="center"/>
        <w:rPr>
          <w:rFonts w:ascii="Calibri" w:hAnsi="Calibri"/>
          <w:b/>
          <w:sz w:val="36"/>
        </w:rPr>
      </w:pPr>
    </w:p>
    <w:p w14:paraId="75B185CC" w14:textId="77777777" w:rsidR="007F0B73" w:rsidRPr="00183705" w:rsidRDefault="007F0B73" w:rsidP="007F0B73">
      <w:pPr>
        <w:jc w:val="center"/>
        <w:rPr>
          <w:rFonts w:ascii="Calibri" w:hAnsi="Calibri"/>
          <w:b/>
          <w:sz w:val="36"/>
        </w:rPr>
      </w:pPr>
    </w:p>
    <w:p w14:paraId="3666E87C" w14:textId="77777777"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14:paraId="24F19CD0" w14:textId="77777777" w:rsidR="007F0B73" w:rsidRPr="00183705" w:rsidRDefault="007F0B73" w:rsidP="007F0B73">
      <w:pPr>
        <w:jc w:val="both"/>
        <w:rPr>
          <w:rFonts w:ascii="Calibri" w:hAnsi="Calibri"/>
          <w:b/>
        </w:rPr>
      </w:pPr>
    </w:p>
    <w:p w14:paraId="6419A124" w14:textId="77777777" w:rsidR="007F0B73" w:rsidRPr="00183705" w:rsidRDefault="007F0B73" w:rsidP="007F0B73">
      <w:pPr>
        <w:jc w:val="both"/>
        <w:rPr>
          <w:rFonts w:ascii="Calibri" w:hAnsi="Calibri"/>
        </w:rPr>
      </w:pPr>
    </w:p>
    <w:p w14:paraId="4647CA27" w14:textId="77777777" w:rsidR="007F0B73" w:rsidRPr="00183705" w:rsidRDefault="007F0B73" w:rsidP="007F0B73">
      <w:pPr>
        <w:jc w:val="both"/>
        <w:rPr>
          <w:rFonts w:ascii="Calibri" w:hAnsi="Calibri"/>
        </w:rPr>
      </w:pPr>
    </w:p>
    <w:p w14:paraId="4B231F78" w14:textId="77777777" w:rsidR="007F0B73" w:rsidRPr="00183705" w:rsidRDefault="007F0B73" w:rsidP="007F0B73">
      <w:pPr>
        <w:jc w:val="both"/>
        <w:rPr>
          <w:rFonts w:ascii="Calibri" w:hAnsi="Calibri"/>
        </w:rPr>
      </w:pPr>
    </w:p>
    <w:p w14:paraId="1D7B2E9D" w14:textId="77777777" w:rsidR="007F0B73" w:rsidRPr="00183705" w:rsidRDefault="007F0B73" w:rsidP="007F0B73">
      <w:pPr>
        <w:jc w:val="both"/>
        <w:rPr>
          <w:rFonts w:ascii="Calibri" w:hAnsi="Calibri"/>
        </w:rPr>
      </w:pPr>
    </w:p>
    <w:p w14:paraId="19B805B8" w14:textId="77777777" w:rsidR="007F0B73" w:rsidRPr="00183705" w:rsidRDefault="007F0B73" w:rsidP="007F0B73">
      <w:pPr>
        <w:jc w:val="both"/>
        <w:rPr>
          <w:rFonts w:ascii="Calibri" w:hAnsi="Calibri"/>
        </w:rPr>
      </w:pPr>
    </w:p>
    <w:p w14:paraId="43C01EAA" w14:textId="77777777" w:rsidR="007F0B73" w:rsidRPr="00183705" w:rsidRDefault="007F0B73" w:rsidP="007F0B73">
      <w:pPr>
        <w:jc w:val="both"/>
        <w:rPr>
          <w:rFonts w:ascii="Calibri" w:hAnsi="Calibri"/>
        </w:rPr>
      </w:pPr>
    </w:p>
    <w:p w14:paraId="3C6529CA" w14:textId="77777777" w:rsidR="007F0B73" w:rsidRPr="00183705" w:rsidRDefault="007F0B73" w:rsidP="007F0B73">
      <w:pPr>
        <w:jc w:val="both"/>
        <w:rPr>
          <w:rFonts w:ascii="Calibri" w:hAnsi="Calibri"/>
        </w:rPr>
      </w:pPr>
    </w:p>
    <w:p w14:paraId="1000EF8B" w14:textId="77777777" w:rsidR="007F0B73" w:rsidRPr="00183705" w:rsidRDefault="007F0B73" w:rsidP="007F0B73">
      <w:pPr>
        <w:jc w:val="both"/>
        <w:rPr>
          <w:rFonts w:ascii="Calibri" w:hAnsi="Calibri"/>
        </w:rPr>
      </w:pPr>
    </w:p>
    <w:p w14:paraId="0EF27413" w14:textId="77777777" w:rsidR="002021D2" w:rsidRDefault="002021D2" w:rsidP="007F0B73">
      <w:pPr>
        <w:jc w:val="both"/>
        <w:rPr>
          <w:rFonts w:ascii="Calibri" w:hAnsi="Calibri"/>
        </w:rPr>
      </w:pPr>
    </w:p>
    <w:p w14:paraId="0F799B47" w14:textId="77777777" w:rsidR="00D06DA1" w:rsidRPr="00183705" w:rsidRDefault="00D06DA1" w:rsidP="007F0B73">
      <w:pPr>
        <w:jc w:val="both"/>
        <w:rPr>
          <w:rFonts w:ascii="Calibri" w:hAnsi="Calibri"/>
        </w:rPr>
      </w:pPr>
    </w:p>
    <w:p w14:paraId="70D3953D" w14:textId="3AEE739B" w:rsidR="0024243C" w:rsidRDefault="0024243C" w:rsidP="007F0B73">
      <w:pPr>
        <w:jc w:val="both"/>
        <w:rPr>
          <w:rFonts w:ascii="Calibri" w:hAnsi="Calibri"/>
        </w:rPr>
      </w:pPr>
    </w:p>
    <w:p w14:paraId="4C4C055F" w14:textId="77777777" w:rsidR="00381A0E" w:rsidRPr="00183705" w:rsidRDefault="00381A0E" w:rsidP="007F0B73">
      <w:pPr>
        <w:jc w:val="both"/>
        <w:rPr>
          <w:rFonts w:ascii="Calibri" w:hAnsi="Calibri"/>
        </w:rPr>
      </w:pPr>
    </w:p>
    <w:p w14:paraId="00114824" w14:textId="77777777" w:rsidR="0024243C" w:rsidRPr="00183705" w:rsidRDefault="0024243C" w:rsidP="007F0B73">
      <w:pPr>
        <w:jc w:val="both"/>
        <w:rPr>
          <w:rFonts w:ascii="Calibri" w:hAnsi="Calibri"/>
        </w:rPr>
      </w:pPr>
    </w:p>
    <w:p w14:paraId="32092DAC" w14:textId="77777777" w:rsidR="007F0B73" w:rsidRPr="00183705" w:rsidRDefault="001D05DE"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lastRenderedPageBreak/>
        <w:t>INTRODUCCIÓN</w:t>
      </w:r>
    </w:p>
    <w:p w14:paraId="2529F9DA" w14:textId="77777777" w:rsidR="007F0B73" w:rsidRPr="00183705" w:rsidRDefault="007F0B73" w:rsidP="007F0B73">
      <w:pPr>
        <w:jc w:val="both"/>
        <w:rPr>
          <w:rFonts w:ascii="Calibri" w:hAnsi="Calibri"/>
          <w:b/>
        </w:rPr>
      </w:pPr>
    </w:p>
    <w:p w14:paraId="5662E38E" w14:textId="77777777" w:rsidR="007F0B73" w:rsidRPr="00183705" w:rsidRDefault="007F0B73" w:rsidP="007F0B73">
      <w:pPr>
        <w:jc w:val="both"/>
        <w:rPr>
          <w:rFonts w:ascii="Calibri" w:hAnsi="Calibri"/>
          <w:b/>
        </w:rPr>
      </w:pPr>
    </w:p>
    <w:p w14:paraId="2AC0A3BE" w14:textId="4DF68196"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No</w:t>
      </w:r>
      <w:r w:rsidR="004009ED">
        <w:rPr>
          <w:rFonts w:ascii="Calibri" w:hAnsi="Calibri" w:cs="Arial"/>
        </w:rPr>
        <w:t>.</w:t>
      </w:r>
      <w:r w:rsidR="0078059E" w:rsidRPr="00544FDC">
        <w:rPr>
          <w:rFonts w:ascii="Calibri" w:hAnsi="Calibri" w:cs="Arial"/>
        </w:rPr>
        <w:t xml:space="preserve"> </w:t>
      </w:r>
      <w:r w:rsidR="001B5AF2" w:rsidRPr="00381A0E">
        <w:rPr>
          <w:rFonts w:ascii="Calibri" w:hAnsi="Calibri" w:cs="Arial"/>
        </w:rPr>
        <w:t>LP</w:t>
      </w:r>
      <w:r w:rsidR="0078059E" w:rsidRPr="00381A0E">
        <w:rPr>
          <w:rFonts w:ascii="Calibri" w:hAnsi="Calibri" w:cs="Arial"/>
        </w:rPr>
        <w:t>-919044992-</w:t>
      </w:r>
      <w:r w:rsidR="007900A4" w:rsidRPr="00381A0E">
        <w:rPr>
          <w:rFonts w:ascii="Calibri" w:hAnsi="Calibri" w:cs="Arial"/>
        </w:rPr>
        <w:t>N</w:t>
      </w:r>
      <w:r w:rsidR="00513724" w:rsidRPr="00381A0E">
        <w:rPr>
          <w:rFonts w:ascii="Calibri" w:hAnsi="Calibri" w:cs="Arial"/>
        </w:rPr>
        <w:t>30</w:t>
      </w:r>
      <w:r w:rsidR="007900A4" w:rsidRPr="00381A0E">
        <w:rPr>
          <w:rFonts w:ascii="Calibri" w:hAnsi="Calibri" w:cs="Arial"/>
        </w:rPr>
        <w:t>-20</w:t>
      </w:r>
      <w:r w:rsidR="00513724" w:rsidRPr="00381A0E">
        <w:rPr>
          <w:rFonts w:ascii="Calibri" w:hAnsi="Calibri" w:cs="Arial"/>
        </w:rPr>
        <w:t>21</w:t>
      </w:r>
      <w:r w:rsidRPr="00381A0E">
        <w:rPr>
          <w:rFonts w:ascii="Calibri" w:hAnsi="Calibri"/>
        </w:rPr>
        <w:t>; as</w:t>
      </w:r>
      <w:r w:rsidR="00F70B66" w:rsidRPr="00381A0E">
        <w:rPr>
          <w:rFonts w:ascii="Calibri" w:hAnsi="Calibri"/>
        </w:rPr>
        <w:t>í</w:t>
      </w:r>
      <w:r w:rsidR="00F70B66" w:rsidRPr="00183705">
        <w:rPr>
          <w:rFonts w:ascii="Calibri" w:hAnsi="Calibri"/>
        </w:rPr>
        <w:t xml:space="preserve"> mismo describe</w:t>
      </w:r>
      <w:r w:rsidR="00A01D7F" w:rsidRPr="00183705">
        <w:rPr>
          <w:rFonts w:ascii="Calibri" w:hAnsi="Calibri"/>
        </w:rPr>
        <w:t>n</w:t>
      </w:r>
      <w:r w:rsidR="00F70B66" w:rsidRPr="00183705">
        <w:rPr>
          <w:rFonts w:ascii="Calibri" w:hAnsi="Calibri"/>
        </w:rPr>
        <w:t xml:space="preserve"> </w:t>
      </w:r>
      <w:r w:rsidR="006C2700">
        <w:rPr>
          <w:rFonts w:ascii="Calibri" w:hAnsi="Calibri"/>
        </w:rPr>
        <w:t>el</w:t>
      </w:r>
      <w:r w:rsidR="00CA35BE" w:rsidRPr="00544FDC">
        <w:rPr>
          <w:rFonts w:ascii="Calibri" w:hAnsi="Calibri"/>
        </w:rPr>
        <w:t xml:space="preserve"> </w:t>
      </w:r>
      <w:r w:rsidR="00B81B08" w:rsidRPr="00513724">
        <w:rPr>
          <w:rFonts w:ascii="Calibri" w:hAnsi="Calibri"/>
          <w:b/>
          <w:bCs/>
        </w:rPr>
        <w:t>“</w:t>
      </w:r>
      <w:r w:rsidR="00D06DA1">
        <w:rPr>
          <w:rFonts w:asciiTheme="minorHAnsi" w:hAnsiTheme="minorHAnsi" w:cs="Arial"/>
          <w:b/>
        </w:rPr>
        <w:t>MOBILIARIO DE OFICINA, MÉDICO, EQUIPO MENOR E INSTRUMENTAL</w:t>
      </w:r>
      <w:r w:rsidR="009E39CB" w:rsidRPr="004009ED">
        <w:rPr>
          <w:rFonts w:asciiTheme="minorHAnsi" w:hAnsiTheme="minorHAnsi" w:cs="Arial"/>
          <w:b/>
        </w:rPr>
        <w:t xml:space="preserve"> PARA LA DIRECCIÓN DE JURISDICCIONES SANITARIAS</w:t>
      </w:r>
      <w:r w:rsidR="000E2A16" w:rsidRPr="004009ED">
        <w:rPr>
          <w:rFonts w:ascii="Calibri" w:hAnsi="Calibri"/>
          <w:b/>
          <w:bCs/>
        </w:rPr>
        <w:t>”</w:t>
      </w:r>
      <w:r w:rsidR="00FA4B4F">
        <w:rPr>
          <w:rFonts w:ascii="Calibri" w:hAnsi="Calibri"/>
        </w:rPr>
        <w:t xml:space="preserve"> comprendido en el Anexo 1</w:t>
      </w:r>
      <w:r w:rsidR="003C56BB">
        <w:rPr>
          <w:rFonts w:ascii="Calibri" w:hAnsi="Calibri"/>
        </w:rPr>
        <w:t>,</w:t>
      </w:r>
      <w:r w:rsidR="00FA4B4F">
        <w:rPr>
          <w:rFonts w:ascii="Calibri" w:hAnsi="Calibri"/>
        </w:rPr>
        <w:t xml:space="preserve"> </w:t>
      </w:r>
      <w:r w:rsidR="006C2700">
        <w:rPr>
          <w:rFonts w:ascii="Calibri" w:hAnsi="Calibri"/>
        </w:rPr>
        <w:t>el cual es</w:t>
      </w:r>
      <w:r w:rsidR="00FA4B4F">
        <w:rPr>
          <w:rFonts w:ascii="Calibri" w:hAnsi="Calibri"/>
        </w:rPr>
        <w:t xml:space="preserve"> requerido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 xml:space="preserve">de </w:t>
      </w:r>
      <w:r w:rsidR="009F37FA">
        <w:rPr>
          <w:rFonts w:ascii="Calibri" w:hAnsi="Calibri"/>
        </w:rPr>
        <w:t>Dirección de Jurisdicciones Sanitarias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14:paraId="3B566BBE" w14:textId="77777777" w:rsidR="007F0B73" w:rsidRPr="00183705" w:rsidRDefault="007F0B73" w:rsidP="007F0B73">
      <w:pPr>
        <w:jc w:val="both"/>
        <w:rPr>
          <w:rFonts w:ascii="Calibri" w:hAnsi="Calibri"/>
        </w:rPr>
      </w:pPr>
    </w:p>
    <w:p w14:paraId="7D7028F1" w14:textId="77777777"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14:paraId="52DFAC59" w14:textId="77777777" w:rsidR="007F0B73" w:rsidRPr="00183705" w:rsidRDefault="007F0B73" w:rsidP="007F0B73">
      <w:pPr>
        <w:jc w:val="center"/>
        <w:rPr>
          <w:rFonts w:ascii="Calibri" w:hAnsi="Calibri"/>
          <w:b/>
        </w:rPr>
      </w:pPr>
    </w:p>
    <w:p w14:paraId="69E3A37A" w14:textId="77777777" w:rsidR="007F0B73" w:rsidRPr="00183705" w:rsidRDefault="007F0B73" w:rsidP="007F0B73">
      <w:pPr>
        <w:jc w:val="center"/>
        <w:rPr>
          <w:rFonts w:ascii="Calibri" w:hAnsi="Calibri"/>
          <w:b/>
        </w:rPr>
      </w:pPr>
    </w:p>
    <w:p w14:paraId="5D0374A8" w14:textId="77777777" w:rsidR="00037DE1" w:rsidRPr="00183705" w:rsidRDefault="00037DE1" w:rsidP="007F0B73">
      <w:pPr>
        <w:jc w:val="center"/>
        <w:rPr>
          <w:rFonts w:ascii="Calibri" w:hAnsi="Calibri"/>
          <w:b/>
        </w:rPr>
      </w:pPr>
    </w:p>
    <w:p w14:paraId="689F3C1A" w14:textId="77777777" w:rsidR="00037DE1" w:rsidRPr="00183705" w:rsidRDefault="00037DE1" w:rsidP="007F0B73">
      <w:pPr>
        <w:jc w:val="center"/>
        <w:rPr>
          <w:rFonts w:ascii="Calibri" w:hAnsi="Calibri"/>
          <w:b/>
        </w:rPr>
      </w:pPr>
    </w:p>
    <w:p w14:paraId="3FD1A0F0" w14:textId="77777777" w:rsidR="00037DE1" w:rsidRPr="00183705" w:rsidRDefault="00037DE1" w:rsidP="007F0B73">
      <w:pPr>
        <w:jc w:val="center"/>
        <w:rPr>
          <w:rFonts w:ascii="Calibri" w:hAnsi="Calibri"/>
          <w:b/>
        </w:rPr>
      </w:pPr>
    </w:p>
    <w:p w14:paraId="6817FBD0" w14:textId="77777777" w:rsidR="007F0B73" w:rsidRPr="00183705" w:rsidRDefault="001D05DE"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t>PRESENTACIÓN</w:t>
      </w:r>
    </w:p>
    <w:p w14:paraId="7B245897" w14:textId="77777777" w:rsidR="007F0B73" w:rsidRPr="00183705" w:rsidRDefault="007F0B73" w:rsidP="00813559">
      <w:pPr>
        <w:jc w:val="both"/>
        <w:rPr>
          <w:rFonts w:ascii="Calibri" w:hAnsi="Calibri"/>
          <w:b/>
        </w:rPr>
      </w:pPr>
    </w:p>
    <w:p w14:paraId="3C6786A0" w14:textId="04D6263F" w:rsidR="007900A4" w:rsidRDefault="007900A4" w:rsidP="007900A4">
      <w:pPr>
        <w:jc w:val="both"/>
        <w:rPr>
          <w:rFonts w:asciiTheme="minorHAnsi" w:hAnsiTheme="minorHAnsi" w:cs="Arial"/>
          <w:b/>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sidR="00513724">
        <w:rPr>
          <w:rFonts w:asciiTheme="minorHAnsi" w:hAnsiTheme="minorHAnsi" w:cs="Arial"/>
        </w:rPr>
        <w:t>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w:t>
      </w:r>
      <w:r w:rsidR="004009ED">
        <w:rPr>
          <w:rFonts w:asciiTheme="minorHAnsi" w:hAnsiTheme="minorHAnsi" w:cs="Arial"/>
        </w:rPr>
        <w:t>,</w:t>
      </w:r>
      <w:r w:rsidRPr="0078059E">
        <w:rPr>
          <w:rFonts w:asciiTheme="minorHAnsi" w:hAnsiTheme="minorHAnsi" w:cs="Arial"/>
        </w:rPr>
        <w:t xml:space="preserve">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el Artículo 7</w:t>
      </w:r>
      <w:r w:rsidR="00513724">
        <w:rPr>
          <w:rFonts w:asciiTheme="minorHAnsi" w:hAnsiTheme="minorHAnsi"/>
        </w:rPr>
        <w:t>7</w:t>
      </w:r>
      <w:r>
        <w:rPr>
          <w:rFonts w:asciiTheme="minorHAnsi" w:hAnsiTheme="minorHAnsi"/>
        </w:rPr>
        <w:t xml:space="preserve"> de </w:t>
      </w:r>
      <w:r w:rsidRPr="0078059E">
        <w:rPr>
          <w:rFonts w:asciiTheme="minorHAnsi" w:hAnsiTheme="minorHAnsi" w:cs="Arial"/>
        </w:rPr>
        <w:t>l</w:t>
      </w:r>
      <w:r>
        <w:rPr>
          <w:rFonts w:asciiTheme="minorHAnsi" w:hAnsiTheme="minorHAnsi" w:cs="Arial"/>
        </w:rPr>
        <w:t>a Ley de Egresos para el año 202</w:t>
      </w:r>
      <w:r w:rsidR="00513724">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 xml:space="preserve">Licitación Pública </w:t>
      </w:r>
      <w:r w:rsidR="006B3E85">
        <w:rPr>
          <w:rFonts w:asciiTheme="minorHAnsi" w:hAnsiTheme="minorHAnsi" w:cs="Arial"/>
        </w:rPr>
        <w:t>Nacional</w:t>
      </w:r>
      <w:r>
        <w:rPr>
          <w:rFonts w:asciiTheme="minorHAnsi" w:hAnsiTheme="minorHAnsi" w:cs="Arial"/>
        </w:rPr>
        <w:t xml:space="preserve"> Presencial</w:t>
      </w:r>
      <w:r w:rsidRPr="0078059E">
        <w:rPr>
          <w:rFonts w:asciiTheme="minorHAnsi" w:hAnsiTheme="minorHAnsi" w:cs="Arial"/>
        </w:rPr>
        <w:t xml:space="preserve"> No. </w:t>
      </w:r>
      <w:r w:rsidRPr="00381A0E">
        <w:rPr>
          <w:rFonts w:asciiTheme="minorHAnsi" w:hAnsiTheme="minorHAnsi" w:cs="Arial"/>
        </w:rPr>
        <w:t>LP-919044992-N</w:t>
      </w:r>
      <w:r w:rsidR="00513724" w:rsidRPr="00381A0E">
        <w:rPr>
          <w:rFonts w:asciiTheme="minorHAnsi" w:hAnsiTheme="minorHAnsi" w:cs="Arial"/>
        </w:rPr>
        <w:t>30</w:t>
      </w:r>
      <w:r w:rsidRPr="00381A0E">
        <w:rPr>
          <w:rFonts w:asciiTheme="minorHAnsi" w:hAnsiTheme="minorHAnsi" w:cs="Arial"/>
        </w:rPr>
        <w:t>-202</w:t>
      </w:r>
      <w:r w:rsidR="00513724" w:rsidRPr="00381A0E">
        <w:rPr>
          <w:rFonts w:asciiTheme="minorHAnsi" w:hAnsiTheme="minorHAnsi" w:cs="Arial"/>
        </w:rPr>
        <w:t>1</w:t>
      </w:r>
      <w:r w:rsidRPr="00381A0E">
        <w:rPr>
          <w:rFonts w:asciiTheme="minorHAnsi" w:hAnsiTheme="minorHAnsi" w:cs="Arial"/>
        </w:rPr>
        <w:t xml:space="preserve"> para</w:t>
      </w:r>
      <w:r w:rsidRPr="0078059E">
        <w:rPr>
          <w:rFonts w:asciiTheme="minorHAnsi" w:hAnsiTheme="minorHAnsi" w:cs="Arial"/>
        </w:rPr>
        <w:t xml:space="preserve"> la </w:t>
      </w:r>
      <w:r>
        <w:rPr>
          <w:rFonts w:asciiTheme="minorHAnsi" w:hAnsiTheme="minorHAnsi" w:cs="Arial"/>
        </w:rPr>
        <w:t>adquisición de</w:t>
      </w:r>
      <w:r w:rsidRPr="0078059E">
        <w:rPr>
          <w:rFonts w:asciiTheme="minorHAnsi" w:hAnsiTheme="minorHAnsi" w:cs="Arial"/>
        </w:rPr>
        <w:t xml:space="preserve"> </w:t>
      </w:r>
      <w:r w:rsidRPr="004009ED">
        <w:rPr>
          <w:rFonts w:asciiTheme="minorHAnsi" w:hAnsiTheme="minorHAnsi" w:cs="Arial"/>
          <w:b/>
        </w:rPr>
        <w:t>“</w:t>
      </w:r>
      <w:r w:rsidR="00D06DA1">
        <w:rPr>
          <w:rFonts w:asciiTheme="minorHAnsi" w:hAnsiTheme="minorHAnsi" w:cs="Arial"/>
          <w:b/>
        </w:rPr>
        <w:t>MOBILIARIO DE OFICINA, MÉDICO, EQUIPO MENOR E INSTRUMENTAL</w:t>
      </w:r>
      <w:r w:rsidR="009E39CB" w:rsidRPr="004009ED">
        <w:rPr>
          <w:rFonts w:asciiTheme="minorHAnsi" w:hAnsiTheme="minorHAnsi" w:cs="Arial"/>
          <w:b/>
        </w:rPr>
        <w:t xml:space="preserve"> PARA LA DIRECCIÓN DE JURISDICCIONES SANITARIAS</w:t>
      </w:r>
      <w:r w:rsidRPr="004009ED">
        <w:rPr>
          <w:rFonts w:asciiTheme="minorHAnsi" w:hAnsiTheme="minorHAnsi" w:cs="Arial"/>
          <w:b/>
        </w:rPr>
        <w:t>”.</w:t>
      </w:r>
    </w:p>
    <w:p w14:paraId="2071DBA4" w14:textId="77777777" w:rsidR="004009ED" w:rsidRDefault="004009ED" w:rsidP="007900A4">
      <w:pPr>
        <w:jc w:val="both"/>
        <w:rPr>
          <w:rFonts w:asciiTheme="minorHAnsi" w:hAnsiTheme="minorHAnsi" w:cs="Arial"/>
          <w:b/>
        </w:rPr>
      </w:pPr>
    </w:p>
    <w:p w14:paraId="4B03E6B0" w14:textId="77777777" w:rsidR="004009ED" w:rsidRPr="00037DE1" w:rsidRDefault="004009ED" w:rsidP="007900A4">
      <w:pPr>
        <w:jc w:val="both"/>
        <w:rPr>
          <w:rFonts w:asciiTheme="minorHAnsi" w:hAnsiTheme="minorHAnsi" w:cs="Arial"/>
        </w:rPr>
      </w:pPr>
    </w:p>
    <w:p w14:paraId="6AA48602" w14:textId="77777777" w:rsidR="00A01D7F" w:rsidRPr="00183705" w:rsidRDefault="00A01D7F" w:rsidP="007F0B73">
      <w:pPr>
        <w:jc w:val="both"/>
        <w:rPr>
          <w:rFonts w:ascii="Calibri" w:hAnsi="Calibri" w:cs="Arial"/>
        </w:rPr>
      </w:pPr>
    </w:p>
    <w:p w14:paraId="44B5EB6B" w14:textId="77777777" w:rsidR="00F70B66" w:rsidRPr="00183705" w:rsidRDefault="00F70B66" w:rsidP="007F0B73">
      <w:pPr>
        <w:jc w:val="both"/>
        <w:rPr>
          <w:rFonts w:ascii="Calibri" w:hAnsi="Calibri" w:cs="Arial"/>
        </w:rPr>
      </w:pPr>
    </w:p>
    <w:p w14:paraId="121548E8" w14:textId="77777777" w:rsidR="007F0B73" w:rsidRPr="00183705" w:rsidRDefault="007F0B73" w:rsidP="002021D2">
      <w:pPr>
        <w:rPr>
          <w:rFonts w:ascii="Calibri" w:hAnsi="Calibri"/>
          <w:b/>
          <w:bCs/>
          <w:lang w:val="es-ES"/>
        </w:rPr>
      </w:pPr>
    </w:p>
    <w:p w14:paraId="559AA85F" w14:textId="77777777" w:rsidR="00A01D7F" w:rsidRPr="00183705" w:rsidRDefault="00A01D7F" w:rsidP="002021D2">
      <w:pPr>
        <w:rPr>
          <w:rFonts w:ascii="Calibri" w:hAnsi="Calibri"/>
          <w:b/>
          <w:bCs/>
          <w:lang w:val="es-ES"/>
        </w:rPr>
      </w:pPr>
    </w:p>
    <w:p w14:paraId="293A3847" w14:textId="77777777" w:rsidR="00A01D7F" w:rsidRPr="00183705" w:rsidRDefault="00A01D7F" w:rsidP="002021D2">
      <w:pPr>
        <w:rPr>
          <w:rFonts w:ascii="Calibri" w:hAnsi="Calibri"/>
          <w:b/>
          <w:bCs/>
          <w:lang w:val="es-ES"/>
        </w:rPr>
      </w:pPr>
    </w:p>
    <w:p w14:paraId="398DC79F" w14:textId="77777777" w:rsidR="00037DE1" w:rsidRPr="00183705" w:rsidRDefault="00037DE1" w:rsidP="002021D2">
      <w:pPr>
        <w:rPr>
          <w:rFonts w:ascii="Calibri" w:hAnsi="Calibri"/>
          <w:b/>
          <w:bCs/>
          <w:lang w:val="es-ES"/>
        </w:rPr>
      </w:pPr>
    </w:p>
    <w:p w14:paraId="0F2FF1B6" w14:textId="77777777" w:rsidR="00037DE1" w:rsidRPr="00183705" w:rsidRDefault="00037DE1" w:rsidP="002021D2">
      <w:pPr>
        <w:rPr>
          <w:rFonts w:ascii="Calibri" w:hAnsi="Calibri"/>
          <w:b/>
          <w:bCs/>
          <w:lang w:val="es-ES"/>
        </w:rPr>
      </w:pPr>
    </w:p>
    <w:p w14:paraId="3D588984" w14:textId="77777777" w:rsidR="00A01D7F" w:rsidRPr="00183705" w:rsidRDefault="00A01D7F" w:rsidP="002021D2">
      <w:pPr>
        <w:rPr>
          <w:rFonts w:ascii="Calibri" w:hAnsi="Calibri"/>
          <w:b/>
          <w:bCs/>
          <w:lang w:val="es-ES"/>
        </w:rPr>
      </w:pPr>
    </w:p>
    <w:p w14:paraId="08A061DA" w14:textId="77777777" w:rsidR="00A01D7F" w:rsidRPr="00183705" w:rsidRDefault="00A01D7F" w:rsidP="002021D2">
      <w:pPr>
        <w:rPr>
          <w:rFonts w:ascii="Calibri" w:hAnsi="Calibri"/>
          <w:b/>
          <w:bCs/>
          <w:lang w:val="es-ES"/>
        </w:rPr>
      </w:pPr>
    </w:p>
    <w:p w14:paraId="3542282F" w14:textId="30060449" w:rsidR="007900A4" w:rsidRDefault="007900A4" w:rsidP="009F37FA">
      <w:pPr>
        <w:rPr>
          <w:rFonts w:ascii="Calibri" w:hAnsi="Calibri"/>
          <w:b/>
          <w:bCs/>
          <w:sz w:val="60"/>
          <w:szCs w:val="60"/>
        </w:rPr>
      </w:pPr>
    </w:p>
    <w:p w14:paraId="71DF3A29" w14:textId="77777777" w:rsidR="009F37FA" w:rsidRDefault="009F37FA" w:rsidP="009F37FA">
      <w:pPr>
        <w:rPr>
          <w:rFonts w:ascii="Calibri" w:hAnsi="Calibri"/>
          <w:b/>
          <w:bCs/>
          <w:sz w:val="60"/>
          <w:szCs w:val="60"/>
        </w:rPr>
      </w:pPr>
    </w:p>
    <w:p w14:paraId="460C6113" w14:textId="77777777"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14:paraId="63F4F31C" w14:textId="77777777" w:rsidR="00AA2FC6" w:rsidRPr="00183705" w:rsidRDefault="00AA2FC6" w:rsidP="007F0B73">
      <w:pPr>
        <w:jc w:val="center"/>
        <w:rPr>
          <w:rFonts w:ascii="Calibri" w:hAnsi="Calibri"/>
          <w:b/>
          <w:bCs/>
          <w:sz w:val="24"/>
          <w:szCs w:val="24"/>
        </w:rPr>
      </w:pPr>
    </w:p>
    <w:p w14:paraId="471F77E0" w14:textId="77777777" w:rsidR="00AB7D71" w:rsidRPr="00183705" w:rsidRDefault="00AB7D71"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14:paraId="1D46AC23" w14:textId="77777777" w:rsidR="00AB7D71" w:rsidRPr="00183705" w:rsidRDefault="00AB7D71" w:rsidP="00AB7D71">
      <w:pPr>
        <w:tabs>
          <w:tab w:val="left" w:pos="284"/>
        </w:tabs>
        <w:ind w:right="-1"/>
        <w:jc w:val="both"/>
        <w:rPr>
          <w:rFonts w:ascii="Calibri" w:hAnsi="Calibri" w:cs="Arial"/>
        </w:rPr>
      </w:pPr>
    </w:p>
    <w:p w14:paraId="3B467370" w14:textId="491414D7"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w:t>
      </w:r>
      <w:r w:rsidR="00A71823">
        <w:rPr>
          <w:rFonts w:ascii="Calibri" w:hAnsi="Calibri" w:cs="Arial"/>
        </w:rPr>
        <w:t>Departamento de 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 xml:space="preserve">: 81 </w:t>
      </w:r>
      <w:r w:rsidR="009F37FA">
        <w:rPr>
          <w:rFonts w:ascii="Calibri" w:hAnsi="Calibri" w:cs="Arial"/>
        </w:rPr>
        <w:t xml:space="preserve">81 </w:t>
      </w:r>
      <w:r w:rsidRPr="00183705">
        <w:rPr>
          <w:rFonts w:ascii="Calibri" w:hAnsi="Calibri" w:cs="Arial"/>
        </w:rPr>
        <w:t>30 70 4</w:t>
      </w:r>
      <w:r w:rsidR="00A71823">
        <w:rPr>
          <w:rFonts w:ascii="Calibri" w:hAnsi="Calibri" w:cs="Arial"/>
        </w:rPr>
        <w:t>9</w:t>
      </w:r>
      <w:r w:rsidR="00267C25" w:rsidRPr="00183705">
        <w:rPr>
          <w:rFonts w:ascii="Calibri" w:hAnsi="Calibri" w:cs="Arial"/>
        </w:rPr>
        <w:t>.</w:t>
      </w:r>
    </w:p>
    <w:p w14:paraId="18C7566C" w14:textId="77777777" w:rsidR="00BC2F13" w:rsidRPr="00183705" w:rsidRDefault="00BC2F13" w:rsidP="00BC2F13">
      <w:pPr>
        <w:tabs>
          <w:tab w:val="left" w:pos="284"/>
        </w:tabs>
        <w:ind w:left="720" w:right="-1"/>
        <w:jc w:val="both"/>
        <w:rPr>
          <w:rFonts w:ascii="Calibri" w:hAnsi="Calibri" w:cs="Arial"/>
        </w:rPr>
      </w:pPr>
    </w:p>
    <w:p w14:paraId="324B32B2" w14:textId="4D8F14B4"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w:t>
      </w:r>
      <w:r w:rsidR="00A71823">
        <w:rPr>
          <w:rFonts w:ascii="Calibri" w:hAnsi="Calibri" w:cs="Arial"/>
        </w:rPr>
        <w:t>Departamento de 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xml:space="preserve">, en un horario de 9:00 a.m. a </w:t>
      </w:r>
      <w:r w:rsidR="009F37FA">
        <w:rPr>
          <w:rFonts w:ascii="Calibri" w:hAnsi="Calibri" w:cs="Arial"/>
        </w:rPr>
        <w:t>2</w:t>
      </w:r>
      <w:r w:rsidRPr="00183705">
        <w:rPr>
          <w:rFonts w:ascii="Calibri" w:hAnsi="Calibri" w:cs="Arial"/>
        </w:rPr>
        <w:t xml:space="preserve">:00 p.m. </w:t>
      </w:r>
    </w:p>
    <w:p w14:paraId="09E498C1" w14:textId="77777777" w:rsidR="00BC2F13" w:rsidRPr="00183705" w:rsidRDefault="00BC2F13" w:rsidP="00BC2F13">
      <w:pPr>
        <w:pStyle w:val="Prrafodelista"/>
        <w:rPr>
          <w:rFonts w:ascii="Calibri" w:hAnsi="Calibri" w:cs="Arial"/>
        </w:rPr>
      </w:pPr>
    </w:p>
    <w:p w14:paraId="21C4DF89" w14:textId="77777777"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14:paraId="18C03FD2" w14:textId="77777777" w:rsidR="00CE2E1F" w:rsidRPr="00183705" w:rsidRDefault="00CE2E1F" w:rsidP="00CE2E1F">
      <w:pPr>
        <w:pStyle w:val="Prrafodelista"/>
        <w:rPr>
          <w:rFonts w:ascii="Calibri" w:hAnsi="Calibri" w:cs="Arial"/>
        </w:rPr>
      </w:pPr>
    </w:p>
    <w:p w14:paraId="225D25D8" w14:textId="64B7E21C" w:rsidR="00A62BF8" w:rsidRPr="00381A0E"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381A0E">
        <w:rPr>
          <w:rFonts w:ascii="Calibri" w:hAnsi="Calibri" w:cs="Arial"/>
        </w:rPr>
        <w:t>.</w:t>
      </w:r>
      <w:r w:rsidRPr="00381A0E">
        <w:rPr>
          <w:rFonts w:ascii="Calibri" w:hAnsi="Calibri" w:cs="Arial"/>
        </w:rPr>
        <w:t xml:space="preserve"> </w:t>
      </w:r>
      <w:r w:rsidR="00CE2E1F" w:rsidRPr="00381A0E">
        <w:rPr>
          <w:rFonts w:ascii="Calibri" w:hAnsi="Calibri" w:cs="Arial"/>
        </w:rPr>
        <w:t>LP</w:t>
      </w:r>
      <w:r w:rsidRPr="00381A0E">
        <w:rPr>
          <w:rFonts w:ascii="Calibri" w:hAnsi="Calibri" w:cs="Arial"/>
        </w:rPr>
        <w:t>-919044992-</w:t>
      </w:r>
      <w:r w:rsidR="007900A4" w:rsidRPr="00381A0E">
        <w:rPr>
          <w:rFonts w:ascii="Calibri" w:hAnsi="Calibri" w:cs="Arial"/>
        </w:rPr>
        <w:t>N</w:t>
      </w:r>
      <w:r w:rsidR="009F37FA" w:rsidRPr="00381A0E">
        <w:rPr>
          <w:rFonts w:ascii="Calibri" w:hAnsi="Calibri" w:cs="Arial"/>
        </w:rPr>
        <w:t>30</w:t>
      </w:r>
      <w:r w:rsidR="007900A4" w:rsidRPr="00381A0E">
        <w:rPr>
          <w:rFonts w:ascii="Calibri" w:hAnsi="Calibri" w:cs="Arial"/>
        </w:rPr>
        <w:t>-202</w:t>
      </w:r>
      <w:r w:rsidR="009F37FA" w:rsidRPr="00381A0E">
        <w:rPr>
          <w:rFonts w:ascii="Calibri" w:hAnsi="Calibri" w:cs="Arial"/>
        </w:rPr>
        <w:t>1</w:t>
      </w:r>
      <w:r w:rsidRPr="00381A0E">
        <w:rPr>
          <w:rFonts w:ascii="Calibri" w:hAnsi="Calibri" w:cs="Arial"/>
        </w:rPr>
        <w:t>.</w:t>
      </w:r>
    </w:p>
    <w:p w14:paraId="7C453AD1" w14:textId="77777777" w:rsidR="00381A0E" w:rsidRPr="00183705" w:rsidRDefault="00381A0E" w:rsidP="00CE2E1F">
      <w:pPr>
        <w:pStyle w:val="Prrafodelista"/>
        <w:tabs>
          <w:tab w:val="left" w:pos="284"/>
        </w:tabs>
        <w:ind w:left="720" w:right="-1"/>
        <w:jc w:val="both"/>
        <w:rPr>
          <w:rFonts w:ascii="Calibri" w:hAnsi="Calibri" w:cs="Arial"/>
        </w:rPr>
      </w:pPr>
    </w:p>
    <w:p w14:paraId="09BF3F18" w14:textId="7307F089" w:rsidR="00B64229" w:rsidRPr="001B3860" w:rsidRDefault="00B64229" w:rsidP="003C7CE4">
      <w:pPr>
        <w:pStyle w:val="Prrafodelista"/>
        <w:numPr>
          <w:ilvl w:val="0"/>
          <w:numId w:val="9"/>
        </w:numPr>
        <w:tabs>
          <w:tab w:val="left" w:pos="284"/>
        </w:tabs>
        <w:ind w:right="-1"/>
        <w:jc w:val="both"/>
        <w:rPr>
          <w:rFonts w:ascii="Calibri" w:hAnsi="Calibri" w:cs="Arial"/>
        </w:rPr>
      </w:pPr>
      <w:r w:rsidRPr="001B3860">
        <w:rPr>
          <w:rFonts w:ascii="Calibri" w:hAnsi="Calibri" w:cs="Arial"/>
        </w:rPr>
        <w:t xml:space="preserve">La </w:t>
      </w:r>
      <w:r w:rsidR="00A01D7F" w:rsidRPr="001B3860">
        <w:rPr>
          <w:rFonts w:ascii="Calibri" w:hAnsi="Calibri" w:cs="Arial"/>
        </w:rPr>
        <w:t xml:space="preserve">adquisición </w:t>
      </w:r>
      <w:r w:rsidR="00A71823" w:rsidRPr="001B3860">
        <w:rPr>
          <w:rFonts w:ascii="Calibri" w:hAnsi="Calibri" w:cs="Arial"/>
        </w:rPr>
        <w:t>del</w:t>
      </w:r>
      <w:r w:rsidR="00A01D7F" w:rsidRPr="001B3860">
        <w:rPr>
          <w:rFonts w:ascii="Calibri" w:hAnsi="Calibri" w:cs="Arial"/>
        </w:rPr>
        <w:t xml:space="preserve"> </w:t>
      </w:r>
      <w:r w:rsidR="00D06DA1" w:rsidRPr="001B3860">
        <w:rPr>
          <w:rFonts w:ascii="Calibri" w:hAnsi="Calibri" w:cs="Arial"/>
        </w:rPr>
        <w:t>MOBILIARIO DE OFICINA, MÉDICO, EQUIPO MENOR E INSTRUMENTAL</w:t>
      </w:r>
      <w:r w:rsidR="00002FEC" w:rsidRPr="001B3860">
        <w:rPr>
          <w:rFonts w:ascii="Calibri" w:hAnsi="Calibri" w:cs="Arial"/>
        </w:rPr>
        <w:t xml:space="preserve"> </w:t>
      </w:r>
      <w:r w:rsidR="00644EBE" w:rsidRPr="001B3860">
        <w:rPr>
          <w:rFonts w:ascii="Calibri" w:hAnsi="Calibri" w:cs="Arial"/>
        </w:rPr>
        <w:t>incluido</w:t>
      </w:r>
      <w:r w:rsidRPr="001B3860">
        <w:rPr>
          <w:rFonts w:ascii="Calibri" w:hAnsi="Calibri" w:cs="Arial"/>
        </w:rPr>
        <w:t xml:space="preserve"> en esta </w:t>
      </w:r>
      <w:r w:rsidR="00B82FB5" w:rsidRPr="001B3860">
        <w:rPr>
          <w:rFonts w:ascii="Calibri" w:hAnsi="Calibri" w:cs="Arial"/>
        </w:rPr>
        <w:t>Convocatoria</w:t>
      </w:r>
      <w:r w:rsidRPr="001B3860">
        <w:rPr>
          <w:rFonts w:ascii="Calibri" w:hAnsi="Calibri" w:cs="Arial"/>
        </w:rPr>
        <w:t xml:space="preserve"> cor</w:t>
      </w:r>
      <w:r w:rsidR="007900A4" w:rsidRPr="001B3860">
        <w:rPr>
          <w:rFonts w:ascii="Calibri" w:hAnsi="Calibri" w:cs="Arial"/>
        </w:rPr>
        <w:t>responde al ejercicio fiscal 202</w:t>
      </w:r>
      <w:r w:rsidR="009F37FA" w:rsidRPr="001B3860">
        <w:rPr>
          <w:rFonts w:ascii="Calibri" w:hAnsi="Calibri" w:cs="Arial"/>
        </w:rPr>
        <w:t>1</w:t>
      </w:r>
      <w:r w:rsidRPr="001B3860">
        <w:rPr>
          <w:rFonts w:ascii="Calibri" w:hAnsi="Calibri" w:cs="Arial"/>
        </w:rPr>
        <w:t>.</w:t>
      </w:r>
    </w:p>
    <w:p w14:paraId="08E423E2" w14:textId="77777777" w:rsidR="00CE2E1F" w:rsidRPr="00183705" w:rsidRDefault="00CE2E1F" w:rsidP="00CE2E1F">
      <w:pPr>
        <w:pStyle w:val="Prrafodelista"/>
        <w:tabs>
          <w:tab w:val="left" w:pos="284"/>
        </w:tabs>
        <w:ind w:left="720" w:right="-1"/>
        <w:jc w:val="both"/>
        <w:rPr>
          <w:rFonts w:ascii="Calibri" w:hAnsi="Calibri" w:cs="Arial"/>
        </w:rPr>
      </w:pPr>
    </w:p>
    <w:p w14:paraId="3341565D" w14:textId="2A54C58E" w:rsidR="00CE2E1F" w:rsidRPr="00E455A3"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002FEC" w:rsidRPr="00183705">
        <w:rPr>
          <w:rFonts w:ascii="Calibri" w:hAnsi="Calibri" w:cs="Arial"/>
        </w:rPr>
        <w:t xml:space="preserve">adquisición </w:t>
      </w:r>
      <w:r w:rsidR="00002FEC" w:rsidRPr="004009ED">
        <w:rPr>
          <w:rFonts w:ascii="Calibri" w:hAnsi="Calibri" w:cs="Arial"/>
        </w:rPr>
        <w:t xml:space="preserve">del </w:t>
      </w:r>
      <w:r w:rsidR="00D06DA1">
        <w:rPr>
          <w:rFonts w:ascii="Calibri" w:hAnsi="Calibri" w:cs="Arial"/>
        </w:rPr>
        <w:t>MOBILIARIO DE OFICINA, MÉDICO, EQUIPO MENOR E INSTRUMENTAL</w:t>
      </w:r>
      <w:r w:rsidR="00002FEC" w:rsidRPr="004009ED">
        <w:rPr>
          <w:rFonts w:ascii="Calibri" w:hAnsi="Calibri" w:cs="Arial"/>
        </w:rPr>
        <w:t xml:space="preserve"> que se</w:t>
      </w:r>
      <w:r w:rsidR="00002FEC" w:rsidRPr="00183705">
        <w:rPr>
          <w:rFonts w:ascii="Calibri" w:hAnsi="Calibri" w:cs="Arial"/>
        </w:rPr>
        <w:t xml:space="preserve"> presenten deberán ser en idioma español. en caso de que los últimos sean en idioma diferente, deberán presentarse </w:t>
      </w:r>
      <w:r w:rsidRPr="00183705">
        <w:rPr>
          <w:rFonts w:ascii="Calibri" w:hAnsi="Calibri" w:cs="Arial"/>
        </w:rPr>
        <w:t>c</w:t>
      </w:r>
      <w:r w:rsidR="00CE2E1F" w:rsidRPr="00183705">
        <w:rPr>
          <w:rFonts w:ascii="Calibri" w:hAnsi="Calibri" w:cs="Arial"/>
        </w:rPr>
        <w:t xml:space="preserve">on </w:t>
      </w:r>
      <w:r w:rsidR="00CE2E1F" w:rsidRPr="00E455A3">
        <w:rPr>
          <w:rFonts w:ascii="Calibri" w:hAnsi="Calibri" w:cs="Arial"/>
        </w:rPr>
        <w:t>traducción simple al español.</w:t>
      </w:r>
    </w:p>
    <w:p w14:paraId="6C9B0FA4" w14:textId="77777777" w:rsidR="00CE2E1F" w:rsidRPr="00E455A3" w:rsidRDefault="00CE2E1F" w:rsidP="00CE2E1F">
      <w:pPr>
        <w:pStyle w:val="Prrafodelista"/>
        <w:rPr>
          <w:rFonts w:ascii="Calibri" w:hAnsi="Calibri" w:cs="Arial"/>
        </w:rPr>
      </w:pPr>
    </w:p>
    <w:p w14:paraId="13B3E8F6" w14:textId="529A0617" w:rsidR="00B64229" w:rsidRPr="004009ED" w:rsidRDefault="00517054" w:rsidP="003C7CE4">
      <w:pPr>
        <w:pStyle w:val="Prrafodelista"/>
        <w:numPr>
          <w:ilvl w:val="0"/>
          <w:numId w:val="9"/>
        </w:numPr>
        <w:tabs>
          <w:tab w:val="left" w:pos="284"/>
        </w:tabs>
        <w:ind w:right="51"/>
        <w:jc w:val="both"/>
        <w:rPr>
          <w:rFonts w:ascii="Calibri" w:hAnsi="Calibri" w:cs="Arial"/>
        </w:rPr>
      </w:pPr>
      <w:r w:rsidRPr="004009ED">
        <w:rPr>
          <w:rFonts w:ascii="Calibri" w:hAnsi="Calibri" w:cs="Arial"/>
        </w:rPr>
        <w:t xml:space="preserve">La </w:t>
      </w:r>
      <w:r w:rsidR="00002FEC" w:rsidRPr="004009ED">
        <w:rPr>
          <w:rFonts w:ascii="Calibri" w:hAnsi="Calibri" w:cs="Arial"/>
        </w:rPr>
        <w:t>adquisición del</w:t>
      </w:r>
      <w:r w:rsidR="0067300A" w:rsidRPr="004009ED">
        <w:rPr>
          <w:rFonts w:ascii="Calibri" w:hAnsi="Calibri" w:cs="Arial"/>
        </w:rPr>
        <w:t xml:space="preserve"> </w:t>
      </w:r>
      <w:r w:rsidR="00D06DA1">
        <w:rPr>
          <w:rFonts w:ascii="Calibri" w:hAnsi="Calibri" w:cs="Arial"/>
        </w:rPr>
        <w:t>MOBILIARIO DE OFICINA, MÉDICO, EQUIPO MENOR E INSTRUMENTAL</w:t>
      </w:r>
      <w:r w:rsidR="00002FEC" w:rsidRPr="004009ED">
        <w:rPr>
          <w:rFonts w:ascii="Calibri" w:hAnsi="Calibri" w:cs="Arial"/>
        </w:rPr>
        <w:t xml:space="preserve"> </w:t>
      </w:r>
      <w:r w:rsidR="00B64229" w:rsidRPr="004009ED">
        <w:rPr>
          <w:rFonts w:ascii="Calibri" w:hAnsi="Calibri" w:cs="Arial"/>
        </w:rPr>
        <w:t>requerido</w:t>
      </w:r>
      <w:r w:rsidR="0067300A" w:rsidRPr="004009ED">
        <w:rPr>
          <w:rFonts w:ascii="Calibri" w:hAnsi="Calibri" w:cs="Arial"/>
        </w:rPr>
        <w:t>s</w:t>
      </w:r>
      <w:r w:rsidR="00B64229" w:rsidRPr="004009ED">
        <w:rPr>
          <w:rFonts w:ascii="Calibri" w:hAnsi="Calibri" w:cs="Arial"/>
        </w:rPr>
        <w:t xml:space="preserve"> por </w:t>
      </w:r>
      <w:r w:rsidR="00955C15" w:rsidRPr="004009ED">
        <w:rPr>
          <w:rFonts w:ascii="Calibri" w:hAnsi="Calibri" w:cs="Arial"/>
        </w:rPr>
        <w:t>l</w:t>
      </w:r>
      <w:r w:rsidR="00B64229" w:rsidRPr="004009ED">
        <w:rPr>
          <w:rFonts w:ascii="Calibri" w:hAnsi="Calibri" w:cs="Arial"/>
        </w:rPr>
        <w:t xml:space="preserve">a </w:t>
      </w:r>
      <w:r w:rsidR="00B64229" w:rsidRPr="004009ED">
        <w:rPr>
          <w:rFonts w:ascii="Calibri" w:hAnsi="Calibri" w:cs="Arial"/>
          <w:bCs/>
        </w:rPr>
        <w:t>C</w:t>
      </w:r>
      <w:r w:rsidR="00B64229" w:rsidRPr="004009ED">
        <w:rPr>
          <w:rFonts w:ascii="Calibri" w:hAnsi="Calibri" w:cs="Arial"/>
        </w:rPr>
        <w:t>onvocante</w:t>
      </w:r>
      <w:r w:rsidR="00B64229" w:rsidRPr="004009ED">
        <w:rPr>
          <w:rFonts w:ascii="Calibri" w:hAnsi="Calibri" w:cs="Arial"/>
          <w:b/>
        </w:rPr>
        <w:t xml:space="preserve">, </w:t>
      </w:r>
      <w:r w:rsidR="00A8300D" w:rsidRPr="004009ED">
        <w:rPr>
          <w:rFonts w:ascii="Calibri" w:hAnsi="Calibri"/>
        </w:rPr>
        <w:t xml:space="preserve">se realizará con recurso </w:t>
      </w:r>
      <w:r w:rsidR="003F6176" w:rsidRPr="004009ED">
        <w:rPr>
          <w:rFonts w:ascii="Calibri" w:hAnsi="Calibri"/>
        </w:rPr>
        <w:t xml:space="preserve">del </w:t>
      </w:r>
      <w:r w:rsidR="00BC57BC" w:rsidRPr="004009ED">
        <w:rPr>
          <w:rFonts w:ascii="Calibri" w:hAnsi="Calibri"/>
        </w:rPr>
        <w:t xml:space="preserve">Tipo de Presupuesto </w:t>
      </w:r>
      <w:r w:rsidR="004009ED" w:rsidRPr="004009ED">
        <w:rPr>
          <w:rFonts w:ascii="Calibri" w:hAnsi="Calibri"/>
        </w:rPr>
        <w:t>110101</w:t>
      </w:r>
      <w:r w:rsidR="00BC57BC" w:rsidRPr="004009ED">
        <w:rPr>
          <w:rFonts w:ascii="Calibri" w:hAnsi="Calibri"/>
        </w:rPr>
        <w:t xml:space="preserve">, Programa </w:t>
      </w:r>
      <w:r w:rsidR="004009ED" w:rsidRPr="004009ED">
        <w:rPr>
          <w:rFonts w:ascii="Calibri" w:hAnsi="Calibri"/>
        </w:rPr>
        <w:t>911907</w:t>
      </w:r>
      <w:r w:rsidR="00BC57BC" w:rsidRPr="004009ED">
        <w:rPr>
          <w:rFonts w:ascii="Calibri" w:hAnsi="Calibri"/>
        </w:rPr>
        <w:t xml:space="preserve">, diversas partidas y unidades, Cuenta Bancaria No. </w:t>
      </w:r>
      <w:r w:rsidR="004009ED" w:rsidRPr="004009ED">
        <w:rPr>
          <w:rFonts w:ascii="Calibri" w:hAnsi="Calibri"/>
        </w:rPr>
        <w:t>1135275082</w:t>
      </w:r>
      <w:r w:rsidR="00BC57BC" w:rsidRPr="004009ED">
        <w:rPr>
          <w:rFonts w:ascii="Calibri" w:hAnsi="Calibri"/>
        </w:rPr>
        <w:t>.</w:t>
      </w:r>
    </w:p>
    <w:p w14:paraId="77FCEBDF" w14:textId="77777777" w:rsidR="00CE2E1F" w:rsidRPr="00183705" w:rsidRDefault="00CE2E1F" w:rsidP="00CE2E1F">
      <w:pPr>
        <w:pStyle w:val="Prrafodelista"/>
        <w:tabs>
          <w:tab w:val="left" w:pos="284"/>
        </w:tabs>
        <w:ind w:left="720" w:right="-1"/>
        <w:jc w:val="both"/>
        <w:rPr>
          <w:rFonts w:ascii="Calibri" w:hAnsi="Calibri" w:cs="Arial"/>
        </w:rPr>
      </w:pPr>
    </w:p>
    <w:p w14:paraId="227756B3" w14:textId="27E2997D" w:rsidR="004414B4" w:rsidRDefault="00B64229" w:rsidP="00221835">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r w:rsidR="009F37FA">
        <w:rPr>
          <w:rFonts w:ascii="Calibri" w:hAnsi="Calibri" w:cs="Arial"/>
        </w:rPr>
        <w:t>.</w:t>
      </w:r>
    </w:p>
    <w:p w14:paraId="3B272A8D" w14:textId="77777777" w:rsidR="009F37FA" w:rsidRDefault="009F37FA" w:rsidP="009F37FA">
      <w:pPr>
        <w:pStyle w:val="Prrafodelista"/>
        <w:tabs>
          <w:tab w:val="left" w:pos="284"/>
        </w:tabs>
        <w:ind w:left="720" w:right="-1"/>
        <w:jc w:val="both"/>
        <w:rPr>
          <w:rFonts w:ascii="Calibri" w:hAnsi="Calibri" w:cs="Arial"/>
        </w:rPr>
      </w:pPr>
    </w:p>
    <w:p w14:paraId="290CC3A3" w14:textId="76E44FA8" w:rsidR="009F37FA" w:rsidRPr="009F37FA" w:rsidRDefault="009F37FA" w:rsidP="009F37FA">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Pr>
          <w:rFonts w:asciiTheme="minorHAnsi" w:hAnsiTheme="minorHAnsi" w:cstheme="minorHAnsi"/>
        </w:rPr>
        <w:t>n las presentes bases se señala</w:t>
      </w:r>
      <w:r w:rsidRPr="00A91686">
        <w:rPr>
          <w:rFonts w:asciiTheme="minorHAnsi" w:hAnsiTheme="minorHAnsi" w:cstheme="minorHAnsi"/>
        </w:rPr>
        <w:t xml:space="preserve"> </w:t>
      </w:r>
      <w:r>
        <w:rPr>
          <w:rFonts w:asciiTheme="minorHAnsi" w:hAnsiTheme="minorHAnsi" w:cstheme="minorHAnsi"/>
        </w:rPr>
        <w:t>el domicilio</w:t>
      </w:r>
      <w:r w:rsidRPr="00A91686">
        <w:rPr>
          <w:rFonts w:asciiTheme="minorHAnsi" w:hAnsiTheme="minorHAnsi" w:cstheme="minorHAnsi"/>
        </w:rPr>
        <w:t xml:space="preserve"> de la </w:t>
      </w:r>
      <w:r>
        <w:rPr>
          <w:rFonts w:asciiTheme="minorHAnsi" w:hAnsiTheme="minorHAnsi" w:cstheme="minorHAnsi"/>
        </w:rPr>
        <w:t xml:space="preserve">Dirección Administrativa y de la Subsecretaria de Prevención y Control de Enfermedades, ubicadas </w:t>
      </w:r>
      <w:r w:rsidRPr="00A91686">
        <w:rPr>
          <w:rFonts w:asciiTheme="minorHAnsi" w:hAnsiTheme="minorHAnsi" w:cstheme="minorHAnsi"/>
        </w:rPr>
        <w:t xml:space="preserve">en Matamoros No. 520 Ote, </w:t>
      </w:r>
      <w:r>
        <w:rPr>
          <w:rFonts w:asciiTheme="minorHAnsi" w:hAnsiTheme="minorHAnsi" w:cstheme="minorHAnsi"/>
        </w:rPr>
        <w:t>2do. y 3er p</w:t>
      </w:r>
      <w:r w:rsidRPr="00A91686">
        <w:rPr>
          <w:rFonts w:asciiTheme="minorHAnsi" w:hAnsiTheme="minorHAnsi" w:cstheme="minorHAnsi"/>
        </w:rPr>
        <w:t>iso</w:t>
      </w:r>
      <w:r>
        <w:rPr>
          <w:rFonts w:asciiTheme="minorHAnsi" w:hAnsiTheme="minorHAnsi" w:cstheme="minorHAnsi"/>
        </w:rPr>
        <w:t>.</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5745CB52" w14:textId="77777777" w:rsidR="0067300A" w:rsidRPr="00183705" w:rsidRDefault="0067300A" w:rsidP="00221835">
      <w:pPr>
        <w:tabs>
          <w:tab w:val="left" w:pos="284"/>
        </w:tabs>
        <w:ind w:right="-1"/>
        <w:jc w:val="both"/>
        <w:rPr>
          <w:rFonts w:ascii="Calibri" w:hAnsi="Calibri" w:cs="Arial"/>
        </w:rPr>
      </w:pPr>
    </w:p>
    <w:p w14:paraId="2B95EEC5" w14:textId="68456F15"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8F44B4" w:rsidRPr="00CE2E1F">
        <w:rPr>
          <w:rFonts w:asciiTheme="minorHAnsi" w:hAnsiTheme="minorHAnsi"/>
          <w:b/>
          <w:u w:val="single"/>
        </w:rPr>
        <w:t xml:space="preserve">OBJETO Y ALCANCE. </w:t>
      </w:r>
      <w:r w:rsidR="008F44B4">
        <w:rPr>
          <w:rFonts w:asciiTheme="minorHAnsi" w:hAnsiTheme="minorHAnsi"/>
          <w:b/>
          <w:u w:val="single"/>
        </w:rPr>
        <w:t xml:space="preserve"> </w:t>
      </w:r>
      <w:r w:rsidR="0067300A" w:rsidRPr="00183705">
        <w:rPr>
          <w:rFonts w:ascii="Calibri" w:hAnsi="Calibri"/>
          <w:b/>
          <w:u w:val="single"/>
        </w:rPr>
        <w:t>Descripción</w:t>
      </w:r>
      <w:r w:rsidR="006971A9" w:rsidRPr="00183705">
        <w:rPr>
          <w:rFonts w:ascii="Calibri" w:hAnsi="Calibri"/>
          <w:b/>
          <w:u w:val="single"/>
        </w:rPr>
        <w:t xml:space="preserve"> </w:t>
      </w:r>
      <w:r w:rsidR="00002FEC">
        <w:rPr>
          <w:rFonts w:ascii="Calibri" w:hAnsi="Calibri"/>
          <w:b/>
          <w:u w:val="single"/>
        </w:rPr>
        <w:t>del</w:t>
      </w:r>
      <w:r w:rsidR="006971A9" w:rsidRPr="00874241">
        <w:rPr>
          <w:rFonts w:ascii="Calibri" w:hAnsi="Calibri"/>
          <w:b/>
          <w:u w:val="single"/>
        </w:rPr>
        <w:t xml:space="preserve"> </w:t>
      </w:r>
      <w:r w:rsidR="00D06DA1">
        <w:rPr>
          <w:rFonts w:ascii="Calibri" w:hAnsi="Calibri" w:cs="Arial"/>
          <w:b/>
          <w:u w:val="single"/>
        </w:rPr>
        <w:t>MOBILIARIO DE OFICINA, MÉDICO, EQUIPO MENOR E INSTRUMENTAL</w:t>
      </w:r>
      <w:r w:rsidR="00874241" w:rsidRPr="009028CA">
        <w:rPr>
          <w:rFonts w:ascii="Calibri" w:hAnsi="Calibri" w:cs="Arial"/>
          <w:b/>
          <w:u w:val="single"/>
        </w:rPr>
        <w:t>.</w:t>
      </w:r>
    </w:p>
    <w:p w14:paraId="31F5B736" w14:textId="77777777" w:rsidR="00E87248" w:rsidRPr="00183705" w:rsidRDefault="00E87248" w:rsidP="00E87248">
      <w:pPr>
        <w:tabs>
          <w:tab w:val="right" w:pos="1276"/>
        </w:tabs>
        <w:ind w:left="567"/>
        <w:jc w:val="both"/>
        <w:rPr>
          <w:rFonts w:ascii="Calibri" w:hAnsi="Calibri"/>
          <w:b/>
        </w:rPr>
      </w:pPr>
    </w:p>
    <w:p w14:paraId="3A825C92" w14:textId="44A0FBD9" w:rsidR="001D531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En el anex</w:t>
      </w:r>
      <w:r w:rsidR="003B0B49">
        <w:rPr>
          <w:rFonts w:ascii="Calibri" w:hAnsi="Calibri" w:cs="Arial"/>
        </w:rPr>
        <w:t>o 1 de estas bases, se describe</w:t>
      </w:r>
      <w:r w:rsidRPr="00183705">
        <w:rPr>
          <w:rFonts w:ascii="Calibri" w:hAnsi="Calibri" w:cs="Arial"/>
        </w:rPr>
        <w:t xml:space="preserve"> </w:t>
      </w:r>
      <w:r w:rsidR="004E6F64" w:rsidRPr="00183705">
        <w:rPr>
          <w:rFonts w:ascii="Calibri" w:hAnsi="Calibri" w:cs="Arial"/>
        </w:rPr>
        <w:t>la p</w:t>
      </w:r>
      <w:r w:rsidR="003B0B49">
        <w:rPr>
          <w:rFonts w:ascii="Calibri" w:hAnsi="Calibri" w:cs="Arial"/>
        </w:rPr>
        <w:t>artida integrada</w:t>
      </w:r>
      <w:r w:rsidR="004E6F64" w:rsidRPr="00183705">
        <w:rPr>
          <w:rFonts w:ascii="Calibri" w:hAnsi="Calibri" w:cs="Arial"/>
        </w:rPr>
        <w:t xml:space="preserve"> por renglones</w:t>
      </w:r>
      <w:r w:rsidRPr="00183705">
        <w:rPr>
          <w:rFonts w:ascii="Calibri" w:hAnsi="Calibri" w:cs="Arial"/>
        </w:rPr>
        <w:t xml:space="preserve"> </w:t>
      </w:r>
      <w:r w:rsidR="00A71823">
        <w:rPr>
          <w:rFonts w:ascii="Calibri" w:hAnsi="Calibri" w:cs="Arial"/>
        </w:rPr>
        <w:t>del</w:t>
      </w:r>
      <w:r w:rsidRPr="00183705">
        <w:rPr>
          <w:rFonts w:ascii="Calibri" w:hAnsi="Calibri" w:cs="Arial"/>
        </w:rPr>
        <w:t xml:space="preserve"> </w:t>
      </w:r>
      <w:r w:rsidR="00D06DA1">
        <w:rPr>
          <w:rFonts w:ascii="Calibri" w:hAnsi="Calibri" w:cs="Arial"/>
        </w:rPr>
        <w:t>MOBILIARIO DE OFICINA, MÉDICO, EQUIPO MENOR E INSTRUMENTAL</w:t>
      </w:r>
      <w:r w:rsidR="00002FEC" w:rsidRPr="009028CA">
        <w:rPr>
          <w:rFonts w:ascii="Calibri" w:hAnsi="Calibri" w:cs="Arial"/>
        </w:rPr>
        <w:t xml:space="preserve"> </w:t>
      </w:r>
      <w:r w:rsidRPr="009028CA">
        <w:rPr>
          <w:rFonts w:ascii="Calibri" w:hAnsi="Calibri" w:cs="Arial"/>
        </w:rPr>
        <w:t>que requiere</w:t>
      </w:r>
      <w:r w:rsidRPr="00183705">
        <w:rPr>
          <w:rFonts w:ascii="Calibri" w:hAnsi="Calibri" w:cs="Arial"/>
        </w:rPr>
        <w:t xml:space="preserve"> </w:t>
      </w:r>
      <w:r w:rsidR="00A71823">
        <w:rPr>
          <w:rFonts w:ascii="Calibri" w:hAnsi="Calibri" w:cs="Arial"/>
        </w:rPr>
        <w:t xml:space="preserve">la Dirección de </w:t>
      </w:r>
      <w:r w:rsidR="00002FEC">
        <w:rPr>
          <w:rFonts w:ascii="Calibri" w:hAnsi="Calibri" w:cs="Arial"/>
        </w:rPr>
        <w:t>Jurisdicciones Sanitarias</w:t>
      </w:r>
      <w:r w:rsidR="00A71823">
        <w:rPr>
          <w:rFonts w:ascii="Calibri" w:hAnsi="Calibri" w:cs="Arial"/>
        </w:rPr>
        <w:t xml:space="preserve"> </w:t>
      </w:r>
      <w:r w:rsidRPr="00183705">
        <w:rPr>
          <w:rFonts w:ascii="Calibri" w:hAnsi="Calibri" w:cs="Arial"/>
        </w:rPr>
        <w:t xml:space="preserve">de la Convocante, conforme a las descripciones, características y cantidades solicitadas por las </w:t>
      </w:r>
      <w:r w:rsidR="00C13D71">
        <w:rPr>
          <w:rFonts w:ascii="Calibri" w:hAnsi="Calibri" w:cs="Arial"/>
        </w:rPr>
        <w:t>8 Jurisdicciones Sanitarias</w:t>
      </w:r>
      <w:r w:rsidRPr="00183705">
        <w:rPr>
          <w:rFonts w:ascii="Calibri" w:hAnsi="Calibri" w:cs="Arial"/>
        </w:rPr>
        <w:t>; dichas cantidades podrán variar, sin rebasa</w:t>
      </w:r>
      <w:r w:rsidR="00C13D71">
        <w:rPr>
          <w:rFonts w:ascii="Calibri" w:hAnsi="Calibri" w:cs="Arial"/>
        </w:rPr>
        <w:t xml:space="preserve">r los presupuestos autorizados </w:t>
      </w:r>
      <w:r w:rsidR="001D5315" w:rsidRPr="001D5315">
        <w:rPr>
          <w:rFonts w:ascii="Calibri" w:hAnsi="Calibri" w:cs="Arial"/>
        </w:rPr>
        <w:t xml:space="preserve">y no se aceptarán proposiciones alternativas que demeriten la calidad de los mismos; sin embargo, en caso de que se presenten proposiciones con características y presentación distintas a las </w:t>
      </w:r>
      <w:r w:rsidR="001D5315" w:rsidRPr="001D5315">
        <w:rPr>
          <w:rFonts w:ascii="Calibri" w:hAnsi="Calibri" w:cs="Arial"/>
        </w:rPr>
        <w:lastRenderedPageBreak/>
        <w:t>señaladas en el anexo No. 1, su aceptación dependerá del Comité Evaluador, reservándose la Convocante el derecho de rechazar las propuestas.</w:t>
      </w:r>
    </w:p>
    <w:p w14:paraId="36263198" w14:textId="77777777" w:rsidR="001D5315" w:rsidRDefault="001D5315" w:rsidP="001D5315">
      <w:pPr>
        <w:pStyle w:val="Prrafodelista"/>
        <w:tabs>
          <w:tab w:val="right" w:pos="1134"/>
        </w:tabs>
        <w:ind w:left="1134"/>
        <w:jc w:val="both"/>
        <w:rPr>
          <w:rFonts w:ascii="Calibri" w:hAnsi="Calibri" w:cs="Arial"/>
        </w:rPr>
      </w:pPr>
    </w:p>
    <w:p w14:paraId="724964EA" w14:textId="388602EE" w:rsidR="001D5315" w:rsidRPr="001D5315" w:rsidRDefault="001D5315" w:rsidP="006F18CA">
      <w:pPr>
        <w:pStyle w:val="Prrafodelista"/>
        <w:numPr>
          <w:ilvl w:val="2"/>
          <w:numId w:val="25"/>
        </w:numPr>
        <w:tabs>
          <w:tab w:val="right" w:pos="1134"/>
        </w:tabs>
        <w:ind w:left="1134" w:hanging="567"/>
        <w:jc w:val="both"/>
        <w:rPr>
          <w:rFonts w:ascii="Calibri" w:hAnsi="Calibri" w:cs="Arial"/>
        </w:rPr>
      </w:pPr>
      <w:r w:rsidRPr="001D5315">
        <w:rPr>
          <w:rFonts w:ascii="Calibri" w:hAnsi="Calibri" w:cs="Arial"/>
        </w:rPr>
        <w:t xml:space="preserve">El (los) licitante (s) ofertará(n) en su (s) propuesta (s) técnica (s), </w:t>
      </w:r>
      <w:r w:rsidR="009028CA">
        <w:rPr>
          <w:rFonts w:ascii="Calibri" w:hAnsi="Calibri" w:cs="Arial"/>
        </w:rPr>
        <w:t xml:space="preserve">el </w:t>
      </w:r>
      <w:r w:rsidR="00D06DA1">
        <w:rPr>
          <w:rFonts w:ascii="Calibri" w:hAnsi="Calibri" w:cs="Arial"/>
        </w:rPr>
        <w:t>MOBILIARIO DE OFICINA, MÉDICO, EQUIPO MENOR E INSTRUMENTAL</w:t>
      </w:r>
      <w:r w:rsidRPr="009028CA">
        <w:rPr>
          <w:rFonts w:ascii="Calibri" w:hAnsi="Calibri" w:cs="Arial"/>
        </w:rPr>
        <w:t>,</w:t>
      </w:r>
      <w:r w:rsidRPr="001D5315">
        <w:rPr>
          <w:rFonts w:ascii="Calibri" w:hAnsi="Calibri" w:cs="Arial"/>
        </w:rPr>
        <w:t xml:space="preserve"> de acuerdo a las cantidades y características técnicas establecidas en el anexo 1, y demás requisitos que se soliciten y a los acuerdos establecidos en la Junta de Aclaraciones. En caso de que el (los) Licitante (s) que resulte (n) ganador (es) entregue (n) bienes distintos a los requeridos, o que no cumpla con las especificaciones  originalmente  contratadas,  se rechazará la  recepción  de éstos.  En este caso el  licitante tendrá </w:t>
      </w:r>
      <w:r w:rsidRPr="009028CA">
        <w:rPr>
          <w:rFonts w:ascii="Calibri" w:hAnsi="Calibri" w:cs="Arial"/>
        </w:rPr>
        <w:t>5 días hábiles</w:t>
      </w:r>
      <w:r w:rsidRPr="001D5315">
        <w:rPr>
          <w:rFonts w:ascii="Calibri" w:hAnsi="Calibri" w:cs="Arial"/>
        </w:rPr>
        <w:t xml:space="preserve"> para la entrega total de los mismos, sin embargo, se hará acreedor a las sanciones correspondientes de acuerdo a lo establecido en estas bases.</w:t>
      </w:r>
    </w:p>
    <w:p w14:paraId="04B156E7" w14:textId="77777777" w:rsidR="001D5315" w:rsidRPr="001D5315" w:rsidRDefault="001D5315" w:rsidP="001D5315">
      <w:pPr>
        <w:tabs>
          <w:tab w:val="right" w:pos="1134"/>
        </w:tabs>
        <w:jc w:val="both"/>
        <w:rPr>
          <w:rFonts w:ascii="Calibri" w:hAnsi="Calibri" w:cs="Arial"/>
        </w:rPr>
      </w:pPr>
    </w:p>
    <w:p w14:paraId="225F92FE" w14:textId="7EFED643" w:rsidR="006971A9" w:rsidRPr="0018370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El</w:t>
      </w:r>
      <w:r w:rsidR="001D5315">
        <w:rPr>
          <w:rFonts w:ascii="Calibri" w:hAnsi="Calibri" w:cs="Arial"/>
        </w:rPr>
        <w:t xml:space="preserve"> Licitante ganador entregará el</w:t>
      </w:r>
      <w:r w:rsidRPr="00183705">
        <w:rPr>
          <w:rFonts w:ascii="Calibri" w:hAnsi="Calibri" w:cs="Arial"/>
        </w:rPr>
        <w:t xml:space="preserve"> </w:t>
      </w:r>
      <w:r w:rsidR="00D06DA1">
        <w:rPr>
          <w:rFonts w:ascii="Calibri" w:hAnsi="Calibri" w:cs="Arial"/>
        </w:rPr>
        <w:t>MOBILIARIO DE OFICINA, MÉDICO, EQUIPO MENOR E INSTRUMENTAL</w:t>
      </w:r>
      <w:r w:rsidR="001D5315" w:rsidRPr="009028CA">
        <w:rPr>
          <w:rFonts w:ascii="Calibri" w:hAnsi="Calibri" w:cs="Arial"/>
        </w:rPr>
        <w:t xml:space="preserve"> de acuerdo</w:t>
      </w:r>
      <w:r w:rsidR="001D5315" w:rsidRPr="00183705">
        <w:rPr>
          <w:rFonts w:ascii="Calibri" w:hAnsi="Calibri" w:cs="Arial"/>
        </w:rPr>
        <w:t xml:space="preserve"> </w:t>
      </w:r>
      <w:r w:rsidRPr="00183705">
        <w:rPr>
          <w:rFonts w:ascii="Calibri" w:hAnsi="Calibri" w:cs="Arial"/>
        </w:rPr>
        <w:t>a su propuesta técnica presentada y evaluada por el Comité Técnico.</w:t>
      </w:r>
    </w:p>
    <w:p w14:paraId="4796E128" w14:textId="77777777" w:rsidR="006971A9" w:rsidRPr="00183705" w:rsidRDefault="006971A9" w:rsidP="006971A9">
      <w:pPr>
        <w:pStyle w:val="Prrafodelista"/>
        <w:tabs>
          <w:tab w:val="right" w:pos="1134"/>
        </w:tabs>
        <w:ind w:left="1134" w:hanging="567"/>
        <w:rPr>
          <w:rFonts w:ascii="Calibri" w:hAnsi="Calibri" w:cs="Arial"/>
        </w:rPr>
      </w:pPr>
    </w:p>
    <w:p w14:paraId="3A35F07A" w14:textId="743E0E33" w:rsidR="00164F69" w:rsidRPr="001B3860" w:rsidRDefault="006971A9" w:rsidP="00164F69">
      <w:pPr>
        <w:pStyle w:val="Prrafodelista"/>
        <w:numPr>
          <w:ilvl w:val="2"/>
          <w:numId w:val="25"/>
        </w:numPr>
        <w:tabs>
          <w:tab w:val="right" w:pos="1134"/>
        </w:tabs>
        <w:ind w:left="1134" w:hanging="567"/>
        <w:jc w:val="both"/>
        <w:rPr>
          <w:rFonts w:ascii="Calibri" w:hAnsi="Calibri" w:cs="Arial"/>
        </w:rPr>
      </w:pPr>
      <w:r w:rsidRPr="001B3860">
        <w:rPr>
          <w:rFonts w:ascii="Calibri" w:hAnsi="Calibri" w:cs="Arial"/>
        </w:rPr>
        <w:t xml:space="preserve">La asignación será </w:t>
      </w:r>
      <w:r w:rsidRPr="001B3860">
        <w:rPr>
          <w:rFonts w:ascii="Calibri" w:hAnsi="Calibri" w:cs="Arial"/>
          <w:b/>
          <w:i/>
          <w:u w:val="single"/>
        </w:rPr>
        <w:t xml:space="preserve">por </w:t>
      </w:r>
      <w:r w:rsidR="00716114" w:rsidRPr="001B3860">
        <w:rPr>
          <w:rFonts w:ascii="Calibri" w:hAnsi="Calibri" w:cs="Arial"/>
          <w:b/>
          <w:i/>
          <w:u w:val="single"/>
        </w:rPr>
        <w:t>partida</w:t>
      </w:r>
      <w:r w:rsidRPr="001B3860">
        <w:rPr>
          <w:rFonts w:ascii="Calibri" w:hAnsi="Calibri" w:cs="Arial"/>
        </w:rPr>
        <w:t>; por lo que los participantes deberán cotizar el 100%</w:t>
      </w:r>
      <w:r w:rsidR="00C13D71" w:rsidRPr="001B3860">
        <w:rPr>
          <w:rFonts w:ascii="Calibri" w:hAnsi="Calibri" w:cs="Arial"/>
        </w:rPr>
        <w:t xml:space="preserve"> del volumen requerido de todos </w:t>
      </w:r>
      <w:r w:rsidRPr="001B3860">
        <w:rPr>
          <w:rFonts w:ascii="Calibri" w:hAnsi="Calibri" w:cs="Arial"/>
        </w:rPr>
        <w:t xml:space="preserve">los renglones que </w:t>
      </w:r>
      <w:r w:rsidR="007A3631" w:rsidRPr="001B3860">
        <w:rPr>
          <w:rFonts w:ascii="Calibri" w:hAnsi="Calibri" w:cs="Arial"/>
        </w:rPr>
        <w:t>integren</w:t>
      </w:r>
      <w:r w:rsidR="004E6F64" w:rsidRPr="001B3860">
        <w:rPr>
          <w:rFonts w:ascii="Calibri" w:hAnsi="Calibri" w:cs="Arial"/>
        </w:rPr>
        <w:t xml:space="preserve"> </w:t>
      </w:r>
      <w:r w:rsidR="00716114" w:rsidRPr="001B3860">
        <w:rPr>
          <w:rFonts w:ascii="Calibri" w:hAnsi="Calibri" w:cs="Arial"/>
        </w:rPr>
        <w:t xml:space="preserve">cada una de </w:t>
      </w:r>
      <w:r w:rsidR="003F6176" w:rsidRPr="001B3860">
        <w:rPr>
          <w:rFonts w:ascii="Calibri" w:hAnsi="Calibri" w:cs="Arial"/>
        </w:rPr>
        <w:t>la</w:t>
      </w:r>
      <w:r w:rsidR="009028CA" w:rsidRPr="001B3860">
        <w:rPr>
          <w:rFonts w:ascii="Calibri" w:hAnsi="Calibri" w:cs="Arial"/>
        </w:rPr>
        <w:t>s</w:t>
      </w:r>
      <w:r w:rsidR="003F6176" w:rsidRPr="001B3860">
        <w:rPr>
          <w:rFonts w:ascii="Calibri" w:hAnsi="Calibri" w:cs="Arial"/>
        </w:rPr>
        <w:t xml:space="preserve"> partida</w:t>
      </w:r>
      <w:r w:rsidR="009028CA" w:rsidRPr="001B3860">
        <w:rPr>
          <w:rFonts w:ascii="Calibri" w:hAnsi="Calibri" w:cs="Arial"/>
        </w:rPr>
        <w:t>s</w:t>
      </w:r>
      <w:r w:rsidR="003F6176" w:rsidRPr="001B3860">
        <w:rPr>
          <w:rFonts w:ascii="Calibri" w:hAnsi="Calibri" w:cs="Arial"/>
        </w:rPr>
        <w:t xml:space="preserve"> </w:t>
      </w:r>
      <w:r w:rsidR="00716114" w:rsidRPr="001B3860">
        <w:rPr>
          <w:rFonts w:ascii="Calibri" w:hAnsi="Calibri" w:cs="Arial"/>
        </w:rPr>
        <w:t>(</w:t>
      </w:r>
      <w:r w:rsidR="003F6176" w:rsidRPr="001B3860">
        <w:rPr>
          <w:rFonts w:ascii="Calibri" w:hAnsi="Calibri" w:cs="Arial"/>
        </w:rPr>
        <w:t>1</w:t>
      </w:r>
      <w:r w:rsidR="009028CA" w:rsidRPr="001B3860">
        <w:rPr>
          <w:rFonts w:ascii="Calibri" w:hAnsi="Calibri" w:cs="Arial"/>
        </w:rPr>
        <w:t xml:space="preserve"> y 2</w:t>
      </w:r>
      <w:r w:rsidR="00716114" w:rsidRPr="001B3860">
        <w:rPr>
          <w:rFonts w:ascii="Calibri" w:hAnsi="Calibri" w:cs="Arial"/>
        </w:rPr>
        <w:t>)</w:t>
      </w:r>
      <w:r w:rsidR="009028CA" w:rsidRPr="001B3860">
        <w:rPr>
          <w:rFonts w:ascii="Calibri" w:hAnsi="Calibri" w:cs="Arial"/>
        </w:rPr>
        <w:t>,</w:t>
      </w:r>
      <w:r w:rsidR="004E6F64" w:rsidRPr="001B3860">
        <w:rPr>
          <w:rFonts w:ascii="Calibri" w:hAnsi="Calibri" w:cs="Arial"/>
        </w:rPr>
        <w:t xml:space="preserve"> contenida</w:t>
      </w:r>
      <w:r w:rsidR="009028CA" w:rsidRPr="001B3860">
        <w:rPr>
          <w:rFonts w:ascii="Calibri" w:hAnsi="Calibri" w:cs="Arial"/>
        </w:rPr>
        <w:t>s</w:t>
      </w:r>
      <w:r w:rsidR="004E6F64" w:rsidRPr="001B3860">
        <w:rPr>
          <w:rFonts w:ascii="Calibri" w:hAnsi="Calibri" w:cs="Arial"/>
        </w:rPr>
        <w:t xml:space="preserve"> </w:t>
      </w:r>
      <w:r w:rsidRPr="001B3860">
        <w:rPr>
          <w:rFonts w:ascii="Calibri" w:hAnsi="Calibri" w:cs="Arial"/>
        </w:rPr>
        <w:t xml:space="preserve">en el anexo 1 </w:t>
      </w:r>
      <w:r w:rsidR="00925856" w:rsidRPr="001B3860">
        <w:rPr>
          <w:rFonts w:ascii="Calibri" w:hAnsi="Calibri" w:cs="Arial"/>
        </w:rPr>
        <w:t>de estas bases</w:t>
      </w:r>
      <w:r w:rsidRPr="001B3860">
        <w:rPr>
          <w:rFonts w:ascii="Calibri" w:hAnsi="Calibri" w:cs="Arial"/>
        </w:rPr>
        <w:t>. La Convocante se reserva el derecho de rechazar la</w:t>
      </w:r>
      <w:r w:rsidR="004E6F64" w:rsidRPr="001B3860">
        <w:rPr>
          <w:rFonts w:ascii="Calibri" w:hAnsi="Calibri" w:cs="Arial"/>
        </w:rPr>
        <w:t>s</w:t>
      </w:r>
      <w:r w:rsidRPr="001B3860">
        <w:rPr>
          <w:rFonts w:ascii="Calibri" w:hAnsi="Calibri" w:cs="Arial"/>
        </w:rPr>
        <w:t xml:space="preserve"> </w:t>
      </w:r>
      <w:r w:rsidR="003F6176" w:rsidRPr="001B3860">
        <w:rPr>
          <w:rFonts w:ascii="Calibri" w:hAnsi="Calibri" w:cs="Arial"/>
        </w:rPr>
        <w:t>propuestas</w:t>
      </w:r>
      <w:r w:rsidRPr="001B3860">
        <w:rPr>
          <w:rFonts w:ascii="Calibri" w:hAnsi="Calibri" w:cs="Arial"/>
        </w:rPr>
        <w:t xml:space="preserve"> presentadas, si no se cumple con este punto.</w:t>
      </w:r>
    </w:p>
    <w:p w14:paraId="2346EDC3" w14:textId="77777777" w:rsidR="00164F69" w:rsidRDefault="00164F69" w:rsidP="00164F69">
      <w:pPr>
        <w:pStyle w:val="Prrafodelista"/>
        <w:tabs>
          <w:tab w:val="right" w:pos="1134"/>
        </w:tabs>
        <w:ind w:left="1134"/>
        <w:jc w:val="both"/>
        <w:rPr>
          <w:rFonts w:ascii="Calibri" w:hAnsi="Calibri" w:cs="Arial"/>
        </w:rPr>
      </w:pPr>
    </w:p>
    <w:p w14:paraId="1B085EFD" w14:textId="1DB9FA97" w:rsidR="00164F69" w:rsidRPr="009028CA" w:rsidRDefault="00164F69" w:rsidP="00164F69">
      <w:pPr>
        <w:pStyle w:val="Prrafodelista"/>
        <w:numPr>
          <w:ilvl w:val="2"/>
          <w:numId w:val="25"/>
        </w:numPr>
        <w:tabs>
          <w:tab w:val="right" w:pos="1134"/>
        </w:tabs>
        <w:ind w:left="1134" w:hanging="567"/>
        <w:jc w:val="both"/>
        <w:rPr>
          <w:rFonts w:ascii="Calibri" w:hAnsi="Calibri" w:cs="Arial"/>
        </w:rPr>
      </w:pPr>
      <w:r w:rsidRPr="009028CA">
        <w:rPr>
          <w:rFonts w:asciiTheme="minorHAnsi" w:hAnsiTheme="minorHAnsi" w:cstheme="minorHAnsi"/>
        </w:rPr>
        <w:t>La Convocante en base a la disposición presupuestal autorizada y a</w:t>
      </w:r>
      <w:r w:rsidR="009028CA" w:rsidRPr="009028CA">
        <w:rPr>
          <w:rFonts w:asciiTheme="minorHAnsi" w:hAnsiTheme="minorHAnsi" w:cstheme="minorHAnsi"/>
        </w:rPr>
        <w:t xml:space="preserve"> las cantidades enviadas por la Dirección</w:t>
      </w:r>
      <w:r w:rsidRPr="009028CA">
        <w:rPr>
          <w:rFonts w:asciiTheme="minorHAnsi" w:hAnsiTheme="minorHAnsi" w:cstheme="minorHAnsi"/>
        </w:rPr>
        <w:t xml:space="preserve"> de Jurisdicciones Sanitarias de La Convocante, determinará los montos mínimo y máximo a adjudicar.</w:t>
      </w:r>
    </w:p>
    <w:p w14:paraId="17A287F8" w14:textId="77777777" w:rsidR="00164F69" w:rsidRPr="00164F69" w:rsidRDefault="00164F69" w:rsidP="00164F69">
      <w:pPr>
        <w:pStyle w:val="Prrafodelista"/>
        <w:tabs>
          <w:tab w:val="right" w:pos="1134"/>
        </w:tabs>
        <w:ind w:left="1134"/>
        <w:jc w:val="both"/>
        <w:rPr>
          <w:rFonts w:ascii="Calibri" w:hAnsi="Calibri" w:cs="Arial"/>
        </w:rPr>
      </w:pPr>
    </w:p>
    <w:p w14:paraId="2D0BF640" w14:textId="5146E712" w:rsidR="00164F69" w:rsidRPr="009028CA" w:rsidRDefault="00164F69" w:rsidP="00164F69">
      <w:pPr>
        <w:pStyle w:val="Prrafodelista"/>
        <w:numPr>
          <w:ilvl w:val="2"/>
          <w:numId w:val="25"/>
        </w:numPr>
        <w:tabs>
          <w:tab w:val="right" w:pos="1134"/>
        </w:tabs>
        <w:ind w:left="1134" w:hanging="567"/>
        <w:jc w:val="both"/>
        <w:rPr>
          <w:rFonts w:ascii="Calibri" w:hAnsi="Calibri" w:cs="Arial"/>
        </w:rPr>
      </w:pPr>
      <w:r w:rsidRPr="009028CA">
        <w:rPr>
          <w:rFonts w:asciiTheme="minorHAnsi" w:hAnsiTheme="minorHAnsi" w:cstheme="minorHAnsi"/>
        </w:rPr>
        <w:t>La Convocante se compromete a erogar como mínimo el 60% del monto adjudicado.</w:t>
      </w:r>
    </w:p>
    <w:p w14:paraId="281B7D4D" w14:textId="77777777" w:rsidR="00164F69" w:rsidRPr="00164F69" w:rsidRDefault="00164F69" w:rsidP="00164F69">
      <w:pPr>
        <w:pStyle w:val="Prrafodelista"/>
        <w:tabs>
          <w:tab w:val="right" w:pos="1134"/>
        </w:tabs>
        <w:ind w:left="1134"/>
        <w:jc w:val="both"/>
        <w:rPr>
          <w:rFonts w:ascii="Calibri" w:hAnsi="Calibri" w:cs="Arial"/>
        </w:rPr>
      </w:pPr>
    </w:p>
    <w:p w14:paraId="1C2427E8" w14:textId="6A0A6D32" w:rsidR="00164F69" w:rsidRPr="009028CA" w:rsidRDefault="00164F69" w:rsidP="00164F69">
      <w:pPr>
        <w:pStyle w:val="Prrafodelista"/>
        <w:numPr>
          <w:ilvl w:val="2"/>
          <w:numId w:val="25"/>
        </w:numPr>
        <w:tabs>
          <w:tab w:val="right" w:pos="1134"/>
        </w:tabs>
        <w:ind w:left="1134" w:hanging="567"/>
        <w:jc w:val="both"/>
        <w:rPr>
          <w:rFonts w:ascii="Calibri" w:hAnsi="Calibri" w:cs="Arial"/>
        </w:rPr>
      </w:pPr>
      <w:r w:rsidRPr="009028CA">
        <w:rPr>
          <w:rFonts w:asciiTheme="minorHAnsi" w:hAnsiTheme="minorHAnsi" w:cstheme="minorHAnsi"/>
        </w:rPr>
        <w:t>El 60% del monto comprometido por la Convocante, se ejercerá de acuerdo al Anexo 1, estas cantidades son referenciales y pueden variar según las necesidades de la Unidad y de acuerdo a los presupuestos autorizados.</w:t>
      </w:r>
    </w:p>
    <w:p w14:paraId="349FFA4E" w14:textId="77777777" w:rsidR="006971A9" w:rsidRPr="00164F69" w:rsidRDefault="006971A9" w:rsidP="00164F69">
      <w:pPr>
        <w:pStyle w:val="Prrafodelista"/>
        <w:tabs>
          <w:tab w:val="right" w:pos="1134"/>
        </w:tabs>
        <w:ind w:left="1134"/>
        <w:jc w:val="both"/>
        <w:rPr>
          <w:rFonts w:ascii="Calibri" w:hAnsi="Calibri" w:cs="Arial"/>
        </w:rPr>
      </w:pPr>
    </w:p>
    <w:p w14:paraId="785264DE" w14:textId="5F642D05" w:rsidR="006971A9" w:rsidRPr="009028CA" w:rsidRDefault="00F130B0" w:rsidP="006F18CA">
      <w:pPr>
        <w:pStyle w:val="Prrafodelista"/>
        <w:numPr>
          <w:ilvl w:val="2"/>
          <w:numId w:val="25"/>
        </w:numPr>
        <w:tabs>
          <w:tab w:val="right" w:pos="1134"/>
        </w:tabs>
        <w:ind w:left="1134" w:hanging="567"/>
        <w:jc w:val="both"/>
        <w:rPr>
          <w:rFonts w:ascii="Calibri" w:hAnsi="Calibri" w:cs="Arial"/>
        </w:rPr>
      </w:pPr>
      <w:r>
        <w:rPr>
          <w:rFonts w:ascii="Calibri" w:hAnsi="Calibri" w:cs="Arial"/>
        </w:rPr>
        <w:t>Las unidades aplicativas (Jurisdicciones Sanitarias)</w:t>
      </w:r>
      <w:r w:rsidR="006971A9" w:rsidRPr="00183705">
        <w:rPr>
          <w:rFonts w:ascii="Calibri" w:hAnsi="Calibri" w:cs="Arial"/>
        </w:rPr>
        <w:t xml:space="preserve"> hará</w:t>
      </w:r>
      <w:r>
        <w:rPr>
          <w:rFonts w:ascii="Calibri" w:hAnsi="Calibri" w:cs="Arial"/>
        </w:rPr>
        <w:t>n</w:t>
      </w:r>
      <w:r w:rsidR="003F6176">
        <w:rPr>
          <w:rFonts w:ascii="Calibri" w:hAnsi="Calibri" w:cs="Arial"/>
        </w:rPr>
        <w:t xml:space="preserve"> la solicitud </w:t>
      </w:r>
      <w:r w:rsidR="001D5315">
        <w:rPr>
          <w:rFonts w:ascii="Calibri" w:hAnsi="Calibri" w:cs="Arial"/>
        </w:rPr>
        <w:t>del</w:t>
      </w:r>
      <w:r w:rsidR="001D5315" w:rsidRPr="00183705">
        <w:rPr>
          <w:rFonts w:ascii="Calibri" w:hAnsi="Calibri" w:cs="Arial"/>
        </w:rPr>
        <w:t xml:space="preserve"> </w:t>
      </w:r>
      <w:r w:rsidR="00D06DA1">
        <w:rPr>
          <w:rFonts w:ascii="Calibri" w:hAnsi="Calibri" w:cs="Arial"/>
        </w:rPr>
        <w:t>MOBILIARIO DE OFICINA, MÉDICO, EQUIPO MENOR E INSTRUMENTAL</w:t>
      </w:r>
      <w:r w:rsidR="001D5315" w:rsidRPr="009028CA">
        <w:rPr>
          <w:rFonts w:ascii="Calibri" w:hAnsi="Calibri" w:cs="Arial"/>
        </w:rPr>
        <w:t xml:space="preserve"> </w:t>
      </w:r>
      <w:r w:rsidR="004F3099" w:rsidRPr="009028CA">
        <w:rPr>
          <w:rFonts w:ascii="Calibri" w:hAnsi="Calibri" w:cs="Arial"/>
        </w:rPr>
        <w:t>r</w:t>
      </w:r>
      <w:r w:rsidR="004F3099">
        <w:rPr>
          <w:rFonts w:ascii="Calibri" w:hAnsi="Calibri" w:cs="Arial"/>
        </w:rPr>
        <w:t>equerido</w:t>
      </w:r>
      <w:r w:rsidR="006971A9" w:rsidRPr="00183705">
        <w:rPr>
          <w:rFonts w:ascii="Calibri" w:hAnsi="Calibri" w:cs="Arial"/>
        </w:rPr>
        <w:t xml:space="preserve"> en el formato de Orden de Envío debidamente foliado,</w:t>
      </w:r>
      <w:r w:rsidR="00106B05" w:rsidRPr="00106B05">
        <w:rPr>
          <w:rFonts w:asciiTheme="minorHAnsi" w:hAnsiTheme="minorHAnsi" w:cstheme="minorHAnsi"/>
        </w:rPr>
        <w:t xml:space="preserve"> </w:t>
      </w:r>
      <w:r w:rsidR="00106B05" w:rsidRPr="00780E06">
        <w:rPr>
          <w:rFonts w:asciiTheme="minorHAnsi" w:hAnsiTheme="minorHAnsi" w:cstheme="minorHAnsi"/>
        </w:rPr>
        <w:t xml:space="preserve">dicho formato será firmado por el Administrador y/o Encargado de Recursos Materiales o Almacén de </w:t>
      </w:r>
      <w:r w:rsidR="00106B05">
        <w:rPr>
          <w:rFonts w:asciiTheme="minorHAnsi" w:hAnsiTheme="minorHAnsi" w:cstheme="minorHAnsi"/>
        </w:rPr>
        <w:t>las unidades aplicativas</w:t>
      </w:r>
      <w:r w:rsidR="00106B05" w:rsidRPr="00780E06">
        <w:rPr>
          <w:rFonts w:asciiTheme="minorHAnsi" w:hAnsiTheme="minorHAnsi" w:cstheme="minorHAnsi"/>
        </w:rPr>
        <w:t xml:space="preserve">, </w:t>
      </w:r>
      <w:r w:rsidR="006971A9" w:rsidRPr="00183705">
        <w:rPr>
          <w:rFonts w:ascii="Calibri" w:hAnsi="Calibri" w:cs="Arial"/>
        </w:rPr>
        <w:t xml:space="preserve"> </w:t>
      </w:r>
      <w:r w:rsidR="008F44B4" w:rsidRPr="00780E06">
        <w:rPr>
          <w:rFonts w:asciiTheme="minorHAnsi" w:hAnsiTheme="minorHAnsi" w:cstheme="minorHAnsi"/>
        </w:rPr>
        <w:t>y deberá ser enviado por medios electrónicos al licitante que resulte adjudicado</w:t>
      </w:r>
      <w:r w:rsidR="006971A9" w:rsidRPr="00183705">
        <w:rPr>
          <w:rFonts w:ascii="Calibri" w:hAnsi="Calibri" w:cs="Arial"/>
        </w:rPr>
        <w:t xml:space="preserve">, </w:t>
      </w:r>
      <w:r w:rsidR="006971A9" w:rsidRPr="009028CA">
        <w:rPr>
          <w:rFonts w:ascii="Calibri" w:hAnsi="Calibri" w:cs="Arial"/>
        </w:rPr>
        <w:t xml:space="preserve">recabando acuse de recibo de la Orden de Envío con firma y fecha por parte del </w:t>
      </w:r>
      <w:r w:rsidR="00135F80" w:rsidRPr="009028CA">
        <w:rPr>
          <w:rFonts w:ascii="Calibri" w:hAnsi="Calibri" w:cs="Arial"/>
        </w:rPr>
        <w:t>licitante ganador</w:t>
      </w:r>
      <w:r w:rsidR="006971A9" w:rsidRPr="009028CA">
        <w:rPr>
          <w:rFonts w:ascii="Calibri" w:hAnsi="Calibri" w:cs="Arial"/>
        </w:rPr>
        <w:t xml:space="preserve">, dicho acuse deberá el </w:t>
      </w:r>
      <w:r w:rsidR="00135F80" w:rsidRPr="009028CA">
        <w:rPr>
          <w:rFonts w:ascii="Calibri" w:hAnsi="Calibri" w:cs="Arial"/>
        </w:rPr>
        <w:t>licitante ganador</w:t>
      </w:r>
      <w:r w:rsidR="006971A9" w:rsidRPr="009028CA">
        <w:rPr>
          <w:rFonts w:ascii="Calibri" w:hAnsi="Calibri" w:cs="Arial"/>
        </w:rPr>
        <w:t xml:space="preserve"> hacerlo el mismo día de la elaboración de la Orden de Envío o a más tard</w:t>
      </w:r>
      <w:r w:rsidR="006A7DCC" w:rsidRPr="009028CA">
        <w:rPr>
          <w:rFonts w:ascii="Calibri" w:hAnsi="Calibri" w:cs="Arial"/>
        </w:rPr>
        <w:t>ar al siguiente día hábil.</w:t>
      </w:r>
    </w:p>
    <w:p w14:paraId="0BF48406" w14:textId="77777777" w:rsidR="006A7DCC" w:rsidRPr="009028CA" w:rsidRDefault="006A7DCC" w:rsidP="006A7DCC">
      <w:pPr>
        <w:pStyle w:val="Prrafodelista"/>
        <w:rPr>
          <w:rFonts w:ascii="Calibri" w:hAnsi="Calibri" w:cs="Arial"/>
        </w:rPr>
      </w:pPr>
    </w:p>
    <w:p w14:paraId="3E7998E5" w14:textId="65E897F2" w:rsidR="006971A9" w:rsidRPr="009028CA" w:rsidRDefault="006971A9" w:rsidP="006F18CA">
      <w:pPr>
        <w:pStyle w:val="Prrafodelista"/>
        <w:numPr>
          <w:ilvl w:val="2"/>
          <w:numId w:val="25"/>
        </w:numPr>
        <w:tabs>
          <w:tab w:val="right" w:pos="1134"/>
        </w:tabs>
        <w:ind w:left="1134" w:hanging="567"/>
        <w:jc w:val="both"/>
        <w:rPr>
          <w:rFonts w:ascii="Calibri" w:hAnsi="Calibri" w:cs="Arial"/>
        </w:rPr>
      </w:pPr>
      <w:r w:rsidRPr="009028CA">
        <w:rPr>
          <w:rFonts w:ascii="Calibri" w:hAnsi="Calibri" w:cs="Arial"/>
        </w:rPr>
        <w:t xml:space="preserve">Para las Ordenes de Envío, de las cuales los proveedores no remitan acuse de recibo o no se tenga respuesta alguna por parte de estos, será tomada en cuenta por </w:t>
      </w:r>
      <w:r w:rsidR="00C13D71" w:rsidRPr="009028CA">
        <w:rPr>
          <w:rFonts w:ascii="Calibri" w:hAnsi="Calibri" w:cs="Arial"/>
        </w:rPr>
        <w:t>las Jurisdicciones Sanitarias</w:t>
      </w:r>
      <w:r w:rsidRPr="009028CA">
        <w:rPr>
          <w:rFonts w:ascii="Calibri" w:hAnsi="Calibri" w:cs="Arial"/>
        </w:rPr>
        <w:t xml:space="preserve"> como fecha de acuse el día en que se elabore la Orden de Envío para el cálculo y elaboración de sanción por el atraso en la entrega de</w:t>
      </w:r>
      <w:r w:rsidR="001D5315" w:rsidRPr="009028CA">
        <w:rPr>
          <w:rFonts w:ascii="Calibri" w:hAnsi="Calibri" w:cs="Arial"/>
        </w:rPr>
        <w:t>l</w:t>
      </w:r>
      <w:r w:rsidR="006A7DCC" w:rsidRPr="009028CA">
        <w:rPr>
          <w:rFonts w:ascii="Calibri" w:hAnsi="Calibri" w:cs="Arial"/>
        </w:rPr>
        <w:t xml:space="preserve"> </w:t>
      </w:r>
      <w:r w:rsidR="00D06DA1">
        <w:rPr>
          <w:rFonts w:ascii="Calibri" w:hAnsi="Calibri" w:cs="Arial"/>
        </w:rPr>
        <w:t>MOBILIARIO DE OFICINA, MÉDICO, EQUIPO MENOR E INSTRUMENTAL</w:t>
      </w:r>
      <w:r w:rsidR="001D5315" w:rsidRPr="009028CA">
        <w:rPr>
          <w:rFonts w:ascii="Calibri" w:hAnsi="Calibri" w:cs="Arial"/>
        </w:rPr>
        <w:t>.</w:t>
      </w:r>
    </w:p>
    <w:p w14:paraId="59EB644E" w14:textId="77777777" w:rsidR="006971A9" w:rsidRPr="00183705" w:rsidRDefault="006971A9" w:rsidP="006971A9">
      <w:pPr>
        <w:pStyle w:val="Prrafodelista"/>
        <w:tabs>
          <w:tab w:val="right" w:pos="1134"/>
        </w:tabs>
        <w:ind w:left="1134" w:hanging="567"/>
        <w:rPr>
          <w:rFonts w:ascii="Calibri" w:hAnsi="Calibri" w:cs="Arial"/>
        </w:rPr>
      </w:pPr>
    </w:p>
    <w:p w14:paraId="3673D961" w14:textId="3762E02F" w:rsidR="00812A50" w:rsidRPr="009028CA" w:rsidRDefault="009028CA" w:rsidP="006F18CA">
      <w:pPr>
        <w:pStyle w:val="Prrafodelista"/>
        <w:numPr>
          <w:ilvl w:val="2"/>
          <w:numId w:val="25"/>
        </w:numPr>
        <w:tabs>
          <w:tab w:val="right" w:pos="1134"/>
        </w:tabs>
        <w:ind w:left="1134" w:hanging="567"/>
        <w:jc w:val="both"/>
        <w:rPr>
          <w:rFonts w:ascii="Calibri" w:hAnsi="Calibri"/>
        </w:rPr>
      </w:pPr>
      <w:r>
        <w:rPr>
          <w:rFonts w:ascii="Calibri" w:hAnsi="Calibri" w:cs="Arial"/>
        </w:rPr>
        <w:t xml:space="preserve"> </w:t>
      </w:r>
      <w:r w:rsidR="00812A50" w:rsidRPr="009028CA">
        <w:rPr>
          <w:rFonts w:ascii="Calibri" w:hAnsi="Calibri" w:cs="Arial"/>
        </w:rPr>
        <w:t>D</w:t>
      </w:r>
      <w:r w:rsidR="00812A50" w:rsidRPr="009028CA">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w:t>
      </w:r>
      <w:r w:rsidR="00A5705D" w:rsidRPr="009028CA">
        <w:rPr>
          <w:rFonts w:ascii="Calibri" w:hAnsi="Calibri"/>
        </w:rPr>
        <w:t xml:space="preserve"> toda</w:t>
      </w:r>
      <w:r w:rsidR="00812A50" w:rsidRPr="009028CA">
        <w:rPr>
          <w:rFonts w:ascii="Calibri" w:hAnsi="Calibri"/>
        </w:rPr>
        <w:t xml:space="preserve"> responsabilidad </w:t>
      </w:r>
      <w:r w:rsidR="00A5705D" w:rsidRPr="009028CA">
        <w:rPr>
          <w:rFonts w:ascii="Calibri" w:hAnsi="Calibri"/>
        </w:rPr>
        <w:t>al</w:t>
      </w:r>
      <w:r w:rsidR="00812A50" w:rsidRPr="009028CA">
        <w:rPr>
          <w:rFonts w:ascii="Calibri" w:hAnsi="Calibri"/>
        </w:rPr>
        <w:t xml:space="preserve"> respecto.  La Convocante no será patrón sustituto.</w:t>
      </w:r>
    </w:p>
    <w:p w14:paraId="15673E4D" w14:textId="77777777" w:rsidR="00812A50" w:rsidRPr="009028CA" w:rsidRDefault="00812A50" w:rsidP="00812A50">
      <w:pPr>
        <w:pStyle w:val="Prrafodelista"/>
        <w:rPr>
          <w:rFonts w:ascii="Calibri" w:hAnsi="Calibri"/>
        </w:rPr>
      </w:pPr>
    </w:p>
    <w:p w14:paraId="34CDBE34" w14:textId="673F340D" w:rsidR="00812A50" w:rsidRPr="009028CA" w:rsidRDefault="009028CA" w:rsidP="006F18CA">
      <w:pPr>
        <w:pStyle w:val="Prrafodelista"/>
        <w:numPr>
          <w:ilvl w:val="2"/>
          <w:numId w:val="25"/>
        </w:numPr>
        <w:tabs>
          <w:tab w:val="right" w:pos="1134"/>
        </w:tabs>
        <w:ind w:left="1134" w:hanging="567"/>
        <w:jc w:val="both"/>
        <w:rPr>
          <w:rFonts w:ascii="Calibri" w:hAnsi="Calibri"/>
        </w:rPr>
      </w:pPr>
      <w:r>
        <w:rPr>
          <w:rFonts w:ascii="Calibri" w:hAnsi="Calibri"/>
        </w:rPr>
        <w:lastRenderedPageBreak/>
        <w:t xml:space="preserve"> </w:t>
      </w:r>
      <w:r w:rsidR="00812A50" w:rsidRPr="009028CA">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sidRPr="009028CA">
        <w:rPr>
          <w:rFonts w:ascii="Calibri" w:hAnsi="Calibri"/>
        </w:rPr>
        <w:t>.</w:t>
      </w:r>
    </w:p>
    <w:p w14:paraId="5406AD80" w14:textId="77777777" w:rsidR="00812A50" w:rsidRPr="00183705" w:rsidRDefault="00812A50" w:rsidP="00812A50">
      <w:pPr>
        <w:pStyle w:val="Prrafodelista"/>
        <w:rPr>
          <w:rFonts w:ascii="Calibri" w:hAnsi="Calibri"/>
        </w:rPr>
      </w:pPr>
    </w:p>
    <w:p w14:paraId="33CEF6A7" w14:textId="77777777" w:rsidR="009000C3" w:rsidRPr="009000C3" w:rsidRDefault="009000C3" w:rsidP="009000C3">
      <w:pPr>
        <w:pStyle w:val="Prrafodelista"/>
        <w:rPr>
          <w:rFonts w:ascii="Calibri" w:hAnsi="Calibri"/>
        </w:rPr>
      </w:pPr>
    </w:p>
    <w:p w14:paraId="25D940C2" w14:textId="2D3A5553" w:rsidR="009000C3" w:rsidRDefault="009028CA" w:rsidP="009000C3">
      <w:pPr>
        <w:pStyle w:val="Prrafodelista"/>
        <w:numPr>
          <w:ilvl w:val="2"/>
          <w:numId w:val="25"/>
        </w:numPr>
        <w:tabs>
          <w:tab w:val="right" w:pos="1134"/>
        </w:tabs>
        <w:ind w:left="1134" w:hanging="567"/>
        <w:jc w:val="both"/>
        <w:rPr>
          <w:rFonts w:ascii="Calibri" w:hAnsi="Calibri"/>
        </w:rPr>
      </w:pPr>
      <w:r>
        <w:rPr>
          <w:rFonts w:ascii="Calibri" w:hAnsi="Calibri"/>
        </w:rPr>
        <w:t xml:space="preserve"> </w:t>
      </w:r>
      <w:r w:rsidR="00934187" w:rsidRPr="009000C3">
        <w:rPr>
          <w:rFonts w:ascii="Calibri" w:hAnsi="Calibri"/>
        </w:rPr>
        <w:t xml:space="preserve">Facturas. </w:t>
      </w:r>
      <w:r w:rsidR="009000C3" w:rsidRPr="009000C3">
        <w:rPr>
          <w:rFonts w:ascii="Calibri" w:hAnsi="Calibri"/>
        </w:rPr>
        <w:t xml:space="preserve">Las facturas que resulten de la recepción del </w:t>
      </w:r>
      <w:r w:rsidR="00D06DA1">
        <w:rPr>
          <w:rFonts w:ascii="Calibri" w:hAnsi="Calibri"/>
        </w:rPr>
        <w:t>MOBILIARIO DE OFICINA, MÉDICO, EQUIPO MENOR E INSTRUMENTAL</w:t>
      </w:r>
      <w:r w:rsidR="009000C3" w:rsidRPr="009028CA">
        <w:rPr>
          <w:rFonts w:ascii="Calibri" w:hAnsi="Calibri"/>
        </w:rPr>
        <w:t>, serán</w:t>
      </w:r>
      <w:r w:rsidR="009000C3" w:rsidRPr="009000C3">
        <w:rPr>
          <w:rFonts w:ascii="Calibri" w:hAnsi="Calibri"/>
        </w:rPr>
        <w:t xml:space="preserve"> a favor de Servicios de Salud </w:t>
      </w:r>
      <w:r>
        <w:rPr>
          <w:rFonts w:ascii="Calibri" w:hAnsi="Calibri"/>
        </w:rPr>
        <w:t>de Nuevo León, R.F.C. SSN970115</w:t>
      </w:r>
      <w:r w:rsidR="009000C3" w:rsidRPr="009000C3">
        <w:rPr>
          <w:rFonts w:ascii="Calibri" w:hAnsi="Calibri"/>
        </w:rPr>
        <w:t xml:space="preserve">QI9, con domicilio en Matamoros Ote. No. 520, Centro de Monterrey, N.L., C.P. 64000, se deberá realizar una factura por cada partida presupuestal </w:t>
      </w:r>
      <w:r w:rsidR="00A5705D">
        <w:rPr>
          <w:rFonts w:ascii="Calibri" w:hAnsi="Calibri"/>
        </w:rPr>
        <w:t xml:space="preserve">y </w:t>
      </w:r>
      <w:r w:rsidR="009000C3" w:rsidRPr="009000C3">
        <w:rPr>
          <w:rFonts w:ascii="Calibri" w:hAnsi="Calibri"/>
        </w:rPr>
        <w:t>ser presentadas por el licitante que resulte adjudicado en el Departamento de Recursos Financieros de cada una de las Jurisdicciones Sanitarias, deberán contener lo siguiente: nombre y firma de quién realizó la recepción y firma del Director o Administrador de la Unidad Aplicativa  (se anexará a la factura copia de la Orden de Envío, mediante la cual se solicitó la mercancía y de la cédula de recepción de bienes muebles correspondiente); además deberá invariablemente describir en cada fa</w:t>
      </w:r>
      <w:r w:rsidR="004F3099">
        <w:rPr>
          <w:rFonts w:ascii="Calibri" w:hAnsi="Calibri"/>
        </w:rPr>
        <w:t>ctura el número de licitación, c</w:t>
      </w:r>
      <w:r w:rsidR="009000C3" w:rsidRPr="009000C3">
        <w:rPr>
          <w:rFonts w:ascii="Calibri" w:hAnsi="Calibri"/>
        </w:rPr>
        <w:t>ontrato, clave CABMS, partida presupuestal, descripci</w:t>
      </w:r>
      <w:r w:rsidR="009000C3">
        <w:rPr>
          <w:rFonts w:ascii="Calibri" w:hAnsi="Calibri"/>
        </w:rPr>
        <w:t xml:space="preserve">ón, </w:t>
      </w:r>
      <w:r w:rsidR="009000C3" w:rsidRPr="009000C3">
        <w:rPr>
          <w:rFonts w:ascii="Calibri" w:hAnsi="Calibri"/>
        </w:rPr>
        <w:t>número de serie del equipo (en caso de que aplique), número de orden de envío, marca y modelo.</w:t>
      </w:r>
    </w:p>
    <w:p w14:paraId="1A960F05" w14:textId="77777777" w:rsidR="007900A4" w:rsidRPr="007900A4" w:rsidRDefault="007900A4" w:rsidP="007900A4">
      <w:pPr>
        <w:pStyle w:val="Prrafodelista"/>
        <w:rPr>
          <w:rFonts w:ascii="Calibri" w:hAnsi="Calibri"/>
        </w:rPr>
      </w:pPr>
    </w:p>
    <w:p w14:paraId="09CB03AB" w14:textId="55C6DE46" w:rsidR="00934187" w:rsidRDefault="00934187" w:rsidP="001D5315">
      <w:pPr>
        <w:pStyle w:val="Default"/>
        <w:ind w:left="1134"/>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94A0523" w14:textId="77777777" w:rsidR="00106B05" w:rsidRDefault="00106B05" w:rsidP="001D5315">
      <w:pPr>
        <w:pStyle w:val="Default"/>
        <w:ind w:left="1134"/>
        <w:jc w:val="both"/>
        <w:rPr>
          <w:rFonts w:asciiTheme="minorHAnsi" w:hAnsiTheme="minorHAnsi" w:cs="Arial"/>
          <w:color w:val="auto"/>
          <w:sz w:val="20"/>
          <w:szCs w:val="20"/>
          <w:lang w:val="es-ES_tradnl" w:eastAsia="es-ES"/>
        </w:rPr>
      </w:pPr>
    </w:p>
    <w:p w14:paraId="4C586A39" w14:textId="77777777" w:rsidR="00206124" w:rsidRDefault="00985E36" w:rsidP="006F18CA">
      <w:pPr>
        <w:pStyle w:val="Prrafodelista"/>
        <w:numPr>
          <w:ilvl w:val="2"/>
          <w:numId w:val="25"/>
        </w:numPr>
        <w:tabs>
          <w:tab w:val="right" w:pos="1134"/>
        </w:tabs>
        <w:ind w:left="1134" w:hanging="567"/>
        <w:jc w:val="both"/>
        <w:rPr>
          <w:rFonts w:ascii="Calibri" w:hAnsi="Calibri"/>
        </w:rPr>
      </w:pPr>
      <w:r>
        <w:rPr>
          <w:rFonts w:ascii="Calibri" w:hAnsi="Calibri"/>
        </w:rPr>
        <w:t xml:space="preserve"> </w:t>
      </w:r>
      <w:r w:rsidRPr="00985E36">
        <w:rPr>
          <w:rFonts w:ascii="Calibri" w:hAnsi="Calibri"/>
        </w:rPr>
        <w:t>Los seguros y gastos derivados de la transportación desde fábrica hasta el lugar de destino deberán correr por cuenta del licitante</w:t>
      </w:r>
      <w:r w:rsidR="003D3A9B">
        <w:rPr>
          <w:rFonts w:ascii="Calibri" w:hAnsi="Calibri"/>
        </w:rPr>
        <w:t xml:space="preserve"> que resulte adjudicado</w:t>
      </w:r>
      <w:r w:rsidRPr="00985E36">
        <w:rPr>
          <w:rFonts w:ascii="Calibri" w:hAnsi="Calibri"/>
        </w:rPr>
        <w:t>.</w:t>
      </w:r>
    </w:p>
    <w:p w14:paraId="76EFE1E6" w14:textId="77777777" w:rsidR="00206124" w:rsidRDefault="00206124" w:rsidP="00206124">
      <w:pPr>
        <w:pStyle w:val="Prrafodelista"/>
        <w:tabs>
          <w:tab w:val="right" w:pos="1134"/>
        </w:tabs>
        <w:ind w:left="1134"/>
        <w:jc w:val="both"/>
        <w:rPr>
          <w:rFonts w:ascii="Calibri" w:hAnsi="Calibri"/>
        </w:rPr>
      </w:pPr>
    </w:p>
    <w:p w14:paraId="214F5952" w14:textId="69948EF5" w:rsidR="00164F69" w:rsidRPr="001B3860" w:rsidRDefault="00206124" w:rsidP="00164F69">
      <w:pPr>
        <w:pStyle w:val="Prrafodelista"/>
        <w:numPr>
          <w:ilvl w:val="2"/>
          <w:numId w:val="25"/>
        </w:numPr>
        <w:tabs>
          <w:tab w:val="right" w:pos="1134"/>
        </w:tabs>
        <w:ind w:left="1134" w:hanging="567"/>
        <w:jc w:val="both"/>
        <w:rPr>
          <w:rFonts w:ascii="Calibri" w:hAnsi="Calibri"/>
        </w:rPr>
      </w:pPr>
      <w:r w:rsidRPr="00106B05">
        <w:rPr>
          <w:rFonts w:asciiTheme="minorHAnsi" w:hAnsiTheme="minorHAnsi" w:cs="Arial"/>
          <w:b/>
          <w:bCs/>
        </w:rPr>
        <w:t xml:space="preserve"> Calidad.</w:t>
      </w:r>
      <w:r w:rsidRPr="00206124">
        <w:rPr>
          <w:rFonts w:asciiTheme="minorHAnsi" w:hAnsiTheme="minorHAnsi" w:cs="Arial"/>
        </w:rPr>
        <w:t xml:space="preserve"> </w:t>
      </w:r>
      <w:r w:rsidRPr="001B3860">
        <w:rPr>
          <w:rFonts w:asciiTheme="minorHAnsi" w:hAnsiTheme="minorHAnsi" w:cs="Arial"/>
        </w:rPr>
        <w:t>Para los fabricantes Nacionales: Certificado o escrito bajo protesta de decir verdad de que cumplen con las normas oficiales mexicanas o las normas mexicanas.</w:t>
      </w:r>
      <w:r w:rsidR="00164F69" w:rsidRPr="001B3860">
        <w:rPr>
          <w:rFonts w:asciiTheme="minorHAnsi" w:hAnsiTheme="minorHAnsi" w:cs="Arial"/>
        </w:rPr>
        <w:t xml:space="preserve"> </w:t>
      </w:r>
      <w:r w:rsidR="00164F69" w:rsidRPr="001B3860">
        <w:rPr>
          <w:rFonts w:ascii="Calibri" w:hAnsi="Calibri"/>
        </w:rPr>
        <w:t>Los licitantes deberán cumplir con las normas de calidad (Normas Oficiales Mexicanas, Normas Mexicanas o las Normas de Referencia Aplicables), debiendo enunciarlas, cuyo cumplimiento sea aplicable para demostrar que los bienes a los que hace referencia la presente convocatoria cumplen con los estándares de calidad o unidades de medida requeridas.</w:t>
      </w:r>
    </w:p>
    <w:p w14:paraId="504CB7BD" w14:textId="77777777" w:rsidR="00164F69" w:rsidRDefault="00164F69" w:rsidP="00164F69">
      <w:pPr>
        <w:pStyle w:val="Prrafodelista"/>
        <w:tabs>
          <w:tab w:val="right" w:pos="1134"/>
        </w:tabs>
        <w:ind w:left="1134"/>
        <w:jc w:val="both"/>
        <w:rPr>
          <w:rFonts w:asciiTheme="minorHAnsi" w:hAnsiTheme="minorHAnsi" w:cs="Arial"/>
        </w:rPr>
      </w:pPr>
    </w:p>
    <w:p w14:paraId="5DE2AFD6" w14:textId="3FD6EE08" w:rsidR="00206124" w:rsidRDefault="00D14205" w:rsidP="00164F69">
      <w:pPr>
        <w:pStyle w:val="Prrafodelista"/>
        <w:numPr>
          <w:ilvl w:val="2"/>
          <w:numId w:val="25"/>
        </w:numPr>
        <w:tabs>
          <w:tab w:val="right" w:pos="1134"/>
        </w:tabs>
        <w:ind w:left="1134" w:hanging="567"/>
        <w:jc w:val="both"/>
        <w:rPr>
          <w:rFonts w:asciiTheme="minorHAnsi" w:hAnsiTheme="minorHAnsi" w:cs="Arial"/>
        </w:rPr>
      </w:pPr>
      <w:r>
        <w:rPr>
          <w:rFonts w:asciiTheme="minorHAnsi" w:hAnsiTheme="minorHAnsi" w:cs="Arial"/>
          <w:b/>
          <w:bCs/>
        </w:rPr>
        <w:t xml:space="preserve"> </w:t>
      </w:r>
      <w:r w:rsidR="00206124" w:rsidRPr="00164F69">
        <w:rPr>
          <w:rFonts w:asciiTheme="minorHAnsi" w:hAnsiTheme="minorHAnsi" w:cs="Arial"/>
          <w:b/>
          <w:bCs/>
        </w:rPr>
        <w:t>Supervisión.</w:t>
      </w:r>
      <w:r w:rsidR="00206124" w:rsidRPr="00164F69">
        <w:rPr>
          <w:rFonts w:asciiTheme="minorHAnsi" w:hAnsiTheme="minorHAnsi" w:cs="Arial"/>
        </w:rPr>
        <w:t xml:space="preserve">  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w:t>
      </w:r>
      <w:r w:rsidR="00164F69" w:rsidRPr="00164F69">
        <w:rPr>
          <w:rFonts w:asciiTheme="minorHAnsi" w:hAnsiTheme="minorHAnsi" w:cs="Arial"/>
        </w:rPr>
        <w:t>n de conformidad con el artículo 78 de la Ley de Adquisiciones, Arrendamientos y Contratación de Servicios del Estado de Nuevo León y del 120 del Reglamento de la misma ley.</w:t>
      </w:r>
    </w:p>
    <w:p w14:paraId="6288C1D1" w14:textId="77777777" w:rsidR="00D14205" w:rsidRPr="00D14205" w:rsidRDefault="00D14205" w:rsidP="00D14205">
      <w:pPr>
        <w:pStyle w:val="Prrafodelista"/>
        <w:rPr>
          <w:rFonts w:asciiTheme="minorHAnsi" w:hAnsiTheme="minorHAnsi" w:cs="Arial"/>
        </w:rPr>
      </w:pPr>
    </w:p>
    <w:p w14:paraId="3376758F" w14:textId="1F6D2A21" w:rsidR="00D14205" w:rsidRPr="00164F69" w:rsidRDefault="00D14205" w:rsidP="00164F69">
      <w:pPr>
        <w:pStyle w:val="Prrafodelista"/>
        <w:numPr>
          <w:ilvl w:val="2"/>
          <w:numId w:val="25"/>
        </w:numPr>
        <w:tabs>
          <w:tab w:val="right" w:pos="1134"/>
        </w:tabs>
        <w:ind w:left="1134" w:hanging="567"/>
        <w:jc w:val="both"/>
        <w:rPr>
          <w:rFonts w:asciiTheme="minorHAnsi" w:hAnsiTheme="minorHAnsi" w:cs="Arial"/>
        </w:rPr>
      </w:pPr>
      <w:r>
        <w:rPr>
          <w:rFonts w:asciiTheme="minorHAnsi" w:hAnsiTheme="minorHAnsi" w:cs="Arial"/>
        </w:rPr>
        <w:t xml:space="preserve"> </w:t>
      </w:r>
      <w:r w:rsidRPr="006A7BC4">
        <w:rPr>
          <w:rFonts w:asciiTheme="minorHAnsi" w:hAnsiTheme="minorHAnsi" w:cstheme="minorHAnsi"/>
        </w:rPr>
        <w:t>El licitante ganador está obligado a proporcionar en tiempo y forma, la información que en su momento se le requiera por parte de la Contraloría y Transparencia G</w:t>
      </w:r>
      <w:r>
        <w:rPr>
          <w:rFonts w:asciiTheme="minorHAnsi" w:hAnsiTheme="minorHAnsi" w:cstheme="minorHAnsi"/>
        </w:rPr>
        <w:t>ubernamental del Estado y/o el Órgano de Control I</w:t>
      </w:r>
      <w:r w:rsidRPr="006A7BC4">
        <w:rPr>
          <w:rFonts w:asciiTheme="minorHAnsi" w:hAnsiTheme="minorHAnsi" w:cstheme="minorHAnsi"/>
        </w:rPr>
        <w:t>nterno, a través de auditorías, visitas o inspecciones que se practiquen de conformidad con el artículo 78 de la Ley de Adquisiciones, Arrendamientos y Contratación de Servicios del Estado de Nuevo León y del 120 del Reglamento de la misma ley.</w:t>
      </w:r>
    </w:p>
    <w:p w14:paraId="3F94128B" w14:textId="77777777" w:rsidR="009A165A" w:rsidRPr="00183705" w:rsidRDefault="009A165A" w:rsidP="002B6BE9">
      <w:pPr>
        <w:tabs>
          <w:tab w:val="left" w:pos="851"/>
        </w:tabs>
        <w:ind w:left="284" w:right="-1"/>
        <w:jc w:val="both"/>
        <w:rPr>
          <w:rFonts w:ascii="Calibri" w:hAnsi="Calibri"/>
          <w:b/>
          <w:u w:val="single"/>
        </w:rPr>
      </w:pPr>
    </w:p>
    <w:p w14:paraId="2E984107" w14:textId="32EB8244"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w:t>
      </w:r>
      <w:r w:rsidR="00866237">
        <w:rPr>
          <w:rFonts w:ascii="Calibri" w:hAnsi="Calibri"/>
          <w:b/>
          <w:u w:val="single"/>
        </w:rPr>
        <w:t>del</w:t>
      </w:r>
      <w:r w:rsidR="00812A50" w:rsidRPr="00874241">
        <w:rPr>
          <w:rFonts w:ascii="Calibri" w:hAnsi="Calibri"/>
          <w:b/>
          <w:u w:val="single"/>
        </w:rPr>
        <w:t xml:space="preserve"> </w:t>
      </w:r>
      <w:r w:rsidR="00D06DA1">
        <w:rPr>
          <w:rFonts w:ascii="Calibri" w:hAnsi="Calibri" w:cs="Arial"/>
          <w:b/>
          <w:u w:val="single"/>
        </w:rPr>
        <w:t>MOBILIARIO DE OFICINA, MÉDICO, EQUIPO MENOR E INSTRUMENTAL</w:t>
      </w:r>
      <w:r w:rsidRPr="00E4582E">
        <w:rPr>
          <w:rFonts w:ascii="Calibri" w:hAnsi="Calibri"/>
          <w:b/>
          <w:u w:val="single"/>
        </w:rPr>
        <w:t>.</w:t>
      </w:r>
    </w:p>
    <w:p w14:paraId="22037DEA" w14:textId="77777777" w:rsidR="00A1692B" w:rsidRPr="00183705" w:rsidRDefault="00A1692B" w:rsidP="00A1692B">
      <w:pPr>
        <w:tabs>
          <w:tab w:val="left" w:pos="851"/>
        </w:tabs>
        <w:ind w:right="-1"/>
        <w:jc w:val="both"/>
        <w:rPr>
          <w:rFonts w:ascii="Calibri" w:hAnsi="Calibri"/>
          <w:b/>
        </w:rPr>
      </w:pPr>
    </w:p>
    <w:p w14:paraId="7B0241B6" w14:textId="33869533"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w:t>
      </w:r>
      <w:r w:rsidR="00934187">
        <w:rPr>
          <w:rFonts w:ascii="Calibri" w:hAnsi="Calibri"/>
          <w:b/>
        </w:rPr>
        <w:t>del</w:t>
      </w:r>
      <w:r w:rsidR="00812A50" w:rsidRPr="00874241">
        <w:rPr>
          <w:rFonts w:ascii="Calibri" w:hAnsi="Calibri"/>
          <w:b/>
        </w:rPr>
        <w:t xml:space="preserve"> </w:t>
      </w:r>
      <w:r w:rsidR="00D06DA1">
        <w:rPr>
          <w:rFonts w:ascii="Calibri" w:hAnsi="Calibri" w:cs="Arial"/>
          <w:b/>
        </w:rPr>
        <w:t>MOBILIARIO DE OFICINA, MÉDICO, EQUIPO MENOR E INSTRUMENTAL</w:t>
      </w:r>
      <w:r w:rsidR="001C147E" w:rsidRPr="00E4582E">
        <w:rPr>
          <w:rFonts w:ascii="Calibri" w:hAnsi="Calibri"/>
          <w:b/>
        </w:rPr>
        <w:t>:</w:t>
      </w:r>
      <w:r w:rsidR="00A83A41" w:rsidRPr="00183705">
        <w:rPr>
          <w:rFonts w:ascii="Calibri" w:hAnsi="Calibri"/>
          <w:b/>
        </w:rPr>
        <w:t xml:space="preserve"> </w:t>
      </w:r>
    </w:p>
    <w:p w14:paraId="209FDCCE" w14:textId="77777777" w:rsidR="00B81B08" w:rsidRPr="00183705" w:rsidRDefault="00B81B08" w:rsidP="00B81B08">
      <w:pPr>
        <w:tabs>
          <w:tab w:val="left" w:pos="851"/>
        </w:tabs>
        <w:ind w:left="709" w:right="-1"/>
        <w:jc w:val="both"/>
        <w:rPr>
          <w:rFonts w:ascii="Calibri" w:hAnsi="Calibri"/>
          <w:b/>
        </w:rPr>
      </w:pPr>
    </w:p>
    <w:p w14:paraId="2FE67DB7" w14:textId="6AAA856A" w:rsidR="009054F7" w:rsidRPr="00183705" w:rsidRDefault="00C64681" w:rsidP="009054F7">
      <w:pPr>
        <w:ind w:left="709" w:right="-1"/>
        <w:jc w:val="both"/>
        <w:rPr>
          <w:rFonts w:ascii="Calibri" w:hAnsi="Calibri" w:cs="Arial"/>
        </w:rPr>
      </w:pPr>
      <w:r w:rsidRPr="00E4582E">
        <w:rPr>
          <w:rFonts w:ascii="Calibri" w:hAnsi="Calibri" w:cs="Arial"/>
        </w:rPr>
        <w:t>El</w:t>
      </w:r>
      <w:r w:rsidR="00D40283" w:rsidRPr="00E4582E">
        <w:rPr>
          <w:rFonts w:ascii="Calibri" w:hAnsi="Calibri" w:cs="Arial"/>
        </w:rPr>
        <w:t xml:space="preserve"> </w:t>
      </w:r>
      <w:r w:rsidR="00D06DA1">
        <w:rPr>
          <w:rFonts w:ascii="Calibri" w:hAnsi="Calibri" w:cs="Arial"/>
        </w:rPr>
        <w:t>MOBILIARIO DE OFICINA, MÉDICO, EQUIPO MENOR E INSTRUMENTAL</w:t>
      </w:r>
      <w:r w:rsidR="00227183">
        <w:rPr>
          <w:rFonts w:ascii="Calibri" w:hAnsi="Calibri" w:cs="Arial"/>
        </w:rPr>
        <w:t xml:space="preserve"> se </w:t>
      </w:r>
      <w:r w:rsidR="00227183" w:rsidRPr="001B3860">
        <w:rPr>
          <w:rFonts w:ascii="Calibri" w:hAnsi="Calibri" w:cs="Arial"/>
        </w:rPr>
        <w:t xml:space="preserve">entregará </w:t>
      </w:r>
      <w:r w:rsidR="00D40283" w:rsidRPr="001B3860">
        <w:rPr>
          <w:rFonts w:ascii="Calibri" w:hAnsi="Calibri" w:cs="Arial"/>
        </w:rPr>
        <w:t xml:space="preserve">del </w:t>
      </w:r>
      <w:r w:rsidR="00E4582E" w:rsidRPr="001B3860">
        <w:rPr>
          <w:rFonts w:ascii="Calibri" w:hAnsi="Calibri" w:cs="Arial"/>
        </w:rPr>
        <w:t>27</w:t>
      </w:r>
      <w:r w:rsidR="00D40283" w:rsidRPr="001B3860">
        <w:rPr>
          <w:rFonts w:ascii="Calibri" w:hAnsi="Calibri" w:cs="Arial"/>
        </w:rPr>
        <w:t xml:space="preserve"> de </w:t>
      </w:r>
      <w:r w:rsidR="00E4582E" w:rsidRPr="001B3860">
        <w:rPr>
          <w:rFonts w:ascii="Calibri" w:hAnsi="Calibri" w:cs="Arial"/>
        </w:rPr>
        <w:t>mayo</w:t>
      </w:r>
      <w:r w:rsidRPr="001B3860">
        <w:rPr>
          <w:rFonts w:ascii="Calibri" w:hAnsi="Calibri" w:cs="Arial"/>
        </w:rPr>
        <w:t xml:space="preserve"> </w:t>
      </w:r>
      <w:r w:rsidR="007900A4" w:rsidRPr="001B3860">
        <w:rPr>
          <w:rFonts w:ascii="Calibri" w:hAnsi="Calibri" w:cs="Arial"/>
        </w:rPr>
        <w:t>del 202</w:t>
      </w:r>
      <w:r w:rsidR="00164F69" w:rsidRPr="001B3860">
        <w:rPr>
          <w:rFonts w:ascii="Calibri" w:hAnsi="Calibri" w:cs="Arial"/>
        </w:rPr>
        <w:t>1</w:t>
      </w:r>
      <w:r w:rsidR="009054F7" w:rsidRPr="001B3860">
        <w:rPr>
          <w:rFonts w:ascii="Calibri" w:hAnsi="Calibri" w:cs="Arial"/>
        </w:rPr>
        <w:t xml:space="preserve"> al </w:t>
      </w:r>
      <w:r w:rsidR="007900A4" w:rsidRPr="001B3860">
        <w:rPr>
          <w:rFonts w:ascii="Calibri" w:hAnsi="Calibri" w:cs="Arial"/>
        </w:rPr>
        <w:t>31</w:t>
      </w:r>
      <w:r w:rsidR="00934187" w:rsidRPr="001B3860">
        <w:rPr>
          <w:rFonts w:ascii="Calibri" w:hAnsi="Calibri" w:cs="Arial"/>
        </w:rPr>
        <w:t xml:space="preserve"> de </w:t>
      </w:r>
      <w:r w:rsidR="001B3860" w:rsidRPr="001B3860">
        <w:rPr>
          <w:rFonts w:ascii="Calibri" w:hAnsi="Calibri" w:cs="Arial"/>
        </w:rPr>
        <w:t>Julio</w:t>
      </w:r>
      <w:r w:rsidR="007900A4" w:rsidRPr="001B3860">
        <w:rPr>
          <w:rFonts w:ascii="Calibri" w:hAnsi="Calibri" w:cs="Arial"/>
        </w:rPr>
        <w:t xml:space="preserve"> del 202</w:t>
      </w:r>
      <w:r w:rsidR="00164F69" w:rsidRPr="001B3860">
        <w:rPr>
          <w:rFonts w:ascii="Calibri" w:hAnsi="Calibri" w:cs="Arial"/>
        </w:rPr>
        <w:t>1</w:t>
      </w:r>
      <w:r w:rsidR="001B3860" w:rsidRPr="001B3860">
        <w:rPr>
          <w:rFonts w:ascii="Calibri" w:hAnsi="Calibri" w:cs="Arial"/>
        </w:rPr>
        <w:t>, de acuerdo al calendario que será entregado al licitante que resulte adjudicado el día hábil posterior a la emisión del fallo por parte de personal de la Dirección de Ju</w:t>
      </w:r>
      <w:r w:rsidR="001B3860">
        <w:rPr>
          <w:rFonts w:ascii="Calibri" w:hAnsi="Calibri" w:cs="Arial"/>
        </w:rPr>
        <w:t>risdicciones Sanit</w:t>
      </w:r>
      <w:r w:rsidR="001B3860" w:rsidRPr="001B3860">
        <w:rPr>
          <w:rFonts w:ascii="Calibri" w:hAnsi="Calibri" w:cs="Arial"/>
        </w:rPr>
        <w:t>arias</w:t>
      </w:r>
      <w:r w:rsidR="009054F7" w:rsidRPr="001B3860">
        <w:rPr>
          <w:rFonts w:ascii="Calibri" w:hAnsi="Calibri" w:cs="Arial"/>
        </w:rPr>
        <w:t>, en el horario de 8:00 a 14:00 horas de Lunes a Viernes.</w:t>
      </w:r>
      <w:r w:rsidR="009054F7" w:rsidRPr="00183705">
        <w:rPr>
          <w:rFonts w:ascii="Calibri" w:hAnsi="Calibri" w:cs="Arial"/>
        </w:rPr>
        <w:t xml:space="preserve"> </w:t>
      </w:r>
    </w:p>
    <w:p w14:paraId="387195C5" w14:textId="77777777" w:rsidR="009054F7" w:rsidRPr="00183705" w:rsidRDefault="009054F7" w:rsidP="009054F7">
      <w:pPr>
        <w:ind w:left="709" w:right="-1"/>
        <w:jc w:val="both"/>
        <w:rPr>
          <w:rFonts w:ascii="Calibri" w:hAnsi="Calibri" w:cs="Arial"/>
        </w:rPr>
      </w:pPr>
    </w:p>
    <w:p w14:paraId="788B7A8F" w14:textId="77777777" w:rsidR="009054F7" w:rsidRPr="00183705" w:rsidRDefault="009054F7" w:rsidP="009054F7">
      <w:pPr>
        <w:ind w:left="709" w:right="-1"/>
        <w:jc w:val="both"/>
        <w:rPr>
          <w:rFonts w:ascii="Calibri" w:hAnsi="Calibri" w:cs="Arial"/>
        </w:rPr>
      </w:pPr>
      <w:r w:rsidRPr="00183705">
        <w:rPr>
          <w:rFonts w:ascii="Calibri" w:hAnsi="Calibri" w:cs="Arial"/>
        </w:rPr>
        <w:lastRenderedPageBreak/>
        <w:t>Los licitantes que resulten con adjudicación, podrán hacer entregas parciales durante el período establecido de entrega, cumpliendo con las condiciones originalmente contratadas.</w:t>
      </w:r>
    </w:p>
    <w:p w14:paraId="19E9B18B" w14:textId="77777777" w:rsidR="00D16279" w:rsidRPr="00183705" w:rsidRDefault="00D16279" w:rsidP="00D16279">
      <w:pPr>
        <w:ind w:left="1276" w:right="49" w:hanging="283"/>
        <w:jc w:val="both"/>
        <w:rPr>
          <w:rFonts w:ascii="Calibri" w:hAnsi="Calibri" w:cs="Calibri"/>
        </w:rPr>
      </w:pPr>
    </w:p>
    <w:p w14:paraId="354CE30F" w14:textId="140BDE65"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w:t>
      </w:r>
      <w:r w:rsidR="00227183" w:rsidRPr="00E4582E">
        <w:rPr>
          <w:rFonts w:ascii="Calibri" w:hAnsi="Calibri"/>
          <w:b/>
        </w:rPr>
        <w:t xml:space="preserve">del </w:t>
      </w:r>
      <w:r w:rsidR="00D06DA1">
        <w:rPr>
          <w:rFonts w:ascii="Calibri" w:hAnsi="Calibri" w:cs="Arial"/>
          <w:b/>
        </w:rPr>
        <w:t>MOBILIARIO DE OFICINA, MÉDICO, EQUIPO MENOR E INSTRUMENTAL</w:t>
      </w:r>
      <w:r w:rsidRPr="00E4582E">
        <w:rPr>
          <w:rFonts w:ascii="Calibri" w:hAnsi="Calibri"/>
          <w:b/>
        </w:rPr>
        <w:t>:</w:t>
      </w:r>
      <w:r w:rsidR="00A83A41" w:rsidRPr="00183705">
        <w:rPr>
          <w:rFonts w:ascii="Calibri" w:hAnsi="Calibri"/>
          <w:b/>
        </w:rPr>
        <w:t xml:space="preserve"> </w:t>
      </w:r>
    </w:p>
    <w:p w14:paraId="61AF8DD0" w14:textId="77777777" w:rsidR="009054F7" w:rsidRDefault="009054F7" w:rsidP="009054F7">
      <w:pPr>
        <w:ind w:right="-1"/>
        <w:jc w:val="both"/>
        <w:rPr>
          <w:rFonts w:ascii="Calibri" w:hAnsi="Calibri" w:cs="Arial"/>
        </w:rPr>
      </w:pPr>
    </w:p>
    <w:p w14:paraId="26E05CD3" w14:textId="3A2258A9" w:rsidR="00227183" w:rsidRDefault="00227183" w:rsidP="00227183">
      <w:pPr>
        <w:ind w:left="708" w:right="-1"/>
        <w:jc w:val="both"/>
        <w:rPr>
          <w:rFonts w:ascii="Calibri" w:hAnsi="Calibri" w:cs="Arial"/>
        </w:rPr>
      </w:pPr>
      <w:r w:rsidRPr="00227183">
        <w:rPr>
          <w:rFonts w:ascii="Calibri" w:hAnsi="Calibri" w:cs="Arial"/>
        </w:rPr>
        <w:t xml:space="preserve">El lugar de entrega </w:t>
      </w:r>
      <w:r w:rsidRPr="00E4582E">
        <w:rPr>
          <w:rFonts w:ascii="Calibri" w:hAnsi="Calibri" w:cs="Arial"/>
        </w:rPr>
        <w:t xml:space="preserve">del </w:t>
      </w:r>
      <w:r w:rsidR="00D06DA1">
        <w:rPr>
          <w:rFonts w:ascii="Calibri" w:hAnsi="Calibri" w:cs="Arial"/>
        </w:rPr>
        <w:t>MOBILIARIO DE OFICINA, MÉDICO, EQUIPO MENOR E INSTRUMENTAL</w:t>
      </w:r>
      <w:r w:rsidRPr="00E4582E">
        <w:rPr>
          <w:rFonts w:ascii="Calibri" w:hAnsi="Calibri" w:cs="Arial"/>
        </w:rPr>
        <w:t xml:space="preserve"> será</w:t>
      </w:r>
      <w:r w:rsidRPr="00227183">
        <w:rPr>
          <w:rFonts w:ascii="Calibri" w:hAnsi="Calibri" w:cs="Arial"/>
        </w:rPr>
        <w:t xml:space="preserve"> en los Almacenes de cada una de las unidades aplicativas, las cuales se encuentran en los siguientes domicilios:</w:t>
      </w:r>
    </w:p>
    <w:p w14:paraId="0855D296" w14:textId="77777777" w:rsidR="007900A4" w:rsidRPr="00227183" w:rsidRDefault="007900A4" w:rsidP="00227183">
      <w:pPr>
        <w:ind w:left="708" w:right="-1"/>
        <w:jc w:val="both"/>
        <w:rPr>
          <w:rFonts w:ascii="Calibri" w:hAnsi="Calibri" w:cs="Aria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227183" w:rsidRPr="00780E06" w14:paraId="41F8419A" w14:textId="77777777" w:rsidTr="007900A4">
        <w:trPr>
          <w:trHeight w:val="166"/>
          <w:jc w:val="center"/>
        </w:trPr>
        <w:tc>
          <w:tcPr>
            <w:tcW w:w="3543" w:type="dxa"/>
            <w:shd w:val="clear" w:color="auto" w:fill="7030A0"/>
            <w:vAlign w:val="center"/>
          </w:tcPr>
          <w:p w14:paraId="5F7C865A" w14:textId="77777777" w:rsidR="00227183" w:rsidRPr="00780E06" w:rsidRDefault="00227183" w:rsidP="00F04B56">
            <w:pPr>
              <w:ind w:left="284"/>
              <w:jc w:val="center"/>
              <w:rPr>
                <w:rFonts w:cstheme="minorHAnsi"/>
                <w:b/>
                <w:bCs/>
              </w:rPr>
            </w:pPr>
            <w:r w:rsidRPr="00780E06">
              <w:rPr>
                <w:rFonts w:cstheme="minorHAnsi"/>
                <w:b/>
                <w:bCs/>
              </w:rPr>
              <w:t>Unidad</w:t>
            </w:r>
          </w:p>
        </w:tc>
        <w:tc>
          <w:tcPr>
            <w:tcW w:w="6096" w:type="dxa"/>
            <w:shd w:val="clear" w:color="auto" w:fill="7030A0"/>
            <w:vAlign w:val="center"/>
          </w:tcPr>
          <w:p w14:paraId="473B1DEF" w14:textId="77777777" w:rsidR="00227183" w:rsidRPr="00780E06" w:rsidRDefault="00227183" w:rsidP="00F04B56">
            <w:pPr>
              <w:ind w:left="284"/>
              <w:jc w:val="center"/>
              <w:rPr>
                <w:rFonts w:cstheme="minorHAnsi"/>
                <w:b/>
                <w:bCs/>
              </w:rPr>
            </w:pPr>
            <w:r w:rsidRPr="00780E06">
              <w:rPr>
                <w:rFonts w:cstheme="minorHAnsi"/>
                <w:b/>
                <w:bCs/>
              </w:rPr>
              <w:t>Dirección</w:t>
            </w:r>
          </w:p>
        </w:tc>
      </w:tr>
      <w:tr w:rsidR="00724098" w:rsidRPr="00724098" w14:paraId="7AF353B5" w14:textId="77777777"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14:paraId="6BF97A5F"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14:paraId="5CD88F03"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Calle Plan de Guadalupe 122, Antonio Villarreal, 64390 Monterrey, N.L.</w:t>
            </w:r>
          </w:p>
        </w:tc>
      </w:tr>
      <w:tr w:rsidR="00724098" w:rsidRPr="00724098" w14:paraId="06C1E086" w14:textId="77777777"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14:paraId="63DF3CFD" w14:textId="77777777" w:rsidR="00724098" w:rsidRPr="00724098" w:rsidRDefault="00724098" w:rsidP="00724098">
            <w:pPr>
              <w:rPr>
                <w:rFonts w:ascii="Century Gothic" w:hAnsi="Century Gothic" w:cstheme="minorHAnsi"/>
                <w:sz w:val="14"/>
                <w:szCs w:val="14"/>
              </w:rPr>
            </w:pPr>
            <w:r w:rsidRPr="00724098">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14:paraId="0633A808"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Ave. Félix U. Gómez y Rafael Nájera, No. 1700 Col. Terminal, Monterrey, N. L. C.P. 64580.</w:t>
            </w:r>
          </w:p>
        </w:tc>
      </w:tr>
      <w:tr w:rsidR="00724098" w:rsidRPr="00724098" w14:paraId="2AD37E01" w14:textId="77777777" w:rsidTr="007900A4">
        <w:trPr>
          <w:jc w:val="center"/>
        </w:trPr>
        <w:tc>
          <w:tcPr>
            <w:tcW w:w="3543" w:type="dxa"/>
            <w:tcBorders>
              <w:top w:val="single" w:sz="4" w:space="0" w:color="auto"/>
              <w:left w:val="single" w:sz="4" w:space="0" w:color="auto"/>
              <w:bottom w:val="single" w:sz="4" w:space="0" w:color="auto"/>
              <w:right w:val="single" w:sz="4" w:space="0" w:color="auto"/>
            </w:tcBorders>
            <w:vAlign w:val="center"/>
          </w:tcPr>
          <w:p w14:paraId="56CF2F33" w14:textId="77777777" w:rsidR="00724098" w:rsidRPr="00724098" w:rsidRDefault="00724098" w:rsidP="00724098">
            <w:pPr>
              <w:rPr>
                <w:rFonts w:ascii="Century Gothic" w:hAnsi="Century Gothic" w:cstheme="minorHAnsi"/>
                <w:sz w:val="14"/>
                <w:szCs w:val="14"/>
              </w:rPr>
            </w:pPr>
            <w:r w:rsidRPr="00724098">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14:paraId="65528C0B" w14:textId="081ADC7A" w:rsidR="00724098" w:rsidRPr="00724098" w:rsidRDefault="00D0078E" w:rsidP="00724098">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724098" w:rsidRPr="00724098" w14:paraId="655E133D" w14:textId="77777777"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14:paraId="0E95B772"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14:paraId="20AB440B" w14:textId="5B8FABBE" w:rsidR="00724098" w:rsidRPr="00724098" w:rsidRDefault="00197470" w:rsidP="00724098">
            <w:pPr>
              <w:jc w:val="both"/>
              <w:rPr>
                <w:rFonts w:ascii="Century Gothic" w:hAnsi="Century Gothic" w:cstheme="minorHAnsi"/>
                <w:sz w:val="14"/>
                <w:szCs w:val="14"/>
              </w:rPr>
            </w:pPr>
            <w:r>
              <w:rPr>
                <w:rFonts w:ascii="Century Gothic" w:hAnsi="Century Gothic" w:cstheme="minorHAnsi"/>
                <w:sz w:val="14"/>
                <w:szCs w:val="14"/>
              </w:rPr>
              <w:t>Acueducto No. 313 B Cruz con Israel Cavazos, Colonia La Huerta, Guadalupe, N.L., C.P. 67144</w:t>
            </w:r>
          </w:p>
        </w:tc>
      </w:tr>
      <w:tr w:rsidR="00724098" w:rsidRPr="00724098" w14:paraId="10392694" w14:textId="77777777" w:rsidTr="00BE55A4">
        <w:trPr>
          <w:trHeight w:val="47"/>
          <w:jc w:val="center"/>
        </w:trPr>
        <w:tc>
          <w:tcPr>
            <w:tcW w:w="3543" w:type="dxa"/>
            <w:tcBorders>
              <w:top w:val="single" w:sz="4" w:space="0" w:color="auto"/>
              <w:left w:val="single" w:sz="4" w:space="0" w:color="auto"/>
              <w:bottom w:val="single" w:sz="4" w:space="0" w:color="auto"/>
              <w:right w:val="single" w:sz="4" w:space="0" w:color="auto"/>
            </w:tcBorders>
            <w:vAlign w:val="center"/>
          </w:tcPr>
          <w:p w14:paraId="651502AB"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14:paraId="72144F75"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Callle Alberto Chapa No. 550, Col. Bella Vista, C.P. 65200, Sabinas Hidalgo, N. L. (enseguida del Hospital Virginia Ayala)</w:t>
            </w:r>
          </w:p>
        </w:tc>
      </w:tr>
      <w:tr w:rsidR="00724098" w:rsidRPr="00724098" w14:paraId="5C55DED8" w14:textId="77777777"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14:paraId="7B89C4F8"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14:paraId="6F5649B0"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Zaragoza No. 500, Esq. con Martín de Zavala, Col. Centro, Cadereyta Jiménez, N. L.</w:t>
            </w:r>
          </w:p>
        </w:tc>
      </w:tr>
      <w:tr w:rsidR="00724098" w:rsidRPr="00724098" w14:paraId="24C6EE2A" w14:textId="77777777"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14:paraId="6552F2B0"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14:paraId="3A352B32"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Ave. Libertad s/n, Col. Barrio Páras, Montemorelos N.L., ( enseguida del ECOParque)</w:t>
            </w:r>
          </w:p>
        </w:tc>
      </w:tr>
      <w:tr w:rsidR="00724098" w:rsidRPr="00780E06" w14:paraId="1BAEDEC5" w14:textId="77777777"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14:paraId="7EAB824B"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14:paraId="14B26A90" w14:textId="77777777" w:rsidR="00724098" w:rsidRPr="00724098" w:rsidRDefault="00724098" w:rsidP="00724098">
            <w:pPr>
              <w:jc w:val="both"/>
              <w:rPr>
                <w:rFonts w:ascii="Century Gothic" w:hAnsi="Century Gothic" w:cstheme="minorHAnsi"/>
                <w:sz w:val="14"/>
                <w:szCs w:val="14"/>
              </w:rPr>
            </w:pPr>
            <w:r w:rsidRPr="00724098">
              <w:rPr>
                <w:rFonts w:ascii="Century Gothic" w:hAnsi="Century Gothic" w:cstheme="minorHAnsi"/>
                <w:sz w:val="14"/>
                <w:szCs w:val="14"/>
              </w:rPr>
              <w:t>Calle Padre Severiano Martínez S/No., Col. Centro, Carretera A Matehuala, Dr. Arroyo, N. L.</w:t>
            </w:r>
          </w:p>
        </w:tc>
      </w:tr>
    </w:tbl>
    <w:p w14:paraId="1EA4F7D9" w14:textId="01A33DF0" w:rsidR="007900A4" w:rsidRDefault="00010DD3" w:rsidP="00010DD3">
      <w:pPr>
        <w:tabs>
          <w:tab w:val="left" w:pos="1335"/>
        </w:tabs>
        <w:ind w:right="-1"/>
        <w:jc w:val="both"/>
        <w:rPr>
          <w:rFonts w:ascii="Calibri" w:hAnsi="Calibri" w:cs="Arial"/>
        </w:rPr>
      </w:pPr>
      <w:r>
        <w:rPr>
          <w:rFonts w:ascii="Calibri" w:hAnsi="Calibri" w:cs="Arial"/>
        </w:rPr>
        <w:tab/>
      </w:r>
    </w:p>
    <w:p w14:paraId="39C4EFDD" w14:textId="77777777" w:rsidR="00934187" w:rsidRDefault="00090008" w:rsidP="009054F7">
      <w:pPr>
        <w:ind w:right="-1"/>
        <w:jc w:val="both"/>
        <w:rPr>
          <w:rFonts w:ascii="Calibri" w:hAnsi="Calibri" w:cs="Arial"/>
        </w:rPr>
      </w:pPr>
      <w:r>
        <w:rPr>
          <w:rFonts w:ascii="Calibri" w:hAnsi="Calibri" w:cs="Arial"/>
        </w:rPr>
        <w:t>De acuerdo a lo siguiente:</w:t>
      </w:r>
    </w:p>
    <w:p w14:paraId="28CAC2AA" w14:textId="77777777" w:rsidR="00637246" w:rsidRDefault="00637246" w:rsidP="009054F7">
      <w:pPr>
        <w:ind w:right="-1"/>
        <w:jc w:val="both"/>
        <w:rPr>
          <w:rFonts w:ascii="Calibri" w:hAnsi="Calibri" w:cs="Arial"/>
        </w:rPr>
      </w:pPr>
      <w:r>
        <w:rPr>
          <w:rFonts w:ascii="Calibri" w:hAnsi="Calibri" w:cs="Arial"/>
        </w:rPr>
        <w:tab/>
      </w:r>
    </w:p>
    <w:tbl>
      <w:tblPr>
        <w:tblW w:w="11141" w:type="dxa"/>
        <w:jc w:val="center"/>
        <w:tblCellMar>
          <w:left w:w="70" w:type="dxa"/>
          <w:right w:w="70" w:type="dxa"/>
        </w:tblCellMar>
        <w:tblLook w:val="04A0" w:firstRow="1" w:lastRow="0" w:firstColumn="1" w:lastColumn="0" w:noHBand="0" w:noVBand="1"/>
      </w:tblPr>
      <w:tblGrid>
        <w:gridCol w:w="766"/>
        <w:gridCol w:w="904"/>
        <w:gridCol w:w="1160"/>
        <w:gridCol w:w="1051"/>
        <w:gridCol w:w="630"/>
        <w:gridCol w:w="768"/>
        <w:gridCol w:w="768"/>
        <w:gridCol w:w="743"/>
        <w:gridCol w:w="743"/>
        <w:gridCol w:w="743"/>
        <w:gridCol w:w="743"/>
        <w:gridCol w:w="743"/>
        <w:gridCol w:w="743"/>
        <w:gridCol w:w="743"/>
      </w:tblGrid>
      <w:tr w:rsidR="00637246" w:rsidRPr="00637246" w14:paraId="1DC8A406" w14:textId="77777777" w:rsidTr="00637246">
        <w:trPr>
          <w:trHeight w:val="300"/>
          <w:jc w:val="center"/>
        </w:trPr>
        <w:tc>
          <w:tcPr>
            <w:tcW w:w="1114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AC6C8" w14:textId="4BA813EC"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 xml:space="preserve">PARTIDA 1. </w:t>
            </w:r>
            <w:r w:rsidR="00D06DA1">
              <w:rPr>
                <w:rFonts w:ascii="Calibri" w:hAnsi="Calibri"/>
                <w:b/>
                <w:bCs/>
                <w:color w:val="000000"/>
                <w:sz w:val="14"/>
                <w:szCs w:val="14"/>
                <w:lang w:val="es-MX" w:eastAsia="es-MX"/>
              </w:rPr>
              <w:t>MOBILIARIO DE OFICINA, MÉDICO, EQUIPO MENOR E INSTRUMENTAL</w:t>
            </w:r>
            <w:r w:rsidRPr="00637246">
              <w:rPr>
                <w:rFonts w:ascii="Calibri" w:hAnsi="Calibri"/>
                <w:b/>
                <w:bCs/>
                <w:color w:val="000000"/>
                <w:sz w:val="14"/>
                <w:szCs w:val="14"/>
                <w:lang w:val="es-MX" w:eastAsia="es-MX"/>
              </w:rPr>
              <w:t xml:space="preserve"> DE OFICINA</w:t>
            </w:r>
          </w:p>
        </w:tc>
      </w:tr>
      <w:tr w:rsidR="00637246" w:rsidRPr="00637246" w14:paraId="2EC943A7"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494AF4"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RENGLÓN</w:t>
            </w:r>
          </w:p>
        </w:tc>
        <w:tc>
          <w:tcPr>
            <w:tcW w:w="904" w:type="dxa"/>
            <w:tcBorders>
              <w:top w:val="nil"/>
              <w:left w:val="nil"/>
              <w:bottom w:val="single" w:sz="4" w:space="0" w:color="auto"/>
              <w:right w:val="single" w:sz="4" w:space="0" w:color="auto"/>
            </w:tcBorders>
            <w:shd w:val="clear" w:color="auto" w:fill="auto"/>
            <w:vAlign w:val="center"/>
            <w:hideMark/>
          </w:tcPr>
          <w:p w14:paraId="57CD4523"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CLAVE</w:t>
            </w:r>
          </w:p>
        </w:tc>
        <w:tc>
          <w:tcPr>
            <w:tcW w:w="1160" w:type="dxa"/>
            <w:tcBorders>
              <w:top w:val="nil"/>
              <w:left w:val="nil"/>
              <w:bottom w:val="single" w:sz="4" w:space="0" w:color="auto"/>
              <w:right w:val="single" w:sz="4" w:space="0" w:color="auto"/>
            </w:tcBorders>
            <w:shd w:val="clear" w:color="auto" w:fill="auto"/>
            <w:vAlign w:val="center"/>
            <w:hideMark/>
          </w:tcPr>
          <w:p w14:paraId="78E22907"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PARTIDA PRESUPUESTAL</w:t>
            </w:r>
          </w:p>
        </w:tc>
        <w:tc>
          <w:tcPr>
            <w:tcW w:w="944" w:type="dxa"/>
            <w:tcBorders>
              <w:top w:val="nil"/>
              <w:left w:val="nil"/>
              <w:bottom w:val="single" w:sz="4" w:space="0" w:color="auto"/>
              <w:right w:val="single" w:sz="4" w:space="0" w:color="auto"/>
            </w:tcBorders>
            <w:shd w:val="clear" w:color="auto" w:fill="auto"/>
            <w:vAlign w:val="center"/>
            <w:hideMark/>
          </w:tcPr>
          <w:p w14:paraId="174CDF2A"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DESCRIPCION</w:t>
            </w:r>
          </w:p>
        </w:tc>
        <w:tc>
          <w:tcPr>
            <w:tcW w:w="630" w:type="dxa"/>
            <w:tcBorders>
              <w:top w:val="nil"/>
              <w:left w:val="nil"/>
              <w:bottom w:val="single" w:sz="4" w:space="0" w:color="auto"/>
              <w:right w:val="single" w:sz="4" w:space="0" w:color="auto"/>
            </w:tcBorders>
            <w:shd w:val="clear" w:color="auto" w:fill="auto"/>
            <w:vAlign w:val="center"/>
            <w:hideMark/>
          </w:tcPr>
          <w:p w14:paraId="7B1A1E34"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UNIDAD DE MEDIDA</w:t>
            </w:r>
          </w:p>
        </w:tc>
        <w:tc>
          <w:tcPr>
            <w:tcW w:w="768" w:type="dxa"/>
            <w:tcBorders>
              <w:top w:val="nil"/>
              <w:left w:val="nil"/>
              <w:bottom w:val="single" w:sz="4" w:space="0" w:color="auto"/>
              <w:right w:val="single" w:sz="4" w:space="0" w:color="auto"/>
            </w:tcBorders>
            <w:shd w:val="clear" w:color="auto" w:fill="auto"/>
            <w:vAlign w:val="center"/>
            <w:hideMark/>
          </w:tcPr>
          <w:p w14:paraId="3405A9D3"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CANTIDAD</w:t>
            </w:r>
          </w:p>
        </w:tc>
        <w:tc>
          <w:tcPr>
            <w:tcW w:w="768" w:type="dxa"/>
            <w:tcBorders>
              <w:top w:val="nil"/>
              <w:left w:val="nil"/>
              <w:bottom w:val="single" w:sz="4" w:space="0" w:color="auto"/>
              <w:right w:val="single" w:sz="4" w:space="0" w:color="auto"/>
            </w:tcBorders>
            <w:shd w:val="clear" w:color="auto" w:fill="auto"/>
            <w:noWrap/>
            <w:vAlign w:val="bottom"/>
            <w:hideMark/>
          </w:tcPr>
          <w:p w14:paraId="5850E41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w:t>
            </w:r>
          </w:p>
        </w:tc>
        <w:tc>
          <w:tcPr>
            <w:tcW w:w="743" w:type="dxa"/>
            <w:tcBorders>
              <w:top w:val="nil"/>
              <w:left w:val="nil"/>
              <w:bottom w:val="single" w:sz="4" w:space="0" w:color="auto"/>
              <w:right w:val="single" w:sz="4" w:space="0" w:color="auto"/>
            </w:tcBorders>
            <w:shd w:val="clear" w:color="auto" w:fill="auto"/>
            <w:noWrap/>
            <w:vAlign w:val="bottom"/>
            <w:hideMark/>
          </w:tcPr>
          <w:p w14:paraId="324AF11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J1</w:t>
            </w:r>
          </w:p>
        </w:tc>
        <w:tc>
          <w:tcPr>
            <w:tcW w:w="743" w:type="dxa"/>
            <w:tcBorders>
              <w:top w:val="nil"/>
              <w:left w:val="nil"/>
              <w:bottom w:val="single" w:sz="4" w:space="0" w:color="auto"/>
              <w:right w:val="single" w:sz="4" w:space="0" w:color="auto"/>
            </w:tcBorders>
            <w:shd w:val="clear" w:color="auto" w:fill="auto"/>
            <w:noWrap/>
            <w:vAlign w:val="bottom"/>
            <w:hideMark/>
          </w:tcPr>
          <w:p w14:paraId="000EE13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J2</w:t>
            </w:r>
          </w:p>
        </w:tc>
        <w:tc>
          <w:tcPr>
            <w:tcW w:w="743" w:type="dxa"/>
            <w:tcBorders>
              <w:top w:val="nil"/>
              <w:left w:val="nil"/>
              <w:bottom w:val="single" w:sz="4" w:space="0" w:color="auto"/>
              <w:right w:val="single" w:sz="4" w:space="0" w:color="auto"/>
            </w:tcBorders>
            <w:shd w:val="clear" w:color="auto" w:fill="auto"/>
            <w:noWrap/>
            <w:vAlign w:val="bottom"/>
            <w:hideMark/>
          </w:tcPr>
          <w:p w14:paraId="55E190E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J3</w:t>
            </w:r>
          </w:p>
        </w:tc>
        <w:tc>
          <w:tcPr>
            <w:tcW w:w="743" w:type="dxa"/>
            <w:tcBorders>
              <w:top w:val="nil"/>
              <w:left w:val="nil"/>
              <w:bottom w:val="single" w:sz="4" w:space="0" w:color="auto"/>
              <w:right w:val="single" w:sz="4" w:space="0" w:color="auto"/>
            </w:tcBorders>
            <w:shd w:val="clear" w:color="auto" w:fill="auto"/>
            <w:noWrap/>
            <w:vAlign w:val="bottom"/>
            <w:hideMark/>
          </w:tcPr>
          <w:p w14:paraId="4980DD0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J4</w:t>
            </w:r>
          </w:p>
        </w:tc>
        <w:tc>
          <w:tcPr>
            <w:tcW w:w="743" w:type="dxa"/>
            <w:tcBorders>
              <w:top w:val="nil"/>
              <w:left w:val="nil"/>
              <w:bottom w:val="single" w:sz="4" w:space="0" w:color="auto"/>
              <w:right w:val="single" w:sz="4" w:space="0" w:color="auto"/>
            </w:tcBorders>
            <w:shd w:val="clear" w:color="auto" w:fill="auto"/>
            <w:noWrap/>
            <w:vAlign w:val="bottom"/>
            <w:hideMark/>
          </w:tcPr>
          <w:p w14:paraId="6FAC980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J5</w:t>
            </w:r>
          </w:p>
        </w:tc>
        <w:tc>
          <w:tcPr>
            <w:tcW w:w="743" w:type="dxa"/>
            <w:tcBorders>
              <w:top w:val="nil"/>
              <w:left w:val="nil"/>
              <w:bottom w:val="single" w:sz="4" w:space="0" w:color="auto"/>
              <w:right w:val="single" w:sz="4" w:space="0" w:color="auto"/>
            </w:tcBorders>
            <w:shd w:val="clear" w:color="auto" w:fill="auto"/>
            <w:noWrap/>
            <w:vAlign w:val="bottom"/>
            <w:hideMark/>
          </w:tcPr>
          <w:p w14:paraId="4B523F9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J7</w:t>
            </w:r>
          </w:p>
        </w:tc>
        <w:tc>
          <w:tcPr>
            <w:tcW w:w="743" w:type="dxa"/>
            <w:tcBorders>
              <w:top w:val="nil"/>
              <w:left w:val="nil"/>
              <w:bottom w:val="single" w:sz="4" w:space="0" w:color="auto"/>
              <w:right w:val="single" w:sz="4" w:space="0" w:color="auto"/>
            </w:tcBorders>
            <w:shd w:val="clear" w:color="auto" w:fill="auto"/>
            <w:noWrap/>
            <w:vAlign w:val="bottom"/>
            <w:hideMark/>
          </w:tcPr>
          <w:p w14:paraId="2D5EF42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J8</w:t>
            </w:r>
          </w:p>
        </w:tc>
      </w:tr>
      <w:tr w:rsidR="00637246" w:rsidRPr="00637246" w14:paraId="4E41C949"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351C1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w:t>
            </w:r>
          </w:p>
        </w:tc>
        <w:tc>
          <w:tcPr>
            <w:tcW w:w="904" w:type="dxa"/>
            <w:tcBorders>
              <w:top w:val="nil"/>
              <w:left w:val="nil"/>
              <w:bottom w:val="single" w:sz="4" w:space="0" w:color="auto"/>
              <w:right w:val="single" w:sz="4" w:space="0" w:color="auto"/>
            </w:tcBorders>
            <w:shd w:val="clear" w:color="auto" w:fill="auto"/>
            <w:vAlign w:val="center"/>
            <w:hideMark/>
          </w:tcPr>
          <w:p w14:paraId="6283373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I450400028</w:t>
            </w:r>
          </w:p>
        </w:tc>
        <w:tc>
          <w:tcPr>
            <w:tcW w:w="1160" w:type="dxa"/>
            <w:tcBorders>
              <w:top w:val="nil"/>
              <w:left w:val="nil"/>
              <w:bottom w:val="single" w:sz="4" w:space="0" w:color="auto"/>
              <w:right w:val="single" w:sz="4" w:space="0" w:color="auto"/>
            </w:tcBorders>
            <w:shd w:val="clear" w:color="auto" w:fill="auto"/>
            <w:vAlign w:val="center"/>
            <w:hideMark/>
          </w:tcPr>
          <w:p w14:paraId="5EEAB7F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6DA036ED"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BANCO GIRATORIO O FIJO</w:t>
            </w:r>
          </w:p>
        </w:tc>
        <w:tc>
          <w:tcPr>
            <w:tcW w:w="630" w:type="dxa"/>
            <w:tcBorders>
              <w:top w:val="nil"/>
              <w:left w:val="nil"/>
              <w:bottom w:val="single" w:sz="4" w:space="0" w:color="auto"/>
              <w:right w:val="single" w:sz="4" w:space="0" w:color="auto"/>
            </w:tcBorders>
            <w:shd w:val="clear" w:color="auto" w:fill="auto"/>
            <w:vAlign w:val="center"/>
            <w:hideMark/>
          </w:tcPr>
          <w:p w14:paraId="366804C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4F8C28A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130</w:t>
            </w:r>
          </w:p>
        </w:tc>
        <w:tc>
          <w:tcPr>
            <w:tcW w:w="768" w:type="dxa"/>
            <w:tcBorders>
              <w:top w:val="nil"/>
              <w:left w:val="nil"/>
              <w:bottom w:val="single" w:sz="4" w:space="0" w:color="auto"/>
              <w:right w:val="single" w:sz="4" w:space="0" w:color="auto"/>
            </w:tcBorders>
            <w:shd w:val="clear" w:color="auto" w:fill="auto"/>
            <w:vAlign w:val="center"/>
            <w:hideMark/>
          </w:tcPr>
          <w:p w14:paraId="4F013B4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vAlign w:val="center"/>
            <w:hideMark/>
          </w:tcPr>
          <w:p w14:paraId="7D4C091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vAlign w:val="center"/>
            <w:hideMark/>
          </w:tcPr>
          <w:p w14:paraId="6906236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vAlign w:val="center"/>
            <w:hideMark/>
          </w:tcPr>
          <w:p w14:paraId="2B8820A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vAlign w:val="center"/>
            <w:hideMark/>
          </w:tcPr>
          <w:p w14:paraId="205A378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vAlign w:val="center"/>
            <w:hideMark/>
          </w:tcPr>
          <w:p w14:paraId="401230F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vAlign w:val="center"/>
            <w:hideMark/>
          </w:tcPr>
          <w:p w14:paraId="14ECEFD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vAlign w:val="center"/>
            <w:hideMark/>
          </w:tcPr>
          <w:p w14:paraId="60B9AD7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33C1DA46"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D3E1C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w:t>
            </w:r>
          </w:p>
        </w:tc>
        <w:tc>
          <w:tcPr>
            <w:tcW w:w="904" w:type="dxa"/>
            <w:tcBorders>
              <w:top w:val="nil"/>
              <w:left w:val="nil"/>
              <w:bottom w:val="single" w:sz="4" w:space="0" w:color="auto"/>
              <w:right w:val="single" w:sz="4" w:space="0" w:color="auto"/>
            </w:tcBorders>
            <w:shd w:val="clear" w:color="auto" w:fill="auto"/>
            <w:vAlign w:val="center"/>
            <w:hideMark/>
          </w:tcPr>
          <w:p w14:paraId="7789EE4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I450205006</w:t>
            </w:r>
          </w:p>
        </w:tc>
        <w:tc>
          <w:tcPr>
            <w:tcW w:w="1160" w:type="dxa"/>
            <w:tcBorders>
              <w:top w:val="nil"/>
              <w:left w:val="nil"/>
              <w:bottom w:val="single" w:sz="4" w:space="0" w:color="auto"/>
              <w:right w:val="single" w:sz="4" w:space="0" w:color="auto"/>
            </w:tcBorders>
            <w:shd w:val="clear" w:color="auto" w:fill="auto"/>
            <w:vAlign w:val="center"/>
            <w:hideMark/>
          </w:tcPr>
          <w:p w14:paraId="0187093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34793A5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BANCOS DE METAL</w:t>
            </w:r>
          </w:p>
        </w:tc>
        <w:tc>
          <w:tcPr>
            <w:tcW w:w="630" w:type="dxa"/>
            <w:tcBorders>
              <w:top w:val="nil"/>
              <w:left w:val="nil"/>
              <w:bottom w:val="single" w:sz="4" w:space="0" w:color="auto"/>
              <w:right w:val="single" w:sz="4" w:space="0" w:color="auto"/>
            </w:tcBorders>
            <w:shd w:val="clear" w:color="auto" w:fill="auto"/>
            <w:vAlign w:val="center"/>
            <w:hideMark/>
          </w:tcPr>
          <w:p w14:paraId="29C0717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56CD3D8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110</w:t>
            </w:r>
          </w:p>
        </w:tc>
        <w:tc>
          <w:tcPr>
            <w:tcW w:w="768" w:type="dxa"/>
            <w:tcBorders>
              <w:top w:val="nil"/>
              <w:left w:val="nil"/>
              <w:bottom w:val="single" w:sz="4" w:space="0" w:color="auto"/>
              <w:right w:val="single" w:sz="4" w:space="0" w:color="auto"/>
            </w:tcBorders>
            <w:shd w:val="clear" w:color="auto" w:fill="auto"/>
            <w:noWrap/>
            <w:vAlign w:val="center"/>
            <w:hideMark/>
          </w:tcPr>
          <w:p w14:paraId="1ABF3A9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3537149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1D1D89A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1365FE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6E09D60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0A65358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67C2FAC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3E1B2E0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6A1A1ECA"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DF827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w:t>
            </w:r>
          </w:p>
        </w:tc>
        <w:tc>
          <w:tcPr>
            <w:tcW w:w="904" w:type="dxa"/>
            <w:tcBorders>
              <w:top w:val="nil"/>
              <w:left w:val="nil"/>
              <w:bottom w:val="single" w:sz="4" w:space="0" w:color="auto"/>
              <w:right w:val="single" w:sz="4" w:space="0" w:color="auto"/>
            </w:tcBorders>
            <w:shd w:val="clear" w:color="auto" w:fill="auto"/>
            <w:vAlign w:val="center"/>
            <w:hideMark/>
          </w:tcPr>
          <w:p w14:paraId="4F9C598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I450400314</w:t>
            </w:r>
          </w:p>
        </w:tc>
        <w:tc>
          <w:tcPr>
            <w:tcW w:w="1160" w:type="dxa"/>
            <w:tcBorders>
              <w:top w:val="nil"/>
              <w:left w:val="nil"/>
              <w:bottom w:val="single" w:sz="4" w:space="0" w:color="auto"/>
              <w:right w:val="single" w:sz="4" w:space="0" w:color="auto"/>
            </w:tcBorders>
            <w:shd w:val="clear" w:color="auto" w:fill="auto"/>
            <w:vAlign w:val="center"/>
            <w:hideMark/>
          </w:tcPr>
          <w:p w14:paraId="3C22A10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17874F80"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SILLA</w:t>
            </w:r>
          </w:p>
        </w:tc>
        <w:tc>
          <w:tcPr>
            <w:tcW w:w="630" w:type="dxa"/>
            <w:tcBorders>
              <w:top w:val="nil"/>
              <w:left w:val="nil"/>
              <w:bottom w:val="single" w:sz="4" w:space="0" w:color="auto"/>
              <w:right w:val="single" w:sz="4" w:space="0" w:color="auto"/>
            </w:tcBorders>
            <w:shd w:val="clear" w:color="auto" w:fill="auto"/>
            <w:vAlign w:val="center"/>
            <w:hideMark/>
          </w:tcPr>
          <w:p w14:paraId="3D01947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00A8ED6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260</w:t>
            </w:r>
          </w:p>
        </w:tc>
        <w:tc>
          <w:tcPr>
            <w:tcW w:w="768" w:type="dxa"/>
            <w:tcBorders>
              <w:top w:val="nil"/>
              <w:left w:val="nil"/>
              <w:bottom w:val="single" w:sz="4" w:space="0" w:color="auto"/>
              <w:right w:val="single" w:sz="4" w:space="0" w:color="auto"/>
            </w:tcBorders>
            <w:shd w:val="clear" w:color="auto" w:fill="auto"/>
            <w:noWrap/>
            <w:vAlign w:val="center"/>
            <w:hideMark/>
          </w:tcPr>
          <w:p w14:paraId="6BA831E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40</w:t>
            </w:r>
          </w:p>
        </w:tc>
        <w:tc>
          <w:tcPr>
            <w:tcW w:w="743" w:type="dxa"/>
            <w:tcBorders>
              <w:top w:val="nil"/>
              <w:left w:val="nil"/>
              <w:bottom w:val="single" w:sz="4" w:space="0" w:color="auto"/>
              <w:right w:val="single" w:sz="4" w:space="0" w:color="auto"/>
            </w:tcBorders>
            <w:shd w:val="clear" w:color="auto" w:fill="auto"/>
            <w:noWrap/>
            <w:vAlign w:val="center"/>
            <w:hideMark/>
          </w:tcPr>
          <w:p w14:paraId="2E90431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40</w:t>
            </w:r>
          </w:p>
        </w:tc>
        <w:tc>
          <w:tcPr>
            <w:tcW w:w="743" w:type="dxa"/>
            <w:tcBorders>
              <w:top w:val="nil"/>
              <w:left w:val="nil"/>
              <w:bottom w:val="single" w:sz="4" w:space="0" w:color="auto"/>
              <w:right w:val="single" w:sz="4" w:space="0" w:color="auto"/>
            </w:tcBorders>
            <w:shd w:val="clear" w:color="auto" w:fill="auto"/>
            <w:noWrap/>
            <w:vAlign w:val="center"/>
            <w:hideMark/>
          </w:tcPr>
          <w:p w14:paraId="6F69ACD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40</w:t>
            </w:r>
          </w:p>
        </w:tc>
        <w:tc>
          <w:tcPr>
            <w:tcW w:w="743" w:type="dxa"/>
            <w:tcBorders>
              <w:top w:val="nil"/>
              <w:left w:val="nil"/>
              <w:bottom w:val="single" w:sz="4" w:space="0" w:color="auto"/>
              <w:right w:val="single" w:sz="4" w:space="0" w:color="auto"/>
            </w:tcBorders>
            <w:shd w:val="clear" w:color="auto" w:fill="auto"/>
            <w:noWrap/>
            <w:vAlign w:val="center"/>
            <w:hideMark/>
          </w:tcPr>
          <w:p w14:paraId="4418300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6EF890C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50D7209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40</w:t>
            </w:r>
          </w:p>
        </w:tc>
        <w:tc>
          <w:tcPr>
            <w:tcW w:w="743" w:type="dxa"/>
            <w:tcBorders>
              <w:top w:val="nil"/>
              <w:left w:val="nil"/>
              <w:bottom w:val="single" w:sz="4" w:space="0" w:color="auto"/>
              <w:right w:val="single" w:sz="4" w:space="0" w:color="auto"/>
            </w:tcBorders>
            <w:shd w:val="clear" w:color="auto" w:fill="auto"/>
            <w:noWrap/>
            <w:vAlign w:val="center"/>
            <w:hideMark/>
          </w:tcPr>
          <w:p w14:paraId="680B573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40</w:t>
            </w:r>
          </w:p>
        </w:tc>
        <w:tc>
          <w:tcPr>
            <w:tcW w:w="743" w:type="dxa"/>
            <w:tcBorders>
              <w:top w:val="nil"/>
              <w:left w:val="nil"/>
              <w:bottom w:val="single" w:sz="4" w:space="0" w:color="auto"/>
              <w:right w:val="single" w:sz="4" w:space="0" w:color="auto"/>
            </w:tcBorders>
            <w:shd w:val="clear" w:color="auto" w:fill="auto"/>
            <w:noWrap/>
            <w:vAlign w:val="center"/>
            <w:hideMark/>
          </w:tcPr>
          <w:p w14:paraId="161CCE1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40</w:t>
            </w:r>
          </w:p>
        </w:tc>
      </w:tr>
      <w:tr w:rsidR="00637246" w:rsidRPr="00637246" w14:paraId="76FE5A54"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1C299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w:t>
            </w:r>
          </w:p>
        </w:tc>
        <w:tc>
          <w:tcPr>
            <w:tcW w:w="904" w:type="dxa"/>
            <w:tcBorders>
              <w:top w:val="nil"/>
              <w:left w:val="nil"/>
              <w:bottom w:val="single" w:sz="4" w:space="0" w:color="auto"/>
              <w:right w:val="single" w:sz="4" w:space="0" w:color="auto"/>
            </w:tcBorders>
            <w:shd w:val="clear" w:color="auto" w:fill="auto"/>
            <w:vAlign w:val="center"/>
            <w:hideMark/>
          </w:tcPr>
          <w:p w14:paraId="5E734EA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I450400026</w:t>
            </w:r>
          </w:p>
        </w:tc>
        <w:tc>
          <w:tcPr>
            <w:tcW w:w="1160" w:type="dxa"/>
            <w:tcBorders>
              <w:top w:val="nil"/>
              <w:left w:val="nil"/>
              <w:bottom w:val="single" w:sz="4" w:space="0" w:color="auto"/>
              <w:right w:val="single" w:sz="4" w:space="0" w:color="auto"/>
            </w:tcBorders>
            <w:shd w:val="clear" w:color="auto" w:fill="auto"/>
            <w:vAlign w:val="center"/>
            <w:hideMark/>
          </w:tcPr>
          <w:p w14:paraId="089D589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175CD00F"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BANCA</w:t>
            </w:r>
          </w:p>
        </w:tc>
        <w:tc>
          <w:tcPr>
            <w:tcW w:w="630" w:type="dxa"/>
            <w:tcBorders>
              <w:top w:val="nil"/>
              <w:left w:val="nil"/>
              <w:bottom w:val="single" w:sz="4" w:space="0" w:color="auto"/>
              <w:right w:val="single" w:sz="4" w:space="0" w:color="auto"/>
            </w:tcBorders>
            <w:shd w:val="clear" w:color="auto" w:fill="auto"/>
            <w:vAlign w:val="center"/>
            <w:hideMark/>
          </w:tcPr>
          <w:p w14:paraId="5EA6873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359D686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68" w:type="dxa"/>
            <w:tcBorders>
              <w:top w:val="nil"/>
              <w:left w:val="nil"/>
              <w:bottom w:val="single" w:sz="4" w:space="0" w:color="auto"/>
              <w:right w:val="single" w:sz="4" w:space="0" w:color="auto"/>
            </w:tcBorders>
            <w:shd w:val="clear" w:color="auto" w:fill="auto"/>
            <w:noWrap/>
            <w:vAlign w:val="center"/>
            <w:hideMark/>
          </w:tcPr>
          <w:p w14:paraId="72BAE5B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070BCDC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6AE2814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E86FBF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6B7C941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2549DEA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DF0157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E74842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5CEBA9E6"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DC2F0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904" w:type="dxa"/>
            <w:tcBorders>
              <w:top w:val="nil"/>
              <w:left w:val="nil"/>
              <w:bottom w:val="single" w:sz="4" w:space="0" w:color="auto"/>
              <w:right w:val="single" w:sz="4" w:space="0" w:color="auto"/>
            </w:tcBorders>
            <w:shd w:val="clear" w:color="auto" w:fill="auto"/>
            <w:vAlign w:val="center"/>
            <w:hideMark/>
          </w:tcPr>
          <w:p w14:paraId="180498E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I450400026</w:t>
            </w:r>
          </w:p>
        </w:tc>
        <w:tc>
          <w:tcPr>
            <w:tcW w:w="1160" w:type="dxa"/>
            <w:tcBorders>
              <w:top w:val="nil"/>
              <w:left w:val="nil"/>
              <w:bottom w:val="single" w:sz="4" w:space="0" w:color="auto"/>
              <w:right w:val="single" w:sz="4" w:space="0" w:color="auto"/>
            </w:tcBorders>
            <w:shd w:val="clear" w:color="auto" w:fill="auto"/>
            <w:vAlign w:val="center"/>
            <w:hideMark/>
          </w:tcPr>
          <w:p w14:paraId="03699CD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05B2F1A6"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BANCA</w:t>
            </w:r>
          </w:p>
        </w:tc>
        <w:tc>
          <w:tcPr>
            <w:tcW w:w="630" w:type="dxa"/>
            <w:tcBorders>
              <w:top w:val="nil"/>
              <w:left w:val="nil"/>
              <w:bottom w:val="single" w:sz="4" w:space="0" w:color="auto"/>
              <w:right w:val="single" w:sz="4" w:space="0" w:color="auto"/>
            </w:tcBorders>
            <w:shd w:val="clear" w:color="auto" w:fill="auto"/>
            <w:vAlign w:val="center"/>
            <w:hideMark/>
          </w:tcPr>
          <w:p w14:paraId="3CED255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70BEC27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178</w:t>
            </w:r>
          </w:p>
        </w:tc>
        <w:tc>
          <w:tcPr>
            <w:tcW w:w="768" w:type="dxa"/>
            <w:tcBorders>
              <w:top w:val="nil"/>
              <w:left w:val="nil"/>
              <w:bottom w:val="single" w:sz="4" w:space="0" w:color="auto"/>
              <w:right w:val="single" w:sz="4" w:space="0" w:color="auto"/>
            </w:tcBorders>
            <w:shd w:val="clear" w:color="auto" w:fill="auto"/>
            <w:noWrap/>
            <w:vAlign w:val="center"/>
            <w:hideMark/>
          </w:tcPr>
          <w:p w14:paraId="61362D3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w:t>
            </w:r>
          </w:p>
        </w:tc>
        <w:tc>
          <w:tcPr>
            <w:tcW w:w="743" w:type="dxa"/>
            <w:tcBorders>
              <w:top w:val="nil"/>
              <w:left w:val="nil"/>
              <w:bottom w:val="single" w:sz="4" w:space="0" w:color="auto"/>
              <w:right w:val="single" w:sz="4" w:space="0" w:color="auto"/>
            </w:tcBorders>
            <w:shd w:val="clear" w:color="auto" w:fill="auto"/>
            <w:noWrap/>
            <w:vAlign w:val="center"/>
            <w:hideMark/>
          </w:tcPr>
          <w:p w14:paraId="76723C0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17759B3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15D0F36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0C15E55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3F0C4CA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55E50A1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4EC0FE6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r>
      <w:tr w:rsidR="00637246" w:rsidRPr="00637246" w14:paraId="76501F41"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1D48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6</w:t>
            </w:r>
          </w:p>
        </w:tc>
        <w:tc>
          <w:tcPr>
            <w:tcW w:w="904" w:type="dxa"/>
            <w:tcBorders>
              <w:top w:val="nil"/>
              <w:left w:val="nil"/>
              <w:bottom w:val="single" w:sz="4" w:space="0" w:color="auto"/>
              <w:right w:val="single" w:sz="4" w:space="0" w:color="auto"/>
            </w:tcBorders>
            <w:shd w:val="clear" w:color="auto" w:fill="auto"/>
            <w:vAlign w:val="center"/>
            <w:hideMark/>
          </w:tcPr>
          <w:p w14:paraId="0DA29E6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I450400320</w:t>
            </w:r>
          </w:p>
        </w:tc>
        <w:tc>
          <w:tcPr>
            <w:tcW w:w="1160" w:type="dxa"/>
            <w:tcBorders>
              <w:top w:val="nil"/>
              <w:left w:val="nil"/>
              <w:bottom w:val="single" w:sz="4" w:space="0" w:color="auto"/>
              <w:right w:val="single" w:sz="4" w:space="0" w:color="auto"/>
            </w:tcBorders>
            <w:shd w:val="clear" w:color="auto" w:fill="auto"/>
            <w:vAlign w:val="center"/>
            <w:hideMark/>
          </w:tcPr>
          <w:p w14:paraId="32A29B3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2329A516"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SILLON</w:t>
            </w:r>
          </w:p>
        </w:tc>
        <w:tc>
          <w:tcPr>
            <w:tcW w:w="630" w:type="dxa"/>
            <w:tcBorders>
              <w:top w:val="nil"/>
              <w:left w:val="nil"/>
              <w:bottom w:val="single" w:sz="4" w:space="0" w:color="auto"/>
              <w:right w:val="single" w:sz="4" w:space="0" w:color="auto"/>
            </w:tcBorders>
            <w:shd w:val="clear" w:color="auto" w:fill="auto"/>
            <w:vAlign w:val="center"/>
            <w:hideMark/>
          </w:tcPr>
          <w:p w14:paraId="0FAF0C7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497F0CE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80</w:t>
            </w:r>
          </w:p>
        </w:tc>
        <w:tc>
          <w:tcPr>
            <w:tcW w:w="768" w:type="dxa"/>
            <w:tcBorders>
              <w:top w:val="nil"/>
              <w:left w:val="nil"/>
              <w:bottom w:val="single" w:sz="4" w:space="0" w:color="auto"/>
              <w:right w:val="single" w:sz="4" w:space="0" w:color="auto"/>
            </w:tcBorders>
            <w:shd w:val="clear" w:color="auto" w:fill="auto"/>
            <w:noWrap/>
            <w:vAlign w:val="center"/>
            <w:hideMark/>
          </w:tcPr>
          <w:p w14:paraId="2A1EA63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40</w:t>
            </w:r>
          </w:p>
        </w:tc>
        <w:tc>
          <w:tcPr>
            <w:tcW w:w="743" w:type="dxa"/>
            <w:tcBorders>
              <w:top w:val="nil"/>
              <w:left w:val="nil"/>
              <w:bottom w:val="single" w:sz="4" w:space="0" w:color="auto"/>
              <w:right w:val="single" w:sz="4" w:space="0" w:color="auto"/>
            </w:tcBorders>
            <w:shd w:val="clear" w:color="auto" w:fill="auto"/>
            <w:noWrap/>
            <w:vAlign w:val="center"/>
            <w:hideMark/>
          </w:tcPr>
          <w:p w14:paraId="74DAD9C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AE18CA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9DE733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35F59D9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2AABFA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22B1487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636907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2BC7ECF8"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CC098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w:t>
            </w:r>
          </w:p>
        </w:tc>
        <w:tc>
          <w:tcPr>
            <w:tcW w:w="904" w:type="dxa"/>
            <w:tcBorders>
              <w:top w:val="nil"/>
              <w:left w:val="nil"/>
              <w:bottom w:val="single" w:sz="4" w:space="0" w:color="auto"/>
              <w:right w:val="single" w:sz="4" w:space="0" w:color="auto"/>
            </w:tcBorders>
            <w:shd w:val="clear" w:color="auto" w:fill="auto"/>
            <w:vAlign w:val="center"/>
            <w:hideMark/>
          </w:tcPr>
          <w:p w14:paraId="009594A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I450400320</w:t>
            </w:r>
          </w:p>
        </w:tc>
        <w:tc>
          <w:tcPr>
            <w:tcW w:w="1160" w:type="dxa"/>
            <w:tcBorders>
              <w:top w:val="nil"/>
              <w:left w:val="nil"/>
              <w:bottom w:val="single" w:sz="4" w:space="0" w:color="auto"/>
              <w:right w:val="single" w:sz="4" w:space="0" w:color="auto"/>
            </w:tcBorders>
            <w:shd w:val="clear" w:color="auto" w:fill="auto"/>
            <w:vAlign w:val="center"/>
            <w:hideMark/>
          </w:tcPr>
          <w:p w14:paraId="0575593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01ED28F8"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SILLON</w:t>
            </w:r>
          </w:p>
        </w:tc>
        <w:tc>
          <w:tcPr>
            <w:tcW w:w="630" w:type="dxa"/>
            <w:tcBorders>
              <w:top w:val="nil"/>
              <w:left w:val="nil"/>
              <w:bottom w:val="single" w:sz="4" w:space="0" w:color="auto"/>
              <w:right w:val="single" w:sz="4" w:space="0" w:color="auto"/>
            </w:tcBorders>
            <w:shd w:val="clear" w:color="auto" w:fill="auto"/>
            <w:vAlign w:val="center"/>
            <w:hideMark/>
          </w:tcPr>
          <w:p w14:paraId="02496CB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55DCB95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95</w:t>
            </w:r>
          </w:p>
        </w:tc>
        <w:tc>
          <w:tcPr>
            <w:tcW w:w="768" w:type="dxa"/>
            <w:tcBorders>
              <w:top w:val="nil"/>
              <w:left w:val="nil"/>
              <w:bottom w:val="single" w:sz="4" w:space="0" w:color="auto"/>
              <w:right w:val="single" w:sz="4" w:space="0" w:color="auto"/>
            </w:tcBorders>
            <w:shd w:val="clear" w:color="auto" w:fill="auto"/>
            <w:noWrap/>
            <w:vAlign w:val="center"/>
            <w:hideMark/>
          </w:tcPr>
          <w:p w14:paraId="0FC0477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5E81B81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317FC50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0DB6C81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382690F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3A951F1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5D58AE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6C3E441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r>
      <w:tr w:rsidR="00637246" w:rsidRPr="00637246" w14:paraId="1164C94F"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DAB73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w:t>
            </w:r>
          </w:p>
        </w:tc>
        <w:tc>
          <w:tcPr>
            <w:tcW w:w="904" w:type="dxa"/>
            <w:tcBorders>
              <w:top w:val="nil"/>
              <w:left w:val="nil"/>
              <w:bottom w:val="single" w:sz="4" w:space="0" w:color="auto"/>
              <w:right w:val="single" w:sz="4" w:space="0" w:color="auto"/>
            </w:tcBorders>
            <w:shd w:val="clear" w:color="auto" w:fill="auto"/>
            <w:vAlign w:val="center"/>
            <w:hideMark/>
          </w:tcPr>
          <w:p w14:paraId="74B4947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I450400120</w:t>
            </w:r>
          </w:p>
        </w:tc>
        <w:tc>
          <w:tcPr>
            <w:tcW w:w="1160" w:type="dxa"/>
            <w:tcBorders>
              <w:top w:val="nil"/>
              <w:left w:val="nil"/>
              <w:bottom w:val="single" w:sz="4" w:space="0" w:color="auto"/>
              <w:right w:val="single" w:sz="4" w:space="0" w:color="auto"/>
            </w:tcBorders>
            <w:shd w:val="clear" w:color="auto" w:fill="auto"/>
            <w:vAlign w:val="center"/>
            <w:hideMark/>
          </w:tcPr>
          <w:p w14:paraId="4EB1B73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12CE5BD3"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ESCRITORIO</w:t>
            </w:r>
          </w:p>
        </w:tc>
        <w:tc>
          <w:tcPr>
            <w:tcW w:w="630" w:type="dxa"/>
            <w:tcBorders>
              <w:top w:val="nil"/>
              <w:left w:val="nil"/>
              <w:bottom w:val="single" w:sz="4" w:space="0" w:color="auto"/>
              <w:right w:val="single" w:sz="4" w:space="0" w:color="auto"/>
            </w:tcBorders>
            <w:shd w:val="clear" w:color="auto" w:fill="auto"/>
            <w:vAlign w:val="center"/>
            <w:hideMark/>
          </w:tcPr>
          <w:p w14:paraId="11A572E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1335420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85</w:t>
            </w:r>
          </w:p>
        </w:tc>
        <w:tc>
          <w:tcPr>
            <w:tcW w:w="768" w:type="dxa"/>
            <w:tcBorders>
              <w:top w:val="nil"/>
              <w:left w:val="nil"/>
              <w:bottom w:val="single" w:sz="4" w:space="0" w:color="auto"/>
              <w:right w:val="single" w:sz="4" w:space="0" w:color="auto"/>
            </w:tcBorders>
            <w:shd w:val="clear" w:color="auto" w:fill="auto"/>
            <w:noWrap/>
            <w:vAlign w:val="center"/>
            <w:hideMark/>
          </w:tcPr>
          <w:p w14:paraId="7D3234D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w:t>
            </w:r>
          </w:p>
        </w:tc>
        <w:tc>
          <w:tcPr>
            <w:tcW w:w="743" w:type="dxa"/>
            <w:tcBorders>
              <w:top w:val="nil"/>
              <w:left w:val="nil"/>
              <w:bottom w:val="single" w:sz="4" w:space="0" w:color="auto"/>
              <w:right w:val="single" w:sz="4" w:space="0" w:color="auto"/>
            </w:tcBorders>
            <w:shd w:val="clear" w:color="auto" w:fill="auto"/>
            <w:noWrap/>
            <w:vAlign w:val="center"/>
            <w:hideMark/>
          </w:tcPr>
          <w:p w14:paraId="0A23294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01F4442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w:t>
            </w:r>
          </w:p>
        </w:tc>
        <w:tc>
          <w:tcPr>
            <w:tcW w:w="743" w:type="dxa"/>
            <w:tcBorders>
              <w:top w:val="nil"/>
              <w:left w:val="nil"/>
              <w:bottom w:val="single" w:sz="4" w:space="0" w:color="auto"/>
              <w:right w:val="single" w:sz="4" w:space="0" w:color="auto"/>
            </w:tcBorders>
            <w:shd w:val="clear" w:color="auto" w:fill="auto"/>
            <w:noWrap/>
            <w:vAlign w:val="center"/>
            <w:hideMark/>
          </w:tcPr>
          <w:p w14:paraId="12E7ED4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6685A2F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2FC9D21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13</w:t>
            </w:r>
          </w:p>
        </w:tc>
        <w:tc>
          <w:tcPr>
            <w:tcW w:w="743" w:type="dxa"/>
            <w:tcBorders>
              <w:top w:val="nil"/>
              <w:left w:val="nil"/>
              <w:bottom w:val="single" w:sz="4" w:space="0" w:color="auto"/>
              <w:right w:val="single" w:sz="4" w:space="0" w:color="auto"/>
            </w:tcBorders>
            <w:shd w:val="clear" w:color="auto" w:fill="auto"/>
            <w:noWrap/>
            <w:vAlign w:val="center"/>
            <w:hideMark/>
          </w:tcPr>
          <w:p w14:paraId="6C8DBFE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1508E5C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37246" w:rsidRPr="00637246" w14:paraId="0B742380"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B9B6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9</w:t>
            </w:r>
          </w:p>
        </w:tc>
        <w:tc>
          <w:tcPr>
            <w:tcW w:w="904" w:type="dxa"/>
            <w:tcBorders>
              <w:top w:val="nil"/>
              <w:left w:val="nil"/>
              <w:bottom w:val="single" w:sz="4" w:space="0" w:color="auto"/>
              <w:right w:val="single" w:sz="4" w:space="0" w:color="auto"/>
            </w:tcBorders>
            <w:shd w:val="clear" w:color="auto" w:fill="auto"/>
            <w:vAlign w:val="center"/>
            <w:hideMark/>
          </w:tcPr>
          <w:p w14:paraId="20D50DF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I450400016</w:t>
            </w:r>
          </w:p>
        </w:tc>
        <w:tc>
          <w:tcPr>
            <w:tcW w:w="1160" w:type="dxa"/>
            <w:tcBorders>
              <w:top w:val="nil"/>
              <w:left w:val="nil"/>
              <w:bottom w:val="single" w:sz="4" w:space="0" w:color="auto"/>
              <w:right w:val="single" w:sz="4" w:space="0" w:color="auto"/>
            </w:tcBorders>
            <w:shd w:val="clear" w:color="auto" w:fill="auto"/>
            <w:vAlign w:val="center"/>
            <w:hideMark/>
          </w:tcPr>
          <w:p w14:paraId="28849C6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02704089"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ARCHIVERO DE METAL</w:t>
            </w:r>
          </w:p>
        </w:tc>
        <w:tc>
          <w:tcPr>
            <w:tcW w:w="630" w:type="dxa"/>
            <w:tcBorders>
              <w:top w:val="nil"/>
              <w:left w:val="nil"/>
              <w:bottom w:val="single" w:sz="4" w:space="0" w:color="auto"/>
              <w:right w:val="single" w:sz="4" w:space="0" w:color="auto"/>
            </w:tcBorders>
            <w:shd w:val="clear" w:color="auto" w:fill="auto"/>
            <w:vAlign w:val="center"/>
            <w:hideMark/>
          </w:tcPr>
          <w:p w14:paraId="27686E9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6C67276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155</w:t>
            </w:r>
          </w:p>
        </w:tc>
        <w:tc>
          <w:tcPr>
            <w:tcW w:w="768" w:type="dxa"/>
            <w:tcBorders>
              <w:top w:val="nil"/>
              <w:left w:val="nil"/>
              <w:bottom w:val="single" w:sz="4" w:space="0" w:color="auto"/>
              <w:right w:val="single" w:sz="4" w:space="0" w:color="auto"/>
            </w:tcBorders>
            <w:shd w:val="clear" w:color="auto" w:fill="auto"/>
            <w:vAlign w:val="center"/>
            <w:hideMark/>
          </w:tcPr>
          <w:p w14:paraId="4C6003D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vAlign w:val="center"/>
            <w:hideMark/>
          </w:tcPr>
          <w:p w14:paraId="1A7F61F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vAlign w:val="center"/>
            <w:hideMark/>
          </w:tcPr>
          <w:p w14:paraId="23DCF51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vAlign w:val="center"/>
            <w:hideMark/>
          </w:tcPr>
          <w:p w14:paraId="6EB2BF4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vAlign w:val="center"/>
            <w:hideMark/>
          </w:tcPr>
          <w:p w14:paraId="5A60FDC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vAlign w:val="center"/>
            <w:hideMark/>
          </w:tcPr>
          <w:p w14:paraId="55F4A63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vAlign w:val="center"/>
            <w:hideMark/>
          </w:tcPr>
          <w:p w14:paraId="25996D8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43" w:type="dxa"/>
            <w:tcBorders>
              <w:top w:val="nil"/>
              <w:left w:val="nil"/>
              <w:bottom w:val="single" w:sz="4" w:space="0" w:color="auto"/>
              <w:right w:val="single" w:sz="4" w:space="0" w:color="auto"/>
            </w:tcBorders>
            <w:shd w:val="clear" w:color="auto" w:fill="auto"/>
            <w:vAlign w:val="center"/>
            <w:hideMark/>
          </w:tcPr>
          <w:p w14:paraId="0A0C0DA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r>
      <w:tr w:rsidR="00637246" w:rsidRPr="00637246" w14:paraId="28A73045"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828D9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904" w:type="dxa"/>
            <w:tcBorders>
              <w:top w:val="nil"/>
              <w:left w:val="nil"/>
              <w:bottom w:val="single" w:sz="4" w:space="0" w:color="auto"/>
              <w:right w:val="single" w:sz="4" w:space="0" w:color="auto"/>
            </w:tcBorders>
            <w:shd w:val="clear" w:color="auto" w:fill="auto"/>
            <w:vAlign w:val="center"/>
            <w:hideMark/>
          </w:tcPr>
          <w:p w14:paraId="087E942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I450400258</w:t>
            </w:r>
          </w:p>
        </w:tc>
        <w:tc>
          <w:tcPr>
            <w:tcW w:w="1160" w:type="dxa"/>
            <w:tcBorders>
              <w:top w:val="nil"/>
              <w:left w:val="nil"/>
              <w:bottom w:val="single" w:sz="4" w:space="0" w:color="auto"/>
              <w:right w:val="single" w:sz="4" w:space="0" w:color="auto"/>
            </w:tcBorders>
            <w:shd w:val="clear" w:color="auto" w:fill="auto"/>
            <w:vAlign w:val="center"/>
            <w:hideMark/>
          </w:tcPr>
          <w:p w14:paraId="7B065BC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3DFBF52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MODULO DESARMABLE</w:t>
            </w:r>
          </w:p>
        </w:tc>
        <w:tc>
          <w:tcPr>
            <w:tcW w:w="630" w:type="dxa"/>
            <w:tcBorders>
              <w:top w:val="nil"/>
              <w:left w:val="nil"/>
              <w:bottom w:val="single" w:sz="4" w:space="0" w:color="auto"/>
              <w:right w:val="single" w:sz="4" w:space="0" w:color="auto"/>
            </w:tcBorders>
            <w:shd w:val="clear" w:color="auto" w:fill="auto"/>
            <w:vAlign w:val="center"/>
            <w:hideMark/>
          </w:tcPr>
          <w:p w14:paraId="05F924E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420960D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68" w:type="dxa"/>
            <w:tcBorders>
              <w:top w:val="nil"/>
              <w:left w:val="nil"/>
              <w:bottom w:val="single" w:sz="4" w:space="0" w:color="auto"/>
              <w:right w:val="single" w:sz="4" w:space="0" w:color="auto"/>
            </w:tcBorders>
            <w:shd w:val="clear" w:color="auto" w:fill="auto"/>
            <w:noWrap/>
            <w:vAlign w:val="center"/>
            <w:hideMark/>
          </w:tcPr>
          <w:p w14:paraId="7CD44D4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77A47ED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7CA3023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49867B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35CFEE2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4F07F7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9562F7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A6826D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5312C72B"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F38DF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w:t>
            </w:r>
          </w:p>
        </w:tc>
        <w:tc>
          <w:tcPr>
            <w:tcW w:w="904" w:type="dxa"/>
            <w:tcBorders>
              <w:top w:val="nil"/>
              <w:left w:val="nil"/>
              <w:bottom w:val="single" w:sz="4" w:space="0" w:color="auto"/>
              <w:right w:val="single" w:sz="4" w:space="0" w:color="auto"/>
            </w:tcBorders>
            <w:shd w:val="clear" w:color="auto" w:fill="auto"/>
            <w:vAlign w:val="center"/>
            <w:hideMark/>
          </w:tcPr>
          <w:p w14:paraId="0A9976A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I450400126</w:t>
            </w:r>
          </w:p>
        </w:tc>
        <w:tc>
          <w:tcPr>
            <w:tcW w:w="1160" w:type="dxa"/>
            <w:tcBorders>
              <w:top w:val="nil"/>
              <w:left w:val="nil"/>
              <w:bottom w:val="single" w:sz="4" w:space="0" w:color="auto"/>
              <w:right w:val="single" w:sz="4" w:space="0" w:color="auto"/>
            </w:tcBorders>
            <w:shd w:val="clear" w:color="auto" w:fill="auto"/>
            <w:vAlign w:val="center"/>
            <w:hideMark/>
          </w:tcPr>
          <w:p w14:paraId="3C6A84B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5D715CD4"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ESTANTE</w:t>
            </w:r>
          </w:p>
        </w:tc>
        <w:tc>
          <w:tcPr>
            <w:tcW w:w="630" w:type="dxa"/>
            <w:tcBorders>
              <w:top w:val="nil"/>
              <w:left w:val="nil"/>
              <w:bottom w:val="single" w:sz="4" w:space="0" w:color="auto"/>
              <w:right w:val="single" w:sz="4" w:space="0" w:color="auto"/>
            </w:tcBorders>
            <w:shd w:val="clear" w:color="auto" w:fill="auto"/>
            <w:vAlign w:val="center"/>
            <w:hideMark/>
          </w:tcPr>
          <w:p w14:paraId="61032BB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51B22C7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107</w:t>
            </w:r>
          </w:p>
        </w:tc>
        <w:tc>
          <w:tcPr>
            <w:tcW w:w="768" w:type="dxa"/>
            <w:tcBorders>
              <w:top w:val="nil"/>
              <w:left w:val="nil"/>
              <w:bottom w:val="single" w:sz="4" w:space="0" w:color="auto"/>
              <w:right w:val="single" w:sz="4" w:space="0" w:color="auto"/>
            </w:tcBorders>
            <w:shd w:val="clear" w:color="auto" w:fill="auto"/>
            <w:noWrap/>
            <w:vAlign w:val="center"/>
            <w:hideMark/>
          </w:tcPr>
          <w:p w14:paraId="3B6057D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w:t>
            </w:r>
          </w:p>
        </w:tc>
        <w:tc>
          <w:tcPr>
            <w:tcW w:w="743" w:type="dxa"/>
            <w:tcBorders>
              <w:top w:val="nil"/>
              <w:left w:val="nil"/>
              <w:bottom w:val="single" w:sz="4" w:space="0" w:color="auto"/>
              <w:right w:val="single" w:sz="4" w:space="0" w:color="auto"/>
            </w:tcBorders>
            <w:shd w:val="clear" w:color="auto" w:fill="auto"/>
            <w:noWrap/>
            <w:vAlign w:val="center"/>
            <w:hideMark/>
          </w:tcPr>
          <w:p w14:paraId="7A1612E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3BDF9B7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w:t>
            </w:r>
          </w:p>
        </w:tc>
        <w:tc>
          <w:tcPr>
            <w:tcW w:w="743" w:type="dxa"/>
            <w:tcBorders>
              <w:top w:val="nil"/>
              <w:left w:val="nil"/>
              <w:bottom w:val="single" w:sz="4" w:space="0" w:color="auto"/>
              <w:right w:val="single" w:sz="4" w:space="0" w:color="auto"/>
            </w:tcBorders>
            <w:shd w:val="clear" w:color="auto" w:fill="auto"/>
            <w:noWrap/>
            <w:vAlign w:val="center"/>
            <w:hideMark/>
          </w:tcPr>
          <w:p w14:paraId="0C5C91D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56534B2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5478036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w:t>
            </w:r>
          </w:p>
        </w:tc>
        <w:tc>
          <w:tcPr>
            <w:tcW w:w="743" w:type="dxa"/>
            <w:tcBorders>
              <w:top w:val="nil"/>
              <w:left w:val="nil"/>
              <w:bottom w:val="single" w:sz="4" w:space="0" w:color="auto"/>
              <w:right w:val="single" w:sz="4" w:space="0" w:color="auto"/>
            </w:tcBorders>
            <w:shd w:val="clear" w:color="auto" w:fill="auto"/>
            <w:noWrap/>
            <w:vAlign w:val="center"/>
            <w:hideMark/>
          </w:tcPr>
          <w:p w14:paraId="1B2711C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50</w:t>
            </w:r>
          </w:p>
        </w:tc>
        <w:tc>
          <w:tcPr>
            <w:tcW w:w="743" w:type="dxa"/>
            <w:tcBorders>
              <w:top w:val="nil"/>
              <w:left w:val="nil"/>
              <w:bottom w:val="single" w:sz="4" w:space="0" w:color="auto"/>
              <w:right w:val="single" w:sz="4" w:space="0" w:color="auto"/>
            </w:tcBorders>
            <w:shd w:val="clear" w:color="auto" w:fill="auto"/>
            <w:noWrap/>
            <w:vAlign w:val="center"/>
            <w:hideMark/>
          </w:tcPr>
          <w:p w14:paraId="44E2FD0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680C4255"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6FA89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904" w:type="dxa"/>
            <w:tcBorders>
              <w:top w:val="nil"/>
              <w:left w:val="nil"/>
              <w:bottom w:val="single" w:sz="4" w:space="0" w:color="auto"/>
              <w:right w:val="single" w:sz="4" w:space="0" w:color="auto"/>
            </w:tcBorders>
            <w:shd w:val="clear" w:color="auto" w:fill="auto"/>
            <w:vAlign w:val="center"/>
            <w:hideMark/>
          </w:tcPr>
          <w:p w14:paraId="60A39F3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I450400228</w:t>
            </w:r>
          </w:p>
        </w:tc>
        <w:tc>
          <w:tcPr>
            <w:tcW w:w="1160" w:type="dxa"/>
            <w:tcBorders>
              <w:top w:val="nil"/>
              <w:left w:val="nil"/>
              <w:bottom w:val="single" w:sz="4" w:space="0" w:color="auto"/>
              <w:right w:val="single" w:sz="4" w:space="0" w:color="auto"/>
            </w:tcBorders>
            <w:shd w:val="clear" w:color="auto" w:fill="auto"/>
            <w:vAlign w:val="center"/>
            <w:hideMark/>
          </w:tcPr>
          <w:p w14:paraId="0020E71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094D2CF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MESA</w:t>
            </w:r>
          </w:p>
        </w:tc>
        <w:tc>
          <w:tcPr>
            <w:tcW w:w="630" w:type="dxa"/>
            <w:tcBorders>
              <w:top w:val="nil"/>
              <w:left w:val="nil"/>
              <w:bottom w:val="single" w:sz="4" w:space="0" w:color="auto"/>
              <w:right w:val="single" w:sz="4" w:space="0" w:color="auto"/>
            </w:tcBorders>
            <w:shd w:val="clear" w:color="auto" w:fill="auto"/>
            <w:vAlign w:val="center"/>
            <w:hideMark/>
          </w:tcPr>
          <w:p w14:paraId="70C3365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0C0835F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68" w:type="dxa"/>
            <w:tcBorders>
              <w:top w:val="nil"/>
              <w:left w:val="nil"/>
              <w:bottom w:val="single" w:sz="4" w:space="0" w:color="auto"/>
              <w:right w:val="single" w:sz="4" w:space="0" w:color="auto"/>
            </w:tcBorders>
            <w:shd w:val="clear" w:color="auto" w:fill="auto"/>
            <w:noWrap/>
            <w:vAlign w:val="center"/>
            <w:hideMark/>
          </w:tcPr>
          <w:p w14:paraId="320BCA7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0962B00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2A0838B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873959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253EEA5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79B2058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3D8B86D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2CC04B0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1BAA0FED"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59A67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13</w:t>
            </w:r>
          </w:p>
        </w:tc>
        <w:tc>
          <w:tcPr>
            <w:tcW w:w="904" w:type="dxa"/>
            <w:tcBorders>
              <w:top w:val="nil"/>
              <w:left w:val="nil"/>
              <w:bottom w:val="single" w:sz="4" w:space="0" w:color="auto"/>
              <w:right w:val="single" w:sz="4" w:space="0" w:color="auto"/>
            </w:tcBorders>
            <w:shd w:val="clear" w:color="auto" w:fill="auto"/>
            <w:noWrap/>
            <w:vAlign w:val="center"/>
            <w:hideMark/>
          </w:tcPr>
          <w:p w14:paraId="3F534F0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I450400248</w:t>
            </w:r>
          </w:p>
        </w:tc>
        <w:tc>
          <w:tcPr>
            <w:tcW w:w="1160" w:type="dxa"/>
            <w:tcBorders>
              <w:top w:val="nil"/>
              <w:left w:val="nil"/>
              <w:bottom w:val="single" w:sz="4" w:space="0" w:color="auto"/>
              <w:right w:val="single" w:sz="4" w:space="0" w:color="auto"/>
            </w:tcBorders>
            <w:shd w:val="clear" w:color="auto" w:fill="auto"/>
            <w:noWrap/>
            <w:vAlign w:val="center"/>
            <w:hideMark/>
          </w:tcPr>
          <w:p w14:paraId="7A0AF9A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1217AA00" w14:textId="51133971" w:rsidR="00637246" w:rsidRPr="00637246" w:rsidRDefault="00D06DA1" w:rsidP="00637246">
            <w:pPr>
              <w:rPr>
                <w:rFonts w:ascii="Calibri" w:hAnsi="Calibri"/>
                <w:color w:val="000000"/>
                <w:sz w:val="14"/>
                <w:szCs w:val="14"/>
                <w:lang w:val="es-MX" w:eastAsia="es-MX"/>
              </w:rPr>
            </w:pPr>
            <w:r>
              <w:rPr>
                <w:rFonts w:ascii="Calibri" w:hAnsi="Calibri"/>
                <w:color w:val="000000"/>
                <w:sz w:val="14"/>
                <w:szCs w:val="14"/>
                <w:lang w:val="es-MX" w:eastAsia="es-MX"/>
              </w:rPr>
              <w:t>MOBILIARIO DE OFICINA, MÉDICO, EQUIPO MENOR E INSTRUMENTAL</w:t>
            </w:r>
          </w:p>
        </w:tc>
        <w:tc>
          <w:tcPr>
            <w:tcW w:w="630" w:type="dxa"/>
            <w:tcBorders>
              <w:top w:val="nil"/>
              <w:left w:val="nil"/>
              <w:bottom w:val="single" w:sz="4" w:space="0" w:color="auto"/>
              <w:right w:val="single" w:sz="4" w:space="0" w:color="auto"/>
            </w:tcBorders>
            <w:shd w:val="clear" w:color="auto" w:fill="auto"/>
            <w:vAlign w:val="center"/>
            <w:hideMark/>
          </w:tcPr>
          <w:p w14:paraId="30E1761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piezas</w:t>
            </w:r>
          </w:p>
        </w:tc>
        <w:tc>
          <w:tcPr>
            <w:tcW w:w="768" w:type="dxa"/>
            <w:tcBorders>
              <w:top w:val="nil"/>
              <w:left w:val="nil"/>
              <w:bottom w:val="single" w:sz="4" w:space="0" w:color="auto"/>
              <w:right w:val="single" w:sz="4" w:space="0" w:color="auto"/>
            </w:tcBorders>
            <w:shd w:val="clear" w:color="auto" w:fill="auto"/>
            <w:noWrap/>
            <w:vAlign w:val="center"/>
            <w:hideMark/>
          </w:tcPr>
          <w:p w14:paraId="547B99F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13</w:t>
            </w:r>
          </w:p>
        </w:tc>
        <w:tc>
          <w:tcPr>
            <w:tcW w:w="768" w:type="dxa"/>
            <w:tcBorders>
              <w:top w:val="nil"/>
              <w:left w:val="nil"/>
              <w:bottom w:val="single" w:sz="4" w:space="0" w:color="auto"/>
              <w:right w:val="single" w:sz="4" w:space="0" w:color="auto"/>
            </w:tcBorders>
            <w:shd w:val="clear" w:color="auto" w:fill="auto"/>
            <w:noWrap/>
            <w:vAlign w:val="center"/>
            <w:hideMark/>
          </w:tcPr>
          <w:p w14:paraId="24CE2AC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44C589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FF0084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679663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3A52A26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F2CDDC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745C48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13</w:t>
            </w:r>
          </w:p>
        </w:tc>
        <w:tc>
          <w:tcPr>
            <w:tcW w:w="743" w:type="dxa"/>
            <w:tcBorders>
              <w:top w:val="nil"/>
              <w:left w:val="nil"/>
              <w:bottom w:val="single" w:sz="4" w:space="0" w:color="auto"/>
              <w:right w:val="single" w:sz="4" w:space="0" w:color="auto"/>
            </w:tcBorders>
            <w:shd w:val="clear" w:color="auto" w:fill="auto"/>
            <w:noWrap/>
            <w:vAlign w:val="center"/>
            <w:hideMark/>
          </w:tcPr>
          <w:p w14:paraId="5A91850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079CC117"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631C68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14</w:t>
            </w:r>
          </w:p>
        </w:tc>
        <w:tc>
          <w:tcPr>
            <w:tcW w:w="904" w:type="dxa"/>
            <w:tcBorders>
              <w:top w:val="nil"/>
              <w:left w:val="nil"/>
              <w:bottom w:val="single" w:sz="4" w:space="0" w:color="auto"/>
              <w:right w:val="single" w:sz="4" w:space="0" w:color="auto"/>
            </w:tcBorders>
            <w:shd w:val="clear" w:color="auto" w:fill="auto"/>
            <w:noWrap/>
            <w:vAlign w:val="center"/>
            <w:hideMark/>
          </w:tcPr>
          <w:p w14:paraId="1E99CAD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I450400248</w:t>
            </w:r>
          </w:p>
        </w:tc>
        <w:tc>
          <w:tcPr>
            <w:tcW w:w="1160" w:type="dxa"/>
            <w:tcBorders>
              <w:top w:val="nil"/>
              <w:left w:val="nil"/>
              <w:bottom w:val="single" w:sz="4" w:space="0" w:color="auto"/>
              <w:right w:val="single" w:sz="4" w:space="0" w:color="auto"/>
            </w:tcBorders>
            <w:shd w:val="clear" w:color="auto" w:fill="auto"/>
            <w:noWrap/>
            <w:vAlign w:val="center"/>
            <w:hideMark/>
          </w:tcPr>
          <w:p w14:paraId="0D074A8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944" w:type="dxa"/>
            <w:tcBorders>
              <w:top w:val="nil"/>
              <w:left w:val="nil"/>
              <w:bottom w:val="single" w:sz="4" w:space="0" w:color="auto"/>
              <w:right w:val="single" w:sz="4" w:space="0" w:color="auto"/>
            </w:tcBorders>
            <w:shd w:val="clear" w:color="auto" w:fill="auto"/>
            <w:vAlign w:val="center"/>
            <w:hideMark/>
          </w:tcPr>
          <w:p w14:paraId="6BC2441A" w14:textId="3F4DD77A" w:rsidR="00637246" w:rsidRPr="00637246" w:rsidRDefault="00D06DA1" w:rsidP="00637246">
            <w:pPr>
              <w:rPr>
                <w:rFonts w:ascii="Calibri" w:hAnsi="Calibri"/>
                <w:color w:val="000000"/>
                <w:sz w:val="14"/>
                <w:szCs w:val="14"/>
                <w:lang w:val="es-MX" w:eastAsia="es-MX"/>
              </w:rPr>
            </w:pPr>
            <w:r>
              <w:rPr>
                <w:rFonts w:ascii="Calibri" w:hAnsi="Calibri"/>
                <w:color w:val="000000"/>
                <w:sz w:val="14"/>
                <w:szCs w:val="14"/>
                <w:lang w:val="es-MX" w:eastAsia="es-MX"/>
              </w:rPr>
              <w:t xml:space="preserve">MOBILIARIO DE OFICINA, MÉDICO, </w:t>
            </w:r>
            <w:r>
              <w:rPr>
                <w:rFonts w:ascii="Calibri" w:hAnsi="Calibri"/>
                <w:color w:val="000000"/>
                <w:sz w:val="14"/>
                <w:szCs w:val="14"/>
                <w:lang w:val="es-MX" w:eastAsia="es-MX"/>
              </w:rPr>
              <w:lastRenderedPageBreak/>
              <w:t>EQUIPO MENOR E INSTRUMENTAL</w:t>
            </w:r>
          </w:p>
        </w:tc>
        <w:tc>
          <w:tcPr>
            <w:tcW w:w="630" w:type="dxa"/>
            <w:tcBorders>
              <w:top w:val="nil"/>
              <w:left w:val="nil"/>
              <w:bottom w:val="single" w:sz="4" w:space="0" w:color="auto"/>
              <w:right w:val="single" w:sz="4" w:space="0" w:color="auto"/>
            </w:tcBorders>
            <w:shd w:val="clear" w:color="auto" w:fill="auto"/>
            <w:vAlign w:val="center"/>
            <w:hideMark/>
          </w:tcPr>
          <w:p w14:paraId="16BB825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lastRenderedPageBreak/>
              <w:t>pieza</w:t>
            </w:r>
          </w:p>
        </w:tc>
        <w:tc>
          <w:tcPr>
            <w:tcW w:w="768" w:type="dxa"/>
            <w:tcBorders>
              <w:top w:val="nil"/>
              <w:left w:val="nil"/>
              <w:bottom w:val="single" w:sz="4" w:space="0" w:color="auto"/>
              <w:right w:val="single" w:sz="4" w:space="0" w:color="auto"/>
            </w:tcBorders>
            <w:shd w:val="clear" w:color="auto" w:fill="auto"/>
            <w:noWrap/>
            <w:vAlign w:val="center"/>
            <w:hideMark/>
          </w:tcPr>
          <w:p w14:paraId="32844F3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w:t>
            </w:r>
          </w:p>
        </w:tc>
        <w:tc>
          <w:tcPr>
            <w:tcW w:w="768" w:type="dxa"/>
            <w:tcBorders>
              <w:top w:val="nil"/>
              <w:left w:val="nil"/>
              <w:bottom w:val="single" w:sz="4" w:space="0" w:color="auto"/>
              <w:right w:val="single" w:sz="4" w:space="0" w:color="auto"/>
            </w:tcBorders>
            <w:shd w:val="clear" w:color="auto" w:fill="auto"/>
            <w:noWrap/>
            <w:vAlign w:val="center"/>
            <w:hideMark/>
          </w:tcPr>
          <w:p w14:paraId="18DF1A3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1FD7CC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34A8E57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E77D3C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6604796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54B2EEF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6F854AB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w:t>
            </w:r>
          </w:p>
        </w:tc>
        <w:tc>
          <w:tcPr>
            <w:tcW w:w="743" w:type="dxa"/>
            <w:tcBorders>
              <w:top w:val="nil"/>
              <w:left w:val="nil"/>
              <w:bottom w:val="single" w:sz="4" w:space="0" w:color="auto"/>
              <w:right w:val="single" w:sz="4" w:space="0" w:color="auto"/>
            </w:tcBorders>
            <w:shd w:val="clear" w:color="auto" w:fill="auto"/>
            <w:noWrap/>
            <w:vAlign w:val="center"/>
            <w:hideMark/>
          </w:tcPr>
          <w:p w14:paraId="678F82E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0C930396"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A8508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904" w:type="dxa"/>
            <w:tcBorders>
              <w:top w:val="nil"/>
              <w:left w:val="nil"/>
              <w:bottom w:val="single" w:sz="4" w:space="0" w:color="auto"/>
              <w:right w:val="single" w:sz="4" w:space="0" w:color="auto"/>
            </w:tcBorders>
            <w:shd w:val="clear" w:color="auto" w:fill="auto"/>
            <w:vAlign w:val="center"/>
            <w:hideMark/>
          </w:tcPr>
          <w:p w14:paraId="0B26BF6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I180000148</w:t>
            </w:r>
          </w:p>
        </w:tc>
        <w:tc>
          <w:tcPr>
            <w:tcW w:w="1160" w:type="dxa"/>
            <w:tcBorders>
              <w:top w:val="nil"/>
              <w:left w:val="nil"/>
              <w:bottom w:val="single" w:sz="4" w:space="0" w:color="auto"/>
              <w:right w:val="single" w:sz="4" w:space="0" w:color="auto"/>
            </w:tcBorders>
            <w:shd w:val="clear" w:color="auto" w:fill="auto"/>
            <w:vAlign w:val="center"/>
            <w:hideMark/>
          </w:tcPr>
          <w:p w14:paraId="6888F91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51501</w:t>
            </w:r>
          </w:p>
        </w:tc>
        <w:tc>
          <w:tcPr>
            <w:tcW w:w="944" w:type="dxa"/>
            <w:tcBorders>
              <w:top w:val="nil"/>
              <w:left w:val="nil"/>
              <w:bottom w:val="single" w:sz="4" w:space="0" w:color="auto"/>
              <w:right w:val="single" w:sz="4" w:space="0" w:color="auto"/>
            </w:tcBorders>
            <w:shd w:val="clear" w:color="auto" w:fill="auto"/>
            <w:vAlign w:val="center"/>
            <w:hideMark/>
          </w:tcPr>
          <w:p w14:paraId="69C946DD"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NO-BREAK</w:t>
            </w:r>
          </w:p>
        </w:tc>
        <w:tc>
          <w:tcPr>
            <w:tcW w:w="630" w:type="dxa"/>
            <w:tcBorders>
              <w:top w:val="nil"/>
              <w:left w:val="nil"/>
              <w:bottom w:val="single" w:sz="4" w:space="0" w:color="auto"/>
              <w:right w:val="single" w:sz="4" w:space="0" w:color="auto"/>
            </w:tcBorders>
            <w:shd w:val="clear" w:color="auto" w:fill="auto"/>
            <w:vAlign w:val="center"/>
            <w:hideMark/>
          </w:tcPr>
          <w:p w14:paraId="69B0861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3416141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68" w:type="dxa"/>
            <w:tcBorders>
              <w:top w:val="nil"/>
              <w:left w:val="nil"/>
              <w:bottom w:val="single" w:sz="4" w:space="0" w:color="auto"/>
              <w:right w:val="single" w:sz="4" w:space="0" w:color="auto"/>
            </w:tcBorders>
            <w:shd w:val="clear" w:color="auto" w:fill="auto"/>
            <w:noWrap/>
            <w:vAlign w:val="center"/>
            <w:hideMark/>
          </w:tcPr>
          <w:p w14:paraId="4E0CFB5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631200C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4B5C9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CFB99A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2B43835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5811DC3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0394A3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70E1414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57862679"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FD587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16</w:t>
            </w:r>
          </w:p>
        </w:tc>
        <w:tc>
          <w:tcPr>
            <w:tcW w:w="904" w:type="dxa"/>
            <w:tcBorders>
              <w:top w:val="nil"/>
              <w:left w:val="nil"/>
              <w:bottom w:val="single" w:sz="4" w:space="0" w:color="auto"/>
              <w:right w:val="single" w:sz="4" w:space="0" w:color="auto"/>
            </w:tcBorders>
            <w:shd w:val="clear" w:color="auto" w:fill="auto"/>
            <w:vAlign w:val="center"/>
            <w:hideMark/>
          </w:tcPr>
          <w:p w14:paraId="58370E2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I450600310</w:t>
            </w:r>
          </w:p>
        </w:tc>
        <w:tc>
          <w:tcPr>
            <w:tcW w:w="1160" w:type="dxa"/>
            <w:tcBorders>
              <w:top w:val="nil"/>
              <w:left w:val="nil"/>
              <w:bottom w:val="single" w:sz="4" w:space="0" w:color="auto"/>
              <w:right w:val="single" w:sz="4" w:space="0" w:color="auto"/>
            </w:tcBorders>
            <w:shd w:val="clear" w:color="auto" w:fill="auto"/>
            <w:vAlign w:val="center"/>
            <w:hideMark/>
          </w:tcPr>
          <w:p w14:paraId="5326575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51901</w:t>
            </w:r>
          </w:p>
        </w:tc>
        <w:tc>
          <w:tcPr>
            <w:tcW w:w="944" w:type="dxa"/>
            <w:tcBorders>
              <w:top w:val="nil"/>
              <w:left w:val="nil"/>
              <w:bottom w:val="single" w:sz="4" w:space="0" w:color="auto"/>
              <w:right w:val="single" w:sz="4" w:space="0" w:color="auto"/>
            </w:tcBorders>
            <w:shd w:val="clear" w:color="auto" w:fill="auto"/>
            <w:vAlign w:val="center"/>
            <w:hideMark/>
          </w:tcPr>
          <w:p w14:paraId="00F088E9"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TABLERO CORCHO Y PANO</w:t>
            </w:r>
          </w:p>
        </w:tc>
        <w:tc>
          <w:tcPr>
            <w:tcW w:w="630" w:type="dxa"/>
            <w:tcBorders>
              <w:top w:val="nil"/>
              <w:left w:val="nil"/>
              <w:bottom w:val="single" w:sz="4" w:space="0" w:color="auto"/>
              <w:right w:val="single" w:sz="4" w:space="0" w:color="auto"/>
            </w:tcBorders>
            <w:shd w:val="clear" w:color="auto" w:fill="auto"/>
            <w:vAlign w:val="center"/>
            <w:hideMark/>
          </w:tcPr>
          <w:p w14:paraId="26C0F4E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537F82A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48</w:t>
            </w:r>
          </w:p>
        </w:tc>
        <w:tc>
          <w:tcPr>
            <w:tcW w:w="768" w:type="dxa"/>
            <w:tcBorders>
              <w:top w:val="nil"/>
              <w:left w:val="nil"/>
              <w:bottom w:val="single" w:sz="4" w:space="0" w:color="auto"/>
              <w:right w:val="single" w:sz="4" w:space="0" w:color="auto"/>
            </w:tcBorders>
            <w:shd w:val="clear" w:color="auto" w:fill="auto"/>
            <w:vAlign w:val="center"/>
            <w:hideMark/>
          </w:tcPr>
          <w:p w14:paraId="5DC526D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vAlign w:val="center"/>
            <w:hideMark/>
          </w:tcPr>
          <w:p w14:paraId="6F70BFC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5379364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vAlign w:val="center"/>
            <w:hideMark/>
          </w:tcPr>
          <w:p w14:paraId="6C24935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523658D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9FBD65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D5AF9C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48</w:t>
            </w:r>
          </w:p>
        </w:tc>
        <w:tc>
          <w:tcPr>
            <w:tcW w:w="743" w:type="dxa"/>
            <w:tcBorders>
              <w:top w:val="nil"/>
              <w:left w:val="nil"/>
              <w:bottom w:val="single" w:sz="4" w:space="0" w:color="auto"/>
              <w:right w:val="single" w:sz="4" w:space="0" w:color="auto"/>
            </w:tcBorders>
            <w:shd w:val="clear" w:color="auto" w:fill="auto"/>
            <w:noWrap/>
            <w:vAlign w:val="center"/>
            <w:hideMark/>
          </w:tcPr>
          <w:p w14:paraId="462D6B9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14ED6EE0"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07ED1E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17</w:t>
            </w:r>
          </w:p>
        </w:tc>
        <w:tc>
          <w:tcPr>
            <w:tcW w:w="904" w:type="dxa"/>
            <w:tcBorders>
              <w:top w:val="nil"/>
              <w:left w:val="nil"/>
              <w:bottom w:val="single" w:sz="4" w:space="0" w:color="auto"/>
              <w:right w:val="single" w:sz="4" w:space="0" w:color="auto"/>
            </w:tcBorders>
            <w:shd w:val="clear" w:color="auto" w:fill="auto"/>
            <w:noWrap/>
            <w:vAlign w:val="center"/>
            <w:hideMark/>
          </w:tcPr>
          <w:p w14:paraId="2C46DAD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I210000092</w:t>
            </w:r>
          </w:p>
        </w:tc>
        <w:tc>
          <w:tcPr>
            <w:tcW w:w="1160" w:type="dxa"/>
            <w:tcBorders>
              <w:top w:val="nil"/>
              <w:left w:val="nil"/>
              <w:bottom w:val="single" w:sz="4" w:space="0" w:color="auto"/>
              <w:right w:val="single" w:sz="4" w:space="0" w:color="auto"/>
            </w:tcBorders>
            <w:shd w:val="clear" w:color="auto" w:fill="auto"/>
            <w:noWrap/>
            <w:vAlign w:val="center"/>
            <w:hideMark/>
          </w:tcPr>
          <w:p w14:paraId="3545463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51901</w:t>
            </w:r>
          </w:p>
        </w:tc>
        <w:tc>
          <w:tcPr>
            <w:tcW w:w="944" w:type="dxa"/>
            <w:tcBorders>
              <w:top w:val="nil"/>
              <w:left w:val="nil"/>
              <w:bottom w:val="single" w:sz="4" w:space="0" w:color="auto"/>
              <w:right w:val="single" w:sz="4" w:space="0" w:color="auto"/>
            </w:tcBorders>
            <w:shd w:val="clear" w:color="auto" w:fill="auto"/>
            <w:noWrap/>
            <w:vAlign w:val="center"/>
            <w:hideMark/>
          </w:tcPr>
          <w:p w14:paraId="3DA4627C" w14:textId="28D144DF" w:rsidR="00637246" w:rsidRPr="00637246" w:rsidRDefault="00D06DA1" w:rsidP="00637246">
            <w:pPr>
              <w:rPr>
                <w:rFonts w:ascii="Calibri" w:hAnsi="Calibri"/>
                <w:color w:val="000000"/>
                <w:sz w:val="14"/>
                <w:szCs w:val="14"/>
                <w:lang w:val="es-MX" w:eastAsia="es-MX"/>
              </w:rPr>
            </w:pPr>
            <w:r>
              <w:rPr>
                <w:rFonts w:ascii="Calibri" w:hAnsi="Calibri"/>
                <w:color w:val="000000"/>
                <w:sz w:val="14"/>
                <w:szCs w:val="14"/>
                <w:lang w:val="es-MX" w:eastAsia="es-MX"/>
              </w:rPr>
              <w:t>MOBILIARIO DE OFICINA, MÉDICO, EQUIPO MENOR E INSTRUMENTAL</w:t>
            </w:r>
          </w:p>
        </w:tc>
        <w:tc>
          <w:tcPr>
            <w:tcW w:w="630" w:type="dxa"/>
            <w:tcBorders>
              <w:top w:val="nil"/>
              <w:left w:val="nil"/>
              <w:bottom w:val="single" w:sz="4" w:space="0" w:color="auto"/>
              <w:right w:val="single" w:sz="4" w:space="0" w:color="auto"/>
            </w:tcBorders>
            <w:shd w:val="clear" w:color="auto" w:fill="auto"/>
            <w:vAlign w:val="center"/>
            <w:hideMark/>
          </w:tcPr>
          <w:p w14:paraId="6662FE1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7EBAD0C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90</w:t>
            </w:r>
          </w:p>
        </w:tc>
        <w:tc>
          <w:tcPr>
            <w:tcW w:w="768" w:type="dxa"/>
            <w:tcBorders>
              <w:top w:val="nil"/>
              <w:left w:val="nil"/>
              <w:bottom w:val="single" w:sz="4" w:space="0" w:color="auto"/>
              <w:right w:val="single" w:sz="4" w:space="0" w:color="auto"/>
            </w:tcBorders>
            <w:shd w:val="clear" w:color="auto" w:fill="auto"/>
            <w:noWrap/>
            <w:vAlign w:val="center"/>
            <w:hideMark/>
          </w:tcPr>
          <w:p w14:paraId="5FE78DD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w:t>
            </w:r>
          </w:p>
        </w:tc>
        <w:tc>
          <w:tcPr>
            <w:tcW w:w="743" w:type="dxa"/>
            <w:tcBorders>
              <w:top w:val="nil"/>
              <w:left w:val="nil"/>
              <w:bottom w:val="single" w:sz="4" w:space="0" w:color="auto"/>
              <w:right w:val="single" w:sz="4" w:space="0" w:color="auto"/>
            </w:tcBorders>
            <w:shd w:val="clear" w:color="auto" w:fill="auto"/>
            <w:noWrap/>
            <w:vAlign w:val="center"/>
            <w:hideMark/>
          </w:tcPr>
          <w:p w14:paraId="5139A2E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w:t>
            </w:r>
          </w:p>
        </w:tc>
        <w:tc>
          <w:tcPr>
            <w:tcW w:w="743" w:type="dxa"/>
            <w:tcBorders>
              <w:top w:val="nil"/>
              <w:left w:val="nil"/>
              <w:bottom w:val="single" w:sz="4" w:space="0" w:color="auto"/>
              <w:right w:val="single" w:sz="4" w:space="0" w:color="auto"/>
            </w:tcBorders>
            <w:shd w:val="clear" w:color="auto" w:fill="auto"/>
            <w:noWrap/>
            <w:vAlign w:val="center"/>
            <w:hideMark/>
          </w:tcPr>
          <w:p w14:paraId="2B2B9FC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w:t>
            </w:r>
          </w:p>
        </w:tc>
        <w:tc>
          <w:tcPr>
            <w:tcW w:w="743" w:type="dxa"/>
            <w:tcBorders>
              <w:top w:val="nil"/>
              <w:left w:val="nil"/>
              <w:bottom w:val="single" w:sz="4" w:space="0" w:color="auto"/>
              <w:right w:val="single" w:sz="4" w:space="0" w:color="auto"/>
            </w:tcBorders>
            <w:shd w:val="clear" w:color="auto" w:fill="auto"/>
            <w:noWrap/>
            <w:vAlign w:val="center"/>
            <w:hideMark/>
          </w:tcPr>
          <w:p w14:paraId="439CAA8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6C46905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6A1D877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w:t>
            </w:r>
          </w:p>
        </w:tc>
        <w:tc>
          <w:tcPr>
            <w:tcW w:w="743" w:type="dxa"/>
            <w:tcBorders>
              <w:top w:val="nil"/>
              <w:left w:val="nil"/>
              <w:bottom w:val="single" w:sz="4" w:space="0" w:color="auto"/>
              <w:right w:val="single" w:sz="4" w:space="0" w:color="auto"/>
            </w:tcBorders>
            <w:shd w:val="clear" w:color="auto" w:fill="auto"/>
            <w:noWrap/>
            <w:vAlign w:val="center"/>
            <w:hideMark/>
          </w:tcPr>
          <w:p w14:paraId="09E2E34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60360F1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738CDC67"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C33D7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18</w:t>
            </w:r>
          </w:p>
        </w:tc>
        <w:tc>
          <w:tcPr>
            <w:tcW w:w="904" w:type="dxa"/>
            <w:tcBorders>
              <w:top w:val="nil"/>
              <w:left w:val="nil"/>
              <w:bottom w:val="single" w:sz="4" w:space="0" w:color="auto"/>
              <w:right w:val="single" w:sz="4" w:space="0" w:color="auto"/>
            </w:tcBorders>
            <w:shd w:val="clear" w:color="auto" w:fill="auto"/>
            <w:vAlign w:val="center"/>
            <w:hideMark/>
          </w:tcPr>
          <w:p w14:paraId="241A2A5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I210000072</w:t>
            </w:r>
          </w:p>
        </w:tc>
        <w:tc>
          <w:tcPr>
            <w:tcW w:w="1160" w:type="dxa"/>
            <w:tcBorders>
              <w:top w:val="nil"/>
              <w:left w:val="nil"/>
              <w:bottom w:val="single" w:sz="4" w:space="0" w:color="auto"/>
              <w:right w:val="single" w:sz="4" w:space="0" w:color="auto"/>
            </w:tcBorders>
            <w:shd w:val="clear" w:color="auto" w:fill="auto"/>
            <w:vAlign w:val="center"/>
            <w:hideMark/>
          </w:tcPr>
          <w:p w14:paraId="1AD72E4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51901</w:t>
            </w:r>
          </w:p>
        </w:tc>
        <w:tc>
          <w:tcPr>
            <w:tcW w:w="944" w:type="dxa"/>
            <w:tcBorders>
              <w:top w:val="nil"/>
              <w:left w:val="nil"/>
              <w:bottom w:val="single" w:sz="4" w:space="0" w:color="auto"/>
              <w:right w:val="single" w:sz="4" w:space="0" w:color="auto"/>
            </w:tcBorders>
            <w:shd w:val="clear" w:color="auto" w:fill="auto"/>
            <w:vAlign w:val="center"/>
            <w:hideMark/>
          </w:tcPr>
          <w:p w14:paraId="4C1788D3"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EXTINGUIDOR</w:t>
            </w:r>
          </w:p>
        </w:tc>
        <w:tc>
          <w:tcPr>
            <w:tcW w:w="630" w:type="dxa"/>
            <w:tcBorders>
              <w:top w:val="nil"/>
              <w:left w:val="nil"/>
              <w:bottom w:val="single" w:sz="4" w:space="0" w:color="auto"/>
              <w:right w:val="single" w:sz="4" w:space="0" w:color="auto"/>
            </w:tcBorders>
            <w:shd w:val="clear" w:color="auto" w:fill="auto"/>
            <w:vAlign w:val="center"/>
            <w:hideMark/>
          </w:tcPr>
          <w:p w14:paraId="3DE8EC7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2BC4FEC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65</w:t>
            </w:r>
          </w:p>
        </w:tc>
        <w:tc>
          <w:tcPr>
            <w:tcW w:w="768" w:type="dxa"/>
            <w:tcBorders>
              <w:top w:val="nil"/>
              <w:left w:val="nil"/>
              <w:bottom w:val="single" w:sz="4" w:space="0" w:color="auto"/>
              <w:right w:val="single" w:sz="4" w:space="0" w:color="auto"/>
            </w:tcBorders>
            <w:shd w:val="clear" w:color="auto" w:fill="auto"/>
            <w:noWrap/>
            <w:vAlign w:val="center"/>
            <w:hideMark/>
          </w:tcPr>
          <w:p w14:paraId="3F6E044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43" w:type="dxa"/>
            <w:tcBorders>
              <w:top w:val="nil"/>
              <w:left w:val="nil"/>
              <w:bottom w:val="single" w:sz="4" w:space="0" w:color="auto"/>
              <w:right w:val="single" w:sz="4" w:space="0" w:color="auto"/>
            </w:tcBorders>
            <w:shd w:val="clear" w:color="auto" w:fill="auto"/>
            <w:noWrap/>
            <w:vAlign w:val="center"/>
            <w:hideMark/>
          </w:tcPr>
          <w:p w14:paraId="7AA82E8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210CE29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43" w:type="dxa"/>
            <w:tcBorders>
              <w:top w:val="nil"/>
              <w:left w:val="nil"/>
              <w:bottom w:val="single" w:sz="4" w:space="0" w:color="auto"/>
              <w:right w:val="single" w:sz="4" w:space="0" w:color="auto"/>
            </w:tcBorders>
            <w:shd w:val="clear" w:color="auto" w:fill="auto"/>
            <w:noWrap/>
            <w:vAlign w:val="center"/>
            <w:hideMark/>
          </w:tcPr>
          <w:p w14:paraId="065E22C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43" w:type="dxa"/>
            <w:tcBorders>
              <w:top w:val="nil"/>
              <w:left w:val="nil"/>
              <w:bottom w:val="single" w:sz="4" w:space="0" w:color="auto"/>
              <w:right w:val="single" w:sz="4" w:space="0" w:color="auto"/>
            </w:tcBorders>
            <w:shd w:val="clear" w:color="auto" w:fill="auto"/>
            <w:noWrap/>
            <w:vAlign w:val="center"/>
            <w:hideMark/>
          </w:tcPr>
          <w:p w14:paraId="64684D2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1063F75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6614338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300965A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37246" w:rsidRPr="00637246" w14:paraId="51850236" w14:textId="77777777" w:rsidTr="00637246">
        <w:trPr>
          <w:trHeight w:val="300"/>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F0527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19</w:t>
            </w:r>
          </w:p>
        </w:tc>
        <w:tc>
          <w:tcPr>
            <w:tcW w:w="904" w:type="dxa"/>
            <w:tcBorders>
              <w:top w:val="nil"/>
              <w:left w:val="nil"/>
              <w:bottom w:val="single" w:sz="4" w:space="0" w:color="auto"/>
              <w:right w:val="single" w:sz="4" w:space="0" w:color="auto"/>
            </w:tcBorders>
            <w:shd w:val="clear" w:color="auto" w:fill="auto"/>
            <w:vAlign w:val="center"/>
            <w:hideMark/>
          </w:tcPr>
          <w:p w14:paraId="0799044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I330000100</w:t>
            </w:r>
          </w:p>
        </w:tc>
        <w:tc>
          <w:tcPr>
            <w:tcW w:w="1160" w:type="dxa"/>
            <w:tcBorders>
              <w:top w:val="nil"/>
              <w:left w:val="nil"/>
              <w:bottom w:val="single" w:sz="4" w:space="0" w:color="auto"/>
              <w:right w:val="single" w:sz="4" w:space="0" w:color="auto"/>
            </w:tcBorders>
            <w:shd w:val="clear" w:color="auto" w:fill="auto"/>
            <w:vAlign w:val="center"/>
            <w:hideMark/>
          </w:tcPr>
          <w:p w14:paraId="1446490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56601</w:t>
            </w:r>
          </w:p>
        </w:tc>
        <w:tc>
          <w:tcPr>
            <w:tcW w:w="944" w:type="dxa"/>
            <w:tcBorders>
              <w:top w:val="nil"/>
              <w:left w:val="nil"/>
              <w:bottom w:val="single" w:sz="4" w:space="0" w:color="auto"/>
              <w:right w:val="single" w:sz="4" w:space="0" w:color="auto"/>
            </w:tcBorders>
            <w:shd w:val="clear" w:color="auto" w:fill="auto"/>
            <w:vAlign w:val="center"/>
            <w:hideMark/>
          </w:tcPr>
          <w:p w14:paraId="676B4EB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REGULADOR CORRIENTE, VOLTAJE Y DE TENSION</w:t>
            </w:r>
          </w:p>
        </w:tc>
        <w:tc>
          <w:tcPr>
            <w:tcW w:w="630" w:type="dxa"/>
            <w:tcBorders>
              <w:top w:val="nil"/>
              <w:left w:val="nil"/>
              <w:bottom w:val="single" w:sz="4" w:space="0" w:color="auto"/>
              <w:right w:val="single" w:sz="4" w:space="0" w:color="auto"/>
            </w:tcBorders>
            <w:shd w:val="clear" w:color="auto" w:fill="auto"/>
            <w:vAlign w:val="center"/>
            <w:hideMark/>
          </w:tcPr>
          <w:p w14:paraId="1AB82B9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68" w:type="dxa"/>
            <w:tcBorders>
              <w:top w:val="nil"/>
              <w:left w:val="nil"/>
              <w:bottom w:val="single" w:sz="4" w:space="0" w:color="auto"/>
              <w:right w:val="single" w:sz="4" w:space="0" w:color="auto"/>
            </w:tcBorders>
            <w:shd w:val="clear" w:color="auto" w:fill="auto"/>
            <w:noWrap/>
            <w:vAlign w:val="center"/>
            <w:hideMark/>
          </w:tcPr>
          <w:p w14:paraId="266CD03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78</w:t>
            </w:r>
          </w:p>
        </w:tc>
        <w:tc>
          <w:tcPr>
            <w:tcW w:w="768" w:type="dxa"/>
            <w:tcBorders>
              <w:top w:val="nil"/>
              <w:left w:val="nil"/>
              <w:bottom w:val="single" w:sz="4" w:space="0" w:color="auto"/>
              <w:right w:val="single" w:sz="4" w:space="0" w:color="auto"/>
            </w:tcBorders>
            <w:shd w:val="clear" w:color="auto" w:fill="auto"/>
            <w:noWrap/>
            <w:vAlign w:val="center"/>
            <w:hideMark/>
          </w:tcPr>
          <w:p w14:paraId="377BB23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F705CE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34A8752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3DA39A0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4859139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C50D31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63BF917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18</w:t>
            </w:r>
          </w:p>
        </w:tc>
        <w:tc>
          <w:tcPr>
            <w:tcW w:w="743" w:type="dxa"/>
            <w:tcBorders>
              <w:top w:val="nil"/>
              <w:left w:val="nil"/>
              <w:bottom w:val="single" w:sz="4" w:space="0" w:color="auto"/>
              <w:right w:val="single" w:sz="4" w:space="0" w:color="auto"/>
            </w:tcBorders>
            <w:shd w:val="clear" w:color="auto" w:fill="auto"/>
            <w:noWrap/>
            <w:vAlign w:val="center"/>
            <w:hideMark/>
          </w:tcPr>
          <w:p w14:paraId="473B85B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bl>
    <w:p w14:paraId="259E286F" w14:textId="1C23E9BD" w:rsidR="00637246" w:rsidRDefault="00637246" w:rsidP="009054F7">
      <w:pPr>
        <w:ind w:right="-1"/>
        <w:jc w:val="both"/>
        <w:rPr>
          <w:rFonts w:ascii="Calibri" w:hAnsi="Calibri" w:cs="Arial"/>
        </w:rPr>
      </w:pPr>
    </w:p>
    <w:p w14:paraId="26B798C6" w14:textId="77777777" w:rsidR="00931149" w:rsidRDefault="00931149" w:rsidP="00203F50">
      <w:pPr>
        <w:ind w:left="709"/>
        <w:jc w:val="both"/>
        <w:rPr>
          <w:rFonts w:ascii="Calibri" w:hAnsi="Calibri" w:cs="Calibri"/>
          <w:b/>
        </w:rPr>
      </w:pPr>
    </w:p>
    <w:tbl>
      <w:tblPr>
        <w:tblW w:w="11052" w:type="dxa"/>
        <w:jc w:val="center"/>
        <w:tblCellMar>
          <w:left w:w="70" w:type="dxa"/>
          <w:right w:w="70" w:type="dxa"/>
        </w:tblCellMar>
        <w:tblLook w:val="04A0" w:firstRow="1" w:lastRow="0" w:firstColumn="1" w:lastColumn="0" w:noHBand="0" w:noVBand="1"/>
      </w:tblPr>
      <w:tblGrid>
        <w:gridCol w:w="715"/>
        <w:gridCol w:w="850"/>
        <w:gridCol w:w="1033"/>
        <w:gridCol w:w="1196"/>
        <w:gridCol w:w="779"/>
        <w:gridCol w:w="779"/>
        <w:gridCol w:w="743"/>
        <w:gridCol w:w="743"/>
        <w:gridCol w:w="794"/>
        <w:gridCol w:w="743"/>
        <w:gridCol w:w="743"/>
        <w:gridCol w:w="743"/>
        <w:gridCol w:w="743"/>
        <w:gridCol w:w="743"/>
      </w:tblGrid>
      <w:tr w:rsidR="00637246" w:rsidRPr="00637246" w14:paraId="3F567A18" w14:textId="77777777" w:rsidTr="00637246">
        <w:trPr>
          <w:trHeight w:val="300"/>
          <w:jc w:val="center"/>
        </w:trPr>
        <w:tc>
          <w:tcPr>
            <w:tcW w:w="11052"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26C03" w14:textId="1D189D1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 xml:space="preserve">PARTIDA 1. </w:t>
            </w:r>
            <w:r w:rsidR="00D06DA1">
              <w:rPr>
                <w:rFonts w:ascii="Calibri" w:hAnsi="Calibri"/>
                <w:b/>
                <w:bCs/>
                <w:color w:val="000000"/>
                <w:sz w:val="14"/>
                <w:szCs w:val="14"/>
                <w:lang w:val="es-MX" w:eastAsia="es-MX"/>
              </w:rPr>
              <w:t>MOBILIARIO DE OFICINA, MÉDICO, EQUIPO MENOR E INSTRUMENTAL</w:t>
            </w:r>
            <w:r w:rsidRPr="00637246">
              <w:rPr>
                <w:rFonts w:ascii="Calibri" w:hAnsi="Calibri"/>
                <w:b/>
                <w:bCs/>
                <w:color w:val="000000"/>
                <w:sz w:val="14"/>
                <w:szCs w:val="14"/>
                <w:lang w:val="es-MX" w:eastAsia="es-MX"/>
              </w:rPr>
              <w:t xml:space="preserve"> MÉDICO, EQUIPO MENOR E INSTRUMENTAL</w:t>
            </w:r>
          </w:p>
        </w:tc>
      </w:tr>
      <w:tr w:rsidR="00637246" w:rsidRPr="00637246" w14:paraId="5229BBF8"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396BDBD"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RENGLÓN</w:t>
            </w:r>
          </w:p>
        </w:tc>
        <w:tc>
          <w:tcPr>
            <w:tcW w:w="850" w:type="dxa"/>
            <w:tcBorders>
              <w:top w:val="nil"/>
              <w:left w:val="nil"/>
              <w:bottom w:val="single" w:sz="4" w:space="0" w:color="auto"/>
              <w:right w:val="single" w:sz="4" w:space="0" w:color="auto"/>
            </w:tcBorders>
            <w:shd w:val="clear" w:color="auto" w:fill="auto"/>
            <w:vAlign w:val="center"/>
            <w:hideMark/>
          </w:tcPr>
          <w:p w14:paraId="78F9DF63"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CLAVE</w:t>
            </w:r>
          </w:p>
        </w:tc>
        <w:tc>
          <w:tcPr>
            <w:tcW w:w="1033" w:type="dxa"/>
            <w:tcBorders>
              <w:top w:val="nil"/>
              <w:left w:val="nil"/>
              <w:bottom w:val="single" w:sz="4" w:space="0" w:color="auto"/>
              <w:right w:val="single" w:sz="4" w:space="0" w:color="auto"/>
            </w:tcBorders>
            <w:shd w:val="clear" w:color="auto" w:fill="auto"/>
            <w:vAlign w:val="center"/>
            <w:hideMark/>
          </w:tcPr>
          <w:p w14:paraId="24FBD02E"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PARTIDA PRESUPUESTAL</w:t>
            </w:r>
          </w:p>
        </w:tc>
        <w:tc>
          <w:tcPr>
            <w:tcW w:w="1196" w:type="dxa"/>
            <w:tcBorders>
              <w:top w:val="nil"/>
              <w:left w:val="nil"/>
              <w:bottom w:val="single" w:sz="4" w:space="0" w:color="auto"/>
              <w:right w:val="single" w:sz="4" w:space="0" w:color="auto"/>
            </w:tcBorders>
            <w:shd w:val="clear" w:color="auto" w:fill="auto"/>
            <w:vAlign w:val="center"/>
            <w:hideMark/>
          </w:tcPr>
          <w:p w14:paraId="6B6E27E2"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DESCRIPCION</w:t>
            </w:r>
          </w:p>
        </w:tc>
        <w:tc>
          <w:tcPr>
            <w:tcW w:w="779" w:type="dxa"/>
            <w:tcBorders>
              <w:top w:val="nil"/>
              <w:left w:val="nil"/>
              <w:bottom w:val="single" w:sz="4" w:space="0" w:color="auto"/>
              <w:right w:val="single" w:sz="4" w:space="0" w:color="auto"/>
            </w:tcBorders>
            <w:shd w:val="clear" w:color="auto" w:fill="auto"/>
            <w:vAlign w:val="center"/>
            <w:hideMark/>
          </w:tcPr>
          <w:p w14:paraId="7BFD0BA0"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UNIDAD DE MEDIDA</w:t>
            </w:r>
          </w:p>
        </w:tc>
        <w:tc>
          <w:tcPr>
            <w:tcW w:w="779" w:type="dxa"/>
            <w:tcBorders>
              <w:top w:val="nil"/>
              <w:left w:val="nil"/>
              <w:bottom w:val="single" w:sz="4" w:space="0" w:color="auto"/>
              <w:right w:val="single" w:sz="4" w:space="0" w:color="auto"/>
            </w:tcBorders>
            <w:shd w:val="clear" w:color="auto" w:fill="auto"/>
            <w:vAlign w:val="center"/>
            <w:hideMark/>
          </w:tcPr>
          <w:p w14:paraId="35B3E326" w14:textId="77777777" w:rsidR="00637246" w:rsidRPr="00637246" w:rsidRDefault="00637246" w:rsidP="00637246">
            <w:pPr>
              <w:jc w:val="center"/>
              <w:rPr>
                <w:rFonts w:ascii="Calibri" w:hAnsi="Calibri"/>
                <w:b/>
                <w:bCs/>
                <w:color w:val="000000"/>
                <w:sz w:val="14"/>
                <w:szCs w:val="14"/>
                <w:lang w:val="es-MX" w:eastAsia="es-MX"/>
              </w:rPr>
            </w:pPr>
            <w:r w:rsidRPr="00637246">
              <w:rPr>
                <w:rFonts w:ascii="Calibri" w:hAnsi="Calibri"/>
                <w:b/>
                <w:bCs/>
                <w:color w:val="000000"/>
                <w:sz w:val="14"/>
                <w:szCs w:val="14"/>
                <w:lang w:val="es-MX" w:eastAsia="es-MX"/>
              </w:rPr>
              <w:t>CANTIDAD</w:t>
            </w:r>
          </w:p>
        </w:tc>
        <w:tc>
          <w:tcPr>
            <w:tcW w:w="743" w:type="dxa"/>
            <w:tcBorders>
              <w:top w:val="nil"/>
              <w:left w:val="nil"/>
              <w:bottom w:val="single" w:sz="4" w:space="0" w:color="auto"/>
              <w:right w:val="single" w:sz="4" w:space="0" w:color="auto"/>
            </w:tcBorders>
            <w:shd w:val="clear" w:color="auto" w:fill="auto"/>
            <w:noWrap/>
            <w:vAlign w:val="bottom"/>
            <w:hideMark/>
          </w:tcPr>
          <w:p w14:paraId="511E038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w:t>
            </w:r>
          </w:p>
        </w:tc>
        <w:tc>
          <w:tcPr>
            <w:tcW w:w="743" w:type="dxa"/>
            <w:tcBorders>
              <w:top w:val="nil"/>
              <w:left w:val="nil"/>
              <w:bottom w:val="single" w:sz="4" w:space="0" w:color="auto"/>
              <w:right w:val="single" w:sz="4" w:space="0" w:color="auto"/>
            </w:tcBorders>
            <w:shd w:val="clear" w:color="auto" w:fill="auto"/>
            <w:noWrap/>
            <w:vAlign w:val="bottom"/>
            <w:hideMark/>
          </w:tcPr>
          <w:p w14:paraId="077AC41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J1</w:t>
            </w:r>
          </w:p>
        </w:tc>
        <w:tc>
          <w:tcPr>
            <w:tcW w:w="794" w:type="dxa"/>
            <w:tcBorders>
              <w:top w:val="nil"/>
              <w:left w:val="nil"/>
              <w:bottom w:val="single" w:sz="4" w:space="0" w:color="auto"/>
              <w:right w:val="single" w:sz="4" w:space="0" w:color="auto"/>
            </w:tcBorders>
            <w:shd w:val="clear" w:color="auto" w:fill="auto"/>
            <w:noWrap/>
            <w:vAlign w:val="bottom"/>
            <w:hideMark/>
          </w:tcPr>
          <w:p w14:paraId="0BC0681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J2</w:t>
            </w:r>
          </w:p>
        </w:tc>
        <w:tc>
          <w:tcPr>
            <w:tcW w:w="743" w:type="dxa"/>
            <w:tcBorders>
              <w:top w:val="nil"/>
              <w:left w:val="nil"/>
              <w:bottom w:val="single" w:sz="4" w:space="0" w:color="auto"/>
              <w:right w:val="single" w:sz="4" w:space="0" w:color="auto"/>
            </w:tcBorders>
            <w:shd w:val="clear" w:color="auto" w:fill="auto"/>
            <w:noWrap/>
            <w:vAlign w:val="bottom"/>
            <w:hideMark/>
          </w:tcPr>
          <w:p w14:paraId="6F66F34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J3</w:t>
            </w:r>
          </w:p>
        </w:tc>
        <w:tc>
          <w:tcPr>
            <w:tcW w:w="743" w:type="dxa"/>
            <w:tcBorders>
              <w:top w:val="nil"/>
              <w:left w:val="nil"/>
              <w:bottom w:val="single" w:sz="4" w:space="0" w:color="auto"/>
              <w:right w:val="single" w:sz="4" w:space="0" w:color="auto"/>
            </w:tcBorders>
            <w:shd w:val="clear" w:color="auto" w:fill="auto"/>
            <w:noWrap/>
            <w:vAlign w:val="bottom"/>
            <w:hideMark/>
          </w:tcPr>
          <w:p w14:paraId="5B8EF2D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J4</w:t>
            </w:r>
          </w:p>
        </w:tc>
        <w:tc>
          <w:tcPr>
            <w:tcW w:w="743" w:type="dxa"/>
            <w:tcBorders>
              <w:top w:val="nil"/>
              <w:left w:val="nil"/>
              <w:bottom w:val="single" w:sz="4" w:space="0" w:color="auto"/>
              <w:right w:val="single" w:sz="4" w:space="0" w:color="auto"/>
            </w:tcBorders>
            <w:shd w:val="clear" w:color="auto" w:fill="auto"/>
            <w:noWrap/>
            <w:vAlign w:val="bottom"/>
            <w:hideMark/>
          </w:tcPr>
          <w:p w14:paraId="1606B6B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J5</w:t>
            </w:r>
          </w:p>
        </w:tc>
        <w:tc>
          <w:tcPr>
            <w:tcW w:w="743" w:type="dxa"/>
            <w:tcBorders>
              <w:top w:val="nil"/>
              <w:left w:val="nil"/>
              <w:bottom w:val="single" w:sz="4" w:space="0" w:color="auto"/>
              <w:right w:val="single" w:sz="4" w:space="0" w:color="auto"/>
            </w:tcBorders>
            <w:shd w:val="clear" w:color="auto" w:fill="auto"/>
            <w:noWrap/>
            <w:vAlign w:val="bottom"/>
            <w:hideMark/>
          </w:tcPr>
          <w:p w14:paraId="1A9C3C1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J7</w:t>
            </w:r>
          </w:p>
        </w:tc>
        <w:tc>
          <w:tcPr>
            <w:tcW w:w="448" w:type="dxa"/>
            <w:tcBorders>
              <w:top w:val="nil"/>
              <w:left w:val="nil"/>
              <w:bottom w:val="single" w:sz="4" w:space="0" w:color="auto"/>
              <w:right w:val="single" w:sz="4" w:space="0" w:color="auto"/>
            </w:tcBorders>
            <w:shd w:val="clear" w:color="auto" w:fill="auto"/>
            <w:noWrap/>
            <w:vAlign w:val="bottom"/>
            <w:hideMark/>
          </w:tcPr>
          <w:p w14:paraId="76B9D4E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CANTIDAD J8</w:t>
            </w:r>
          </w:p>
        </w:tc>
      </w:tr>
      <w:tr w:rsidR="00637246" w:rsidRPr="00637246" w14:paraId="241D837F"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61D045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14:paraId="423B6E7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I450600280</w:t>
            </w:r>
          </w:p>
        </w:tc>
        <w:tc>
          <w:tcPr>
            <w:tcW w:w="1033" w:type="dxa"/>
            <w:tcBorders>
              <w:top w:val="nil"/>
              <w:left w:val="nil"/>
              <w:bottom w:val="single" w:sz="4" w:space="0" w:color="auto"/>
              <w:right w:val="single" w:sz="4" w:space="0" w:color="auto"/>
            </w:tcBorders>
            <w:shd w:val="clear" w:color="auto" w:fill="auto"/>
            <w:vAlign w:val="center"/>
            <w:hideMark/>
          </w:tcPr>
          <w:p w14:paraId="7D0AB42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51901</w:t>
            </w:r>
          </w:p>
        </w:tc>
        <w:tc>
          <w:tcPr>
            <w:tcW w:w="1196" w:type="dxa"/>
            <w:tcBorders>
              <w:top w:val="nil"/>
              <w:left w:val="nil"/>
              <w:bottom w:val="single" w:sz="4" w:space="0" w:color="auto"/>
              <w:right w:val="single" w:sz="4" w:space="0" w:color="auto"/>
            </w:tcBorders>
            <w:shd w:val="clear" w:color="auto" w:fill="auto"/>
            <w:vAlign w:val="center"/>
            <w:hideMark/>
          </w:tcPr>
          <w:p w14:paraId="1EAE6150"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VITRINA</w:t>
            </w:r>
          </w:p>
        </w:tc>
        <w:tc>
          <w:tcPr>
            <w:tcW w:w="779" w:type="dxa"/>
            <w:tcBorders>
              <w:top w:val="nil"/>
              <w:left w:val="nil"/>
              <w:bottom w:val="single" w:sz="4" w:space="0" w:color="auto"/>
              <w:right w:val="single" w:sz="4" w:space="0" w:color="auto"/>
            </w:tcBorders>
            <w:shd w:val="clear" w:color="auto" w:fill="auto"/>
            <w:vAlign w:val="center"/>
            <w:hideMark/>
          </w:tcPr>
          <w:p w14:paraId="22D7FA6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52AF028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105</w:t>
            </w:r>
          </w:p>
        </w:tc>
        <w:tc>
          <w:tcPr>
            <w:tcW w:w="743" w:type="dxa"/>
            <w:tcBorders>
              <w:top w:val="nil"/>
              <w:left w:val="nil"/>
              <w:bottom w:val="single" w:sz="4" w:space="0" w:color="auto"/>
              <w:right w:val="single" w:sz="4" w:space="0" w:color="auto"/>
            </w:tcBorders>
            <w:shd w:val="clear" w:color="auto" w:fill="auto"/>
            <w:noWrap/>
            <w:vAlign w:val="center"/>
            <w:hideMark/>
          </w:tcPr>
          <w:p w14:paraId="1F02156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2DFC922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94" w:type="dxa"/>
            <w:tcBorders>
              <w:top w:val="nil"/>
              <w:left w:val="nil"/>
              <w:bottom w:val="single" w:sz="4" w:space="0" w:color="auto"/>
              <w:right w:val="single" w:sz="4" w:space="0" w:color="auto"/>
            </w:tcBorders>
            <w:shd w:val="clear" w:color="auto" w:fill="auto"/>
            <w:noWrap/>
            <w:vAlign w:val="center"/>
            <w:hideMark/>
          </w:tcPr>
          <w:p w14:paraId="4D8075D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543529A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168C754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257C6E8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31A7FD7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448" w:type="dxa"/>
            <w:tcBorders>
              <w:top w:val="nil"/>
              <w:left w:val="nil"/>
              <w:bottom w:val="single" w:sz="4" w:space="0" w:color="auto"/>
              <w:right w:val="single" w:sz="4" w:space="0" w:color="auto"/>
            </w:tcBorders>
            <w:shd w:val="clear" w:color="auto" w:fill="auto"/>
            <w:noWrap/>
            <w:vAlign w:val="center"/>
            <w:hideMark/>
          </w:tcPr>
          <w:p w14:paraId="14B2A2D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2DB874FE"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B4A68D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w:t>
            </w:r>
          </w:p>
        </w:tc>
        <w:tc>
          <w:tcPr>
            <w:tcW w:w="850" w:type="dxa"/>
            <w:tcBorders>
              <w:top w:val="nil"/>
              <w:left w:val="nil"/>
              <w:bottom w:val="single" w:sz="4" w:space="0" w:color="auto"/>
              <w:right w:val="single" w:sz="4" w:space="0" w:color="auto"/>
            </w:tcBorders>
            <w:shd w:val="clear" w:color="auto" w:fill="auto"/>
            <w:vAlign w:val="center"/>
            <w:hideMark/>
          </w:tcPr>
          <w:p w14:paraId="10A5DC4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I450600218</w:t>
            </w:r>
          </w:p>
        </w:tc>
        <w:tc>
          <w:tcPr>
            <w:tcW w:w="1033" w:type="dxa"/>
            <w:tcBorders>
              <w:top w:val="nil"/>
              <w:left w:val="nil"/>
              <w:bottom w:val="single" w:sz="4" w:space="0" w:color="auto"/>
              <w:right w:val="single" w:sz="4" w:space="0" w:color="auto"/>
            </w:tcBorders>
            <w:shd w:val="clear" w:color="auto" w:fill="auto"/>
            <w:vAlign w:val="center"/>
            <w:hideMark/>
          </w:tcPr>
          <w:p w14:paraId="46012CA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51901</w:t>
            </w:r>
          </w:p>
        </w:tc>
        <w:tc>
          <w:tcPr>
            <w:tcW w:w="1196" w:type="dxa"/>
            <w:tcBorders>
              <w:top w:val="nil"/>
              <w:left w:val="nil"/>
              <w:bottom w:val="single" w:sz="4" w:space="0" w:color="auto"/>
              <w:right w:val="single" w:sz="4" w:space="0" w:color="auto"/>
            </w:tcBorders>
            <w:shd w:val="clear" w:color="auto" w:fill="auto"/>
            <w:vAlign w:val="center"/>
            <w:hideMark/>
          </w:tcPr>
          <w:p w14:paraId="361B8CE4"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REFRIGERADOR (COCINA)</w:t>
            </w:r>
          </w:p>
        </w:tc>
        <w:tc>
          <w:tcPr>
            <w:tcW w:w="779" w:type="dxa"/>
            <w:tcBorders>
              <w:top w:val="nil"/>
              <w:left w:val="nil"/>
              <w:bottom w:val="single" w:sz="4" w:space="0" w:color="auto"/>
              <w:right w:val="single" w:sz="4" w:space="0" w:color="auto"/>
            </w:tcBorders>
            <w:shd w:val="clear" w:color="auto" w:fill="auto"/>
            <w:vAlign w:val="center"/>
            <w:hideMark/>
          </w:tcPr>
          <w:p w14:paraId="59F8C87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382F5B9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0BD8977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w:t>
            </w:r>
          </w:p>
        </w:tc>
        <w:tc>
          <w:tcPr>
            <w:tcW w:w="743" w:type="dxa"/>
            <w:tcBorders>
              <w:top w:val="nil"/>
              <w:left w:val="nil"/>
              <w:bottom w:val="single" w:sz="4" w:space="0" w:color="auto"/>
              <w:right w:val="single" w:sz="4" w:space="0" w:color="auto"/>
            </w:tcBorders>
            <w:shd w:val="clear" w:color="auto" w:fill="auto"/>
            <w:noWrap/>
            <w:vAlign w:val="center"/>
            <w:hideMark/>
          </w:tcPr>
          <w:p w14:paraId="0F37057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w:t>
            </w:r>
          </w:p>
        </w:tc>
        <w:tc>
          <w:tcPr>
            <w:tcW w:w="794" w:type="dxa"/>
            <w:tcBorders>
              <w:top w:val="nil"/>
              <w:left w:val="nil"/>
              <w:bottom w:val="single" w:sz="4" w:space="0" w:color="auto"/>
              <w:right w:val="single" w:sz="4" w:space="0" w:color="auto"/>
            </w:tcBorders>
            <w:shd w:val="clear" w:color="auto" w:fill="auto"/>
            <w:noWrap/>
            <w:vAlign w:val="center"/>
            <w:hideMark/>
          </w:tcPr>
          <w:p w14:paraId="4CD8CB1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33F51C8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5D54770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C68324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43" w:type="dxa"/>
            <w:tcBorders>
              <w:top w:val="nil"/>
              <w:left w:val="nil"/>
              <w:bottom w:val="single" w:sz="4" w:space="0" w:color="auto"/>
              <w:right w:val="single" w:sz="4" w:space="0" w:color="auto"/>
            </w:tcBorders>
            <w:shd w:val="clear" w:color="auto" w:fill="auto"/>
            <w:noWrap/>
            <w:vAlign w:val="center"/>
            <w:hideMark/>
          </w:tcPr>
          <w:p w14:paraId="145D674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448" w:type="dxa"/>
            <w:tcBorders>
              <w:top w:val="nil"/>
              <w:left w:val="nil"/>
              <w:bottom w:val="single" w:sz="4" w:space="0" w:color="auto"/>
              <w:right w:val="single" w:sz="4" w:space="0" w:color="auto"/>
            </w:tcBorders>
            <w:shd w:val="clear" w:color="auto" w:fill="auto"/>
            <w:noWrap/>
            <w:vAlign w:val="center"/>
            <w:hideMark/>
          </w:tcPr>
          <w:p w14:paraId="5E4F929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19403949"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86CF39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w:t>
            </w:r>
          </w:p>
        </w:tc>
        <w:tc>
          <w:tcPr>
            <w:tcW w:w="850" w:type="dxa"/>
            <w:tcBorders>
              <w:top w:val="nil"/>
              <w:left w:val="nil"/>
              <w:bottom w:val="single" w:sz="4" w:space="0" w:color="auto"/>
              <w:right w:val="single" w:sz="4" w:space="0" w:color="auto"/>
            </w:tcBorders>
            <w:shd w:val="clear" w:color="auto" w:fill="auto"/>
            <w:vAlign w:val="center"/>
            <w:hideMark/>
          </w:tcPr>
          <w:p w14:paraId="26C9ADF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I450600218</w:t>
            </w:r>
          </w:p>
        </w:tc>
        <w:tc>
          <w:tcPr>
            <w:tcW w:w="1033" w:type="dxa"/>
            <w:tcBorders>
              <w:top w:val="nil"/>
              <w:left w:val="nil"/>
              <w:bottom w:val="single" w:sz="4" w:space="0" w:color="auto"/>
              <w:right w:val="single" w:sz="4" w:space="0" w:color="auto"/>
            </w:tcBorders>
            <w:shd w:val="clear" w:color="auto" w:fill="auto"/>
            <w:vAlign w:val="center"/>
            <w:hideMark/>
          </w:tcPr>
          <w:p w14:paraId="22249D5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51901</w:t>
            </w:r>
          </w:p>
        </w:tc>
        <w:tc>
          <w:tcPr>
            <w:tcW w:w="1196" w:type="dxa"/>
            <w:tcBorders>
              <w:top w:val="nil"/>
              <w:left w:val="nil"/>
              <w:bottom w:val="single" w:sz="4" w:space="0" w:color="auto"/>
              <w:right w:val="single" w:sz="4" w:space="0" w:color="auto"/>
            </w:tcBorders>
            <w:shd w:val="clear" w:color="auto" w:fill="auto"/>
            <w:vAlign w:val="center"/>
            <w:hideMark/>
          </w:tcPr>
          <w:p w14:paraId="71B54262"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REFRIGERADOR (COCINA)</w:t>
            </w:r>
          </w:p>
        </w:tc>
        <w:tc>
          <w:tcPr>
            <w:tcW w:w="779" w:type="dxa"/>
            <w:tcBorders>
              <w:top w:val="nil"/>
              <w:left w:val="nil"/>
              <w:bottom w:val="single" w:sz="4" w:space="0" w:color="auto"/>
              <w:right w:val="single" w:sz="4" w:space="0" w:color="auto"/>
            </w:tcBorders>
            <w:shd w:val="clear" w:color="auto" w:fill="auto"/>
            <w:vAlign w:val="center"/>
            <w:hideMark/>
          </w:tcPr>
          <w:p w14:paraId="51C0AEC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67FCCD0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6853224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585693E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0C74A87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726E87E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560CA7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43" w:type="dxa"/>
            <w:tcBorders>
              <w:top w:val="nil"/>
              <w:left w:val="nil"/>
              <w:bottom w:val="single" w:sz="4" w:space="0" w:color="auto"/>
              <w:right w:val="single" w:sz="4" w:space="0" w:color="auto"/>
            </w:tcBorders>
            <w:shd w:val="clear" w:color="auto" w:fill="auto"/>
            <w:noWrap/>
            <w:vAlign w:val="center"/>
            <w:hideMark/>
          </w:tcPr>
          <w:p w14:paraId="3D4402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751C4A8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448" w:type="dxa"/>
            <w:tcBorders>
              <w:top w:val="nil"/>
              <w:left w:val="nil"/>
              <w:bottom w:val="single" w:sz="4" w:space="0" w:color="auto"/>
              <w:right w:val="single" w:sz="4" w:space="0" w:color="auto"/>
            </w:tcBorders>
            <w:shd w:val="clear" w:color="auto" w:fill="auto"/>
            <w:noWrap/>
            <w:vAlign w:val="center"/>
            <w:hideMark/>
          </w:tcPr>
          <w:p w14:paraId="59652B6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r>
      <w:tr w:rsidR="00637246" w:rsidRPr="00637246" w14:paraId="1BB6C326"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FE277F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w:t>
            </w:r>
          </w:p>
        </w:tc>
        <w:tc>
          <w:tcPr>
            <w:tcW w:w="850" w:type="dxa"/>
            <w:tcBorders>
              <w:top w:val="nil"/>
              <w:left w:val="nil"/>
              <w:bottom w:val="single" w:sz="4" w:space="0" w:color="auto"/>
              <w:right w:val="single" w:sz="4" w:space="0" w:color="auto"/>
            </w:tcBorders>
            <w:shd w:val="clear" w:color="auto" w:fill="auto"/>
            <w:vAlign w:val="center"/>
            <w:hideMark/>
          </w:tcPr>
          <w:p w14:paraId="3E202AE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I090000324</w:t>
            </w:r>
          </w:p>
        </w:tc>
        <w:tc>
          <w:tcPr>
            <w:tcW w:w="1033" w:type="dxa"/>
            <w:tcBorders>
              <w:top w:val="nil"/>
              <w:left w:val="nil"/>
              <w:bottom w:val="single" w:sz="4" w:space="0" w:color="auto"/>
              <w:right w:val="single" w:sz="4" w:space="0" w:color="auto"/>
            </w:tcBorders>
            <w:shd w:val="clear" w:color="auto" w:fill="auto"/>
            <w:vAlign w:val="center"/>
            <w:hideMark/>
          </w:tcPr>
          <w:p w14:paraId="731A84E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vAlign w:val="center"/>
            <w:hideMark/>
          </w:tcPr>
          <w:p w14:paraId="5B6A9452"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MESA PEDIATRICA</w:t>
            </w:r>
          </w:p>
        </w:tc>
        <w:tc>
          <w:tcPr>
            <w:tcW w:w="779" w:type="dxa"/>
            <w:tcBorders>
              <w:top w:val="nil"/>
              <w:left w:val="nil"/>
              <w:bottom w:val="single" w:sz="4" w:space="0" w:color="auto"/>
              <w:right w:val="single" w:sz="4" w:space="0" w:color="auto"/>
            </w:tcBorders>
            <w:shd w:val="clear" w:color="auto" w:fill="auto"/>
            <w:vAlign w:val="center"/>
            <w:hideMark/>
          </w:tcPr>
          <w:p w14:paraId="22C9035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14926D5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45</w:t>
            </w:r>
          </w:p>
        </w:tc>
        <w:tc>
          <w:tcPr>
            <w:tcW w:w="743" w:type="dxa"/>
            <w:tcBorders>
              <w:top w:val="nil"/>
              <w:left w:val="nil"/>
              <w:bottom w:val="single" w:sz="4" w:space="0" w:color="auto"/>
              <w:right w:val="single" w:sz="4" w:space="0" w:color="auto"/>
            </w:tcBorders>
            <w:shd w:val="clear" w:color="auto" w:fill="auto"/>
            <w:noWrap/>
            <w:vAlign w:val="center"/>
            <w:hideMark/>
          </w:tcPr>
          <w:p w14:paraId="507852D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330E74C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4CA276A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FAF547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43" w:type="dxa"/>
            <w:tcBorders>
              <w:top w:val="nil"/>
              <w:left w:val="nil"/>
              <w:bottom w:val="single" w:sz="4" w:space="0" w:color="auto"/>
              <w:right w:val="single" w:sz="4" w:space="0" w:color="auto"/>
            </w:tcBorders>
            <w:shd w:val="clear" w:color="auto" w:fill="auto"/>
            <w:noWrap/>
            <w:vAlign w:val="center"/>
            <w:hideMark/>
          </w:tcPr>
          <w:p w14:paraId="5447301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4A0DCA2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43" w:type="dxa"/>
            <w:tcBorders>
              <w:top w:val="nil"/>
              <w:left w:val="nil"/>
              <w:bottom w:val="single" w:sz="4" w:space="0" w:color="auto"/>
              <w:right w:val="single" w:sz="4" w:space="0" w:color="auto"/>
            </w:tcBorders>
            <w:shd w:val="clear" w:color="auto" w:fill="auto"/>
            <w:noWrap/>
            <w:vAlign w:val="center"/>
            <w:hideMark/>
          </w:tcPr>
          <w:p w14:paraId="0E1169E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448" w:type="dxa"/>
            <w:tcBorders>
              <w:top w:val="nil"/>
              <w:left w:val="nil"/>
              <w:bottom w:val="single" w:sz="4" w:space="0" w:color="auto"/>
              <w:right w:val="single" w:sz="4" w:space="0" w:color="auto"/>
            </w:tcBorders>
            <w:shd w:val="clear" w:color="auto" w:fill="auto"/>
            <w:noWrap/>
            <w:vAlign w:val="center"/>
            <w:hideMark/>
          </w:tcPr>
          <w:p w14:paraId="4D178E3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37246" w:rsidRPr="00637246" w14:paraId="3CFDC638"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D69380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850" w:type="dxa"/>
            <w:tcBorders>
              <w:top w:val="nil"/>
              <w:left w:val="nil"/>
              <w:bottom w:val="single" w:sz="4" w:space="0" w:color="auto"/>
              <w:right w:val="single" w:sz="4" w:space="0" w:color="auto"/>
            </w:tcBorders>
            <w:shd w:val="clear" w:color="auto" w:fill="auto"/>
            <w:vAlign w:val="center"/>
            <w:hideMark/>
          </w:tcPr>
          <w:p w14:paraId="58968F3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I090000064</w:t>
            </w:r>
          </w:p>
        </w:tc>
        <w:tc>
          <w:tcPr>
            <w:tcW w:w="1033" w:type="dxa"/>
            <w:tcBorders>
              <w:top w:val="nil"/>
              <w:left w:val="nil"/>
              <w:bottom w:val="single" w:sz="4" w:space="0" w:color="auto"/>
              <w:right w:val="single" w:sz="4" w:space="0" w:color="auto"/>
            </w:tcBorders>
            <w:shd w:val="clear" w:color="auto" w:fill="auto"/>
            <w:vAlign w:val="center"/>
            <w:hideMark/>
          </w:tcPr>
          <w:p w14:paraId="230075A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vAlign w:val="center"/>
            <w:hideMark/>
          </w:tcPr>
          <w:p w14:paraId="63ADCD72"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BASCULA CON Y SIN ESTADIMETRO</w:t>
            </w:r>
          </w:p>
        </w:tc>
        <w:tc>
          <w:tcPr>
            <w:tcW w:w="779" w:type="dxa"/>
            <w:tcBorders>
              <w:top w:val="nil"/>
              <w:left w:val="nil"/>
              <w:bottom w:val="single" w:sz="4" w:space="0" w:color="auto"/>
              <w:right w:val="single" w:sz="4" w:space="0" w:color="auto"/>
            </w:tcBorders>
            <w:shd w:val="clear" w:color="auto" w:fill="auto"/>
            <w:vAlign w:val="center"/>
            <w:hideMark/>
          </w:tcPr>
          <w:p w14:paraId="1DAF897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7238BDF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100</w:t>
            </w:r>
          </w:p>
        </w:tc>
        <w:tc>
          <w:tcPr>
            <w:tcW w:w="743" w:type="dxa"/>
            <w:tcBorders>
              <w:top w:val="nil"/>
              <w:left w:val="nil"/>
              <w:bottom w:val="single" w:sz="4" w:space="0" w:color="auto"/>
              <w:right w:val="single" w:sz="4" w:space="0" w:color="auto"/>
            </w:tcBorders>
            <w:shd w:val="clear" w:color="auto" w:fill="auto"/>
            <w:noWrap/>
            <w:vAlign w:val="center"/>
            <w:hideMark/>
          </w:tcPr>
          <w:p w14:paraId="05DDA27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22AED6B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94" w:type="dxa"/>
            <w:tcBorders>
              <w:top w:val="nil"/>
              <w:left w:val="nil"/>
              <w:bottom w:val="single" w:sz="4" w:space="0" w:color="auto"/>
              <w:right w:val="single" w:sz="4" w:space="0" w:color="auto"/>
            </w:tcBorders>
            <w:shd w:val="clear" w:color="auto" w:fill="auto"/>
            <w:noWrap/>
            <w:vAlign w:val="center"/>
            <w:hideMark/>
          </w:tcPr>
          <w:p w14:paraId="286F433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F72FCB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09568B0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582006A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5FACD5B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448" w:type="dxa"/>
            <w:tcBorders>
              <w:top w:val="nil"/>
              <w:left w:val="nil"/>
              <w:bottom w:val="single" w:sz="4" w:space="0" w:color="auto"/>
              <w:right w:val="single" w:sz="4" w:space="0" w:color="auto"/>
            </w:tcBorders>
            <w:shd w:val="clear" w:color="auto" w:fill="auto"/>
            <w:noWrap/>
            <w:vAlign w:val="center"/>
            <w:hideMark/>
          </w:tcPr>
          <w:p w14:paraId="0490AB0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37246" w:rsidRPr="00637246" w14:paraId="3B6D6F01"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EAA1F4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6</w:t>
            </w:r>
          </w:p>
        </w:tc>
        <w:tc>
          <w:tcPr>
            <w:tcW w:w="850" w:type="dxa"/>
            <w:tcBorders>
              <w:top w:val="nil"/>
              <w:left w:val="nil"/>
              <w:bottom w:val="single" w:sz="4" w:space="0" w:color="auto"/>
              <w:right w:val="single" w:sz="4" w:space="0" w:color="auto"/>
            </w:tcBorders>
            <w:shd w:val="clear" w:color="auto" w:fill="auto"/>
            <w:vAlign w:val="center"/>
            <w:hideMark/>
          </w:tcPr>
          <w:p w14:paraId="0F7F6EF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I090000062</w:t>
            </w:r>
          </w:p>
        </w:tc>
        <w:tc>
          <w:tcPr>
            <w:tcW w:w="1033" w:type="dxa"/>
            <w:tcBorders>
              <w:top w:val="nil"/>
              <w:left w:val="nil"/>
              <w:bottom w:val="single" w:sz="4" w:space="0" w:color="auto"/>
              <w:right w:val="single" w:sz="4" w:space="0" w:color="auto"/>
            </w:tcBorders>
            <w:shd w:val="clear" w:color="auto" w:fill="auto"/>
            <w:vAlign w:val="center"/>
            <w:hideMark/>
          </w:tcPr>
          <w:p w14:paraId="26D1CBB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vAlign w:val="center"/>
            <w:hideMark/>
          </w:tcPr>
          <w:p w14:paraId="5981AD62"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BASCULA BEBE</w:t>
            </w:r>
          </w:p>
        </w:tc>
        <w:tc>
          <w:tcPr>
            <w:tcW w:w="779" w:type="dxa"/>
            <w:tcBorders>
              <w:top w:val="nil"/>
              <w:left w:val="nil"/>
              <w:bottom w:val="single" w:sz="4" w:space="0" w:color="auto"/>
              <w:right w:val="single" w:sz="4" w:space="0" w:color="auto"/>
            </w:tcBorders>
            <w:shd w:val="clear" w:color="auto" w:fill="auto"/>
            <w:vAlign w:val="center"/>
            <w:hideMark/>
          </w:tcPr>
          <w:p w14:paraId="5EE56A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222F0D0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89</w:t>
            </w:r>
          </w:p>
        </w:tc>
        <w:tc>
          <w:tcPr>
            <w:tcW w:w="743" w:type="dxa"/>
            <w:tcBorders>
              <w:top w:val="nil"/>
              <w:left w:val="nil"/>
              <w:bottom w:val="single" w:sz="4" w:space="0" w:color="auto"/>
              <w:right w:val="single" w:sz="4" w:space="0" w:color="auto"/>
            </w:tcBorders>
            <w:shd w:val="clear" w:color="auto" w:fill="auto"/>
            <w:noWrap/>
            <w:vAlign w:val="center"/>
            <w:hideMark/>
          </w:tcPr>
          <w:p w14:paraId="02131D0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324CA54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94" w:type="dxa"/>
            <w:tcBorders>
              <w:top w:val="nil"/>
              <w:left w:val="nil"/>
              <w:bottom w:val="single" w:sz="4" w:space="0" w:color="auto"/>
              <w:right w:val="single" w:sz="4" w:space="0" w:color="auto"/>
            </w:tcBorders>
            <w:shd w:val="clear" w:color="auto" w:fill="auto"/>
            <w:noWrap/>
            <w:vAlign w:val="center"/>
            <w:hideMark/>
          </w:tcPr>
          <w:p w14:paraId="416E511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028DEB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7AF47DF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1090B5F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w:t>
            </w:r>
          </w:p>
        </w:tc>
        <w:tc>
          <w:tcPr>
            <w:tcW w:w="743" w:type="dxa"/>
            <w:tcBorders>
              <w:top w:val="nil"/>
              <w:left w:val="nil"/>
              <w:bottom w:val="single" w:sz="4" w:space="0" w:color="auto"/>
              <w:right w:val="single" w:sz="4" w:space="0" w:color="auto"/>
            </w:tcBorders>
            <w:shd w:val="clear" w:color="auto" w:fill="auto"/>
            <w:noWrap/>
            <w:vAlign w:val="center"/>
            <w:hideMark/>
          </w:tcPr>
          <w:p w14:paraId="1AA15A6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448" w:type="dxa"/>
            <w:tcBorders>
              <w:top w:val="nil"/>
              <w:left w:val="nil"/>
              <w:bottom w:val="single" w:sz="4" w:space="0" w:color="auto"/>
              <w:right w:val="single" w:sz="4" w:space="0" w:color="auto"/>
            </w:tcBorders>
            <w:shd w:val="clear" w:color="auto" w:fill="auto"/>
            <w:noWrap/>
            <w:vAlign w:val="center"/>
            <w:hideMark/>
          </w:tcPr>
          <w:p w14:paraId="3B154E6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37246" w:rsidRPr="00637246" w14:paraId="29EC7A94"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0484BE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7</w:t>
            </w:r>
          </w:p>
        </w:tc>
        <w:tc>
          <w:tcPr>
            <w:tcW w:w="850" w:type="dxa"/>
            <w:tcBorders>
              <w:top w:val="nil"/>
              <w:left w:val="nil"/>
              <w:bottom w:val="single" w:sz="4" w:space="0" w:color="auto"/>
              <w:right w:val="single" w:sz="4" w:space="0" w:color="auto"/>
            </w:tcBorders>
            <w:shd w:val="clear" w:color="auto" w:fill="auto"/>
            <w:vAlign w:val="center"/>
            <w:hideMark/>
          </w:tcPr>
          <w:p w14:paraId="2095F01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I090000318</w:t>
            </w:r>
          </w:p>
        </w:tc>
        <w:tc>
          <w:tcPr>
            <w:tcW w:w="1033" w:type="dxa"/>
            <w:tcBorders>
              <w:top w:val="nil"/>
              <w:left w:val="nil"/>
              <w:bottom w:val="single" w:sz="4" w:space="0" w:color="auto"/>
              <w:right w:val="single" w:sz="4" w:space="0" w:color="auto"/>
            </w:tcBorders>
            <w:shd w:val="clear" w:color="auto" w:fill="auto"/>
            <w:vAlign w:val="center"/>
            <w:hideMark/>
          </w:tcPr>
          <w:p w14:paraId="332925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vAlign w:val="center"/>
            <w:hideMark/>
          </w:tcPr>
          <w:p w14:paraId="4C8BF7D1"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MESA INSTRUMENTAL CIRUGIA</w:t>
            </w:r>
          </w:p>
        </w:tc>
        <w:tc>
          <w:tcPr>
            <w:tcW w:w="779" w:type="dxa"/>
            <w:tcBorders>
              <w:top w:val="nil"/>
              <w:left w:val="nil"/>
              <w:bottom w:val="single" w:sz="4" w:space="0" w:color="auto"/>
              <w:right w:val="single" w:sz="4" w:space="0" w:color="auto"/>
            </w:tcBorders>
            <w:shd w:val="clear" w:color="auto" w:fill="auto"/>
            <w:vAlign w:val="center"/>
            <w:hideMark/>
          </w:tcPr>
          <w:p w14:paraId="30AEF74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4350226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161</w:t>
            </w:r>
          </w:p>
        </w:tc>
        <w:tc>
          <w:tcPr>
            <w:tcW w:w="743" w:type="dxa"/>
            <w:tcBorders>
              <w:top w:val="nil"/>
              <w:left w:val="nil"/>
              <w:bottom w:val="single" w:sz="4" w:space="0" w:color="auto"/>
              <w:right w:val="single" w:sz="4" w:space="0" w:color="auto"/>
            </w:tcBorders>
            <w:shd w:val="clear" w:color="auto" w:fill="auto"/>
            <w:noWrap/>
            <w:vAlign w:val="center"/>
            <w:hideMark/>
          </w:tcPr>
          <w:p w14:paraId="744570B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2701CA0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19</w:t>
            </w:r>
          </w:p>
        </w:tc>
        <w:tc>
          <w:tcPr>
            <w:tcW w:w="794" w:type="dxa"/>
            <w:tcBorders>
              <w:top w:val="nil"/>
              <w:left w:val="nil"/>
              <w:bottom w:val="single" w:sz="4" w:space="0" w:color="auto"/>
              <w:right w:val="single" w:sz="4" w:space="0" w:color="auto"/>
            </w:tcBorders>
            <w:shd w:val="clear" w:color="auto" w:fill="auto"/>
            <w:noWrap/>
            <w:vAlign w:val="center"/>
            <w:hideMark/>
          </w:tcPr>
          <w:p w14:paraId="0AB0A5E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35D907E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620FF35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18F8329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04B8C13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448" w:type="dxa"/>
            <w:tcBorders>
              <w:top w:val="nil"/>
              <w:left w:val="nil"/>
              <w:bottom w:val="single" w:sz="4" w:space="0" w:color="auto"/>
              <w:right w:val="single" w:sz="4" w:space="0" w:color="auto"/>
            </w:tcBorders>
            <w:shd w:val="clear" w:color="auto" w:fill="auto"/>
            <w:noWrap/>
            <w:vAlign w:val="center"/>
            <w:hideMark/>
          </w:tcPr>
          <w:p w14:paraId="3ED91AF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32</w:t>
            </w:r>
          </w:p>
        </w:tc>
      </w:tr>
      <w:tr w:rsidR="00637246" w:rsidRPr="00637246" w14:paraId="33DA79CF"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0275B7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8</w:t>
            </w:r>
          </w:p>
        </w:tc>
        <w:tc>
          <w:tcPr>
            <w:tcW w:w="850" w:type="dxa"/>
            <w:tcBorders>
              <w:top w:val="nil"/>
              <w:left w:val="nil"/>
              <w:bottom w:val="single" w:sz="4" w:space="0" w:color="auto"/>
              <w:right w:val="single" w:sz="4" w:space="0" w:color="auto"/>
            </w:tcBorders>
            <w:shd w:val="clear" w:color="auto" w:fill="auto"/>
            <w:vAlign w:val="center"/>
            <w:hideMark/>
          </w:tcPr>
          <w:p w14:paraId="30ED3DC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I090000216</w:t>
            </w:r>
          </w:p>
        </w:tc>
        <w:tc>
          <w:tcPr>
            <w:tcW w:w="1033" w:type="dxa"/>
            <w:tcBorders>
              <w:top w:val="nil"/>
              <w:left w:val="nil"/>
              <w:bottom w:val="single" w:sz="4" w:space="0" w:color="auto"/>
              <w:right w:val="single" w:sz="4" w:space="0" w:color="auto"/>
            </w:tcBorders>
            <w:shd w:val="clear" w:color="auto" w:fill="auto"/>
            <w:vAlign w:val="center"/>
            <w:hideMark/>
          </w:tcPr>
          <w:p w14:paraId="1866ADE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vAlign w:val="center"/>
            <w:hideMark/>
          </w:tcPr>
          <w:p w14:paraId="362AC891"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ESTUCHE DIAGNOSTICO (JGO. DE)</w:t>
            </w:r>
          </w:p>
        </w:tc>
        <w:tc>
          <w:tcPr>
            <w:tcW w:w="779" w:type="dxa"/>
            <w:tcBorders>
              <w:top w:val="nil"/>
              <w:left w:val="nil"/>
              <w:bottom w:val="single" w:sz="4" w:space="0" w:color="auto"/>
              <w:right w:val="single" w:sz="4" w:space="0" w:color="auto"/>
            </w:tcBorders>
            <w:shd w:val="clear" w:color="auto" w:fill="auto"/>
            <w:vAlign w:val="center"/>
            <w:hideMark/>
          </w:tcPr>
          <w:p w14:paraId="225D455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6F3A965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94</w:t>
            </w:r>
          </w:p>
        </w:tc>
        <w:tc>
          <w:tcPr>
            <w:tcW w:w="743" w:type="dxa"/>
            <w:tcBorders>
              <w:top w:val="nil"/>
              <w:left w:val="nil"/>
              <w:bottom w:val="single" w:sz="4" w:space="0" w:color="auto"/>
              <w:right w:val="single" w:sz="4" w:space="0" w:color="auto"/>
            </w:tcBorders>
            <w:shd w:val="clear" w:color="auto" w:fill="auto"/>
            <w:noWrap/>
            <w:vAlign w:val="center"/>
            <w:hideMark/>
          </w:tcPr>
          <w:p w14:paraId="35A7539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6F3F822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94" w:type="dxa"/>
            <w:tcBorders>
              <w:top w:val="nil"/>
              <w:left w:val="nil"/>
              <w:bottom w:val="single" w:sz="4" w:space="0" w:color="auto"/>
              <w:right w:val="single" w:sz="4" w:space="0" w:color="auto"/>
            </w:tcBorders>
            <w:shd w:val="clear" w:color="auto" w:fill="auto"/>
            <w:noWrap/>
            <w:vAlign w:val="center"/>
            <w:hideMark/>
          </w:tcPr>
          <w:p w14:paraId="7271F7D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193F2C3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278FD3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53AD202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33B86CC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448" w:type="dxa"/>
            <w:tcBorders>
              <w:top w:val="nil"/>
              <w:left w:val="nil"/>
              <w:bottom w:val="single" w:sz="4" w:space="0" w:color="auto"/>
              <w:right w:val="single" w:sz="4" w:space="0" w:color="auto"/>
            </w:tcBorders>
            <w:shd w:val="clear" w:color="auto" w:fill="auto"/>
            <w:noWrap/>
            <w:vAlign w:val="center"/>
            <w:hideMark/>
          </w:tcPr>
          <w:p w14:paraId="4532405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r>
      <w:tr w:rsidR="00637246" w:rsidRPr="00637246" w14:paraId="0EFAF068"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F7FC2E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9</w:t>
            </w:r>
          </w:p>
        </w:tc>
        <w:tc>
          <w:tcPr>
            <w:tcW w:w="850" w:type="dxa"/>
            <w:tcBorders>
              <w:top w:val="nil"/>
              <w:left w:val="nil"/>
              <w:bottom w:val="single" w:sz="4" w:space="0" w:color="auto"/>
              <w:right w:val="single" w:sz="4" w:space="0" w:color="auto"/>
            </w:tcBorders>
            <w:shd w:val="clear" w:color="auto" w:fill="auto"/>
            <w:vAlign w:val="center"/>
            <w:hideMark/>
          </w:tcPr>
          <w:p w14:paraId="436412E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I060941390</w:t>
            </w:r>
          </w:p>
        </w:tc>
        <w:tc>
          <w:tcPr>
            <w:tcW w:w="1033" w:type="dxa"/>
            <w:tcBorders>
              <w:top w:val="nil"/>
              <w:left w:val="nil"/>
              <w:bottom w:val="single" w:sz="4" w:space="0" w:color="auto"/>
              <w:right w:val="single" w:sz="4" w:space="0" w:color="auto"/>
            </w:tcBorders>
            <w:shd w:val="clear" w:color="auto" w:fill="auto"/>
            <w:vAlign w:val="center"/>
            <w:hideMark/>
          </w:tcPr>
          <w:p w14:paraId="7136B1C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vAlign w:val="center"/>
            <w:hideMark/>
          </w:tcPr>
          <w:p w14:paraId="5A4E715C"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LAMPARA DE CHICOTE</w:t>
            </w:r>
          </w:p>
        </w:tc>
        <w:tc>
          <w:tcPr>
            <w:tcW w:w="779" w:type="dxa"/>
            <w:tcBorders>
              <w:top w:val="nil"/>
              <w:left w:val="nil"/>
              <w:bottom w:val="single" w:sz="4" w:space="0" w:color="auto"/>
              <w:right w:val="single" w:sz="4" w:space="0" w:color="auto"/>
            </w:tcBorders>
            <w:shd w:val="clear" w:color="auto" w:fill="auto"/>
            <w:vAlign w:val="center"/>
            <w:hideMark/>
          </w:tcPr>
          <w:p w14:paraId="0E5FC97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0BBFA09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125</w:t>
            </w:r>
          </w:p>
        </w:tc>
        <w:tc>
          <w:tcPr>
            <w:tcW w:w="743" w:type="dxa"/>
            <w:tcBorders>
              <w:top w:val="nil"/>
              <w:left w:val="nil"/>
              <w:bottom w:val="single" w:sz="4" w:space="0" w:color="auto"/>
              <w:right w:val="single" w:sz="4" w:space="0" w:color="auto"/>
            </w:tcBorders>
            <w:shd w:val="clear" w:color="auto" w:fill="auto"/>
            <w:noWrap/>
            <w:vAlign w:val="center"/>
            <w:hideMark/>
          </w:tcPr>
          <w:p w14:paraId="517F63B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43" w:type="dxa"/>
            <w:tcBorders>
              <w:top w:val="nil"/>
              <w:left w:val="nil"/>
              <w:bottom w:val="single" w:sz="4" w:space="0" w:color="auto"/>
              <w:right w:val="single" w:sz="4" w:space="0" w:color="auto"/>
            </w:tcBorders>
            <w:shd w:val="clear" w:color="auto" w:fill="auto"/>
            <w:noWrap/>
            <w:vAlign w:val="center"/>
            <w:hideMark/>
          </w:tcPr>
          <w:p w14:paraId="1F22490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94" w:type="dxa"/>
            <w:tcBorders>
              <w:top w:val="nil"/>
              <w:left w:val="nil"/>
              <w:bottom w:val="single" w:sz="4" w:space="0" w:color="auto"/>
              <w:right w:val="single" w:sz="4" w:space="0" w:color="auto"/>
            </w:tcBorders>
            <w:shd w:val="clear" w:color="auto" w:fill="auto"/>
            <w:noWrap/>
            <w:vAlign w:val="center"/>
            <w:hideMark/>
          </w:tcPr>
          <w:p w14:paraId="0158D6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825279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546CE2B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7041518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14E18ED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448" w:type="dxa"/>
            <w:tcBorders>
              <w:top w:val="nil"/>
              <w:left w:val="nil"/>
              <w:bottom w:val="single" w:sz="4" w:space="0" w:color="auto"/>
              <w:right w:val="single" w:sz="4" w:space="0" w:color="auto"/>
            </w:tcBorders>
            <w:shd w:val="clear" w:color="auto" w:fill="auto"/>
            <w:noWrap/>
            <w:vAlign w:val="center"/>
            <w:hideMark/>
          </w:tcPr>
          <w:p w14:paraId="2C31D66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1A366AC3"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BE5881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3FA2D10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I090000200</w:t>
            </w:r>
          </w:p>
        </w:tc>
        <w:tc>
          <w:tcPr>
            <w:tcW w:w="1033" w:type="dxa"/>
            <w:tcBorders>
              <w:top w:val="nil"/>
              <w:left w:val="nil"/>
              <w:bottom w:val="single" w:sz="4" w:space="0" w:color="auto"/>
              <w:right w:val="single" w:sz="4" w:space="0" w:color="auto"/>
            </w:tcBorders>
            <w:shd w:val="clear" w:color="auto" w:fill="auto"/>
            <w:vAlign w:val="center"/>
            <w:hideMark/>
          </w:tcPr>
          <w:p w14:paraId="643A620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vAlign w:val="center"/>
            <w:hideMark/>
          </w:tcPr>
          <w:p w14:paraId="2ED0320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ESTETOSCOPIO BIAURICULAR</w:t>
            </w:r>
          </w:p>
        </w:tc>
        <w:tc>
          <w:tcPr>
            <w:tcW w:w="779" w:type="dxa"/>
            <w:tcBorders>
              <w:top w:val="nil"/>
              <w:left w:val="nil"/>
              <w:bottom w:val="single" w:sz="4" w:space="0" w:color="auto"/>
              <w:right w:val="single" w:sz="4" w:space="0" w:color="auto"/>
            </w:tcBorders>
            <w:shd w:val="clear" w:color="auto" w:fill="auto"/>
            <w:vAlign w:val="center"/>
            <w:hideMark/>
          </w:tcPr>
          <w:p w14:paraId="041C6EA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51CD6E9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105</w:t>
            </w:r>
          </w:p>
        </w:tc>
        <w:tc>
          <w:tcPr>
            <w:tcW w:w="743" w:type="dxa"/>
            <w:tcBorders>
              <w:top w:val="nil"/>
              <w:left w:val="nil"/>
              <w:bottom w:val="single" w:sz="4" w:space="0" w:color="auto"/>
              <w:right w:val="single" w:sz="4" w:space="0" w:color="auto"/>
            </w:tcBorders>
            <w:shd w:val="clear" w:color="auto" w:fill="auto"/>
            <w:noWrap/>
            <w:vAlign w:val="center"/>
            <w:hideMark/>
          </w:tcPr>
          <w:p w14:paraId="51181E4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254E3C9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94" w:type="dxa"/>
            <w:tcBorders>
              <w:top w:val="nil"/>
              <w:left w:val="nil"/>
              <w:bottom w:val="single" w:sz="4" w:space="0" w:color="auto"/>
              <w:right w:val="single" w:sz="4" w:space="0" w:color="auto"/>
            </w:tcBorders>
            <w:shd w:val="clear" w:color="auto" w:fill="auto"/>
            <w:noWrap/>
            <w:vAlign w:val="center"/>
            <w:hideMark/>
          </w:tcPr>
          <w:p w14:paraId="457772E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27FE00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4EC2841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175384B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7A16FFB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448" w:type="dxa"/>
            <w:tcBorders>
              <w:top w:val="nil"/>
              <w:left w:val="nil"/>
              <w:bottom w:val="single" w:sz="4" w:space="0" w:color="auto"/>
              <w:right w:val="single" w:sz="4" w:space="0" w:color="auto"/>
            </w:tcBorders>
            <w:shd w:val="clear" w:color="auto" w:fill="auto"/>
            <w:noWrap/>
            <w:vAlign w:val="center"/>
            <w:hideMark/>
          </w:tcPr>
          <w:p w14:paraId="5F5D529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37246" w:rsidRPr="00637246" w14:paraId="476BFF14"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4AA70A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09B0071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I090000312</w:t>
            </w:r>
          </w:p>
        </w:tc>
        <w:tc>
          <w:tcPr>
            <w:tcW w:w="1033" w:type="dxa"/>
            <w:tcBorders>
              <w:top w:val="nil"/>
              <w:left w:val="nil"/>
              <w:bottom w:val="single" w:sz="4" w:space="0" w:color="auto"/>
              <w:right w:val="single" w:sz="4" w:space="0" w:color="auto"/>
            </w:tcBorders>
            <w:shd w:val="clear" w:color="auto" w:fill="auto"/>
            <w:vAlign w:val="center"/>
            <w:hideMark/>
          </w:tcPr>
          <w:p w14:paraId="410CCA1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vAlign w:val="center"/>
            <w:hideMark/>
          </w:tcPr>
          <w:p w14:paraId="22B16178"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MESA EXPLORACION</w:t>
            </w:r>
          </w:p>
        </w:tc>
        <w:tc>
          <w:tcPr>
            <w:tcW w:w="779" w:type="dxa"/>
            <w:tcBorders>
              <w:top w:val="nil"/>
              <w:left w:val="nil"/>
              <w:bottom w:val="single" w:sz="4" w:space="0" w:color="auto"/>
              <w:right w:val="single" w:sz="4" w:space="0" w:color="auto"/>
            </w:tcBorders>
            <w:shd w:val="clear" w:color="auto" w:fill="auto"/>
            <w:vAlign w:val="center"/>
            <w:hideMark/>
          </w:tcPr>
          <w:p w14:paraId="09F50A4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1897AC1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115</w:t>
            </w:r>
          </w:p>
        </w:tc>
        <w:tc>
          <w:tcPr>
            <w:tcW w:w="743" w:type="dxa"/>
            <w:tcBorders>
              <w:top w:val="nil"/>
              <w:left w:val="nil"/>
              <w:bottom w:val="single" w:sz="4" w:space="0" w:color="auto"/>
              <w:right w:val="single" w:sz="4" w:space="0" w:color="auto"/>
            </w:tcBorders>
            <w:shd w:val="clear" w:color="auto" w:fill="auto"/>
            <w:noWrap/>
            <w:vAlign w:val="center"/>
            <w:hideMark/>
          </w:tcPr>
          <w:p w14:paraId="0DB1E2F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7C5C29A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94" w:type="dxa"/>
            <w:tcBorders>
              <w:top w:val="nil"/>
              <w:left w:val="nil"/>
              <w:bottom w:val="single" w:sz="4" w:space="0" w:color="auto"/>
              <w:right w:val="single" w:sz="4" w:space="0" w:color="auto"/>
            </w:tcBorders>
            <w:shd w:val="clear" w:color="auto" w:fill="auto"/>
            <w:noWrap/>
            <w:vAlign w:val="center"/>
            <w:hideMark/>
          </w:tcPr>
          <w:p w14:paraId="76B7511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71AF0D1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6396F41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311E049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67A4166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448" w:type="dxa"/>
            <w:tcBorders>
              <w:top w:val="nil"/>
              <w:left w:val="nil"/>
              <w:bottom w:val="single" w:sz="4" w:space="0" w:color="auto"/>
              <w:right w:val="single" w:sz="4" w:space="0" w:color="auto"/>
            </w:tcBorders>
            <w:shd w:val="clear" w:color="auto" w:fill="auto"/>
            <w:noWrap/>
            <w:vAlign w:val="center"/>
            <w:hideMark/>
          </w:tcPr>
          <w:p w14:paraId="1CFD95E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0DE92FEF"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525856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5B7B597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I060601004</w:t>
            </w:r>
          </w:p>
        </w:tc>
        <w:tc>
          <w:tcPr>
            <w:tcW w:w="1033" w:type="dxa"/>
            <w:tcBorders>
              <w:top w:val="nil"/>
              <w:left w:val="nil"/>
              <w:bottom w:val="single" w:sz="4" w:space="0" w:color="auto"/>
              <w:right w:val="single" w:sz="4" w:space="0" w:color="auto"/>
            </w:tcBorders>
            <w:shd w:val="clear" w:color="auto" w:fill="auto"/>
            <w:vAlign w:val="center"/>
            <w:hideMark/>
          </w:tcPr>
          <w:p w14:paraId="2623378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vAlign w:val="center"/>
            <w:hideMark/>
          </w:tcPr>
          <w:p w14:paraId="30159946"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Equipo e instrumental para mediciones de longitud</w:t>
            </w:r>
          </w:p>
        </w:tc>
        <w:tc>
          <w:tcPr>
            <w:tcW w:w="779" w:type="dxa"/>
            <w:tcBorders>
              <w:top w:val="nil"/>
              <w:left w:val="nil"/>
              <w:bottom w:val="single" w:sz="4" w:space="0" w:color="auto"/>
              <w:right w:val="single" w:sz="4" w:space="0" w:color="auto"/>
            </w:tcBorders>
            <w:shd w:val="clear" w:color="auto" w:fill="auto"/>
            <w:vAlign w:val="center"/>
            <w:hideMark/>
          </w:tcPr>
          <w:p w14:paraId="47A5CF7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3F16166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45</w:t>
            </w:r>
          </w:p>
        </w:tc>
        <w:tc>
          <w:tcPr>
            <w:tcW w:w="743" w:type="dxa"/>
            <w:tcBorders>
              <w:top w:val="nil"/>
              <w:left w:val="nil"/>
              <w:bottom w:val="single" w:sz="4" w:space="0" w:color="auto"/>
              <w:right w:val="single" w:sz="4" w:space="0" w:color="auto"/>
            </w:tcBorders>
            <w:shd w:val="clear" w:color="auto" w:fill="auto"/>
            <w:noWrap/>
            <w:vAlign w:val="center"/>
            <w:hideMark/>
          </w:tcPr>
          <w:p w14:paraId="4D662A0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6367731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94" w:type="dxa"/>
            <w:tcBorders>
              <w:top w:val="nil"/>
              <w:left w:val="nil"/>
              <w:bottom w:val="single" w:sz="4" w:space="0" w:color="auto"/>
              <w:right w:val="single" w:sz="4" w:space="0" w:color="auto"/>
            </w:tcBorders>
            <w:shd w:val="clear" w:color="auto" w:fill="auto"/>
            <w:noWrap/>
            <w:vAlign w:val="center"/>
            <w:hideMark/>
          </w:tcPr>
          <w:p w14:paraId="12B6E85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DFC00D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17B7EFA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w:t>
            </w:r>
          </w:p>
        </w:tc>
        <w:tc>
          <w:tcPr>
            <w:tcW w:w="743" w:type="dxa"/>
            <w:tcBorders>
              <w:top w:val="nil"/>
              <w:left w:val="nil"/>
              <w:bottom w:val="single" w:sz="4" w:space="0" w:color="auto"/>
              <w:right w:val="single" w:sz="4" w:space="0" w:color="auto"/>
            </w:tcBorders>
            <w:shd w:val="clear" w:color="auto" w:fill="auto"/>
            <w:noWrap/>
            <w:vAlign w:val="center"/>
            <w:hideMark/>
          </w:tcPr>
          <w:p w14:paraId="0672779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7062E17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448" w:type="dxa"/>
            <w:tcBorders>
              <w:top w:val="nil"/>
              <w:left w:val="nil"/>
              <w:bottom w:val="single" w:sz="4" w:space="0" w:color="auto"/>
              <w:right w:val="single" w:sz="4" w:space="0" w:color="auto"/>
            </w:tcBorders>
            <w:shd w:val="clear" w:color="auto" w:fill="auto"/>
            <w:noWrap/>
            <w:vAlign w:val="center"/>
            <w:hideMark/>
          </w:tcPr>
          <w:p w14:paraId="1C6FF3D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r>
      <w:tr w:rsidR="00637246" w:rsidRPr="00637246" w14:paraId="5331EA41"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5E08E3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52BD664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I090000340</w:t>
            </w:r>
          </w:p>
        </w:tc>
        <w:tc>
          <w:tcPr>
            <w:tcW w:w="1033" w:type="dxa"/>
            <w:tcBorders>
              <w:top w:val="nil"/>
              <w:left w:val="nil"/>
              <w:bottom w:val="single" w:sz="4" w:space="0" w:color="auto"/>
              <w:right w:val="single" w:sz="4" w:space="0" w:color="auto"/>
            </w:tcBorders>
            <w:shd w:val="clear" w:color="auto" w:fill="auto"/>
            <w:vAlign w:val="center"/>
            <w:hideMark/>
          </w:tcPr>
          <w:p w14:paraId="470A248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vAlign w:val="center"/>
            <w:hideMark/>
          </w:tcPr>
          <w:p w14:paraId="6B296F91"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NEGATOSCOPIO</w:t>
            </w:r>
          </w:p>
        </w:tc>
        <w:tc>
          <w:tcPr>
            <w:tcW w:w="779" w:type="dxa"/>
            <w:tcBorders>
              <w:top w:val="nil"/>
              <w:left w:val="nil"/>
              <w:bottom w:val="single" w:sz="4" w:space="0" w:color="auto"/>
              <w:right w:val="single" w:sz="4" w:space="0" w:color="auto"/>
            </w:tcBorders>
            <w:shd w:val="clear" w:color="auto" w:fill="auto"/>
            <w:vAlign w:val="center"/>
            <w:hideMark/>
          </w:tcPr>
          <w:p w14:paraId="2FAA03E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2864F3C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66</w:t>
            </w:r>
          </w:p>
        </w:tc>
        <w:tc>
          <w:tcPr>
            <w:tcW w:w="743" w:type="dxa"/>
            <w:tcBorders>
              <w:top w:val="nil"/>
              <w:left w:val="nil"/>
              <w:bottom w:val="single" w:sz="4" w:space="0" w:color="auto"/>
              <w:right w:val="single" w:sz="4" w:space="0" w:color="auto"/>
            </w:tcBorders>
            <w:shd w:val="clear" w:color="auto" w:fill="auto"/>
            <w:noWrap/>
            <w:vAlign w:val="center"/>
            <w:hideMark/>
          </w:tcPr>
          <w:p w14:paraId="43E84BD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41B171C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94" w:type="dxa"/>
            <w:tcBorders>
              <w:top w:val="nil"/>
              <w:left w:val="nil"/>
              <w:bottom w:val="single" w:sz="4" w:space="0" w:color="auto"/>
              <w:right w:val="single" w:sz="4" w:space="0" w:color="auto"/>
            </w:tcBorders>
            <w:shd w:val="clear" w:color="auto" w:fill="auto"/>
            <w:noWrap/>
            <w:vAlign w:val="center"/>
            <w:hideMark/>
          </w:tcPr>
          <w:p w14:paraId="4F67E6B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600AF67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6</w:t>
            </w:r>
          </w:p>
        </w:tc>
        <w:tc>
          <w:tcPr>
            <w:tcW w:w="743" w:type="dxa"/>
            <w:tcBorders>
              <w:top w:val="nil"/>
              <w:left w:val="nil"/>
              <w:bottom w:val="single" w:sz="4" w:space="0" w:color="auto"/>
              <w:right w:val="single" w:sz="4" w:space="0" w:color="auto"/>
            </w:tcBorders>
            <w:shd w:val="clear" w:color="auto" w:fill="auto"/>
            <w:noWrap/>
            <w:vAlign w:val="center"/>
            <w:hideMark/>
          </w:tcPr>
          <w:p w14:paraId="1F9EE47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2DB0696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63C84DA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448" w:type="dxa"/>
            <w:tcBorders>
              <w:top w:val="nil"/>
              <w:left w:val="nil"/>
              <w:bottom w:val="single" w:sz="4" w:space="0" w:color="auto"/>
              <w:right w:val="single" w:sz="4" w:space="0" w:color="auto"/>
            </w:tcBorders>
            <w:shd w:val="clear" w:color="auto" w:fill="auto"/>
            <w:noWrap/>
            <w:vAlign w:val="center"/>
            <w:hideMark/>
          </w:tcPr>
          <w:p w14:paraId="165843E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37246" w:rsidRPr="00637246" w14:paraId="15BC47A6"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CF4AAB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14</w:t>
            </w:r>
          </w:p>
        </w:tc>
        <w:tc>
          <w:tcPr>
            <w:tcW w:w="850" w:type="dxa"/>
            <w:tcBorders>
              <w:top w:val="nil"/>
              <w:left w:val="nil"/>
              <w:bottom w:val="single" w:sz="4" w:space="0" w:color="auto"/>
              <w:right w:val="single" w:sz="4" w:space="0" w:color="auto"/>
            </w:tcBorders>
            <w:shd w:val="clear" w:color="auto" w:fill="auto"/>
            <w:noWrap/>
            <w:vAlign w:val="bottom"/>
            <w:hideMark/>
          </w:tcPr>
          <w:p w14:paraId="1144EB1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I090000226</w:t>
            </w:r>
          </w:p>
        </w:tc>
        <w:tc>
          <w:tcPr>
            <w:tcW w:w="1033" w:type="dxa"/>
            <w:tcBorders>
              <w:top w:val="nil"/>
              <w:left w:val="nil"/>
              <w:bottom w:val="single" w:sz="4" w:space="0" w:color="auto"/>
              <w:right w:val="single" w:sz="4" w:space="0" w:color="auto"/>
            </w:tcBorders>
            <w:shd w:val="clear" w:color="auto" w:fill="auto"/>
            <w:noWrap/>
            <w:vAlign w:val="bottom"/>
            <w:hideMark/>
          </w:tcPr>
          <w:p w14:paraId="1BFACFC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noWrap/>
            <w:vAlign w:val="bottom"/>
            <w:hideMark/>
          </w:tcPr>
          <w:p w14:paraId="0002E982"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INSTRUMENTAL</w:t>
            </w:r>
          </w:p>
        </w:tc>
        <w:tc>
          <w:tcPr>
            <w:tcW w:w="779" w:type="dxa"/>
            <w:tcBorders>
              <w:top w:val="nil"/>
              <w:left w:val="nil"/>
              <w:bottom w:val="single" w:sz="4" w:space="0" w:color="auto"/>
              <w:right w:val="single" w:sz="4" w:space="0" w:color="auto"/>
            </w:tcBorders>
            <w:shd w:val="clear" w:color="auto" w:fill="auto"/>
            <w:noWrap/>
            <w:vAlign w:val="bottom"/>
            <w:hideMark/>
          </w:tcPr>
          <w:p w14:paraId="0AC4C14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Piezas</w:t>
            </w:r>
          </w:p>
        </w:tc>
        <w:tc>
          <w:tcPr>
            <w:tcW w:w="779" w:type="dxa"/>
            <w:tcBorders>
              <w:top w:val="nil"/>
              <w:left w:val="nil"/>
              <w:bottom w:val="single" w:sz="4" w:space="0" w:color="auto"/>
              <w:right w:val="single" w:sz="4" w:space="0" w:color="auto"/>
            </w:tcBorders>
            <w:shd w:val="clear" w:color="auto" w:fill="auto"/>
            <w:noWrap/>
            <w:vAlign w:val="center"/>
            <w:hideMark/>
          </w:tcPr>
          <w:p w14:paraId="393751E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202</w:t>
            </w:r>
          </w:p>
        </w:tc>
        <w:tc>
          <w:tcPr>
            <w:tcW w:w="743" w:type="dxa"/>
            <w:tcBorders>
              <w:top w:val="nil"/>
              <w:left w:val="nil"/>
              <w:bottom w:val="single" w:sz="4" w:space="0" w:color="auto"/>
              <w:right w:val="single" w:sz="4" w:space="0" w:color="auto"/>
            </w:tcBorders>
            <w:shd w:val="clear" w:color="auto" w:fill="auto"/>
            <w:noWrap/>
            <w:vAlign w:val="center"/>
            <w:hideMark/>
          </w:tcPr>
          <w:p w14:paraId="1A4CF5E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18</w:t>
            </w:r>
          </w:p>
        </w:tc>
        <w:tc>
          <w:tcPr>
            <w:tcW w:w="743" w:type="dxa"/>
            <w:tcBorders>
              <w:top w:val="nil"/>
              <w:left w:val="nil"/>
              <w:bottom w:val="single" w:sz="4" w:space="0" w:color="auto"/>
              <w:right w:val="single" w:sz="4" w:space="0" w:color="auto"/>
            </w:tcBorders>
            <w:shd w:val="clear" w:color="auto" w:fill="auto"/>
            <w:noWrap/>
            <w:vAlign w:val="center"/>
            <w:hideMark/>
          </w:tcPr>
          <w:p w14:paraId="1583A05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18</w:t>
            </w:r>
          </w:p>
        </w:tc>
        <w:tc>
          <w:tcPr>
            <w:tcW w:w="794" w:type="dxa"/>
            <w:tcBorders>
              <w:top w:val="nil"/>
              <w:left w:val="nil"/>
              <w:bottom w:val="single" w:sz="4" w:space="0" w:color="auto"/>
              <w:right w:val="single" w:sz="4" w:space="0" w:color="auto"/>
            </w:tcBorders>
            <w:shd w:val="clear" w:color="auto" w:fill="auto"/>
            <w:noWrap/>
            <w:vAlign w:val="center"/>
            <w:hideMark/>
          </w:tcPr>
          <w:p w14:paraId="75AB5DF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4A4061D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23</w:t>
            </w:r>
          </w:p>
        </w:tc>
        <w:tc>
          <w:tcPr>
            <w:tcW w:w="743" w:type="dxa"/>
            <w:tcBorders>
              <w:top w:val="nil"/>
              <w:left w:val="nil"/>
              <w:bottom w:val="single" w:sz="4" w:space="0" w:color="auto"/>
              <w:right w:val="single" w:sz="4" w:space="0" w:color="auto"/>
            </w:tcBorders>
            <w:shd w:val="clear" w:color="auto" w:fill="auto"/>
            <w:noWrap/>
            <w:vAlign w:val="center"/>
            <w:hideMark/>
          </w:tcPr>
          <w:p w14:paraId="22F7177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7C4B918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19</w:t>
            </w:r>
          </w:p>
        </w:tc>
        <w:tc>
          <w:tcPr>
            <w:tcW w:w="743" w:type="dxa"/>
            <w:tcBorders>
              <w:top w:val="nil"/>
              <w:left w:val="nil"/>
              <w:bottom w:val="single" w:sz="4" w:space="0" w:color="auto"/>
              <w:right w:val="single" w:sz="4" w:space="0" w:color="auto"/>
            </w:tcBorders>
            <w:shd w:val="clear" w:color="auto" w:fill="auto"/>
            <w:noWrap/>
            <w:vAlign w:val="center"/>
            <w:hideMark/>
          </w:tcPr>
          <w:p w14:paraId="7A1A164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33</w:t>
            </w:r>
          </w:p>
        </w:tc>
        <w:tc>
          <w:tcPr>
            <w:tcW w:w="448" w:type="dxa"/>
            <w:tcBorders>
              <w:top w:val="nil"/>
              <w:left w:val="nil"/>
              <w:bottom w:val="single" w:sz="4" w:space="0" w:color="auto"/>
              <w:right w:val="single" w:sz="4" w:space="0" w:color="auto"/>
            </w:tcBorders>
            <w:shd w:val="clear" w:color="auto" w:fill="auto"/>
            <w:noWrap/>
            <w:vAlign w:val="center"/>
            <w:hideMark/>
          </w:tcPr>
          <w:p w14:paraId="55D6350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w:t>
            </w:r>
          </w:p>
        </w:tc>
      </w:tr>
      <w:tr w:rsidR="00637246" w:rsidRPr="00637246" w14:paraId="071324AB"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3156E7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850" w:type="dxa"/>
            <w:tcBorders>
              <w:top w:val="nil"/>
              <w:left w:val="nil"/>
              <w:bottom w:val="single" w:sz="4" w:space="0" w:color="auto"/>
              <w:right w:val="single" w:sz="4" w:space="0" w:color="auto"/>
            </w:tcBorders>
            <w:shd w:val="clear" w:color="auto" w:fill="auto"/>
            <w:noWrap/>
            <w:vAlign w:val="bottom"/>
            <w:hideMark/>
          </w:tcPr>
          <w:p w14:paraId="183AB54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I060600270</w:t>
            </w:r>
          </w:p>
        </w:tc>
        <w:tc>
          <w:tcPr>
            <w:tcW w:w="1033" w:type="dxa"/>
            <w:tcBorders>
              <w:top w:val="nil"/>
              <w:left w:val="nil"/>
              <w:bottom w:val="single" w:sz="4" w:space="0" w:color="auto"/>
              <w:right w:val="single" w:sz="4" w:space="0" w:color="auto"/>
            </w:tcBorders>
            <w:shd w:val="clear" w:color="auto" w:fill="auto"/>
            <w:noWrap/>
            <w:vAlign w:val="center"/>
            <w:hideMark/>
          </w:tcPr>
          <w:p w14:paraId="1F4A132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53101</w:t>
            </w:r>
          </w:p>
        </w:tc>
        <w:tc>
          <w:tcPr>
            <w:tcW w:w="1196" w:type="dxa"/>
            <w:tcBorders>
              <w:top w:val="nil"/>
              <w:left w:val="nil"/>
              <w:bottom w:val="single" w:sz="4" w:space="0" w:color="auto"/>
              <w:right w:val="single" w:sz="4" w:space="0" w:color="auto"/>
            </w:tcBorders>
            <w:shd w:val="clear" w:color="auto" w:fill="auto"/>
            <w:noWrap/>
            <w:vAlign w:val="center"/>
            <w:hideMark/>
          </w:tcPr>
          <w:p w14:paraId="77CCAFC1"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INSTRUMENTAL</w:t>
            </w:r>
          </w:p>
        </w:tc>
        <w:tc>
          <w:tcPr>
            <w:tcW w:w="779" w:type="dxa"/>
            <w:tcBorders>
              <w:top w:val="nil"/>
              <w:left w:val="nil"/>
              <w:bottom w:val="single" w:sz="4" w:space="0" w:color="auto"/>
              <w:right w:val="single" w:sz="4" w:space="0" w:color="auto"/>
            </w:tcBorders>
            <w:shd w:val="clear" w:color="auto" w:fill="auto"/>
            <w:vAlign w:val="bottom"/>
            <w:hideMark/>
          </w:tcPr>
          <w:p w14:paraId="027F65F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bottom"/>
            <w:hideMark/>
          </w:tcPr>
          <w:p w14:paraId="6C7883E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100</w:t>
            </w:r>
          </w:p>
        </w:tc>
        <w:tc>
          <w:tcPr>
            <w:tcW w:w="743" w:type="dxa"/>
            <w:tcBorders>
              <w:top w:val="nil"/>
              <w:left w:val="nil"/>
              <w:bottom w:val="single" w:sz="4" w:space="0" w:color="auto"/>
              <w:right w:val="single" w:sz="4" w:space="0" w:color="auto"/>
            </w:tcBorders>
            <w:shd w:val="clear" w:color="auto" w:fill="auto"/>
            <w:noWrap/>
            <w:vAlign w:val="center"/>
            <w:hideMark/>
          </w:tcPr>
          <w:p w14:paraId="6668614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4D699C9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94" w:type="dxa"/>
            <w:tcBorders>
              <w:top w:val="nil"/>
              <w:left w:val="nil"/>
              <w:bottom w:val="single" w:sz="4" w:space="0" w:color="auto"/>
              <w:right w:val="single" w:sz="4" w:space="0" w:color="auto"/>
            </w:tcBorders>
            <w:shd w:val="clear" w:color="auto" w:fill="auto"/>
            <w:noWrap/>
            <w:vAlign w:val="center"/>
            <w:hideMark/>
          </w:tcPr>
          <w:p w14:paraId="67AA247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0546365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16</w:t>
            </w:r>
          </w:p>
        </w:tc>
        <w:tc>
          <w:tcPr>
            <w:tcW w:w="743" w:type="dxa"/>
            <w:tcBorders>
              <w:top w:val="nil"/>
              <w:left w:val="nil"/>
              <w:bottom w:val="single" w:sz="4" w:space="0" w:color="auto"/>
              <w:right w:val="single" w:sz="4" w:space="0" w:color="auto"/>
            </w:tcBorders>
            <w:shd w:val="clear" w:color="auto" w:fill="auto"/>
            <w:noWrap/>
            <w:vAlign w:val="center"/>
            <w:hideMark/>
          </w:tcPr>
          <w:p w14:paraId="719E544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62152BD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613FF2E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448" w:type="dxa"/>
            <w:tcBorders>
              <w:top w:val="nil"/>
              <w:left w:val="nil"/>
              <w:bottom w:val="single" w:sz="4" w:space="0" w:color="auto"/>
              <w:right w:val="single" w:sz="4" w:space="0" w:color="auto"/>
            </w:tcBorders>
            <w:shd w:val="clear" w:color="auto" w:fill="auto"/>
            <w:noWrap/>
            <w:vAlign w:val="center"/>
            <w:hideMark/>
          </w:tcPr>
          <w:p w14:paraId="6D5593C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37246" w:rsidRPr="00637246" w14:paraId="190B8135"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47272D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16</w:t>
            </w:r>
          </w:p>
        </w:tc>
        <w:tc>
          <w:tcPr>
            <w:tcW w:w="850" w:type="dxa"/>
            <w:tcBorders>
              <w:top w:val="nil"/>
              <w:left w:val="nil"/>
              <w:bottom w:val="single" w:sz="4" w:space="0" w:color="auto"/>
              <w:right w:val="single" w:sz="4" w:space="0" w:color="auto"/>
            </w:tcBorders>
            <w:shd w:val="clear" w:color="auto" w:fill="auto"/>
            <w:noWrap/>
            <w:vAlign w:val="bottom"/>
            <w:hideMark/>
          </w:tcPr>
          <w:p w14:paraId="35AC56D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I090000532</w:t>
            </w:r>
          </w:p>
        </w:tc>
        <w:tc>
          <w:tcPr>
            <w:tcW w:w="1033" w:type="dxa"/>
            <w:tcBorders>
              <w:top w:val="nil"/>
              <w:left w:val="nil"/>
              <w:bottom w:val="single" w:sz="4" w:space="0" w:color="auto"/>
              <w:right w:val="single" w:sz="4" w:space="0" w:color="auto"/>
            </w:tcBorders>
            <w:shd w:val="clear" w:color="auto" w:fill="auto"/>
            <w:noWrap/>
            <w:vAlign w:val="bottom"/>
            <w:hideMark/>
          </w:tcPr>
          <w:p w14:paraId="2F8CE49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196" w:type="dxa"/>
            <w:tcBorders>
              <w:top w:val="nil"/>
              <w:left w:val="nil"/>
              <w:bottom w:val="single" w:sz="4" w:space="0" w:color="auto"/>
              <w:right w:val="single" w:sz="4" w:space="0" w:color="auto"/>
            </w:tcBorders>
            <w:shd w:val="clear" w:color="auto" w:fill="auto"/>
            <w:noWrap/>
            <w:vAlign w:val="center"/>
            <w:hideMark/>
          </w:tcPr>
          <w:p w14:paraId="4B2AC801"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INSTRUMENTAL</w:t>
            </w:r>
          </w:p>
        </w:tc>
        <w:tc>
          <w:tcPr>
            <w:tcW w:w="779" w:type="dxa"/>
            <w:tcBorders>
              <w:top w:val="nil"/>
              <w:left w:val="nil"/>
              <w:bottom w:val="single" w:sz="4" w:space="0" w:color="auto"/>
              <w:right w:val="single" w:sz="4" w:space="0" w:color="auto"/>
            </w:tcBorders>
            <w:shd w:val="clear" w:color="auto" w:fill="auto"/>
            <w:vAlign w:val="bottom"/>
            <w:hideMark/>
          </w:tcPr>
          <w:p w14:paraId="4347A2F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bottom"/>
            <w:hideMark/>
          </w:tcPr>
          <w:p w14:paraId="2E436D9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90</w:t>
            </w:r>
          </w:p>
        </w:tc>
        <w:tc>
          <w:tcPr>
            <w:tcW w:w="743" w:type="dxa"/>
            <w:tcBorders>
              <w:top w:val="nil"/>
              <w:left w:val="nil"/>
              <w:bottom w:val="single" w:sz="4" w:space="0" w:color="auto"/>
              <w:right w:val="single" w:sz="4" w:space="0" w:color="auto"/>
            </w:tcBorders>
            <w:shd w:val="clear" w:color="auto" w:fill="auto"/>
            <w:noWrap/>
            <w:vAlign w:val="center"/>
            <w:hideMark/>
          </w:tcPr>
          <w:p w14:paraId="6BD10D5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4DFA366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94" w:type="dxa"/>
            <w:tcBorders>
              <w:top w:val="nil"/>
              <w:left w:val="nil"/>
              <w:bottom w:val="single" w:sz="4" w:space="0" w:color="auto"/>
              <w:right w:val="single" w:sz="4" w:space="0" w:color="auto"/>
            </w:tcBorders>
            <w:shd w:val="clear" w:color="auto" w:fill="auto"/>
            <w:noWrap/>
            <w:vAlign w:val="center"/>
            <w:hideMark/>
          </w:tcPr>
          <w:p w14:paraId="1306A97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w:t>
            </w:r>
          </w:p>
        </w:tc>
        <w:tc>
          <w:tcPr>
            <w:tcW w:w="743" w:type="dxa"/>
            <w:tcBorders>
              <w:top w:val="nil"/>
              <w:left w:val="nil"/>
              <w:bottom w:val="single" w:sz="4" w:space="0" w:color="auto"/>
              <w:right w:val="single" w:sz="4" w:space="0" w:color="auto"/>
            </w:tcBorders>
            <w:shd w:val="clear" w:color="auto" w:fill="auto"/>
            <w:noWrap/>
            <w:vAlign w:val="center"/>
            <w:hideMark/>
          </w:tcPr>
          <w:p w14:paraId="01A0517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7E60FE4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6A085D7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5DF6518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448" w:type="dxa"/>
            <w:tcBorders>
              <w:top w:val="nil"/>
              <w:left w:val="nil"/>
              <w:bottom w:val="single" w:sz="4" w:space="0" w:color="auto"/>
              <w:right w:val="single" w:sz="4" w:space="0" w:color="auto"/>
            </w:tcBorders>
            <w:shd w:val="clear" w:color="auto" w:fill="auto"/>
            <w:noWrap/>
            <w:vAlign w:val="center"/>
            <w:hideMark/>
          </w:tcPr>
          <w:p w14:paraId="4DA39EA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r>
      <w:tr w:rsidR="00637246" w:rsidRPr="00637246" w14:paraId="55B37704"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9689BB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17</w:t>
            </w:r>
          </w:p>
        </w:tc>
        <w:tc>
          <w:tcPr>
            <w:tcW w:w="850" w:type="dxa"/>
            <w:tcBorders>
              <w:top w:val="nil"/>
              <w:left w:val="nil"/>
              <w:bottom w:val="single" w:sz="4" w:space="0" w:color="auto"/>
              <w:right w:val="single" w:sz="4" w:space="0" w:color="auto"/>
            </w:tcBorders>
            <w:shd w:val="clear" w:color="auto" w:fill="auto"/>
            <w:noWrap/>
            <w:vAlign w:val="bottom"/>
            <w:hideMark/>
          </w:tcPr>
          <w:p w14:paraId="6D2B27B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I090000982 </w:t>
            </w:r>
          </w:p>
        </w:tc>
        <w:tc>
          <w:tcPr>
            <w:tcW w:w="1033" w:type="dxa"/>
            <w:tcBorders>
              <w:top w:val="nil"/>
              <w:left w:val="nil"/>
              <w:bottom w:val="single" w:sz="4" w:space="0" w:color="auto"/>
              <w:right w:val="single" w:sz="4" w:space="0" w:color="auto"/>
            </w:tcBorders>
            <w:shd w:val="clear" w:color="auto" w:fill="auto"/>
            <w:noWrap/>
            <w:vAlign w:val="center"/>
            <w:hideMark/>
          </w:tcPr>
          <w:p w14:paraId="2B9FFFC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196" w:type="dxa"/>
            <w:tcBorders>
              <w:top w:val="nil"/>
              <w:left w:val="nil"/>
              <w:bottom w:val="single" w:sz="4" w:space="0" w:color="auto"/>
              <w:right w:val="single" w:sz="4" w:space="0" w:color="auto"/>
            </w:tcBorders>
            <w:shd w:val="clear" w:color="auto" w:fill="auto"/>
            <w:noWrap/>
            <w:vAlign w:val="center"/>
            <w:hideMark/>
          </w:tcPr>
          <w:p w14:paraId="3423929D"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INSTRUMENTAL</w:t>
            </w:r>
          </w:p>
        </w:tc>
        <w:tc>
          <w:tcPr>
            <w:tcW w:w="779" w:type="dxa"/>
            <w:tcBorders>
              <w:top w:val="nil"/>
              <w:left w:val="nil"/>
              <w:bottom w:val="single" w:sz="4" w:space="0" w:color="auto"/>
              <w:right w:val="single" w:sz="4" w:space="0" w:color="auto"/>
            </w:tcBorders>
            <w:shd w:val="clear" w:color="auto" w:fill="auto"/>
            <w:vAlign w:val="bottom"/>
            <w:hideMark/>
          </w:tcPr>
          <w:p w14:paraId="53BC626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bottom"/>
            <w:hideMark/>
          </w:tcPr>
          <w:p w14:paraId="7D1813A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160</w:t>
            </w:r>
          </w:p>
        </w:tc>
        <w:tc>
          <w:tcPr>
            <w:tcW w:w="743" w:type="dxa"/>
            <w:tcBorders>
              <w:top w:val="nil"/>
              <w:left w:val="nil"/>
              <w:bottom w:val="single" w:sz="4" w:space="0" w:color="auto"/>
              <w:right w:val="single" w:sz="4" w:space="0" w:color="auto"/>
            </w:tcBorders>
            <w:shd w:val="clear" w:color="auto" w:fill="auto"/>
            <w:noWrap/>
            <w:vAlign w:val="center"/>
            <w:hideMark/>
          </w:tcPr>
          <w:p w14:paraId="1FB7191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4E4AEB1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94" w:type="dxa"/>
            <w:tcBorders>
              <w:top w:val="nil"/>
              <w:left w:val="nil"/>
              <w:bottom w:val="single" w:sz="4" w:space="0" w:color="auto"/>
              <w:right w:val="single" w:sz="4" w:space="0" w:color="auto"/>
            </w:tcBorders>
            <w:shd w:val="clear" w:color="auto" w:fill="auto"/>
            <w:noWrap/>
            <w:vAlign w:val="center"/>
            <w:hideMark/>
          </w:tcPr>
          <w:p w14:paraId="2B289EE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23</w:t>
            </w:r>
          </w:p>
        </w:tc>
        <w:tc>
          <w:tcPr>
            <w:tcW w:w="743" w:type="dxa"/>
            <w:tcBorders>
              <w:top w:val="nil"/>
              <w:left w:val="nil"/>
              <w:bottom w:val="single" w:sz="4" w:space="0" w:color="auto"/>
              <w:right w:val="single" w:sz="4" w:space="0" w:color="auto"/>
            </w:tcBorders>
            <w:shd w:val="clear" w:color="auto" w:fill="auto"/>
            <w:noWrap/>
            <w:vAlign w:val="center"/>
            <w:hideMark/>
          </w:tcPr>
          <w:p w14:paraId="5063DDF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43" w:type="dxa"/>
            <w:tcBorders>
              <w:top w:val="nil"/>
              <w:left w:val="nil"/>
              <w:bottom w:val="single" w:sz="4" w:space="0" w:color="auto"/>
              <w:right w:val="single" w:sz="4" w:space="0" w:color="auto"/>
            </w:tcBorders>
            <w:shd w:val="clear" w:color="auto" w:fill="auto"/>
            <w:noWrap/>
            <w:vAlign w:val="center"/>
            <w:hideMark/>
          </w:tcPr>
          <w:p w14:paraId="2246A6A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0B74BD7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8958C2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448" w:type="dxa"/>
            <w:tcBorders>
              <w:top w:val="nil"/>
              <w:left w:val="nil"/>
              <w:bottom w:val="single" w:sz="4" w:space="0" w:color="auto"/>
              <w:right w:val="single" w:sz="4" w:space="0" w:color="auto"/>
            </w:tcBorders>
            <w:shd w:val="clear" w:color="auto" w:fill="auto"/>
            <w:noWrap/>
            <w:vAlign w:val="center"/>
            <w:hideMark/>
          </w:tcPr>
          <w:p w14:paraId="3C2E425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37</w:t>
            </w:r>
          </w:p>
        </w:tc>
      </w:tr>
      <w:tr w:rsidR="00637246" w:rsidRPr="00637246" w14:paraId="02C42D81"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0E9C0D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18</w:t>
            </w:r>
          </w:p>
        </w:tc>
        <w:tc>
          <w:tcPr>
            <w:tcW w:w="850" w:type="dxa"/>
            <w:tcBorders>
              <w:top w:val="nil"/>
              <w:left w:val="nil"/>
              <w:bottom w:val="single" w:sz="4" w:space="0" w:color="auto"/>
              <w:right w:val="single" w:sz="4" w:space="0" w:color="auto"/>
            </w:tcBorders>
            <w:shd w:val="clear" w:color="auto" w:fill="auto"/>
            <w:noWrap/>
            <w:vAlign w:val="bottom"/>
            <w:hideMark/>
          </w:tcPr>
          <w:p w14:paraId="029924D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I090001176</w:t>
            </w:r>
          </w:p>
        </w:tc>
        <w:tc>
          <w:tcPr>
            <w:tcW w:w="1033" w:type="dxa"/>
            <w:tcBorders>
              <w:top w:val="nil"/>
              <w:left w:val="nil"/>
              <w:bottom w:val="single" w:sz="4" w:space="0" w:color="auto"/>
              <w:right w:val="single" w:sz="4" w:space="0" w:color="auto"/>
            </w:tcBorders>
            <w:shd w:val="clear" w:color="auto" w:fill="auto"/>
            <w:noWrap/>
            <w:vAlign w:val="center"/>
            <w:hideMark/>
          </w:tcPr>
          <w:p w14:paraId="482759A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196" w:type="dxa"/>
            <w:tcBorders>
              <w:top w:val="nil"/>
              <w:left w:val="nil"/>
              <w:bottom w:val="single" w:sz="4" w:space="0" w:color="auto"/>
              <w:right w:val="single" w:sz="4" w:space="0" w:color="auto"/>
            </w:tcBorders>
            <w:shd w:val="clear" w:color="auto" w:fill="auto"/>
            <w:noWrap/>
            <w:vAlign w:val="center"/>
            <w:hideMark/>
          </w:tcPr>
          <w:p w14:paraId="28A6ED5B"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INSTRUMENTAL</w:t>
            </w:r>
          </w:p>
        </w:tc>
        <w:tc>
          <w:tcPr>
            <w:tcW w:w="779" w:type="dxa"/>
            <w:tcBorders>
              <w:top w:val="nil"/>
              <w:left w:val="nil"/>
              <w:bottom w:val="single" w:sz="4" w:space="0" w:color="auto"/>
              <w:right w:val="single" w:sz="4" w:space="0" w:color="auto"/>
            </w:tcBorders>
            <w:shd w:val="clear" w:color="auto" w:fill="auto"/>
            <w:vAlign w:val="bottom"/>
            <w:hideMark/>
          </w:tcPr>
          <w:p w14:paraId="26EC817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bottom"/>
            <w:hideMark/>
          </w:tcPr>
          <w:p w14:paraId="5A2EAD8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139</w:t>
            </w:r>
          </w:p>
        </w:tc>
        <w:tc>
          <w:tcPr>
            <w:tcW w:w="743" w:type="dxa"/>
            <w:tcBorders>
              <w:top w:val="nil"/>
              <w:left w:val="nil"/>
              <w:bottom w:val="single" w:sz="4" w:space="0" w:color="auto"/>
              <w:right w:val="single" w:sz="4" w:space="0" w:color="auto"/>
            </w:tcBorders>
            <w:shd w:val="clear" w:color="auto" w:fill="auto"/>
            <w:noWrap/>
            <w:vAlign w:val="center"/>
            <w:hideMark/>
          </w:tcPr>
          <w:p w14:paraId="4BC4204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19</w:t>
            </w:r>
          </w:p>
        </w:tc>
        <w:tc>
          <w:tcPr>
            <w:tcW w:w="743" w:type="dxa"/>
            <w:tcBorders>
              <w:top w:val="nil"/>
              <w:left w:val="nil"/>
              <w:bottom w:val="single" w:sz="4" w:space="0" w:color="auto"/>
              <w:right w:val="single" w:sz="4" w:space="0" w:color="auto"/>
            </w:tcBorders>
            <w:shd w:val="clear" w:color="auto" w:fill="auto"/>
            <w:noWrap/>
            <w:vAlign w:val="center"/>
            <w:hideMark/>
          </w:tcPr>
          <w:p w14:paraId="3E1851B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94" w:type="dxa"/>
            <w:tcBorders>
              <w:top w:val="nil"/>
              <w:left w:val="nil"/>
              <w:bottom w:val="single" w:sz="4" w:space="0" w:color="auto"/>
              <w:right w:val="single" w:sz="4" w:space="0" w:color="auto"/>
            </w:tcBorders>
            <w:shd w:val="clear" w:color="auto" w:fill="auto"/>
            <w:noWrap/>
            <w:vAlign w:val="center"/>
            <w:hideMark/>
          </w:tcPr>
          <w:p w14:paraId="46048DB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37BE497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1A15A18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AE30B4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03340B4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448" w:type="dxa"/>
            <w:tcBorders>
              <w:top w:val="nil"/>
              <w:left w:val="nil"/>
              <w:bottom w:val="single" w:sz="4" w:space="0" w:color="auto"/>
              <w:right w:val="single" w:sz="4" w:space="0" w:color="auto"/>
            </w:tcBorders>
            <w:shd w:val="clear" w:color="auto" w:fill="auto"/>
            <w:noWrap/>
            <w:vAlign w:val="center"/>
            <w:hideMark/>
          </w:tcPr>
          <w:p w14:paraId="7EA1083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127B872F"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B124F0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lastRenderedPageBreak/>
              <w:t>19</w:t>
            </w:r>
          </w:p>
        </w:tc>
        <w:tc>
          <w:tcPr>
            <w:tcW w:w="850" w:type="dxa"/>
            <w:tcBorders>
              <w:top w:val="nil"/>
              <w:left w:val="nil"/>
              <w:bottom w:val="single" w:sz="4" w:space="0" w:color="auto"/>
              <w:right w:val="single" w:sz="4" w:space="0" w:color="auto"/>
            </w:tcBorders>
            <w:shd w:val="clear" w:color="auto" w:fill="auto"/>
            <w:vAlign w:val="center"/>
            <w:hideMark/>
          </w:tcPr>
          <w:p w14:paraId="486FB7D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I090000750</w:t>
            </w:r>
          </w:p>
        </w:tc>
        <w:tc>
          <w:tcPr>
            <w:tcW w:w="1033" w:type="dxa"/>
            <w:tcBorders>
              <w:top w:val="nil"/>
              <w:left w:val="nil"/>
              <w:bottom w:val="single" w:sz="4" w:space="0" w:color="auto"/>
              <w:right w:val="single" w:sz="4" w:space="0" w:color="auto"/>
            </w:tcBorders>
            <w:shd w:val="clear" w:color="auto" w:fill="auto"/>
            <w:vAlign w:val="center"/>
            <w:hideMark/>
          </w:tcPr>
          <w:p w14:paraId="00EC5ED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196" w:type="dxa"/>
            <w:tcBorders>
              <w:top w:val="nil"/>
              <w:left w:val="nil"/>
              <w:bottom w:val="single" w:sz="4" w:space="0" w:color="auto"/>
              <w:right w:val="single" w:sz="4" w:space="0" w:color="auto"/>
            </w:tcBorders>
            <w:shd w:val="clear" w:color="auto" w:fill="auto"/>
            <w:vAlign w:val="center"/>
            <w:hideMark/>
          </w:tcPr>
          <w:p w14:paraId="07002120"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ESPEJO VAGINAL (EQUIPO MEDICO QUIRURGICO)</w:t>
            </w:r>
          </w:p>
        </w:tc>
        <w:tc>
          <w:tcPr>
            <w:tcW w:w="779" w:type="dxa"/>
            <w:tcBorders>
              <w:top w:val="nil"/>
              <w:left w:val="nil"/>
              <w:bottom w:val="single" w:sz="4" w:space="0" w:color="auto"/>
              <w:right w:val="single" w:sz="4" w:space="0" w:color="auto"/>
            </w:tcBorders>
            <w:shd w:val="clear" w:color="auto" w:fill="auto"/>
            <w:vAlign w:val="center"/>
            <w:hideMark/>
          </w:tcPr>
          <w:p w14:paraId="2B037E2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400A6B2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210</w:t>
            </w:r>
          </w:p>
        </w:tc>
        <w:tc>
          <w:tcPr>
            <w:tcW w:w="743" w:type="dxa"/>
            <w:tcBorders>
              <w:top w:val="nil"/>
              <w:left w:val="nil"/>
              <w:bottom w:val="single" w:sz="4" w:space="0" w:color="auto"/>
              <w:right w:val="single" w:sz="4" w:space="0" w:color="auto"/>
            </w:tcBorders>
            <w:shd w:val="clear" w:color="auto" w:fill="auto"/>
            <w:noWrap/>
            <w:vAlign w:val="center"/>
            <w:hideMark/>
          </w:tcPr>
          <w:p w14:paraId="6ABC967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43" w:type="dxa"/>
            <w:tcBorders>
              <w:top w:val="nil"/>
              <w:left w:val="nil"/>
              <w:bottom w:val="single" w:sz="4" w:space="0" w:color="auto"/>
              <w:right w:val="single" w:sz="4" w:space="0" w:color="auto"/>
            </w:tcBorders>
            <w:shd w:val="clear" w:color="auto" w:fill="auto"/>
            <w:noWrap/>
            <w:vAlign w:val="center"/>
            <w:hideMark/>
          </w:tcPr>
          <w:p w14:paraId="5FE5EBC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94" w:type="dxa"/>
            <w:tcBorders>
              <w:top w:val="nil"/>
              <w:left w:val="nil"/>
              <w:bottom w:val="single" w:sz="4" w:space="0" w:color="auto"/>
              <w:right w:val="single" w:sz="4" w:space="0" w:color="auto"/>
            </w:tcBorders>
            <w:shd w:val="clear" w:color="auto" w:fill="auto"/>
            <w:noWrap/>
            <w:vAlign w:val="center"/>
            <w:hideMark/>
          </w:tcPr>
          <w:p w14:paraId="1292741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43" w:type="dxa"/>
            <w:tcBorders>
              <w:top w:val="nil"/>
              <w:left w:val="nil"/>
              <w:bottom w:val="single" w:sz="4" w:space="0" w:color="auto"/>
              <w:right w:val="single" w:sz="4" w:space="0" w:color="auto"/>
            </w:tcBorders>
            <w:shd w:val="clear" w:color="auto" w:fill="auto"/>
            <w:noWrap/>
            <w:vAlign w:val="center"/>
            <w:hideMark/>
          </w:tcPr>
          <w:p w14:paraId="177BEDB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43" w:type="dxa"/>
            <w:tcBorders>
              <w:top w:val="nil"/>
              <w:left w:val="nil"/>
              <w:bottom w:val="single" w:sz="4" w:space="0" w:color="auto"/>
              <w:right w:val="single" w:sz="4" w:space="0" w:color="auto"/>
            </w:tcBorders>
            <w:shd w:val="clear" w:color="auto" w:fill="auto"/>
            <w:noWrap/>
            <w:vAlign w:val="center"/>
            <w:hideMark/>
          </w:tcPr>
          <w:p w14:paraId="085C80F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5FCD6A7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667B0B8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448" w:type="dxa"/>
            <w:tcBorders>
              <w:top w:val="nil"/>
              <w:left w:val="nil"/>
              <w:bottom w:val="single" w:sz="4" w:space="0" w:color="auto"/>
              <w:right w:val="single" w:sz="4" w:space="0" w:color="auto"/>
            </w:tcBorders>
            <w:shd w:val="clear" w:color="auto" w:fill="auto"/>
            <w:noWrap/>
            <w:vAlign w:val="center"/>
            <w:hideMark/>
          </w:tcPr>
          <w:p w14:paraId="1977581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26080938"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7FDD03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vAlign w:val="center"/>
            <w:hideMark/>
          </w:tcPr>
          <w:p w14:paraId="4F29CC6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I090000750</w:t>
            </w:r>
          </w:p>
        </w:tc>
        <w:tc>
          <w:tcPr>
            <w:tcW w:w="1033" w:type="dxa"/>
            <w:tcBorders>
              <w:top w:val="nil"/>
              <w:left w:val="nil"/>
              <w:bottom w:val="single" w:sz="4" w:space="0" w:color="auto"/>
              <w:right w:val="single" w:sz="4" w:space="0" w:color="auto"/>
            </w:tcBorders>
            <w:shd w:val="clear" w:color="auto" w:fill="auto"/>
            <w:vAlign w:val="center"/>
            <w:hideMark/>
          </w:tcPr>
          <w:p w14:paraId="1192B5D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196" w:type="dxa"/>
            <w:tcBorders>
              <w:top w:val="nil"/>
              <w:left w:val="nil"/>
              <w:bottom w:val="single" w:sz="4" w:space="0" w:color="auto"/>
              <w:right w:val="single" w:sz="4" w:space="0" w:color="auto"/>
            </w:tcBorders>
            <w:shd w:val="clear" w:color="auto" w:fill="auto"/>
            <w:vAlign w:val="center"/>
            <w:hideMark/>
          </w:tcPr>
          <w:p w14:paraId="44573566"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ESPEJO VAGINAL (EQUIPO MEDICO QUIRURGICO)</w:t>
            </w:r>
          </w:p>
        </w:tc>
        <w:tc>
          <w:tcPr>
            <w:tcW w:w="779" w:type="dxa"/>
            <w:tcBorders>
              <w:top w:val="nil"/>
              <w:left w:val="nil"/>
              <w:bottom w:val="single" w:sz="4" w:space="0" w:color="auto"/>
              <w:right w:val="single" w:sz="4" w:space="0" w:color="auto"/>
            </w:tcBorders>
            <w:shd w:val="clear" w:color="auto" w:fill="auto"/>
            <w:vAlign w:val="center"/>
            <w:hideMark/>
          </w:tcPr>
          <w:p w14:paraId="60A875A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39B65B3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155</w:t>
            </w:r>
          </w:p>
        </w:tc>
        <w:tc>
          <w:tcPr>
            <w:tcW w:w="743" w:type="dxa"/>
            <w:tcBorders>
              <w:top w:val="nil"/>
              <w:left w:val="nil"/>
              <w:bottom w:val="single" w:sz="4" w:space="0" w:color="auto"/>
              <w:right w:val="single" w:sz="4" w:space="0" w:color="auto"/>
            </w:tcBorders>
            <w:shd w:val="clear" w:color="auto" w:fill="auto"/>
            <w:noWrap/>
            <w:vAlign w:val="center"/>
            <w:hideMark/>
          </w:tcPr>
          <w:p w14:paraId="23D614C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66E7572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94" w:type="dxa"/>
            <w:tcBorders>
              <w:top w:val="nil"/>
              <w:left w:val="nil"/>
              <w:bottom w:val="single" w:sz="4" w:space="0" w:color="auto"/>
              <w:right w:val="single" w:sz="4" w:space="0" w:color="auto"/>
            </w:tcBorders>
            <w:shd w:val="clear" w:color="auto" w:fill="auto"/>
            <w:noWrap/>
            <w:vAlign w:val="center"/>
            <w:hideMark/>
          </w:tcPr>
          <w:p w14:paraId="5406621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13EE8CD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419DBE3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5B9720F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4FD88D8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448" w:type="dxa"/>
            <w:tcBorders>
              <w:top w:val="nil"/>
              <w:left w:val="nil"/>
              <w:bottom w:val="single" w:sz="4" w:space="0" w:color="auto"/>
              <w:right w:val="single" w:sz="4" w:space="0" w:color="auto"/>
            </w:tcBorders>
            <w:shd w:val="clear" w:color="auto" w:fill="auto"/>
            <w:noWrap/>
            <w:vAlign w:val="center"/>
            <w:hideMark/>
          </w:tcPr>
          <w:p w14:paraId="41BA602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558F3599"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D567AA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21</w:t>
            </w:r>
          </w:p>
        </w:tc>
        <w:tc>
          <w:tcPr>
            <w:tcW w:w="850" w:type="dxa"/>
            <w:tcBorders>
              <w:top w:val="nil"/>
              <w:left w:val="nil"/>
              <w:bottom w:val="single" w:sz="4" w:space="0" w:color="auto"/>
              <w:right w:val="single" w:sz="4" w:space="0" w:color="auto"/>
            </w:tcBorders>
            <w:shd w:val="clear" w:color="auto" w:fill="auto"/>
            <w:vAlign w:val="center"/>
            <w:hideMark/>
          </w:tcPr>
          <w:p w14:paraId="19ABC27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I090000750</w:t>
            </w:r>
          </w:p>
        </w:tc>
        <w:tc>
          <w:tcPr>
            <w:tcW w:w="1033" w:type="dxa"/>
            <w:tcBorders>
              <w:top w:val="nil"/>
              <w:left w:val="nil"/>
              <w:bottom w:val="single" w:sz="4" w:space="0" w:color="auto"/>
              <w:right w:val="single" w:sz="4" w:space="0" w:color="auto"/>
            </w:tcBorders>
            <w:shd w:val="clear" w:color="auto" w:fill="auto"/>
            <w:vAlign w:val="center"/>
            <w:hideMark/>
          </w:tcPr>
          <w:p w14:paraId="6D51183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196" w:type="dxa"/>
            <w:tcBorders>
              <w:top w:val="nil"/>
              <w:left w:val="nil"/>
              <w:bottom w:val="single" w:sz="4" w:space="0" w:color="auto"/>
              <w:right w:val="single" w:sz="4" w:space="0" w:color="auto"/>
            </w:tcBorders>
            <w:shd w:val="clear" w:color="auto" w:fill="auto"/>
            <w:vAlign w:val="center"/>
            <w:hideMark/>
          </w:tcPr>
          <w:p w14:paraId="5B1BCC67"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ESPEJO VAGINAL (EQUIPO MEDICO QUIRURGICO)</w:t>
            </w:r>
          </w:p>
        </w:tc>
        <w:tc>
          <w:tcPr>
            <w:tcW w:w="779" w:type="dxa"/>
            <w:tcBorders>
              <w:top w:val="nil"/>
              <w:left w:val="nil"/>
              <w:bottom w:val="single" w:sz="4" w:space="0" w:color="auto"/>
              <w:right w:val="single" w:sz="4" w:space="0" w:color="auto"/>
            </w:tcBorders>
            <w:shd w:val="clear" w:color="auto" w:fill="auto"/>
            <w:vAlign w:val="center"/>
            <w:hideMark/>
          </w:tcPr>
          <w:p w14:paraId="547D692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6A37DFE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210</w:t>
            </w:r>
          </w:p>
        </w:tc>
        <w:tc>
          <w:tcPr>
            <w:tcW w:w="743" w:type="dxa"/>
            <w:tcBorders>
              <w:top w:val="nil"/>
              <w:left w:val="nil"/>
              <w:bottom w:val="single" w:sz="4" w:space="0" w:color="auto"/>
              <w:right w:val="single" w:sz="4" w:space="0" w:color="auto"/>
            </w:tcBorders>
            <w:shd w:val="clear" w:color="auto" w:fill="auto"/>
            <w:noWrap/>
            <w:vAlign w:val="center"/>
            <w:hideMark/>
          </w:tcPr>
          <w:p w14:paraId="7C964A0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43" w:type="dxa"/>
            <w:tcBorders>
              <w:top w:val="nil"/>
              <w:left w:val="nil"/>
              <w:bottom w:val="single" w:sz="4" w:space="0" w:color="auto"/>
              <w:right w:val="single" w:sz="4" w:space="0" w:color="auto"/>
            </w:tcBorders>
            <w:shd w:val="clear" w:color="auto" w:fill="auto"/>
            <w:noWrap/>
            <w:vAlign w:val="center"/>
            <w:hideMark/>
          </w:tcPr>
          <w:p w14:paraId="2CA2106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94" w:type="dxa"/>
            <w:tcBorders>
              <w:top w:val="nil"/>
              <w:left w:val="nil"/>
              <w:bottom w:val="single" w:sz="4" w:space="0" w:color="auto"/>
              <w:right w:val="single" w:sz="4" w:space="0" w:color="auto"/>
            </w:tcBorders>
            <w:shd w:val="clear" w:color="auto" w:fill="auto"/>
            <w:noWrap/>
            <w:vAlign w:val="center"/>
            <w:hideMark/>
          </w:tcPr>
          <w:p w14:paraId="605D46C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43" w:type="dxa"/>
            <w:tcBorders>
              <w:top w:val="nil"/>
              <w:left w:val="nil"/>
              <w:bottom w:val="single" w:sz="4" w:space="0" w:color="auto"/>
              <w:right w:val="single" w:sz="4" w:space="0" w:color="auto"/>
            </w:tcBorders>
            <w:shd w:val="clear" w:color="auto" w:fill="auto"/>
            <w:noWrap/>
            <w:vAlign w:val="center"/>
            <w:hideMark/>
          </w:tcPr>
          <w:p w14:paraId="7570C23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743" w:type="dxa"/>
            <w:tcBorders>
              <w:top w:val="nil"/>
              <w:left w:val="nil"/>
              <w:bottom w:val="single" w:sz="4" w:space="0" w:color="auto"/>
              <w:right w:val="single" w:sz="4" w:space="0" w:color="auto"/>
            </w:tcBorders>
            <w:shd w:val="clear" w:color="auto" w:fill="auto"/>
            <w:noWrap/>
            <w:vAlign w:val="center"/>
            <w:hideMark/>
          </w:tcPr>
          <w:p w14:paraId="01D893B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6CA7F9E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032AB04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448" w:type="dxa"/>
            <w:tcBorders>
              <w:top w:val="nil"/>
              <w:left w:val="nil"/>
              <w:bottom w:val="single" w:sz="4" w:space="0" w:color="auto"/>
              <w:right w:val="single" w:sz="4" w:space="0" w:color="auto"/>
            </w:tcBorders>
            <w:shd w:val="clear" w:color="auto" w:fill="auto"/>
            <w:noWrap/>
            <w:vAlign w:val="center"/>
            <w:hideMark/>
          </w:tcPr>
          <w:p w14:paraId="17B9FF9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2E69DE4E"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208151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22</w:t>
            </w:r>
          </w:p>
        </w:tc>
        <w:tc>
          <w:tcPr>
            <w:tcW w:w="850" w:type="dxa"/>
            <w:tcBorders>
              <w:top w:val="nil"/>
              <w:left w:val="nil"/>
              <w:bottom w:val="single" w:sz="4" w:space="0" w:color="auto"/>
              <w:right w:val="single" w:sz="4" w:space="0" w:color="auto"/>
            </w:tcBorders>
            <w:shd w:val="clear" w:color="auto" w:fill="auto"/>
            <w:vAlign w:val="center"/>
            <w:hideMark/>
          </w:tcPr>
          <w:p w14:paraId="3B1DB30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I090000846</w:t>
            </w:r>
          </w:p>
        </w:tc>
        <w:tc>
          <w:tcPr>
            <w:tcW w:w="1033" w:type="dxa"/>
            <w:tcBorders>
              <w:top w:val="nil"/>
              <w:left w:val="nil"/>
              <w:bottom w:val="single" w:sz="4" w:space="0" w:color="auto"/>
              <w:right w:val="single" w:sz="4" w:space="0" w:color="auto"/>
            </w:tcBorders>
            <w:shd w:val="clear" w:color="auto" w:fill="auto"/>
            <w:vAlign w:val="center"/>
            <w:hideMark/>
          </w:tcPr>
          <w:p w14:paraId="7D6ACD4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196" w:type="dxa"/>
            <w:tcBorders>
              <w:top w:val="nil"/>
              <w:left w:val="nil"/>
              <w:bottom w:val="single" w:sz="4" w:space="0" w:color="auto"/>
              <w:right w:val="single" w:sz="4" w:space="0" w:color="auto"/>
            </w:tcBorders>
            <w:shd w:val="clear" w:color="auto" w:fill="auto"/>
            <w:vAlign w:val="center"/>
            <w:hideMark/>
          </w:tcPr>
          <w:p w14:paraId="055197D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PINZA APLICACION CLIPS HEMOSTASIS (EQUIPO MEDICO QUIRURGICO)</w:t>
            </w:r>
          </w:p>
        </w:tc>
        <w:tc>
          <w:tcPr>
            <w:tcW w:w="779" w:type="dxa"/>
            <w:tcBorders>
              <w:top w:val="nil"/>
              <w:left w:val="nil"/>
              <w:bottom w:val="single" w:sz="4" w:space="0" w:color="auto"/>
              <w:right w:val="single" w:sz="4" w:space="0" w:color="auto"/>
            </w:tcBorders>
            <w:shd w:val="clear" w:color="auto" w:fill="auto"/>
            <w:vAlign w:val="center"/>
            <w:hideMark/>
          </w:tcPr>
          <w:p w14:paraId="263B3A4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49374C1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200</w:t>
            </w:r>
          </w:p>
        </w:tc>
        <w:tc>
          <w:tcPr>
            <w:tcW w:w="743" w:type="dxa"/>
            <w:tcBorders>
              <w:top w:val="nil"/>
              <w:left w:val="nil"/>
              <w:bottom w:val="single" w:sz="4" w:space="0" w:color="auto"/>
              <w:right w:val="single" w:sz="4" w:space="0" w:color="auto"/>
            </w:tcBorders>
            <w:shd w:val="clear" w:color="auto" w:fill="auto"/>
            <w:noWrap/>
            <w:vAlign w:val="center"/>
            <w:hideMark/>
          </w:tcPr>
          <w:p w14:paraId="6970200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0D8A3D9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94" w:type="dxa"/>
            <w:tcBorders>
              <w:top w:val="nil"/>
              <w:left w:val="nil"/>
              <w:bottom w:val="single" w:sz="4" w:space="0" w:color="auto"/>
              <w:right w:val="single" w:sz="4" w:space="0" w:color="auto"/>
            </w:tcBorders>
            <w:shd w:val="clear" w:color="auto" w:fill="auto"/>
            <w:noWrap/>
            <w:vAlign w:val="center"/>
            <w:hideMark/>
          </w:tcPr>
          <w:p w14:paraId="0B69531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62A4C07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65796B4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7E1563E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15A657F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448" w:type="dxa"/>
            <w:tcBorders>
              <w:top w:val="nil"/>
              <w:left w:val="nil"/>
              <w:bottom w:val="single" w:sz="4" w:space="0" w:color="auto"/>
              <w:right w:val="single" w:sz="4" w:space="0" w:color="auto"/>
            </w:tcBorders>
            <w:shd w:val="clear" w:color="auto" w:fill="auto"/>
            <w:noWrap/>
            <w:vAlign w:val="center"/>
            <w:hideMark/>
          </w:tcPr>
          <w:p w14:paraId="298A018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r>
      <w:tr w:rsidR="00637246" w:rsidRPr="00637246" w14:paraId="2F211E9D"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E8221A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23</w:t>
            </w:r>
          </w:p>
        </w:tc>
        <w:tc>
          <w:tcPr>
            <w:tcW w:w="850" w:type="dxa"/>
            <w:tcBorders>
              <w:top w:val="nil"/>
              <w:left w:val="nil"/>
              <w:bottom w:val="single" w:sz="4" w:space="0" w:color="auto"/>
              <w:right w:val="single" w:sz="4" w:space="0" w:color="auto"/>
            </w:tcBorders>
            <w:shd w:val="clear" w:color="auto" w:fill="auto"/>
            <w:vAlign w:val="center"/>
            <w:hideMark/>
          </w:tcPr>
          <w:p w14:paraId="5151591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I090000846</w:t>
            </w:r>
          </w:p>
        </w:tc>
        <w:tc>
          <w:tcPr>
            <w:tcW w:w="1033" w:type="dxa"/>
            <w:tcBorders>
              <w:top w:val="nil"/>
              <w:left w:val="nil"/>
              <w:bottom w:val="single" w:sz="4" w:space="0" w:color="auto"/>
              <w:right w:val="single" w:sz="4" w:space="0" w:color="auto"/>
            </w:tcBorders>
            <w:shd w:val="clear" w:color="auto" w:fill="auto"/>
            <w:vAlign w:val="center"/>
            <w:hideMark/>
          </w:tcPr>
          <w:p w14:paraId="38D45A6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196" w:type="dxa"/>
            <w:tcBorders>
              <w:top w:val="nil"/>
              <w:left w:val="nil"/>
              <w:bottom w:val="single" w:sz="4" w:space="0" w:color="auto"/>
              <w:right w:val="single" w:sz="4" w:space="0" w:color="auto"/>
            </w:tcBorders>
            <w:shd w:val="clear" w:color="auto" w:fill="auto"/>
            <w:vAlign w:val="center"/>
            <w:hideMark/>
          </w:tcPr>
          <w:p w14:paraId="459D8D24"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PINZA APLICACION CLIPS HEMOSTASIS (EQUIPO MEDICO QUIRURGICO)</w:t>
            </w:r>
          </w:p>
        </w:tc>
        <w:tc>
          <w:tcPr>
            <w:tcW w:w="779" w:type="dxa"/>
            <w:tcBorders>
              <w:top w:val="nil"/>
              <w:left w:val="nil"/>
              <w:bottom w:val="single" w:sz="4" w:space="0" w:color="auto"/>
              <w:right w:val="single" w:sz="4" w:space="0" w:color="auto"/>
            </w:tcBorders>
            <w:shd w:val="clear" w:color="auto" w:fill="auto"/>
            <w:vAlign w:val="center"/>
            <w:hideMark/>
          </w:tcPr>
          <w:p w14:paraId="483C88D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555AE6D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164</w:t>
            </w:r>
          </w:p>
        </w:tc>
        <w:tc>
          <w:tcPr>
            <w:tcW w:w="743" w:type="dxa"/>
            <w:tcBorders>
              <w:top w:val="nil"/>
              <w:left w:val="nil"/>
              <w:bottom w:val="single" w:sz="4" w:space="0" w:color="auto"/>
              <w:right w:val="single" w:sz="4" w:space="0" w:color="auto"/>
            </w:tcBorders>
            <w:shd w:val="clear" w:color="auto" w:fill="auto"/>
            <w:noWrap/>
            <w:vAlign w:val="center"/>
            <w:hideMark/>
          </w:tcPr>
          <w:p w14:paraId="1B55AEA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411AF90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94" w:type="dxa"/>
            <w:tcBorders>
              <w:top w:val="nil"/>
              <w:left w:val="nil"/>
              <w:bottom w:val="single" w:sz="4" w:space="0" w:color="auto"/>
              <w:right w:val="single" w:sz="4" w:space="0" w:color="auto"/>
            </w:tcBorders>
            <w:shd w:val="clear" w:color="auto" w:fill="auto"/>
            <w:noWrap/>
            <w:vAlign w:val="center"/>
            <w:hideMark/>
          </w:tcPr>
          <w:p w14:paraId="42CFE3F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14</w:t>
            </w:r>
          </w:p>
        </w:tc>
        <w:tc>
          <w:tcPr>
            <w:tcW w:w="743" w:type="dxa"/>
            <w:tcBorders>
              <w:top w:val="nil"/>
              <w:left w:val="nil"/>
              <w:bottom w:val="single" w:sz="4" w:space="0" w:color="auto"/>
              <w:right w:val="single" w:sz="4" w:space="0" w:color="auto"/>
            </w:tcBorders>
            <w:shd w:val="clear" w:color="auto" w:fill="auto"/>
            <w:noWrap/>
            <w:vAlign w:val="center"/>
            <w:hideMark/>
          </w:tcPr>
          <w:p w14:paraId="3C689E6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1492511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C3E314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08F6558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448" w:type="dxa"/>
            <w:tcBorders>
              <w:top w:val="nil"/>
              <w:left w:val="nil"/>
              <w:bottom w:val="single" w:sz="4" w:space="0" w:color="auto"/>
              <w:right w:val="single" w:sz="4" w:space="0" w:color="auto"/>
            </w:tcBorders>
            <w:shd w:val="clear" w:color="auto" w:fill="auto"/>
            <w:noWrap/>
            <w:vAlign w:val="center"/>
            <w:hideMark/>
          </w:tcPr>
          <w:p w14:paraId="6D3BEDD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r>
      <w:tr w:rsidR="00637246" w:rsidRPr="00637246" w14:paraId="51D1AE8B"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4A0331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24</w:t>
            </w:r>
          </w:p>
        </w:tc>
        <w:tc>
          <w:tcPr>
            <w:tcW w:w="850" w:type="dxa"/>
            <w:tcBorders>
              <w:top w:val="nil"/>
              <w:left w:val="nil"/>
              <w:bottom w:val="single" w:sz="4" w:space="0" w:color="auto"/>
              <w:right w:val="single" w:sz="4" w:space="0" w:color="auto"/>
            </w:tcBorders>
            <w:shd w:val="clear" w:color="auto" w:fill="auto"/>
            <w:noWrap/>
            <w:vAlign w:val="center"/>
            <w:hideMark/>
          </w:tcPr>
          <w:p w14:paraId="30D4F33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5049802003</w:t>
            </w:r>
          </w:p>
        </w:tc>
        <w:tc>
          <w:tcPr>
            <w:tcW w:w="1033" w:type="dxa"/>
            <w:tcBorders>
              <w:top w:val="nil"/>
              <w:left w:val="nil"/>
              <w:bottom w:val="single" w:sz="4" w:space="0" w:color="auto"/>
              <w:right w:val="single" w:sz="4" w:space="0" w:color="auto"/>
            </w:tcBorders>
            <w:shd w:val="clear" w:color="auto" w:fill="auto"/>
            <w:noWrap/>
            <w:vAlign w:val="center"/>
            <w:hideMark/>
          </w:tcPr>
          <w:p w14:paraId="74825F9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53201</w:t>
            </w:r>
          </w:p>
        </w:tc>
        <w:tc>
          <w:tcPr>
            <w:tcW w:w="1196" w:type="dxa"/>
            <w:tcBorders>
              <w:top w:val="nil"/>
              <w:left w:val="nil"/>
              <w:bottom w:val="single" w:sz="4" w:space="0" w:color="auto"/>
              <w:right w:val="single" w:sz="4" w:space="0" w:color="auto"/>
            </w:tcBorders>
            <w:shd w:val="clear" w:color="auto" w:fill="auto"/>
            <w:noWrap/>
            <w:vAlign w:val="center"/>
            <w:hideMark/>
          </w:tcPr>
          <w:p w14:paraId="489AE872"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 xml:space="preserve">instrumental </w:t>
            </w:r>
          </w:p>
        </w:tc>
        <w:tc>
          <w:tcPr>
            <w:tcW w:w="779" w:type="dxa"/>
            <w:tcBorders>
              <w:top w:val="nil"/>
              <w:left w:val="nil"/>
              <w:bottom w:val="single" w:sz="4" w:space="0" w:color="auto"/>
              <w:right w:val="single" w:sz="4" w:space="0" w:color="auto"/>
            </w:tcBorders>
            <w:shd w:val="clear" w:color="auto" w:fill="auto"/>
            <w:vAlign w:val="center"/>
            <w:hideMark/>
          </w:tcPr>
          <w:p w14:paraId="79D4322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5C95131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160</w:t>
            </w:r>
          </w:p>
        </w:tc>
        <w:tc>
          <w:tcPr>
            <w:tcW w:w="743" w:type="dxa"/>
            <w:tcBorders>
              <w:top w:val="nil"/>
              <w:left w:val="nil"/>
              <w:bottom w:val="single" w:sz="4" w:space="0" w:color="auto"/>
              <w:right w:val="single" w:sz="4" w:space="0" w:color="auto"/>
            </w:tcBorders>
            <w:shd w:val="clear" w:color="auto" w:fill="auto"/>
            <w:noWrap/>
            <w:vAlign w:val="center"/>
            <w:hideMark/>
          </w:tcPr>
          <w:p w14:paraId="5E09CB7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18</w:t>
            </w:r>
          </w:p>
        </w:tc>
        <w:tc>
          <w:tcPr>
            <w:tcW w:w="743" w:type="dxa"/>
            <w:tcBorders>
              <w:top w:val="nil"/>
              <w:left w:val="nil"/>
              <w:bottom w:val="single" w:sz="4" w:space="0" w:color="auto"/>
              <w:right w:val="single" w:sz="4" w:space="0" w:color="auto"/>
            </w:tcBorders>
            <w:shd w:val="clear" w:color="auto" w:fill="auto"/>
            <w:noWrap/>
            <w:vAlign w:val="center"/>
            <w:hideMark/>
          </w:tcPr>
          <w:p w14:paraId="38D089D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18</w:t>
            </w:r>
          </w:p>
        </w:tc>
        <w:tc>
          <w:tcPr>
            <w:tcW w:w="794" w:type="dxa"/>
            <w:tcBorders>
              <w:top w:val="nil"/>
              <w:left w:val="nil"/>
              <w:bottom w:val="single" w:sz="4" w:space="0" w:color="auto"/>
              <w:right w:val="single" w:sz="4" w:space="0" w:color="auto"/>
            </w:tcBorders>
            <w:shd w:val="clear" w:color="auto" w:fill="auto"/>
            <w:noWrap/>
            <w:vAlign w:val="center"/>
            <w:hideMark/>
          </w:tcPr>
          <w:p w14:paraId="3344307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18</w:t>
            </w:r>
          </w:p>
        </w:tc>
        <w:tc>
          <w:tcPr>
            <w:tcW w:w="743" w:type="dxa"/>
            <w:tcBorders>
              <w:top w:val="nil"/>
              <w:left w:val="nil"/>
              <w:bottom w:val="single" w:sz="4" w:space="0" w:color="auto"/>
              <w:right w:val="single" w:sz="4" w:space="0" w:color="auto"/>
            </w:tcBorders>
            <w:shd w:val="clear" w:color="auto" w:fill="auto"/>
            <w:noWrap/>
            <w:vAlign w:val="center"/>
            <w:hideMark/>
          </w:tcPr>
          <w:p w14:paraId="5A03B2F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5AF4E1D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7F885BC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2D35D25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448" w:type="dxa"/>
            <w:tcBorders>
              <w:top w:val="nil"/>
              <w:left w:val="nil"/>
              <w:bottom w:val="single" w:sz="4" w:space="0" w:color="auto"/>
              <w:right w:val="single" w:sz="4" w:space="0" w:color="auto"/>
            </w:tcBorders>
            <w:shd w:val="clear" w:color="auto" w:fill="auto"/>
            <w:noWrap/>
            <w:vAlign w:val="center"/>
            <w:hideMark/>
          </w:tcPr>
          <w:p w14:paraId="04D3F10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26</w:t>
            </w:r>
          </w:p>
        </w:tc>
      </w:tr>
      <w:tr w:rsidR="00637246" w:rsidRPr="00637246" w14:paraId="67AB8FAF"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421FC0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850" w:type="dxa"/>
            <w:tcBorders>
              <w:top w:val="nil"/>
              <w:left w:val="nil"/>
              <w:bottom w:val="single" w:sz="4" w:space="0" w:color="auto"/>
              <w:right w:val="single" w:sz="4" w:space="0" w:color="auto"/>
            </w:tcBorders>
            <w:shd w:val="clear" w:color="auto" w:fill="auto"/>
            <w:vAlign w:val="center"/>
            <w:hideMark/>
          </w:tcPr>
          <w:p w14:paraId="56CDE00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I060600048</w:t>
            </w:r>
          </w:p>
        </w:tc>
        <w:tc>
          <w:tcPr>
            <w:tcW w:w="1033" w:type="dxa"/>
            <w:tcBorders>
              <w:top w:val="nil"/>
              <w:left w:val="nil"/>
              <w:bottom w:val="single" w:sz="4" w:space="0" w:color="auto"/>
              <w:right w:val="single" w:sz="4" w:space="0" w:color="auto"/>
            </w:tcBorders>
            <w:shd w:val="clear" w:color="auto" w:fill="auto"/>
            <w:vAlign w:val="center"/>
            <w:hideMark/>
          </w:tcPr>
          <w:p w14:paraId="331907F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56902</w:t>
            </w:r>
          </w:p>
        </w:tc>
        <w:tc>
          <w:tcPr>
            <w:tcW w:w="1196" w:type="dxa"/>
            <w:tcBorders>
              <w:top w:val="nil"/>
              <w:left w:val="nil"/>
              <w:bottom w:val="single" w:sz="4" w:space="0" w:color="auto"/>
              <w:right w:val="single" w:sz="4" w:space="0" w:color="auto"/>
            </w:tcBorders>
            <w:shd w:val="clear" w:color="auto" w:fill="auto"/>
            <w:vAlign w:val="center"/>
            <w:hideMark/>
          </w:tcPr>
          <w:p w14:paraId="6254A118"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BAUMANOMETRO</w:t>
            </w:r>
          </w:p>
        </w:tc>
        <w:tc>
          <w:tcPr>
            <w:tcW w:w="779" w:type="dxa"/>
            <w:tcBorders>
              <w:top w:val="nil"/>
              <w:left w:val="nil"/>
              <w:bottom w:val="single" w:sz="4" w:space="0" w:color="auto"/>
              <w:right w:val="single" w:sz="4" w:space="0" w:color="auto"/>
            </w:tcBorders>
            <w:shd w:val="clear" w:color="auto" w:fill="auto"/>
            <w:vAlign w:val="center"/>
            <w:hideMark/>
          </w:tcPr>
          <w:p w14:paraId="63B4FF4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31B2B77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155</w:t>
            </w:r>
          </w:p>
        </w:tc>
        <w:tc>
          <w:tcPr>
            <w:tcW w:w="743" w:type="dxa"/>
            <w:tcBorders>
              <w:top w:val="nil"/>
              <w:left w:val="nil"/>
              <w:bottom w:val="single" w:sz="4" w:space="0" w:color="auto"/>
              <w:right w:val="single" w:sz="4" w:space="0" w:color="auto"/>
            </w:tcBorders>
            <w:shd w:val="clear" w:color="auto" w:fill="auto"/>
            <w:noWrap/>
            <w:vAlign w:val="center"/>
            <w:hideMark/>
          </w:tcPr>
          <w:p w14:paraId="3035143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43" w:type="dxa"/>
            <w:tcBorders>
              <w:top w:val="nil"/>
              <w:left w:val="nil"/>
              <w:bottom w:val="single" w:sz="4" w:space="0" w:color="auto"/>
              <w:right w:val="single" w:sz="4" w:space="0" w:color="auto"/>
            </w:tcBorders>
            <w:shd w:val="clear" w:color="auto" w:fill="auto"/>
            <w:noWrap/>
            <w:vAlign w:val="center"/>
            <w:hideMark/>
          </w:tcPr>
          <w:p w14:paraId="7F546BF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25</w:t>
            </w:r>
          </w:p>
        </w:tc>
        <w:tc>
          <w:tcPr>
            <w:tcW w:w="794" w:type="dxa"/>
            <w:tcBorders>
              <w:top w:val="nil"/>
              <w:left w:val="nil"/>
              <w:bottom w:val="single" w:sz="4" w:space="0" w:color="auto"/>
              <w:right w:val="single" w:sz="4" w:space="0" w:color="auto"/>
            </w:tcBorders>
            <w:shd w:val="clear" w:color="auto" w:fill="auto"/>
            <w:noWrap/>
            <w:vAlign w:val="center"/>
            <w:hideMark/>
          </w:tcPr>
          <w:p w14:paraId="64BF16E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1DFA2D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4B761D8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0D5738E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center"/>
            <w:hideMark/>
          </w:tcPr>
          <w:p w14:paraId="662DE71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40</w:t>
            </w:r>
          </w:p>
        </w:tc>
        <w:tc>
          <w:tcPr>
            <w:tcW w:w="448" w:type="dxa"/>
            <w:tcBorders>
              <w:top w:val="nil"/>
              <w:left w:val="nil"/>
              <w:bottom w:val="single" w:sz="4" w:space="0" w:color="auto"/>
              <w:right w:val="single" w:sz="4" w:space="0" w:color="auto"/>
            </w:tcBorders>
            <w:shd w:val="clear" w:color="auto" w:fill="auto"/>
            <w:noWrap/>
            <w:vAlign w:val="center"/>
            <w:hideMark/>
          </w:tcPr>
          <w:p w14:paraId="0A07C8B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r>
      <w:tr w:rsidR="00637246" w:rsidRPr="00637246" w14:paraId="6E82DB4D"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BB414C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26</w:t>
            </w:r>
          </w:p>
        </w:tc>
        <w:tc>
          <w:tcPr>
            <w:tcW w:w="850" w:type="dxa"/>
            <w:tcBorders>
              <w:top w:val="nil"/>
              <w:left w:val="nil"/>
              <w:bottom w:val="single" w:sz="4" w:space="0" w:color="auto"/>
              <w:right w:val="single" w:sz="4" w:space="0" w:color="auto"/>
            </w:tcBorders>
            <w:shd w:val="clear" w:color="auto" w:fill="auto"/>
            <w:vAlign w:val="center"/>
            <w:hideMark/>
          </w:tcPr>
          <w:p w14:paraId="068EC95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I060200282</w:t>
            </w:r>
          </w:p>
        </w:tc>
        <w:tc>
          <w:tcPr>
            <w:tcW w:w="1033" w:type="dxa"/>
            <w:tcBorders>
              <w:top w:val="nil"/>
              <w:left w:val="nil"/>
              <w:bottom w:val="single" w:sz="4" w:space="0" w:color="auto"/>
              <w:right w:val="single" w:sz="4" w:space="0" w:color="auto"/>
            </w:tcBorders>
            <w:shd w:val="clear" w:color="auto" w:fill="auto"/>
            <w:vAlign w:val="center"/>
            <w:hideMark/>
          </w:tcPr>
          <w:p w14:paraId="2ECF431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56902</w:t>
            </w:r>
          </w:p>
        </w:tc>
        <w:tc>
          <w:tcPr>
            <w:tcW w:w="1196" w:type="dxa"/>
            <w:tcBorders>
              <w:top w:val="nil"/>
              <w:left w:val="nil"/>
              <w:bottom w:val="single" w:sz="4" w:space="0" w:color="auto"/>
              <w:right w:val="single" w:sz="4" w:space="0" w:color="auto"/>
            </w:tcBorders>
            <w:shd w:val="clear" w:color="auto" w:fill="auto"/>
            <w:vAlign w:val="center"/>
            <w:hideMark/>
          </w:tcPr>
          <w:p w14:paraId="604E529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ESTERILIZADOR O AUTOCLAVE</w:t>
            </w:r>
          </w:p>
        </w:tc>
        <w:tc>
          <w:tcPr>
            <w:tcW w:w="779" w:type="dxa"/>
            <w:tcBorders>
              <w:top w:val="nil"/>
              <w:left w:val="nil"/>
              <w:bottom w:val="single" w:sz="4" w:space="0" w:color="auto"/>
              <w:right w:val="single" w:sz="4" w:space="0" w:color="auto"/>
            </w:tcBorders>
            <w:shd w:val="clear" w:color="auto" w:fill="auto"/>
            <w:vAlign w:val="center"/>
            <w:hideMark/>
          </w:tcPr>
          <w:p w14:paraId="37C3B81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6A79EB2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743" w:type="dxa"/>
            <w:tcBorders>
              <w:top w:val="nil"/>
              <w:left w:val="nil"/>
              <w:bottom w:val="single" w:sz="4" w:space="0" w:color="auto"/>
              <w:right w:val="single" w:sz="4" w:space="0" w:color="auto"/>
            </w:tcBorders>
            <w:shd w:val="clear" w:color="auto" w:fill="auto"/>
            <w:noWrap/>
            <w:vAlign w:val="center"/>
            <w:hideMark/>
          </w:tcPr>
          <w:p w14:paraId="623FE64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8711B5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3632964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DBBC1B6"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37034B7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1473FB9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4087890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12</w:t>
            </w:r>
          </w:p>
        </w:tc>
        <w:tc>
          <w:tcPr>
            <w:tcW w:w="448" w:type="dxa"/>
            <w:tcBorders>
              <w:top w:val="nil"/>
              <w:left w:val="nil"/>
              <w:bottom w:val="single" w:sz="4" w:space="0" w:color="auto"/>
              <w:right w:val="single" w:sz="4" w:space="0" w:color="auto"/>
            </w:tcBorders>
            <w:shd w:val="clear" w:color="auto" w:fill="auto"/>
            <w:noWrap/>
            <w:vAlign w:val="center"/>
            <w:hideMark/>
          </w:tcPr>
          <w:p w14:paraId="2AA09BB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7D2AD782"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D2403A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27</w:t>
            </w:r>
          </w:p>
        </w:tc>
        <w:tc>
          <w:tcPr>
            <w:tcW w:w="850" w:type="dxa"/>
            <w:tcBorders>
              <w:top w:val="nil"/>
              <w:left w:val="nil"/>
              <w:bottom w:val="single" w:sz="4" w:space="0" w:color="auto"/>
              <w:right w:val="single" w:sz="4" w:space="0" w:color="auto"/>
            </w:tcBorders>
            <w:shd w:val="clear" w:color="auto" w:fill="auto"/>
            <w:noWrap/>
            <w:vAlign w:val="center"/>
            <w:hideMark/>
          </w:tcPr>
          <w:p w14:paraId="59ADAA2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I060600538</w:t>
            </w:r>
          </w:p>
        </w:tc>
        <w:tc>
          <w:tcPr>
            <w:tcW w:w="1033" w:type="dxa"/>
            <w:tcBorders>
              <w:top w:val="nil"/>
              <w:left w:val="nil"/>
              <w:bottom w:val="single" w:sz="4" w:space="0" w:color="auto"/>
              <w:right w:val="single" w:sz="4" w:space="0" w:color="auto"/>
            </w:tcBorders>
            <w:shd w:val="clear" w:color="auto" w:fill="auto"/>
            <w:noWrap/>
            <w:vAlign w:val="center"/>
            <w:hideMark/>
          </w:tcPr>
          <w:p w14:paraId="7664D39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56902</w:t>
            </w:r>
          </w:p>
        </w:tc>
        <w:tc>
          <w:tcPr>
            <w:tcW w:w="1196" w:type="dxa"/>
            <w:tcBorders>
              <w:top w:val="nil"/>
              <w:left w:val="nil"/>
              <w:bottom w:val="single" w:sz="4" w:space="0" w:color="auto"/>
              <w:right w:val="single" w:sz="4" w:space="0" w:color="auto"/>
            </w:tcBorders>
            <w:shd w:val="clear" w:color="auto" w:fill="auto"/>
            <w:noWrap/>
            <w:vAlign w:val="center"/>
            <w:hideMark/>
          </w:tcPr>
          <w:p w14:paraId="1515F74A"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INSTRUMENTAL</w:t>
            </w:r>
          </w:p>
        </w:tc>
        <w:tc>
          <w:tcPr>
            <w:tcW w:w="779" w:type="dxa"/>
            <w:tcBorders>
              <w:top w:val="nil"/>
              <w:left w:val="nil"/>
              <w:bottom w:val="single" w:sz="4" w:space="0" w:color="auto"/>
              <w:right w:val="single" w:sz="4" w:space="0" w:color="auto"/>
            </w:tcBorders>
            <w:shd w:val="clear" w:color="auto" w:fill="auto"/>
            <w:vAlign w:val="center"/>
            <w:hideMark/>
          </w:tcPr>
          <w:p w14:paraId="06BC849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09382D6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177</w:t>
            </w:r>
          </w:p>
        </w:tc>
        <w:tc>
          <w:tcPr>
            <w:tcW w:w="743" w:type="dxa"/>
            <w:tcBorders>
              <w:top w:val="nil"/>
              <w:left w:val="nil"/>
              <w:bottom w:val="single" w:sz="4" w:space="0" w:color="auto"/>
              <w:right w:val="single" w:sz="4" w:space="0" w:color="auto"/>
            </w:tcBorders>
            <w:shd w:val="clear" w:color="auto" w:fill="auto"/>
            <w:noWrap/>
            <w:vAlign w:val="center"/>
            <w:hideMark/>
          </w:tcPr>
          <w:p w14:paraId="4B320B34"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17</w:t>
            </w:r>
          </w:p>
        </w:tc>
        <w:tc>
          <w:tcPr>
            <w:tcW w:w="743" w:type="dxa"/>
            <w:tcBorders>
              <w:top w:val="nil"/>
              <w:left w:val="nil"/>
              <w:bottom w:val="single" w:sz="4" w:space="0" w:color="auto"/>
              <w:right w:val="single" w:sz="4" w:space="0" w:color="auto"/>
            </w:tcBorders>
            <w:shd w:val="clear" w:color="auto" w:fill="auto"/>
            <w:noWrap/>
            <w:vAlign w:val="center"/>
            <w:hideMark/>
          </w:tcPr>
          <w:p w14:paraId="59E4945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18</w:t>
            </w:r>
          </w:p>
        </w:tc>
        <w:tc>
          <w:tcPr>
            <w:tcW w:w="794" w:type="dxa"/>
            <w:tcBorders>
              <w:top w:val="nil"/>
              <w:left w:val="nil"/>
              <w:bottom w:val="single" w:sz="4" w:space="0" w:color="auto"/>
              <w:right w:val="single" w:sz="4" w:space="0" w:color="auto"/>
            </w:tcBorders>
            <w:shd w:val="clear" w:color="auto" w:fill="auto"/>
            <w:noWrap/>
            <w:vAlign w:val="center"/>
            <w:hideMark/>
          </w:tcPr>
          <w:p w14:paraId="311CC91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385C5E1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26</w:t>
            </w:r>
          </w:p>
        </w:tc>
        <w:tc>
          <w:tcPr>
            <w:tcW w:w="743" w:type="dxa"/>
            <w:tcBorders>
              <w:top w:val="nil"/>
              <w:left w:val="nil"/>
              <w:bottom w:val="single" w:sz="4" w:space="0" w:color="auto"/>
              <w:right w:val="single" w:sz="4" w:space="0" w:color="auto"/>
            </w:tcBorders>
            <w:shd w:val="clear" w:color="auto" w:fill="auto"/>
            <w:noWrap/>
            <w:vAlign w:val="center"/>
            <w:hideMark/>
          </w:tcPr>
          <w:p w14:paraId="4A934CA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19</w:t>
            </w:r>
          </w:p>
        </w:tc>
        <w:tc>
          <w:tcPr>
            <w:tcW w:w="743" w:type="dxa"/>
            <w:tcBorders>
              <w:top w:val="nil"/>
              <w:left w:val="nil"/>
              <w:bottom w:val="single" w:sz="4" w:space="0" w:color="auto"/>
              <w:right w:val="single" w:sz="4" w:space="0" w:color="auto"/>
            </w:tcBorders>
            <w:shd w:val="clear" w:color="auto" w:fill="auto"/>
            <w:noWrap/>
            <w:vAlign w:val="center"/>
            <w:hideMark/>
          </w:tcPr>
          <w:p w14:paraId="0FF1C0B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17</w:t>
            </w:r>
          </w:p>
        </w:tc>
        <w:tc>
          <w:tcPr>
            <w:tcW w:w="743" w:type="dxa"/>
            <w:tcBorders>
              <w:top w:val="nil"/>
              <w:left w:val="nil"/>
              <w:bottom w:val="single" w:sz="4" w:space="0" w:color="auto"/>
              <w:right w:val="single" w:sz="4" w:space="0" w:color="auto"/>
            </w:tcBorders>
            <w:shd w:val="clear" w:color="auto" w:fill="auto"/>
            <w:noWrap/>
            <w:vAlign w:val="center"/>
            <w:hideMark/>
          </w:tcPr>
          <w:p w14:paraId="487B494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448" w:type="dxa"/>
            <w:tcBorders>
              <w:top w:val="nil"/>
              <w:left w:val="nil"/>
              <w:bottom w:val="single" w:sz="4" w:space="0" w:color="auto"/>
              <w:right w:val="single" w:sz="4" w:space="0" w:color="auto"/>
            </w:tcBorders>
            <w:shd w:val="clear" w:color="auto" w:fill="auto"/>
            <w:noWrap/>
            <w:vAlign w:val="center"/>
            <w:hideMark/>
          </w:tcPr>
          <w:p w14:paraId="3CB815D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r>
      <w:tr w:rsidR="00637246" w:rsidRPr="00637246" w14:paraId="57E4D6F9"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F9A807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28</w:t>
            </w:r>
          </w:p>
        </w:tc>
        <w:tc>
          <w:tcPr>
            <w:tcW w:w="850" w:type="dxa"/>
            <w:tcBorders>
              <w:top w:val="nil"/>
              <w:left w:val="nil"/>
              <w:bottom w:val="single" w:sz="4" w:space="0" w:color="auto"/>
              <w:right w:val="single" w:sz="4" w:space="0" w:color="auto"/>
            </w:tcBorders>
            <w:shd w:val="clear" w:color="auto" w:fill="auto"/>
            <w:vAlign w:val="center"/>
            <w:hideMark/>
          </w:tcPr>
          <w:p w14:paraId="153F91AE"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I450400146</w:t>
            </w:r>
          </w:p>
        </w:tc>
        <w:tc>
          <w:tcPr>
            <w:tcW w:w="1033" w:type="dxa"/>
            <w:tcBorders>
              <w:top w:val="nil"/>
              <w:left w:val="nil"/>
              <w:bottom w:val="single" w:sz="4" w:space="0" w:color="auto"/>
              <w:right w:val="single" w:sz="4" w:space="0" w:color="auto"/>
            </w:tcBorders>
            <w:shd w:val="clear" w:color="auto" w:fill="auto"/>
            <w:vAlign w:val="center"/>
            <w:hideMark/>
          </w:tcPr>
          <w:p w14:paraId="42C46D1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196" w:type="dxa"/>
            <w:tcBorders>
              <w:top w:val="nil"/>
              <w:left w:val="nil"/>
              <w:bottom w:val="single" w:sz="4" w:space="0" w:color="auto"/>
              <w:right w:val="single" w:sz="4" w:space="0" w:color="auto"/>
            </w:tcBorders>
            <w:shd w:val="clear" w:color="auto" w:fill="auto"/>
            <w:vAlign w:val="center"/>
            <w:hideMark/>
          </w:tcPr>
          <w:p w14:paraId="049A03FE"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GABINETE UNIVERSAL</w:t>
            </w:r>
          </w:p>
        </w:tc>
        <w:tc>
          <w:tcPr>
            <w:tcW w:w="779" w:type="dxa"/>
            <w:tcBorders>
              <w:top w:val="nil"/>
              <w:left w:val="nil"/>
              <w:bottom w:val="single" w:sz="4" w:space="0" w:color="auto"/>
              <w:right w:val="single" w:sz="4" w:space="0" w:color="auto"/>
            </w:tcBorders>
            <w:shd w:val="clear" w:color="auto" w:fill="auto"/>
            <w:vAlign w:val="center"/>
            <w:hideMark/>
          </w:tcPr>
          <w:p w14:paraId="2397EBA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16396C3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center"/>
            <w:hideMark/>
          </w:tcPr>
          <w:p w14:paraId="33F888E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60A94F2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5A4F46D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2E5D899D"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557507E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center"/>
            <w:hideMark/>
          </w:tcPr>
          <w:p w14:paraId="05BD07C8"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center"/>
            <w:hideMark/>
          </w:tcPr>
          <w:p w14:paraId="3FE0357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448" w:type="dxa"/>
            <w:tcBorders>
              <w:top w:val="nil"/>
              <w:left w:val="nil"/>
              <w:bottom w:val="single" w:sz="4" w:space="0" w:color="auto"/>
              <w:right w:val="single" w:sz="4" w:space="0" w:color="auto"/>
            </w:tcBorders>
            <w:shd w:val="clear" w:color="auto" w:fill="auto"/>
            <w:noWrap/>
            <w:vAlign w:val="center"/>
            <w:hideMark/>
          </w:tcPr>
          <w:p w14:paraId="1770A7D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r w:rsidR="00637246" w:rsidRPr="00637246" w14:paraId="6C828245" w14:textId="77777777" w:rsidTr="00637246">
        <w:trPr>
          <w:trHeight w:val="300"/>
          <w:jc w:val="center"/>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117FAC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29</w:t>
            </w:r>
          </w:p>
        </w:tc>
        <w:tc>
          <w:tcPr>
            <w:tcW w:w="850" w:type="dxa"/>
            <w:tcBorders>
              <w:top w:val="nil"/>
              <w:left w:val="nil"/>
              <w:bottom w:val="single" w:sz="4" w:space="0" w:color="auto"/>
              <w:right w:val="single" w:sz="4" w:space="0" w:color="auto"/>
            </w:tcBorders>
            <w:shd w:val="clear" w:color="auto" w:fill="auto"/>
            <w:vAlign w:val="center"/>
            <w:hideMark/>
          </w:tcPr>
          <w:p w14:paraId="0FFD7D5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I090000478</w:t>
            </w:r>
          </w:p>
        </w:tc>
        <w:tc>
          <w:tcPr>
            <w:tcW w:w="1033" w:type="dxa"/>
            <w:tcBorders>
              <w:top w:val="nil"/>
              <w:left w:val="nil"/>
              <w:bottom w:val="single" w:sz="4" w:space="0" w:color="auto"/>
              <w:right w:val="single" w:sz="4" w:space="0" w:color="auto"/>
            </w:tcBorders>
            <w:shd w:val="clear" w:color="auto" w:fill="auto"/>
            <w:vAlign w:val="center"/>
            <w:hideMark/>
          </w:tcPr>
          <w:p w14:paraId="0ABE378B"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51101</w:t>
            </w:r>
          </w:p>
        </w:tc>
        <w:tc>
          <w:tcPr>
            <w:tcW w:w="1196" w:type="dxa"/>
            <w:tcBorders>
              <w:top w:val="nil"/>
              <w:left w:val="nil"/>
              <w:bottom w:val="single" w:sz="4" w:space="0" w:color="auto"/>
              <w:right w:val="single" w:sz="4" w:space="0" w:color="auto"/>
            </w:tcBorders>
            <w:shd w:val="clear" w:color="auto" w:fill="auto"/>
            <w:vAlign w:val="center"/>
            <w:hideMark/>
          </w:tcPr>
          <w:p w14:paraId="3E6592AB" w14:textId="77777777" w:rsidR="00637246" w:rsidRPr="00637246" w:rsidRDefault="00637246" w:rsidP="00637246">
            <w:pPr>
              <w:rPr>
                <w:rFonts w:ascii="Calibri" w:hAnsi="Calibri"/>
                <w:color w:val="000000"/>
                <w:sz w:val="14"/>
                <w:szCs w:val="14"/>
                <w:lang w:val="es-MX" w:eastAsia="es-MX"/>
              </w:rPr>
            </w:pPr>
            <w:r w:rsidRPr="00637246">
              <w:rPr>
                <w:rFonts w:ascii="Calibri" w:hAnsi="Calibri"/>
                <w:color w:val="000000"/>
                <w:sz w:val="14"/>
                <w:szCs w:val="14"/>
                <w:lang w:val="es-MX" w:eastAsia="es-MX"/>
              </w:rPr>
              <w:t>MESA MAYO PORTA INSTRUMENTAL</w:t>
            </w:r>
          </w:p>
        </w:tc>
        <w:tc>
          <w:tcPr>
            <w:tcW w:w="779" w:type="dxa"/>
            <w:tcBorders>
              <w:top w:val="nil"/>
              <w:left w:val="nil"/>
              <w:bottom w:val="single" w:sz="4" w:space="0" w:color="auto"/>
              <w:right w:val="single" w:sz="4" w:space="0" w:color="auto"/>
            </w:tcBorders>
            <w:shd w:val="clear" w:color="auto" w:fill="auto"/>
            <w:vAlign w:val="center"/>
            <w:hideMark/>
          </w:tcPr>
          <w:p w14:paraId="59B89109"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pieza</w:t>
            </w:r>
          </w:p>
        </w:tc>
        <w:tc>
          <w:tcPr>
            <w:tcW w:w="779" w:type="dxa"/>
            <w:tcBorders>
              <w:top w:val="nil"/>
              <w:left w:val="nil"/>
              <w:bottom w:val="single" w:sz="4" w:space="0" w:color="auto"/>
              <w:right w:val="single" w:sz="4" w:space="0" w:color="auto"/>
            </w:tcBorders>
            <w:shd w:val="clear" w:color="auto" w:fill="auto"/>
            <w:noWrap/>
            <w:vAlign w:val="center"/>
            <w:hideMark/>
          </w:tcPr>
          <w:p w14:paraId="18A0DF70"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110</w:t>
            </w:r>
          </w:p>
        </w:tc>
        <w:tc>
          <w:tcPr>
            <w:tcW w:w="743" w:type="dxa"/>
            <w:tcBorders>
              <w:top w:val="nil"/>
              <w:left w:val="nil"/>
              <w:bottom w:val="single" w:sz="4" w:space="0" w:color="auto"/>
              <w:right w:val="single" w:sz="4" w:space="0" w:color="auto"/>
            </w:tcBorders>
            <w:shd w:val="clear" w:color="auto" w:fill="auto"/>
            <w:noWrap/>
            <w:vAlign w:val="bottom"/>
            <w:hideMark/>
          </w:tcPr>
          <w:p w14:paraId="6EA88501"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43" w:type="dxa"/>
            <w:tcBorders>
              <w:top w:val="nil"/>
              <w:left w:val="nil"/>
              <w:bottom w:val="single" w:sz="4" w:space="0" w:color="auto"/>
              <w:right w:val="single" w:sz="4" w:space="0" w:color="auto"/>
            </w:tcBorders>
            <w:shd w:val="clear" w:color="auto" w:fill="auto"/>
            <w:noWrap/>
            <w:vAlign w:val="bottom"/>
            <w:hideMark/>
          </w:tcPr>
          <w:p w14:paraId="520375D7"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20</w:t>
            </w:r>
          </w:p>
        </w:tc>
        <w:tc>
          <w:tcPr>
            <w:tcW w:w="794" w:type="dxa"/>
            <w:tcBorders>
              <w:top w:val="nil"/>
              <w:left w:val="nil"/>
              <w:bottom w:val="single" w:sz="4" w:space="0" w:color="auto"/>
              <w:right w:val="single" w:sz="4" w:space="0" w:color="auto"/>
            </w:tcBorders>
            <w:shd w:val="clear" w:color="auto" w:fill="auto"/>
            <w:noWrap/>
            <w:vAlign w:val="bottom"/>
            <w:hideMark/>
          </w:tcPr>
          <w:p w14:paraId="69CCAA52"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c>
          <w:tcPr>
            <w:tcW w:w="743" w:type="dxa"/>
            <w:tcBorders>
              <w:top w:val="nil"/>
              <w:left w:val="nil"/>
              <w:bottom w:val="single" w:sz="4" w:space="0" w:color="auto"/>
              <w:right w:val="single" w:sz="4" w:space="0" w:color="auto"/>
            </w:tcBorders>
            <w:shd w:val="clear" w:color="auto" w:fill="auto"/>
            <w:noWrap/>
            <w:vAlign w:val="bottom"/>
            <w:hideMark/>
          </w:tcPr>
          <w:p w14:paraId="6BAEF73C"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bottom"/>
            <w:hideMark/>
          </w:tcPr>
          <w:p w14:paraId="324FA4C5"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15</w:t>
            </w:r>
          </w:p>
        </w:tc>
        <w:tc>
          <w:tcPr>
            <w:tcW w:w="743" w:type="dxa"/>
            <w:tcBorders>
              <w:top w:val="nil"/>
              <w:left w:val="nil"/>
              <w:bottom w:val="single" w:sz="4" w:space="0" w:color="auto"/>
              <w:right w:val="single" w:sz="4" w:space="0" w:color="auto"/>
            </w:tcBorders>
            <w:shd w:val="clear" w:color="auto" w:fill="auto"/>
            <w:noWrap/>
            <w:vAlign w:val="bottom"/>
            <w:hideMark/>
          </w:tcPr>
          <w:p w14:paraId="3470E9AA"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10</w:t>
            </w:r>
          </w:p>
        </w:tc>
        <w:tc>
          <w:tcPr>
            <w:tcW w:w="743" w:type="dxa"/>
            <w:tcBorders>
              <w:top w:val="nil"/>
              <w:left w:val="nil"/>
              <w:bottom w:val="single" w:sz="4" w:space="0" w:color="auto"/>
              <w:right w:val="single" w:sz="4" w:space="0" w:color="auto"/>
            </w:tcBorders>
            <w:shd w:val="clear" w:color="auto" w:fill="auto"/>
            <w:noWrap/>
            <w:vAlign w:val="bottom"/>
            <w:hideMark/>
          </w:tcPr>
          <w:p w14:paraId="6AC0FF43"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30</w:t>
            </w:r>
          </w:p>
        </w:tc>
        <w:tc>
          <w:tcPr>
            <w:tcW w:w="448" w:type="dxa"/>
            <w:tcBorders>
              <w:top w:val="nil"/>
              <w:left w:val="nil"/>
              <w:bottom w:val="single" w:sz="4" w:space="0" w:color="auto"/>
              <w:right w:val="single" w:sz="4" w:space="0" w:color="auto"/>
            </w:tcBorders>
            <w:shd w:val="clear" w:color="auto" w:fill="auto"/>
            <w:noWrap/>
            <w:vAlign w:val="bottom"/>
            <w:hideMark/>
          </w:tcPr>
          <w:p w14:paraId="090DABBF" w14:textId="77777777" w:rsidR="00637246" w:rsidRPr="00637246" w:rsidRDefault="00637246" w:rsidP="00637246">
            <w:pPr>
              <w:jc w:val="center"/>
              <w:rPr>
                <w:rFonts w:ascii="Calibri" w:hAnsi="Calibri"/>
                <w:color w:val="000000"/>
                <w:sz w:val="14"/>
                <w:szCs w:val="14"/>
                <w:lang w:val="es-MX" w:eastAsia="es-MX"/>
              </w:rPr>
            </w:pPr>
            <w:r w:rsidRPr="00637246">
              <w:rPr>
                <w:rFonts w:ascii="Calibri" w:hAnsi="Calibri"/>
                <w:color w:val="000000"/>
                <w:sz w:val="14"/>
                <w:szCs w:val="14"/>
                <w:lang w:val="es-MX" w:eastAsia="es-MX"/>
              </w:rPr>
              <w:t>0</w:t>
            </w:r>
          </w:p>
        </w:tc>
      </w:tr>
    </w:tbl>
    <w:p w14:paraId="76B2B7D1" w14:textId="77777777" w:rsidR="00637246" w:rsidRDefault="00637246" w:rsidP="00203F50">
      <w:pPr>
        <w:ind w:left="709"/>
        <w:jc w:val="both"/>
        <w:rPr>
          <w:rFonts w:ascii="Calibri" w:hAnsi="Calibri" w:cs="Calibri"/>
          <w:b/>
        </w:rPr>
      </w:pPr>
    </w:p>
    <w:p w14:paraId="4142C3D6" w14:textId="77777777" w:rsidR="00637246" w:rsidRDefault="00637246" w:rsidP="00203F50">
      <w:pPr>
        <w:ind w:left="709"/>
        <w:jc w:val="both"/>
        <w:rPr>
          <w:rFonts w:ascii="Calibri" w:hAnsi="Calibri" w:cs="Calibri"/>
          <w:b/>
        </w:rPr>
      </w:pPr>
    </w:p>
    <w:p w14:paraId="0C9536C6" w14:textId="7F0ED8AA"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00C11458">
        <w:rPr>
          <w:rFonts w:ascii="Calibri" w:hAnsi="Calibri" w:cs="Calibri"/>
          <w:b/>
        </w:rPr>
        <w:t xml:space="preserve"> </w:t>
      </w:r>
      <w:r w:rsidR="00C11458" w:rsidRPr="00F336BA">
        <w:rPr>
          <w:rFonts w:ascii="Calibri" w:hAnsi="Calibri"/>
          <w:b/>
        </w:rPr>
        <w:t xml:space="preserve">del </w:t>
      </w:r>
      <w:r w:rsidR="00D06DA1">
        <w:rPr>
          <w:rFonts w:ascii="Calibri" w:hAnsi="Calibri" w:cs="Arial"/>
          <w:b/>
        </w:rPr>
        <w:t>MOBILIARIO DE OFICINA, MÉDICO, EQUIPO MENOR E INSTRUMENTAL</w:t>
      </w:r>
      <w:r w:rsidRPr="00F336BA">
        <w:rPr>
          <w:rFonts w:ascii="Calibri" w:hAnsi="Calibri" w:cs="Calibri"/>
          <w:b/>
        </w:rPr>
        <w:t>:</w:t>
      </w:r>
    </w:p>
    <w:p w14:paraId="53630BCA" w14:textId="77777777" w:rsidR="00ED4597" w:rsidRPr="00183705" w:rsidRDefault="00ED4597" w:rsidP="00ED4597">
      <w:pPr>
        <w:tabs>
          <w:tab w:val="left" w:pos="851"/>
          <w:tab w:val="right" w:pos="1276"/>
        </w:tabs>
        <w:ind w:left="709"/>
        <w:jc w:val="both"/>
        <w:rPr>
          <w:rFonts w:ascii="Calibri" w:hAnsi="Calibri"/>
          <w:b/>
          <w:bCs/>
        </w:rPr>
      </w:pPr>
    </w:p>
    <w:p w14:paraId="19C837A0" w14:textId="0EAE7734"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w:t>
      </w:r>
      <w:r w:rsidR="00C13D71" w:rsidRPr="00183705">
        <w:rPr>
          <w:rFonts w:ascii="Calibri" w:hAnsi="Calibri" w:cs="Arial"/>
        </w:rPr>
        <w:t xml:space="preserve">proporcionará </w:t>
      </w:r>
      <w:r w:rsidR="00C13D71">
        <w:rPr>
          <w:rFonts w:ascii="Calibri" w:hAnsi="Calibri" w:cs="Arial"/>
        </w:rPr>
        <w:t>el</w:t>
      </w:r>
      <w:r w:rsidR="00C13D71" w:rsidRPr="00183705">
        <w:rPr>
          <w:rFonts w:ascii="Calibri" w:hAnsi="Calibri" w:cs="Arial"/>
        </w:rPr>
        <w:t xml:space="preserve"> </w:t>
      </w:r>
      <w:r w:rsidR="00D06DA1">
        <w:rPr>
          <w:rFonts w:ascii="Calibri" w:hAnsi="Calibri" w:cs="Arial"/>
        </w:rPr>
        <w:t>MOBILIARIO DE OFICINA, MÉDICO, EQUIPO MENOR E INSTRUMENTAL</w:t>
      </w:r>
      <w:r w:rsidR="00C13D71" w:rsidRPr="00F336BA">
        <w:rPr>
          <w:rFonts w:ascii="Calibri" w:hAnsi="Calibri" w:cs="Arial"/>
        </w:rPr>
        <w:t>, de</w:t>
      </w:r>
      <w:r w:rsidR="00C13D71" w:rsidRPr="00183705">
        <w:rPr>
          <w:rFonts w:ascii="Calibri" w:hAnsi="Calibri" w:cs="Arial"/>
        </w:rPr>
        <w:t xml:space="preserve"> acuerdo a su propuesta técnica presentada y evaluada por el comité técnico que designe la convocante.</w:t>
      </w:r>
    </w:p>
    <w:p w14:paraId="310AB68A" w14:textId="77777777" w:rsidR="009054F7" w:rsidRDefault="009054F7" w:rsidP="009054F7">
      <w:pPr>
        <w:ind w:left="709" w:right="-1"/>
        <w:jc w:val="both"/>
        <w:rPr>
          <w:rFonts w:ascii="Calibri" w:hAnsi="Calibri" w:cs="Arial"/>
        </w:rPr>
      </w:pPr>
    </w:p>
    <w:p w14:paraId="03099591" w14:textId="1A9B56E0" w:rsidR="00C11458" w:rsidRPr="00C11458" w:rsidRDefault="00C11458" w:rsidP="00C11458">
      <w:pPr>
        <w:pStyle w:val="Default"/>
        <w:ind w:left="708"/>
        <w:jc w:val="both"/>
        <w:rPr>
          <w:rFonts w:ascii="Calibri" w:hAnsi="Calibri" w:cs="Arial"/>
          <w:color w:val="auto"/>
          <w:sz w:val="20"/>
          <w:szCs w:val="20"/>
          <w:lang w:val="es-ES_tradnl" w:eastAsia="es-ES"/>
        </w:rPr>
      </w:pPr>
      <w:r w:rsidRPr="00C11458">
        <w:rPr>
          <w:rFonts w:ascii="Calibri" w:hAnsi="Calibri" w:cs="Arial"/>
          <w:color w:val="auto"/>
          <w:sz w:val="20"/>
          <w:szCs w:val="20"/>
          <w:lang w:val="es-ES_tradnl" w:eastAsia="es-ES"/>
        </w:rPr>
        <w:t xml:space="preserve">Transportación: la transportación </w:t>
      </w:r>
      <w:r w:rsidRPr="00F336BA">
        <w:rPr>
          <w:rFonts w:ascii="Calibri" w:hAnsi="Calibri" w:cs="Arial"/>
          <w:color w:val="auto"/>
          <w:sz w:val="20"/>
          <w:szCs w:val="20"/>
          <w:lang w:val="es-ES_tradnl" w:eastAsia="es-ES"/>
        </w:rPr>
        <w:t xml:space="preserve">del </w:t>
      </w:r>
      <w:r w:rsidR="00D06DA1">
        <w:rPr>
          <w:rFonts w:ascii="Calibri" w:hAnsi="Calibri" w:cs="Arial"/>
          <w:color w:val="auto"/>
          <w:sz w:val="20"/>
          <w:szCs w:val="20"/>
          <w:lang w:val="es-ES_tradnl" w:eastAsia="es-ES"/>
        </w:rPr>
        <w:t>MOBILIARIO DE OFICINA, MÉDICO, EQUIPO MENOR E INSTRUMENTAL</w:t>
      </w:r>
      <w:r w:rsidRPr="00F336BA">
        <w:rPr>
          <w:rFonts w:ascii="Calibri" w:hAnsi="Calibri" w:cs="Arial"/>
          <w:color w:val="auto"/>
          <w:sz w:val="20"/>
          <w:szCs w:val="20"/>
          <w:lang w:val="es-ES_tradnl" w:eastAsia="es-ES"/>
        </w:rPr>
        <w:t xml:space="preserve"> y</w:t>
      </w:r>
      <w:r w:rsidRPr="00C11458">
        <w:rPr>
          <w:rFonts w:ascii="Calibri" w:hAnsi="Calibri" w:cs="Arial"/>
          <w:color w:val="auto"/>
          <w:sz w:val="20"/>
          <w:szCs w:val="20"/>
          <w:lang w:val="es-ES_tradnl" w:eastAsia="es-ES"/>
        </w:rPr>
        <w:t xml:space="preserve"> las maniobras de carga y descarga en el andén del lugar de entrega serán por cuenta y riesgo del licitante que resulte con adjudicación. </w:t>
      </w:r>
    </w:p>
    <w:p w14:paraId="21BB8F74" w14:textId="77777777" w:rsidR="00C11458" w:rsidRPr="00C11458" w:rsidRDefault="00C11458" w:rsidP="00C11458">
      <w:pPr>
        <w:pStyle w:val="Default"/>
        <w:jc w:val="both"/>
        <w:rPr>
          <w:rFonts w:ascii="Calibri" w:hAnsi="Calibri" w:cs="Arial"/>
          <w:color w:val="auto"/>
          <w:sz w:val="20"/>
          <w:szCs w:val="20"/>
          <w:lang w:val="es-ES_tradnl" w:eastAsia="es-ES"/>
        </w:rPr>
      </w:pPr>
    </w:p>
    <w:p w14:paraId="337B1C53" w14:textId="77777777" w:rsidR="00C11458" w:rsidRDefault="00C11458" w:rsidP="00C11458">
      <w:pPr>
        <w:ind w:left="708" w:right="-1"/>
        <w:jc w:val="both"/>
        <w:rPr>
          <w:rFonts w:ascii="Calibri" w:hAnsi="Calibri" w:cs="Arial"/>
        </w:rPr>
      </w:pPr>
      <w:r w:rsidRPr="00C11458">
        <w:rPr>
          <w:rFonts w:ascii="Calibri" w:hAnsi="Calibri" w:cs="Arial"/>
        </w:rPr>
        <w:t>No será aceptada condición alguna en cuanto a cargos adicionales por concepto de fletes, maniobras de carga y descarga, seguros u otros costos adicionales para la convocante.</w:t>
      </w:r>
    </w:p>
    <w:p w14:paraId="14FA7C10" w14:textId="77777777" w:rsidR="00C11458" w:rsidRPr="00C11458" w:rsidRDefault="00C11458" w:rsidP="00C11458">
      <w:pPr>
        <w:ind w:right="-1"/>
        <w:jc w:val="both"/>
        <w:rPr>
          <w:rFonts w:ascii="Calibri" w:hAnsi="Calibri" w:cs="Arial"/>
        </w:rPr>
      </w:pPr>
    </w:p>
    <w:p w14:paraId="68763878" w14:textId="15CDB3C4" w:rsidR="00C11458" w:rsidRPr="00C11458" w:rsidRDefault="00C11458" w:rsidP="00C11458">
      <w:pPr>
        <w:ind w:left="708" w:right="-1" w:firstLine="1"/>
        <w:jc w:val="both"/>
        <w:rPr>
          <w:rFonts w:ascii="Calibri" w:hAnsi="Calibri" w:cs="Arial"/>
        </w:rPr>
      </w:pPr>
      <w:r w:rsidRPr="00C11458">
        <w:rPr>
          <w:rFonts w:ascii="Calibri" w:hAnsi="Calibri" w:cs="Arial"/>
        </w:rPr>
        <w:t xml:space="preserve">Si en la entrega </w:t>
      </w:r>
      <w:r w:rsidRPr="00F336BA">
        <w:rPr>
          <w:rFonts w:ascii="Calibri" w:hAnsi="Calibri" w:cs="Arial"/>
        </w:rPr>
        <w:t xml:space="preserve">del </w:t>
      </w:r>
      <w:r w:rsidR="00D06DA1">
        <w:rPr>
          <w:rFonts w:ascii="Calibri" w:hAnsi="Calibri" w:cs="Arial"/>
        </w:rPr>
        <w:t>MOBILIARIO DE OFICINA, MÉDICO, EQUIPO MENOR E INSTRUMENTAL</w:t>
      </w:r>
      <w:r w:rsidRPr="00F336BA">
        <w:rPr>
          <w:rFonts w:ascii="Calibri" w:hAnsi="Calibri" w:cs="Arial"/>
        </w:rPr>
        <w:t xml:space="preserve"> se</w:t>
      </w:r>
      <w:r w:rsidRPr="00C11458">
        <w:rPr>
          <w:rFonts w:ascii="Calibri" w:hAnsi="Calibri" w:cs="Arial"/>
        </w:rPr>
        <w:t xml:space="preserve"> identifican defectos que afecten su calidad y funcionalidad, la convocante procederá a no aceptar los mismos. </w:t>
      </w:r>
    </w:p>
    <w:p w14:paraId="1A613873" w14:textId="77777777" w:rsidR="00C11458" w:rsidRPr="005A5E80" w:rsidRDefault="00C11458" w:rsidP="00C11458">
      <w:pPr>
        <w:pStyle w:val="Default"/>
        <w:jc w:val="both"/>
        <w:rPr>
          <w:sz w:val="20"/>
          <w:szCs w:val="20"/>
        </w:rPr>
      </w:pPr>
    </w:p>
    <w:p w14:paraId="1EBF59FD" w14:textId="431F9EB9"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C11458">
        <w:rPr>
          <w:rFonts w:ascii="Calibri" w:hAnsi="Calibri"/>
          <w:b/>
        </w:rPr>
        <w:t>del</w:t>
      </w:r>
      <w:r w:rsidR="009054F7" w:rsidRPr="00B23923">
        <w:rPr>
          <w:rFonts w:ascii="Calibri" w:hAnsi="Calibri"/>
          <w:b/>
        </w:rPr>
        <w:t xml:space="preserve"> </w:t>
      </w:r>
      <w:r w:rsidR="00D06DA1">
        <w:rPr>
          <w:rFonts w:ascii="Calibri" w:hAnsi="Calibri" w:cs="Arial"/>
          <w:b/>
        </w:rPr>
        <w:t>MOBILIARIO DE OFICINA, MÉDICO, EQUIPO MENOR E INSTRUMENTAL</w:t>
      </w:r>
      <w:r w:rsidR="00DB796B" w:rsidRPr="00B23923">
        <w:rPr>
          <w:rFonts w:ascii="Calibri" w:hAnsi="Calibri"/>
          <w:b/>
        </w:rPr>
        <w:t>:</w:t>
      </w:r>
    </w:p>
    <w:p w14:paraId="2DEBF9F5" w14:textId="77777777" w:rsidR="00ED4597" w:rsidRPr="00183705" w:rsidRDefault="00ED4597" w:rsidP="00ED4597">
      <w:pPr>
        <w:ind w:left="709"/>
        <w:jc w:val="both"/>
        <w:rPr>
          <w:rFonts w:ascii="Calibri" w:hAnsi="Calibri"/>
        </w:rPr>
      </w:pPr>
    </w:p>
    <w:p w14:paraId="50E0E493" w14:textId="6E8F7694" w:rsidR="00ED4597" w:rsidRPr="00183705" w:rsidRDefault="003D3A9B" w:rsidP="00ED4597">
      <w:pPr>
        <w:ind w:left="709"/>
        <w:jc w:val="both"/>
        <w:rPr>
          <w:rFonts w:ascii="Calibri" w:hAnsi="Calibri"/>
        </w:rPr>
      </w:pPr>
      <w:r>
        <w:rPr>
          <w:rFonts w:ascii="Calibri" w:hAnsi="Calibri"/>
        </w:rPr>
        <w:t xml:space="preserve">El período de garantía </w:t>
      </w:r>
      <w:r w:rsidR="00206124">
        <w:rPr>
          <w:rFonts w:ascii="Calibri" w:hAnsi="Calibri"/>
        </w:rPr>
        <w:t xml:space="preserve">del </w:t>
      </w:r>
      <w:r w:rsidR="00D06DA1">
        <w:rPr>
          <w:rFonts w:ascii="Calibri" w:hAnsi="Calibri" w:cs="Arial"/>
        </w:rPr>
        <w:t>MOBILIARIO DE OFICINA, MÉDICO, EQUIPO MENOR E INSTRUMENTAL</w:t>
      </w:r>
      <w:r w:rsidR="00206124" w:rsidRPr="00F336BA">
        <w:rPr>
          <w:rFonts w:ascii="Calibri" w:hAnsi="Calibri"/>
        </w:rPr>
        <w:t>,</w:t>
      </w:r>
      <w:r w:rsidR="00206124" w:rsidRPr="00183705">
        <w:rPr>
          <w:rFonts w:ascii="Calibri" w:hAnsi="Calibri"/>
        </w:rPr>
        <w:t xml:space="preserve"> objeto de este concurso </w:t>
      </w:r>
      <w:r w:rsidR="009054F7" w:rsidRPr="00183705">
        <w:rPr>
          <w:rFonts w:ascii="Calibri" w:hAnsi="Calibri"/>
        </w:rPr>
        <w:t xml:space="preserve">estará sujeta, </w:t>
      </w:r>
      <w:r w:rsidR="009054F7" w:rsidRPr="00F336BA">
        <w:rPr>
          <w:rFonts w:ascii="Calibri" w:hAnsi="Calibri"/>
        </w:rPr>
        <w:t>como mínimo a un año, contado</w:t>
      </w:r>
      <w:r w:rsidR="009054F7" w:rsidRPr="00183705">
        <w:rPr>
          <w:rFonts w:ascii="Calibri" w:hAnsi="Calibri"/>
        </w:rPr>
        <w:t xml:space="preserve"> a partir de la entrega de los </w:t>
      </w:r>
      <w:r w:rsidR="004265E0">
        <w:rPr>
          <w:rFonts w:ascii="Calibri" w:hAnsi="Calibri" w:cs="Arial"/>
        </w:rPr>
        <w:t>mismos</w:t>
      </w:r>
      <w:r w:rsidR="009054F7" w:rsidRPr="00183705">
        <w:rPr>
          <w:rFonts w:ascii="Calibri" w:hAnsi="Calibri"/>
        </w:rPr>
        <w:t>, por lo que deberá apegarse a lo solicitado en las presentes bases, sin perjuicio de que se haga efectiva la garantía de cumplimiento, por incumplimiento del Licitante.</w:t>
      </w:r>
    </w:p>
    <w:p w14:paraId="5EADBA8F" w14:textId="77777777" w:rsidR="009054F7" w:rsidRPr="00183705" w:rsidRDefault="009054F7" w:rsidP="00ED4597">
      <w:pPr>
        <w:ind w:left="709"/>
        <w:jc w:val="both"/>
        <w:rPr>
          <w:rFonts w:ascii="Calibri" w:hAnsi="Calibri"/>
        </w:rPr>
      </w:pPr>
    </w:p>
    <w:p w14:paraId="49DAF403" w14:textId="77777777"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14:paraId="6FCFFECA" w14:textId="77777777" w:rsidR="00ED4597" w:rsidRPr="00183705" w:rsidRDefault="00ED4597" w:rsidP="00ED4597">
      <w:pPr>
        <w:tabs>
          <w:tab w:val="left" w:pos="851"/>
        </w:tabs>
        <w:ind w:left="709"/>
        <w:rPr>
          <w:rFonts w:ascii="Calibri" w:hAnsi="Calibri"/>
          <w:b/>
        </w:rPr>
      </w:pPr>
    </w:p>
    <w:p w14:paraId="196E7436" w14:textId="6EB46584" w:rsidR="005E2494" w:rsidRDefault="009054F7" w:rsidP="009054F7">
      <w:pPr>
        <w:ind w:left="709"/>
        <w:jc w:val="both"/>
        <w:rPr>
          <w:rFonts w:ascii="Calibri" w:hAnsi="Calibri"/>
        </w:rPr>
      </w:pPr>
      <w:r w:rsidRPr="00183705">
        <w:rPr>
          <w:rFonts w:ascii="Calibri" w:hAnsi="Calibri"/>
        </w:rPr>
        <w:lastRenderedPageBreak/>
        <w:t xml:space="preserve">En caso de que el Licitante que resulte </w:t>
      </w:r>
      <w:r w:rsidR="00206124" w:rsidRPr="00183705">
        <w:rPr>
          <w:rFonts w:ascii="Calibri" w:hAnsi="Calibri"/>
        </w:rPr>
        <w:t xml:space="preserve">adjudicado </w:t>
      </w:r>
      <w:r w:rsidR="00206124" w:rsidRPr="00F336BA">
        <w:rPr>
          <w:rFonts w:ascii="Calibri" w:hAnsi="Calibri"/>
        </w:rPr>
        <w:t xml:space="preserve">entregue </w:t>
      </w:r>
      <w:r w:rsidR="00D06DA1">
        <w:rPr>
          <w:rFonts w:ascii="Calibri" w:hAnsi="Calibri"/>
        </w:rPr>
        <w:t>MOBILIARIO DE OFICINA, MÉDICO, EQUIPO MENOR E INSTRUMENTAL</w:t>
      </w:r>
      <w:r w:rsidR="00206124" w:rsidRPr="00F336BA">
        <w:rPr>
          <w:rFonts w:ascii="Calibri" w:hAnsi="Calibri"/>
        </w:rPr>
        <w:t xml:space="preserve"> distinto</w:t>
      </w:r>
      <w:r w:rsidR="00206124" w:rsidRPr="00183705">
        <w:rPr>
          <w:rFonts w:ascii="Calibri" w:hAnsi="Calibri"/>
        </w:rPr>
        <w:t xml:space="preserve"> a lo </w:t>
      </w:r>
      <w:r w:rsidR="00BE55A4">
        <w:rPr>
          <w:rFonts w:ascii="Calibri" w:hAnsi="Calibri"/>
        </w:rPr>
        <w:t>requerido</w:t>
      </w:r>
      <w:r w:rsidRPr="00183705">
        <w:rPr>
          <w:rFonts w:ascii="Calibri" w:hAnsi="Calibri"/>
        </w:rPr>
        <w:t xml:space="preserve">, o que no cumplan con las especificaciones solicitadas, se rechazará la recepción y </w:t>
      </w:r>
      <w:r w:rsidRPr="00F336BA">
        <w:rPr>
          <w:rFonts w:ascii="Calibri" w:hAnsi="Calibri"/>
        </w:rPr>
        <w:t xml:space="preserve">tendrá </w:t>
      </w:r>
      <w:r w:rsidR="00985E36" w:rsidRPr="00F336BA">
        <w:rPr>
          <w:rFonts w:ascii="Calibri" w:hAnsi="Calibri"/>
        </w:rPr>
        <w:t>5</w:t>
      </w:r>
      <w:r w:rsidRPr="00F336BA">
        <w:rPr>
          <w:rFonts w:ascii="Calibri" w:hAnsi="Calibri"/>
        </w:rPr>
        <w:t xml:space="preserve"> días </w:t>
      </w:r>
      <w:r w:rsidR="00F336BA" w:rsidRPr="00F336BA">
        <w:rPr>
          <w:rFonts w:ascii="Calibri" w:hAnsi="Calibri"/>
        </w:rPr>
        <w:t>hábiles</w:t>
      </w:r>
      <w:r w:rsidRPr="001D4605">
        <w:rPr>
          <w:rFonts w:ascii="Calibri" w:hAnsi="Calibri"/>
        </w:rPr>
        <w:t xml:space="preserve"> para la</w:t>
      </w:r>
      <w:r w:rsidRPr="00183705">
        <w:rPr>
          <w:rFonts w:ascii="Calibri" w:hAnsi="Calibri"/>
        </w:rPr>
        <w:t xml:space="preserve"> entrega total de los mismos, sin embargo, se hará acreedor a lo establecido en estas bases, por atraso en la entrega.</w:t>
      </w:r>
    </w:p>
    <w:p w14:paraId="3D6CF397" w14:textId="77777777" w:rsidR="00C11458" w:rsidRDefault="00C11458" w:rsidP="009054F7">
      <w:pPr>
        <w:ind w:left="709"/>
        <w:jc w:val="both"/>
        <w:rPr>
          <w:rFonts w:ascii="Calibri" w:hAnsi="Calibri"/>
        </w:rPr>
      </w:pPr>
    </w:p>
    <w:p w14:paraId="17C9B5A2" w14:textId="46AF3E6C" w:rsidR="00C11458" w:rsidRPr="00C11458" w:rsidRDefault="00C11458" w:rsidP="00C11458">
      <w:pPr>
        <w:pStyle w:val="Default"/>
        <w:ind w:left="708"/>
        <w:jc w:val="both"/>
        <w:rPr>
          <w:rFonts w:ascii="Calibri" w:hAnsi="Calibri" w:cs="Times New Roman"/>
          <w:color w:val="auto"/>
          <w:sz w:val="20"/>
          <w:szCs w:val="20"/>
          <w:lang w:val="es-ES_tradnl" w:eastAsia="es-ES"/>
        </w:rPr>
      </w:pPr>
      <w:r w:rsidRPr="00C11458">
        <w:rPr>
          <w:rFonts w:ascii="Calibri" w:hAnsi="Calibri" w:cs="Times New Roman"/>
          <w:color w:val="auto"/>
          <w:sz w:val="20"/>
          <w:szCs w:val="20"/>
          <w:lang w:val="es-ES_tradnl" w:eastAsia="es-ES"/>
        </w:rPr>
        <w:t xml:space="preserve">En caso de que por causas imputables al (los) licitante(s) </w:t>
      </w:r>
      <w:r w:rsidR="00C13D71" w:rsidRPr="00C11458">
        <w:rPr>
          <w:rFonts w:ascii="Calibri" w:hAnsi="Calibri" w:cs="Times New Roman"/>
          <w:color w:val="auto"/>
          <w:sz w:val="20"/>
          <w:szCs w:val="20"/>
          <w:lang w:val="es-ES_tradnl" w:eastAsia="es-ES"/>
        </w:rPr>
        <w:t xml:space="preserve">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w:t>
      </w:r>
      <w:r w:rsidR="00C13D71" w:rsidRPr="00F336BA">
        <w:rPr>
          <w:rFonts w:ascii="Calibri" w:hAnsi="Calibri" w:cs="Times New Roman"/>
          <w:color w:val="auto"/>
          <w:sz w:val="20"/>
          <w:szCs w:val="20"/>
          <w:lang w:val="es-ES_tradnl" w:eastAsia="es-ES"/>
        </w:rPr>
        <w:t xml:space="preserve">devolución del </w:t>
      </w:r>
      <w:r w:rsidR="00D06DA1">
        <w:rPr>
          <w:rFonts w:ascii="Calibri" w:hAnsi="Calibri" w:cs="Times New Roman"/>
          <w:color w:val="auto"/>
          <w:sz w:val="20"/>
          <w:szCs w:val="20"/>
          <w:lang w:val="es-ES_tradnl" w:eastAsia="es-ES"/>
        </w:rPr>
        <w:t>MOBILIARIO DE OFICINA, MÉDICO, EQUIPO MENOR E INSTRUMENTAL</w:t>
      </w:r>
      <w:r w:rsidR="00C13D71" w:rsidRPr="00F336BA">
        <w:rPr>
          <w:rFonts w:ascii="Calibri" w:hAnsi="Calibri" w:cs="Times New Roman"/>
          <w:color w:val="auto"/>
          <w:sz w:val="20"/>
          <w:szCs w:val="20"/>
          <w:lang w:val="es-ES_tradnl" w:eastAsia="es-ES"/>
        </w:rPr>
        <w:t>,</w:t>
      </w:r>
      <w:r w:rsidR="00C13D71" w:rsidRPr="00C11458">
        <w:rPr>
          <w:rFonts w:ascii="Calibri" w:hAnsi="Calibri" w:cs="Times New Roman"/>
          <w:color w:val="auto"/>
          <w:sz w:val="20"/>
          <w:szCs w:val="20"/>
          <w:lang w:val="es-ES_tradnl" w:eastAsia="es-ES"/>
        </w:rPr>
        <w:t xml:space="preserve"> hasta aquella en que se pongan efectivamente las cantidades a disposición de la convocante y en su caso podrá hacerse efectiva la garantía de cumplimiento del contrato. </w:t>
      </w:r>
    </w:p>
    <w:p w14:paraId="1AC3733D" w14:textId="77777777" w:rsidR="00C64681" w:rsidRDefault="00C64681" w:rsidP="007908F1">
      <w:pPr>
        <w:jc w:val="both"/>
        <w:rPr>
          <w:rFonts w:ascii="Calibri" w:hAnsi="Calibri" w:cs="Arial"/>
        </w:rPr>
      </w:pPr>
    </w:p>
    <w:p w14:paraId="5728A36E" w14:textId="77777777" w:rsidR="007F0B73" w:rsidRPr="00183705" w:rsidRDefault="00A83A41" w:rsidP="007900A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14:paraId="4D129C9C" w14:textId="77777777" w:rsidR="00435E03" w:rsidRPr="00183705" w:rsidRDefault="00435E03" w:rsidP="007F0B73">
      <w:pPr>
        <w:jc w:val="both"/>
        <w:rPr>
          <w:rFonts w:ascii="Calibri" w:hAnsi="Calibri"/>
          <w:b/>
        </w:rPr>
      </w:pPr>
    </w:p>
    <w:p w14:paraId="5CEEF6D1" w14:textId="77777777" w:rsidR="007908F1" w:rsidRPr="006A7BC4" w:rsidRDefault="007908F1" w:rsidP="007908F1">
      <w:pPr>
        <w:ind w:left="284" w:hanging="284"/>
        <w:jc w:val="both"/>
        <w:rPr>
          <w:rFonts w:asciiTheme="minorHAnsi" w:hAnsiTheme="minorHAnsi" w:cstheme="minorHAnsi"/>
          <w:b/>
          <w:u w:val="single"/>
        </w:rPr>
      </w:pPr>
      <w:r w:rsidRPr="006A7BC4">
        <w:rPr>
          <w:rFonts w:asciiTheme="minorHAnsi" w:hAnsiTheme="minorHAnsi" w:cstheme="minorHAnsi"/>
          <w:b/>
          <w:u w:val="single"/>
        </w:rPr>
        <w:t>AL MOMENTO DE LA INSCRIPCIÓN LOS INTERESADOS DEBERÁN ENTREGAR LA SIGUIENTE DOCUMENTACIÓN Y CD O USB QUE CONTENGA TODOS LOS DOCUMENTOS EN FORMATO DE WORD, PDF O EXCEL:</w:t>
      </w:r>
    </w:p>
    <w:p w14:paraId="567FA2CA" w14:textId="77777777" w:rsidR="007908F1" w:rsidRPr="006A7BC4" w:rsidRDefault="007908F1" w:rsidP="007908F1">
      <w:pPr>
        <w:ind w:left="284" w:hanging="284"/>
        <w:jc w:val="both"/>
        <w:rPr>
          <w:rFonts w:asciiTheme="minorHAnsi" w:hAnsiTheme="minorHAnsi" w:cstheme="minorHAnsi"/>
          <w:b/>
          <w:u w:val="single"/>
        </w:rPr>
      </w:pPr>
    </w:p>
    <w:p w14:paraId="79950AAD" w14:textId="77777777" w:rsidR="007908F1" w:rsidRPr="006A7BC4"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Información sobre la compañía Anexo 8 de las bases; se deberá anexar copia simple legible de todas las actas, reformas y poderes.</w:t>
      </w:r>
    </w:p>
    <w:p w14:paraId="65C7933E" w14:textId="77777777" w:rsidR="007908F1" w:rsidRPr="006A7BC4"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3468B03A" w14:textId="77777777" w:rsidR="007908F1" w:rsidRPr="006A7BC4"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Escrito simple en el cual manifieste, bajo protesta de decir verdad de estar al corriente en el cumplimiento de Obligaciones Estatales y Federales, en lo relativo al pago de impuestos.</w:t>
      </w:r>
    </w:p>
    <w:p w14:paraId="2F3D80D4" w14:textId="77777777" w:rsidR="007908F1" w:rsidRPr="00F336BA"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 xml:space="preserve">Para dar cumplimiento a 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w:t>
      </w:r>
      <w:r w:rsidRPr="00F336BA">
        <w:rPr>
          <w:rFonts w:asciiTheme="minorHAnsi" w:hAnsiTheme="minorHAnsi" w:cstheme="minorHAnsi"/>
        </w:rPr>
        <w:t>8-A).</w:t>
      </w:r>
    </w:p>
    <w:p w14:paraId="65842419" w14:textId="77777777" w:rsidR="007908F1" w:rsidRPr="00F336BA" w:rsidRDefault="007908F1" w:rsidP="007908F1">
      <w:pPr>
        <w:numPr>
          <w:ilvl w:val="0"/>
          <w:numId w:val="31"/>
        </w:numPr>
        <w:ind w:left="284" w:hanging="284"/>
        <w:jc w:val="both"/>
        <w:rPr>
          <w:rFonts w:asciiTheme="minorHAnsi" w:hAnsiTheme="minorHAnsi" w:cstheme="minorHAnsi"/>
        </w:rPr>
      </w:pPr>
      <w:r w:rsidRPr="00F336BA">
        <w:rPr>
          <w:rFonts w:asciiTheme="minorHAnsi" w:hAnsiTheme="minorHAnsi" w:cstheme="minorHAns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08FE6A2C" w14:textId="0B50F370" w:rsidR="007908F1" w:rsidRPr="00F336BA" w:rsidRDefault="007908F1" w:rsidP="00F336BA">
      <w:pPr>
        <w:numPr>
          <w:ilvl w:val="0"/>
          <w:numId w:val="31"/>
        </w:numPr>
        <w:ind w:left="284" w:hanging="284"/>
        <w:jc w:val="both"/>
        <w:rPr>
          <w:rFonts w:asciiTheme="minorHAnsi" w:hAnsiTheme="minorHAnsi" w:cstheme="minorHAnsi"/>
        </w:rPr>
      </w:pPr>
      <w:r w:rsidRPr="00F336BA">
        <w:rPr>
          <w:rFonts w:asciiTheme="minorHAnsi" w:hAnsiTheme="minorHAnsi" w:cstheme="minorHAnsi"/>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w:t>
      </w:r>
      <w:r w:rsidR="00F336BA" w:rsidRPr="00F336BA">
        <w:rPr>
          <w:rFonts w:asciiTheme="minorHAnsi" w:hAnsiTheme="minorHAnsi" w:cstheme="minorHAnsi"/>
        </w:rPr>
        <w:t xml:space="preserve"> delega actos de administración.</w:t>
      </w:r>
      <w:r w:rsidRPr="00F336BA">
        <w:rPr>
          <w:rFonts w:asciiTheme="minorHAnsi" w:hAnsiTheme="minorHAnsi" w:cstheme="minorHAnsi"/>
        </w:rPr>
        <w:t xml:space="preserve"> Tratándose de </w:t>
      </w:r>
      <w:r w:rsidRPr="00F336BA">
        <w:rPr>
          <w:rFonts w:asciiTheme="minorHAnsi" w:hAnsiTheme="minorHAnsi" w:cstheme="minorHAnsi"/>
        </w:rPr>
        <w:lastRenderedPageBreak/>
        <w:t xml:space="preserve">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33BDC13" w14:textId="77777777" w:rsidR="007908F1" w:rsidRPr="006A7BC4" w:rsidRDefault="007908F1" w:rsidP="007908F1">
      <w:pPr>
        <w:ind w:left="284"/>
        <w:jc w:val="both"/>
        <w:rPr>
          <w:rFonts w:asciiTheme="minorHAnsi" w:hAnsiTheme="minorHAnsi" w:cstheme="minorHAnsi"/>
          <w:b/>
          <w:lang w:val="es-MX"/>
        </w:rPr>
      </w:pPr>
    </w:p>
    <w:p w14:paraId="4A768052" w14:textId="77777777" w:rsidR="007908F1" w:rsidRPr="006A7BC4" w:rsidRDefault="007908F1" w:rsidP="007908F1">
      <w:pPr>
        <w:ind w:left="284"/>
        <w:jc w:val="both"/>
        <w:rPr>
          <w:rFonts w:asciiTheme="minorHAnsi" w:hAnsiTheme="minorHAnsi" w:cstheme="minorHAnsi"/>
          <w:b/>
        </w:rPr>
      </w:pPr>
      <w:r w:rsidRPr="006A7BC4">
        <w:rPr>
          <w:rFonts w:asciiTheme="minorHAnsi" w:hAnsiTheme="minorHAnsi" w:cstheme="minorHAnsi"/>
        </w:rPr>
        <w:t>Los Licitantes que resulten adjudicados, previo a la firma de los contratos, deberán exhibir original para su cotejo y copia simple de los documentos a que se hace alusión en el formato que se integra como anexo 8.</w:t>
      </w:r>
    </w:p>
    <w:p w14:paraId="3F25A534" w14:textId="77777777" w:rsidR="007908F1" w:rsidRPr="006A7BC4" w:rsidRDefault="007908F1" w:rsidP="007908F1">
      <w:pPr>
        <w:ind w:left="284" w:right="-1"/>
        <w:jc w:val="both"/>
        <w:rPr>
          <w:rFonts w:asciiTheme="minorHAnsi" w:hAnsiTheme="minorHAnsi" w:cstheme="minorHAnsi"/>
          <w:b/>
          <w:u w:val="single"/>
        </w:rPr>
      </w:pPr>
    </w:p>
    <w:p w14:paraId="223F8672" w14:textId="3CEA8168" w:rsidR="007908F1" w:rsidRPr="006A7BC4" w:rsidRDefault="007908F1" w:rsidP="007908F1">
      <w:pPr>
        <w:ind w:left="284"/>
        <w:jc w:val="both"/>
        <w:rPr>
          <w:rFonts w:asciiTheme="minorHAnsi" w:hAnsiTheme="minorHAnsi" w:cstheme="minorHAnsi"/>
        </w:rPr>
      </w:pPr>
      <w:r w:rsidRPr="006A7BC4">
        <w:rPr>
          <w:rFonts w:asciiTheme="minorHAnsi" w:hAnsiTheme="minorHAnsi" w:cstheme="minorHAnsi"/>
        </w:rPr>
        <w:t>Los interesados deberán acudir a solicitar su inscripción en el Departamento de Control de Insumos y Almacén</w:t>
      </w:r>
      <w:r w:rsidR="00E40C23">
        <w:rPr>
          <w:rFonts w:asciiTheme="minorHAnsi" w:hAnsiTheme="minorHAnsi" w:cstheme="minorHAnsi"/>
        </w:rPr>
        <w:t>,</w:t>
      </w:r>
      <w:r w:rsidRPr="006A7BC4">
        <w:rPr>
          <w:rFonts w:asciiTheme="minorHAnsi" w:hAnsiTheme="minorHAnsi" w:cstheme="minorHAnsi"/>
        </w:rPr>
        <w:t xml:space="preserve">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1AF38DD4" w14:textId="77777777" w:rsidR="005E2494" w:rsidRPr="00183705" w:rsidRDefault="005E2494" w:rsidP="0016531D">
      <w:pPr>
        <w:jc w:val="both"/>
        <w:rPr>
          <w:rFonts w:ascii="Calibri" w:hAnsi="Calibri"/>
          <w:b/>
        </w:rPr>
      </w:pPr>
    </w:p>
    <w:p w14:paraId="0C94BCA9" w14:textId="77777777" w:rsidR="007F0B73" w:rsidRPr="00183705" w:rsidRDefault="000B78E5"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14:paraId="36C6993A" w14:textId="77777777" w:rsidR="007908F1" w:rsidRDefault="007908F1" w:rsidP="007908F1">
      <w:pPr>
        <w:ind w:right="49"/>
        <w:jc w:val="both"/>
        <w:rPr>
          <w:rFonts w:ascii="Calibri" w:hAnsi="Calibri"/>
          <w:b/>
        </w:rPr>
      </w:pPr>
    </w:p>
    <w:p w14:paraId="0F9B9084" w14:textId="192E8ABE" w:rsidR="00695181" w:rsidRDefault="003E6595" w:rsidP="007908F1">
      <w:pPr>
        <w:pStyle w:val="Prrafodelista"/>
        <w:numPr>
          <w:ilvl w:val="0"/>
          <w:numId w:val="34"/>
        </w:numPr>
        <w:ind w:right="49"/>
        <w:jc w:val="both"/>
        <w:rPr>
          <w:rFonts w:ascii="Calibri" w:hAnsi="Calibri"/>
          <w:b/>
          <w:u w:val="single"/>
        </w:rPr>
      </w:pPr>
      <w:r w:rsidRPr="007908F1">
        <w:rPr>
          <w:rFonts w:ascii="Calibri" w:hAnsi="Calibri"/>
          <w:b/>
          <w:u w:val="single"/>
        </w:rPr>
        <w:t>ASPECTOS GENERALES DE LAS PROPUESTAS:</w:t>
      </w:r>
    </w:p>
    <w:p w14:paraId="298D6248" w14:textId="77777777" w:rsidR="007908F1" w:rsidRPr="007908F1" w:rsidRDefault="007908F1" w:rsidP="007908F1">
      <w:pPr>
        <w:pStyle w:val="Prrafodelista"/>
        <w:ind w:left="720" w:right="49"/>
        <w:jc w:val="both"/>
        <w:rPr>
          <w:rFonts w:ascii="Calibri" w:hAnsi="Calibri"/>
          <w:b/>
          <w:u w:val="single"/>
        </w:rPr>
      </w:pPr>
    </w:p>
    <w:p w14:paraId="19DEC20A" w14:textId="18E486B0" w:rsidR="007908F1" w:rsidRPr="0015186A" w:rsidRDefault="007908F1" w:rsidP="007908F1">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acompañado de su correspondiente traducción al español, la cual prevalecerá para los efectos de interpretación </w:t>
      </w:r>
      <w:r w:rsidRPr="0015186A">
        <w:rPr>
          <w:rFonts w:asciiTheme="minorHAnsi" w:hAnsiTheme="minorHAnsi" w:cs="Arial"/>
          <w:b w:val="0"/>
          <w:sz w:val="20"/>
        </w:rPr>
        <w:t>de las propuestas.</w:t>
      </w:r>
    </w:p>
    <w:p w14:paraId="11C6B594" w14:textId="1F48A0CF" w:rsidR="007908F1" w:rsidRPr="0015186A" w:rsidRDefault="007908F1" w:rsidP="007908F1">
      <w:pPr>
        <w:numPr>
          <w:ilvl w:val="0"/>
          <w:numId w:val="3"/>
        </w:numPr>
        <w:tabs>
          <w:tab w:val="right" w:pos="1418"/>
        </w:tabs>
        <w:ind w:left="1418"/>
        <w:jc w:val="both"/>
        <w:rPr>
          <w:rFonts w:asciiTheme="minorHAnsi" w:hAnsiTheme="minorHAnsi"/>
        </w:rPr>
      </w:pPr>
      <w:r w:rsidRPr="0015186A">
        <w:rPr>
          <w:rFonts w:asciiTheme="minorHAnsi" w:hAnsiTheme="minorHAnsi"/>
          <w:b/>
          <w:bCs/>
        </w:rPr>
        <w:t xml:space="preserve">Presentación de las Propuestas. - </w:t>
      </w:r>
      <w:bookmarkStart w:id="0" w:name="_Hlk70951253"/>
      <w:r w:rsidRPr="0015186A">
        <w:rPr>
          <w:rFonts w:asciiTheme="minorHAnsi" w:hAnsiTheme="minorHAnsi"/>
        </w:rPr>
        <w:t>El Licitante presentará en original sus propuestas técnica y económica, en papel membretado de su empresa, llenado a máquina o computadora y firmado por el representante legal, en el formato anexo a las bases expedido por la Convocante.</w:t>
      </w:r>
      <w:r w:rsidRPr="0015186A">
        <w:rPr>
          <w:rFonts w:asciiTheme="minorHAnsi" w:hAnsiTheme="minorHAnsi" w:cstheme="minorHAnsi"/>
        </w:rPr>
        <w:t xml:space="preserv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bookmarkEnd w:id="0"/>
    <w:p w14:paraId="26F9CD02" w14:textId="70384899" w:rsidR="007908F1" w:rsidRDefault="007908F1" w:rsidP="007908F1">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bookmarkStart w:id="1" w:name="_Hlk70951315"/>
      <w:r>
        <w:rPr>
          <w:rFonts w:asciiTheme="minorHAnsi" w:hAnsiTheme="minorHAnsi"/>
        </w:rPr>
        <w:t>licitación pública nacional presencial</w:t>
      </w:r>
      <w:r w:rsidRPr="00E27A5A">
        <w:rPr>
          <w:rFonts w:asciiTheme="minorHAnsi" w:hAnsiTheme="minorHAnsi"/>
        </w:rPr>
        <w:t>.</w:t>
      </w:r>
      <w:bookmarkEnd w:id="1"/>
    </w:p>
    <w:p w14:paraId="3A46109D" w14:textId="77777777" w:rsidR="007908F1" w:rsidRDefault="007908F1" w:rsidP="007908F1">
      <w:pPr>
        <w:tabs>
          <w:tab w:val="right" w:pos="1418"/>
        </w:tabs>
        <w:ind w:left="1418"/>
        <w:jc w:val="both"/>
        <w:rPr>
          <w:rFonts w:asciiTheme="minorHAnsi" w:hAnsiTheme="minorHAnsi"/>
        </w:rPr>
      </w:pPr>
    </w:p>
    <w:p w14:paraId="6208446F" w14:textId="30003408" w:rsidR="00695181" w:rsidRPr="007908F1" w:rsidRDefault="003E6595" w:rsidP="007908F1">
      <w:pPr>
        <w:pStyle w:val="Prrafodelista"/>
        <w:numPr>
          <w:ilvl w:val="0"/>
          <w:numId w:val="34"/>
        </w:numPr>
        <w:tabs>
          <w:tab w:val="right" w:pos="1418"/>
        </w:tabs>
        <w:jc w:val="both"/>
        <w:rPr>
          <w:rFonts w:asciiTheme="minorHAnsi" w:hAnsiTheme="minorHAnsi"/>
        </w:rPr>
      </w:pPr>
      <w:r w:rsidRPr="007908F1">
        <w:rPr>
          <w:rFonts w:ascii="Calibri" w:hAnsi="Calibri"/>
          <w:b/>
          <w:u w:val="single"/>
        </w:rPr>
        <w:t>PRESENTACIÓN DE LAS PROPUESTAS:</w:t>
      </w:r>
    </w:p>
    <w:p w14:paraId="12D8E283" w14:textId="77777777" w:rsidR="007908F1" w:rsidRPr="007908F1" w:rsidRDefault="007908F1" w:rsidP="007908F1">
      <w:pPr>
        <w:pStyle w:val="Prrafodelista"/>
        <w:tabs>
          <w:tab w:val="right" w:pos="1418"/>
        </w:tabs>
        <w:ind w:left="720"/>
        <w:jc w:val="both"/>
        <w:rPr>
          <w:rFonts w:asciiTheme="minorHAnsi" w:hAnsiTheme="minorHAnsi"/>
        </w:rPr>
      </w:pPr>
    </w:p>
    <w:p w14:paraId="0305938A" w14:textId="7DFF1750" w:rsidR="006E5603" w:rsidRDefault="006E5603" w:rsidP="006E560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dentro de dicho sobre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78EA0A45" w14:textId="77777777" w:rsidR="006E5603" w:rsidRDefault="006E5603" w:rsidP="006E5603">
      <w:pPr>
        <w:pStyle w:val="Prrafodelista"/>
        <w:tabs>
          <w:tab w:val="left" w:pos="9639"/>
        </w:tabs>
        <w:ind w:left="1418"/>
        <w:jc w:val="both"/>
        <w:rPr>
          <w:rFonts w:asciiTheme="minorHAnsi" w:hAnsiTheme="minorHAnsi"/>
        </w:rPr>
      </w:pPr>
    </w:p>
    <w:p w14:paraId="61F53948" w14:textId="7335BA5F" w:rsidR="006E5603" w:rsidRDefault="006E5603" w:rsidP="006E560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w:t>
      </w:r>
      <w:r w:rsidRPr="00E27A5A">
        <w:rPr>
          <w:rFonts w:asciiTheme="minorHAnsi" w:hAnsiTheme="minorHAnsi"/>
        </w:rPr>
        <w:lastRenderedPageBreak/>
        <w:t>representante legal de la compañía en todos los documentos; la falta de presentación, omisión o incumplimiento de cualquiera de los requisitos y documentos antes señalados será motivo de rechazo de sus propuestas</w:t>
      </w:r>
    </w:p>
    <w:p w14:paraId="6F3BC9C4" w14:textId="77777777" w:rsidR="006E5603" w:rsidRDefault="006E5603" w:rsidP="006E5603">
      <w:pPr>
        <w:pStyle w:val="Prrafodelista"/>
        <w:tabs>
          <w:tab w:val="left" w:pos="9639"/>
        </w:tabs>
        <w:ind w:left="1418"/>
        <w:jc w:val="both"/>
        <w:rPr>
          <w:rFonts w:asciiTheme="minorHAnsi" w:hAnsiTheme="minorHAnsi"/>
        </w:rPr>
      </w:pPr>
    </w:p>
    <w:p w14:paraId="4A324784" w14:textId="208679A4" w:rsidR="00695181" w:rsidRPr="006E5603" w:rsidRDefault="003E6595" w:rsidP="006E5603">
      <w:pPr>
        <w:pStyle w:val="Prrafodelista"/>
        <w:numPr>
          <w:ilvl w:val="0"/>
          <w:numId w:val="34"/>
        </w:numPr>
        <w:tabs>
          <w:tab w:val="left" w:pos="9639"/>
        </w:tabs>
        <w:jc w:val="both"/>
        <w:rPr>
          <w:rFonts w:asciiTheme="minorHAnsi" w:hAnsiTheme="minorHAnsi"/>
        </w:rPr>
      </w:pPr>
      <w:r w:rsidRPr="006E5603">
        <w:rPr>
          <w:rFonts w:ascii="Calibri" w:hAnsi="Calibri"/>
          <w:b/>
          <w:bCs/>
          <w:u w:val="single"/>
        </w:rPr>
        <w:t xml:space="preserve">EL SOBRE DE DOCUMENTOS </w:t>
      </w:r>
      <w:r w:rsidR="00E44C3A" w:rsidRPr="006E5603">
        <w:rPr>
          <w:rFonts w:ascii="Calibri" w:hAnsi="Calibri"/>
          <w:b/>
          <w:bCs/>
          <w:u w:val="single"/>
        </w:rPr>
        <w:t>DE</w:t>
      </w:r>
      <w:r w:rsidRPr="006E5603">
        <w:rPr>
          <w:rFonts w:ascii="Calibri" w:hAnsi="Calibri"/>
          <w:b/>
          <w:bCs/>
          <w:u w:val="single"/>
        </w:rPr>
        <w:t xml:space="preserve"> PROPUESTA TÉCNICA DEBERÁ CONTENER:</w:t>
      </w:r>
    </w:p>
    <w:p w14:paraId="05EE7770" w14:textId="77777777" w:rsidR="00E101E9" w:rsidRPr="00183705" w:rsidRDefault="00E101E9" w:rsidP="007A1C0C">
      <w:pPr>
        <w:pStyle w:val="Prrafodelista"/>
        <w:ind w:left="426" w:right="49"/>
        <w:jc w:val="both"/>
        <w:rPr>
          <w:rFonts w:ascii="Calibri" w:hAnsi="Calibri"/>
          <w:b/>
          <w:bCs/>
        </w:rPr>
      </w:pPr>
    </w:p>
    <w:p w14:paraId="2868A70E" w14:textId="77777777"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14:paraId="51DD93BC" w14:textId="77777777"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14:paraId="3C79705C" w14:textId="65F0C1D7"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w:t>
      </w:r>
      <w:r w:rsidRPr="00733D32">
        <w:rPr>
          <w:rFonts w:ascii="Calibri" w:hAnsi="Calibri"/>
        </w:rPr>
        <w:t xml:space="preserve">de la empresa, donde manifieste la capacidad técnica, describiendo la infraestructura administrativa, la descripción de las instalaciones, maquinaria, equipos y demás elementos técnicos necesarios para el objeto de la presente convocatoria, </w:t>
      </w:r>
      <w:r w:rsidRPr="00733D32">
        <w:rPr>
          <w:rFonts w:ascii="Calibri" w:hAnsi="Calibri" w:cs="Arial"/>
        </w:rPr>
        <w:t xml:space="preserve">su metodología y la experiencia comprobable </w:t>
      </w:r>
      <w:r w:rsidR="009054F7" w:rsidRPr="00733D32">
        <w:rPr>
          <w:rFonts w:ascii="Calibri" w:hAnsi="Calibri" w:cs="Arial"/>
        </w:rPr>
        <w:t xml:space="preserve">en la </w:t>
      </w:r>
      <w:r w:rsidR="00256075" w:rsidRPr="00733D32">
        <w:rPr>
          <w:rFonts w:ascii="Calibri" w:hAnsi="Calibri" w:cs="Arial"/>
        </w:rPr>
        <w:t>venta</w:t>
      </w:r>
      <w:r w:rsidR="00985E36" w:rsidRPr="00733D32">
        <w:rPr>
          <w:rFonts w:ascii="Calibri" w:hAnsi="Calibri" w:cs="Arial"/>
        </w:rPr>
        <w:t xml:space="preserve"> </w:t>
      </w:r>
      <w:r w:rsidR="00C11458" w:rsidRPr="00733D32">
        <w:rPr>
          <w:rFonts w:ascii="Calibri" w:hAnsi="Calibri" w:cs="Arial"/>
        </w:rPr>
        <w:t xml:space="preserve">de </w:t>
      </w:r>
      <w:r w:rsidR="00D06DA1" w:rsidRPr="00733D32">
        <w:rPr>
          <w:rFonts w:ascii="Calibri" w:hAnsi="Calibri" w:cs="Arial"/>
        </w:rPr>
        <w:t>MOBILIARIO DE OFICINA, MÉDICO, EQUIPO MENOR E INSTRUMENTAL</w:t>
      </w:r>
      <w:r w:rsidR="00C11458" w:rsidRPr="00733D32">
        <w:rPr>
          <w:rFonts w:ascii="Calibri" w:hAnsi="Calibri" w:cs="Arial"/>
        </w:rPr>
        <w:t xml:space="preserve"> </w:t>
      </w:r>
      <w:r w:rsidRPr="00733D32">
        <w:rPr>
          <w:rFonts w:ascii="Calibri" w:hAnsi="Calibri" w:cs="Arial"/>
        </w:rPr>
        <w:t>relacionad</w:t>
      </w:r>
      <w:r w:rsidR="00C70D14" w:rsidRPr="00733D32">
        <w:rPr>
          <w:rFonts w:ascii="Calibri" w:hAnsi="Calibri" w:cs="Arial"/>
        </w:rPr>
        <w:t>o</w:t>
      </w:r>
      <w:r w:rsidRPr="00733D32">
        <w:rPr>
          <w:rFonts w:ascii="Calibri" w:hAnsi="Calibri" w:cs="Arial"/>
        </w:rPr>
        <w:t>s a la presente,</w:t>
      </w:r>
      <w:r w:rsidRPr="00733D32">
        <w:rPr>
          <w:rFonts w:ascii="Calibri" w:hAnsi="Calibri"/>
        </w:rPr>
        <w:t xml:space="preserve"> demostrándolo mediante una relación de las principales </w:t>
      </w:r>
      <w:r w:rsidR="006138DA" w:rsidRPr="00733D32">
        <w:rPr>
          <w:rFonts w:ascii="Calibri" w:hAnsi="Calibri"/>
        </w:rPr>
        <w:t>operaciones de ventas</w:t>
      </w:r>
      <w:r w:rsidRPr="00733D32">
        <w:rPr>
          <w:rFonts w:ascii="Calibri" w:hAnsi="Calibri"/>
        </w:rPr>
        <w:t xml:space="preserve"> de los últimos 12 meses</w:t>
      </w:r>
      <w:r w:rsidRPr="00183705">
        <w:rPr>
          <w:rFonts w:ascii="Calibri" w:hAnsi="Calibri"/>
        </w:rPr>
        <w:t xml:space="preserve"> en donde compruebe </w:t>
      </w:r>
      <w:r w:rsidRPr="00183705">
        <w:rPr>
          <w:rFonts w:ascii="Calibri" w:hAnsi="Calibri" w:cs="Arial"/>
          <w:lang w:val="es-MX"/>
        </w:rPr>
        <w:t>contar como mínimo por dicho tiempo realizando las actividades relacionadas a la presente Convocatoria.</w:t>
      </w:r>
    </w:p>
    <w:p w14:paraId="19D843D4" w14:textId="77777777"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14:paraId="18AEDDA8" w14:textId="77777777" w:rsidR="003E6595" w:rsidRPr="00C11458"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14:paraId="077A2E02" w14:textId="77777777" w:rsidR="00C11458" w:rsidRDefault="00C11458" w:rsidP="00C11458">
      <w:pPr>
        <w:pStyle w:val="Default"/>
        <w:widowControl/>
        <w:numPr>
          <w:ilvl w:val="0"/>
          <w:numId w:val="8"/>
        </w:numPr>
        <w:jc w:val="both"/>
        <w:rPr>
          <w:rFonts w:ascii="Calibri" w:hAnsi="Calibri" w:cs="Arial"/>
          <w:color w:val="auto"/>
          <w:sz w:val="20"/>
          <w:szCs w:val="20"/>
          <w:lang w:eastAsia="es-ES"/>
        </w:rPr>
      </w:pPr>
      <w:r w:rsidRPr="00C11458">
        <w:rPr>
          <w:rFonts w:ascii="Calibri" w:hAnsi="Calibri" w:cs="Arial"/>
          <w:color w:val="auto"/>
          <w:sz w:val="20"/>
          <w:szCs w:val="20"/>
          <w:lang w:eastAsia="es-ES"/>
        </w:rPr>
        <w:t xml:space="preserve">Catálogo de los bienes a ofertar en idioma español o en inglés siempre y cuando se acompañe de su traducción simple al español de lo referenciado para cumplimiento de las especificaciones técnicas solicitadas. </w:t>
      </w:r>
    </w:p>
    <w:p w14:paraId="7543AA23" w14:textId="77777777" w:rsidR="00F04B56" w:rsidRPr="00F04B56" w:rsidRDefault="00F04B56" w:rsidP="00F04B56">
      <w:pPr>
        <w:pStyle w:val="Default"/>
        <w:widowControl/>
        <w:numPr>
          <w:ilvl w:val="0"/>
          <w:numId w:val="8"/>
        </w:numPr>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t>Carta compromiso respecto a la instalación y puesta en operación de los bienes, de brindar capacitación al personal que designe la Convocante en la unidad aplicativa, y del mantenimiento preventivo y correctivo de los bienes, durante el período de garantía a partir de la entrega de éstos, en los renglones que aplique.</w:t>
      </w:r>
    </w:p>
    <w:p w14:paraId="3FE2EF62" w14:textId="75AB8847" w:rsidR="00256075" w:rsidRPr="0032596F" w:rsidRDefault="00256075" w:rsidP="00256075">
      <w:pPr>
        <w:numPr>
          <w:ilvl w:val="0"/>
          <w:numId w:val="8"/>
        </w:numPr>
        <w:tabs>
          <w:tab w:val="left" w:pos="1134"/>
        </w:tabs>
        <w:jc w:val="both"/>
        <w:rPr>
          <w:rFonts w:ascii="Calibri" w:hAnsi="Calibri" w:cs="Arial"/>
        </w:rPr>
      </w:pPr>
      <w:r w:rsidRPr="00183705">
        <w:rPr>
          <w:rFonts w:ascii="Calibri" w:hAnsi="Calibri" w:cs="Arial"/>
        </w:rPr>
        <w:t>Carta bajo protesta de decir verdad que cuenta con</w:t>
      </w:r>
      <w:r w:rsidR="0071602F">
        <w:rPr>
          <w:rFonts w:ascii="Calibri" w:hAnsi="Calibri" w:cs="Arial"/>
        </w:rPr>
        <w:t xml:space="preserve"> la capacidad de suministrar </w:t>
      </w:r>
      <w:r w:rsidR="00C11458" w:rsidRPr="0032596F">
        <w:rPr>
          <w:rFonts w:ascii="Calibri" w:hAnsi="Calibri" w:cs="Arial"/>
        </w:rPr>
        <w:t xml:space="preserve">el </w:t>
      </w:r>
      <w:r w:rsidR="00D06DA1">
        <w:rPr>
          <w:rFonts w:ascii="Calibri" w:hAnsi="Calibri" w:cs="Arial"/>
        </w:rPr>
        <w:t>MOBILIARIO DE OFICINA, MÉDICO, EQUIPO MENOR E INSTRUMENTAL</w:t>
      </w:r>
      <w:r w:rsidR="00C11458" w:rsidRPr="0032596F">
        <w:rPr>
          <w:rFonts w:ascii="Calibri" w:hAnsi="Calibri" w:cs="Arial"/>
        </w:rPr>
        <w:t xml:space="preserve"> </w:t>
      </w:r>
      <w:r w:rsidRPr="0032596F">
        <w:rPr>
          <w:rFonts w:ascii="Calibri" w:hAnsi="Calibri" w:cs="Arial"/>
        </w:rPr>
        <w:t xml:space="preserve">con los requerimientos establecidos en estas bases. </w:t>
      </w:r>
    </w:p>
    <w:p w14:paraId="00066762" w14:textId="6E983370" w:rsidR="00F04B56" w:rsidRPr="009000C3" w:rsidRDefault="00F04B56" w:rsidP="00F04B56">
      <w:pPr>
        <w:pStyle w:val="Default"/>
        <w:widowControl/>
        <w:numPr>
          <w:ilvl w:val="0"/>
          <w:numId w:val="8"/>
        </w:numPr>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t xml:space="preserve">En caso </w:t>
      </w:r>
      <w:r w:rsidRPr="009000C3">
        <w:rPr>
          <w:rFonts w:ascii="Calibri" w:hAnsi="Calibri" w:cs="Arial"/>
          <w:color w:val="auto"/>
          <w:sz w:val="20"/>
          <w:szCs w:val="20"/>
          <w:lang w:val="es-ES_tradnl" w:eastAsia="es-ES"/>
        </w:rPr>
        <w:t xml:space="preserve">de que el licitante sea fabricante, deberá presentar carta original en papel preferentemente con membrete, en la que manifieste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004F3099" w:rsidRPr="00381A0E">
        <w:rPr>
          <w:rFonts w:ascii="Calibri" w:hAnsi="Calibri" w:cs="Arial"/>
          <w:color w:val="auto"/>
          <w:sz w:val="20"/>
          <w:szCs w:val="20"/>
          <w:lang w:val="es-ES_tradnl" w:eastAsia="es-ES"/>
        </w:rPr>
        <w:t>LP</w:t>
      </w:r>
      <w:r w:rsidRPr="00381A0E">
        <w:rPr>
          <w:rFonts w:ascii="Calibri" w:hAnsi="Calibri" w:cs="Arial"/>
          <w:color w:val="auto"/>
          <w:sz w:val="20"/>
          <w:szCs w:val="20"/>
          <w:lang w:val="es-ES_tradnl" w:eastAsia="es-ES"/>
        </w:rPr>
        <w:t>-919044992-</w:t>
      </w:r>
      <w:r w:rsidR="007900A4" w:rsidRPr="00381A0E">
        <w:rPr>
          <w:rFonts w:ascii="Calibri" w:hAnsi="Calibri" w:cs="Arial"/>
          <w:color w:val="auto"/>
          <w:sz w:val="20"/>
          <w:szCs w:val="20"/>
          <w:lang w:val="es-ES_tradnl" w:eastAsia="es-ES"/>
        </w:rPr>
        <w:t>N</w:t>
      </w:r>
      <w:r w:rsidR="006E5603" w:rsidRPr="00381A0E">
        <w:rPr>
          <w:rFonts w:ascii="Calibri" w:hAnsi="Calibri" w:cs="Arial"/>
          <w:color w:val="auto"/>
          <w:sz w:val="20"/>
          <w:szCs w:val="20"/>
          <w:lang w:val="es-ES_tradnl" w:eastAsia="es-ES"/>
        </w:rPr>
        <w:t>30</w:t>
      </w:r>
      <w:r w:rsidR="007900A4" w:rsidRPr="00381A0E">
        <w:rPr>
          <w:rFonts w:ascii="Calibri" w:hAnsi="Calibri" w:cs="Arial"/>
          <w:color w:val="auto"/>
          <w:sz w:val="20"/>
          <w:szCs w:val="20"/>
          <w:lang w:val="es-ES_tradnl" w:eastAsia="es-ES"/>
        </w:rPr>
        <w:t>-202</w:t>
      </w:r>
      <w:r w:rsidR="006E5603" w:rsidRPr="00381A0E">
        <w:rPr>
          <w:rFonts w:ascii="Calibri" w:hAnsi="Calibri" w:cs="Arial"/>
          <w:color w:val="auto"/>
          <w:sz w:val="20"/>
          <w:szCs w:val="20"/>
          <w:lang w:val="es-ES_tradnl" w:eastAsia="es-ES"/>
        </w:rPr>
        <w:t>1</w:t>
      </w:r>
      <w:r w:rsidRPr="00381A0E">
        <w:rPr>
          <w:rFonts w:ascii="Calibri" w:hAnsi="Calibri" w:cs="Arial"/>
          <w:color w:val="auto"/>
          <w:sz w:val="20"/>
          <w:szCs w:val="20"/>
          <w:lang w:val="es-ES_tradnl" w:eastAsia="es-ES"/>
        </w:rPr>
        <w:t>, que es fabricante</w:t>
      </w:r>
      <w:r w:rsidRPr="009000C3">
        <w:rPr>
          <w:rFonts w:ascii="Calibri" w:hAnsi="Calibri" w:cs="Arial"/>
          <w:color w:val="auto"/>
          <w:sz w:val="20"/>
          <w:szCs w:val="20"/>
          <w:lang w:val="es-ES_tradnl" w:eastAsia="es-ES"/>
        </w:rPr>
        <w:t xml:space="preserve"> y garantiza el abasto suficiente para cumplir con las adjudicaciones que se deriven de esta licitación, según modelo propuesto en el </w:t>
      </w:r>
      <w:r w:rsidR="009000C3" w:rsidRPr="006E5603">
        <w:rPr>
          <w:rFonts w:ascii="Calibri" w:hAnsi="Calibri" w:cs="Arial"/>
          <w:b/>
          <w:bCs/>
          <w:color w:val="auto"/>
          <w:sz w:val="20"/>
          <w:szCs w:val="20"/>
          <w:lang w:val="es-ES_tradnl" w:eastAsia="es-ES"/>
        </w:rPr>
        <w:t>A</w:t>
      </w:r>
      <w:r w:rsidR="006E5603">
        <w:rPr>
          <w:rFonts w:ascii="Calibri" w:hAnsi="Calibri" w:cs="Arial"/>
          <w:b/>
          <w:bCs/>
          <w:color w:val="auto"/>
          <w:sz w:val="20"/>
          <w:szCs w:val="20"/>
          <w:lang w:val="es-ES_tradnl" w:eastAsia="es-ES"/>
        </w:rPr>
        <w:t>NEXO</w:t>
      </w:r>
      <w:r w:rsidR="009000C3" w:rsidRPr="006E5603">
        <w:rPr>
          <w:rFonts w:ascii="Calibri" w:hAnsi="Calibri" w:cs="Arial"/>
          <w:b/>
          <w:bCs/>
          <w:color w:val="auto"/>
          <w:sz w:val="20"/>
          <w:szCs w:val="20"/>
          <w:lang w:val="es-ES_tradnl" w:eastAsia="es-ES"/>
        </w:rPr>
        <w:t xml:space="preserve"> 16</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14:paraId="10B8D9D8" w14:textId="6317C2BA" w:rsidR="00F04B56" w:rsidRPr="009000C3" w:rsidRDefault="00F04B56" w:rsidP="00F04B56">
      <w:pPr>
        <w:pStyle w:val="Default"/>
        <w:widowControl/>
        <w:numPr>
          <w:ilvl w:val="0"/>
          <w:numId w:val="8"/>
        </w:numPr>
        <w:jc w:val="both"/>
        <w:rPr>
          <w:rFonts w:ascii="Calibri" w:hAnsi="Calibri" w:cs="Arial"/>
          <w:color w:val="auto"/>
          <w:sz w:val="20"/>
          <w:szCs w:val="20"/>
          <w:lang w:val="es-ES_tradnl" w:eastAsia="es-ES"/>
        </w:rPr>
      </w:pPr>
      <w:r w:rsidRPr="009000C3">
        <w:rPr>
          <w:rFonts w:ascii="Calibri" w:hAnsi="Calibri" w:cs="Arial"/>
          <w:color w:val="auto"/>
          <w:sz w:val="20"/>
          <w:szCs w:val="20"/>
          <w:lang w:val="es-ES_tradnl" w:eastAsia="es-ES"/>
        </w:rPr>
        <w:t xml:space="preserve">En caso de que el licitante no sea el Fabricante, deberá presentar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004F3099" w:rsidRPr="00381A0E">
        <w:rPr>
          <w:rFonts w:ascii="Calibri" w:hAnsi="Calibri" w:cs="Arial"/>
          <w:color w:val="auto"/>
          <w:sz w:val="20"/>
          <w:szCs w:val="20"/>
          <w:lang w:val="es-ES_tradnl" w:eastAsia="es-ES"/>
        </w:rPr>
        <w:t>LP</w:t>
      </w:r>
      <w:r w:rsidRPr="00381A0E">
        <w:rPr>
          <w:rFonts w:ascii="Calibri" w:hAnsi="Calibri" w:cs="Arial"/>
          <w:color w:val="auto"/>
          <w:sz w:val="20"/>
          <w:szCs w:val="20"/>
          <w:lang w:val="es-ES_tradnl" w:eastAsia="es-ES"/>
        </w:rPr>
        <w:t>-919044992-</w:t>
      </w:r>
      <w:r w:rsidR="007900A4" w:rsidRPr="00381A0E">
        <w:rPr>
          <w:rFonts w:ascii="Calibri" w:hAnsi="Calibri" w:cs="Arial"/>
          <w:color w:val="auto"/>
          <w:sz w:val="20"/>
          <w:szCs w:val="20"/>
          <w:lang w:val="es-ES_tradnl" w:eastAsia="es-ES"/>
        </w:rPr>
        <w:t>N</w:t>
      </w:r>
      <w:r w:rsidR="006E5603" w:rsidRPr="00381A0E">
        <w:rPr>
          <w:rFonts w:ascii="Calibri" w:hAnsi="Calibri" w:cs="Arial"/>
          <w:color w:val="auto"/>
          <w:sz w:val="20"/>
          <w:szCs w:val="20"/>
          <w:lang w:val="es-ES_tradnl" w:eastAsia="es-ES"/>
        </w:rPr>
        <w:t>30</w:t>
      </w:r>
      <w:r w:rsidR="007900A4" w:rsidRPr="00381A0E">
        <w:rPr>
          <w:rFonts w:ascii="Calibri" w:hAnsi="Calibri" w:cs="Arial"/>
          <w:color w:val="auto"/>
          <w:sz w:val="20"/>
          <w:szCs w:val="20"/>
          <w:lang w:val="es-ES_tradnl" w:eastAsia="es-ES"/>
        </w:rPr>
        <w:t>-202</w:t>
      </w:r>
      <w:r w:rsidR="006E5603" w:rsidRPr="00381A0E">
        <w:rPr>
          <w:rFonts w:ascii="Calibri" w:hAnsi="Calibri" w:cs="Arial"/>
          <w:color w:val="auto"/>
          <w:sz w:val="20"/>
          <w:szCs w:val="20"/>
          <w:lang w:val="es-ES_tradnl" w:eastAsia="es-ES"/>
        </w:rPr>
        <w:t>1</w:t>
      </w:r>
      <w:r w:rsidRPr="00381A0E">
        <w:rPr>
          <w:rFonts w:ascii="Calibri" w:hAnsi="Calibri" w:cs="Arial"/>
          <w:color w:val="auto"/>
          <w:sz w:val="20"/>
          <w:szCs w:val="20"/>
          <w:lang w:val="es-ES_tradnl" w:eastAsia="es-ES"/>
        </w:rPr>
        <w:t>, carta original</w:t>
      </w:r>
      <w:r w:rsidRPr="009000C3">
        <w:rPr>
          <w:rFonts w:ascii="Calibri" w:hAnsi="Calibri" w:cs="Arial"/>
          <w:color w:val="auto"/>
          <w:sz w:val="20"/>
          <w:szCs w:val="20"/>
          <w:lang w:val="es-ES_tradnl" w:eastAsia="es-ES"/>
        </w:rPr>
        <w:t xml:space="preserve"> de respaldo emitida por cada fabricante y/o distribuidor primario en la que manifieste que garantiza el abasto suficiente para cumplir con las adjudicaciones que se deriven de esta licitación, según modelo propuesto en el </w:t>
      </w:r>
      <w:r w:rsidRPr="006E5603">
        <w:rPr>
          <w:rFonts w:ascii="Calibri" w:hAnsi="Calibri" w:cs="Arial"/>
          <w:b/>
          <w:bCs/>
          <w:color w:val="auto"/>
          <w:sz w:val="20"/>
          <w:szCs w:val="20"/>
          <w:lang w:val="es-ES_tradnl" w:eastAsia="es-ES"/>
        </w:rPr>
        <w:t>A</w:t>
      </w:r>
      <w:r w:rsidR="006E5603">
        <w:rPr>
          <w:rFonts w:ascii="Calibri" w:hAnsi="Calibri" w:cs="Arial"/>
          <w:b/>
          <w:bCs/>
          <w:color w:val="auto"/>
          <w:sz w:val="20"/>
          <w:szCs w:val="20"/>
          <w:lang w:val="es-ES_tradnl" w:eastAsia="es-ES"/>
        </w:rPr>
        <w:t xml:space="preserve">NEXO </w:t>
      </w:r>
      <w:r w:rsidRPr="006E5603">
        <w:rPr>
          <w:rFonts w:ascii="Calibri" w:hAnsi="Calibri" w:cs="Arial"/>
          <w:b/>
          <w:bCs/>
          <w:color w:val="auto"/>
          <w:sz w:val="20"/>
          <w:szCs w:val="20"/>
          <w:lang w:val="es-ES_tradnl" w:eastAsia="es-ES"/>
        </w:rPr>
        <w:t>1</w:t>
      </w:r>
      <w:r w:rsidR="009000C3" w:rsidRPr="006E5603">
        <w:rPr>
          <w:rFonts w:ascii="Calibri" w:hAnsi="Calibri" w:cs="Arial"/>
          <w:b/>
          <w:bCs/>
          <w:color w:val="auto"/>
          <w:sz w:val="20"/>
          <w:szCs w:val="20"/>
          <w:lang w:val="es-ES_tradnl" w:eastAsia="es-ES"/>
        </w:rPr>
        <w:t>7</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14:paraId="1E89F2A3" w14:textId="721FBDD4" w:rsidR="00256075" w:rsidRPr="0032596F" w:rsidRDefault="00256075" w:rsidP="00256075">
      <w:pPr>
        <w:numPr>
          <w:ilvl w:val="0"/>
          <w:numId w:val="8"/>
        </w:numPr>
        <w:ind w:right="49"/>
        <w:jc w:val="both"/>
        <w:rPr>
          <w:rFonts w:ascii="Calibri" w:hAnsi="Calibri" w:cs="Arial"/>
        </w:rPr>
      </w:pPr>
      <w:r w:rsidRPr="0032596F">
        <w:rPr>
          <w:rFonts w:ascii="Calibri" w:hAnsi="Calibri" w:cs="Arial"/>
        </w:rPr>
        <w:t xml:space="preserve">Los licitantes que </w:t>
      </w:r>
      <w:r w:rsidR="00701256" w:rsidRPr="0032596F">
        <w:rPr>
          <w:rFonts w:ascii="Calibri" w:hAnsi="Calibri" w:cs="Arial"/>
        </w:rPr>
        <w:t>deseen</w:t>
      </w:r>
      <w:r w:rsidRPr="0032596F">
        <w:rPr>
          <w:rFonts w:ascii="Calibri" w:hAnsi="Calibri" w:cs="Arial"/>
        </w:rPr>
        <w:t xml:space="preserve"> participar en el presente concurso</w:t>
      </w:r>
      <w:r w:rsidR="00B9622B" w:rsidRPr="0032596F">
        <w:rPr>
          <w:rFonts w:ascii="Calibri" w:hAnsi="Calibri" w:cs="Arial"/>
        </w:rPr>
        <w:t xml:space="preserve"> </w:t>
      </w:r>
      <w:r w:rsidRPr="0032596F">
        <w:rPr>
          <w:rFonts w:ascii="Calibri" w:hAnsi="Calibri" w:cs="Arial"/>
        </w:rPr>
        <w:t xml:space="preserve">deberán presentar como mínimo dos cartas en original, </w:t>
      </w:r>
      <w:r w:rsidR="00C11458" w:rsidRPr="0032596F">
        <w:rPr>
          <w:rFonts w:ascii="Calibri" w:hAnsi="Calibri" w:cs="Arial"/>
        </w:rPr>
        <w:t>emitidas</w:t>
      </w:r>
      <w:r w:rsidR="006E5603" w:rsidRPr="0032596F">
        <w:rPr>
          <w:rFonts w:asciiTheme="minorHAnsi" w:hAnsiTheme="minorHAnsi"/>
        </w:rPr>
        <w:t xml:space="preserve"> en un período máximo de 12 meses previos a la fecha de la apertura de proposiciones técnicas  por clientes</w:t>
      </w:r>
      <w:r w:rsidR="00C11458" w:rsidRPr="0032596F">
        <w:rPr>
          <w:rFonts w:ascii="Calibri" w:hAnsi="Calibri" w:cs="Arial"/>
        </w:rPr>
        <w:t xml:space="preserve">, en papel membretado de éstos, </w:t>
      </w:r>
      <w:r w:rsidRPr="0032596F">
        <w:rPr>
          <w:rFonts w:ascii="Calibri" w:hAnsi="Calibri" w:cs="Arial"/>
        </w:rPr>
        <w:t>en las cuales estipulen que han prestado buen servicio en cuanto a</w:t>
      </w:r>
      <w:r w:rsidR="00C11458" w:rsidRPr="0032596F">
        <w:rPr>
          <w:rFonts w:ascii="Calibri" w:hAnsi="Calibri" w:cs="Arial"/>
        </w:rPr>
        <w:t>l suministro</w:t>
      </w:r>
      <w:r w:rsidRPr="0032596F">
        <w:rPr>
          <w:rFonts w:ascii="Calibri" w:hAnsi="Calibri" w:cs="Arial"/>
        </w:rPr>
        <w:t xml:space="preserve"> </w:t>
      </w:r>
      <w:r w:rsidR="00C11458" w:rsidRPr="0032596F">
        <w:rPr>
          <w:rFonts w:ascii="Calibri" w:hAnsi="Calibri" w:cs="Arial"/>
        </w:rPr>
        <w:t xml:space="preserve">de </w:t>
      </w:r>
      <w:r w:rsidR="00D06DA1">
        <w:rPr>
          <w:rFonts w:ascii="Calibri" w:hAnsi="Calibri" w:cs="Arial"/>
        </w:rPr>
        <w:t>MOBILIARIO DE OFICINA, MÉDICO, EQUIPO MENOR E INSTRUMENTAL</w:t>
      </w:r>
      <w:r w:rsidR="00C11458" w:rsidRPr="0032596F">
        <w:rPr>
          <w:rFonts w:ascii="Calibri" w:hAnsi="Calibri" w:cs="Arial"/>
        </w:rPr>
        <w:t xml:space="preserve"> </w:t>
      </w:r>
      <w:r w:rsidRPr="0032596F">
        <w:rPr>
          <w:rFonts w:ascii="Calibri" w:hAnsi="Calibri" w:cs="Arial"/>
        </w:rPr>
        <w:t xml:space="preserve">de la misma o similar naturaleza </w:t>
      </w:r>
      <w:r w:rsidR="00B9622B" w:rsidRPr="0032596F">
        <w:rPr>
          <w:rFonts w:ascii="Calibri" w:hAnsi="Calibri" w:cs="Arial"/>
        </w:rPr>
        <w:t>a esta licitación</w:t>
      </w:r>
      <w:r w:rsidRPr="0032596F">
        <w:rPr>
          <w:rFonts w:ascii="Calibri" w:hAnsi="Calibri" w:cs="Arial"/>
        </w:rPr>
        <w:t xml:space="preserve">; </w:t>
      </w:r>
      <w:r w:rsidR="00B9622B" w:rsidRPr="0032596F">
        <w:rPr>
          <w:rFonts w:ascii="Calibri" w:hAnsi="Calibri" w:cs="Arial"/>
        </w:rPr>
        <w:t xml:space="preserve">la </w:t>
      </w:r>
      <w:r w:rsidRPr="0032596F">
        <w:rPr>
          <w:rFonts w:ascii="Calibri" w:hAnsi="Calibri" w:cs="Arial"/>
        </w:rPr>
        <w:t>Convocante se reserva el derecho de verificar dicha información, para su participación en el presente evento.</w:t>
      </w:r>
    </w:p>
    <w:p w14:paraId="2D2E1D11" w14:textId="77777777"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w:t>
      </w:r>
      <w:r w:rsidR="00B9622B" w:rsidRPr="00183705">
        <w:rPr>
          <w:rFonts w:ascii="Calibri" w:hAnsi="Calibri" w:cs="Arial"/>
        </w:rPr>
        <w:t>)</w:t>
      </w:r>
      <w:r w:rsidRPr="00183705">
        <w:rPr>
          <w:rFonts w:ascii="Calibri" w:hAnsi="Calibri" w:cs="Arial"/>
        </w:rPr>
        <w:t>.</w:t>
      </w:r>
    </w:p>
    <w:p w14:paraId="5D1DF23C" w14:textId="77777777" w:rsidR="002B755D" w:rsidRPr="00183705" w:rsidRDefault="003E6595" w:rsidP="002B755D">
      <w:pPr>
        <w:pStyle w:val="Prrafodelista"/>
        <w:numPr>
          <w:ilvl w:val="0"/>
          <w:numId w:val="8"/>
        </w:numPr>
        <w:rPr>
          <w:rFonts w:ascii="Calibri" w:hAnsi="Calibri"/>
          <w:bCs/>
        </w:rPr>
      </w:pPr>
      <w:r w:rsidRPr="00183705">
        <w:rPr>
          <w:rFonts w:ascii="Calibri" w:hAnsi="Calibri"/>
          <w:bCs/>
        </w:rPr>
        <w:lastRenderedPageBreak/>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pdf, word o Excel,</w:t>
      </w:r>
      <w:r w:rsidR="002B755D" w:rsidRPr="002B755D">
        <w:t xml:space="preserve"> </w:t>
      </w:r>
      <w:r w:rsidR="002B755D" w:rsidRPr="00183705">
        <w:rPr>
          <w:rFonts w:ascii="Calibri" w:hAnsi="Calibri"/>
          <w:bCs/>
        </w:rPr>
        <w:t>el cual se requiere únicamente para agilizar la conducción del evento.</w:t>
      </w:r>
    </w:p>
    <w:p w14:paraId="60E2D890"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14:paraId="799AF44F" w14:textId="1B88BFAD"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004F3099">
        <w:rPr>
          <w:rFonts w:ascii="Calibri" w:hAnsi="Calibri" w:cs="Calibri"/>
        </w:rPr>
        <w:t xml:space="preserve"> de la Ley </w:t>
      </w:r>
      <w:r w:rsidRPr="00183705">
        <w:rPr>
          <w:rFonts w:ascii="Calibri" w:hAnsi="Calibri" w:cs="Arial"/>
        </w:rPr>
        <w:t xml:space="preserve">y </w:t>
      </w:r>
      <w:r w:rsidRPr="00183705">
        <w:rPr>
          <w:rFonts w:ascii="Calibri" w:hAnsi="Calibri" w:cs="Arial"/>
          <w:i/>
        </w:rPr>
        <w:t>Artículo 38</w:t>
      </w:r>
      <w:r w:rsidRPr="00183705">
        <w:rPr>
          <w:rFonts w:ascii="Calibri" w:hAnsi="Calibri" w:cs="Arial"/>
        </w:rPr>
        <w:t xml:space="preserve"> del Reglamen</w:t>
      </w:r>
      <w:r w:rsidR="0032596F">
        <w:rPr>
          <w:rFonts w:ascii="Calibri" w:hAnsi="Calibri" w:cs="Arial"/>
        </w:rPr>
        <w:t>to de la Ley de Adquisiciones, A</w:t>
      </w:r>
      <w:r w:rsidRPr="00183705">
        <w:rPr>
          <w:rFonts w:ascii="Calibri" w:hAnsi="Calibri" w:cs="Arial"/>
        </w:rPr>
        <w:t>rrendamientos y Contrataciones de Servicios del Estado de Nuevo León</w:t>
      </w:r>
      <w:r w:rsidRPr="00183705">
        <w:rPr>
          <w:rFonts w:ascii="Calibri" w:hAnsi="Calibri" w:cs="Calibri"/>
        </w:rPr>
        <w:t>, Declaración de integridad y Certificado de Determinación Independiente de Propuesta.</w:t>
      </w:r>
    </w:p>
    <w:p w14:paraId="489B7F66" w14:textId="77777777"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14:paraId="107339E9"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2F81488F"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14:paraId="0DC9502C"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4F6B7420" w14:textId="77777777" w:rsidR="00D36040" w:rsidRDefault="005E6330" w:rsidP="00D36040">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14:paraId="31E0F047" w14:textId="6852C0FF" w:rsidR="00D36040" w:rsidRPr="00D36040" w:rsidRDefault="00672886" w:rsidP="00D36040">
      <w:pPr>
        <w:numPr>
          <w:ilvl w:val="0"/>
          <w:numId w:val="8"/>
        </w:numPr>
        <w:tabs>
          <w:tab w:val="left" w:pos="1134"/>
        </w:tabs>
        <w:ind w:right="49"/>
        <w:jc w:val="both"/>
        <w:rPr>
          <w:rFonts w:ascii="Calibri" w:hAnsi="Calibri"/>
          <w:color w:val="000000"/>
        </w:rPr>
      </w:pPr>
      <w:r w:rsidRPr="00D36040">
        <w:rPr>
          <w:rFonts w:ascii="Calibri" w:hAnsi="Calibri" w:cs="Arial"/>
        </w:rPr>
        <w:t xml:space="preserve">Documentos que acrediten encontrarse al corriente en el cumplimiento de sus obligaciones fiscales, </w:t>
      </w:r>
      <w:r w:rsidR="0071602F" w:rsidRPr="00D36040">
        <w:rPr>
          <w:rFonts w:ascii="Calibri" w:hAnsi="Calibri" w:cs="Arial"/>
        </w:rPr>
        <w:t>deberá presentar</w:t>
      </w:r>
      <w:r w:rsidRPr="00D36040">
        <w:rPr>
          <w:rFonts w:ascii="Calibri" w:hAnsi="Calibri" w:cs="Arial"/>
        </w:rPr>
        <w:t xml:space="preserve"> lo siguiente: el documento actualizado</w:t>
      </w:r>
      <w:r w:rsidR="0071602F" w:rsidRPr="00D36040">
        <w:rPr>
          <w:rFonts w:ascii="Calibri" w:hAnsi="Calibri" w:cs="Arial"/>
        </w:rPr>
        <w:t xml:space="preserve"> y vigente</w:t>
      </w:r>
      <w:r w:rsidRPr="00D36040">
        <w:rPr>
          <w:rFonts w:ascii="Calibri" w:hAnsi="Calibri" w:cs="Arial"/>
        </w:rPr>
        <w:t xml:space="preserve"> expedido por el S.A.T., en el que se emita opinión positiva</w:t>
      </w:r>
      <w:r w:rsidR="007900A4" w:rsidRPr="00D36040">
        <w:rPr>
          <w:rFonts w:ascii="Calibri" w:hAnsi="Calibri" w:cs="Arial"/>
        </w:rPr>
        <w:t xml:space="preserve"> y vigente</w:t>
      </w:r>
      <w:r w:rsidRPr="00D36040">
        <w:rPr>
          <w:rFonts w:ascii="Calibri" w:hAnsi="Calibri" w:cs="Arial"/>
        </w:rPr>
        <w:t xml:space="preserve"> sobre el cumplimiento de sus obligaciones fiscales, Comprobante del último pago de: Impuesto sobre Nóminas, Refrendo y/o Tenencia de los vehículos de su propiedad e </w:t>
      </w:r>
      <w:r w:rsidR="00D36040" w:rsidRPr="00D36040">
        <w:rPr>
          <w:rFonts w:asciiTheme="minorHAnsi" w:hAnsiTheme="minorHAnsi" w:cstheme="minorHAnsi"/>
        </w:rPr>
        <w:t>Impuesto predial del domicilio fiscal del licitante, en caso de ser propietario, de  lo contrario, contrato de arrendamiento o figura legal con la que se sustente la propiedad del domicilio fiscal.</w:t>
      </w:r>
    </w:p>
    <w:p w14:paraId="2624050E" w14:textId="2B4FDD13" w:rsidR="005E6330" w:rsidRPr="00D36040" w:rsidRDefault="005E6330" w:rsidP="000F3F6A">
      <w:pPr>
        <w:numPr>
          <w:ilvl w:val="0"/>
          <w:numId w:val="8"/>
        </w:numPr>
        <w:tabs>
          <w:tab w:val="left" w:pos="1134"/>
        </w:tabs>
        <w:ind w:right="49"/>
        <w:jc w:val="both"/>
        <w:rPr>
          <w:rFonts w:ascii="Calibri" w:hAnsi="Calibri"/>
          <w:color w:val="000000"/>
        </w:rPr>
      </w:pPr>
      <w:r w:rsidRPr="00D36040">
        <w:rPr>
          <w:rFonts w:ascii="Calibri" w:hAnsi="Calibri" w:cs="Arial"/>
          <w:lang w:val="es-MX"/>
        </w:rPr>
        <w:t xml:space="preserve">Carta mediante la cual manifieste que su giro comercial comprende </w:t>
      </w:r>
      <w:r w:rsidR="00BE34A4" w:rsidRPr="00D36040">
        <w:rPr>
          <w:rFonts w:ascii="Calibri" w:hAnsi="Calibri" w:cs="Arial"/>
          <w:lang w:val="es-MX"/>
        </w:rPr>
        <w:t xml:space="preserve">la </w:t>
      </w:r>
      <w:r w:rsidR="002B755D" w:rsidRPr="00D36040">
        <w:rPr>
          <w:rFonts w:ascii="Calibri" w:hAnsi="Calibri" w:cs="Arial"/>
          <w:lang w:val="es-MX"/>
        </w:rPr>
        <w:t xml:space="preserve">venta </w:t>
      </w:r>
      <w:r w:rsidR="00866237" w:rsidRPr="00D36040">
        <w:rPr>
          <w:rFonts w:ascii="Calibri" w:hAnsi="Calibri" w:cs="Arial"/>
          <w:lang w:val="es-MX"/>
        </w:rPr>
        <w:t>del</w:t>
      </w:r>
      <w:r w:rsidR="002B755D" w:rsidRPr="00D36040">
        <w:rPr>
          <w:rFonts w:ascii="Calibri" w:hAnsi="Calibri" w:cs="Arial"/>
          <w:lang w:val="es-MX"/>
        </w:rPr>
        <w:t xml:space="preserve"> </w:t>
      </w:r>
      <w:r w:rsidR="00D06DA1" w:rsidRPr="00D36040">
        <w:rPr>
          <w:rFonts w:ascii="Calibri" w:hAnsi="Calibri" w:cs="Arial"/>
          <w:lang w:val="es-MX"/>
        </w:rPr>
        <w:t>MOBILIARIO DE OFICINA, MÉDICO, EQUIPO MENOR E INSTRUMENTAL</w:t>
      </w:r>
      <w:r w:rsidR="00866237" w:rsidRPr="00D36040">
        <w:rPr>
          <w:rFonts w:ascii="Calibri" w:hAnsi="Calibri" w:cs="Arial"/>
          <w:lang w:val="es-MX"/>
        </w:rPr>
        <w:t xml:space="preserve"> </w:t>
      </w:r>
      <w:r w:rsidRPr="00D36040">
        <w:rPr>
          <w:rFonts w:ascii="Calibri" w:hAnsi="Calibri" w:cs="Arial"/>
          <w:lang w:val="es-MX"/>
        </w:rPr>
        <w:t>a que se refiere el anexo 1 de esta convocatoria.</w:t>
      </w:r>
    </w:p>
    <w:p w14:paraId="4EE2B2D7"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D02229E" w14:textId="40ABD7A0" w:rsidR="006E5603" w:rsidRPr="006E5603" w:rsidRDefault="005E6330" w:rsidP="006E5603">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w:t>
      </w:r>
      <w:r w:rsidRPr="00183705">
        <w:rPr>
          <w:rFonts w:ascii="Calibri" w:hAnsi="Calibri" w:cs="Arial"/>
          <w:lang w:val="es-MX"/>
        </w:rPr>
        <w:lastRenderedPageBreak/>
        <w:t xml:space="preserve">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14:paraId="1B7BE2C1" w14:textId="77777777" w:rsidR="006E5603" w:rsidRDefault="006E5603" w:rsidP="006E5603">
      <w:pPr>
        <w:tabs>
          <w:tab w:val="left" w:pos="1134"/>
        </w:tabs>
        <w:ind w:left="1429" w:right="49"/>
        <w:jc w:val="both"/>
        <w:rPr>
          <w:rFonts w:ascii="Calibri" w:hAnsi="Calibri"/>
          <w:color w:val="000000"/>
        </w:rPr>
      </w:pPr>
    </w:p>
    <w:p w14:paraId="320BC900" w14:textId="06DDFB66" w:rsidR="00B9622B" w:rsidRPr="006E5603" w:rsidRDefault="00B9622B" w:rsidP="006E5603">
      <w:pPr>
        <w:pStyle w:val="Prrafodelista"/>
        <w:numPr>
          <w:ilvl w:val="0"/>
          <w:numId w:val="34"/>
        </w:numPr>
        <w:tabs>
          <w:tab w:val="left" w:pos="1134"/>
        </w:tabs>
        <w:ind w:right="49"/>
        <w:jc w:val="both"/>
        <w:rPr>
          <w:rFonts w:ascii="Calibri" w:hAnsi="Calibri"/>
          <w:color w:val="000000"/>
        </w:rPr>
      </w:pPr>
      <w:r w:rsidRPr="006E5603">
        <w:rPr>
          <w:rFonts w:ascii="Calibri" w:hAnsi="Calibri"/>
          <w:b/>
          <w:bCs/>
          <w:u w:val="single"/>
        </w:rPr>
        <w:t>EL SOBRE DE PROPUESTA ECONÓMICA DEBERÁ CONTENER:</w:t>
      </w:r>
    </w:p>
    <w:p w14:paraId="092ACE0F" w14:textId="77777777" w:rsidR="00B9622B" w:rsidRPr="00CA04EA" w:rsidRDefault="00B9622B" w:rsidP="00B9622B">
      <w:pPr>
        <w:ind w:left="720" w:right="180"/>
        <w:jc w:val="both"/>
        <w:outlineLvl w:val="0"/>
        <w:rPr>
          <w:rFonts w:ascii="Calibri" w:hAnsi="Calibri"/>
          <w:b/>
          <w:bCs/>
        </w:rPr>
      </w:pPr>
    </w:p>
    <w:p w14:paraId="4A2FCCBF" w14:textId="77777777"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26CE972D" w14:textId="77777777"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14:paraId="5E8A6061" w14:textId="77777777" w:rsidR="008F598D" w:rsidRDefault="008F598D" w:rsidP="00B9622B">
      <w:pPr>
        <w:tabs>
          <w:tab w:val="left" w:pos="0"/>
          <w:tab w:val="left" w:pos="10064"/>
        </w:tabs>
        <w:ind w:right="-1" w:firstLine="4"/>
        <w:jc w:val="both"/>
        <w:rPr>
          <w:rFonts w:ascii="Calibri" w:hAnsi="Calibri"/>
          <w:b/>
          <w:u w:val="single"/>
        </w:rPr>
      </w:pPr>
    </w:p>
    <w:p w14:paraId="7DA04A91" w14:textId="77777777"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09599B02" w14:textId="77777777" w:rsidR="00B9622B" w:rsidRPr="00A16B2E" w:rsidRDefault="00B9622B" w:rsidP="00B9622B">
      <w:pPr>
        <w:jc w:val="both"/>
        <w:rPr>
          <w:rFonts w:ascii="Calibri" w:hAnsi="Calibri"/>
        </w:rPr>
      </w:pPr>
    </w:p>
    <w:p w14:paraId="4D9C58CB" w14:textId="77777777" w:rsidR="00B9622B" w:rsidRPr="00183705" w:rsidRDefault="00B9622B" w:rsidP="00B9622B">
      <w:pPr>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14:paraId="02073F03" w14:textId="77777777" w:rsidR="00B9622B" w:rsidRPr="00183705" w:rsidRDefault="00B9622B" w:rsidP="00B9622B">
      <w:pPr>
        <w:jc w:val="both"/>
        <w:rPr>
          <w:rFonts w:ascii="Calibri" w:hAnsi="Calibri"/>
        </w:rPr>
      </w:pPr>
    </w:p>
    <w:p w14:paraId="6B0912B4" w14:textId="77777777"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61F8192" w14:textId="77777777"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14:paraId="11BAAA77" w14:textId="77777777" w:rsidR="00B9622B" w:rsidRPr="00183705" w:rsidRDefault="00B9622B" w:rsidP="00B9622B">
      <w:pPr>
        <w:pStyle w:val="Prrafodelista"/>
        <w:rPr>
          <w:rFonts w:ascii="Calibri" w:hAnsi="Calibri"/>
        </w:rPr>
      </w:pPr>
    </w:p>
    <w:p w14:paraId="412A4456" w14:textId="77777777"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1DAAD47" w14:textId="77777777" w:rsidR="008F598D" w:rsidRPr="00183705" w:rsidRDefault="008F598D" w:rsidP="00B9622B">
      <w:pPr>
        <w:tabs>
          <w:tab w:val="left" w:pos="10064"/>
        </w:tabs>
        <w:ind w:right="-1"/>
        <w:jc w:val="both"/>
        <w:rPr>
          <w:rFonts w:ascii="Calibri" w:hAnsi="Calibri"/>
          <w:b/>
        </w:rPr>
      </w:pPr>
    </w:p>
    <w:p w14:paraId="1D3677E7" w14:textId="77777777" w:rsidR="00B9622B"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14:paraId="51DAB6CE" w14:textId="77777777" w:rsidR="00F336BA" w:rsidRDefault="00F336BA" w:rsidP="00B9622B">
      <w:pPr>
        <w:tabs>
          <w:tab w:val="left" w:pos="0"/>
          <w:tab w:val="left" w:pos="9923"/>
        </w:tabs>
        <w:ind w:right="-1" w:firstLine="4"/>
        <w:jc w:val="both"/>
        <w:rPr>
          <w:rFonts w:ascii="Calibri" w:hAnsi="Calibri"/>
          <w:b/>
          <w:u w:val="single"/>
        </w:rPr>
      </w:pPr>
    </w:p>
    <w:p w14:paraId="18BA52BC" w14:textId="77777777" w:rsidR="00F336BA" w:rsidRPr="00F336BA" w:rsidRDefault="00F336BA" w:rsidP="00F336BA">
      <w:pPr>
        <w:pStyle w:val="Prrafodelista"/>
        <w:numPr>
          <w:ilvl w:val="0"/>
          <w:numId w:val="39"/>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093E07D2" w14:textId="3F04AC8C" w:rsidR="009E39CB" w:rsidRPr="00F336BA" w:rsidRDefault="009E39CB" w:rsidP="00F336BA">
      <w:pPr>
        <w:pStyle w:val="Prrafodelista"/>
        <w:numPr>
          <w:ilvl w:val="0"/>
          <w:numId w:val="39"/>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7271D385" w14:textId="77777777" w:rsidR="00B9622B" w:rsidRPr="00F336BA" w:rsidRDefault="00B9622B" w:rsidP="00F336BA">
      <w:pPr>
        <w:numPr>
          <w:ilvl w:val="0"/>
          <w:numId w:val="39"/>
        </w:numPr>
        <w:tabs>
          <w:tab w:val="left" w:pos="9923"/>
        </w:tabs>
        <w:ind w:right="-1"/>
        <w:jc w:val="both"/>
        <w:rPr>
          <w:rFonts w:ascii="Calibri" w:hAnsi="Calibri"/>
        </w:rPr>
      </w:pPr>
      <w:r w:rsidRPr="00F336BA">
        <w:rPr>
          <w:rFonts w:ascii="Calibri" w:hAnsi="Calibri"/>
        </w:rPr>
        <w:t>Las propuestas económicas serán cotizadas en Pesos Mexicanos.</w:t>
      </w:r>
    </w:p>
    <w:p w14:paraId="2AC1BECB" w14:textId="17F146BE" w:rsidR="008F598D" w:rsidRPr="009E39CB" w:rsidRDefault="00B9622B" w:rsidP="00F336BA">
      <w:pPr>
        <w:numPr>
          <w:ilvl w:val="0"/>
          <w:numId w:val="39"/>
        </w:numPr>
        <w:tabs>
          <w:tab w:val="left" w:pos="9923"/>
        </w:tabs>
        <w:ind w:right="49"/>
        <w:jc w:val="both"/>
        <w:rPr>
          <w:rFonts w:ascii="Calibri" w:hAnsi="Calibr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009E39CB" w:rsidRPr="00F336BA">
        <w:rPr>
          <w:rFonts w:asciiTheme="minorHAnsi" w:hAnsiTheme="minorHAnsi"/>
        </w:rPr>
        <w:t>así como todos los anexos</w:t>
      </w:r>
      <w:r w:rsidR="009E39CB" w:rsidRPr="00F336BA">
        <w:rPr>
          <w:rFonts w:ascii="Calibri" w:hAnsi="Calibri"/>
        </w:rPr>
        <w:t>, deberán</w:t>
      </w:r>
      <w:r w:rsidRPr="00F336BA">
        <w:rPr>
          <w:rFonts w:ascii="Calibri" w:hAnsi="Calibri"/>
        </w:rPr>
        <w:t xml:space="preserve"> contener firma autógrafa del representante legal de la compañía</w:t>
      </w:r>
      <w:r w:rsidRPr="009E39CB">
        <w:rPr>
          <w:rFonts w:ascii="Calibri" w:hAnsi="Calibri"/>
        </w:rPr>
        <w:t xml:space="preserve"> en </w:t>
      </w:r>
      <w:r w:rsidR="009E39CB">
        <w:rPr>
          <w:rFonts w:ascii="Calibri" w:hAnsi="Calibri"/>
        </w:rPr>
        <w:t>todos los documentos.</w:t>
      </w:r>
    </w:p>
    <w:p w14:paraId="65C12B70" w14:textId="2BEA63E7" w:rsidR="008F598D" w:rsidRDefault="008F598D" w:rsidP="00B9622B">
      <w:pPr>
        <w:ind w:left="720" w:right="49"/>
        <w:jc w:val="both"/>
        <w:rPr>
          <w:rFonts w:ascii="Calibri" w:hAnsi="Calibri"/>
        </w:rPr>
      </w:pPr>
    </w:p>
    <w:p w14:paraId="5A075DF9" w14:textId="77777777" w:rsidR="0016531D" w:rsidRDefault="0016531D" w:rsidP="00B9622B">
      <w:pPr>
        <w:ind w:left="720" w:right="49"/>
        <w:jc w:val="both"/>
        <w:rPr>
          <w:rFonts w:ascii="Calibri" w:hAnsi="Calibri"/>
        </w:rPr>
      </w:pPr>
    </w:p>
    <w:p w14:paraId="682E0F29" w14:textId="77777777" w:rsidR="0032596F" w:rsidRPr="0039320A" w:rsidRDefault="0032596F" w:rsidP="00B9622B">
      <w:pPr>
        <w:ind w:left="720" w:right="49"/>
        <w:jc w:val="both"/>
        <w:rPr>
          <w:rFonts w:ascii="Calibri" w:hAnsi="Calibri"/>
        </w:rPr>
      </w:pPr>
    </w:p>
    <w:p w14:paraId="3EAC62A5" w14:textId="77777777"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7651308D" w14:textId="77777777" w:rsidR="00B9622B" w:rsidRPr="00A16B2E" w:rsidRDefault="00B9622B" w:rsidP="00B9622B">
      <w:pPr>
        <w:ind w:left="567" w:right="-1" w:hanging="567"/>
        <w:jc w:val="both"/>
        <w:rPr>
          <w:rFonts w:ascii="Calibri" w:hAnsi="Calibri"/>
          <w:b/>
        </w:rPr>
      </w:pPr>
    </w:p>
    <w:p w14:paraId="23C07E8C" w14:textId="77777777"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AC374F0" w14:textId="77777777"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769D7E2" w14:textId="77777777"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228BB186" w14:textId="77777777"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42632E6" w14:textId="77777777"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287B9DDD" w14:textId="77777777"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2963E7E0" w14:textId="77777777"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78C345E0" w14:textId="77777777"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65CA9D8" w14:textId="77777777"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14:paraId="5BECACE4" w14:textId="77777777" w:rsidR="00D5090B" w:rsidRDefault="00D5090B" w:rsidP="00D5090B">
      <w:pPr>
        <w:tabs>
          <w:tab w:val="left" w:pos="10064"/>
        </w:tabs>
        <w:ind w:right="-1"/>
        <w:jc w:val="both"/>
        <w:rPr>
          <w:rFonts w:ascii="Calibri" w:hAnsi="Calibri"/>
        </w:rPr>
      </w:pPr>
    </w:p>
    <w:p w14:paraId="21B1968C" w14:textId="77777777" w:rsidR="00B9622B" w:rsidRPr="0039320A" w:rsidRDefault="00B9622B"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34E94C08" w14:textId="77777777" w:rsidR="00B9622B" w:rsidRPr="0039320A" w:rsidRDefault="00B9622B" w:rsidP="00B9622B">
      <w:pPr>
        <w:ind w:right="-1"/>
        <w:jc w:val="both"/>
        <w:rPr>
          <w:rFonts w:ascii="Calibri" w:hAnsi="Calibri"/>
          <w:b/>
        </w:rPr>
      </w:pPr>
    </w:p>
    <w:p w14:paraId="75169A35" w14:textId="77777777"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26D225" w14:textId="77777777" w:rsidR="00B9622B" w:rsidRPr="0039320A" w:rsidRDefault="00B9622B" w:rsidP="00B9622B">
      <w:pPr>
        <w:ind w:right="-1"/>
        <w:jc w:val="both"/>
        <w:rPr>
          <w:rFonts w:ascii="Calibri" w:hAnsi="Calibri"/>
        </w:rPr>
      </w:pPr>
    </w:p>
    <w:p w14:paraId="0F58CF0E" w14:textId="77777777"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14:paraId="5D0BF811" w14:textId="77777777" w:rsidR="00B9622B" w:rsidRPr="0039320A" w:rsidRDefault="00B9622B" w:rsidP="00B9622B">
      <w:pPr>
        <w:pStyle w:val="Textoindependiente26"/>
        <w:tabs>
          <w:tab w:val="clear" w:pos="1276"/>
        </w:tabs>
        <w:ind w:right="-1"/>
        <w:rPr>
          <w:rFonts w:ascii="Calibri" w:hAnsi="Calibri"/>
          <w:b w:val="0"/>
          <w:sz w:val="20"/>
        </w:rPr>
      </w:pPr>
    </w:p>
    <w:p w14:paraId="2F3895EB" w14:textId="77777777"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14:paraId="28DC27DF" w14:textId="77777777" w:rsidR="00B9622B" w:rsidRPr="00A16B2E" w:rsidRDefault="00B9622B" w:rsidP="00B9622B">
      <w:pPr>
        <w:pStyle w:val="Textoindependiente26"/>
        <w:tabs>
          <w:tab w:val="clear" w:pos="1276"/>
        </w:tabs>
        <w:ind w:right="-1"/>
        <w:rPr>
          <w:rFonts w:ascii="Calibri" w:hAnsi="Calibri"/>
          <w:b w:val="0"/>
          <w:sz w:val="20"/>
        </w:rPr>
      </w:pPr>
    </w:p>
    <w:p w14:paraId="20F26523" w14:textId="77777777"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7358EDDC" w14:textId="77777777" w:rsidR="00B9622B" w:rsidRPr="0039320A" w:rsidRDefault="00B9622B"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35AA07E9" w14:textId="77777777" w:rsidR="00B9622B" w:rsidRPr="0039320A" w:rsidRDefault="00B9622B" w:rsidP="00B9622B">
      <w:pPr>
        <w:pStyle w:val="Textoindependiente26"/>
        <w:tabs>
          <w:tab w:val="clear" w:pos="1276"/>
        </w:tabs>
        <w:ind w:right="-1"/>
        <w:rPr>
          <w:rFonts w:ascii="Calibri" w:hAnsi="Calibri"/>
          <w:sz w:val="20"/>
        </w:rPr>
      </w:pPr>
    </w:p>
    <w:p w14:paraId="56FE3A34" w14:textId="77777777"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20BBE72" w14:textId="77777777" w:rsidR="00163011" w:rsidRDefault="00163011" w:rsidP="00B9622B">
      <w:pPr>
        <w:pStyle w:val="Textoindependiente26"/>
        <w:tabs>
          <w:tab w:val="clear" w:pos="1276"/>
        </w:tabs>
        <w:ind w:right="-1"/>
        <w:outlineLvl w:val="0"/>
        <w:rPr>
          <w:rFonts w:ascii="Calibri" w:hAnsi="Calibri"/>
          <w:b w:val="0"/>
          <w:sz w:val="20"/>
        </w:rPr>
      </w:pPr>
    </w:p>
    <w:p w14:paraId="6B020A01" w14:textId="1A04B5A6" w:rsidR="00B9622B" w:rsidRDefault="00B9622B" w:rsidP="001A22AE">
      <w:pPr>
        <w:pStyle w:val="Textoindependiente26"/>
        <w:tabs>
          <w:tab w:val="clear" w:pos="1276"/>
          <w:tab w:val="left" w:pos="1035"/>
        </w:tabs>
        <w:ind w:right="-1"/>
        <w:rPr>
          <w:rFonts w:ascii="Calibri" w:hAnsi="Calibri"/>
          <w:b w:val="0"/>
          <w:sz w:val="20"/>
        </w:rPr>
      </w:pPr>
    </w:p>
    <w:p w14:paraId="4846CB43" w14:textId="77777777" w:rsidR="00B9622B" w:rsidRPr="0039320A" w:rsidRDefault="00B9622B"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EF0AFC4" w14:textId="77777777" w:rsidR="00B9622B" w:rsidRPr="0039320A" w:rsidRDefault="00B9622B" w:rsidP="00B9622B">
      <w:pPr>
        <w:pStyle w:val="Textoindependiente26"/>
        <w:tabs>
          <w:tab w:val="clear" w:pos="1276"/>
        </w:tabs>
        <w:ind w:right="-1"/>
        <w:rPr>
          <w:rFonts w:ascii="Calibri" w:hAnsi="Calibri"/>
          <w:b w:val="0"/>
          <w:sz w:val="20"/>
        </w:rPr>
      </w:pPr>
    </w:p>
    <w:p w14:paraId="5293D7A8" w14:textId="2DB72AE7" w:rsidR="000B78E5" w:rsidRDefault="00B9622B" w:rsidP="00B9622B">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0033016E">
        <w:rPr>
          <w:rFonts w:ascii="Calibri" w:hAnsi="Calibri"/>
          <w:sz w:val="20"/>
        </w:rPr>
        <w:t xml:space="preserve">de la Convocante </w:t>
      </w:r>
      <w:r w:rsidRPr="000B78E5">
        <w:rPr>
          <w:rFonts w:ascii="Calibri" w:hAnsi="Calibri"/>
          <w:sz w:val="20"/>
        </w:rPr>
        <w:t xml:space="preserve">oportunamente; no omitiendo mencionar </w:t>
      </w:r>
      <w:r w:rsidR="001A22AE" w:rsidRPr="000B78E5">
        <w:rPr>
          <w:rFonts w:ascii="Calibri" w:hAnsi="Calibri"/>
          <w:sz w:val="20"/>
        </w:rPr>
        <w:t>que,</w:t>
      </w:r>
      <w:r w:rsidRPr="000B78E5">
        <w:rPr>
          <w:rFonts w:ascii="Calibri" w:hAnsi="Calibri"/>
          <w:sz w:val="20"/>
        </w:rPr>
        <w:t xml:space="preserve"> en ningún caso, la contratación o la cesión será superior al cincuenta </w:t>
      </w:r>
      <w:r w:rsidR="0090446B">
        <w:rPr>
          <w:rFonts w:ascii="Calibri" w:hAnsi="Calibri"/>
          <w:sz w:val="20"/>
        </w:rPr>
        <w:t>por ciento del valor contratado</w:t>
      </w:r>
      <w:r w:rsidRPr="000B78E5">
        <w:rPr>
          <w:rFonts w:ascii="Calibri" w:hAnsi="Calibri"/>
          <w:sz w:val="20"/>
        </w:rPr>
        <w:t>.</w:t>
      </w:r>
    </w:p>
    <w:p w14:paraId="028DF970" w14:textId="77777777" w:rsidR="001A22AE" w:rsidRPr="000B78E5" w:rsidRDefault="001A22AE" w:rsidP="00B9622B">
      <w:pPr>
        <w:pStyle w:val="BodyText21"/>
        <w:ind w:right="-1"/>
        <w:jc w:val="both"/>
        <w:rPr>
          <w:rFonts w:ascii="Calibri" w:hAnsi="Calibri"/>
          <w:sz w:val="20"/>
        </w:rPr>
      </w:pPr>
    </w:p>
    <w:p w14:paraId="0CC51FA0" w14:textId="05F39FCA" w:rsidR="000B78E5" w:rsidRPr="0039320A" w:rsidRDefault="000B78E5"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9000C3">
        <w:rPr>
          <w:rFonts w:ascii="Calibri" w:hAnsi="Calibri"/>
          <w:sz w:val="20"/>
        </w:rPr>
        <w:t>DEL</w:t>
      </w:r>
      <w:r w:rsidR="00B9622B">
        <w:rPr>
          <w:rFonts w:ascii="Calibri" w:hAnsi="Calibri"/>
          <w:sz w:val="20"/>
        </w:rPr>
        <w:t xml:space="preserve"> </w:t>
      </w:r>
      <w:r w:rsidR="00D06DA1">
        <w:rPr>
          <w:rFonts w:ascii="Calibri" w:hAnsi="Calibri"/>
          <w:sz w:val="20"/>
        </w:rPr>
        <w:t>MOBILIARIO DE OFICINA, MÉDICO, EQUIPO MENOR E INSTRUMENTAL</w:t>
      </w:r>
      <w:r w:rsidRPr="0039320A">
        <w:rPr>
          <w:rFonts w:ascii="Calibri" w:hAnsi="Calibri"/>
          <w:sz w:val="20"/>
        </w:rPr>
        <w:t>.</w:t>
      </w:r>
    </w:p>
    <w:p w14:paraId="015AFD91" w14:textId="77777777" w:rsidR="000B78E5" w:rsidRPr="0039320A" w:rsidRDefault="000B78E5" w:rsidP="000B78E5">
      <w:pPr>
        <w:pStyle w:val="Textoindependiente26"/>
        <w:tabs>
          <w:tab w:val="clear" w:pos="1276"/>
        </w:tabs>
        <w:ind w:right="-1"/>
        <w:rPr>
          <w:rFonts w:ascii="Calibri" w:hAnsi="Calibri"/>
          <w:b w:val="0"/>
          <w:sz w:val="20"/>
        </w:rPr>
      </w:pPr>
    </w:p>
    <w:p w14:paraId="1ABE5F3F" w14:textId="02702DAE"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866237">
        <w:rPr>
          <w:rFonts w:ascii="Calibri" w:hAnsi="Calibri"/>
          <w:b w:val="0"/>
          <w:sz w:val="20"/>
        </w:rPr>
        <w:t>del</w:t>
      </w:r>
      <w:r w:rsidR="00B9622B">
        <w:rPr>
          <w:rFonts w:ascii="Calibri" w:hAnsi="Calibri"/>
          <w:b w:val="0"/>
          <w:sz w:val="20"/>
        </w:rPr>
        <w:t xml:space="preserve"> </w:t>
      </w:r>
      <w:r w:rsidR="00D06DA1">
        <w:rPr>
          <w:rFonts w:ascii="Calibri" w:hAnsi="Calibri"/>
          <w:b w:val="0"/>
          <w:sz w:val="20"/>
        </w:rPr>
        <w:t>MOBILIARIO DE OFICINA, MÉDICO, EQUIPO MENOR E INSTRUMENTAL</w:t>
      </w:r>
      <w:r w:rsidR="001A22AE" w:rsidRPr="00D14205">
        <w:rPr>
          <w:rFonts w:ascii="Calibri" w:hAnsi="Calibri"/>
          <w:b w:val="0"/>
          <w:sz w:val="20"/>
        </w:rPr>
        <w:t>,</w:t>
      </w:r>
      <w:r w:rsidR="00866237" w:rsidRPr="00D14205">
        <w:rPr>
          <w:rFonts w:ascii="Calibri" w:hAnsi="Calibri"/>
          <w:b w:val="0"/>
          <w:sz w:val="20"/>
        </w:rPr>
        <w:t xml:space="preserve"> </w:t>
      </w:r>
      <w:r w:rsidR="00B9622B" w:rsidRPr="00D14205">
        <w:rPr>
          <w:rFonts w:ascii="Calibri" w:hAnsi="Calibri"/>
          <w:b w:val="0"/>
          <w:sz w:val="20"/>
        </w:rPr>
        <w:t xml:space="preserve">será como </w:t>
      </w:r>
      <w:r w:rsidR="00B9622B" w:rsidRPr="00D14205">
        <w:rPr>
          <w:rFonts w:ascii="Calibri" w:hAnsi="Calibri"/>
          <w:b w:val="0"/>
          <w:i/>
          <w:iCs/>
          <w:sz w:val="20"/>
          <w:u w:val="single"/>
        </w:rPr>
        <w:t>mínimo de 1 año</w:t>
      </w:r>
      <w:r w:rsidRPr="00D14205">
        <w:rPr>
          <w:rFonts w:ascii="Calibri" w:hAnsi="Calibri"/>
          <w:b w:val="0"/>
          <w:sz w:val="20"/>
        </w:rPr>
        <w:t>, sin</w:t>
      </w:r>
      <w:r w:rsidRPr="00146AD9">
        <w:rPr>
          <w:rFonts w:ascii="Calibri" w:hAnsi="Calibri"/>
          <w:b w:val="0"/>
          <w:sz w:val="20"/>
        </w:rPr>
        <w:t xml:space="preserve">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2A6C7D31" w14:textId="77777777" w:rsidR="005352EF" w:rsidRPr="0039320A" w:rsidRDefault="005352EF" w:rsidP="00724098">
      <w:pPr>
        <w:pStyle w:val="Textoindependiente26"/>
        <w:tabs>
          <w:tab w:val="clear" w:pos="1276"/>
        </w:tabs>
        <w:ind w:right="-1"/>
        <w:rPr>
          <w:rFonts w:ascii="Calibri" w:hAnsi="Calibri"/>
          <w:b w:val="0"/>
        </w:rPr>
      </w:pPr>
    </w:p>
    <w:p w14:paraId="1F0B7969" w14:textId="77777777" w:rsidR="000B78E5" w:rsidRPr="0039320A" w:rsidRDefault="000B78E5"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163D809C" w14:textId="77777777" w:rsidR="000B78E5" w:rsidRPr="0039320A" w:rsidRDefault="000B78E5" w:rsidP="000B78E5">
      <w:pPr>
        <w:ind w:right="-1"/>
        <w:jc w:val="both"/>
        <w:rPr>
          <w:rFonts w:ascii="Calibri" w:hAnsi="Calibri"/>
          <w:b/>
        </w:rPr>
      </w:pPr>
    </w:p>
    <w:p w14:paraId="507B9921"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30AE6EE1" w14:textId="77777777" w:rsidR="000B78E5" w:rsidRDefault="000B78E5" w:rsidP="000B78E5">
      <w:pPr>
        <w:ind w:right="-1"/>
        <w:jc w:val="both"/>
        <w:rPr>
          <w:rFonts w:ascii="Calibri" w:hAnsi="Calibri"/>
        </w:rPr>
      </w:pPr>
    </w:p>
    <w:p w14:paraId="2EE06E7A" w14:textId="050D95B9" w:rsidR="000B78E5" w:rsidRPr="0090500C" w:rsidRDefault="000B78E5" w:rsidP="000B78E5">
      <w:pPr>
        <w:ind w:right="-1"/>
        <w:jc w:val="both"/>
        <w:rPr>
          <w:rFonts w:ascii="Calibri" w:hAnsi="Calibri"/>
        </w:rPr>
      </w:pPr>
      <w:r w:rsidRPr="0090500C">
        <w:rPr>
          <w:rFonts w:ascii="Calibri" w:hAnsi="Calibri"/>
        </w:rPr>
        <w:t xml:space="preserve">El pago </w:t>
      </w:r>
      <w:r w:rsidR="00CB743D" w:rsidRPr="00D14205">
        <w:rPr>
          <w:rFonts w:ascii="Calibri" w:hAnsi="Calibri"/>
        </w:rPr>
        <w:t xml:space="preserve">del </w:t>
      </w:r>
      <w:r w:rsidR="00D06DA1">
        <w:rPr>
          <w:rFonts w:ascii="Calibri" w:hAnsi="Calibri"/>
        </w:rPr>
        <w:t>MOBILIARIO DE OFICINA, MÉDICO, EQUIPO MENOR E INSTRUMENTAL</w:t>
      </w:r>
      <w:r w:rsidR="00CB743D">
        <w:rPr>
          <w:rFonts w:ascii="Calibri" w:hAnsi="Calibri"/>
        </w:rPr>
        <w:t xml:space="preserve"> adquirido, objeto </w:t>
      </w:r>
      <w:r w:rsidR="00572EFD">
        <w:rPr>
          <w:rFonts w:ascii="Calibri" w:hAnsi="Calibri"/>
        </w:rPr>
        <w:t>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14:paraId="72FB15C2" w14:textId="77777777" w:rsidR="000B78E5" w:rsidRPr="0039320A" w:rsidRDefault="000B78E5" w:rsidP="000B78E5">
      <w:pPr>
        <w:ind w:right="-1"/>
        <w:jc w:val="both"/>
        <w:rPr>
          <w:rFonts w:ascii="Calibri" w:hAnsi="Calibri"/>
        </w:rPr>
      </w:pPr>
    </w:p>
    <w:p w14:paraId="7CD8A9B5" w14:textId="230A9E6E" w:rsidR="001C01EE" w:rsidRPr="0090500C" w:rsidRDefault="009000C3" w:rsidP="001C01EE">
      <w:pPr>
        <w:ind w:right="-1"/>
        <w:jc w:val="both"/>
        <w:rPr>
          <w:rFonts w:ascii="Calibri" w:hAnsi="Calibri" w:cs="Arial"/>
          <w:iCs/>
        </w:rPr>
      </w:pPr>
      <w:r w:rsidRPr="009000C3">
        <w:rPr>
          <w:rFonts w:ascii="Calibri" w:hAnsi="Calibri"/>
        </w:rPr>
        <w:t xml:space="preserve">Las facturas que resulten de la recepción del </w:t>
      </w:r>
      <w:r w:rsidR="00D06DA1">
        <w:rPr>
          <w:rFonts w:ascii="Calibri" w:hAnsi="Calibri"/>
        </w:rPr>
        <w:t>MOBILIARIO DE OFICINA, MÉDICO, EQUIPO MENOR E INSTRUMENTAL</w:t>
      </w:r>
      <w:r w:rsidRPr="00D14205">
        <w:rPr>
          <w:rFonts w:ascii="Calibri" w:hAnsi="Calibri"/>
        </w:rPr>
        <w:t>, serán</w:t>
      </w:r>
      <w:r w:rsidRPr="009000C3">
        <w:rPr>
          <w:rFonts w:ascii="Calibri" w:hAnsi="Calibri"/>
        </w:rPr>
        <w:t xml:space="preserve"> a favor de Servicios de Salud </w:t>
      </w:r>
      <w:r w:rsidR="00D14205">
        <w:rPr>
          <w:rFonts w:ascii="Calibri" w:hAnsi="Calibri"/>
        </w:rPr>
        <w:t>de Nuevo León, R.F.C. SSN970115</w:t>
      </w:r>
      <w:r w:rsidRPr="009000C3">
        <w:rPr>
          <w:rFonts w:ascii="Calibri" w:hAnsi="Calibri"/>
        </w:rPr>
        <w:t xml:space="preserve">QI9, con domicilio en Matamoros Ote. No. 520, Centro de Monterrey, N.L., C.P. 64000, </w:t>
      </w:r>
      <w:r w:rsidRPr="00D14205">
        <w:rPr>
          <w:rFonts w:ascii="Calibri" w:hAnsi="Calibri"/>
        </w:rPr>
        <w:t xml:space="preserve">se deberá realizar una factura por cada partida presupuestal </w:t>
      </w:r>
      <w:r w:rsidR="00CB743D" w:rsidRPr="00D14205">
        <w:rPr>
          <w:rFonts w:ascii="Calibri" w:hAnsi="Calibri"/>
        </w:rPr>
        <w:t>y</w:t>
      </w:r>
      <w:r w:rsidR="00CB743D">
        <w:rPr>
          <w:rFonts w:ascii="Calibri" w:hAnsi="Calibri"/>
        </w:rPr>
        <w:t xml:space="preserve"> </w:t>
      </w:r>
      <w:r w:rsidRPr="009000C3">
        <w:rPr>
          <w:rFonts w:ascii="Calibri" w:hAnsi="Calibri"/>
        </w:rPr>
        <w:t xml:space="preserve">ser presentadas por el licitante que resulte adjudicado en el Departamento de Recursos Financieros de cada una de las Jurisdicciones Sanitarias, deberán contener lo siguiente: nombre y firma de quién realizó la recepción y firma del Director o Administrador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w:t>
      </w:r>
      <w:r>
        <w:rPr>
          <w:rFonts w:ascii="Calibri" w:hAnsi="Calibri"/>
        </w:rPr>
        <w:t xml:space="preserve">clave CABMS, partida presupuestal, descripción, </w:t>
      </w:r>
      <w:r w:rsidRPr="009000C3">
        <w:rPr>
          <w:rFonts w:ascii="Calibri" w:hAnsi="Calibri"/>
        </w:rPr>
        <w:t>número de serie del equipo (en caso de que aplique), número de orden de envío, marca y modelo.</w:t>
      </w:r>
      <w:r w:rsidR="001C01EE">
        <w:rPr>
          <w:rFonts w:ascii="Calibri" w:hAnsi="Calibri"/>
        </w:rPr>
        <w:t xml:space="preserve"> </w:t>
      </w:r>
      <w:r w:rsidR="001C01EE" w:rsidRPr="00D14205">
        <w:rPr>
          <w:rFonts w:ascii="Calibri" w:hAnsi="Calibri" w:cs="Arial"/>
          <w:iCs/>
        </w:rPr>
        <w:t>Las unidades aplicativas posterior a la revisión de dicha factura deberá enviarla al área de Recursos Financieros de la Convocante para su trámite correspondiente, en un plazo máximo de 5 días hábiles.</w:t>
      </w:r>
    </w:p>
    <w:p w14:paraId="257EB2B5" w14:textId="1EF383C2" w:rsidR="009000C3" w:rsidRPr="009000C3" w:rsidRDefault="009000C3" w:rsidP="009000C3">
      <w:pPr>
        <w:tabs>
          <w:tab w:val="right" w:pos="1134"/>
        </w:tabs>
        <w:jc w:val="both"/>
        <w:rPr>
          <w:rFonts w:ascii="Calibri" w:hAnsi="Calibri"/>
        </w:rPr>
      </w:pPr>
    </w:p>
    <w:p w14:paraId="089A8DB8" w14:textId="77777777" w:rsidR="009000C3" w:rsidRDefault="009000C3" w:rsidP="000B78E5">
      <w:pPr>
        <w:ind w:right="-1"/>
        <w:jc w:val="both"/>
        <w:rPr>
          <w:rFonts w:ascii="Calibri" w:hAnsi="Calibri"/>
        </w:rPr>
      </w:pPr>
    </w:p>
    <w:p w14:paraId="2C3B75A8" w14:textId="77777777" w:rsidR="00101EF9" w:rsidRPr="00411D2B" w:rsidRDefault="00101EF9" w:rsidP="00101EF9">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001D6F26" w14:textId="77777777" w:rsidR="00101EF9" w:rsidRPr="0090500C" w:rsidRDefault="00101EF9" w:rsidP="000B78E5">
      <w:pPr>
        <w:ind w:right="-1"/>
        <w:jc w:val="both"/>
        <w:rPr>
          <w:rFonts w:ascii="Calibri" w:hAnsi="Calibri"/>
        </w:rPr>
      </w:pPr>
    </w:p>
    <w:p w14:paraId="043DB25D" w14:textId="77777777"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w:t>
      </w:r>
      <w:r w:rsidRPr="0090500C">
        <w:rPr>
          <w:rFonts w:ascii="Calibri" w:hAnsi="Calibri"/>
        </w:rPr>
        <w:lastRenderedPageBreak/>
        <w:t xml:space="preserve">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14:paraId="4DF05E0C" w14:textId="77777777" w:rsidR="000B78E5" w:rsidRPr="0090500C" w:rsidRDefault="000B78E5" w:rsidP="000B78E5">
      <w:pPr>
        <w:ind w:right="49"/>
        <w:jc w:val="both"/>
        <w:rPr>
          <w:rFonts w:ascii="Calibri" w:hAnsi="Calibri"/>
        </w:rPr>
      </w:pPr>
    </w:p>
    <w:p w14:paraId="1954C66B" w14:textId="77777777"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644CB236" w14:textId="77777777" w:rsidR="000B78E5" w:rsidRPr="0090500C" w:rsidRDefault="000B78E5" w:rsidP="000B78E5">
      <w:pPr>
        <w:ind w:right="51"/>
        <w:jc w:val="both"/>
        <w:rPr>
          <w:rFonts w:ascii="Calibri" w:hAnsi="Calibri"/>
        </w:rPr>
      </w:pPr>
    </w:p>
    <w:p w14:paraId="6D5DBC6C"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0127046" w14:textId="77777777" w:rsidR="000B78E5" w:rsidRPr="0090500C" w:rsidRDefault="000B78E5" w:rsidP="000B78E5">
      <w:pPr>
        <w:ind w:right="51"/>
        <w:jc w:val="both"/>
        <w:rPr>
          <w:rFonts w:ascii="Calibri" w:hAnsi="Calibri"/>
        </w:rPr>
      </w:pPr>
    </w:p>
    <w:p w14:paraId="1E69FCC8"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31345D8" w14:textId="77777777" w:rsidR="000B78E5" w:rsidRPr="0039320A" w:rsidRDefault="000B78E5" w:rsidP="000B78E5">
      <w:pPr>
        <w:ind w:right="-1"/>
        <w:jc w:val="both"/>
        <w:rPr>
          <w:rFonts w:ascii="Calibri" w:hAnsi="Calibri"/>
        </w:rPr>
      </w:pPr>
    </w:p>
    <w:p w14:paraId="756B4A5B" w14:textId="77777777"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14:paraId="30106B90" w14:textId="77777777" w:rsidR="00541E82" w:rsidRPr="00183705" w:rsidRDefault="00541E82" w:rsidP="00661318">
      <w:pPr>
        <w:ind w:right="-1"/>
        <w:jc w:val="both"/>
        <w:rPr>
          <w:rFonts w:ascii="Calibri" w:hAnsi="Calibri" w:cs="Calibri"/>
        </w:rPr>
      </w:pPr>
    </w:p>
    <w:p w14:paraId="00FB3960" w14:textId="0693B104" w:rsidR="00661318" w:rsidRDefault="00661318" w:rsidP="00661318">
      <w:pPr>
        <w:ind w:right="-1"/>
        <w:jc w:val="both"/>
        <w:rPr>
          <w:rFonts w:ascii="Calibri" w:hAnsi="Calibri" w:cs="Calibri"/>
        </w:rPr>
      </w:pPr>
      <w:r w:rsidRPr="00183705">
        <w:rPr>
          <w:rFonts w:ascii="Calibri" w:hAnsi="Calibri" w:cs="Calibri"/>
        </w:rPr>
        <w:t xml:space="preserve">El licitante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w:t>
      </w:r>
      <w:r w:rsidR="00866237">
        <w:rPr>
          <w:rFonts w:ascii="Calibri" w:hAnsi="Calibri" w:cs="Calibri"/>
        </w:rPr>
        <w:t>del</w:t>
      </w:r>
      <w:r w:rsidR="00F369DF" w:rsidRPr="00183705">
        <w:rPr>
          <w:rFonts w:ascii="Calibri" w:hAnsi="Calibri" w:cs="Calibri"/>
        </w:rPr>
        <w:t xml:space="preserve"> </w:t>
      </w:r>
      <w:r w:rsidR="00D06DA1">
        <w:rPr>
          <w:rFonts w:ascii="Calibri" w:hAnsi="Calibri" w:cs="Calibri"/>
        </w:rPr>
        <w:t>MOBILIARIO DE OFICINA, MÉDICO, EQUIPO MENOR E INSTRUMENTAL</w:t>
      </w:r>
      <w:r w:rsidR="00866237" w:rsidRPr="00D14205">
        <w:rPr>
          <w:rFonts w:ascii="Calibri" w:hAnsi="Calibri" w:cs="Calibri"/>
        </w:rPr>
        <w:t xml:space="preserve"> que</w:t>
      </w:r>
      <w:r w:rsidR="00866237" w:rsidRPr="00183705">
        <w:rPr>
          <w:rFonts w:ascii="Calibri" w:hAnsi="Calibri" w:cs="Calibri"/>
        </w:rPr>
        <w:t xml:space="preserve"> </w:t>
      </w:r>
      <w:r w:rsidRPr="00183705">
        <w:rPr>
          <w:rFonts w:ascii="Calibri" w:hAnsi="Calibri" w:cs="Calibri"/>
        </w:rPr>
        <w:t xml:space="preserve">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14:paraId="0A0707C3" w14:textId="77777777" w:rsidR="001C01EE" w:rsidRPr="00661318" w:rsidRDefault="001C01EE" w:rsidP="00661318">
      <w:pPr>
        <w:ind w:right="-1"/>
        <w:jc w:val="both"/>
        <w:rPr>
          <w:rFonts w:ascii="Calibri" w:hAnsi="Calibri"/>
        </w:rPr>
      </w:pPr>
    </w:p>
    <w:p w14:paraId="40D4C4FB" w14:textId="77777777" w:rsidR="000B78E5" w:rsidRPr="0039320A" w:rsidRDefault="000B78E5"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D95B85D" w14:textId="77777777" w:rsidR="000B78E5" w:rsidRPr="0039320A" w:rsidRDefault="000B78E5" w:rsidP="000B78E5">
      <w:pPr>
        <w:ind w:right="-1"/>
        <w:jc w:val="both"/>
        <w:rPr>
          <w:rFonts w:ascii="Calibri" w:hAnsi="Calibri"/>
        </w:rPr>
      </w:pPr>
    </w:p>
    <w:p w14:paraId="33CE8B4C" w14:textId="2D34B703" w:rsidR="000B78E5"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w:t>
      </w:r>
      <w:r w:rsidR="00EA634A" w:rsidRPr="00D14205">
        <w:rPr>
          <w:rFonts w:ascii="Calibri" w:hAnsi="Calibri"/>
        </w:rPr>
        <w:t xml:space="preserve">del </w:t>
      </w:r>
      <w:r w:rsidR="00D06DA1">
        <w:rPr>
          <w:rFonts w:ascii="Calibri" w:hAnsi="Calibri"/>
        </w:rPr>
        <w:t>MOBILIARIO DE OFICINA, MÉDICO, EQUIPO MENOR E INSTRUMENTAL</w:t>
      </w:r>
      <w:r w:rsidRPr="00D14205">
        <w:rPr>
          <w:rFonts w:ascii="Calibri" w:hAnsi="Calibri"/>
        </w:rPr>
        <w:t xml:space="preserve"> que</w:t>
      </w:r>
      <w:r w:rsidRPr="0039320A">
        <w:rPr>
          <w:rFonts w:ascii="Calibri" w:hAnsi="Calibri"/>
        </w:rPr>
        <w:t xml:space="preserv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556633B0" w14:textId="4CD9CC64" w:rsidR="00591E33" w:rsidRDefault="00591E33" w:rsidP="000B78E5">
      <w:pPr>
        <w:ind w:right="49"/>
        <w:jc w:val="both"/>
        <w:rPr>
          <w:rFonts w:ascii="Calibri" w:hAnsi="Calibri" w:cs="Arial"/>
        </w:rPr>
      </w:pPr>
    </w:p>
    <w:p w14:paraId="68CD5014" w14:textId="77777777"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w:t>
      </w:r>
      <w:r w:rsidR="00CB743D">
        <w:rPr>
          <w:rFonts w:ascii="Calibri" w:hAnsi="Calibri"/>
        </w:rPr>
        <w:t>Administrador de cada unidad aplicativa (Jurisdicción)</w:t>
      </w:r>
      <w:r w:rsidRPr="0039320A">
        <w:rPr>
          <w:rFonts w:ascii="Calibri" w:hAnsi="Calibri"/>
        </w:rPr>
        <w:t xml:space="preserve">,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14:paraId="2786074D" w14:textId="77777777" w:rsidR="000B78E5" w:rsidRDefault="000B78E5" w:rsidP="000B78E5">
      <w:pPr>
        <w:pStyle w:val="Continuarlista"/>
        <w:spacing w:after="0"/>
        <w:ind w:left="0"/>
        <w:jc w:val="both"/>
        <w:rPr>
          <w:rFonts w:ascii="Calibri" w:hAnsi="Calibri" w:cs="Arial"/>
        </w:rPr>
      </w:pPr>
    </w:p>
    <w:p w14:paraId="5BD2EE5C" w14:textId="455DB265"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9000C3">
        <w:rPr>
          <w:rFonts w:ascii="Calibri" w:hAnsi="Calibri" w:cs="Arial"/>
        </w:rPr>
        <w:t xml:space="preserve">entrega </w:t>
      </w:r>
      <w:r w:rsidR="009000C3" w:rsidRPr="00D14205">
        <w:rPr>
          <w:rFonts w:ascii="Calibri" w:hAnsi="Calibri" w:cs="Arial"/>
        </w:rPr>
        <w:t xml:space="preserve">del </w:t>
      </w:r>
      <w:r w:rsidR="00D06DA1">
        <w:rPr>
          <w:rFonts w:ascii="Calibri" w:hAnsi="Calibri" w:cs="Arial"/>
        </w:rPr>
        <w:t>MOBILIARIO DE OFICINA, MÉDICO, EQUIPO MENOR E INSTRUMENTAL</w:t>
      </w:r>
      <w:r w:rsidR="009000C3" w:rsidRPr="00D14205">
        <w:rPr>
          <w:rFonts w:ascii="Calibri" w:hAnsi="Calibri" w:cs="Arial"/>
        </w:rPr>
        <w:t>, contara</w:t>
      </w:r>
      <w:r w:rsidR="009000C3" w:rsidRPr="0039320A">
        <w:rPr>
          <w:rFonts w:ascii="Calibri" w:hAnsi="Calibri" w:cs="Arial"/>
        </w:rPr>
        <w:t xml:space="preserve"> a partir del día siguiente del plazo de vencimiento de la realización del mismo. </w:t>
      </w:r>
    </w:p>
    <w:p w14:paraId="460F3403" w14:textId="77777777" w:rsidR="000B78E5" w:rsidRPr="000B78E5" w:rsidRDefault="000B78E5" w:rsidP="000B78E5">
      <w:pPr>
        <w:pStyle w:val="BodyText21"/>
        <w:ind w:right="-1"/>
        <w:rPr>
          <w:rFonts w:ascii="Calibri" w:hAnsi="Calibri"/>
          <w:sz w:val="20"/>
        </w:rPr>
      </w:pPr>
    </w:p>
    <w:p w14:paraId="504B22D7" w14:textId="77777777"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6D848472" w14:textId="77777777" w:rsidR="000B78E5" w:rsidRPr="000B78E5" w:rsidRDefault="000B78E5" w:rsidP="000B78E5">
      <w:pPr>
        <w:pStyle w:val="BodyText21"/>
        <w:ind w:right="-1"/>
        <w:rPr>
          <w:rFonts w:ascii="Calibri" w:hAnsi="Calibri"/>
          <w:sz w:val="20"/>
        </w:rPr>
      </w:pPr>
    </w:p>
    <w:p w14:paraId="0FD9EA4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35FE3A34" w14:textId="77777777" w:rsidR="00661318" w:rsidRDefault="00661318" w:rsidP="00661318">
      <w:pPr>
        <w:ind w:right="-1"/>
        <w:jc w:val="both"/>
        <w:rPr>
          <w:rFonts w:ascii="Calibri" w:hAnsi="Calibri"/>
        </w:rPr>
      </w:pPr>
    </w:p>
    <w:p w14:paraId="5DD850D2" w14:textId="0F0FE5AA" w:rsidR="00B37F01" w:rsidRDefault="00661318" w:rsidP="000B78E5">
      <w:pPr>
        <w:ind w:right="-1"/>
        <w:jc w:val="both"/>
        <w:rPr>
          <w:rFonts w:ascii="Calibri" w:hAnsi="Calibri" w:cs="Calibri"/>
        </w:rPr>
      </w:pPr>
      <w:r w:rsidRPr="00183705">
        <w:rPr>
          <w:rFonts w:ascii="Calibri" w:hAnsi="Calibri" w:cs="Calibri"/>
        </w:rPr>
        <w:t xml:space="preserve">Será responsabilidad del </w:t>
      </w:r>
      <w:r w:rsidR="00CB743D">
        <w:rPr>
          <w:rFonts w:ascii="Calibri" w:hAnsi="Calibri" w:cs="Calibri"/>
        </w:rPr>
        <w:t>licitante</w:t>
      </w:r>
      <w:r w:rsidRPr="00183705">
        <w:rPr>
          <w:rFonts w:ascii="Calibri" w:hAnsi="Calibri" w:cs="Calibr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w:t>
      </w:r>
      <w:r w:rsidR="00866237">
        <w:rPr>
          <w:rFonts w:ascii="Calibri" w:hAnsi="Calibri" w:cs="Calibri"/>
        </w:rPr>
        <w:t>el</w:t>
      </w:r>
      <w:r w:rsidR="00F369DF" w:rsidRPr="00183705">
        <w:rPr>
          <w:rFonts w:ascii="Calibri" w:hAnsi="Calibri" w:cs="Calibri"/>
        </w:rPr>
        <w:t xml:space="preserve"> </w:t>
      </w:r>
      <w:r w:rsidR="00D06DA1">
        <w:rPr>
          <w:rFonts w:ascii="Calibri" w:hAnsi="Calibri" w:cs="Calibri"/>
        </w:rPr>
        <w:t>MOBILIARIO DE OFICINA, MÉDICO, EQUIPO MENOR E INSTRUMENTAL</w:t>
      </w:r>
      <w:r w:rsidRPr="00D14205">
        <w:rPr>
          <w:rFonts w:ascii="Calibri" w:hAnsi="Calibri" w:cs="Calibri"/>
        </w:rPr>
        <w:t>, de</w:t>
      </w:r>
      <w:r w:rsidRPr="00183705">
        <w:rPr>
          <w:rFonts w:ascii="Calibri" w:hAnsi="Calibri" w:cs="Calibri"/>
        </w:rPr>
        <w:t xml:space="preserve"> igual manera se aplicará lo establecido en el párrafo primero de este punto.</w:t>
      </w:r>
    </w:p>
    <w:p w14:paraId="7F574A4D" w14:textId="77777777" w:rsidR="00D14205" w:rsidRDefault="00D14205" w:rsidP="000B78E5">
      <w:pPr>
        <w:ind w:right="-1"/>
        <w:jc w:val="both"/>
        <w:rPr>
          <w:rFonts w:ascii="Calibri" w:hAnsi="Calibri"/>
        </w:rPr>
      </w:pPr>
    </w:p>
    <w:p w14:paraId="527F13E4" w14:textId="702AF302" w:rsidR="00591E33" w:rsidRDefault="00591E33" w:rsidP="000B78E5">
      <w:pPr>
        <w:ind w:right="-1"/>
        <w:jc w:val="both"/>
        <w:rPr>
          <w:rFonts w:ascii="Calibri" w:hAnsi="Calibri"/>
        </w:rPr>
      </w:pPr>
    </w:p>
    <w:p w14:paraId="20555CA1" w14:textId="77777777" w:rsidR="000B78E5" w:rsidRPr="0039320A" w:rsidRDefault="000B78E5"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14:paraId="05CF44EA" w14:textId="77777777" w:rsidR="00190C8C" w:rsidRDefault="00190C8C" w:rsidP="000B78E5">
      <w:pPr>
        <w:ind w:right="-1"/>
        <w:jc w:val="both"/>
        <w:rPr>
          <w:rFonts w:ascii="Calibri" w:hAnsi="Calibri"/>
          <w:b/>
        </w:rPr>
      </w:pPr>
    </w:p>
    <w:p w14:paraId="7B936FDD"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62376D97" w14:textId="77777777" w:rsidR="000B78E5" w:rsidRPr="0039320A" w:rsidRDefault="000B78E5" w:rsidP="000B78E5">
      <w:pPr>
        <w:ind w:right="-1"/>
        <w:jc w:val="both"/>
        <w:rPr>
          <w:rFonts w:ascii="Calibri" w:hAnsi="Calibri"/>
        </w:rPr>
      </w:pPr>
    </w:p>
    <w:p w14:paraId="191E4E94" w14:textId="6BD28A73" w:rsidR="00F864A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7165AFC" w14:textId="7FAD3D1A" w:rsidR="00591E33" w:rsidRDefault="00591E33" w:rsidP="000B78E5">
      <w:pPr>
        <w:pStyle w:val="Textoindependiente2"/>
        <w:ind w:right="-1"/>
        <w:rPr>
          <w:rFonts w:ascii="Calibri" w:hAnsi="Calibri"/>
          <w:sz w:val="20"/>
        </w:rPr>
      </w:pPr>
    </w:p>
    <w:p w14:paraId="17440B6F" w14:textId="25DF02B6" w:rsidR="00591E33" w:rsidRPr="00173E15" w:rsidRDefault="00591E33" w:rsidP="00591E33">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w:t>
      </w:r>
      <w:r w:rsidR="0016531D" w:rsidRPr="00173E15">
        <w:rPr>
          <w:rFonts w:ascii="Calibri" w:eastAsia="Times New Roman" w:hAnsi="Calibri" w:cs="Times New Roman"/>
          <w:sz w:val="20"/>
          <w:szCs w:val="20"/>
          <w:lang w:val="es-ES_tradnl"/>
        </w:rPr>
        <w:t>CUMPLIMIENTO. -</w:t>
      </w:r>
      <w:r w:rsidRPr="00173E15">
        <w:rPr>
          <w:rFonts w:ascii="Calibri" w:eastAsia="Times New Roman" w:hAnsi="Calibri" w:cs="Times New Roman"/>
          <w:sz w:val="20"/>
          <w:szCs w:val="20"/>
          <w:lang w:val="es-ES_tradnl"/>
        </w:rPr>
        <w:t xml:space="preserve">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28776ECD" w14:textId="77777777" w:rsidR="00591E33" w:rsidRPr="00173E15" w:rsidRDefault="00591E33" w:rsidP="00591E33">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8E28146" w14:textId="77777777" w:rsidR="00591E33" w:rsidRPr="00173E15" w:rsidRDefault="00591E33" w:rsidP="00591E33">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8602E3" w14:textId="77777777" w:rsidR="00591E33" w:rsidRPr="00173E15" w:rsidRDefault="00591E33" w:rsidP="00591E33">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429C1F7"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w:t>
      </w:r>
      <w:r>
        <w:rPr>
          <w:rFonts w:ascii="Calibri" w:eastAsia="Times New Roman" w:hAnsi="Calibri" w:cs="Times New Roman"/>
          <w:sz w:val="20"/>
          <w:szCs w:val="20"/>
          <w:lang w:val="es-ES_tradnl"/>
        </w:rPr>
        <w:t>l monto total incluyendo I.V.A.</w:t>
      </w:r>
    </w:p>
    <w:p w14:paraId="6102F22D" w14:textId="77777777" w:rsidR="00591E33" w:rsidRDefault="00591E33" w:rsidP="00591E33">
      <w:pPr>
        <w:pStyle w:val="NormalWeb"/>
        <w:spacing w:before="0" w:beforeAutospacing="0" w:after="0" w:afterAutospacing="0"/>
        <w:ind w:left="360"/>
        <w:jc w:val="both"/>
        <w:rPr>
          <w:rFonts w:ascii="Calibri" w:eastAsia="Times New Roman" w:hAnsi="Calibri" w:cs="Times New Roman"/>
          <w:sz w:val="20"/>
          <w:szCs w:val="20"/>
          <w:lang w:val="es-ES_tradnl"/>
        </w:rPr>
      </w:pPr>
    </w:p>
    <w:p w14:paraId="49119332" w14:textId="0E6A273F"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de </w:t>
      </w:r>
      <w:r w:rsidR="00D06DA1">
        <w:rPr>
          <w:rFonts w:ascii="Calibri" w:eastAsia="Times New Roman" w:hAnsi="Calibri" w:cs="Times New Roman"/>
          <w:sz w:val="20"/>
          <w:szCs w:val="20"/>
          <w:lang w:val="es-ES_tradnl"/>
        </w:rPr>
        <w:t>MOBILIARIO DE OFICINA, MÉDICO, EQUIPO MENOR E INSTRUMENTAL</w:t>
      </w:r>
      <w:r w:rsidRPr="00D14205">
        <w:rPr>
          <w:rFonts w:ascii="Calibri" w:eastAsia="Times New Roman" w:hAnsi="Calibri" w:cs="Times New Roman"/>
          <w:sz w:val="20"/>
          <w:szCs w:val="20"/>
          <w:lang w:val="es-ES_tradnl"/>
        </w:rPr>
        <w:t>,</w:t>
      </w:r>
      <w:r w:rsidRPr="0015186A">
        <w:rPr>
          <w:rFonts w:ascii="Calibri" w:eastAsia="Times New Roman" w:hAnsi="Calibri" w:cs="Times New Roman"/>
          <w:sz w:val="20"/>
          <w:szCs w:val="20"/>
          <w:lang w:val="es-ES_tradnl"/>
        </w:rPr>
        <w:t xml:space="preserve"> por un importe de (monto total del contrato incluyendo el I.V.A).</w:t>
      </w:r>
    </w:p>
    <w:p w14:paraId="4248BFC1" w14:textId="77777777" w:rsidR="00591E33" w:rsidRDefault="00591E33" w:rsidP="00591E33">
      <w:pPr>
        <w:pStyle w:val="NormalWeb"/>
        <w:spacing w:before="0" w:beforeAutospacing="0" w:after="0" w:afterAutospacing="0"/>
        <w:jc w:val="both"/>
        <w:rPr>
          <w:rFonts w:ascii="Calibri" w:eastAsia="Times New Roman" w:hAnsi="Calibri" w:cs="Times New Roman"/>
          <w:sz w:val="20"/>
          <w:szCs w:val="20"/>
          <w:lang w:val="es-ES_tradnl"/>
        </w:rPr>
      </w:pPr>
    </w:p>
    <w:p w14:paraId="7BF119BD"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14:paraId="6B756490" w14:textId="77777777" w:rsidR="00591E33" w:rsidRDefault="00591E33" w:rsidP="00591E33">
      <w:pPr>
        <w:pStyle w:val="Prrafodelista"/>
        <w:rPr>
          <w:rFonts w:ascii="Calibri" w:hAnsi="Calibri"/>
        </w:rPr>
      </w:pPr>
    </w:p>
    <w:p w14:paraId="119FE0BA"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D7CEF26" w14:textId="77777777" w:rsidR="00591E33" w:rsidRDefault="00591E33" w:rsidP="00591E33">
      <w:pPr>
        <w:pStyle w:val="Prrafodelista"/>
        <w:rPr>
          <w:rFonts w:ascii="Calibri" w:hAnsi="Calibri"/>
        </w:rPr>
      </w:pPr>
    </w:p>
    <w:p w14:paraId="7CEF6BC1"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0805BAFC" w14:textId="77777777" w:rsidR="00591E33" w:rsidRDefault="00591E33" w:rsidP="00591E33">
      <w:pPr>
        <w:pStyle w:val="Prrafodelista"/>
        <w:rPr>
          <w:rFonts w:ascii="Calibri" w:hAnsi="Calibri"/>
        </w:rPr>
      </w:pPr>
    </w:p>
    <w:p w14:paraId="5EE3105D"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sólo podrá ser cancelada mediante aviso por escrito de “S.S.N.L.”.</w:t>
      </w:r>
    </w:p>
    <w:p w14:paraId="47F7B02D" w14:textId="77777777" w:rsidR="00591E33" w:rsidRDefault="00591E33" w:rsidP="00591E33">
      <w:pPr>
        <w:pStyle w:val="Prrafodelista"/>
        <w:rPr>
          <w:rFonts w:ascii="Calibri" w:hAnsi="Calibri"/>
        </w:rPr>
      </w:pPr>
    </w:p>
    <w:p w14:paraId="042E99E0"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0AD1CC98" w14:textId="77777777" w:rsidR="00591E33" w:rsidRDefault="00591E33" w:rsidP="00591E33">
      <w:pPr>
        <w:pStyle w:val="Prrafodelista"/>
        <w:rPr>
          <w:rFonts w:ascii="Calibri" w:hAnsi="Calibri"/>
        </w:rPr>
      </w:pPr>
    </w:p>
    <w:p w14:paraId="2DA288C2" w14:textId="77777777" w:rsidR="00591E33" w:rsidRPr="0015186A"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lastRenderedPageBreak/>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4F655464" w14:textId="77777777" w:rsidR="00591E33" w:rsidRPr="00173E15" w:rsidRDefault="00591E33" w:rsidP="00591E3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D6358F7" w14:textId="77777777" w:rsidR="00591E33" w:rsidRPr="000E0C23" w:rsidRDefault="00591E33" w:rsidP="00591E3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3AB93A64" w14:textId="77777777" w:rsidR="006E0A6A" w:rsidRDefault="006E0A6A" w:rsidP="000B78E5">
      <w:pPr>
        <w:pStyle w:val="Textoindependiente2"/>
        <w:ind w:right="-1"/>
        <w:rPr>
          <w:rFonts w:ascii="Calibri" w:hAnsi="Calibri"/>
          <w:sz w:val="20"/>
        </w:rPr>
      </w:pPr>
    </w:p>
    <w:p w14:paraId="6F01D1C3" w14:textId="77777777" w:rsidR="007F700B" w:rsidRPr="0039320A" w:rsidRDefault="007F700B"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33D911F6" w14:textId="77777777" w:rsidR="007F700B" w:rsidRPr="0039320A" w:rsidRDefault="007F700B" w:rsidP="007F700B">
      <w:pPr>
        <w:ind w:right="-1"/>
        <w:jc w:val="both"/>
        <w:rPr>
          <w:rFonts w:ascii="Calibri" w:hAnsi="Calibri"/>
        </w:rPr>
      </w:pPr>
    </w:p>
    <w:p w14:paraId="2992E867" w14:textId="2E4F772C"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el </w:t>
      </w:r>
      <w:r w:rsidR="00D50FD0">
        <w:rPr>
          <w:rFonts w:ascii="Calibri" w:hAnsi="Calibri"/>
          <w:color w:val="auto"/>
          <w:sz w:val="20"/>
          <w:szCs w:val="20"/>
        </w:rPr>
        <w:t>07</w:t>
      </w:r>
      <w:r w:rsidR="0085630B">
        <w:rPr>
          <w:rFonts w:ascii="Calibri" w:hAnsi="Calibri"/>
          <w:color w:val="auto"/>
          <w:sz w:val="20"/>
          <w:szCs w:val="20"/>
        </w:rPr>
        <w:t xml:space="preserve"> de </w:t>
      </w:r>
      <w:r w:rsidR="00D50FD0">
        <w:rPr>
          <w:rFonts w:ascii="Calibri" w:hAnsi="Calibri"/>
          <w:color w:val="auto"/>
          <w:sz w:val="20"/>
          <w:szCs w:val="20"/>
        </w:rPr>
        <w:t>Mayo</w:t>
      </w:r>
      <w:r w:rsidR="0085630B">
        <w:rPr>
          <w:rFonts w:ascii="Calibri" w:hAnsi="Calibri"/>
          <w:color w:val="auto"/>
          <w:sz w:val="20"/>
          <w:szCs w:val="20"/>
        </w:rPr>
        <w:t xml:space="preserve"> del 202</w:t>
      </w:r>
      <w:r w:rsidR="00D50FD0">
        <w:rPr>
          <w:rFonts w:ascii="Calibri" w:hAnsi="Calibri"/>
          <w:color w:val="auto"/>
          <w:sz w:val="20"/>
          <w:szCs w:val="20"/>
        </w:rPr>
        <w:t>1</w:t>
      </w:r>
      <w:r w:rsidR="00A43EF8" w:rsidRPr="00D506AE">
        <w:rPr>
          <w:rFonts w:ascii="Calibri" w:hAnsi="Calibri"/>
          <w:color w:val="auto"/>
          <w:sz w:val="20"/>
          <w:szCs w:val="20"/>
        </w:rPr>
        <w:t>.</w:t>
      </w:r>
    </w:p>
    <w:p w14:paraId="03EA8FB0" w14:textId="732F5143"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D50FD0" w:rsidRPr="00D506AE">
        <w:rPr>
          <w:rFonts w:ascii="Calibri" w:hAnsi="Calibri"/>
          <w:color w:val="auto"/>
          <w:sz w:val="20"/>
          <w:szCs w:val="20"/>
        </w:rPr>
        <w:t xml:space="preserve">el </w:t>
      </w:r>
      <w:r w:rsidR="00D50FD0">
        <w:rPr>
          <w:rFonts w:ascii="Calibri" w:hAnsi="Calibri"/>
          <w:color w:val="auto"/>
          <w:sz w:val="20"/>
          <w:szCs w:val="20"/>
        </w:rPr>
        <w:t>07 de Mayo del 2021</w:t>
      </w:r>
      <w:r w:rsidRPr="00D506AE">
        <w:rPr>
          <w:rFonts w:ascii="Calibri" w:hAnsi="Calibri"/>
          <w:color w:val="auto"/>
          <w:sz w:val="20"/>
          <w:szCs w:val="20"/>
        </w:rPr>
        <w:t>.</w:t>
      </w:r>
    </w:p>
    <w:p w14:paraId="5897055D" w14:textId="77777777" w:rsidR="007F700B" w:rsidRDefault="007F700B" w:rsidP="007F700B">
      <w:pPr>
        <w:pStyle w:val="Default"/>
        <w:rPr>
          <w:rFonts w:ascii="Calibri" w:hAnsi="Calibri"/>
          <w:color w:val="auto"/>
          <w:sz w:val="20"/>
          <w:szCs w:val="20"/>
        </w:rPr>
      </w:pPr>
    </w:p>
    <w:p w14:paraId="34B5A3FE" w14:textId="77777777" w:rsidR="0085630B" w:rsidRPr="00183705" w:rsidRDefault="008563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14:paraId="4CA96A12" w14:textId="77777777" w:rsidTr="0032488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37610DA2" w14:textId="6B03908A"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900A4">
              <w:rPr>
                <w:rFonts w:ascii="Century Gothic" w:hAnsi="Century Gothic" w:cs="Arial"/>
                <w:b/>
                <w:color w:val="000000"/>
                <w:sz w:val="18"/>
              </w:rPr>
              <w:t>N</w:t>
            </w:r>
            <w:r w:rsidR="00014563">
              <w:rPr>
                <w:rFonts w:ascii="Century Gothic" w:hAnsi="Century Gothic" w:cs="Arial"/>
                <w:b/>
                <w:color w:val="000000"/>
                <w:sz w:val="18"/>
              </w:rPr>
              <w:t>30</w:t>
            </w:r>
            <w:r w:rsidR="007900A4">
              <w:rPr>
                <w:rFonts w:ascii="Century Gothic" w:hAnsi="Century Gothic" w:cs="Arial"/>
                <w:b/>
                <w:color w:val="000000"/>
                <w:sz w:val="18"/>
              </w:rPr>
              <w:t>-202</w:t>
            </w:r>
            <w:r w:rsidR="00014563">
              <w:rPr>
                <w:rFonts w:ascii="Century Gothic" w:hAnsi="Century Gothic" w:cs="Arial"/>
                <w:b/>
                <w:color w:val="000000"/>
                <w:sz w:val="18"/>
              </w:rPr>
              <w:t>1</w:t>
            </w:r>
          </w:p>
          <w:p w14:paraId="2154C8D5" w14:textId="059E6915"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D06DA1">
              <w:rPr>
                <w:rFonts w:asciiTheme="minorHAnsi" w:hAnsiTheme="minorHAnsi" w:cs="Arial"/>
                <w:b/>
              </w:rPr>
              <w:t>MOBILIARIO DE OFICINA, MÉDICO, EQUIPO MENOR E INSTRUMENTAL</w:t>
            </w:r>
            <w:r w:rsidR="00014563" w:rsidRPr="00014563">
              <w:rPr>
                <w:rFonts w:asciiTheme="minorHAnsi" w:hAnsiTheme="minorHAnsi" w:cs="Arial"/>
                <w:b/>
              </w:rPr>
              <w:t xml:space="preserve"> DE OFICINA, MÉDICO, EQUIPO MENOR E INSTRUMENTAL PARA LA DIRECCIÓN DE JURISDICCIONES SANITARIAS</w:t>
            </w:r>
            <w:r>
              <w:rPr>
                <w:rFonts w:ascii="Century Gothic" w:hAnsi="Century Gothic" w:cs="Arial"/>
                <w:b/>
                <w:color w:val="000000"/>
                <w:sz w:val="18"/>
              </w:rPr>
              <w:t>”</w:t>
            </w:r>
          </w:p>
        </w:tc>
      </w:tr>
      <w:tr w:rsidR="007F700B" w:rsidRPr="004A4FC1" w14:paraId="4E34ABEB" w14:textId="77777777" w:rsidTr="0032488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1A571473"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9B84670"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4D72F52D"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14:paraId="2FF80C3B" w14:textId="77777777"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437C7"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DCCAC39" w14:textId="77777777"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14:paraId="5743D5C7" w14:textId="77777777"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9FA0148"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14:paraId="67101CCB" w14:textId="77777777"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702D7853" w14:textId="6FA0E18A" w:rsidR="007F700B" w:rsidRPr="00025A6C" w:rsidRDefault="00014563" w:rsidP="00B160FB">
            <w:pPr>
              <w:jc w:val="center"/>
              <w:rPr>
                <w:rFonts w:ascii="Century Gothic" w:hAnsi="Century Gothic" w:cs="Arial"/>
                <w:sz w:val="16"/>
                <w:szCs w:val="18"/>
              </w:rPr>
            </w:pPr>
            <w:r>
              <w:rPr>
                <w:rFonts w:ascii="Century Gothic" w:hAnsi="Century Gothic" w:cs="Arial"/>
                <w:sz w:val="16"/>
                <w:szCs w:val="18"/>
              </w:rPr>
              <w:t>14</w:t>
            </w:r>
            <w:r w:rsidR="0085630B">
              <w:rPr>
                <w:rFonts w:ascii="Century Gothic" w:hAnsi="Century Gothic" w:cs="Arial"/>
                <w:sz w:val="16"/>
                <w:szCs w:val="18"/>
              </w:rPr>
              <w:t>/</w:t>
            </w:r>
            <w:r>
              <w:rPr>
                <w:rFonts w:ascii="Century Gothic" w:hAnsi="Century Gothic" w:cs="Arial"/>
                <w:sz w:val="16"/>
                <w:szCs w:val="18"/>
              </w:rPr>
              <w:t>05</w:t>
            </w:r>
            <w:r w:rsidR="0085630B">
              <w:rPr>
                <w:rFonts w:ascii="Century Gothic" w:hAnsi="Century Gothic" w:cs="Arial"/>
                <w:sz w:val="16"/>
                <w:szCs w:val="18"/>
              </w:rPr>
              <w:t>/202</w:t>
            </w:r>
            <w:r>
              <w:rPr>
                <w:rFonts w:ascii="Century Gothic" w:hAnsi="Century Gothic" w:cs="Arial"/>
                <w:sz w:val="16"/>
                <w:szCs w:val="18"/>
              </w:rPr>
              <w:t>1</w:t>
            </w:r>
          </w:p>
          <w:p w14:paraId="1B6E0D87" w14:textId="77777777" w:rsidR="007F700B" w:rsidRPr="00025A6C" w:rsidRDefault="0085630B" w:rsidP="00FC2C69">
            <w:pPr>
              <w:jc w:val="center"/>
              <w:rPr>
                <w:rFonts w:ascii="Century Gothic" w:hAnsi="Century Gothic" w:cs="Arial"/>
                <w:sz w:val="16"/>
                <w:szCs w:val="18"/>
              </w:rPr>
            </w:pPr>
            <w:r>
              <w:rPr>
                <w:rFonts w:ascii="Century Gothic" w:hAnsi="Century Gothic" w:cs="Arial"/>
                <w:sz w:val="16"/>
                <w:szCs w:val="18"/>
              </w:rPr>
              <w:t>10:3</w:t>
            </w:r>
            <w:r w:rsidR="000E71CE">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6809B3CE" w14:textId="77777777" w:rsidR="007F700B" w:rsidRPr="00025A6C" w:rsidRDefault="00052955"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w:t>
            </w:r>
            <w:r w:rsidR="007E0BB1">
              <w:rPr>
                <w:rFonts w:ascii="Century Gothic" w:hAnsi="Century Gothic" w:cs="Arial"/>
                <w:color w:val="000000"/>
                <w:sz w:val="16"/>
                <w:szCs w:val="18"/>
              </w:rPr>
              <w:t xml:space="preserve">Dirección Administrativa o de la </w:t>
            </w:r>
            <w:r w:rsidRPr="00025A6C">
              <w:rPr>
                <w:rFonts w:ascii="Century Gothic" w:hAnsi="Century Gothic" w:cs="Arial"/>
                <w:color w:val="000000"/>
                <w:sz w:val="16"/>
                <w:szCs w:val="18"/>
              </w:rPr>
              <w:t xml:space="preserve">Subsecretaria de Prevención y Control de Enfermedades de la Convocante, ubicada en Matamoros 520 ote, </w:t>
            </w:r>
            <w:r w:rsidR="007E0BB1">
              <w:rPr>
                <w:rFonts w:ascii="Century Gothic" w:hAnsi="Century Gothic" w:cs="Arial"/>
                <w:color w:val="000000"/>
                <w:sz w:val="16"/>
                <w:szCs w:val="18"/>
              </w:rPr>
              <w:t xml:space="preserve">segundo y </w:t>
            </w:r>
            <w:r w:rsidRPr="00025A6C">
              <w:rPr>
                <w:rFonts w:ascii="Century Gothic" w:hAnsi="Century Gothic" w:cs="Arial"/>
                <w:color w:val="000000"/>
                <w:sz w:val="16"/>
                <w:szCs w:val="18"/>
              </w:rPr>
              <w:t xml:space="preserve">tercer piso, </w:t>
            </w:r>
            <w:r w:rsidR="007E0BB1">
              <w:rPr>
                <w:rFonts w:ascii="Century Gothic" w:hAnsi="Century Gothic" w:cs="Arial"/>
                <w:color w:val="000000"/>
                <w:sz w:val="16"/>
                <w:szCs w:val="18"/>
              </w:rPr>
              <w:t xml:space="preserve">respectivamente, </w:t>
            </w:r>
            <w:r w:rsidRPr="00025A6C">
              <w:rPr>
                <w:rFonts w:ascii="Century Gothic" w:hAnsi="Century Gothic" w:cs="Arial"/>
                <w:color w:val="000000"/>
                <w:sz w:val="16"/>
                <w:szCs w:val="18"/>
              </w:rPr>
              <w:t>Centro de Monterrey, Nuevo León, C.P. 64000</w:t>
            </w:r>
          </w:p>
        </w:tc>
      </w:tr>
      <w:tr w:rsidR="007F700B" w:rsidRPr="00E50172" w14:paraId="02F7BDB6" w14:textId="77777777"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06D1B5E"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14:paraId="54BFCA73" w14:textId="77777777"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14:paraId="5CC68DCB" w14:textId="0307B489" w:rsidR="007F700B" w:rsidRPr="00025A6C" w:rsidRDefault="0085630B" w:rsidP="00B160FB">
            <w:pPr>
              <w:jc w:val="center"/>
              <w:rPr>
                <w:rFonts w:ascii="Century Gothic" w:hAnsi="Century Gothic" w:cs="Arial"/>
                <w:sz w:val="16"/>
                <w:szCs w:val="18"/>
              </w:rPr>
            </w:pPr>
            <w:r>
              <w:rPr>
                <w:rFonts w:ascii="Century Gothic" w:hAnsi="Century Gothic" w:cs="Arial"/>
                <w:sz w:val="16"/>
                <w:szCs w:val="18"/>
              </w:rPr>
              <w:t>2</w:t>
            </w:r>
            <w:r w:rsidR="00014563">
              <w:rPr>
                <w:rFonts w:ascii="Century Gothic" w:hAnsi="Century Gothic" w:cs="Arial"/>
                <w:sz w:val="16"/>
                <w:szCs w:val="18"/>
              </w:rPr>
              <w:t>5</w:t>
            </w:r>
            <w:r>
              <w:rPr>
                <w:rFonts w:ascii="Century Gothic" w:hAnsi="Century Gothic" w:cs="Arial"/>
                <w:sz w:val="16"/>
                <w:szCs w:val="18"/>
              </w:rPr>
              <w:t>/</w:t>
            </w:r>
            <w:r w:rsidR="00014563">
              <w:rPr>
                <w:rFonts w:ascii="Century Gothic" w:hAnsi="Century Gothic" w:cs="Arial"/>
                <w:sz w:val="16"/>
                <w:szCs w:val="18"/>
              </w:rPr>
              <w:t>05</w:t>
            </w:r>
            <w:r>
              <w:rPr>
                <w:rFonts w:ascii="Century Gothic" w:hAnsi="Century Gothic" w:cs="Arial"/>
                <w:sz w:val="16"/>
                <w:szCs w:val="18"/>
              </w:rPr>
              <w:t>/202</w:t>
            </w:r>
            <w:r w:rsidR="00014563">
              <w:rPr>
                <w:rFonts w:ascii="Century Gothic" w:hAnsi="Century Gothic" w:cs="Arial"/>
                <w:sz w:val="16"/>
                <w:szCs w:val="18"/>
              </w:rPr>
              <w:t>1</w:t>
            </w:r>
          </w:p>
          <w:p w14:paraId="483A93CA" w14:textId="408AB4B1" w:rsidR="007F700B" w:rsidRPr="00025A6C" w:rsidRDefault="006C2C1F" w:rsidP="000E71CE">
            <w:pPr>
              <w:rPr>
                <w:rFonts w:ascii="Century Gothic" w:hAnsi="Century Gothic" w:cs="Arial"/>
                <w:sz w:val="16"/>
                <w:szCs w:val="18"/>
              </w:rPr>
            </w:pPr>
            <w:r w:rsidRPr="00025A6C">
              <w:rPr>
                <w:rFonts w:ascii="Century Gothic" w:hAnsi="Century Gothic" w:cs="Arial"/>
                <w:sz w:val="16"/>
                <w:szCs w:val="18"/>
              </w:rPr>
              <w:t xml:space="preserve">     </w:t>
            </w:r>
            <w:r w:rsidR="0085630B">
              <w:rPr>
                <w:rFonts w:ascii="Century Gothic" w:hAnsi="Century Gothic" w:cs="Arial"/>
                <w:sz w:val="16"/>
                <w:szCs w:val="18"/>
              </w:rPr>
              <w:t>1</w:t>
            </w:r>
            <w:r w:rsidR="00014563">
              <w:rPr>
                <w:rFonts w:ascii="Century Gothic" w:hAnsi="Century Gothic" w:cs="Arial"/>
                <w:sz w:val="16"/>
                <w:szCs w:val="18"/>
              </w:rPr>
              <w:t>1</w:t>
            </w:r>
            <w:r w:rsidR="000E71CE">
              <w:rPr>
                <w:rFonts w:ascii="Century Gothic" w:hAnsi="Century Gothic" w:cs="Arial"/>
                <w:sz w:val="16"/>
                <w:szCs w:val="18"/>
              </w:rPr>
              <w:t>:00</w:t>
            </w:r>
            <w:r w:rsidR="007E0BB1">
              <w:rPr>
                <w:rFonts w:ascii="Century Gothic" w:hAnsi="Century Gothic" w:cs="Arial"/>
                <w:sz w:val="16"/>
                <w:szCs w:val="18"/>
              </w:rPr>
              <w:t xml:space="preserve"> </w:t>
            </w:r>
            <w:r w:rsidR="007F700B" w:rsidRPr="00025A6C">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0A448D92" w14:textId="77777777" w:rsidR="007F700B" w:rsidRPr="00025A6C" w:rsidRDefault="007F700B" w:rsidP="00B160FB">
            <w:pPr>
              <w:jc w:val="both"/>
              <w:rPr>
                <w:rFonts w:ascii="Century Gothic" w:hAnsi="Century Gothic" w:cs="Arial"/>
                <w:color w:val="000000"/>
                <w:sz w:val="16"/>
                <w:szCs w:val="18"/>
              </w:rPr>
            </w:pPr>
          </w:p>
        </w:tc>
      </w:tr>
      <w:tr w:rsidR="007F700B" w:rsidRPr="00E50172" w14:paraId="484B77FF" w14:textId="77777777"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5358DE9"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14:paraId="22921697" w14:textId="77777777"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14:paraId="59795B79" w14:textId="38D76A35" w:rsidR="007F700B" w:rsidRPr="00025A6C" w:rsidRDefault="009000C3" w:rsidP="00B160FB">
            <w:pPr>
              <w:jc w:val="center"/>
              <w:rPr>
                <w:rFonts w:ascii="Century Gothic" w:hAnsi="Century Gothic" w:cs="Arial"/>
                <w:sz w:val="16"/>
                <w:szCs w:val="18"/>
              </w:rPr>
            </w:pPr>
            <w:r>
              <w:rPr>
                <w:rFonts w:ascii="Century Gothic" w:hAnsi="Century Gothic" w:cs="Arial"/>
                <w:sz w:val="16"/>
                <w:szCs w:val="18"/>
              </w:rPr>
              <w:t>2</w:t>
            </w:r>
            <w:r w:rsidR="00014563">
              <w:rPr>
                <w:rFonts w:ascii="Century Gothic" w:hAnsi="Century Gothic" w:cs="Arial"/>
                <w:sz w:val="16"/>
                <w:szCs w:val="18"/>
              </w:rPr>
              <w:t>6</w:t>
            </w:r>
            <w:r>
              <w:rPr>
                <w:rFonts w:ascii="Century Gothic" w:hAnsi="Century Gothic" w:cs="Arial"/>
                <w:sz w:val="16"/>
                <w:szCs w:val="18"/>
              </w:rPr>
              <w:t>/</w:t>
            </w:r>
            <w:r w:rsidR="00014563">
              <w:rPr>
                <w:rFonts w:ascii="Century Gothic" w:hAnsi="Century Gothic" w:cs="Arial"/>
                <w:sz w:val="16"/>
                <w:szCs w:val="18"/>
              </w:rPr>
              <w:t>05</w:t>
            </w:r>
            <w:r w:rsidR="0085630B">
              <w:rPr>
                <w:rFonts w:ascii="Century Gothic" w:hAnsi="Century Gothic" w:cs="Arial"/>
                <w:sz w:val="16"/>
                <w:szCs w:val="18"/>
              </w:rPr>
              <w:t>/202</w:t>
            </w:r>
            <w:r w:rsidR="00014563">
              <w:rPr>
                <w:rFonts w:ascii="Century Gothic" w:hAnsi="Century Gothic" w:cs="Arial"/>
                <w:sz w:val="16"/>
                <w:szCs w:val="18"/>
              </w:rPr>
              <w:t>1</w:t>
            </w:r>
          </w:p>
          <w:p w14:paraId="1FB708C6" w14:textId="38B38043" w:rsidR="007F700B" w:rsidRPr="00025A6C" w:rsidRDefault="0085630B" w:rsidP="00FC2C69">
            <w:pPr>
              <w:jc w:val="center"/>
              <w:rPr>
                <w:rFonts w:ascii="Century Gothic" w:hAnsi="Century Gothic" w:cs="Arial"/>
                <w:sz w:val="16"/>
                <w:szCs w:val="18"/>
              </w:rPr>
            </w:pPr>
            <w:r>
              <w:rPr>
                <w:rFonts w:ascii="Century Gothic" w:hAnsi="Century Gothic" w:cs="Arial"/>
                <w:sz w:val="16"/>
                <w:szCs w:val="18"/>
              </w:rPr>
              <w:t>1</w:t>
            </w:r>
            <w:r w:rsidR="00014563">
              <w:rPr>
                <w:rFonts w:ascii="Century Gothic" w:hAnsi="Century Gothic" w:cs="Arial"/>
                <w:sz w:val="16"/>
                <w:szCs w:val="18"/>
              </w:rPr>
              <w:t>0</w:t>
            </w:r>
            <w:r>
              <w:rPr>
                <w:rFonts w:ascii="Century Gothic" w:hAnsi="Century Gothic" w:cs="Arial"/>
                <w:sz w:val="16"/>
                <w:szCs w:val="18"/>
              </w:rPr>
              <w:t>:</w:t>
            </w:r>
            <w:r w:rsidR="00014563">
              <w:rPr>
                <w:rFonts w:ascii="Century Gothic" w:hAnsi="Century Gothic" w:cs="Arial"/>
                <w:sz w:val="16"/>
                <w:szCs w:val="18"/>
              </w:rPr>
              <w:t>45</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4BD86946" w14:textId="77777777" w:rsidR="007F700B" w:rsidRPr="00025A6C" w:rsidRDefault="007F700B" w:rsidP="00B160FB">
            <w:pPr>
              <w:jc w:val="center"/>
              <w:rPr>
                <w:rFonts w:ascii="Century Gothic" w:hAnsi="Century Gothic" w:cs="Arial"/>
                <w:color w:val="000000"/>
                <w:sz w:val="16"/>
                <w:szCs w:val="18"/>
              </w:rPr>
            </w:pPr>
          </w:p>
        </w:tc>
      </w:tr>
      <w:tr w:rsidR="007F700B" w:rsidRPr="00E50172" w14:paraId="3464722E" w14:textId="77777777"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2475C1D"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14:paraId="56A57C48" w14:textId="77777777"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45E4677E" w14:textId="77777777" w:rsidR="00014563" w:rsidRPr="00025A6C" w:rsidRDefault="00014563" w:rsidP="00014563">
            <w:pPr>
              <w:jc w:val="center"/>
              <w:rPr>
                <w:rFonts w:ascii="Century Gothic" w:hAnsi="Century Gothic" w:cs="Arial"/>
                <w:sz w:val="16"/>
                <w:szCs w:val="18"/>
              </w:rPr>
            </w:pPr>
            <w:r>
              <w:rPr>
                <w:rFonts w:ascii="Century Gothic" w:hAnsi="Century Gothic" w:cs="Arial"/>
                <w:sz w:val="16"/>
                <w:szCs w:val="18"/>
              </w:rPr>
              <w:t>26/05/2021</w:t>
            </w:r>
          </w:p>
          <w:p w14:paraId="2E449200" w14:textId="171434CC" w:rsidR="007F700B" w:rsidRPr="00025A6C" w:rsidRDefault="0085630B" w:rsidP="0085630B">
            <w:pPr>
              <w:jc w:val="center"/>
              <w:rPr>
                <w:rFonts w:ascii="Century Gothic" w:hAnsi="Century Gothic" w:cs="Arial"/>
                <w:sz w:val="16"/>
                <w:szCs w:val="18"/>
              </w:rPr>
            </w:pPr>
            <w:r>
              <w:rPr>
                <w:rFonts w:ascii="Century Gothic" w:hAnsi="Century Gothic" w:cs="Arial"/>
                <w:sz w:val="16"/>
                <w:szCs w:val="18"/>
              </w:rPr>
              <w:t>11:</w:t>
            </w:r>
            <w:r w:rsidR="00014563">
              <w:rPr>
                <w:rFonts w:ascii="Century Gothic" w:hAnsi="Century Gothic" w:cs="Arial"/>
                <w:sz w:val="16"/>
                <w:szCs w:val="18"/>
              </w:rPr>
              <w:t>00</w:t>
            </w:r>
            <w:r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17A1C738" w14:textId="77777777" w:rsidR="007F700B" w:rsidRPr="00025A6C" w:rsidRDefault="007F700B" w:rsidP="00B160FB">
            <w:pPr>
              <w:jc w:val="center"/>
              <w:rPr>
                <w:rFonts w:ascii="Century Gothic" w:hAnsi="Century Gothic" w:cs="Arial"/>
                <w:color w:val="000000"/>
                <w:sz w:val="16"/>
                <w:szCs w:val="18"/>
              </w:rPr>
            </w:pPr>
          </w:p>
        </w:tc>
      </w:tr>
      <w:tr w:rsidR="007F700B" w:rsidRPr="00E50172" w14:paraId="18A32E6B" w14:textId="77777777"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C7D2974"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14:paraId="38ABF958" w14:textId="77777777"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666326FC" w14:textId="77777777" w:rsidR="00014563" w:rsidRPr="00025A6C" w:rsidRDefault="00014563" w:rsidP="00014563">
            <w:pPr>
              <w:jc w:val="center"/>
              <w:rPr>
                <w:rFonts w:ascii="Century Gothic" w:hAnsi="Century Gothic" w:cs="Arial"/>
                <w:sz w:val="16"/>
                <w:szCs w:val="18"/>
              </w:rPr>
            </w:pPr>
            <w:r>
              <w:rPr>
                <w:rFonts w:ascii="Century Gothic" w:hAnsi="Century Gothic" w:cs="Arial"/>
                <w:sz w:val="16"/>
                <w:szCs w:val="18"/>
              </w:rPr>
              <w:t>26/05/2021</w:t>
            </w:r>
          </w:p>
          <w:p w14:paraId="0C17F0CA" w14:textId="6B03B964" w:rsidR="007F700B" w:rsidRPr="00025A6C" w:rsidRDefault="0085630B" w:rsidP="0085630B">
            <w:pPr>
              <w:jc w:val="center"/>
              <w:rPr>
                <w:rFonts w:ascii="Century Gothic" w:hAnsi="Century Gothic" w:cs="Arial"/>
                <w:sz w:val="16"/>
                <w:szCs w:val="18"/>
              </w:rPr>
            </w:pPr>
            <w:r>
              <w:rPr>
                <w:rFonts w:ascii="Century Gothic" w:hAnsi="Century Gothic" w:cs="Arial"/>
                <w:sz w:val="16"/>
                <w:szCs w:val="18"/>
              </w:rPr>
              <w:t>11:</w:t>
            </w:r>
            <w:r w:rsidR="00014563">
              <w:rPr>
                <w:rFonts w:ascii="Century Gothic" w:hAnsi="Century Gothic" w:cs="Arial"/>
                <w:sz w:val="16"/>
                <w:szCs w:val="18"/>
              </w:rPr>
              <w:t>15</w:t>
            </w:r>
            <w:r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0D7D3D3E" w14:textId="77777777" w:rsidR="007F700B" w:rsidRPr="00025A6C" w:rsidRDefault="007F700B" w:rsidP="00B160FB">
            <w:pPr>
              <w:jc w:val="center"/>
              <w:rPr>
                <w:rFonts w:ascii="Century Gothic" w:hAnsi="Century Gothic" w:cs="Arial"/>
                <w:color w:val="000000"/>
                <w:sz w:val="16"/>
                <w:szCs w:val="18"/>
              </w:rPr>
            </w:pPr>
          </w:p>
        </w:tc>
      </w:tr>
      <w:tr w:rsidR="007F700B" w:rsidRPr="00E50172" w14:paraId="335802AD" w14:textId="77777777"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88FDE" w14:textId="77777777"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FF41F0C" w14:textId="1CD411E8" w:rsidR="007F700B" w:rsidRPr="00025A6C" w:rsidRDefault="00CB743D" w:rsidP="0085630B">
            <w:pPr>
              <w:jc w:val="both"/>
              <w:rPr>
                <w:rFonts w:ascii="Century Gothic" w:hAnsi="Century Gothic" w:cs="Arial"/>
                <w:color w:val="000000"/>
                <w:sz w:val="16"/>
                <w:szCs w:val="18"/>
              </w:rPr>
            </w:pPr>
            <w:r>
              <w:rPr>
                <w:rFonts w:ascii="Century Gothic" w:hAnsi="Century Gothic" w:cs="Arial"/>
                <w:color w:val="000000"/>
                <w:sz w:val="16"/>
                <w:szCs w:val="18"/>
              </w:rPr>
              <w:t>El licitante que resulte adjudicado</w:t>
            </w:r>
            <w:r w:rsidR="007F700B" w:rsidRPr="00025A6C">
              <w:rPr>
                <w:rFonts w:ascii="Century Gothic" w:hAnsi="Century Gothic" w:cs="Arial"/>
                <w:sz w:val="16"/>
                <w:szCs w:val="18"/>
              </w:rPr>
              <w:t xml:space="preserve"> deberán presentarse a más tardar el día </w:t>
            </w:r>
            <w:r w:rsidR="00237C3A" w:rsidRPr="00237C3A">
              <w:rPr>
                <w:rFonts w:ascii="Century Gothic" w:hAnsi="Century Gothic" w:cs="Arial"/>
                <w:sz w:val="16"/>
                <w:szCs w:val="18"/>
              </w:rPr>
              <w:t>9</w:t>
            </w:r>
            <w:r w:rsidR="007F700B" w:rsidRPr="00237C3A">
              <w:rPr>
                <w:rFonts w:ascii="Century Gothic" w:hAnsi="Century Gothic" w:cs="Arial"/>
                <w:sz w:val="16"/>
                <w:szCs w:val="18"/>
              </w:rPr>
              <w:t xml:space="preserve"> de </w:t>
            </w:r>
            <w:r w:rsidR="00735570" w:rsidRPr="00237C3A">
              <w:rPr>
                <w:rFonts w:ascii="Century Gothic" w:hAnsi="Century Gothic" w:cs="Arial"/>
                <w:sz w:val="16"/>
                <w:szCs w:val="18"/>
              </w:rPr>
              <w:t>Junio</w:t>
            </w:r>
            <w:r w:rsidR="0085630B" w:rsidRPr="00237C3A">
              <w:rPr>
                <w:rFonts w:ascii="Century Gothic" w:hAnsi="Century Gothic" w:cs="Arial"/>
                <w:sz w:val="16"/>
                <w:szCs w:val="18"/>
              </w:rPr>
              <w:t xml:space="preserve"> de 202</w:t>
            </w:r>
            <w:r w:rsidR="00735570" w:rsidRPr="00237C3A">
              <w:rPr>
                <w:rFonts w:ascii="Century Gothic" w:hAnsi="Century Gothic" w:cs="Arial"/>
                <w:sz w:val="16"/>
                <w:szCs w:val="18"/>
              </w:rPr>
              <w:t>1</w:t>
            </w:r>
            <w:r w:rsidR="007F700B" w:rsidRPr="00237C3A">
              <w:rPr>
                <w:rFonts w:ascii="Century Gothic" w:hAnsi="Century Gothic" w:cs="Arial"/>
                <w:sz w:val="16"/>
                <w:szCs w:val="18"/>
              </w:rPr>
              <w:t xml:space="preserve"> </w:t>
            </w:r>
            <w:r w:rsidR="00F369DF" w:rsidRPr="00237C3A">
              <w:rPr>
                <w:rFonts w:ascii="Century Gothic" w:hAnsi="Century Gothic" w:cs="Arial"/>
                <w:sz w:val="16"/>
                <w:szCs w:val="18"/>
              </w:rPr>
              <w:t>en</w:t>
            </w:r>
            <w:r w:rsidR="00F369DF" w:rsidRPr="00025A6C">
              <w:rPr>
                <w:rFonts w:ascii="Century Gothic" w:hAnsi="Century Gothic" w:cs="Arial"/>
                <w:sz w:val="16"/>
                <w:szCs w:val="18"/>
              </w:rPr>
              <w:t xml:space="preserve"> el Departamento de Contratos de </w:t>
            </w:r>
            <w:r w:rsidR="00F369DF" w:rsidRPr="00025A6C">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7F700B" w:rsidRPr="00E50172" w14:paraId="7F782689" w14:textId="77777777"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B6F3A"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E96EFBD" w14:textId="77777777"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14:paraId="107B297D" w14:textId="77777777" w:rsidR="008F598D" w:rsidRDefault="008F598D" w:rsidP="007F700B">
      <w:pPr>
        <w:ind w:right="51"/>
        <w:jc w:val="both"/>
        <w:rPr>
          <w:rFonts w:ascii="Calibri" w:hAnsi="Calibri"/>
        </w:rPr>
      </w:pPr>
    </w:p>
    <w:p w14:paraId="5FF3529C" w14:textId="77777777" w:rsidR="007F700B" w:rsidRDefault="007F700B" w:rsidP="007F700B">
      <w:pPr>
        <w:ind w:right="51"/>
        <w:jc w:val="both"/>
        <w:rPr>
          <w:rFonts w:ascii="Calibri" w:hAnsi="Calibri"/>
        </w:rPr>
      </w:pPr>
      <w:r>
        <w:rPr>
          <w:rFonts w:ascii="Calibri" w:hAnsi="Calibri"/>
        </w:rPr>
        <w:t>Los eventos se llevarán bajo las siguientes condiciones:</w:t>
      </w:r>
    </w:p>
    <w:p w14:paraId="14B51F57" w14:textId="77777777" w:rsidR="007F700B" w:rsidRDefault="007F700B" w:rsidP="007F700B">
      <w:pPr>
        <w:ind w:right="51"/>
        <w:jc w:val="both"/>
        <w:rPr>
          <w:rFonts w:ascii="Calibri" w:hAnsi="Calibri"/>
        </w:rPr>
      </w:pPr>
    </w:p>
    <w:p w14:paraId="037FF8F8" w14:textId="213E9B92" w:rsidR="007F700B" w:rsidRPr="00735570" w:rsidRDefault="007F700B" w:rsidP="00735570">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00735570" w:rsidRPr="00C84FE6">
        <w:rPr>
          <w:rFonts w:ascii="Calibri" w:hAnsi="Calibri"/>
        </w:rPr>
        <w:t xml:space="preserve">Los licitantes que pretendan solicitar aclaraciones a los aspectos contenidos en la Convocatoria deberán entregar las preguntas </w:t>
      </w:r>
      <w:r w:rsidR="00735570" w:rsidRPr="00C84FE6">
        <w:rPr>
          <w:rFonts w:ascii="Calibri" w:hAnsi="Calibri"/>
          <w:i/>
        </w:rPr>
        <w:t>por escrito y en cd o usb en documento word</w:t>
      </w:r>
      <w:r w:rsidR="00735570" w:rsidRPr="00C84FE6">
        <w:rPr>
          <w:rFonts w:ascii="Calibri" w:hAnsi="Calibri"/>
        </w:rPr>
        <w:t xml:space="preserve">; utilizando el formato que como </w:t>
      </w:r>
      <w:r w:rsidR="00735570" w:rsidRPr="00C84FE6">
        <w:rPr>
          <w:rFonts w:ascii="Calibri" w:hAnsi="Calibri"/>
          <w:b/>
        </w:rPr>
        <w:t>ANEXO 14</w:t>
      </w:r>
      <w:r w:rsidR="00735570">
        <w:rPr>
          <w:rFonts w:ascii="Calibri" w:hAnsi="Calibri"/>
          <w:b/>
        </w:rPr>
        <w:t>A</w:t>
      </w:r>
      <w:r w:rsidR="00735570"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00735570" w:rsidRPr="00C84FE6">
        <w:rPr>
          <w:rFonts w:ascii="Calibri" w:hAnsi="Calibri"/>
          <w:b/>
        </w:rPr>
        <w:t>14</w:t>
      </w:r>
      <w:r w:rsidR="00735570" w:rsidRPr="00C84FE6">
        <w:rPr>
          <w:rFonts w:ascii="Calibri" w:hAnsi="Calibri"/>
        </w:rPr>
        <w:t xml:space="preserve">, lo cual podrán hacer a más tardar 24 horas antes de la celebración del evento, en las oficinas del </w:t>
      </w:r>
      <w:r w:rsidR="00735570">
        <w:rPr>
          <w:rFonts w:ascii="Calibri" w:hAnsi="Calibri"/>
        </w:rPr>
        <w:t>Departamento de Control de Insumos y Almacén</w:t>
      </w:r>
      <w:r w:rsidR="00735570" w:rsidRPr="00C84FE6">
        <w:rPr>
          <w:rFonts w:ascii="Calibri" w:hAnsi="Calibri"/>
        </w:rPr>
        <w:t>, ubicado en Matamoros oriente, No. 520, primer piso, Centro de la Ciudad, Monterrey, Nuevo Leó</w:t>
      </w:r>
      <w:r w:rsidR="00735570">
        <w:rPr>
          <w:rFonts w:ascii="Calibri" w:hAnsi="Calibri"/>
        </w:rPr>
        <w:t>n, C.P. 64000, Tel.: 81 81 30 70 49</w:t>
      </w:r>
      <w:r w:rsidR="00735570"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F7EE396" w14:textId="77777777" w:rsidR="007F700B" w:rsidRDefault="007F700B" w:rsidP="007F700B">
      <w:pPr>
        <w:pStyle w:val="Prrafodelista"/>
        <w:ind w:left="720" w:right="51"/>
        <w:jc w:val="both"/>
        <w:rPr>
          <w:rFonts w:ascii="Calibri" w:hAnsi="Calibri"/>
        </w:rPr>
      </w:pPr>
    </w:p>
    <w:p w14:paraId="21EDD2C0" w14:textId="77777777" w:rsidR="007F700B" w:rsidRDefault="00052955" w:rsidP="006F18CA">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14:paraId="3BBAE0C0" w14:textId="77777777" w:rsidR="007F700B" w:rsidRDefault="007F700B" w:rsidP="007F700B">
      <w:pPr>
        <w:pStyle w:val="Prrafodelista"/>
        <w:ind w:left="1080" w:right="51"/>
        <w:jc w:val="both"/>
        <w:rPr>
          <w:rFonts w:ascii="Calibri" w:hAnsi="Calibri"/>
        </w:rPr>
      </w:pPr>
    </w:p>
    <w:p w14:paraId="0B4CE6CB" w14:textId="77777777" w:rsidR="007F700B" w:rsidRDefault="007F700B" w:rsidP="006F18CA">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A65CC5">
        <w:rPr>
          <w:rFonts w:ascii="Calibri" w:hAnsi="Calibri" w:cs="Arial"/>
        </w:rPr>
        <w:t xml:space="preserve">aceptadas y </w:t>
      </w:r>
      <w:r w:rsidRPr="00C84FE6">
        <w:rPr>
          <w:rFonts w:ascii="Calibri" w:hAnsi="Calibri" w:cs="Arial"/>
        </w:rPr>
        <w:t>rechazadas y los motivos de tal determinación, se levantará acta del evento y se dará lectura a la misma la cual se firmará por todos los participantes del evento.</w:t>
      </w:r>
    </w:p>
    <w:p w14:paraId="203EA056" w14:textId="77777777" w:rsidR="007F700B" w:rsidRPr="00C84FE6" w:rsidRDefault="007F700B" w:rsidP="007F700B">
      <w:pPr>
        <w:pStyle w:val="Prrafodelista"/>
        <w:rPr>
          <w:rFonts w:ascii="Calibri" w:hAnsi="Calibri" w:cs="Arial"/>
        </w:rPr>
      </w:pPr>
    </w:p>
    <w:p w14:paraId="1D99CBA0" w14:textId="77777777" w:rsidR="007F700B" w:rsidRPr="001C463D" w:rsidRDefault="007F700B" w:rsidP="006F18CA">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CB743D">
        <w:rPr>
          <w:rFonts w:ascii="Calibri" w:hAnsi="Calibri"/>
        </w:rPr>
        <w:t xml:space="preserve">licitantes </w:t>
      </w:r>
      <w:r>
        <w:rPr>
          <w:rFonts w:ascii="Calibri" w:hAnsi="Calibri"/>
        </w:rPr>
        <w:t>que hayan sido aceptados técnicamente.</w:t>
      </w:r>
    </w:p>
    <w:p w14:paraId="30257E6F" w14:textId="77777777" w:rsidR="007F700B" w:rsidRPr="001C463D" w:rsidRDefault="007F700B" w:rsidP="007F700B">
      <w:pPr>
        <w:pStyle w:val="Prrafodelista"/>
        <w:rPr>
          <w:rFonts w:ascii="Calibri" w:hAnsi="Calibri"/>
        </w:rPr>
      </w:pPr>
    </w:p>
    <w:p w14:paraId="297042D7" w14:textId="77777777" w:rsidR="007F700B" w:rsidRPr="009A3619" w:rsidRDefault="00052955" w:rsidP="006F18CA">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52C0F5C4" w14:textId="77777777" w:rsidR="007F700B" w:rsidRPr="00183705" w:rsidRDefault="007F700B" w:rsidP="007F700B">
      <w:pPr>
        <w:pStyle w:val="Prrafodelista"/>
        <w:rPr>
          <w:rFonts w:ascii="Calibri" w:hAnsi="Calibri"/>
        </w:rPr>
      </w:pPr>
    </w:p>
    <w:p w14:paraId="4FA13ADE" w14:textId="77777777"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14:paraId="775C283E" w14:textId="77777777" w:rsidR="008F598D" w:rsidRPr="001B316B" w:rsidRDefault="008F598D" w:rsidP="007F700B">
      <w:pPr>
        <w:ind w:right="-1"/>
        <w:jc w:val="both"/>
        <w:rPr>
          <w:rFonts w:ascii="Calibri" w:hAnsi="Calibri" w:cs="Arial"/>
        </w:rPr>
      </w:pPr>
    </w:p>
    <w:p w14:paraId="2580CB4F" w14:textId="77777777" w:rsidR="007F700B" w:rsidRPr="0039320A" w:rsidRDefault="007F700B"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5904680B" w14:textId="77777777" w:rsidR="007F700B" w:rsidRPr="0039320A" w:rsidRDefault="007F700B" w:rsidP="007F700B">
      <w:pPr>
        <w:ind w:right="-1"/>
        <w:jc w:val="both"/>
        <w:rPr>
          <w:rFonts w:ascii="Calibri" w:hAnsi="Calibri"/>
        </w:rPr>
      </w:pPr>
    </w:p>
    <w:p w14:paraId="19185FBD" w14:textId="6DFCF197"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w:t>
      </w:r>
      <w:r w:rsidRPr="00733D32">
        <w:rPr>
          <w:rFonts w:ascii="Calibri" w:hAnsi="Calibri"/>
        </w:rPr>
        <w:t>presupuestos autorizados, elaborará un dictamen que servirá como fundamento para emitir el fallo mediante el cual se adjudicará</w:t>
      </w:r>
      <w:r w:rsidR="000E70DF" w:rsidRPr="00733D32">
        <w:rPr>
          <w:rFonts w:ascii="Calibri" w:hAnsi="Calibri"/>
        </w:rPr>
        <w:t xml:space="preserve"> “</w:t>
      </w:r>
      <w:r w:rsidRPr="00733D32">
        <w:rPr>
          <w:rFonts w:ascii="Calibri" w:hAnsi="Calibri"/>
          <w:b/>
          <w:i/>
        </w:rPr>
        <w:t xml:space="preserve">por </w:t>
      </w:r>
      <w:r w:rsidR="00733D32" w:rsidRPr="00733D32">
        <w:rPr>
          <w:rFonts w:ascii="Calibri" w:hAnsi="Calibri"/>
          <w:b/>
          <w:i/>
        </w:rPr>
        <w:t>partida (1 y 2)</w:t>
      </w:r>
      <w:r w:rsidR="000E70DF" w:rsidRPr="00733D32">
        <w:rPr>
          <w:rFonts w:ascii="Calibri" w:hAnsi="Calibri"/>
          <w:b/>
          <w:i/>
        </w:rPr>
        <w:t>”</w:t>
      </w:r>
      <w:r w:rsidR="007B4233" w:rsidRPr="00733D32">
        <w:rPr>
          <w:rFonts w:ascii="Calibri" w:hAnsi="Calibri"/>
        </w:rPr>
        <w:t>, la</w:t>
      </w:r>
      <w:r w:rsidR="00733D32" w:rsidRPr="00733D32">
        <w:rPr>
          <w:rFonts w:ascii="Calibri" w:hAnsi="Calibri"/>
        </w:rPr>
        <w:t>s</w:t>
      </w:r>
      <w:r w:rsidR="00A65CC5" w:rsidRPr="00733D32">
        <w:rPr>
          <w:rFonts w:ascii="Calibri" w:hAnsi="Calibri"/>
        </w:rPr>
        <w:t xml:space="preserve"> cual</w:t>
      </w:r>
      <w:r w:rsidR="00733D32" w:rsidRPr="00733D32">
        <w:rPr>
          <w:rFonts w:ascii="Calibri" w:hAnsi="Calibri"/>
        </w:rPr>
        <w:t>es</w:t>
      </w:r>
      <w:r w:rsidR="007B4233" w:rsidRPr="00733D32">
        <w:rPr>
          <w:rFonts w:ascii="Calibri" w:hAnsi="Calibri"/>
        </w:rPr>
        <w:t xml:space="preserve"> está</w:t>
      </w:r>
      <w:r w:rsidR="00733D32" w:rsidRPr="00733D32">
        <w:rPr>
          <w:rFonts w:ascii="Calibri" w:hAnsi="Calibri"/>
        </w:rPr>
        <w:t>n</w:t>
      </w:r>
      <w:r w:rsidR="007B4233" w:rsidRPr="00733D32">
        <w:rPr>
          <w:rFonts w:ascii="Calibri" w:hAnsi="Calibri"/>
        </w:rPr>
        <w:t xml:space="preserve"> integrada</w:t>
      </w:r>
      <w:r w:rsidR="00733D32" w:rsidRPr="00733D32">
        <w:rPr>
          <w:rFonts w:ascii="Calibri" w:hAnsi="Calibri"/>
        </w:rPr>
        <w:t>s</w:t>
      </w:r>
      <w:r w:rsidR="007B4233" w:rsidRPr="00733D32">
        <w:rPr>
          <w:rFonts w:ascii="Calibri" w:hAnsi="Calibri"/>
        </w:rPr>
        <w:t xml:space="preserve"> por renglones identificados en el </w:t>
      </w:r>
      <w:r w:rsidR="00735570" w:rsidRPr="00733D32">
        <w:rPr>
          <w:rFonts w:ascii="Calibri" w:hAnsi="Calibri"/>
        </w:rPr>
        <w:t>A</w:t>
      </w:r>
      <w:r w:rsidR="007B4233" w:rsidRPr="00733D32">
        <w:rPr>
          <w:rFonts w:ascii="Calibri" w:hAnsi="Calibri"/>
        </w:rPr>
        <w:t>nexo 1 de la</w:t>
      </w:r>
      <w:r w:rsidR="00A65CC5" w:rsidRPr="00733D32">
        <w:rPr>
          <w:rFonts w:ascii="Calibri" w:hAnsi="Calibri"/>
        </w:rPr>
        <w:t>s</w:t>
      </w:r>
      <w:r w:rsidR="007B4233" w:rsidRPr="00733D32">
        <w:rPr>
          <w:rFonts w:ascii="Calibri" w:hAnsi="Calibri"/>
        </w:rPr>
        <w:t xml:space="preserve"> presente</w:t>
      </w:r>
      <w:r w:rsidR="00A65CC5" w:rsidRPr="00733D32">
        <w:rPr>
          <w:rFonts w:ascii="Calibri" w:hAnsi="Calibri"/>
        </w:rPr>
        <w:t>s bases</w:t>
      </w:r>
      <w:r w:rsidR="007B4233" w:rsidRPr="00733D32">
        <w:rPr>
          <w:rFonts w:ascii="Calibri" w:hAnsi="Calibri"/>
        </w:rPr>
        <w:t xml:space="preserve"> q</w:t>
      </w:r>
      <w:r w:rsidRPr="00733D32">
        <w:rPr>
          <w:rFonts w:ascii="Calibri" w:hAnsi="Calibri"/>
        </w:rPr>
        <w:t xml:space="preserve">ue incluye </w:t>
      </w:r>
      <w:r w:rsidR="00A65CC5" w:rsidRPr="00733D32">
        <w:rPr>
          <w:rFonts w:ascii="Calibri" w:hAnsi="Calibri"/>
        </w:rPr>
        <w:t xml:space="preserve">el suministro </w:t>
      </w:r>
      <w:r w:rsidR="009000C3" w:rsidRPr="00733D32">
        <w:rPr>
          <w:rFonts w:ascii="Calibri" w:hAnsi="Calibri"/>
        </w:rPr>
        <w:t xml:space="preserve">del </w:t>
      </w:r>
      <w:r w:rsidR="00D06DA1" w:rsidRPr="00733D32">
        <w:rPr>
          <w:rFonts w:ascii="Calibri" w:hAnsi="Calibri"/>
        </w:rPr>
        <w:t>MOBILIARIO DE OFICINA, MÉDICO, EQUIPO MENOR E INSTRUMENTAL</w:t>
      </w:r>
      <w:r w:rsidR="009000C3" w:rsidRPr="00733D32">
        <w:rPr>
          <w:rFonts w:ascii="Calibri" w:hAnsi="Calibri"/>
        </w:rPr>
        <w:t xml:space="preserve"> </w:t>
      </w:r>
      <w:r w:rsidRPr="00733D32">
        <w:rPr>
          <w:rFonts w:ascii="Calibri" w:hAnsi="Calibri"/>
        </w:rPr>
        <w:t>motivo de este concurso, al licitante que de entre los proponentes</w:t>
      </w:r>
      <w:r w:rsidRPr="008F598D">
        <w:rPr>
          <w:rFonts w:ascii="Calibri" w:hAnsi="Calibri"/>
        </w:rPr>
        <w:t xml:space="preserve">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14:paraId="2755E505" w14:textId="77777777" w:rsidR="000E70DF" w:rsidRPr="00183705" w:rsidRDefault="000E70DF" w:rsidP="000E70DF">
      <w:pPr>
        <w:ind w:right="51"/>
        <w:jc w:val="both"/>
        <w:rPr>
          <w:rFonts w:ascii="Calibri" w:hAnsi="Calibri"/>
        </w:rPr>
      </w:pPr>
    </w:p>
    <w:p w14:paraId="253FC377" w14:textId="77777777" w:rsidR="000E70DF" w:rsidRPr="0039320A" w:rsidRDefault="000E70DF"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1A3A6D1F" w14:textId="77777777" w:rsidR="000E70DF" w:rsidRPr="0039320A" w:rsidRDefault="000E70DF" w:rsidP="000E70DF">
      <w:pPr>
        <w:ind w:right="-1"/>
        <w:jc w:val="both"/>
        <w:rPr>
          <w:rFonts w:ascii="Calibri" w:hAnsi="Calibri"/>
        </w:rPr>
      </w:pPr>
    </w:p>
    <w:p w14:paraId="4E78FD47" w14:textId="646990AC" w:rsidR="000E70DF"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sidR="00735570">
        <w:rPr>
          <w:rFonts w:ascii="Calibri" w:hAnsi="Calibri"/>
        </w:rPr>
        <w:t>-</w:t>
      </w:r>
    </w:p>
    <w:p w14:paraId="7E0D6F08" w14:textId="77777777" w:rsidR="00735570" w:rsidRPr="0039320A" w:rsidRDefault="00735570" w:rsidP="000E70DF">
      <w:pPr>
        <w:ind w:right="-1"/>
        <w:jc w:val="both"/>
        <w:rPr>
          <w:rFonts w:ascii="Calibri" w:hAnsi="Calibri"/>
        </w:rPr>
      </w:pPr>
    </w:p>
    <w:p w14:paraId="37059D24" w14:textId="01790C03" w:rsidR="00735570" w:rsidRPr="00735570" w:rsidRDefault="000E70DF" w:rsidP="00735570">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20A1966F" w14:textId="77777777"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214DB84" w14:textId="77777777"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253643D3" w14:textId="77777777"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2DD4CCA5" w14:textId="77777777" w:rsidR="00DA3E3F" w:rsidRDefault="00A65CC5" w:rsidP="000E70DF">
      <w:pPr>
        <w:numPr>
          <w:ilvl w:val="0"/>
          <w:numId w:val="16"/>
        </w:numPr>
        <w:ind w:right="-1"/>
        <w:jc w:val="both"/>
        <w:rPr>
          <w:rFonts w:ascii="Calibri" w:hAnsi="Calibri"/>
        </w:rPr>
      </w:pPr>
      <w:r w:rsidRPr="0039320A">
        <w:rPr>
          <w:rFonts w:ascii="Calibri" w:hAnsi="Calibri"/>
        </w:rPr>
        <w:t xml:space="preserve">Si se comprueba que tiene acuerdo con otro u otros </w:t>
      </w:r>
      <w:r>
        <w:rPr>
          <w:rFonts w:ascii="Calibri" w:hAnsi="Calibri"/>
        </w:rPr>
        <w:t>licitantes</w:t>
      </w:r>
      <w:r w:rsidRPr="0039320A">
        <w:rPr>
          <w:rFonts w:ascii="Calibri" w:hAnsi="Calibri"/>
        </w:rPr>
        <w:t xml:space="preserve"> participantes para elevar el precio de los </w:t>
      </w:r>
      <w:r>
        <w:rPr>
          <w:rFonts w:ascii="Calibri" w:hAnsi="Calibri"/>
        </w:rPr>
        <w:t>bienes</w:t>
      </w:r>
      <w:r w:rsidRPr="0039320A">
        <w:rPr>
          <w:rFonts w:ascii="Calibri" w:hAnsi="Calibri"/>
        </w:rPr>
        <w:t xml:space="preserve"> que se concursan, o cualquier otro acuerdo que tenga </w:t>
      </w:r>
      <w:r w:rsidRPr="005B3CD7">
        <w:rPr>
          <w:rFonts w:ascii="Calibri" w:hAnsi="Calibri"/>
        </w:rPr>
        <w:t>como fin obtener una ventaja sobre los demás licitantes</w:t>
      </w:r>
    </w:p>
    <w:p w14:paraId="57BBAB5C" w14:textId="77777777"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5A9C4F5" w14:textId="77777777"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CF5D15B" w14:textId="77777777"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2D6D6E8B" w14:textId="77777777"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5A36A648" w14:textId="77777777" w:rsidR="000E70DF" w:rsidRPr="0039320A" w:rsidRDefault="000E70DF" w:rsidP="000E70DF">
      <w:pPr>
        <w:ind w:right="-1"/>
        <w:jc w:val="both"/>
        <w:rPr>
          <w:rFonts w:ascii="Calibri" w:hAnsi="Calibri"/>
        </w:rPr>
      </w:pPr>
    </w:p>
    <w:p w14:paraId="7D96058C" w14:textId="77777777" w:rsidR="005E531C" w:rsidRDefault="000E70DF" w:rsidP="000E70DF">
      <w:pPr>
        <w:ind w:right="-1"/>
        <w:jc w:val="both"/>
        <w:rPr>
          <w:rFonts w:ascii="Calibri" w:hAnsi="Calibri"/>
        </w:rPr>
      </w:pPr>
      <w:r w:rsidRPr="009E04A4">
        <w:rPr>
          <w:rFonts w:ascii="Calibri" w:hAnsi="Calibri"/>
        </w:rPr>
        <w:lastRenderedPageBreak/>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14:paraId="1A43C6A1" w14:textId="77777777" w:rsidR="00B51281" w:rsidRPr="00813E12" w:rsidRDefault="00B51281" w:rsidP="005E531C">
      <w:pPr>
        <w:ind w:right="-1"/>
        <w:jc w:val="both"/>
        <w:rPr>
          <w:rFonts w:ascii="Calibri" w:hAnsi="Calibri"/>
          <w:b/>
          <w:sz w:val="16"/>
        </w:rPr>
      </w:pPr>
    </w:p>
    <w:p w14:paraId="3527D273" w14:textId="77777777" w:rsidR="005E531C" w:rsidRPr="0039320A" w:rsidRDefault="005E531C"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3C155F3" w14:textId="77777777" w:rsidR="005E531C" w:rsidRPr="0039320A" w:rsidRDefault="005E531C" w:rsidP="005E531C">
      <w:pPr>
        <w:ind w:right="-1"/>
        <w:jc w:val="both"/>
        <w:rPr>
          <w:rFonts w:ascii="Calibri" w:hAnsi="Calibri"/>
        </w:rPr>
      </w:pPr>
    </w:p>
    <w:p w14:paraId="0A5F6A18" w14:textId="74E7669A" w:rsidR="0085630B"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14:paraId="0975CB5A" w14:textId="77777777" w:rsidR="0085630B" w:rsidRPr="0039320A" w:rsidRDefault="0085630B" w:rsidP="005E531C">
      <w:pPr>
        <w:ind w:right="-1"/>
        <w:jc w:val="both"/>
        <w:rPr>
          <w:rFonts w:ascii="Calibri" w:hAnsi="Calibri"/>
        </w:rPr>
      </w:pPr>
    </w:p>
    <w:p w14:paraId="0706EAC1" w14:textId="77777777"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14:paraId="2F68A44A" w14:textId="77777777" w:rsidR="005E531C" w:rsidRPr="0039320A" w:rsidRDefault="005E531C" w:rsidP="005E531C">
      <w:pPr>
        <w:ind w:left="284" w:right="-1"/>
        <w:jc w:val="both"/>
        <w:rPr>
          <w:rFonts w:ascii="Calibri" w:hAnsi="Calibri"/>
        </w:rPr>
      </w:pPr>
    </w:p>
    <w:p w14:paraId="5C736ADF" w14:textId="77777777"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14:paraId="52D7CB7F" w14:textId="77777777" w:rsidR="005E531C" w:rsidRPr="0039320A" w:rsidRDefault="005E531C" w:rsidP="005E531C">
      <w:pPr>
        <w:ind w:left="284" w:right="-1"/>
        <w:jc w:val="both"/>
        <w:rPr>
          <w:rFonts w:ascii="Calibri" w:hAnsi="Calibri"/>
        </w:rPr>
      </w:pPr>
    </w:p>
    <w:p w14:paraId="3BA6A2D9" w14:textId="77777777"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2C24543" w14:textId="77777777" w:rsidR="00A16B2E" w:rsidRDefault="00A16B2E" w:rsidP="005E531C">
      <w:pPr>
        <w:ind w:left="284" w:right="-1"/>
        <w:jc w:val="both"/>
        <w:rPr>
          <w:rFonts w:ascii="Calibri" w:hAnsi="Calibri"/>
          <w:b/>
        </w:rPr>
      </w:pPr>
    </w:p>
    <w:p w14:paraId="71E7DA6D"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14:paraId="66B3858D" w14:textId="77777777" w:rsidR="005E531C" w:rsidRPr="0039320A" w:rsidRDefault="005E531C" w:rsidP="005E531C">
      <w:pPr>
        <w:ind w:left="284" w:right="-1"/>
        <w:jc w:val="both"/>
        <w:rPr>
          <w:rFonts w:ascii="Calibri" w:hAnsi="Calibri"/>
          <w:b/>
        </w:rPr>
      </w:pPr>
    </w:p>
    <w:p w14:paraId="10177008" w14:textId="55FAB9F1"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DA3E3F">
        <w:rPr>
          <w:rFonts w:ascii="Calibri" w:hAnsi="Calibri"/>
        </w:rPr>
        <w:t xml:space="preserve">entrega </w:t>
      </w:r>
      <w:r w:rsidR="00DA3E3F" w:rsidRPr="00237C3A">
        <w:rPr>
          <w:rFonts w:ascii="Calibri" w:hAnsi="Calibri"/>
        </w:rPr>
        <w:t xml:space="preserve">de </w:t>
      </w:r>
      <w:r w:rsidR="00D06DA1">
        <w:rPr>
          <w:rFonts w:ascii="Calibri" w:hAnsi="Calibri"/>
        </w:rPr>
        <w:t>MOBILIARIO DE OFICINA, MÉDICO, EQUIPO MENOR E INSTRUMENTAL</w:t>
      </w:r>
      <w:r w:rsidR="00DA3E3F" w:rsidRPr="00237C3A">
        <w:rPr>
          <w:rFonts w:ascii="Calibri" w:hAnsi="Calibri"/>
        </w:rPr>
        <w:t xml:space="preserve"> y</w:t>
      </w:r>
      <w:r w:rsidR="00DA3E3F" w:rsidRPr="0039320A">
        <w:rPr>
          <w:rFonts w:ascii="Calibri" w:hAnsi="Calibri"/>
        </w:rPr>
        <w:t xml:space="preserve"> cuando és</w:t>
      </w:r>
      <w:r w:rsidRPr="0039320A">
        <w:rPr>
          <w:rFonts w:ascii="Calibri" w:hAnsi="Calibri"/>
        </w:rPr>
        <w:t>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6E319568" w14:textId="7777BBAF" w:rsidR="00A16B2E" w:rsidRDefault="00A16B2E" w:rsidP="005E531C">
      <w:pPr>
        <w:ind w:left="284" w:right="-1"/>
        <w:jc w:val="both"/>
        <w:rPr>
          <w:rFonts w:ascii="Calibri" w:hAnsi="Calibri"/>
        </w:rPr>
      </w:pPr>
    </w:p>
    <w:p w14:paraId="1A2372C5" w14:textId="77777777" w:rsidR="0016531D" w:rsidRDefault="0016531D" w:rsidP="005E531C">
      <w:pPr>
        <w:ind w:left="284" w:right="-1"/>
        <w:jc w:val="both"/>
        <w:rPr>
          <w:rFonts w:ascii="Calibri" w:hAnsi="Calibri"/>
        </w:rPr>
      </w:pPr>
    </w:p>
    <w:p w14:paraId="7F3DA0F3"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14:paraId="7A549950" w14:textId="77777777" w:rsidR="005E531C" w:rsidRDefault="005E531C" w:rsidP="0016531D">
      <w:pPr>
        <w:ind w:right="-1"/>
        <w:jc w:val="both"/>
        <w:rPr>
          <w:rFonts w:ascii="Calibri" w:hAnsi="Calibri"/>
        </w:rPr>
      </w:pPr>
    </w:p>
    <w:p w14:paraId="1A8A88D4" w14:textId="77777777"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FAFDCBF" w14:textId="77777777" w:rsidR="00666C78" w:rsidRDefault="00666C78" w:rsidP="005E531C">
      <w:pPr>
        <w:ind w:left="284" w:right="-1"/>
        <w:jc w:val="both"/>
        <w:rPr>
          <w:rFonts w:ascii="Calibri" w:hAnsi="Calibri"/>
          <w:b/>
          <w:u w:val="single"/>
        </w:rPr>
      </w:pPr>
    </w:p>
    <w:p w14:paraId="28B459EA" w14:textId="77777777"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14:paraId="29EA2746" w14:textId="77777777" w:rsidR="00360AC7" w:rsidRDefault="00360AC7" w:rsidP="005E531C">
      <w:pPr>
        <w:pStyle w:val="Textoindependiente2"/>
        <w:ind w:left="284" w:right="-1"/>
        <w:rPr>
          <w:rFonts w:ascii="Calibri" w:hAnsi="Calibri"/>
          <w:sz w:val="20"/>
        </w:rPr>
      </w:pPr>
    </w:p>
    <w:p w14:paraId="16F163ED" w14:textId="27E2F8FE" w:rsidR="005E531C" w:rsidRPr="009E04A4" w:rsidRDefault="005E531C" w:rsidP="005E531C">
      <w:pPr>
        <w:pStyle w:val="Textoindependiente2"/>
        <w:ind w:left="284" w:right="-1"/>
        <w:rPr>
          <w:rFonts w:ascii="Calibri" w:hAnsi="Calibri"/>
          <w:sz w:val="20"/>
        </w:rPr>
      </w:pPr>
      <w:r w:rsidRPr="00733D32">
        <w:rPr>
          <w:rFonts w:ascii="Calibri" w:hAnsi="Calibri"/>
          <w:sz w:val="20"/>
        </w:rPr>
        <w:t xml:space="preserve">La vigencia del contrato que se derive </w:t>
      </w:r>
      <w:r w:rsidR="009E04A4" w:rsidRPr="00733D32">
        <w:rPr>
          <w:rFonts w:ascii="Calibri" w:hAnsi="Calibri"/>
          <w:sz w:val="20"/>
        </w:rPr>
        <w:t xml:space="preserve">de la </w:t>
      </w:r>
      <w:r w:rsidRPr="00733D32">
        <w:rPr>
          <w:rFonts w:ascii="Calibri" w:hAnsi="Calibri"/>
          <w:sz w:val="20"/>
        </w:rPr>
        <w:t xml:space="preserve">presente </w:t>
      </w:r>
      <w:r w:rsidR="009E04A4" w:rsidRPr="00733D32">
        <w:rPr>
          <w:rFonts w:ascii="Calibri" w:hAnsi="Calibri"/>
          <w:sz w:val="20"/>
        </w:rPr>
        <w:t>licitación</w:t>
      </w:r>
      <w:r w:rsidRPr="00733D32">
        <w:rPr>
          <w:rFonts w:ascii="Calibri" w:hAnsi="Calibri"/>
          <w:sz w:val="20"/>
        </w:rPr>
        <w:t xml:space="preserve">, será del </w:t>
      </w:r>
      <w:r w:rsidR="00A65CC5" w:rsidRPr="00733D32">
        <w:rPr>
          <w:rFonts w:ascii="Calibri" w:hAnsi="Calibri"/>
          <w:sz w:val="20"/>
        </w:rPr>
        <w:t>2</w:t>
      </w:r>
      <w:r w:rsidR="00196837" w:rsidRPr="00733D32">
        <w:rPr>
          <w:rFonts w:ascii="Calibri" w:hAnsi="Calibri"/>
          <w:sz w:val="20"/>
        </w:rPr>
        <w:t>7</w:t>
      </w:r>
      <w:r w:rsidRPr="00733D32">
        <w:rPr>
          <w:rFonts w:ascii="Calibri" w:hAnsi="Calibri"/>
          <w:sz w:val="20"/>
        </w:rPr>
        <w:t xml:space="preserve"> de </w:t>
      </w:r>
      <w:r w:rsidR="00196837" w:rsidRPr="00733D32">
        <w:rPr>
          <w:rFonts w:ascii="Calibri" w:hAnsi="Calibri"/>
          <w:sz w:val="20"/>
        </w:rPr>
        <w:t>Mayo</w:t>
      </w:r>
      <w:r w:rsidR="0085630B" w:rsidRPr="00733D32">
        <w:rPr>
          <w:rFonts w:ascii="Calibri" w:hAnsi="Calibri"/>
          <w:sz w:val="20"/>
        </w:rPr>
        <w:t xml:space="preserve"> del 202</w:t>
      </w:r>
      <w:r w:rsidR="00196837" w:rsidRPr="00733D32">
        <w:rPr>
          <w:rFonts w:ascii="Calibri" w:hAnsi="Calibri"/>
          <w:sz w:val="20"/>
        </w:rPr>
        <w:t>1</w:t>
      </w:r>
      <w:r w:rsidRPr="00733D32">
        <w:rPr>
          <w:rFonts w:ascii="Calibri" w:hAnsi="Calibri"/>
          <w:sz w:val="20"/>
        </w:rPr>
        <w:t xml:space="preserve"> al </w:t>
      </w:r>
      <w:r w:rsidR="0085630B" w:rsidRPr="00733D32">
        <w:rPr>
          <w:rFonts w:ascii="Calibri" w:hAnsi="Calibri"/>
          <w:sz w:val="20"/>
        </w:rPr>
        <w:t xml:space="preserve">31 de </w:t>
      </w:r>
      <w:r w:rsidR="00733D32" w:rsidRPr="00733D32">
        <w:rPr>
          <w:rFonts w:ascii="Calibri" w:hAnsi="Calibri"/>
          <w:sz w:val="20"/>
        </w:rPr>
        <w:t>Agosto</w:t>
      </w:r>
      <w:r w:rsidR="0085630B" w:rsidRPr="00733D32">
        <w:rPr>
          <w:rFonts w:ascii="Calibri" w:hAnsi="Calibri"/>
          <w:sz w:val="20"/>
        </w:rPr>
        <w:t xml:space="preserve"> del 202</w:t>
      </w:r>
      <w:r w:rsidR="00196837" w:rsidRPr="00733D32">
        <w:rPr>
          <w:rFonts w:ascii="Calibri" w:hAnsi="Calibri"/>
          <w:sz w:val="20"/>
        </w:rPr>
        <w:t>1</w:t>
      </w:r>
      <w:r w:rsidRPr="00733D32">
        <w:rPr>
          <w:rFonts w:ascii="Calibri" w:hAnsi="Calibri"/>
          <w:sz w:val="20"/>
        </w:rPr>
        <w:t>.</w:t>
      </w:r>
      <w:r w:rsidR="004603E1" w:rsidRPr="00733D32">
        <w:rPr>
          <w:rFonts w:ascii="Calibri" w:hAnsi="Calibri"/>
          <w:sz w:val="20"/>
        </w:rPr>
        <w:t xml:space="preserve"> E</w:t>
      </w:r>
      <w:r w:rsidRPr="00733D32">
        <w:rPr>
          <w:rFonts w:ascii="Calibri" w:hAnsi="Calibri"/>
          <w:sz w:val="20"/>
        </w:rPr>
        <w:t xml:space="preserve">n la inteligencia de que si a la fecha de la conclusión de la vigencia del </w:t>
      </w:r>
      <w:r w:rsidR="00DA3E3F" w:rsidRPr="00733D32">
        <w:rPr>
          <w:rFonts w:ascii="Calibri" w:hAnsi="Calibri"/>
          <w:sz w:val="20"/>
        </w:rPr>
        <w:t xml:space="preserve">contrato el </w:t>
      </w:r>
      <w:r w:rsidR="00D06DA1" w:rsidRPr="00733D32">
        <w:rPr>
          <w:rFonts w:ascii="Calibri" w:hAnsi="Calibri"/>
          <w:sz w:val="20"/>
        </w:rPr>
        <w:t>MOBILIARIO DE OFICINA, MÉDICO, EQUIPO MENOR E INSTRUMENTAL</w:t>
      </w:r>
      <w:r w:rsidR="00DA3E3F" w:rsidRPr="00733D32">
        <w:rPr>
          <w:rFonts w:ascii="Calibri" w:hAnsi="Calibri"/>
          <w:sz w:val="20"/>
        </w:rPr>
        <w:t xml:space="preserve"> no ha </w:t>
      </w:r>
      <w:r w:rsidR="004603E1" w:rsidRPr="00733D32">
        <w:rPr>
          <w:rFonts w:ascii="Calibri" w:hAnsi="Calibri"/>
          <w:sz w:val="20"/>
        </w:rPr>
        <w:t>sido entregado</w:t>
      </w:r>
      <w:r w:rsidRPr="00733D32">
        <w:rPr>
          <w:rFonts w:ascii="Calibri" w:hAnsi="Calibri"/>
          <w:sz w:val="20"/>
        </w:rPr>
        <w:t xml:space="preserve"> a satisfacción de la Convocante</w:t>
      </w:r>
      <w:r w:rsidRPr="009E04A4">
        <w:rPr>
          <w:rFonts w:ascii="Calibri" w:hAnsi="Calibri"/>
          <w:sz w:val="20"/>
        </w:rPr>
        <w:t>, el instrumento continuará vigente, hasta en tanto no se cumpla dicha condición.</w:t>
      </w:r>
    </w:p>
    <w:p w14:paraId="4593371D" w14:textId="77777777" w:rsidR="006A393A" w:rsidRDefault="006A393A" w:rsidP="006A393A"/>
    <w:p w14:paraId="3BB64055" w14:textId="77777777" w:rsidR="005E531C" w:rsidRPr="0039320A" w:rsidRDefault="005E531C"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9CECCD3" w14:textId="77777777" w:rsidR="005E531C" w:rsidRPr="0039320A" w:rsidRDefault="005E531C" w:rsidP="005E531C">
      <w:pPr>
        <w:ind w:right="-1"/>
        <w:jc w:val="both"/>
        <w:rPr>
          <w:rFonts w:ascii="Calibri" w:hAnsi="Calibri"/>
        </w:rPr>
      </w:pPr>
    </w:p>
    <w:p w14:paraId="6D94B396" w14:textId="77777777" w:rsidR="005E531C" w:rsidRDefault="009E04A4" w:rsidP="005E531C">
      <w:pPr>
        <w:ind w:right="-1"/>
        <w:jc w:val="both"/>
        <w:rPr>
          <w:rFonts w:ascii="Calibri" w:hAnsi="Calibri" w:cs="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545D282" w14:textId="77777777" w:rsidR="00D5090B" w:rsidRDefault="00D5090B" w:rsidP="005E531C">
      <w:pPr>
        <w:ind w:right="-1"/>
        <w:jc w:val="both"/>
        <w:rPr>
          <w:rFonts w:ascii="Calibri" w:hAnsi="Calibri"/>
        </w:rPr>
      </w:pPr>
    </w:p>
    <w:p w14:paraId="32A97628"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14:paraId="2A26A776" w14:textId="77777777" w:rsidR="005E531C" w:rsidRPr="0039320A" w:rsidRDefault="005E531C" w:rsidP="005E531C">
      <w:pPr>
        <w:ind w:right="-1"/>
        <w:jc w:val="both"/>
        <w:rPr>
          <w:rFonts w:ascii="Calibri" w:hAnsi="Calibri"/>
        </w:rPr>
      </w:pPr>
    </w:p>
    <w:p w14:paraId="27F325EC" w14:textId="1E22C337" w:rsidR="005E531C" w:rsidRDefault="005E531C" w:rsidP="005E531C">
      <w:pPr>
        <w:ind w:right="-1"/>
        <w:jc w:val="both"/>
        <w:outlineLvl w:val="0"/>
        <w:rPr>
          <w:rFonts w:ascii="Calibri" w:hAnsi="Calibri"/>
        </w:rPr>
      </w:pPr>
      <w:r w:rsidRPr="00E1107E">
        <w:rPr>
          <w:rFonts w:ascii="Calibri" w:hAnsi="Calibri"/>
        </w:rPr>
        <w:t>Se hará efectiva la garantía de cumplimiento de contrato:</w:t>
      </w:r>
    </w:p>
    <w:p w14:paraId="36A7E8E7" w14:textId="77777777" w:rsidR="00196837" w:rsidRPr="00E1107E" w:rsidRDefault="00196837" w:rsidP="005E531C">
      <w:pPr>
        <w:ind w:right="-1"/>
        <w:jc w:val="both"/>
        <w:outlineLvl w:val="0"/>
        <w:rPr>
          <w:rFonts w:ascii="Calibri" w:hAnsi="Calibri"/>
        </w:rPr>
      </w:pPr>
    </w:p>
    <w:p w14:paraId="36029039" w14:textId="47026E4A"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DA3E3F">
        <w:rPr>
          <w:rFonts w:ascii="Calibri" w:hAnsi="Calibri"/>
        </w:rPr>
        <w:t xml:space="preserve">entrega </w:t>
      </w:r>
      <w:r w:rsidR="00DA3E3F" w:rsidRPr="00237C3A">
        <w:rPr>
          <w:rFonts w:ascii="Calibri" w:hAnsi="Calibri"/>
        </w:rPr>
        <w:t xml:space="preserve">del </w:t>
      </w:r>
      <w:r w:rsidR="00D06DA1">
        <w:rPr>
          <w:rFonts w:ascii="Calibri" w:hAnsi="Calibri"/>
        </w:rPr>
        <w:t>MOBILIARIO DE OFICINA, MÉDICO, EQUIPO MENOR E INSTRUMENTAL</w:t>
      </w:r>
      <w:r w:rsidR="00DA3E3F" w:rsidRPr="00237C3A">
        <w:rPr>
          <w:rFonts w:ascii="Calibri" w:hAnsi="Calibri"/>
        </w:rPr>
        <w:t xml:space="preserve">  objeto</w:t>
      </w:r>
      <w:r w:rsidR="00DA3E3F" w:rsidRPr="0039320A">
        <w:rPr>
          <w:rFonts w:ascii="Calibri" w:hAnsi="Calibri"/>
        </w:rPr>
        <w:t xml:space="preserve"> </w:t>
      </w:r>
      <w:r w:rsidRPr="0039320A">
        <w:rPr>
          <w:rFonts w:ascii="Calibri" w:hAnsi="Calibri"/>
        </w:rPr>
        <w:t>del concurso, conforme a lo establecido en las presentes bases y el contrato correspondiente.</w:t>
      </w:r>
    </w:p>
    <w:p w14:paraId="1B63AB1C" w14:textId="218FF6BD"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DA3E3F">
        <w:rPr>
          <w:rFonts w:ascii="Calibri" w:hAnsi="Calibri"/>
        </w:rPr>
        <w:t xml:space="preserve">entregue </w:t>
      </w:r>
      <w:r w:rsidR="00DA3E3F" w:rsidRPr="00237C3A">
        <w:rPr>
          <w:rFonts w:ascii="Calibri" w:hAnsi="Calibri"/>
        </w:rPr>
        <w:t xml:space="preserve">el </w:t>
      </w:r>
      <w:r w:rsidR="00D06DA1">
        <w:rPr>
          <w:rFonts w:ascii="Calibri" w:hAnsi="Calibri"/>
        </w:rPr>
        <w:t>MOBILIARIO DE OFICINA, MÉDICO, EQUIPO MENOR E INSTRUMENTAL</w:t>
      </w:r>
      <w:r w:rsidR="00DA3E3F" w:rsidRPr="00237C3A">
        <w:rPr>
          <w:rFonts w:ascii="Calibri" w:hAnsi="Calibri"/>
        </w:rPr>
        <w:t xml:space="preserve"> dentro del plazo</w:t>
      </w:r>
      <w:r w:rsidR="00DA3E3F" w:rsidRPr="0039320A">
        <w:rPr>
          <w:rFonts w:ascii="Calibri" w:hAnsi="Calibri"/>
        </w:rPr>
        <w:t xml:space="preserve"> señalado</w:t>
      </w:r>
      <w:r w:rsidRPr="0039320A">
        <w:rPr>
          <w:rFonts w:ascii="Calibri" w:hAnsi="Calibri"/>
        </w:rPr>
        <w:t>.</w:t>
      </w:r>
    </w:p>
    <w:p w14:paraId="59A800D3" w14:textId="77777777"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14:paraId="0401A8CA" w14:textId="77777777" w:rsidR="0024243C" w:rsidRPr="0039320A" w:rsidRDefault="0024243C" w:rsidP="005E531C">
      <w:pPr>
        <w:ind w:right="-1"/>
        <w:jc w:val="both"/>
        <w:rPr>
          <w:rFonts w:ascii="Calibri" w:hAnsi="Calibri"/>
          <w:b/>
        </w:rPr>
      </w:pPr>
    </w:p>
    <w:p w14:paraId="4EB50880"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14:paraId="1213FC68" w14:textId="77777777" w:rsidR="005E531C" w:rsidRPr="0039320A" w:rsidRDefault="005E531C" w:rsidP="005E531C">
      <w:pPr>
        <w:ind w:right="-1"/>
        <w:jc w:val="both"/>
        <w:rPr>
          <w:rFonts w:ascii="Calibri" w:hAnsi="Calibri"/>
        </w:rPr>
      </w:pPr>
    </w:p>
    <w:p w14:paraId="23C6D675" w14:textId="507A31F8"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33016E">
        <w:rPr>
          <w:rFonts w:ascii="Calibri" w:hAnsi="Calibri"/>
        </w:rPr>
        <w:t xml:space="preserve">Licitante que haya resultado </w:t>
      </w:r>
      <w:r w:rsidR="00913821">
        <w:rPr>
          <w:rFonts w:ascii="Calibri" w:hAnsi="Calibri"/>
        </w:rPr>
        <w:t>ganador</w:t>
      </w:r>
      <w:r w:rsidRPr="0039320A">
        <w:rPr>
          <w:rFonts w:ascii="Calibri" w:hAnsi="Calibri"/>
        </w:rPr>
        <w:t>, cuando se presente alguna de las siguientes causas.</w:t>
      </w:r>
    </w:p>
    <w:p w14:paraId="7ADBD5E0" w14:textId="77777777" w:rsidR="00913821" w:rsidRDefault="00913821" w:rsidP="005E531C">
      <w:pPr>
        <w:ind w:right="-1"/>
        <w:jc w:val="both"/>
        <w:rPr>
          <w:rFonts w:ascii="Calibri" w:hAnsi="Calibri"/>
        </w:rPr>
      </w:pPr>
    </w:p>
    <w:p w14:paraId="1E1E1495" w14:textId="7D35AA87" w:rsidR="005E531C" w:rsidRPr="00472E53" w:rsidRDefault="00472E53" w:rsidP="00AA0A4C">
      <w:pPr>
        <w:numPr>
          <w:ilvl w:val="0"/>
          <w:numId w:val="18"/>
        </w:numPr>
        <w:ind w:right="-1"/>
        <w:jc w:val="both"/>
        <w:rPr>
          <w:rFonts w:ascii="Calibri" w:hAnsi="Calibri"/>
        </w:rPr>
      </w:pPr>
      <w:r w:rsidRPr="00472E53">
        <w:rPr>
          <w:rFonts w:ascii="Calibri" w:hAnsi="Calibri"/>
        </w:rPr>
        <w:t xml:space="preserve">Incumplimiento </w:t>
      </w:r>
      <w:r w:rsidR="0016531D" w:rsidRPr="00472E53">
        <w:rPr>
          <w:rFonts w:ascii="Calibri" w:hAnsi="Calibri"/>
        </w:rPr>
        <w:t>grave de</w:t>
      </w:r>
      <w:r w:rsidRPr="00472E53">
        <w:rPr>
          <w:rFonts w:ascii="Calibri" w:hAnsi="Calibri"/>
        </w:rPr>
        <w:t xml:space="preserve"> las obligaciones contraídas por el licitante ganador.</w:t>
      </w:r>
    </w:p>
    <w:p w14:paraId="030855F3" w14:textId="77777777"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1D5F921" w14:textId="4020FABE"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w:t>
      </w:r>
      <w:r w:rsidR="00DA3E3F">
        <w:rPr>
          <w:rFonts w:ascii="Calibri" w:hAnsi="Calibri"/>
        </w:rPr>
        <w:t xml:space="preserve">del </w:t>
      </w:r>
      <w:r w:rsidR="00D06DA1">
        <w:rPr>
          <w:rFonts w:ascii="Calibri" w:hAnsi="Calibri"/>
        </w:rPr>
        <w:t>MOBILIARIO DE OFICINA, MÉDICO, EQUIPO MENOR E INSTRUMENTAL</w:t>
      </w:r>
      <w:r w:rsidR="00DA3E3F" w:rsidRPr="00237C3A">
        <w:rPr>
          <w:rFonts w:ascii="Calibri" w:hAnsi="Calibri"/>
        </w:rPr>
        <w:t xml:space="preserve">  objet</w:t>
      </w:r>
      <w:r w:rsidRPr="00237C3A">
        <w:rPr>
          <w:rFonts w:ascii="Calibri" w:hAnsi="Calibri"/>
        </w:rPr>
        <w:t>o</w:t>
      </w:r>
      <w:r w:rsidRPr="0039320A">
        <w:rPr>
          <w:rFonts w:ascii="Calibri" w:hAnsi="Calibri"/>
        </w:rPr>
        <w:t xml:space="preserve"> del presente concurso.</w:t>
      </w:r>
    </w:p>
    <w:p w14:paraId="38C36D7D" w14:textId="77777777"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14:paraId="3C4C209D"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14:paraId="4F8BF675" w14:textId="77777777"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14:paraId="477AD506"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4E4B1DF2" w14:textId="77777777"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14:paraId="32C8B3CB"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14:paraId="58A63548"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14:paraId="7B56F062"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5150C8A6" w14:textId="77777777" w:rsidR="005E531C" w:rsidRPr="00DB6160" w:rsidRDefault="005E531C" w:rsidP="005E531C">
      <w:pPr>
        <w:ind w:right="-1"/>
        <w:jc w:val="both"/>
        <w:rPr>
          <w:rFonts w:ascii="Calibri" w:hAnsi="Calibri"/>
        </w:rPr>
      </w:pPr>
    </w:p>
    <w:p w14:paraId="232E7B9F" w14:textId="77777777"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BD48FC1" w14:textId="77777777" w:rsidR="00D31BF7" w:rsidRDefault="00D31BF7" w:rsidP="005E531C">
      <w:pPr>
        <w:ind w:right="-1"/>
        <w:jc w:val="both"/>
        <w:rPr>
          <w:rFonts w:ascii="Calibri" w:hAnsi="Calibri"/>
        </w:rPr>
      </w:pPr>
    </w:p>
    <w:p w14:paraId="449B9343"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14:paraId="1F6D5B5E" w14:textId="77777777" w:rsidR="005E531C" w:rsidRPr="0039320A" w:rsidRDefault="005E531C" w:rsidP="005E531C">
      <w:pPr>
        <w:ind w:right="-1"/>
        <w:jc w:val="both"/>
        <w:rPr>
          <w:rFonts w:ascii="Calibri" w:hAnsi="Calibri"/>
        </w:rPr>
      </w:pPr>
    </w:p>
    <w:p w14:paraId="4156D973" w14:textId="77777777"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BE0E260" w14:textId="77777777" w:rsidR="005E531C" w:rsidRPr="00DB6160" w:rsidRDefault="005E531C" w:rsidP="005E531C">
      <w:pPr>
        <w:ind w:right="-1"/>
        <w:jc w:val="both"/>
        <w:rPr>
          <w:rFonts w:ascii="Calibri" w:hAnsi="Calibri"/>
        </w:rPr>
      </w:pPr>
    </w:p>
    <w:p w14:paraId="3D594F4C" w14:textId="77777777"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64CCA62" w14:textId="77777777" w:rsidR="00346621" w:rsidRDefault="00346621" w:rsidP="005E531C">
      <w:pPr>
        <w:ind w:right="-1"/>
        <w:jc w:val="both"/>
        <w:rPr>
          <w:rFonts w:ascii="Calibri" w:hAnsi="Calibri"/>
          <w:b/>
        </w:rPr>
      </w:pPr>
    </w:p>
    <w:p w14:paraId="1AFCE11A"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14:paraId="72547191" w14:textId="77777777" w:rsidR="005E531C" w:rsidRPr="0039320A" w:rsidRDefault="005E531C" w:rsidP="005E531C">
      <w:pPr>
        <w:ind w:right="-1"/>
        <w:jc w:val="both"/>
        <w:rPr>
          <w:rFonts w:ascii="Calibri" w:hAnsi="Calibri"/>
          <w:b/>
        </w:rPr>
      </w:pPr>
    </w:p>
    <w:p w14:paraId="2C95C0B0" w14:textId="5EA8E9F6" w:rsidR="005E531C"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14:paraId="11245850" w14:textId="77777777" w:rsidR="00913821" w:rsidRPr="00DB6160" w:rsidRDefault="00913821" w:rsidP="005E531C">
      <w:pPr>
        <w:ind w:right="-1"/>
        <w:jc w:val="both"/>
        <w:outlineLvl w:val="0"/>
        <w:rPr>
          <w:rFonts w:ascii="Calibri" w:hAnsi="Calibri"/>
        </w:rPr>
      </w:pPr>
    </w:p>
    <w:p w14:paraId="080DE0E7" w14:textId="77777777"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14:paraId="1779C3E7" w14:textId="77777777"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355D416C" w14:textId="77777777"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7F04FCA7" w14:textId="77777777" w:rsidR="0024243C" w:rsidRPr="0039320A" w:rsidRDefault="0024243C" w:rsidP="005E531C">
      <w:pPr>
        <w:ind w:right="-1"/>
        <w:jc w:val="both"/>
        <w:rPr>
          <w:rFonts w:ascii="Calibri" w:hAnsi="Calibri"/>
          <w:b/>
        </w:rPr>
      </w:pPr>
    </w:p>
    <w:p w14:paraId="7D5D914B" w14:textId="77777777" w:rsidR="005E531C"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14:paraId="099BE98E" w14:textId="77777777" w:rsidR="005E531C" w:rsidRDefault="005E531C" w:rsidP="005E531C">
      <w:pPr>
        <w:ind w:right="-1"/>
        <w:jc w:val="both"/>
        <w:rPr>
          <w:rFonts w:ascii="Calibri" w:hAnsi="Calibri"/>
          <w:b/>
        </w:rPr>
      </w:pPr>
    </w:p>
    <w:p w14:paraId="3D5B9114" w14:textId="3A5CB5A7" w:rsidR="005E531C" w:rsidRDefault="005E531C" w:rsidP="005E531C">
      <w:pPr>
        <w:ind w:right="-1"/>
        <w:jc w:val="both"/>
        <w:rPr>
          <w:rFonts w:ascii="Calibri" w:hAnsi="Calibri"/>
        </w:rPr>
      </w:pPr>
      <w:r w:rsidRPr="00DB6160">
        <w:rPr>
          <w:rFonts w:ascii="Calibri" w:hAnsi="Calibri"/>
        </w:rPr>
        <w:t>Un concurso podrá ser declarado cancelado por las siguientes razones:</w:t>
      </w:r>
    </w:p>
    <w:p w14:paraId="11B1912D" w14:textId="77777777" w:rsidR="00913821" w:rsidRPr="00DB6160" w:rsidRDefault="00913821" w:rsidP="005E531C">
      <w:pPr>
        <w:ind w:right="-1"/>
        <w:jc w:val="both"/>
        <w:rPr>
          <w:rFonts w:ascii="Calibri" w:hAnsi="Calibri"/>
        </w:rPr>
      </w:pPr>
    </w:p>
    <w:p w14:paraId="7CD97159" w14:textId="77777777"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CDE4F4E" w14:textId="77777777"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14:paraId="3795336F" w14:textId="77777777"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DFD086C" w14:textId="77777777" w:rsidR="005E531C" w:rsidRDefault="005E531C" w:rsidP="005E531C">
      <w:pPr>
        <w:ind w:right="-1"/>
        <w:jc w:val="both"/>
        <w:rPr>
          <w:rFonts w:ascii="Calibri" w:hAnsi="Calibri"/>
          <w:b/>
        </w:rPr>
      </w:pPr>
    </w:p>
    <w:p w14:paraId="5F38DB31"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14:paraId="233DDD57" w14:textId="77777777" w:rsidR="005E531C" w:rsidRPr="0039320A" w:rsidRDefault="005E531C" w:rsidP="005E531C">
      <w:pPr>
        <w:ind w:right="-1"/>
        <w:jc w:val="both"/>
        <w:rPr>
          <w:rFonts w:ascii="Calibri" w:hAnsi="Calibri"/>
          <w:b/>
        </w:rPr>
      </w:pPr>
    </w:p>
    <w:p w14:paraId="023E4DC4" w14:textId="0EDBEC04" w:rsidR="0024243C" w:rsidRPr="00183705" w:rsidRDefault="005E531C" w:rsidP="0016531D">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14:paraId="2B3A1C77" w14:textId="77777777" w:rsidR="00572D88" w:rsidRDefault="00572D88" w:rsidP="00572D88">
      <w:pPr>
        <w:jc w:val="center"/>
        <w:rPr>
          <w:rFonts w:ascii="Corbel" w:hAnsi="Corbel" w:cs="Arial"/>
          <w:b/>
        </w:rPr>
      </w:pPr>
      <w:r w:rsidRPr="00AF06AE">
        <w:rPr>
          <w:rFonts w:ascii="Corbel" w:hAnsi="Corbel" w:cs="Arial"/>
          <w:b/>
        </w:rPr>
        <w:t>ATENTAMENTE</w:t>
      </w:r>
    </w:p>
    <w:p w14:paraId="6F62C6EA" w14:textId="77777777" w:rsidR="00572D88" w:rsidRPr="00AF06AE" w:rsidRDefault="002A7979" w:rsidP="00572D88">
      <w:pPr>
        <w:jc w:val="center"/>
        <w:rPr>
          <w:rFonts w:ascii="Corbel" w:hAnsi="Corbel" w:cs="Arial"/>
          <w:b/>
        </w:rPr>
      </w:pPr>
      <w:r>
        <w:rPr>
          <w:rFonts w:ascii="Corbel" w:hAnsi="Corbel" w:cs="Arial"/>
          <w:b/>
        </w:rPr>
        <w:t>C.P. AARÓN SERRATO ARAOZ</w:t>
      </w:r>
    </w:p>
    <w:p w14:paraId="3B75ED01" w14:textId="77777777"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6120BB7" w14:textId="77777777" w:rsidR="00FA4A0F" w:rsidRPr="00805B6B" w:rsidRDefault="00FA4A0F" w:rsidP="00572D88">
      <w:pPr>
        <w:jc w:val="center"/>
        <w:rPr>
          <w:rFonts w:ascii="Corbel" w:hAnsi="Corbel" w:cs="Arial"/>
          <w:b/>
        </w:rPr>
      </w:pPr>
      <w:r>
        <w:rPr>
          <w:rFonts w:ascii="Corbel" w:hAnsi="Corbel" w:cs="Arial"/>
          <w:b/>
        </w:rPr>
        <w:t>DE SERVICIOS DE SALUD DE NUEVO LEÓN, O.P.D.</w:t>
      </w:r>
    </w:p>
    <w:p w14:paraId="69592715" w14:textId="47926737" w:rsidR="00913821" w:rsidRDefault="007F0B73" w:rsidP="0016531D">
      <w:pPr>
        <w:ind w:right="9"/>
        <w:jc w:val="center"/>
        <w:rPr>
          <w:rFonts w:ascii="Calibri" w:hAnsi="Calibri"/>
          <w:b/>
        </w:rPr>
      </w:pPr>
      <w:r w:rsidRPr="00025A6C">
        <w:rPr>
          <w:rFonts w:ascii="Calibri" w:hAnsi="Calibri"/>
          <w:b/>
        </w:rPr>
        <w:t xml:space="preserve">MONTERREY, NUEVO LEÓN A </w:t>
      </w:r>
      <w:r w:rsidR="00913821">
        <w:rPr>
          <w:rFonts w:ascii="Calibri" w:hAnsi="Calibri"/>
          <w:b/>
        </w:rPr>
        <w:t>07</w:t>
      </w:r>
      <w:r w:rsidR="0085630B">
        <w:rPr>
          <w:rFonts w:ascii="Calibri" w:hAnsi="Calibri"/>
          <w:b/>
        </w:rPr>
        <w:t xml:space="preserve"> DE </w:t>
      </w:r>
      <w:r w:rsidR="00913821">
        <w:rPr>
          <w:rFonts w:ascii="Calibri" w:hAnsi="Calibri"/>
          <w:b/>
        </w:rPr>
        <w:t>MAYO</w:t>
      </w:r>
      <w:r w:rsidR="0085630B">
        <w:rPr>
          <w:rFonts w:ascii="Calibri" w:hAnsi="Calibri"/>
          <w:b/>
        </w:rPr>
        <w:t xml:space="preserve"> DEL 202</w:t>
      </w:r>
      <w:r w:rsidR="0016531D">
        <w:rPr>
          <w:rFonts w:ascii="Calibri" w:hAnsi="Calibri"/>
          <w:b/>
        </w:rPr>
        <w:t>1</w:t>
      </w:r>
    </w:p>
    <w:p w14:paraId="64B398BD" w14:textId="77777777" w:rsidR="00237C3A" w:rsidRDefault="00237C3A" w:rsidP="0016531D">
      <w:pPr>
        <w:ind w:right="9"/>
        <w:jc w:val="center"/>
        <w:rPr>
          <w:rFonts w:ascii="Calibri" w:hAnsi="Calibri"/>
          <w:b/>
        </w:rPr>
      </w:pPr>
    </w:p>
    <w:p w14:paraId="58F76566" w14:textId="77777777" w:rsidR="00237C3A" w:rsidRDefault="00237C3A" w:rsidP="0016531D">
      <w:pPr>
        <w:ind w:right="9"/>
        <w:jc w:val="center"/>
        <w:rPr>
          <w:rFonts w:ascii="Calibri" w:hAnsi="Calibri"/>
          <w:b/>
        </w:rPr>
      </w:pPr>
    </w:p>
    <w:p w14:paraId="25F9D29F" w14:textId="77777777" w:rsidR="00237C3A" w:rsidRDefault="00237C3A" w:rsidP="0016531D">
      <w:pPr>
        <w:ind w:right="9"/>
        <w:jc w:val="center"/>
        <w:rPr>
          <w:rFonts w:ascii="Calibri" w:hAnsi="Calibri"/>
          <w:b/>
        </w:rPr>
      </w:pPr>
    </w:p>
    <w:p w14:paraId="7C11EC0F" w14:textId="77777777" w:rsidR="00237C3A" w:rsidRDefault="00237C3A" w:rsidP="0016531D">
      <w:pPr>
        <w:ind w:right="9"/>
        <w:jc w:val="center"/>
        <w:rPr>
          <w:rFonts w:ascii="Calibri" w:hAnsi="Calibri"/>
          <w:b/>
        </w:rPr>
      </w:pPr>
    </w:p>
    <w:p w14:paraId="5699F488" w14:textId="77777777" w:rsidR="00237C3A" w:rsidRDefault="00237C3A" w:rsidP="0016531D">
      <w:pPr>
        <w:ind w:right="9"/>
        <w:jc w:val="center"/>
        <w:rPr>
          <w:rFonts w:ascii="Calibri" w:hAnsi="Calibri"/>
          <w:b/>
        </w:rPr>
      </w:pPr>
    </w:p>
    <w:p w14:paraId="068F26A0" w14:textId="77777777" w:rsidR="003A2DF6" w:rsidRDefault="003A2DF6" w:rsidP="0016531D">
      <w:pPr>
        <w:ind w:right="9"/>
        <w:jc w:val="center"/>
        <w:rPr>
          <w:rFonts w:ascii="Calibri" w:hAnsi="Calibri"/>
          <w:b/>
        </w:rPr>
      </w:pPr>
    </w:p>
    <w:p w14:paraId="3CC97CE1" w14:textId="77777777" w:rsidR="003A2DF6" w:rsidRDefault="003A2DF6" w:rsidP="0016531D">
      <w:pPr>
        <w:ind w:right="9"/>
        <w:jc w:val="center"/>
        <w:rPr>
          <w:rFonts w:ascii="Calibri" w:hAnsi="Calibri"/>
          <w:b/>
        </w:rPr>
      </w:pPr>
    </w:p>
    <w:p w14:paraId="18C8896A" w14:textId="77777777" w:rsidR="003A2DF6" w:rsidRDefault="003A2DF6" w:rsidP="0016531D">
      <w:pPr>
        <w:ind w:right="9"/>
        <w:jc w:val="center"/>
        <w:rPr>
          <w:rFonts w:ascii="Calibri" w:hAnsi="Calibri"/>
          <w:b/>
        </w:rPr>
      </w:pPr>
    </w:p>
    <w:p w14:paraId="604C6F36" w14:textId="77777777" w:rsidR="003A2DF6" w:rsidRDefault="003A2DF6" w:rsidP="0016531D">
      <w:pPr>
        <w:ind w:right="9"/>
        <w:jc w:val="center"/>
        <w:rPr>
          <w:rFonts w:ascii="Calibri" w:hAnsi="Calibri"/>
          <w:b/>
        </w:rPr>
      </w:pPr>
    </w:p>
    <w:p w14:paraId="6F53644C" w14:textId="77777777" w:rsidR="003A2DF6" w:rsidRDefault="003A2DF6" w:rsidP="0016531D">
      <w:pPr>
        <w:ind w:right="9"/>
        <w:jc w:val="center"/>
        <w:rPr>
          <w:rFonts w:ascii="Calibri" w:hAnsi="Calibri"/>
          <w:b/>
        </w:rPr>
      </w:pPr>
    </w:p>
    <w:p w14:paraId="6D3BB736" w14:textId="77777777" w:rsidR="003A2DF6" w:rsidRDefault="003A2DF6" w:rsidP="0016531D">
      <w:pPr>
        <w:ind w:right="9"/>
        <w:jc w:val="center"/>
        <w:rPr>
          <w:rFonts w:ascii="Calibri" w:hAnsi="Calibri"/>
          <w:b/>
        </w:rPr>
      </w:pPr>
    </w:p>
    <w:p w14:paraId="27A5485B" w14:textId="77777777" w:rsidR="00FE283B" w:rsidRPr="00183705" w:rsidRDefault="00934D5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6C009A">
        <w:rPr>
          <w:rFonts w:ascii="Calibri" w:hAnsi="Calibri"/>
          <w:b/>
        </w:rPr>
        <w:lastRenderedPageBreak/>
        <w:t>A</w:t>
      </w:r>
      <w:r w:rsidR="00D51B7C" w:rsidRPr="006C009A">
        <w:rPr>
          <w:rFonts w:ascii="Calibri" w:hAnsi="Calibri"/>
          <w:b/>
        </w:rPr>
        <w:t>NEXO 1</w:t>
      </w:r>
    </w:p>
    <w:p w14:paraId="0AD5916B" w14:textId="77777777" w:rsidR="008749E7" w:rsidRDefault="008749E7" w:rsidP="008749E7">
      <w:pPr>
        <w:tabs>
          <w:tab w:val="left" w:pos="2760"/>
        </w:tabs>
        <w:jc w:val="center"/>
        <w:rPr>
          <w:rFonts w:ascii="Calibri" w:hAnsi="Calibri" w:cs="Arial"/>
          <w:b/>
          <w:sz w:val="22"/>
          <w:szCs w:val="18"/>
          <w:lang w:val="es-MX"/>
        </w:rPr>
      </w:pPr>
    </w:p>
    <w:tbl>
      <w:tblPr>
        <w:tblW w:w="750" w:type="pct"/>
        <w:tblCellMar>
          <w:top w:w="15" w:type="dxa"/>
          <w:left w:w="70" w:type="dxa"/>
          <w:bottom w:w="15" w:type="dxa"/>
          <w:right w:w="70" w:type="dxa"/>
        </w:tblCellMar>
        <w:tblLook w:val="04A0" w:firstRow="1" w:lastRow="0" w:firstColumn="1" w:lastColumn="0" w:noHBand="0" w:noVBand="1"/>
      </w:tblPr>
      <w:tblGrid>
        <w:gridCol w:w="572"/>
        <w:gridCol w:w="937"/>
        <w:gridCol w:w="845"/>
        <w:gridCol w:w="1511"/>
        <w:gridCol w:w="5533"/>
        <w:gridCol w:w="832"/>
        <w:gridCol w:w="675"/>
      </w:tblGrid>
      <w:tr w:rsidR="003A2DF6" w:rsidRPr="003A2DF6" w14:paraId="1CF45850" w14:textId="77777777" w:rsidTr="003A2DF6">
        <w:trPr>
          <w:trHeight w:val="300"/>
        </w:trPr>
        <w:tc>
          <w:tcPr>
            <w:tcW w:w="16180" w:type="dxa"/>
            <w:gridSpan w:val="7"/>
            <w:tcBorders>
              <w:top w:val="single" w:sz="4" w:space="0" w:color="auto"/>
              <w:left w:val="single" w:sz="4" w:space="0" w:color="auto"/>
              <w:bottom w:val="single" w:sz="4" w:space="0" w:color="auto"/>
              <w:right w:val="single" w:sz="4" w:space="0" w:color="auto"/>
            </w:tcBorders>
            <w:noWrap/>
            <w:vAlign w:val="bottom"/>
            <w:hideMark/>
          </w:tcPr>
          <w:p w14:paraId="13AE3357" w14:textId="561D6993"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 xml:space="preserve">PARTIDA 1. </w:t>
            </w:r>
            <w:r w:rsidR="00D06DA1">
              <w:rPr>
                <w:rFonts w:ascii="Calibri" w:hAnsi="Calibri"/>
                <w:b/>
                <w:bCs/>
                <w:color w:val="000000"/>
                <w:sz w:val="16"/>
                <w:szCs w:val="16"/>
                <w:lang w:val="es-MX" w:eastAsia="es-MX"/>
              </w:rPr>
              <w:t>MOBILIARIO DE OFICINA, MÉDICO, EQUIPO MENOR E INSTRUMENTAL</w:t>
            </w:r>
            <w:r w:rsidRPr="003A2DF6">
              <w:rPr>
                <w:rFonts w:ascii="Calibri" w:hAnsi="Calibri"/>
                <w:b/>
                <w:bCs/>
                <w:color w:val="000000"/>
                <w:sz w:val="16"/>
                <w:szCs w:val="16"/>
                <w:lang w:val="es-MX" w:eastAsia="es-MX"/>
              </w:rPr>
              <w:t xml:space="preserve"> DE OFICINA</w:t>
            </w:r>
          </w:p>
        </w:tc>
      </w:tr>
      <w:tr w:rsidR="003A2DF6" w:rsidRPr="003A2DF6" w14:paraId="32A459C9"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64ECC861"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RENGLÓN</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AD030D7"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CLAVE</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FEE8EC2"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PARTIDA PRESUPUESTAL</w:t>
            </w:r>
          </w:p>
        </w:tc>
        <w:tc>
          <w:tcPr>
            <w:tcW w:w="2240" w:type="dxa"/>
            <w:tcBorders>
              <w:top w:val="single" w:sz="4" w:space="0" w:color="auto"/>
              <w:left w:val="single" w:sz="4" w:space="0" w:color="auto"/>
              <w:bottom w:val="single" w:sz="4" w:space="0" w:color="auto"/>
              <w:right w:val="single" w:sz="4" w:space="0" w:color="auto"/>
            </w:tcBorders>
            <w:vAlign w:val="center"/>
            <w:hideMark/>
          </w:tcPr>
          <w:p w14:paraId="0DE77CA0"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DESCRIPCION</w:t>
            </w:r>
          </w:p>
        </w:tc>
        <w:tc>
          <w:tcPr>
            <w:tcW w:w="8400" w:type="dxa"/>
            <w:tcBorders>
              <w:top w:val="single" w:sz="4" w:space="0" w:color="auto"/>
              <w:left w:val="single" w:sz="4" w:space="0" w:color="auto"/>
              <w:bottom w:val="single" w:sz="4" w:space="0" w:color="auto"/>
              <w:right w:val="single" w:sz="4" w:space="0" w:color="auto"/>
            </w:tcBorders>
            <w:vAlign w:val="center"/>
            <w:hideMark/>
          </w:tcPr>
          <w:p w14:paraId="04A4B8EE"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ESPECIFICACIONES TÉCNICAS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E573BC8"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UNIDAD DE MEDIDA</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9D3FC6"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CANTIDAD</w:t>
            </w:r>
          </w:p>
        </w:tc>
      </w:tr>
      <w:tr w:rsidR="003A2DF6" w:rsidRPr="003A2DF6" w14:paraId="3EC058C1"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6615391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73C866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I450400028</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7FD86E5"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642CD8B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BANCO GIRATORIO O FIJO</w:t>
            </w:r>
          </w:p>
        </w:tc>
        <w:tc>
          <w:tcPr>
            <w:tcW w:w="8400" w:type="dxa"/>
            <w:tcBorders>
              <w:top w:val="single" w:sz="4" w:space="0" w:color="auto"/>
              <w:left w:val="single" w:sz="4" w:space="0" w:color="auto"/>
              <w:bottom w:val="single" w:sz="4" w:space="0" w:color="auto"/>
              <w:right w:val="single" w:sz="4" w:space="0" w:color="auto"/>
            </w:tcBorders>
            <w:vAlign w:val="center"/>
            <w:hideMark/>
          </w:tcPr>
          <w:p w14:paraId="27835A19"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BANCO GIRATORIO SIN RESPALDO, SIN RUEDAS CON ESTRUCTURA TUBULAR DE 1" DE DIAMETRO CON ACABADO CROMADO, ASIENTO DE 13" DE DIAMETRO Y ARO PARA DESCANSAPIE. EN ACERO INOXIDABLE.</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524349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90277F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130</w:t>
            </w:r>
          </w:p>
        </w:tc>
      </w:tr>
      <w:tr w:rsidR="003A2DF6" w:rsidRPr="003A2DF6" w14:paraId="326A7074"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7419B5C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95FB96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I450205006</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858BF7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4FB54B22"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BANCOS DE METAL</w:t>
            </w:r>
          </w:p>
        </w:tc>
        <w:tc>
          <w:tcPr>
            <w:tcW w:w="8400" w:type="dxa"/>
            <w:tcBorders>
              <w:top w:val="single" w:sz="4" w:space="0" w:color="auto"/>
              <w:left w:val="single" w:sz="4" w:space="0" w:color="auto"/>
              <w:bottom w:val="single" w:sz="4" w:space="0" w:color="auto"/>
              <w:right w:val="single" w:sz="4" w:space="0" w:color="auto"/>
            </w:tcBorders>
            <w:vAlign w:val="center"/>
            <w:hideMark/>
          </w:tcPr>
          <w:p w14:paraId="79104591"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BANQUETA DE ALTURA 2 PELDAÑOS CON ESTRUCTURA TUBULAR REDONDO DE 1", ACABADO CROMADO, CON CUBIERTA DE HULE ANTIDERRAPANTE Y MARCO DE ALUMINIO</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049D34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B3BDBC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110</w:t>
            </w:r>
          </w:p>
        </w:tc>
      </w:tr>
      <w:tr w:rsidR="003A2DF6" w:rsidRPr="003A2DF6" w14:paraId="285B32EB"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3868E53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14:paraId="2B2F197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I450400314</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8F1E9C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03A2BD42"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SILLA</w:t>
            </w:r>
          </w:p>
        </w:tc>
        <w:tc>
          <w:tcPr>
            <w:tcW w:w="8400" w:type="dxa"/>
            <w:tcBorders>
              <w:top w:val="single" w:sz="4" w:space="0" w:color="auto"/>
              <w:left w:val="single" w:sz="4" w:space="0" w:color="auto"/>
              <w:bottom w:val="single" w:sz="4" w:space="0" w:color="auto"/>
              <w:right w:val="single" w:sz="4" w:space="0" w:color="auto"/>
            </w:tcBorders>
            <w:vAlign w:val="center"/>
            <w:hideMark/>
          </w:tcPr>
          <w:p w14:paraId="15433C69"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SILLA DE VISITA CUATRO PATAS TUBO OVALADO 2" NEGRO, SIN BRAZOS, ASIENTO Y RESPALDO EN POLIPROPILENO. APILABLE</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F713AC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5E975D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260</w:t>
            </w:r>
          </w:p>
        </w:tc>
      </w:tr>
      <w:tr w:rsidR="003A2DF6" w:rsidRPr="003A2DF6" w14:paraId="5480B05A"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4DBD2B7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4</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D39B37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I450400026</w:t>
            </w:r>
          </w:p>
        </w:tc>
        <w:tc>
          <w:tcPr>
            <w:tcW w:w="1220" w:type="dxa"/>
            <w:tcBorders>
              <w:top w:val="single" w:sz="4" w:space="0" w:color="auto"/>
              <w:left w:val="single" w:sz="4" w:space="0" w:color="auto"/>
              <w:bottom w:val="single" w:sz="4" w:space="0" w:color="auto"/>
              <w:right w:val="single" w:sz="4" w:space="0" w:color="auto"/>
            </w:tcBorders>
            <w:vAlign w:val="center"/>
            <w:hideMark/>
          </w:tcPr>
          <w:p w14:paraId="59A60B3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5209C92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BANCA</w:t>
            </w:r>
          </w:p>
        </w:tc>
        <w:tc>
          <w:tcPr>
            <w:tcW w:w="8400" w:type="dxa"/>
            <w:tcBorders>
              <w:top w:val="single" w:sz="4" w:space="0" w:color="auto"/>
              <w:left w:val="single" w:sz="4" w:space="0" w:color="auto"/>
              <w:bottom w:val="single" w:sz="4" w:space="0" w:color="auto"/>
              <w:right w:val="single" w:sz="4" w:space="0" w:color="auto"/>
            </w:tcBorders>
            <w:vAlign w:val="center"/>
            <w:hideMark/>
          </w:tcPr>
          <w:p w14:paraId="5C76942A"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BANCA DE SALA DE ESPERA DE ALUMINIO  4 PLAZAS FABRICADA CON PATA EN ACERO CROMADO Y ASIENTO TIPO CONCHAEN LAMINA PERFORADA COLOR GRIS. CON DESCANSABRAZOS EN LOS COSTADO.</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C1EF58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ABE604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w:t>
            </w:r>
          </w:p>
        </w:tc>
      </w:tr>
      <w:tr w:rsidR="003A2DF6" w:rsidRPr="003A2DF6" w14:paraId="1DB7581D"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67FA52B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945525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I450400026</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3757F9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0DADB555"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BANCA</w:t>
            </w:r>
          </w:p>
        </w:tc>
        <w:tc>
          <w:tcPr>
            <w:tcW w:w="8400" w:type="dxa"/>
            <w:tcBorders>
              <w:top w:val="single" w:sz="4" w:space="0" w:color="auto"/>
              <w:left w:val="single" w:sz="4" w:space="0" w:color="auto"/>
              <w:bottom w:val="single" w:sz="4" w:space="0" w:color="auto"/>
              <w:right w:val="single" w:sz="4" w:space="0" w:color="auto"/>
            </w:tcBorders>
            <w:vAlign w:val="center"/>
            <w:hideMark/>
          </w:tcPr>
          <w:p w14:paraId="5C1224B1"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BANCA DE SALA DE ESPERA DE ALUMINIO 3 PLAZAS FABRICADA CON PATA EN ACERO CROMADO Y ASIENTO TIPO CONCHAEN LAMINA PERFORADA COLOR GRIS. CON DESCANSABRAZOS EN LOS COSTADO.</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F16779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BF694C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178</w:t>
            </w:r>
          </w:p>
        </w:tc>
      </w:tr>
      <w:tr w:rsidR="003A2DF6" w:rsidRPr="003A2DF6" w14:paraId="49B117E2"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1DBC09A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6</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1CA4F1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I450400320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5947F00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37D026DE"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SILLON</w:t>
            </w:r>
          </w:p>
        </w:tc>
        <w:tc>
          <w:tcPr>
            <w:tcW w:w="8400" w:type="dxa"/>
            <w:tcBorders>
              <w:top w:val="single" w:sz="4" w:space="0" w:color="auto"/>
              <w:left w:val="single" w:sz="4" w:space="0" w:color="auto"/>
              <w:bottom w:val="single" w:sz="4" w:space="0" w:color="auto"/>
              <w:right w:val="single" w:sz="4" w:space="0" w:color="auto"/>
            </w:tcBorders>
            <w:vAlign w:val="center"/>
            <w:hideMark/>
          </w:tcPr>
          <w:p w14:paraId="476FE2D2"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SILLA SECRETARIAL , MECANISMO EJECUTIVO, BASE COMADA CON RODAJA GRIS, BRAZOS AJUSTABLES, CON PAD DE POLIURETANO, ASIENTO TAPIZADO EN TELA MESH NEGRO Y RESPALDO EN MALLA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A5D79C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F15281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80</w:t>
            </w:r>
          </w:p>
        </w:tc>
      </w:tr>
      <w:tr w:rsidR="003A2DF6" w:rsidRPr="003A2DF6" w14:paraId="13B13E7E"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29EE252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7</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013F9C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I450400320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962DC8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30B30395"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SILLON</w:t>
            </w:r>
          </w:p>
        </w:tc>
        <w:tc>
          <w:tcPr>
            <w:tcW w:w="8400" w:type="dxa"/>
            <w:tcBorders>
              <w:top w:val="single" w:sz="4" w:space="0" w:color="auto"/>
              <w:left w:val="single" w:sz="4" w:space="0" w:color="auto"/>
              <w:bottom w:val="single" w:sz="4" w:space="0" w:color="auto"/>
              <w:right w:val="single" w:sz="4" w:space="0" w:color="auto"/>
            </w:tcBorders>
            <w:vAlign w:val="center"/>
            <w:hideMark/>
          </w:tcPr>
          <w:p w14:paraId="5E9D2B1E"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SILLÓN EJECUTIVO, RESPALDO CON CABECERA, MECANISMO EJECUTIVO, BRAZOS DE POLIPROPILENO AJUSTABLES, BASE CROMADA DE 5 PUNTAS CON RODAJA PARA DESPLAZAMIENTO, RESPALDO EN MALLA Y TAPIZ EN ASIENTO EN TELA MESH NEGRO CON HULE ESPUMA INYECTADA.</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E8BFC6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B5E175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95</w:t>
            </w:r>
          </w:p>
        </w:tc>
      </w:tr>
      <w:tr w:rsidR="003A2DF6" w:rsidRPr="003A2DF6" w14:paraId="6CEB89A8"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11B726F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8</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A5DA3B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I450400120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55FB91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344BA37C"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ESCRITORIO</w:t>
            </w:r>
          </w:p>
        </w:tc>
        <w:tc>
          <w:tcPr>
            <w:tcW w:w="8400" w:type="dxa"/>
            <w:tcBorders>
              <w:top w:val="single" w:sz="4" w:space="0" w:color="auto"/>
              <w:left w:val="single" w:sz="4" w:space="0" w:color="auto"/>
              <w:bottom w:val="single" w:sz="4" w:space="0" w:color="auto"/>
              <w:right w:val="single" w:sz="4" w:space="0" w:color="auto"/>
            </w:tcBorders>
            <w:vAlign w:val="center"/>
            <w:hideMark/>
          </w:tcPr>
          <w:p w14:paraId="54CB8B83"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ESCRITORIO FABRICADO EN MELAMINA DE ALTA RESISTENCIA Y ALTO IMPACTO COLOR CAOBA CON CUBIERTA EN MELAMINA DE 28 MM SOLIDA A 2 CARAS CON CANTOS DE PVC COLOR NEGRO TERMOAHDERIDO A 200 GRADOS DE TEMPERATURA, DE  1.20 X 0.70 MTS. CON DOS CAJONES PAPELEROS Y UNO PARA ARCHIVO, FABRICADO EN FRENTE CON MELAMINA DE 16 MM Y COSTADOS EN MELAMINA DE 12 MM, CUENTA CON CORREDERA DE EXTENSION Y CERRADURA GENERAL.</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FB3F4A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5BDC99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85</w:t>
            </w:r>
          </w:p>
        </w:tc>
      </w:tr>
      <w:tr w:rsidR="003A2DF6" w:rsidRPr="003A2DF6" w14:paraId="381E66A3"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230CF02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9</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2653D2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I450400016</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0E854E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2C0E7AFD"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ARCHIVERO DE METAL</w:t>
            </w:r>
          </w:p>
        </w:tc>
        <w:tc>
          <w:tcPr>
            <w:tcW w:w="8400" w:type="dxa"/>
            <w:tcBorders>
              <w:top w:val="single" w:sz="4" w:space="0" w:color="auto"/>
              <w:left w:val="single" w:sz="4" w:space="0" w:color="auto"/>
              <w:bottom w:val="single" w:sz="4" w:space="0" w:color="auto"/>
              <w:right w:val="single" w:sz="4" w:space="0" w:color="auto"/>
            </w:tcBorders>
            <w:vAlign w:val="center"/>
            <w:hideMark/>
          </w:tcPr>
          <w:p w14:paraId="4290F78E"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ARCHIVERO METALICO DE 4 GAVETAS VERTICAL CON CUBIERTA EN LAMINA ROLADA EN FRIO CON CORREDERAS DE SUSPENSION EMBALINADA TELESCOPICA DE MAXIMA EXTENSION. TODO ENSAMBLADO SIN SOLDADURA, CERRADURA DE CILINDRO REMOVIBLE Y LLAVE, CON BOTON DE SEGURIDAD EN CADA GAVETA PARA EVITAR QUE SE ABRA ACCIDENTALMENTE, INCLUYE UN SEPARADOR POR GAVETA. CON PINTURA LIQUIDA DE APLICACION ELECTROSTATICA COLOR ARENA, HORNEADA A 182 °C EN CUERPO EXTERIOR Y FRENTES DE GAVETAS. MEDIDA: 46 CM DE ANCHO X 63 CM DE FONDO X 1.32 DE ALTO.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E75CC8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834AEB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155</w:t>
            </w:r>
          </w:p>
        </w:tc>
      </w:tr>
      <w:tr w:rsidR="003A2DF6" w:rsidRPr="003A2DF6" w14:paraId="39D9986C"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015446B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92AC47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I450400258</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8BFA9C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0BE009A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MODULO DESARMABLE</w:t>
            </w:r>
          </w:p>
        </w:tc>
        <w:tc>
          <w:tcPr>
            <w:tcW w:w="8400" w:type="dxa"/>
            <w:tcBorders>
              <w:top w:val="single" w:sz="4" w:space="0" w:color="auto"/>
              <w:left w:val="single" w:sz="4" w:space="0" w:color="auto"/>
              <w:bottom w:val="single" w:sz="4" w:space="0" w:color="auto"/>
              <w:right w:val="single" w:sz="4" w:space="0" w:color="auto"/>
            </w:tcBorders>
            <w:vAlign w:val="center"/>
            <w:hideMark/>
          </w:tcPr>
          <w:p w14:paraId="2CDEEDCD"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MODULO DESARMABLE TIPO "L" DE 1.40 X 1.40 MTS X .75 MTS ACABADO MELAMINICO IMPORTADO TIPO ENCHAPADO EN TEXTURA ESSENCE DOBLE CARA CON PORO ARENADO EN 28 MM, CON PROFUNDIDAD DE .00020 EN COLOR CAMBRIDGE WALNUTEN, CUBIERTA CON PORTATECLADO, PERFORACION Y TAPA PARA CABLEADO, PANTALLA FRONTAL LATERAL RECTA DE .80 X .50 CMS, PEDESTAL CAJONERO CON 1 CAJON PAPELERO Y 2 TAMAÑO OFICIO FABRICADO EN MDF, CANTO RIGIDO ANTIIMPACTO CORREDERAS DE EXTENSION, LLAVE SIMULTANEA GENERAL, BASE PARA CPU Y NIVELADORES.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F558E0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037703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w:t>
            </w:r>
          </w:p>
        </w:tc>
      </w:tr>
      <w:tr w:rsidR="003A2DF6" w:rsidRPr="003A2DF6" w14:paraId="58A4EF8E"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6BB92CE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11</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9FD0A5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I450400126</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B83674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3B1DF24C"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ESTANTE</w:t>
            </w:r>
          </w:p>
        </w:tc>
        <w:tc>
          <w:tcPr>
            <w:tcW w:w="8400" w:type="dxa"/>
            <w:tcBorders>
              <w:top w:val="single" w:sz="4" w:space="0" w:color="auto"/>
              <w:left w:val="single" w:sz="4" w:space="0" w:color="auto"/>
              <w:bottom w:val="single" w:sz="4" w:space="0" w:color="auto"/>
              <w:right w:val="single" w:sz="4" w:space="0" w:color="auto"/>
            </w:tcBorders>
            <w:vAlign w:val="center"/>
            <w:hideMark/>
          </w:tcPr>
          <w:p w14:paraId="06E52FD8"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ESTANTE ESTANTE METALICO COLOR GRIS CON 7 ENTREPAÑOS DE 92 X 60 CM CAL. 22 PARA CAPACIDAD DE 100 KG POSTES DE 2.20 M DE ALTURA  CAL 14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16929F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A7BC0E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107</w:t>
            </w:r>
          </w:p>
        </w:tc>
      </w:tr>
      <w:tr w:rsidR="003A2DF6" w:rsidRPr="003A2DF6" w14:paraId="0EF57382"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4A8701E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86133F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I450400228</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41463C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1D448E3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MESA</w:t>
            </w:r>
          </w:p>
        </w:tc>
        <w:tc>
          <w:tcPr>
            <w:tcW w:w="8400" w:type="dxa"/>
            <w:tcBorders>
              <w:top w:val="single" w:sz="4" w:space="0" w:color="auto"/>
              <w:left w:val="single" w:sz="4" w:space="0" w:color="auto"/>
              <w:bottom w:val="single" w:sz="4" w:space="0" w:color="auto"/>
              <w:right w:val="single" w:sz="4" w:space="0" w:color="auto"/>
            </w:tcBorders>
            <w:noWrap/>
            <w:vAlign w:val="center"/>
            <w:hideMark/>
          </w:tcPr>
          <w:p w14:paraId="6A11251A"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MESA PLEGABLE PLEGABLE DE 60 X 60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EC9551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CD192B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20</w:t>
            </w:r>
          </w:p>
        </w:tc>
      </w:tr>
      <w:tr w:rsidR="003A2DF6" w:rsidRPr="003A2DF6" w14:paraId="5AE126BD"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noWrap/>
            <w:vAlign w:val="center"/>
            <w:hideMark/>
          </w:tcPr>
          <w:p w14:paraId="795D0895"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lastRenderedPageBreak/>
              <w:t>13</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011F2B7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I450400248</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23D397C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07735AF6" w14:textId="4F318548" w:rsidR="003A2DF6" w:rsidRPr="003A2DF6" w:rsidRDefault="00D06DA1" w:rsidP="003A2DF6">
            <w:pPr>
              <w:rPr>
                <w:rFonts w:ascii="Calibri" w:hAnsi="Calibri"/>
                <w:color w:val="000000"/>
                <w:sz w:val="16"/>
                <w:szCs w:val="16"/>
                <w:lang w:val="es-MX" w:eastAsia="es-MX"/>
              </w:rPr>
            </w:pPr>
            <w:r>
              <w:rPr>
                <w:rFonts w:ascii="Calibri" w:hAnsi="Calibri"/>
                <w:color w:val="000000"/>
                <w:sz w:val="16"/>
                <w:szCs w:val="16"/>
                <w:lang w:val="es-MX" w:eastAsia="es-MX"/>
              </w:rPr>
              <w:t>MOBILIARIO DE OFICINA, MÉDICO, EQUIPO MENOR E INSTRUMENTAL</w:t>
            </w:r>
          </w:p>
        </w:tc>
        <w:tc>
          <w:tcPr>
            <w:tcW w:w="8400" w:type="dxa"/>
            <w:tcBorders>
              <w:top w:val="single" w:sz="4" w:space="0" w:color="auto"/>
              <w:left w:val="single" w:sz="4" w:space="0" w:color="auto"/>
              <w:bottom w:val="single" w:sz="4" w:space="0" w:color="auto"/>
              <w:right w:val="single" w:sz="4" w:space="0" w:color="auto"/>
            </w:tcBorders>
            <w:vAlign w:val="center"/>
            <w:hideMark/>
          </w:tcPr>
          <w:p w14:paraId="6F7532E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MESA DE TRABAJO  CON TARJA DE ACERO INOXIDABLE  MEDIDAS GENERALES  1.40 X 70 X 90 CMS. MONTADA SOBRE ESTRUCTURA TUBULAR DE 1 1/2" CAL. 16  REGATONES LIBERADOS DE ACERO INOXIDABLES  MEDIDAS DE TAZON DE 38 X 38 X 40 CMS. TARJA DERECHA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E2F559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piezas</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8F49AB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13</w:t>
            </w:r>
          </w:p>
        </w:tc>
      </w:tr>
      <w:tr w:rsidR="003A2DF6" w:rsidRPr="003A2DF6" w14:paraId="6B6DFE16"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noWrap/>
            <w:vAlign w:val="center"/>
            <w:hideMark/>
          </w:tcPr>
          <w:p w14:paraId="0A98180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14</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07DE5F3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I450400248</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78F7B44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51CC8FFD" w14:textId="6C83B284" w:rsidR="003A2DF6" w:rsidRPr="003A2DF6" w:rsidRDefault="00D06DA1" w:rsidP="003A2DF6">
            <w:pPr>
              <w:rPr>
                <w:rFonts w:ascii="Calibri" w:hAnsi="Calibri"/>
                <w:color w:val="000000"/>
                <w:sz w:val="16"/>
                <w:szCs w:val="16"/>
                <w:lang w:val="es-MX" w:eastAsia="es-MX"/>
              </w:rPr>
            </w:pPr>
            <w:r>
              <w:rPr>
                <w:rFonts w:ascii="Calibri" w:hAnsi="Calibri"/>
                <w:color w:val="000000"/>
                <w:sz w:val="16"/>
                <w:szCs w:val="16"/>
                <w:lang w:val="es-MX" w:eastAsia="es-MX"/>
              </w:rPr>
              <w:t>MOBILIARIO DE OFICINA, MÉDICO, EQUIPO MENOR E INSTRUMENTAL</w:t>
            </w:r>
          </w:p>
        </w:tc>
        <w:tc>
          <w:tcPr>
            <w:tcW w:w="8400" w:type="dxa"/>
            <w:tcBorders>
              <w:top w:val="single" w:sz="4" w:space="0" w:color="auto"/>
              <w:left w:val="single" w:sz="4" w:space="0" w:color="auto"/>
              <w:bottom w:val="single" w:sz="4" w:space="0" w:color="auto"/>
              <w:right w:val="single" w:sz="4" w:space="0" w:color="auto"/>
            </w:tcBorders>
            <w:vAlign w:val="center"/>
            <w:hideMark/>
          </w:tcPr>
          <w:p w14:paraId="2FBCC8BC"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MESA DE TRABAJO  CON TARJA DE ACERO INOXIDABLE    MEDIDAS GENERALES  1.40 X 70 X 90 CMS. MONTADA SOBRE ESTRUCTURA TUBULAR DE 1 1/2" CAL. 16    REGATONES LIBERADOS DE ACERO INOXIDABLES MEDIDAS DE TAZON DE 38 X 38 X 40 CMS.    TARJA IZQUIERDA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86D966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F2F0F6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7</w:t>
            </w:r>
          </w:p>
        </w:tc>
      </w:tr>
      <w:tr w:rsidR="003A2DF6" w:rsidRPr="003A2DF6" w14:paraId="4E891128"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75B989E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15</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9EB483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I180000148</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23D565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51501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06263FF2"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NO-BREAK</w:t>
            </w:r>
          </w:p>
        </w:tc>
        <w:tc>
          <w:tcPr>
            <w:tcW w:w="8400" w:type="dxa"/>
            <w:tcBorders>
              <w:top w:val="single" w:sz="4" w:space="0" w:color="auto"/>
              <w:left w:val="single" w:sz="4" w:space="0" w:color="auto"/>
              <w:bottom w:val="single" w:sz="4" w:space="0" w:color="auto"/>
              <w:right w:val="single" w:sz="4" w:space="0" w:color="auto"/>
            </w:tcBorders>
            <w:vAlign w:val="center"/>
            <w:hideMark/>
          </w:tcPr>
          <w:p w14:paraId="046FCF75"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NO-BREAK 1KVA12 AMP, 8TOMA CORRIENTE</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07669E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9C891A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w:t>
            </w:r>
          </w:p>
        </w:tc>
      </w:tr>
      <w:tr w:rsidR="003A2DF6" w:rsidRPr="003A2DF6" w14:paraId="3FE523C8"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7B6402A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16</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6C763D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I450600310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A4E038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51901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4DEB06E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TABLERO CORCHO Y PANO</w:t>
            </w:r>
          </w:p>
        </w:tc>
        <w:tc>
          <w:tcPr>
            <w:tcW w:w="8400" w:type="dxa"/>
            <w:tcBorders>
              <w:top w:val="single" w:sz="4" w:space="0" w:color="auto"/>
              <w:left w:val="single" w:sz="4" w:space="0" w:color="auto"/>
              <w:bottom w:val="single" w:sz="4" w:space="0" w:color="auto"/>
              <w:right w:val="single" w:sz="4" w:space="0" w:color="auto"/>
            </w:tcBorders>
            <w:noWrap/>
            <w:vAlign w:val="center"/>
            <w:hideMark/>
          </w:tcPr>
          <w:p w14:paraId="4C7474C1"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TABLERO CORCHO Y PAÑO UN PIZARRÓN DE CORCHO 1.20 MTS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AAFE9B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9A667B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48</w:t>
            </w:r>
          </w:p>
        </w:tc>
      </w:tr>
      <w:tr w:rsidR="003A2DF6" w:rsidRPr="003A2DF6" w14:paraId="3922D0E6"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noWrap/>
            <w:vAlign w:val="center"/>
            <w:hideMark/>
          </w:tcPr>
          <w:p w14:paraId="549A7CC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17</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45B0F4C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I210000092</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30ABF32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51901</w:t>
            </w:r>
          </w:p>
        </w:tc>
        <w:tc>
          <w:tcPr>
            <w:tcW w:w="2240" w:type="dxa"/>
            <w:tcBorders>
              <w:top w:val="single" w:sz="4" w:space="0" w:color="auto"/>
              <w:left w:val="single" w:sz="4" w:space="0" w:color="auto"/>
              <w:bottom w:val="single" w:sz="4" w:space="0" w:color="auto"/>
              <w:right w:val="single" w:sz="4" w:space="0" w:color="auto"/>
            </w:tcBorders>
            <w:noWrap/>
            <w:vAlign w:val="center"/>
            <w:hideMark/>
          </w:tcPr>
          <w:p w14:paraId="4F9CE09C" w14:textId="0A9132ED" w:rsidR="003A2DF6" w:rsidRPr="003A2DF6" w:rsidRDefault="00D06DA1" w:rsidP="003A2DF6">
            <w:pPr>
              <w:rPr>
                <w:rFonts w:ascii="Calibri" w:hAnsi="Calibri"/>
                <w:color w:val="000000"/>
                <w:sz w:val="16"/>
                <w:szCs w:val="16"/>
                <w:lang w:val="es-MX" w:eastAsia="es-MX"/>
              </w:rPr>
            </w:pPr>
            <w:r>
              <w:rPr>
                <w:rFonts w:ascii="Calibri" w:hAnsi="Calibri"/>
                <w:color w:val="000000"/>
                <w:sz w:val="16"/>
                <w:szCs w:val="16"/>
                <w:lang w:val="es-MX" w:eastAsia="es-MX"/>
              </w:rPr>
              <w:t>MOBILIARIO DE OFICINA, MÉDICO, EQUIPO MENOR E INSTRUMENTAL</w:t>
            </w:r>
          </w:p>
        </w:tc>
        <w:tc>
          <w:tcPr>
            <w:tcW w:w="8400" w:type="dxa"/>
            <w:tcBorders>
              <w:top w:val="single" w:sz="4" w:space="0" w:color="auto"/>
              <w:left w:val="single" w:sz="4" w:space="0" w:color="auto"/>
              <w:bottom w:val="single" w:sz="4" w:space="0" w:color="auto"/>
              <w:right w:val="single" w:sz="4" w:space="0" w:color="auto"/>
            </w:tcBorders>
            <w:vAlign w:val="center"/>
            <w:hideMark/>
          </w:tcPr>
          <w:p w14:paraId="5061A3A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ESCALERA CONVERTER TIPO TIJERA TRES ESCALONES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CD0157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5D50B6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90</w:t>
            </w:r>
          </w:p>
        </w:tc>
      </w:tr>
      <w:tr w:rsidR="003A2DF6" w:rsidRPr="003A2DF6" w14:paraId="2512F1FE"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07B4CBA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18</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DF616D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I210000072</w:t>
            </w:r>
          </w:p>
        </w:tc>
        <w:tc>
          <w:tcPr>
            <w:tcW w:w="1220" w:type="dxa"/>
            <w:tcBorders>
              <w:top w:val="single" w:sz="4" w:space="0" w:color="auto"/>
              <w:left w:val="single" w:sz="4" w:space="0" w:color="auto"/>
              <w:bottom w:val="single" w:sz="4" w:space="0" w:color="auto"/>
              <w:right w:val="single" w:sz="4" w:space="0" w:color="auto"/>
            </w:tcBorders>
            <w:vAlign w:val="center"/>
            <w:hideMark/>
          </w:tcPr>
          <w:p w14:paraId="24D821E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51901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1298AFC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EXTINGUIDOR</w:t>
            </w:r>
          </w:p>
        </w:tc>
        <w:tc>
          <w:tcPr>
            <w:tcW w:w="8400" w:type="dxa"/>
            <w:tcBorders>
              <w:top w:val="single" w:sz="4" w:space="0" w:color="auto"/>
              <w:left w:val="single" w:sz="4" w:space="0" w:color="auto"/>
              <w:bottom w:val="single" w:sz="4" w:space="0" w:color="auto"/>
              <w:right w:val="single" w:sz="4" w:space="0" w:color="auto"/>
            </w:tcBorders>
            <w:vAlign w:val="center"/>
            <w:hideMark/>
          </w:tcPr>
          <w:p w14:paraId="069BFC2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EXTINTORES. (EXTINGUIDOR DE BIOXIDO DE CARBONO 6.5 KGS. )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92500A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B966E5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65</w:t>
            </w:r>
          </w:p>
        </w:tc>
      </w:tr>
      <w:tr w:rsidR="003A2DF6" w:rsidRPr="003A2DF6" w14:paraId="4FDD8AC7"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62DA6B9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19</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05DB91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I330000100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5693C87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56601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7E7EF803"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REGULADOR CORRIENTE, VOLTAJE Y DE TENSION</w:t>
            </w:r>
          </w:p>
        </w:tc>
        <w:tc>
          <w:tcPr>
            <w:tcW w:w="8400" w:type="dxa"/>
            <w:tcBorders>
              <w:top w:val="single" w:sz="4" w:space="0" w:color="auto"/>
              <w:left w:val="single" w:sz="4" w:space="0" w:color="auto"/>
              <w:bottom w:val="single" w:sz="4" w:space="0" w:color="auto"/>
              <w:right w:val="single" w:sz="4" w:space="0" w:color="auto"/>
            </w:tcBorders>
            <w:vAlign w:val="center"/>
            <w:hideMark/>
          </w:tcPr>
          <w:p w14:paraId="67FD896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REGULADOR CORRIENTE, VOLTAJE Y DE TENSION  REGULADOR DE CORRIENTE,  PROTECTOR DE VOLTAJE  PARA REFRIGERADOR CON CABLE Y TOMA DE CORRIENTE POLARIZADO DE 3 VIAS CAPACIDAD 1,500 A 2,000  V A  RANGO DE REGULACION DE 89 A 147  VCA CON SISTEMA INDICADOR MULTICOLOR  QUE PERMITE CONOCER LOS CUATRO ESTADOS DE OPERACION, VOLTAJE BAJO, RETARDO, OPERACION NORMAL Y VOLTAJE ALTOCON GARANTIA Y FUNCIONALIDAD DE UN AÑO CON INSTRUCTIVO DE USUARIOS EN ESPAÑOL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48DB14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AD7B23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78</w:t>
            </w:r>
          </w:p>
        </w:tc>
      </w:tr>
    </w:tbl>
    <w:p w14:paraId="53F89808" w14:textId="77777777" w:rsidR="003A2DF6" w:rsidRDefault="003A2DF6" w:rsidP="008749E7">
      <w:pPr>
        <w:tabs>
          <w:tab w:val="left" w:pos="2760"/>
        </w:tabs>
        <w:jc w:val="center"/>
        <w:rPr>
          <w:rFonts w:ascii="Calibri" w:hAnsi="Calibri" w:cs="Arial"/>
          <w:b/>
          <w:sz w:val="22"/>
          <w:szCs w:val="18"/>
          <w:lang w:val="es-MX"/>
        </w:rPr>
      </w:pPr>
    </w:p>
    <w:tbl>
      <w:tblPr>
        <w:tblW w:w="8505" w:type="dxa"/>
        <w:tblCellMar>
          <w:top w:w="15" w:type="dxa"/>
          <w:left w:w="70" w:type="dxa"/>
          <w:bottom w:w="15" w:type="dxa"/>
          <w:right w:w="70" w:type="dxa"/>
        </w:tblCellMar>
        <w:tblLook w:val="04A0" w:firstRow="1" w:lastRow="0" w:firstColumn="1" w:lastColumn="0" w:noHBand="0" w:noVBand="1"/>
      </w:tblPr>
      <w:tblGrid>
        <w:gridCol w:w="572"/>
        <w:gridCol w:w="937"/>
        <w:gridCol w:w="845"/>
        <w:gridCol w:w="1511"/>
        <w:gridCol w:w="5533"/>
        <w:gridCol w:w="832"/>
        <w:gridCol w:w="675"/>
      </w:tblGrid>
      <w:tr w:rsidR="003A2DF6" w:rsidRPr="003A2DF6" w14:paraId="0A7D71CE" w14:textId="77777777" w:rsidTr="003A2DF6">
        <w:trPr>
          <w:trHeight w:val="300"/>
        </w:trPr>
        <w:tc>
          <w:tcPr>
            <w:tcW w:w="16180" w:type="dxa"/>
            <w:gridSpan w:val="7"/>
            <w:tcBorders>
              <w:top w:val="single" w:sz="4" w:space="0" w:color="auto"/>
              <w:left w:val="single" w:sz="4" w:space="0" w:color="auto"/>
              <w:bottom w:val="single" w:sz="4" w:space="0" w:color="auto"/>
              <w:right w:val="single" w:sz="4" w:space="0" w:color="auto"/>
            </w:tcBorders>
            <w:noWrap/>
            <w:vAlign w:val="bottom"/>
            <w:hideMark/>
          </w:tcPr>
          <w:p w14:paraId="7C816144" w14:textId="70FFE775" w:rsidR="003A2DF6" w:rsidRPr="003A2DF6" w:rsidRDefault="003A2DF6" w:rsidP="003A2DF6">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PARTIDA 2</w:t>
            </w:r>
            <w:r w:rsidRPr="003A2DF6">
              <w:rPr>
                <w:rFonts w:ascii="Calibri" w:hAnsi="Calibri"/>
                <w:b/>
                <w:bCs/>
                <w:color w:val="000000"/>
                <w:sz w:val="16"/>
                <w:szCs w:val="16"/>
                <w:lang w:val="es-MX" w:eastAsia="es-MX"/>
              </w:rPr>
              <w:t xml:space="preserve">. </w:t>
            </w:r>
            <w:r w:rsidR="00D06DA1">
              <w:rPr>
                <w:rFonts w:ascii="Calibri" w:hAnsi="Calibri"/>
                <w:b/>
                <w:bCs/>
                <w:color w:val="000000"/>
                <w:sz w:val="16"/>
                <w:szCs w:val="16"/>
                <w:lang w:val="es-MX" w:eastAsia="es-MX"/>
              </w:rPr>
              <w:t>MOBILIARIO DE OFICINA, MÉDICO, EQUIPO MENOR E INSTRUMENTAL</w:t>
            </w:r>
            <w:r w:rsidRPr="003A2DF6">
              <w:rPr>
                <w:rFonts w:ascii="Calibri" w:hAnsi="Calibri"/>
                <w:b/>
                <w:bCs/>
                <w:color w:val="000000"/>
                <w:sz w:val="16"/>
                <w:szCs w:val="16"/>
                <w:lang w:val="es-MX" w:eastAsia="es-MX"/>
              </w:rPr>
              <w:t xml:space="preserve"> MÉDICO, EQUIPO MENOR E INSTRUMENTAL</w:t>
            </w:r>
          </w:p>
        </w:tc>
      </w:tr>
      <w:tr w:rsidR="003A2DF6" w:rsidRPr="003A2DF6" w14:paraId="558567A1"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0983A84F"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RENGLÓN</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ADC8238"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CLAVE</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87C5592"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PARTIDA PRESUPUESTAL</w:t>
            </w:r>
          </w:p>
        </w:tc>
        <w:tc>
          <w:tcPr>
            <w:tcW w:w="2240" w:type="dxa"/>
            <w:tcBorders>
              <w:top w:val="single" w:sz="4" w:space="0" w:color="auto"/>
              <w:left w:val="single" w:sz="4" w:space="0" w:color="auto"/>
              <w:bottom w:val="single" w:sz="4" w:space="0" w:color="auto"/>
              <w:right w:val="single" w:sz="4" w:space="0" w:color="auto"/>
            </w:tcBorders>
            <w:vAlign w:val="center"/>
            <w:hideMark/>
          </w:tcPr>
          <w:p w14:paraId="74EB707E"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DESCRIPCION</w:t>
            </w:r>
          </w:p>
        </w:tc>
        <w:tc>
          <w:tcPr>
            <w:tcW w:w="8400" w:type="dxa"/>
            <w:tcBorders>
              <w:top w:val="single" w:sz="4" w:space="0" w:color="auto"/>
              <w:left w:val="single" w:sz="4" w:space="0" w:color="auto"/>
              <w:bottom w:val="single" w:sz="4" w:space="0" w:color="auto"/>
              <w:right w:val="single" w:sz="4" w:space="0" w:color="auto"/>
            </w:tcBorders>
            <w:vAlign w:val="center"/>
            <w:hideMark/>
          </w:tcPr>
          <w:p w14:paraId="0747834B"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ESPECIFICACIONES TÉCNICAS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D848EEA"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UNIDAD DE MEDIDA</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6B8977" w14:textId="77777777" w:rsidR="003A2DF6" w:rsidRPr="003A2DF6" w:rsidRDefault="003A2DF6" w:rsidP="003A2DF6">
            <w:pPr>
              <w:jc w:val="center"/>
              <w:rPr>
                <w:rFonts w:ascii="Calibri" w:hAnsi="Calibri"/>
                <w:b/>
                <w:bCs/>
                <w:color w:val="000000"/>
                <w:sz w:val="16"/>
                <w:szCs w:val="16"/>
                <w:lang w:val="es-MX" w:eastAsia="es-MX"/>
              </w:rPr>
            </w:pPr>
            <w:r w:rsidRPr="003A2DF6">
              <w:rPr>
                <w:rFonts w:ascii="Calibri" w:hAnsi="Calibri"/>
                <w:b/>
                <w:bCs/>
                <w:color w:val="000000"/>
                <w:sz w:val="16"/>
                <w:szCs w:val="16"/>
                <w:lang w:val="es-MX" w:eastAsia="es-MX"/>
              </w:rPr>
              <w:t>CANTIDAD</w:t>
            </w:r>
          </w:p>
        </w:tc>
      </w:tr>
      <w:tr w:rsidR="003A2DF6" w:rsidRPr="003A2DF6" w14:paraId="5BF6EB73"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79E57DA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4134F2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I450600280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23D08E5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51901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12F2881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VITRINA</w:t>
            </w:r>
          </w:p>
        </w:tc>
        <w:tc>
          <w:tcPr>
            <w:tcW w:w="8400" w:type="dxa"/>
            <w:tcBorders>
              <w:top w:val="single" w:sz="4" w:space="0" w:color="auto"/>
              <w:left w:val="single" w:sz="4" w:space="0" w:color="auto"/>
              <w:bottom w:val="single" w:sz="4" w:space="0" w:color="auto"/>
              <w:right w:val="single" w:sz="4" w:space="0" w:color="auto"/>
            </w:tcBorders>
            <w:vAlign w:val="center"/>
            <w:hideMark/>
          </w:tcPr>
          <w:p w14:paraId="7D5B88F5"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VITRINA SENCILLA FABRICADA EN LAMINA CALIBRE 24 ESMALTADA COLOR BEIGE CON LAS SIGUIENTES DIMENSIONES: 156X60X39 CMS. ENFRENTE TIENE UNA PUERTA DE VIDRIO CON MARCO DE LAMINA Y CHAPA, UN CAJON Y UNA PUERTA DE LAMINA CON JALADERA EMBUTIDA EN LA PARTE INFERIOR, INCLUYE DOS ENTREPAÑOS DE VIDRIO, EL TERMINADO SE REALIZA EN PINTURA ACRILICA CON EQUIPO DE ALTA PRESION</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BA21E75"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577474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105</w:t>
            </w:r>
          </w:p>
        </w:tc>
      </w:tr>
      <w:tr w:rsidR="003A2DF6" w:rsidRPr="003A2DF6" w14:paraId="3C13B8FD"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2AB3878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462027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I450600218</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F05FF5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51901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2422E5C9"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REFRIGERADOR (COCINA)</w:t>
            </w:r>
          </w:p>
        </w:tc>
        <w:tc>
          <w:tcPr>
            <w:tcW w:w="8400" w:type="dxa"/>
            <w:tcBorders>
              <w:top w:val="single" w:sz="4" w:space="0" w:color="auto"/>
              <w:left w:val="single" w:sz="4" w:space="0" w:color="auto"/>
              <w:bottom w:val="single" w:sz="4" w:space="0" w:color="auto"/>
              <w:right w:val="single" w:sz="4" w:space="0" w:color="auto"/>
            </w:tcBorders>
            <w:vAlign w:val="center"/>
            <w:hideMark/>
          </w:tcPr>
          <w:p w14:paraId="69D616AD"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REFRIGERADOR 4.5 PIES FRIGOBAR</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530CFB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C9CF29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25</w:t>
            </w:r>
          </w:p>
        </w:tc>
      </w:tr>
      <w:tr w:rsidR="003A2DF6" w:rsidRPr="003A2DF6" w14:paraId="335322EE"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5BACA0D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8A35DA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I450600218</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E4BB72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51901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39BF9424"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REFRIGERADOR (COCINA)</w:t>
            </w:r>
          </w:p>
        </w:tc>
        <w:tc>
          <w:tcPr>
            <w:tcW w:w="8400" w:type="dxa"/>
            <w:tcBorders>
              <w:top w:val="single" w:sz="4" w:space="0" w:color="auto"/>
              <w:left w:val="single" w:sz="4" w:space="0" w:color="auto"/>
              <w:bottom w:val="single" w:sz="4" w:space="0" w:color="auto"/>
              <w:right w:val="single" w:sz="4" w:space="0" w:color="auto"/>
            </w:tcBorders>
            <w:vAlign w:val="center"/>
            <w:hideMark/>
          </w:tcPr>
          <w:p w14:paraId="05A2EB8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REFRIGERADOR PARA GUARDA DE MEDICAMENTOS (INSULINA) FRIGOBAR  7 PIES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632EB6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A7D487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25</w:t>
            </w:r>
          </w:p>
        </w:tc>
      </w:tr>
      <w:tr w:rsidR="003A2DF6" w:rsidRPr="003A2DF6" w14:paraId="346FE554"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176FC26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4</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582B1C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I090000324</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1EA110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3B9B2FAD"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MESA PEDIATRICA</w:t>
            </w:r>
          </w:p>
        </w:tc>
        <w:tc>
          <w:tcPr>
            <w:tcW w:w="8400" w:type="dxa"/>
            <w:tcBorders>
              <w:top w:val="single" w:sz="4" w:space="0" w:color="auto"/>
              <w:left w:val="single" w:sz="4" w:space="0" w:color="auto"/>
              <w:bottom w:val="single" w:sz="4" w:space="0" w:color="auto"/>
              <w:right w:val="single" w:sz="4" w:space="0" w:color="auto"/>
            </w:tcBorders>
            <w:vAlign w:val="center"/>
            <w:hideMark/>
          </w:tcPr>
          <w:p w14:paraId="4B80D14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Mesa pediatrica Mesa de exploracion pediatrica fabricada en lamina calibre 22, acabado en esmalte horneado color beige, con porta bascula y estadimetro y colchon tapiz vinil piel negro, medida de largo 1.60 mts por ancho 0.56 mts x alto 0.90 mts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7EA151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A38144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45</w:t>
            </w:r>
          </w:p>
        </w:tc>
      </w:tr>
      <w:tr w:rsidR="003A2DF6" w:rsidRPr="003A2DF6" w14:paraId="35611004"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43BD9E0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C65776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I090000064</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BA3392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7FD3B174"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BASCULA CON Y SIN ESTADIMETRO</w:t>
            </w:r>
          </w:p>
        </w:tc>
        <w:tc>
          <w:tcPr>
            <w:tcW w:w="8400" w:type="dxa"/>
            <w:tcBorders>
              <w:top w:val="single" w:sz="4" w:space="0" w:color="auto"/>
              <w:left w:val="single" w:sz="4" w:space="0" w:color="auto"/>
              <w:bottom w:val="single" w:sz="4" w:space="0" w:color="auto"/>
              <w:right w:val="single" w:sz="4" w:space="0" w:color="auto"/>
            </w:tcBorders>
            <w:vAlign w:val="center"/>
            <w:hideMark/>
          </w:tcPr>
          <w:p w14:paraId="774BA2C0"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BÁSCULA CLINICA CON ESTADIMETRO, DESPLIEGUE DE PESO CORPORAL EN KGS Y GRS, RANGO DE MEDICION DE PESO HASTA 160 KGS.EN LECTURA DIRECTA EN 2 VARAS, UNA DE 140 KGS. Y OTRA DE 20 KGS., DIVISION DE 100 GRS , AJUSTE MANUAL A CERO,   ESCALA PARA MEDIR  ESTATURA HASTA 1.95 MTS, CON ESCALA GRADUADA EN CENTIMETROS, ACABADO DE PINTURA EPOXICA HORNEADA DE ALTA RESISTENCIA.</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BAFAA7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D2A934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100</w:t>
            </w:r>
          </w:p>
        </w:tc>
      </w:tr>
      <w:tr w:rsidR="003A2DF6" w:rsidRPr="003A2DF6" w14:paraId="7BF1D29E"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67B041A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6</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FD328C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I090000062</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2CFA82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43733FAE"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BASCULA BEBE</w:t>
            </w:r>
          </w:p>
        </w:tc>
        <w:tc>
          <w:tcPr>
            <w:tcW w:w="8400" w:type="dxa"/>
            <w:tcBorders>
              <w:top w:val="single" w:sz="4" w:space="0" w:color="auto"/>
              <w:left w:val="single" w:sz="4" w:space="0" w:color="auto"/>
              <w:bottom w:val="single" w:sz="4" w:space="0" w:color="auto"/>
              <w:right w:val="single" w:sz="4" w:space="0" w:color="auto"/>
            </w:tcBorders>
            <w:vAlign w:val="center"/>
            <w:hideMark/>
          </w:tcPr>
          <w:p w14:paraId="375EC9AF"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BÁSCULA MECÁNICA PARA PESAJE DE BEBÉS CON CAPACIDAD 16 KG, VARAS CON BRAZO DESTARADOR, DIVISIÓN MÍNIMA 5 G, CHAROLA DE DE 530 MM X 275 MM X 55 MM FABRICADO EN ACERO TROQUELADO Y ACABADO EN PINTURA EPOXICA HORNEADA EN COLOR BEIGE.</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A6BFF6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C31576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89</w:t>
            </w:r>
          </w:p>
        </w:tc>
      </w:tr>
      <w:tr w:rsidR="003A2DF6" w:rsidRPr="003A2DF6" w14:paraId="2182FB50"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0729E1F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lastRenderedPageBreak/>
              <w:t>7</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CCDE62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I090000318</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202DC2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32C3AAF1"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MESA INSTRUMENTAL CIRUGIA</w:t>
            </w:r>
          </w:p>
        </w:tc>
        <w:tc>
          <w:tcPr>
            <w:tcW w:w="8400" w:type="dxa"/>
            <w:tcBorders>
              <w:top w:val="single" w:sz="4" w:space="0" w:color="auto"/>
              <w:left w:val="single" w:sz="4" w:space="0" w:color="auto"/>
              <w:bottom w:val="single" w:sz="4" w:space="0" w:color="auto"/>
              <w:right w:val="single" w:sz="4" w:space="0" w:color="auto"/>
            </w:tcBorders>
            <w:vAlign w:val="center"/>
            <w:hideMark/>
          </w:tcPr>
          <w:p w14:paraId="1781A7EF"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MESA PAUSTEUR CON CAJON CON ESTRUCTURA TUBULAR DE 1" DE DIAMETRO ACABADO CROMADO CON CUBiERTA Y ENTREPAÑO EN ACERO INOXIDABLE, CON RODAJA DE 2" DE DIAMETRO, MEDIDA: LARGO: 0.60 MTS. X ANCHO 0.40 MTS X ALTO 0.90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414412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8138FD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161</w:t>
            </w:r>
          </w:p>
        </w:tc>
      </w:tr>
      <w:tr w:rsidR="003A2DF6" w:rsidRPr="003A2DF6" w14:paraId="6F5534CD"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38EFE07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8</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582014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I090000216</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776E8E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37D22BB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ESTUCHE DIAGNOSTICO (JGO. DE)</w:t>
            </w:r>
          </w:p>
        </w:tc>
        <w:tc>
          <w:tcPr>
            <w:tcW w:w="8400" w:type="dxa"/>
            <w:tcBorders>
              <w:top w:val="single" w:sz="4" w:space="0" w:color="auto"/>
              <w:left w:val="single" w:sz="4" w:space="0" w:color="auto"/>
              <w:bottom w:val="single" w:sz="4" w:space="0" w:color="auto"/>
              <w:right w:val="single" w:sz="4" w:space="0" w:color="auto"/>
            </w:tcBorders>
            <w:vAlign w:val="center"/>
            <w:hideMark/>
          </w:tcPr>
          <w:p w14:paraId="14E46CC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ESTUCHE DE DIAGNÓSTICO PORTATIL ESTÁNDAR. CON MANGO DE 3.5 V DE BRONCE CROMADO PARA MAYOR DURACIÓN, ACABADO ESTRIADO, INTERRUPTOR DE CORRIENTE TIPO REOSTATO PARA VARIAR LA INTESIDAD DE LA LUZ, INCLUYE BATERÍA RECARGABLE, FUNCIONA CON BATERIA ALCALINA TAMAÑO "C", OFTALOSCOPIO CON LUZ HALOGENA, 6 APERTURAS, 28 LENTES DE DIPTRIAS, APOYO DE GOMA, OTOSCOPIO CON FOCO LUZ HALOGENA HPX, CONDUCCION DE LUZ ATRAVES DE FIBRAS OPTICAS, 4 ESPECULAS DE POLIPROPILENO REUSABLES, LENTES CON 10 AUMENTOS, VENTANILLA CORREDIZA PARA INSTRUMENTACION, SELLADO PARA OTOSCOPIA NEUMATICA, PUERTO PARA ISUFLADOR, ESTUCHE PLASTICO PERF. CON CIERRE DE CREMALLERA. MARCA: WELCH ALLYN MOD. 97150-C. CON FOCOS DE REPUESTO.</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A2E62A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08AFE9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94</w:t>
            </w:r>
          </w:p>
        </w:tc>
      </w:tr>
      <w:tr w:rsidR="003A2DF6" w:rsidRPr="003A2DF6" w14:paraId="318193C4"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32D78FC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9</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2B40C6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I060941390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204BB07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12BDAD29"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LAMPARA DE CHICOTE</w:t>
            </w:r>
          </w:p>
        </w:tc>
        <w:tc>
          <w:tcPr>
            <w:tcW w:w="8400" w:type="dxa"/>
            <w:tcBorders>
              <w:top w:val="single" w:sz="4" w:space="0" w:color="auto"/>
              <w:left w:val="single" w:sz="4" w:space="0" w:color="auto"/>
              <w:bottom w:val="single" w:sz="4" w:space="0" w:color="auto"/>
              <w:right w:val="single" w:sz="4" w:space="0" w:color="auto"/>
            </w:tcBorders>
            <w:vAlign w:val="center"/>
            <w:hideMark/>
          </w:tcPr>
          <w:p w14:paraId="11A8AEE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LÁMPARA DE CHICOTE BASE DE 4 PUNTAS DE TUBO CUADRADO CON SOBRE PESO, ACABADO CROMADO, ALTURA VARIABLE REGULADO POR MEDIO DE PERILLA CON RODAJAS DE 2" DE DIAMETRO.</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F4A7F7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8084D1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125</w:t>
            </w:r>
          </w:p>
        </w:tc>
      </w:tr>
      <w:tr w:rsidR="003A2DF6" w:rsidRPr="003A2DF6" w14:paraId="3FBB27D0"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530E931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12D4E0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I090000200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217C56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14FDC0BD"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ESTETOSCOPIO BIAURICULAR</w:t>
            </w:r>
          </w:p>
        </w:tc>
        <w:tc>
          <w:tcPr>
            <w:tcW w:w="8400" w:type="dxa"/>
            <w:tcBorders>
              <w:top w:val="single" w:sz="4" w:space="0" w:color="auto"/>
              <w:left w:val="single" w:sz="4" w:space="0" w:color="auto"/>
              <w:bottom w:val="single" w:sz="4" w:space="0" w:color="auto"/>
              <w:right w:val="single" w:sz="4" w:space="0" w:color="auto"/>
            </w:tcBorders>
            <w:vAlign w:val="center"/>
            <w:hideMark/>
          </w:tcPr>
          <w:p w14:paraId="65D7D9EA"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ESTETOSCOPIO DE CAPSULA DOBLE (CAMPANA Y DIAFRAGMA) EN TAMAÑO ADULTO, CÁPSULA Y AURICULARES FABRICADOS EN ACERO INOXIDABLE, MEMBRANA Ò DIAFRAGMA ACUSTICA FABRICADA  CON MATERIAL DE PLASTICO Y FIBRA DE NYLON PARA FRECUENCIA BAJA DE 20 A 100 HZ. Y ALTA DE 100 A 500 HZ, OLIVAS FLEXIBLES FABRICADAS EN SILICON O GOMA  (SUAVES) PARA MAYOR CONFORT DEL PRACTICANTE, AURICULARES AJUSTABLES A LA ANATOMÍA DE LA CABEZA Y OÍDO DEL PRACTICANTE, TUBO FLEXIBLE FABRICADO EN RESINA DE PVC CON 28¨ DE LARGO, ANILLOS DE GOMA EN EL BORDE DE LA CAMPANA Y DIAFRAGMA PARA EVITAR LA SENSACIÓN  DE FRÍO DEL ACERO AL TOCAR AL PACIENTE.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4CFDC3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541287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105</w:t>
            </w:r>
          </w:p>
        </w:tc>
      </w:tr>
      <w:tr w:rsidR="003A2DF6" w:rsidRPr="003A2DF6" w14:paraId="39D0BB2B"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09F33FB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11</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3DF16B5"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I090000312</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076FA7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5F728EFA"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MESA EXPLORACION</w:t>
            </w:r>
          </w:p>
        </w:tc>
        <w:tc>
          <w:tcPr>
            <w:tcW w:w="8400" w:type="dxa"/>
            <w:tcBorders>
              <w:top w:val="single" w:sz="4" w:space="0" w:color="auto"/>
              <w:left w:val="single" w:sz="4" w:space="0" w:color="auto"/>
              <w:bottom w:val="single" w:sz="4" w:space="0" w:color="auto"/>
              <w:right w:val="single" w:sz="4" w:space="0" w:color="auto"/>
            </w:tcBorders>
            <w:vAlign w:val="center"/>
            <w:hideMark/>
          </w:tcPr>
          <w:p w14:paraId="48E3E310"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MESA DE EXPLORACIÓN GINECOLÓGICA UNIVERSAL  FABRICADA EN LAMINA CALIBRE 22, CON ACABADO ESMALTE COLOR BEIGE, CON GABINETE CON 2 PUERTAS CORREDIZAS, POSICIONES EN CABECERA Y PIECERA. CON PIERNERAS DE PLASTICO MEDIDA DE LARGO 1.65 X ANCHO 0.55 MTS X ALTO 0.85 MTS.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98AB94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9F291D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115</w:t>
            </w:r>
          </w:p>
        </w:tc>
      </w:tr>
      <w:tr w:rsidR="003A2DF6" w:rsidRPr="003A2DF6" w14:paraId="705C4F70"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17A93BF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26E0FF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I060601004</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366D755"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7B5FD3F5"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Equipo e instrumental para mediciones de longitud</w:t>
            </w:r>
          </w:p>
        </w:tc>
        <w:tc>
          <w:tcPr>
            <w:tcW w:w="8400" w:type="dxa"/>
            <w:tcBorders>
              <w:top w:val="single" w:sz="4" w:space="0" w:color="auto"/>
              <w:left w:val="single" w:sz="4" w:space="0" w:color="auto"/>
              <w:bottom w:val="single" w:sz="4" w:space="0" w:color="auto"/>
              <w:right w:val="single" w:sz="4" w:space="0" w:color="auto"/>
            </w:tcBorders>
            <w:vAlign w:val="center"/>
            <w:hideMark/>
          </w:tcPr>
          <w:p w14:paraId="2653566A"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INFANTÓMETRO DE PVC 100x20.3 DE ANCHO</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626F67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FC980B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45</w:t>
            </w:r>
          </w:p>
        </w:tc>
      </w:tr>
      <w:tr w:rsidR="003A2DF6" w:rsidRPr="003A2DF6" w14:paraId="55D3ACF8"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20605CD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13</w:t>
            </w:r>
          </w:p>
        </w:tc>
        <w:tc>
          <w:tcPr>
            <w:tcW w:w="1360" w:type="dxa"/>
            <w:tcBorders>
              <w:top w:val="single" w:sz="4" w:space="0" w:color="auto"/>
              <w:left w:val="single" w:sz="4" w:space="0" w:color="auto"/>
              <w:bottom w:val="single" w:sz="4" w:space="0" w:color="auto"/>
              <w:right w:val="single" w:sz="4" w:space="0" w:color="auto"/>
            </w:tcBorders>
            <w:vAlign w:val="center"/>
            <w:hideMark/>
          </w:tcPr>
          <w:p w14:paraId="2BD7A11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I090000340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A4CC80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3EA27D00"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NEGATOSCOPIO</w:t>
            </w:r>
          </w:p>
        </w:tc>
        <w:tc>
          <w:tcPr>
            <w:tcW w:w="8400" w:type="dxa"/>
            <w:tcBorders>
              <w:top w:val="single" w:sz="4" w:space="0" w:color="auto"/>
              <w:left w:val="single" w:sz="4" w:space="0" w:color="auto"/>
              <w:bottom w:val="single" w:sz="4" w:space="0" w:color="auto"/>
              <w:right w:val="single" w:sz="4" w:space="0" w:color="auto"/>
            </w:tcBorders>
            <w:vAlign w:val="center"/>
            <w:hideMark/>
          </w:tcPr>
          <w:p w14:paraId="7AA2354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NEGATOSCOPIO SENCILLO ESTRUCTURA DE LAMINA CAL. 22 CON ACABADO ESMALTE HORNEADO, CUENTA CON LAMPARA CIRCULAR DE ENCENDIDO RAPIDO, INTERRUPTOR DE ENCENDIDO TIPO CADILLO. MEDIDA: LARGO 0.78 MTS X ANCHO 0.13 MTS POR ALTO 0.50 MTS.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BE2BB3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33E48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66</w:t>
            </w:r>
          </w:p>
        </w:tc>
      </w:tr>
      <w:tr w:rsidR="003A2DF6" w:rsidRPr="003A2DF6" w14:paraId="3E6ECF37"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349F855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14</w:t>
            </w: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66CABC2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I090000226</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0AA23AA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noWrap/>
            <w:vAlign w:val="bottom"/>
            <w:hideMark/>
          </w:tcPr>
          <w:p w14:paraId="0CB101DF"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INSTRUMENTAL</w:t>
            </w:r>
          </w:p>
        </w:tc>
        <w:tc>
          <w:tcPr>
            <w:tcW w:w="8400" w:type="dxa"/>
            <w:tcBorders>
              <w:top w:val="single" w:sz="4" w:space="0" w:color="auto"/>
              <w:left w:val="single" w:sz="4" w:space="0" w:color="auto"/>
              <w:bottom w:val="single" w:sz="4" w:space="0" w:color="auto"/>
              <w:right w:val="single" w:sz="4" w:space="0" w:color="auto"/>
            </w:tcBorders>
            <w:vAlign w:val="bottom"/>
            <w:hideMark/>
          </w:tcPr>
          <w:p w14:paraId="7DA17C62"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ESTUCHE DE SUTURA QUE INCLUYE: MANGO PARA BISTURI NO. 3, MANGO PARA BISTURI NO. 4, TIJERA DE MAYO RECTA DE 5 1/2" BISELADA, TIJERA METZENBAUM CURVA DE 7", TIJRASPENCER QUITAPUNTOS DE 3 1/2", PINZA KELLY CURVA DE 5 1/2", PORTA AGUJA MAYO-HEGAR DE 6", PINZA DE DISECCION SIN DIENTES DE 6", PINZA DE DISECCION CON DIENTES DE 5 1/2" 1 X 2 DIENTES, PINZA HALSTEAD MOSQUITO RECTA DE 5", ESTILETE DOBLE PUNTA 4 1/2" NIQUEL-PLATA.</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72DBA8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Piezas</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059C1D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202</w:t>
            </w:r>
          </w:p>
        </w:tc>
      </w:tr>
      <w:tr w:rsidR="003A2DF6" w:rsidRPr="003A2DF6" w14:paraId="6F67E618"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3C10571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59EA96C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I060600270</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17A62BD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53101</w:t>
            </w:r>
          </w:p>
        </w:tc>
        <w:tc>
          <w:tcPr>
            <w:tcW w:w="2240" w:type="dxa"/>
            <w:tcBorders>
              <w:top w:val="single" w:sz="4" w:space="0" w:color="auto"/>
              <w:left w:val="single" w:sz="4" w:space="0" w:color="auto"/>
              <w:bottom w:val="single" w:sz="4" w:space="0" w:color="auto"/>
              <w:right w:val="single" w:sz="4" w:space="0" w:color="auto"/>
            </w:tcBorders>
            <w:noWrap/>
            <w:vAlign w:val="center"/>
            <w:hideMark/>
          </w:tcPr>
          <w:p w14:paraId="5CEC22F4"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INSTRUMENTAL</w:t>
            </w:r>
          </w:p>
        </w:tc>
        <w:tc>
          <w:tcPr>
            <w:tcW w:w="8400" w:type="dxa"/>
            <w:tcBorders>
              <w:top w:val="single" w:sz="4" w:space="0" w:color="auto"/>
              <w:left w:val="single" w:sz="4" w:space="0" w:color="auto"/>
              <w:bottom w:val="single" w:sz="4" w:space="0" w:color="auto"/>
              <w:right w:val="single" w:sz="4" w:space="0" w:color="auto"/>
            </w:tcBorders>
            <w:vAlign w:val="bottom"/>
            <w:hideMark/>
          </w:tcPr>
          <w:p w14:paraId="6A05DAA8"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HISTEROMETRO</w:t>
            </w:r>
          </w:p>
        </w:tc>
        <w:tc>
          <w:tcPr>
            <w:tcW w:w="1200" w:type="dxa"/>
            <w:tcBorders>
              <w:top w:val="single" w:sz="4" w:space="0" w:color="auto"/>
              <w:left w:val="single" w:sz="4" w:space="0" w:color="auto"/>
              <w:bottom w:val="single" w:sz="4" w:space="0" w:color="auto"/>
              <w:right w:val="single" w:sz="4" w:space="0" w:color="auto"/>
            </w:tcBorders>
            <w:vAlign w:val="bottom"/>
            <w:hideMark/>
          </w:tcPr>
          <w:p w14:paraId="7DA24E1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9A1015"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100</w:t>
            </w:r>
          </w:p>
        </w:tc>
      </w:tr>
      <w:tr w:rsidR="003A2DF6" w:rsidRPr="003A2DF6" w14:paraId="4416D8BE"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7FF31935"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2C1AF51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I090000532</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2138A64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2240" w:type="dxa"/>
            <w:tcBorders>
              <w:top w:val="single" w:sz="4" w:space="0" w:color="auto"/>
              <w:left w:val="single" w:sz="4" w:space="0" w:color="auto"/>
              <w:bottom w:val="single" w:sz="4" w:space="0" w:color="auto"/>
              <w:right w:val="single" w:sz="4" w:space="0" w:color="auto"/>
            </w:tcBorders>
            <w:noWrap/>
            <w:vAlign w:val="center"/>
            <w:hideMark/>
          </w:tcPr>
          <w:p w14:paraId="154EE8FA"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INSTRUMENTAL</w:t>
            </w:r>
          </w:p>
        </w:tc>
        <w:tc>
          <w:tcPr>
            <w:tcW w:w="8400" w:type="dxa"/>
            <w:tcBorders>
              <w:top w:val="single" w:sz="4" w:space="0" w:color="auto"/>
              <w:left w:val="single" w:sz="4" w:space="0" w:color="auto"/>
              <w:bottom w:val="single" w:sz="4" w:space="0" w:color="auto"/>
              <w:right w:val="single" w:sz="4" w:space="0" w:color="auto"/>
            </w:tcBorders>
            <w:vAlign w:val="bottom"/>
            <w:hideMark/>
          </w:tcPr>
          <w:p w14:paraId="0F4C7EBD"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CHAROLA DE INSTRUMENTAL CIRUGÍA CON TAPA CONTENEDOR PARA INSTYRUMENTAL DE ALUMINIO O ACERO.</w:t>
            </w:r>
          </w:p>
        </w:tc>
        <w:tc>
          <w:tcPr>
            <w:tcW w:w="1200" w:type="dxa"/>
            <w:tcBorders>
              <w:top w:val="single" w:sz="4" w:space="0" w:color="auto"/>
              <w:left w:val="single" w:sz="4" w:space="0" w:color="auto"/>
              <w:bottom w:val="single" w:sz="4" w:space="0" w:color="auto"/>
              <w:right w:val="single" w:sz="4" w:space="0" w:color="auto"/>
            </w:tcBorders>
            <w:vAlign w:val="bottom"/>
            <w:hideMark/>
          </w:tcPr>
          <w:p w14:paraId="04A6C9D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99106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90</w:t>
            </w:r>
          </w:p>
        </w:tc>
      </w:tr>
      <w:tr w:rsidR="003A2DF6" w:rsidRPr="003A2DF6" w14:paraId="13627701"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3B85DA0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1908F7D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I090000982 </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08188B5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2240" w:type="dxa"/>
            <w:tcBorders>
              <w:top w:val="single" w:sz="4" w:space="0" w:color="auto"/>
              <w:left w:val="single" w:sz="4" w:space="0" w:color="auto"/>
              <w:bottom w:val="single" w:sz="4" w:space="0" w:color="auto"/>
              <w:right w:val="single" w:sz="4" w:space="0" w:color="auto"/>
            </w:tcBorders>
            <w:noWrap/>
            <w:vAlign w:val="center"/>
            <w:hideMark/>
          </w:tcPr>
          <w:p w14:paraId="30A522E0"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INSTRUMENTAL</w:t>
            </w:r>
          </w:p>
        </w:tc>
        <w:tc>
          <w:tcPr>
            <w:tcW w:w="8400" w:type="dxa"/>
            <w:tcBorders>
              <w:top w:val="single" w:sz="4" w:space="0" w:color="auto"/>
              <w:left w:val="single" w:sz="4" w:space="0" w:color="auto"/>
              <w:bottom w:val="single" w:sz="4" w:space="0" w:color="auto"/>
              <w:right w:val="single" w:sz="4" w:space="0" w:color="auto"/>
            </w:tcBorders>
            <w:vAlign w:val="bottom"/>
            <w:hideMark/>
          </w:tcPr>
          <w:p w14:paraId="4A37C8A9"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PINZA PARA CURACIONES MODELO COLLAGE NO. 18.</w:t>
            </w:r>
          </w:p>
        </w:tc>
        <w:tc>
          <w:tcPr>
            <w:tcW w:w="1200" w:type="dxa"/>
            <w:tcBorders>
              <w:top w:val="single" w:sz="4" w:space="0" w:color="auto"/>
              <w:left w:val="single" w:sz="4" w:space="0" w:color="auto"/>
              <w:bottom w:val="single" w:sz="4" w:space="0" w:color="auto"/>
              <w:right w:val="single" w:sz="4" w:space="0" w:color="auto"/>
            </w:tcBorders>
            <w:vAlign w:val="bottom"/>
            <w:hideMark/>
          </w:tcPr>
          <w:p w14:paraId="5919DAB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E8070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160</w:t>
            </w:r>
          </w:p>
        </w:tc>
      </w:tr>
      <w:tr w:rsidR="003A2DF6" w:rsidRPr="003A2DF6" w14:paraId="1AE815E6"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437C249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18</w:t>
            </w: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0C93F29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I090001176</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22CF81B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2240" w:type="dxa"/>
            <w:tcBorders>
              <w:top w:val="single" w:sz="4" w:space="0" w:color="auto"/>
              <w:left w:val="single" w:sz="4" w:space="0" w:color="auto"/>
              <w:bottom w:val="single" w:sz="4" w:space="0" w:color="auto"/>
              <w:right w:val="single" w:sz="4" w:space="0" w:color="auto"/>
            </w:tcBorders>
            <w:noWrap/>
            <w:vAlign w:val="center"/>
            <w:hideMark/>
          </w:tcPr>
          <w:p w14:paraId="0DB06662"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INSTRUMENTAL</w:t>
            </w:r>
          </w:p>
        </w:tc>
        <w:tc>
          <w:tcPr>
            <w:tcW w:w="8400" w:type="dxa"/>
            <w:tcBorders>
              <w:top w:val="single" w:sz="4" w:space="0" w:color="auto"/>
              <w:left w:val="single" w:sz="4" w:space="0" w:color="auto"/>
              <w:bottom w:val="single" w:sz="4" w:space="0" w:color="auto"/>
              <w:right w:val="single" w:sz="4" w:space="0" w:color="auto"/>
            </w:tcBorders>
            <w:vAlign w:val="bottom"/>
            <w:hideMark/>
          </w:tcPr>
          <w:p w14:paraId="43547EB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MARTILLO PERCUSOR. (MARTILLO REFLEJOS TAYLOR PINAR.)</w:t>
            </w:r>
          </w:p>
        </w:tc>
        <w:tc>
          <w:tcPr>
            <w:tcW w:w="1200" w:type="dxa"/>
            <w:tcBorders>
              <w:top w:val="single" w:sz="4" w:space="0" w:color="auto"/>
              <w:left w:val="single" w:sz="4" w:space="0" w:color="auto"/>
              <w:bottom w:val="single" w:sz="4" w:space="0" w:color="auto"/>
              <w:right w:val="single" w:sz="4" w:space="0" w:color="auto"/>
            </w:tcBorders>
            <w:vAlign w:val="bottom"/>
            <w:hideMark/>
          </w:tcPr>
          <w:p w14:paraId="1B8E066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9861A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139</w:t>
            </w:r>
          </w:p>
        </w:tc>
      </w:tr>
      <w:tr w:rsidR="003A2DF6" w:rsidRPr="003A2DF6" w14:paraId="556FB6FC"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549CC92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lastRenderedPageBreak/>
              <w:t>19</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DDEE57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I090000750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B16EF5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09E7900E"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 VAGINAL (EQUIPO MEDICO QUIRURGICO)</w:t>
            </w:r>
          </w:p>
        </w:tc>
        <w:tc>
          <w:tcPr>
            <w:tcW w:w="8400" w:type="dxa"/>
            <w:tcBorders>
              <w:top w:val="single" w:sz="4" w:space="0" w:color="auto"/>
              <w:left w:val="single" w:sz="4" w:space="0" w:color="auto"/>
              <w:bottom w:val="single" w:sz="4" w:space="0" w:color="auto"/>
              <w:right w:val="single" w:sz="4" w:space="0" w:color="auto"/>
            </w:tcBorders>
            <w:vAlign w:val="center"/>
            <w:hideMark/>
          </w:tcPr>
          <w:p w14:paraId="138E213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ESPEJOS VAGINALES CHICOS.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E9CC9F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FFCEF2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210</w:t>
            </w:r>
          </w:p>
        </w:tc>
      </w:tr>
      <w:tr w:rsidR="003A2DF6" w:rsidRPr="003A2DF6" w14:paraId="4D48EF6C"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39CBB94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7901A4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I090000750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E4C2FA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5BCD76DB"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 VAGINAL (EQUIPO MEDICO QUIRURGICO)</w:t>
            </w:r>
          </w:p>
        </w:tc>
        <w:tc>
          <w:tcPr>
            <w:tcW w:w="8400" w:type="dxa"/>
            <w:tcBorders>
              <w:top w:val="single" w:sz="4" w:space="0" w:color="auto"/>
              <w:left w:val="single" w:sz="4" w:space="0" w:color="auto"/>
              <w:bottom w:val="single" w:sz="4" w:space="0" w:color="auto"/>
              <w:right w:val="single" w:sz="4" w:space="0" w:color="auto"/>
            </w:tcBorders>
            <w:vAlign w:val="center"/>
            <w:hideMark/>
          </w:tcPr>
          <w:p w14:paraId="74559130"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ESPEJOS VAGINALES GRANDES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1AFD24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22C0B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155</w:t>
            </w:r>
          </w:p>
        </w:tc>
      </w:tr>
      <w:tr w:rsidR="003A2DF6" w:rsidRPr="003A2DF6" w14:paraId="71FCC952"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0215D72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21</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AEADF1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I090000750</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F7E120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6285C99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 VAGINAL (EQUIPO MEDICO QUIRURGICO)</w:t>
            </w:r>
          </w:p>
        </w:tc>
        <w:tc>
          <w:tcPr>
            <w:tcW w:w="8400" w:type="dxa"/>
            <w:tcBorders>
              <w:top w:val="single" w:sz="4" w:space="0" w:color="auto"/>
              <w:left w:val="single" w:sz="4" w:space="0" w:color="auto"/>
              <w:bottom w:val="single" w:sz="4" w:space="0" w:color="auto"/>
              <w:right w:val="single" w:sz="4" w:space="0" w:color="auto"/>
            </w:tcBorders>
            <w:vAlign w:val="center"/>
            <w:hideMark/>
          </w:tcPr>
          <w:p w14:paraId="4193912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ESPEJOS VAGINALES MEDIANOS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534633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5CE9A2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210</w:t>
            </w:r>
          </w:p>
        </w:tc>
      </w:tr>
      <w:tr w:rsidR="003A2DF6" w:rsidRPr="003A2DF6" w14:paraId="6FB8A100"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09C431F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6BEC9F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I090000846</w:t>
            </w:r>
          </w:p>
        </w:tc>
        <w:tc>
          <w:tcPr>
            <w:tcW w:w="1220" w:type="dxa"/>
            <w:tcBorders>
              <w:top w:val="single" w:sz="4" w:space="0" w:color="auto"/>
              <w:left w:val="single" w:sz="4" w:space="0" w:color="auto"/>
              <w:bottom w:val="single" w:sz="4" w:space="0" w:color="auto"/>
              <w:right w:val="single" w:sz="4" w:space="0" w:color="auto"/>
            </w:tcBorders>
            <w:vAlign w:val="center"/>
            <w:hideMark/>
          </w:tcPr>
          <w:p w14:paraId="2058049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6BB5F81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PINZA APLICACION CLIPS HEMOSTASIS (EQUIPO MEDICO QUIRURGICO)</w:t>
            </w:r>
          </w:p>
        </w:tc>
        <w:tc>
          <w:tcPr>
            <w:tcW w:w="8400" w:type="dxa"/>
            <w:tcBorders>
              <w:top w:val="single" w:sz="4" w:space="0" w:color="auto"/>
              <w:left w:val="single" w:sz="4" w:space="0" w:color="auto"/>
              <w:bottom w:val="single" w:sz="4" w:space="0" w:color="auto"/>
              <w:right w:val="single" w:sz="4" w:space="0" w:color="auto"/>
            </w:tcBorders>
            <w:vAlign w:val="center"/>
            <w:hideMark/>
          </w:tcPr>
          <w:p w14:paraId="3EFB6A44"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PINZA HEMOSTATICA CURVA 16 CM</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E28795C"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1C4A34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200</w:t>
            </w:r>
          </w:p>
        </w:tc>
      </w:tr>
      <w:tr w:rsidR="003A2DF6" w:rsidRPr="003A2DF6" w14:paraId="2A610DDE"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19055E6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23</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E03B1CA"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I090000846</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EC895C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2027F0C1"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PINZA APLICACION CLIPS HEMOSTASIS (EQUIPO MEDICO QUIRURGICO)</w:t>
            </w:r>
          </w:p>
        </w:tc>
        <w:tc>
          <w:tcPr>
            <w:tcW w:w="8400" w:type="dxa"/>
            <w:tcBorders>
              <w:top w:val="single" w:sz="4" w:space="0" w:color="auto"/>
              <w:left w:val="single" w:sz="4" w:space="0" w:color="auto"/>
              <w:bottom w:val="single" w:sz="4" w:space="0" w:color="auto"/>
              <w:right w:val="single" w:sz="4" w:space="0" w:color="auto"/>
            </w:tcBorders>
            <w:vAlign w:val="center"/>
            <w:hideMark/>
          </w:tcPr>
          <w:p w14:paraId="374BEBC3"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PINZA HEMOSTÁTICA RECTA 16 CMS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6A074E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B18C5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164</w:t>
            </w:r>
          </w:p>
        </w:tc>
      </w:tr>
      <w:tr w:rsidR="003A2DF6" w:rsidRPr="003A2DF6" w14:paraId="6CE89D00"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685DBC9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24</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6F18B68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5049802003</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221E884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53201</w:t>
            </w:r>
          </w:p>
        </w:tc>
        <w:tc>
          <w:tcPr>
            <w:tcW w:w="2240" w:type="dxa"/>
            <w:tcBorders>
              <w:top w:val="single" w:sz="4" w:space="0" w:color="auto"/>
              <w:left w:val="single" w:sz="4" w:space="0" w:color="auto"/>
              <w:bottom w:val="single" w:sz="4" w:space="0" w:color="auto"/>
              <w:right w:val="single" w:sz="4" w:space="0" w:color="auto"/>
            </w:tcBorders>
            <w:noWrap/>
            <w:vAlign w:val="center"/>
            <w:hideMark/>
          </w:tcPr>
          <w:p w14:paraId="085EA06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instrumental </w:t>
            </w:r>
          </w:p>
        </w:tc>
        <w:tc>
          <w:tcPr>
            <w:tcW w:w="8400" w:type="dxa"/>
            <w:tcBorders>
              <w:top w:val="single" w:sz="4" w:space="0" w:color="auto"/>
              <w:left w:val="single" w:sz="4" w:space="0" w:color="auto"/>
              <w:bottom w:val="single" w:sz="4" w:space="0" w:color="auto"/>
              <w:right w:val="single" w:sz="4" w:space="0" w:color="auto"/>
            </w:tcBorders>
            <w:vAlign w:val="center"/>
            <w:hideMark/>
          </w:tcPr>
          <w:p w14:paraId="313C410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RIÑÓN DE AL MENOS 250 ML</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F97401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882CC6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160</w:t>
            </w:r>
          </w:p>
        </w:tc>
      </w:tr>
      <w:tr w:rsidR="003A2DF6" w:rsidRPr="003A2DF6" w14:paraId="77B97CD3"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32DC066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25</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DEF867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I060600048</w:t>
            </w:r>
          </w:p>
        </w:tc>
        <w:tc>
          <w:tcPr>
            <w:tcW w:w="1220" w:type="dxa"/>
            <w:tcBorders>
              <w:top w:val="single" w:sz="4" w:space="0" w:color="auto"/>
              <w:left w:val="single" w:sz="4" w:space="0" w:color="auto"/>
              <w:bottom w:val="single" w:sz="4" w:space="0" w:color="auto"/>
              <w:right w:val="single" w:sz="4" w:space="0" w:color="auto"/>
            </w:tcBorders>
            <w:vAlign w:val="center"/>
            <w:hideMark/>
          </w:tcPr>
          <w:p w14:paraId="29079C7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56902</w:t>
            </w:r>
          </w:p>
        </w:tc>
        <w:tc>
          <w:tcPr>
            <w:tcW w:w="2240" w:type="dxa"/>
            <w:tcBorders>
              <w:top w:val="single" w:sz="4" w:space="0" w:color="auto"/>
              <w:left w:val="single" w:sz="4" w:space="0" w:color="auto"/>
              <w:bottom w:val="single" w:sz="4" w:space="0" w:color="auto"/>
              <w:right w:val="single" w:sz="4" w:space="0" w:color="auto"/>
            </w:tcBorders>
            <w:vAlign w:val="center"/>
            <w:hideMark/>
          </w:tcPr>
          <w:p w14:paraId="240B45E6"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BAUMANOMETRO</w:t>
            </w:r>
          </w:p>
        </w:tc>
        <w:tc>
          <w:tcPr>
            <w:tcW w:w="8400" w:type="dxa"/>
            <w:tcBorders>
              <w:top w:val="single" w:sz="4" w:space="0" w:color="auto"/>
              <w:left w:val="single" w:sz="4" w:space="0" w:color="auto"/>
              <w:bottom w:val="single" w:sz="4" w:space="0" w:color="auto"/>
              <w:right w:val="single" w:sz="4" w:space="0" w:color="auto"/>
            </w:tcBorders>
            <w:vAlign w:val="center"/>
            <w:hideMark/>
          </w:tcPr>
          <w:p w14:paraId="5F853DE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BAUMANÓMETROS, ESFINGOMANOMETRO ANEROIDE CON BRAZALETES 11 Y 12</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5A4AD59"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99AEE6B"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155</w:t>
            </w:r>
          </w:p>
        </w:tc>
      </w:tr>
      <w:tr w:rsidR="003A2DF6" w:rsidRPr="003A2DF6" w14:paraId="5CA3C970"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21F69175"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26</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B36F11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I060200282</w:t>
            </w:r>
          </w:p>
        </w:tc>
        <w:tc>
          <w:tcPr>
            <w:tcW w:w="1220" w:type="dxa"/>
            <w:tcBorders>
              <w:top w:val="single" w:sz="4" w:space="0" w:color="auto"/>
              <w:left w:val="single" w:sz="4" w:space="0" w:color="auto"/>
              <w:bottom w:val="single" w:sz="4" w:space="0" w:color="auto"/>
              <w:right w:val="single" w:sz="4" w:space="0" w:color="auto"/>
            </w:tcBorders>
            <w:vAlign w:val="center"/>
            <w:hideMark/>
          </w:tcPr>
          <w:p w14:paraId="55CB28E3"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56902</w:t>
            </w:r>
          </w:p>
        </w:tc>
        <w:tc>
          <w:tcPr>
            <w:tcW w:w="2240" w:type="dxa"/>
            <w:tcBorders>
              <w:top w:val="single" w:sz="4" w:space="0" w:color="auto"/>
              <w:left w:val="single" w:sz="4" w:space="0" w:color="auto"/>
              <w:bottom w:val="single" w:sz="4" w:space="0" w:color="auto"/>
              <w:right w:val="single" w:sz="4" w:space="0" w:color="auto"/>
            </w:tcBorders>
            <w:vAlign w:val="center"/>
            <w:hideMark/>
          </w:tcPr>
          <w:p w14:paraId="6DEC7523"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ESTERILIZADOR O AUTOCLAVE</w:t>
            </w:r>
          </w:p>
        </w:tc>
        <w:tc>
          <w:tcPr>
            <w:tcW w:w="8400" w:type="dxa"/>
            <w:tcBorders>
              <w:top w:val="single" w:sz="4" w:space="0" w:color="auto"/>
              <w:left w:val="single" w:sz="4" w:space="0" w:color="auto"/>
              <w:bottom w:val="single" w:sz="4" w:space="0" w:color="auto"/>
              <w:right w:val="single" w:sz="4" w:space="0" w:color="auto"/>
            </w:tcBorders>
            <w:vAlign w:val="center"/>
            <w:hideMark/>
          </w:tcPr>
          <w:p w14:paraId="2356B667"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ESTERILIZADOR DE CALOR SECO</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0A05C7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3083346"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12</w:t>
            </w:r>
          </w:p>
        </w:tc>
      </w:tr>
      <w:tr w:rsidR="003A2DF6" w:rsidRPr="003A2DF6" w14:paraId="2E03C8A2"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1273B2B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27</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7B9B0471"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I060600538</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05066295"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56902</w:t>
            </w:r>
          </w:p>
        </w:tc>
        <w:tc>
          <w:tcPr>
            <w:tcW w:w="2240" w:type="dxa"/>
            <w:tcBorders>
              <w:top w:val="single" w:sz="4" w:space="0" w:color="auto"/>
              <w:left w:val="single" w:sz="4" w:space="0" w:color="auto"/>
              <w:bottom w:val="single" w:sz="4" w:space="0" w:color="auto"/>
              <w:right w:val="single" w:sz="4" w:space="0" w:color="auto"/>
            </w:tcBorders>
            <w:noWrap/>
            <w:vAlign w:val="center"/>
            <w:hideMark/>
          </w:tcPr>
          <w:p w14:paraId="6100A799"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INSTRUMENTAL</w:t>
            </w:r>
          </w:p>
        </w:tc>
        <w:tc>
          <w:tcPr>
            <w:tcW w:w="8400" w:type="dxa"/>
            <w:tcBorders>
              <w:top w:val="single" w:sz="4" w:space="0" w:color="auto"/>
              <w:left w:val="single" w:sz="4" w:space="0" w:color="auto"/>
              <w:bottom w:val="single" w:sz="4" w:space="0" w:color="auto"/>
              <w:right w:val="single" w:sz="4" w:space="0" w:color="auto"/>
            </w:tcBorders>
            <w:vAlign w:val="center"/>
            <w:hideMark/>
          </w:tcPr>
          <w:p w14:paraId="712A7EA2"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TERMÓMETRO DIGITAL FLEXIBLE</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648F5D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80B8BE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177</w:t>
            </w:r>
          </w:p>
        </w:tc>
      </w:tr>
      <w:tr w:rsidR="003A2DF6" w:rsidRPr="003A2DF6" w14:paraId="35FBF427"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6234B7E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28</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B801CF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I450400146</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CE32557"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511C41A3"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GABINETE UNIVERSAL</w:t>
            </w:r>
          </w:p>
        </w:tc>
        <w:tc>
          <w:tcPr>
            <w:tcW w:w="8400" w:type="dxa"/>
            <w:tcBorders>
              <w:top w:val="single" w:sz="4" w:space="0" w:color="auto"/>
              <w:left w:val="single" w:sz="4" w:space="0" w:color="auto"/>
              <w:bottom w:val="single" w:sz="4" w:space="0" w:color="auto"/>
              <w:right w:val="single" w:sz="4" w:space="0" w:color="auto"/>
            </w:tcBorders>
            <w:vAlign w:val="center"/>
            <w:hideMark/>
          </w:tcPr>
          <w:p w14:paraId="440EEB8C"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GABINETE UNIVERSAL METALICO COLOR BEIGE CON MEDIDAS DE .88 X .40 X 1.80 METROS CON CERRADURA Y ENTREPAÑOS INTERCA,BIABLES</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B6F31D4"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3D74EEF"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20</w:t>
            </w:r>
          </w:p>
        </w:tc>
      </w:tr>
      <w:tr w:rsidR="003A2DF6" w:rsidRPr="003A2DF6" w14:paraId="6E96B719" w14:textId="77777777" w:rsidTr="003A2DF6">
        <w:trPr>
          <w:trHeight w:val="300"/>
        </w:trPr>
        <w:tc>
          <w:tcPr>
            <w:tcW w:w="800" w:type="dxa"/>
            <w:tcBorders>
              <w:top w:val="single" w:sz="4" w:space="0" w:color="auto"/>
              <w:left w:val="single" w:sz="4" w:space="0" w:color="auto"/>
              <w:bottom w:val="single" w:sz="4" w:space="0" w:color="auto"/>
              <w:right w:val="single" w:sz="4" w:space="0" w:color="auto"/>
            </w:tcBorders>
            <w:vAlign w:val="center"/>
            <w:hideMark/>
          </w:tcPr>
          <w:p w14:paraId="1DD24108"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29</w:t>
            </w:r>
          </w:p>
        </w:tc>
        <w:tc>
          <w:tcPr>
            <w:tcW w:w="1360" w:type="dxa"/>
            <w:tcBorders>
              <w:top w:val="single" w:sz="4" w:space="0" w:color="auto"/>
              <w:left w:val="single" w:sz="4" w:space="0" w:color="auto"/>
              <w:bottom w:val="single" w:sz="4" w:space="0" w:color="auto"/>
              <w:right w:val="single" w:sz="4" w:space="0" w:color="auto"/>
            </w:tcBorders>
            <w:vAlign w:val="center"/>
            <w:hideMark/>
          </w:tcPr>
          <w:p w14:paraId="2615809D"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I090000478</w:t>
            </w:r>
          </w:p>
        </w:tc>
        <w:tc>
          <w:tcPr>
            <w:tcW w:w="1220" w:type="dxa"/>
            <w:tcBorders>
              <w:top w:val="single" w:sz="4" w:space="0" w:color="auto"/>
              <w:left w:val="single" w:sz="4" w:space="0" w:color="auto"/>
              <w:bottom w:val="single" w:sz="4" w:space="0" w:color="auto"/>
              <w:right w:val="single" w:sz="4" w:space="0" w:color="auto"/>
            </w:tcBorders>
            <w:vAlign w:val="center"/>
            <w:hideMark/>
          </w:tcPr>
          <w:p w14:paraId="21F3BD10"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51101</w:t>
            </w:r>
          </w:p>
        </w:tc>
        <w:tc>
          <w:tcPr>
            <w:tcW w:w="2240" w:type="dxa"/>
            <w:tcBorders>
              <w:top w:val="single" w:sz="4" w:space="0" w:color="auto"/>
              <w:left w:val="single" w:sz="4" w:space="0" w:color="auto"/>
              <w:bottom w:val="single" w:sz="4" w:space="0" w:color="auto"/>
              <w:right w:val="single" w:sz="4" w:space="0" w:color="auto"/>
            </w:tcBorders>
            <w:vAlign w:val="center"/>
            <w:hideMark/>
          </w:tcPr>
          <w:p w14:paraId="1EA8C0DE"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MESA MAYO PORTA INSTRUMENTAL</w:t>
            </w:r>
          </w:p>
        </w:tc>
        <w:tc>
          <w:tcPr>
            <w:tcW w:w="8400" w:type="dxa"/>
            <w:tcBorders>
              <w:top w:val="single" w:sz="4" w:space="0" w:color="auto"/>
              <w:left w:val="single" w:sz="4" w:space="0" w:color="auto"/>
              <w:bottom w:val="single" w:sz="4" w:space="0" w:color="auto"/>
              <w:right w:val="single" w:sz="4" w:space="0" w:color="auto"/>
            </w:tcBorders>
            <w:vAlign w:val="center"/>
            <w:hideMark/>
          </w:tcPr>
          <w:p w14:paraId="4AFBC503" w14:textId="77777777" w:rsidR="003A2DF6" w:rsidRPr="003A2DF6" w:rsidRDefault="003A2DF6" w:rsidP="003A2DF6">
            <w:pPr>
              <w:rPr>
                <w:rFonts w:ascii="Calibri" w:hAnsi="Calibri"/>
                <w:color w:val="000000"/>
                <w:sz w:val="16"/>
                <w:szCs w:val="16"/>
                <w:lang w:val="es-MX" w:eastAsia="es-MX"/>
              </w:rPr>
            </w:pPr>
            <w:r w:rsidRPr="003A2DF6">
              <w:rPr>
                <w:rFonts w:ascii="Calibri" w:hAnsi="Calibri"/>
                <w:color w:val="000000"/>
                <w:sz w:val="16"/>
                <w:szCs w:val="16"/>
                <w:lang w:val="es-MX" w:eastAsia="es-MX"/>
              </w:rPr>
              <w:t xml:space="preserve">MESA DE MAYO CON ESTRUCTURA DE TUBO PTR, ACABADO CROMADO, INCLUYE CHAROLA DE ACERO INOXIDABLE, PERILLA PARA REGULAR LA ALTURA CON INTERMEDIOS DE 0.90 A 1.45 MTS. CON RODAJA BOLA DE 2"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7C1DF0E"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pieza</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96E332" w14:textId="77777777" w:rsidR="003A2DF6" w:rsidRPr="003A2DF6" w:rsidRDefault="003A2DF6" w:rsidP="003A2DF6">
            <w:pPr>
              <w:jc w:val="center"/>
              <w:rPr>
                <w:rFonts w:ascii="Calibri" w:hAnsi="Calibri"/>
                <w:color w:val="000000"/>
                <w:sz w:val="16"/>
                <w:szCs w:val="16"/>
                <w:lang w:val="es-MX" w:eastAsia="es-MX"/>
              </w:rPr>
            </w:pPr>
            <w:r w:rsidRPr="003A2DF6">
              <w:rPr>
                <w:rFonts w:ascii="Calibri" w:hAnsi="Calibri"/>
                <w:color w:val="000000"/>
                <w:sz w:val="16"/>
                <w:szCs w:val="16"/>
                <w:lang w:val="es-MX" w:eastAsia="es-MX"/>
              </w:rPr>
              <w:t>110</w:t>
            </w:r>
          </w:p>
        </w:tc>
      </w:tr>
    </w:tbl>
    <w:p w14:paraId="0121CC1D" w14:textId="77777777" w:rsidR="003A2DF6" w:rsidRDefault="003A2DF6" w:rsidP="008749E7">
      <w:pPr>
        <w:tabs>
          <w:tab w:val="left" w:pos="2760"/>
        </w:tabs>
        <w:jc w:val="center"/>
        <w:rPr>
          <w:rFonts w:ascii="Calibri" w:hAnsi="Calibri" w:cs="Arial"/>
          <w:b/>
          <w:sz w:val="22"/>
          <w:szCs w:val="18"/>
          <w:lang w:val="es-MX"/>
        </w:rPr>
      </w:pPr>
    </w:p>
    <w:p w14:paraId="08CE9272" w14:textId="77777777" w:rsidR="00D145BA" w:rsidRDefault="00D145BA" w:rsidP="008749E7">
      <w:pPr>
        <w:tabs>
          <w:tab w:val="left" w:pos="2760"/>
        </w:tabs>
        <w:jc w:val="center"/>
        <w:rPr>
          <w:rFonts w:ascii="Calibri" w:hAnsi="Calibri" w:cs="Arial"/>
          <w:b/>
          <w:sz w:val="22"/>
          <w:szCs w:val="18"/>
          <w:lang w:val="es-MX"/>
        </w:rPr>
      </w:pPr>
    </w:p>
    <w:p w14:paraId="07D20E48" w14:textId="77777777" w:rsidR="00D601D4" w:rsidRDefault="00D601D4" w:rsidP="008749E7">
      <w:pPr>
        <w:tabs>
          <w:tab w:val="left" w:pos="2760"/>
        </w:tabs>
        <w:jc w:val="center"/>
        <w:rPr>
          <w:rFonts w:ascii="Calibri" w:hAnsi="Calibri" w:cs="Arial"/>
          <w:b/>
          <w:sz w:val="22"/>
          <w:szCs w:val="18"/>
          <w:lang w:val="es-MX"/>
        </w:rPr>
      </w:pPr>
    </w:p>
    <w:p w14:paraId="207A8818" w14:textId="77777777" w:rsidR="00D601D4" w:rsidRDefault="00D601D4" w:rsidP="008749E7">
      <w:pPr>
        <w:tabs>
          <w:tab w:val="left" w:pos="2760"/>
        </w:tabs>
        <w:jc w:val="center"/>
        <w:rPr>
          <w:rFonts w:ascii="Calibri" w:hAnsi="Calibri" w:cs="Arial"/>
          <w:b/>
          <w:sz w:val="22"/>
          <w:szCs w:val="18"/>
          <w:lang w:val="es-MX"/>
        </w:rPr>
      </w:pPr>
    </w:p>
    <w:p w14:paraId="77D4E4F2" w14:textId="77777777" w:rsidR="00D145BA" w:rsidRDefault="00D145BA" w:rsidP="008749E7">
      <w:pPr>
        <w:tabs>
          <w:tab w:val="left" w:pos="2760"/>
        </w:tabs>
        <w:jc w:val="center"/>
        <w:rPr>
          <w:rFonts w:ascii="Calibri" w:hAnsi="Calibri" w:cs="Arial"/>
          <w:b/>
          <w:sz w:val="22"/>
          <w:szCs w:val="18"/>
          <w:lang w:val="es-MX"/>
        </w:rPr>
      </w:pPr>
    </w:p>
    <w:p w14:paraId="3D600755" w14:textId="77777777" w:rsidR="00D145BA" w:rsidRDefault="00D145BA" w:rsidP="008749E7">
      <w:pPr>
        <w:tabs>
          <w:tab w:val="left" w:pos="2760"/>
        </w:tabs>
        <w:jc w:val="center"/>
        <w:rPr>
          <w:rFonts w:ascii="Calibri" w:hAnsi="Calibri" w:cs="Arial"/>
          <w:b/>
          <w:sz w:val="22"/>
          <w:szCs w:val="18"/>
          <w:lang w:val="es-MX"/>
        </w:rPr>
      </w:pPr>
    </w:p>
    <w:p w14:paraId="2806259E" w14:textId="77777777" w:rsidR="00DA3E3F" w:rsidRDefault="00DA3E3F" w:rsidP="008749E7">
      <w:pPr>
        <w:tabs>
          <w:tab w:val="left" w:pos="2760"/>
        </w:tabs>
        <w:jc w:val="center"/>
        <w:rPr>
          <w:rFonts w:ascii="Calibri" w:hAnsi="Calibri" w:cs="Arial"/>
          <w:b/>
          <w:sz w:val="22"/>
          <w:szCs w:val="18"/>
          <w:lang w:val="es-MX"/>
        </w:rPr>
      </w:pPr>
    </w:p>
    <w:p w14:paraId="0EDDDACB" w14:textId="77777777" w:rsidR="00DA3E3F" w:rsidRDefault="00DA3E3F" w:rsidP="008749E7">
      <w:pPr>
        <w:tabs>
          <w:tab w:val="left" w:pos="2760"/>
        </w:tabs>
        <w:jc w:val="center"/>
        <w:rPr>
          <w:rFonts w:ascii="Calibri" w:hAnsi="Calibri" w:cs="Arial"/>
          <w:b/>
          <w:sz w:val="22"/>
          <w:szCs w:val="18"/>
          <w:lang w:val="es-MX"/>
        </w:rPr>
      </w:pPr>
    </w:p>
    <w:p w14:paraId="591CDABF" w14:textId="77777777" w:rsidR="00237C3A" w:rsidRDefault="00237C3A" w:rsidP="008749E7">
      <w:pPr>
        <w:tabs>
          <w:tab w:val="left" w:pos="2760"/>
        </w:tabs>
        <w:jc w:val="center"/>
        <w:rPr>
          <w:rFonts w:ascii="Calibri" w:hAnsi="Calibri" w:cs="Arial"/>
          <w:b/>
          <w:sz w:val="22"/>
          <w:szCs w:val="18"/>
          <w:lang w:val="es-MX"/>
        </w:rPr>
      </w:pPr>
    </w:p>
    <w:p w14:paraId="0D8F11BF" w14:textId="77777777" w:rsidR="00E178B6" w:rsidRDefault="00E178B6" w:rsidP="008749E7">
      <w:pPr>
        <w:tabs>
          <w:tab w:val="left" w:pos="2760"/>
        </w:tabs>
        <w:jc w:val="center"/>
        <w:rPr>
          <w:rFonts w:ascii="Calibri" w:hAnsi="Calibri" w:cs="Arial"/>
          <w:b/>
          <w:sz w:val="22"/>
          <w:szCs w:val="18"/>
          <w:lang w:val="es-MX"/>
        </w:rPr>
      </w:pPr>
    </w:p>
    <w:p w14:paraId="44A8863B" w14:textId="77777777" w:rsidR="00E178B6" w:rsidRDefault="00E178B6" w:rsidP="008749E7">
      <w:pPr>
        <w:tabs>
          <w:tab w:val="left" w:pos="2760"/>
        </w:tabs>
        <w:jc w:val="center"/>
        <w:rPr>
          <w:rFonts w:ascii="Calibri" w:hAnsi="Calibri" w:cs="Arial"/>
          <w:b/>
          <w:sz w:val="22"/>
          <w:szCs w:val="18"/>
          <w:lang w:val="es-MX"/>
        </w:rPr>
      </w:pPr>
    </w:p>
    <w:p w14:paraId="103267F8" w14:textId="77777777" w:rsidR="00E178B6" w:rsidRDefault="00E178B6" w:rsidP="008749E7">
      <w:pPr>
        <w:tabs>
          <w:tab w:val="left" w:pos="2760"/>
        </w:tabs>
        <w:jc w:val="center"/>
        <w:rPr>
          <w:rFonts w:ascii="Calibri" w:hAnsi="Calibri" w:cs="Arial"/>
          <w:b/>
          <w:sz w:val="22"/>
          <w:szCs w:val="18"/>
          <w:lang w:val="es-MX"/>
        </w:rPr>
      </w:pPr>
    </w:p>
    <w:p w14:paraId="78CB4319" w14:textId="77777777" w:rsidR="00E178B6" w:rsidRDefault="00E178B6" w:rsidP="008749E7">
      <w:pPr>
        <w:tabs>
          <w:tab w:val="left" w:pos="2760"/>
        </w:tabs>
        <w:jc w:val="center"/>
        <w:rPr>
          <w:rFonts w:ascii="Calibri" w:hAnsi="Calibri" w:cs="Arial"/>
          <w:b/>
          <w:sz w:val="22"/>
          <w:szCs w:val="18"/>
          <w:lang w:val="es-MX"/>
        </w:rPr>
      </w:pPr>
    </w:p>
    <w:p w14:paraId="28DA0427" w14:textId="77777777" w:rsidR="00E178B6" w:rsidRDefault="00E178B6" w:rsidP="008749E7">
      <w:pPr>
        <w:tabs>
          <w:tab w:val="left" w:pos="2760"/>
        </w:tabs>
        <w:jc w:val="center"/>
        <w:rPr>
          <w:rFonts w:ascii="Calibri" w:hAnsi="Calibri" w:cs="Arial"/>
          <w:b/>
          <w:sz w:val="22"/>
          <w:szCs w:val="18"/>
          <w:lang w:val="es-MX"/>
        </w:rPr>
      </w:pPr>
    </w:p>
    <w:p w14:paraId="4EDE1F90" w14:textId="77777777" w:rsidR="00E178B6" w:rsidRDefault="00E178B6" w:rsidP="008749E7">
      <w:pPr>
        <w:tabs>
          <w:tab w:val="left" w:pos="2760"/>
        </w:tabs>
        <w:jc w:val="center"/>
        <w:rPr>
          <w:rFonts w:ascii="Calibri" w:hAnsi="Calibri" w:cs="Arial"/>
          <w:b/>
          <w:sz w:val="22"/>
          <w:szCs w:val="18"/>
          <w:lang w:val="es-MX"/>
        </w:rPr>
      </w:pPr>
    </w:p>
    <w:p w14:paraId="3A6DB785" w14:textId="77777777" w:rsidR="00E178B6" w:rsidRDefault="00E178B6" w:rsidP="008749E7">
      <w:pPr>
        <w:tabs>
          <w:tab w:val="left" w:pos="2760"/>
        </w:tabs>
        <w:jc w:val="center"/>
        <w:rPr>
          <w:rFonts w:ascii="Calibri" w:hAnsi="Calibri" w:cs="Arial"/>
          <w:b/>
          <w:sz w:val="22"/>
          <w:szCs w:val="18"/>
          <w:lang w:val="es-MX"/>
        </w:rPr>
      </w:pPr>
    </w:p>
    <w:p w14:paraId="1E264BD9" w14:textId="77777777" w:rsidR="00E178B6" w:rsidRDefault="00E178B6" w:rsidP="008749E7">
      <w:pPr>
        <w:tabs>
          <w:tab w:val="left" w:pos="2760"/>
        </w:tabs>
        <w:jc w:val="center"/>
        <w:rPr>
          <w:rFonts w:ascii="Calibri" w:hAnsi="Calibri" w:cs="Arial"/>
          <w:b/>
          <w:sz w:val="22"/>
          <w:szCs w:val="18"/>
          <w:lang w:val="es-MX"/>
        </w:rPr>
      </w:pPr>
    </w:p>
    <w:p w14:paraId="3E389834" w14:textId="77777777" w:rsidR="00E178B6" w:rsidRDefault="00E178B6" w:rsidP="008749E7">
      <w:pPr>
        <w:tabs>
          <w:tab w:val="left" w:pos="2760"/>
        </w:tabs>
        <w:jc w:val="center"/>
        <w:rPr>
          <w:rFonts w:ascii="Calibri" w:hAnsi="Calibri" w:cs="Arial"/>
          <w:b/>
          <w:sz w:val="22"/>
          <w:szCs w:val="18"/>
          <w:lang w:val="es-MX"/>
        </w:rPr>
      </w:pPr>
    </w:p>
    <w:p w14:paraId="1C33CA99" w14:textId="77777777" w:rsidR="00E178B6" w:rsidRDefault="00E178B6" w:rsidP="008749E7">
      <w:pPr>
        <w:tabs>
          <w:tab w:val="left" w:pos="2760"/>
        </w:tabs>
        <w:jc w:val="center"/>
        <w:rPr>
          <w:rFonts w:ascii="Calibri" w:hAnsi="Calibri" w:cs="Arial"/>
          <w:b/>
          <w:sz w:val="22"/>
          <w:szCs w:val="18"/>
          <w:lang w:val="es-MX"/>
        </w:rPr>
      </w:pPr>
    </w:p>
    <w:p w14:paraId="43A1E38F" w14:textId="77777777" w:rsidR="007B4233" w:rsidRPr="00007CCB" w:rsidRDefault="007B4233"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34A3BB31" w14:textId="77777777"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14:paraId="08512344" w14:textId="77777777"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14:paraId="2BC2A0BA" w14:textId="77777777"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14:paraId="649CBBD0" w14:textId="77777777" w:rsidR="007B4233" w:rsidRPr="00183705" w:rsidRDefault="007B4233" w:rsidP="00BA09CD">
      <w:pPr>
        <w:ind w:left="426"/>
        <w:jc w:val="both"/>
        <w:rPr>
          <w:rFonts w:ascii="Calibri" w:hAnsi="Calibri"/>
        </w:rPr>
      </w:pPr>
    </w:p>
    <w:p w14:paraId="6BDDF5E6" w14:textId="77777777"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14:paraId="5F547D68" w14:textId="77777777" w:rsidTr="0085630B">
        <w:trPr>
          <w:jc w:val="center"/>
        </w:trPr>
        <w:tc>
          <w:tcPr>
            <w:tcW w:w="7371" w:type="dxa"/>
            <w:tcBorders>
              <w:bottom w:val="nil"/>
            </w:tcBorders>
            <w:shd w:val="clear" w:color="auto" w:fill="7030A0"/>
          </w:tcPr>
          <w:p w14:paraId="3D2F6281" w14:textId="77777777"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5DE2C2B5" w14:textId="77777777" w:rsidR="00507C76" w:rsidRPr="002522C8" w:rsidRDefault="00507C76" w:rsidP="00CA16C5">
            <w:pPr>
              <w:jc w:val="center"/>
              <w:rPr>
                <w:rFonts w:ascii="Calibri" w:hAnsi="Calibri"/>
                <w:b/>
              </w:rPr>
            </w:pPr>
            <w:r w:rsidRPr="002522C8">
              <w:rPr>
                <w:rFonts w:ascii="Calibri" w:hAnsi="Calibri"/>
                <w:b/>
              </w:rPr>
              <w:t>FECHA</w:t>
            </w:r>
          </w:p>
        </w:tc>
      </w:tr>
      <w:tr w:rsidR="00507C76" w:rsidRPr="002522C8" w14:paraId="43774822" w14:textId="77777777"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14:paraId="475BEEF3" w14:textId="14E71505" w:rsidR="00507C76" w:rsidRPr="002522C8" w:rsidRDefault="00507C76" w:rsidP="00507C76">
            <w:pPr>
              <w:jc w:val="center"/>
              <w:rPr>
                <w:rFonts w:ascii="Calibri" w:hAnsi="Calibri" w:cs="Arial"/>
                <w:b/>
              </w:rPr>
            </w:pPr>
            <w:r w:rsidRPr="00F900C5">
              <w:rPr>
                <w:rFonts w:ascii="Calibri" w:hAnsi="Calibri" w:cs="Arial"/>
                <w:bCs/>
              </w:rPr>
              <w:t xml:space="preserve">No. </w:t>
            </w:r>
            <w:r w:rsidR="00913821">
              <w:rPr>
                <w:rFonts w:ascii="Calibri" w:hAnsi="Calibri"/>
                <w:b/>
                <w:bCs/>
              </w:rPr>
              <w:t>LP-919044992-N30-2021</w:t>
            </w:r>
          </w:p>
        </w:tc>
        <w:tc>
          <w:tcPr>
            <w:tcW w:w="1843" w:type="dxa"/>
            <w:tcBorders>
              <w:top w:val="single" w:sz="4" w:space="0" w:color="auto"/>
              <w:left w:val="single" w:sz="4" w:space="0" w:color="auto"/>
              <w:bottom w:val="single" w:sz="4" w:space="0" w:color="auto"/>
              <w:right w:val="single" w:sz="4" w:space="0" w:color="auto"/>
            </w:tcBorders>
            <w:vAlign w:val="center"/>
          </w:tcPr>
          <w:p w14:paraId="2CEAB6E5" w14:textId="77777777" w:rsidR="00507C76" w:rsidRPr="002522C8" w:rsidRDefault="00507C76" w:rsidP="00CA16C5">
            <w:pPr>
              <w:jc w:val="center"/>
              <w:rPr>
                <w:rFonts w:ascii="Calibri" w:hAnsi="Calibri"/>
              </w:rPr>
            </w:pPr>
            <w:r w:rsidRPr="002522C8">
              <w:rPr>
                <w:rFonts w:ascii="Calibri" w:hAnsi="Calibri"/>
              </w:rPr>
              <w:t>_____________</w:t>
            </w:r>
          </w:p>
        </w:tc>
      </w:tr>
    </w:tbl>
    <w:p w14:paraId="52170B21" w14:textId="77777777"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14:paraId="42942653" w14:textId="77777777"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5912D577" w14:textId="77777777" w:rsidR="00507C76" w:rsidRPr="002522C8" w:rsidRDefault="00507C76" w:rsidP="00CA16C5">
            <w:pPr>
              <w:ind w:left="851"/>
              <w:jc w:val="center"/>
              <w:rPr>
                <w:rFonts w:ascii="Calibri" w:hAnsi="Calibri"/>
                <w:b/>
              </w:rPr>
            </w:pPr>
            <w:r w:rsidRPr="002522C8">
              <w:rPr>
                <w:rFonts w:ascii="Calibri" w:hAnsi="Calibri"/>
                <w:b/>
              </w:rPr>
              <w:t>NOMBRE Ó RAZÓN SOCIAL DE LA COMPAÑÍA</w:t>
            </w:r>
          </w:p>
        </w:tc>
      </w:tr>
      <w:tr w:rsidR="00507C76" w:rsidRPr="002522C8" w14:paraId="39FEA82D" w14:textId="77777777" w:rsidTr="00CA16C5">
        <w:trPr>
          <w:jc w:val="center"/>
        </w:trPr>
        <w:tc>
          <w:tcPr>
            <w:tcW w:w="9193" w:type="dxa"/>
            <w:tcBorders>
              <w:top w:val="nil"/>
            </w:tcBorders>
          </w:tcPr>
          <w:p w14:paraId="488F0DCD" w14:textId="77777777" w:rsidR="00507C76" w:rsidRPr="002522C8" w:rsidRDefault="00507C76" w:rsidP="00CA16C5">
            <w:pPr>
              <w:jc w:val="center"/>
              <w:rPr>
                <w:rFonts w:ascii="Calibri" w:hAnsi="Calibri"/>
              </w:rPr>
            </w:pPr>
            <w:r w:rsidRPr="002522C8">
              <w:rPr>
                <w:rFonts w:ascii="Calibri" w:hAnsi="Calibri"/>
              </w:rPr>
              <w:t>________________________________________________________</w:t>
            </w:r>
          </w:p>
          <w:p w14:paraId="33114E89" w14:textId="77777777" w:rsidR="00507C76" w:rsidRPr="002522C8" w:rsidRDefault="00507C76" w:rsidP="00CA16C5">
            <w:pPr>
              <w:ind w:left="851"/>
              <w:jc w:val="center"/>
              <w:rPr>
                <w:rFonts w:ascii="Calibri" w:hAnsi="Calibri"/>
                <w:b/>
              </w:rPr>
            </w:pPr>
          </w:p>
        </w:tc>
      </w:tr>
    </w:tbl>
    <w:p w14:paraId="798687FB" w14:textId="77777777" w:rsidR="00507C76" w:rsidRPr="00183705" w:rsidRDefault="00507C76" w:rsidP="00BA09CD">
      <w:pPr>
        <w:ind w:left="426"/>
        <w:jc w:val="both"/>
        <w:rPr>
          <w:rFonts w:ascii="Calibri" w:hAnsi="Calibri"/>
        </w:rPr>
      </w:pPr>
    </w:p>
    <w:p w14:paraId="391BACE2" w14:textId="77777777" w:rsidR="00507C76" w:rsidRPr="00183705" w:rsidRDefault="00507C76" w:rsidP="00BA09CD">
      <w:pPr>
        <w:ind w:left="426"/>
        <w:jc w:val="both"/>
        <w:rPr>
          <w:rFonts w:ascii="Calibri" w:hAnsi="Calibri"/>
        </w:rPr>
      </w:pPr>
    </w:p>
    <w:tbl>
      <w:tblPr>
        <w:tblW w:w="3917" w:type="pct"/>
        <w:jc w:val="center"/>
        <w:tblCellMar>
          <w:left w:w="70" w:type="dxa"/>
          <w:right w:w="70" w:type="dxa"/>
        </w:tblCellMar>
        <w:tblLook w:val="04A0" w:firstRow="1" w:lastRow="0" w:firstColumn="1" w:lastColumn="0" w:noHBand="0" w:noVBand="1"/>
      </w:tblPr>
      <w:tblGrid>
        <w:gridCol w:w="817"/>
        <w:gridCol w:w="1322"/>
        <w:gridCol w:w="870"/>
        <w:gridCol w:w="5534"/>
      </w:tblGrid>
      <w:tr w:rsidR="001871ED" w:rsidRPr="008749E7" w14:paraId="7D0EF1B1" w14:textId="77777777" w:rsidTr="0085630B">
        <w:trPr>
          <w:trHeight w:val="424"/>
          <w:jc w:val="center"/>
        </w:trPr>
        <w:tc>
          <w:tcPr>
            <w:tcW w:w="478"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75C427F3" w14:textId="77777777"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74" w:type="pct"/>
            <w:tcBorders>
              <w:top w:val="single" w:sz="4" w:space="0" w:color="auto"/>
              <w:left w:val="nil"/>
              <w:bottom w:val="single" w:sz="4" w:space="0" w:color="auto"/>
              <w:right w:val="single" w:sz="4" w:space="0" w:color="auto"/>
            </w:tcBorders>
            <w:shd w:val="clear" w:color="auto" w:fill="7030A0"/>
            <w:vAlign w:val="center"/>
            <w:hideMark/>
          </w:tcPr>
          <w:p w14:paraId="013D8AEB" w14:textId="77777777"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9" w:type="pct"/>
            <w:tcBorders>
              <w:top w:val="single" w:sz="4" w:space="0" w:color="auto"/>
              <w:left w:val="nil"/>
              <w:bottom w:val="single" w:sz="4" w:space="0" w:color="auto"/>
              <w:right w:val="single" w:sz="4" w:space="0" w:color="auto"/>
            </w:tcBorders>
            <w:shd w:val="clear" w:color="auto" w:fill="7030A0"/>
            <w:vAlign w:val="center"/>
            <w:hideMark/>
          </w:tcPr>
          <w:p w14:paraId="310713BE" w14:textId="77777777" w:rsidR="001871ED" w:rsidRPr="008749E7" w:rsidRDefault="001871ED"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3239" w:type="pct"/>
            <w:tcBorders>
              <w:top w:val="single" w:sz="4" w:space="0" w:color="auto"/>
              <w:left w:val="nil"/>
              <w:bottom w:val="single" w:sz="4" w:space="0" w:color="auto"/>
              <w:right w:val="single" w:sz="4" w:space="0" w:color="auto"/>
            </w:tcBorders>
            <w:shd w:val="clear" w:color="auto" w:fill="7030A0"/>
            <w:vAlign w:val="center"/>
            <w:hideMark/>
          </w:tcPr>
          <w:p w14:paraId="778D269B" w14:textId="77777777" w:rsidR="001871ED" w:rsidRPr="008749E7" w:rsidRDefault="001871ED"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1871ED" w:rsidRPr="008749E7" w14:paraId="2A2C0887" w14:textId="77777777" w:rsidTr="001871ED">
        <w:trPr>
          <w:trHeight w:val="56"/>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415B12C1" w14:textId="77777777" w:rsidR="001871ED" w:rsidRPr="008749E7" w:rsidRDefault="001871ED"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74" w:type="pct"/>
            <w:tcBorders>
              <w:top w:val="nil"/>
              <w:left w:val="single" w:sz="4" w:space="0" w:color="auto"/>
              <w:bottom w:val="single" w:sz="4" w:space="0" w:color="auto"/>
              <w:right w:val="single" w:sz="4" w:space="0" w:color="auto"/>
            </w:tcBorders>
            <w:shd w:val="clear" w:color="auto" w:fill="auto"/>
            <w:vAlign w:val="center"/>
            <w:hideMark/>
          </w:tcPr>
          <w:p w14:paraId="5DEB4EE7" w14:textId="77777777" w:rsidR="001871ED" w:rsidRPr="008749E7" w:rsidRDefault="001871ED" w:rsidP="00CA16C5">
            <w:pPr>
              <w:jc w:val="center"/>
              <w:rPr>
                <w:rFonts w:ascii="Calibri" w:hAnsi="Calibri" w:cs="Arial"/>
                <w:sz w:val="16"/>
                <w:szCs w:val="16"/>
                <w:lang w:val="es-MX" w:eastAsia="es-MX"/>
              </w:rPr>
            </w:pPr>
          </w:p>
        </w:tc>
        <w:tc>
          <w:tcPr>
            <w:tcW w:w="509" w:type="pct"/>
            <w:tcBorders>
              <w:top w:val="nil"/>
              <w:left w:val="single" w:sz="4" w:space="0" w:color="auto"/>
              <w:bottom w:val="single" w:sz="4" w:space="0" w:color="auto"/>
              <w:right w:val="single" w:sz="4" w:space="0" w:color="auto"/>
            </w:tcBorders>
            <w:shd w:val="clear" w:color="auto" w:fill="auto"/>
            <w:noWrap/>
            <w:vAlign w:val="center"/>
          </w:tcPr>
          <w:p w14:paraId="273ED720" w14:textId="77777777" w:rsidR="001871ED" w:rsidRPr="008749E7" w:rsidRDefault="001871ED" w:rsidP="00CA16C5">
            <w:pPr>
              <w:jc w:val="center"/>
              <w:rPr>
                <w:rFonts w:ascii="Calibri" w:hAnsi="Calibri" w:cs="Arial"/>
                <w:sz w:val="16"/>
                <w:szCs w:val="16"/>
                <w:lang w:val="es-MX" w:eastAsia="es-MX"/>
              </w:rPr>
            </w:pPr>
          </w:p>
        </w:tc>
        <w:tc>
          <w:tcPr>
            <w:tcW w:w="3239" w:type="pct"/>
            <w:tcBorders>
              <w:top w:val="nil"/>
              <w:left w:val="nil"/>
              <w:bottom w:val="single" w:sz="4" w:space="0" w:color="auto"/>
              <w:right w:val="single" w:sz="4" w:space="0" w:color="auto"/>
            </w:tcBorders>
            <w:shd w:val="clear" w:color="auto" w:fill="auto"/>
            <w:vAlign w:val="center"/>
          </w:tcPr>
          <w:p w14:paraId="30CFACFC" w14:textId="77777777" w:rsidR="001871ED" w:rsidRPr="008749E7" w:rsidRDefault="001871ED" w:rsidP="008A1857">
            <w:pPr>
              <w:jc w:val="both"/>
              <w:rPr>
                <w:rFonts w:ascii="Calibri" w:hAnsi="Calibri" w:cs="Arial"/>
                <w:sz w:val="14"/>
                <w:szCs w:val="14"/>
                <w:lang w:val="es-MX" w:eastAsia="es-MX"/>
              </w:rPr>
            </w:pPr>
          </w:p>
        </w:tc>
      </w:tr>
      <w:tr w:rsidR="001871ED" w:rsidRPr="008749E7" w14:paraId="0D403B95"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FF9BB"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752C8134"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594E9"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1F0E9393" w14:textId="77777777" w:rsidR="001871ED" w:rsidRPr="008749E7" w:rsidRDefault="001871ED" w:rsidP="008A1857">
            <w:pPr>
              <w:jc w:val="both"/>
              <w:rPr>
                <w:rFonts w:ascii="Calibri" w:hAnsi="Calibri" w:cs="Arial"/>
                <w:sz w:val="14"/>
                <w:szCs w:val="14"/>
                <w:lang w:val="es-MX" w:eastAsia="es-MX"/>
              </w:rPr>
            </w:pPr>
          </w:p>
        </w:tc>
      </w:tr>
      <w:tr w:rsidR="001871ED" w:rsidRPr="008749E7" w14:paraId="638E4A37"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A7A0C"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02692409"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8228C"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65720DF5" w14:textId="77777777" w:rsidR="001871ED" w:rsidRPr="008749E7" w:rsidRDefault="001871ED" w:rsidP="008A1857">
            <w:pPr>
              <w:jc w:val="both"/>
              <w:rPr>
                <w:rFonts w:ascii="Calibri" w:hAnsi="Calibri" w:cs="Arial"/>
                <w:sz w:val="14"/>
                <w:szCs w:val="14"/>
                <w:lang w:val="es-MX" w:eastAsia="es-MX"/>
              </w:rPr>
            </w:pPr>
          </w:p>
        </w:tc>
      </w:tr>
      <w:tr w:rsidR="001871ED" w:rsidRPr="008749E7" w14:paraId="79204081"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2147E"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049910ED"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FDD4"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2F58B4E3" w14:textId="77777777" w:rsidR="001871ED" w:rsidRPr="008749E7" w:rsidRDefault="001871ED" w:rsidP="008A1857">
            <w:pPr>
              <w:jc w:val="both"/>
              <w:rPr>
                <w:rFonts w:ascii="Calibri" w:hAnsi="Calibri" w:cs="Arial"/>
                <w:sz w:val="14"/>
                <w:szCs w:val="14"/>
                <w:lang w:val="es-MX" w:eastAsia="es-MX"/>
              </w:rPr>
            </w:pPr>
          </w:p>
        </w:tc>
      </w:tr>
    </w:tbl>
    <w:p w14:paraId="65577F1C" w14:textId="77777777" w:rsidR="008A1857" w:rsidRDefault="008A1857" w:rsidP="00507C76">
      <w:pPr>
        <w:jc w:val="center"/>
        <w:rPr>
          <w:rFonts w:ascii="Calibri" w:hAnsi="Calibri"/>
        </w:rPr>
      </w:pPr>
    </w:p>
    <w:p w14:paraId="68B444E3" w14:textId="77777777" w:rsidR="008A1857" w:rsidRDefault="008A1857" w:rsidP="00507C76">
      <w:pPr>
        <w:jc w:val="center"/>
        <w:rPr>
          <w:rFonts w:ascii="Calibri" w:hAnsi="Calibri"/>
        </w:rPr>
      </w:pPr>
    </w:p>
    <w:p w14:paraId="66C3B1FF" w14:textId="77777777" w:rsidR="001871ED" w:rsidRDefault="001871ED" w:rsidP="00507C76">
      <w:pPr>
        <w:jc w:val="center"/>
        <w:rPr>
          <w:rFonts w:ascii="Calibri" w:hAnsi="Calibri"/>
        </w:rPr>
      </w:pPr>
    </w:p>
    <w:p w14:paraId="7C90754D" w14:textId="77777777" w:rsidR="001871ED" w:rsidRDefault="001871ED" w:rsidP="00507C76">
      <w:pPr>
        <w:jc w:val="center"/>
        <w:rPr>
          <w:rFonts w:ascii="Calibri" w:hAnsi="Calibri"/>
        </w:rPr>
      </w:pPr>
    </w:p>
    <w:p w14:paraId="4CF0F9DE" w14:textId="77777777" w:rsidR="001871ED" w:rsidRDefault="001871ED" w:rsidP="00507C76">
      <w:pPr>
        <w:jc w:val="center"/>
        <w:rPr>
          <w:rFonts w:ascii="Calibri" w:hAnsi="Calibri"/>
        </w:rPr>
      </w:pPr>
    </w:p>
    <w:p w14:paraId="53AE8CE5" w14:textId="77777777"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14:paraId="1C83F1DD" w14:textId="77777777" w:rsidTr="00AA2FC6">
        <w:trPr>
          <w:jc w:val="center"/>
        </w:trPr>
        <w:tc>
          <w:tcPr>
            <w:tcW w:w="2093" w:type="dxa"/>
            <w:shd w:val="clear" w:color="auto" w:fill="auto"/>
            <w:vAlign w:val="center"/>
          </w:tcPr>
          <w:p w14:paraId="6A5FFF76" w14:textId="77777777"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7FD83CA3" w14:textId="77777777"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14:paraId="259B3333" w14:textId="77777777"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14:paraId="4E07FA47" w14:textId="77777777"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23194BF6" w14:textId="77777777" w:rsidR="00AA2FC6" w:rsidRPr="00346621" w:rsidRDefault="00AA2FC6" w:rsidP="00357A32">
            <w:pPr>
              <w:jc w:val="center"/>
              <w:rPr>
                <w:rFonts w:ascii="Calibri" w:hAnsi="Calibri"/>
                <w:sz w:val="18"/>
              </w:rPr>
            </w:pPr>
          </w:p>
        </w:tc>
      </w:tr>
    </w:tbl>
    <w:p w14:paraId="0CE2686E" w14:textId="77777777"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14:paraId="58CED790" w14:textId="77777777" w:rsidTr="00AA2FC6">
        <w:trPr>
          <w:jc w:val="center"/>
        </w:trPr>
        <w:tc>
          <w:tcPr>
            <w:tcW w:w="2093" w:type="dxa"/>
            <w:shd w:val="clear" w:color="auto" w:fill="auto"/>
            <w:vAlign w:val="center"/>
          </w:tcPr>
          <w:p w14:paraId="64CCFFD4" w14:textId="77777777"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14:paraId="277F46E0" w14:textId="77777777" w:rsidR="00AA2FC6" w:rsidRPr="003655E2" w:rsidRDefault="00AA2FC6" w:rsidP="00357A32">
            <w:pPr>
              <w:jc w:val="center"/>
              <w:rPr>
                <w:rFonts w:ascii="Calibri" w:hAnsi="Calibri"/>
                <w:b/>
                <w:sz w:val="18"/>
              </w:rPr>
            </w:pPr>
          </w:p>
        </w:tc>
      </w:tr>
    </w:tbl>
    <w:p w14:paraId="1230A780" w14:textId="77777777"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14:paraId="332643A2" w14:textId="77777777" w:rsidTr="00CA16C5">
        <w:tc>
          <w:tcPr>
            <w:tcW w:w="2126" w:type="dxa"/>
            <w:shd w:val="clear" w:color="auto" w:fill="auto"/>
          </w:tcPr>
          <w:p w14:paraId="6F969A76" w14:textId="77777777"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14:paraId="7FB08D36" w14:textId="77777777" w:rsidR="00507C76" w:rsidRPr="003655E2" w:rsidRDefault="00507C76" w:rsidP="00CA16C5">
            <w:pPr>
              <w:tabs>
                <w:tab w:val="right" w:pos="9781"/>
              </w:tabs>
              <w:ind w:right="141"/>
              <w:rPr>
                <w:rFonts w:ascii="Calibri" w:hAnsi="Calibri"/>
                <w:sz w:val="18"/>
              </w:rPr>
            </w:pPr>
          </w:p>
        </w:tc>
      </w:tr>
      <w:tr w:rsidR="00507C76" w:rsidRPr="003655E2" w14:paraId="63F625E7" w14:textId="77777777" w:rsidTr="00CA16C5">
        <w:tc>
          <w:tcPr>
            <w:tcW w:w="2126" w:type="dxa"/>
            <w:shd w:val="clear" w:color="auto" w:fill="auto"/>
          </w:tcPr>
          <w:p w14:paraId="5DFD70CC" w14:textId="77777777"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14:paraId="5EDD1EDE" w14:textId="77777777" w:rsidR="00507C76" w:rsidRPr="003655E2" w:rsidRDefault="00507C76" w:rsidP="00CA16C5">
            <w:pPr>
              <w:tabs>
                <w:tab w:val="right" w:pos="9781"/>
              </w:tabs>
              <w:ind w:right="141"/>
              <w:rPr>
                <w:rFonts w:ascii="Calibri" w:hAnsi="Calibri"/>
                <w:sz w:val="18"/>
              </w:rPr>
            </w:pPr>
          </w:p>
        </w:tc>
      </w:tr>
      <w:tr w:rsidR="00507C76" w:rsidRPr="003655E2" w14:paraId="4B77B48D" w14:textId="77777777" w:rsidTr="00CA16C5">
        <w:tc>
          <w:tcPr>
            <w:tcW w:w="2126" w:type="dxa"/>
            <w:shd w:val="clear" w:color="auto" w:fill="auto"/>
          </w:tcPr>
          <w:p w14:paraId="75190766" w14:textId="77777777"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14:paraId="5C3DD741" w14:textId="77777777" w:rsidR="00507C76" w:rsidRPr="003655E2" w:rsidRDefault="00507C76" w:rsidP="00CA16C5">
            <w:pPr>
              <w:tabs>
                <w:tab w:val="right" w:pos="9781"/>
              </w:tabs>
              <w:ind w:right="141"/>
              <w:rPr>
                <w:rFonts w:ascii="Calibri" w:hAnsi="Calibri"/>
                <w:sz w:val="18"/>
              </w:rPr>
            </w:pPr>
          </w:p>
        </w:tc>
      </w:tr>
      <w:tr w:rsidR="00507C76" w:rsidRPr="003655E2" w14:paraId="34E31D8B" w14:textId="77777777" w:rsidTr="00CA16C5">
        <w:tc>
          <w:tcPr>
            <w:tcW w:w="2126" w:type="dxa"/>
            <w:shd w:val="clear" w:color="auto" w:fill="auto"/>
          </w:tcPr>
          <w:p w14:paraId="4A565A31" w14:textId="77777777"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14:paraId="6DCEE2E3" w14:textId="77777777" w:rsidR="00507C76" w:rsidRPr="003655E2" w:rsidRDefault="00507C76" w:rsidP="00CA16C5">
            <w:pPr>
              <w:tabs>
                <w:tab w:val="right" w:pos="9781"/>
              </w:tabs>
              <w:ind w:right="141"/>
              <w:rPr>
                <w:rFonts w:ascii="Calibri" w:hAnsi="Calibri"/>
                <w:sz w:val="18"/>
              </w:rPr>
            </w:pPr>
          </w:p>
        </w:tc>
      </w:tr>
      <w:tr w:rsidR="00507C76" w:rsidRPr="003655E2" w14:paraId="236101B8" w14:textId="77777777" w:rsidTr="00CA16C5">
        <w:tc>
          <w:tcPr>
            <w:tcW w:w="2126" w:type="dxa"/>
            <w:shd w:val="clear" w:color="auto" w:fill="auto"/>
          </w:tcPr>
          <w:p w14:paraId="07F139BD" w14:textId="77777777"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14:paraId="4C40ABC6" w14:textId="77777777" w:rsidR="00507C76" w:rsidRPr="003655E2" w:rsidRDefault="00507C76" w:rsidP="00CA16C5">
            <w:pPr>
              <w:tabs>
                <w:tab w:val="right" w:pos="9781"/>
              </w:tabs>
              <w:ind w:right="141"/>
              <w:rPr>
                <w:rFonts w:ascii="Calibri" w:hAnsi="Calibri"/>
                <w:sz w:val="18"/>
              </w:rPr>
            </w:pPr>
          </w:p>
        </w:tc>
        <w:tc>
          <w:tcPr>
            <w:tcW w:w="1544" w:type="dxa"/>
            <w:shd w:val="clear" w:color="auto" w:fill="auto"/>
          </w:tcPr>
          <w:p w14:paraId="680AB9E5" w14:textId="77777777"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14:paraId="7E8A86C4" w14:textId="77777777" w:rsidR="00507C76" w:rsidRPr="003655E2" w:rsidRDefault="00507C76" w:rsidP="00CA16C5">
            <w:pPr>
              <w:tabs>
                <w:tab w:val="right" w:pos="9781"/>
              </w:tabs>
              <w:ind w:right="141"/>
              <w:rPr>
                <w:rFonts w:ascii="Calibri" w:hAnsi="Calibri"/>
                <w:sz w:val="18"/>
              </w:rPr>
            </w:pPr>
          </w:p>
        </w:tc>
      </w:tr>
    </w:tbl>
    <w:p w14:paraId="5B8BB4B4" w14:textId="77777777" w:rsidR="00F372BA" w:rsidRDefault="00F372BA" w:rsidP="00F372BA">
      <w:pPr>
        <w:tabs>
          <w:tab w:val="right" w:pos="9781"/>
        </w:tabs>
        <w:ind w:right="141"/>
        <w:rPr>
          <w:rFonts w:ascii="Calibri" w:hAnsi="Calibri"/>
        </w:rPr>
      </w:pPr>
      <w:r>
        <w:rPr>
          <w:rFonts w:ascii="Calibri" w:hAnsi="Calibri"/>
        </w:rPr>
        <w:t>-</w:t>
      </w:r>
    </w:p>
    <w:p w14:paraId="19A03476" w14:textId="77777777" w:rsidR="008F598D" w:rsidRPr="00F372BA" w:rsidRDefault="008F598D" w:rsidP="00F372BA">
      <w:pPr>
        <w:tabs>
          <w:tab w:val="right" w:pos="9781"/>
        </w:tabs>
        <w:ind w:right="141"/>
        <w:rPr>
          <w:rFonts w:ascii="Calibri" w:hAnsi="Calibri"/>
        </w:rPr>
      </w:pPr>
    </w:p>
    <w:p w14:paraId="320948E4" w14:textId="77777777"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14:paraId="293E2B3F" w14:textId="77777777" w:rsidR="008F598D" w:rsidRPr="00183705" w:rsidRDefault="008F598D" w:rsidP="00BA09CD">
      <w:pPr>
        <w:pStyle w:val="Default"/>
        <w:jc w:val="center"/>
        <w:rPr>
          <w:rFonts w:ascii="Calibri" w:hAnsi="Calibri"/>
          <w:b/>
          <w:sz w:val="20"/>
          <w:szCs w:val="20"/>
        </w:rPr>
      </w:pPr>
    </w:p>
    <w:p w14:paraId="510DD040"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19FB0237"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4D90BF16" w14:textId="77777777" w:rsidR="00143206" w:rsidRDefault="00BA09CD" w:rsidP="008A1857">
      <w:pPr>
        <w:ind w:left="426"/>
        <w:jc w:val="center"/>
        <w:rPr>
          <w:rFonts w:ascii="Calibri" w:hAnsi="Calibri"/>
          <w:b/>
        </w:rPr>
      </w:pPr>
      <w:r w:rsidRPr="00007CCB">
        <w:rPr>
          <w:rFonts w:ascii="Calibri" w:hAnsi="Calibri"/>
          <w:b/>
        </w:rPr>
        <w:t>Protesto lo necesario</w:t>
      </w:r>
    </w:p>
    <w:p w14:paraId="44FF974B" w14:textId="77777777" w:rsidR="0085630B" w:rsidRDefault="0085630B" w:rsidP="008A1857">
      <w:pPr>
        <w:ind w:left="426"/>
        <w:jc w:val="center"/>
        <w:rPr>
          <w:rFonts w:ascii="Calibri" w:hAnsi="Calibri"/>
          <w:b/>
        </w:rPr>
      </w:pPr>
    </w:p>
    <w:p w14:paraId="1228C6E6" w14:textId="77777777" w:rsidR="0085630B" w:rsidRDefault="0085630B" w:rsidP="0016531D">
      <w:pPr>
        <w:rPr>
          <w:rFonts w:ascii="Calibri" w:hAnsi="Calibri"/>
          <w:b/>
        </w:rPr>
      </w:pPr>
    </w:p>
    <w:p w14:paraId="416315CF" w14:textId="77777777" w:rsidR="00BA09CD" w:rsidRPr="002522C8"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11487F24"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54252DC" w14:textId="77777777" w:rsidR="00BA09CD" w:rsidRPr="002522C8" w:rsidRDefault="00BA09CD" w:rsidP="00BA09CD">
      <w:pPr>
        <w:tabs>
          <w:tab w:val="left" w:pos="426"/>
        </w:tabs>
        <w:ind w:left="284"/>
        <w:jc w:val="center"/>
        <w:rPr>
          <w:rFonts w:ascii="Calibri" w:hAnsi="Calibri"/>
          <w:b/>
        </w:rPr>
      </w:pPr>
    </w:p>
    <w:p w14:paraId="7C71800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4782B363" w14:textId="77777777" w:rsidTr="0085630B">
        <w:trPr>
          <w:jc w:val="center"/>
        </w:trPr>
        <w:tc>
          <w:tcPr>
            <w:tcW w:w="7371" w:type="dxa"/>
            <w:tcBorders>
              <w:bottom w:val="nil"/>
            </w:tcBorders>
            <w:shd w:val="clear" w:color="auto" w:fill="7030A0"/>
          </w:tcPr>
          <w:p w14:paraId="2949C95D"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0EBEC470"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0DCAF52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7C28A75E" w14:textId="1EAC7F85" w:rsidR="00BA09CD" w:rsidRPr="009A4F2F" w:rsidRDefault="00BA09CD" w:rsidP="00A43EF8">
            <w:pPr>
              <w:jc w:val="center"/>
              <w:rPr>
                <w:rFonts w:ascii="Calibri" w:hAnsi="Calibri" w:cs="Arial"/>
              </w:rPr>
            </w:pPr>
            <w:r w:rsidRPr="00981037">
              <w:rPr>
                <w:rFonts w:ascii="Calibri" w:hAnsi="Calibri" w:cs="Arial"/>
                <w:bCs/>
              </w:rPr>
              <w:t xml:space="preserve">No. </w:t>
            </w:r>
            <w:r w:rsidR="00913821">
              <w:rPr>
                <w:rFonts w:ascii="Calibri" w:hAnsi="Calibri"/>
                <w:bCs/>
              </w:rPr>
              <w:t>LP-919044992-N30-2021</w:t>
            </w:r>
          </w:p>
        </w:tc>
        <w:tc>
          <w:tcPr>
            <w:tcW w:w="1843" w:type="dxa"/>
            <w:tcBorders>
              <w:top w:val="single" w:sz="4" w:space="0" w:color="auto"/>
              <w:left w:val="single" w:sz="4" w:space="0" w:color="auto"/>
              <w:bottom w:val="single" w:sz="4" w:space="0" w:color="auto"/>
              <w:right w:val="single" w:sz="4" w:space="0" w:color="auto"/>
            </w:tcBorders>
            <w:vAlign w:val="center"/>
          </w:tcPr>
          <w:p w14:paraId="3EA9A926" w14:textId="77777777" w:rsidR="00BA09CD" w:rsidRPr="002522C8" w:rsidRDefault="00BA09CD" w:rsidP="003632F9">
            <w:pPr>
              <w:jc w:val="center"/>
              <w:rPr>
                <w:rFonts w:ascii="Calibri" w:hAnsi="Calibri"/>
              </w:rPr>
            </w:pPr>
            <w:r w:rsidRPr="002522C8">
              <w:rPr>
                <w:rFonts w:ascii="Calibri" w:hAnsi="Calibri"/>
              </w:rPr>
              <w:t>_____________</w:t>
            </w:r>
          </w:p>
        </w:tc>
      </w:tr>
    </w:tbl>
    <w:p w14:paraId="3E2B33DB"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0106A2FE" w14:textId="77777777"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1A7120DE"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74C00968" w14:textId="77777777" w:rsidTr="003632F9">
        <w:trPr>
          <w:jc w:val="center"/>
        </w:trPr>
        <w:tc>
          <w:tcPr>
            <w:tcW w:w="9193" w:type="dxa"/>
            <w:tcBorders>
              <w:top w:val="nil"/>
            </w:tcBorders>
          </w:tcPr>
          <w:p w14:paraId="76A7A28B" w14:textId="77777777" w:rsidR="00BA09CD" w:rsidRPr="002522C8" w:rsidRDefault="00BA09CD" w:rsidP="003632F9">
            <w:pPr>
              <w:ind w:left="851"/>
              <w:jc w:val="center"/>
              <w:rPr>
                <w:rFonts w:ascii="Calibri" w:hAnsi="Calibri"/>
                <w:b/>
              </w:rPr>
            </w:pPr>
          </w:p>
          <w:p w14:paraId="18139826"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42C0AD2A" w14:textId="77777777" w:rsidR="00BA09CD" w:rsidRPr="002522C8" w:rsidRDefault="00BA09CD" w:rsidP="003632F9">
            <w:pPr>
              <w:ind w:left="851"/>
              <w:jc w:val="center"/>
              <w:rPr>
                <w:rFonts w:ascii="Calibri" w:hAnsi="Calibri"/>
                <w:b/>
              </w:rPr>
            </w:pPr>
          </w:p>
        </w:tc>
      </w:tr>
    </w:tbl>
    <w:p w14:paraId="0635E33B" w14:textId="77777777" w:rsidR="00BA09CD" w:rsidRPr="002522C8" w:rsidRDefault="00BA09CD" w:rsidP="00BA09CD">
      <w:pPr>
        <w:ind w:left="851"/>
        <w:jc w:val="both"/>
        <w:rPr>
          <w:rFonts w:ascii="Calibri" w:hAnsi="Calibri"/>
        </w:rPr>
      </w:pPr>
    </w:p>
    <w:p w14:paraId="5C5AF911" w14:textId="77777777" w:rsidR="00BA09CD" w:rsidRPr="002522C8" w:rsidRDefault="00BA09CD" w:rsidP="00BA09CD">
      <w:pPr>
        <w:ind w:left="851"/>
        <w:jc w:val="both"/>
        <w:rPr>
          <w:rFonts w:ascii="Calibri" w:hAnsi="Calibri"/>
        </w:rPr>
      </w:pPr>
    </w:p>
    <w:p w14:paraId="2911E89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493EFEC0" w14:textId="77777777" w:rsidTr="0085630B">
        <w:trPr>
          <w:jc w:val="center"/>
        </w:trPr>
        <w:tc>
          <w:tcPr>
            <w:tcW w:w="3083" w:type="dxa"/>
            <w:tcBorders>
              <w:bottom w:val="single" w:sz="4" w:space="0" w:color="auto"/>
            </w:tcBorders>
            <w:shd w:val="clear" w:color="auto" w:fill="7030A0"/>
            <w:vAlign w:val="center"/>
          </w:tcPr>
          <w:p w14:paraId="2F1442B8"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3750553A"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1FE25762" w14:textId="77777777"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14:paraId="2D235B59"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10BFF5C7" w14:textId="77777777"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14:paraId="2F448798" w14:textId="77777777"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14:paraId="7312A3D0" w14:textId="77777777" w:rsidR="00BA09CD" w:rsidRPr="002522C8" w:rsidRDefault="00BA09CD" w:rsidP="003632F9">
            <w:pPr>
              <w:jc w:val="center"/>
              <w:rPr>
                <w:rFonts w:ascii="Calibri" w:hAnsi="Calibri"/>
                <w:noProof/>
              </w:rPr>
            </w:pPr>
          </w:p>
        </w:tc>
      </w:tr>
    </w:tbl>
    <w:p w14:paraId="407437AE"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3841E419" w14:textId="77777777" w:rsidTr="0085630B">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4588D997" w14:textId="77777777" w:rsidR="00BA09CD" w:rsidRPr="002522C8" w:rsidRDefault="00BA09CD" w:rsidP="003632F9">
            <w:pPr>
              <w:jc w:val="center"/>
              <w:rPr>
                <w:rFonts w:ascii="Calibri" w:hAnsi="Calibri"/>
                <w:b/>
                <w:noProof/>
              </w:rPr>
            </w:pPr>
          </w:p>
          <w:p w14:paraId="2E10455B"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4141832F"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095274B9"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B549E18"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1F19184C" w14:textId="77777777" w:rsidTr="003632F9">
        <w:trPr>
          <w:trHeight w:val="1270"/>
          <w:jc w:val="center"/>
        </w:trPr>
        <w:tc>
          <w:tcPr>
            <w:tcW w:w="3071" w:type="dxa"/>
            <w:tcBorders>
              <w:top w:val="single" w:sz="4" w:space="0" w:color="auto"/>
            </w:tcBorders>
          </w:tcPr>
          <w:p w14:paraId="52D863B4" w14:textId="77777777" w:rsidR="00BA09CD" w:rsidRPr="002522C8" w:rsidRDefault="00BA09CD" w:rsidP="003632F9">
            <w:pPr>
              <w:rPr>
                <w:rFonts w:ascii="Calibri" w:hAnsi="Calibri"/>
                <w:noProof/>
              </w:rPr>
            </w:pPr>
          </w:p>
          <w:p w14:paraId="5275DB50" w14:textId="77777777" w:rsidR="00BA09CD" w:rsidRPr="002522C8" w:rsidRDefault="00BA09CD" w:rsidP="003632F9">
            <w:pPr>
              <w:rPr>
                <w:rFonts w:ascii="Calibri" w:hAnsi="Calibri"/>
                <w:noProof/>
              </w:rPr>
            </w:pPr>
          </w:p>
          <w:p w14:paraId="0E6B6D9F" w14:textId="77777777" w:rsidR="00BA09CD" w:rsidRPr="002522C8" w:rsidRDefault="00BA09CD" w:rsidP="003632F9">
            <w:pPr>
              <w:rPr>
                <w:rFonts w:ascii="Calibri" w:hAnsi="Calibri"/>
                <w:noProof/>
              </w:rPr>
            </w:pPr>
          </w:p>
          <w:p w14:paraId="4A593345" w14:textId="77777777" w:rsidR="00BA09CD" w:rsidRPr="002522C8" w:rsidRDefault="00BA09CD" w:rsidP="003632F9">
            <w:pPr>
              <w:rPr>
                <w:rFonts w:ascii="Calibri" w:hAnsi="Calibri"/>
                <w:noProof/>
              </w:rPr>
            </w:pPr>
          </w:p>
        </w:tc>
        <w:tc>
          <w:tcPr>
            <w:tcW w:w="3071" w:type="dxa"/>
            <w:tcBorders>
              <w:top w:val="single" w:sz="4" w:space="0" w:color="auto"/>
            </w:tcBorders>
          </w:tcPr>
          <w:p w14:paraId="5B10B4FB" w14:textId="77777777" w:rsidR="00BA09CD" w:rsidRPr="002522C8" w:rsidRDefault="00BA09CD" w:rsidP="003632F9">
            <w:pPr>
              <w:rPr>
                <w:rFonts w:ascii="Calibri" w:hAnsi="Calibri"/>
                <w:noProof/>
              </w:rPr>
            </w:pPr>
          </w:p>
        </w:tc>
        <w:tc>
          <w:tcPr>
            <w:tcW w:w="3072" w:type="dxa"/>
            <w:tcBorders>
              <w:top w:val="single" w:sz="4" w:space="0" w:color="auto"/>
            </w:tcBorders>
          </w:tcPr>
          <w:p w14:paraId="2AFBF600" w14:textId="77777777" w:rsidR="00BA09CD" w:rsidRPr="002522C8" w:rsidRDefault="00BA09CD" w:rsidP="003632F9">
            <w:pPr>
              <w:rPr>
                <w:rFonts w:ascii="Calibri" w:hAnsi="Calibri"/>
                <w:noProof/>
              </w:rPr>
            </w:pPr>
          </w:p>
        </w:tc>
      </w:tr>
    </w:tbl>
    <w:p w14:paraId="20C5DB3A" w14:textId="77777777" w:rsidR="00BA09CD" w:rsidRPr="002522C8" w:rsidRDefault="00BA09CD" w:rsidP="00BA09CD">
      <w:pPr>
        <w:rPr>
          <w:rFonts w:ascii="Calibri" w:hAnsi="Calibri"/>
        </w:rPr>
      </w:pPr>
    </w:p>
    <w:p w14:paraId="6177FBB6" w14:textId="77777777" w:rsidR="00BA09CD" w:rsidRPr="002522C8" w:rsidRDefault="00BA09CD" w:rsidP="00BA09CD">
      <w:pPr>
        <w:rPr>
          <w:rFonts w:ascii="Calibri" w:hAnsi="Calibri"/>
        </w:rPr>
      </w:pPr>
    </w:p>
    <w:p w14:paraId="5300656F" w14:textId="77777777" w:rsidR="00BA09CD" w:rsidRPr="002522C8" w:rsidRDefault="00BA09CD" w:rsidP="00BA09CD">
      <w:pPr>
        <w:tabs>
          <w:tab w:val="left" w:pos="5245"/>
          <w:tab w:val="left" w:pos="7655"/>
        </w:tabs>
        <w:ind w:left="426"/>
        <w:jc w:val="center"/>
        <w:rPr>
          <w:rFonts w:ascii="Calibri" w:hAnsi="Calibri"/>
          <w:b/>
        </w:rPr>
      </w:pPr>
    </w:p>
    <w:p w14:paraId="514037E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7AC8370" w14:textId="77777777" w:rsidR="00BA09CD" w:rsidRPr="002522C8" w:rsidRDefault="00BA09CD" w:rsidP="00BA09CD">
      <w:pPr>
        <w:tabs>
          <w:tab w:val="left" w:pos="5245"/>
          <w:tab w:val="left" w:pos="7655"/>
        </w:tabs>
        <w:ind w:left="426"/>
        <w:jc w:val="center"/>
        <w:rPr>
          <w:rFonts w:ascii="Calibri" w:hAnsi="Calibri"/>
          <w:b/>
        </w:rPr>
      </w:pPr>
    </w:p>
    <w:p w14:paraId="203B2B38" w14:textId="77777777" w:rsidR="00BA09CD" w:rsidRPr="002522C8" w:rsidRDefault="00BA09CD" w:rsidP="00BA09CD">
      <w:pPr>
        <w:tabs>
          <w:tab w:val="left" w:pos="5245"/>
          <w:tab w:val="left" w:pos="7655"/>
        </w:tabs>
        <w:ind w:left="426"/>
        <w:rPr>
          <w:rFonts w:ascii="Calibri" w:hAnsi="Calibri"/>
          <w:b/>
        </w:rPr>
      </w:pPr>
    </w:p>
    <w:p w14:paraId="18F5BA6B"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5FD61C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49BFC83" w14:textId="77777777" w:rsidR="00BA09CD" w:rsidRPr="00C40ADF" w:rsidRDefault="00BA09CD" w:rsidP="00BA09CD">
      <w:pPr>
        <w:tabs>
          <w:tab w:val="left" w:pos="5245"/>
          <w:tab w:val="left" w:pos="7655"/>
        </w:tabs>
        <w:ind w:left="426"/>
        <w:jc w:val="center"/>
        <w:rPr>
          <w:rFonts w:ascii="Calibri" w:hAnsi="Calibri"/>
          <w:sz w:val="22"/>
        </w:rPr>
      </w:pPr>
    </w:p>
    <w:p w14:paraId="6F32E76F" w14:textId="77777777" w:rsidR="00BA09CD" w:rsidRDefault="00BA09CD" w:rsidP="009A4F2F">
      <w:pPr>
        <w:ind w:left="851"/>
        <w:jc w:val="center"/>
        <w:rPr>
          <w:rFonts w:ascii="Calibri" w:hAnsi="Calibri"/>
        </w:rPr>
      </w:pPr>
      <w:r w:rsidRPr="00C40ADF">
        <w:rPr>
          <w:rFonts w:ascii="Calibri" w:hAnsi="Calibri"/>
        </w:rPr>
        <w:t>*Anexar en sobre Económico.</w:t>
      </w:r>
    </w:p>
    <w:p w14:paraId="0EE56FDC" w14:textId="77777777" w:rsidR="00445737" w:rsidRDefault="00445737" w:rsidP="009A4F2F">
      <w:pPr>
        <w:ind w:left="851"/>
        <w:jc w:val="center"/>
        <w:rPr>
          <w:rFonts w:ascii="Calibri" w:hAnsi="Calibri" w:cs="Arial"/>
          <w:b/>
          <w:bCs/>
        </w:rPr>
      </w:pPr>
      <w:r>
        <w:rPr>
          <w:rFonts w:ascii="Calibri" w:hAnsi="Calibri" w:cs="Arial"/>
          <w:b/>
          <w:bCs/>
        </w:rPr>
        <w:t>*Anexar también al sobre económico CD o USB con Propuesta económica en formato EXCEL.</w:t>
      </w:r>
    </w:p>
    <w:p w14:paraId="45B9D0D5" w14:textId="568E92C8" w:rsidR="0085630B" w:rsidRDefault="0085630B" w:rsidP="0016531D">
      <w:pPr>
        <w:rPr>
          <w:rFonts w:ascii="Calibri" w:hAnsi="Calibri" w:cs="Arial"/>
          <w:b/>
          <w:bCs/>
        </w:rPr>
      </w:pPr>
    </w:p>
    <w:p w14:paraId="36A1DF6B" w14:textId="77777777" w:rsidR="0016531D" w:rsidRPr="00C40ADF" w:rsidRDefault="0016531D" w:rsidP="0016531D">
      <w:pPr>
        <w:rPr>
          <w:rFonts w:ascii="Calibri" w:hAnsi="Calibri"/>
        </w:rPr>
      </w:pPr>
    </w:p>
    <w:p w14:paraId="048D54FF" w14:textId="77777777" w:rsidR="001F2C25" w:rsidRPr="002522C8" w:rsidRDefault="001F2C25"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3D027767" w14:textId="77777777"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2AB902C" w14:textId="77777777"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14:paraId="29A63121" w14:textId="77777777" w:rsidTr="0085630B">
        <w:trPr>
          <w:jc w:val="center"/>
        </w:trPr>
        <w:tc>
          <w:tcPr>
            <w:tcW w:w="7102" w:type="dxa"/>
            <w:tcBorders>
              <w:bottom w:val="nil"/>
            </w:tcBorders>
            <w:shd w:val="clear" w:color="auto" w:fill="7030A0"/>
          </w:tcPr>
          <w:p w14:paraId="2AC6B516" w14:textId="77777777"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7030A0"/>
          </w:tcPr>
          <w:p w14:paraId="241DE350" w14:textId="77777777" w:rsidR="001F2C25" w:rsidRPr="00183705" w:rsidRDefault="001F2C25" w:rsidP="00234ED2">
            <w:pPr>
              <w:jc w:val="center"/>
              <w:rPr>
                <w:rFonts w:ascii="Calibri" w:hAnsi="Calibri"/>
                <w:b/>
              </w:rPr>
            </w:pPr>
            <w:r w:rsidRPr="00183705">
              <w:rPr>
                <w:rFonts w:ascii="Calibri" w:hAnsi="Calibri"/>
                <w:b/>
              </w:rPr>
              <w:t>Fecha</w:t>
            </w:r>
          </w:p>
        </w:tc>
      </w:tr>
      <w:tr w:rsidR="001F2C25" w:rsidRPr="0093321E" w14:paraId="2A35EB40" w14:textId="77777777" w:rsidTr="00235398">
        <w:trPr>
          <w:trHeight w:val="60"/>
          <w:jc w:val="center"/>
        </w:trPr>
        <w:tc>
          <w:tcPr>
            <w:tcW w:w="7102" w:type="dxa"/>
            <w:tcBorders>
              <w:top w:val="single" w:sz="4" w:space="0" w:color="auto"/>
              <w:left w:val="single" w:sz="4" w:space="0" w:color="auto"/>
              <w:bottom w:val="single" w:sz="4" w:space="0" w:color="auto"/>
              <w:right w:val="nil"/>
            </w:tcBorders>
          </w:tcPr>
          <w:p w14:paraId="67B79A40" w14:textId="032645DF"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 xml:space="preserve">No. </w:t>
            </w:r>
            <w:r w:rsidR="00913821">
              <w:rPr>
                <w:rFonts w:ascii="Calibri" w:hAnsi="Calibri" w:cs="Arial"/>
                <w:bCs/>
                <w:u w:val="single"/>
              </w:rPr>
              <w:t>LP-919044992-N30-2021</w:t>
            </w:r>
          </w:p>
        </w:tc>
        <w:tc>
          <w:tcPr>
            <w:tcW w:w="2899" w:type="dxa"/>
            <w:tcBorders>
              <w:top w:val="single" w:sz="4" w:space="0" w:color="auto"/>
              <w:left w:val="single" w:sz="4" w:space="0" w:color="auto"/>
              <w:bottom w:val="single" w:sz="4" w:space="0" w:color="auto"/>
              <w:right w:val="single" w:sz="4" w:space="0" w:color="auto"/>
            </w:tcBorders>
          </w:tcPr>
          <w:p w14:paraId="09A56C3C" w14:textId="77777777" w:rsidR="001F2C25" w:rsidRPr="00183705" w:rsidRDefault="001F2C25" w:rsidP="00182B29">
            <w:pPr>
              <w:spacing w:before="240" w:after="240"/>
              <w:jc w:val="center"/>
              <w:rPr>
                <w:rFonts w:ascii="Calibri" w:hAnsi="Calibri"/>
              </w:rPr>
            </w:pPr>
            <w:r w:rsidRPr="00183705">
              <w:rPr>
                <w:rFonts w:ascii="Calibri" w:hAnsi="Calibri"/>
              </w:rPr>
              <w:t>_____________</w:t>
            </w:r>
          </w:p>
        </w:tc>
      </w:tr>
    </w:tbl>
    <w:p w14:paraId="718ECB97" w14:textId="77777777"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14:paraId="4A3F18A4" w14:textId="77777777" w:rsidTr="0085630B">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E255BCA" w14:textId="77777777" w:rsidR="001F2C25" w:rsidRPr="00183705" w:rsidRDefault="001F2C25" w:rsidP="00234ED2">
            <w:pPr>
              <w:ind w:left="851"/>
              <w:jc w:val="center"/>
              <w:rPr>
                <w:rFonts w:ascii="Calibri" w:hAnsi="Calibri"/>
                <w:b/>
              </w:rPr>
            </w:pPr>
            <w:r w:rsidRPr="00183705">
              <w:rPr>
                <w:rFonts w:ascii="Calibri" w:hAnsi="Calibri"/>
                <w:b/>
              </w:rPr>
              <w:t>Nombre ó Razón Social de la Compañía</w:t>
            </w:r>
          </w:p>
        </w:tc>
      </w:tr>
      <w:tr w:rsidR="001F2C25" w:rsidRPr="0093321E" w14:paraId="50DFCC1E" w14:textId="77777777" w:rsidTr="00235398">
        <w:trPr>
          <w:trHeight w:val="172"/>
          <w:jc w:val="center"/>
        </w:trPr>
        <w:tc>
          <w:tcPr>
            <w:tcW w:w="10359" w:type="dxa"/>
            <w:tcBorders>
              <w:top w:val="nil"/>
            </w:tcBorders>
          </w:tcPr>
          <w:p w14:paraId="71A1379F" w14:textId="77777777"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14:paraId="34A67065" w14:textId="77777777" w:rsidR="008F598D" w:rsidRPr="00183705" w:rsidRDefault="008F598D" w:rsidP="00234ED2">
      <w:pPr>
        <w:ind w:left="851"/>
        <w:rPr>
          <w:rFonts w:ascii="Calibri" w:hAnsi="Calibri"/>
        </w:rPr>
      </w:pPr>
    </w:p>
    <w:p w14:paraId="70328FD5" w14:textId="77777777" w:rsidR="00182B29" w:rsidRPr="00183705" w:rsidRDefault="008F598D" w:rsidP="0085630B">
      <w:pPr>
        <w:ind w:left="851"/>
        <w:jc w:val="center"/>
        <w:rPr>
          <w:rFonts w:ascii="Calibri" w:hAnsi="Calibri"/>
          <w:b/>
          <w:u w:val="single"/>
        </w:rPr>
      </w:pPr>
      <w:r w:rsidRPr="00183705">
        <w:rPr>
          <w:rFonts w:ascii="Calibri" w:hAnsi="Calibri"/>
          <w:b/>
          <w:u w:val="single"/>
        </w:rPr>
        <w:t>PARTIDA: ____________</w:t>
      </w:r>
    </w:p>
    <w:p w14:paraId="5EC4C09C" w14:textId="77777777"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14:paraId="3ADFD96A" w14:textId="77777777" w:rsidTr="0085630B">
        <w:trPr>
          <w:trHeight w:val="371"/>
          <w:jc w:val="center"/>
        </w:trPr>
        <w:tc>
          <w:tcPr>
            <w:tcW w:w="1606" w:type="dxa"/>
            <w:tcBorders>
              <w:top w:val="single" w:sz="6" w:space="0" w:color="auto"/>
              <w:left w:val="single" w:sz="6" w:space="0" w:color="auto"/>
              <w:right w:val="single" w:sz="6" w:space="0" w:color="auto"/>
            </w:tcBorders>
            <w:shd w:val="clear" w:color="auto" w:fill="7030A0"/>
            <w:vAlign w:val="center"/>
          </w:tcPr>
          <w:p w14:paraId="3D1DFF9B" w14:textId="77777777"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7030A0"/>
            <w:vAlign w:val="center"/>
          </w:tcPr>
          <w:p w14:paraId="42E3BC78" w14:textId="77777777"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7030A0"/>
            <w:vAlign w:val="center"/>
          </w:tcPr>
          <w:p w14:paraId="35C2154C" w14:textId="77777777"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7030A0"/>
            <w:vAlign w:val="center"/>
          </w:tcPr>
          <w:p w14:paraId="71B7C5F2" w14:textId="77777777"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7030A0"/>
            <w:vAlign w:val="center"/>
          </w:tcPr>
          <w:p w14:paraId="3231BDBD" w14:textId="77777777"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7030A0"/>
            <w:vAlign w:val="center"/>
          </w:tcPr>
          <w:p w14:paraId="3948D9FF" w14:textId="77777777" w:rsidR="008A1857" w:rsidRPr="00183705" w:rsidRDefault="00F04180" w:rsidP="008A1857">
            <w:pPr>
              <w:pStyle w:val="Ttulo5"/>
              <w:tabs>
                <w:tab w:val="left" w:pos="7655"/>
              </w:tabs>
              <w:ind w:left="44"/>
              <w:rPr>
                <w:rFonts w:ascii="Calibri" w:hAnsi="Calibri"/>
                <w:sz w:val="20"/>
              </w:rPr>
            </w:pPr>
            <w:r>
              <w:rPr>
                <w:rFonts w:ascii="Calibri" w:hAnsi="Calibri"/>
                <w:sz w:val="20"/>
              </w:rPr>
              <w:t>Importe</w:t>
            </w:r>
            <w:r w:rsidR="008A1857" w:rsidRPr="00183705">
              <w:rPr>
                <w:rFonts w:ascii="Calibri" w:hAnsi="Calibri"/>
                <w:sz w:val="20"/>
              </w:rPr>
              <w:t xml:space="preserve"> antes de IVA</w:t>
            </w:r>
          </w:p>
        </w:tc>
      </w:tr>
      <w:tr w:rsidR="008A1857" w:rsidRPr="008D1C43" w14:paraId="5845C5AA" w14:textId="77777777" w:rsidTr="00CA16C5">
        <w:trPr>
          <w:trHeight w:val="371"/>
          <w:jc w:val="center"/>
        </w:trPr>
        <w:tc>
          <w:tcPr>
            <w:tcW w:w="1606" w:type="dxa"/>
            <w:tcBorders>
              <w:top w:val="single" w:sz="6" w:space="0" w:color="auto"/>
              <w:left w:val="single" w:sz="6" w:space="0" w:color="auto"/>
              <w:right w:val="single" w:sz="6" w:space="0" w:color="auto"/>
            </w:tcBorders>
            <w:vAlign w:val="center"/>
          </w:tcPr>
          <w:p w14:paraId="38A47FD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9C83345"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0639657"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78B4AE3"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5C4EB04" w14:textId="77777777"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14:paraId="5E78B85E" w14:textId="77777777" w:rsidR="008A1857" w:rsidRPr="00183705" w:rsidRDefault="008A1857" w:rsidP="00CA16C5">
            <w:pPr>
              <w:tabs>
                <w:tab w:val="left" w:pos="5245"/>
                <w:tab w:val="left" w:pos="7655"/>
              </w:tabs>
              <w:jc w:val="center"/>
              <w:rPr>
                <w:rFonts w:ascii="Calibri" w:hAnsi="Calibri"/>
              </w:rPr>
            </w:pPr>
          </w:p>
        </w:tc>
      </w:tr>
      <w:tr w:rsidR="008A1857" w:rsidRPr="008D1C43" w14:paraId="104707C0" w14:textId="77777777" w:rsidTr="00CA16C5">
        <w:trPr>
          <w:trHeight w:val="411"/>
          <w:jc w:val="center"/>
        </w:trPr>
        <w:tc>
          <w:tcPr>
            <w:tcW w:w="1606" w:type="dxa"/>
            <w:tcBorders>
              <w:top w:val="single" w:sz="6" w:space="0" w:color="auto"/>
              <w:left w:val="single" w:sz="6" w:space="0" w:color="auto"/>
              <w:right w:val="single" w:sz="6" w:space="0" w:color="auto"/>
            </w:tcBorders>
            <w:vAlign w:val="center"/>
          </w:tcPr>
          <w:p w14:paraId="07BCEA98"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58088E8"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5F111541"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2D694AE3"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B6AAC0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0655450F" w14:textId="77777777" w:rsidR="008A1857" w:rsidRPr="00183705" w:rsidRDefault="008A1857" w:rsidP="00CA16C5">
            <w:pPr>
              <w:tabs>
                <w:tab w:val="left" w:pos="5245"/>
                <w:tab w:val="left" w:pos="7655"/>
              </w:tabs>
              <w:jc w:val="center"/>
              <w:rPr>
                <w:rFonts w:ascii="Calibri" w:hAnsi="Calibri"/>
              </w:rPr>
            </w:pPr>
          </w:p>
        </w:tc>
      </w:tr>
      <w:tr w:rsidR="008A1857" w:rsidRPr="008D1C43" w14:paraId="799BF5CB" w14:textId="77777777" w:rsidTr="00CA16C5">
        <w:trPr>
          <w:trHeight w:val="422"/>
          <w:jc w:val="center"/>
        </w:trPr>
        <w:tc>
          <w:tcPr>
            <w:tcW w:w="1606" w:type="dxa"/>
            <w:tcBorders>
              <w:top w:val="single" w:sz="6" w:space="0" w:color="auto"/>
              <w:left w:val="single" w:sz="6" w:space="0" w:color="auto"/>
              <w:right w:val="single" w:sz="6" w:space="0" w:color="auto"/>
            </w:tcBorders>
            <w:vAlign w:val="center"/>
          </w:tcPr>
          <w:p w14:paraId="1001062D"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256B362"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232C7192"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B0DC600"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5A71F7A4"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61364257" w14:textId="77777777" w:rsidR="008A1857" w:rsidRPr="00183705" w:rsidRDefault="008A1857" w:rsidP="00CA16C5">
            <w:pPr>
              <w:tabs>
                <w:tab w:val="left" w:pos="5245"/>
                <w:tab w:val="left" w:pos="7655"/>
              </w:tabs>
              <w:jc w:val="center"/>
              <w:rPr>
                <w:rFonts w:ascii="Calibri" w:hAnsi="Calibri"/>
              </w:rPr>
            </w:pPr>
          </w:p>
        </w:tc>
      </w:tr>
      <w:tr w:rsidR="008A1857" w:rsidRPr="008D1C43" w14:paraId="01FD280C" w14:textId="77777777" w:rsidTr="008A1857">
        <w:trPr>
          <w:trHeight w:val="408"/>
          <w:jc w:val="center"/>
        </w:trPr>
        <w:tc>
          <w:tcPr>
            <w:tcW w:w="1606" w:type="dxa"/>
            <w:tcBorders>
              <w:top w:val="single" w:sz="6" w:space="0" w:color="auto"/>
              <w:left w:val="single" w:sz="6" w:space="0" w:color="auto"/>
              <w:right w:val="single" w:sz="6" w:space="0" w:color="auto"/>
            </w:tcBorders>
            <w:vAlign w:val="center"/>
          </w:tcPr>
          <w:p w14:paraId="6F31660D"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552503EC"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081450AD"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0E67AB75"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A295A3B"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14:paraId="5F776226" w14:textId="77777777" w:rsidR="008A1857" w:rsidRPr="00183705" w:rsidRDefault="008A1857" w:rsidP="00CA16C5">
            <w:pPr>
              <w:tabs>
                <w:tab w:val="left" w:pos="5245"/>
                <w:tab w:val="left" w:pos="7655"/>
              </w:tabs>
              <w:jc w:val="center"/>
              <w:rPr>
                <w:rFonts w:ascii="Calibri" w:hAnsi="Calibri"/>
              </w:rPr>
            </w:pPr>
          </w:p>
        </w:tc>
      </w:tr>
      <w:tr w:rsidR="008A1857" w:rsidRPr="008D1C43" w14:paraId="36ACF2A2" w14:textId="77777777"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14:paraId="67F5F879"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14:paraId="624A28ED"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14:paraId="5210FD5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14:paraId="70D2D182"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14:paraId="62BC5432"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14:paraId="6DF6F8A0" w14:textId="77777777" w:rsidR="008A1857" w:rsidRPr="00183705" w:rsidRDefault="008A1857" w:rsidP="00CA16C5">
            <w:pPr>
              <w:tabs>
                <w:tab w:val="left" w:pos="5245"/>
                <w:tab w:val="left" w:pos="7655"/>
              </w:tabs>
              <w:jc w:val="center"/>
              <w:rPr>
                <w:rFonts w:ascii="Calibri" w:hAnsi="Calibri"/>
              </w:rPr>
            </w:pPr>
          </w:p>
        </w:tc>
      </w:tr>
    </w:tbl>
    <w:p w14:paraId="23E508E5" w14:textId="77777777"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625"/>
        <w:gridCol w:w="3418"/>
        <w:gridCol w:w="3856"/>
      </w:tblGrid>
      <w:tr w:rsidR="00234ED2" w:rsidRPr="00B1660C" w14:paraId="55E3DFD3" w14:textId="77777777" w:rsidTr="0085630B">
        <w:trPr>
          <w:trHeight w:val="209"/>
        </w:trPr>
        <w:tc>
          <w:tcPr>
            <w:tcW w:w="1663" w:type="pct"/>
            <w:shd w:val="clear" w:color="auto" w:fill="7030A0"/>
            <w:vAlign w:val="center"/>
          </w:tcPr>
          <w:p w14:paraId="2492FD14" w14:textId="77777777" w:rsidR="00234ED2"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14:paraId="3603B179"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7030A0"/>
            <w:vAlign w:val="center"/>
          </w:tcPr>
          <w:p w14:paraId="46BC3431"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7030A0"/>
            <w:vAlign w:val="center"/>
          </w:tcPr>
          <w:p w14:paraId="3D2B0F59" w14:textId="77777777"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14:paraId="37F8911D"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14:paraId="1F01D252" w14:textId="77777777" w:rsidTr="00183705">
        <w:trPr>
          <w:trHeight w:val="203"/>
        </w:trPr>
        <w:tc>
          <w:tcPr>
            <w:tcW w:w="1663" w:type="pct"/>
          </w:tcPr>
          <w:p w14:paraId="220E76C6" w14:textId="77777777" w:rsidR="00234ED2" w:rsidRPr="00183705" w:rsidRDefault="00234ED2" w:rsidP="00182B29">
            <w:pPr>
              <w:spacing w:before="240" w:after="240"/>
              <w:rPr>
                <w:rFonts w:ascii="Calibri" w:hAnsi="Calibri"/>
                <w:noProof/>
                <w:sz w:val="16"/>
                <w:szCs w:val="16"/>
              </w:rPr>
            </w:pPr>
          </w:p>
          <w:p w14:paraId="1FEF4A98" w14:textId="77777777" w:rsidR="00234ED2" w:rsidRPr="00183705" w:rsidRDefault="00234ED2" w:rsidP="00182B29">
            <w:pPr>
              <w:spacing w:before="240" w:after="240"/>
              <w:rPr>
                <w:rFonts w:ascii="Calibri" w:hAnsi="Calibri"/>
                <w:noProof/>
                <w:sz w:val="16"/>
                <w:szCs w:val="16"/>
              </w:rPr>
            </w:pPr>
          </w:p>
        </w:tc>
        <w:tc>
          <w:tcPr>
            <w:tcW w:w="1568" w:type="pct"/>
          </w:tcPr>
          <w:p w14:paraId="3A0D79B1" w14:textId="77777777" w:rsidR="00234ED2" w:rsidRPr="00183705" w:rsidRDefault="00234ED2" w:rsidP="00182B29">
            <w:pPr>
              <w:spacing w:before="240" w:after="240"/>
              <w:rPr>
                <w:rFonts w:ascii="Calibri" w:hAnsi="Calibri"/>
                <w:noProof/>
                <w:sz w:val="16"/>
                <w:szCs w:val="16"/>
              </w:rPr>
            </w:pPr>
          </w:p>
        </w:tc>
        <w:tc>
          <w:tcPr>
            <w:tcW w:w="1769" w:type="pct"/>
          </w:tcPr>
          <w:p w14:paraId="3202584A" w14:textId="77777777" w:rsidR="00234ED2" w:rsidRPr="00183705" w:rsidRDefault="00234ED2" w:rsidP="00182B29">
            <w:pPr>
              <w:spacing w:before="240" w:after="240"/>
              <w:rPr>
                <w:rFonts w:ascii="Calibri" w:hAnsi="Calibri"/>
                <w:noProof/>
                <w:sz w:val="16"/>
                <w:szCs w:val="16"/>
              </w:rPr>
            </w:pPr>
          </w:p>
        </w:tc>
      </w:tr>
    </w:tbl>
    <w:p w14:paraId="23EE598D" w14:textId="77777777" w:rsidR="008C13EE" w:rsidRDefault="008C13EE" w:rsidP="001F2C25">
      <w:pPr>
        <w:tabs>
          <w:tab w:val="left" w:pos="5245"/>
          <w:tab w:val="left" w:pos="8364"/>
        </w:tabs>
        <w:ind w:left="567"/>
        <w:jc w:val="center"/>
        <w:rPr>
          <w:rFonts w:ascii="Calibri" w:hAnsi="Calibri"/>
        </w:rPr>
      </w:pPr>
    </w:p>
    <w:p w14:paraId="09EE2DD3" w14:textId="77777777"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160A297" w14:textId="77777777"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34A3167" w14:textId="77777777" w:rsidR="001F2C25" w:rsidRDefault="001F2C25" w:rsidP="001F2C25">
      <w:pPr>
        <w:tabs>
          <w:tab w:val="left" w:pos="3686"/>
          <w:tab w:val="left" w:pos="6804"/>
          <w:tab w:val="left" w:pos="7655"/>
          <w:tab w:val="left" w:pos="9356"/>
        </w:tabs>
        <w:ind w:left="567"/>
        <w:rPr>
          <w:rFonts w:ascii="Calibri" w:hAnsi="Calibri"/>
          <w:b/>
        </w:rPr>
      </w:pPr>
    </w:p>
    <w:p w14:paraId="10561F40" w14:textId="77777777" w:rsidR="008F598D" w:rsidRDefault="008F598D" w:rsidP="001F2C25">
      <w:pPr>
        <w:tabs>
          <w:tab w:val="left" w:pos="3686"/>
          <w:tab w:val="left" w:pos="6804"/>
          <w:tab w:val="left" w:pos="7655"/>
          <w:tab w:val="left" w:pos="9356"/>
        </w:tabs>
        <w:ind w:left="567"/>
        <w:rPr>
          <w:rFonts w:ascii="Calibri" w:hAnsi="Calibri"/>
          <w:b/>
        </w:rPr>
      </w:pPr>
    </w:p>
    <w:p w14:paraId="52F9A421" w14:textId="77777777" w:rsidR="008F598D" w:rsidRPr="002522C8" w:rsidRDefault="008F598D" w:rsidP="001F2C25">
      <w:pPr>
        <w:tabs>
          <w:tab w:val="left" w:pos="3686"/>
          <w:tab w:val="left" w:pos="6804"/>
          <w:tab w:val="left" w:pos="7655"/>
          <w:tab w:val="left" w:pos="9356"/>
        </w:tabs>
        <w:ind w:left="567"/>
        <w:rPr>
          <w:rFonts w:ascii="Calibri" w:hAnsi="Calibri"/>
          <w:b/>
        </w:rPr>
      </w:pPr>
    </w:p>
    <w:p w14:paraId="4E1A6393" w14:textId="77777777"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14:paraId="656AD338" w14:textId="77777777"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6CBC3BF3" w14:textId="5CB9A118" w:rsidR="0085630B" w:rsidRDefault="0085630B" w:rsidP="00913821">
      <w:pPr>
        <w:tabs>
          <w:tab w:val="left" w:pos="4253"/>
          <w:tab w:val="left" w:pos="8080"/>
        </w:tabs>
        <w:ind w:right="1"/>
        <w:rPr>
          <w:rFonts w:ascii="Calibri" w:hAnsi="Calibri" w:cs="Arial"/>
          <w:b/>
          <w:bCs/>
        </w:rPr>
      </w:pPr>
    </w:p>
    <w:p w14:paraId="586606EF" w14:textId="7B04E0C3" w:rsidR="00913821" w:rsidRDefault="00913821" w:rsidP="00913821">
      <w:pPr>
        <w:tabs>
          <w:tab w:val="left" w:pos="4253"/>
          <w:tab w:val="left" w:pos="8080"/>
        </w:tabs>
        <w:ind w:right="1"/>
        <w:rPr>
          <w:rFonts w:ascii="Calibri" w:hAnsi="Calibri" w:cs="Arial"/>
          <w:b/>
          <w:bCs/>
        </w:rPr>
      </w:pPr>
    </w:p>
    <w:p w14:paraId="052F9154" w14:textId="0CE6F9FE" w:rsidR="0016531D" w:rsidRDefault="0016531D" w:rsidP="00913821">
      <w:pPr>
        <w:tabs>
          <w:tab w:val="left" w:pos="4253"/>
          <w:tab w:val="left" w:pos="8080"/>
        </w:tabs>
        <w:ind w:right="1"/>
        <w:rPr>
          <w:rFonts w:ascii="Calibri" w:hAnsi="Calibri" w:cs="Arial"/>
          <w:b/>
          <w:bCs/>
        </w:rPr>
      </w:pPr>
    </w:p>
    <w:p w14:paraId="14113AC6" w14:textId="74088BED" w:rsidR="0016531D" w:rsidRDefault="0016531D" w:rsidP="00913821">
      <w:pPr>
        <w:tabs>
          <w:tab w:val="left" w:pos="4253"/>
          <w:tab w:val="left" w:pos="8080"/>
        </w:tabs>
        <w:ind w:right="1"/>
        <w:rPr>
          <w:rFonts w:ascii="Calibri" w:hAnsi="Calibri" w:cs="Arial"/>
          <w:b/>
          <w:bCs/>
        </w:rPr>
      </w:pPr>
    </w:p>
    <w:p w14:paraId="06ED06AD" w14:textId="77777777" w:rsidR="0016531D" w:rsidRDefault="0016531D" w:rsidP="00913821">
      <w:pPr>
        <w:tabs>
          <w:tab w:val="left" w:pos="4253"/>
          <w:tab w:val="left" w:pos="8080"/>
        </w:tabs>
        <w:ind w:right="1"/>
        <w:rPr>
          <w:rFonts w:ascii="Calibri" w:hAnsi="Calibri" w:cs="Arial"/>
          <w:b/>
          <w:bCs/>
        </w:rPr>
      </w:pPr>
    </w:p>
    <w:p w14:paraId="0C54CACC" w14:textId="77777777" w:rsidR="003B3E89" w:rsidRDefault="003B3E89"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2BF4AEC8"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64E1EABF"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14:paraId="49F79527" w14:textId="77777777" w:rsidR="003B3E89" w:rsidRPr="005B113B" w:rsidRDefault="003B3E89" w:rsidP="003B3E89">
      <w:pPr>
        <w:tabs>
          <w:tab w:val="left" w:pos="4253"/>
          <w:tab w:val="left" w:pos="7938"/>
        </w:tabs>
        <w:jc w:val="right"/>
        <w:rPr>
          <w:rFonts w:ascii="Calibri" w:hAnsi="Calibri" w:cs="Arial"/>
        </w:rPr>
      </w:pPr>
    </w:p>
    <w:p w14:paraId="3A21C4FF" w14:textId="77777777"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3C8F3D95" w14:textId="77777777" w:rsidR="003B3E89" w:rsidRPr="005B113B" w:rsidRDefault="003B3E89" w:rsidP="003B3E89">
      <w:pPr>
        <w:tabs>
          <w:tab w:val="left" w:pos="4253"/>
          <w:tab w:val="left" w:pos="7938"/>
        </w:tabs>
        <w:rPr>
          <w:rFonts w:ascii="Calibri" w:hAnsi="Calibri" w:cs="Arial"/>
        </w:rPr>
      </w:pPr>
    </w:p>
    <w:p w14:paraId="5E3A59E3" w14:textId="77777777" w:rsidR="003B3E89" w:rsidRPr="005B113B" w:rsidRDefault="003B3E89" w:rsidP="003B3E89">
      <w:pPr>
        <w:tabs>
          <w:tab w:val="left" w:pos="4253"/>
          <w:tab w:val="left" w:pos="7938"/>
        </w:tabs>
        <w:rPr>
          <w:rFonts w:ascii="Calibri" w:hAnsi="Calibri" w:cs="Arial"/>
        </w:rPr>
      </w:pPr>
    </w:p>
    <w:p w14:paraId="7F9754B8" w14:textId="77777777" w:rsidR="003B3E89" w:rsidRPr="00183705" w:rsidRDefault="002A7979" w:rsidP="003B3E89">
      <w:pPr>
        <w:rPr>
          <w:rFonts w:ascii="Calibri" w:hAnsi="Calibri" w:cs="Arial"/>
          <w:b/>
        </w:rPr>
      </w:pPr>
      <w:r>
        <w:rPr>
          <w:rFonts w:ascii="Calibri" w:hAnsi="Calibri" w:cs="Arial"/>
          <w:b/>
        </w:rPr>
        <w:t>C.P. AARÓN SERRATO ARAOZ</w:t>
      </w:r>
    </w:p>
    <w:p w14:paraId="6B9A0F53"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14:paraId="104AE65B"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14:paraId="2473E6A2"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14:paraId="0D63A9D3" w14:textId="77777777" w:rsidR="003B3E89" w:rsidRPr="005B113B" w:rsidRDefault="003B3E89" w:rsidP="003B3E89">
      <w:pPr>
        <w:tabs>
          <w:tab w:val="left" w:pos="4253"/>
          <w:tab w:val="left" w:pos="7938"/>
        </w:tabs>
        <w:rPr>
          <w:rFonts w:ascii="Calibri" w:hAnsi="Calibri" w:cs="Arial"/>
        </w:rPr>
      </w:pPr>
    </w:p>
    <w:p w14:paraId="4376B661" w14:textId="77777777" w:rsidR="003B3E89" w:rsidRPr="005B113B" w:rsidRDefault="003B3E89" w:rsidP="003B3E89">
      <w:pPr>
        <w:tabs>
          <w:tab w:val="left" w:pos="1985"/>
          <w:tab w:val="left" w:pos="6096"/>
          <w:tab w:val="left" w:pos="8647"/>
        </w:tabs>
        <w:rPr>
          <w:rFonts w:ascii="Calibri" w:hAnsi="Calibri" w:cs="Arial"/>
        </w:rPr>
      </w:pPr>
    </w:p>
    <w:p w14:paraId="3C3F7FF4" w14:textId="77777777"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6B1C8FE0" w14:textId="77777777" w:rsidR="003B3E89" w:rsidRPr="005B113B" w:rsidRDefault="003B3E89" w:rsidP="003B3E89">
      <w:pPr>
        <w:tabs>
          <w:tab w:val="left" w:pos="8080"/>
        </w:tabs>
        <w:jc w:val="both"/>
        <w:rPr>
          <w:rFonts w:ascii="Calibri" w:hAnsi="Calibri" w:cs="Arial"/>
          <w:b/>
        </w:rPr>
      </w:pPr>
    </w:p>
    <w:p w14:paraId="41C87538"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4245AE19" w14:textId="77777777" w:rsidR="003B3E89" w:rsidRPr="005B113B" w:rsidRDefault="003B3E89" w:rsidP="003B3E89">
      <w:pPr>
        <w:tabs>
          <w:tab w:val="left" w:pos="8080"/>
        </w:tabs>
        <w:jc w:val="both"/>
        <w:rPr>
          <w:rFonts w:ascii="Calibri" w:hAnsi="Calibri" w:cs="Arial"/>
          <w:b/>
        </w:rPr>
      </w:pPr>
    </w:p>
    <w:p w14:paraId="0634DD3C"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35180CB5" w14:textId="77777777" w:rsidR="003B3E89" w:rsidRPr="005B113B" w:rsidRDefault="003B3E89" w:rsidP="003B3E89">
      <w:pPr>
        <w:tabs>
          <w:tab w:val="left" w:pos="8080"/>
        </w:tabs>
        <w:jc w:val="both"/>
        <w:rPr>
          <w:rFonts w:ascii="Calibri" w:hAnsi="Calibri" w:cs="Arial"/>
        </w:rPr>
      </w:pPr>
    </w:p>
    <w:p w14:paraId="76AC4149"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9517CF0" w14:textId="77777777" w:rsidR="003B3E89" w:rsidRPr="005B113B" w:rsidRDefault="003B3E89" w:rsidP="003B3E89">
      <w:pPr>
        <w:tabs>
          <w:tab w:val="left" w:pos="8080"/>
        </w:tabs>
        <w:jc w:val="both"/>
        <w:rPr>
          <w:rFonts w:ascii="Calibri" w:hAnsi="Calibri" w:cs="Arial"/>
          <w:b/>
        </w:rPr>
      </w:pPr>
    </w:p>
    <w:p w14:paraId="5632E0EC"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78EBA07D" w14:textId="77777777" w:rsidR="003B3E89" w:rsidRPr="005B113B" w:rsidRDefault="003B3E89" w:rsidP="003B3E89">
      <w:pPr>
        <w:tabs>
          <w:tab w:val="left" w:pos="5245"/>
          <w:tab w:val="left" w:pos="7655"/>
        </w:tabs>
        <w:rPr>
          <w:rFonts w:ascii="Calibri" w:hAnsi="Calibri" w:cs="Arial"/>
          <w:b/>
        </w:rPr>
      </w:pPr>
    </w:p>
    <w:p w14:paraId="0278C4B0" w14:textId="77777777"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E1E4F5A" w14:textId="77777777" w:rsidR="003B3E89" w:rsidRPr="005B113B" w:rsidRDefault="003B3E89" w:rsidP="003B3E89">
      <w:pPr>
        <w:tabs>
          <w:tab w:val="left" w:pos="5245"/>
          <w:tab w:val="left" w:pos="7655"/>
        </w:tabs>
        <w:rPr>
          <w:rFonts w:ascii="Calibri" w:hAnsi="Calibri" w:cs="Arial"/>
        </w:rPr>
      </w:pPr>
    </w:p>
    <w:p w14:paraId="1BD7317A" w14:textId="77777777"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2991D097" w14:textId="77777777" w:rsidR="003B3E89" w:rsidRPr="005B113B" w:rsidRDefault="003B3E89" w:rsidP="003B3E89">
      <w:pPr>
        <w:tabs>
          <w:tab w:val="left" w:pos="5245"/>
          <w:tab w:val="left" w:pos="7655"/>
        </w:tabs>
        <w:rPr>
          <w:rFonts w:ascii="Calibri" w:hAnsi="Calibri" w:cs="Arial"/>
        </w:rPr>
      </w:pPr>
    </w:p>
    <w:p w14:paraId="59FBFE54"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358D5AD"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14:paraId="720A1CAB"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14:paraId="08FACFA0" w14:textId="77777777" w:rsidR="003B3E89" w:rsidRPr="005B113B" w:rsidRDefault="003B3E89" w:rsidP="003B3E89">
      <w:pPr>
        <w:tabs>
          <w:tab w:val="left" w:pos="5245"/>
          <w:tab w:val="left" w:pos="7655"/>
        </w:tabs>
        <w:jc w:val="center"/>
        <w:rPr>
          <w:rFonts w:ascii="Calibri" w:hAnsi="Calibri" w:cs="Arial"/>
        </w:rPr>
      </w:pPr>
    </w:p>
    <w:p w14:paraId="18FBD836" w14:textId="77777777"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10A2541B" w14:textId="77777777" w:rsidR="003B3E89" w:rsidRPr="005B113B" w:rsidRDefault="003B3E89" w:rsidP="003B3E89">
      <w:pPr>
        <w:tabs>
          <w:tab w:val="left" w:pos="5245"/>
          <w:tab w:val="left" w:pos="7655"/>
        </w:tabs>
        <w:rPr>
          <w:rFonts w:ascii="Calibri" w:hAnsi="Calibri" w:cs="Arial"/>
        </w:rPr>
      </w:pPr>
    </w:p>
    <w:p w14:paraId="3E814409" w14:textId="77777777"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001BD7E7" w14:textId="77777777" w:rsidR="0085630B" w:rsidRDefault="0085630B" w:rsidP="00445737">
      <w:pPr>
        <w:tabs>
          <w:tab w:val="left" w:pos="5245"/>
          <w:tab w:val="left" w:pos="7655"/>
        </w:tabs>
        <w:jc w:val="center"/>
        <w:rPr>
          <w:rFonts w:ascii="Calibri" w:hAnsi="Calibri" w:cs="Arial"/>
          <w:b/>
          <w:i/>
          <w:u w:val="single"/>
        </w:rPr>
      </w:pPr>
    </w:p>
    <w:p w14:paraId="51D7145F" w14:textId="4E25CCD3" w:rsidR="0085630B" w:rsidRDefault="0085630B" w:rsidP="00445737">
      <w:pPr>
        <w:tabs>
          <w:tab w:val="left" w:pos="5245"/>
          <w:tab w:val="left" w:pos="7655"/>
        </w:tabs>
        <w:jc w:val="center"/>
        <w:rPr>
          <w:rFonts w:ascii="Calibri" w:hAnsi="Calibri" w:cs="Arial"/>
          <w:b/>
          <w:i/>
          <w:u w:val="single"/>
        </w:rPr>
      </w:pPr>
    </w:p>
    <w:p w14:paraId="1B2F9A6A" w14:textId="77777777" w:rsidR="0016531D" w:rsidRDefault="0016531D" w:rsidP="00445737">
      <w:pPr>
        <w:tabs>
          <w:tab w:val="left" w:pos="5245"/>
          <w:tab w:val="left" w:pos="7655"/>
        </w:tabs>
        <w:jc w:val="center"/>
        <w:rPr>
          <w:rFonts w:ascii="Calibri" w:hAnsi="Calibri" w:cs="Arial"/>
          <w:b/>
          <w:i/>
          <w:u w:val="single"/>
        </w:rPr>
      </w:pPr>
    </w:p>
    <w:p w14:paraId="43355FD2" w14:textId="77777777" w:rsidR="00BA09CD" w:rsidRPr="00C40ADF"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14:paraId="71A9D6EC" w14:textId="77777777" w:rsidR="00BA09CD" w:rsidRPr="00C40ADF" w:rsidRDefault="00BA09CD" w:rsidP="00BA09CD">
      <w:pPr>
        <w:tabs>
          <w:tab w:val="left" w:pos="4253"/>
          <w:tab w:val="left" w:pos="8080"/>
        </w:tabs>
        <w:ind w:right="1"/>
        <w:jc w:val="center"/>
        <w:rPr>
          <w:rFonts w:ascii="Calibri" w:hAnsi="Calibri" w:cs="Arial"/>
          <w:b/>
          <w:bCs/>
        </w:rPr>
      </w:pPr>
    </w:p>
    <w:p w14:paraId="1BA7218F"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5BF2E4F"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26071DA"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8FC9A6E" w14:textId="77777777" w:rsidR="00BA09CD" w:rsidRPr="00B300E6" w:rsidRDefault="00BA09CD" w:rsidP="00BA09CD">
      <w:pPr>
        <w:tabs>
          <w:tab w:val="left" w:pos="4253"/>
          <w:tab w:val="left" w:pos="7938"/>
        </w:tabs>
        <w:ind w:right="-91"/>
        <w:jc w:val="right"/>
        <w:rPr>
          <w:rFonts w:ascii="Calibri" w:hAnsi="Calibri" w:cs="Arial"/>
          <w:b/>
          <w:bCs/>
          <w:lang w:val="es-MX"/>
        </w:rPr>
      </w:pPr>
    </w:p>
    <w:p w14:paraId="5DBD2675" w14:textId="77777777" w:rsidR="00BA09CD" w:rsidRPr="00C40ADF" w:rsidRDefault="00BA09CD" w:rsidP="00BA09CD">
      <w:pPr>
        <w:tabs>
          <w:tab w:val="left" w:pos="4253"/>
          <w:tab w:val="left" w:pos="7938"/>
        </w:tabs>
        <w:ind w:right="-91"/>
        <w:jc w:val="right"/>
        <w:rPr>
          <w:rFonts w:ascii="Calibri" w:hAnsi="Calibri" w:cs="Arial"/>
          <w:b/>
          <w:bCs/>
        </w:rPr>
      </w:pPr>
    </w:p>
    <w:p w14:paraId="3C792EB2"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1001347D"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19476060" w14:textId="77777777"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624908DB" w14:textId="77777777" w:rsidR="00BA09CD" w:rsidRDefault="00BA09CD" w:rsidP="00BA09CD">
      <w:pPr>
        <w:tabs>
          <w:tab w:val="left" w:pos="4253"/>
          <w:tab w:val="left" w:pos="7938"/>
        </w:tabs>
        <w:ind w:right="-91"/>
        <w:jc w:val="right"/>
        <w:rPr>
          <w:rFonts w:ascii="Calibri" w:hAnsi="Calibri" w:cs="Arial"/>
          <w:b/>
          <w:bCs/>
        </w:rPr>
      </w:pPr>
    </w:p>
    <w:p w14:paraId="26E5AC6D" w14:textId="77777777"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14:paraId="711200CB" w14:textId="77777777" w:rsidTr="003632F9">
        <w:trPr>
          <w:trHeight w:val="360"/>
          <w:jc w:val="center"/>
        </w:trPr>
        <w:tc>
          <w:tcPr>
            <w:tcW w:w="4962" w:type="dxa"/>
          </w:tcPr>
          <w:p w14:paraId="54149688" w14:textId="77777777" w:rsidR="00BA09CD" w:rsidRPr="00C40ADF" w:rsidRDefault="00BA09CD" w:rsidP="003632F9">
            <w:pPr>
              <w:tabs>
                <w:tab w:val="left" w:pos="5103"/>
                <w:tab w:val="left" w:pos="8080"/>
              </w:tabs>
              <w:jc w:val="center"/>
              <w:rPr>
                <w:rFonts w:ascii="Calibri" w:hAnsi="Calibri"/>
                <w:sz w:val="22"/>
              </w:rPr>
            </w:pPr>
          </w:p>
        </w:tc>
        <w:tc>
          <w:tcPr>
            <w:tcW w:w="2215" w:type="dxa"/>
            <w:vAlign w:val="center"/>
          </w:tcPr>
          <w:p w14:paraId="34DFBD71"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14:paraId="06737052"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5A8AC38" w14:textId="77777777" w:rsidR="00BA09CD" w:rsidRPr="00B300E6" w:rsidRDefault="00BA09CD" w:rsidP="003632F9">
            <w:pPr>
              <w:jc w:val="center"/>
              <w:rPr>
                <w:rFonts w:ascii="Calibri" w:hAnsi="Calibri"/>
                <w:b/>
                <w:sz w:val="22"/>
              </w:rPr>
            </w:pPr>
            <w:r w:rsidRPr="00B300E6">
              <w:rPr>
                <w:rFonts w:ascii="Calibri" w:hAnsi="Calibri"/>
                <w:b/>
                <w:sz w:val="22"/>
              </w:rPr>
              <w:t>Proposiciones</w:t>
            </w:r>
          </w:p>
          <w:p w14:paraId="02E39D31" w14:textId="77777777"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14:paraId="7BFC180B" w14:textId="77777777" w:rsidTr="003632F9">
        <w:trPr>
          <w:trHeight w:val="1108"/>
          <w:jc w:val="center"/>
        </w:trPr>
        <w:tc>
          <w:tcPr>
            <w:tcW w:w="4962" w:type="dxa"/>
            <w:vAlign w:val="center"/>
          </w:tcPr>
          <w:p w14:paraId="5AB55B17" w14:textId="77777777"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A746F1F" w14:textId="77777777"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5FD7FC6F" w14:textId="77777777" w:rsidR="00BA09CD" w:rsidRPr="00C40ADF" w:rsidRDefault="00BA09CD" w:rsidP="003632F9">
            <w:pPr>
              <w:jc w:val="center"/>
              <w:rPr>
                <w:rFonts w:ascii="Calibri" w:hAnsi="Calibri"/>
                <w:sz w:val="22"/>
              </w:rPr>
            </w:pPr>
            <w:r w:rsidRPr="00C40ADF">
              <w:rPr>
                <w:rFonts w:ascii="Calibri" w:hAnsi="Calibri"/>
                <w:sz w:val="22"/>
              </w:rPr>
              <w:t>(                )</w:t>
            </w:r>
          </w:p>
        </w:tc>
      </w:tr>
    </w:tbl>
    <w:p w14:paraId="11336984" w14:textId="77777777" w:rsidR="00BA09CD" w:rsidRPr="00C40ADF" w:rsidRDefault="00BA09CD" w:rsidP="00BA09CD">
      <w:pPr>
        <w:tabs>
          <w:tab w:val="left" w:pos="5103"/>
          <w:tab w:val="left" w:pos="8080"/>
        </w:tabs>
        <w:ind w:left="567"/>
        <w:jc w:val="center"/>
        <w:rPr>
          <w:rFonts w:ascii="Calibri" w:hAnsi="Calibri"/>
          <w:sz w:val="22"/>
        </w:rPr>
      </w:pPr>
    </w:p>
    <w:p w14:paraId="7C63A8D1" w14:textId="77777777" w:rsidR="00BA09CD" w:rsidRPr="00C40ADF" w:rsidRDefault="00BA09CD" w:rsidP="00BA09CD">
      <w:pPr>
        <w:tabs>
          <w:tab w:val="left" w:pos="5103"/>
          <w:tab w:val="left" w:pos="8080"/>
        </w:tabs>
        <w:ind w:left="567"/>
        <w:rPr>
          <w:rFonts w:ascii="Calibri" w:hAnsi="Calibri"/>
          <w:sz w:val="22"/>
        </w:rPr>
      </w:pPr>
    </w:p>
    <w:p w14:paraId="16505F27" w14:textId="77777777" w:rsidR="00BA09CD" w:rsidRPr="00C40ADF" w:rsidRDefault="00BA09CD" w:rsidP="00BA09CD">
      <w:pPr>
        <w:tabs>
          <w:tab w:val="left" w:pos="5103"/>
          <w:tab w:val="left" w:pos="8080"/>
        </w:tabs>
        <w:ind w:left="567"/>
        <w:rPr>
          <w:rFonts w:ascii="Calibri" w:hAnsi="Calibri"/>
          <w:sz w:val="22"/>
        </w:rPr>
      </w:pPr>
    </w:p>
    <w:p w14:paraId="245F0D26" w14:textId="77777777" w:rsidR="00BA09CD" w:rsidRPr="00C40ADF" w:rsidRDefault="00BA09CD" w:rsidP="00BA09CD">
      <w:pPr>
        <w:tabs>
          <w:tab w:val="left" w:pos="5103"/>
          <w:tab w:val="left" w:pos="8080"/>
        </w:tabs>
        <w:ind w:left="567"/>
        <w:rPr>
          <w:rFonts w:ascii="Calibri" w:hAnsi="Calibri"/>
          <w:sz w:val="22"/>
        </w:rPr>
      </w:pPr>
    </w:p>
    <w:p w14:paraId="6D882433" w14:textId="77777777"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AE1979D" w14:textId="77777777"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14:paraId="7267D378" w14:textId="77777777" w:rsidTr="003632F9">
        <w:trPr>
          <w:trHeight w:val="1055"/>
          <w:jc w:val="center"/>
        </w:trPr>
        <w:tc>
          <w:tcPr>
            <w:tcW w:w="3106" w:type="dxa"/>
            <w:shd w:val="clear" w:color="auto" w:fill="auto"/>
            <w:vAlign w:val="center"/>
          </w:tcPr>
          <w:p w14:paraId="5B8228D7"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2B65B2E6"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778CDF84" w14:textId="77777777" w:rsidR="00BA09CD" w:rsidRPr="002522C8" w:rsidRDefault="00BA09CD" w:rsidP="003632F9">
            <w:pPr>
              <w:tabs>
                <w:tab w:val="left" w:pos="5103"/>
                <w:tab w:val="left" w:pos="8080"/>
              </w:tabs>
              <w:jc w:val="center"/>
              <w:rPr>
                <w:rFonts w:ascii="Calibri" w:hAnsi="Calibri"/>
                <w:sz w:val="22"/>
              </w:rPr>
            </w:pPr>
          </w:p>
        </w:tc>
      </w:tr>
      <w:tr w:rsidR="00BA09CD" w:rsidRPr="002522C8" w14:paraId="576AAEC2" w14:textId="77777777" w:rsidTr="003632F9">
        <w:trPr>
          <w:jc w:val="center"/>
        </w:trPr>
        <w:tc>
          <w:tcPr>
            <w:tcW w:w="3106" w:type="dxa"/>
            <w:shd w:val="clear" w:color="auto" w:fill="auto"/>
          </w:tcPr>
          <w:p w14:paraId="1428A100"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5B540F5"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589ED8A"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14:paraId="32BF2A56" w14:textId="77777777" w:rsidR="00BA09CD" w:rsidRPr="00C40ADF" w:rsidRDefault="00BA09CD" w:rsidP="00BA09CD">
      <w:pPr>
        <w:tabs>
          <w:tab w:val="left" w:pos="5103"/>
          <w:tab w:val="left" w:pos="8080"/>
        </w:tabs>
        <w:rPr>
          <w:rFonts w:ascii="Calibri" w:hAnsi="Calibri"/>
          <w:sz w:val="22"/>
        </w:rPr>
      </w:pPr>
    </w:p>
    <w:p w14:paraId="6AC7E142" w14:textId="77777777" w:rsidR="00BA09CD" w:rsidRPr="00C40ADF" w:rsidRDefault="00BA09CD" w:rsidP="00BA09CD">
      <w:pPr>
        <w:tabs>
          <w:tab w:val="left" w:pos="5103"/>
          <w:tab w:val="left" w:pos="8080"/>
        </w:tabs>
        <w:ind w:left="567"/>
        <w:rPr>
          <w:rFonts w:ascii="Calibri" w:hAnsi="Calibri"/>
          <w:sz w:val="22"/>
        </w:rPr>
      </w:pPr>
    </w:p>
    <w:p w14:paraId="11198DC7" w14:textId="77777777" w:rsidR="00BA09CD" w:rsidRDefault="00BA09CD" w:rsidP="00BA09CD">
      <w:pPr>
        <w:tabs>
          <w:tab w:val="left" w:pos="1985"/>
          <w:tab w:val="left" w:pos="6096"/>
          <w:tab w:val="left" w:pos="8647"/>
        </w:tabs>
        <w:ind w:left="567"/>
        <w:rPr>
          <w:rFonts w:ascii="Calibri" w:hAnsi="Calibri"/>
          <w:sz w:val="22"/>
        </w:rPr>
      </w:pPr>
    </w:p>
    <w:p w14:paraId="1C60B4E1" w14:textId="77777777" w:rsidR="00BA09CD" w:rsidRPr="00C40ADF" w:rsidRDefault="00BA09CD" w:rsidP="00BA09CD">
      <w:pPr>
        <w:tabs>
          <w:tab w:val="left" w:pos="1985"/>
          <w:tab w:val="left" w:pos="6096"/>
          <w:tab w:val="left" w:pos="8647"/>
        </w:tabs>
        <w:ind w:left="567"/>
        <w:rPr>
          <w:rFonts w:ascii="Calibri" w:hAnsi="Calibri"/>
          <w:sz w:val="22"/>
        </w:rPr>
      </w:pPr>
    </w:p>
    <w:p w14:paraId="4507EE4F" w14:textId="77777777"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14:paraId="5C4E2CFB" w14:textId="77777777" w:rsidR="00445737" w:rsidRDefault="00445737" w:rsidP="00BA09CD">
      <w:pPr>
        <w:tabs>
          <w:tab w:val="left" w:pos="1985"/>
          <w:tab w:val="left" w:pos="6096"/>
          <w:tab w:val="left" w:pos="8647"/>
        </w:tabs>
        <w:ind w:left="567"/>
        <w:jc w:val="center"/>
        <w:rPr>
          <w:rFonts w:ascii="Calibri" w:hAnsi="Calibri"/>
          <w:b/>
          <w:i/>
          <w:sz w:val="22"/>
        </w:rPr>
      </w:pPr>
    </w:p>
    <w:p w14:paraId="3E2082AF" w14:textId="77777777" w:rsidR="00F372BA" w:rsidRDefault="00F372BA" w:rsidP="00BA09CD">
      <w:pPr>
        <w:tabs>
          <w:tab w:val="left" w:pos="1985"/>
          <w:tab w:val="left" w:pos="6096"/>
          <w:tab w:val="left" w:pos="8647"/>
        </w:tabs>
        <w:ind w:left="567"/>
        <w:jc w:val="center"/>
        <w:rPr>
          <w:rFonts w:ascii="Calibri" w:hAnsi="Calibri"/>
          <w:b/>
          <w:i/>
          <w:sz w:val="22"/>
        </w:rPr>
      </w:pPr>
    </w:p>
    <w:p w14:paraId="004243D4" w14:textId="77777777" w:rsidR="00445737" w:rsidRDefault="00445737" w:rsidP="00BA09CD">
      <w:pPr>
        <w:tabs>
          <w:tab w:val="left" w:pos="1985"/>
          <w:tab w:val="left" w:pos="6096"/>
          <w:tab w:val="left" w:pos="8647"/>
        </w:tabs>
        <w:ind w:left="567"/>
        <w:jc w:val="center"/>
        <w:rPr>
          <w:rFonts w:ascii="Calibri" w:hAnsi="Calibri"/>
          <w:b/>
          <w:i/>
          <w:sz w:val="22"/>
        </w:rPr>
      </w:pPr>
    </w:p>
    <w:p w14:paraId="0930BDBD" w14:textId="77777777" w:rsidR="00445737" w:rsidRDefault="00445737" w:rsidP="00BA09CD">
      <w:pPr>
        <w:tabs>
          <w:tab w:val="left" w:pos="1985"/>
          <w:tab w:val="left" w:pos="6096"/>
          <w:tab w:val="left" w:pos="8647"/>
        </w:tabs>
        <w:ind w:left="567"/>
        <w:jc w:val="center"/>
        <w:rPr>
          <w:rFonts w:ascii="Calibri" w:hAnsi="Calibri"/>
          <w:b/>
          <w:i/>
          <w:sz w:val="22"/>
        </w:rPr>
      </w:pPr>
    </w:p>
    <w:p w14:paraId="6D7E9E08" w14:textId="5D24EA45" w:rsidR="0085630B" w:rsidRDefault="0085630B" w:rsidP="00BA09CD">
      <w:pPr>
        <w:tabs>
          <w:tab w:val="left" w:pos="1985"/>
          <w:tab w:val="left" w:pos="6096"/>
          <w:tab w:val="left" w:pos="8647"/>
        </w:tabs>
        <w:ind w:left="567"/>
        <w:jc w:val="center"/>
        <w:rPr>
          <w:rFonts w:ascii="Calibri" w:hAnsi="Calibri"/>
          <w:b/>
          <w:i/>
          <w:sz w:val="22"/>
        </w:rPr>
      </w:pPr>
    </w:p>
    <w:p w14:paraId="6C3C4509" w14:textId="0C438D3B" w:rsidR="00913821" w:rsidRDefault="00913821" w:rsidP="00BA09CD">
      <w:pPr>
        <w:tabs>
          <w:tab w:val="left" w:pos="1985"/>
          <w:tab w:val="left" w:pos="6096"/>
          <w:tab w:val="left" w:pos="8647"/>
        </w:tabs>
        <w:ind w:left="567"/>
        <w:jc w:val="center"/>
        <w:rPr>
          <w:rFonts w:ascii="Calibri" w:hAnsi="Calibri"/>
          <w:b/>
          <w:i/>
          <w:sz w:val="22"/>
        </w:rPr>
      </w:pPr>
    </w:p>
    <w:p w14:paraId="168DD72B" w14:textId="77777777" w:rsidR="0016531D" w:rsidRDefault="0016531D" w:rsidP="00BA09CD">
      <w:pPr>
        <w:tabs>
          <w:tab w:val="left" w:pos="1985"/>
          <w:tab w:val="left" w:pos="6096"/>
          <w:tab w:val="left" w:pos="8647"/>
        </w:tabs>
        <w:ind w:left="567"/>
        <w:jc w:val="center"/>
        <w:rPr>
          <w:rFonts w:ascii="Calibri" w:hAnsi="Calibri"/>
          <w:b/>
          <w:i/>
          <w:sz w:val="22"/>
        </w:rPr>
      </w:pPr>
    </w:p>
    <w:p w14:paraId="2D8187F4" w14:textId="77777777" w:rsidR="00CA04EA" w:rsidRPr="00C40ADF" w:rsidRDefault="00CA04EA" w:rsidP="0085630B">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D49569C" w14:textId="32B2DFBB"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w:t>
      </w:r>
      <w:r w:rsidRPr="001C3B83">
        <w:rPr>
          <w:rFonts w:ascii="Calibri" w:hAnsi="Calibri"/>
          <w:i/>
          <w:sz w:val="18"/>
        </w:rPr>
        <w:t>Artículo 38</w:t>
      </w:r>
      <w:r w:rsidRPr="001C3B83">
        <w:rPr>
          <w:rFonts w:ascii="Calibri" w:hAnsi="Calibri"/>
          <w:sz w:val="18"/>
        </w:rPr>
        <w:t xml:space="preserve"> del Reglamen</w:t>
      </w:r>
      <w:r w:rsidR="00A364DD">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618C76A3" w14:textId="77777777"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04180">
        <w:rPr>
          <w:rFonts w:ascii="Calibri" w:hAnsi="Calibri" w:cs="Calibri"/>
          <w:sz w:val="20"/>
          <w:szCs w:val="20"/>
        </w:rPr>
        <w:t>, ____ de _____________ de 20__</w:t>
      </w:r>
    </w:p>
    <w:p w14:paraId="64B02E7E" w14:textId="77777777" w:rsidR="00CA04EA" w:rsidRPr="00B63CD0" w:rsidRDefault="00CA04EA" w:rsidP="00CA04EA">
      <w:pPr>
        <w:pStyle w:val="Default"/>
        <w:rPr>
          <w:rFonts w:ascii="Calibri" w:hAnsi="Calibri" w:cs="Calibri"/>
          <w:sz w:val="20"/>
          <w:szCs w:val="20"/>
        </w:rPr>
      </w:pPr>
    </w:p>
    <w:p w14:paraId="55F48B76" w14:textId="77777777"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14:paraId="21971917" w14:textId="77777777"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14:paraId="3CAA5E6C" w14:textId="77777777" w:rsidR="00CA04EA" w:rsidRPr="00B63CD0" w:rsidRDefault="00CA04EA" w:rsidP="00CA04EA">
      <w:pPr>
        <w:pStyle w:val="Default"/>
        <w:rPr>
          <w:rFonts w:ascii="Calibri" w:hAnsi="Calibri" w:cs="Calibri"/>
          <w:sz w:val="20"/>
          <w:szCs w:val="20"/>
        </w:rPr>
      </w:pPr>
    </w:p>
    <w:p w14:paraId="6EF5319E" w14:textId="06D0716B"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913821">
        <w:rPr>
          <w:rFonts w:ascii="Calibri" w:hAnsi="Calibri" w:cs="Calibri"/>
          <w:b/>
          <w:bCs/>
          <w:sz w:val="20"/>
          <w:szCs w:val="20"/>
        </w:rPr>
        <w:t>LP-919044992-N30-2021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4F7D792D" w14:textId="77777777" w:rsidR="00CA04EA" w:rsidRPr="00B63CD0" w:rsidRDefault="00CA04EA" w:rsidP="00CA04EA">
      <w:pPr>
        <w:pStyle w:val="Default"/>
        <w:jc w:val="both"/>
        <w:rPr>
          <w:rFonts w:ascii="Calibri" w:hAnsi="Calibri" w:cs="Calibri"/>
          <w:sz w:val="20"/>
          <w:szCs w:val="20"/>
        </w:rPr>
      </w:pPr>
    </w:p>
    <w:p w14:paraId="1B9E9A14" w14:textId="77777777"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4F3099">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2E89A5DE"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1ACFCC1"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1469606B" w14:textId="77777777" w:rsidR="00CA04EA" w:rsidRPr="00B63CD0" w:rsidRDefault="00CA04EA" w:rsidP="00CA04EA">
      <w:pPr>
        <w:pStyle w:val="Default"/>
        <w:jc w:val="both"/>
        <w:rPr>
          <w:rFonts w:ascii="Calibri" w:hAnsi="Calibri" w:cs="Calibri"/>
          <w:sz w:val="20"/>
          <w:szCs w:val="20"/>
        </w:rPr>
      </w:pPr>
    </w:p>
    <w:p w14:paraId="29A4965B"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2A28DE5A" w14:textId="77777777" w:rsidR="00CA04EA" w:rsidRPr="00B63CD0" w:rsidRDefault="00CA04EA" w:rsidP="00CA04EA">
      <w:pPr>
        <w:pStyle w:val="Default"/>
        <w:jc w:val="both"/>
        <w:rPr>
          <w:rFonts w:ascii="Calibri" w:hAnsi="Calibri" w:cs="Calibri"/>
          <w:sz w:val="20"/>
          <w:szCs w:val="20"/>
        </w:rPr>
      </w:pPr>
    </w:p>
    <w:p w14:paraId="7CE6EC7F"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420BC11E" w14:textId="77777777" w:rsidR="00CA04EA" w:rsidRPr="00B63CD0" w:rsidRDefault="00CA04EA" w:rsidP="00CA04EA">
      <w:pPr>
        <w:rPr>
          <w:rFonts w:ascii="Calibri" w:hAnsi="Calibri"/>
          <w:lang w:val="es-MX"/>
        </w:rPr>
      </w:pPr>
    </w:p>
    <w:p w14:paraId="57FC74D6" w14:textId="77777777"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14:paraId="0B1B26E3" w14:textId="77777777"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14:paraId="748282B6" w14:textId="77777777" w:rsidTr="00357A32">
        <w:trPr>
          <w:trHeight w:val="457"/>
          <w:jc w:val="center"/>
        </w:trPr>
        <w:tc>
          <w:tcPr>
            <w:tcW w:w="3106" w:type="dxa"/>
          </w:tcPr>
          <w:p w14:paraId="2BAF9095"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94A6DDD"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07656093"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7369E19"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55C15D9"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8BF0DD6"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14:paraId="4DDD7441" w14:textId="77777777" w:rsidR="00CA04EA" w:rsidRPr="00B63CD0" w:rsidRDefault="00CA04EA" w:rsidP="00CA04EA">
      <w:pPr>
        <w:tabs>
          <w:tab w:val="left" w:pos="5245"/>
          <w:tab w:val="left" w:pos="7655"/>
        </w:tabs>
        <w:ind w:right="-91"/>
        <w:rPr>
          <w:rFonts w:ascii="Calibri" w:hAnsi="Calibri" w:cs="Arial"/>
          <w:b/>
          <w:i/>
        </w:rPr>
      </w:pPr>
    </w:p>
    <w:p w14:paraId="43C1D06F" w14:textId="77777777"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D65FE99" w14:textId="77777777" w:rsidR="00CA04EA" w:rsidRDefault="00CA04EA" w:rsidP="00CA04EA">
      <w:pPr>
        <w:jc w:val="center"/>
        <w:rPr>
          <w:rFonts w:ascii="Calibri" w:hAnsi="Calibri" w:cs="Arial"/>
          <w:b/>
          <w:i/>
          <w:sz w:val="18"/>
        </w:rPr>
      </w:pPr>
    </w:p>
    <w:p w14:paraId="4CE53056" w14:textId="77777777" w:rsidR="0085630B" w:rsidRDefault="0085630B" w:rsidP="00CA04EA">
      <w:pPr>
        <w:jc w:val="center"/>
        <w:rPr>
          <w:rFonts w:ascii="Calibri" w:hAnsi="Calibri" w:cs="Arial"/>
          <w:b/>
          <w:i/>
          <w:sz w:val="18"/>
        </w:rPr>
      </w:pPr>
    </w:p>
    <w:p w14:paraId="0F7C3DB8" w14:textId="77777777" w:rsidR="0085630B" w:rsidRDefault="0085630B" w:rsidP="00CA04EA">
      <w:pPr>
        <w:jc w:val="center"/>
        <w:rPr>
          <w:rFonts w:ascii="Calibri" w:hAnsi="Calibri" w:cs="Arial"/>
          <w:b/>
          <w:i/>
          <w:sz w:val="18"/>
        </w:rPr>
      </w:pPr>
    </w:p>
    <w:p w14:paraId="2C587398" w14:textId="77777777" w:rsidR="0085630B" w:rsidRDefault="0085630B" w:rsidP="00CA04EA">
      <w:pPr>
        <w:jc w:val="center"/>
        <w:rPr>
          <w:rFonts w:ascii="Calibri" w:hAnsi="Calibri" w:cs="Arial"/>
          <w:b/>
          <w:i/>
          <w:sz w:val="18"/>
        </w:rPr>
      </w:pPr>
    </w:p>
    <w:p w14:paraId="58574717" w14:textId="77777777" w:rsidR="0085630B" w:rsidRDefault="0085630B" w:rsidP="00CA04EA">
      <w:pPr>
        <w:jc w:val="center"/>
        <w:rPr>
          <w:rFonts w:ascii="Calibri" w:hAnsi="Calibri" w:cs="Arial"/>
          <w:b/>
          <w:i/>
          <w:sz w:val="18"/>
        </w:rPr>
      </w:pPr>
    </w:p>
    <w:p w14:paraId="274F1207" w14:textId="77777777" w:rsidR="00522ECB" w:rsidRDefault="00522ECB" w:rsidP="00CA04EA">
      <w:pPr>
        <w:jc w:val="center"/>
        <w:rPr>
          <w:rFonts w:ascii="Calibri" w:hAnsi="Calibri" w:cs="Arial"/>
          <w:b/>
          <w:i/>
          <w:sz w:val="18"/>
        </w:rPr>
      </w:pPr>
    </w:p>
    <w:p w14:paraId="266122AE" w14:textId="77777777" w:rsidR="008833C3" w:rsidRDefault="008833C3" w:rsidP="00CA04EA">
      <w:pPr>
        <w:jc w:val="center"/>
        <w:rPr>
          <w:rFonts w:ascii="Calibri" w:hAnsi="Calibri" w:cs="Arial"/>
          <w:b/>
          <w:i/>
          <w:sz w:val="18"/>
        </w:rPr>
      </w:pPr>
    </w:p>
    <w:p w14:paraId="777C2195" w14:textId="77777777"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14:paraId="1D82ECDF"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INFORMACIÓN SOBRE LA COMPAÑIA</w:t>
      </w:r>
    </w:p>
    <w:p w14:paraId="42C5E61A" w14:textId="77777777" w:rsidR="00913821" w:rsidRPr="002128B5" w:rsidRDefault="00913821" w:rsidP="00913821">
      <w:pPr>
        <w:jc w:val="center"/>
        <w:rPr>
          <w:rFonts w:ascii="Calibri" w:hAnsi="Calibri" w:cs="Arial"/>
          <w:b/>
          <w:sz w:val="16"/>
          <w:szCs w:val="16"/>
          <w:u w:val="single"/>
        </w:rPr>
      </w:pPr>
    </w:p>
    <w:p w14:paraId="3D194B09" w14:textId="21B13F21" w:rsidR="00913821" w:rsidRPr="002128B5" w:rsidRDefault="00913821" w:rsidP="00913821">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0E607F13" w14:textId="77777777" w:rsidR="00913821" w:rsidRPr="002128B5" w:rsidRDefault="00913821" w:rsidP="00913821">
      <w:pPr>
        <w:tabs>
          <w:tab w:val="left" w:pos="1985"/>
        </w:tabs>
        <w:jc w:val="both"/>
        <w:rPr>
          <w:rFonts w:ascii="Calibri" w:hAnsi="Calibri" w:cs="Arial"/>
          <w:sz w:val="16"/>
          <w:szCs w:val="16"/>
        </w:rPr>
      </w:pPr>
    </w:p>
    <w:p w14:paraId="26F7B779"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14:paraId="08465FF2"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0EDB893B" w14:textId="77777777" w:rsidR="00913821" w:rsidRPr="002128B5" w:rsidRDefault="00913821" w:rsidP="00913821">
      <w:pPr>
        <w:tabs>
          <w:tab w:val="left" w:pos="1985"/>
        </w:tabs>
        <w:jc w:val="both"/>
        <w:rPr>
          <w:rFonts w:ascii="Calibri" w:hAnsi="Calibri" w:cs="Arial"/>
          <w:sz w:val="16"/>
          <w:szCs w:val="16"/>
        </w:rPr>
      </w:pPr>
    </w:p>
    <w:p w14:paraId="172C4665"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18955FBE"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3586C7B4"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0EA80967"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Correo Electrónico:</w:t>
      </w:r>
    </w:p>
    <w:p w14:paraId="5F7D730E"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6AB3DA97"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10D5D263"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75F4D948" w14:textId="33DAC852" w:rsidR="00913821" w:rsidRPr="002128B5" w:rsidRDefault="00913821" w:rsidP="00913821">
      <w:pPr>
        <w:jc w:val="both"/>
        <w:rPr>
          <w:rFonts w:ascii="Calibri" w:hAnsi="Calibri" w:cs="Arial"/>
          <w:sz w:val="16"/>
          <w:szCs w:val="16"/>
        </w:rPr>
      </w:pPr>
      <w:r w:rsidRPr="002128B5">
        <w:rPr>
          <w:rFonts w:ascii="Calibri" w:hAnsi="Calibri" w:cs="Arial"/>
          <w:sz w:val="16"/>
          <w:szCs w:val="16"/>
        </w:rPr>
        <w:t>Relación de accionistas. -</w:t>
      </w:r>
    </w:p>
    <w:p w14:paraId="4D409DA2"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42EC4111"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Descripción del objeto social:</w:t>
      </w:r>
    </w:p>
    <w:p w14:paraId="7C89149F"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Reformas al acta constitutiva:</w:t>
      </w:r>
    </w:p>
    <w:p w14:paraId="31E903BC"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Monto de ventas totales del Ejercicio Fiscal 2020:</w:t>
      </w:r>
    </w:p>
    <w:p w14:paraId="53411365"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Nombre del apoderado o representante:</w:t>
      </w:r>
    </w:p>
    <w:p w14:paraId="0291EA34" w14:textId="6A239A48" w:rsidR="00913821" w:rsidRPr="002128B5" w:rsidRDefault="00913821" w:rsidP="00913821">
      <w:pPr>
        <w:jc w:val="both"/>
        <w:rPr>
          <w:rFonts w:ascii="Calibri" w:hAnsi="Calibri" w:cs="Arial"/>
          <w:sz w:val="16"/>
          <w:szCs w:val="16"/>
        </w:rPr>
      </w:pPr>
      <w:r w:rsidRPr="002128B5">
        <w:rPr>
          <w:rFonts w:ascii="Calibri" w:hAnsi="Calibri" w:cs="Arial"/>
          <w:sz w:val="16"/>
          <w:szCs w:val="16"/>
        </w:rPr>
        <w:t>Datos del documento mediante el cual acredita su personalidad y facultades. -</w:t>
      </w:r>
    </w:p>
    <w:p w14:paraId="32D27E92"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Escritura pública número: Fecha:</w:t>
      </w:r>
    </w:p>
    <w:p w14:paraId="504E6AED"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6B68E64E"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325820DE" w14:textId="77777777" w:rsidR="00913821" w:rsidRPr="002128B5" w:rsidRDefault="00913821" w:rsidP="00913821">
      <w:pPr>
        <w:jc w:val="center"/>
        <w:rPr>
          <w:rFonts w:ascii="Calibri" w:hAnsi="Calibri" w:cs="Arial"/>
          <w:sz w:val="16"/>
          <w:szCs w:val="16"/>
        </w:rPr>
      </w:pPr>
    </w:p>
    <w:p w14:paraId="79F1B917"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(Lugar y fecha)</w:t>
      </w:r>
    </w:p>
    <w:p w14:paraId="49569C65"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Protesto lo necesario.</w:t>
      </w:r>
    </w:p>
    <w:p w14:paraId="1ABA9E0B"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(firma)</w:t>
      </w:r>
    </w:p>
    <w:p w14:paraId="044DCD30" w14:textId="77777777" w:rsidR="00913821" w:rsidRPr="001C3B83" w:rsidRDefault="00913821" w:rsidP="00913821">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37C55EF7" w14:textId="02BA95F7" w:rsidR="00913821" w:rsidRPr="002128B5" w:rsidRDefault="00913821" w:rsidP="00913821">
      <w:pPr>
        <w:numPr>
          <w:ilvl w:val="0"/>
          <w:numId w:val="31"/>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29D8E9DF" w14:textId="77777777" w:rsidR="00913821" w:rsidRPr="002128B5" w:rsidRDefault="00913821" w:rsidP="00913821">
      <w:pPr>
        <w:numPr>
          <w:ilvl w:val="0"/>
          <w:numId w:val="31"/>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190D613" w14:textId="77777777" w:rsidR="00913821" w:rsidRPr="002128B5" w:rsidRDefault="00913821" w:rsidP="00913821">
      <w:pPr>
        <w:numPr>
          <w:ilvl w:val="0"/>
          <w:numId w:val="31"/>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2C714403" w14:textId="77777777" w:rsidR="00913821" w:rsidRPr="00733D32" w:rsidRDefault="00913821" w:rsidP="00913821">
      <w:pPr>
        <w:numPr>
          <w:ilvl w:val="0"/>
          <w:numId w:val="31"/>
        </w:numPr>
        <w:ind w:left="284" w:hanging="284"/>
        <w:jc w:val="both"/>
        <w:rPr>
          <w:rFonts w:ascii="Calibri" w:hAnsi="Calibri"/>
          <w:sz w:val="14"/>
          <w:szCs w:val="14"/>
        </w:rPr>
      </w:pPr>
      <w:r w:rsidRPr="00733D32">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35B1AC5" w14:textId="77777777" w:rsidR="0016531D" w:rsidRPr="00733D32" w:rsidRDefault="00913821" w:rsidP="0016531D">
      <w:pPr>
        <w:numPr>
          <w:ilvl w:val="0"/>
          <w:numId w:val="31"/>
        </w:numPr>
        <w:ind w:left="284" w:hanging="284"/>
        <w:jc w:val="both"/>
        <w:rPr>
          <w:rFonts w:ascii="Calibri" w:hAnsi="Calibri"/>
          <w:sz w:val="14"/>
          <w:szCs w:val="14"/>
        </w:rPr>
      </w:pPr>
      <w:r w:rsidRPr="00733D32">
        <w:rPr>
          <w:rFonts w:ascii="Calibri" w:hAnsi="Calibri"/>
          <w:sz w:val="14"/>
          <w:szCs w:val="14"/>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sidR="0016531D" w:rsidRPr="00733D32">
        <w:rPr>
          <w:rFonts w:ascii="Calibri" w:hAnsi="Calibri"/>
          <w:sz w:val="14"/>
          <w:szCs w:val="14"/>
        </w:rPr>
        <w:t>, 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04AE7E8" w14:textId="33DC7D73" w:rsidR="00913821" w:rsidRPr="002128B5" w:rsidRDefault="00913821" w:rsidP="00913821">
      <w:pPr>
        <w:numPr>
          <w:ilvl w:val="0"/>
          <w:numId w:val="31"/>
        </w:numPr>
        <w:ind w:left="284" w:hanging="284"/>
        <w:jc w:val="both"/>
        <w:rPr>
          <w:rFonts w:ascii="Calibri" w:hAnsi="Calibri"/>
          <w:sz w:val="14"/>
          <w:szCs w:val="14"/>
        </w:rPr>
      </w:pPr>
      <w:r w:rsidRPr="00733D32">
        <w:rPr>
          <w:rFonts w:ascii="Calibri" w:hAnsi="Calibri"/>
          <w:sz w:val="14"/>
          <w:szCs w:val="14"/>
        </w:rPr>
        <w:t>Tratándose de Personas Físicas: Deberá acreditar su personalidad a través de: Constancia de alta en la Secretaría de Hacienda y Crédito Público, identificación oficial con fotografía, acta de nacimiento o en su caso</w:t>
      </w:r>
      <w:r w:rsidRPr="002128B5">
        <w:rPr>
          <w:rFonts w:ascii="Calibri" w:hAnsi="Calibri"/>
          <w:sz w:val="14"/>
          <w:szCs w:val="14"/>
        </w:rPr>
        <w:t xml:space="preserve"> de naturalización y comprobante de domicilio fiscal actualizado y el del establecimiento donde realicen sus principales operaciones en caso de ser diferente al domicilio fiscal. </w:t>
      </w:r>
    </w:p>
    <w:p w14:paraId="24AF72D5" w14:textId="77777777" w:rsidR="00913821" w:rsidRPr="002128B5" w:rsidRDefault="00913821" w:rsidP="00913821">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79D51268" w14:textId="77777777" w:rsidR="00913821" w:rsidRDefault="00913821" w:rsidP="00913821">
      <w:pPr>
        <w:jc w:val="both"/>
        <w:rPr>
          <w:rFonts w:ascii="Calibri" w:hAnsi="Calibri" w:cs="Arial"/>
          <w:b/>
          <w:i/>
          <w:sz w:val="18"/>
        </w:rPr>
      </w:pPr>
    </w:p>
    <w:p w14:paraId="7E300ABD" w14:textId="77777777" w:rsidR="00913821" w:rsidRDefault="00913821" w:rsidP="00913821">
      <w:pPr>
        <w:jc w:val="both"/>
        <w:rPr>
          <w:rFonts w:ascii="Calibri" w:hAnsi="Calibri" w:cs="Arial"/>
          <w:b/>
          <w:i/>
          <w:sz w:val="18"/>
        </w:rPr>
      </w:pPr>
    </w:p>
    <w:p w14:paraId="1418ECEC" w14:textId="77777777" w:rsidR="00913821" w:rsidRDefault="00913821" w:rsidP="00913821">
      <w:pPr>
        <w:jc w:val="both"/>
        <w:rPr>
          <w:rFonts w:ascii="Calibri" w:hAnsi="Calibri" w:cs="Arial"/>
          <w:b/>
          <w:i/>
          <w:sz w:val="18"/>
        </w:rPr>
      </w:pPr>
    </w:p>
    <w:p w14:paraId="1B45E1BE" w14:textId="77777777" w:rsidR="00913821" w:rsidRDefault="00913821" w:rsidP="00913821">
      <w:pPr>
        <w:jc w:val="both"/>
        <w:rPr>
          <w:rFonts w:ascii="Calibri" w:hAnsi="Calibri" w:cs="Arial"/>
          <w:b/>
          <w:i/>
          <w:sz w:val="18"/>
        </w:rPr>
      </w:pPr>
    </w:p>
    <w:p w14:paraId="63C81509" w14:textId="77777777" w:rsidR="00913821" w:rsidRDefault="00913821" w:rsidP="00913821">
      <w:pPr>
        <w:jc w:val="both"/>
        <w:rPr>
          <w:rFonts w:ascii="Calibri" w:hAnsi="Calibri" w:cs="Arial"/>
          <w:b/>
          <w:i/>
          <w:sz w:val="18"/>
        </w:rPr>
      </w:pPr>
    </w:p>
    <w:p w14:paraId="0DDBF41B"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A30709F"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3F5D622C" w14:textId="77777777" w:rsidR="00913821" w:rsidRDefault="00913821" w:rsidP="00913821">
      <w:pPr>
        <w:pStyle w:val="Default"/>
        <w:jc w:val="right"/>
        <w:rPr>
          <w:rFonts w:ascii="Calibri" w:hAnsi="Calibri" w:cs="Calibri"/>
          <w:sz w:val="22"/>
          <w:szCs w:val="22"/>
        </w:rPr>
      </w:pPr>
    </w:p>
    <w:p w14:paraId="7C8C06BA" w14:textId="77777777" w:rsidR="00913821" w:rsidRPr="00AB17B1" w:rsidRDefault="00913821" w:rsidP="0091382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2EAF81F" w14:textId="77777777" w:rsidR="00913821" w:rsidRPr="00012D21" w:rsidRDefault="00913821" w:rsidP="00913821">
      <w:pPr>
        <w:pStyle w:val="Default"/>
        <w:rPr>
          <w:rFonts w:ascii="Calibri" w:hAnsi="Calibri" w:cs="Calibri"/>
          <w:sz w:val="22"/>
          <w:szCs w:val="22"/>
        </w:rPr>
      </w:pPr>
    </w:p>
    <w:p w14:paraId="2B3D7C21" w14:textId="77777777" w:rsidR="00913821" w:rsidRDefault="00913821" w:rsidP="00913821">
      <w:pPr>
        <w:pStyle w:val="Default"/>
        <w:rPr>
          <w:rFonts w:asciiTheme="minorHAnsi" w:hAnsiTheme="minorHAnsi" w:cs="Arial"/>
          <w:b/>
          <w:sz w:val="22"/>
          <w:szCs w:val="22"/>
        </w:rPr>
      </w:pPr>
    </w:p>
    <w:p w14:paraId="70CFC0AC" w14:textId="77777777" w:rsidR="00913821" w:rsidRPr="00AB17B1" w:rsidRDefault="00913821" w:rsidP="00913821">
      <w:pPr>
        <w:pStyle w:val="Default"/>
        <w:rPr>
          <w:rFonts w:ascii="Calibri" w:hAnsi="Calibri" w:cs="Calibri"/>
          <w:b/>
          <w:sz w:val="18"/>
          <w:szCs w:val="18"/>
        </w:rPr>
      </w:pPr>
      <w:r w:rsidRPr="00AB17B1">
        <w:rPr>
          <w:rFonts w:asciiTheme="minorHAnsi" w:hAnsiTheme="minorHAnsi" w:cs="Arial"/>
          <w:b/>
          <w:sz w:val="18"/>
          <w:szCs w:val="18"/>
        </w:rPr>
        <w:t>C.P. AARON SERRATO ARAOZ</w:t>
      </w:r>
    </w:p>
    <w:p w14:paraId="6D1F79A6"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B8AB62F"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37C2408" w14:textId="77777777" w:rsidR="00913821" w:rsidRPr="00AB17B1" w:rsidRDefault="00913821" w:rsidP="00913821">
      <w:pPr>
        <w:pStyle w:val="Default"/>
        <w:rPr>
          <w:rFonts w:ascii="Calibri" w:hAnsi="Calibri" w:cs="Calibri"/>
          <w:b/>
          <w:sz w:val="18"/>
          <w:szCs w:val="18"/>
        </w:rPr>
      </w:pPr>
    </w:p>
    <w:p w14:paraId="0C7F2399" w14:textId="77777777" w:rsidR="00913821" w:rsidRPr="00AB17B1" w:rsidRDefault="00913821" w:rsidP="00913821">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4854C26" w14:textId="77777777" w:rsidR="00913821" w:rsidRPr="00AB17B1" w:rsidRDefault="00913821" w:rsidP="00913821">
      <w:pPr>
        <w:pStyle w:val="Default"/>
        <w:jc w:val="both"/>
        <w:rPr>
          <w:rFonts w:ascii="Calibri" w:hAnsi="Calibri" w:cs="Calibri"/>
          <w:sz w:val="18"/>
          <w:szCs w:val="18"/>
        </w:rPr>
      </w:pPr>
    </w:p>
    <w:p w14:paraId="08C6FDB0" w14:textId="77777777" w:rsidR="00913821" w:rsidRPr="00AB17B1" w:rsidRDefault="00913821" w:rsidP="00913821">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4FEFF09" w14:textId="77777777" w:rsidR="00913821" w:rsidRPr="00AB17B1" w:rsidRDefault="00913821" w:rsidP="00913821">
      <w:pPr>
        <w:pStyle w:val="Default"/>
        <w:ind w:firstLine="708"/>
        <w:jc w:val="both"/>
        <w:rPr>
          <w:rFonts w:ascii="Calibri" w:hAnsi="Calibri" w:cs="Calibri"/>
          <w:sz w:val="18"/>
          <w:szCs w:val="18"/>
        </w:rPr>
      </w:pPr>
    </w:p>
    <w:p w14:paraId="558ADBA7" w14:textId="77777777" w:rsidR="00913821" w:rsidRPr="00AB17B1" w:rsidRDefault="00913821" w:rsidP="00913821">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B197846" w14:textId="77777777" w:rsidR="00913821" w:rsidRPr="00AB17B1" w:rsidRDefault="00913821" w:rsidP="00913821">
      <w:pPr>
        <w:pStyle w:val="Default"/>
        <w:jc w:val="both"/>
        <w:rPr>
          <w:rFonts w:ascii="Calibri" w:hAnsi="Calibri" w:cs="Calibri"/>
          <w:sz w:val="18"/>
          <w:szCs w:val="18"/>
        </w:rPr>
      </w:pPr>
    </w:p>
    <w:p w14:paraId="2B27F0C5" w14:textId="5BFC9E69" w:rsidR="00913821" w:rsidRPr="00AB17B1" w:rsidRDefault="006F1636" w:rsidP="00913821">
      <w:pPr>
        <w:pStyle w:val="Default"/>
        <w:ind w:firstLine="708"/>
        <w:jc w:val="both"/>
        <w:rPr>
          <w:rFonts w:ascii="Calibri" w:hAnsi="Calibri" w:cs="Calibri"/>
          <w:sz w:val="18"/>
          <w:szCs w:val="18"/>
        </w:rPr>
      </w:pPr>
      <w:r>
        <w:rPr>
          <w:rFonts w:ascii="Calibri" w:hAnsi="Calibri" w:cs="Calibri"/>
          <w:sz w:val="18"/>
          <w:szCs w:val="18"/>
        </w:rPr>
        <w:t>La m</w:t>
      </w:r>
      <w:r w:rsidR="00913821" w:rsidRPr="00AB17B1">
        <w:rPr>
          <w:rFonts w:ascii="Calibri" w:hAnsi="Calibri" w:cs="Calibri"/>
          <w:sz w:val="18"/>
          <w:szCs w:val="18"/>
        </w:rPr>
        <w:t>anifestació</w:t>
      </w:r>
      <w:r>
        <w:rPr>
          <w:rFonts w:ascii="Calibri" w:hAnsi="Calibri" w:cs="Calibri"/>
          <w:sz w:val="18"/>
          <w:szCs w:val="18"/>
        </w:rPr>
        <w:t>n</w:t>
      </w:r>
      <w:r w:rsidR="00913821" w:rsidRPr="00AB17B1">
        <w:rPr>
          <w:rFonts w:ascii="Calibri" w:hAnsi="Calibri" w:cs="Calibri"/>
          <w:sz w:val="18"/>
          <w:szCs w:val="18"/>
        </w:rPr>
        <w:t xml:space="preserve">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364C7927" w14:textId="77777777" w:rsidR="00913821" w:rsidRPr="00AB17B1" w:rsidRDefault="00913821" w:rsidP="00913821">
      <w:pPr>
        <w:pStyle w:val="Default"/>
        <w:jc w:val="both"/>
        <w:rPr>
          <w:rFonts w:ascii="Calibri" w:hAnsi="Calibri" w:cs="Calibri"/>
          <w:sz w:val="18"/>
          <w:szCs w:val="18"/>
        </w:rPr>
      </w:pPr>
    </w:p>
    <w:p w14:paraId="2ED0A0DD" w14:textId="77777777" w:rsidR="00913821" w:rsidRPr="00AB17B1" w:rsidRDefault="00913821" w:rsidP="00913821">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4B81402" w14:textId="77777777" w:rsidR="00913821" w:rsidRDefault="00913821" w:rsidP="00913821">
      <w:pPr>
        <w:rPr>
          <w:rFonts w:ascii="Calibri" w:hAnsi="Calibri"/>
          <w:sz w:val="22"/>
          <w:szCs w:val="22"/>
          <w:lang w:val="es-MX"/>
        </w:rPr>
      </w:pPr>
    </w:p>
    <w:p w14:paraId="74E43C68" w14:textId="77777777" w:rsidR="00913821" w:rsidRPr="00012D21" w:rsidRDefault="00913821" w:rsidP="00913821">
      <w:pPr>
        <w:rPr>
          <w:rFonts w:ascii="Calibri" w:hAnsi="Calibri"/>
          <w:sz w:val="22"/>
          <w:szCs w:val="22"/>
          <w:lang w:val="es-MX"/>
        </w:rPr>
      </w:pPr>
    </w:p>
    <w:p w14:paraId="72EE5E02" w14:textId="77777777" w:rsidR="00913821" w:rsidRPr="00012D21" w:rsidRDefault="00913821" w:rsidP="00913821">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3D997939" w14:textId="77777777" w:rsidR="00913821" w:rsidRPr="00012D21" w:rsidRDefault="00913821" w:rsidP="00913821">
      <w:pPr>
        <w:pStyle w:val="Default"/>
        <w:jc w:val="center"/>
        <w:rPr>
          <w:rFonts w:ascii="Calibri" w:hAnsi="Calibri" w:cs="Calibri"/>
          <w:sz w:val="22"/>
          <w:szCs w:val="22"/>
        </w:rPr>
      </w:pPr>
    </w:p>
    <w:p w14:paraId="43CC5B58" w14:textId="77777777" w:rsidR="00913821" w:rsidRPr="00012D21" w:rsidRDefault="00913821" w:rsidP="00913821">
      <w:pPr>
        <w:pStyle w:val="Default"/>
        <w:jc w:val="center"/>
        <w:rPr>
          <w:rFonts w:ascii="Calibri" w:hAnsi="Calibri" w:cs="Calibri"/>
          <w:sz w:val="22"/>
          <w:szCs w:val="22"/>
        </w:rPr>
      </w:pPr>
    </w:p>
    <w:p w14:paraId="11D91E6E" w14:textId="77777777" w:rsidR="00913821" w:rsidRPr="00012D21" w:rsidRDefault="00913821" w:rsidP="0091382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13821" w:rsidRPr="00012D21" w14:paraId="5ECB10E5" w14:textId="77777777" w:rsidTr="004009ED">
        <w:trPr>
          <w:trHeight w:val="457"/>
        </w:trPr>
        <w:tc>
          <w:tcPr>
            <w:tcW w:w="3105" w:type="dxa"/>
            <w:tcBorders>
              <w:top w:val="nil"/>
              <w:left w:val="nil"/>
              <w:bottom w:val="nil"/>
              <w:right w:val="nil"/>
            </w:tcBorders>
            <w:hideMark/>
          </w:tcPr>
          <w:p w14:paraId="5171252C"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CABE033"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8C4EED9"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60BF171"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733A6A7E"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231459F0"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F5410B0" w14:textId="77777777" w:rsidR="00913821" w:rsidRDefault="00913821" w:rsidP="00913821">
      <w:pPr>
        <w:tabs>
          <w:tab w:val="left" w:pos="5245"/>
          <w:tab w:val="left" w:pos="7655"/>
        </w:tabs>
        <w:ind w:right="-1"/>
        <w:rPr>
          <w:rFonts w:ascii="Calibri" w:hAnsi="Calibri" w:cs="Arial"/>
          <w:b/>
          <w:i/>
          <w:sz w:val="22"/>
          <w:szCs w:val="22"/>
        </w:rPr>
      </w:pPr>
    </w:p>
    <w:p w14:paraId="4710EE34" w14:textId="77777777" w:rsidR="00913821" w:rsidRDefault="00913821" w:rsidP="00913821">
      <w:pPr>
        <w:pStyle w:val="Default"/>
        <w:jc w:val="center"/>
        <w:rPr>
          <w:rFonts w:ascii="Calibri" w:hAnsi="Calibri" w:cs="Calibri"/>
          <w:sz w:val="22"/>
          <w:szCs w:val="22"/>
        </w:rPr>
      </w:pPr>
    </w:p>
    <w:p w14:paraId="2E7799F2" w14:textId="5A845214" w:rsidR="00913821" w:rsidRDefault="00913821" w:rsidP="00913821">
      <w:pPr>
        <w:pStyle w:val="Default"/>
        <w:jc w:val="center"/>
        <w:rPr>
          <w:rFonts w:ascii="Calibri" w:hAnsi="Calibri" w:cs="Calibri"/>
          <w:sz w:val="22"/>
          <w:szCs w:val="22"/>
        </w:rPr>
      </w:pPr>
    </w:p>
    <w:p w14:paraId="214DB1B8" w14:textId="77777777" w:rsidR="0016531D" w:rsidRDefault="0016531D" w:rsidP="00913821">
      <w:pPr>
        <w:pStyle w:val="Default"/>
        <w:jc w:val="center"/>
        <w:rPr>
          <w:rFonts w:ascii="Calibri" w:hAnsi="Calibri" w:cs="Calibri"/>
          <w:sz w:val="22"/>
          <w:szCs w:val="22"/>
        </w:rPr>
      </w:pPr>
    </w:p>
    <w:p w14:paraId="3D59A33E"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32D8628F"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3249C40B" w14:textId="77777777" w:rsidR="00913821" w:rsidRDefault="00913821" w:rsidP="00913821">
      <w:pPr>
        <w:pStyle w:val="Default"/>
        <w:jc w:val="right"/>
        <w:rPr>
          <w:rFonts w:ascii="Calibri" w:hAnsi="Calibri" w:cs="Calibri"/>
          <w:sz w:val="22"/>
          <w:szCs w:val="22"/>
        </w:rPr>
      </w:pPr>
    </w:p>
    <w:p w14:paraId="52F2A765" w14:textId="77777777" w:rsidR="00913821" w:rsidRDefault="00913821" w:rsidP="00913821">
      <w:pPr>
        <w:pStyle w:val="Default"/>
        <w:ind w:firstLine="708"/>
        <w:jc w:val="both"/>
        <w:rPr>
          <w:rFonts w:ascii="Calibri" w:hAnsi="Calibri" w:cs="Calibri"/>
          <w:sz w:val="22"/>
          <w:szCs w:val="22"/>
        </w:rPr>
      </w:pPr>
    </w:p>
    <w:p w14:paraId="420CBFE2" w14:textId="77777777" w:rsidR="00913821" w:rsidRPr="00AB17B1" w:rsidRDefault="00913821" w:rsidP="0091382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E2A140B" w14:textId="77777777" w:rsidR="00913821" w:rsidRDefault="00913821" w:rsidP="00913821">
      <w:pPr>
        <w:pStyle w:val="Default"/>
        <w:ind w:firstLine="708"/>
        <w:jc w:val="both"/>
        <w:rPr>
          <w:rFonts w:ascii="Calibri" w:hAnsi="Calibri" w:cs="Calibri"/>
          <w:sz w:val="22"/>
          <w:szCs w:val="22"/>
        </w:rPr>
      </w:pPr>
    </w:p>
    <w:p w14:paraId="2F4FED1F" w14:textId="77777777" w:rsidR="00913821" w:rsidRDefault="00913821" w:rsidP="00913821">
      <w:pPr>
        <w:pStyle w:val="Default"/>
        <w:rPr>
          <w:rFonts w:asciiTheme="minorHAnsi" w:hAnsiTheme="minorHAnsi" w:cs="Arial"/>
          <w:b/>
          <w:sz w:val="22"/>
          <w:szCs w:val="22"/>
        </w:rPr>
      </w:pPr>
    </w:p>
    <w:p w14:paraId="2848934F" w14:textId="77777777" w:rsidR="00913821" w:rsidRPr="00AB17B1" w:rsidRDefault="00913821" w:rsidP="00913821">
      <w:pPr>
        <w:pStyle w:val="Default"/>
        <w:rPr>
          <w:rFonts w:ascii="Calibri" w:hAnsi="Calibri" w:cs="Calibri"/>
          <w:b/>
          <w:sz w:val="18"/>
          <w:szCs w:val="18"/>
        </w:rPr>
      </w:pPr>
      <w:r w:rsidRPr="00AB17B1">
        <w:rPr>
          <w:rFonts w:asciiTheme="minorHAnsi" w:hAnsiTheme="minorHAnsi" w:cs="Arial"/>
          <w:b/>
          <w:sz w:val="18"/>
          <w:szCs w:val="18"/>
        </w:rPr>
        <w:t>C.P. AARON SERRATO ARAOZ</w:t>
      </w:r>
    </w:p>
    <w:p w14:paraId="0347F766"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AEAB248"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8C67723" w14:textId="77777777" w:rsidR="00913821" w:rsidRDefault="00913821" w:rsidP="00913821">
      <w:pPr>
        <w:pStyle w:val="Default"/>
        <w:ind w:firstLine="708"/>
        <w:jc w:val="both"/>
        <w:rPr>
          <w:rFonts w:ascii="Calibri" w:hAnsi="Calibri" w:cs="Calibri"/>
          <w:sz w:val="22"/>
          <w:szCs w:val="22"/>
        </w:rPr>
      </w:pPr>
    </w:p>
    <w:p w14:paraId="10D53164" w14:textId="77777777" w:rsidR="00913821" w:rsidRDefault="00913821" w:rsidP="00913821">
      <w:pPr>
        <w:pStyle w:val="Default"/>
        <w:ind w:firstLine="708"/>
        <w:jc w:val="both"/>
        <w:rPr>
          <w:rFonts w:ascii="Calibri" w:hAnsi="Calibri" w:cs="Calibri"/>
          <w:sz w:val="22"/>
          <w:szCs w:val="22"/>
        </w:rPr>
      </w:pPr>
    </w:p>
    <w:p w14:paraId="5DD47B3B" w14:textId="77777777" w:rsidR="00913821" w:rsidRPr="00874110" w:rsidRDefault="00913821" w:rsidP="00913821">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3B885F39" w14:textId="77777777" w:rsidR="00913821" w:rsidRPr="00874110" w:rsidRDefault="00913821" w:rsidP="00913821">
      <w:pPr>
        <w:pStyle w:val="Default"/>
        <w:jc w:val="both"/>
        <w:rPr>
          <w:rFonts w:ascii="Calibri" w:hAnsi="Calibri" w:cs="Calibri"/>
          <w:sz w:val="18"/>
          <w:szCs w:val="18"/>
        </w:rPr>
      </w:pPr>
    </w:p>
    <w:p w14:paraId="79B9F0E9" w14:textId="77777777" w:rsidR="00913821" w:rsidRPr="00874110" w:rsidRDefault="00913821" w:rsidP="00913821">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6D5C075D" w14:textId="77777777" w:rsidR="00913821" w:rsidRPr="00874110" w:rsidRDefault="00913821" w:rsidP="00913821">
      <w:pPr>
        <w:pStyle w:val="Default"/>
        <w:ind w:firstLine="708"/>
        <w:jc w:val="both"/>
        <w:rPr>
          <w:rFonts w:ascii="Calibri" w:hAnsi="Calibri" w:cs="Calibri"/>
          <w:sz w:val="18"/>
          <w:szCs w:val="18"/>
        </w:rPr>
      </w:pPr>
    </w:p>
    <w:p w14:paraId="7E936A33" w14:textId="77777777" w:rsidR="00913821" w:rsidRPr="00874110" w:rsidRDefault="00913821" w:rsidP="00913821">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85E2A9F" w14:textId="77777777" w:rsidR="00913821" w:rsidRPr="00874110" w:rsidRDefault="00913821" w:rsidP="00913821">
      <w:pPr>
        <w:pStyle w:val="Default"/>
        <w:jc w:val="both"/>
        <w:rPr>
          <w:rFonts w:ascii="Calibri" w:hAnsi="Calibri" w:cs="Calibri"/>
          <w:sz w:val="18"/>
          <w:szCs w:val="18"/>
        </w:rPr>
      </w:pPr>
    </w:p>
    <w:p w14:paraId="4F961EF4" w14:textId="5A66A03D" w:rsidR="00913821" w:rsidRPr="00874110" w:rsidRDefault="006F1636" w:rsidP="00913821">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anifestació</w:t>
      </w:r>
      <w:r>
        <w:rPr>
          <w:rFonts w:ascii="Calibri" w:hAnsi="Calibri" w:cs="Calibri"/>
          <w:sz w:val="18"/>
          <w:szCs w:val="18"/>
        </w:rPr>
        <w:t>n</w:t>
      </w:r>
      <w:r w:rsidRPr="00AB17B1">
        <w:rPr>
          <w:rFonts w:ascii="Calibri" w:hAnsi="Calibri" w:cs="Calibri"/>
          <w:sz w:val="18"/>
          <w:szCs w:val="18"/>
        </w:rPr>
        <w:t xml:space="preserve"> </w:t>
      </w:r>
      <w:r w:rsidR="00913821" w:rsidRPr="00874110">
        <w:rPr>
          <w:rFonts w:ascii="Calibri" w:hAnsi="Calibri" w:cs="Calibri"/>
          <w:sz w:val="18"/>
          <w:szCs w:val="18"/>
        </w:rPr>
        <w:t>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D2E66F5" w14:textId="77777777" w:rsidR="00913821" w:rsidRPr="00874110" w:rsidRDefault="00913821" w:rsidP="00913821">
      <w:pPr>
        <w:pStyle w:val="Default"/>
        <w:jc w:val="both"/>
        <w:rPr>
          <w:rFonts w:ascii="Calibri" w:hAnsi="Calibri" w:cs="Calibri"/>
          <w:sz w:val="18"/>
          <w:szCs w:val="18"/>
        </w:rPr>
      </w:pPr>
    </w:p>
    <w:p w14:paraId="0830A990" w14:textId="77777777" w:rsidR="00913821" w:rsidRPr="00874110" w:rsidRDefault="00913821" w:rsidP="00913821">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4DE5A3A5" w14:textId="77777777" w:rsidR="00913821" w:rsidRPr="00874110" w:rsidRDefault="00913821" w:rsidP="00913821">
      <w:pPr>
        <w:rPr>
          <w:rFonts w:ascii="Calibri" w:hAnsi="Calibri"/>
          <w:sz w:val="18"/>
          <w:szCs w:val="18"/>
          <w:lang w:val="es-MX"/>
        </w:rPr>
      </w:pPr>
    </w:p>
    <w:p w14:paraId="7DC3E2D4" w14:textId="77777777" w:rsidR="00913821" w:rsidRPr="00874110" w:rsidRDefault="00913821" w:rsidP="00913821">
      <w:pPr>
        <w:rPr>
          <w:rFonts w:ascii="Calibri" w:hAnsi="Calibri"/>
          <w:sz w:val="18"/>
          <w:szCs w:val="18"/>
          <w:lang w:val="es-MX"/>
        </w:rPr>
      </w:pPr>
    </w:p>
    <w:p w14:paraId="5EE1E2D0" w14:textId="77777777" w:rsidR="00913821" w:rsidRPr="00874110" w:rsidRDefault="00913821" w:rsidP="00913821">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AC732E3" w14:textId="77777777" w:rsidR="00913821" w:rsidRPr="00874110" w:rsidRDefault="00913821" w:rsidP="00913821">
      <w:pPr>
        <w:pStyle w:val="Default"/>
        <w:jc w:val="center"/>
        <w:rPr>
          <w:rFonts w:ascii="Calibri" w:hAnsi="Calibri" w:cs="Calibri"/>
          <w:sz w:val="18"/>
          <w:szCs w:val="18"/>
        </w:rPr>
      </w:pPr>
    </w:p>
    <w:p w14:paraId="66F7E277" w14:textId="77777777" w:rsidR="00913821" w:rsidRPr="00012D21" w:rsidRDefault="00913821" w:rsidP="00913821">
      <w:pPr>
        <w:pStyle w:val="Default"/>
        <w:jc w:val="center"/>
        <w:rPr>
          <w:rFonts w:ascii="Calibri" w:hAnsi="Calibri" w:cs="Calibri"/>
          <w:sz w:val="22"/>
          <w:szCs w:val="22"/>
        </w:rPr>
      </w:pPr>
    </w:p>
    <w:p w14:paraId="4EB7CB51" w14:textId="77777777" w:rsidR="00913821" w:rsidRPr="00012D21" w:rsidRDefault="00913821" w:rsidP="0091382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13821" w:rsidRPr="00012D21" w14:paraId="6D391FEA" w14:textId="77777777" w:rsidTr="004009ED">
        <w:trPr>
          <w:trHeight w:val="457"/>
        </w:trPr>
        <w:tc>
          <w:tcPr>
            <w:tcW w:w="3105" w:type="dxa"/>
            <w:tcBorders>
              <w:top w:val="nil"/>
              <w:left w:val="nil"/>
              <w:bottom w:val="nil"/>
              <w:right w:val="nil"/>
            </w:tcBorders>
            <w:hideMark/>
          </w:tcPr>
          <w:p w14:paraId="7BFFC554"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E421EBB"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69A19F1B" w14:textId="77777777" w:rsidR="00913821" w:rsidRPr="00012D21" w:rsidRDefault="00913821" w:rsidP="004009ED">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7861D155"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BA893C0"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38A34D1" w14:textId="77777777" w:rsidR="00913821" w:rsidRPr="00012D21" w:rsidRDefault="00913821" w:rsidP="00913821">
      <w:pPr>
        <w:tabs>
          <w:tab w:val="left" w:pos="5245"/>
          <w:tab w:val="left" w:pos="7655"/>
        </w:tabs>
        <w:ind w:right="-1"/>
        <w:rPr>
          <w:rFonts w:ascii="Calibri" w:hAnsi="Calibri" w:cs="Arial"/>
          <w:b/>
          <w:i/>
          <w:sz w:val="22"/>
          <w:szCs w:val="22"/>
        </w:rPr>
      </w:pPr>
    </w:p>
    <w:p w14:paraId="2819037A" w14:textId="77777777" w:rsidR="00913821" w:rsidRDefault="00913821" w:rsidP="00913821">
      <w:pPr>
        <w:rPr>
          <w:sz w:val="22"/>
          <w:szCs w:val="22"/>
        </w:rPr>
      </w:pPr>
    </w:p>
    <w:p w14:paraId="62A73915" w14:textId="77777777" w:rsidR="00913821" w:rsidRDefault="00913821" w:rsidP="00913821">
      <w:pPr>
        <w:rPr>
          <w:sz w:val="22"/>
          <w:szCs w:val="22"/>
        </w:rPr>
      </w:pPr>
    </w:p>
    <w:p w14:paraId="4445CBB2" w14:textId="77777777" w:rsidR="00913821" w:rsidRDefault="00913821" w:rsidP="00913821">
      <w:pPr>
        <w:rPr>
          <w:sz w:val="22"/>
          <w:szCs w:val="22"/>
        </w:rPr>
      </w:pPr>
    </w:p>
    <w:p w14:paraId="44A4492D" w14:textId="77777777" w:rsidR="00913821" w:rsidRDefault="00913821" w:rsidP="00913821">
      <w:pPr>
        <w:rPr>
          <w:sz w:val="22"/>
          <w:szCs w:val="22"/>
        </w:rPr>
      </w:pPr>
    </w:p>
    <w:p w14:paraId="6D981132" w14:textId="77777777" w:rsidR="00913821" w:rsidRDefault="00913821" w:rsidP="00913821">
      <w:pPr>
        <w:rPr>
          <w:sz w:val="22"/>
          <w:szCs w:val="22"/>
        </w:rPr>
      </w:pPr>
    </w:p>
    <w:p w14:paraId="7DD8A0CC" w14:textId="77777777" w:rsidR="00913821" w:rsidRDefault="00913821" w:rsidP="00913821">
      <w:pPr>
        <w:rPr>
          <w:sz w:val="22"/>
          <w:szCs w:val="22"/>
        </w:rPr>
      </w:pPr>
    </w:p>
    <w:p w14:paraId="02BC4E6D" w14:textId="2E1E27F7" w:rsidR="0085630B" w:rsidRDefault="0085630B" w:rsidP="00B37CE3">
      <w:pPr>
        <w:jc w:val="both"/>
        <w:rPr>
          <w:sz w:val="22"/>
          <w:szCs w:val="22"/>
        </w:rPr>
      </w:pPr>
    </w:p>
    <w:p w14:paraId="55F00678" w14:textId="3CA79B43" w:rsidR="006F1636" w:rsidRDefault="006F1636" w:rsidP="00B37CE3">
      <w:pPr>
        <w:jc w:val="both"/>
        <w:rPr>
          <w:rFonts w:ascii="Calibri" w:hAnsi="Calibri" w:cs="Arial"/>
          <w:b/>
          <w:i/>
          <w:sz w:val="18"/>
        </w:rPr>
      </w:pPr>
    </w:p>
    <w:p w14:paraId="04FC34C2" w14:textId="77777777" w:rsidR="0016531D" w:rsidRDefault="0016531D" w:rsidP="00B37CE3">
      <w:pPr>
        <w:jc w:val="both"/>
        <w:rPr>
          <w:rFonts w:ascii="Calibri" w:hAnsi="Calibri" w:cs="Arial"/>
          <w:b/>
          <w:i/>
          <w:sz w:val="18"/>
        </w:rPr>
      </w:pPr>
    </w:p>
    <w:p w14:paraId="0D196A9E" w14:textId="77777777" w:rsidR="00CA04EA"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183705">
        <w:rPr>
          <w:rFonts w:ascii="Calibri" w:hAnsi="Calibri" w:cs="Calibri"/>
          <w:b/>
          <w:bCs/>
          <w:sz w:val="22"/>
          <w:szCs w:val="22"/>
        </w:rPr>
        <w:lastRenderedPageBreak/>
        <w:t>ANEXO 9</w:t>
      </w:r>
    </w:p>
    <w:p w14:paraId="231BD9AA" w14:textId="77777777"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14:paraId="7E7A03F2" w14:textId="77777777" w:rsidR="00CA04EA" w:rsidRPr="00183705" w:rsidRDefault="00CA04EA" w:rsidP="00CA04EA">
      <w:pPr>
        <w:pStyle w:val="Default"/>
        <w:jc w:val="center"/>
        <w:rPr>
          <w:rFonts w:ascii="Calibri" w:hAnsi="Calibri" w:cs="Calibri"/>
          <w:b/>
          <w:bCs/>
          <w:color w:val="auto"/>
          <w:sz w:val="22"/>
          <w:szCs w:val="22"/>
        </w:rPr>
      </w:pPr>
    </w:p>
    <w:p w14:paraId="29F64A85" w14:textId="77777777" w:rsidR="00CA04EA" w:rsidRPr="00183705" w:rsidRDefault="00CA04EA" w:rsidP="00CA04EA">
      <w:pPr>
        <w:pStyle w:val="Default"/>
        <w:jc w:val="center"/>
        <w:rPr>
          <w:rFonts w:ascii="Calibri" w:hAnsi="Calibri" w:cs="Calibri"/>
          <w:b/>
          <w:bCs/>
          <w:color w:val="auto"/>
          <w:sz w:val="22"/>
          <w:szCs w:val="22"/>
        </w:rPr>
      </w:pPr>
    </w:p>
    <w:p w14:paraId="6895AC40" w14:textId="77777777" w:rsidR="00CA04EA" w:rsidRPr="00183705" w:rsidRDefault="00CA04EA" w:rsidP="00CA04EA">
      <w:pPr>
        <w:pStyle w:val="Default"/>
        <w:jc w:val="center"/>
        <w:rPr>
          <w:rFonts w:ascii="Calibri" w:hAnsi="Calibri" w:cs="Calibri"/>
          <w:b/>
          <w:bCs/>
          <w:color w:val="auto"/>
          <w:sz w:val="22"/>
          <w:szCs w:val="22"/>
        </w:rPr>
      </w:pPr>
    </w:p>
    <w:p w14:paraId="50FE0E95" w14:textId="77777777"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 xml:space="preserve">EJEMPLO DE </w:t>
      </w:r>
      <w:r w:rsidR="00B7728B">
        <w:rPr>
          <w:rFonts w:ascii="Calibri" w:hAnsi="Calibri" w:cs="Calibri"/>
          <w:b/>
          <w:bCs/>
          <w:sz w:val="22"/>
          <w:szCs w:val="22"/>
        </w:rPr>
        <w:t>FORMATO PARA LA MANIFESTACIÓN</w:t>
      </w:r>
      <w:r w:rsidRPr="00183705">
        <w:rPr>
          <w:rFonts w:ascii="Calibri" w:hAnsi="Calibri" w:cs="Calibri"/>
          <w:b/>
          <w:bCs/>
          <w:sz w:val="22"/>
          <w:szCs w:val="22"/>
        </w:rPr>
        <w:t xml:space="preserve"> QUE DEBER</w:t>
      </w:r>
      <w:r w:rsidR="00B7728B">
        <w:rPr>
          <w:rFonts w:ascii="Calibri" w:hAnsi="Calibri" w:cs="Calibri"/>
          <w:b/>
          <w:bCs/>
          <w:sz w:val="22"/>
          <w:szCs w:val="22"/>
        </w:rPr>
        <w:t>Á</w:t>
      </w:r>
      <w:r w:rsidRPr="00183705">
        <w:rPr>
          <w:rFonts w:ascii="Calibri" w:hAnsi="Calibri" w:cs="Calibri"/>
          <w:b/>
          <w:bCs/>
          <w:sz w:val="22"/>
          <w:szCs w:val="22"/>
        </w:rPr>
        <w:t>N PRESENTAR LOS LICITANTES QUE PARTICIPEN EN L</w:t>
      </w:r>
      <w:r w:rsidR="00B7728B">
        <w:rPr>
          <w:rFonts w:ascii="Calibri" w:hAnsi="Calibri" w:cs="Calibri"/>
          <w:b/>
          <w:bCs/>
          <w:sz w:val="22"/>
          <w:szCs w:val="22"/>
        </w:rPr>
        <w:t>OS PROCEDIMIENTOS DE CONTRATACIÓ</w:t>
      </w:r>
      <w:r w:rsidRPr="00183705">
        <w:rPr>
          <w:rFonts w:ascii="Calibri" w:hAnsi="Calibri" w:cs="Calibri"/>
          <w:b/>
          <w:bCs/>
          <w:sz w:val="22"/>
          <w:szCs w:val="22"/>
        </w:rPr>
        <w:t>N, PARA DAR CUMPLIMIENTO A LA MANIFESTACIÓN DEL REQUISITO DE CONTENIDO NACIONAL QUE CELEBREN LAS DEPENDENCIAS Y ENTIDADES DEL ESTADO DE NUEVO LEÓN”.</w:t>
      </w:r>
    </w:p>
    <w:p w14:paraId="3D824338" w14:textId="77777777" w:rsidR="00CA04EA" w:rsidRPr="00183705" w:rsidRDefault="00CA04EA" w:rsidP="00CA04EA">
      <w:pPr>
        <w:autoSpaceDE w:val="0"/>
        <w:autoSpaceDN w:val="0"/>
        <w:adjustRightInd w:val="0"/>
        <w:jc w:val="center"/>
        <w:rPr>
          <w:rFonts w:ascii="Calibri" w:hAnsi="Calibri" w:cs="Calibri"/>
          <w:b/>
          <w:bCs/>
          <w:sz w:val="22"/>
          <w:szCs w:val="22"/>
        </w:rPr>
      </w:pPr>
    </w:p>
    <w:p w14:paraId="4959940F" w14:textId="77777777" w:rsidR="00CA04EA" w:rsidRPr="00183705" w:rsidRDefault="00CA04EA" w:rsidP="00CA04EA">
      <w:pPr>
        <w:autoSpaceDE w:val="0"/>
        <w:autoSpaceDN w:val="0"/>
        <w:adjustRightInd w:val="0"/>
        <w:jc w:val="center"/>
        <w:rPr>
          <w:rFonts w:ascii="Calibri" w:hAnsi="Calibri" w:cs="Calibri"/>
          <w:b/>
          <w:bCs/>
          <w:sz w:val="22"/>
          <w:szCs w:val="22"/>
        </w:rPr>
      </w:pPr>
    </w:p>
    <w:p w14:paraId="0C91DFB0" w14:textId="77777777" w:rsidR="00CA04EA" w:rsidRPr="00183705" w:rsidRDefault="00CA04EA" w:rsidP="00CA04EA">
      <w:pPr>
        <w:autoSpaceDE w:val="0"/>
        <w:autoSpaceDN w:val="0"/>
        <w:adjustRightInd w:val="0"/>
        <w:jc w:val="center"/>
        <w:rPr>
          <w:rFonts w:ascii="Calibri" w:hAnsi="Calibri" w:cs="Calibri"/>
          <w:b/>
          <w:bCs/>
          <w:sz w:val="22"/>
          <w:szCs w:val="22"/>
        </w:rPr>
      </w:pPr>
    </w:p>
    <w:p w14:paraId="533F2D6A" w14:textId="77777777"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__________de __________ de ______________</w:t>
      </w:r>
    </w:p>
    <w:p w14:paraId="39BE2A7A"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14:paraId="4F706489" w14:textId="77777777"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14:paraId="25CDA9EC"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14:paraId="5DFC8784"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14:paraId="3BE7C96A" w14:textId="77777777" w:rsidR="00CA04EA" w:rsidRPr="00183705" w:rsidRDefault="00CA04EA" w:rsidP="00CA04EA">
      <w:pPr>
        <w:autoSpaceDE w:val="0"/>
        <w:autoSpaceDN w:val="0"/>
        <w:adjustRightInd w:val="0"/>
        <w:jc w:val="both"/>
        <w:rPr>
          <w:rFonts w:ascii="Calibri" w:hAnsi="Calibri" w:cs="Calibri"/>
        </w:rPr>
      </w:pPr>
    </w:p>
    <w:p w14:paraId="4626C804" w14:textId="77777777" w:rsidR="00CA04EA" w:rsidRPr="00183705" w:rsidRDefault="00CA04EA" w:rsidP="00CA04EA">
      <w:pPr>
        <w:autoSpaceDE w:val="0"/>
        <w:autoSpaceDN w:val="0"/>
        <w:adjustRightInd w:val="0"/>
        <w:jc w:val="both"/>
        <w:rPr>
          <w:rFonts w:ascii="Calibri" w:hAnsi="Calibri" w:cs="Calibri"/>
        </w:rPr>
      </w:pPr>
    </w:p>
    <w:p w14:paraId="58D4197E" w14:textId="44712E0A"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00913821">
        <w:rPr>
          <w:rFonts w:ascii="Calibri" w:hAnsi="Calibri" w:cs="Calibri"/>
          <w:b/>
          <w:u w:val="single"/>
        </w:rPr>
        <w:t>LP-919044992-N30-2021</w:t>
      </w:r>
      <w:r w:rsidRPr="00183705">
        <w:rPr>
          <w:rFonts w:ascii="Calibri" w:hAnsi="Calibri" w:cs="Calibri"/>
        </w:rPr>
        <w:t xml:space="preserve"> en el que mi representada, la empresa__________________________________ participa a través de la presente propuesta.</w:t>
      </w:r>
    </w:p>
    <w:p w14:paraId="5BE2E105" w14:textId="77777777" w:rsidR="00CA04EA" w:rsidRPr="00183705" w:rsidRDefault="00CA04EA" w:rsidP="00CA04EA">
      <w:pPr>
        <w:autoSpaceDE w:val="0"/>
        <w:autoSpaceDN w:val="0"/>
        <w:adjustRightInd w:val="0"/>
        <w:jc w:val="both"/>
        <w:rPr>
          <w:rFonts w:ascii="Calibri" w:hAnsi="Calibri" w:cs="Calibri"/>
        </w:rPr>
      </w:pPr>
    </w:p>
    <w:p w14:paraId="29DF6C63" w14:textId="77777777"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7B4DD732" w14:textId="77777777" w:rsidR="00CA04EA" w:rsidRPr="00183705" w:rsidRDefault="00CA04EA" w:rsidP="00CA04EA">
      <w:pPr>
        <w:autoSpaceDE w:val="0"/>
        <w:autoSpaceDN w:val="0"/>
        <w:adjustRightInd w:val="0"/>
        <w:jc w:val="both"/>
        <w:rPr>
          <w:rFonts w:ascii="Calibri" w:hAnsi="Calibri" w:cs="Calibri"/>
        </w:rPr>
      </w:pPr>
    </w:p>
    <w:p w14:paraId="74459312" w14:textId="77777777" w:rsidR="00CA04EA" w:rsidRPr="00183705" w:rsidRDefault="00CA04EA" w:rsidP="00CA04EA">
      <w:pPr>
        <w:autoSpaceDE w:val="0"/>
        <w:autoSpaceDN w:val="0"/>
        <w:adjustRightInd w:val="0"/>
        <w:jc w:val="center"/>
        <w:rPr>
          <w:rFonts w:ascii="Calibri" w:hAnsi="Calibri" w:cs="Calibri"/>
        </w:rPr>
      </w:pPr>
    </w:p>
    <w:p w14:paraId="2C2807C3" w14:textId="77777777"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14:paraId="16BE7ED0" w14:textId="77777777" w:rsidR="00CA04EA" w:rsidRPr="00183705" w:rsidRDefault="00CA04EA" w:rsidP="00CA04EA">
      <w:pPr>
        <w:autoSpaceDE w:val="0"/>
        <w:autoSpaceDN w:val="0"/>
        <w:adjustRightInd w:val="0"/>
        <w:jc w:val="center"/>
        <w:rPr>
          <w:rFonts w:ascii="Calibri" w:hAnsi="Calibri" w:cs="Calibri"/>
        </w:rPr>
      </w:pPr>
    </w:p>
    <w:p w14:paraId="2513A32B" w14:textId="77777777" w:rsidR="00CA04EA" w:rsidRPr="00183705" w:rsidRDefault="00CA04EA" w:rsidP="00CA04EA">
      <w:pPr>
        <w:autoSpaceDE w:val="0"/>
        <w:autoSpaceDN w:val="0"/>
        <w:adjustRightInd w:val="0"/>
        <w:jc w:val="center"/>
        <w:rPr>
          <w:rFonts w:ascii="Calibri" w:hAnsi="Calibri" w:cs="Calibri"/>
        </w:rPr>
      </w:pPr>
    </w:p>
    <w:p w14:paraId="7D676589" w14:textId="77777777"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14:paraId="02AF2C76" w14:textId="77777777" w:rsidR="00CA04EA" w:rsidRDefault="00CA04EA" w:rsidP="00CA04EA">
      <w:pPr>
        <w:autoSpaceDE w:val="0"/>
        <w:autoSpaceDN w:val="0"/>
        <w:adjustRightInd w:val="0"/>
        <w:jc w:val="center"/>
        <w:rPr>
          <w:rFonts w:ascii="Arial" w:hAnsi="Arial" w:cs="Arial"/>
          <w:sz w:val="18"/>
          <w:szCs w:val="18"/>
        </w:rPr>
      </w:pPr>
    </w:p>
    <w:p w14:paraId="15496FBB" w14:textId="77777777" w:rsidR="00CA04EA" w:rsidRDefault="00CA04EA" w:rsidP="00CA04EA">
      <w:pPr>
        <w:autoSpaceDE w:val="0"/>
        <w:autoSpaceDN w:val="0"/>
        <w:adjustRightInd w:val="0"/>
        <w:rPr>
          <w:rFonts w:ascii="Arial" w:hAnsi="Arial" w:cs="Arial"/>
          <w:sz w:val="18"/>
          <w:szCs w:val="18"/>
        </w:rPr>
      </w:pPr>
    </w:p>
    <w:p w14:paraId="3D5009A4" w14:textId="77777777" w:rsidR="00CA04EA" w:rsidRDefault="00CA04EA" w:rsidP="00CA04EA">
      <w:pPr>
        <w:autoSpaceDE w:val="0"/>
        <w:autoSpaceDN w:val="0"/>
        <w:adjustRightInd w:val="0"/>
        <w:rPr>
          <w:rFonts w:ascii="Arial" w:hAnsi="Arial" w:cs="Arial"/>
          <w:sz w:val="18"/>
          <w:szCs w:val="18"/>
        </w:rPr>
      </w:pPr>
    </w:p>
    <w:p w14:paraId="428EA59B" w14:textId="77777777" w:rsidR="00CA04EA" w:rsidRDefault="00CA04EA" w:rsidP="00CA04EA">
      <w:pPr>
        <w:autoSpaceDE w:val="0"/>
        <w:autoSpaceDN w:val="0"/>
        <w:adjustRightInd w:val="0"/>
        <w:rPr>
          <w:rFonts w:ascii="Arial" w:hAnsi="Arial" w:cs="Arial"/>
          <w:sz w:val="18"/>
          <w:szCs w:val="18"/>
        </w:rPr>
      </w:pPr>
    </w:p>
    <w:p w14:paraId="7573FAA8" w14:textId="77777777" w:rsidR="00CA04EA" w:rsidRDefault="00CA04EA" w:rsidP="00CA04EA">
      <w:pPr>
        <w:autoSpaceDE w:val="0"/>
        <w:autoSpaceDN w:val="0"/>
        <w:adjustRightInd w:val="0"/>
        <w:rPr>
          <w:rFonts w:ascii="Arial" w:hAnsi="Arial" w:cs="Arial"/>
          <w:sz w:val="18"/>
          <w:szCs w:val="18"/>
        </w:rPr>
      </w:pPr>
    </w:p>
    <w:p w14:paraId="7D63E694" w14:textId="77777777" w:rsidR="00F372BA" w:rsidRDefault="00F372BA" w:rsidP="00CA04EA">
      <w:pPr>
        <w:autoSpaceDE w:val="0"/>
        <w:autoSpaceDN w:val="0"/>
        <w:adjustRightInd w:val="0"/>
        <w:rPr>
          <w:rFonts w:ascii="Arial" w:hAnsi="Arial" w:cs="Arial"/>
          <w:sz w:val="18"/>
          <w:szCs w:val="18"/>
        </w:rPr>
      </w:pPr>
    </w:p>
    <w:p w14:paraId="7C91BD2A" w14:textId="77777777" w:rsidR="00F372BA" w:rsidRDefault="00F372BA" w:rsidP="00CA04EA">
      <w:pPr>
        <w:autoSpaceDE w:val="0"/>
        <w:autoSpaceDN w:val="0"/>
        <w:adjustRightInd w:val="0"/>
        <w:rPr>
          <w:rFonts w:ascii="Arial" w:hAnsi="Arial" w:cs="Arial"/>
          <w:sz w:val="18"/>
          <w:szCs w:val="18"/>
        </w:rPr>
      </w:pPr>
    </w:p>
    <w:p w14:paraId="7E12E8C5" w14:textId="77777777" w:rsidR="00826752" w:rsidRDefault="00826752" w:rsidP="00CA04EA">
      <w:pPr>
        <w:autoSpaceDE w:val="0"/>
        <w:autoSpaceDN w:val="0"/>
        <w:adjustRightInd w:val="0"/>
        <w:rPr>
          <w:rFonts w:ascii="Arial" w:hAnsi="Arial" w:cs="Arial"/>
          <w:sz w:val="18"/>
          <w:szCs w:val="18"/>
        </w:rPr>
      </w:pPr>
    </w:p>
    <w:p w14:paraId="3678B8CA" w14:textId="77777777" w:rsidR="00CA04EA" w:rsidRDefault="00CA04EA" w:rsidP="00B37CE3">
      <w:pPr>
        <w:jc w:val="both"/>
        <w:rPr>
          <w:rFonts w:ascii="Calibri" w:hAnsi="Calibri" w:cs="Arial"/>
          <w:b/>
          <w:i/>
          <w:sz w:val="18"/>
        </w:rPr>
      </w:pPr>
    </w:p>
    <w:p w14:paraId="5055F486" w14:textId="77777777" w:rsidR="0085630B" w:rsidRDefault="0085630B" w:rsidP="00B37CE3">
      <w:pPr>
        <w:jc w:val="both"/>
        <w:rPr>
          <w:rFonts w:ascii="Calibri" w:hAnsi="Calibri" w:cs="Arial"/>
          <w:b/>
          <w:i/>
          <w:sz w:val="18"/>
        </w:rPr>
      </w:pPr>
    </w:p>
    <w:p w14:paraId="0C929C0A" w14:textId="77777777" w:rsidR="0085630B" w:rsidRDefault="0085630B" w:rsidP="00B37CE3">
      <w:pPr>
        <w:jc w:val="both"/>
        <w:rPr>
          <w:rFonts w:ascii="Calibri" w:hAnsi="Calibri" w:cs="Arial"/>
          <w:b/>
          <w:i/>
          <w:sz w:val="18"/>
        </w:rPr>
      </w:pPr>
    </w:p>
    <w:p w14:paraId="39FCC9F3" w14:textId="77777777" w:rsidR="00F04180" w:rsidRDefault="00F04180" w:rsidP="00B37CE3">
      <w:pPr>
        <w:jc w:val="both"/>
        <w:rPr>
          <w:rFonts w:ascii="Calibri" w:hAnsi="Calibri" w:cs="Arial"/>
          <w:b/>
          <w:i/>
          <w:sz w:val="18"/>
        </w:rPr>
      </w:pPr>
    </w:p>
    <w:p w14:paraId="31DC4825" w14:textId="77777777" w:rsidR="003B3E89" w:rsidRPr="002522C8" w:rsidRDefault="003B3E89" w:rsidP="0085630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AC87740" w14:textId="77777777"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2793BADA" w14:textId="77777777"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6974068C" w14:textId="77777777" w:rsidR="003B3E89" w:rsidRPr="002522C8" w:rsidRDefault="003B3E89" w:rsidP="003B3E89">
      <w:pPr>
        <w:tabs>
          <w:tab w:val="left" w:pos="3969"/>
          <w:tab w:val="left" w:pos="8080"/>
        </w:tabs>
        <w:ind w:right="1"/>
        <w:jc w:val="center"/>
        <w:rPr>
          <w:rFonts w:ascii="Calibri" w:hAnsi="Calibri" w:cs="Arial"/>
          <w:b/>
          <w:u w:val="single"/>
        </w:rPr>
      </w:pPr>
    </w:p>
    <w:p w14:paraId="232C2265" w14:textId="77777777" w:rsidR="0005665C" w:rsidRPr="008E13E4" w:rsidRDefault="0005665C" w:rsidP="0005665C">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F3047FE" w14:textId="77777777" w:rsidR="0005665C" w:rsidRPr="008E13E4" w:rsidRDefault="0005665C" w:rsidP="0005665C">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A46CA2B" w14:textId="77777777"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8C6A6DD" w14:textId="77777777"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 </w:t>
      </w:r>
    </w:p>
    <w:p w14:paraId="77FC64EB" w14:textId="77777777" w:rsidR="0005665C" w:rsidRPr="008E13E4" w:rsidRDefault="0005665C" w:rsidP="0005665C">
      <w:pPr>
        <w:pStyle w:val="NormalWeb"/>
        <w:numPr>
          <w:ilvl w:val="0"/>
          <w:numId w:val="29"/>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28B8764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479EFCE1" w14:textId="7C0C4253" w:rsidR="0005665C" w:rsidRPr="00EB11D0" w:rsidRDefault="0005665C" w:rsidP="0005665C">
      <w:pPr>
        <w:pStyle w:val="NormalWeb"/>
        <w:numPr>
          <w:ilvl w:val="0"/>
          <w:numId w:val="29"/>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D06DA1">
        <w:rPr>
          <w:rFonts w:ascii="Calibri" w:hAnsi="Calibri" w:cs="Tahoma"/>
          <w:color w:val="000000"/>
          <w:sz w:val="16"/>
          <w:szCs w:val="16"/>
        </w:rPr>
        <w:t>MOBILIARIO DE OFICINA, MÉDICO, EQUIPO MENOR E INSTRUMENTAL</w:t>
      </w:r>
      <w:r w:rsidRPr="008E13E4">
        <w:rPr>
          <w:rFonts w:ascii="Calibri" w:hAnsi="Calibri" w:cs="Tahoma"/>
          <w:color w:val="000000"/>
          <w:sz w:val="16"/>
          <w:szCs w:val="16"/>
        </w:rPr>
        <w:t>, por un importe de (monto total del contrato incluyendo el I.V.A).</w:t>
      </w:r>
    </w:p>
    <w:p w14:paraId="39581137" w14:textId="77777777" w:rsidR="0005665C" w:rsidRPr="00EB11D0" w:rsidRDefault="0005665C" w:rsidP="0005665C">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14:paraId="02993DC8" w14:textId="77777777" w:rsidR="0005665C" w:rsidRPr="00EB11D0" w:rsidRDefault="0005665C" w:rsidP="0005665C">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Pr="00EB11D0">
        <w:rPr>
          <w:rFonts w:ascii="Calibri" w:hAnsi="Calibri" w:cs="Tahoma"/>
          <w:color w:val="000000"/>
          <w:sz w:val="16"/>
          <w:szCs w:val="16"/>
        </w:rPr>
        <w:t xml:space="preserve">Licitación Pública </w:t>
      </w:r>
      <w:r w:rsidR="008A00C2">
        <w:rPr>
          <w:rFonts w:ascii="Calibri" w:hAnsi="Calibri" w:cs="Tahoma"/>
          <w:color w:val="000000"/>
          <w:sz w:val="16"/>
          <w:szCs w:val="16"/>
        </w:rPr>
        <w:t>Na</w:t>
      </w:r>
      <w:r w:rsidRPr="008428B6">
        <w:rPr>
          <w:rFonts w:ascii="Calibri" w:hAnsi="Calibri" w:cs="Tahoma"/>
          <w:color w:val="000000"/>
          <w:sz w:val="16"/>
          <w:szCs w:val="16"/>
        </w:rPr>
        <w:t>cional.</w:t>
      </w:r>
    </w:p>
    <w:p w14:paraId="4BE3CA1E"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CCDBE09"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C0047A4"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31C95FD5"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156E2E98"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3EFE4A3F"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3C73223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7F53F59"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068C1439"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46F08ED8"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15A4E0E5"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1545E4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4CB270C9" w14:textId="77777777" w:rsidR="0005665C" w:rsidRPr="008E13E4" w:rsidRDefault="0005665C" w:rsidP="0005665C">
      <w:pPr>
        <w:tabs>
          <w:tab w:val="left" w:pos="8080"/>
        </w:tabs>
        <w:spacing w:line="360" w:lineRule="auto"/>
        <w:jc w:val="both"/>
        <w:rPr>
          <w:rFonts w:ascii="Calibri" w:hAnsi="Calibri" w:cs="Arial"/>
          <w:sz w:val="16"/>
          <w:szCs w:val="16"/>
          <w:lang w:val="es-ES"/>
        </w:rPr>
      </w:pPr>
    </w:p>
    <w:p w14:paraId="749DAD80" w14:textId="77777777" w:rsidR="0005665C" w:rsidRDefault="0005665C" w:rsidP="0005665C">
      <w:pPr>
        <w:jc w:val="center"/>
        <w:rPr>
          <w:rFonts w:ascii="Calibri" w:hAnsi="Calibri" w:cs="Arial"/>
          <w:b/>
          <w:i/>
          <w:sz w:val="18"/>
        </w:rPr>
      </w:pPr>
    </w:p>
    <w:p w14:paraId="60160993" w14:textId="77777777" w:rsidR="003B3E89" w:rsidRPr="002522C8" w:rsidRDefault="003B3E89" w:rsidP="003B3E89">
      <w:pPr>
        <w:tabs>
          <w:tab w:val="left" w:pos="3969"/>
          <w:tab w:val="left" w:pos="8080"/>
        </w:tabs>
        <w:ind w:right="1"/>
        <w:jc w:val="center"/>
        <w:rPr>
          <w:rFonts w:ascii="Calibri" w:hAnsi="Calibri" w:cs="Arial"/>
          <w:b/>
          <w:u w:val="single"/>
        </w:rPr>
      </w:pPr>
    </w:p>
    <w:p w14:paraId="487A32D4" w14:textId="77777777" w:rsidR="003B3E89" w:rsidRPr="002522C8" w:rsidRDefault="003B3E89" w:rsidP="003B3E89">
      <w:pPr>
        <w:tabs>
          <w:tab w:val="left" w:pos="3969"/>
          <w:tab w:val="left" w:pos="8080"/>
        </w:tabs>
        <w:ind w:right="1"/>
        <w:jc w:val="center"/>
        <w:rPr>
          <w:rFonts w:ascii="Calibri" w:hAnsi="Calibri" w:cs="Arial"/>
          <w:b/>
          <w:u w:val="single"/>
        </w:rPr>
      </w:pPr>
    </w:p>
    <w:p w14:paraId="12FCD479" w14:textId="77777777" w:rsidR="003B3E89" w:rsidRPr="002522C8" w:rsidRDefault="003B3E89" w:rsidP="003B3E89">
      <w:pPr>
        <w:tabs>
          <w:tab w:val="left" w:pos="3969"/>
          <w:tab w:val="left" w:pos="8080"/>
        </w:tabs>
        <w:ind w:right="1"/>
        <w:jc w:val="center"/>
        <w:rPr>
          <w:rFonts w:ascii="Calibri" w:hAnsi="Calibri" w:cs="Arial"/>
          <w:b/>
          <w:u w:val="single"/>
        </w:rPr>
      </w:pPr>
    </w:p>
    <w:p w14:paraId="086FD730" w14:textId="77777777" w:rsidR="003B3E89" w:rsidRPr="002522C8" w:rsidRDefault="003B3E89" w:rsidP="003B3E89">
      <w:pPr>
        <w:tabs>
          <w:tab w:val="left" w:pos="8080"/>
        </w:tabs>
        <w:spacing w:line="360" w:lineRule="auto"/>
        <w:jc w:val="both"/>
        <w:rPr>
          <w:rFonts w:ascii="Calibri" w:hAnsi="Calibri" w:cs="Arial"/>
        </w:rPr>
      </w:pPr>
    </w:p>
    <w:p w14:paraId="459F0CE0" w14:textId="77777777" w:rsidR="003B3E89" w:rsidRDefault="003B3E89" w:rsidP="003B3E89">
      <w:pPr>
        <w:tabs>
          <w:tab w:val="left" w:pos="8080"/>
        </w:tabs>
        <w:spacing w:line="360" w:lineRule="auto"/>
        <w:jc w:val="both"/>
        <w:rPr>
          <w:rFonts w:ascii="Calibri" w:hAnsi="Calibri" w:cs="Arial"/>
        </w:rPr>
      </w:pPr>
    </w:p>
    <w:p w14:paraId="01BDCF4F" w14:textId="77777777" w:rsidR="008833C3" w:rsidRPr="002522C8" w:rsidRDefault="008833C3" w:rsidP="003B3E89">
      <w:pPr>
        <w:tabs>
          <w:tab w:val="left" w:pos="8080"/>
        </w:tabs>
        <w:spacing w:line="360" w:lineRule="auto"/>
        <w:jc w:val="both"/>
        <w:rPr>
          <w:rFonts w:ascii="Calibri" w:hAnsi="Calibri" w:cs="Arial"/>
        </w:rPr>
      </w:pPr>
    </w:p>
    <w:p w14:paraId="4D0C0493" w14:textId="74351E54" w:rsidR="003B3E89" w:rsidRDefault="003B3E89" w:rsidP="00BA09CD">
      <w:pPr>
        <w:jc w:val="center"/>
        <w:rPr>
          <w:rFonts w:ascii="Calibri" w:hAnsi="Calibri" w:cs="Arial"/>
        </w:rPr>
      </w:pPr>
    </w:p>
    <w:p w14:paraId="34D97C92" w14:textId="5A809AAA" w:rsidR="006F1636" w:rsidRDefault="006F1636" w:rsidP="00BA09CD">
      <w:pPr>
        <w:jc w:val="center"/>
        <w:rPr>
          <w:rFonts w:ascii="Calibri" w:hAnsi="Calibri" w:cs="Arial"/>
          <w:b/>
          <w:i/>
          <w:sz w:val="18"/>
        </w:rPr>
      </w:pPr>
    </w:p>
    <w:p w14:paraId="12BA61B3" w14:textId="77777777" w:rsidR="0016531D" w:rsidRDefault="0016531D" w:rsidP="00BA09CD">
      <w:pPr>
        <w:jc w:val="center"/>
        <w:rPr>
          <w:rFonts w:ascii="Calibri" w:hAnsi="Calibri" w:cs="Arial"/>
          <w:b/>
          <w:i/>
          <w:sz w:val="18"/>
        </w:rPr>
      </w:pPr>
    </w:p>
    <w:p w14:paraId="611867BF" w14:textId="77777777" w:rsidR="00BA09CD" w:rsidRPr="00174D9C"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0050FD42" w14:textId="77777777"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3E106B8C" w14:textId="77777777" w:rsidR="00BA09CD" w:rsidRPr="00174D9C" w:rsidRDefault="00BA09CD" w:rsidP="00BA09CD">
      <w:pPr>
        <w:pStyle w:val="Default"/>
        <w:rPr>
          <w:rFonts w:ascii="Calibri" w:hAnsi="Calibri" w:cs="Calibri"/>
          <w:b/>
          <w:bCs/>
          <w:sz w:val="20"/>
          <w:szCs w:val="20"/>
        </w:rPr>
      </w:pPr>
    </w:p>
    <w:p w14:paraId="16FAB7E6" w14:textId="77777777" w:rsidR="00BA09CD" w:rsidRPr="00174D9C" w:rsidRDefault="00BA09CD" w:rsidP="00BA09CD">
      <w:pPr>
        <w:pStyle w:val="Default"/>
        <w:rPr>
          <w:rFonts w:ascii="Calibri" w:hAnsi="Calibri" w:cs="Calibri"/>
          <w:b/>
          <w:bCs/>
          <w:sz w:val="20"/>
          <w:szCs w:val="20"/>
        </w:rPr>
      </w:pPr>
    </w:p>
    <w:p w14:paraId="2B6DB2D8" w14:textId="77777777" w:rsidR="00BA09CD" w:rsidRPr="00174D9C" w:rsidRDefault="00BA09CD" w:rsidP="00BA09CD">
      <w:pPr>
        <w:pStyle w:val="Default"/>
        <w:rPr>
          <w:rFonts w:ascii="Calibri" w:hAnsi="Calibri" w:cs="Calibri"/>
          <w:b/>
          <w:bCs/>
          <w:sz w:val="20"/>
          <w:szCs w:val="20"/>
        </w:rPr>
      </w:pPr>
    </w:p>
    <w:p w14:paraId="2A72DC77" w14:textId="77777777"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14:paraId="13808C76"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14:paraId="45994C6E"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14:paraId="2515EF54" w14:textId="77777777" w:rsidR="00BA09CD" w:rsidRPr="00174D9C" w:rsidRDefault="00BA09CD" w:rsidP="00BA09CD">
      <w:pPr>
        <w:pStyle w:val="Default"/>
        <w:rPr>
          <w:rFonts w:ascii="Calibri" w:hAnsi="Calibri" w:cs="Calibri"/>
          <w:sz w:val="20"/>
          <w:szCs w:val="20"/>
        </w:rPr>
      </w:pPr>
    </w:p>
    <w:p w14:paraId="558B3B69" w14:textId="77777777"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59731970" w14:textId="77777777" w:rsidR="00BA09CD" w:rsidRPr="00174D9C" w:rsidRDefault="00BA09CD" w:rsidP="00BA09CD">
      <w:pPr>
        <w:pStyle w:val="Default"/>
        <w:rPr>
          <w:rFonts w:ascii="Calibri" w:hAnsi="Calibri" w:cs="Calibri"/>
          <w:sz w:val="20"/>
          <w:szCs w:val="20"/>
        </w:rPr>
      </w:pPr>
    </w:p>
    <w:p w14:paraId="2FA3C5EA" w14:textId="77777777" w:rsidR="00BA09CD" w:rsidRPr="00174D9C" w:rsidRDefault="00BA09CD" w:rsidP="00BA09CD">
      <w:pPr>
        <w:pStyle w:val="Default"/>
        <w:rPr>
          <w:rFonts w:ascii="Calibri" w:hAnsi="Calibri" w:cs="Calibri"/>
          <w:sz w:val="20"/>
          <w:szCs w:val="20"/>
        </w:rPr>
      </w:pPr>
    </w:p>
    <w:p w14:paraId="38EC6EE3" w14:textId="2D7E30B8"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913821">
        <w:rPr>
          <w:rFonts w:ascii="Calibri" w:hAnsi="Calibri" w:cs="Calibri"/>
          <w:b/>
          <w:bCs/>
          <w:sz w:val="20"/>
          <w:szCs w:val="20"/>
        </w:rPr>
        <w:t>LP-919044992-N30-2021</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66BBE0" w14:textId="77777777" w:rsidR="00BA09CD" w:rsidRPr="00174D9C" w:rsidRDefault="00BA09CD" w:rsidP="00BA09CD">
      <w:pPr>
        <w:pStyle w:val="Default"/>
        <w:spacing w:line="360" w:lineRule="auto"/>
        <w:jc w:val="both"/>
        <w:rPr>
          <w:rFonts w:ascii="Calibri" w:hAnsi="Calibri" w:cs="Calibri"/>
          <w:sz w:val="20"/>
          <w:szCs w:val="20"/>
        </w:rPr>
      </w:pPr>
    </w:p>
    <w:p w14:paraId="3D42702B"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8D5FBC3"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04282F07"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4A0C216"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764295B7"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73767182" w14:textId="77777777" w:rsidR="00BA09CD" w:rsidRPr="00174D9C" w:rsidRDefault="00BA09CD" w:rsidP="00BA09CD">
      <w:pPr>
        <w:pStyle w:val="Default"/>
        <w:jc w:val="both"/>
        <w:rPr>
          <w:rFonts w:ascii="Calibri" w:hAnsi="Calibri" w:cs="Calibri"/>
          <w:b/>
          <w:bCs/>
          <w:sz w:val="20"/>
          <w:szCs w:val="20"/>
        </w:rPr>
      </w:pPr>
    </w:p>
    <w:p w14:paraId="21ED74F3" w14:textId="77777777" w:rsidR="00BA09CD" w:rsidRPr="00174D9C" w:rsidRDefault="00BA09CD" w:rsidP="00BA09CD">
      <w:pPr>
        <w:pStyle w:val="Default"/>
        <w:rPr>
          <w:rFonts w:ascii="Calibri" w:hAnsi="Calibri" w:cs="Calibri"/>
          <w:b/>
          <w:bCs/>
          <w:sz w:val="20"/>
          <w:szCs w:val="20"/>
        </w:rPr>
      </w:pPr>
    </w:p>
    <w:p w14:paraId="2DAC5755" w14:textId="77777777" w:rsidR="00BA09CD" w:rsidRPr="00174D9C" w:rsidRDefault="00BA09CD" w:rsidP="00BA09CD">
      <w:pPr>
        <w:pStyle w:val="Default"/>
        <w:rPr>
          <w:rFonts w:ascii="Calibri" w:hAnsi="Calibri" w:cs="Calibri"/>
          <w:b/>
          <w:bCs/>
          <w:sz w:val="20"/>
          <w:szCs w:val="20"/>
        </w:rPr>
      </w:pPr>
    </w:p>
    <w:p w14:paraId="479F358A" w14:textId="77777777"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41D5CAEC" w14:textId="77777777" w:rsidR="00BA09CD" w:rsidRPr="00174D9C" w:rsidRDefault="00BA09CD" w:rsidP="00BA09CD">
      <w:pPr>
        <w:autoSpaceDE w:val="0"/>
        <w:autoSpaceDN w:val="0"/>
        <w:adjustRightInd w:val="0"/>
        <w:jc w:val="center"/>
        <w:rPr>
          <w:rFonts w:ascii="Calibri" w:hAnsi="Calibri" w:cs="Calibri"/>
          <w:b/>
          <w:szCs w:val="22"/>
        </w:rPr>
      </w:pPr>
    </w:p>
    <w:p w14:paraId="41D686C4" w14:textId="77777777" w:rsidR="00BA09CD" w:rsidRPr="00174D9C" w:rsidRDefault="00BA09CD" w:rsidP="00BA09CD">
      <w:pPr>
        <w:autoSpaceDE w:val="0"/>
        <w:autoSpaceDN w:val="0"/>
        <w:adjustRightInd w:val="0"/>
        <w:jc w:val="center"/>
        <w:rPr>
          <w:rFonts w:ascii="Calibri" w:hAnsi="Calibri" w:cs="Calibri"/>
          <w:b/>
          <w:szCs w:val="22"/>
        </w:rPr>
      </w:pPr>
    </w:p>
    <w:p w14:paraId="5DFCEE89"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B57D5BC"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03AF7095" w14:textId="77777777" w:rsidR="00BA09CD" w:rsidRPr="00174D9C" w:rsidRDefault="00BA09CD" w:rsidP="00BA09CD">
      <w:pPr>
        <w:rPr>
          <w:rFonts w:ascii="Calibri" w:hAnsi="Calibri"/>
          <w:lang w:val="es-MX"/>
        </w:rPr>
      </w:pPr>
    </w:p>
    <w:p w14:paraId="7C7EAB17" w14:textId="77777777" w:rsidR="00BA09CD" w:rsidRDefault="00BA09CD" w:rsidP="00BA09CD">
      <w:pPr>
        <w:rPr>
          <w:rFonts w:ascii="Calibri" w:hAnsi="Calibri"/>
          <w:lang w:val="es-MX"/>
        </w:rPr>
      </w:pPr>
    </w:p>
    <w:p w14:paraId="22767C94" w14:textId="77777777" w:rsidR="0085630B" w:rsidRDefault="0085630B" w:rsidP="00BA09CD">
      <w:pPr>
        <w:rPr>
          <w:rFonts w:ascii="Calibri" w:hAnsi="Calibri"/>
          <w:lang w:val="es-MX"/>
        </w:rPr>
      </w:pPr>
    </w:p>
    <w:p w14:paraId="369610E8" w14:textId="77777777" w:rsidR="0085630B" w:rsidRDefault="0085630B" w:rsidP="00BA09CD">
      <w:pPr>
        <w:rPr>
          <w:rFonts w:ascii="Calibri" w:hAnsi="Calibri"/>
          <w:lang w:val="es-MX"/>
        </w:rPr>
      </w:pPr>
    </w:p>
    <w:p w14:paraId="361377A3" w14:textId="77777777" w:rsidR="0085630B" w:rsidRDefault="0085630B" w:rsidP="00BA09CD">
      <w:pPr>
        <w:rPr>
          <w:rFonts w:ascii="Calibri" w:hAnsi="Calibri"/>
          <w:lang w:val="es-MX"/>
        </w:rPr>
      </w:pPr>
    </w:p>
    <w:p w14:paraId="1C726E55" w14:textId="77777777" w:rsidR="00F04180" w:rsidRDefault="00F04180" w:rsidP="00BA09CD">
      <w:pPr>
        <w:rPr>
          <w:rFonts w:ascii="Calibri" w:hAnsi="Calibri"/>
          <w:lang w:val="es-MX"/>
        </w:rPr>
      </w:pPr>
    </w:p>
    <w:p w14:paraId="6CFF63F4" w14:textId="77777777" w:rsidR="00BA09CD" w:rsidRPr="00174D9C" w:rsidRDefault="00CA04EA"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1CAA86DF" w14:textId="77777777" w:rsidR="00BA09CD" w:rsidRPr="00174D9C" w:rsidRDefault="00BA09CD" w:rsidP="00BA09CD">
      <w:pPr>
        <w:pStyle w:val="Default"/>
        <w:jc w:val="both"/>
        <w:rPr>
          <w:rFonts w:ascii="Calibri" w:hAnsi="Calibri" w:cs="Calibri"/>
          <w:b/>
          <w:bCs/>
          <w:sz w:val="22"/>
          <w:szCs w:val="23"/>
        </w:rPr>
      </w:pPr>
    </w:p>
    <w:p w14:paraId="5504DCF9" w14:textId="77777777"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00B7728B">
        <w:rPr>
          <w:rFonts w:ascii="Calibri" w:hAnsi="Calibri" w:cs="Calibri"/>
          <w:b/>
          <w:bCs/>
          <w:i/>
          <w:sz w:val="20"/>
          <w:szCs w:val="23"/>
        </w:rPr>
        <w:t>ARTÍ</w:t>
      </w:r>
      <w:r w:rsidRPr="00174D9C">
        <w:rPr>
          <w:rFonts w:ascii="Calibri" w:hAnsi="Calibri" w:cs="Calibri"/>
          <w:b/>
          <w:bCs/>
          <w:i/>
          <w:sz w:val="20"/>
          <w:szCs w:val="23"/>
        </w:rPr>
        <w:t>CULO 59</w:t>
      </w:r>
      <w:r w:rsidRPr="00174D9C">
        <w:rPr>
          <w:rFonts w:ascii="Calibri" w:hAnsi="Calibri" w:cs="Calibri"/>
          <w:b/>
          <w:bCs/>
          <w:sz w:val="20"/>
          <w:szCs w:val="23"/>
        </w:rPr>
        <w:t xml:space="preserve"> DEL REGLAMENTO DE LA LEY. </w:t>
      </w:r>
    </w:p>
    <w:p w14:paraId="369E0CA2" w14:textId="77777777" w:rsidR="00BA09CD" w:rsidRPr="00174D9C" w:rsidRDefault="00BA09CD" w:rsidP="00BA09CD">
      <w:pPr>
        <w:pStyle w:val="Default"/>
        <w:rPr>
          <w:rFonts w:ascii="Calibri" w:hAnsi="Calibri" w:cs="Calibri"/>
          <w:i/>
          <w:iCs/>
          <w:sz w:val="20"/>
          <w:szCs w:val="22"/>
        </w:rPr>
      </w:pPr>
    </w:p>
    <w:p w14:paraId="685763F6" w14:textId="77777777"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7BA2CEA6" w14:textId="77777777" w:rsidR="00BA09CD" w:rsidRPr="00174D9C" w:rsidRDefault="00BA09CD" w:rsidP="00BA09CD">
      <w:pPr>
        <w:pStyle w:val="Default"/>
        <w:rPr>
          <w:rFonts w:ascii="Calibri" w:hAnsi="Calibri" w:cs="Calibri"/>
          <w:sz w:val="20"/>
          <w:szCs w:val="22"/>
        </w:rPr>
      </w:pPr>
    </w:p>
    <w:p w14:paraId="2FDEA0EE" w14:textId="77777777"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0AD09039"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E39924D"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01AE8BA3" w14:textId="77777777" w:rsidR="00BA09CD" w:rsidRPr="00174D9C" w:rsidRDefault="00BA09CD" w:rsidP="00BA09CD">
      <w:pPr>
        <w:spacing w:line="216" w:lineRule="exact"/>
        <w:ind w:firstLine="288"/>
        <w:jc w:val="both"/>
        <w:rPr>
          <w:rFonts w:ascii="Calibri" w:hAnsi="Calibri" w:cs="Calibri"/>
          <w:sz w:val="14"/>
          <w:szCs w:val="16"/>
          <w:lang w:val="es-MX"/>
        </w:rPr>
      </w:pPr>
    </w:p>
    <w:p w14:paraId="202FA2D7"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5E86D58B" w14:textId="77777777"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14:paraId="24B842DF" w14:textId="77777777" w:rsidTr="0085630B">
        <w:trPr>
          <w:trHeight w:val="96"/>
        </w:trPr>
        <w:tc>
          <w:tcPr>
            <w:tcW w:w="9639" w:type="dxa"/>
            <w:gridSpan w:val="5"/>
            <w:shd w:val="clear" w:color="auto" w:fill="7030A0"/>
          </w:tcPr>
          <w:p w14:paraId="75BB124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14:paraId="52F16C5F" w14:textId="77777777" w:rsidTr="0085630B">
        <w:tc>
          <w:tcPr>
            <w:tcW w:w="1687" w:type="dxa"/>
            <w:shd w:val="clear" w:color="auto" w:fill="7030A0"/>
          </w:tcPr>
          <w:p w14:paraId="4BEA373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14:paraId="7354D00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17BEA73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14:paraId="0820D14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6E0864E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5313FE4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410E0C0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14:paraId="25804A18" w14:textId="77777777" w:rsidTr="0085630B">
        <w:tc>
          <w:tcPr>
            <w:tcW w:w="1687" w:type="dxa"/>
            <w:shd w:val="clear" w:color="auto" w:fill="7030A0"/>
          </w:tcPr>
          <w:p w14:paraId="12D758F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6A7C0CF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340B0DE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721B93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53CAC8A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14:paraId="6C99D11F" w14:textId="77777777" w:rsidTr="0085630B">
        <w:tc>
          <w:tcPr>
            <w:tcW w:w="1687" w:type="dxa"/>
            <w:vMerge w:val="restart"/>
            <w:shd w:val="clear" w:color="auto" w:fill="7030A0"/>
          </w:tcPr>
          <w:p w14:paraId="45A740A0" w14:textId="77777777" w:rsidR="00BA09CD" w:rsidRPr="00174D9C" w:rsidRDefault="00BA09CD" w:rsidP="003632F9">
            <w:pPr>
              <w:jc w:val="center"/>
              <w:rPr>
                <w:rFonts w:ascii="Calibri" w:hAnsi="Calibri" w:cs="Calibri"/>
                <w:sz w:val="2"/>
                <w:szCs w:val="4"/>
                <w:lang w:val="es-MX"/>
              </w:rPr>
            </w:pPr>
          </w:p>
          <w:p w14:paraId="3C67260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5C2A7D3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513447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F36184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494EBC4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14:paraId="35321740" w14:textId="77777777" w:rsidTr="0085630B">
        <w:tc>
          <w:tcPr>
            <w:tcW w:w="1687" w:type="dxa"/>
            <w:vMerge/>
            <w:shd w:val="clear" w:color="auto" w:fill="7030A0"/>
          </w:tcPr>
          <w:p w14:paraId="63F89097" w14:textId="77777777" w:rsidR="00BA09CD" w:rsidRPr="00174D9C" w:rsidRDefault="00BA09CD" w:rsidP="003632F9">
            <w:pPr>
              <w:jc w:val="center"/>
              <w:rPr>
                <w:rFonts w:ascii="Calibri" w:hAnsi="Calibri" w:cs="Calibri"/>
                <w:sz w:val="14"/>
                <w:szCs w:val="16"/>
                <w:lang w:val="es-MX"/>
              </w:rPr>
            </w:pPr>
          </w:p>
        </w:tc>
        <w:tc>
          <w:tcPr>
            <w:tcW w:w="1795" w:type="dxa"/>
          </w:tcPr>
          <w:p w14:paraId="51CFD44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2D0FCFC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2A30EA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755B0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14:paraId="3A9883AD" w14:textId="77777777" w:rsidTr="0085630B">
        <w:tc>
          <w:tcPr>
            <w:tcW w:w="1687" w:type="dxa"/>
            <w:vMerge w:val="restart"/>
            <w:shd w:val="clear" w:color="auto" w:fill="7030A0"/>
          </w:tcPr>
          <w:p w14:paraId="5DB2C7D1" w14:textId="77777777" w:rsidR="00BA09CD" w:rsidRPr="00174D9C" w:rsidRDefault="00BA09CD" w:rsidP="003632F9">
            <w:pPr>
              <w:jc w:val="center"/>
              <w:rPr>
                <w:rFonts w:ascii="Calibri" w:hAnsi="Calibri" w:cs="Calibri"/>
                <w:sz w:val="8"/>
                <w:szCs w:val="10"/>
                <w:lang w:val="es-MX"/>
              </w:rPr>
            </w:pPr>
          </w:p>
          <w:p w14:paraId="2EA88766" w14:textId="77777777" w:rsidR="00BA09CD" w:rsidRPr="00174D9C" w:rsidRDefault="00BA09CD" w:rsidP="003632F9">
            <w:pPr>
              <w:jc w:val="center"/>
              <w:rPr>
                <w:rFonts w:ascii="Calibri" w:hAnsi="Calibri" w:cs="Calibri"/>
                <w:sz w:val="8"/>
                <w:szCs w:val="10"/>
                <w:lang w:val="es-MX"/>
              </w:rPr>
            </w:pPr>
          </w:p>
          <w:p w14:paraId="125F322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914547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4BFA3A7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9A0E4A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0C6FDDB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14:paraId="19557F89" w14:textId="77777777" w:rsidTr="0085630B">
        <w:tc>
          <w:tcPr>
            <w:tcW w:w="1687" w:type="dxa"/>
            <w:vMerge/>
            <w:shd w:val="clear" w:color="auto" w:fill="7030A0"/>
          </w:tcPr>
          <w:p w14:paraId="08005C6B" w14:textId="77777777" w:rsidR="00BA09CD" w:rsidRPr="00174D9C" w:rsidRDefault="00BA09CD" w:rsidP="003632F9">
            <w:pPr>
              <w:jc w:val="center"/>
              <w:rPr>
                <w:rFonts w:ascii="Calibri" w:hAnsi="Calibri" w:cs="Calibri"/>
                <w:sz w:val="14"/>
                <w:szCs w:val="16"/>
                <w:lang w:val="es-MX"/>
              </w:rPr>
            </w:pPr>
          </w:p>
        </w:tc>
        <w:tc>
          <w:tcPr>
            <w:tcW w:w="1795" w:type="dxa"/>
          </w:tcPr>
          <w:p w14:paraId="10E61CD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66EC03E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75F3C98" w14:textId="77777777" w:rsidR="00BA09CD" w:rsidRPr="00174D9C" w:rsidRDefault="00BA09CD" w:rsidP="003632F9">
            <w:pPr>
              <w:jc w:val="center"/>
              <w:rPr>
                <w:rFonts w:ascii="Calibri" w:hAnsi="Calibri" w:cs="Calibri"/>
                <w:sz w:val="14"/>
                <w:szCs w:val="16"/>
                <w:lang w:val="es-MX"/>
              </w:rPr>
            </w:pPr>
          </w:p>
        </w:tc>
        <w:tc>
          <w:tcPr>
            <w:tcW w:w="1701" w:type="dxa"/>
            <w:vMerge/>
          </w:tcPr>
          <w:p w14:paraId="6BA44E1C" w14:textId="77777777" w:rsidR="00BA09CD" w:rsidRPr="00174D9C" w:rsidRDefault="00BA09CD" w:rsidP="003632F9">
            <w:pPr>
              <w:jc w:val="center"/>
              <w:rPr>
                <w:rFonts w:ascii="Calibri" w:hAnsi="Calibri" w:cs="Calibri"/>
                <w:sz w:val="14"/>
                <w:szCs w:val="16"/>
                <w:lang w:val="es-MX"/>
              </w:rPr>
            </w:pPr>
          </w:p>
        </w:tc>
      </w:tr>
      <w:tr w:rsidR="00BA09CD" w:rsidRPr="00EF115D" w14:paraId="70C05266" w14:textId="77777777" w:rsidTr="0085630B">
        <w:tc>
          <w:tcPr>
            <w:tcW w:w="1687" w:type="dxa"/>
            <w:vMerge/>
            <w:shd w:val="clear" w:color="auto" w:fill="7030A0"/>
          </w:tcPr>
          <w:p w14:paraId="000A6BE3" w14:textId="77777777" w:rsidR="00BA09CD" w:rsidRPr="00174D9C" w:rsidRDefault="00BA09CD" w:rsidP="003632F9">
            <w:pPr>
              <w:jc w:val="center"/>
              <w:rPr>
                <w:rFonts w:ascii="Calibri" w:hAnsi="Calibri" w:cs="Calibri"/>
                <w:sz w:val="14"/>
                <w:szCs w:val="16"/>
                <w:lang w:val="es-MX"/>
              </w:rPr>
            </w:pPr>
          </w:p>
        </w:tc>
        <w:tc>
          <w:tcPr>
            <w:tcW w:w="1795" w:type="dxa"/>
          </w:tcPr>
          <w:p w14:paraId="2AD9910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79D577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A305D5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C7ADEC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14:paraId="1D260D6A"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7DD66CF"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63BE0217" w14:textId="77777777" w:rsidR="00BA09CD" w:rsidRPr="00174D9C" w:rsidRDefault="00BA09CD" w:rsidP="00BA09CD">
      <w:pPr>
        <w:spacing w:line="216" w:lineRule="exact"/>
        <w:jc w:val="both"/>
        <w:rPr>
          <w:rFonts w:ascii="Calibri" w:hAnsi="Calibri" w:cs="Calibri"/>
          <w:sz w:val="14"/>
          <w:szCs w:val="16"/>
          <w:lang w:val="es-MX"/>
        </w:rPr>
      </w:pPr>
    </w:p>
    <w:p w14:paraId="0B6325F8" w14:textId="77777777"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5B44700" w14:textId="77777777" w:rsidR="00BA09CD" w:rsidRPr="00174D9C" w:rsidRDefault="00BA09CD" w:rsidP="00BA09CD">
      <w:pPr>
        <w:spacing w:line="216" w:lineRule="exact"/>
        <w:jc w:val="both"/>
        <w:rPr>
          <w:rFonts w:ascii="Calibri" w:hAnsi="Calibri" w:cs="Calibri"/>
          <w:sz w:val="14"/>
          <w:szCs w:val="16"/>
          <w:lang w:val="es-MX"/>
        </w:rPr>
      </w:pPr>
    </w:p>
    <w:p w14:paraId="2014B5C6" w14:textId="77777777"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558E40A0" w14:textId="77777777"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4D520FD8" w14:textId="77777777" w:rsidR="00BA09CD" w:rsidRPr="00174D9C" w:rsidRDefault="00BA09CD" w:rsidP="00BA09CD">
      <w:pPr>
        <w:spacing w:line="216" w:lineRule="exact"/>
        <w:jc w:val="center"/>
        <w:rPr>
          <w:rFonts w:ascii="Calibri" w:hAnsi="Calibri" w:cs="Calibri"/>
          <w:b/>
          <w:sz w:val="16"/>
          <w:szCs w:val="16"/>
          <w:lang w:val="es-MX"/>
        </w:rPr>
      </w:pPr>
    </w:p>
    <w:p w14:paraId="6036A383" w14:textId="58A49F3B"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14:paraId="3E7D8176" w14:textId="6FDC5C56" w:rsidR="006F1636" w:rsidRDefault="006F1636" w:rsidP="00BA09CD">
      <w:pPr>
        <w:spacing w:line="216" w:lineRule="exact"/>
        <w:jc w:val="center"/>
        <w:rPr>
          <w:rFonts w:ascii="Calibri" w:hAnsi="Calibri" w:cs="Calibri"/>
          <w:b/>
          <w:szCs w:val="24"/>
          <w:lang w:val="es-MX"/>
        </w:rPr>
      </w:pPr>
    </w:p>
    <w:p w14:paraId="73CF5297" w14:textId="77777777" w:rsidR="006F1636" w:rsidRPr="00174D9C" w:rsidRDefault="006F1636"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14:paraId="7C30B70D" w14:textId="77777777" w:rsidTr="0085630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2B2BD4D3"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4B905C46"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14:paraId="6FF9C2D7"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73EB74D1"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AED62F3"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14:paraId="05D3B820"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BB4A5A5"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3C438861"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14:paraId="79088FB0"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64B50A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32621D3E"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14:paraId="2069F5DD"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87D4DAB"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A198757"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14:paraId="6100F7E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1C09F04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453E18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14:paraId="3A2840B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7D33214C"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2D914C48"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14:paraId="3F1DD59C"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548AA04"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3FAF31F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14:paraId="500AF9B1" w14:textId="77777777"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6989092"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5EF1524" w14:textId="77777777"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14:paraId="668FF8F1"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019DF8E"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BA225C7"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14:paraId="4FCB0B54"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C4E117D"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1A01BD62"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14:paraId="4A14F5F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B7E6E3B"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C57A9AB"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3C577AEA" w14:textId="5B0F4B2E" w:rsidR="00BA09CD" w:rsidRPr="00AA0B61" w:rsidRDefault="00BA09CD"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14:paraId="03134458" w14:textId="77777777"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5319593" w14:textId="26BEA126"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913821">
        <w:rPr>
          <w:rFonts w:ascii="Calibri" w:hAnsi="Calibri"/>
          <w:b/>
          <w:bCs/>
          <w:sz w:val="20"/>
          <w:szCs w:val="20"/>
        </w:rPr>
        <w:t>LP-919044992-N30-2021</w:t>
      </w:r>
    </w:p>
    <w:p w14:paraId="2A43E553" w14:textId="77777777" w:rsidR="00F372BA" w:rsidRDefault="00F372BA" w:rsidP="00BA09CD">
      <w:pPr>
        <w:pStyle w:val="Default"/>
        <w:rPr>
          <w:rFonts w:ascii="Calibri" w:hAnsi="Calibri"/>
          <w:b/>
          <w:bCs/>
          <w:sz w:val="20"/>
          <w:szCs w:val="20"/>
        </w:rPr>
      </w:pPr>
    </w:p>
    <w:p w14:paraId="09C15F1F" w14:textId="77777777"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5A6AE40E" w14:textId="77777777" w:rsidR="00F372BA" w:rsidRDefault="00F372BA" w:rsidP="00BA09CD">
      <w:pPr>
        <w:pStyle w:val="Default"/>
        <w:rPr>
          <w:rFonts w:ascii="Calibri" w:hAnsi="Calibri"/>
          <w:b/>
          <w:bCs/>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0"/>
        <w:gridCol w:w="964"/>
        <w:gridCol w:w="820"/>
        <w:gridCol w:w="1200"/>
      </w:tblGrid>
      <w:tr w:rsidR="00DA3E3F" w:rsidRPr="00DA3E3F" w14:paraId="5DD820F5" w14:textId="77777777" w:rsidTr="0085630B">
        <w:trPr>
          <w:trHeight w:val="199"/>
          <w:jc w:val="center"/>
        </w:trPr>
        <w:tc>
          <w:tcPr>
            <w:tcW w:w="7820" w:type="dxa"/>
            <w:shd w:val="clear" w:color="auto" w:fill="7030A0"/>
            <w:vAlign w:val="center"/>
            <w:hideMark/>
          </w:tcPr>
          <w:p w14:paraId="51BBC4FA"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DOCUMENTO</w:t>
            </w:r>
          </w:p>
        </w:tc>
        <w:tc>
          <w:tcPr>
            <w:tcW w:w="1784" w:type="dxa"/>
            <w:gridSpan w:val="2"/>
            <w:shd w:val="clear" w:color="auto" w:fill="7030A0"/>
            <w:vAlign w:val="center"/>
            <w:hideMark/>
          </w:tcPr>
          <w:p w14:paraId="2B808722"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ENTREGA</w:t>
            </w:r>
          </w:p>
        </w:tc>
        <w:tc>
          <w:tcPr>
            <w:tcW w:w="1200" w:type="dxa"/>
            <w:shd w:val="clear" w:color="auto" w:fill="7030A0"/>
            <w:vAlign w:val="center"/>
            <w:hideMark/>
          </w:tcPr>
          <w:p w14:paraId="7CCCF4CC"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OBSERVACIONES</w:t>
            </w:r>
          </w:p>
        </w:tc>
      </w:tr>
      <w:tr w:rsidR="00DA3E3F" w:rsidRPr="00DA3E3F" w14:paraId="34350F57" w14:textId="77777777" w:rsidTr="00DA3E3F">
        <w:trPr>
          <w:trHeight w:val="199"/>
          <w:jc w:val="center"/>
        </w:trPr>
        <w:tc>
          <w:tcPr>
            <w:tcW w:w="7820" w:type="dxa"/>
            <w:shd w:val="clear" w:color="auto" w:fill="auto"/>
            <w:vAlign w:val="center"/>
            <w:hideMark/>
          </w:tcPr>
          <w:p w14:paraId="477531BE"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w:t>
            </w:r>
            <w:r w:rsidRPr="00DA3E3F">
              <w:rPr>
                <w:rFonts w:eastAsia="Calibri"/>
                <w:b/>
                <w:bCs/>
                <w:color w:val="000000"/>
                <w:sz w:val="14"/>
                <w:szCs w:val="14"/>
                <w:lang w:eastAsia="es-MX"/>
              </w:rPr>
              <w:t xml:space="preserve">       </w:t>
            </w:r>
            <w:r w:rsidRPr="00DA3E3F">
              <w:rPr>
                <w:rFonts w:ascii="Calibri" w:eastAsia="Calibri" w:hAnsi="Calibri" w:cs="Calibri"/>
                <w:b/>
                <w:bCs/>
                <w:color w:val="000000"/>
                <w:sz w:val="14"/>
                <w:szCs w:val="14"/>
                <w:lang w:eastAsia="es-MX"/>
              </w:rPr>
              <w:t>ANEXO 13.</w:t>
            </w:r>
            <w:r w:rsidRPr="00DA3E3F">
              <w:rPr>
                <w:rFonts w:ascii="Calibri" w:eastAsia="Calibri" w:hAnsi="Calibri" w:cs="Calibri"/>
                <w:color w:val="000000"/>
                <w:sz w:val="14"/>
                <w:szCs w:val="14"/>
                <w:lang w:eastAsia="es-MX"/>
              </w:rPr>
              <w:t xml:space="preserve"> Cédula de entrega de documentos.</w:t>
            </w:r>
          </w:p>
        </w:tc>
        <w:tc>
          <w:tcPr>
            <w:tcW w:w="964" w:type="dxa"/>
            <w:shd w:val="clear" w:color="auto" w:fill="auto"/>
            <w:vAlign w:val="center"/>
            <w:hideMark/>
          </w:tcPr>
          <w:p w14:paraId="76021E9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A5C552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33BB25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08E97F0" w14:textId="77777777" w:rsidTr="00DA3E3F">
        <w:trPr>
          <w:trHeight w:val="199"/>
          <w:jc w:val="center"/>
        </w:trPr>
        <w:tc>
          <w:tcPr>
            <w:tcW w:w="7820" w:type="dxa"/>
            <w:shd w:val="clear" w:color="auto" w:fill="auto"/>
            <w:vAlign w:val="center"/>
            <w:hideMark/>
          </w:tcPr>
          <w:p w14:paraId="729A59BD"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964" w:type="dxa"/>
            <w:shd w:val="clear" w:color="auto" w:fill="auto"/>
            <w:vAlign w:val="center"/>
            <w:hideMark/>
          </w:tcPr>
          <w:p w14:paraId="26719F6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FFCC9B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FD3847D"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4A895BF8" w14:textId="77777777" w:rsidTr="00DA3E3F">
        <w:trPr>
          <w:trHeight w:val="199"/>
          <w:jc w:val="center"/>
        </w:trPr>
        <w:tc>
          <w:tcPr>
            <w:tcW w:w="7820" w:type="dxa"/>
            <w:shd w:val="clear" w:color="auto" w:fill="auto"/>
            <w:vAlign w:val="center"/>
            <w:hideMark/>
          </w:tcPr>
          <w:p w14:paraId="79679492" w14:textId="6C3D80C3"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la venta </w:t>
            </w:r>
            <w:r w:rsidRPr="00A364DD">
              <w:rPr>
                <w:rFonts w:ascii="Calibri" w:eastAsia="Calibri" w:hAnsi="Calibri" w:cs="Calibri"/>
                <w:color w:val="000000"/>
                <w:sz w:val="14"/>
                <w:szCs w:val="14"/>
                <w:lang w:eastAsia="es-MX"/>
              </w:rPr>
              <w:t xml:space="preserve">de </w:t>
            </w:r>
            <w:r w:rsidR="00D06DA1">
              <w:rPr>
                <w:rFonts w:ascii="Calibri" w:eastAsia="Calibri" w:hAnsi="Calibri" w:cs="Calibri"/>
                <w:color w:val="000000"/>
                <w:sz w:val="14"/>
                <w:szCs w:val="14"/>
                <w:lang w:eastAsia="es-MX"/>
              </w:rPr>
              <w:t>MOBILIARIO DE OFICINA, MÉDICO, EQUIPO MENOR E INSTRUMENTAL</w:t>
            </w:r>
            <w:r w:rsidRPr="00A364DD">
              <w:rPr>
                <w:rFonts w:ascii="Calibri" w:eastAsia="Calibri" w:hAnsi="Calibri" w:cs="Calibri"/>
                <w:color w:val="000000"/>
                <w:sz w:val="14"/>
                <w:szCs w:val="14"/>
                <w:lang w:eastAsia="es-MX"/>
              </w:rPr>
              <w:t xml:space="preserve"> relacionados</w:t>
            </w:r>
            <w:r w:rsidRPr="00DA3E3F">
              <w:rPr>
                <w:rFonts w:ascii="Calibri" w:eastAsia="Calibri" w:hAnsi="Calibri" w:cs="Calibri"/>
                <w:color w:val="000000"/>
                <w:sz w:val="14"/>
                <w:szCs w:val="14"/>
                <w:lang w:eastAsia="es-MX"/>
              </w:rPr>
              <w:t xml:space="preserve"> a la presente, demostrándolo mediante una relación de las principales operaciones de ventas de los últimos 12 meses en donde compruebe contar como mínimo por dicho tiempo realizando las actividades relacionadas a la presente Convocatoria.</w:t>
            </w:r>
          </w:p>
        </w:tc>
        <w:tc>
          <w:tcPr>
            <w:tcW w:w="964" w:type="dxa"/>
            <w:shd w:val="clear" w:color="auto" w:fill="auto"/>
            <w:vAlign w:val="center"/>
            <w:hideMark/>
          </w:tcPr>
          <w:p w14:paraId="15BBA2B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A5D5D3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ACD8C3A"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172F2E73" w14:textId="77777777" w:rsidTr="00DA3E3F">
        <w:trPr>
          <w:trHeight w:val="199"/>
          <w:jc w:val="center"/>
        </w:trPr>
        <w:tc>
          <w:tcPr>
            <w:tcW w:w="7820" w:type="dxa"/>
            <w:shd w:val="clear" w:color="auto" w:fill="auto"/>
            <w:vAlign w:val="center"/>
            <w:hideMark/>
          </w:tcPr>
          <w:p w14:paraId="129A1D33"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4.</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964" w:type="dxa"/>
            <w:shd w:val="clear" w:color="auto" w:fill="auto"/>
            <w:vAlign w:val="center"/>
            <w:hideMark/>
          </w:tcPr>
          <w:p w14:paraId="3D5EFAC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FC7888B"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4CE3E0D"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72232B69" w14:textId="77777777" w:rsidTr="00DA3E3F">
        <w:trPr>
          <w:trHeight w:val="199"/>
          <w:jc w:val="center"/>
        </w:trPr>
        <w:tc>
          <w:tcPr>
            <w:tcW w:w="7820" w:type="dxa"/>
            <w:shd w:val="clear" w:color="auto" w:fill="auto"/>
            <w:vAlign w:val="center"/>
            <w:hideMark/>
          </w:tcPr>
          <w:p w14:paraId="0815AE5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5.</w:t>
            </w:r>
            <w:r w:rsidRPr="00DA3E3F">
              <w:rPr>
                <w:b/>
                <w:bCs/>
                <w:color w:val="000000"/>
                <w:sz w:val="14"/>
                <w:szCs w:val="14"/>
                <w:lang w:eastAsia="es-MX"/>
              </w:rPr>
              <w:t xml:space="preserve">       </w:t>
            </w:r>
            <w:r w:rsidRPr="00DA3E3F">
              <w:rPr>
                <w:rFonts w:ascii="Calibri" w:hAnsi="Calibri"/>
                <w:b/>
                <w:bCs/>
                <w:color w:val="000000"/>
                <w:sz w:val="14"/>
                <w:szCs w:val="14"/>
                <w:lang w:eastAsia="es-MX"/>
              </w:rPr>
              <w:t>ANEXO 2</w:t>
            </w:r>
            <w:r w:rsidRPr="00DA3E3F">
              <w:rPr>
                <w:rFonts w:ascii="Calibri" w:hAnsi="Calibri"/>
                <w:color w:val="000000"/>
                <w:sz w:val="14"/>
                <w:szCs w:val="14"/>
                <w:lang w:eastAsia="es-MX"/>
              </w:rPr>
              <w:t>. Propuesta Técnica conforme al formato del anexo 2 de las presentes bases.</w:t>
            </w:r>
          </w:p>
        </w:tc>
        <w:tc>
          <w:tcPr>
            <w:tcW w:w="964" w:type="dxa"/>
            <w:shd w:val="clear" w:color="auto" w:fill="auto"/>
            <w:vAlign w:val="center"/>
            <w:hideMark/>
          </w:tcPr>
          <w:p w14:paraId="42CD50A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99B56A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7592668"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74899323" w14:textId="77777777" w:rsidTr="00DA3E3F">
        <w:trPr>
          <w:trHeight w:val="199"/>
          <w:jc w:val="center"/>
        </w:trPr>
        <w:tc>
          <w:tcPr>
            <w:tcW w:w="7820" w:type="dxa"/>
            <w:shd w:val="clear" w:color="auto" w:fill="auto"/>
            <w:vAlign w:val="center"/>
            <w:hideMark/>
          </w:tcPr>
          <w:p w14:paraId="4A454DDC"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6.</w:t>
            </w:r>
            <w:r w:rsidRPr="00DA3E3F">
              <w:rPr>
                <w:b/>
                <w:bCs/>
                <w:sz w:val="14"/>
                <w:szCs w:val="14"/>
                <w:lang w:val="es-MX" w:eastAsia="es-MX"/>
              </w:rPr>
              <w:t xml:space="preserve">       </w:t>
            </w:r>
            <w:r w:rsidRPr="00DA3E3F">
              <w:rPr>
                <w:rFonts w:ascii="Calibri" w:hAnsi="Calibri"/>
                <w:sz w:val="14"/>
                <w:szCs w:val="14"/>
                <w:lang w:val="es-MX" w:eastAsia="es-MX"/>
              </w:rPr>
              <w:t xml:space="preserve">Catálogo de los bienes a ofertar en idioma español o en inglés siempre y cuando se acompañe de su traducción simple al español de lo referenciado para cumplimiento de las especificaciones técnicas solicitadas. </w:t>
            </w:r>
          </w:p>
        </w:tc>
        <w:tc>
          <w:tcPr>
            <w:tcW w:w="964" w:type="dxa"/>
            <w:shd w:val="clear" w:color="auto" w:fill="auto"/>
            <w:vAlign w:val="center"/>
            <w:hideMark/>
          </w:tcPr>
          <w:p w14:paraId="5FC8CE5B"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5A1664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BDE91BC"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45E937A2" w14:textId="77777777" w:rsidTr="00DA3E3F">
        <w:trPr>
          <w:trHeight w:val="199"/>
          <w:jc w:val="center"/>
        </w:trPr>
        <w:tc>
          <w:tcPr>
            <w:tcW w:w="7820" w:type="dxa"/>
            <w:shd w:val="clear" w:color="auto" w:fill="auto"/>
            <w:vAlign w:val="center"/>
            <w:hideMark/>
          </w:tcPr>
          <w:p w14:paraId="5CDEAE9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7.</w:t>
            </w:r>
            <w:r w:rsidRPr="00DA3E3F">
              <w:rPr>
                <w:b/>
                <w:bCs/>
                <w:sz w:val="14"/>
                <w:szCs w:val="14"/>
                <w:lang w:eastAsia="es-MX"/>
              </w:rPr>
              <w:t xml:space="preserve">       </w:t>
            </w:r>
            <w:r w:rsidRPr="00DA3E3F">
              <w:rPr>
                <w:rFonts w:ascii="Calibri" w:hAnsi="Calibri"/>
                <w:sz w:val="14"/>
                <w:szCs w:val="14"/>
                <w:lang w:eastAsia="es-MX"/>
              </w:rPr>
              <w:t>Carta compromiso respecto a la instalación y puesta en operación de los bienes, de brindar capacitación al personal que designe la Convocante en la unidad aplicativa, y del mantenimiento preventivo y correctivo de los bienes, durante el período de garantía a partir de la entrega de éstos, en los renglones que aplique.</w:t>
            </w:r>
          </w:p>
        </w:tc>
        <w:tc>
          <w:tcPr>
            <w:tcW w:w="964" w:type="dxa"/>
            <w:shd w:val="clear" w:color="auto" w:fill="auto"/>
            <w:vAlign w:val="center"/>
            <w:hideMark/>
          </w:tcPr>
          <w:p w14:paraId="65DD6B1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A632C9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9B1D29A"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E0DB046" w14:textId="77777777" w:rsidTr="00DA3E3F">
        <w:trPr>
          <w:trHeight w:val="199"/>
          <w:jc w:val="center"/>
        </w:trPr>
        <w:tc>
          <w:tcPr>
            <w:tcW w:w="7820" w:type="dxa"/>
            <w:shd w:val="clear" w:color="auto" w:fill="auto"/>
            <w:vAlign w:val="center"/>
            <w:hideMark/>
          </w:tcPr>
          <w:p w14:paraId="1F082BF4" w14:textId="218DADC8"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8.</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Carta bajo protesta de decir verdad que cuenta con la capacidad de </w:t>
            </w:r>
            <w:r w:rsidRPr="00A364DD">
              <w:rPr>
                <w:rFonts w:ascii="Calibri" w:eastAsia="Calibri" w:hAnsi="Calibri" w:cs="Calibri"/>
                <w:color w:val="000000"/>
                <w:sz w:val="14"/>
                <w:szCs w:val="14"/>
                <w:lang w:eastAsia="es-MX"/>
              </w:rPr>
              <w:t xml:space="preserve">suministrar el </w:t>
            </w:r>
            <w:r w:rsidR="00D06DA1">
              <w:rPr>
                <w:rFonts w:ascii="Calibri" w:eastAsia="Calibri" w:hAnsi="Calibri" w:cs="Calibri"/>
                <w:color w:val="000000"/>
                <w:sz w:val="14"/>
                <w:szCs w:val="14"/>
                <w:lang w:eastAsia="es-MX"/>
              </w:rPr>
              <w:t>MOBILIARIO DE OFICINA, MÉDICO, EQUIPO MENOR E INSTRUMENTAL</w:t>
            </w:r>
            <w:r w:rsidRPr="00DA3E3F">
              <w:rPr>
                <w:rFonts w:ascii="Calibri" w:eastAsia="Calibri" w:hAnsi="Calibri" w:cs="Calibri"/>
                <w:color w:val="000000"/>
                <w:sz w:val="14"/>
                <w:szCs w:val="14"/>
                <w:lang w:eastAsia="es-MX"/>
              </w:rPr>
              <w:t xml:space="preserve"> con los requerimientos establecidos en estas bases. </w:t>
            </w:r>
          </w:p>
        </w:tc>
        <w:tc>
          <w:tcPr>
            <w:tcW w:w="964" w:type="dxa"/>
            <w:shd w:val="clear" w:color="auto" w:fill="auto"/>
            <w:vAlign w:val="center"/>
            <w:hideMark/>
          </w:tcPr>
          <w:p w14:paraId="178AEAE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762BA1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18B0A0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9304543" w14:textId="77777777" w:rsidTr="00DA3E3F">
        <w:trPr>
          <w:trHeight w:val="199"/>
          <w:jc w:val="center"/>
        </w:trPr>
        <w:tc>
          <w:tcPr>
            <w:tcW w:w="7820" w:type="dxa"/>
            <w:shd w:val="clear" w:color="auto" w:fill="auto"/>
            <w:vAlign w:val="center"/>
            <w:hideMark/>
          </w:tcPr>
          <w:p w14:paraId="2E304A91" w14:textId="77DCC152" w:rsidR="00DA3E3F" w:rsidRPr="00DA3E3F" w:rsidRDefault="00DA3E3F" w:rsidP="009A5121">
            <w:pPr>
              <w:rPr>
                <w:rFonts w:ascii="Calibri" w:hAnsi="Calibri"/>
                <w:color w:val="000000"/>
                <w:sz w:val="14"/>
                <w:szCs w:val="14"/>
                <w:lang w:val="es-MX" w:eastAsia="es-MX"/>
              </w:rPr>
            </w:pPr>
            <w:r w:rsidRPr="00DA3E3F">
              <w:rPr>
                <w:rFonts w:ascii="Calibri" w:hAnsi="Calibri"/>
                <w:color w:val="000000"/>
                <w:sz w:val="14"/>
                <w:szCs w:val="14"/>
                <w:lang w:eastAsia="es-MX"/>
              </w:rPr>
              <w:t>9.</w:t>
            </w:r>
            <w:r w:rsidRPr="00DA3E3F">
              <w:rPr>
                <w:b/>
                <w:bCs/>
                <w:sz w:val="14"/>
                <w:szCs w:val="14"/>
                <w:lang w:eastAsia="es-MX"/>
              </w:rPr>
              <w:t xml:space="preserve">       </w:t>
            </w:r>
            <w:r w:rsidRPr="00DA3E3F">
              <w:rPr>
                <w:rFonts w:ascii="Calibri" w:hAnsi="Calibri"/>
                <w:sz w:val="14"/>
                <w:szCs w:val="14"/>
                <w:lang w:eastAsia="es-MX"/>
              </w:rPr>
              <w:t xml:space="preserve">En caso de que el licitante sea fabricante, deberá presentar carta original en papel preferentemente con membrete, en la que manifieste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 </w:t>
            </w:r>
            <w:r w:rsidR="00913821">
              <w:rPr>
                <w:rFonts w:ascii="Calibri" w:hAnsi="Calibri"/>
                <w:sz w:val="14"/>
                <w:szCs w:val="14"/>
                <w:lang w:eastAsia="es-MX"/>
              </w:rPr>
              <w:t>LP-919044992-N30-2021</w:t>
            </w:r>
            <w:r w:rsidRPr="00DA3E3F">
              <w:rPr>
                <w:rFonts w:ascii="Calibri" w:hAnsi="Calibri"/>
                <w:sz w:val="14"/>
                <w:szCs w:val="14"/>
                <w:lang w:eastAsia="es-MX"/>
              </w:rPr>
              <w:t xml:space="preserve">, que es fabricante y garantiza el abasto suficiente para cumplir con las adjudicaciones que se deriven de esta licitación, según modelo propuesto en el Anexo 16 de esta convocatoria. (De no aplicar este documento, no afecta la solvencia de la proposición). </w:t>
            </w:r>
          </w:p>
        </w:tc>
        <w:tc>
          <w:tcPr>
            <w:tcW w:w="964" w:type="dxa"/>
            <w:shd w:val="clear" w:color="auto" w:fill="auto"/>
            <w:vAlign w:val="center"/>
            <w:hideMark/>
          </w:tcPr>
          <w:p w14:paraId="0DA96E0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7EFA63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FC950D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3ADE96F" w14:textId="77777777" w:rsidTr="00DA3E3F">
        <w:trPr>
          <w:trHeight w:val="199"/>
          <w:jc w:val="center"/>
        </w:trPr>
        <w:tc>
          <w:tcPr>
            <w:tcW w:w="7820" w:type="dxa"/>
            <w:shd w:val="clear" w:color="auto" w:fill="auto"/>
            <w:vAlign w:val="center"/>
            <w:hideMark/>
          </w:tcPr>
          <w:p w14:paraId="7BDE1BD7" w14:textId="46711968" w:rsidR="00DA3E3F" w:rsidRPr="00DA3E3F" w:rsidRDefault="00DA3E3F" w:rsidP="009A5121">
            <w:pPr>
              <w:rPr>
                <w:rFonts w:ascii="Calibri" w:hAnsi="Calibri"/>
                <w:color w:val="000000"/>
                <w:sz w:val="14"/>
                <w:szCs w:val="14"/>
                <w:lang w:val="es-MX" w:eastAsia="es-MX"/>
              </w:rPr>
            </w:pPr>
            <w:r w:rsidRPr="00DA3E3F">
              <w:rPr>
                <w:rFonts w:ascii="Calibri" w:hAnsi="Calibri"/>
                <w:color w:val="000000"/>
                <w:sz w:val="14"/>
                <w:szCs w:val="14"/>
                <w:lang w:eastAsia="es-MX"/>
              </w:rPr>
              <w:t>10.</w:t>
            </w:r>
            <w:r w:rsidRPr="00DA3E3F">
              <w:rPr>
                <w:b/>
                <w:bCs/>
                <w:sz w:val="14"/>
                <w:szCs w:val="14"/>
                <w:lang w:eastAsia="es-MX"/>
              </w:rPr>
              <w:t xml:space="preserve">   </w:t>
            </w:r>
            <w:r w:rsidRPr="00DA3E3F">
              <w:rPr>
                <w:rFonts w:ascii="Calibri" w:hAnsi="Calibri"/>
                <w:sz w:val="14"/>
                <w:szCs w:val="14"/>
                <w:lang w:eastAsia="es-MX"/>
              </w:rPr>
              <w:t xml:space="preserve">En caso de que el licitante no sea el Fabricante, deberá presentar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 </w:t>
            </w:r>
            <w:r w:rsidR="00913821">
              <w:rPr>
                <w:rFonts w:ascii="Calibri" w:hAnsi="Calibri"/>
                <w:sz w:val="14"/>
                <w:szCs w:val="14"/>
                <w:lang w:eastAsia="es-MX"/>
              </w:rPr>
              <w:t>LP-919044992-N30-2021</w:t>
            </w:r>
            <w:r w:rsidRPr="00DA3E3F">
              <w:rPr>
                <w:rFonts w:ascii="Calibri" w:hAnsi="Calibri"/>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Anexo 17 de esta convocatoria. (De no aplicar este documento, no afecta la solvencia de la proposición). </w:t>
            </w:r>
          </w:p>
        </w:tc>
        <w:tc>
          <w:tcPr>
            <w:tcW w:w="964" w:type="dxa"/>
            <w:shd w:val="clear" w:color="auto" w:fill="auto"/>
            <w:vAlign w:val="center"/>
            <w:hideMark/>
          </w:tcPr>
          <w:p w14:paraId="12DEF4A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E5C73B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BD05DD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79B3DB4B" w14:textId="77777777" w:rsidTr="00DA3E3F">
        <w:trPr>
          <w:trHeight w:val="199"/>
          <w:jc w:val="center"/>
        </w:trPr>
        <w:tc>
          <w:tcPr>
            <w:tcW w:w="7820" w:type="dxa"/>
            <w:shd w:val="clear" w:color="auto" w:fill="auto"/>
            <w:vAlign w:val="center"/>
            <w:hideMark/>
          </w:tcPr>
          <w:p w14:paraId="51E134B8" w14:textId="533B5915"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11.</w:t>
            </w:r>
            <w:r w:rsidRPr="00DA3E3F">
              <w:rPr>
                <w:rFonts w:eastAsia="Calibri"/>
                <w:b/>
                <w:bCs/>
                <w:color w:val="000000"/>
                <w:sz w:val="14"/>
                <w:szCs w:val="14"/>
                <w:lang w:eastAsia="es-MX"/>
              </w:rPr>
              <w:t xml:space="preserve">   </w:t>
            </w:r>
            <w:r w:rsidRPr="001206E3">
              <w:rPr>
                <w:rFonts w:ascii="Calibri" w:eastAsia="Calibri" w:hAnsi="Calibri" w:cs="Calibri"/>
                <w:color w:val="000000"/>
                <w:sz w:val="14"/>
                <w:szCs w:val="14"/>
                <w:lang w:eastAsia="es-MX"/>
              </w:rPr>
              <w:t xml:space="preserve">Los licitantes que deseen participar en el presente concurso deberán presentar como mínimo dos cartas en original, </w:t>
            </w:r>
            <w:r w:rsidR="006F1636" w:rsidRPr="001206E3">
              <w:rPr>
                <w:rFonts w:ascii="Calibri" w:eastAsia="Calibri" w:hAnsi="Calibri" w:cs="Calibri"/>
                <w:color w:val="000000"/>
                <w:sz w:val="14"/>
                <w:szCs w:val="14"/>
                <w:lang w:eastAsia="es-MX"/>
              </w:rPr>
              <w:t>emitidas en un período máximo de 12 meses previos a la fecha de la apertura de proposiciones técnicas  por clientes</w:t>
            </w:r>
            <w:r w:rsidRPr="001206E3">
              <w:rPr>
                <w:rFonts w:ascii="Calibri" w:eastAsia="Calibri" w:hAnsi="Calibri" w:cs="Calibri"/>
                <w:color w:val="000000"/>
                <w:sz w:val="14"/>
                <w:szCs w:val="14"/>
                <w:lang w:eastAsia="es-MX"/>
              </w:rPr>
              <w:t xml:space="preserve">, en papel membretado de éstos, en las cuales estipulen que han prestado buen servicio en cuanto al suministro de </w:t>
            </w:r>
            <w:r w:rsidR="00D06DA1" w:rsidRPr="001206E3">
              <w:rPr>
                <w:rFonts w:ascii="Calibri" w:eastAsia="Calibri" w:hAnsi="Calibri" w:cs="Calibri"/>
                <w:color w:val="000000"/>
                <w:sz w:val="14"/>
                <w:szCs w:val="14"/>
                <w:lang w:eastAsia="es-MX"/>
              </w:rPr>
              <w:t>MOBILIARIO DE OFICINA, MÉDICO, EQUIPO MENOR E INSTRUMENTAL</w:t>
            </w:r>
            <w:r w:rsidRPr="001206E3">
              <w:rPr>
                <w:rFonts w:ascii="Calibri" w:eastAsia="Calibri" w:hAnsi="Calibri" w:cs="Calibri"/>
                <w:color w:val="000000"/>
                <w:sz w:val="14"/>
                <w:szCs w:val="14"/>
                <w:lang w:eastAsia="es-MX"/>
              </w:rPr>
              <w:t xml:space="preserve"> de la misma o similar naturaleza a esta licitación; la Convocante se reserva el derecho</w:t>
            </w:r>
            <w:r w:rsidRPr="00DA3E3F">
              <w:rPr>
                <w:rFonts w:ascii="Calibri" w:eastAsia="Calibri" w:hAnsi="Calibri" w:cs="Calibri"/>
                <w:color w:val="000000"/>
                <w:sz w:val="14"/>
                <w:szCs w:val="14"/>
                <w:lang w:eastAsia="es-MX"/>
              </w:rPr>
              <w:t xml:space="preserve"> de verificar dicha información, para su participación en el presente evento.</w:t>
            </w:r>
          </w:p>
        </w:tc>
        <w:tc>
          <w:tcPr>
            <w:tcW w:w="964" w:type="dxa"/>
            <w:shd w:val="clear" w:color="auto" w:fill="auto"/>
            <w:vAlign w:val="center"/>
            <w:hideMark/>
          </w:tcPr>
          <w:p w14:paraId="47B0582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3338E5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BE77657"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D6E3E79" w14:textId="77777777" w:rsidTr="00DA3E3F">
        <w:trPr>
          <w:trHeight w:val="199"/>
          <w:jc w:val="center"/>
        </w:trPr>
        <w:tc>
          <w:tcPr>
            <w:tcW w:w="7820" w:type="dxa"/>
            <w:shd w:val="clear" w:color="auto" w:fill="auto"/>
            <w:vAlign w:val="center"/>
            <w:hideMark/>
          </w:tcPr>
          <w:p w14:paraId="03F0B779"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Documentación que compruebe el domicilio fiscal del licitante, además, deberán comprobar tener establecido un almacén o local de distribución para atender en el tiempo requerido las necesidades de la Convocante (Alta de Hacienda).</w:t>
            </w:r>
          </w:p>
        </w:tc>
        <w:tc>
          <w:tcPr>
            <w:tcW w:w="964" w:type="dxa"/>
            <w:shd w:val="clear" w:color="auto" w:fill="auto"/>
            <w:vAlign w:val="center"/>
            <w:hideMark/>
          </w:tcPr>
          <w:p w14:paraId="44BB4DB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0A208A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332C2F6"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E3CB184" w14:textId="77777777" w:rsidTr="00DA3E3F">
        <w:trPr>
          <w:trHeight w:val="199"/>
          <w:jc w:val="center"/>
        </w:trPr>
        <w:tc>
          <w:tcPr>
            <w:tcW w:w="7820" w:type="dxa"/>
            <w:shd w:val="clear" w:color="auto" w:fill="auto"/>
            <w:vAlign w:val="center"/>
            <w:hideMark/>
          </w:tcPr>
          <w:p w14:paraId="595F5909"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Cd o USB que contenga el total de los documentos incluidos en el sobre técnico en formato pdf, word o Excel,</w:t>
            </w:r>
            <w:r w:rsidRPr="00DA3E3F">
              <w:rPr>
                <w:rFonts w:eastAsia="Calibri"/>
                <w:color w:val="000000"/>
                <w:sz w:val="14"/>
                <w:szCs w:val="14"/>
                <w:lang w:eastAsia="es-MX"/>
              </w:rPr>
              <w:t xml:space="preserve"> </w:t>
            </w:r>
            <w:r w:rsidRPr="00DA3E3F">
              <w:rPr>
                <w:rFonts w:ascii="Calibri" w:eastAsia="Calibri" w:hAnsi="Calibri" w:cs="Calibri"/>
                <w:color w:val="000000"/>
                <w:sz w:val="14"/>
                <w:szCs w:val="14"/>
                <w:lang w:eastAsia="es-MX"/>
              </w:rPr>
              <w:t>el cual se requiere únicamente para agilizar la conducción del evento.</w:t>
            </w:r>
          </w:p>
        </w:tc>
        <w:tc>
          <w:tcPr>
            <w:tcW w:w="964" w:type="dxa"/>
            <w:shd w:val="clear" w:color="auto" w:fill="auto"/>
            <w:vAlign w:val="center"/>
            <w:hideMark/>
          </w:tcPr>
          <w:p w14:paraId="39E7872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2380D8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B6BB648"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1F6878E4" w14:textId="77777777" w:rsidTr="00DA3E3F">
        <w:trPr>
          <w:trHeight w:val="199"/>
          <w:jc w:val="center"/>
        </w:trPr>
        <w:tc>
          <w:tcPr>
            <w:tcW w:w="7820" w:type="dxa"/>
            <w:shd w:val="clear" w:color="auto" w:fill="auto"/>
            <w:vAlign w:val="center"/>
            <w:hideMark/>
          </w:tcPr>
          <w:p w14:paraId="6972D8C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14.</w:t>
            </w:r>
            <w:r w:rsidRPr="00DA3E3F">
              <w:rPr>
                <w:b/>
                <w:bCs/>
                <w:color w:val="000000"/>
                <w:sz w:val="14"/>
                <w:szCs w:val="14"/>
                <w:lang w:eastAsia="es-MX"/>
              </w:rPr>
              <w:t xml:space="preserve">   </w:t>
            </w:r>
            <w:r w:rsidRPr="00DA3E3F">
              <w:rPr>
                <w:rFonts w:ascii="Calibri" w:hAnsi="Calibri"/>
                <w:b/>
                <w:bCs/>
                <w:color w:val="000000"/>
                <w:sz w:val="14"/>
                <w:szCs w:val="14"/>
                <w:lang w:eastAsia="es-MX"/>
              </w:rPr>
              <w:t>ANEXO 5</w:t>
            </w:r>
            <w:r w:rsidRPr="00DA3E3F">
              <w:rPr>
                <w:rFonts w:ascii="Calibri" w:hAnsi="Calibri"/>
                <w:color w:val="000000"/>
                <w:sz w:val="14"/>
                <w:szCs w:val="14"/>
                <w:lang w:eastAsia="es-MX"/>
              </w:rPr>
              <w:t>. Carta de presentación de proposiciones.</w:t>
            </w:r>
          </w:p>
        </w:tc>
        <w:tc>
          <w:tcPr>
            <w:tcW w:w="964" w:type="dxa"/>
            <w:shd w:val="clear" w:color="auto" w:fill="auto"/>
            <w:vAlign w:val="center"/>
            <w:hideMark/>
          </w:tcPr>
          <w:p w14:paraId="75F2997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6F54D6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BA76207"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C0CA517" w14:textId="77777777" w:rsidTr="00DA3E3F">
        <w:trPr>
          <w:trHeight w:val="199"/>
          <w:jc w:val="center"/>
        </w:trPr>
        <w:tc>
          <w:tcPr>
            <w:tcW w:w="7820" w:type="dxa"/>
            <w:shd w:val="clear" w:color="auto" w:fill="auto"/>
            <w:vAlign w:val="center"/>
            <w:hideMark/>
          </w:tcPr>
          <w:p w14:paraId="05F28E36" w14:textId="77777777" w:rsidR="00DA3E3F" w:rsidRPr="00DA3E3F" w:rsidRDefault="00DA3E3F" w:rsidP="004F3099">
            <w:pPr>
              <w:rPr>
                <w:rFonts w:ascii="Calibri" w:hAnsi="Calibri"/>
                <w:color w:val="000000"/>
                <w:sz w:val="14"/>
                <w:szCs w:val="14"/>
                <w:lang w:val="es-MX" w:eastAsia="es-MX"/>
              </w:rPr>
            </w:pPr>
            <w:r w:rsidRPr="00DA3E3F">
              <w:rPr>
                <w:rFonts w:ascii="Calibri" w:hAnsi="Calibri"/>
                <w:color w:val="000000"/>
                <w:sz w:val="14"/>
                <w:szCs w:val="14"/>
                <w:lang w:eastAsia="es-MX"/>
              </w:rPr>
              <w:t>15.</w:t>
            </w:r>
            <w:r w:rsidRPr="00DA3E3F">
              <w:rPr>
                <w:b/>
                <w:bCs/>
                <w:color w:val="000000"/>
                <w:sz w:val="14"/>
                <w:szCs w:val="14"/>
                <w:lang w:eastAsia="es-MX"/>
              </w:rPr>
              <w:t xml:space="preserve">   </w:t>
            </w:r>
            <w:r w:rsidRPr="00DA3E3F">
              <w:rPr>
                <w:rFonts w:ascii="Calibri" w:hAnsi="Calibri"/>
                <w:b/>
                <w:bCs/>
                <w:color w:val="000000"/>
                <w:sz w:val="14"/>
                <w:szCs w:val="14"/>
                <w:lang w:eastAsia="es-MX"/>
              </w:rPr>
              <w:t>ANEXO 7</w:t>
            </w:r>
            <w:r w:rsidRPr="00DA3E3F">
              <w:rPr>
                <w:rFonts w:ascii="Calibri" w:hAnsi="Calibri"/>
                <w:color w:val="000000"/>
                <w:sz w:val="14"/>
                <w:szCs w:val="14"/>
                <w:lang w:eastAsia="es-MX"/>
              </w:rPr>
              <w:t xml:space="preserve">. Declaración de no encontrarse en alguno de los supuestos establecidos en los </w:t>
            </w:r>
            <w:r w:rsidRPr="00DA3E3F">
              <w:rPr>
                <w:rFonts w:ascii="Calibri" w:hAnsi="Calibri"/>
                <w:i/>
                <w:iCs/>
                <w:color w:val="000000"/>
                <w:sz w:val="14"/>
                <w:szCs w:val="14"/>
                <w:lang w:eastAsia="es-MX"/>
              </w:rPr>
              <w:t>Artículos 37 y 95</w:t>
            </w:r>
            <w:r w:rsidRPr="00DA3E3F">
              <w:rPr>
                <w:rFonts w:ascii="Calibri" w:hAnsi="Calibri"/>
                <w:color w:val="000000"/>
                <w:sz w:val="14"/>
                <w:szCs w:val="14"/>
                <w:lang w:eastAsia="es-MX"/>
              </w:rPr>
              <w:t xml:space="preserve"> de la Ley y </w:t>
            </w:r>
            <w:r w:rsidRPr="00DA3E3F">
              <w:rPr>
                <w:rFonts w:ascii="Calibri" w:hAnsi="Calibri"/>
                <w:i/>
                <w:iCs/>
                <w:color w:val="000000"/>
                <w:sz w:val="14"/>
                <w:szCs w:val="14"/>
                <w:lang w:eastAsia="es-MX"/>
              </w:rPr>
              <w:t>Artículo 38</w:t>
            </w:r>
            <w:r w:rsidRPr="00DA3E3F">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964" w:type="dxa"/>
            <w:shd w:val="clear" w:color="auto" w:fill="auto"/>
            <w:vAlign w:val="center"/>
            <w:hideMark/>
          </w:tcPr>
          <w:p w14:paraId="454656C1"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67AF93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6B86BC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87E346A" w14:textId="77777777" w:rsidTr="00DA3E3F">
        <w:trPr>
          <w:trHeight w:val="199"/>
          <w:jc w:val="center"/>
        </w:trPr>
        <w:tc>
          <w:tcPr>
            <w:tcW w:w="7820" w:type="dxa"/>
            <w:shd w:val="clear" w:color="auto" w:fill="auto"/>
            <w:vAlign w:val="center"/>
            <w:hideMark/>
          </w:tcPr>
          <w:p w14:paraId="5C26225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16.</w:t>
            </w:r>
            <w:r w:rsidRPr="00DA3E3F">
              <w:rPr>
                <w:b/>
                <w:bCs/>
                <w:color w:val="000000"/>
                <w:sz w:val="14"/>
                <w:szCs w:val="14"/>
                <w:lang w:eastAsia="es-MX"/>
              </w:rPr>
              <w:t xml:space="preserve">   </w:t>
            </w:r>
            <w:r w:rsidRPr="00DA3E3F">
              <w:rPr>
                <w:rFonts w:ascii="Calibri" w:hAnsi="Calibri"/>
                <w:b/>
                <w:bCs/>
                <w:color w:val="000000"/>
                <w:sz w:val="14"/>
                <w:szCs w:val="14"/>
                <w:lang w:eastAsia="es-MX"/>
              </w:rPr>
              <w:t>ANEXO 9</w:t>
            </w:r>
            <w:r w:rsidRPr="00DA3E3F">
              <w:rPr>
                <w:rFonts w:ascii="Calibri" w:hAnsi="Calibri"/>
                <w:color w:val="000000"/>
                <w:sz w:val="14"/>
                <w:szCs w:val="14"/>
                <w:lang w:eastAsia="es-MX"/>
              </w:rPr>
              <w:t>. Escrito en el que manifieste bajo protesta de decir verdad, que es de nacionalidad mexicana y, además manifestará que los bienes que oferta y entregará en caso de resultar adjudicado, serán producidos en México.</w:t>
            </w:r>
          </w:p>
        </w:tc>
        <w:tc>
          <w:tcPr>
            <w:tcW w:w="964" w:type="dxa"/>
            <w:shd w:val="clear" w:color="auto" w:fill="auto"/>
            <w:vAlign w:val="center"/>
            <w:hideMark/>
          </w:tcPr>
          <w:p w14:paraId="3E01672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6DE6E4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E3954FD"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465F3E4" w14:textId="77777777" w:rsidTr="00DA3E3F">
        <w:trPr>
          <w:trHeight w:val="199"/>
          <w:jc w:val="center"/>
        </w:trPr>
        <w:tc>
          <w:tcPr>
            <w:tcW w:w="7820" w:type="dxa"/>
            <w:shd w:val="clear" w:color="auto" w:fill="auto"/>
            <w:vAlign w:val="center"/>
            <w:hideMark/>
          </w:tcPr>
          <w:p w14:paraId="4CADC3CA"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17.</w:t>
            </w:r>
            <w:r w:rsidRPr="00DA3E3F">
              <w:rPr>
                <w:b/>
                <w:bCs/>
                <w:color w:val="000000"/>
                <w:sz w:val="14"/>
                <w:szCs w:val="14"/>
                <w:lang w:eastAsia="es-MX"/>
              </w:rPr>
              <w:t xml:space="preserve">   </w:t>
            </w:r>
            <w:r w:rsidRPr="00DA3E3F">
              <w:rPr>
                <w:rFonts w:ascii="Calibri" w:hAnsi="Calibri"/>
                <w:b/>
                <w:bCs/>
                <w:color w:val="000000"/>
                <w:sz w:val="14"/>
                <w:szCs w:val="14"/>
                <w:lang w:eastAsia="es-MX"/>
              </w:rPr>
              <w:t>ANEXO 11</w:t>
            </w:r>
            <w:r w:rsidRPr="00DA3E3F">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64" w:type="dxa"/>
            <w:shd w:val="clear" w:color="auto" w:fill="auto"/>
            <w:vAlign w:val="center"/>
            <w:hideMark/>
          </w:tcPr>
          <w:p w14:paraId="413CEAD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909CE0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6832153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ECA4500" w14:textId="77777777" w:rsidTr="00DA3E3F">
        <w:trPr>
          <w:trHeight w:val="199"/>
          <w:jc w:val="center"/>
        </w:trPr>
        <w:tc>
          <w:tcPr>
            <w:tcW w:w="7820" w:type="dxa"/>
            <w:shd w:val="clear" w:color="auto" w:fill="auto"/>
            <w:vAlign w:val="center"/>
            <w:hideMark/>
          </w:tcPr>
          <w:p w14:paraId="364A6226"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18.</w:t>
            </w:r>
            <w:r w:rsidRPr="00DA3E3F">
              <w:rPr>
                <w:b/>
                <w:bCs/>
                <w:color w:val="000000"/>
                <w:sz w:val="14"/>
                <w:szCs w:val="14"/>
                <w:lang w:eastAsia="es-MX"/>
              </w:rPr>
              <w:t xml:space="preserve">   </w:t>
            </w:r>
            <w:r w:rsidRPr="00DA3E3F">
              <w:rPr>
                <w:rFonts w:ascii="Calibri" w:hAnsi="Calibri"/>
                <w:b/>
                <w:bCs/>
                <w:color w:val="000000"/>
                <w:sz w:val="14"/>
                <w:szCs w:val="14"/>
                <w:lang w:eastAsia="es-MX"/>
              </w:rPr>
              <w:t>ANEXO 12</w:t>
            </w:r>
            <w:r w:rsidRPr="00DA3E3F">
              <w:rPr>
                <w:rFonts w:ascii="Calibri" w:hAnsi="Calibri"/>
                <w:color w:val="000000"/>
                <w:sz w:val="14"/>
                <w:szCs w:val="14"/>
                <w:lang w:eastAsia="es-MX"/>
              </w:rPr>
              <w:t>. Escrito a que hace referencia a la Estratificación de Micro, Pequeña o Mediana empresa.</w:t>
            </w:r>
          </w:p>
        </w:tc>
        <w:tc>
          <w:tcPr>
            <w:tcW w:w="964" w:type="dxa"/>
            <w:shd w:val="clear" w:color="auto" w:fill="auto"/>
            <w:vAlign w:val="center"/>
            <w:hideMark/>
          </w:tcPr>
          <w:p w14:paraId="5EA409F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6204C5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01D4AC5"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D180E33" w14:textId="77777777" w:rsidTr="00DA3E3F">
        <w:trPr>
          <w:trHeight w:val="199"/>
          <w:jc w:val="center"/>
        </w:trPr>
        <w:tc>
          <w:tcPr>
            <w:tcW w:w="7820" w:type="dxa"/>
            <w:shd w:val="clear" w:color="auto" w:fill="auto"/>
            <w:vAlign w:val="center"/>
            <w:hideMark/>
          </w:tcPr>
          <w:p w14:paraId="60C5FE3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19.</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64" w:type="dxa"/>
            <w:shd w:val="clear" w:color="auto" w:fill="auto"/>
            <w:vAlign w:val="center"/>
            <w:hideMark/>
          </w:tcPr>
          <w:p w14:paraId="26B78A6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A468C1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F79C219"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514A297" w14:textId="77777777" w:rsidTr="00DA3E3F">
        <w:trPr>
          <w:trHeight w:val="199"/>
          <w:jc w:val="center"/>
        </w:trPr>
        <w:tc>
          <w:tcPr>
            <w:tcW w:w="7820" w:type="dxa"/>
            <w:shd w:val="clear" w:color="auto" w:fill="auto"/>
            <w:vAlign w:val="center"/>
            <w:hideMark/>
          </w:tcPr>
          <w:p w14:paraId="4EE5A18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20.</w:t>
            </w:r>
            <w:r w:rsidRPr="00DA3E3F">
              <w:rPr>
                <w:b/>
                <w:bCs/>
                <w:color w:val="000000"/>
                <w:sz w:val="14"/>
                <w:szCs w:val="14"/>
                <w:lang w:eastAsia="es-MX"/>
              </w:rPr>
              <w:t xml:space="preserve">   </w:t>
            </w:r>
            <w:r w:rsidRPr="00DA3E3F">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964" w:type="dxa"/>
            <w:shd w:val="clear" w:color="auto" w:fill="auto"/>
            <w:vAlign w:val="center"/>
            <w:hideMark/>
          </w:tcPr>
          <w:p w14:paraId="5A73952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F2D1D4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0CA1F04"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853100B" w14:textId="77777777" w:rsidTr="00DA3E3F">
        <w:trPr>
          <w:trHeight w:val="199"/>
          <w:jc w:val="center"/>
        </w:trPr>
        <w:tc>
          <w:tcPr>
            <w:tcW w:w="7820" w:type="dxa"/>
            <w:shd w:val="clear" w:color="auto" w:fill="auto"/>
            <w:vAlign w:val="center"/>
            <w:hideMark/>
          </w:tcPr>
          <w:p w14:paraId="03AE2EEF" w14:textId="275E51D2" w:rsidR="00DA3E3F" w:rsidRPr="00D36040" w:rsidRDefault="00DA3E3F" w:rsidP="00D36040">
            <w:pPr>
              <w:ind w:right="49"/>
              <w:jc w:val="both"/>
              <w:rPr>
                <w:rFonts w:ascii="Calibri" w:hAnsi="Calibri"/>
                <w:color w:val="000000"/>
                <w:sz w:val="14"/>
                <w:szCs w:val="14"/>
                <w:lang w:eastAsia="es-MX"/>
              </w:rPr>
            </w:pPr>
            <w:r w:rsidRPr="00D36040">
              <w:rPr>
                <w:rFonts w:ascii="Calibri" w:hAnsi="Calibri"/>
                <w:color w:val="000000"/>
                <w:sz w:val="14"/>
                <w:szCs w:val="14"/>
                <w:lang w:eastAsia="es-MX"/>
              </w:rPr>
              <w:t>21.</w:t>
            </w:r>
            <w:r w:rsidRPr="00D36040">
              <w:rPr>
                <w:b/>
                <w:bCs/>
                <w:color w:val="000000"/>
                <w:sz w:val="14"/>
                <w:szCs w:val="14"/>
                <w:lang w:eastAsia="es-MX"/>
              </w:rPr>
              <w:t xml:space="preserve">   </w:t>
            </w:r>
            <w:r w:rsidRPr="00D36040">
              <w:rPr>
                <w:rFonts w:ascii="Calibri" w:hAnsi="Calibri"/>
                <w:color w:val="000000"/>
                <w:sz w:val="14"/>
                <w:szCs w:val="14"/>
                <w:lang w:eastAsia="es-MX"/>
              </w:rPr>
              <w:t>Documentos que acrediten encontrarse al corriente en el cumplimiento de sus obligaciones fiscales, deberá presentar lo siguiente: el documento actualizado y vigente expedido por el S.A.T., en el que se emita opinión positiva</w:t>
            </w:r>
            <w:r w:rsidR="0085630B" w:rsidRPr="00D36040">
              <w:rPr>
                <w:rFonts w:ascii="Calibri" w:hAnsi="Calibri"/>
                <w:color w:val="000000"/>
                <w:sz w:val="14"/>
                <w:szCs w:val="14"/>
                <w:lang w:eastAsia="es-MX"/>
              </w:rPr>
              <w:t xml:space="preserve"> y vigente</w:t>
            </w:r>
            <w:r w:rsidRPr="00D36040">
              <w:rPr>
                <w:rFonts w:ascii="Calibri" w:hAnsi="Calibri"/>
                <w:color w:val="000000"/>
                <w:sz w:val="14"/>
                <w:szCs w:val="14"/>
                <w:lang w:eastAsia="es-MX"/>
              </w:rPr>
              <w:t xml:space="preserve"> sobre el cumplimiento de sus obligaciones fiscales, Comprobante del último pago de: Impuesto sobre Nóminas, Refrendo y/o Tenencia de los vehículos de su </w:t>
            </w:r>
            <w:r w:rsidRPr="00D36040">
              <w:rPr>
                <w:rFonts w:ascii="Calibri" w:hAnsi="Calibri"/>
                <w:color w:val="000000"/>
                <w:sz w:val="14"/>
                <w:szCs w:val="14"/>
                <w:lang w:eastAsia="es-MX"/>
              </w:rPr>
              <w:lastRenderedPageBreak/>
              <w:t xml:space="preserve">propiedad e </w:t>
            </w:r>
            <w:r w:rsidR="00D36040" w:rsidRPr="00D36040">
              <w:rPr>
                <w:rFonts w:ascii="Calibri" w:hAnsi="Calibri"/>
                <w:color w:val="000000"/>
                <w:sz w:val="14"/>
                <w:szCs w:val="14"/>
                <w:lang w:eastAsia="es-MX"/>
              </w:rPr>
              <w:t>Impuesto predial del domicilio fiscal del licitante, en caso de ser propietario, de  lo contrario, contrato de arrendamiento o figura legal con la que se sustente la propiedad del domicilio fiscal.</w:t>
            </w:r>
            <w:bookmarkStart w:id="2" w:name="_GoBack"/>
            <w:bookmarkEnd w:id="2"/>
          </w:p>
        </w:tc>
        <w:tc>
          <w:tcPr>
            <w:tcW w:w="964" w:type="dxa"/>
            <w:shd w:val="clear" w:color="auto" w:fill="auto"/>
            <w:vAlign w:val="center"/>
            <w:hideMark/>
          </w:tcPr>
          <w:p w14:paraId="4C4B438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lastRenderedPageBreak/>
              <w:t>Si ( )</w:t>
            </w:r>
          </w:p>
        </w:tc>
        <w:tc>
          <w:tcPr>
            <w:tcW w:w="820" w:type="dxa"/>
            <w:shd w:val="clear" w:color="auto" w:fill="auto"/>
            <w:vAlign w:val="center"/>
            <w:hideMark/>
          </w:tcPr>
          <w:p w14:paraId="7E69FDB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3380CE2"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EF2CFFC" w14:textId="77777777" w:rsidTr="00DA3E3F">
        <w:trPr>
          <w:trHeight w:val="199"/>
          <w:jc w:val="center"/>
        </w:trPr>
        <w:tc>
          <w:tcPr>
            <w:tcW w:w="7820" w:type="dxa"/>
            <w:shd w:val="clear" w:color="auto" w:fill="auto"/>
            <w:vAlign w:val="center"/>
            <w:hideMark/>
          </w:tcPr>
          <w:p w14:paraId="059B5CF4" w14:textId="6341184E" w:rsidR="00DA3E3F" w:rsidRPr="00DA3E3F" w:rsidRDefault="00DA3E3F" w:rsidP="00866237">
            <w:pPr>
              <w:rPr>
                <w:rFonts w:ascii="Calibri" w:hAnsi="Calibri"/>
                <w:color w:val="000000"/>
                <w:sz w:val="14"/>
                <w:szCs w:val="14"/>
                <w:lang w:val="es-MX" w:eastAsia="es-MX"/>
              </w:rPr>
            </w:pPr>
            <w:r w:rsidRPr="00DA3E3F">
              <w:rPr>
                <w:rFonts w:ascii="Calibri" w:hAnsi="Calibri"/>
                <w:color w:val="000000"/>
                <w:sz w:val="14"/>
                <w:szCs w:val="14"/>
                <w:lang w:eastAsia="es-MX"/>
              </w:rPr>
              <w:t>22.</w:t>
            </w:r>
            <w:r w:rsidRPr="00DA3E3F">
              <w:rPr>
                <w:b/>
                <w:bCs/>
                <w:color w:val="000000"/>
                <w:sz w:val="14"/>
                <w:szCs w:val="14"/>
                <w:lang w:eastAsia="es-MX"/>
              </w:rPr>
              <w:t xml:space="preserve">   </w:t>
            </w:r>
            <w:r w:rsidRPr="00DA3E3F">
              <w:rPr>
                <w:rFonts w:ascii="Calibri" w:hAnsi="Calibri"/>
                <w:color w:val="000000"/>
                <w:sz w:val="14"/>
                <w:szCs w:val="14"/>
                <w:lang w:eastAsia="es-MX"/>
              </w:rPr>
              <w:t xml:space="preserve">Carta mediante la cual manifieste que su giro comercial comprende la venta </w:t>
            </w:r>
            <w:r w:rsidR="00866237" w:rsidRPr="00A364DD">
              <w:rPr>
                <w:rFonts w:ascii="Calibri" w:hAnsi="Calibri"/>
                <w:color w:val="000000"/>
                <w:sz w:val="14"/>
                <w:szCs w:val="14"/>
                <w:lang w:eastAsia="es-MX"/>
              </w:rPr>
              <w:t>del</w:t>
            </w:r>
            <w:r w:rsidRPr="00A364DD">
              <w:rPr>
                <w:rFonts w:ascii="Calibri" w:hAnsi="Calibri"/>
                <w:color w:val="000000"/>
                <w:sz w:val="14"/>
                <w:szCs w:val="14"/>
                <w:lang w:eastAsia="es-MX"/>
              </w:rPr>
              <w:t xml:space="preserve"> </w:t>
            </w:r>
            <w:r w:rsidR="00D06DA1">
              <w:rPr>
                <w:rFonts w:ascii="Calibri" w:hAnsi="Calibri"/>
                <w:color w:val="000000"/>
                <w:sz w:val="14"/>
                <w:szCs w:val="14"/>
                <w:lang w:eastAsia="es-MX"/>
              </w:rPr>
              <w:t>MOBILIARIO DE OFICINA, MÉDICO, EQUIPO MENOR E INSTRUMENTAL</w:t>
            </w:r>
            <w:r w:rsidR="00866237" w:rsidRPr="00A364DD">
              <w:rPr>
                <w:rFonts w:ascii="Calibri" w:hAnsi="Calibri"/>
                <w:color w:val="000000"/>
                <w:sz w:val="14"/>
                <w:szCs w:val="14"/>
                <w:lang w:eastAsia="es-MX"/>
              </w:rPr>
              <w:t xml:space="preserve"> a </w:t>
            </w:r>
            <w:r w:rsidRPr="00A364DD">
              <w:rPr>
                <w:rFonts w:ascii="Calibri" w:hAnsi="Calibri"/>
                <w:color w:val="000000"/>
                <w:sz w:val="14"/>
                <w:szCs w:val="14"/>
                <w:lang w:eastAsia="es-MX"/>
              </w:rPr>
              <w:t>que se refiere</w:t>
            </w:r>
            <w:r w:rsidRPr="00DA3E3F">
              <w:rPr>
                <w:rFonts w:ascii="Calibri" w:hAnsi="Calibri"/>
                <w:color w:val="000000"/>
                <w:sz w:val="14"/>
                <w:szCs w:val="14"/>
                <w:lang w:eastAsia="es-MX"/>
              </w:rPr>
              <w:t xml:space="preserve"> el anexo 1 de esta convocatoria.</w:t>
            </w:r>
          </w:p>
        </w:tc>
        <w:tc>
          <w:tcPr>
            <w:tcW w:w="964" w:type="dxa"/>
            <w:shd w:val="clear" w:color="auto" w:fill="auto"/>
            <w:vAlign w:val="center"/>
            <w:hideMark/>
          </w:tcPr>
          <w:p w14:paraId="34499FC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7839CC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F21CE4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1A4E275E" w14:textId="77777777" w:rsidTr="00DA3E3F">
        <w:trPr>
          <w:trHeight w:val="199"/>
          <w:jc w:val="center"/>
        </w:trPr>
        <w:tc>
          <w:tcPr>
            <w:tcW w:w="7820" w:type="dxa"/>
            <w:shd w:val="clear" w:color="auto" w:fill="auto"/>
            <w:vAlign w:val="center"/>
            <w:hideMark/>
          </w:tcPr>
          <w:p w14:paraId="3421C2C0"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23.</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64" w:type="dxa"/>
            <w:shd w:val="clear" w:color="auto" w:fill="auto"/>
            <w:vAlign w:val="center"/>
            <w:hideMark/>
          </w:tcPr>
          <w:p w14:paraId="0E390F2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E07F981"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2FBA0A1"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1997E7F" w14:textId="77777777" w:rsidTr="00DA3E3F">
        <w:trPr>
          <w:trHeight w:val="199"/>
          <w:jc w:val="center"/>
        </w:trPr>
        <w:tc>
          <w:tcPr>
            <w:tcW w:w="7820" w:type="dxa"/>
            <w:shd w:val="clear" w:color="auto" w:fill="auto"/>
            <w:vAlign w:val="center"/>
            <w:hideMark/>
          </w:tcPr>
          <w:p w14:paraId="434903A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24.</w:t>
            </w:r>
            <w:r w:rsidRPr="00DA3E3F">
              <w:rPr>
                <w:b/>
                <w:bCs/>
                <w:color w:val="000000"/>
                <w:sz w:val="14"/>
                <w:szCs w:val="14"/>
                <w:lang w:eastAsia="es-MX"/>
              </w:rPr>
              <w:t xml:space="preserve">   </w:t>
            </w:r>
            <w:r w:rsidRPr="00DA3E3F">
              <w:rPr>
                <w:rFonts w:ascii="Calibri" w:hAnsi="Calibri"/>
                <w:color w:val="000000"/>
                <w:sz w:val="14"/>
                <w:szCs w:val="14"/>
                <w:lang w:eastAsia="es-MX"/>
              </w:rPr>
              <w:t xml:space="preserve">Para el caso del(los) PARTICIPANTE(s) que opte(n) por la presentación conjunta de propuestas, de conformidad con los </w:t>
            </w:r>
            <w:r w:rsidRPr="00DA3E3F">
              <w:rPr>
                <w:rFonts w:ascii="Calibri" w:hAnsi="Calibri"/>
                <w:i/>
                <w:iCs/>
                <w:color w:val="000000"/>
                <w:sz w:val="14"/>
                <w:szCs w:val="14"/>
                <w:lang w:eastAsia="es-MX"/>
              </w:rPr>
              <w:t>Artículos 36</w:t>
            </w:r>
            <w:r w:rsidRPr="00DA3E3F">
              <w:rPr>
                <w:rFonts w:ascii="Calibri" w:hAnsi="Calibri"/>
                <w:color w:val="000000"/>
                <w:sz w:val="14"/>
                <w:szCs w:val="14"/>
                <w:lang w:eastAsia="es-MX"/>
              </w:rPr>
              <w:t xml:space="preserve"> de la Ley de Adquisiciones, Arrendamientos y Contratación de Servicios del Estado de Nuevo León y </w:t>
            </w:r>
            <w:r w:rsidRPr="00DA3E3F">
              <w:rPr>
                <w:rFonts w:ascii="Calibri" w:hAnsi="Calibri"/>
                <w:i/>
                <w:iCs/>
                <w:color w:val="000000"/>
                <w:sz w:val="14"/>
                <w:szCs w:val="14"/>
                <w:lang w:eastAsia="es-MX"/>
              </w:rPr>
              <w:t>76</w:t>
            </w:r>
            <w:r w:rsidRPr="00DA3E3F">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w:t>
            </w:r>
          </w:p>
        </w:tc>
        <w:tc>
          <w:tcPr>
            <w:tcW w:w="964" w:type="dxa"/>
            <w:shd w:val="clear" w:color="auto" w:fill="auto"/>
            <w:vAlign w:val="center"/>
            <w:hideMark/>
          </w:tcPr>
          <w:p w14:paraId="631F35C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F5FE28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C81FB7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bl>
    <w:p w14:paraId="78967552" w14:textId="77777777" w:rsidR="00DA3E3F" w:rsidRPr="00AA0B61" w:rsidRDefault="00DA3E3F" w:rsidP="00BA09CD">
      <w:pPr>
        <w:pStyle w:val="Default"/>
        <w:rPr>
          <w:rFonts w:ascii="Calibri" w:hAnsi="Calibri"/>
          <w:b/>
          <w:bCs/>
          <w:sz w:val="20"/>
          <w:szCs w:val="20"/>
        </w:rPr>
      </w:pPr>
    </w:p>
    <w:p w14:paraId="3F1FCAEB" w14:textId="77777777" w:rsidR="00BA09CD" w:rsidRDefault="00BA09CD" w:rsidP="00BA09CD">
      <w:pPr>
        <w:rPr>
          <w:rFonts w:ascii="Calibri" w:hAnsi="Calibri"/>
          <w:sz w:val="12"/>
          <w:szCs w:val="10"/>
        </w:rPr>
      </w:pPr>
    </w:p>
    <w:p w14:paraId="41B86F9D" w14:textId="77777777" w:rsidR="00925856" w:rsidRPr="00AA0B61" w:rsidRDefault="00925856"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AEDE87" w14:textId="77777777" w:rsidTr="003632F9">
        <w:trPr>
          <w:trHeight w:val="474"/>
          <w:jc w:val="center"/>
        </w:trPr>
        <w:tc>
          <w:tcPr>
            <w:tcW w:w="4890" w:type="dxa"/>
          </w:tcPr>
          <w:p w14:paraId="5B9EB67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2CC0585"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17FCA1ED"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51DCB612"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1B41BA7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9C211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9BB316" w14:textId="77777777" w:rsidR="00BA09CD" w:rsidRDefault="00BA09CD" w:rsidP="00BA09CD">
      <w:pPr>
        <w:pStyle w:val="Default"/>
        <w:jc w:val="both"/>
        <w:rPr>
          <w:rFonts w:ascii="Calibri" w:hAnsi="Calibri"/>
          <w:sz w:val="16"/>
          <w:szCs w:val="16"/>
        </w:rPr>
      </w:pPr>
    </w:p>
    <w:p w14:paraId="72324F3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F161DB2"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E7DDD00"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D9430B4" w14:textId="77777777" w:rsidR="005352EF" w:rsidRDefault="005352EF" w:rsidP="00BA09CD">
      <w:pPr>
        <w:tabs>
          <w:tab w:val="left" w:pos="4253"/>
          <w:tab w:val="left" w:pos="8080"/>
        </w:tabs>
        <w:ind w:right="1"/>
        <w:jc w:val="both"/>
        <w:rPr>
          <w:rFonts w:ascii="Calibri" w:hAnsi="Calibri"/>
          <w:sz w:val="18"/>
          <w:szCs w:val="18"/>
        </w:rPr>
      </w:pPr>
    </w:p>
    <w:p w14:paraId="591D2BDA" w14:textId="77777777" w:rsidR="00DA3E3F" w:rsidRDefault="00DA3E3F" w:rsidP="00BA09CD">
      <w:pPr>
        <w:tabs>
          <w:tab w:val="left" w:pos="4253"/>
          <w:tab w:val="left" w:pos="8080"/>
        </w:tabs>
        <w:ind w:right="1"/>
        <w:jc w:val="both"/>
        <w:rPr>
          <w:rFonts w:ascii="Calibri" w:hAnsi="Calibri"/>
          <w:sz w:val="18"/>
          <w:szCs w:val="18"/>
        </w:rPr>
      </w:pPr>
    </w:p>
    <w:p w14:paraId="4F282874" w14:textId="77777777" w:rsidR="00DA3E3F" w:rsidRDefault="00DA3E3F" w:rsidP="00BA09CD">
      <w:pPr>
        <w:tabs>
          <w:tab w:val="left" w:pos="4253"/>
          <w:tab w:val="left" w:pos="8080"/>
        </w:tabs>
        <w:ind w:right="1"/>
        <w:jc w:val="both"/>
        <w:rPr>
          <w:rFonts w:ascii="Calibri" w:hAnsi="Calibri"/>
          <w:sz w:val="18"/>
          <w:szCs w:val="18"/>
        </w:rPr>
      </w:pPr>
    </w:p>
    <w:p w14:paraId="52A4D74F" w14:textId="77777777" w:rsidR="00DA3E3F" w:rsidRDefault="00DA3E3F" w:rsidP="00BA09CD">
      <w:pPr>
        <w:tabs>
          <w:tab w:val="left" w:pos="4253"/>
          <w:tab w:val="left" w:pos="8080"/>
        </w:tabs>
        <w:ind w:right="1"/>
        <w:jc w:val="both"/>
        <w:rPr>
          <w:rFonts w:ascii="Calibri" w:hAnsi="Calibri"/>
          <w:sz w:val="18"/>
          <w:szCs w:val="18"/>
        </w:rPr>
      </w:pPr>
    </w:p>
    <w:p w14:paraId="18E4E47E" w14:textId="77777777" w:rsidR="00DA3E3F" w:rsidRDefault="00DA3E3F" w:rsidP="00BA09CD">
      <w:pPr>
        <w:tabs>
          <w:tab w:val="left" w:pos="4253"/>
          <w:tab w:val="left" w:pos="8080"/>
        </w:tabs>
        <w:ind w:right="1"/>
        <w:jc w:val="both"/>
        <w:rPr>
          <w:rFonts w:ascii="Calibri" w:hAnsi="Calibri"/>
          <w:sz w:val="18"/>
          <w:szCs w:val="18"/>
        </w:rPr>
      </w:pPr>
    </w:p>
    <w:p w14:paraId="201E73BE" w14:textId="77777777" w:rsidR="00DA3E3F" w:rsidRDefault="00DA3E3F" w:rsidP="00BA09CD">
      <w:pPr>
        <w:tabs>
          <w:tab w:val="left" w:pos="4253"/>
          <w:tab w:val="left" w:pos="8080"/>
        </w:tabs>
        <w:ind w:right="1"/>
        <w:jc w:val="both"/>
        <w:rPr>
          <w:rFonts w:ascii="Calibri" w:hAnsi="Calibri"/>
          <w:sz w:val="18"/>
          <w:szCs w:val="18"/>
        </w:rPr>
      </w:pPr>
    </w:p>
    <w:p w14:paraId="4B4AFBD1" w14:textId="77777777" w:rsidR="00DA3E3F" w:rsidRDefault="00DA3E3F" w:rsidP="00BA09CD">
      <w:pPr>
        <w:tabs>
          <w:tab w:val="left" w:pos="4253"/>
          <w:tab w:val="left" w:pos="8080"/>
        </w:tabs>
        <w:ind w:right="1"/>
        <w:jc w:val="both"/>
        <w:rPr>
          <w:rFonts w:ascii="Calibri" w:hAnsi="Calibri"/>
          <w:sz w:val="18"/>
          <w:szCs w:val="18"/>
        </w:rPr>
      </w:pPr>
    </w:p>
    <w:p w14:paraId="16AB58D2" w14:textId="77777777" w:rsidR="00DA3E3F" w:rsidRDefault="00DA3E3F" w:rsidP="00BA09CD">
      <w:pPr>
        <w:tabs>
          <w:tab w:val="left" w:pos="4253"/>
          <w:tab w:val="left" w:pos="8080"/>
        </w:tabs>
        <w:ind w:right="1"/>
        <w:jc w:val="both"/>
        <w:rPr>
          <w:rFonts w:ascii="Calibri" w:hAnsi="Calibri"/>
          <w:sz w:val="18"/>
          <w:szCs w:val="18"/>
        </w:rPr>
      </w:pPr>
    </w:p>
    <w:p w14:paraId="467B263D" w14:textId="77777777" w:rsidR="00DA3E3F" w:rsidRDefault="00DA3E3F" w:rsidP="00BA09CD">
      <w:pPr>
        <w:tabs>
          <w:tab w:val="left" w:pos="4253"/>
          <w:tab w:val="left" w:pos="8080"/>
        </w:tabs>
        <w:ind w:right="1"/>
        <w:jc w:val="both"/>
        <w:rPr>
          <w:rFonts w:ascii="Calibri" w:hAnsi="Calibri"/>
          <w:sz w:val="18"/>
          <w:szCs w:val="18"/>
        </w:rPr>
      </w:pPr>
    </w:p>
    <w:p w14:paraId="7D76C39B" w14:textId="77777777" w:rsidR="00DA3E3F" w:rsidRDefault="00DA3E3F" w:rsidP="00BA09CD">
      <w:pPr>
        <w:tabs>
          <w:tab w:val="left" w:pos="4253"/>
          <w:tab w:val="left" w:pos="8080"/>
        </w:tabs>
        <w:ind w:right="1"/>
        <w:jc w:val="both"/>
        <w:rPr>
          <w:rFonts w:ascii="Calibri" w:hAnsi="Calibri"/>
          <w:sz w:val="18"/>
          <w:szCs w:val="18"/>
        </w:rPr>
      </w:pPr>
    </w:p>
    <w:p w14:paraId="503AFC28" w14:textId="77777777" w:rsidR="00DA3E3F" w:rsidRDefault="00DA3E3F" w:rsidP="00BA09CD">
      <w:pPr>
        <w:tabs>
          <w:tab w:val="left" w:pos="4253"/>
          <w:tab w:val="left" w:pos="8080"/>
        </w:tabs>
        <w:ind w:right="1"/>
        <w:jc w:val="both"/>
        <w:rPr>
          <w:rFonts w:ascii="Calibri" w:hAnsi="Calibri"/>
          <w:sz w:val="18"/>
          <w:szCs w:val="18"/>
        </w:rPr>
      </w:pPr>
    </w:p>
    <w:p w14:paraId="01E86546" w14:textId="77777777" w:rsidR="00DA3E3F" w:rsidRDefault="00DA3E3F" w:rsidP="00BA09CD">
      <w:pPr>
        <w:tabs>
          <w:tab w:val="left" w:pos="4253"/>
          <w:tab w:val="left" w:pos="8080"/>
        </w:tabs>
        <w:ind w:right="1"/>
        <w:jc w:val="both"/>
        <w:rPr>
          <w:rFonts w:ascii="Calibri" w:hAnsi="Calibri"/>
          <w:sz w:val="18"/>
          <w:szCs w:val="18"/>
        </w:rPr>
      </w:pPr>
    </w:p>
    <w:p w14:paraId="4B81E0A2" w14:textId="77777777" w:rsidR="0085630B" w:rsidRDefault="0085630B" w:rsidP="00BA09CD">
      <w:pPr>
        <w:tabs>
          <w:tab w:val="left" w:pos="4253"/>
          <w:tab w:val="left" w:pos="8080"/>
        </w:tabs>
        <w:ind w:right="1"/>
        <w:jc w:val="both"/>
        <w:rPr>
          <w:rFonts w:ascii="Calibri" w:hAnsi="Calibri"/>
          <w:sz w:val="18"/>
          <w:szCs w:val="18"/>
        </w:rPr>
      </w:pPr>
    </w:p>
    <w:p w14:paraId="50937527" w14:textId="77777777" w:rsidR="0085630B" w:rsidRDefault="0085630B" w:rsidP="00BA09CD">
      <w:pPr>
        <w:tabs>
          <w:tab w:val="left" w:pos="4253"/>
          <w:tab w:val="left" w:pos="8080"/>
        </w:tabs>
        <w:ind w:right="1"/>
        <w:jc w:val="both"/>
        <w:rPr>
          <w:rFonts w:ascii="Calibri" w:hAnsi="Calibri"/>
          <w:sz w:val="18"/>
          <w:szCs w:val="18"/>
        </w:rPr>
      </w:pPr>
    </w:p>
    <w:p w14:paraId="440242E4" w14:textId="77777777" w:rsidR="0085630B" w:rsidRDefault="0085630B" w:rsidP="00BA09CD">
      <w:pPr>
        <w:tabs>
          <w:tab w:val="left" w:pos="4253"/>
          <w:tab w:val="left" w:pos="8080"/>
        </w:tabs>
        <w:ind w:right="1"/>
        <w:jc w:val="both"/>
        <w:rPr>
          <w:rFonts w:ascii="Calibri" w:hAnsi="Calibri"/>
          <w:sz w:val="18"/>
          <w:szCs w:val="18"/>
        </w:rPr>
      </w:pPr>
    </w:p>
    <w:p w14:paraId="25CD09FC" w14:textId="77777777" w:rsidR="0085630B" w:rsidRDefault="0085630B" w:rsidP="00BA09CD">
      <w:pPr>
        <w:tabs>
          <w:tab w:val="left" w:pos="4253"/>
          <w:tab w:val="left" w:pos="8080"/>
        </w:tabs>
        <w:ind w:right="1"/>
        <w:jc w:val="both"/>
        <w:rPr>
          <w:rFonts w:ascii="Calibri" w:hAnsi="Calibri"/>
          <w:sz w:val="18"/>
          <w:szCs w:val="18"/>
        </w:rPr>
      </w:pPr>
    </w:p>
    <w:p w14:paraId="0D935B6C" w14:textId="4989B579" w:rsidR="006F1636" w:rsidRDefault="006F1636" w:rsidP="00BA09CD">
      <w:pPr>
        <w:tabs>
          <w:tab w:val="left" w:pos="4253"/>
          <w:tab w:val="left" w:pos="8080"/>
        </w:tabs>
        <w:ind w:right="1"/>
        <w:jc w:val="both"/>
        <w:rPr>
          <w:rFonts w:ascii="Calibri" w:hAnsi="Calibri"/>
          <w:sz w:val="18"/>
          <w:szCs w:val="18"/>
        </w:rPr>
      </w:pPr>
    </w:p>
    <w:p w14:paraId="27EDC5A0" w14:textId="77777777" w:rsidR="006F1636" w:rsidRDefault="006F1636" w:rsidP="00BA09CD">
      <w:pPr>
        <w:tabs>
          <w:tab w:val="left" w:pos="4253"/>
          <w:tab w:val="left" w:pos="8080"/>
        </w:tabs>
        <w:ind w:right="1"/>
        <w:jc w:val="both"/>
        <w:rPr>
          <w:rFonts w:ascii="Calibri" w:hAnsi="Calibri"/>
          <w:sz w:val="18"/>
          <w:szCs w:val="18"/>
        </w:rPr>
      </w:pPr>
    </w:p>
    <w:p w14:paraId="17D72E45" w14:textId="77777777" w:rsidR="00190C8C"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183705">
        <w:rPr>
          <w:rFonts w:ascii="Calibri" w:hAnsi="Calibri"/>
          <w:b/>
          <w:bCs/>
          <w:sz w:val="20"/>
          <w:szCs w:val="20"/>
        </w:rPr>
        <w:t>ANEXO 14</w:t>
      </w:r>
    </w:p>
    <w:p w14:paraId="3516D5D3" w14:textId="77777777"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14:paraId="4815C170" w14:textId="77777777" w:rsidR="00190C8C" w:rsidRPr="00183705" w:rsidRDefault="00190C8C" w:rsidP="00190C8C">
      <w:pPr>
        <w:pStyle w:val="Default"/>
        <w:rPr>
          <w:rFonts w:ascii="Calibri" w:hAnsi="Calibri"/>
          <w:sz w:val="20"/>
          <w:szCs w:val="20"/>
        </w:rPr>
      </w:pPr>
    </w:p>
    <w:p w14:paraId="05AAD1F6" w14:textId="77777777" w:rsidR="00190C8C" w:rsidRPr="00183705" w:rsidRDefault="00190C8C" w:rsidP="00190C8C">
      <w:pPr>
        <w:pStyle w:val="Default"/>
        <w:rPr>
          <w:rFonts w:ascii="Calibri" w:hAnsi="Calibri"/>
          <w:sz w:val="20"/>
          <w:szCs w:val="20"/>
        </w:rPr>
      </w:pPr>
    </w:p>
    <w:p w14:paraId="05458FE8" w14:textId="77777777"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14:paraId="58AE59F9" w14:textId="1F99B771"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 xml:space="preserve">Licitación Pública Nacional </w:t>
      </w:r>
      <w:r w:rsidR="009A5121">
        <w:rPr>
          <w:rFonts w:ascii="Calibri" w:hAnsi="Calibri"/>
          <w:sz w:val="18"/>
          <w:szCs w:val="16"/>
        </w:rPr>
        <w:t>Presencial</w:t>
      </w:r>
      <w:r w:rsidRPr="00183705">
        <w:rPr>
          <w:rFonts w:ascii="Calibri" w:hAnsi="Calibri"/>
          <w:sz w:val="18"/>
          <w:szCs w:val="16"/>
        </w:rPr>
        <w:t xml:space="preserve"> No</w:t>
      </w:r>
      <w:r w:rsidRPr="00183705">
        <w:rPr>
          <w:rFonts w:ascii="Calibri" w:hAnsi="Calibri"/>
          <w:color w:val="auto"/>
          <w:sz w:val="18"/>
          <w:szCs w:val="16"/>
        </w:rPr>
        <w:t xml:space="preserve">. </w:t>
      </w:r>
      <w:r w:rsidR="00913821">
        <w:rPr>
          <w:rFonts w:ascii="Calibri" w:hAnsi="Calibri"/>
          <w:color w:val="auto"/>
          <w:sz w:val="18"/>
          <w:szCs w:val="16"/>
        </w:rPr>
        <w:t>LP-919044992-N30-2021</w:t>
      </w:r>
    </w:p>
    <w:p w14:paraId="33BE831E" w14:textId="77777777" w:rsidR="00190C8C" w:rsidRPr="00183705" w:rsidRDefault="00190C8C" w:rsidP="00190C8C">
      <w:pPr>
        <w:pStyle w:val="Default"/>
        <w:jc w:val="right"/>
        <w:rPr>
          <w:rFonts w:ascii="Calibri" w:hAnsi="Calibri"/>
          <w:color w:val="auto"/>
          <w:sz w:val="18"/>
          <w:szCs w:val="16"/>
        </w:rPr>
      </w:pPr>
    </w:p>
    <w:p w14:paraId="2EB8F1B0" w14:textId="77777777" w:rsidR="00190C8C" w:rsidRPr="00183705" w:rsidRDefault="00190C8C" w:rsidP="00190C8C">
      <w:pPr>
        <w:pStyle w:val="Default"/>
        <w:jc w:val="right"/>
        <w:rPr>
          <w:rFonts w:ascii="Calibri" w:hAnsi="Calibri"/>
          <w:color w:val="auto"/>
          <w:sz w:val="18"/>
          <w:szCs w:val="16"/>
        </w:rPr>
      </w:pPr>
    </w:p>
    <w:p w14:paraId="081CB3F9" w14:textId="7D866A29"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364DD">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w:t>
      </w:r>
      <w:r w:rsidR="009A5121">
        <w:rPr>
          <w:rFonts w:ascii="Calibri" w:hAnsi="Calibri"/>
          <w:color w:val="auto"/>
          <w:sz w:val="18"/>
          <w:szCs w:val="16"/>
        </w:rPr>
        <w:t>la Licitación Pública Nacional Presencial</w:t>
      </w:r>
      <w:r w:rsidRPr="00183705">
        <w:rPr>
          <w:rFonts w:ascii="Calibri" w:hAnsi="Calibri"/>
          <w:color w:val="auto"/>
          <w:sz w:val="18"/>
          <w:szCs w:val="16"/>
        </w:rPr>
        <w:t xml:space="preserve"> No. </w:t>
      </w:r>
      <w:r w:rsidR="00913821">
        <w:rPr>
          <w:rFonts w:ascii="Calibri" w:hAnsi="Calibri"/>
          <w:color w:val="auto"/>
          <w:sz w:val="18"/>
          <w:szCs w:val="16"/>
        </w:rPr>
        <w:t>LP-919044992-N30-2021</w:t>
      </w:r>
      <w:r w:rsidRPr="00183705">
        <w:rPr>
          <w:rFonts w:ascii="Calibri" w:hAnsi="Calibri"/>
          <w:color w:val="auto"/>
          <w:sz w:val="18"/>
          <w:szCs w:val="16"/>
        </w:rPr>
        <w:t xml:space="preserve"> que cuento </w:t>
      </w:r>
      <w:r w:rsidRPr="00183705">
        <w:rPr>
          <w:rFonts w:ascii="Calibri" w:hAnsi="Calibr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031126D" w14:textId="77777777"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14:paraId="683AF297" w14:textId="77777777" w:rsidTr="00E73AB6">
        <w:trPr>
          <w:trHeight w:val="84"/>
          <w:jc w:val="center"/>
        </w:trPr>
        <w:tc>
          <w:tcPr>
            <w:tcW w:w="9639" w:type="dxa"/>
            <w:gridSpan w:val="4"/>
          </w:tcPr>
          <w:p w14:paraId="059CB791"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14:paraId="27F885B8" w14:textId="77777777" w:rsidTr="00E73AB6">
        <w:trPr>
          <w:trHeight w:val="84"/>
          <w:jc w:val="center"/>
        </w:trPr>
        <w:tc>
          <w:tcPr>
            <w:tcW w:w="9639" w:type="dxa"/>
            <w:gridSpan w:val="4"/>
          </w:tcPr>
          <w:p w14:paraId="38797E8C"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14:paraId="20F56053" w14:textId="77777777" w:rsidTr="00E73AB6">
        <w:trPr>
          <w:trHeight w:val="84"/>
          <w:jc w:val="center"/>
        </w:trPr>
        <w:tc>
          <w:tcPr>
            <w:tcW w:w="4536" w:type="dxa"/>
            <w:gridSpan w:val="2"/>
          </w:tcPr>
          <w:p w14:paraId="042EBAEA"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14:paraId="0FC5590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14:paraId="7518687A" w14:textId="77777777" w:rsidTr="00E73AB6">
        <w:trPr>
          <w:trHeight w:val="84"/>
          <w:jc w:val="center"/>
        </w:trPr>
        <w:tc>
          <w:tcPr>
            <w:tcW w:w="4536" w:type="dxa"/>
            <w:gridSpan w:val="2"/>
          </w:tcPr>
          <w:p w14:paraId="007D1085"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14:paraId="58EF72EA"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14:paraId="04FDAA1C" w14:textId="77777777" w:rsidTr="00E73AB6">
        <w:trPr>
          <w:trHeight w:val="84"/>
          <w:jc w:val="center"/>
        </w:trPr>
        <w:tc>
          <w:tcPr>
            <w:tcW w:w="4536" w:type="dxa"/>
            <w:gridSpan w:val="2"/>
          </w:tcPr>
          <w:p w14:paraId="446D041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14:paraId="25428BE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14:paraId="79C55F0B" w14:textId="77777777" w:rsidTr="00E73AB6">
        <w:trPr>
          <w:trHeight w:val="84"/>
          <w:jc w:val="center"/>
        </w:trPr>
        <w:tc>
          <w:tcPr>
            <w:tcW w:w="9639" w:type="dxa"/>
            <w:gridSpan w:val="4"/>
          </w:tcPr>
          <w:p w14:paraId="1273A674"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14:paraId="26E96131" w14:textId="77777777" w:rsidTr="00E73AB6">
        <w:trPr>
          <w:trHeight w:val="84"/>
          <w:jc w:val="center"/>
        </w:trPr>
        <w:tc>
          <w:tcPr>
            <w:tcW w:w="4536" w:type="dxa"/>
            <w:gridSpan w:val="2"/>
          </w:tcPr>
          <w:p w14:paraId="23DC1DF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14:paraId="4E762EAC"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14:paraId="24939531" w14:textId="77777777" w:rsidTr="00E73AB6">
        <w:trPr>
          <w:trHeight w:val="84"/>
          <w:jc w:val="center"/>
        </w:trPr>
        <w:tc>
          <w:tcPr>
            <w:tcW w:w="9639" w:type="dxa"/>
            <w:gridSpan w:val="4"/>
          </w:tcPr>
          <w:p w14:paraId="62424D12"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14:paraId="438929F7" w14:textId="77777777" w:rsidTr="00E73AB6">
        <w:trPr>
          <w:trHeight w:val="188"/>
          <w:jc w:val="center"/>
        </w:trPr>
        <w:tc>
          <w:tcPr>
            <w:tcW w:w="9639" w:type="dxa"/>
            <w:gridSpan w:val="4"/>
          </w:tcPr>
          <w:p w14:paraId="4CCF309F"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14:paraId="24194DB2" w14:textId="77777777" w:rsidTr="00E73AB6">
        <w:trPr>
          <w:trHeight w:val="188"/>
          <w:jc w:val="center"/>
        </w:trPr>
        <w:tc>
          <w:tcPr>
            <w:tcW w:w="2661" w:type="dxa"/>
          </w:tcPr>
          <w:p w14:paraId="001BB948"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14:paraId="429FBCBF"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14:paraId="0518D112"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14:paraId="3551B582" w14:textId="77777777" w:rsidTr="00E73AB6">
        <w:trPr>
          <w:trHeight w:val="188"/>
          <w:jc w:val="center"/>
        </w:trPr>
        <w:tc>
          <w:tcPr>
            <w:tcW w:w="2661" w:type="dxa"/>
          </w:tcPr>
          <w:p w14:paraId="79C67B4E" w14:textId="77777777" w:rsidR="00190C8C" w:rsidRPr="00183705" w:rsidRDefault="00190C8C" w:rsidP="00E73AB6">
            <w:pPr>
              <w:pStyle w:val="Default"/>
              <w:rPr>
                <w:rFonts w:ascii="Calibri" w:hAnsi="Calibri"/>
                <w:sz w:val="16"/>
                <w:szCs w:val="16"/>
              </w:rPr>
            </w:pPr>
          </w:p>
        </w:tc>
        <w:tc>
          <w:tcPr>
            <w:tcW w:w="3293" w:type="dxa"/>
            <w:gridSpan w:val="2"/>
          </w:tcPr>
          <w:p w14:paraId="4E7550C7" w14:textId="77777777" w:rsidR="00190C8C" w:rsidRPr="00183705" w:rsidRDefault="00190C8C" w:rsidP="00E73AB6">
            <w:pPr>
              <w:pStyle w:val="Default"/>
              <w:rPr>
                <w:rFonts w:ascii="Calibri" w:hAnsi="Calibri"/>
                <w:sz w:val="16"/>
                <w:szCs w:val="16"/>
              </w:rPr>
            </w:pPr>
          </w:p>
        </w:tc>
        <w:tc>
          <w:tcPr>
            <w:tcW w:w="3685" w:type="dxa"/>
          </w:tcPr>
          <w:p w14:paraId="05A8BC70" w14:textId="77777777" w:rsidR="00190C8C" w:rsidRPr="00183705" w:rsidRDefault="00190C8C" w:rsidP="00E73AB6">
            <w:pPr>
              <w:pStyle w:val="Default"/>
              <w:rPr>
                <w:rFonts w:ascii="Calibri" w:hAnsi="Calibri"/>
                <w:sz w:val="16"/>
                <w:szCs w:val="16"/>
              </w:rPr>
            </w:pPr>
          </w:p>
        </w:tc>
      </w:tr>
      <w:tr w:rsidR="00190C8C" w:rsidRPr="00C765F1" w14:paraId="2770242F" w14:textId="77777777" w:rsidTr="00E73AB6">
        <w:trPr>
          <w:trHeight w:val="188"/>
          <w:jc w:val="center"/>
        </w:trPr>
        <w:tc>
          <w:tcPr>
            <w:tcW w:w="2661" w:type="dxa"/>
          </w:tcPr>
          <w:p w14:paraId="1AAD0522" w14:textId="77777777" w:rsidR="00190C8C" w:rsidRPr="00183705" w:rsidRDefault="00190C8C" w:rsidP="00E73AB6">
            <w:pPr>
              <w:pStyle w:val="Default"/>
              <w:rPr>
                <w:rFonts w:ascii="Calibri" w:hAnsi="Calibri"/>
                <w:sz w:val="16"/>
                <w:szCs w:val="16"/>
              </w:rPr>
            </w:pPr>
          </w:p>
        </w:tc>
        <w:tc>
          <w:tcPr>
            <w:tcW w:w="3293" w:type="dxa"/>
            <w:gridSpan w:val="2"/>
          </w:tcPr>
          <w:p w14:paraId="7AAAB912" w14:textId="77777777" w:rsidR="00190C8C" w:rsidRPr="00183705" w:rsidRDefault="00190C8C" w:rsidP="00E73AB6">
            <w:pPr>
              <w:pStyle w:val="Default"/>
              <w:rPr>
                <w:rFonts w:ascii="Calibri" w:hAnsi="Calibri"/>
                <w:sz w:val="16"/>
                <w:szCs w:val="16"/>
              </w:rPr>
            </w:pPr>
          </w:p>
        </w:tc>
        <w:tc>
          <w:tcPr>
            <w:tcW w:w="3685" w:type="dxa"/>
          </w:tcPr>
          <w:p w14:paraId="028AF1F0" w14:textId="77777777" w:rsidR="00190C8C" w:rsidRPr="00183705" w:rsidRDefault="00190C8C" w:rsidP="00E73AB6">
            <w:pPr>
              <w:pStyle w:val="Default"/>
              <w:rPr>
                <w:rFonts w:ascii="Calibri" w:hAnsi="Calibri"/>
                <w:sz w:val="16"/>
                <w:szCs w:val="16"/>
              </w:rPr>
            </w:pPr>
          </w:p>
        </w:tc>
      </w:tr>
      <w:tr w:rsidR="00190C8C" w:rsidRPr="00C765F1" w14:paraId="36AD66FC" w14:textId="77777777" w:rsidTr="00E73AB6">
        <w:trPr>
          <w:trHeight w:val="188"/>
          <w:jc w:val="center"/>
        </w:trPr>
        <w:tc>
          <w:tcPr>
            <w:tcW w:w="2661" w:type="dxa"/>
          </w:tcPr>
          <w:p w14:paraId="1428E80F" w14:textId="77777777" w:rsidR="00190C8C" w:rsidRPr="00183705" w:rsidRDefault="00190C8C" w:rsidP="00E73AB6">
            <w:pPr>
              <w:pStyle w:val="Default"/>
              <w:rPr>
                <w:rFonts w:ascii="Calibri" w:hAnsi="Calibri"/>
                <w:sz w:val="16"/>
                <w:szCs w:val="16"/>
              </w:rPr>
            </w:pPr>
          </w:p>
        </w:tc>
        <w:tc>
          <w:tcPr>
            <w:tcW w:w="3293" w:type="dxa"/>
            <w:gridSpan w:val="2"/>
          </w:tcPr>
          <w:p w14:paraId="005B4EC9" w14:textId="77777777" w:rsidR="00190C8C" w:rsidRPr="00183705" w:rsidRDefault="00190C8C" w:rsidP="00E73AB6">
            <w:pPr>
              <w:pStyle w:val="Default"/>
              <w:rPr>
                <w:rFonts w:ascii="Calibri" w:hAnsi="Calibri"/>
                <w:sz w:val="16"/>
                <w:szCs w:val="16"/>
              </w:rPr>
            </w:pPr>
          </w:p>
        </w:tc>
        <w:tc>
          <w:tcPr>
            <w:tcW w:w="3685" w:type="dxa"/>
          </w:tcPr>
          <w:p w14:paraId="49EA257F" w14:textId="77777777" w:rsidR="00190C8C" w:rsidRPr="00183705" w:rsidRDefault="00190C8C" w:rsidP="00E73AB6">
            <w:pPr>
              <w:pStyle w:val="Default"/>
              <w:rPr>
                <w:rFonts w:ascii="Calibri" w:hAnsi="Calibri"/>
                <w:sz w:val="16"/>
                <w:szCs w:val="16"/>
              </w:rPr>
            </w:pPr>
          </w:p>
        </w:tc>
      </w:tr>
      <w:tr w:rsidR="00190C8C" w:rsidRPr="00C765F1" w14:paraId="2F746941" w14:textId="77777777" w:rsidTr="00E73AB6">
        <w:trPr>
          <w:trHeight w:val="188"/>
          <w:jc w:val="center"/>
        </w:trPr>
        <w:tc>
          <w:tcPr>
            <w:tcW w:w="2661" w:type="dxa"/>
          </w:tcPr>
          <w:p w14:paraId="35549E59" w14:textId="77777777" w:rsidR="00190C8C" w:rsidRPr="00183705" w:rsidRDefault="00190C8C" w:rsidP="00E73AB6">
            <w:pPr>
              <w:pStyle w:val="Default"/>
              <w:rPr>
                <w:rFonts w:ascii="Calibri" w:hAnsi="Calibri"/>
                <w:sz w:val="16"/>
                <w:szCs w:val="16"/>
              </w:rPr>
            </w:pPr>
          </w:p>
        </w:tc>
        <w:tc>
          <w:tcPr>
            <w:tcW w:w="3293" w:type="dxa"/>
            <w:gridSpan w:val="2"/>
          </w:tcPr>
          <w:p w14:paraId="0A4B9D25" w14:textId="77777777" w:rsidR="00190C8C" w:rsidRPr="00183705" w:rsidRDefault="00190C8C" w:rsidP="00E73AB6">
            <w:pPr>
              <w:pStyle w:val="Default"/>
              <w:rPr>
                <w:rFonts w:ascii="Calibri" w:hAnsi="Calibri"/>
                <w:sz w:val="16"/>
                <w:szCs w:val="16"/>
              </w:rPr>
            </w:pPr>
          </w:p>
        </w:tc>
        <w:tc>
          <w:tcPr>
            <w:tcW w:w="3685" w:type="dxa"/>
          </w:tcPr>
          <w:p w14:paraId="11D83BA2" w14:textId="77777777" w:rsidR="00190C8C" w:rsidRPr="00183705" w:rsidRDefault="00190C8C" w:rsidP="00E73AB6">
            <w:pPr>
              <w:pStyle w:val="Default"/>
              <w:rPr>
                <w:rFonts w:ascii="Calibri" w:hAnsi="Calibri"/>
                <w:sz w:val="16"/>
                <w:szCs w:val="16"/>
              </w:rPr>
            </w:pPr>
          </w:p>
        </w:tc>
      </w:tr>
      <w:tr w:rsidR="00190C8C" w:rsidRPr="00C765F1" w14:paraId="5563D9EF" w14:textId="77777777" w:rsidTr="00E73AB6">
        <w:trPr>
          <w:trHeight w:val="84"/>
          <w:jc w:val="center"/>
        </w:trPr>
        <w:tc>
          <w:tcPr>
            <w:tcW w:w="9639" w:type="dxa"/>
            <w:gridSpan w:val="4"/>
          </w:tcPr>
          <w:p w14:paraId="1FF6AD52"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14:paraId="629E40E8" w14:textId="77777777" w:rsidTr="00E73AB6">
        <w:trPr>
          <w:trHeight w:val="84"/>
          <w:jc w:val="center"/>
        </w:trPr>
        <w:tc>
          <w:tcPr>
            <w:tcW w:w="9639" w:type="dxa"/>
            <w:gridSpan w:val="4"/>
          </w:tcPr>
          <w:p w14:paraId="72AC9A0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14:paraId="115A910A" w14:textId="77777777" w:rsidTr="00E73AB6">
        <w:trPr>
          <w:trHeight w:val="84"/>
          <w:jc w:val="center"/>
        </w:trPr>
        <w:tc>
          <w:tcPr>
            <w:tcW w:w="9639" w:type="dxa"/>
            <w:gridSpan w:val="4"/>
          </w:tcPr>
          <w:p w14:paraId="6C2CE503"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14:paraId="37955C9A" w14:textId="77777777" w:rsidTr="00E73AB6">
        <w:trPr>
          <w:trHeight w:val="84"/>
          <w:jc w:val="center"/>
        </w:trPr>
        <w:tc>
          <w:tcPr>
            <w:tcW w:w="9639" w:type="dxa"/>
            <w:gridSpan w:val="4"/>
          </w:tcPr>
          <w:p w14:paraId="5A7AE44E"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14:paraId="596F0780" w14:textId="77777777" w:rsidTr="00E73AB6">
        <w:trPr>
          <w:trHeight w:val="84"/>
          <w:jc w:val="center"/>
        </w:trPr>
        <w:tc>
          <w:tcPr>
            <w:tcW w:w="9639" w:type="dxa"/>
            <w:gridSpan w:val="4"/>
          </w:tcPr>
          <w:p w14:paraId="780E58BB"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14:paraId="02FFB3A2" w14:textId="77777777" w:rsidTr="00E73AB6">
        <w:trPr>
          <w:trHeight w:val="84"/>
          <w:jc w:val="center"/>
        </w:trPr>
        <w:tc>
          <w:tcPr>
            <w:tcW w:w="4536" w:type="dxa"/>
            <w:gridSpan w:val="2"/>
          </w:tcPr>
          <w:p w14:paraId="137FA63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14:paraId="2318A1B0"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14:paraId="24779AB7" w14:textId="77777777" w:rsidTr="00E73AB6">
        <w:trPr>
          <w:trHeight w:val="84"/>
          <w:jc w:val="center"/>
        </w:trPr>
        <w:tc>
          <w:tcPr>
            <w:tcW w:w="9639" w:type="dxa"/>
            <w:gridSpan w:val="4"/>
          </w:tcPr>
          <w:p w14:paraId="269B076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14:paraId="4711BAF6" w14:textId="77777777" w:rsidTr="00E73AB6">
        <w:trPr>
          <w:trHeight w:val="84"/>
          <w:jc w:val="center"/>
        </w:trPr>
        <w:tc>
          <w:tcPr>
            <w:tcW w:w="9639" w:type="dxa"/>
            <w:gridSpan w:val="4"/>
          </w:tcPr>
          <w:p w14:paraId="1B7733FA"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14:paraId="0E3E519A" w14:textId="77777777" w:rsidR="00190C8C" w:rsidRPr="00183705" w:rsidRDefault="00190C8C" w:rsidP="00190C8C">
      <w:pPr>
        <w:pStyle w:val="Default"/>
        <w:rPr>
          <w:rFonts w:ascii="Calibri" w:hAnsi="Calibri"/>
          <w:sz w:val="20"/>
          <w:szCs w:val="20"/>
        </w:rPr>
      </w:pPr>
    </w:p>
    <w:p w14:paraId="07CD3972" w14:textId="77777777"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14:paraId="67217C3D" w14:textId="77777777" w:rsidR="00190C8C" w:rsidRPr="00183705" w:rsidRDefault="00190C8C" w:rsidP="00190C8C">
      <w:pPr>
        <w:pStyle w:val="Default"/>
        <w:jc w:val="center"/>
        <w:rPr>
          <w:rFonts w:ascii="Calibri" w:hAnsi="Calibri"/>
          <w:sz w:val="20"/>
          <w:szCs w:val="20"/>
        </w:rPr>
      </w:pPr>
    </w:p>
    <w:p w14:paraId="0AA82859" w14:textId="77777777" w:rsidR="00190C8C" w:rsidRPr="00183705" w:rsidRDefault="00190C8C" w:rsidP="00190C8C">
      <w:pPr>
        <w:pStyle w:val="Default"/>
        <w:jc w:val="center"/>
        <w:rPr>
          <w:rFonts w:ascii="Calibri" w:hAnsi="Calibri"/>
          <w:sz w:val="20"/>
          <w:szCs w:val="20"/>
        </w:rPr>
      </w:pPr>
    </w:p>
    <w:p w14:paraId="70209F4B" w14:textId="77777777"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14:paraId="2E8BEC98" w14:textId="77777777" w:rsidR="00190C8C" w:rsidRPr="00183705" w:rsidRDefault="00190C8C" w:rsidP="00190C8C">
      <w:pPr>
        <w:pStyle w:val="Default"/>
        <w:jc w:val="center"/>
        <w:rPr>
          <w:rFonts w:ascii="Calibri" w:hAnsi="Calibri"/>
          <w:sz w:val="20"/>
          <w:szCs w:val="20"/>
        </w:rPr>
      </w:pPr>
    </w:p>
    <w:p w14:paraId="49004FDF" w14:textId="77777777" w:rsidR="00190C8C" w:rsidRPr="00183705" w:rsidRDefault="00190C8C" w:rsidP="00190C8C">
      <w:pPr>
        <w:pStyle w:val="Default"/>
        <w:rPr>
          <w:rFonts w:ascii="Calibri" w:hAnsi="Calibri"/>
          <w:sz w:val="20"/>
          <w:szCs w:val="20"/>
        </w:rPr>
      </w:pPr>
    </w:p>
    <w:p w14:paraId="2C04F0E2" w14:textId="77777777" w:rsidR="00190C8C" w:rsidRPr="00183705" w:rsidRDefault="00190C8C" w:rsidP="00190C8C">
      <w:pPr>
        <w:pStyle w:val="Default"/>
        <w:rPr>
          <w:rFonts w:ascii="Calibri" w:hAnsi="Calibri"/>
          <w:sz w:val="20"/>
          <w:szCs w:val="20"/>
        </w:rPr>
      </w:pPr>
    </w:p>
    <w:p w14:paraId="5499E3E5" w14:textId="77777777" w:rsidR="00BA09CD" w:rsidRPr="00190C8C" w:rsidRDefault="00BA09CD" w:rsidP="00BA09CD">
      <w:pPr>
        <w:tabs>
          <w:tab w:val="left" w:pos="4253"/>
          <w:tab w:val="left" w:pos="8080"/>
        </w:tabs>
        <w:ind w:right="1"/>
        <w:jc w:val="center"/>
        <w:rPr>
          <w:rFonts w:ascii="Calibri" w:hAnsi="Calibri" w:cs="Arial"/>
          <w:b/>
          <w:bCs/>
          <w:lang w:val="es-MX"/>
        </w:rPr>
      </w:pPr>
    </w:p>
    <w:p w14:paraId="2EC8A135" w14:textId="77777777" w:rsidR="00BA09CD" w:rsidRDefault="00BA09CD" w:rsidP="00BA09CD">
      <w:pPr>
        <w:tabs>
          <w:tab w:val="left" w:pos="4253"/>
          <w:tab w:val="left" w:pos="8080"/>
        </w:tabs>
        <w:ind w:right="1"/>
        <w:jc w:val="center"/>
        <w:rPr>
          <w:rFonts w:ascii="Calibri" w:hAnsi="Calibri" w:cs="Arial"/>
          <w:b/>
          <w:bCs/>
        </w:rPr>
      </w:pPr>
    </w:p>
    <w:p w14:paraId="61DD4000" w14:textId="77777777" w:rsidR="00BA09CD" w:rsidRDefault="00BA09CD" w:rsidP="00BA09CD">
      <w:pPr>
        <w:tabs>
          <w:tab w:val="left" w:pos="4253"/>
          <w:tab w:val="left" w:pos="8080"/>
        </w:tabs>
        <w:ind w:right="1"/>
        <w:jc w:val="center"/>
        <w:rPr>
          <w:rFonts w:ascii="Calibri" w:hAnsi="Calibri" w:cs="Arial"/>
          <w:b/>
          <w:bCs/>
        </w:rPr>
      </w:pPr>
    </w:p>
    <w:p w14:paraId="7FED205B" w14:textId="77777777" w:rsidR="0093321E" w:rsidRDefault="0093321E" w:rsidP="00BA09CD">
      <w:pPr>
        <w:tabs>
          <w:tab w:val="left" w:pos="4253"/>
          <w:tab w:val="left" w:pos="8080"/>
        </w:tabs>
        <w:ind w:right="1"/>
        <w:jc w:val="center"/>
        <w:rPr>
          <w:rFonts w:ascii="Calibri" w:hAnsi="Calibri" w:cs="Arial"/>
          <w:b/>
          <w:bCs/>
        </w:rPr>
      </w:pPr>
    </w:p>
    <w:p w14:paraId="739B8337" w14:textId="1342BFC2" w:rsidR="0085630B" w:rsidRDefault="0085630B" w:rsidP="00BA09CD">
      <w:pPr>
        <w:tabs>
          <w:tab w:val="left" w:pos="4253"/>
          <w:tab w:val="left" w:pos="8080"/>
        </w:tabs>
        <w:ind w:right="1"/>
        <w:jc w:val="center"/>
        <w:rPr>
          <w:rFonts w:ascii="Calibri" w:hAnsi="Calibri" w:cs="Arial"/>
          <w:b/>
          <w:bCs/>
        </w:rPr>
      </w:pPr>
    </w:p>
    <w:p w14:paraId="02C34401" w14:textId="77777777" w:rsidR="0016531D" w:rsidRDefault="0016531D" w:rsidP="00BA09CD">
      <w:pPr>
        <w:tabs>
          <w:tab w:val="left" w:pos="4253"/>
          <w:tab w:val="left" w:pos="8080"/>
        </w:tabs>
        <w:ind w:right="1"/>
        <w:jc w:val="center"/>
        <w:rPr>
          <w:rFonts w:ascii="Calibri" w:hAnsi="Calibri" w:cs="Arial"/>
          <w:b/>
          <w:bCs/>
        </w:rPr>
      </w:pPr>
    </w:p>
    <w:p w14:paraId="3005D21D" w14:textId="77777777"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14:paraId="6A5A6332" w14:textId="77777777"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14:paraId="289C6C01" w14:textId="77777777" w:rsidR="00BA09CD" w:rsidRPr="001C3B83" w:rsidRDefault="00BA09CD" w:rsidP="00BA09CD">
      <w:pPr>
        <w:tabs>
          <w:tab w:val="left" w:pos="2835"/>
          <w:tab w:val="left" w:pos="5670"/>
          <w:tab w:val="left" w:pos="7655"/>
        </w:tabs>
        <w:ind w:right="-91"/>
        <w:rPr>
          <w:rFonts w:ascii="Calibri" w:hAnsi="Calibri"/>
        </w:rPr>
      </w:pPr>
    </w:p>
    <w:p w14:paraId="13E818FD" w14:textId="77777777"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A136558" w14:textId="77777777" w:rsidR="00BA09CD" w:rsidRPr="001C3B83" w:rsidRDefault="00BA09CD" w:rsidP="00BA09CD">
      <w:pPr>
        <w:tabs>
          <w:tab w:val="left" w:pos="2835"/>
          <w:tab w:val="left" w:pos="5670"/>
          <w:tab w:val="left" w:pos="7655"/>
        </w:tabs>
        <w:ind w:right="-91"/>
        <w:rPr>
          <w:rFonts w:ascii="Calibri" w:hAnsi="Calibri"/>
        </w:rPr>
      </w:pPr>
    </w:p>
    <w:p w14:paraId="6523CD17" w14:textId="77777777" w:rsidR="00BA09CD" w:rsidRPr="001C3B83" w:rsidRDefault="00BA09CD" w:rsidP="00BA09CD">
      <w:pPr>
        <w:tabs>
          <w:tab w:val="left" w:pos="2835"/>
          <w:tab w:val="left" w:pos="5670"/>
          <w:tab w:val="left" w:pos="7655"/>
        </w:tabs>
        <w:ind w:right="-91"/>
        <w:rPr>
          <w:rFonts w:ascii="Calibri" w:hAnsi="Calibri"/>
        </w:rPr>
      </w:pPr>
    </w:p>
    <w:p w14:paraId="297FC951" w14:textId="77777777"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265AF9BA" w14:textId="77777777" w:rsidR="00BA09CD" w:rsidRPr="002522C8" w:rsidRDefault="00BA09CD" w:rsidP="003632F9">
      <w:pPr>
        <w:tabs>
          <w:tab w:val="left" w:pos="2835"/>
          <w:tab w:val="left" w:pos="5670"/>
          <w:tab w:val="left" w:pos="7655"/>
        </w:tabs>
        <w:ind w:left="851" w:right="-91"/>
        <w:rPr>
          <w:rFonts w:ascii="Calibri" w:hAnsi="Calibri"/>
        </w:rPr>
      </w:pPr>
    </w:p>
    <w:p w14:paraId="0B2B0B1F" w14:textId="77777777" w:rsidR="00BA09CD" w:rsidRPr="002522C8" w:rsidRDefault="00BA09CD" w:rsidP="003632F9">
      <w:pPr>
        <w:tabs>
          <w:tab w:val="left" w:pos="2835"/>
          <w:tab w:val="left" w:pos="5670"/>
          <w:tab w:val="left" w:pos="7655"/>
        </w:tabs>
        <w:ind w:left="851" w:right="-91"/>
        <w:rPr>
          <w:rFonts w:ascii="Calibri" w:hAnsi="Calibri"/>
        </w:rPr>
      </w:pPr>
    </w:p>
    <w:p w14:paraId="0D5660BB" w14:textId="77777777" w:rsidR="00F04180" w:rsidRPr="00EB0F15" w:rsidRDefault="00F04180" w:rsidP="006F18CA">
      <w:pPr>
        <w:pStyle w:val="Prrafodelista"/>
        <w:numPr>
          <w:ilvl w:val="0"/>
          <w:numId w:val="26"/>
        </w:numPr>
        <w:rPr>
          <w:rFonts w:ascii="Arial" w:hAnsi="Arial" w:cs="Arial"/>
          <w:b/>
        </w:rPr>
      </w:pPr>
      <w:r w:rsidRPr="00EB0F15">
        <w:rPr>
          <w:rFonts w:ascii="Arial" w:hAnsi="Arial" w:cs="Arial"/>
          <w:b/>
          <w:i/>
        </w:rPr>
        <w:t>Dudas Administrativas</w:t>
      </w:r>
      <w:r w:rsidRPr="00EB0F15">
        <w:rPr>
          <w:rFonts w:ascii="Arial" w:hAnsi="Arial" w:cs="Arial"/>
          <w:b/>
        </w:rPr>
        <w:t>:</w:t>
      </w:r>
    </w:p>
    <w:p w14:paraId="45C9AFD0" w14:textId="77777777" w:rsidR="00F04180" w:rsidRPr="00EB0F15" w:rsidRDefault="00F04180" w:rsidP="00F04180">
      <w:pPr>
        <w:pStyle w:val="Prrafodelista"/>
        <w:ind w:left="720"/>
        <w:rPr>
          <w:rFonts w:ascii="Arial" w:hAnsi="Arial" w:cs="Arial"/>
          <w:b/>
        </w:rPr>
      </w:pPr>
    </w:p>
    <w:tbl>
      <w:tblPr>
        <w:tblW w:w="8486"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14:paraId="03763C3E" w14:textId="77777777" w:rsidTr="00002FEC">
        <w:trPr>
          <w:trHeight w:val="300"/>
          <w:jc w:val="center"/>
        </w:trPr>
        <w:tc>
          <w:tcPr>
            <w:tcW w:w="891" w:type="dxa"/>
            <w:tcBorders>
              <w:top w:val="single" w:sz="4" w:space="0" w:color="auto"/>
              <w:left w:val="single" w:sz="4" w:space="0" w:color="auto"/>
              <w:bottom w:val="single" w:sz="4" w:space="0" w:color="auto"/>
              <w:right w:val="single" w:sz="4" w:space="0" w:color="auto"/>
            </w:tcBorders>
            <w:vAlign w:val="bottom"/>
          </w:tcPr>
          <w:p w14:paraId="656A9C25"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32A0"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AA3EF47"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F57C0"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14:paraId="4748968E"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69F1C1A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AA02206"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C463D0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D9F673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9601C9F"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46C4A80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16F7B6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CDDC3E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2B0880C"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2CFB31C5"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5736E34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FB989E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3BED74A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FA235E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34238E82"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3BB10B4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20ADC9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5BE5ED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349E00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7AF7B953"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531EECA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4691A2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F1C59E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6DB2AF30"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43984A2A"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0C8D8CC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D5E903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FCFC40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0A135C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14:paraId="4461FC4F" w14:textId="77777777" w:rsidR="00F04180" w:rsidRPr="00EB0F15" w:rsidRDefault="00F04180" w:rsidP="00F04180">
      <w:pPr>
        <w:rPr>
          <w:rFonts w:ascii="Arial" w:hAnsi="Arial" w:cs="Arial"/>
        </w:rPr>
      </w:pPr>
    </w:p>
    <w:p w14:paraId="7E1939D6" w14:textId="77777777" w:rsidR="00F04180" w:rsidRPr="00EB0F15" w:rsidRDefault="00F04180" w:rsidP="00F0418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8CCD076" w14:textId="77777777" w:rsidR="00F04180" w:rsidRPr="00EB0F15" w:rsidRDefault="00F04180" w:rsidP="00F04180">
      <w:pPr>
        <w:rPr>
          <w:rFonts w:ascii="Arial" w:hAnsi="Arial" w:cs="Arial"/>
          <w:b/>
          <w:i/>
        </w:rPr>
      </w:pPr>
    </w:p>
    <w:tbl>
      <w:tblPr>
        <w:tblW w:w="8605"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14:paraId="27859AD9" w14:textId="77777777" w:rsidTr="00002FEC">
        <w:trPr>
          <w:trHeight w:val="300"/>
          <w:jc w:val="center"/>
        </w:trPr>
        <w:tc>
          <w:tcPr>
            <w:tcW w:w="821" w:type="dxa"/>
            <w:tcBorders>
              <w:top w:val="single" w:sz="4" w:space="0" w:color="auto"/>
              <w:left w:val="single" w:sz="4" w:space="0" w:color="auto"/>
              <w:bottom w:val="single" w:sz="4" w:space="0" w:color="auto"/>
              <w:right w:val="single" w:sz="4" w:space="0" w:color="auto"/>
            </w:tcBorders>
            <w:vAlign w:val="bottom"/>
          </w:tcPr>
          <w:p w14:paraId="5466134F"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FB2BC"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6E78CBDB"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1909D"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14:paraId="14D45DE4"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4B92391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3A430E5"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CF4945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DEC7F1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19681EC7"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3222A0B6"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57C386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98C18B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4E9DDE5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6CC0D793"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4A718A5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0D5017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6A65EF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795112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EDECB2B"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3D1B166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336DB0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7A7EBB6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6AE7EF9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0EE72B25"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242518B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E3149F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3EF78C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4F8266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011E42A0"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556EF47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CA58B1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15D6CA7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6C22763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14:paraId="00EEA668"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5E7292B0" w14:textId="77777777" w:rsidR="00BA09CD" w:rsidRPr="002522C8" w:rsidRDefault="00BA09CD" w:rsidP="003632F9">
      <w:pPr>
        <w:tabs>
          <w:tab w:val="left" w:pos="2835"/>
          <w:tab w:val="left" w:pos="5670"/>
          <w:tab w:val="left" w:pos="7655"/>
        </w:tabs>
        <w:ind w:left="851" w:right="-91"/>
        <w:jc w:val="center"/>
        <w:rPr>
          <w:rFonts w:ascii="Calibri" w:hAnsi="Calibri"/>
        </w:rPr>
      </w:pPr>
    </w:p>
    <w:p w14:paraId="6C724409"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76A8F38B"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A941973" w14:textId="77777777" w:rsidR="00BA09CD" w:rsidRPr="002522C8" w:rsidRDefault="00BA09CD" w:rsidP="003632F9">
      <w:pPr>
        <w:tabs>
          <w:tab w:val="left" w:pos="2835"/>
          <w:tab w:val="left" w:pos="5670"/>
          <w:tab w:val="left" w:pos="7655"/>
        </w:tabs>
        <w:ind w:left="851" w:right="-91"/>
        <w:rPr>
          <w:rFonts w:ascii="Calibri" w:hAnsi="Calibri"/>
        </w:rPr>
      </w:pPr>
    </w:p>
    <w:p w14:paraId="2EA137A8" w14:textId="77777777" w:rsidR="00BA09CD" w:rsidRPr="002522C8" w:rsidRDefault="00BA09CD" w:rsidP="00BA09CD">
      <w:pPr>
        <w:tabs>
          <w:tab w:val="left" w:pos="2835"/>
          <w:tab w:val="left" w:pos="5670"/>
          <w:tab w:val="left" w:pos="7655"/>
        </w:tabs>
        <w:ind w:right="-91"/>
        <w:rPr>
          <w:rFonts w:ascii="Calibri" w:hAnsi="Calibri"/>
        </w:rPr>
      </w:pPr>
    </w:p>
    <w:p w14:paraId="79E0EA90" w14:textId="77777777" w:rsidR="00BA09CD" w:rsidRPr="002522C8" w:rsidRDefault="00BA09CD" w:rsidP="00BA09CD">
      <w:pPr>
        <w:tabs>
          <w:tab w:val="left" w:pos="2835"/>
          <w:tab w:val="left" w:pos="5670"/>
          <w:tab w:val="left" w:pos="7655"/>
        </w:tabs>
        <w:ind w:right="-91"/>
        <w:rPr>
          <w:rFonts w:ascii="Calibri" w:hAnsi="Calibri"/>
        </w:rPr>
      </w:pPr>
    </w:p>
    <w:p w14:paraId="4493A1E7" w14:textId="77777777" w:rsidR="00BA09CD" w:rsidRPr="002522C8" w:rsidRDefault="00BA09CD" w:rsidP="00BA09CD">
      <w:pPr>
        <w:tabs>
          <w:tab w:val="left" w:pos="2835"/>
          <w:tab w:val="left" w:pos="5670"/>
          <w:tab w:val="left" w:pos="7655"/>
        </w:tabs>
        <w:ind w:right="-91"/>
        <w:rPr>
          <w:rFonts w:ascii="Calibri" w:hAnsi="Calibri"/>
        </w:rPr>
      </w:pPr>
    </w:p>
    <w:p w14:paraId="6EB7040A" w14:textId="77777777"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7E22EDC3" w14:textId="77777777" w:rsidR="00BA09CD"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D08550B" w14:textId="77777777" w:rsidR="0085630B" w:rsidRDefault="0085630B" w:rsidP="003632F9">
      <w:pPr>
        <w:tabs>
          <w:tab w:val="left" w:pos="567"/>
          <w:tab w:val="left" w:pos="3544"/>
          <w:tab w:val="left" w:pos="5670"/>
          <w:tab w:val="left" w:pos="8364"/>
        </w:tabs>
        <w:ind w:right="-91"/>
        <w:jc w:val="center"/>
        <w:rPr>
          <w:rFonts w:ascii="Calibri" w:hAnsi="Calibri"/>
        </w:rPr>
      </w:pPr>
    </w:p>
    <w:p w14:paraId="6E278201" w14:textId="77777777" w:rsidR="0085630B" w:rsidRPr="002522C8" w:rsidRDefault="0085630B" w:rsidP="006F1636">
      <w:pPr>
        <w:tabs>
          <w:tab w:val="left" w:pos="567"/>
          <w:tab w:val="left" w:pos="3544"/>
          <w:tab w:val="left" w:pos="5670"/>
          <w:tab w:val="left" w:pos="8364"/>
        </w:tabs>
        <w:ind w:right="-91"/>
        <w:rPr>
          <w:rFonts w:ascii="Calibri" w:hAnsi="Calibri"/>
        </w:rPr>
      </w:pPr>
    </w:p>
    <w:p w14:paraId="7CB35FD0" w14:textId="77777777" w:rsidR="00B37CE3" w:rsidRPr="00183705" w:rsidRDefault="00CA04EA"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183705">
        <w:rPr>
          <w:rFonts w:ascii="Calibri" w:hAnsi="Calibri" w:cs="Calibri"/>
          <w:b/>
          <w:lang w:val="es-MX"/>
        </w:rPr>
        <w:t>ANEXO 15</w:t>
      </w:r>
    </w:p>
    <w:p w14:paraId="086FADB8" w14:textId="77777777"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14:paraId="3F6828C3" w14:textId="77777777"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14:paraId="19F08E2B" w14:textId="77777777" w:rsidR="00FF24B4" w:rsidRPr="00183705" w:rsidRDefault="00FF24B4" w:rsidP="00FF24B4">
      <w:pPr>
        <w:autoSpaceDE w:val="0"/>
        <w:autoSpaceDN w:val="0"/>
        <w:adjustRightInd w:val="0"/>
        <w:rPr>
          <w:rFonts w:ascii="Calibri" w:hAnsi="Calibri" w:cs="Calibri"/>
          <w:sz w:val="18"/>
          <w:szCs w:val="18"/>
          <w:lang w:val="es-MX"/>
        </w:rPr>
      </w:pPr>
    </w:p>
    <w:p w14:paraId="3C8ACC7B" w14:textId="7DC61913"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 xml:space="preserve">COMPRAVENTA </w:t>
      </w:r>
      <w:r w:rsidR="00F369DF" w:rsidRPr="00A364DD">
        <w:rPr>
          <w:rFonts w:ascii="Calibri" w:hAnsi="Calibri"/>
          <w:b/>
          <w:sz w:val="18"/>
          <w:szCs w:val="18"/>
        </w:rPr>
        <w:t xml:space="preserve">DE </w:t>
      </w:r>
      <w:r w:rsidR="00D06DA1">
        <w:rPr>
          <w:rFonts w:ascii="Calibri" w:hAnsi="Calibri"/>
          <w:b/>
          <w:sz w:val="18"/>
          <w:szCs w:val="18"/>
        </w:rPr>
        <w:t>MOBILIARIO DE OFICINA, MÉDICO, EQUIPO MENOR E INSTRUMENTAL</w:t>
      </w:r>
      <w:r w:rsidR="00A73086" w:rsidRPr="00A364DD">
        <w:rPr>
          <w:rFonts w:ascii="Calibri" w:hAnsi="Calibri"/>
          <w:b/>
          <w:sz w:val="18"/>
          <w:szCs w:val="18"/>
        </w:rPr>
        <w:t>, QUE</w:t>
      </w:r>
      <w:r w:rsidR="00A73086" w:rsidRPr="00183705">
        <w:rPr>
          <w:rFonts w:ascii="Calibri" w:hAnsi="Calibri"/>
          <w:b/>
          <w:sz w:val="18"/>
          <w:szCs w:val="18"/>
        </w:rPr>
        <w:t xml:space="preserve"> CELEBRAN POR UNA PARTE SERVICIOS DE SALUD DE NUEVO LEÓN, </w:t>
      </w:r>
      <w:r w:rsidR="00E73AB6" w:rsidRPr="00183705">
        <w:rPr>
          <w:rFonts w:ascii="Calibri" w:hAnsi="Calibri"/>
          <w:b/>
          <w:sz w:val="18"/>
          <w:szCs w:val="18"/>
        </w:rPr>
        <w:t>ORGANISMO PÚBLICO DESCENTRALIZADO, REPRESENTADO POR SU DIRECTOR GENERAL, EL  DR.</w:t>
      </w:r>
      <w:r w:rsidR="00B7728B">
        <w:rPr>
          <w:rFonts w:ascii="Calibri" w:hAnsi="Calibri"/>
          <w:b/>
          <w:sz w:val="18"/>
          <w:szCs w:val="18"/>
        </w:rPr>
        <w:t xml:space="preserve"> </w:t>
      </w:r>
      <w:r w:rsidR="00E73AB6" w:rsidRPr="00183705">
        <w:rPr>
          <w:rFonts w:ascii="Calibri" w:hAnsi="Calibri"/>
          <w:b/>
          <w:sz w:val="18"/>
          <w:szCs w:val="18"/>
        </w:rPr>
        <w:t>MED.</w:t>
      </w:r>
      <w:r w:rsidR="00B7728B">
        <w:rPr>
          <w:rFonts w:ascii="Calibri" w:hAnsi="Calibri"/>
          <w:b/>
          <w:sz w:val="18"/>
          <w:szCs w:val="18"/>
        </w:rPr>
        <w:t xml:space="preserve"> </w:t>
      </w:r>
      <w:r w:rsidR="00E73AB6" w:rsidRPr="00183705">
        <w:rPr>
          <w:rFonts w:ascii="Calibri" w:hAnsi="Calibri"/>
          <w:b/>
          <w:sz w:val="18"/>
          <w:szCs w:val="18"/>
        </w:rPr>
        <w:t xml:space="preserve">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14:paraId="33D361C0" w14:textId="77777777" w:rsidR="00095E6C" w:rsidRPr="00183705" w:rsidRDefault="00095E6C" w:rsidP="00FF24B4">
      <w:pPr>
        <w:ind w:left="284" w:right="-5"/>
        <w:jc w:val="both"/>
        <w:rPr>
          <w:rFonts w:ascii="Calibri" w:hAnsi="Calibri"/>
          <w:b/>
          <w:sz w:val="18"/>
          <w:szCs w:val="18"/>
        </w:rPr>
      </w:pPr>
    </w:p>
    <w:p w14:paraId="4F59DF23" w14:textId="77777777"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14:paraId="45D21A21" w14:textId="77777777"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14:paraId="28414AB7" w14:textId="77777777" w:rsidR="00095E6C" w:rsidRPr="006F1636" w:rsidRDefault="00095E6C" w:rsidP="000A4F8C">
      <w:pPr>
        <w:ind w:left="284" w:right="-5"/>
        <w:jc w:val="both"/>
        <w:rPr>
          <w:rFonts w:ascii="Calibri" w:hAnsi="Calibri" w:cs="Tahoma"/>
          <w:b/>
          <w:sz w:val="16"/>
          <w:szCs w:val="16"/>
        </w:rPr>
      </w:pPr>
      <w:r w:rsidRPr="006F1636">
        <w:rPr>
          <w:rFonts w:ascii="Calibri" w:hAnsi="Calibri" w:cs="Tahoma"/>
          <w:b/>
          <w:sz w:val="16"/>
          <w:szCs w:val="16"/>
        </w:rPr>
        <w:t>I.-   Declara “S.S.N.L.”:</w:t>
      </w:r>
    </w:p>
    <w:p w14:paraId="6BDC2971" w14:textId="77777777" w:rsidR="00095E6C" w:rsidRPr="006F1636" w:rsidRDefault="00095E6C" w:rsidP="000A4F8C">
      <w:pPr>
        <w:ind w:left="851" w:right="-5" w:hanging="567"/>
        <w:jc w:val="both"/>
        <w:rPr>
          <w:rFonts w:ascii="Calibri" w:hAnsi="Calibri" w:cs="Tahoma"/>
          <w:sz w:val="16"/>
          <w:szCs w:val="16"/>
        </w:rPr>
      </w:pPr>
    </w:p>
    <w:p w14:paraId="782EC185" w14:textId="77777777" w:rsidR="00095E6C" w:rsidRPr="006F1636" w:rsidRDefault="00095E6C" w:rsidP="000A4F8C">
      <w:pPr>
        <w:ind w:left="426" w:hanging="426"/>
        <w:jc w:val="both"/>
        <w:rPr>
          <w:rFonts w:ascii="Calibri" w:hAnsi="Calibri" w:cs="Tahoma"/>
          <w:sz w:val="16"/>
          <w:szCs w:val="16"/>
        </w:rPr>
      </w:pPr>
      <w:r w:rsidRPr="006F1636">
        <w:rPr>
          <w:rFonts w:ascii="Calibri" w:hAnsi="Calibri" w:cs="Tahoma"/>
          <w:sz w:val="16"/>
          <w:szCs w:val="16"/>
        </w:rPr>
        <w:t>I.1.</w:t>
      </w:r>
      <w:r w:rsidRPr="006F1636">
        <w:rPr>
          <w:rFonts w:ascii="Calibri" w:hAnsi="Calibri" w:cs="Tahoma"/>
          <w:sz w:val="16"/>
          <w:szCs w:val="16"/>
        </w:rPr>
        <w:tab/>
        <w:t>Que es un Organismo Público Descentralizado con personalidad jurídica y patrimonio propios, creado por decreto número 328 de fecha 18 de Diciembre de 1996. Con Registro Federal de Contribuyentes SSN-970115-QI9.</w:t>
      </w:r>
    </w:p>
    <w:p w14:paraId="34C2F3B1" w14:textId="77777777" w:rsidR="00095E6C" w:rsidRPr="006F1636" w:rsidRDefault="00095E6C" w:rsidP="000A4F8C">
      <w:pPr>
        <w:ind w:left="426" w:hanging="426"/>
        <w:jc w:val="both"/>
        <w:rPr>
          <w:rFonts w:ascii="Calibri" w:hAnsi="Calibri" w:cs="Tahoma"/>
          <w:sz w:val="16"/>
          <w:szCs w:val="16"/>
        </w:rPr>
      </w:pPr>
      <w:r w:rsidRPr="006F1636">
        <w:rPr>
          <w:rFonts w:ascii="Calibri" w:hAnsi="Calibri" w:cs="Tahoma"/>
          <w:sz w:val="16"/>
          <w:szCs w:val="16"/>
        </w:rPr>
        <w:t>I.2.</w:t>
      </w:r>
      <w:r w:rsidRPr="006F1636">
        <w:rPr>
          <w:rFonts w:ascii="Calibri" w:hAnsi="Calibri" w:cs="Tahoma"/>
          <w:sz w:val="16"/>
          <w:szCs w:val="16"/>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60BA831" w14:textId="77777777" w:rsidR="00572D88" w:rsidRPr="006F1636" w:rsidRDefault="00572D88" w:rsidP="000A4F8C">
      <w:pPr>
        <w:pStyle w:val="Sangradetextonormal"/>
        <w:spacing w:after="0"/>
        <w:ind w:left="426" w:right="-5" w:hanging="426"/>
        <w:jc w:val="both"/>
        <w:rPr>
          <w:rFonts w:ascii="Calibri" w:hAnsi="Calibri" w:cs="Arial"/>
          <w:sz w:val="16"/>
          <w:szCs w:val="16"/>
        </w:rPr>
      </w:pPr>
      <w:r w:rsidRPr="006F1636">
        <w:rPr>
          <w:rFonts w:ascii="Calibri" w:hAnsi="Calibri" w:cs="Arial"/>
          <w:sz w:val="16"/>
          <w:szCs w:val="16"/>
        </w:rPr>
        <w:t xml:space="preserve">I.3.-. </w:t>
      </w:r>
      <w:r w:rsidRPr="006F1636">
        <w:rPr>
          <w:rFonts w:ascii="Calibri" w:hAnsi="Calibr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sidRPr="006F1636">
        <w:rPr>
          <w:rFonts w:ascii="Calibri" w:hAnsi="Calibri"/>
          <w:sz w:val="16"/>
          <w:szCs w:val="16"/>
        </w:rPr>
        <w:t>26</w:t>
      </w:r>
      <w:r w:rsidRPr="006F1636">
        <w:rPr>
          <w:rFonts w:ascii="Calibri" w:hAnsi="Calibri"/>
          <w:sz w:val="16"/>
          <w:szCs w:val="16"/>
        </w:rPr>
        <w:t xml:space="preserve"> de </w:t>
      </w:r>
      <w:r w:rsidR="00412B21" w:rsidRPr="006F1636">
        <w:rPr>
          <w:rFonts w:ascii="Calibri" w:hAnsi="Calibri"/>
          <w:sz w:val="16"/>
          <w:szCs w:val="16"/>
        </w:rPr>
        <w:t xml:space="preserve">Octubre </w:t>
      </w:r>
      <w:r w:rsidRPr="006F1636">
        <w:rPr>
          <w:rFonts w:ascii="Calibri" w:hAnsi="Calibri"/>
          <w:sz w:val="16"/>
          <w:szCs w:val="16"/>
        </w:rPr>
        <w:t xml:space="preserve"> del año 20</w:t>
      </w:r>
      <w:r w:rsidR="00412B21" w:rsidRPr="006F1636">
        <w:rPr>
          <w:rFonts w:ascii="Calibri" w:hAnsi="Calibri"/>
          <w:sz w:val="16"/>
          <w:szCs w:val="16"/>
        </w:rPr>
        <w:t xml:space="preserve">15 </w:t>
      </w:r>
      <w:r w:rsidRPr="006F1636">
        <w:rPr>
          <w:rFonts w:ascii="Calibri" w:hAnsi="Calibri"/>
          <w:sz w:val="16"/>
          <w:szCs w:val="16"/>
        </w:rPr>
        <w:t xml:space="preserve"> y el </w:t>
      </w:r>
      <w:r w:rsidR="00E7384A" w:rsidRPr="006F1636">
        <w:rPr>
          <w:rFonts w:ascii="Calibri" w:hAnsi="Calibri"/>
          <w:sz w:val="16"/>
          <w:szCs w:val="16"/>
        </w:rPr>
        <w:t>C.P. Aarón Serrato Araoz</w:t>
      </w:r>
      <w:r w:rsidRPr="006F1636">
        <w:rPr>
          <w:rFonts w:ascii="Calibri" w:hAnsi="Calibri"/>
          <w:sz w:val="16"/>
          <w:szCs w:val="16"/>
        </w:rPr>
        <w:t xml:space="preserve">  justifica su personalidad mediante oficio No. </w:t>
      </w:r>
      <w:r w:rsidR="00E7384A" w:rsidRPr="006F1636">
        <w:rPr>
          <w:rFonts w:ascii="Calibri" w:hAnsi="Calibri"/>
          <w:sz w:val="16"/>
          <w:szCs w:val="16"/>
        </w:rPr>
        <w:t>_____________</w:t>
      </w:r>
      <w:r w:rsidRPr="006F1636">
        <w:rPr>
          <w:rFonts w:ascii="Calibri" w:hAnsi="Calibri"/>
          <w:sz w:val="16"/>
          <w:szCs w:val="16"/>
        </w:rPr>
        <w:t>, de fecha</w:t>
      </w:r>
      <w:r w:rsidR="00B7728B" w:rsidRPr="006F1636">
        <w:rPr>
          <w:rFonts w:ascii="Calibri" w:hAnsi="Calibri"/>
          <w:sz w:val="16"/>
          <w:szCs w:val="16"/>
        </w:rPr>
        <w:t xml:space="preserve"> ____________</w:t>
      </w:r>
      <w:r w:rsidRPr="006F1636">
        <w:rPr>
          <w:rFonts w:ascii="Calibri" w:hAnsi="Calibri"/>
          <w:sz w:val="16"/>
          <w:szCs w:val="16"/>
        </w:rPr>
        <w:t>.</w:t>
      </w:r>
    </w:p>
    <w:p w14:paraId="78401FF0" w14:textId="42017E51" w:rsidR="00095E6C" w:rsidRPr="006F1636" w:rsidRDefault="000A4F8C" w:rsidP="000A4F8C">
      <w:pPr>
        <w:ind w:left="426" w:hanging="426"/>
        <w:jc w:val="both"/>
        <w:rPr>
          <w:rFonts w:ascii="Calibri" w:hAnsi="Calibri" w:cs="Tahoma"/>
          <w:sz w:val="16"/>
          <w:szCs w:val="16"/>
        </w:rPr>
      </w:pPr>
      <w:r w:rsidRPr="006F1636">
        <w:rPr>
          <w:rFonts w:ascii="Calibri" w:hAnsi="Calibri"/>
          <w:sz w:val="16"/>
          <w:szCs w:val="16"/>
        </w:rPr>
        <w:t xml:space="preserve">I.4.-Que cuenta con recursos suficientes y disponibles en su presupuesto autorizado mediante el oficio número _____, con cargo al Presupuesto _____, Programa _____, Partida </w:t>
      </w:r>
      <w:r w:rsidR="00FF4657" w:rsidRPr="006F1636">
        <w:rPr>
          <w:rFonts w:ascii="Calibri" w:hAnsi="Calibri"/>
          <w:sz w:val="16"/>
          <w:szCs w:val="16"/>
        </w:rPr>
        <w:t>_____</w:t>
      </w:r>
      <w:r w:rsidRPr="006F1636">
        <w:rPr>
          <w:rFonts w:ascii="Calibri" w:hAnsi="Calibri"/>
          <w:sz w:val="16"/>
          <w:szCs w:val="16"/>
        </w:rPr>
        <w:t xml:space="preserve">, para llevar a cabo el presente contrato relativo a la </w:t>
      </w:r>
      <w:r w:rsidR="00F369DF" w:rsidRPr="006F1636">
        <w:rPr>
          <w:rFonts w:ascii="Calibri" w:hAnsi="Calibri"/>
          <w:sz w:val="16"/>
          <w:szCs w:val="16"/>
        </w:rPr>
        <w:t>adquisición de los bienes</w:t>
      </w:r>
      <w:r w:rsidRPr="006F1636">
        <w:rPr>
          <w:rFonts w:ascii="Calibri" w:hAnsi="Calibri"/>
          <w:sz w:val="16"/>
          <w:szCs w:val="16"/>
        </w:rPr>
        <w:t xml:space="preserve"> que fue</w:t>
      </w:r>
      <w:r w:rsidR="00F369DF" w:rsidRPr="006F1636">
        <w:rPr>
          <w:rFonts w:ascii="Calibri" w:hAnsi="Calibri"/>
          <w:sz w:val="16"/>
          <w:szCs w:val="16"/>
        </w:rPr>
        <w:t>ron</w:t>
      </w:r>
      <w:r w:rsidRPr="006F1636">
        <w:rPr>
          <w:rFonts w:ascii="Calibri" w:hAnsi="Calibri"/>
          <w:sz w:val="16"/>
          <w:szCs w:val="16"/>
        </w:rPr>
        <w:t xml:space="preserve"> adjudicado</w:t>
      </w:r>
      <w:r w:rsidR="00F369DF" w:rsidRPr="006F1636">
        <w:rPr>
          <w:rFonts w:ascii="Calibri" w:hAnsi="Calibri"/>
          <w:sz w:val="16"/>
          <w:szCs w:val="16"/>
        </w:rPr>
        <w:t>s</w:t>
      </w:r>
      <w:r w:rsidRPr="006F1636">
        <w:rPr>
          <w:rFonts w:ascii="Calibri" w:hAnsi="Calibri"/>
          <w:sz w:val="16"/>
          <w:szCs w:val="16"/>
        </w:rPr>
        <w:t xml:space="preserve"> en la Licitación Pública Nacional Presencial No. </w:t>
      </w:r>
      <w:r w:rsidR="00913821" w:rsidRPr="006F1636">
        <w:rPr>
          <w:rFonts w:ascii="Calibri" w:hAnsi="Calibri"/>
          <w:sz w:val="16"/>
          <w:szCs w:val="16"/>
        </w:rPr>
        <w:t>LP-919044992-N30-2021</w:t>
      </w:r>
      <w:r w:rsidRPr="006F1636">
        <w:rPr>
          <w:rFonts w:ascii="Calibri" w:hAnsi="Calibri"/>
          <w:sz w:val="16"/>
          <w:szCs w:val="16"/>
        </w:rPr>
        <w:t>.</w:t>
      </w:r>
    </w:p>
    <w:p w14:paraId="4F16269C" w14:textId="77777777" w:rsidR="00095E6C" w:rsidRPr="006F1636" w:rsidRDefault="00095E6C" w:rsidP="000A4F8C">
      <w:pPr>
        <w:pStyle w:val="Sangradetextonormal"/>
        <w:spacing w:after="0"/>
        <w:ind w:left="426" w:right="-5" w:hanging="426"/>
        <w:rPr>
          <w:rFonts w:ascii="Calibri" w:hAnsi="Calibri" w:cs="Tahoma"/>
          <w:sz w:val="16"/>
          <w:szCs w:val="16"/>
        </w:rPr>
      </w:pPr>
      <w:r w:rsidRPr="006F1636">
        <w:rPr>
          <w:rFonts w:ascii="Calibri" w:hAnsi="Calibri" w:cs="Tahoma"/>
          <w:sz w:val="16"/>
          <w:szCs w:val="16"/>
        </w:rPr>
        <w:t>I.5.- Que para los fines y efectos legales del presente instrumento señala como su domicilio el ubicado en la calle Matamoros Ote. Número 520, entre Escobedo y Zaragoza, Centro de Monterrey, Nuevo León, C.P. 64000.</w:t>
      </w:r>
    </w:p>
    <w:p w14:paraId="1FD40238" w14:textId="77777777" w:rsidR="004E14F5" w:rsidRPr="006F1636" w:rsidRDefault="004E14F5" w:rsidP="000A4F8C">
      <w:pPr>
        <w:jc w:val="both"/>
        <w:rPr>
          <w:rFonts w:ascii="Calibri" w:hAnsi="Calibri" w:cs="Tahoma"/>
          <w:sz w:val="16"/>
          <w:szCs w:val="16"/>
        </w:rPr>
      </w:pPr>
    </w:p>
    <w:p w14:paraId="2365E621" w14:textId="77777777" w:rsidR="000A4F8C" w:rsidRPr="006F1636" w:rsidRDefault="000A4F8C" w:rsidP="000A4F8C">
      <w:pPr>
        <w:ind w:right="-5"/>
        <w:jc w:val="both"/>
        <w:rPr>
          <w:rFonts w:ascii="Calibri" w:hAnsi="Calibri"/>
          <w:b/>
          <w:sz w:val="16"/>
          <w:szCs w:val="16"/>
        </w:rPr>
      </w:pPr>
      <w:r w:rsidRPr="006F1636">
        <w:rPr>
          <w:rFonts w:ascii="Calibri" w:hAnsi="Calibri"/>
          <w:b/>
          <w:sz w:val="16"/>
          <w:szCs w:val="16"/>
        </w:rPr>
        <w:t>II.-</w:t>
      </w:r>
      <w:r w:rsidRPr="006F1636">
        <w:rPr>
          <w:rFonts w:ascii="Calibri" w:hAnsi="Calibri"/>
          <w:b/>
          <w:sz w:val="16"/>
          <w:szCs w:val="16"/>
        </w:rPr>
        <w:tab/>
        <w:t>Declara “EL PROVEEDOR”:</w:t>
      </w:r>
    </w:p>
    <w:p w14:paraId="173A33EB" w14:textId="77777777" w:rsidR="000A4F8C" w:rsidRPr="006F1636" w:rsidRDefault="000A4F8C" w:rsidP="000A4F8C">
      <w:pPr>
        <w:ind w:left="709" w:right="-5" w:hanging="425"/>
        <w:jc w:val="both"/>
        <w:rPr>
          <w:rFonts w:ascii="Calibri" w:hAnsi="Calibri"/>
          <w:sz w:val="16"/>
          <w:szCs w:val="16"/>
        </w:rPr>
      </w:pPr>
    </w:p>
    <w:p w14:paraId="2EE66D21"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II.1.- Que fue constituida la Compañía denominada </w:t>
      </w:r>
      <w:r w:rsidRPr="006F1636">
        <w:rPr>
          <w:rFonts w:ascii="Calibri" w:hAnsi="Calibri" w:cs="Tahoma"/>
          <w:sz w:val="16"/>
          <w:szCs w:val="16"/>
        </w:rPr>
        <w:t>____________________</w:t>
      </w:r>
      <w:r w:rsidRPr="006F1636">
        <w:rPr>
          <w:rFonts w:ascii="Calibri" w:hAnsi="Calibri"/>
          <w:sz w:val="16"/>
          <w:szCs w:val="16"/>
        </w:rPr>
        <w:t xml:space="preserve"> con Escritura Pública número </w:t>
      </w:r>
      <w:r w:rsidRPr="006F1636">
        <w:rPr>
          <w:rFonts w:ascii="Calibri" w:hAnsi="Calibri" w:cs="Tahoma"/>
          <w:sz w:val="16"/>
          <w:szCs w:val="16"/>
        </w:rPr>
        <w:t>_____</w:t>
      </w:r>
      <w:r w:rsidRPr="006F1636">
        <w:rPr>
          <w:rFonts w:ascii="Calibri" w:hAnsi="Calibri"/>
          <w:sz w:val="16"/>
          <w:szCs w:val="16"/>
        </w:rPr>
        <w:t xml:space="preserve"> de fecha </w:t>
      </w:r>
      <w:r w:rsidRPr="006F1636">
        <w:rPr>
          <w:rFonts w:ascii="Calibri" w:hAnsi="Calibri" w:cs="Tahoma"/>
          <w:sz w:val="16"/>
          <w:szCs w:val="16"/>
        </w:rPr>
        <w:t>_____</w:t>
      </w:r>
      <w:r w:rsidRPr="006F1636">
        <w:rPr>
          <w:rFonts w:ascii="Calibri" w:hAnsi="Calibri"/>
          <w:sz w:val="16"/>
          <w:szCs w:val="16"/>
        </w:rPr>
        <w:t xml:space="preserve"> de Noviembre de </w:t>
      </w:r>
      <w:r w:rsidRPr="006F1636">
        <w:rPr>
          <w:rFonts w:ascii="Calibri" w:hAnsi="Calibri" w:cs="Tahoma"/>
          <w:sz w:val="16"/>
          <w:szCs w:val="16"/>
        </w:rPr>
        <w:t>_____</w:t>
      </w:r>
      <w:r w:rsidRPr="006F1636">
        <w:rPr>
          <w:rFonts w:ascii="Calibri" w:hAnsi="Calibri"/>
          <w:sz w:val="16"/>
          <w:szCs w:val="16"/>
        </w:rPr>
        <w:t xml:space="preserve">, pasada ante la fe de el Lic. </w:t>
      </w:r>
      <w:r w:rsidRPr="006F1636">
        <w:rPr>
          <w:rFonts w:ascii="Calibri" w:hAnsi="Calibri" w:cs="Tahoma"/>
          <w:sz w:val="16"/>
          <w:szCs w:val="16"/>
        </w:rPr>
        <w:t>_____</w:t>
      </w:r>
      <w:r w:rsidRPr="006F1636">
        <w:rPr>
          <w:rFonts w:ascii="Calibri" w:hAnsi="Calibri"/>
          <w:sz w:val="16"/>
          <w:szCs w:val="16"/>
        </w:rPr>
        <w:t xml:space="preserve">, Notario Público número </w:t>
      </w:r>
      <w:r w:rsidRPr="006F1636">
        <w:rPr>
          <w:rFonts w:ascii="Calibri" w:hAnsi="Calibri" w:cs="Tahoma"/>
          <w:sz w:val="16"/>
          <w:szCs w:val="16"/>
        </w:rPr>
        <w:t>_____</w:t>
      </w:r>
      <w:r w:rsidRPr="006F1636">
        <w:rPr>
          <w:rFonts w:ascii="Calibri" w:hAnsi="Calibri"/>
          <w:sz w:val="16"/>
          <w:szCs w:val="16"/>
        </w:rPr>
        <w:t xml:space="preserve">, con ejercicio en la Ciudad de </w:t>
      </w:r>
      <w:r w:rsidRPr="006F1636">
        <w:rPr>
          <w:rFonts w:ascii="Calibri" w:hAnsi="Calibri" w:cs="Tahoma"/>
          <w:sz w:val="16"/>
          <w:szCs w:val="16"/>
        </w:rPr>
        <w:t>_____</w:t>
      </w:r>
      <w:r w:rsidRPr="006F1636">
        <w:rPr>
          <w:rFonts w:ascii="Calibri" w:hAnsi="Calibri"/>
          <w:sz w:val="16"/>
          <w:szCs w:val="16"/>
        </w:rPr>
        <w:t xml:space="preserve">, e inscrita en el Registro Público de la Propiedad y del Comercio, bajo el número </w:t>
      </w:r>
      <w:r w:rsidRPr="006F1636">
        <w:rPr>
          <w:rFonts w:ascii="Calibri" w:hAnsi="Calibri" w:cs="Tahoma"/>
          <w:sz w:val="16"/>
          <w:szCs w:val="16"/>
        </w:rPr>
        <w:t>_____</w:t>
      </w:r>
      <w:r w:rsidRPr="006F1636">
        <w:rPr>
          <w:rFonts w:ascii="Calibri" w:hAnsi="Calibri"/>
          <w:sz w:val="16"/>
          <w:szCs w:val="16"/>
        </w:rPr>
        <w:t xml:space="preserve">, volumen </w:t>
      </w:r>
      <w:r w:rsidRPr="006F1636">
        <w:rPr>
          <w:rFonts w:ascii="Calibri" w:hAnsi="Calibri" w:cs="Tahoma"/>
          <w:sz w:val="16"/>
          <w:szCs w:val="16"/>
        </w:rPr>
        <w:t>_____</w:t>
      </w:r>
      <w:r w:rsidRPr="006F1636">
        <w:rPr>
          <w:rFonts w:ascii="Calibri" w:hAnsi="Calibri"/>
          <w:sz w:val="16"/>
          <w:szCs w:val="16"/>
        </w:rPr>
        <w:t xml:space="preserve">, Libro </w:t>
      </w:r>
      <w:r w:rsidRPr="006F1636">
        <w:rPr>
          <w:rFonts w:ascii="Calibri" w:hAnsi="Calibri" w:cs="Tahoma"/>
          <w:sz w:val="16"/>
          <w:szCs w:val="16"/>
        </w:rPr>
        <w:t>_____</w:t>
      </w:r>
      <w:r w:rsidRPr="006F1636">
        <w:rPr>
          <w:rFonts w:ascii="Calibri" w:hAnsi="Calibri"/>
          <w:sz w:val="16"/>
          <w:szCs w:val="16"/>
        </w:rPr>
        <w:t xml:space="preserve"> de fecha </w:t>
      </w:r>
      <w:r w:rsidRPr="006F1636">
        <w:rPr>
          <w:rFonts w:ascii="Calibri" w:hAnsi="Calibri" w:cs="Tahoma"/>
          <w:sz w:val="16"/>
          <w:szCs w:val="16"/>
        </w:rPr>
        <w:t>_____</w:t>
      </w:r>
      <w:r w:rsidRPr="006F1636">
        <w:rPr>
          <w:rFonts w:ascii="Calibri" w:hAnsi="Calibri"/>
          <w:sz w:val="16"/>
          <w:szCs w:val="16"/>
        </w:rPr>
        <w:t xml:space="preserve">de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xml:space="preserve">. Que su Registro Federal de Contribuyentes es </w:t>
      </w:r>
      <w:r w:rsidRPr="006F1636">
        <w:rPr>
          <w:rFonts w:ascii="Calibri" w:hAnsi="Calibri" w:cs="Tahoma"/>
          <w:sz w:val="16"/>
          <w:szCs w:val="16"/>
        </w:rPr>
        <w:t>____________</w:t>
      </w:r>
      <w:r w:rsidRPr="006F1636">
        <w:rPr>
          <w:rFonts w:ascii="Calibri" w:hAnsi="Calibri"/>
          <w:sz w:val="16"/>
          <w:szCs w:val="16"/>
        </w:rPr>
        <w:t>.</w:t>
      </w:r>
    </w:p>
    <w:p w14:paraId="58F54BA6"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55641624"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II.3.- Que el representante legal de dicha compañía, acredita la personalidad y carácter con que interviene en este acto, con Escritura Pública número </w:t>
      </w:r>
      <w:r w:rsidRPr="006F1636">
        <w:rPr>
          <w:rFonts w:ascii="Calibri" w:hAnsi="Calibri" w:cs="Tahoma"/>
          <w:sz w:val="16"/>
          <w:szCs w:val="16"/>
        </w:rPr>
        <w:t>_____</w:t>
      </w:r>
      <w:r w:rsidRPr="006F1636">
        <w:rPr>
          <w:rFonts w:ascii="Calibri" w:hAnsi="Calibri"/>
          <w:sz w:val="16"/>
          <w:szCs w:val="16"/>
        </w:rPr>
        <w:t xml:space="preserve">de fecha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pasada ante la fe del Lic. ___________</w:t>
      </w:r>
      <w:r w:rsidRPr="006F1636">
        <w:rPr>
          <w:rFonts w:ascii="Calibri" w:hAnsi="Calibri" w:cs="Tahoma"/>
          <w:sz w:val="16"/>
          <w:szCs w:val="16"/>
        </w:rPr>
        <w:t>_____</w:t>
      </w:r>
      <w:r w:rsidRPr="006F1636">
        <w:rPr>
          <w:rFonts w:ascii="Calibri" w:hAnsi="Calibri"/>
          <w:sz w:val="16"/>
          <w:szCs w:val="16"/>
        </w:rPr>
        <w:t xml:space="preserve">, Notario Público número </w:t>
      </w:r>
      <w:r w:rsidRPr="006F1636">
        <w:rPr>
          <w:rFonts w:ascii="Calibri" w:hAnsi="Calibri" w:cs="Tahoma"/>
          <w:sz w:val="16"/>
          <w:szCs w:val="16"/>
        </w:rPr>
        <w:t>_____</w:t>
      </w:r>
      <w:r w:rsidRPr="006F1636">
        <w:rPr>
          <w:rFonts w:ascii="Calibri" w:hAnsi="Calibri"/>
          <w:sz w:val="16"/>
          <w:szCs w:val="16"/>
        </w:rPr>
        <w:t xml:space="preserve">, con ejercicio en la Ciudad de </w:t>
      </w:r>
      <w:r w:rsidRPr="006F1636">
        <w:rPr>
          <w:rFonts w:ascii="Calibri" w:hAnsi="Calibri" w:cs="Tahoma"/>
          <w:sz w:val="16"/>
          <w:szCs w:val="16"/>
        </w:rPr>
        <w:t>__________</w:t>
      </w:r>
      <w:r w:rsidRPr="006F1636">
        <w:rPr>
          <w:rFonts w:ascii="Calibri" w:hAnsi="Calibri"/>
          <w:sz w:val="16"/>
          <w:szCs w:val="16"/>
        </w:rPr>
        <w:t xml:space="preserve">, inscrita con el folio mercantil electrónico número </w:t>
      </w:r>
      <w:r w:rsidRPr="006F1636">
        <w:rPr>
          <w:rFonts w:ascii="Calibri" w:hAnsi="Calibri" w:cs="Tahoma"/>
          <w:sz w:val="16"/>
          <w:szCs w:val="16"/>
        </w:rPr>
        <w:t xml:space="preserve">_____ </w:t>
      </w:r>
      <w:r w:rsidRPr="006F1636">
        <w:rPr>
          <w:rFonts w:ascii="Calibri" w:hAnsi="Calibri"/>
          <w:sz w:val="16"/>
          <w:szCs w:val="16"/>
        </w:rPr>
        <w:t xml:space="preserve">en el Registro Público de la Propiedad y del Comercio, el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Manifestando bajo protesta de decir verdad que su cargo y facultades conferidas no le han sido revocadas o disminuidas a la fecha.</w:t>
      </w:r>
    </w:p>
    <w:p w14:paraId="7BB24010"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II.4.-Continúa manifestando que tiene capacidad jurídica y reúne las condiciones técnicas y económicas para obligarse a la prestación del servicio, objeto del presente contrato. </w:t>
      </w:r>
    </w:p>
    <w:p w14:paraId="00508F9E"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2DA23FCB" w14:textId="77777777" w:rsidR="000A4F8C" w:rsidRPr="006F1636" w:rsidRDefault="000A4F8C" w:rsidP="000A4F8C">
      <w:pPr>
        <w:pStyle w:val="Textodebloque"/>
        <w:ind w:left="0" w:firstLine="0"/>
        <w:rPr>
          <w:rFonts w:ascii="Calibri" w:hAnsi="Calibri"/>
          <w:sz w:val="16"/>
          <w:szCs w:val="16"/>
        </w:rPr>
      </w:pPr>
    </w:p>
    <w:p w14:paraId="44762CB5"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II.6.- Que para los fines y efectos legales de este contrato señala como su domicilio, el ubicado en </w:t>
      </w:r>
      <w:r w:rsidRPr="006F1636">
        <w:rPr>
          <w:rFonts w:ascii="Calibri" w:hAnsi="Calibri" w:cs="Tahoma"/>
          <w:b/>
          <w:sz w:val="16"/>
          <w:szCs w:val="16"/>
        </w:rPr>
        <w:t>_____</w:t>
      </w:r>
      <w:r w:rsidRPr="006F1636">
        <w:rPr>
          <w:rFonts w:ascii="Calibri" w:hAnsi="Calibri"/>
          <w:sz w:val="16"/>
          <w:szCs w:val="16"/>
        </w:rPr>
        <w:t xml:space="preserve"> No. </w:t>
      </w:r>
      <w:r w:rsidRPr="006F1636">
        <w:rPr>
          <w:rFonts w:ascii="Calibri" w:hAnsi="Calibri" w:cs="Tahoma"/>
          <w:b/>
          <w:sz w:val="16"/>
          <w:szCs w:val="16"/>
        </w:rPr>
        <w:t>_____</w:t>
      </w:r>
      <w:r w:rsidRPr="006F1636">
        <w:rPr>
          <w:rFonts w:ascii="Calibri" w:hAnsi="Calibri"/>
          <w:sz w:val="16"/>
          <w:szCs w:val="16"/>
        </w:rPr>
        <w:t xml:space="preserve"> Col. </w:t>
      </w:r>
      <w:r w:rsidRPr="006F1636">
        <w:rPr>
          <w:rFonts w:ascii="Calibri" w:hAnsi="Calibri" w:cs="Tahoma"/>
          <w:b/>
          <w:sz w:val="16"/>
          <w:szCs w:val="16"/>
        </w:rPr>
        <w:t>_____</w:t>
      </w:r>
      <w:r w:rsidRPr="006F1636">
        <w:rPr>
          <w:rFonts w:ascii="Calibri" w:hAnsi="Calibri"/>
          <w:sz w:val="16"/>
          <w:szCs w:val="16"/>
        </w:rPr>
        <w:t xml:space="preserve">, </w:t>
      </w:r>
      <w:r w:rsidRPr="006F1636">
        <w:rPr>
          <w:rFonts w:ascii="Calibri" w:hAnsi="Calibri" w:cs="Tahoma"/>
          <w:b/>
          <w:sz w:val="16"/>
          <w:szCs w:val="16"/>
        </w:rPr>
        <w:t>_____</w:t>
      </w:r>
      <w:r w:rsidRPr="006F1636">
        <w:rPr>
          <w:rFonts w:ascii="Calibri" w:hAnsi="Calibri"/>
          <w:sz w:val="16"/>
          <w:szCs w:val="16"/>
        </w:rPr>
        <w:t xml:space="preserve">, C.P. </w:t>
      </w:r>
      <w:r w:rsidRPr="006F1636">
        <w:rPr>
          <w:rFonts w:ascii="Calibri" w:hAnsi="Calibri" w:cs="Tahoma"/>
          <w:b/>
          <w:sz w:val="16"/>
          <w:szCs w:val="16"/>
        </w:rPr>
        <w:t>_____</w:t>
      </w:r>
      <w:r w:rsidRPr="006F1636">
        <w:rPr>
          <w:rFonts w:ascii="Calibri" w:hAnsi="Calibri"/>
          <w:sz w:val="16"/>
          <w:szCs w:val="16"/>
        </w:rPr>
        <w:t>.</w:t>
      </w:r>
    </w:p>
    <w:p w14:paraId="049DFB71" w14:textId="77777777" w:rsidR="000A4F8C" w:rsidRPr="006F1636" w:rsidRDefault="000A4F8C" w:rsidP="000A4F8C">
      <w:pPr>
        <w:ind w:right="-5"/>
        <w:jc w:val="both"/>
        <w:rPr>
          <w:rFonts w:ascii="Calibri" w:hAnsi="Calibri"/>
          <w:b/>
          <w:sz w:val="16"/>
          <w:szCs w:val="16"/>
        </w:rPr>
      </w:pPr>
    </w:p>
    <w:p w14:paraId="3BC3CFCE" w14:textId="77777777" w:rsidR="000A4F8C" w:rsidRPr="006F1636" w:rsidRDefault="000A4F8C" w:rsidP="000A4F8C">
      <w:pPr>
        <w:ind w:left="851" w:right="-5" w:hanging="851"/>
        <w:jc w:val="both"/>
        <w:rPr>
          <w:rFonts w:ascii="Calibri" w:hAnsi="Calibri"/>
          <w:b/>
          <w:sz w:val="16"/>
          <w:szCs w:val="16"/>
        </w:rPr>
      </w:pPr>
      <w:r w:rsidRPr="006F1636">
        <w:rPr>
          <w:rFonts w:ascii="Calibri" w:hAnsi="Calibri"/>
          <w:b/>
          <w:sz w:val="16"/>
          <w:szCs w:val="16"/>
        </w:rPr>
        <w:t>III.- DECLARAN “LAS PARTES”:</w:t>
      </w:r>
    </w:p>
    <w:p w14:paraId="6207DCB0" w14:textId="77777777" w:rsidR="000A4F8C" w:rsidRPr="006F1636" w:rsidRDefault="000A4F8C" w:rsidP="000A4F8C">
      <w:pPr>
        <w:ind w:left="851" w:right="-5" w:hanging="851"/>
        <w:jc w:val="both"/>
        <w:rPr>
          <w:rFonts w:ascii="Calibri" w:hAnsi="Calibri"/>
          <w:sz w:val="16"/>
          <w:szCs w:val="16"/>
        </w:rPr>
      </w:pPr>
    </w:p>
    <w:p w14:paraId="62AA3762" w14:textId="77777777" w:rsidR="000A4F8C" w:rsidRPr="006F1636" w:rsidRDefault="000A4F8C" w:rsidP="000A4F8C">
      <w:pPr>
        <w:ind w:right="-5"/>
        <w:jc w:val="both"/>
        <w:rPr>
          <w:rFonts w:ascii="Calibri" w:hAnsi="Calibri"/>
          <w:sz w:val="16"/>
          <w:szCs w:val="16"/>
        </w:rPr>
      </w:pPr>
      <w:r w:rsidRPr="006F1636">
        <w:rPr>
          <w:rFonts w:ascii="Calibri" w:hAnsi="Calibri"/>
          <w:sz w:val="16"/>
          <w:szCs w:val="16"/>
        </w:rPr>
        <w:t>III.1.-Que se reconocen la personalidad con la que comparecen y acuerdan celebrar el presente contrato al tenor de las siguientes:</w:t>
      </w:r>
    </w:p>
    <w:p w14:paraId="371B9693" w14:textId="77777777" w:rsidR="000A4F8C" w:rsidRPr="006F1636" w:rsidRDefault="000A4F8C" w:rsidP="000A4F8C">
      <w:pPr>
        <w:ind w:right="-5"/>
        <w:jc w:val="center"/>
        <w:rPr>
          <w:rFonts w:ascii="Calibri" w:hAnsi="Calibri"/>
          <w:b/>
          <w:sz w:val="16"/>
          <w:szCs w:val="16"/>
        </w:rPr>
      </w:pPr>
    </w:p>
    <w:p w14:paraId="386C556D" w14:textId="77777777" w:rsidR="00182B29" w:rsidRPr="006F1636" w:rsidRDefault="00182B29" w:rsidP="00445737">
      <w:pPr>
        <w:ind w:right="51"/>
        <w:jc w:val="center"/>
        <w:rPr>
          <w:rFonts w:ascii="Calibri" w:hAnsi="Calibri" w:cs="Tahoma"/>
          <w:b/>
          <w:sz w:val="16"/>
          <w:szCs w:val="16"/>
        </w:rPr>
      </w:pPr>
      <w:r w:rsidRPr="006F1636">
        <w:rPr>
          <w:rFonts w:ascii="Calibri" w:hAnsi="Calibri" w:cs="Tahoma"/>
          <w:b/>
          <w:sz w:val="16"/>
          <w:szCs w:val="16"/>
        </w:rPr>
        <w:t>C L Á U S U L A S</w:t>
      </w:r>
    </w:p>
    <w:p w14:paraId="2F161023" w14:textId="718BB90A"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PRIMERA: OBJETO.- “EL PROVEEDOR” se obliga a vender a “S.S.N.L.”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en</w:t>
      </w:r>
      <w:r w:rsidRPr="006F1636">
        <w:rPr>
          <w:rFonts w:ascii="Calibri" w:hAnsi="Calibri"/>
          <w:sz w:val="14"/>
          <w:szCs w:val="14"/>
        </w:rPr>
        <w:t xml:space="preserve"> las cantidades, presentación, precios y </w:t>
      </w:r>
      <w:r w:rsidRPr="006F1636">
        <w:rPr>
          <w:rFonts w:ascii="Calibri" w:hAnsi="Calibri"/>
          <w:sz w:val="14"/>
          <w:szCs w:val="14"/>
        </w:rPr>
        <w:lastRenderedPageBreak/>
        <w:t xml:space="preserve">características descritas en los Anexos 1 y 2, mismos que forman parte integral del presente instrumento, así como demás especificaciones solicitadas por “S.S.N.L.” en las bases de la </w:t>
      </w:r>
      <w:r w:rsidR="00445737" w:rsidRPr="006F1636">
        <w:rPr>
          <w:rFonts w:ascii="Calibri" w:hAnsi="Calibri"/>
          <w:sz w:val="14"/>
          <w:szCs w:val="14"/>
        </w:rPr>
        <w:t xml:space="preserve">Licitación Pública Nacional Presencial No. </w:t>
      </w:r>
      <w:r w:rsidR="00913821" w:rsidRPr="006F1636">
        <w:rPr>
          <w:rFonts w:ascii="Calibri" w:hAnsi="Calibri"/>
          <w:sz w:val="14"/>
          <w:szCs w:val="14"/>
        </w:rPr>
        <w:t>LP-919044992-N30-2021</w:t>
      </w:r>
      <w:r w:rsidRPr="006F1636">
        <w:rPr>
          <w:rFonts w:ascii="Calibri" w:hAnsi="Calibri"/>
          <w:sz w:val="14"/>
          <w:szCs w:val="14"/>
        </w:rPr>
        <w:t xml:space="preserve">, conforme a la propuesta técnica y oferta económica presentadas por “EL PROVEEDOR” las cuales, de igual manera, forman parte integral del presente contrato. </w:t>
      </w:r>
    </w:p>
    <w:p w14:paraId="7C75EAE0" w14:textId="77777777" w:rsidR="008A1857" w:rsidRPr="006F1636" w:rsidRDefault="008A1857" w:rsidP="008A1857">
      <w:pPr>
        <w:pStyle w:val="Default"/>
        <w:jc w:val="both"/>
        <w:rPr>
          <w:rFonts w:ascii="Calibri" w:hAnsi="Calibri"/>
          <w:sz w:val="14"/>
          <w:szCs w:val="14"/>
        </w:rPr>
      </w:pPr>
    </w:p>
    <w:p w14:paraId="52C07D3F" w14:textId="6952818E"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SEGUNDA: MONTO DEL CONTRATO.- El monto del presente contrato será por la cantidad de $____ (_________ 00/100 M.N.) incluyendo el impuesto al valor agregado, que “S.S.N.L.” cubrirá a “EL PROVEEDOR” por concepto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w:t>
      </w:r>
    </w:p>
    <w:p w14:paraId="3D91CD0D" w14:textId="77777777" w:rsidR="008A1857" w:rsidRPr="00A364DD" w:rsidRDefault="008A1857" w:rsidP="008A1857">
      <w:pPr>
        <w:pStyle w:val="Default"/>
        <w:jc w:val="both"/>
        <w:rPr>
          <w:rFonts w:ascii="Calibri" w:hAnsi="Calibri"/>
          <w:sz w:val="14"/>
          <w:szCs w:val="14"/>
        </w:rPr>
      </w:pPr>
    </w:p>
    <w:p w14:paraId="1D744C88" w14:textId="66D9CECE"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El precio señalado en la oferta económica y en este instrumento, compensará a “EL PROVEEDOR” por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instrumento, y todos los demás gastos que se originen como consecuencia del mismo, así como su utilidad, por lo que “EL PROVEEDOR” no podrá exigir mayor retribución por ningún otro concepto.</w:t>
      </w:r>
    </w:p>
    <w:p w14:paraId="11A8CAF6" w14:textId="77777777" w:rsidR="008A1857" w:rsidRPr="00A364DD" w:rsidRDefault="008A1857" w:rsidP="008A1857">
      <w:pPr>
        <w:pStyle w:val="Default"/>
        <w:jc w:val="both"/>
        <w:rPr>
          <w:rFonts w:ascii="Calibri" w:hAnsi="Calibri"/>
          <w:sz w:val="14"/>
          <w:szCs w:val="14"/>
        </w:rPr>
      </w:pPr>
    </w:p>
    <w:p w14:paraId="137EF2C5" w14:textId="3809ADAB"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Cuando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no se ajusten a lo pactado, “S.S.N.L.” no liquidará a “EL PROVEEDOR”, el importe que resulte de los mismos. </w:t>
      </w:r>
    </w:p>
    <w:p w14:paraId="08343A46" w14:textId="77777777" w:rsidR="008A1857" w:rsidRPr="00A364DD" w:rsidRDefault="008A1857" w:rsidP="008A1857">
      <w:pPr>
        <w:pStyle w:val="Default"/>
        <w:jc w:val="both"/>
        <w:rPr>
          <w:rFonts w:ascii="Calibri" w:hAnsi="Calibri"/>
          <w:sz w:val="14"/>
          <w:szCs w:val="14"/>
        </w:rPr>
      </w:pPr>
    </w:p>
    <w:p w14:paraId="56AC4693"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El presente instrumento, se celebra bajo la condición de precio fijo, conforme a los precios establecidos por “EL PROVEEDOR” en su propuesta económica.</w:t>
      </w:r>
    </w:p>
    <w:p w14:paraId="2A1C699E" w14:textId="77777777" w:rsidR="008A1857" w:rsidRPr="00A364DD" w:rsidRDefault="008A1857" w:rsidP="008A1857">
      <w:pPr>
        <w:pStyle w:val="Default"/>
        <w:jc w:val="both"/>
        <w:rPr>
          <w:rFonts w:ascii="Calibri" w:hAnsi="Calibri"/>
          <w:sz w:val="14"/>
          <w:szCs w:val="14"/>
        </w:rPr>
      </w:pPr>
    </w:p>
    <w:p w14:paraId="1F0CA1AD" w14:textId="6165C7B9"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“EL PROVEEDOR” se obliga a respetar el precio fijo, en el supuesto de que “S.S.N.L.” realice contrataciones directas, cuando se presenten circunstancias especiales o se establezcan programas que hagan necesaria la adquisición de </w:t>
      </w:r>
      <w:r w:rsidR="00D06DA1">
        <w:rPr>
          <w:rFonts w:ascii="Calibri" w:hAnsi="Calibri"/>
          <w:sz w:val="14"/>
          <w:szCs w:val="14"/>
        </w:rPr>
        <w:t>MOBILIARIO DE OFICINA, MÉDICO, EQUIPO MENOR E INSTRUMENTAL</w:t>
      </w:r>
      <w:r w:rsidRPr="00A364DD">
        <w:rPr>
          <w:rFonts w:ascii="Calibri" w:hAnsi="Calibri"/>
          <w:sz w:val="14"/>
          <w:szCs w:val="14"/>
        </w:rPr>
        <w:t xml:space="preserve"> que estén comprendidos dentro de las necesidades objeto de este contrato.</w:t>
      </w:r>
    </w:p>
    <w:p w14:paraId="42A32411" w14:textId="77777777" w:rsidR="008A1857" w:rsidRPr="00A364DD" w:rsidRDefault="008A1857" w:rsidP="008A1857">
      <w:pPr>
        <w:pStyle w:val="Default"/>
        <w:jc w:val="both"/>
        <w:rPr>
          <w:rFonts w:ascii="Calibri" w:hAnsi="Calibri"/>
          <w:sz w:val="14"/>
          <w:szCs w:val="14"/>
        </w:rPr>
      </w:pPr>
    </w:p>
    <w:p w14:paraId="07AB7F30" w14:textId="18DBF135" w:rsidR="008A1857" w:rsidRPr="006F1636" w:rsidRDefault="008A1857" w:rsidP="008A1857">
      <w:pPr>
        <w:pStyle w:val="Default"/>
        <w:jc w:val="both"/>
        <w:rPr>
          <w:rFonts w:ascii="Calibri" w:hAnsi="Calibri"/>
          <w:sz w:val="14"/>
          <w:szCs w:val="14"/>
        </w:rPr>
      </w:pPr>
      <w:r w:rsidRPr="00A364DD">
        <w:rPr>
          <w:rFonts w:ascii="Calibri" w:hAnsi="Calibri"/>
          <w:sz w:val="14"/>
          <w:szCs w:val="14"/>
        </w:rPr>
        <w:t xml:space="preserve">TERCERA: FORMA DE PAGO.- El pago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se realizará en Pesos Mexicanos, dentro de los </w:t>
      </w:r>
      <w:r w:rsidR="00F369DF" w:rsidRPr="00A364DD">
        <w:rPr>
          <w:rFonts w:ascii="Calibri" w:hAnsi="Calibri"/>
          <w:sz w:val="14"/>
          <w:szCs w:val="14"/>
        </w:rPr>
        <w:t>2</w:t>
      </w:r>
      <w:r w:rsidRPr="00A364DD">
        <w:rPr>
          <w:rFonts w:ascii="Calibri" w:hAnsi="Calibri"/>
          <w:sz w:val="14"/>
          <w:szCs w:val="14"/>
        </w:rPr>
        <w:t>0 días siguientes</w:t>
      </w:r>
      <w:r w:rsidRPr="006F1636">
        <w:rPr>
          <w:rFonts w:ascii="Calibri" w:hAnsi="Calibri"/>
          <w:sz w:val="14"/>
          <w:szCs w:val="14"/>
        </w:rPr>
        <w:t xml:space="preserve"> en </w:t>
      </w:r>
      <w:r w:rsidR="00F369DF" w:rsidRPr="006F1636">
        <w:rPr>
          <w:rFonts w:ascii="Calibri" w:hAnsi="Calibri"/>
          <w:sz w:val="14"/>
          <w:szCs w:val="14"/>
        </w:rPr>
        <w:t xml:space="preserve">que se </w:t>
      </w:r>
      <w:r w:rsidRPr="006F1636">
        <w:rPr>
          <w:rFonts w:ascii="Calibri" w:hAnsi="Calibri"/>
          <w:sz w:val="14"/>
          <w:szCs w:val="14"/>
        </w:rPr>
        <w:t>presente la factura en el área de Recursos Financieros de “S.S.N.L.” y debidamente validada.</w:t>
      </w:r>
    </w:p>
    <w:p w14:paraId="593B1433" w14:textId="77777777" w:rsidR="008A1857" w:rsidRPr="006F1636" w:rsidRDefault="008A1857" w:rsidP="008A1857">
      <w:pPr>
        <w:pStyle w:val="Default"/>
        <w:jc w:val="both"/>
        <w:rPr>
          <w:rFonts w:ascii="Calibri" w:hAnsi="Calibri"/>
          <w:sz w:val="14"/>
          <w:szCs w:val="14"/>
        </w:rPr>
      </w:pPr>
    </w:p>
    <w:p w14:paraId="4A82D878" w14:textId="3B0D1186"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Las facturas que resulten de la adquisición </w:t>
      </w:r>
      <w:r w:rsidR="00B7728B" w:rsidRPr="006F1636">
        <w:rPr>
          <w:rFonts w:ascii="Calibri" w:hAnsi="Calibri"/>
          <w:sz w:val="14"/>
          <w:szCs w:val="14"/>
        </w:rPr>
        <w:t xml:space="preserve">del </w:t>
      </w:r>
      <w:r w:rsidR="00D06DA1">
        <w:rPr>
          <w:rFonts w:ascii="Calibri" w:hAnsi="Calibri"/>
          <w:sz w:val="14"/>
          <w:szCs w:val="14"/>
        </w:rPr>
        <w:t>MOBILIARIO DE OFICINA, MÉDICO, EQUIPO MENOR E INSTRUMENTAL</w:t>
      </w:r>
      <w:r w:rsidRPr="006F1636">
        <w:rPr>
          <w:rFonts w:ascii="Calibri" w:hAnsi="Calibri"/>
          <w:sz w:val="14"/>
          <w:szCs w:val="14"/>
        </w:rPr>
        <w:t>, serán a favor de “S.S.N.L.”, R.F.C. SSN970115 QI9, con domicilio en Matamoros Ote.,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14:paraId="18B75BAC" w14:textId="77777777" w:rsidR="008A1857" w:rsidRPr="006F1636" w:rsidRDefault="008A1857" w:rsidP="008A1857">
      <w:pPr>
        <w:pStyle w:val="Default"/>
        <w:jc w:val="both"/>
        <w:rPr>
          <w:rFonts w:ascii="Calibri" w:hAnsi="Calibri"/>
          <w:sz w:val="14"/>
          <w:szCs w:val="14"/>
        </w:rPr>
      </w:pPr>
    </w:p>
    <w:p w14:paraId="4D44946C" w14:textId="08AE0C59"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“S.S.N.L.” se deslinda del pago de las facturas que no sean presentadas para su pago antes de 90 días posteriores a la fecha de recibo en la Unidad Aplicativa a la que van destinados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w:t>
      </w:r>
    </w:p>
    <w:p w14:paraId="5AFEE340" w14:textId="77777777" w:rsidR="008A1857" w:rsidRPr="00A364DD" w:rsidRDefault="008A1857" w:rsidP="008A1857">
      <w:pPr>
        <w:pStyle w:val="Default"/>
        <w:jc w:val="both"/>
        <w:rPr>
          <w:rFonts w:ascii="Calibri" w:hAnsi="Calibri"/>
          <w:sz w:val="14"/>
          <w:szCs w:val="14"/>
        </w:rPr>
      </w:pPr>
    </w:p>
    <w:p w14:paraId="7F60FD4A"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Por lo anterior expuesto se informa a “EL PROVEEDOR” que deberá de dirigirse a la Subdirección de Recursos Financieros, para los trámites de adhesión al programa de Cadenas Productivas; asimismo deberá de tomar en cuenta estas disposiciones.</w:t>
      </w:r>
    </w:p>
    <w:p w14:paraId="46E2076E" w14:textId="77777777" w:rsidR="008A1857" w:rsidRPr="00A364DD" w:rsidRDefault="008A1857" w:rsidP="008A1857">
      <w:pPr>
        <w:pStyle w:val="Default"/>
        <w:jc w:val="both"/>
        <w:rPr>
          <w:rFonts w:ascii="Calibri" w:hAnsi="Calibri"/>
          <w:sz w:val="14"/>
          <w:szCs w:val="14"/>
        </w:rPr>
      </w:pPr>
    </w:p>
    <w:p w14:paraId="6843D110" w14:textId="16A26F0B"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CUARTA: PERIODO Y LUGAR DE ENTREGA.-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se entregarán en el plazo comprendido del __ de _____ del ____ al __ de _____ del ____, en un horario de 8:00 a 14:00 de Lunes a Viernes. “EL PROVEEDOR”, podrá hacer entregas parciales durante el período establecido de entrega, cumpliendo con las condiciones originalmente contratadas.</w:t>
      </w:r>
    </w:p>
    <w:p w14:paraId="0CB8454E" w14:textId="77777777" w:rsidR="008A1857" w:rsidRPr="00A364DD" w:rsidRDefault="008A1857" w:rsidP="008A1857">
      <w:pPr>
        <w:pStyle w:val="Default"/>
        <w:jc w:val="both"/>
        <w:rPr>
          <w:rFonts w:ascii="Calibri" w:hAnsi="Calibri"/>
          <w:sz w:val="14"/>
          <w:szCs w:val="14"/>
        </w:rPr>
      </w:pPr>
    </w:p>
    <w:p w14:paraId="144789CB" w14:textId="151E1794" w:rsidR="008A1857" w:rsidRPr="006F1636" w:rsidRDefault="00866237" w:rsidP="008A1857">
      <w:pPr>
        <w:pStyle w:val="Default"/>
        <w:jc w:val="both"/>
        <w:rPr>
          <w:rFonts w:ascii="Calibri" w:hAnsi="Calibri"/>
          <w:sz w:val="14"/>
          <w:szCs w:val="14"/>
        </w:rPr>
      </w:pPr>
      <w:r w:rsidRPr="00A364DD">
        <w:rPr>
          <w:rFonts w:ascii="Calibri" w:hAnsi="Calibri"/>
          <w:sz w:val="14"/>
          <w:szCs w:val="14"/>
        </w:rPr>
        <w:t xml:space="preserve">El </w:t>
      </w:r>
      <w:r w:rsidR="00D06DA1">
        <w:rPr>
          <w:rFonts w:ascii="Calibri" w:hAnsi="Calibri"/>
          <w:sz w:val="14"/>
          <w:szCs w:val="14"/>
        </w:rPr>
        <w:t>MOBILIARIO DE OFICINA, MÉDICO, EQUIPO MENOR E INSTRUMENTAL</w:t>
      </w:r>
      <w:r w:rsidR="008A1857" w:rsidRPr="00A364DD">
        <w:rPr>
          <w:rFonts w:ascii="Calibri" w:hAnsi="Calibri"/>
          <w:sz w:val="14"/>
          <w:szCs w:val="14"/>
        </w:rPr>
        <w:t xml:space="preserve"> se entregarán en las siguientes Unidades Aplicativas:</w:t>
      </w:r>
    </w:p>
    <w:p w14:paraId="177DFD07" w14:textId="77777777" w:rsidR="008A1857" w:rsidRPr="006F1636" w:rsidRDefault="008A1857" w:rsidP="008A1857">
      <w:pPr>
        <w:pStyle w:val="Default"/>
        <w:jc w:val="both"/>
        <w:rPr>
          <w:rFonts w:ascii="Calibri" w:hAnsi="Calibr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RPr="006F1636" w14:paraId="3095EBD5" w14:textId="77777777" w:rsidTr="00183705">
        <w:tc>
          <w:tcPr>
            <w:tcW w:w="1735" w:type="dxa"/>
            <w:shd w:val="clear" w:color="auto" w:fill="auto"/>
          </w:tcPr>
          <w:p w14:paraId="5760A592" w14:textId="77777777" w:rsidR="008A1857" w:rsidRPr="006F1636" w:rsidRDefault="008A1857" w:rsidP="00183705">
            <w:pPr>
              <w:pStyle w:val="Default"/>
              <w:jc w:val="center"/>
              <w:rPr>
                <w:rFonts w:ascii="Calibri" w:hAnsi="Calibri"/>
                <w:sz w:val="12"/>
                <w:szCs w:val="14"/>
              </w:rPr>
            </w:pPr>
            <w:r w:rsidRPr="006F1636">
              <w:rPr>
                <w:rFonts w:ascii="Calibri" w:hAnsi="Calibri"/>
                <w:sz w:val="12"/>
                <w:szCs w:val="14"/>
              </w:rPr>
              <w:t>UNIDAD</w:t>
            </w:r>
          </w:p>
        </w:tc>
        <w:tc>
          <w:tcPr>
            <w:tcW w:w="4536" w:type="dxa"/>
            <w:shd w:val="clear" w:color="auto" w:fill="auto"/>
          </w:tcPr>
          <w:p w14:paraId="31BCBC70" w14:textId="77777777" w:rsidR="008A1857" w:rsidRPr="006F1636" w:rsidRDefault="008A1857" w:rsidP="00183705">
            <w:pPr>
              <w:pStyle w:val="Default"/>
              <w:jc w:val="center"/>
              <w:rPr>
                <w:rFonts w:ascii="Calibri" w:hAnsi="Calibri"/>
                <w:sz w:val="12"/>
                <w:szCs w:val="14"/>
              </w:rPr>
            </w:pPr>
            <w:r w:rsidRPr="006F1636">
              <w:rPr>
                <w:rFonts w:ascii="Calibri" w:hAnsi="Calibri"/>
                <w:sz w:val="12"/>
                <w:szCs w:val="14"/>
              </w:rPr>
              <w:t>DOMICILIO</w:t>
            </w:r>
          </w:p>
        </w:tc>
      </w:tr>
      <w:tr w:rsidR="008A1857" w:rsidRPr="006F1636" w14:paraId="61FE14F0" w14:textId="77777777" w:rsidTr="00183705">
        <w:tc>
          <w:tcPr>
            <w:tcW w:w="1735" w:type="dxa"/>
            <w:shd w:val="clear" w:color="auto" w:fill="auto"/>
          </w:tcPr>
          <w:p w14:paraId="02850760" w14:textId="77777777" w:rsidR="008A1857" w:rsidRPr="006F1636" w:rsidRDefault="008A1857" w:rsidP="00183705">
            <w:pPr>
              <w:pStyle w:val="Default"/>
              <w:jc w:val="both"/>
              <w:rPr>
                <w:rFonts w:ascii="Calibri" w:hAnsi="Calibri"/>
                <w:sz w:val="12"/>
                <w:szCs w:val="14"/>
              </w:rPr>
            </w:pPr>
            <w:r w:rsidRPr="006F1636">
              <w:rPr>
                <w:rFonts w:ascii="Calibri" w:hAnsi="Calibri"/>
                <w:sz w:val="12"/>
                <w:szCs w:val="14"/>
              </w:rPr>
              <w:t>***</w:t>
            </w:r>
          </w:p>
        </w:tc>
        <w:tc>
          <w:tcPr>
            <w:tcW w:w="4536" w:type="dxa"/>
            <w:shd w:val="clear" w:color="auto" w:fill="auto"/>
          </w:tcPr>
          <w:p w14:paraId="44789BCE" w14:textId="77777777" w:rsidR="008A1857" w:rsidRPr="006F1636" w:rsidRDefault="008A1857" w:rsidP="00183705">
            <w:pPr>
              <w:pStyle w:val="Default"/>
              <w:jc w:val="both"/>
              <w:rPr>
                <w:rFonts w:ascii="Calibri" w:hAnsi="Calibri"/>
                <w:sz w:val="12"/>
                <w:szCs w:val="14"/>
              </w:rPr>
            </w:pPr>
            <w:r w:rsidRPr="006F1636">
              <w:rPr>
                <w:rFonts w:ascii="Calibri" w:hAnsi="Calibri"/>
                <w:sz w:val="12"/>
                <w:szCs w:val="14"/>
              </w:rPr>
              <w:t>***</w:t>
            </w:r>
          </w:p>
        </w:tc>
      </w:tr>
    </w:tbl>
    <w:p w14:paraId="6B7629A1" w14:textId="77777777" w:rsidR="008A1857" w:rsidRPr="006F1636" w:rsidRDefault="008A1857" w:rsidP="008A1857">
      <w:pPr>
        <w:pStyle w:val="Default"/>
        <w:jc w:val="both"/>
        <w:rPr>
          <w:rFonts w:ascii="Calibri" w:hAnsi="Calibri"/>
          <w:sz w:val="14"/>
          <w:szCs w:val="14"/>
        </w:rPr>
      </w:pPr>
    </w:p>
    <w:p w14:paraId="2F27FBA7" w14:textId="18CE67AE"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En los casos fortuitos o de fuerza mayor, o cuando por cualquier otra causa no imputable a “EL PROVEEDOR” le fuera imposible a éste cumplir con la </w:t>
      </w:r>
      <w:r w:rsidRPr="00A364DD">
        <w:rPr>
          <w:rFonts w:ascii="Calibri" w:hAnsi="Calibri"/>
          <w:sz w:val="14"/>
          <w:szCs w:val="14"/>
        </w:rPr>
        <w:t xml:space="preserve">entrega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2BEDFA61" w14:textId="77777777" w:rsidR="008A1857" w:rsidRPr="00A364DD" w:rsidRDefault="008A1857" w:rsidP="008A1857">
      <w:pPr>
        <w:pStyle w:val="Default"/>
        <w:jc w:val="both"/>
        <w:rPr>
          <w:rFonts w:ascii="Calibri" w:hAnsi="Calibri"/>
          <w:sz w:val="14"/>
          <w:szCs w:val="14"/>
        </w:rPr>
      </w:pPr>
    </w:p>
    <w:p w14:paraId="63AB245E" w14:textId="076D4E1C"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Si se presentaren causas que impidan la entrega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 no se interrumpa y quede concluida oportunamente, o bien procederá a rescindir el contrato de conformidad con lo establecido en la cláusula décima segunda.</w:t>
      </w:r>
    </w:p>
    <w:p w14:paraId="379F0EC7" w14:textId="77777777" w:rsidR="008A1857" w:rsidRPr="00A364DD" w:rsidRDefault="008A1857" w:rsidP="008A1857">
      <w:pPr>
        <w:pStyle w:val="Default"/>
        <w:jc w:val="both"/>
        <w:rPr>
          <w:rFonts w:ascii="Calibri" w:hAnsi="Calibri"/>
          <w:sz w:val="14"/>
          <w:szCs w:val="14"/>
        </w:rPr>
      </w:pPr>
    </w:p>
    <w:p w14:paraId="6C06BFF5" w14:textId="29285E14"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QUINTA: PERÍODO DE GARANTÍA.- El período de garantía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 este contrato estará sujeta como mínimo a un año contado a partir de la entrega de los mismos.</w:t>
      </w:r>
    </w:p>
    <w:p w14:paraId="59FF07C6" w14:textId="77777777" w:rsidR="008A1857" w:rsidRPr="00A364DD" w:rsidRDefault="008A1857" w:rsidP="008A1857">
      <w:pPr>
        <w:pStyle w:val="Default"/>
        <w:jc w:val="both"/>
        <w:rPr>
          <w:rFonts w:ascii="Calibri" w:hAnsi="Calibri"/>
          <w:sz w:val="14"/>
          <w:szCs w:val="14"/>
        </w:rPr>
      </w:pPr>
    </w:p>
    <w:p w14:paraId="27DA14D1"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14:paraId="745D6040" w14:textId="77777777" w:rsidR="008A1857" w:rsidRPr="00A364DD" w:rsidRDefault="008A1857" w:rsidP="008A1857">
      <w:pPr>
        <w:pStyle w:val="Default"/>
        <w:jc w:val="both"/>
        <w:rPr>
          <w:rFonts w:ascii="Calibri" w:hAnsi="Calibri"/>
          <w:sz w:val="14"/>
          <w:szCs w:val="14"/>
        </w:rPr>
      </w:pPr>
    </w:p>
    <w:p w14:paraId="3D427EA5"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3B016279" w14:textId="77777777" w:rsidR="008A1857" w:rsidRPr="00A364DD" w:rsidRDefault="008A1857" w:rsidP="008A1857">
      <w:pPr>
        <w:pStyle w:val="Default"/>
        <w:jc w:val="both"/>
        <w:rPr>
          <w:rFonts w:ascii="Calibri" w:hAnsi="Calibri"/>
          <w:sz w:val="14"/>
          <w:szCs w:val="14"/>
        </w:rPr>
      </w:pPr>
    </w:p>
    <w:p w14:paraId="3F2B9054" w14:textId="7EA647BB"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OCTAVA: PENA CONVENCIONAL.- Se aplicará una pena convencional (sanción) del 1 % por cada día hábil de retraso sobre el monto del suministro </w:t>
      </w:r>
      <w:r w:rsidR="00B7728B" w:rsidRPr="00A364DD">
        <w:rPr>
          <w:rFonts w:ascii="Calibri" w:hAnsi="Calibri"/>
          <w:sz w:val="14"/>
          <w:szCs w:val="14"/>
        </w:rPr>
        <w:t xml:space="preserve">del </w:t>
      </w:r>
      <w:r w:rsidR="00D06DA1">
        <w:rPr>
          <w:rFonts w:ascii="Calibri" w:hAnsi="Calibri"/>
          <w:sz w:val="14"/>
          <w:szCs w:val="14"/>
        </w:rPr>
        <w:t xml:space="preserve">MOBILIARIO DE OFICINA, MÉDICO, EQUIPO </w:t>
      </w:r>
      <w:r w:rsidR="00D06DA1">
        <w:rPr>
          <w:rFonts w:ascii="Calibri" w:hAnsi="Calibri"/>
          <w:sz w:val="14"/>
          <w:szCs w:val="14"/>
        </w:rPr>
        <w:lastRenderedPageBreak/>
        <w:t>MENOR E INSTRUMENTAL</w:t>
      </w:r>
      <w:r w:rsidRPr="00A364DD">
        <w:rPr>
          <w:rFonts w:ascii="Calibri" w:hAnsi="Calibri"/>
          <w:sz w:val="14"/>
          <w:szCs w:val="14"/>
        </w:rPr>
        <w:t xml:space="preserve"> que incumpla. La penalización por el retraso en el suministro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iniciará a contar a partir del día siguiente del plazo de vencimiento para entrega de los mismos.</w:t>
      </w:r>
    </w:p>
    <w:p w14:paraId="054CAE3A" w14:textId="77777777" w:rsidR="008A1857" w:rsidRPr="00A364DD" w:rsidRDefault="008A1857" w:rsidP="008A1857">
      <w:pPr>
        <w:pStyle w:val="Default"/>
        <w:jc w:val="both"/>
        <w:rPr>
          <w:rFonts w:ascii="Calibri" w:hAnsi="Calibri"/>
          <w:sz w:val="14"/>
          <w:szCs w:val="14"/>
        </w:rPr>
      </w:pPr>
    </w:p>
    <w:p w14:paraId="69C49406" w14:textId="77777777" w:rsidR="008A1857" w:rsidRPr="006F1636" w:rsidRDefault="008A1857" w:rsidP="008A1857">
      <w:pPr>
        <w:pStyle w:val="Default"/>
        <w:jc w:val="both"/>
        <w:rPr>
          <w:rFonts w:ascii="Calibri" w:hAnsi="Calibri"/>
          <w:sz w:val="14"/>
          <w:szCs w:val="14"/>
        </w:rPr>
      </w:pPr>
      <w:r w:rsidRPr="00A364DD">
        <w:rPr>
          <w:rFonts w:ascii="Calibri" w:hAnsi="Calibri"/>
          <w:sz w:val="14"/>
          <w:szCs w:val="14"/>
        </w:rPr>
        <w:t>En el supuesto de que se requiera la aplicación de la Pena Convencional, el Administrador o equivalente de la Unidad Aplicativa, deberá elaborar el cálculo de dicha</w:t>
      </w:r>
      <w:r w:rsidRPr="006F1636">
        <w:rPr>
          <w:rFonts w:ascii="Calibri" w:hAnsi="Calibri"/>
          <w:sz w:val="14"/>
          <w:szCs w:val="14"/>
        </w:rPr>
        <w:t xml:space="preserve"> pena y hacerlo del conocimiento de “EL PROVEEDOR”, así como también remitirlo a la Subdirección de Recursos Financieros para su trámite correspondiente.</w:t>
      </w:r>
    </w:p>
    <w:p w14:paraId="356FA9C9" w14:textId="77777777" w:rsidR="008A1857" w:rsidRPr="006F1636" w:rsidRDefault="008A1857" w:rsidP="008A1857">
      <w:pPr>
        <w:pStyle w:val="Default"/>
        <w:jc w:val="both"/>
        <w:rPr>
          <w:rFonts w:ascii="Calibri" w:hAnsi="Calibri"/>
          <w:sz w:val="14"/>
          <w:szCs w:val="14"/>
        </w:rPr>
      </w:pPr>
    </w:p>
    <w:p w14:paraId="17D14450"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La penalización será de manera proporcional al importe de la garantía de cumplimiento.  En las operaciones en que se pactare ajuste de precios, la penalización se calculará sobre el precio ajustado.</w:t>
      </w:r>
    </w:p>
    <w:p w14:paraId="52365EB1" w14:textId="77777777" w:rsidR="008A1857" w:rsidRPr="006F1636" w:rsidRDefault="008A1857" w:rsidP="008A1857">
      <w:pPr>
        <w:pStyle w:val="Default"/>
        <w:jc w:val="both"/>
        <w:rPr>
          <w:rFonts w:ascii="Calibri" w:hAnsi="Calibri"/>
          <w:sz w:val="14"/>
          <w:szCs w:val="14"/>
        </w:rPr>
      </w:pPr>
    </w:p>
    <w:p w14:paraId="0ADB9DE5"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14:paraId="26451BC1" w14:textId="77777777" w:rsidR="008A1857" w:rsidRPr="006F1636" w:rsidRDefault="008A1857" w:rsidP="008A1857">
      <w:pPr>
        <w:pStyle w:val="Default"/>
        <w:jc w:val="both"/>
        <w:rPr>
          <w:rFonts w:ascii="Calibri" w:hAnsi="Calibri"/>
          <w:sz w:val="14"/>
          <w:szCs w:val="14"/>
        </w:rPr>
      </w:pPr>
    </w:p>
    <w:p w14:paraId="4446927B" w14:textId="3CFB3045"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NOVENA: DAÑOS Y PERJUICIOS.- “EL PROVEEDOR” se obliga al pago de los daños y perjuicios que ocasione a “S.S.N.L.” por la falta de cumplimiento en el suministro </w:t>
      </w:r>
      <w:r w:rsidR="00B7728B" w:rsidRPr="006F1636">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 cuando éste no reúna los requisitos de calidad, o el pago de daños que se causen a terceros en su persona y por cualquier incumplimiento a lo establecido en el presente instrumento.</w:t>
      </w:r>
    </w:p>
    <w:p w14:paraId="626E4A94" w14:textId="77777777" w:rsidR="008A1857" w:rsidRPr="00A364DD" w:rsidRDefault="008A1857" w:rsidP="008A1857">
      <w:pPr>
        <w:pStyle w:val="Default"/>
        <w:jc w:val="both"/>
        <w:rPr>
          <w:rFonts w:ascii="Calibri" w:hAnsi="Calibri"/>
          <w:sz w:val="14"/>
          <w:szCs w:val="14"/>
        </w:rPr>
      </w:pPr>
    </w:p>
    <w:p w14:paraId="3C2FFE10" w14:textId="089E07DC"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DÉCIMA: VIGENCIA DEL CONTRATO.- La vigencia del presente contrato será del __ de _____ del ____ al __ de ______ del año ____, en la inteligencia de que si a la fecha de la conclusión de la vigencia del contrato,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no han sido entregados a satisfacción de “S.S.N.L.” el instrumento continuará vigente hasta en tanto no se cumpla dicha condición.</w:t>
      </w:r>
    </w:p>
    <w:p w14:paraId="18326DAD" w14:textId="77777777" w:rsidR="008A1857" w:rsidRPr="00A364DD" w:rsidRDefault="008A1857" w:rsidP="008A1857">
      <w:pPr>
        <w:pStyle w:val="Default"/>
        <w:jc w:val="both"/>
        <w:rPr>
          <w:rFonts w:ascii="Calibri" w:hAnsi="Calibri"/>
          <w:sz w:val="14"/>
          <w:szCs w:val="14"/>
        </w:rPr>
      </w:pPr>
    </w:p>
    <w:p w14:paraId="61A652B9" w14:textId="6BEEC63B"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“S.S.N.L.” podrá suspender temporalmente todo o en parte el suministro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 en cualquier momento por causas justificadas o por razones de interés general, sin que ello implique su terminación definitiva, lo que se hará del conocimiento de “EL PROVEEDOR” por escrito.</w:t>
      </w:r>
    </w:p>
    <w:p w14:paraId="44C06AFC" w14:textId="77777777" w:rsidR="008A1857" w:rsidRPr="00A364DD" w:rsidRDefault="008A1857" w:rsidP="008A1857">
      <w:pPr>
        <w:pStyle w:val="Default"/>
        <w:jc w:val="both"/>
        <w:rPr>
          <w:rFonts w:ascii="Calibri" w:hAnsi="Calibri"/>
          <w:sz w:val="14"/>
          <w:szCs w:val="14"/>
        </w:rPr>
      </w:pPr>
    </w:p>
    <w:p w14:paraId="24D50EFB"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El presente contrato podrá continuar produciendo todos sus efectos legales una vez que hayan desaparecido las causas que motivaron dicha suspensión.</w:t>
      </w:r>
    </w:p>
    <w:p w14:paraId="1CAC66F6" w14:textId="77777777" w:rsidR="008A1857" w:rsidRPr="00A364DD" w:rsidRDefault="008A1857" w:rsidP="008A1857">
      <w:pPr>
        <w:pStyle w:val="Default"/>
        <w:jc w:val="both"/>
        <w:rPr>
          <w:rFonts w:ascii="Calibri" w:hAnsi="Calibri"/>
          <w:sz w:val="14"/>
          <w:szCs w:val="14"/>
        </w:rPr>
      </w:pPr>
    </w:p>
    <w:p w14:paraId="1CF6B28D" w14:textId="6E80C896"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y que pudiese ocasionar un daño o perjuicio a “S.S.N.L.”.</w:t>
      </w:r>
    </w:p>
    <w:p w14:paraId="3F2C9421" w14:textId="77777777" w:rsidR="008A1857" w:rsidRPr="00A364DD" w:rsidRDefault="008A1857" w:rsidP="008A1857">
      <w:pPr>
        <w:pStyle w:val="Default"/>
        <w:jc w:val="both"/>
        <w:rPr>
          <w:rFonts w:ascii="Calibri" w:hAnsi="Calibri"/>
          <w:sz w:val="14"/>
          <w:szCs w:val="14"/>
        </w:rPr>
      </w:pPr>
    </w:p>
    <w:p w14:paraId="2C3B85B7"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14:paraId="02857B27" w14:textId="77777777" w:rsidR="008A1857" w:rsidRPr="00A364DD" w:rsidRDefault="008A1857" w:rsidP="008A1857">
      <w:pPr>
        <w:pStyle w:val="Default"/>
        <w:jc w:val="both"/>
        <w:rPr>
          <w:rFonts w:ascii="Calibri" w:hAnsi="Calibri"/>
          <w:sz w:val="14"/>
          <w:szCs w:val="14"/>
        </w:rPr>
      </w:pPr>
    </w:p>
    <w:p w14:paraId="55D2271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A325F5E" w14:textId="77777777" w:rsidR="008A1857" w:rsidRPr="00A364DD" w:rsidRDefault="008A1857" w:rsidP="008A1857">
      <w:pPr>
        <w:pStyle w:val="Default"/>
        <w:jc w:val="both"/>
        <w:rPr>
          <w:rFonts w:ascii="Calibri" w:hAnsi="Calibri"/>
          <w:sz w:val="14"/>
          <w:szCs w:val="14"/>
        </w:rPr>
      </w:pPr>
    </w:p>
    <w:p w14:paraId="79818AF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a).-Que la Fianza se otorga en los términos del presente contrato.</w:t>
      </w:r>
    </w:p>
    <w:p w14:paraId="79BCFC45"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226DB79"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c).-Que esta fianza continuará vigente en el caso de que se otorgue prórroga a “EL PROVEEDOR” para el cumplimiento de las obligaciones que se afianzan, aun cuando haya sido solicitada y autorizada extemporáneamente. </w:t>
      </w:r>
    </w:p>
    <w:p w14:paraId="07BEAD44"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d).-Que sólo podrá ser cancelada mediante aviso por escrito de “S.S.N.L.”.</w:t>
      </w:r>
    </w:p>
    <w:p w14:paraId="3909CA4B"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e).-Que la Institución Afianzadora acepta lo preceptuado por los artículos 11, 36, 75, 174,  178, 282, 283 y 289 de la Ley Federal de Instituciones de Fianzas en vigor.</w:t>
      </w:r>
    </w:p>
    <w:p w14:paraId="47A268C0" w14:textId="77777777" w:rsidR="008A1857" w:rsidRPr="00A364DD" w:rsidRDefault="008A1857" w:rsidP="008A1857">
      <w:pPr>
        <w:pStyle w:val="Default"/>
        <w:jc w:val="both"/>
        <w:rPr>
          <w:rFonts w:ascii="Calibri" w:hAnsi="Calibri"/>
          <w:sz w:val="14"/>
          <w:szCs w:val="14"/>
        </w:rPr>
      </w:pPr>
    </w:p>
    <w:p w14:paraId="3C996EDC"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653EB0FB"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a)</w:t>
      </w:r>
      <w:r w:rsidRPr="00A364DD">
        <w:rPr>
          <w:rFonts w:ascii="Calibri" w:hAnsi="Calibri"/>
          <w:sz w:val="14"/>
          <w:szCs w:val="14"/>
        </w:rPr>
        <w:tab/>
        <w:t>El incumplimiento grave de las obligaciones contraídas por “EL PROVEEDOR”.</w:t>
      </w:r>
    </w:p>
    <w:p w14:paraId="31187CD4" w14:textId="47149935" w:rsidR="008A1857" w:rsidRPr="00A364DD" w:rsidRDefault="008A1857" w:rsidP="008A1857">
      <w:pPr>
        <w:pStyle w:val="Default"/>
        <w:jc w:val="both"/>
        <w:rPr>
          <w:rFonts w:ascii="Calibri" w:hAnsi="Calibri"/>
          <w:sz w:val="14"/>
          <w:szCs w:val="14"/>
        </w:rPr>
      </w:pPr>
      <w:r w:rsidRPr="00A364DD">
        <w:rPr>
          <w:rFonts w:ascii="Calibri" w:hAnsi="Calibri"/>
          <w:sz w:val="14"/>
          <w:szCs w:val="14"/>
        </w:rPr>
        <w:t>b)</w:t>
      </w:r>
      <w:r w:rsidRPr="00A364DD">
        <w:rPr>
          <w:rFonts w:ascii="Calibri" w:hAnsi="Calibri"/>
          <w:sz w:val="14"/>
          <w:szCs w:val="14"/>
        </w:rPr>
        <w:tab/>
        <w:t xml:space="preserve">Si “EL PROVEEDOR” no suministra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w:t>
      </w:r>
    </w:p>
    <w:p w14:paraId="13799D39" w14:textId="302C898F" w:rsidR="008A1857" w:rsidRPr="00A364DD" w:rsidRDefault="008A1857" w:rsidP="008A1857">
      <w:pPr>
        <w:pStyle w:val="Default"/>
        <w:jc w:val="both"/>
        <w:rPr>
          <w:rFonts w:ascii="Calibri" w:hAnsi="Calibri"/>
          <w:sz w:val="14"/>
          <w:szCs w:val="14"/>
        </w:rPr>
      </w:pPr>
      <w:r w:rsidRPr="00A364DD">
        <w:rPr>
          <w:rFonts w:ascii="Calibri" w:hAnsi="Calibri"/>
          <w:sz w:val="14"/>
          <w:szCs w:val="14"/>
        </w:rPr>
        <w:t>c)</w:t>
      </w:r>
      <w:r w:rsidRPr="00A364DD">
        <w:rPr>
          <w:rFonts w:ascii="Calibri" w:hAnsi="Calibri"/>
          <w:sz w:val="14"/>
          <w:szCs w:val="14"/>
        </w:rPr>
        <w:tab/>
        <w:t xml:space="preserve">Si “EL PROVEEDOR” no presta dentro del plazo señalado, la totalidad </w:t>
      </w:r>
      <w:r w:rsidR="00B7728B" w:rsidRPr="00A364DD">
        <w:rPr>
          <w:rFonts w:ascii="Calibri" w:hAnsi="Calibri"/>
          <w:sz w:val="14"/>
          <w:szCs w:val="14"/>
        </w:rPr>
        <w:t xml:space="preserve">del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w:t>
      </w:r>
    </w:p>
    <w:p w14:paraId="3B913CC5" w14:textId="77933B12" w:rsidR="008A1857" w:rsidRPr="00A364DD" w:rsidRDefault="008A1857" w:rsidP="008A1857">
      <w:pPr>
        <w:pStyle w:val="Default"/>
        <w:jc w:val="both"/>
        <w:rPr>
          <w:rFonts w:ascii="Calibri" w:hAnsi="Calibri"/>
          <w:sz w:val="14"/>
          <w:szCs w:val="14"/>
        </w:rPr>
      </w:pPr>
      <w:r w:rsidRPr="00A364DD">
        <w:rPr>
          <w:rFonts w:ascii="Calibri" w:hAnsi="Calibri"/>
          <w:sz w:val="14"/>
          <w:szCs w:val="14"/>
        </w:rPr>
        <w:t>d)</w:t>
      </w:r>
      <w:r w:rsidRPr="00A364DD">
        <w:rPr>
          <w:rFonts w:ascii="Calibri" w:hAnsi="Calibri"/>
          <w:sz w:val="14"/>
          <w:szCs w:val="14"/>
        </w:rPr>
        <w:tab/>
        <w:t xml:space="preserve">Si no otorga la fianza de cumplimiento, en los términos que se establecen en la cláusula décima primera, siendo a su cargo los daños y perjuicios que pudiere sufrir “S.S.N.L.” por la falta de suministro de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instrumento.</w:t>
      </w:r>
    </w:p>
    <w:p w14:paraId="4DD519B9"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w:t>
      </w:r>
      <w:r w:rsidRPr="00A364DD">
        <w:rPr>
          <w:rFonts w:ascii="Calibri" w:hAnsi="Calibri"/>
          <w:sz w:val="14"/>
          <w:szCs w:val="14"/>
        </w:rPr>
        <w:tab/>
        <w:t>Si “EL PROVEEDOR” incumple con cualquiera de las obligaciones establecidas en el presente contrato.</w:t>
      </w:r>
    </w:p>
    <w:p w14:paraId="0348A4FA" w14:textId="5C6BDF0C" w:rsidR="008A1857" w:rsidRPr="00A364DD" w:rsidRDefault="008A1857" w:rsidP="008A1857">
      <w:pPr>
        <w:pStyle w:val="Default"/>
        <w:jc w:val="both"/>
        <w:rPr>
          <w:rFonts w:ascii="Calibri" w:hAnsi="Calibri"/>
          <w:sz w:val="14"/>
          <w:szCs w:val="14"/>
        </w:rPr>
      </w:pPr>
      <w:r w:rsidRPr="00A364DD">
        <w:rPr>
          <w:rFonts w:ascii="Calibri" w:hAnsi="Calibri"/>
          <w:sz w:val="14"/>
          <w:szCs w:val="14"/>
        </w:rPr>
        <w:t>f)</w:t>
      </w:r>
      <w:r w:rsidRPr="00A364DD">
        <w:rPr>
          <w:rFonts w:ascii="Calibri" w:hAnsi="Calibri"/>
          <w:sz w:val="14"/>
          <w:szCs w:val="14"/>
        </w:rPr>
        <w:tab/>
        <w:t xml:space="preserve">Si “EL PROVEEDOR” no entrega </w:t>
      </w:r>
      <w:r w:rsidR="00866237" w:rsidRPr="00A364DD">
        <w:rPr>
          <w:rFonts w:ascii="Calibri" w:hAnsi="Calibri"/>
          <w:sz w:val="14"/>
          <w:szCs w:val="14"/>
        </w:rPr>
        <w:t xml:space="preserve">el </w:t>
      </w:r>
      <w:r w:rsidR="00D06DA1">
        <w:rPr>
          <w:rFonts w:ascii="Calibri" w:hAnsi="Calibri"/>
          <w:sz w:val="14"/>
          <w:szCs w:val="14"/>
        </w:rPr>
        <w:t>MOBILIARIO DE OFICINA, MÉDICO, EQUIPO MENOR E INSTRUMENTAL</w:t>
      </w:r>
      <w:r w:rsidRPr="00A364DD">
        <w:rPr>
          <w:rFonts w:ascii="Calibri" w:hAnsi="Calibri"/>
          <w:sz w:val="14"/>
          <w:szCs w:val="14"/>
        </w:rPr>
        <w:t xml:space="preserve"> objeto del presente contrato, conforme a las cantidades, presentación, precios y características establecidas en los anexos 1 y 2.  </w:t>
      </w:r>
    </w:p>
    <w:p w14:paraId="14EDCB5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g)</w:t>
      </w:r>
      <w:r w:rsidRPr="00A364DD">
        <w:rPr>
          <w:rFonts w:ascii="Calibri" w:hAnsi="Calibri"/>
          <w:sz w:val="14"/>
          <w:szCs w:val="14"/>
        </w:rPr>
        <w:tab/>
        <w:t>Si no da las facilidades necesarias a los supervisores que al efecto designe “S.S.N.L.”, para el ejercicio de su función.</w:t>
      </w:r>
    </w:p>
    <w:p w14:paraId="019E64C9" w14:textId="344859B4" w:rsidR="008A1857" w:rsidRPr="00A364DD" w:rsidRDefault="008A1857" w:rsidP="008A1857">
      <w:pPr>
        <w:pStyle w:val="Default"/>
        <w:jc w:val="both"/>
        <w:rPr>
          <w:rFonts w:ascii="Calibri" w:hAnsi="Calibri"/>
          <w:sz w:val="14"/>
          <w:szCs w:val="14"/>
        </w:rPr>
      </w:pPr>
      <w:r w:rsidRPr="00A364DD">
        <w:rPr>
          <w:rFonts w:ascii="Calibri" w:hAnsi="Calibri"/>
          <w:sz w:val="14"/>
          <w:szCs w:val="14"/>
        </w:rPr>
        <w:t>h)</w:t>
      </w:r>
      <w:r w:rsidRPr="00A364DD">
        <w:rPr>
          <w:rFonts w:ascii="Calibri" w:hAnsi="Calibri"/>
          <w:sz w:val="14"/>
          <w:szCs w:val="14"/>
        </w:rPr>
        <w:tab/>
        <w:t xml:space="preserve">Por negativa a repetir o completar el suministro de </w:t>
      </w:r>
      <w:r w:rsidR="00D06DA1">
        <w:rPr>
          <w:rFonts w:ascii="Calibri" w:hAnsi="Calibri"/>
          <w:sz w:val="14"/>
          <w:szCs w:val="14"/>
        </w:rPr>
        <w:t>MOBILIARIO DE OFICINA, MÉDICO, EQUIPO MENOR E INSTRUMENTAL</w:t>
      </w:r>
      <w:r w:rsidRPr="00A364DD">
        <w:rPr>
          <w:rFonts w:ascii="Calibri" w:hAnsi="Calibri"/>
          <w:sz w:val="14"/>
          <w:szCs w:val="14"/>
        </w:rPr>
        <w:t xml:space="preserve"> que “S.S.N.L.” no acepte por deficientes.</w:t>
      </w:r>
    </w:p>
    <w:p w14:paraId="348D228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i)</w:t>
      </w:r>
      <w:r w:rsidRPr="00A364DD">
        <w:rPr>
          <w:rFonts w:ascii="Calibri" w:hAnsi="Calibri"/>
          <w:sz w:val="14"/>
          <w:szCs w:val="14"/>
        </w:rPr>
        <w:tab/>
        <w:t>Por no cubrir con personal suficiente y capacitado para realizar la compraventa objeto del presente contrato.</w:t>
      </w:r>
    </w:p>
    <w:p w14:paraId="25724EAA" w14:textId="4056861D" w:rsidR="008A1857" w:rsidRPr="00A364DD" w:rsidRDefault="008A1857" w:rsidP="008A1857">
      <w:pPr>
        <w:pStyle w:val="Default"/>
        <w:jc w:val="both"/>
        <w:rPr>
          <w:rFonts w:ascii="Calibri" w:hAnsi="Calibri"/>
          <w:sz w:val="14"/>
          <w:szCs w:val="14"/>
        </w:rPr>
      </w:pPr>
      <w:r w:rsidRPr="00A364DD">
        <w:rPr>
          <w:rFonts w:ascii="Calibri" w:hAnsi="Calibri"/>
          <w:sz w:val="14"/>
          <w:szCs w:val="14"/>
        </w:rPr>
        <w:t>j)</w:t>
      </w:r>
      <w:r w:rsidRPr="00A364DD">
        <w:rPr>
          <w:rFonts w:ascii="Calibri" w:hAnsi="Calibri"/>
          <w:sz w:val="14"/>
          <w:szCs w:val="14"/>
        </w:rPr>
        <w:tab/>
        <w:t xml:space="preserve">Si cede, traspasa o subcontrata el suministro de </w:t>
      </w:r>
      <w:r w:rsidR="00D06DA1">
        <w:rPr>
          <w:rFonts w:ascii="Calibri" w:hAnsi="Calibri"/>
          <w:sz w:val="14"/>
          <w:szCs w:val="14"/>
        </w:rPr>
        <w:t>MOBILIARIO DE OFICINA, MÉDICO, EQUIPO MENOR E INSTRUMENTAL</w:t>
      </w:r>
      <w:r w:rsidRPr="00A364DD">
        <w:rPr>
          <w:rFonts w:ascii="Calibri" w:hAnsi="Calibri"/>
          <w:sz w:val="14"/>
          <w:szCs w:val="14"/>
        </w:rPr>
        <w:t xml:space="preserve"> objeto de este contrato.</w:t>
      </w:r>
    </w:p>
    <w:p w14:paraId="2D40A8E3" w14:textId="77777777" w:rsidR="008A1857" w:rsidRPr="006F1636" w:rsidRDefault="008A1857" w:rsidP="008A1857">
      <w:pPr>
        <w:pStyle w:val="Default"/>
        <w:jc w:val="both"/>
        <w:rPr>
          <w:rFonts w:ascii="Calibri" w:hAnsi="Calibri"/>
          <w:sz w:val="14"/>
          <w:szCs w:val="14"/>
        </w:rPr>
      </w:pPr>
      <w:r w:rsidRPr="00A364DD">
        <w:rPr>
          <w:rFonts w:ascii="Calibri" w:hAnsi="Calibri"/>
          <w:sz w:val="14"/>
          <w:szCs w:val="14"/>
        </w:rPr>
        <w:t>k)</w:t>
      </w:r>
      <w:r w:rsidRPr="00A364DD">
        <w:rPr>
          <w:rFonts w:ascii="Calibri" w:hAnsi="Calibri"/>
          <w:sz w:val="14"/>
          <w:szCs w:val="14"/>
        </w:rPr>
        <w:tab/>
        <w:t>Si es declarado en estado de quiebra o suspensión de pagos, por autoridad competente.</w:t>
      </w:r>
    </w:p>
    <w:p w14:paraId="249BD57C" w14:textId="77777777" w:rsidR="008A1857" w:rsidRPr="006F1636" w:rsidRDefault="008A1857" w:rsidP="008A1857">
      <w:pPr>
        <w:pStyle w:val="Default"/>
        <w:jc w:val="both"/>
        <w:rPr>
          <w:rFonts w:ascii="Calibri" w:hAnsi="Calibri"/>
          <w:sz w:val="14"/>
          <w:szCs w:val="14"/>
        </w:rPr>
      </w:pPr>
    </w:p>
    <w:p w14:paraId="0959BD0C"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14:paraId="52B619A9" w14:textId="77777777" w:rsidR="008A1857" w:rsidRPr="006F1636" w:rsidRDefault="008A1857" w:rsidP="008A1857">
      <w:pPr>
        <w:pStyle w:val="Default"/>
        <w:jc w:val="both"/>
        <w:rPr>
          <w:rFonts w:ascii="Calibri" w:hAnsi="Calibri"/>
          <w:sz w:val="14"/>
          <w:szCs w:val="14"/>
        </w:rPr>
      </w:pPr>
    </w:p>
    <w:p w14:paraId="2F03559B"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Dicha rescisión operará de pleno derecho y sin necesidad de Declaración Judicial, bastando para ello que “S.S.N.L.” comunique a “EL PROVEEDOR” por escrito tal determinación. Contra la </w:t>
      </w:r>
      <w:r w:rsidRPr="006F1636">
        <w:rPr>
          <w:rFonts w:ascii="Calibri" w:hAnsi="Calibri"/>
          <w:sz w:val="14"/>
          <w:szCs w:val="14"/>
        </w:rPr>
        <w:lastRenderedPageBreak/>
        <w:t>resolución que se emita no procederá recurso alguno.</w:t>
      </w:r>
    </w:p>
    <w:p w14:paraId="2DF7D800" w14:textId="77777777" w:rsidR="008A1857" w:rsidRPr="006F1636" w:rsidRDefault="008A1857" w:rsidP="008A1857">
      <w:pPr>
        <w:pStyle w:val="Default"/>
        <w:jc w:val="both"/>
        <w:rPr>
          <w:rFonts w:ascii="Calibri" w:hAnsi="Calibri"/>
          <w:sz w:val="14"/>
          <w:szCs w:val="14"/>
        </w:rPr>
      </w:pPr>
    </w:p>
    <w:p w14:paraId="182656C9"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11DC2E3F" w14:textId="77777777" w:rsidR="008A1857" w:rsidRPr="006F1636" w:rsidRDefault="008A1857" w:rsidP="008A1857">
      <w:pPr>
        <w:pStyle w:val="Default"/>
        <w:jc w:val="both"/>
        <w:rPr>
          <w:rFonts w:ascii="Calibri" w:hAnsi="Calibri"/>
          <w:sz w:val="14"/>
          <w:szCs w:val="14"/>
        </w:rPr>
      </w:pPr>
    </w:p>
    <w:p w14:paraId="46E6D677"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14:paraId="20BE7A2F" w14:textId="77777777" w:rsidR="008A1857" w:rsidRPr="006F1636" w:rsidRDefault="008A1857" w:rsidP="008A1857">
      <w:pPr>
        <w:pStyle w:val="Default"/>
        <w:jc w:val="both"/>
        <w:rPr>
          <w:rFonts w:ascii="Calibri" w:hAnsi="Calibri"/>
          <w:sz w:val="14"/>
          <w:szCs w:val="14"/>
        </w:rPr>
      </w:pPr>
    </w:p>
    <w:p w14:paraId="46622694"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3E6EDCE0" w14:textId="77777777" w:rsidR="008A1857" w:rsidRPr="006F1636" w:rsidRDefault="008A1857" w:rsidP="008A1857">
      <w:pPr>
        <w:pStyle w:val="Default"/>
        <w:jc w:val="both"/>
        <w:rPr>
          <w:rFonts w:ascii="Calibri" w:hAnsi="Calibri"/>
          <w:sz w:val="14"/>
          <w:szCs w:val="14"/>
        </w:rPr>
      </w:pPr>
    </w:p>
    <w:p w14:paraId="3E1C4070"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QUINTA: LICENCIAS O PERMISOS.- “EL PROVEEDOR” se obliga a cumplir con las licencias, autorizaciones y/o permisos que conforme a otras disposiciones sea necesario contar para la celebración del presente instrumento.</w:t>
      </w:r>
    </w:p>
    <w:p w14:paraId="5CE0D1F7" w14:textId="77777777" w:rsidR="008A1857" w:rsidRPr="006F1636" w:rsidRDefault="008A1857" w:rsidP="008A1857">
      <w:pPr>
        <w:pStyle w:val="Default"/>
        <w:jc w:val="both"/>
        <w:rPr>
          <w:rFonts w:ascii="Calibri" w:hAnsi="Calibri"/>
          <w:sz w:val="14"/>
          <w:szCs w:val="14"/>
        </w:rPr>
      </w:pPr>
    </w:p>
    <w:p w14:paraId="37E3E34C" w14:textId="5BD1BDFC"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DÉCIMA SEXTA: DERECHOS DE AUTOR.- “EL PROVEEDOR” será el responsable de las violaciones en materia de derechos inherentes a la propiedad intelectual que se deriven de la venta de </w:t>
      </w:r>
      <w:r w:rsidR="00D06DA1">
        <w:rPr>
          <w:rFonts w:ascii="Calibri" w:hAnsi="Calibri"/>
          <w:sz w:val="14"/>
          <w:szCs w:val="14"/>
        </w:rPr>
        <w:t>MOBILIARIO DE OFICINA, MÉDICO, EQUIPO MENOR E INSTRUMENTAL</w:t>
      </w:r>
      <w:r w:rsidRPr="00A364DD">
        <w:rPr>
          <w:rFonts w:ascii="Calibri" w:hAnsi="Calibri"/>
          <w:sz w:val="14"/>
          <w:szCs w:val="14"/>
        </w:rPr>
        <w:t xml:space="preserve"> objeto</w:t>
      </w:r>
      <w:r w:rsidRPr="006F1636">
        <w:rPr>
          <w:rFonts w:ascii="Calibri" w:hAnsi="Calibri"/>
          <w:sz w:val="14"/>
          <w:szCs w:val="14"/>
        </w:rPr>
        <w:t xml:space="preserve"> del presente contrato y que se pudieran generar con la celebración del mismo.</w:t>
      </w:r>
    </w:p>
    <w:p w14:paraId="3C93AA09" w14:textId="77777777" w:rsidR="008A1857" w:rsidRPr="006F1636" w:rsidRDefault="008A1857" w:rsidP="008A1857">
      <w:pPr>
        <w:pStyle w:val="Default"/>
        <w:jc w:val="both"/>
        <w:rPr>
          <w:rFonts w:ascii="Calibri" w:hAnsi="Calibri"/>
          <w:sz w:val="14"/>
          <w:szCs w:val="14"/>
        </w:rPr>
      </w:pPr>
    </w:p>
    <w:p w14:paraId="07EEE36E"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7297A35D" w14:textId="77777777" w:rsidR="008A1857" w:rsidRPr="006F1636" w:rsidRDefault="008A1857" w:rsidP="008A1857">
      <w:pPr>
        <w:pStyle w:val="Default"/>
        <w:jc w:val="both"/>
        <w:rPr>
          <w:rFonts w:ascii="Calibri" w:hAnsi="Calibri"/>
          <w:sz w:val="14"/>
          <w:szCs w:val="14"/>
        </w:rPr>
      </w:pPr>
    </w:p>
    <w:p w14:paraId="3E630DAA"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14:paraId="790FF55E" w14:textId="77777777" w:rsidR="006F25D2" w:rsidRPr="006F1636" w:rsidRDefault="006F25D2" w:rsidP="009A4F2F">
      <w:pPr>
        <w:jc w:val="both"/>
        <w:rPr>
          <w:rFonts w:ascii="Calibri" w:hAnsi="Calibri" w:cs="Tahoma"/>
          <w:sz w:val="16"/>
          <w:szCs w:val="16"/>
        </w:rPr>
      </w:pPr>
    </w:p>
    <w:p w14:paraId="74450358" w14:textId="77777777" w:rsidR="000A4F8C" w:rsidRPr="006F1636" w:rsidRDefault="009A4F2F" w:rsidP="009A4F2F">
      <w:pPr>
        <w:jc w:val="both"/>
        <w:rPr>
          <w:rFonts w:ascii="Calibri" w:hAnsi="Calibri" w:cs="Tahoma"/>
          <w:sz w:val="16"/>
          <w:szCs w:val="16"/>
        </w:rPr>
      </w:pPr>
      <w:r w:rsidRPr="006F1636">
        <w:rPr>
          <w:rFonts w:ascii="Calibri" w:hAnsi="Calibri" w:cs="Tahoma"/>
          <w:sz w:val="16"/>
          <w:szCs w:val="16"/>
        </w:rPr>
        <w:t xml:space="preserve">Leído que fue el presente contrato y enteradas las partes de su valor y consecuencias legales, se firma por triplicado en la ciudad de Monterrey, Nuevo León, al </w:t>
      </w:r>
      <w:r w:rsidRPr="006F1636">
        <w:rPr>
          <w:rFonts w:ascii="Calibri" w:hAnsi="Calibri"/>
          <w:b/>
          <w:sz w:val="16"/>
          <w:szCs w:val="16"/>
          <w:lang w:val="es-MX"/>
        </w:rPr>
        <w:t>____</w:t>
      </w:r>
      <w:r w:rsidRPr="006F1636">
        <w:rPr>
          <w:rFonts w:ascii="Calibri" w:hAnsi="Calibri" w:cs="Tahoma"/>
          <w:sz w:val="16"/>
          <w:szCs w:val="16"/>
        </w:rPr>
        <w:t xml:space="preserve"> de </w:t>
      </w:r>
      <w:r w:rsidRPr="006F1636">
        <w:rPr>
          <w:rFonts w:ascii="Calibri" w:hAnsi="Calibri"/>
          <w:b/>
          <w:sz w:val="16"/>
          <w:szCs w:val="16"/>
          <w:lang w:val="es-MX"/>
        </w:rPr>
        <w:t>____</w:t>
      </w:r>
      <w:r w:rsidRPr="006F1636">
        <w:rPr>
          <w:rFonts w:ascii="Calibri" w:hAnsi="Calibri" w:cs="Tahoma"/>
          <w:sz w:val="16"/>
          <w:szCs w:val="16"/>
        </w:rPr>
        <w:t xml:space="preserve"> del </w:t>
      </w:r>
      <w:r w:rsidRPr="006F1636">
        <w:rPr>
          <w:rFonts w:ascii="Calibri" w:hAnsi="Calibri"/>
          <w:b/>
          <w:sz w:val="16"/>
          <w:szCs w:val="16"/>
          <w:lang w:val="es-MX"/>
        </w:rPr>
        <w:t>____</w:t>
      </w:r>
      <w:r w:rsidRPr="006F1636">
        <w:rPr>
          <w:rFonts w:ascii="Calibri" w:hAnsi="Calibri" w:cs="Tahoma"/>
          <w:sz w:val="16"/>
          <w:szCs w:val="16"/>
        </w:rPr>
        <w:t>.</w:t>
      </w:r>
    </w:p>
    <w:p w14:paraId="169E2BE6" w14:textId="77777777" w:rsidR="00572D88" w:rsidRPr="006F1636" w:rsidRDefault="00572D88" w:rsidP="00FF24B4">
      <w:pPr>
        <w:ind w:right="-5"/>
        <w:jc w:val="both"/>
        <w:rPr>
          <w:rFonts w:ascii="Calibri" w:hAnsi="Calibri"/>
          <w:sz w:val="16"/>
          <w:szCs w:val="16"/>
        </w:rPr>
      </w:pPr>
    </w:p>
    <w:p w14:paraId="4D06E3CE"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POR “S.S.N.L.”</w:t>
      </w:r>
    </w:p>
    <w:p w14:paraId="1C5E3A18" w14:textId="77777777" w:rsidR="00572D88" w:rsidRPr="006F1636" w:rsidRDefault="00572D88" w:rsidP="00572D88">
      <w:pPr>
        <w:ind w:right="-5"/>
        <w:jc w:val="center"/>
        <w:rPr>
          <w:rFonts w:ascii="Calibri" w:hAnsi="Calibri"/>
          <w:sz w:val="16"/>
          <w:szCs w:val="16"/>
        </w:rPr>
      </w:pPr>
    </w:p>
    <w:p w14:paraId="65E75F8B" w14:textId="77777777" w:rsidR="00572D88" w:rsidRPr="006F1636" w:rsidRDefault="00572D88" w:rsidP="00572D88">
      <w:pPr>
        <w:ind w:right="-5"/>
        <w:jc w:val="center"/>
        <w:rPr>
          <w:rFonts w:ascii="Calibri" w:hAnsi="Calibri"/>
          <w:sz w:val="16"/>
          <w:szCs w:val="16"/>
        </w:rPr>
        <w:sectPr w:rsidR="00572D88" w:rsidRPr="006F1636" w:rsidSect="00513724">
          <w:headerReference w:type="default" r:id="rId10"/>
          <w:footerReference w:type="default" r:id="rId11"/>
          <w:pgSz w:w="12240" w:h="15840" w:code="1"/>
          <w:pgMar w:top="2370" w:right="474" w:bottom="1134" w:left="851" w:header="567" w:footer="358" w:gutter="0"/>
          <w:cols w:space="708"/>
          <w:docGrid w:linePitch="360"/>
        </w:sectPr>
      </w:pPr>
    </w:p>
    <w:p w14:paraId="78493381"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DR. MED.MANUEL ENRIQUE DE LA O CAVAZOS</w:t>
      </w:r>
    </w:p>
    <w:p w14:paraId="2B49DE2A"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DIRECTOR GENERAL</w:t>
      </w:r>
    </w:p>
    <w:p w14:paraId="4BDCC64D" w14:textId="77777777" w:rsidR="00572D88" w:rsidRPr="006F1636" w:rsidRDefault="00E7384A" w:rsidP="00572D88">
      <w:pPr>
        <w:ind w:right="-5"/>
        <w:jc w:val="center"/>
        <w:rPr>
          <w:rFonts w:ascii="Calibri" w:hAnsi="Calibri"/>
          <w:sz w:val="16"/>
          <w:szCs w:val="16"/>
        </w:rPr>
      </w:pPr>
      <w:r w:rsidRPr="006F1636">
        <w:rPr>
          <w:rFonts w:ascii="Calibri" w:hAnsi="Calibri"/>
          <w:sz w:val="16"/>
          <w:szCs w:val="16"/>
        </w:rPr>
        <w:t>C.P. AARÓN SERRATO ARAOZ</w:t>
      </w:r>
    </w:p>
    <w:p w14:paraId="6FB05807"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DIRECTOR ADMINISTRATIVO</w:t>
      </w:r>
    </w:p>
    <w:p w14:paraId="5B2DFF80" w14:textId="77777777" w:rsidR="00572D88" w:rsidRPr="006F1636" w:rsidRDefault="00572D88" w:rsidP="00572D88">
      <w:pPr>
        <w:ind w:right="-5"/>
        <w:jc w:val="center"/>
        <w:rPr>
          <w:rFonts w:ascii="Calibri" w:hAnsi="Calibri"/>
          <w:sz w:val="16"/>
          <w:szCs w:val="16"/>
        </w:rPr>
        <w:sectPr w:rsidR="00572D88" w:rsidRPr="006F1636" w:rsidSect="00572D88">
          <w:type w:val="continuous"/>
          <w:pgSz w:w="12240" w:h="15840" w:code="1"/>
          <w:pgMar w:top="2370" w:right="748" w:bottom="1134" w:left="851" w:header="567" w:footer="567" w:gutter="0"/>
          <w:cols w:num="2" w:space="708"/>
          <w:docGrid w:linePitch="360"/>
        </w:sectPr>
      </w:pPr>
    </w:p>
    <w:p w14:paraId="0EAFAE31" w14:textId="77777777" w:rsidR="00572D88" w:rsidRPr="006F1636" w:rsidRDefault="00572D88" w:rsidP="00572D88">
      <w:pPr>
        <w:ind w:right="-5"/>
        <w:jc w:val="center"/>
        <w:rPr>
          <w:rFonts w:ascii="Calibri" w:hAnsi="Calibri"/>
          <w:sz w:val="16"/>
          <w:szCs w:val="16"/>
        </w:rPr>
      </w:pPr>
    </w:p>
    <w:p w14:paraId="04BA355E"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POR “EL PROVEEDOR”</w:t>
      </w:r>
    </w:p>
    <w:p w14:paraId="769E0706"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C. ___________________________________</w:t>
      </w:r>
    </w:p>
    <w:p w14:paraId="27807402"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REPRESENTANTE LEGAL</w:t>
      </w:r>
    </w:p>
    <w:p w14:paraId="05EF29E7" w14:textId="77777777" w:rsidR="00572D88" w:rsidRPr="006F1636" w:rsidRDefault="00572D88" w:rsidP="00572D88">
      <w:pPr>
        <w:ind w:right="-5"/>
        <w:jc w:val="center"/>
        <w:rPr>
          <w:rFonts w:ascii="Calibri" w:hAnsi="Calibri"/>
          <w:sz w:val="16"/>
          <w:szCs w:val="16"/>
        </w:rPr>
      </w:pPr>
    </w:p>
    <w:p w14:paraId="432726BC" w14:textId="77777777" w:rsidR="0085630B" w:rsidRPr="006F1636" w:rsidRDefault="00572D88" w:rsidP="00475850">
      <w:pPr>
        <w:ind w:right="-5"/>
        <w:jc w:val="center"/>
        <w:rPr>
          <w:rFonts w:ascii="Calibri" w:hAnsi="Calibri"/>
          <w:sz w:val="16"/>
          <w:szCs w:val="16"/>
        </w:rPr>
      </w:pPr>
      <w:r w:rsidRPr="006F1636">
        <w:rPr>
          <w:rFonts w:ascii="Calibri" w:hAnsi="Calibri"/>
          <w:sz w:val="16"/>
          <w:szCs w:val="16"/>
        </w:rPr>
        <w:t>“TESTIGOS”:</w:t>
      </w:r>
    </w:p>
    <w:p w14:paraId="5005CD64" w14:textId="77777777" w:rsidR="0005665C" w:rsidRPr="006F1636" w:rsidRDefault="0005665C" w:rsidP="00475850">
      <w:pPr>
        <w:ind w:right="-5"/>
        <w:jc w:val="center"/>
        <w:rPr>
          <w:rFonts w:ascii="Calibri" w:hAnsi="Calibri"/>
          <w:sz w:val="16"/>
          <w:szCs w:val="16"/>
        </w:rPr>
      </w:pPr>
    </w:p>
    <w:p w14:paraId="09A56008" w14:textId="7EA7100D" w:rsidR="0005665C" w:rsidRDefault="0005665C" w:rsidP="00475850">
      <w:pPr>
        <w:ind w:right="-5"/>
        <w:jc w:val="center"/>
        <w:rPr>
          <w:rFonts w:ascii="Calibri" w:hAnsi="Calibri"/>
          <w:sz w:val="18"/>
          <w:szCs w:val="18"/>
        </w:rPr>
      </w:pPr>
    </w:p>
    <w:p w14:paraId="6A1FADCB" w14:textId="5C5B3450" w:rsidR="006F1636" w:rsidRDefault="006F1636" w:rsidP="00475850">
      <w:pPr>
        <w:ind w:right="-5"/>
        <w:jc w:val="center"/>
        <w:rPr>
          <w:rFonts w:ascii="Calibri" w:hAnsi="Calibri"/>
          <w:sz w:val="18"/>
          <w:szCs w:val="18"/>
        </w:rPr>
      </w:pPr>
    </w:p>
    <w:p w14:paraId="31F2CCA9" w14:textId="4AA242F0" w:rsidR="006F1636" w:rsidRDefault="006F1636" w:rsidP="00475850">
      <w:pPr>
        <w:ind w:right="-5"/>
        <w:jc w:val="center"/>
        <w:rPr>
          <w:rFonts w:ascii="Calibri" w:hAnsi="Calibri"/>
          <w:sz w:val="18"/>
          <w:szCs w:val="18"/>
        </w:rPr>
      </w:pPr>
    </w:p>
    <w:p w14:paraId="4DEEDF55" w14:textId="5FFA9A2A" w:rsidR="006F1636" w:rsidRDefault="006F1636" w:rsidP="00475850">
      <w:pPr>
        <w:ind w:right="-5"/>
        <w:jc w:val="center"/>
        <w:rPr>
          <w:rFonts w:ascii="Calibri" w:hAnsi="Calibri"/>
          <w:sz w:val="18"/>
          <w:szCs w:val="18"/>
        </w:rPr>
      </w:pPr>
    </w:p>
    <w:p w14:paraId="2BF938BE" w14:textId="130291B1" w:rsidR="006F1636" w:rsidRDefault="006F1636" w:rsidP="00475850">
      <w:pPr>
        <w:ind w:right="-5"/>
        <w:jc w:val="center"/>
        <w:rPr>
          <w:rFonts w:ascii="Calibri" w:hAnsi="Calibri"/>
          <w:sz w:val="18"/>
          <w:szCs w:val="18"/>
        </w:rPr>
      </w:pPr>
    </w:p>
    <w:p w14:paraId="649BDD69" w14:textId="4A89E221" w:rsidR="006F1636" w:rsidRDefault="006F1636" w:rsidP="00475850">
      <w:pPr>
        <w:ind w:right="-5"/>
        <w:jc w:val="center"/>
        <w:rPr>
          <w:rFonts w:ascii="Calibri" w:hAnsi="Calibri"/>
          <w:sz w:val="18"/>
          <w:szCs w:val="18"/>
        </w:rPr>
      </w:pPr>
    </w:p>
    <w:p w14:paraId="26B4F5CA" w14:textId="07460C25" w:rsidR="006F1636" w:rsidRDefault="006F1636" w:rsidP="00475850">
      <w:pPr>
        <w:ind w:right="-5"/>
        <w:jc w:val="center"/>
        <w:rPr>
          <w:rFonts w:ascii="Calibri" w:hAnsi="Calibri"/>
          <w:sz w:val="18"/>
          <w:szCs w:val="18"/>
        </w:rPr>
      </w:pPr>
    </w:p>
    <w:p w14:paraId="254C9F0A" w14:textId="077E13EF" w:rsidR="006F1636" w:rsidRDefault="006F1636" w:rsidP="00475850">
      <w:pPr>
        <w:ind w:right="-5"/>
        <w:jc w:val="center"/>
        <w:rPr>
          <w:rFonts w:ascii="Calibri" w:hAnsi="Calibri"/>
          <w:sz w:val="18"/>
          <w:szCs w:val="18"/>
        </w:rPr>
      </w:pPr>
    </w:p>
    <w:p w14:paraId="0ACF6E60" w14:textId="52CA1557" w:rsidR="006F1636" w:rsidRDefault="006F1636" w:rsidP="00475850">
      <w:pPr>
        <w:ind w:right="-5"/>
        <w:jc w:val="center"/>
        <w:rPr>
          <w:rFonts w:ascii="Calibri" w:hAnsi="Calibri"/>
          <w:sz w:val="18"/>
          <w:szCs w:val="18"/>
        </w:rPr>
      </w:pPr>
    </w:p>
    <w:p w14:paraId="2DA19AD9" w14:textId="2BBE546B" w:rsidR="006F1636" w:rsidRDefault="006F1636" w:rsidP="00475850">
      <w:pPr>
        <w:ind w:right="-5"/>
        <w:jc w:val="center"/>
        <w:rPr>
          <w:rFonts w:ascii="Calibri" w:hAnsi="Calibri"/>
          <w:sz w:val="18"/>
          <w:szCs w:val="18"/>
        </w:rPr>
      </w:pPr>
    </w:p>
    <w:p w14:paraId="3FB961B1" w14:textId="45E58E74" w:rsidR="006F1636" w:rsidRDefault="006F1636" w:rsidP="00475850">
      <w:pPr>
        <w:ind w:right="-5"/>
        <w:jc w:val="center"/>
        <w:rPr>
          <w:rFonts w:ascii="Calibri" w:hAnsi="Calibri"/>
          <w:sz w:val="18"/>
          <w:szCs w:val="18"/>
        </w:rPr>
      </w:pPr>
    </w:p>
    <w:p w14:paraId="1296D91A" w14:textId="40136F92" w:rsidR="006F1636" w:rsidRDefault="006F1636" w:rsidP="00475850">
      <w:pPr>
        <w:ind w:right="-5"/>
        <w:jc w:val="center"/>
        <w:rPr>
          <w:rFonts w:ascii="Calibri" w:hAnsi="Calibri"/>
          <w:sz w:val="18"/>
          <w:szCs w:val="18"/>
        </w:rPr>
      </w:pPr>
    </w:p>
    <w:p w14:paraId="44AC0590" w14:textId="165E30C5" w:rsidR="006F1636" w:rsidRDefault="006F1636" w:rsidP="00475850">
      <w:pPr>
        <w:ind w:right="-5"/>
        <w:jc w:val="center"/>
        <w:rPr>
          <w:rFonts w:ascii="Calibri" w:hAnsi="Calibri"/>
          <w:sz w:val="18"/>
          <w:szCs w:val="18"/>
        </w:rPr>
      </w:pPr>
    </w:p>
    <w:p w14:paraId="3681A5AC" w14:textId="26BD827D" w:rsidR="006F1636" w:rsidRDefault="006F1636" w:rsidP="00475850">
      <w:pPr>
        <w:ind w:right="-5"/>
        <w:jc w:val="center"/>
        <w:rPr>
          <w:rFonts w:ascii="Calibri" w:hAnsi="Calibri"/>
          <w:sz w:val="18"/>
          <w:szCs w:val="18"/>
        </w:rPr>
      </w:pPr>
    </w:p>
    <w:p w14:paraId="4F43C86E" w14:textId="766D07B0" w:rsidR="006F1636" w:rsidRDefault="006F1636" w:rsidP="00475850">
      <w:pPr>
        <w:ind w:right="-5"/>
        <w:jc w:val="center"/>
        <w:rPr>
          <w:rFonts w:ascii="Calibri" w:hAnsi="Calibri"/>
          <w:sz w:val="18"/>
          <w:szCs w:val="18"/>
        </w:rPr>
      </w:pPr>
    </w:p>
    <w:p w14:paraId="4FCCE213" w14:textId="0209C58D" w:rsidR="006F1636" w:rsidRDefault="006F1636" w:rsidP="00475850">
      <w:pPr>
        <w:ind w:right="-5"/>
        <w:jc w:val="center"/>
        <w:rPr>
          <w:rFonts w:ascii="Calibri" w:hAnsi="Calibri"/>
          <w:sz w:val="18"/>
          <w:szCs w:val="18"/>
        </w:rPr>
      </w:pPr>
    </w:p>
    <w:p w14:paraId="4BEC731C" w14:textId="4908DE8D" w:rsidR="006F1636" w:rsidRDefault="006F1636" w:rsidP="00475850">
      <w:pPr>
        <w:ind w:right="-5"/>
        <w:jc w:val="center"/>
        <w:rPr>
          <w:rFonts w:ascii="Calibri" w:hAnsi="Calibri"/>
          <w:sz w:val="18"/>
          <w:szCs w:val="18"/>
        </w:rPr>
      </w:pPr>
    </w:p>
    <w:p w14:paraId="744EAED8" w14:textId="09969CB1" w:rsidR="006F1636" w:rsidRDefault="006F1636" w:rsidP="00475850">
      <w:pPr>
        <w:ind w:right="-5"/>
        <w:jc w:val="center"/>
        <w:rPr>
          <w:rFonts w:ascii="Calibri" w:hAnsi="Calibri"/>
          <w:sz w:val="18"/>
          <w:szCs w:val="18"/>
        </w:rPr>
      </w:pPr>
    </w:p>
    <w:p w14:paraId="7205EE77" w14:textId="689A45F6" w:rsidR="006F1636" w:rsidRDefault="006F1636" w:rsidP="00475850">
      <w:pPr>
        <w:ind w:right="-5"/>
        <w:jc w:val="center"/>
        <w:rPr>
          <w:rFonts w:ascii="Calibri" w:hAnsi="Calibri"/>
          <w:sz w:val="18"/>
          <w:szCs w:val="18"/>
        </w:rPr>
      </w:pPr>
    </w:p>
    <w:p w14:paraId="017ADC97" w14:textId="616D47BF" w:rsidR="006F1636" w:rsidRDefault="006F1636" w:rsidP="00475850">
      <w:pPr>
        <w:ind w:right="-5"/>
        <w:jc w:val="center"/>
        <w:rPr>
          <w:rFonts w:ascii="Calibri" w:hAnsi="Calibri"/>
          <w:sz w:val="18"/>
          <w:szCs w:val="18"/>
        </w:rPr>
      </w:pPr>
    </w:p>
    <w:p w14:paraId="386661C0" w14:textId="4AC0CF40" w:rsidR="006F1636" w:rsidRDefault="006F1636" w:rsidP="00475850">
      <w:pPr>
        <w:ind w:right="-5"/>
        <w:jc w:val="center"/>
        <w:rPr>
          <w:rFonts w:ascii="Calibri" w:hAnsi="Calibri"/>
          <w:sz w:val="18"/>
          <w:szCs w:val="18"/>
        </w:rPr>
      </w:pPr>
    </w:p>
    <w:p w14:paraId="61DBB58C" w14:textId="44D099E5" w:rsidR="006F1636" w:rsidRDefault="006F1636" w:rsidP="00475850">
      <w:pPr>
        <w:ind w:right="-5"/>
        <w:jc w:val="center"/>
        <w:rPr>
          <w:rFonts w:ascii="Calibri" w:hAnsi="Calibri"/>
          <w:sz w:val="18"/>
          <w:szCs w:val="18"/>
        </w:rPr>
      </w:pPr>
    </w:p>
    <w:p w14:paraId="11ACBE76" w14:textId="2B13674C" w:rsidR="006F1636" w:rsidRDefault="006F1636" w:rsidP="00475850">
      <w:pPr>
        <w:ind w:right="-5"/>
        <w:jc w:val="center"/>
        <w:rPr>
          <w:rFonts w:ascii="Calibri" w:hAnsi="Calibri"/>
          <w:sz w:val="18"/>
          <w:szCs w:val="18"/>
        </w:rPr>
      </w:pPr>
    </w:p>
    <w:p w14:paraId="480A8609" w14:textId="77777777" w:rsidR="00F04B56" w:rsidRPr="009000C3" w:rsidRDefault="00F04B56" w:rsidP="0085630B">
      <w:pPr>
        <w:pStyle w:val="Default"/>
        <w:shd w:val="clear" w:color="auto" w:fill="7030A0"/>
        <w:jc w:val="center"/>
        <w:rPr>
          <w:rFonts w:ascii="Calibri" w:hAnsi="Calibri"/>
          <w:sz w:val="20"/>
          <w:szCs w:val="20"/>
        </w:rPr>
      </w:pPr>
      <w:r w:rsidRPr="009000C3">
        <w:rPr>
          <w:rFonts w:ascii="Calibri" w:hAnsi="Calibri"/>
          <w:b/>
          <w:bCs/>
          <w:sz w:val="20"/>
          <w:szCs w:val="20"/>
        </w:rPr>
        <w:t>ANEXO 16</w:t>
      </w:r>
    </w:p>
    <w:p w14:paraId="56C4DD10" w14:textId="77777777"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MANIFESTACIÓN DEL FABRICANTE</w:t>
      </w:r>
    </w:p>
    <w:p w14:paraId="596187D3" w14:textId="77777777" w:rsidR="00F04B56" w:rsidRPr="009000C3" w:rsidRDefault="00F04B56" w:rsidP="00F04B56">
      <w:pPr>
        <w:pStyle w:val="Default"/>
        <w:jc w:val="center"/>
        <w:rPr>
          <w:rFonts w:ascii="Calibri" w:hAnsi="Calibri"/>
          <w:b/>
          <w:bCs/>
          <w:sz w:val="20"/>
          <w:szCs w:val="20"/>
        </w:rPr>
      </w:pPr>
    </w:p>
    <w:p w14:paraId="0DA4A1C4" w14:textId="77777777" w:rsidR="00F04B56" w:rsidRPr="009000C3" w:rsidRDefault="00F04B56" w:rsidP="00F04B56">
      <w:pPr>
        <w:pStyle w:val="Default"/>
        <w:jc w:val="center"/>
        <w:rPr>
          <w:rFonts w:ascii="Calibri" w:hAnsi="Calibri"/>
          <w:sz w:val="20"/>
          <w:szCs w:val="20"/>
        </w:rPr>
      </w:pPr>
    </w:p>
    <w:p w14:paraId="7FDE9632" w14:textId="77777777"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14:paraId="1934ECA2" w14:textId="767DBF38"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913821">
        <w:rPr>
          <w:rFonts w:ascii="Calibri" w:hAnsi="Calibri"/>
          <w:b/>
          <w:bCs/>
          <w:sz w:val="20"/>
          <w:szCs w:val="20"/>
        </w:rPr>
        <w:t>LP-919044992-N30-2021</w:t>
      </w:r>
    </w:p>
    <w:p w14:paraId="1E66CF0E" w14:textId="77777777" w:rsidR="00F04B56" w:rsidRPr="009000C3" w:rsidRDefault="00F04B56" w:rsidP="00F04B56">
      <w:pPr>
        <w:pStyle w:val="Default"/>
        <w:rPr>
          <w:rFonts w:ascii="Calibri" w:hAnsi="Calibri"/>
          <w:sz w:val="20"/>
          <w:szCs w:val="20"/>
        </w:rPr>
      </w:pPr>
    </w:p>
    <w:p w14:paraId="69221B82"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de ________ </w:t>
      </w:r>
    </w:p>
    <w:p w14:paraId="5C8638BF" w14:textId="77777777" w:rsidR="00F04B56" w:rsidRPr="009000C3" w:rsidRDefault="00F04B56" w:rsidP="00F04B56">
      <w:pPr>
        <w:pStyle w:val="Default"/>
        <w:rPr>
          <w:rFonts w:ascii="Calibri" w:hAnsi="Calibri"/>
          <w:b/>
          <w:bCs/>
          <w:sz w:val="20"/>
          <w:szCs w:val="20"/>
        </w:rPr>
      </w:pPr>
    </w:p>
    <w:p w14:paraId="243BCE28" w14:textId="77777777" w:rsidR="00F04B56" w:rsidRPr="009000C3" w:rsidRDefault="00F04B56" w:rsidP="00F04B56">
      <w:pPr>
        <w:pStyle w:val="Default"/>
        <w:rPr>
          <w:rFonts w:ascii="Calibri" w:hAnsi="Calibri"/>
          <w:b/>
          <w:bCs/>
          <w:sz w:val="20"/>
          <w:szCs w:val="20"/>
        </w:rPr>
      </w:pPr>
    </w:p>
    <w:p w14:paraId="2560950C"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14:paraId="0542AFE6"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14:paraId="6A62C96B"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14:paraId="6AD5F6EB" w14:textId="77777777" w:rsidR="00F04B56" w:rsidRPr="009000C3" w:rsidRDefault="00F04B56" w:rsidP="00F04B56">
      <w:pPr>
        <w:pStyle w:val="Default"/>
        <w:rPr>
          <w:rFonts w:ascii="Calibri" w:hAnsi="Calibri"/>
          <w:sz w:val="20"/>
          <w:szCs w:val="20"/>
        </w:rPr>
      </w:pPr>
    </w:p>
    <w:p w14:paraId="2D6E888A" w14:textId="7DC24015"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913821">
        <w:rPr>
          <w:rFonts w:ascii="Calibri" w:hAnsi="Calibri"/>
          <w:b/>
          <w:bCs/>
          <w:sz w:val="20"/>
          <w:szCs w:val="20"/>
        </w:rPr>
        <w:t>LP-919044992-N30-2021</w:t>
      </w:r>
      <w:r w:rsidRPr="009000C3">
        <w:rPr>
          <w:rFonts w:ascii="Calibri" w:hAnsi="Calibri"/>
          <w:b/>
          <w:bCs/>
          <w:sz w:val="20"/>
          <w:szCs w:val="20"/>
        </w:rPr>
        <w:t xml:space="preserve">, </w:t>
      </w:r>
      <w:r w:rsidRPr="009000C3">
        <w:rPr>
          <w:rFonts w:ascii="Calibri" w:hAnsi="Calibr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14:paraId="0478D0A8" w14:textId="77777777" w:rsidR="00F04B56" w:rsidRPr="009000C3" w:rsidRDefault="00F04B56" w:rsidP="00F04B56">
      <w:pPr>
        <w:pStyle w:val="Default"/>
        <w:jc w:val="both"/>
        <w:rPr>
          <w:rFonts w:ascii="Calibri" w:hAnsi="Calibri"/>
          <w:sz w:val="20"/>
          <w:szCs w:val="20"/>
        </w:rPr>
      </w:pPr>
    </w:p>
    <w:p w14:paraId="29E96B30" w14:textId="6B47B322"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fabricantes del </w:t>
      </w:r>
      <w:r w:rsidR="00D06DA1">
        <w:rPr>
          <w:rFonts w:ascii="Calibri" w:hAnsi="Calibri"/>
          <w:sz w:val="20"/>
          <w:szCs w:val="20"/>
        </w:rPr>
        <w:t>MOBILIARIO DE OFICINA, MÉDICO, EQUIPO MENOR E INSTRUMENTAL</w:t>
      </w:r>
      <w:r w:rsidRPr="009000C3">
        <w:rPr>
          <w:rFonts w:ascii="Calibri" w:hAnsi="Calibri"/>
          <w:sz w:val="20"/>
          <w:szCs w:val="20"/>
        </w:rPr>
        <w:t xml:space="preserve"> y que contamos con la capacidad de producción suficiente para cumplir plenamente con los compromisos contraídos con Servicios de Salud de Nuevo León, O.P.D, con la(s) partidas(s) que oferto y que a continuación se detallan: </w:t>
      </w:r>
    </w:p>
    <w:p w14:paraId="7AC1E614" w14:textId="77777777" w:rsidR="00F04B56" w:rsidRPr="009000C3" w:rsidRDefault="00F04B56" w:rsidP="00F04B56">
      <w:pPr>
        <w:pStyle w:val="Default"/>
        <w:rPr>
          <w:rFonts w:ascii="Calibri" w:hAnsi="Calibri"/>
          <w:sz w:val="20"/>
          <w:szCs w:val="20"/>
        </w:rPr>
      </w:pPr>
    </w:p>
    <w:p w14:paraId="7BA47EB4" w14:textId="77777777"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14:paraId="144CD93C" w14:textId="77777777" w:rsidTr="00F04B56">
        <w:trPr>
          <w:jc w:val="center"/>
        </w:trPr>
        <w:tc>
          <w:tcPr>
            <w:tcW w:w="2982" w:type="dxa"/>
          </w:tcPr>
          <w:p w14:paraId="709DBFE4"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6ED77B72"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5BA7BAB9"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4CB34437"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14:paraId="085FA6AD" w14:textId="77777777" w:rsidTr="00F04B56">
        <w:trPr>
          <w:jc w:val="center"/>
        </w:trPr>
        <w:tc>
          <w:tcPr>
            <w:tcW w:w="2982" w:type="dxa"/>
          </w:tcPr>
          <w:p w14:paraId="633691CF" w14:textId="77777777" w:rsidR="00F04B56" w:rsidRPr="009000C3" w:rsidRDefault="00F04B56" w:rsidP="00F04B56">
            <w:pPr>
              <w:pStyle w:val="Default"/>
              <w:jc w:val="center"/>
              <w:rPr>
                <w:rFonts w:ascii="Calibri" w:hAnsi="Calibri"/>
                <w:sz w:val="20"/>
                <w:szCs w:val="20"/>
              </w:rPr>
            </w:pPr>
          </w:p>
        </w:tc>
        <w:tc>
          <w:tcPr>
            <w:tcW w:w="2503" w:type="dxa"/>
          </w:tcPr>
          <w:p w14:paraId="3F84A930" w14:textId="77777777" w:rsidR="00F04B56" w:rsidRPr="009000C3" w:rsidRDefault="00F04B56" w:rsidP="00F04B56">
            <w:pPr>
              <w:pStyle w:val="Default"/>
              <w:jc w:val="center"/>
              <w:rPr>
                <w:rFonts w:ascii="Calibri" w:hAnsi="Calibri"/>
                <w:sz w:val="20"/>
                <w:szCs w:val="20"/>
              </w:rPr>
            </w:pPr>
          </w:p>
        </w:tc>
        <w:tc>
          <w:tcPr>
            <w:tcW w:w="2503" w:type="dxa"/>
          </w:tcPr>
          <w:p w14:paraId="5F5B5AFF" w14:textId="77777777" w:rsidR="00F04B56" w:rsidRPr="009000C3" w:rsidRDefault="00F04B56" w:rsidP="00F04B56">
            <w:pPr>
              <w:pStyle w:val="Default"/>
              <w:jc w:val="center"/>
              <w:rPr>
                <w:rFonts w:ascii="Calibri" w:hAnsi="Calibri"/>
                <w:sz w:val="20"/>
                <w:szCs w:val="20"/>
              </w:rPr>
            </w:pPr>
          </w:p>
        </w:tc>
        <w:tc>
          <w:tcPr>
            <w:tcW w:w="2653" w:type="dxa"/>
          </w:tcPr>
          <w:p w14:paraId="4EBECA31" w14:textId="77777777" w:rsidR="00F04B56" w:rsidRPr="009000C3" w:rsidRDefault="00F04B56" w:rsidP="00F04B56">
            <w:pPr>
              <w:pStyle w:val="Default"/>
              <w:jc w:val="center"/>
              <w:rPr>
                <w:rFonts w:ascii="Calibri" w:hAnsi="Calibri"/>
                <w:sz w:val="20"/>
                <w:szCs w:val="20"/>
              </w:rPr>
            </w:pPr>
          </w:p>
        </w:tc>
      </w:tr>
      <w:tr w:rsidR="00F04B56" w:rsidRPr="009000C3" w14:paraId="21327612" w14:textId="77777777" w:rsidTr="00F04B56">
        <w:trPr>
          <w:jc w:val="center"/>
        </w:trPr>
        <w:tc>
          <w:tcPr>
            <w:tcW w:w="2982" w:type="dxa"/>
          </w:tcPr>
          <w:p w14:paraId="5889EB66" w14:textId="77777777" w:rsidR="00F04B56" w:rsidRPr="009000C3" w:rsidRDefault="00F04B56" w:rsidP="00F04B56">
            <w:pPr>
              <w:pStyle w:val="Default"/>
              <w:jc w:val="center"/>
              <w:rPr>
                <w:rFonts w:ascii="Calibri" w:hAnsi="Calibri"/>
                <w:sz w:val="20"/>
                <w:szCs w:val="20"/>
              </w:rPr>
            </w:pPr>
          </w:p>
        </w:tc>
        <w:tc>
          <w:tcPr>
            <w:tcW w:w="2503" w:type="dxa"/>
          </w:tcPr>
          <w:p w14:paraId="3E189CDE" w14:textId="77777777" w:rsidR="00F04B56" w:rsidRPr="009000C3" w:rsidRDefault="00F04B56" w:rsidP="00F04B56">
            <w:pPr>
              <w:pStyle w:val="Default"/>
              <w:jc w:val="center"/>
              <w:rPr>
                <w:rFonts w:ascii="Calibri" w:hAnsi="Calibri"/>
                <w:sz w:val="20"/>
                <w:szCs w:val="20"/>
              </w:rPr>
            </w:pPr>
          </w:p>
        </w:tc>
        <w:tc>
          <w:tcPr>
            <w:tcW w:w="2503" w:type="dxa"/>
          </w:tcPr>
          <w:p w14:paraId="5146D14E" w14:textId="77777777" w:rsidR="00F04B56" w:rsidRPr="009000C3" w:rsidRDefault="00F04B56" w:rsidP="00F04B56">
            <w:pPr>
              <w:pStyle w:val="Default"/>
              <w:jc w:val="center"/>
              <w:rPr>
                <w:rFonts w:ascii="Calibri" w:hAnsi="Calibri"/>
                <w:sz w:val="20"/>
                <w:szCs w:val="20"/>
              </w:rPr>
            </w:pPr>
          </w:p>
        </w:tc>
        <w:tc>
          <w:tcPr>
            <w:tcW w:w="2653" w:type="dxa"/>
          </w:tcPr>
          <w:p w14:paraId="24D88351" w14:textId="77777777" w:rsidR="00F04B56" w:rsidRPr="009000C3" w:rsidRDefault="00F04B56" w:rsidP="00F04B56">
            <w:pPr>
              <w:pStyle w:val="Default"/>
              <w:jc w:val="center"/>
              <w:rPr>
                <w:rFonts w:ascii="Calibri" w:hAnsi="Calibri"/>
                <w:sz w:val="20"/>
                <w:szCs w:val="20"/>
              </w:rPr>
            </w:pPr>
          </w:p>
        </w:tc>
      </w:tr>
    </w:tbl>
    <w:p w14:paraId="27E85A7F" w14:textId="77777777" w:rsidR="00F04B56" w:rsidRPr="009000C3" w:rsidRDefault="00F04B56" w:rsidP="00F04B56">
      <w:pPr>
        <w:pStyle w:val="Default"/>
        <w:rPr>
          <w:rFonts w:ascii="Calibri" w:hAnsi="Calibri"/>
          <w:sz w:val="20"/>
          <w:szCs w:val="20"/>
        </w:rPr>
      </w:pPr>
    </w:p>
    <w:p w14:paraId="17E47854" w14:textId="77777777" w:rsidR="00F04B56" w:rsidRPr="009000C3" w:rsidRDefault="00F04B56" w:rsidP="00F04B56">
      <w:pPr>
        <w:pStyle w:val="Default"/>
        <w:rPr>
          <w:rFonts w:ascii="Calibri" w:hAnsi="Calibri"/>
          <w:sz w:val="20"/>
          <w:szCs w:val="20"/>
        </w:rPr>
      </w:pPr>
    </w:p>
    <w:p w14:paraId="32E8FF37" w14:textId="77777777" w:rsidR="00F04B56" w:rsidRPr="009000C3" w:rsidRDefault="00F04B56" w:rsidP="00F04B56">
      <w:pPr>
        <w:pStyle w:val="Default"/>
        <w:jc w:val="both"/>
        <w:rPr>
          <w:rFonts w:ascii="Calibri" w:hAnsi="Calibri"/>
          <w:sz w:val="20"/>
          <w:szCs w:val="20"/>
        </w:rPr>
      </w:pPr>
      <w:r w:rsidRPr="009000C3">
        <w:rPr>
          <w:rFonts w:ascii="Calibri" w:hAnsi="Calibri"/>
          <w:sz w:val="20"/>
          <w:szCs w:val="20"/>
        </w:rPr>
        <w:t>Así mismo garantizamos el abasto suficiente para cumplir con las adjudicaciones que se deriven de esta licitación.</w:t>
      </w:r>
    </w:p>
    <w:p w14:paraId="2F93AC82" w14:textId="77777777" w:rsidR="00F04B56" w:rsidRPr="009000C3" w:rsidRDefault="00F04B56" w:rsidP="00F04B56">
      <w:pPr>
        <w:pStyle w:val="Default"/>
        <w:rPr>
          <w:rFonts w:ascii="Calibri" w:hAnsi="Calibri"/>
          <w:sz w:val="20"/>
          <w:szCs w:val="20"/>
        </w:rPr>
      </w:pPr>
    </w:p>
    <w:p w14:paraId="4F4DD4A9" w14:textId="77777777" w:rsidR="00F04B56" w:rsidRPr="009000C3" w:rsidRDefault="00F04B56" w:rsidP="00F04B56">
      <w:pPr>
        <w:pStyle w:val="Default"/>
        <w:rPr>
          <w:rFonts w:ascii="Calibri" w:hAnsi="Calibri"/>
          <w:sz w:val="20"/>
          <w:szCs w:val="20"/>
        </w:rPr>
      </w:pPr>
    </w:p>
    <w:p w14:paraId="77E444A3"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14:paraId="0B2A1AFA" w14:textId="77777777" w:rsidR="00F04B56" w:rsidRPr="009000C3" w:rsidRDefault="00F04B56" w:rsidP="00F04B56">
      <w:pPr>
        <w:pStyle w:val="Default"/>
        <w:rPr>
          <w:rFonts w:ascii="Calibri" w:hAnsi="Calibri"/>
          <w:sz w:val="20"/>
          <w:szCs w:val="20"/>
        </w:rPr>
      </w:pPr>
    </w:p>
    <w:p w14:paraId="6959A2BD"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14:paraId="0E1BF152" w14:textId="77777777" w:rsidTr="00F04B56">
        <w:trPr>
          <w:trHeight w:val="229"/>
        </w:trPr>
        <w:tc>
          <w:tcPr>
            <w:tcW w:w="5070" w:type="dxa"/>
          </w:tcPr>
          <w:p w14:paraId="2EC51629"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14:paraId="59EFF324"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654F9A85"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14:paraId="39E7D67B"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14:paraId="610598F3" w14:textId="77777777" w:rsidR="00F04B56" w:rsidRPr="009000C3" w:rsidRDefault="00F04B56" w:rsidP="00F04B56">
      <w:pPr>
        <w:pStyle w:val="Default"/>
        <w:rPr>
          <w:rFonts w:ascii="Calibri" w:hAnsi="Calibri"/>
          <w:sz w:val="20"/>
          <w:szCs w:val="20"/>
        </w:rPr>
      </w:pPr>
    </w:p>
    <w:p w14:paraId="2EC98B07" w14:textId="77777777" w:rsidR="00F04B56" w:rsidRPr="009000C3" w:rsidRDefault="00F04B56" w:rsidP="00F04B56">
      <w:pPr>
        <w:pStyle w:val="Default"/>
        <w:rPr>
          <w:rFonts w:ascii="Calibri" w:hAnsi="Calibri"/>
          <w:b/>
          <w:bCs/>
          <w:sz w:val="20"/>
          <w:szCs w:val="20"/>
        </w:rPr>
      </w:pPr>
    </w:p>
    <w:p w14:paraId="04E762D7" w14:textId="77777777" w:rsidR="00F04B56" w:rsidRPr="009000C3" w:rsidRDefault="00F04B56" w:rsidP="00F04B56">
      <w:pPr>
        <w:pStyle w:val="Default"/>
        <w:rPr>
          <w:rFonts w:ascii="Calibri" w:hAnsi="Calibri"/>
          <w:b/>
          <w:bCs/>
          <w:sz w:val="20"/>
          <w:szCs w:val="20"/>
        </w:rPr>
      </w:pPr>
    </w:p>
    <w:p w14:paraId="3BC776AC" w14:textId="77777777" w:rsidR="00F04B56" w:rsidRPr="009000C3" w:rsidRDefault="00F04B56" w:rsidP="00F04B56">
      <w:pPr>
        <w:pStyle w:val="Default"/>
        <w:rPr>
          <w:rFonts w:ascii="Calibri" w:hAnsi="Calibri"/>
          <w:b/>
          <w:bCs/>
          <w:sz w:val="20"/>
          <w:szCs w:val="20"/>
        </w:rPr>
      </w:pPr>
    </w:p>
    <w:p w14:paraId="6E207089" w14:textId="77777777" w:rsidR="0085630B" w:rsidRDefault="0085630B" w:rsidP="00F04B56">
      <w:pPr>
        <w:pStyle w:val="Default"/>
        <w:jc w:val="center"/>
        <w:rPr>
          <w:rFonts w:ascii="Calibri" w:hAnsi="Calibri"/>
          <w:b/>
          <w:bCs/>
          <w:sz w:val="20"/>
          <w:szCs w:val="20"/>
        </w:rPr>
      </w:pPr>
    </w:p>
    <w:p w14:paraId="6D8A1F9E" w14:textId="77777777" w:rsidR="0085630B" w:rsidRDefault="0085630B" w:rsidP="00F04B56">
      <w:pPr>
        <w:pStyle w:val="Default"/>
        <w:jc w:val="center"/>
        <w:rPr>
          <w:rFonts w:ascii="Calibri" w:hAnsi="Calibri"/>
          <w:b/>
          <w:bCs/>
          <w:sz w:val="20"/>
          <w:szCs w:val="20"/>
        </w:rPr>
      </w:pPr>
    </w:p>
    <w:p w14:paraId="66EBE74F" w14:textId="77777777" w:rsidR="0085630B" w:rsidRDefault="0085630B" w:rsidP="00F04B56">
      <w:pPr>
        <w:pStyle w:val="Default"/>
        <w:jc w:val="center"/>
        <w:rPr>
          <w:rFonts w:ascii="Calibri" w:hAnsi="Calibri"/>
          <w:b/>
          <w:bCs/>
          <w:sz w:val="20"/>
          <w:szCs w:val="20"/>
        </w:rPr>
      </w:pPr>
    </w:p>
    <w:p w14:paraId="7083BD37" w14:textId="77777777" w:rsidR="00F04B56" w:rsidRPr="009000C3" w:rsidRDefault="009000C3" w:rsidP="0085630B">
      <w:pPr>
        <w:pStyle w:val="Default"/>
        <w:shd w:val="clear" w:color="auto" w:fill="7030A0"/>
        <w:jc w:val="center"/>
        <w:rPr>
          <w:rFonts w:ascii="Calibri" w:hAnsi="Calibri"/>
          <w:b/>
          <w:bCs/>
          <w:sz w:val="20"/>
          <w:szCs w:val="20"/>
        </w:rPr>
      </w:pPr>
      <w:r>
        <w:rPr>
          <w:rFonts w:ascii="Calibri" w:hAnsi="Calibri"/>
          <w:b/>
          <w:bCs/>
          <w:sz w:val="20"/>
          <w:szCs w:val="20"/>
        </w:rPr>
        <w:t>ANEXO 17</w:t>
      </w:r>
    </w:p>
    <w:p w14:paraId="08FECF5D" w14:textId="77777777" w:rsidR="00F04B56" w:rsidRPr="009000C3" w:rsidRDefault="00F04B56" w:rsidP="00F04B56">
      <w:pPr>
        <w:pStyle w:val="Default"/>
        <w:jc w:val="center"/>
        <w:rPr>
          <w:rFonts w:ascii="Calibri" w:hAnsi="Calibri"/>
          <w:sz w:val="20"/>
          <w:szCs w:val="20"/>
        </w:rPr>
      </w:pPr>
    </w:p>
    <w:p w14:paraId="3265C7E0" w14:textId="77777777"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RESPALDO DEL FABRICANTE Y/O DISTRIBUIDOR PRIMARIO AL LICITANTE</w:t>
      </w:r>
    </w:p>
    <w:p w14:paraId="05B1B2D9" w14:textId="77777777" w:rsidR="00F04B56" w:rsidRPr="009000C3" w:rsidRDefault="00F04B56" w:rsidP="00F04B56">
      <w:pPr>
        <w:pStyle w:val="Default"/>
        <w:jc w:val="center"/>
        <w:rPr>
          <w:rFonts w:ascii="Calibri" w:hAnsi="Calibri"/>
          <w:sz w:val="20"/>
          <w:szCs w:val="20"/>
        </w:rPr>
      </w:pPr>
    </w:p>
    <w:p w14:paraId="0D26D37A" w14:textId="77777777" w:rsidR="00F04B56" w:rsidRPr="009000C3" w:rsidRDefault="00F04B56" w:rsidP="00F04B56">
      <w:pPr>
        <w:pStyle w:val="Default"/>
        <w:jc w:val="center"/>
        <w:rPr>
          <w:rFonts w:ascii="Calibri" w:hAnsi="Calibri"/>
          <w:sz w:val="20"/>
          <w:szCs w:val="20"/>
        </w:rPr>
      </w:pPr>
    </w:p>
    <w:p w14:paraId="258B9BFB" w14:textId="77777777" w:rsidR="00F04B56" w:rsidRPr="009000C3" w:rsidRDefault="00F04B56" w:rsidP="00F04B56">
      <w:pPr>
        <w:pStyle w:val="Default"/>
        <w:jc w:val="center"/>
        <w:rPr>
          <w:rFonts w:ascii="Calibri" w:hAnsi="Calibri"/>
          <w:sz w:val="20"/>
          <w:szCs w:val="20"/>
        </w:rPr>
      </w:pPr>
    </w:p>
    <w:p w14:paraId="77EBA98C" w14:textId="77777777"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14:paraId="26D456FF" w14:textId="3E37F816" w:rsidR="00F04B56" w:rsidRPr="009000C3" w:rsidRDefault="009000C3" w:rsidP="00F04B56">
      <w:pPr>
        <w:pStyle w:val="Default"/>
        <w:jc w:val="right"/>
        <w:rPr>
          <w:rFonts w:ascii="Calibri" w:hAnsi="Calibri"/>
          <w:b/>
          <w:bCs/>
          <w:sz w:val="20"/>
          <w:szCs w:val="20"/>
        </w:rPr>
      </w:pPr>
      <w:r w:rsidRPr="009000C3">
        <w:rPr>
          <w:rFonts w:ascii="Calibri" w:hAnsi="Calibri"/>
          <w:b/>
          <w:bCs/>
          <w:sz w:val="20"/>
          <w:szCs w:val="20"/>
        </w:rPr>
        <w:t>Licitación Pública Nacional Presencial</w:t>
      </w:r>
      <w:r w:rsidR="00F04B56" w:rsidRPr="009000C3">
        <w:rPr>
          <w:rFonts w:ascii="Calibri" w:hAnsi="Calibri"/>
          <w:b/>
          <w:bCs/>
          <w:sz w:val="20"/>
          <w:szCs w:val="20"/>
        </w:rPr>
        <w:t xml:space="preserve"> No. </w:t>
      </w:r>
      <w:r w:rsidR="00913821">
        <w:rPr>
          <w:rFonts w:ascii="Calibri" w:hAnsi="Calibri"/>
          <w:b/>
          <w:bCs/>
          <w:sz w:val="20"/>
          <w:szCs w:val="20"/>
        </w:rPr>
        <w:t>LP-919044992-N30-2021</w:t>
      </w:r>
    </w:p>
    <w:p w14:paraId="3B1A4749" w14:textId="77777777" w:rsidR="00F04B56" w:rsidRPr="009000C3" w:rsidRDefault="00F04B56" w:rsidP="00F04B56">
      <w:pPr>
        <w:pStyle w:val="Default"/>
        <w:rPr>
          <w:rFonts w:ascii="Calibri" w:hAnsi="Calibri"/>
          <w:sz w:val="20"/>
          <w:szCs w:val="20"/>
        </w:rPr>
      </w:pPr>
    </w:p>
    <w:p w14:paraId="7A2D7C67"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de ________ </w:t>
      </w:r>
    </w:p>
    <w:p w14:paraId="3E0A8729" w14:textId="77777777" w:rsidR="00F04B56" w:rsidRPr="009000C3" w:rsidRDefault="00F04B56" w:rsidP="00F04B56">
      <w:pPr>
        <w:pStyle w:val="Default"/>
        <w:rPr>
          <w:rFonts w:ascii="Calibri" w:hAnsi="Calibri"/>
          <w:b/>
          <w:bCs/>
          <w:sz w:val="20"/>
          <w:szCs w:val="20"/>
        </w:rPr>
      </w:pPr>
    </w:p>
    <w:p w14:paraId="34F00098" w14:textId="77777777" w:rsidR="00F04B56" w:rsidRPr="009000C3" w:rsidRDefault="00F04B56" w:rsidP="00F04B56">
      <w:pPr>
        <w:pStyle w:val="Default"/>
        <w:rPr>
          <w:rFonts w:ascii="Calibri" w:hAnsi="Calibri"/>
          <w:b/>
          <w:bCs/>
          <w:sz w:val="20"/>
          <w:szCs w:val="20"/>
        </w:rPr>
      </w:pPr>
    </w:p>
    <w:p w14:paraId="765392BE"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14:paraId="7F3186D2"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14:paraId="2A0E139C"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14:paraId="7913221B" w14:textId="77777777" w:rsidR="00F04B56" w:rsidRPr="009000C3" w:rsidRDefault="00F04B56" w:rsidP="00F04B56">
      <w:pPr>
        <w:pStyle w:val="Default"/>
        <w:rPr>
          <w:rFonts w:ascii="Calibri" w:hAnsi="Calibri"/>
          <w:sz w:val="20"/>
          <w:szCs w:val="20"/>
        </w:rPr>
      </w:pPr>
    </w:p>
    <w:p w14:paraId="6E106F39" w14:textId="77777777" w:rsidR="00F04B56" w:rsidRPr="009000C3" w:rsidRDefault="00F04B56" w:rsidP="00F04B56">
      <w:pPr>
        <w:pStyle w:val="Default"/>
        <w:rPr>
          <w:rFonts w:ascii="Calibri" w:hAnsi="Calibri"/>
          <w:sz w:val="20"/>
          <w:szCs w:val="20"/>
        </w:rPr>
      </w:pPr>
    </w:p>
    <w:p w14:paraId="0787E302" w14:textId="09780738"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913821">
        <w:rPr>
          <w:rFonts w:ascii="Calibri" w:hAnsi="Calibri"/>
          <w:b/>
          <w:bCs/>
          <w:sz w:val="20"/>
          <w:szCs w:val="20"/>
        </w:rPr>
        <w:t>LP-919044992-N30-2021</w:t>
      </w:r>
      <w:r w:rsidRPr="009000C3">
        <w:rPr>
          <w:rFonts w:ascii="Calibri" w:hAnsi="Calibr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14:paraId="031C7C9A" w14:textId="77777777" w:rsidR="00F04B56" w:rsidRPr="009000C3" w:rsidRDefault="00F04B56" w:rsidP="00F04B56">
      <w:pPr>
        <w:pStyle w:val="Default"/>
        <w:jc w:val="both"/>
        <w:rPr>
          <w:rFonts w:ascii="Calibri" w:hAnsi="Calibri"/>
          <w:sz w:val="20"/>
          <w:szCs w:val="20"/>
        </w:rPr>
      </w:pPr>
    </w:p>
    <w:p w14:paraId="76E4CE3F" w14:textId="27ED63DB"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______________________ </w:t>
      </w:r>
      <w:r w:rsidRPr="00A32603">
        <w:rPr>
          <w:rFonts w:ascii="Calibri" w:hAnsi="Calibri"/>
          <w:sz w:val="20"/>
          <w:szCs w:val="20"/>
        </w:rPr>
        <w:t xml:space="preserve">del </w:t>
      </w:r>
      <w:r w:rsidR="00D06DA1">
        <w:rPr>
          <w:rFonts w:ascii="Calibri" w:hAnsi="Calibri"/>
          <w:sz w:val="20"/>
          <w:szCs w:val="20"/>
        </w:rPr>
        <w:t>MOBILIARIO DE OFICINA, MÉDICO, EQUIPO MENOR E INSTRUMENTAL</w:t>
      </w:r>
      <w:r w:rsidR="00725D57" w:rsidRPr="00A32603">
        <w:rPr>
          <w:rFonts w:ascii="Calibri" w:hAnsi="Calibri"/>
          <w:sz w:val="20"/>
          <w:szCs w:val="20"/>
        </w:rPr>
        <w:t xml:space="preserve"> ofertado</w:t>
      </w:r>
      <w:r w:rsidRPr="009000C3">
        <w:rPr>
          <w:rFonts w:ascii="Calibri" w:hAnsi="Calibri"/>
          <w:sz w:val="20"/>
          <w:szCs w:val="20"/>
        </w:rPr>
        <w:t xml:space="preserve">, y que respaldamos la proposición presentada por el licitante _______________________ para la presente licitación y garantizamos el abasto suficiente para que a su vez pueda cumplir con las adjudicaciones que se deriven de esta licitación; así como la </w:t>
      </w:r>
      <w:r w:rsidRPr="00A32603">
        <w:rPr>
          <w:rFonts w:ascii="Calibri" w:hAnsi="Calibri"/>
          <w:sz w:val="20"/>
          <w:szCs w:val="20"/>
        </w:rPr>
        <w:t xml:space="preserve">existencia de </w:t>
      </w:r>
      <w:r w:rsidR="00D06DA1">
        <w:rPr>
          <w:rFonts w:ascii="Calibri" w:hAnsi="Calibri"/>
          <w:sz w:val="20"/>
          <w:szCs w:val="20"/>
        </w:rPr>
        <w:t>MOBILIARIO DE OFICINA, MÉDICO, EQUIPO MENOR E INSTRUMENTAL</w:t>
      </w:r>
      <w:r w:rsidRPr="00A32603">
        <w:rPr>
          <w:rFonts w:ascii="Calibri" w:hAnsi="Calibri"/>
          <w:sz w:val="20"/>
          <w:szCs w:val="20"/>
        </w:rPr>
        <w:t xml:space="preserve"> de</w:t>
      </w:r>
      <w:r w:rsidRPr="009000C3">
        <w:rPr>
          <w:rFonts w:ascii="Calibri" w:hAnsi="Calibri"/>
          <w:sz w:val="20"/>
          <w:szCs w:val="20"/>
        </w:rPr>
        <w:t xml:space="preserve"> la(s) partida(s) que oferta y que a continuación se detallan:</w:t>
      </w:r>
    </w:p>
    <w:p w14:paraId="42C950D5" w14:textId="77777777" w:rsidR="00F04B56" w:rsidRPr="009000C3" w:rsidRDefault="00F04B56" w:rsidP="00F04B56">
      <w:pPr>
        <w:pStyle w:val="Default"/>
        <w:rPr>
          <w:rFonts w:ascii="Calibri" w:hAnsi="Calibri"/>
          <w:sz w:val="20"/>
          <w:szCs w:val="20"/>
        </w:rPr>
      </w:pPr>
    </w:p>
    <w:p w14:paraId="402ED538" w14:textId="77777777" w:rsidR="00F04B56" w:rsidRPr="009000C3" w:rsidRDefault="00F04B56" w:rsidP="00F04B56">
      <w:pPr>
        <w:pStyle w:val="Default"/>
        <w:rPr>
          <w:rFonts w:ascii="Calibri" w:hAnsi="Calibri"/>
          <w:sz w:val="20"/>
          <w:szCs w:val="20"/>
        </w:rPr>
      </w:pPr>
    </w:p>
    <w:p w14:paraId="5FB69704" w14:textId="77777777"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14:paraId="63BB5AB6" w14:textId="77777777" w:rsidTr="00F04B56">
        <w:trPr>
          <w:jc w:val="center"/>
        </w:trPr>
        <w:tc>
          <w:tcPr>
            <w:tcW w:w="2982" w:type="dxa"/>
          </w:tcPr>
          <w:p w14:paraId="7ACC4DD7"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0AD325B3"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6159E96A"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515C79D9"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14:paraId="63AF4C71" w14:textId="77777777" w:rsidTr="00F04B56">
        <w:trPr>
          <w:jc w:val="center"/>
        </w:trPr>
        <w:tc>
          <w:tcPr>
            <w:tcW w:w="2982" w:type="dxa"/>
          </w:tcPr>
          <w:p w14:paraId="2593F300" w14:textId="77777777" w:rsidR="00F04B56" w:rsidRPr="009000C3" w:rsidRDefault="00F04B56" w:rsidP="00F04B56">
            <w:pPr>
              <w:pStyle w:val="Default"/>
              <w:jc w:val="center"/>
              <w:rPr>
                <w:rFonts w:ascii="Calibri" w:hAnsi="Calibri"/>
                <w:sz w:val="20"/>
                <w:szCs w:val="20"/>
              </w:rPr>
            </w:pPr>
          </w:p>
        </w:tc>
        <w:tc>
          <w:tcPr>
            <w:tcW w:w="2503" w:type="dxa"/>
          </w:tcPr>
          <w:p w14:paraId="37DE1CA5" w14:textId="77777777" w:rsidR="00F04B56" w:rsidRPr="009000C3" w:rsidRDefault="00F04B56" w:rsidP="00F04B56">
            <w:pPr>
              <w:pStyle w:val="Default"/>
              <w:jc w:val="center"/>
              <w:rPr>
                <w:rFonts w:ascii="Calibri" w:hAnsi="Calibri"/>
                <w:sz w:val="20"/>
                <w:szCs w:val="20"/>
              </w:rPr>
            </w:pPr>
          </w:p>
        </w:tc>
        <w:tc>
          <w:tcPr>
            <w:tcW w:w="2503" w:type="dxa"/>
          </w:tcPr>
          <w:p w14:paraId="5EFDB105" w14:textId="77777777" w:rsidR="00F04B56" w:rsidRPr="009000C3" w:rsidRDefault="00F04B56" w:rsidP="00F04B56">
            <w:pPr>
              <w:pStyle w:val="Default"/>
              <w:jc w:val="center"/>
              <w:rPr>
                <w:rFonts w:ascii="Calibri" w:hAnsi="Calibri"/>
                <w:sz w:val="20"/>
                <w:szCs w:val="20"/>
              </w:rPr>
            </w:pPr>
          </w:p>
        </w:tc>
        <w:tc>
          <w:tcPr>
            <w:tcW w:w="2653" w:type="dxa"/>
          </w:tcPr>
          <w:p w14:paraId="457CE6CE" w14:textId="77777777" w:rsidR="00F04B56" w:rsidRPr="009000C3" w:rsidRDefault="00F04B56" w:rsidP="00F04B56">
            <w:pPr>
              <w:pStyle w:val="Default"/>
              <w:jc w:val="center"/>
              <w:rPr>
                <w:rFonts w:ascii="Calibri" w:hAnsi="Calibri"/>
                <w:sz w:val="20"/>
                <w:szCs w:val="20"/>
              </w:rPr>
            </w:pPr>
          </w:p>
        </w:tc>
      </w:tr>
      <w:tr w:rsidR="00F04B56" w:rsidRPr="009000C3" w14:paraId="1BDF8EF7" w14:textId="77777777" w:rsidTr="00F04B56">
        <w:trPr>
          <w:jc w:val="center"/>
        </w:trPr>
        <w:tc>
          <w:tcPr>
            <w:tcW w:w="2982" w:type="dxa"/>
          </w:tcPr>
          <w:p w14:paraId="5714828F" w14:textId="77777777" w:rsidR="00F04B56" w:rsidRPr="009000C3" w:rsidRDefault="00F04B56" w:rsidP="00F04B56">
            <w:pPr>
              <w:pStyle w:val="Default"/>
              <w:jc w:val="center"/>
              <w:rPr>
                <w:rFonts w:ascii="Calibri" w:hAnsi="Calibri"/>
                <w:sz w:val="20"/>
                <w:szCs w:val="20"/>
              </w:rPr>
            </w:pPr>
          </w:p>
        </w:tc>
        <w:tc>
          <w:tcPr>
            <w:tcW w:w="2503" w:type="dxa"/>
          </w:tcPr>
          <w:p w14:paraId="48E19D49" w14:textId="77777777" w:rsidR="00F04B56" w:rsidRPr="009000C3" w:rsidRDefault="00F04B56" w:rsidP="00F04B56">
            <w:pPr>
              <w:pStyle w:val="Default"/>
              <w:jc w:val="center"/>
              <w:rPr>
                <w:rFonts w:ascii="Calibri" w:hAnsi="Calibri"/>
                <w:sz w:val="20"/>
                <w:szCs w:val="20"/>
              </w:rPr>
            </w:pPr>
          </w:p>
        </w:tc>
        <w:tc>
          <w:tcPr>
            <w:tcW w:w="2503" w:type="dxa"/>
          </w:tcPr>
          <w:p w14:paraId="125BE498" w14:textId="77777777" w:rsidR="00F04B56" w:rsidRPr="009000C3" w:rsidRDefault="00F04B56" w:rsidP="00F04B56">
            <w:pPr>
              <w:pStyle w:val="Default"/>
              <w:jc w:val="center"/>
              <w:rPr>
                <w:rFonts w:ascii="Calibri" w:hAnsi="Calibri"/>
                <w:sz w:val="20"/>
                <w:szCs w:val="20"/>
              </w:rPr>
            </w:pPr>
          </w:p>
        </w:tc>
        <w:tc>
          <w:tcPr>
            <w:tcW w:w="2653" w:type="dxa"/>
          </w:tcPr>
          <w:p w14:paraId="6A5D6459" w14:textId="77777777" w:rsidR="00F04B56" w:rsidRPr="009000C3" w:rsidRDefault="00F04B56" w:rsidP="00F04B56">
            <w:pPr>
              <w:pStyle w:val="Default"/>
              <w:jc w:val="center"/>
              <w:rPr>
                <w:rFonts w:ascii="Calibri" w:hAnsi="Calibri"/>
                <w:sz w:val="20"/>
                <w:szCs w:val="20"/>
              </w:rPr>
            </w:pPr>
          </w:p>
        </w:tc>
      </w:tr>
    </w:tbl>
    <w:p w14:paraId="6A7C4B08" w14:textId="77777777" w:rsidR="00F04B56" w:rsidRPr="009000C3" w:rsidRDefault="00F04B56" w:rsidP="00F04B56">
      <w:pPr>
        <w:pStyle w:val="Default"/>
        <w:rPr>
          <w:rFonts w:ascii="Calibri" w:hAnsi="Calibri"/>
          <w:sz w:val="20"/>
          <w:szCs w:val="20"/>
        </w:rPr>
      </w:pPr>
    </w:p>
    <w:p w14:paraId="3D575FAD" w14:textId="77777777" w:rsidR="00F04B56" w:rsidRPr="009000C3" w:rsidRDefault="00F04B56" w:rsidP="00F04B56">
      <w:pPr>
        <w:pStyle w:val="Default"/>
        <w:rPr>
          <w:rFonts w:ascii="Calibri" w:hAnsi="Calibri"/>
          <w:sz w:val="20"/>
          <w:szCs w:val="20"/>
        </w:rPr>
      </w:pPr>
    </w:p>
    <w:p w14:paraId="5BFE4DA8" w14:textId="77777777" w:rsidR="00F04B56" w:rsidRPr="009000C3" w:rsidRDefault="00F04B56" w:rsidP="00F04B56">
      <w:pPr>
        <w:pStyle w:val="Default"/>
        <w:rPr>
          <w:rFonts w:ascii="Calibri" w:hAnsi="Calibri"/>
          <w:sz w:val="20"/>
          <w:szCs w:val="20"/>
        </w:rPr>
      </w:pPr>
    </w:p>
    <w:p w14:paraId="45F60FC1"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14:paraId="0BC74445" w14:textId="77777777" w:rsidR="00F04B56" w:rsidRPr="009000C3" w:rsidRDefault="00F04B56" w:rsidP="00F04B56">
      <w:pPr>
        <w:pStyle w:val="Default"/>
        <w:rPr>
          <w:rFonts w:ascii="Calibri" w:hAnsi="Calibri"/>
          <w:sz w:val="20"/>
          <w:szCs w:val="20"/>
        </w:rPr>
      </w:pPr>
    </w:p>
    <w:p w14:paraId="7692C6C8"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14:paraId="3ED5994A" w14:textId="77777777" w:rsidTr="00F04B56">
        <w:trPr>
          <w:trHeight w:val="229"/>
        </w:trPr>
        <w:tc>
          <w:tcPr>
            <w:tcW w:w="5070" w:type="dxa"/>
          </w:tcPr>
          <w:p w14:paraId="77E0DDF0"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14:paraId="08AF46FD"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474302B2"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14:paraId="70CB35A3"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14:paraId="23667517" w14:textId="77777777" w:rsidR="00F04B56" w:rsidRPr="009000C3" w:rsidRDefault="00F04B56" w:rsidP="00F04B56">
      <w:pPr>
        <w:pStyle w:val="Default"/>
        <w:rPr>
          <w:rFonts w:ascii="Calibri" w:hAnsi="Calibri"/>
          <w:sz w:val="20"/>
          <w:szCs w:val="20"/>
        </w:rPr>
      </w:pPr>
    </w:p>
    <w:p w14:paraId="2CA6B897" w14:textId="77777777" w:rsidR="00F04B56" w:rsidRPr="009000C3" w:rsidRDefault="00F04B56" w:rsidP="00572D88">
      <w:pPr>
        <w:ind w:right="-5"/>
        <w:jc w:val="center"/>
        <w:rPr>
          <w:rFonts w:ascii="Calibri" w:hAnsi="Calibri"/>
        </w:rPr>
      </w:pPr>
    </w:p>
    <w:sectPr w:rsidR="00F04B56" w:rsidRPr="009000C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585E1" w14:textId="77777777" w:rsidR="004F1B16" w:rsidRDefault="004F1B16" w:rsidP="007F0B73">
      <w:r>
        <w:separator/>
      </w:r>
    </w:p>
  </w:endnote>
  <w:endnote w:type="continuationSeparator" w:id="0">
    <w:p w14:paraId="5354133B" w14:textId="77777777" w:rsidR="004F1B16" w:rsidRDefault="004F1B1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14:paraId="20C361B4" w14:textId="2AD4E262" w:rsidR="00D06DA1" w:rsidRPr="000B4597" w:rsidRDefault="00D06DA1" w:rsidP="007900A4">
        <w:pPr>
          <w:pStyle w:val="Piedepgina"/>
          <w:jc w:val="center"/>
          <w:rPr>
            <w:rFonts w:ascii="Century Gothic" w:hAnsi="Century Gothic"/>
            <w:b/>
            <w:color w:val="7030A0"/>
            <w:sz w:val="18"/>
            <w:szCs w:val="14"/>
          </w:rPr>
        </w:pPr>
        <w:r w:rsidRPr="000E334D">
          <w:rPr>
            <w:noProof/>
            <w:lang w:val="es-MX" w:eastAsia="es-MX"/>
          </w:rPr>
          <w:drawing>
            <wp:anchor distT="0" distB="0" distL="114300" distR="114300" simplePos="0" relativeHeight="251659264" behindDoc="1" locked="0" layoutInCell="1" allowOverlap="1" wp14:anchorId="0263FD6B" wp14:editId="3C3B1CE9">
              <wp:simplePos x="0" y="0"/>
              <wp:positionH relativeFrom="margin">
                <wp:posOffset>-257175</wp:posOffset>
              </wp:positionH>
              <wp:positionV relativeFrom="page">
                <wp:posOffset>9032875</wp:posOffset>
              </wp:positionV>
              <wp:extent cx="7162800" cy="13747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597">
          <w:rPr>
            <w:rFonts w:ascii="Century Gothic" w:hAnsi="Century Gothic"/>
            <w:b/>
            <w:color w:val="7030A0"/>
            <w:sz w:val="18"/>
            <w:szCs w:val="14"/>
          </w:rPr>
          <w:t xml:space="preserve">LICITACIÓN PÚBLICA </w:t>
        </w:r>
        <w:r>
          <w:rPr>
            <w:rFonts w:ascii="Century Gothic" w:hAnsi="Century Gothic"/>
            <w:b/>
            <w:color w:val="7030A0"/>
            <w:sz w:val="18"/>
            <w:szCs w:val="14"/>
          </w:rPr>
          <w:t xml:space="preserve">NACIONAL </w:t>
        </w:r>
        <w:r w:rsidRPr="000B4597">
          <w:rPr>
            <w:rFonts w:ascii="Century Gothic" w:hAnsi="Century Gothic"/>
            <w:b/>
            <w:color w:val="7030A0"/>
            <w:sz w:val="18"/>
            <w:szCs w:val="14"/>
          </w:rPr>
          <w:t>PRESENCIAL</w:t>
        </w:r>
      </w:p>
      <w:p w14:paraId="02880B23" w14:textId="72F3CF64" w:rsidR="00D06DA1" w:rsidRDefault="00D06DA1" w:rsidP="007900A4">
        <w:pPr>
          <w:pStyle w:val="Piedepgina"/>
          <w:jc w:val="center"/>
          <w:rPr>
            <w:b/>
            <w:color w:val="7030A0"/>
          </w:rPr>
        </w:pPr>
        <w:r w:rsidRPr="00381A0E">
          <w:rPr>
            <w:rFonts w:ascii="Century Gothic" w:hAnsi="Century Gothic"/>
            <w:b/>
            <w:color w:val="7030A0"/>
            <w:sz w:val="18"/>
            <w:szCs w:val="16"/>
          </w:rPr>
          <w:t>No. LP-919044992-N30-2021</w:t>
        </w:r>
        <w:r w:rsidRPr="000B4597">
          <w:rPr>
            <w:rFonts w:ascii="Century Gothic" w:hAnsi="Century Gothic"/>
            <w:b/>
            <w:color w:val="7030A0"/>
            <w:sz w:val="18"/>
            <w:szCs w:val="16"/>
          </w:rPr>
          <w:t xml:space="preserve">                                                                                          </w:t>
        </w:r>
        <w:r>
          <w:rPr>
            <w:rFonts w:ascii="Century Gothic" w:hAnsi="Century Gothic"/>
            <w:b/>
            <w:color w:val="7030A0"/>
            <w:sz w:val="18"/>
            <w:szCs w:val="16"/>
          </w:rPr>
          <w:t xml:space="preserve">                               </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D36040">
                  <w:rPr>
                    <w:rFonts w:ascii="Century Gothic" w:hAnsi="Century Gothic"/>
                    <w:b/>
                    <w:noProof/>
                    <w:color w:val="7030A0"/>
                    <w:sz w:val="18"/>
                    <w:szCs w:val="16"/>
                  </w:rPr>
                  <w:t>41</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D36040">
                  <w:rPr>
                    <w:rFonts w:ascii="Century Gothic" w:hAnsi="Century Gothic"/>
                    <w:b/>
                    <w:noProof/>
                    <w:color w:val="7030A0"/>
                    <w:sz w:val="18"/>
                    <w:szCs w:val="16"/>
                  </w:rPr>
                  <w:t>49</w:t>
                </w:r>
                <w:r w:rsidRPr="000B4597">
                  <w:rPr>
                    <w:rFonts w:ascii="Century Gothic" w:hAnsi="Century Gothic"/>
                    <w:b/>
                    <w:color w:val="7030A0"/>
                    <w:sz w:val="18"/>
                    <w:szCs w:val="16"/>
                  </w:rPr>
                  <w:fldChar w:fldCharType="end"/>
                </w:r>
              </w:sdtContent>
            </w:sdt>
          </w:sdtContent>
        </w:sdt>
      </w:p>
    </w:sdtContent>
  </w:sdt>
  <w:p w14:paraId="382001E7" w14:textId="1B3320BA" w:rsidR="00D06DA1" w:rsidRPr="003D7C96" w:rsidRDefault="00D06DA1" w:rsidP="007900A4">
    <w:pPr>
      <w:pStyle w:val="Piedepgina"/>
      <w:rPr>
        <w:b/>
        <w:color w:val="7030A0"/>
        <w:szCs w:val="16"/>
      </w:rPr>
    </w:pPr>
  </w:p>
  <w:p w14:paraId="3EF5B9A3" w14:textId="7A564456" w:rsidR="00D06DA1" w:rsidRDefault="00D06DA1"/>
  <w:p w14:paraId="73DF6DF7" w14:textId="77777777" w:rsidR="00D06DA1" w:rsidRDefault="00D06DA1"/>
  <w:p w14:paraId="5D8A8F12" w14:textId="77777777" w:rsidR="00D06DA1" w:rsidRDefault="00D06DA1"/>
  <w:p w14:paraId="279F8693" w14:textId="77777777" w:rsidR="00D06DA1" w:rsidRDefault="00D06D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01CEF" w14:textId="77777777" w:rsidR="004F1B16" w:rsidRDefault="004F1B16" w:rsidP="007F0B73">
      <w:r>
        <w:separator/>
      </w:r>
    </w:p>
  </w:footnote>
  <w:footnote w:type="continuationSeparator" w:id="0">
    <w:p w14:paraId="4AA6AF4E" w14:textId="77777777" w:rsidR="004F1B16" w:rsidRDefault="004F1B1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7D80" w14:textId="43FD80F9" w:rsidR="00D06DA1" w:rsidRPr="00C765F1" w:rsidRDefault="00D06DA1" w:rsidP="007900A4">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46D9E3B6" wp14:editId="78BB7F22">
          <wp:simplePos x="0" y="0"/>
          <wp:positionH relativeFrom="column">
            <wp:posOffset>-397510</wp:posOffset>
          </wp:positionH>
          <wp:positionV relativeFrom="paragraph">
            <wp:posOffset>-350520</wp:posOffset>
          </wp:positionV>
          <wp:extent cx="2076450" cy="16033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AC099CC" w14:textId="77777777" w:rsidR="00D06DA1" w:rsidRPr="00C765F1" w:rsidRDefault="00D06DA1" w:rsidP="007900A4">
    <w:pPr>
      <w:jc w:val="center"/>
      <w:rPr>
        <w:rFonts w:ascii="Corbel" w:hAnsi="Corbel"/>
        <w:b/>
        <w:szCs w:val="16"/>
      </w:rPr>
    </w:pPr>
    <w:r w:rsidRPr="00C765F1">
      <w:rPr>
        <w:rFonts w:ascii="Corbel" w:hAnsi="Corbel"/>
        <w:b/>
        <w:szCs w:val="16"/>
      </w:rPr>
      <w:t>SERVICIOS DE SALUD DE NUEVO LEÓN</w:t>
    </w:r>
  </w:p>
  <w:p w14:paraId="79D92283" w14:textId="77777777" w:rsidR="00D06DA1" w:rsidRPr="00180FA7" w:rsidRDefault="00D06DA1" w:rsidP="007900A4">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1A0E0204" w14:textId="77777777" w:rsidR="00D06DA1" w:rsidRDefault="00D06DA1"/>
  <w:p w14:paraId="267001D6" w14:textId="77777777" w:rsidR="00D06DA1" w:rsidRDefault="00D06DA1"/>
  <w:p w14:paraId="320332EE" w14:textId="77777777" w:rsidR="00D06DA1" w:rsidRDefault="00D06DA1"/>
  <w:p w14:paraId="3FC5932D" w14:textId="77777777" w:rsidR="00D06DA1" w:rsidRDefault="00D06DA1"/>
  <w:p w14:paraId="19AC0077" w14:textId="77777777" w:rsidR="00D06DA1" w:rsidRDefault="00D06D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9217006"/>
    <w:multiLevelType w:val="hybridMultilevel"/>
    <w:tmpl w:val="CA34A4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486CAD"/>
    <w:multiLevelType w:val="hybridMultilevel"/>
    <w:tmpl w:val="BD8AE0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9D6503B"/>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6" w15:restartNumberingAfterBreak="0">
    <w:nsid w:val="1B095158"/>
    <w:multiLevelType w:val="hybridMultilevel"/>
    <w:tmpl w:val="E1983B8E"/>
    <w:lvl w:ilvl="0" w:tplc="8DCC784E">
      <w:start w:val="9"/>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F0381"/>
    <w:multiLevelType w:val="hybridMultilevel"/>
    <w:tmpl w:val="3718095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810301"/>
    <w:multiLevelType w:val="hybridMultilevel"/>
    <w:tmpl w:val="C0F407CA"/>
    <w:lvl w:ilvl="0" w:tplc="4A201882">
      <w:start w:val="9"/>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78C1492"/>
    <w:multiLevelType w:val="hybridMultilevel"/>
    <w:tmpl w:val="FC5C1A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1030A0"/>
    <w:multiLevelType w:val="hybridMultilevel"/>
    <w:tmpl w:val="4B600D10"/>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7" w15:restartNumberingAfterBreak="0">
    <w:nsid w:val="5E0F3245"/>
    <w:multiLevelType w:val="hybridMultilevel"/>
    <w:tmpl w:val="8A9C2A30"/>
    <w:lvl w:ilvl="0" w:tplc="080A0015">
      <w:start w:val="1"/>
      <w:numFmt w:val="upp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7028021F"/>
    <w:multiLevelType w:val="hybridMultilevel"/>
    <w:tmpl w:val="7DE8B5E4"/>
    <w:lvl w:ilvl="0" w:tplc="4A201882">
      <w:start w:val="9"/>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0"/>
  </w:num>
  <w:num w:numId="2">
    <w:abstractNumId w:val="9"/>
  </w:num>
  <w:num w:numId="3">
    <w:abstractNumId w:val="24"/>
  </w:num>
  <w:num w:numId="4">
    <w:abstractNumId w:val="35"/>
  </w:num>
  <w:num w:numId="5">
    <w:abstractNumId w:val="6"/>
  </w:num>
  <w:num w:numId="6">
    <w:abstractNumId w:val="0"/>
  </w:num>
  <w:num w:numId="7">
    <w:abstractNumId w:val="19"/>
  </w:num>
  <w:num w:numId="8">
    <w:abstractNumId w:val="18"/>
  </w:num>
  <w:num w:numId="9">
    <w:abstractNumId w:val="32"/>
  </w:num>
  <w:num w:numId="10">
    <w:abstractNumId w:val="20"/>
  </w:num>
  <w:num w:numId="11">
    <w:abstractNumId w:val="11"/>
  </w:num>
  <w:num w:numId="12">
    <w:abstractNumId w:val="12"/>
  </w:num>
  <w:num w:numId="13">
    <w:abstractNumId w:val="14"/>
  </w:num>
  <w:num w:numId="14">
    <w:abstractNumId w:val="21"/>
  </w:num>
  <w:num w:numId="15">
    <w:abstractNumId w:val="22"/>
  </w:num>
  <w:num w:numId="16">
    <w:abstractNumId w:val="31"/>
  </w:num>
  <w:num w:numId="17">
    <w:abstractNumId w:val="29"/>
  </w:num>
  <w:num w:numId="18">
    <w:abstractNumId w:val="27"/>
  </w:num>
  <w:num w:numId="19">
    <w:abstractNumId w:val="25"/>
  </w:num>
  <w:num w:numId="20">
    <w:abstractNumId w:val="43"/>
  </w:num>
  <w:num w:numId="21">
    <w:abstractNumId w:val="10"/>
  </w:num>
  <w:num w:numId="22">
    <w:abstractNumId w:val="30"/>
  </w:num>
  <w:num w:numId="23">
    <w:abstractNumId w:val="34"/>
  </w:num>
  <w:num w:numId="24">
    <w:abstractNumId w:val="38"/>
  </w:num>
  <w:num w:numId="25">
    <w:abstractNumId w:val="26"/>
  </w:num>
  <w:num w:numId="26">
    <w:abstractNumId w:val="44"/>
  </w:num>
  <w:num w:numId="27">
    <w:abstractNumId w:val="8"/>
  </w:num>
  <w:num w:numId="28">
    <w:abstractNumId w:val="1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7"/>
  </w:num>
  <w:num w:numId="32">
    <w:abstractNumId w:val="37"/>
  </w:num>
  <w:num w:numId="33">
    <w:abstractNumId w:val="23"/>
  </w:num>
  <w:num w:numId="34">
    <w:abstractNumId w:val="33"/>
  </w:num>
  <w:num w:numId="35">
    <w:abstractNumId w:val="13"/>
  </w:num>
  <w:num w:numId="36">
    <w:abstractNumId w:val="16"/>
  </w:num>
  <w:num w:numId="37">
    <w:abstractNumId w:val="39"/>
  </w:num>
  <w:num w:numId="38">
    <w:abstractNumId w:val="28"/>
  </w:num>
  <w:num w:numId="39">
    <w:abstractNumId w:val="4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02FEC"/>
    <w:rsid w:val="00010DD3"/>
    <w:rsid w:val="00011E90"/>
    <w:rsid w:val="00013741"/>
    <w:rsid w:val="000140A0"/>
    <w:rsid w:val="00014563"/>
    <w:rsid w:val="0001543F"/>
    <w:rsid w:val="000173BC"/>
    <w:rsid w:val="00020690"/>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5665C"/>
    <w:rsid w:val="00067102"/>
    <w:rsid w:val="000675C9"/>
    <w:rsid w:val="00071771"/>
    <w:rsid w:val="00071AB3"/>
    <w:rsid w:val="0007345B"/>
    <w:rsid w:val="000748B3"/>
    <w:rsid w:val="00075D15"/>
    <w:rsid w:val="00080B01"/>
    <w:rsid w:val="00080D85"/>
    <w:rsid w:val="000817B9"/>
    <w:rsid w:val="00083EA1"/>
    <w:rsid w:val="0008536E"/>
    <w:rsid w:val="00085C6B"/>
    <w:rsid w:val="00086414"/>
    <w:rsid w:val="00090008"/>
    <w:rsid w:val="00092351"/>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D14"/>
    <w:rsid w:val="000E0520"/>
    <w:rsid w:val="000E2867"/>
    <w:rsid w:val="000E2A16"/>
    <w:rsid w:val="000E70DF"/>
    <w:rsid w:val="000E71CE"/>
    <w:rsid w:val="000F10D2"/>
    <w:rsid w:val="000F1356"/>
    <w:rsid w:val="000F1FE2"/>
    <w:rsid w:val="000F3098"/>
    <w:rsid w:val="000F51FA"/>
    <w:rsid w:val="000F63CC"/>
    <w:rsid w:val="000F6CD0"/>
    <w:rsid w:val="000F72BF"/>
    <w:rsid w:val="001001BE"/>
    <w:rsid w:val="00100EA9"/>
    <w:rsid w:val="00101EF9"/>
    <w:rsid w:val="001045E8"/>
    <w:rsid w:val="00104D64"/>
    <w:rsid w:val="00106B05"/>
    <w:rsid w:val="00115038"/>
    <w:rsid w:val="001161D4"/>
    <w:rsid w:val="00116652"/>
    <w:rsid w:val="0011775C"/>
    <w:rsid w:val="001203E1"/>
    <w:rsid w:val="001206E3"/>
    <w:rsid w:val="00124B69"/>
    <w:rsid w:val="00125C4F"/>
    <w:rsid w:val="00126089"/>
    <w:rsid w:val="001260C9"/>
    <w:rsid w:val="001334E1"/>
    <w:rsid w:val="00133C07"/>
    <w:rsid w:val="00135F80"/>
    <w:rsid w:val="00137738"/>
    <w:rsid w:val="00141868"/>
    <w:rsid w:val="0014190E"/>
    <w:rsid w:val="00142657"/>
    <w:rsid w:val="00143206"/>
    <w:rsid w:val="00143E99"/>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4F69"/>
    <w:rsid w:val="0016531D"/>
    <w:rsid w:val="0016702D"/>
    <w:rsid w:val="001706F1"/>
    <w:rsid w:val="00173DD1"/>
    <w:rsid w:val="001800A0"/>
    <w:rsid w:val="00180FA7"/>
    <w:rsid w:val="00181514"/>
    <w:rsid w:val="00182B29"/>
    <w:rsid w:val="00183705"/>
    <w:rsid w:val="00184BB6"/>
    <w:rsid w:val="001871ED"/>
    <w:rsid w:val="00190C8C"/>
    <w:rsid w:val="00191051"/>
    <w:rsid w:val="00193A35"/>
    <w:rsid w:val="00194ABA"/>
    <w:rsid w:val="00195ACB"/>
    <w:rsid w:val="00196837"/>
    <w:rsid w:val="00197078"/>
    <w:rsid w:val="00197470"/>
    <w:rsid w:val="00197F66"/>
    <w:rsid w:val="001A0EBB"/>
    <w:rsid w:val="001A154A"/>
    <w:rsid w:val="001A22AE"/>
    <w:rsid w:val="001A2B75"/>
    <w:rsid w:val="001A3AC3"/>
    <w:rsid w:val="001A6EAA"/>
    <w:rsid w:val="001A7A7D"/>
    <w:rsid w:val="001A7FAB"/>
    <w:rsid w:val="001B3860"/>
    <w:rsid w:val="001B5AF2"/>
    <w:rsid w:val="001C01EE"/>
    <w:rsid w:val="001C147E"/>
    <w:rsid w:val="001C24ED"/>
    <w:rsid w:val="001C2CDE"/>
    <w:rsid w:val="001C4459"/>
    <w:rsid w:val="001C7D4C"/>
    <w:rsid w:val="001D05DE"/>
    <w:rsid w:val="001D45A1"/>
    <w:rsid w:val="001D4605"/>
    <w:rsid w:val="001D5315"/>
    <w:rsid w:val="001E4BC7"/>
    <w:rsid w:val="001E66DB"/>
    <w:rsid w:val="001E6B43"/>
    <w:rsid w:val="001F0E80"/>
    <w:rsid w:val="001F2C25"/>
    <w:rsid w:val="001F56DB"/>
    <w:rsid w:val="001F585B"/>
    <w:rsid w:val="001F5F8A"/>
    <w:rsid w:val="001F791D"/>
    <w:rsid w:val="001F7C8E"/>
    <w:rsid w:val="002021D2"/>
    <w:rsid w:val="0020302B"/>
    <w:rsid w:val="00203F50"/>
    <w:rsid w:val="002043AA"/>
    <w:rsid w:val="0020579E"/>
    <w:rsid w:val="00206124"/>
    <w:rsid w:val="00213E30"/>
    <w:rsid w:val="002148BF"/>
    <w:rsid w:val="00214C5C"/>
    <w:rsid w:val="002157EE"/>
    <w:rsid w:val="00217B16"/>
    <w:rsid w:val="00217D47"/>
    <w:rsid w:val="00221835"/>
    <w:rsid w:val="00221D91"/>
    <w:rsid w:val="00222CB9"/>
    <w:rsid w:val="00227183"/>
    <w:rsid w:val="0023262D"/>
    <w:rsid w:val="00232672"/>
    <w:rsid w:val="0023285B"/>
    <w:rsid w:val="00234ED2"/>
    <w:rsid w:val="00235398"/>
    <w:rsid w:val="002375DB"/>
    <w:rsid w:val="00237C3A"/>
    <w:rsid w:val="0024243C"/>
    <w:rsid w:val="0025094F"/>
    <w:rsid w:val="00250FC6"/>
    <w:rsid w:val="00252C3D"/>
    <w:rsid w:val="00256075"/>
    <w:rsid w:val="00257C65"/>
    <w:rsid w:val="00262420"/>
    <w:rsid w:val="00262CA6"/>
    <w:rsid w:val="00263BDA"/>
    <w:rsid w:val="00263D99"/>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6BE9"/>
    <w:rsid w:val="002B755D"/>
    <w:rsid w:val="002C0C5A"/>
    <w:rsid w:val="002C0FDC"/>
    <w:rsid w:val="002C1A9E"/>
    <w:rsid w:val="002D0FCB"/>
    <w:rsid w:val="002D2056"/>
    <w:rsid w:val="002E1616"/>
    <w:rsid w:val="002E333C"/>
    <w:rsid w:val="002E344A"/>
    <w:rsid w:val="002E38D0"/>
    <w:rsid w:val="002E6A13"/>
    <w:rsid w:val="002E6A68"/>
    <w:rsid w:val="002E7B82"/>
    <w:rsid w:val="002F0BF1"/>
    <w:rsid w:val="002F2667"/>
    <w:rsid w:val="002F4109"/>
    <w:rsid w:val="00302A18"/>
    <w:rsid w:val="00305C08"/>
    <w:rsid w:val="00306A6D"/>
    <w:rsid w:val="00310ACA"/>
    <w:rsid w:val="003110CA"/>
    <w:rsid w:val="00311440"/>
    <w:rsid w:val="00311634"/>
    <w:rsid w:val="00311B0C"/>
    <w:rsid w:val="00313C66"/>
    <w:rsid w:val="003179CA"/>
    <w:rsid w:val="00321765"/>
    <w:rsid w:val="003219A5"/>
    <w:rsid w:val="003226DC"/>
    <w:rsid w:val="0032488D"/>
    <w:rsid w:val="00325647"/>
    <w:rsid w:val="0032596F"/>
    <w:rsid w:val="00325F91"/>
    <w:rsid w:val="0032677F"/>
    <w:rsid w:val="0033016E"/>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1A0E"/>
    <w:rsid w:val="00383713"/>
    <w:rsid w:val="003915FB"/>
    <w:rsid w:val="0039367A"/>
    <w:rsid w:val="00394C2E"/>
    <w:rsid w:val="0039641C"/>
    <w:rsid w:val="003A12A5"/>
    <w:rsid w:val="003A1ACD"/>
    <w:rsid w:val="003A2DF6"/>
    <w:rsid w:val="003A2E13"/>
    <w:rsid w:val="003A3316"/>
    <w:rsid w:val="003A3BDB"/>
    <w:rsid w:val="003A6F62"/>
    <w:rsid w:val="003B0B49"/>
    <w:rsid w:val="003B285F"/>
    <w:rsid w:val="003B3107"/>
    <w:rsid w:val="003B3E89"/>
    <w:rsid w:val="003C1B00"/>
    <w:rsid w:val="003C56BB"/>
    <w:rsid w:val="003C5784"/>
    <w:rsid w:val="003C7CE4"/>
    <w:rsid w:val="003D33AF"/>
    <w:rsid w:val="003D3A9B"/>
    <w:rsid w:val="003D75D9"/>
    <w:rsid w:val="003E21AF"/>
    <w:rsid w:val="003E2381"/>
    <w:rsid w:val="003E4D22"/>
    <w:rsid w:val="003E6595"/>
    <w:rsid w:val="003F0BD1"/>
    <w:rsid w:val="003F2437"/>
    <w:rsid w:val="003F2962"/>
    <w:rsid w:val="003F6176"/>
    <w:rsid w:val="00400847"/>
    <w:rsid w:val="004009ED"/>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5405"/>
    <w:rsid w:val="00475850"/>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D23B2"/>
    <w:rsid w:val="004D49C7"/>
    <w:rsid w:val="004D5065"/>
    <w:rsid w:val="004D516C"/>
    <w:rsid w:val="004D5BD4"/>
    <w:rsid w:val="004D6847"/>
    <w:rsid w:val="004E077E"/>
    <w:rsid w:val="004E09BD"/>
    <w:rsid w:val="004E0EAA"/>
    <w:rsid w:val="004E14F5"/>
    <w:rsid w:val="004E18F8"/>
    <w:rsid w:val="004E2C62"/>
    <w:rsid w:val="004E48C3"/>
    <w:rsid w:val="004E5E3F"/>
    <w:rsid w:val="004E6598"/>
    <w:rsid w:val="004E6966"/>
    <w:rsid w:val="004E6F64"/>
    <w:rsid w:val="004E753C"/>
    <w:rsid w:val="004F1B16"/>
    <w:rsid w:val="004F278A"/>
    <w:rsid w:val="004F27C5"/>
    <w:rsid w:val="004F2970"/>
    <w:rsid w:val="004F3099"/>
    <w:rsid w:val="00501C47"/>
    <w:rsid w:val="00502229"/>
    <w:rsid w:val="0050254B"/>
    <w:rsid w:val="00502717"/>
    <w:rsid w:val="00504179"/>
    <w:rsid w:val="00507AB8"/>
    <w:rsid w:val="00507C76"/>
    <w:rsid w:val="00512C9B"/>
    <w:rsid w:val="00513013"/>
    <w:rsid w:val="00513724"/>
    <w:rsid w:val="00517054"/>
    <w:rsid w:val="005222C5"/>
    <w:rsid w:val="00522ECB"/>
    <w:rsid w:val="005255EA"/>
    <w:rsid w:val="00526791"/>
    <w:rsid w:val="005272F7"/>
    <w:rsid w:val="005323AE"/>
    <w:rsid w:val="00534C07"/>
    <w:rsid w:val="005352EF"/>
    <w:rsid w:val="00535DFF"/>
    <w:rsid w:val="00540A9C"/>
    <w:rsid w:val="00541E82"/>
    <w:rsid w:val="00541ECD"/>
    <w:rsid w:val="00541EE5"/>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42E9"/>
    <w:rsid w:val="005865D5"/>
    <w:rsid w:val="005902C4"/>
    <w:rsid w:val="00591E33"/>
    <w:rsid w:val="00592406"/>
    <w:rsid w:val="0059348D"/>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D65DE"/>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16EF"/>
    <w:rsid w:val="006138DA"/>
    <w:rsid w:val="0061787B"/>
    <w:rsid w:val="006218FB"/>
    <w:rsid w:val="00622F49"/>
    <w:rsid w:val="00623E9B"/>
    <w:rsid w:val="00624D6B"/>
    <w:rsid w:val="00625C08"/>
    <w:rsid w:val="00633831"/>
    <w:rsid w:val="00636A62"/>
    <w:rsid w:val="00637246"/>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03E8"/>
    <w:rsid w:val="00680878"/>
    <w:rsid w:val="00681745"/>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3E85"/>
    <w:rsid w:val="006B5D25"/>
    <w:rsid w:val="006B6C86"/>
    <w:rsid w:val="006B7978"/>
    <w:rsid w:val="006C009A"/>
    <w:rsid w:val="006C2700"/>
    <w:rsid w:val="006C2C1F"/>
    <w:rsid w:val="006C2F78"/>
    <w:rsid w:val="006C33C7"/>
    <w:rsid w:val="006C39F5"/>
    <w:rsid w:val="006C44EA"/>
    <w:rsid w:val="006C7D95"/>
    <w:rsid w:val="006D61E7"/>
    <w:rsid w:val="006D7491"/>
    <w:rsid w:val="006E031A"/>
    <w:rsid w:val="006E0A6A"/>
    <w:rsid w:val="006E2C3C"/>
    <w:rsid w:val="006E5452"/>
    <w:rsid w:val="006E5523"/>
    <w:rsid w:val="006E5603"/>
    <w:rsid w:val="006E6DB1"/>
    <w:rsid w:val="006F1636"/>
    <w:rsid w:val="006F18CA"/>
    <w:rsid w:val="006F1EDE"/>
    <w:rsid w:val="006F25D2"/>
    <w:rsid w:val="006F5A38"/>
    <w:rsid w:val="006F697A"/>
    <w:rsid w:val="0070099E"/>
    <w:rsid w:val="00701256"/>
    <w:rsid w:val="007032AA"/>
    <w:rsid w:val="00704902"/>
    <w:rsid w:val="00710290"/>
    <w:rsid w:val="0071071F"/>
    <w:rsid w:val="0071602F"/>
    <w:rsid w:val="00716114"/>
    <w:rsid w:val="007211AA"/>
    <w:rsid w:val="0072316E"/>
    <w:rsid w:val="00724040"/>
    <w:rsid w:val="00724098"/>
    <w:rsid w:val="007250AE"/>
    <w:rsid w:val="00725D57"/>
    <w:rsid w:val="007269C5"/>
    <w:rsid w:val="007270D4"/>
    <w:rsid w:val="00727A6A"/>
    <w:rsid w:val="00731E16"/>
    <w:rsid w:val="00733D32"/>
    <w:rsid w:val="00734605"/>
    <w:rsid w:val="00735570"/>
    <w:rsid w:val="00735FBC"/>
    <w:rsid w:val="00741DEB"/>
    <w:rsid w:val="00742118"/>
    <w:rsid w:val="0074621C"/>
    <w:rsid w:val="007504E6"/>
    <w:rsid w:val="0075156F"/>
    <w:rsid w:val="0076312A"/>
    <w:rsid w:val="0077129F"/>
    <w:rsid w:val="00772AC9"/>
    <w:rsid w:val="00774545"/>
    <w:rsid w:val="00780539"/>
    <w:rsid w:val="0078059E"/>
    <w:rsid w:val="00782E31"/>
    <w:rsid w:val="007900A4"/>
    <w:rsid w:val="007908F1"/>
    <w:rsid w:val="007913C9"/>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0BB1"/>
    <w:rsid w:val="007E205F"/>
    <w:rsid w:val="007E2CF0"/>
    <w:rsid w:val="007E3074"/>
    <w:rsid w:val="007F04BE"/>
    <w:rsid w:val="007F0B73"/>
    <w:rsid w:val="007F1AE6"/>
    <w:rsid w:val="007F4217"/>
    <w:rsid w:val="007F508A"/>
    <w:rsid w:val="007F700B"/>
    <w:rsid w:val="007F75FC"/>
    <w:rsid w:val="007F7F27"/>
    <w:rsid w:val="00802E6C"/>
    <w:rsid w:val="008037DE"/>
    <w:rsid w:val="00803829"/>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30B"/>
    <w:rsid w:val="00856B50"/>
    <w:rsid w:val="008602E6"/>
    <w:rsid w:val="00860FF7"/>
    <w:rsid w:val="00861D52"/>
    <w:rsid w:val="008627EC"/>
    <w:rsid w:val="008630D6"/>
    <w:rsid w:val="00866237"/>
    <w:rsid w:val="00874241"/>
    <w:rsid w:val="008749E7"/>
    <w:rsid w:val="008769BE"/>
    <w:rsid w:val="00880D51"/>
    <w:rsid w:val="0088241C"/>
    <w:rsid w:val="00883100"/>
    <w:rsid w:val="008833C3"/>
    <w:rsid w:val="008872E6"/>
    <w:rsid w:val="0089182E"/>
    <w:rsid w:val="00893BA2"/>
    <w:rsid w:val="00893E81"/>
    <w:rsid w:val="00896288"/>
    <w:rsid w:val="00896F83"/>
    <w:rsid w:val="008A00C2"/>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DDD"/>
    <w:rsid w:val="008E7A0F"/>
    <w:rsid w:val="008F083A"/>
    <w:rsid w:val="008F1241"/>
    <w:rsid w:val="008F3402"/>
    <w:rsid w:val="008F44B4"/>
    <w:rsid w:val="008F4E54"/>
    <w:rsid w:val="008F598D"/>
    <w:rsid w:val="008F6C49"/>
    <w:rsid w:val="009000C3"/>
    <w:rsid w:val="009028CA"/>
    <w:rsid w:val="00904208"/>
    <w:rsid w:val="0090446B"/>
    <w:rsid w:val="009054F7"/>
    <w:rsid w:val="009071D7"/>
    <w:rsid w:val="00913821"/>
    <w:rsid w:val="00915F11"/>
    <w:rsid w:val="00916BE4"/>
    <w:rsid w:val="00917BF3"/>
    <w:rsid w:val="00920772"/>
    <w:rsid w:val="00922F7F"/>
    <w:rsid w:val="00924BCB"/>
    <w:rsid w:val="00925856"/>
    <w:rsid w:val="009259F3"/>
    <w:rsid w:val="00926253"/>
    <w:rsid w:val="00926292"/>
    <w:rsid w:val="009302C1"/>
    <w:rsid w:val="00931149"/>
    <w:rsid w:val="0093321E"/>
    <w:rsid w:val="00934187"/>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85E36"/>
    <w:rsid w:val="00990461"/>
    <w:rsid w:val="009912D6"/>
    <w:rsid w:val="00994864"/>
    <w:rsid w:val="009948BE"/>
    <w:rsid w:val="009952B4"/>
    <w:rsid w:val="009962B8"/>
    <w:rsid w:val="009A165A"/>
    <w:rsid w:val="009A32BD"/>
    <w:rsid w:val="009A4F2F"/>
    <w:rsid w:val="009A5121"/>
    <w:rsid w:val="009A5378"/>
    <w:rsid w:val="009B032C"/>
    <w:rsid w:val="009B2E0E"/>
    <w:rsid w:val="009B36C4"/>
    <w:rsid w:val="009B40B5"/>
    <w:rsid w:val="009B6D47"/>
    <w:rsid w:val="009C21F3"/>
    <w:rsid w:val="009C2A7F"/>
    <w:rsid w:val="009C4A79"/>
    <w:rsid w:val="009C7D4D"/>
    <w:rsid w:val="009D2FD2"/>
    <w:rsid w:val="009D460F"/>
    <w:rsid w:val="009D50D1"/>
    <w:rsid w:val="009D555E"/>
    <w:rsid w:val="009E04A4"/>
    <w:rsid w:val="009E39CB"/>
    <w:rsid w:val="009E3F06"/>
    <w:rsid w:val="009E7EBF"/>
    <w:rsid w:val="009F25D5"/>
    <w:rsid w:val="009F3005"/>
    <w:rsid w:val="009F37FA"/>
    <w:rsid w:val="009F4F5A"/>
    <w:rsid w:val="00A01D7F"/>
    <w:rsid w:val="00A0218C"/>
    <w:rsid w:val="00A02465"/>
    <w:rsid w:val="00A0293A"/>
    <w:rsid w:val="00A0351D"/>
    <w:rsid w:val="00A04199"/>
    <w:rsid w:val="00A0483B"/>
    <w:rsid w:val="00A05319"/>
    <w:rsid w:val="00A10B88"/>
    <w:rsid w:val="00A112F7"/>
    <w:rsid w:val="00A158C3"/>
    <w:rsid w:val="00A1692B"/>
    <w:rsid w:val="00A16B2E"/>
    <w:rsid w:val="00A1701D"/>
    <w:rsid w:val="00A23C9C"/>
    <w:rsid w:val="00A23CBF"/>
    <w:rsid w:val="00A245D6"/>
    <w:rsid w:val="00A25224"/>
    <w:rsid w:val="00A306B7"/>
    <w:rsid w:val="00A32603"/>
    <w:rsid w:val="00A364DD"/>
    <w:rsid w:val="00A43EF8"/>
    <w:rsid w:val="00A456E4"/>
    <w:rsid w:val="00A469AB"/>
    <w:rsid w:val="00A46AFE"/>
    <w:rsid w:val="00A50A01"/>
    <w:rsid w:val="00A51063"/>
    <w:rsid w:val="00A547B5"/>
    <w:rsid w:val="00A55736"/>
    <w:rsid w:val="00A56CBF"/>
    <w:rsid w:val="00A56D1D"/>
    <w:rsid w:val="00A5705D"/>
    <w:rsid w:val="00A57CB2"/>
    <w:rsid w:val="00A57EE5"/>
    <w:rsid w:val="00A618E9"/>
    <w:rsid w:val="00A62BF8"/>
    <w:rsid w:val="00A634B3"/>
    <w:rsid w:val="00A63F53"/>
    <w:rsid w:val="00A65CC5"/>
    <w:rsid w:val="00A7182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0FD0"/>
    <w:rsid w:val="00AA1979"/>
    <w:rsid w:val="00AA1FBB"/>
    <w:rsid w:val="00AA2FC6"/>
    <w:rsid w:val="00AB0CB7"/>
    <w:rsid w:val="00AB1283"/>
    <w:rsid w:val="00AB18B8"/>
    <w:rsid w:val="00AB2AC2"/>
    <w:rsid w:val="00AB7D71"/>
    <w:rsid w:val="00AC11E8"/>
    <w:rsid w:val="00AC2E8D"/>
    <w:rsid w:val="00AC6C3E"/>
    <w:rsid w:val="00AC78E8"/>
    <w:rsid w:val="00AD1719"/>
    <w:rsid w:val="00AD2739"/>
    <w:rsid w:val="00AD2A33"/>
    <w:rsid w:val="00AD475C"/>
    <w:rsid w:val="00AD5A14"/>
    <w:rsid w:val="00AE0B09"/>
    <w:rsid w:val="00AE2EB3"/>
    <w:rsid w:val="00AE6737"/>
    <w:rsid w:val="00AF01D8"/>
    <w:rsid w:val="00AF064C"/>
    <w:rsid w:val="00AF08AF"/>
    <w:rsid w:val="00AF4DDA"/>
    <w:rsid w:val="00AF6C6C"/>
    <w:rsid w:val="00AF7232"/>
    <w:rsid w:val="00B06A98"/>
    <w:rsid w:val="00B06D4A"/>
    <w:rsid w:val="00B074D9"/>
    <w:rsid w:val="00B077D5"/>
    <w:rsid w:val="00B126C8"/>
    <w:rsid w:val="00B13DAB"/>
    <w:rsid w:val="00B15316"/>
    <w:rsid w:val="00B160FB"/>
    <w:rsid w:val="00B2090F"/>
    <w:rsid w:val="00B23923"/>
    <w:rsid w:val="00B24C11"/>
    <w:rsid w:val="00B26246"/>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75E71"/>
    <w:rsid w:val="00B7728B"/>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B5EFB"/>
    <w:rsid w:val="00BC22F3"/>
    <w:rsid w:val="00BC2F13"/>
    <w:rsid w:val="00BC5687"/>
    <w:rsid w:val="00BC57BC"/>
    <w:rsid w:val="00BC6754"/>
    <w:rsid w:val="00BD3DB0"/>
    <w:rsid w:val="00BD6DDA"/>
    <w:rsid w:val="00BE34A4"/>
    <w:rsid w:val="00BE5140"/>
    <w:rsid w:val="00BE55A4"/>
    <w:rsid w:val="00BE62A5"/>
    <w:rsid w:val="00BE62B4"/>
    <w:rsid w:val="00BE7C07"/>
    <w:rsid w:val="00BF2EBF"/>
    <w:rsid w:val="00BF6189"/>
    <w:rsid w:val="00C02600"/>
    <w:rsid w:val="00C06B6F"/>
    <w:rsid w:val="00C11458"/>
    <w:rsid w:val="00C1246A"/>
    <w:rsid w:val="00C13D71"/>
    <w:rsid w:val="00C14267"/>
    <w:rsid w:val="00C271DF"/>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4681"/>
    <w:rsid w:val="00C658F8"/>
    <w:rsid w:val="00C66C75"/>
    <w:rsid w:val="00C703B6"/>
    <w:rsid w:val="00C7062A"/>
    <w:rsid w:val="00C7072C"/>
    <w:rsid w:val="00C70D14"/>
    <w:rsid w:val="00C71F4F"/>
    <w:rsid w:val="00C77148"/>
    <w:rsid w:val="00C77B3E"/>
    <w:rsid w:val="00C77E3E"/>
    <w:rsid w:val="00C80593"/>
    <w:rsid w:val="00CA04EA"/>
    <w:rsid w:val="00CA16C5"/>
    <w:rsid w:val="00CA35BE"/>
    <w:rsid w:val="00CA5CBC"/>
    <w:rsid w:val="00CA606E"/>
    <w:rsid w:val="00CB0B2E"/>
    <w:rsid w:val="00CB38CE"/>
    <w:rsid w:val="00CB4CB1"/>
    <w:rsid w:val="00CB743D"/>
    <w:rsid w:val="00CC13EB"/>
    <w:rsid w:val="00CC155E"/>
    <w:rsid w:val="00CC5ACA"/>
    <w:rsid w:val="00CC78FE"/>
    <w:rsid w:val="00CD13A5"/>
    <w:rsid w:val="00CD34F3"/>
    <w:rsid w:val="00CD58F7"/>
    <w:rsid w:val="00CD79F0"/>
    <w:rsid w:val="00CD7A37"/>
    <w:rsid w:val="00CE0FCB"/>
    <w:rsid w:val="00CE278B"/>
    <w:rsid w:val="00CE28F7"/>
    <w:rsid w:val="00CE2E1F"/>
    <w:rsid w:val="00CE2F46"/>
    <w:rsid w:val="00CF1E88"/>
    <w:rsid w:val="00CF45BB"/>
    <w:rsid w:val="00CF514E"/>
    <w:rsid w:val="00CF7B20"/>
    <w:rsid w:val="00D0078E"/>
    <w:rsid w:val="00D00DD5"/>
    <w:rsid w:val="00D01C63"/>
    <w:rsid w:val="00D06DA1"/>
    <w:rsid w:val="00D1152D"/>
    <w:rsid w:val="00D14205"/>
    <w:rsid w:val="00D145BA"/>
    <w:rsid w:val="00D14A6E"/>
    <w:rsid w:val="00D1566F"/>
    <w:rsid w:val="00D1588B"/>
    <w:rsid w:val="00D16279"/>
    <w:rsid w:val="00D16830"/>
    <w:rsid w:val="00D246CC"/>
    <w:rsid w:val="00D24D63"/>
    <w:rsid w:val="00D30504"/>
    <w:rsid w:val="00D31BF7"/>
    <w:rsid w:val="00D36040"/>
    <w:rsid w:val="00D363AF"/>
    <w:rsid w:val="00D40283"/>
    <w:rsid w:val="00D441ED"/>
    <w:rsid w:val="00D45B5A"/>
    <w:rsid w:val="00D46954"/>
    <w:rsid w:val="00D479E2"/>
    <w:rsid w:val="00D47D75"/>
    <w:rsid w:val="00D506AE"/>
    <w:rsid w:val="00D5090B"/>
    <w:rsid w:val="00D50FD0"/>
    <w:rsid w:val="00D51B7C"/>
    <w:rsid w:val="00D601D4"/>
    <w:rsid w:val="00D60AD8"/>
    <w:rsid w:val="00D664C4"/>
    <w:rsid w:val="00D74C3A"/>
    <w:rsid w:val="00D75BC1"/>
    <w:rsid w:val="00D77863"/>
    <w:rsid w:val="00D83608"/>
    <w:rsid w:val="00D87871"/>
    <w:rsid w:val="00D93EBB"/>
    <w:rsid w:val="00D94CE2"/>
    <w:rsid w:val="00D95B25"/>
    <w:rsid w:val="00D95C1E"/>
    <w:rsid w:val="00D97E2C"/>
    <w:rsid w:val="00DA0C43"/>
    <w:rsid w:val="00DA3E3F"/>
    <w:rsid w:val="00DA405D"/>
    <w:rsid w:val="00DB69DA"/>
    <w:rsid w:val="00DB77E2"/>
    <w:rsid w:val="00DB796B"/>
    <w:rsid w:val="00DB7B88"/>
    <w:rsid w:val="00DC237B"/>
    <w:rsid w:val="00DC37F7"/>
    <w:rsid w:val="00DC4397"/>
    <w:rsid w:val="00DD1185"/>
    <w:rsid w:val="00DD29A7"/>
    <w:rsid w:val="00DD3B0A"/>
    <w:rsid w:val="00DD528A"/>
    <w:rsid w:val="00DD609C"/>
    <w:rsid w:val="00DD7E43"/>
    <w:rsid w:val="00DE63CF"/>
    <w:rsid w:val="00DF1519"/>
    <w:rsid w:val="00DF5AB9"/>
    <w:rsid w:val="00DF7F62"/>
    <w:rsid w:val="00E00893"/>
    <w:rsid w:val="00E00D80"/>
    <w:rsid w:val="00E014F9"/>
    <w:rsid w:val="00E01A2B"/>
    <w:rsid w:val="00E03B1D"/>
    <w:rsid w:val="00E07B48"/>
    <w:rsid w:val="00E101E9"/>
    <w:rsid w:val="00E1651D"/>
    <w:rsid w:val="00E178B6"/>
    <w:rsid w:val="00E20131"/>
    <w:rsid w:val="00E20A39"/>
    <w:rsid w:val="00E22C85"/>
    <w:rsid w:val="00E23A9C"/>
    <w:rsid w:val="00E24D7B"/>
    <w:rsid w:val="00E32600"/>
    <w:rsid w:val="00E340EB"/>
    <w:rsid w:val="00E35B49"/>
    <w:rsid w:val="00E376C3"/>
    <w:rsid w:val="00E37B1E"/>
    <w:rsid w:val="00E40C23"/>
    <w:rsid w:val="00E42B9C"/>
    <w:rsid w:val="00E44C3A"/>
    <w:rsid w:val="00E455A3"/>
    <w:rsid w:val="00E4582E"/>
    <w:rsid w:val="00E46937"/>
    <w:rsid w:val="00E518F6"/>
    <w:rsid w:val="00E553E2"/>
    <w:rsid w:val="00E558AD"/>
    <w:rsid w:val="00E63971"/>
    <w:rsid w:val="00E64D32"/>
    <w:rsid w:val="00E66FBE"/>
    <w:rsid w:val="00E67D1F"/>
    <w:rsid w:val="00E70907"/>
    <w:rsid w:val="00E72FCA"/>
    <w:rsid w:val="00E7384A"/>
    <w:rsid w:val="00E73AB6"/>
    <w:rsid w:val="00E80583"/>
    <w:rsid w:val="00E8124D"/>
    <w:rsid w:val="00E87248"/>
    <w:rsid w:val="00E872C1"/>
    <w:rsid w:val="00E92FC3"/>
    <w:rsid w:val="00E93550"/>
    <w:rsid w:val="00E9636F"/>
    <w:rsid w:val="00EA0C6B"/>
    <w:rsid w:val="00EA2606"/>
    <w:rsid w:val="00EA4456"/>
    <w:rsid w:val="00EA634A"/>
    <w:rsid w:val="00EA7EF6"/>
    <w:rsid w:val="00EB5703"/>
    <w:rsid w:val="00EB7893"/>
    <w:rsid w:val="00EC225E"/>
    <w:rsid w:val="00EC4782"/>
    <w:rsid w:val="00EC47BC"/>
    <w:rsid w:val="00EC70A5"/>
    <w:rsid w:val="00ED4597"/>
    <w:rsid w:val="00EE5326"/>
    <w:rsid w:val="00EE5F02"/>
    <w:rsid w:val="00EE6430"/>
    <w:rsid w:val="00EE73B6"/>
    <w:rsid w:val="00EF115D"/>
    <w:rsid w:val="00EF17F7"/>
    <w:rsid w:val="00EF2025"/>
    <w:rsid w:val="00EF5429"/>
    <w:rsid w:val="00EF586F"/>
    <w:rsid w:val="00EF7E15"/>
    <w:rsid w:val="00F026E5"/>
    <w:rsid w:val="00F04180"/>
    <w:rsid w:val="00F046FB"/>
    <w:rsid w:val="00F04B56"/>
    <w:rsid w:val="00F0714E"/>
    <w:rsid w:val="00F130B0"/>
    <w:rsid w:val="00F172EF"/>
    <w:rsid w:val="00F24884"/>
    <w:rsid w:val="00F24D30"/>
    <w:rsid w:val="00F25A78"/>
    <w:rsid w:val="00F31658"/>
    <w:rsid w:val="00F336BA"/>
    <w:rsid w:val="00F369DF"/>
    <w:rsid w:val="00F371BB"/>
    <w:rsid w:val="00F372BA"/>
    <w:rsid w:val="00F37F8E"/>
    <w:rsid w:val="00F40439"/>
    <w:rsid w:val="00F40DCE"/>
    <w:rsid w:val="00F47B28"/>
    <w:rsid w:val="00F50A5B"/>
    <w:rsid w:val="00F52141"/>
    <w:rsid w:val="00F522E1"/>
    <w:rsid w:val="00F5351F"/>
    <w:rsid w:val="00F54581"/>
    <w:rsid w:val="00F56786"/>
    <w:rsid w:val="00F61393"/>
    <w:rsid w:val="00F6397A"/>
    <w:rsid w:val="00F63EDB"/>
    <w:rsid w:val="00F70B66"/>
    <w:rsid w:val="00F71157"/>
    <w:rsid w:val="00F71B46"/>
    <w:rsid w:val="00F72E27"/>
    <w:rsid w:val="00F73C0A"/>
    <w:rsid w:val="00F74E74"/>
    <w:rsid w:val="00F75035"/>
    <w:rsid w:val="00F77C7B"/>
    <w:rsid w:val="00F82CF5"/>
    <w:rsid w:val="00F85227"/>
    <w:rsid w:val="00F85F39"/>
    <w:rsid w:val="00F864A8"/>
    <w:rsid w:val="00F864BA"/>
    <w:rsid w:val="00F900C5"/>
    <w:rsid w:val="00F90C73"/>
    <w:rsid w:val="00F91400"/>
    <w:rsid w:val="00F92BCA"/>
    <w:rsid w:val="00F92E0A"/>
    <w:rsid w:val="00FA118E"/>
    <w:rsid w:val="00FA2C73"/>
    <w:rsid w:val="00FA2D01"/>
    <w:rsid w:val="00FA4A0F"/>
    <w:rsid w:val="00FA4B4F"/>
    <w:rsid w:val="00FA6A93"/>
    <w:rsid w:val="00FB1736"/>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AAF353A"/>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10">
    <w:name w:val="Título1"/>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10"/>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35747789">
      <w:bodyDiv w:val="1"/>
      <w:marLeft w:val="0"/>
      <w:marRight w:val="0"/>
      <w:marTop w:val="0"/>
      <w:marBottom w:val="0"/>
      <w:divBdr>
        <w:top w:val="none" w:sz="0" w:space="0" w:color="auto"/>
        <w:left w:val="none" w:sz="0" w:space="0" w:color="auto"/>
        <w:bottom w:val="none" w:sz="0" w:space="0" w:color="auto"/>
        <w:right w:val="none" w:sz="0" w:space="0" w:color="auto"/>
      </w:divBdr>
    </w:div>
    <w:div w:id="236936965">
      <w:bodyDiv w:val="1"/>
      <w:marLeft w:val="0"/>
      <w:marRight w:val="0"/>
      <w:marTop w:val="0"/>
      <w:marBottom w:val="0"/>
      <w:divBdr>
        <w:top w:val="none" w:sz="0" w:space="0" w:color="auto"/>
        <w:left w:val="none" w:sz="0" w:space="0" w:color="auto"/>
        <w:bottom w:val="none" w:sz="0" w:space="0" w:color="auto"/>
        <w:right w:val="none" w:sz="0" w:space="0" w:color="auto"/>
      </w:divBdr>
    </w:div>
    <w:div w:id="3263283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39394">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51574734">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1169937">
      <w:bodyDiv w:val="1"/>
      <w:marLeft w:val="0"/>
      <w:marRight w:val="0"/>
      <w:marTop w:val="0"/>
      <w:marBottom w:val="0"/>
      <w:divBdr>
        <w:top w:val="none" w:sz="0" w:space="0" w:color="auto"/>
        <w:left w:val="none" w:sz="0" w:space="0" w:color="auto"/>
        <w:bottom w:val="none" w:sz="0" w:space="0" w:color="auto"/>
        <w:right w:val="none" w:sz="0" w:space="0" w:color="auto"/>
      </w:divBdr>
      <w:divsChild>
        <w:div w:id="669941733">
          <w:marLeft w:val="0"/>
          <w:marRight w:val="0"/>
          <w:marTop w:val="0"/>
          <w:marBottom w:val="0"/>
          <w:divBdr>
            <w:top w:val="none" w:sz="0" w:space="0" w:color="auto"/>
            <w:left w:val="none" w:sz="0" w:space="0" w:color="auto"/>
            <w:bottom w:val="none" w:sz="0" w:space="0" w:color="auto"/>
            <w:right w:val="none" w:sz="0" w:space="0" w:color="auto"/>
          </w:divBdr>
        </w:div>
      </w:divsChild>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74524559">
      <w:bodyDiv w:val="1"/>
      <w:marLeft w:val="0"/>
      <w:marRight w:val="0"/>
      <w:marTop w:val="0"/>
      <w:marBottom w:val="0"/>
      <w:divBdr>
        <w:top w:val="none" w:sz="0" w:space="0" w:color="auto"/>
        <w:left w:val="none" w:sz="0" w:space="0" w:color="auto"/>
        <w:bottom w:val="none" w:sz="0" w:space="0" w:color="auto"/>
        <w:right w:val="none" w:sz="0" w:space="0" w:color="auto"/>
      </w:divBdr>
      <w:divsChild>
        <w:div w:id="352536025">
          <w:marLeft w:val="0"/>
          <w:marRight w:val="0"/>
          <w:marTop w:val="0"/>
          <w:marBottom w:val="0"/>
          <w:divBdr>
            <w:top w:val="none" w:sz="0" w:space="0" w:color="auto"/>
            <w:left w:val="none" w:sz="0" w:space="0" w:color="auto"/>
            <w:bottom w:val="none" w:sz="0" w:space="0" w:color="auto"/>
            <w:right w:val="none" w:sz="0" w:space="0" w:color="auto"/>
          </w:divBdr>
        </w:div>
      </w:divsChild>
    </w:div>
    <w:div w:id="977950343">
      <w:bodyDiv w:val="1"/>
      <w:marLeft w:val="0"/>
      <w:marRight w:val="0"/>
      <w:marTop w:val="0"/>
      <w:marBottom w:val="0"/>
      <w:divBdr>
        <w:top w:val="none" w:sz="0" w:space="0" w:color="auto"/>
        <w:left w:val="none" w:sz="0" w:space="0" w:color="auto"/>
        <w:bottom w:val="none" w:sz="0" w:space="0" w:color="auto"/>
        <w:right w:val="none" w:sz="0" w:space="0" w:color="auto"/>
      </w:divBdr>
      <w:divsChild>
        <w:div w:id="308170192">
          <w:marLeft w:val="0"/>
          <w:marRight w:val="0"/>
          <w:marTop w:val="0"/>
          <w:marBottom w:val="0"/>
          <w:divBdr>
            <w:top w:val="none" w:sz="0" w:space="0" w:color="auto"/>
            <w:left w:val="none" w:sz="0" w:space="0" w:color="auto"/>
            <w:bottom w:val="none" w:sz="0" w:space="0" w:color="auto"/>
            <w:right w:val="none" w:sz="0" w:space="0" w:color="auto"/>
          </w:divBdr>
        </w:div>
      </w:divsChild>
    </w:div>
    <w:div w:id="9821952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168600232">
      <w:bodyDiv w:val="1"/>
      <w:marLeft w:val="0"/>
      <w:marRight w:val="0"/>
      <w:marTop w:val="0"/>
      <w:marBottom w:val="0"/>
      <w:divBdr>
        <w:top w:val="none" w:sz="0" w:space="0" w:color="auto"/>
        <w:left w:val="none" w:sz="0" w:space="0" w:color="auto"/>
        <w:bottom w:val="none" w:sz="0" w:space="0" w:color="auto"/>
        <w:right w:val="none" w:sz="0" w:space="0" w:color="auto"/>
      </w:divBdr>
      <w:divsChild>
        <w:div w:id="334724203">
          <w:marLeft w:val="0"/>
          <w:marRight w:val="0"/>
          <w:marTop w:val="0"/>
          <w:marBottom w:val="0"/>
          <w:divBdr>
            <w:top w:val="none" w:sz="0" w:space="0" w:color="auto"/>
            <w:left w:val="none" w:sz="0" w:space="0" w:color="auto"/>
            <w:bottom w:val="none" w:sz="0" w:space="0" w:color="auto"/>
            <w:right w:val="none" w:sz="0" w:space="0" w:color="auto"/>
          </w:divBdr>
        </w:div>
      </w:divsChild>
    </w:div>
    <w:div w:id="1197085771">
      <w:bodyDiv w:val="1"/>
      <w:marLeft w:val="0"/>
      <w:marRight w:val="0"/>
      <w:marTop w:val="0"/>
      <w:marBottom w:val="0"/>
      <w:divBdr>
        <w:top w:val="none" w:sz="0" w:space="0" w:color="auto"/>
        <w:left w:val="none" w:sz="0" w:space="0" w:color="auto"/>
        <w:bottom w:val="none" w:sz="0" w:space="0" w:color="auto"/>
        <w:right w:val="none" w:sz="0" w:space="0" w:color="auto"/>
      </w:divBdr>
      <w:divsChild>
        <w:div w:id="837842877">
          <w:marLeft w:val="0"/>
          <w:marRight w:val="0"/>
          <w:marTop w:val="0"/>
          <w:marBottom w:val="0"/>
          <w:divBdr>
            <w:top w:val="none" w:sz="0" w:space="0" w:color="auto"/>
            <w:left w:val="none" w:sz="0" w:space="0" w:color="auto"/>
            <w:bottom w:val="none" w:sz="0" w:space="0" w:color="auto"/>
            <w:right w:val="none" w:sz="0" w:space="0" w:color="auto"/>
          </w:divBdr>
        </w:div>
      </w:divsChild>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06340688">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521628028">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39012398">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7301931">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62104925">
      <w:bodyDiv w:val="1"/>
      <w:marLeft w:val="0"/>
      <w:marRight w:val="0"/>
      <w:marTop w:val="0"/>
      <w:marBottom w:val="0"/>
      <w:divBdr>
        <w:top w:val="none" w:sz="0" w:space="0" w:color="auto"/>
        <w:left w:val="none" w:sz="0" w:space="0" w:color="auto"/>
        <w:bottom w:val="none" w:sz="0" w:space="0" w:color="auto"/>
        <w:right w:val="none" w:sz="0" w:space="0" w:color="auto"/>
      </w:divBdr>
      <w:divsChild>
        <w:div w:id="1233277517">
          <w:marLeft w:val="0"/>
          <w:marRight w:val="0"/>
          <w:marTop w:val="0"/>
          <w:marBottom w:val="0"/>
          <w:divBdr>
            <w:top w:val="none" w:sz="0" w:space="0" w:color="auto"/>
            <w:left w:val="none" w:sz="0" w:space="0" w:color="auto"/>
            <w:bottom w:val="none" w:sz="0" w:space="0" w:color="auto"/>
            <w:right w:val="none" w:sz="0" w:space="0" w:color="auto"/>
          </w:divBdr>
        </w:div>
      </w:divsChild>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1974671265">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26587530">
      <w:bodyDiv w:val="1"/>
      <w:marLeft w:val="0"/>
      <w:marRight w:val="0"/>
      <w:marTop w:val="0"/>
      <w:marBottom w:val="0"/>
      <w:divBdr>
        <w:top w:val="none" w:sz="0" w:space="0" w:color="auto"/>
        <w:left w:val="none" w:sz="0" w:space="0" w:color="auto"/>
        <w:bottom w:val="none" w:sz="0" w:space="0" w:color="auto"/>
        <w:right w:val="none" w:sz="0" w:space="0" w:color="auto"/>
      </w:divBdr>
    </w:div>
    <w:div w:id="2046830247">
      <w:bodyDiv w:val="1"/>
      <w:marLeft w:val="0"/>
      <w:marRight w:val="0"/>
      <w:marTop w:val="0"/>
      <w:marBottom w:val="0"/>
      <w:divBdr>
        <w:top w:val="none" w:sz="0" w:space="0" w:color="auto"/>
        <w:left w:val="none" w:sz="0" w:space="0" w:color="auto"/>
        <w:bottom w:val="none" w:sz="0" w:space="0" w:color="auto"/>
        <w:right w:val="none" w:sz="0" w:space="0" w:color="auto"/>
      </w:divBdr>
      <w:divsChild>
        <w:div w:id="2096434724">
          <w:marLeft w:val="0"/>
          <w:marRight w:val="0"/>
          <w:marTop w:val="0"/>
          <w:marBottom w:val="0"/>
          <w:divBdr>
            <w:top w:val="none" w:sz="0" w:space="0" w:color="auto"/>
            <w:left w:val="none" w:sz="0" w:space="0" w:color="auto"/>
            <w:bottom w:val="none" w:sz="0" w:space="0" w:color="auto"/>
            <w:right w:val="none" w:sz="0" w:space="0" w:color="auto"/>
          </w:divBdr>
        </w:div>
      </w:divsChild>
    </w:div>
    <w:div w:id="205114612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3CC1-05A5-4D2C-8135-900F05E0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22406</Words>
  <Characters>123238</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145354</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22</cp:revision>
  <cp:lastPrinted>2016-04-22T22:04:00Z</cp:lastPrinted>
  <dcterms:created xsi:type="dcterms:W3CDTF">2021-05-07T21:44:00Z</dcterms:created>
  <dcterms:modified xsi:type="dcterms:W3CDTF">2021-05-07T23:15:00Z</dcterms:modified>
</cp:coreProperties>
</file>