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E84852" w:rsidRDefault="001B5AF2" w:rsidP="001B5AF2">
      <w:pPr>
        <w:pStyle w:val="Ttulo9"/>
        <w:ind w:right="-232"/>
        <w:jc w:val="center"/>
        <w:rPr>
          <w:rFonts w:ascii="Meiryo" w:eastAsia="Meiryo" w:hAnsi="Meiryo" w:cs="Meiryo"/>
          <w:color w:val="7030A0"/>
          <w:sz w:val="28"/>
          <w:szCs w:val="28"/>
          <w:lang w:val="es-ES" w:eastAsia="en-US"/>
        </w:rPr>
      </w:pPr>
      <w:r w:rsidRPr="00E84852">
        <w:rPr>
          <w:rFonts w:ascii="Meiryo" w:eastAsia="Meiryo" w:hAnsi="Meiryo" w:cs="Meiryo"/>
          <w:color w:val="7030A0"/>
          <w:sz w:val="28"/>
          <w:szCs w:val="28"/>
          <w:lang w:val="es-ES" w:eastAsia="en-US"/>
        </w:rPr>
        <w:t>LP-919044992-</w:t>
      </w:r>
      <w:r w:rsidR="00E84852" w:rsidRPr="00E84852">
        <w:rPr>
          <w:rFonts w:ascii="Meiryo" w:eastAsia="Meiryo" w:hAnsi="Meiryo" w:cs="Meiryo"/>
          <w:color w:val="7030A0"/>
          <w:sz w:val="28"/>
          <w:szCs w:val="28"/>
          <w:lang w:val="es-ES" w:eastAsia="en-US"/>
        </w:rPr>
        <w:t>N30-2020</w:t>
      </w:r>
    </w:p>
    <w:p w:rsidR="001B5AF2" w:rsidRPr="00E84852" w:rsidRDefault="001B5AF2" w:rsidP="001B5AF2">
      <w:pPr>
        <w:jc w:val="center"/>
        <w:rPr>
          <w:b/>
          <w:color w:val="7030A0"/>
          <w:sz w:val="28"/>
          <w:szCs w:val="28"/>
          <w:lang w:val="es-ES"/>
        </w:rPr>
      </w:pPr>
    </w:p>
    <w:p w:rsidR="001B5AF2" w:rsidRPr="00E84852" w:rsidRDefault="001B5AF2" w:rsidP="001B5AF2">
      <w:pPr>
        <w:jc w:val="center"/>
        <w:rPr>
          <w:b/>
          <w:color w:val="7030A0"/>
          <w:sz w:val="28"/>
          <w:szCs w:val="28"/>
        </w:rPr>
      </w:pPr>
    </w:p>
    <w:p w:rsidR="001B5AF2" w:rsidRPr="00E84852" w:rsidRDefault="001B5AF2" w:rsidP="001B5AF2">
      <w:pPr>
        <w:jc w:val="center"/>
        <w:rPr>
          <w:rFonts w:ascii="Arial Black" w:hAnsi="Arial Black"/>
          <w:color w:val="7030A0"/>
          <w:sz w:val="36"/>
          <w:szCs w:val="28"/>
        </w:rPr>
      </w:pPr>
      <w:r w:rsidRPr="00E84852">
        <w:rPr>
          <w:rFonts w:ascii="Arial Black" w:hAnsi="Arial Black"/>
          <w:b/>
          <w:color w:val="7030A0"/>
          <w:sz w:val="36"/>
          <w:szCs w:val="28"/>
        </w:rPr>
        <w:t>“</w:t>
      </w:r>
      <w:r w:rsidR="0061030C" w:rsidRPr="00E84852">
        <w:rPr>
          <w:rFonts w:ascii="Arial Black" w:hAnsi="Arial Black"/>
          <w:b/>
          <w:color w:val="7030A0"/>
          <w:sz w:val="36"/>
          <w:szCs w:val="28"/>
        </w:rPr>
        <w:t>MEDICAMENTO</w:t>
      </w:r>
      <w:r w:rsidRPr="00E84852">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0F36D7"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84852">
        <w:rPr>
          <w:rFonts w:asciiTheme="minorHAnsi" w:hAnsiTheme="minorHAnsi" w:cs="Arial"/>
        </w:rPr>
        <w:t>N30-2020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7209C8">
        <w:rPr>
          <w:rFonts w:asciiTheme="minorHAnsi" w:hAnsiTheme="minorHAnsi"/>
          <w:b/>
        </w:rPr>
        <w:t>MEDICAMENTO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0F36D7">
        <w:rPr>
          <w:rFonts w:asciiTheme="minorHAnsi" w:hAnsiTheme="minorHAnsi"/>
        </w:rPr>
        <w:t xml:space="preserve"> </w:t>
      </w:r>
      <w:r w:rsidR="007209C8">
        <w:rPr>
          <w:rFonts w:asciiTheme="minorHAnsi" w:hAnsiTheme="minorHAnsi"/>
        </w:rPr>
        <w:t xml:space="preserve">el Artículo 70 de </w:t>
      </w:r>
      <w:r w:rsidR="007209C8" w:rsidRPr="0078059E">
        <w:rPr>
          <w:rFonts w:asciiTheme="minorHAnsi" w:hAnsiTheme="minorHAnsi" w:cs="Arial"/>
        </w:rPr>
        <w:t>l</w:t>
      </w:r>
      <w:r w:rsidR="007209C8">
        <w:rPr>
          <w:rFonts w:asciiTheme="minorHAnsi" w:hAnsiTheme="minorHAnsi" w:cs="Arial"/>
        </w:rPr>
        <w:t>a Ley de Egresos para el año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84852">
        <w:rPr>
          <w:rFonts w:asciiTheme="minorHAnsi" w:hAnsiTheme="minorHAnsi" w:cs="Arial"/>
        </w:rPr>
        <w:t>N30-2020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w:t>
      </w:r>
      <w:r w:rsidR="000E2A16" w:rsidRPr="0078059E">
        <w:rPr>
          <w:rFonts w:asciiTheme="minorHAnsi" w:hAnsiTheme="minorHAnsi" w:cs="Arial"/>
        </w:rPr>
        <w:t>”</w:t>
      </w:r>
      <w:r w:rsidR="00F70B66" w:rsidRPr="0078059E">
        <w:rPr>
          <w:rFonts w:asciiTheme="minorHAnsi" w:hAnsiTheme="minorHAnsi" w:cs="Arial"/>
        </w:rPr>
        <w:t>.</w:t>
      </w:r>
    </w:p>
    <w:p w:rsidR="00F70B66" w:rsidRDefault="00F70B66" w:rsidP="007F0B73">
      <w:pPr>
        <w:jc w:val="both"/>
        <w:rPr>
          <w:rFonts w:asciiTheme="minorHAnsi" w:hAnsiTheme="minorHAnsi" w:cs="Arial"/>
        </w:rPr>
      </w:pPr>
    </w:p>
    <w:p w:rsidR="007209C8" w:rsidRDefault="007209C8" w:rsidP="007F0B73">
      <w:pPr>
        <w:jc w:val="both"/>
        <w:rPr>
          <w:rFonts w:asciiTheme="minorHAnsi" w:hAnsiTheme="minorHAnsi" w:cs="Arial"/>
        </w:rPr>
      </w:pPr>
    </w:p>
    <w:p w:rsidR="007209C8" w:rsidRPr="00037DE1" w:rsidRDefault="007209C8"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F36D7" w:rsidRDefault="000F36D7"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71340">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84852">
        <w:rPr>
          <w:rFonts w:asciiTheme="minorHAnsi" w:hAnsiTheme="minorHAnsi" w:cs="Arial"/>
        </w:rPr>
        <w:t>N30-2020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0F36D7">
        <w:rPr>
          <w:rFonts w:asciiTheme="minorHAnsi" w:hAnsiTheme="minorHAnsi" w:cs="Arial"/>
        </w:rPr>
        <w:t>responde al ejercicio fiscal 2020</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BB5B65" w:rsidRDefault="001A0EBB" w:rsidP="003C7CE4">
      <w:pPr>
        <w:pStyle w:val="Prrafodelista"/>
        <w:numPr>
          <w:ilvl w:val="0"/>
          <w:numId w:val="9"/>
        </w:numPr>
        <w:tabs>
          <w:tab w:val="left" w:pos="284"/>
        </w:tabs>
        <w:ind w:right="51"/>
        <w:jc w:val="both"/>
        <w:rPr>
          <w:rFonts w:asciiTheme="minorHAnsi" w:hAnsiTheme="minorHAnsi" w:cs="Arial"/>
        </w:rPr>
      </w:pPr>
      <w:r w:rsidRPr="00BB5B65">
        <w:rPr>
          <w:rFonts w:asciiTheme="minorHAnsi" w:hAnsiTheme="minorHAnsi" w:cs="Arial"/>
        </w:rPr>
        <w:t xml:space="preserve">La adquisición del medicamento </w:t>
      </w:r>
      <w:r w:rsidR="00B64229" w:rsidRPr="00BB5B65">
        <w:rPr>
          <w:rFonts w:asciiTheme="minorHAnsi" w:hAnsiTheme="minorHAnsi" w:cs="Arial"/>
        </w:rPr>
        <w:t xml:space="preserve">requerido por </w:t>
      </w:r>
      <w:r w:rsidR="00B64229" w:rsidRPr="00BB5B65">
        <w:rPr>
          <w:rFonts w:asciiTheme="minorHAnsi" w:hAnsiTheme="minorHAnsi" w:cs="Arial"/>
          <w:b/>
          <w:bCs/>
        </w:rPr>
        <w:t>L</w:t>
      </w:r>
      <w:r w:rsidR="00B64229" w:rsidRPr="00BB5B65">
        <w:rPr>
          <w:rFonts w:asciiTheme="minorHAnsi" w:hAnsiTheme="minorHAnsi" w:cs="Arial"/>
          <w:b/>
        </w:rPr>
        <w:t>a</w:t>
      </w:r>
      <w:r w:rsidR="00B64229" w:rsidRPr="00BB5B65">
        <w:rPr>
          <w:rFonts w:asciiTheme="minorHAnsi" w:hAnsiTheme="minorHAnsi" w:cs="Arial"/>
        </w:rPr>
        <w:t xml:space="preserve"> </w:t>
      </w:r>
      <w:r w:rsidR="00B64229" w:rsidRPr="00BB5B65">
        <w:rPr>
          <w:rFonts w:asciiTheme="minorHAnsi" w:hAnsiTheme="minorHAnsi" w:cs="Arial"/>
          <w:b/>
          <w:bCs/>
        </w:rPr>
        <w:t>C</w:t>
      </w:r>
      <w:r w:rsidR="00B64229" w:rsidRPr="00BB5B65">
        <w:rPr>
          <w:rFonts w:asciiTheme="minorHAnsi" w:hAnsiTheme="minorHAnsi" w:cs="Arial"/>
          <w:b/>
        </w:rPr>
        <w:t xml:space="preserve">onvocante, </w:t>
      </w:r>
      <w:r w:rsidR="00B64229" w:rsidRPr="00BB5B65">
        <w:rPr>
          <w:rFonts w:asciiTheme="minorHAnsi" w:hAnsiTheme="minorHAnsi" w:cs="Arial"/>
        </w:rPr>
        <w:t xml:space="preserve">se realizará con recursos del tipo de presupuesto </w:t>
      </w:r>
      <w:r w:rsidR="007209C8">
        <w:rPr>
          <w:rFonts w:asciiTheme="minorHAnsi" w:hAnsiTheme="minorHAnsi" w:cs="Arial"/>
          <w:b/>
        </w:rPr>
        <w:t>122002</w:t>
      </w:r>
      <w:r w:rsidR="00BB5B65" w:rsidRPr="00BB5B65">
        <w:rPr>
          <w:rFonts w:asciiTheme="minorHAnsi" w:hAnsiTheme="minorHAnsi" w:cs="Arial"/>
        </w:rPr>
        <w:t>,</w:t>
      </w:r>
      <w:r w:rsidR="00B64229" w:rsidRPr="00BB5B65">
        <w:rPr>
          <w:rFonts w:asciiTheme="minorHAnsi" w:hAnsiTheme="minorHAnsi" w:cs="Arial"/>
        </w:rPr>
        <w:t xml:space="preserve"> </w:t>
      </w:r>
      <w:r w:rsidR="007209C8">
        <w:rPr>
          <w:rFonts w:asciiTheme="minorHAnsi" w:hAnsiTheme="minorHAnsi" w:cs="Arial"/>
        </w:rPr>
        <w:t xml:space="preserve">programa 020508, diversas </w:t>
      </w:r>
      <w:r w:rsidR="00BB5B65">
        <w:rPr>
          <w:rFonts w:asciiTheme="minorHAnsi" w:hAnsiTheme="minorHAnsi" w:cs="Arial"/>
        </w:rPr>
        <w:t>unidades,</w:t>
      </w:r>
      <w:r w:rsidR="00B64229" w:rsidRPr="00BB5B65">
        <w:rPr>
          <w:rFonts w:asciiTheme="minorHAnsi" w:hAnsiTheme="minorHAnsi" w:cs="Arial"/>
        </w:rPr>
        <w:t xml:space="preserve"> Partida </w:t>
      </w:r>
      <w:r w:rsidR="00A91686" w:rsidRPr="00BB5B65">
        <w:rPr>
          <w:rFonts w:asciiTheme="minorHAnsi" w:hAnsiTheme="minorHAnsi" w:cs="Arial"/>
        </w:rPr>
        <w:t>25301</w:t>
      </w:r>
      <w:r w:rsidR="00BB5B65" w:rsidRPr="00BB5B65">
        <w:rPr>
          <w:rFonts w:asciiTheme="minorHAnsi" w:hAnsiTheme="minorHAnsi" w:cs="Arial"/>
        </w:rPr>
        <w:t>, cuenta bancaria</w:t>
      </w:r>
      <w:r w:rsidR="007209C8">
        <w:rPr>
          <w:rFonts w:asciiTheme="minorHAnsi" w:hAnsiTheme="minorHAnsi" w:cs="Arial"/>
        </w:rPr>
        <w:t xml:space="preserve"> 1092838731</w:t>
      </w:r>
      <w:r w:rsidR="0067134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Las descripciones</w:t>
      </w:r>
      <w:r w:rsidR="00E45F66" w:rsidRPr="00E45F66">
        <w:rPr>
          <w:rFonts w:asciiTheme="minorHAnsi" w:hAnsiTheme="minorHAnsi" w:cstheme="minorHAnsi"/>
        </w:rPr>
        <w:t>, presentaciones</w:t>
      </w:r>
      <w:r w:rsidRPr="00E45F66">
        <w:rPr>
          <w:rFonts w:asciiTheme="minorHAnsi" w:hAnsiTheme="minorHAnsi" w:cstheme="minorHAnsi"/>
        </w:rPr>
        <w:t xml:space="preserve"> y características propias de los medicamentos</w:t>
      </w:r>
      <w:r w:rsidR="00E45F66" w:rsidRPr="00E45F66">
        <w:rPr>
          <w:rFonts w:asciiTheme="minorHAnsi" w:hAnsiTheme="minorHAnsi" w:cstheme="minorHAnsi"/>
        </w:rPr>
        <w:t xml:space="preserve">, objeto del presente concurso corresponden </w:t>
      </w:r>
      <w:r w:rsidRPr="00E45F66">
        <w:rPr>
          <w:rFonts w:asciiTheme="minorHAnsi" w:hAnsiTheme="minorHAnsi" w:cstheme="minorHAnsi"/>
        </w:rPr>
        <w:t>a la infor</w:t>
      </w:r>
      <w:r w:rsidR="005A31C6">
        <w:rPr>
          <w:rFonts w:asciiTheme="minorHAnsi" w:hAnsiTheme="minorHAnsi" w:cstheme="minorHAnsi"/>
        </w:rPr>
        <w:t>mación enviada y avalada por la Dirección</w:t>
      </w:r>
      <w:r w:rsidRPr="00E45F66">
        <w:rPr>
          <w:rFonts w:asciiTheme="minorHAnsi" w:hAnsiTheme="minorHAnsi" w:cstheme="minorHAnsi"/>
        </w:rPr>
        <w:t xml:space="preserve"> de Hospitales.</w:t>
      </w:r>
    </w:p>
    <w:p w:rsidR="00A91686" w:rsidRPr="00780E06" w:rsidRDefault="00A91686" w:rsidP="00A91686">
      <w:pPr>
        <w:pStyle w:val="Prrafodelista"/>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lastRenderedPageBreak/>
        <w:t xml:space="preserve">Los medicamentos objeto de esta licitación, deberán ser </w:t>
      </w:r>
      <w:r w:rsidRPr="00E45F66">
        <w:rPr>
          <w:rFonts w:asciiTheme="minorHAnsi" w:hAnsiTheme="minorHAnsi" w:cstheme="minorHAnsi"/>
          <w:bCs/>
        </w:rPr>
        <w:t>genéricos o de patente con sobre etiquetado Sector Salud</w:t>
      </w:r>
      <w:r w:rsidRPr="00E45F66">
        <w:rPr>
          <w:rFonts w:asciiTheme="minorHAnsi" w:hAnsiTheme="minorHAnsi" w:cstheme="minorHAnsi"/>
        </w:rPr>
        <w:t xml:space="preserve">. Por lo anterior no se aceptarán proposiciones alternativas que demeriten la calidad de los mismos; sin embargo, en caso de que se presenten proposiciones con características y presentación distintas a las señaladas en el Anexo </w:t>
      </w:r>
      <w:r w:rsidR="00727A6A" w:rsidRPr="00E45F66">
        <w:rPr>
          <w:rFonts w:asciiTheme="minorHAnsi" w:hAnsiTheme="minorHAnsi" w:cstheme="minorHAnsi"/>
        </w:rPr>
        <w:t>1A</w:t>
      </w:r>
      <w:r w:rsidRPr="00E45F66">
        <w:rPr>
          <w:rFonts w:asciiTheme="minorHAnsi" w:hAnsiTheme="minorHAnsi" w:cstheme="minorHAnsi"/>
        </w:rPr>
        <w:t>, su aceptación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5A31C6">
        <w:rPr>
          <w:rFonts w:asciiTheme="minorHAnsi" w:hAnsiTheme="minorHAnsi" w:cstheme="minorHAnsi"/>
        </w:rPr>
        <w:t>1</w:t>
      </w:r>
      <w:r w:rsidRPr="007F1AE6">
        <w:rPr>
          <w:rFonts w:asciiTheme="minorHAnsi" w:hAnsiTheme="minorHAnsi" w:cstheme="minorHAnsi"/>
        </w:rPr>
        <w:t>, estas cantidades son referenciales y pueden variar según las necesidades de la</w:t>
      </w:r>
      <w:r w:rsidR="005A31C6">
        <w:rPr>
          <w:rFonts w:asciiTheme="minorHAnsi" w:hAnsiTheme="minorHAnsi" w:cstheme="minorHAnsi"/>
        </w:rPr>
        <w:t>s</w:t>
      </w:r>
      <w:r w:rsidRPr="007F1AE6">
        <w:rPr>
          <w:rFonts w:asciiTheme="minorHAnsi" w:hAnsiTheme="minorHAnsi" w:cstheme="minorHAnsi"/>
        </w:rPr>
        <w:t xml:space="preserve"> Unidad</w:t>
      </w:r>
      <w:r w:rsidR="005A31C6">
        <w:rPr>
          <w:rFonts w:asciiTheme="minorHAnsi" w:hAnsiTheme="minorHAnsi" w:cstheme="minorHAnsi"/>
        </w:rPr>
        <w:t>es</w:t>
      </w:r>
      <w:r w:rsidRPr="007F1AE6">
        <w:rPr>
          <w:rFonts w:asciiTheme="minorHAnsi" w:hAnsiTheme="minorHAnsi" w:cstheme="minorHAnsi"/>
        </w:rPr>
        <w:t xml:space="preserve"> y de acuerdo a los presupuestos autorizados.</w:t>
      </w:r>
    </w:p>
    <w:p w:rsidR="00A91686" w:rsidRPr="007F1AE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Default="000B3333" w:rsidP="00A1692B">
      <w:pPr>
        <w:tabs>
          <w:tab w:val="left" w:pos="851"/>
        </w:tabs>
        <w:ind w:right="-1"/>
        <w:jc w:val="both"/>
        <w:rPr>
          <w:rFonts w:asciiTheme="minorHAnsi" w:hAnsiTheme="minorHAnsi"/>
          <w:b/>
        </w:rPr>
      </w:pPr>
    </w:p>
    <w:p w:rsidR="005A31C6" w:rsidRPr="0078059E" w:rsidRDefault="005A31C6"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lastRenderedPageBreak/>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894933">
        <w:rPr>
          <w:rFonts w:asciiTheme="minorHAnsi" w:hAnsiTheme="minorHAnsi" w:cstheme="minorHAnsi"/>
        </w:rPr>
        <w:t>os se entregarán dentro de los 14</w:t>
      </w:r>
      <w:r w:rsidRPr="00780E06">
        <w:rPr>
          <w:rFonts w:asciiTheme="minorHAnsi" w:hAnsiTheme="minorHAnsi" w:cstheme="minorHAnsi"/>
        </w:rPr>
        <w:t xml:space="preserve">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A02689">
        <w:rPr>
          <w:rFonts w:asciiTheme="minorHAnsi" w:hAnsiTheme="minorHAnsi" w:cstheme="minorHAnsi"/>
        </w:rPr>
        <w:t>1</w:t>
      </w:r>
      <w:r w:rsidR="005A31C6">
        <w:rPr>
          <w:rFonts w:asciiTheme="minorHAnsi" w:hAnsiTheme="minorHAnsi" w:cstheme="minorHAnsi"/>
        </w:rPr>
        <w:t>2</w:t>
      </w:r>
      <w:r w:rsidRPr="00780E06">
        <w:rPr>
          <w:rFonts w:asciiTheme="minorHAnsi" w:hAnsiTheme="minorHAnsi" w:cstheme="minorHAnsi"/>
        </w:rPr>
        <w:t xml:space="preserve"> de </w:t>
      </w:r>
      <w:proofErr w:type="gramStart"/>
      <w:r w:rsidR="005A31C6">
        <w:rPr>
          <w:rFonts w:asciiTheme="minorHAnsi" w:hAnsiTheme="minorHAnsi" w:cstheme="minorHAnsi"/>
        </w:rPr>
        <w:t>Agosto</w:t>
      </w:r>
      <w:proofErr w:type="gramEnd"/>
      <w:r w:rsidR="00D924BF">
        <w:rPr>
          <w:rFonts w:asciiTheme="minorHAnsi" w:hAnsiTheme="minorHAnsi" w:cstheme="minorHAnsi"/>
        </w:rPr>
        <w:t xml:space="preserve"> </w:t>
      </w:r>
      <w:r w:rsidR="00FB46CE">
        <w:rPr>
          <w:rFonts w:asciiTheme="minorHAnsi" w:hAnsiTheme="minorHAnsi" w:cstheme="minorHAnsi"/>
        </w:rPr>
        <w:t>del 2020 al 31 de Diciembre del 2020</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5A31C6" w:rsidRDefault="005A31C6" w:rsidP="00A83A41">
      <w:pPr>
        <w:ind w:left="709" w:right="-1"/>
        <w:jc w:val="both"/>
        <w:rPr>
          <w:rFonts w:asciiTheme="minorHAnsi" w:hAnsiTheme="minorHAnsi"/>
        </w:rPr>
      </w:pPr>
    </w:p>
    <w:p w:rsidR="005A31C6" w:rsidRDefault="005A31C6" w:rsidP="00A83A41">
      <w:pPr>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6662"/>
      </w:tblGrid>
      <w:tr w:rsidR="005A31C6" w:rsidRPr="005A31C6" w:rsidTr="005A31C6">
        <w:trPr>
          <w:jc w:val="center"/>
        </w:trPr>
        <w:tc>
          <w:tcPr>
            <w:tcW w:w="4106" w:type="dxa"/>
            <w:tcBorders>
              <w:top w:val="single" w:sz="4" w:space="0" w:color="auto"/>
              <w:left w:val="single" w:sz="4" w:space="0" w:color="auto"/>
              <w:bottom w:val="single" w:sz="4" w:space="0" w:color="auto"/>
              <w:right w:val="single" w:sz="4" w:space="0" w:color="auto"/>
            </w:tcBorders>
            <w:shd w:val="clear" w:color="auto" w:fill="7030A0"/>
            <w:vAlign w:val="center"/>
          </w:tcPr>
          <w:p w:rsidR="005A31C6" w:rsidRPr="005A31C6" w:rsidRDefault="005A31C6" w:rsidP="005A31C6">
            <w:pPr>
              <w:jc w:val="center"/>
              <w:rPr>
                <w:rFonts w:ascii="Century Gothic" w:hAnsi="Century Gothic" w:cstheme="minorHAnsi"/>
                <w:b/>
                <w:sz w:val="16"/>
                <w:szCs w:val="16"/>
              </w:rPr>
            </w:pPr>
            <w:r w:rsidRPr="005A31C6">
              <w:rPr>
                <w:rFonts w:ascii="Century Gothic" w:hAnsi="Century Gothic" w:cstheme="minorHAnsi"/>
                <w:b/>
                <w:sz w:val="16"/>
                <w:szCs w:val="16"/>
              </w:rPr>
              <w:t>UNIDAD</w:t>
            </w:r>
          </w:p>
        </w:tc>
        <w:tc>
          <w:tcPr>
            <w:tcW w:w="6662" w:type="dxa"/>
            <w:tcBorders>
              <w:top w:val="single" w:sz="4" w:space="0" w:color="auto"/>
              <w:left w:val="single" w:sz="4" w:space="0" w:color="auto"/>
              <w:bottom w:val="single" w:sz="4" w:space="0" w:color="auto"/>
              <w:right w:val="single" w:sz="4" w:space="0" w:color="auto"/>
            </w:tcBorders>
            <w:shd w:val="clear" w:color="auto" w:fill="7030A0"/>
            <w:vAlign w:val="center"/>
          </w:tcPr>
          <w:p w:rsidR="005A31C6" w:rsidRPr="005A31C6" w:rsidRDefault="005A31C6" w:rsidP="005A31C6">
            <w:pPr>
              <w:jc w:val="center"/>
              <w:rPr>
                <w:rFonts w:ascii="Century Gothic" w:hAnsi="Century Gothic" w:cstheme="minorHAnsi"/>
                <w:b/>
                <w:sz w:val="16"/>
                <w:szCs w:val="16"/>
              </w:rPr>
            </w:pPr>
            <w:r w:rsidRPr="005A31C6">
              <w:rPr>
                <w:rFonts w:ascii="Century Gothic" w:hAnsi="Century Gothic" w:cstheme="minorHAnsi"/>
                <w:b/>
                <w:sz w:val="16"/>
                <w:szCs w:val="16"/>
              </w:rPr>
              <w:t>DIRECCIÓN</w:t>
            </w:r>
          </w:p>
        </w:tc>
      </w:tr>
      <w:tr w:rsidR="005A31C6" w:rsidRPr="00706B27" w:rsidTr="00193EC4">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5A31C6" w:rsidRPr="00706B27" w:rsidRDefault="005A31C6" w:rsidP="00193EC4">
            <w:pPr>
              <w:rPr>
                <w:rFonts w:ascii="Century Gothic" w:hAnsi="Century Gothic" w:cstheme="minorHAnsi"/>
                <w:sz w:val="16"/>
                <w:szCs w:val="16"/>
              </w:rPr>
            </w:pPr>
            <w:r w:rsidRPr="00706B27">
              <w:rPr>
                <w:rFonts w:ascii="Century Gothic" w:hAnsi="Century Gothic" w:cstheme="minorHAnsi"/>
                <w:sz w:val="16"/>
                <w:szCs w:val="16"/>
              </w:rPr>
              <w:t>HOSPITAL METROPOLITANO DR. BERNARDO SEPÚLVEDA</w:t>
            </w:r>
          </w:p>
        </w:tc>
        <w:tc>
          <w:tcPr>
            <w:tcW w:w="6662" w:type="dxa"/>
            <w:tcBorders>
              <w:top w:val="single" w:sz="4" w:space="0" w:color="auto"/>
              <w:left w:val="single" w:sz="4" w:space="0" w:color="auto"/>
              <w:bottom w:val="single" w:sz="4" w:space="0" w:color="auto"/>
              <w:right w:val="single" w:sz="4" w:space="0" w:color="auto"/>
            </w:tcBorders>
            <w:vAlign w:val="center"/>
          </w:tcPr>
          <w:p w:rsidR="005A31C6" w:rsidRPr="00706B27" w:rsidRDefault="005A31C6" w:rsidP="00193EC4">
            <w:pPr>
              <w:jc w:val="both"/>
              <w:rPr>
                <w:rFonts w:ascii="Century Gothic" w:hAnsi="Century Gothic" w:cstheme="minorHAnsi"/>
                <w:sz w:val="16"/>
                <w:szCs w:val="16"/>
              </w:rPr>
            </w:pPr>
            <w:r w:rsidRPr="00706B27">
              <w:rPr>
                <w:rFonts w:ascii="Century Gothic" w:hAnsi="Century Gothic" w:cstheme="minorHAnsi"/>
                <w:sz w:val="16"/>
                <w:szCs w:val="16"/>
              </w:rPr>
              <w:t>AVE. ADOLFO LÓPEZ MATEOS NO. 4600 COL. BOSQUES DEL NOGALAR EN SAN NICOLÁS DE LOS GARZA, N.L. C.P. 66480</w:t>
            </w:r>
          </w:p>
        </w:tc>
      </w:tr>
      <w:tr w:rsidR="005A31C6" w:rsidRPr="00706B27" w:rsidTr="00193EC4">
        <w:trPr>
          <w:jc w:val="center"/>
        </w:trPr>
        <w:tc>
          <w:tcPr>
            <w:tcW w:w="4106" w:type="dxa"/>
            <w:tcBorders>
              <w:top w:val="single" w:sz="4" w:space="0" w:color="auto"/>
              <w:left w:val="single" w:sz="4" w:space="0" w:color="auto"/>
              <w:bottom w:val="single" w:sz="4" w:space="0" w:color="auto"/>
              <w:right w:val="single" w:sz="4" w:space="0" w:color="auto"/>
            </w:tcBorders>
            <w:vAlign w:val="center"/>
          </w:tcPr>
          <w:p w:rsidR="005A31C6" w:rsidRPr="00706B27" w:rsidRDefault="005A31C6" w:rsidP="00193EC4">
            <w:pPr>
              <w:rPr>
                <w:rFonts w:ascii="Century Gothic" w:hAnsi="Century Gothic" w:cstheme="minorHAnsi"/>
                <w:sz w:val="16"/>
                <w:szCs w:val="16"/>
              </w:rPr>
            </w:pPr>
            <w:r w:rsidRPr="00706B27">
              <w:rPr>
                <w:rFonts w:ascii="Century Gothic" w:hAnsi="Century Gothic" w:cstheme="minorHAnsi"/>
                <w:sz w:val="16"/>
                <w:szCs w:val="16"/>
              </w:rPr>
              <w:t>HOSPITAL REGIONAL MATERNO INFANTIL</w:t>
            </w:r>
          </w:p>
        </w:tc>
        <w:tc>
          <w:tcPr>
            <w:tcW w:w="6662" w:type="dxa"/>
            <w:tcBorders>
              <w:top w:val="single" w:sz="4" w:space="0" w:color="auto"/>
              <w:left w:val="single" w:sz="4" w:space="0" w:color="auto"/>
              <w:bottom w:val="single" w:sz="4" w:space="0" w:color="auto"/>
              <w:right w:val="single" w:sz="4" w:space="0" w:color="auto"/>
            </w:tcBorders>
          </w:tcPr>
          <w:p w:rsidR="005A31C6" w:rsidRPr="00706B27" w:rsidRDefault="005A31C6" w:rsidP="00193EC4">
            <w:pPr>
              <w:jc w:val="both"/>
              <w:rPr>
                <w:rFonts w:ascii="Century Gothic" w:hAnsi="Century Gothic" w:cstheme="minorHAnsi"/>
                <w:sz w:val="16"/>
                <w:szCs w:val="16"/>
              </w:rPr>
            </w:pPr>
            <w:r w:rsidRPr="00706B27">
              <w:rPr>
                <w:rFonts w:ascii="Century Gothic" w:hAnsi="Century Gothic" w:cstheme="minorHAnsi"/>
                <w:sz w:val="16"/>
                <w:szCs w:val="16"/>
              </w:rPr>
              <w:t>CALLE ALDAMA NO. 460 ENTRE INDEPENDENCIA Y 18 DE MARZO, COLONIA SAN RAFAEL, GUADALUPE, N.L.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AF22D2"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AF22D2">
        <w:rPr>
          <w:rFonts w:asciiTheme="minorHAnsi" w:hAnsiTheme="minorHAnsi" w:cstheme="minorHAnsi"/>
          <w:i/>
        </w:rPr>
        <w:t>Presentación.</w:t>
      </w:r>
      <w:r w:rsidRPr="00AF22D2">
        <w:rPr>
          <w:rFonts w:asciiTheme="minorHAnsi" w:hAnsiTheme="minorHAnsi" w:cstheme="minorHAnsi"/>
        </w:rPr>
        <w:t xml:space="preserve"> Los medicamentos entregados deberán cumplir la presentación y especificaciones </w:t>
      </w:r>
      <w:r w:rsidR="00AF22D2" w:rsidRPr="00AF22D2">
        <w:rPr>
          <w:rFonts w:asciiTheme="minorHAnsi" w:hAnsiTheme="minorHAnsi" w:cstheme="minorHAnsi"/>
        </w:rPr>
        <w:t>contenidas</w:t>
      </w:r>
      <w:r w:rsidRPr="00AF22D2">
        <w:rPr>
          <w:rFonts w:asciiTheme="minorHAnsi" w:hAnsiTheme="minorHAnsi" w:cstheme="minorHAnsi"/>
        </w:rPr>
        <w:t xml:space="preserve"> en el anexo </w:t>
      </w:r>
      <w:r w:rsidR="00727A6A" w:rsidRPr="00AF22D2">
        <w:rPr>
          <w:rFonts w:asciiTheme="minorHAnsi" w:hAnsiTheme="minorHAnsi" w:cstheme="minorHAnsi"/>
        </w:rPr>
        <w:t>1A</w:t>
      </w:r>
      <w:r w:rsidRPr="00AF22D2">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Administrador</w:t>
      </w:r>
      <w:r w:rsidR="00343F75">
        <w:rPr>
          <w:rFonts w:asciiTheme="minorHAnsi" w:hAnsiTheme="minorHAnsi" w:cstheme="minorHAnsi"/>
        </w:rPr>
        <w:t xml:space="preserve"> y/o Director</w:t>
      </w:r>
      <w:r w:rsidRPr="00780E06">
        <w:rPr>
          <w:rFonts w:asciiTheme="minorHAnsi" w:hAnsiTheme="minorHAnsi" w:cstheme="minorHAnsi"/>
        </w:rPr>
        <w:t xml:space="preserv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w:t>
      </w:r>
      <w:r w:rsidRPr="00780E06">
        <w:rPr>
          <w:rFonts w:asciiTheme="minorHAnsi" w:hAnsiTheme="minorHAnsi" w:cstheme="minorHAnsi"/>
        </w:rPr>
        <w:lastRenderedPageBreak/>
        <w:t>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xml:space="preserve">.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w:t>
      </w:r>
      <w:proofErr w:type="gramStart"/>
      <w:r w:rsidRPr="00780E06">
        <w:rPr>
          <w:rFonts w:asciiTheme="minorHAnsi" w:hAnsiTheme="minorHAnsi" w:cstheme="minorHAnsi"/>
        </w:rPr>
        <w:t>calidad  que</w:t>
      </w:r>
      <w:proofErr w:type="gramEnd"/>
      <w:r w:rsidRPr="00780E06">
        <w:rPr>
          <w:rFonts w:asciiTheme="minorHAnsi" w:hAnsiTheme="minorHAnsi" w:cstheme="minorHAnsi"/>
        </w:rPr>
        <w:t xml:space="preserve"> considere convenientes y aquellas requeridas por la normatividad vigente.</w:t>
      </w:r>
    </w:p>
    <w:p w:rsidR="000348C5"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AF22D2" w:rsidRDefault="00AF22D2" w:rsidP="00AF22D2">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 xml:space="preserve">Remisión. Cuando no sea posible para el licitante que resulte adjudicado presentar la factura al momento de la entrega de los medicamentos en las unidades aplicativas deberá presentar remisión que incluya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Medicamento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AF22D2" w:rsidRPr="00945A29" w:rsidRDefault="00AF22D2" w:rsidP="00AF22D2">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w:t>
      </w:r>
      <w:r w:rsidR="00343F75">
        <w:rPr>
          <w:rFonts w:asciiTheme="minorHAnsi" w:hAnsiTheme="minorHAnsi" w:cstheme="minorHAnsi"/>
        </w:rPr>
        <w:t>e resulten de la recepción de lo</w:t>
      </w:r>
      <w:r w:rsidRPr="00780E06">
        <w:rPr>
          <w:rFonts w:asciiTheme="minorHAnsi" w:hAnsiTheme="minorHAnsi" w:cstheme="minorHAnsi"/>
        </w:rPr>
        <w:t xml:space="preserve">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E029B1">
      <w:pPr>
        <w:tabs>
          <w:tab w:val="right" w:pos="1276"/>
        </w:tabs>
        <w:ind w:left="1276" w:right="49"/>
        <w:jc w:val="both"/>
        <w:rPr>
          <w:rFonts w:asciiTheme="minorHAnsi" w:hAnsiTheme="minorHAnsi" w:cstheme="minorHAnsi"/>
        </w:rPr>
      </w:pPr>
      <w:r w:rsidRPr="00780E06">
        <w:rPr>
          <w:rFonts w:asciiTheme="minorHAnsi" w:hAnsiTheme="minorHAnsi" w:cstheme="minorHAnsi"/>
        </w:rPr>
        <w:t xml:space="preserve">Las facturas que resulten </w:t>
      </w:r>
      <w:r w:rsidR="00E029B1">
        <w:rPr>
          <w:rFonts w:asciiTheme="minorHAnsi" w:hAnsiTheme="minorHAnsi" w:cstheme="minorHAnsi"/>
        </w:rPr>
        <w:t>deberán presentarse por</w:t>
      </w:r>
      <w:r w:rsidRPr="00780E06">
        <w:rPr>
          <w:rFonts w:asciiTheme="minorHAnsi" w:hAnsiTheme="minorHAnsi" w:cstheme="minorHAnsi"/>
        </w:rPr>
        <w:t xml:space="preserve"> las Unidades Aplicativas </w:t>
      </w:r>
      <w:r w:rsidR="00E029B1">
        <w:rPr>
          <w:rFonts w:asciiTheme="minorHAnsi" w:hAnsiTheme="minorHAnsi" w:cstheme="minorHAnsi"/>
        </w:rPr>
        <w:t xml:space="preserve">en la Subdirección de Recursos Financieros de La Convocante </w:t>
      </w:r>
      <w:r w:rsidRPr="00780E06">
        <w:rPr>
          <w:rFonts w:asciiTheme="minorHAnsi" w:hAnsiTheme="minorHAnsi" w:cstheme="minorHAnsi"/>
        </w:rPr>
        <w:t>en un plazo no mayor de 5 (cinco) días hábiles, e invariablemente deberán describir en cada una de ellas lo siguiente.-</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Marca del Medicamento.</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Pr>
          <w:rFonts w:asciiTheme="minorHAnsi" w:hAnsiTheme="minorHAnsi" w:cstheme="minorHAnsi"/>
        </w:rPr>
        <w:t>Número de la Orden de Envío</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Clave</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Descripción</w:t>
      </w:r>
    </w:p>
    <w:p w:rsidR="00AF22D2" w:rsidRP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Cantidad</w:t>
      </w:r>
    </w:p>
    <w:p w:rsidR="000348C5" w:rsidRPr="00917BF3" w:rsidRDefault="000348C5" w:rsidP="00E029B1">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 xml:space="preserve">damente selladas de recibido y de mercancía revisada y firmadas por el Administrador de la Unidad, en el área de Recursos Financieros de la </w:t>
      </w:r>
      <w:r w:rsidR="00E029B1">
        <w:rPr>
          <w:rFonts w:asciiTheme="minorHAnsi" w:hAnsiTheme="minorHAnsi" w:cstheme="minorHAnsi"/>
        </w:rPr>
        <w:t>Unidad Aplicativa</w:t>
      </w:r>
      <w:r w:rsidRPr="00917BF3">
        <w:rPr>
          <w:rFonts w:asciiTheme="minorHAnsi" w:hAnsiTheme="minorHAnsi" w:cstheme="minorHAnsi"/>
        </w:rPr>
        <w:t xml:space="preserv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343F7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Pr>
          <w:rFonts w:asciiTheme="minorHAnsi" w:hAnsiTheme="minorHAnsi" w:cstheme="minorHAnsi"/>
          <w:i/>
        </w:rPr>
        <w:t>Identificación</w:t>
      </w:r>
      <w:r w:rsidR="000348C5" w:rsidRPr="00780E06">
        <w:rPr>
          <w:rFonts w:asciiTheme="minorHAnsi" w:hAnsiTheme="minorHAnsi" w:cstheme="minorHAnsi"/>
          <w:i/>
        </w:rPr>
        <w:t xml:space="preserve"> y Empaque. </w:t>
      </w:r>
      <w:r w:rsidR="000348C5"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w:t>
      </w:r>
      <w:r w:rsidR="00343F75">
        <w:rPr>
          <w:rFonts w:asciiTheme="minorHAnsi" w:hAnsiTheme="minorHAnsi" w:cs="Arial"/>
        </w:rPr>
        <w:t xml:space="preserve"> </w:t>
      </w:r>
      <w:r w:rsidR="008E4DDD" w:rsidRPr="00AB7D71">
        <w:rPr>
          <w:rFonts w:asciiTheme="minorHAnsi" w:hAnsiTheme="minorHAnsi" w:cs="Arial"/>
        </w:rPr>
        <w:t>l</w:t>
      </w:r>
      <w:r w:rsidR="00343F75">
        <w:rPr>
          <w:rFonts w:asciiTheme="minorHAnsi" w:hAnsiTheme="minorHAnsi" w:cs="Arial"/>
        </w:rPr>
        <w:t>os medicamentos</w:t>
      </w:r>
      <w:r w:rsidR="008E4DDD" w:rsidRPr="00AB7D71">
        <w:rPr>
          <w:rFonts w:asciiTheme="minorHAnsi" w:hAnsiTheme="minorHAnsi" w:cs="Arial"/>
        </w:rPr>
        <w:t xml:space="preserve">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5A31C6">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343F75">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E029B1">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proofErr w:type="gramStart"/>
      <w:r w:rsidRPr="00AB7D71">
        <w:rPr>
          <w:rFonts w:asciiTheme="minorHAnsi" w:hAnsiTheme="minorHAnsi"/>
          <w:bCs/>
        </w:rPr>
        <w:t>Tratándose  de</w:t>
      </w:r>
      <w:proofErr w:type="gramEnd"/>
      <w:r w:rsidRPr="00AB7D71">
        <w:rPr>
          <w:rFonts w:asciiTheme="minorHAnsi" w:hAnsiTheme="minorHAnsi"/>
          <w:bCs/>
        </w:rPr>
        <w:t xml:space="preserv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5A31C6" w:rsidRPr="00E617F2" w:rsidRDefault="005A31C6" w:rsidP="005A31C6">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E029B1" w:rsidRDefault="00E029B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E029B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AF22D2" w:rsidRDefault="00AF22D2" w:rsidP="005E6330">
      <w:pPr>
        <w:ind w:left="284"/>
        <w:jc w:val="both"/>
        <w:rPr>
          <w:rFonts w:asciiTheme="minorHAnsi" w:hAnsiTheme="minorHAnsi"/>
          <w:b/>
        </w:rPr>
      </w:pPr>
    </w:p>
    <w:p w:rsidR="007F0B73" w:rsidRPr="00037DE1" w:rsidRDefault="000B78E5"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w:t>
      </w:r>
      <w:r w:rsidR="00343F75">
        <w:rPr>
          <w:rFonts w:asciiTheme="minorHAnsi" w:hAnsiTheme="minorHAnsi" w:cs="Arial"/>
          <w:lang w:val="es-MX"/>
        </w:rPr>
        <w:t xml:space="preserve"> bajo protesta de decir verdad </w:t>
      </w:r>
      <w:r w:rsidRPr="003B3E89">
        <w:rPr>
          <w:rFonts w:asciiTheme="minorHAnsi" w:hAnsiTheme="minorHAnsi" w:cs="Arial"/>
          <w:lang w:val="es-MX"/>
        </w:rPr>
        <w:t>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w:t>
      </w:r>
      <w:r w:rsidR="00231F90">
        <w:rPr>
          <w:rFonts w:asciiTheme="minorHAnsi" w:hAnsiTheme="minorHAnsi" w:cstheme="minorHAnsi"/>
          <w:bCs/>
          <w:color w:val="000000"/>
        </w:rPr>
        <w:t>los medicamentos que</w:t>
      </w:r>
      <w:r w:rsidRPr="00780E06">
        <w:rPr>
          <w:rFonts w:asciiTheme="minorHAnsi" w:hAnsiTheme="minorHAnsi" w:cstheme="minorHAnsi"/>
          <w:bCs/>
        </w:rPr>
        <w:t xml:space="preserv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de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w:t>
      </w:r>
      <w:proofErr w:type="gramStart"/>
      <w:r w:rsidRPr="00780E06">
        <w:rPr>
          <w:rFonts w:asciiTheme="minorHAnsi" w:hAnsiTheme="minorHAnsi" w:cstheme="minorHAnsi"/>
        </w:rPr>
        <w:t>,  para</w:t>
      </w:r>
      <w:proofErr w:type="gramEnd"/>
      <w:r w:rsidRPr="00780E06">
        <w:rPr>
          <w:rFonts w:asciiTheme="minorHAnsi" w:hAnsiTheme="minorHAnsi" w:cstheme="minorHAnsi"/>
        </w:rPr>
        <w:t xml:space="preserve">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A201FA" w:rsidRPr="00217232" w:rsidRDefault="00A201FA" w:rsidP="00A201FA">
      <w:pPr>
        <w:pStyle w:val="Prrafodelista"/>
        <w:numPr>
          <w:ilvl w:val="0"/>
          <w:numId w:val="8"/>
        </w:numPr>
        <w:tabs>
          <w:tab w:val="left" w:pos="993"/>
        </w:tabs>
        <w:jc w:val="both"/>
        <w:rPr>
          <w:rFonts w:asciiTheme="minorHAnsi" w:hAnsiTheme="minorHAnsi"/>
        </w:rPr>
      </w:pPr>
      <w:r w:rsidRPr="00217232">
        <w:rPr>
          <w:rFonts w:asciiTheme="minorHAnsi" w:hAnsiTheme="minorHAnsi"/>
        </w:rPr>
        <w:t>Manual de Procedimientos. A) Manual de Organización de la Empresa. B) Manual de Procedimientos de la empresa. C) Manual de Calidad certificado por organismo autorizado o Certificado ISO 9001:2015.</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AF22D2" w:rsidRPr="00D266A3" w:rsidRDefault="00231F90" w:rsidP="00AF22D2">
      <w:pPr>
        <w:pStyle w:val="Prrafodelista"/>
        <w:numPr>
          <w:ilvl w:val="0"/>
          <w:numId w:val="8"/>
        </w:numPr>
        <w:tabs>
          <w:tab w:val="right" w:pos="1276"/>
        </w:tabs>
        <w:jc w:val="both"/>
        <w:rPr>
          <w:rFonts w:asciiTheme="minorHAnsi" w:hAnsiTheme="minorHAnsi" w:cstheme="minorHAnsi"/>
        </w:rPr>
      </w:pPr>
      <w:r>
        <w:rPr>
          <w:rFonts w:asciiTheme="minorHAnsi" w:hAnsiTheme="minorHAnsi"/>
        </w:rPr>
        <w:t>C</w:t>
      </w:r>
      <w:r w:rsidR="00AF22D2" w:rsidRPr="00D266A3">
        <w:rPr>
          <w:rFonts w:asciiTheme="minorHAnsi" w:hAnsiTheme="minorHAnsi"/>
        </w:rPr>
        <w:t xml:space="preserve">opia simple completa (anverso y reverso) y legible del registro sanitario de los Medicamentos </w:t>
      </w:r>
      <w:r w:rsidR="00AF22D2">
        <w:rPr>
          <w:rFonts w:asciiTheme="minorHAnsi" w:hAnsiTheme="minorHAnsi"/>
        </w:rPr>
        <w:t>ofertados</w:t>
      </w:r>
      <w:r>
        <w:rPr>
          <w:rFonts w:asciiTheme="minorHAnsi" w:hAnsiTheme="minorHAnsi"/>
        </w:rPr>
        <w:t>.</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w:t>
      </w:r>
      <w:r w:rsidR="00231F90">
        <w:rPr>
          <w:rFonts w:asciiTheme="minorHAnsi" w:hAnsiTheme="minorHAnsi" w:cstheme="minorHAnsi"/>
        </w:rPr>
        <w:t xml:space="preserve">ductos de consumo en el Sector </w:t>
      </w:r>
      <w:r w:rsidRPr="00E44C3A">
        <w:rPr>
          <w:rFonts w:asciiTheme="minorHAnsi" w:hAnsiTheme="minorHAnsi" w:cstheme="minorHAnsi"/>
        </w:rPr>
        <w:t>Salud.</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E029B1">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343F75">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21148">
        <w:rPr>
          <w:rFonts w:asciiTheme="minorHAnsi" w:hAnsiTheme="minorHAnsi"/>
        </w:rPr>
        <w:t>medicamentos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expedido por el S.A.T., en el que se emita opinión </w:t>
      </w:r>
      <w:r w:rsidR="00E029B1">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AF22D2" w:rsidRPr="00A16B2E" w:rsidRDefault="00AF22D2"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w:t>
      </w:r>
      <w:r w:rsidR="00671340">
        <w:rPr>
          <w:rFonts w:asciiTheme="minorHAnsi" w:hAnsiTheme="minorHAnsi"/>
        </w:rPr>
        <w:t xml:space="preserve">se </w:t>
      </w:r>
      <w:r w:rsidRPr="000B78E5">
        <w:rPr>
          <w:rFonts w:asciiTheme="minorHAnsi" w:hAnsiTheme="minorHAnsi"/>
        </w:rPr>
        <w:t>hace referencia</w:t>
      </w:r>
      <w:r w:rsidR="00671340">
        <w:rPr>
          <w:rFonts w:asciiTheme="minorHAnsi" w:hAnsiTheme="minorHAnsi"/>
        </w:rPr>
        <w:t xml:space="preserve"> en</w:t>
      </w:r>
      <w:r w:rsidRPr="000B78E5">
        <w:rPr>
          <w:rFonts w:asciiTheme="minorHAnsi" w:hAnsiTheme="minorHAnsi"/>
        </w:rPr>
        <w:t xml:space="preserve"> estas bases</w:t>
      </w:r>
      <w:r w:rsidR="00343F75">
        <w:rPr>
          <w:rFonts w:asciiTheme="minorHAnsi" w:hAnsiTheme="minorHAnsi"/>
        </w:rPr>
        <w:t xml:space="preserve"> (3.1)</w:t>
      </w:r>
      <w:r w:rsidRPr="000B78E5">
        <w:rPr>
          <w:rFonts w:asciiTheme="minorHAnsi" w:hAnsiTheme="minorHAnsi"/>
        </w:rPr>
        <w:t xml:space="preserve">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671340">
        <w:rPr>
          <w:rFonts w:ascii="Calibri" w:hAnsi="Calibri"/>
        </w:rPr>
        <w:t xml:space="preserve">se </w:t>
      </w:r>
      <w:r w:rsidRPr="00E27A9B">
        <w:rPr>
          <w:rFonts w:ascii="Calibri" w:hAnsi="Calibri"/>
        </w:rPr>
        <w:t>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B5588">
        <w:rPr>
          <w:rFonts w:ascii="Calibri" w:hAnsi="Calibri"/>
        </w:rPr>
        <w:t>e</w:t>
      </w:r>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A02689" w:rsidRPr="0039320A" w:rsidRDefault="00A02689" w:rsidP="00A02689">
      <w:pPr>
        <w:tabs>
          <w:tab w:val="left" w:pos="10064"/>
        </w:tabs>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FB5588" w:rsidRDefault="00FB5588" w:rsidP="000B78E5">
      <w:pPr>
        <w:tabs>
          <w:tab w:val="left" w:pos="705"/>
        </w:tabs>
        <w:ind w:right="-1"/>
        <w:jc w:val="both"/>
        <w:rPr>
          <w:rFonts w:ascii="Calibri" w:hAnsi="Calibri"/>
        </w:rPr>
      </w:pP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FC329D">
      <w:pPr>
        <w:pStyle w:val="Textoindependiente26"/>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lastRenderedPageBreak/>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AF22D2" w:rsidRDefault="00AF22D2" w:rsidP="000B78E5">
      <w:pPr>
        <w:pStyle w:val="BodyText21"/>
        <w:ind w:right="-1"/>
        <w:rPr>
          <w:rFonts w:ascii="Calibri" w:hAnsi="Calibri"/>
          <w:b/>
          <w:sz w:val="20"/>
        </w:rPr>
      </w:pPr>
    </w:p>
    <w:p w:rsidR="00FC329D" w:rsidRDefault="00FC329D" w:rsidP="000B78E5">
      <w:pPr>
        <w:pStyle w:val="BodyText21"/>
        <w:ind w:right="-1"/>
        <w:rPr>
          <w:rFonts w:ascii="Calibri" w:hAnsi="Calibri"/>
          <w:b/>
          <w:sz w:val="20"/>
        </w:rPr>
      </w:pP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w:t>
      </w:r>
      <w:r w:rsidR="00671340">
        <w:rPr>
          <w:rFonts w:ascii="Calibri" w:hAnsi="Calibri" w:cs="Arial"/>
          <w:iCs/>
        </w:rPr>
        <w:t>/</w:t>
      </w:r>
      <w:r w:rsidR="00B477BC">
        <w:rPr>
          <w:rFonts w:ascii="Calibri" w:hAnsi="Calibri" w:cs="Arial"/>
          <w:iCs/>
        </w:rPr>
        <w:t>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FB5588" w:rsidRPr="0024022F" w:rsidRDefault="00FB5588" w:rsidP="00FB5588">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B5588" w:rsidRPr="0090500C" w:rsidRDefault="00FB5588" w:rsidP="000B78E5">
      <w:pPr>
        <w:ind w:right="-1"/>
        <w:jc w:val="both"/>
        <w:rPr>
          <w:rFonts w:ascii="Calibri" w:hAnsi="Calibri"/>
        </w:rPr>
      </w:pPr>
    </w:p>
    <w:p w:rsidR="000B78E5" w:rsidRPr="0090500C" w:rsidRDefault="000B78E5" w:rsidP="000B78E5">
      <w:pPr>
        <w:ind w:right="49"/>
        <w:jc w:val="both"/>
        <w:rPr>
          <w:rFonts w:ascii="Calibri" w:hAnsi="Calibri"/>
        </w:rPr>
      </w:pPr>
      <w:r w:rsidRPr="00AF22D2">
        <w:rPr>
          <w:rFonts w:ascii="Calibri" w:hAnsi="Calibri"/>
        </w:rPr>
        <w:t>La Convocante se deslinda del pago de las facturas que no sean presentadas para su pago antes de 90 días posteriores a la fecha de recibo en las Unidades a las que van destinados los bienes,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w:t>
      </w:r>
      <w:r w:rsidR="00FB5588" w:rsidRPr="00AF22D2">
        <w:rPr>
          <w:rFonts w:ascii="Calibri" w:hAnsi="Calibri"/>
        </w:rPr>
        <w:t xml:space="preserve">l de Protección Social en Salud, </w:t>
      </w:r>
      <w:r w:rsidR="00AF22D2" w:rsidRPr="00AF22D2">
        <w:rPr>
          <w:rFonts w:ascii="Calibri" w:hAnsi="Calibri"/>
        </w:rPr>
        <w:t>o la entidad que asuma sus atribuciones.</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343F75">
        <w:rPr>
          <w:rFonts w:ascii="Calibri" w:hAnsi="Calibri"/>
        </w:rPr>
        <w:t xml:space="preserve"> </w:t>
      </w:r>
      <w:r w:rsidRPr="0090500C">
        <w:rPr>
          <w:rFonts w:ascii="Calibri" w:hAnsi="Calibri"/>
        </w:rPr>
        <w:t>l</w:t>
      </w:r>
      <w:r w:rsidR="00343F75">
        <w:rPr>
          <w:rFonts w:ascii="Calibri" w:hAnsi="Calibri"/>
        </w:rPr>
        <w:t>os</w:t>
      </w:r>
      <w:r w:rsidRPr="0090500C">
        <w:rPr>
          <w:rFonts w:ascii="Calibri" w:hAnsi="Calibri"/>
        </w:rPr>
        <w:t xml:space="preserve"> mismo</w:t>
      </w:r>
      <w:r w:rsidR="00343F75">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lastRenderedPageBreak/>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DA46E9" w:rsidRDefault="00DA46E9" w:rsidP="00661318">
      <w:pPr>
        <w:ind w:right="-1"/>
        <w:jc w:val="both"/>
        <w:rPr>
          <w:rFonts w:asciiTheme="minorHAnsi" w:hAnsiTheme="minorHAnsi" w:cstheme="minorHAnsi"/>
        </w:rPr>
      </w:pPr>
    </w:p>
    <w:p w:rsidR="00DA46E9" w:rsidRPr="00661318" w:rsidRDefault="00DA46E9" w:rsidP="00661318">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w:t>
      </w:r>
      <w:r w:rsidRPr="00661318">
        <w:rPr>
          <w:rFonts w:ascii="Calibri" w:hAnsi="Calibri"/>
          <w:sz w:val="20"/>
        </w:rPr>
        <w:lastRenderedPageBreak/>
        <w:t xml:space="preserve">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AF22D2" w:rsidRPr="00661318" w:rsidRDefault="00AF22D2" w:rsidP="000B78E5">
      <w:pPr>
        <w:pStyle w:val="Textoindependiente2"/>
        <w:ind w:right="-1"/>
        <w:rPr>
          <w:rFonts w:ascii="Calibri" w:hAnsi="Calibri"/>
          <w:sz w:val="20"/>
        </w:rPr>
      </w:pPr>
    </w:p>
    <w:p w:rsidR="009A2B84" w:rsidRPr="0039320A" w:rsidRDefault="009A2B84"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FC329D">
        <w:rPr>
          <w:rFonts w:asciiTheme="minorHAnsi" w:hAnsiTheme="minorHAnsi"/>
          <w:color w:val="auto"/>
          <w:sz w:val="20"/>
          <w:szCs w:val="20"/>
        </w:rPr>
        <w:t>22</w:t>
      </w:r>
      <w:r w:rsidR="00A02689">
        <w:rPr>
          <w:rFonts w:asciiTheme="minorHAnsi" w:hAnsiTheme="minorHAnsi"/>
          <w:color w:val="auto"/>
          <w:sz w:val="20"/>
          <w:szCs w:val="20"/>
        </w:rPr>
        <w:t xml:space="preserve"> de </w:t>
      </w:r>
      <w:proofErr w:type="gramStart"/>
      <w:r w:rsidR="00FC329D">
        <w:rPr>
          <w:rFonts w:asciiTheme="minorHAnsi" w:hAnsiTheme="minorHAnsi"/>
          <w:color w:val="auto"/>
          <w:sz w:val="20"/>
          <w:szCs w:val="20"/>
        </w:rPr>
        <w:t>Julio</w:t>
      </w:r>
      <w:proofErr w:type="gramEnd"/>
      <w:r w:rsidR="00A02689">
        <w:rPr>
          <w:rFonts w:asciiTheme="minorHAnsi" w:hAnsiTheme="minorHAnsi"/>
          <w:color w:val="auto"/>
          <w:sz w:val="20"/>
          <w:szCs w:val="20"/>
        </w:rPr>
        <w:t xml:space="preserve"> del</w:t>
      </w:r>
      <w:r w:rsidR="00FC329D">
        <w:rPr>
          <w:rFonts w:asciiTheme="minorHAnsi" w:hAnsiTheme="minorHAnsi"/>
          <w:color w:val="auto"/>
          <w:sz w:val="20"/>
          <w:szCs w:val="20"/>
        </w:rPr>
        <w:t xml:space="preserve"> 2020</w:t>
      </w:r>
      <w:r w:rsidRPr="00566EE4">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00D924BF" w:rsidRPr="00566EE4">
        <w:rPr>
          <w:rFonts w:asciiTheme="minorHAnsi" w:hAnsiTheme="minorHAnsi"/>
          <w:color w:val="auto"/>
          <w:sz w:val="20"/>
          <w:szCs w:val="20"/>
        </w:rPr>
        <w:t xml:space="preserve">, </w:t>
      </w:r>
      <w:r w:rsidR="00FC329D" w:rsidRPr="00566EE4">
        <w:rPr>
          <w:rFonts w:asciiTheme="minorHAnsi" w:hAnsiTheme="minorHAnsi"/>
          <w:color w:val="auto"/>
          <w:sz w:val="20"/>
          <w:szCs w:val="20"/>
        </w:rPr>
        <w:t xml:space="preserve">el </w:t>
      </w:r>
      <w:r w:rsidR="00FC329D">
        <w:rPr>
          <w:rFonts w:asciiTheme="minorHAnsi" w:hAnsiTheme="minorHAnsi"/>
          <w:color w:val="auto"/>
          <w:sz w:val="20"/>
          <w:szCs w:val="20"/>
        </w:rPr>
        <w:t>22 de Julio del 2020</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FC329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84852">
              <w:rPr>
                <w:rFonts w:ascii="Century Gothic" w:hAnsi="Century Gothic" w:cs="Arial"/>
                <w:b/>
                <w:color w:val="000000"/>
                <w:sz w:val="18"/>
              </w:rPr>
              <w:t>N30-2020</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FC329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C329D" w:rsidRPr="0059297E" w:rsidRDefault="00FC329D" w:rsidP="00FC329D">
            <w:pPr>
              <w:jc w:val="center"/>
              <w:rPr>
                <w:rFonts w:ascii="Century Gothic" w:hAnsi="Century Gothic"/>
                <w:sz w:val="14"/>
                <w:szCs w:val="14"/>
              </w:rPr>
            </w:pPr>
            <w:r>
              <w:rPr>
                <w:rFonts w:ascii="Century Gothic" w:hAnsi="Century Gothic"/>
                <w:sz w:val="14"/>
                <w:szCs w:val="14"/>
              </w:rPr>
              <w:t>30/07/2020</w:t>
            </w:r>
          </w:p>
          <w:p w:rsidR="009A2B84" w:rsidRPr="00566EE4" w:rsidRDefault="00FC329D" w:rsidP="00FC329D">
            <w:pPr>
              <w:jc w:val="center"/>
              <w:rPr>
                <w:rFonts w:ascii="Century Gothic" w:hAnsi="Century Gothic" w:cs="Arial"/>
                <w:sz w:val="16"/>
                <w:szCs w:val="18"/>
              </w:rPr>
            </w:pPr>
            <w:r>
              <w:rPr>
                <w:rFonts w:ascii="Century Gothic" w:hAnsi="Century Gothic"/>
                <w:sz w:val="14"/>
                <w:szCs w:val="14"/>
              </w:rPr>
              <w:t>10:30</w:t>
            </w:r>
            <w:r w:rsidRPr="0059297E">
              <w:rPr>
                <w:rFonts w:ascii="Century Gothic" w:hAnsi="Century Gothic"/>
                <w:sz w:val="14"/>
                <w:szCs w:val="14"/>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C329D" w:rsidRDefault="00FC329D" w:rsidP="00FC329D">
            <w:pPr>
              <w:jc w:val="center"/>
              <w:rPr>
                <w:rFonts w:ascii="Century Gothic" w:hAnsi="Century Gothic"/>
                <w:sz w:val="14"/>
                <w:szCs w:val="14"/>
              </w:rPr>
            </w:pPr>
            <w:r>
              <w:rPr>
                <w:rFonts w:ascii="Century Gothic" w:hAnsi="Century Gothic"/>
                <w:sz w:val="14"/>
                <w:szCs w:val="14"/>
              </w:rPr>
              <w:t>07/08/2020</w:t>
            </w:r>
          </w:p>
          <w:p w:rsidR="009A2B84" w:rsidRPr="00566EE4" w:rsidRDefault="00FC329D" w:rsidP="00FC329D">
            <w:pPr>
              <w:jc w:val="center"/>
              <w:rPr>
                <w:rFonts w:ascii="Century Gothic" w:hAnsi="Century Gothic" w:cs="Arial"/>
                <w:sz w:val="16"/>
                <w:szCs w:val="18"/>
              </w:rPr>
            </w:pPr>
            <w:r>
              <w:rPr>
                <w:rFonts w:ascii="Century Gothic" w:hAnsi="Century Gothic"/>
                <w:sz w:val="14"/>
                <w:szCs w:val="14"/>
              </w:rPr>
              <w:t>11:00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C329D" w:rsidRDefault="00FC329D" w:rsidP="00FC329D">
            <w:pPr>
              <w:jc w:val="center"/>
              <w:rPr>
                <w:rFonts w:ascii="Century Gothic" w:hAnsi="Century Gothic"/>
                <w:sz w:val="14"/>
                <w:szCs w:val="14"/>
              </w:rPr>
            </w:pPr>
            <w:r>
              <w:rPr>
                <w:rFonts w:ascii="Century Gothic" w:hAnsi="Century Gothic"/>
                <w:sz w:val="14"/>
                <w:szCs w:val="14"/>
              </w:rPr>
              <w:t>11/08/2020</w:t>
            </w:r>
          </w:p>
          <w:p w:rsidR="009A2B84" w:rsidRPr="00566EE4" w:rsidRDefault="00FC329D" w:rsidP="00FC329D">
            <w:pPr>
              <w:jc w:val="center"/>
              <w:rPr>
                <w:rFonts w:ascii="Century Gothic" w:hAnsi="Century Gothic" w:cs="Arial"/>
                <w:sz w:val="16"/>
                <w:szCs w:val="18"/>
              </w:rPr>
            </w:pPr>
            <w:r>
              <w:rPr>
                <w:rFonts w:ascii="Century Gothic" w:hAnsi="Century Gothic"/>
                <w:sz w:val="14"/>
                <w:szCs w:val="14"/>
              </w:rPr>
              <w:t>10:45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FC329D" w:rsidRDefault="00FC329D" w:rsidP="00FC329D">
            <w:pPr>
              <w:jc w:val="center"/>
              <w:rPr>
                <w:rFonts w:ascii="Century Gothic" w:hAnsi="Century Gothic"/>
                <w:sz w:val="14"/>
                <w:szCs w:val="14"/>
              </w:rPr>
            </w:pPr>
            <w:r>
              <w:rPr>
                <w:rFonts w:ascii="Century Gothic" w:hAnsi="Century Gothic"/>
                <w:sz w:val="14"/>
                <w:szCs w:val="14"/>
              </w:rPr>
              <w:t>11/08/2020</w:t>
            </w:r>
          </w:p>
          <w:p w:rsidR="009A2B84" w:rsidRPr="00566EE4" w:rsidRDefault="00FC329D" w:rsidP="00FC329D">
            <w:pPr>
              <w:jc w:val="center"/>
              <w:rPr>
                <w:rFonts w:ascii="Century Gothic" w:hAnsi="Century Gothic" w:cs="Arial"/>
                <w:sz w:val="16"/>
                <w:szCs w:val="18"/>
              </w:rPr>
            </w:pPr>
            <w:r>
              <w:rPr>
                <w:rFonts w:ascii="Century Gothic" w:hAnsi="Century Gothic"/>
                <w:sz w:val="14"/>
                <w:szCs w:val="14"/>
              </w:rPr>
              <w:t>11:00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C329D" w:rsidRDefault="00FC329D" w:rsidP="00FC329D">
            <w:pPr>
              <w:jc w:val="center"/>
              <w:rPr>
                <w:rFonts w:ascii="Century Gothic" w:hAnsi="Century Gothic"/>
                <w:sz w:val="14"/>
                <w:szCs w:val="14"/>
              </w:rPr>
            </w:pPr>
            <w:r>
              <w:rPr>
                <w:rFonts w:ascii="Century Gothic" w:hAnsi="Century Gothic"/>
                <w:sz w:val="14"/>
                <w:szCs w:val="14"/>
              </w:rPr>
              <w:t>11/08/2020</w:t>
            </w:r>
          </w:p>
          <w:p w:rsidR="009A2B84" w:rsidRPr="00566EE4" w:rsidRDefault="00FC329D" w:rsidP="00FC329D">
            <w:pPr>
              <w:jc w:val="center"/>
              <w:rPr>
                <w:rFonts w:ascii="Century Gothic" w:hAnsi="Century Gothic" w:cs="Arial"/>
                <w:sz w:val="16"/>
                <w:szCs w:val="18"/>
              </w:rPr>
            </w:pPr>
            <w:r>
              <w:rPr>
                <w:rFonts w:ascii="Century Gothic" w:hAnsi="Century Gothic"/>
                <w:sz w:val="14"/>
                <w:szCs w:val="14"/>
              </w:rPr>
              <w:t>11:15 HRS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DD52A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DD52A3">
              <w:rPr>
                <w:rFonts w:ascii="Century Gothic" w:hAnsi="Century Gothic" w:cs="Arial"/>
                <w:sz w:val="16"/>
                <w:szCs w:val="18"/>
              </w:rPr>
              <w:t>día 25</w:t>
            </w:r>
            <w:r w:rsidRPr="00566EE4">
              <w:rPr>
                <w:rFonts w:ascii="Century Gothic" w:hAnsi="Century Gothic" w:cs="Arial"/>
                <w:sz w:val="16"/>
                <w:szCs w:val="18"/>
              </w:rPr>
              <w:t xml:space="preserve"> de </w:t>
            </w:r>
            <w:r w:rsidR="00DD52A3">
              <w:rPr>
                <w:rFonts w:ascii="Century Gothic" w:hAnsi="Century Gothic" w:cs="Arial"/>
                <w:sz w:val="16"/>
                <w:szCs w:val="18"/>
              </w:rPr>
              <w:t>Agosto</w:t>
            </w:r>
            <w:r w:rsidRPr="00566EE4">
              <w:rPr>
                <w:rFonts w:ascii="Century Gothic" w:hAnsi="Century Gothic" w:cs="Arial"/>
                <w:sz w:val="16"/>
                <w:szCs w:val="18"/>
              </w:rPr>
              <w:t xml:space="preserve"> de</w:t>
            </w:r>
            <w:r w:rsidR="006F6F32">
              <w:rPr>
                <w:rFonts w:ascii="Century Gothic" w:hAnsi="Century Gothic" w:cs="Arial"/>
                <w:sz w:val="16"/>
                <w:szCs w:val="18"/>
              </w:rPr>
              <w:t>l</w:t>
            </w:r>
            <w:r w:rsidR="00FB5588">
              <w:rPr>
                <w:rFonts w:ascii="Century Gothic" w:hAnsi="Century Gothic" w:cs="Arial"/>
                <w:sz w:val="16"/>
                <w:szCs w:val="18"/>
              </w:rPr>
              <w:t xml:space="preserve"> 2020</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w:t>
      </w:r>
      <w:r w:rsidR="00343F75">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7B0E24" w:rsidRPr="009A3619" w:rsidRDefault="007B0E24" w:rsidP="009A2B84">
      <w:pPr>
        <w:ind w:right="51"/>
        <w:jc w:val="both"/>
        <w:rPr>
          <w:rFonts w:ascii="Calibri" w:hAnsi="Calibri" w:cs="Arial"/>
        </w:rPr>
      </w:pPr>
    </w:p>
    <w:p w:rsidR="000B78E5" w:rsidRPr="0039320A" w:rsidRDefault="000B78E5"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1970BB" w:rsidRPr="0039320A" w:rsidRDefault="001970BB" w:rsidP="001970BB">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343F75" w:rsidRDefault="00343F75" w:rsidP="005E531C">
      <w:pPr>
        <w:ind w:right="-1"/>
        <w:jc w:val="both"/>
        <w:rPr>
          <w:rFonts w:ascii="Calibri" w:hAnsi="Calibri"/>
          <w:b/>
          <w:sz w:val="16"/>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02255" w:rsidRDefault="00C02255"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7B0E24">
        <w:rPr>
          <w:rFonts w:ascii="Calibri" w:hAnsi="Calibri"/>
          <w:sz w:val="20"/>
        </w:rPr>
        <w:t>1</w:t>
      </w:r>
      <w:r w:rsidR="00DD52A3">
        <w:rPr>
          <w:rFonts w:ascii="Calibri" w:hAnsi="Calibri"/>
          <w:sz w:val="20"/>
        </w:rPr>
        <w:t>8</w:t>
      </w:r>
      <w:r w:rsidRPr="009E04A4">
        <w:rPr>
          <w:rFonts w:ascii="Calibri" w:hAnsi="Calibri"/>
          <w:sz w:val="20"/>
        </w:rPr>
        <w:t xml:space="preserve"> de </w:t>
      </w:r>
      <w:proofErr w:type="gramStart"/>
      <w:r w:rsidR="00DD52A3">
        <w:rPr>
          <w:rFonts w:ascii="Calibri" w:hAnsi="Calibri"/>
          <w:sz w:val="20"/>
        </w:rPr>
        <w:t>Agosto</w:t>
      </w:r>
      <w:proofErr w:type="gramEnd"/>
      <w:r w:rsidR="00C02255">
        <w:rPr>
          <w:rFonts w:ascii="Calibri" w:hAnsi="Calibri"/>
          <w:sz w:val="20"/>
        </w:rPr>
        <w:t xml:space="preserve"> del 2020</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w:t>
      </w:r>
      <w:r w:rsidR="00C02255">
        <w:rPr>
          <w:rFonts w:ascii="Calibri" w:hAnsi="Calibri"/>
          <w:sz w:val="20"/>
        </w:rPr>
        <w:t>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7B0E24" w:rsidRPr="0039320A" w:rsidRDefault="007B0E24"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D52A3">
        <w:rPr>
          <w:rFonts w:asciiTheme="minorHAnsi" w:hAnsiTheme="minorHAnsi"/>
          <w:b/>
        </w:rPr>
        <w:t>22 DE JULIO DEL 2020</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FE283B" w:rsidRPr="00AB7D71" w:rsidRDefault="00934D52"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tbl>
      <w:tblPr>
        <w:tblW w:w="11304" w:type="dxa"/>
        <w:jc w:val="center"/>
        <w:tblCellMar>
          <w:left w:w="70" w:type="dxa"/>
          <w:right w:w="70" w:type="dxa"/>
        </w:tblCellMar>
        <w:tblLook w:val="04A0" w:firstRow="1" w:lastRow="0" w:firstColumn="1" w:lastColumn="0" w:noHBand="0" w:noVBand="1"/>
      </w:tblPr>
      <w:tblGrid>
        <w:gridCol w:w="732"/>
        <w:gridCol w:w="1240"/>
        <w:gridCol w:w="6078"/>
        <w:gridCol w:w="991"/>
        <w:gridCol w:w="1170"/>
        <w:gridCol w:w="1093"/>
      </w:tblGrid>
      <w:tr w:rsidR="00F64CD2" w:rsidRPr="00DA46E9" w:rsidTr="00DD52A3">
        <w:trPr>
          <w:trHeight w:val="1205"/>
          <w:jc w:val="center"/>
        </w:trPr>
        <w:tc>
          <w:tcPr>
            <w:tcW w:w="557"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rsidR="00DA46E9" w:rsidRPr="00DA46E9" w:rsidRDefault="00DD52A3" w:rsidP="00DD52A3">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PARTIDA</w:t>
            </w:r>
          </w:p>
        </w:tc>
        <w:tc>
          <w:tcPr>
            <w:tcW w:w="1240" w:type="dxa"/>
            <w:tcBorders>
              <w:top w:val="single" w:sz="8" w:space="0" w:color="auto"/>
              <w:left w:val="nil"/>
              <w:bottom w:val="single" w:sz="8" w:space="0" w:color="auto"/>
              <w:right w:val="single" w:sz="8" w:space="0" w:color="auto"/>
            </w:tcBorders>
            <w:shd w:val="clear" w:color="auto" w:fill="7030A0"/>
            <w:noWrap/>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CLAVE</w:t>
            </w:r>
          </w:p>
        </w:tc>
        <w:tc>
          <w:tcPr>
            <w:tcW w:w="6698" w:type="dxa"/>
            <w:tcBorders>
              <w:top w:val="single" w:sz="8" w:space="0" w:color="auto"/>
              <w:left w:val="nil"/>
              <w:bottom w:val="single" w:sz="8" w:space="0" w:color="auto"/>
              <w:right w:val="single" w:sz="8" w:space="0" w:color="auto"/>
            </w:tcBorders>
            <w:shd w:val="clear" w:color="auto" w:fill="7030A0"/>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DESCRIPCIÓN</w:t>
            </w:r>
          </w:p>
        </w:tc>
        <w:tc>
          <w:tcPr>
            <w:tcW w:w="991" w:type="dxa"/>
            <w:tcBorders>
              <w:top w:val="single" w:sz="8" w:space="0" w:color="auto"/>
              <w:left w:val="nil"/>
              <w:bottom w:val="single" w:sz="8" w:space="0" w:color="auto"/>
              <w:right w:val="single" w:sz="8" w:space="0" w:color="auto"/>
            </w:tcBorders>
            <w:shd w:val="clear" w:color="auto" w:fill="7030A0"/>
            <w:noWrap/>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UNIDAD DE MEDIDA</w:t>
            </w:r>
          </w:p>
        </w:tc>
        <w:tc>
          <w:tcPr>
            <w:tcW w:w="725" w:type="dxa"/>
            <w:tcBorders>
              <w:top w:val="single" w:sz="8" w:space="0" w:color="auto"/>
              <w:left w:val="nil"/>
              <w:bottom w:val="single" w:sz="8" w:space="0" w:color="auto"/>
              <w:right w:val="single" w:sz="8" w:space="0" w:color="auto"/>
            </w:tcBorders>
            <w:shd w:val="clear" w:color="auto" w:fill="7030A0"/>
            <w:noWrap/>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PRESENTACIÓN</w:t>
            </w:r>
          </w:p>
        </w:tc>
        <w:tc>
          <w:tcPr>
            <w:tcW w:w="1093" w:type="dxa"/>
            <w:tcBorders>
              <w:top w:val="single" w:sz="8" w:space="0" w:color="auto"/>
              <w:left w:val="nil"/>
              <w:bottom w:val="single" w:sz="8" w:space="0" w:color="auto"/>
              <w:right w:val="single" w:sz="8" w:space="0" w:color="auto"/>
            </w:tcBorders>
            <w:shd w:val="clear" w:color="auto" w:fill="7030A0"/>
            <w:vAlign w:val="center"/>
            <w:hideMark/>
          </w:tcPr>
          <w:p w:rsidR="00DA46E9" w:rsidRPr="00DA46E9" w:rsidRDefault="00DA46E9" w:rsidP="00DD52A3">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CANTIDAD</w:t>
            </w:r>
          </w:p>
        </w:tc>
      </w:tr>
      <w:tr w:rsidR="00DA46E9" w:rsidRPr="00DA46E9" w:rsidTr="00DD52A3">
        <w:trPr>
          <w:trHeight w:val="199"/>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DA46E9" w:rsidRPr="00DA46E9" w:rsidRDefault="00DA46E9" w:rsidP="00DD52A3">
            <w:pPr>
              <w:jc w:val="center"/>
              <w:rPr>
                <w:rFonts w:ascii="Calibri" w:hAnsi="Calibri"/>
                <w:color w:val="000000"/>
                <w:sz w:val="16"/>
                <w:szCs w:val="16"/>
                <w:lang w:val="es-MX" w:eastAsia="es-MX"/>
              </w:rPr>
            </w:pPr>
            <w:r w:rsidRPr="00DA46E9">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tcPr>
          <w:p w:rsidR="00DA46E9" w:rsidRPr="00DA46E9" w:rsidRDefault="00DD52A3" w:rsidP="00DD52A3">
            <w:pPr>
              <w:jc w:val="center"/>
              <w:rPr>
                <w:rFonts w:ascii="Calibri" w:hAnsi="Calibri"/>
                <w:color w:val="000000"/>
                <w:sz w:val="16"/>
                <w:szCs w:val="16"/>
                <w:lang w:val="es-MX" w:eastAsia="es-MX"/>
              </w:rPr>
            </w:pPr>
            <w:r>
              <w:rPr>
                <w:rFonts w:ascii="Calibri" w:hAnsi="Calibri"/>
                <w:color w:val="000000"/>
                <w:sz w:val="16"/>
                <w:szCs w:val="16"/>
                <w:lang w:val="es-MX" w:eastAsia="es-MX"/>
              </w:rPr>
              <w:t>0100006083.01</w:t>
            </w:r>
          </w:p>
        </w:tc>
        <w:tc>
          <w:tcPr>
            <w:tcW w:w="6698" w:type="dxa"/>
            <w:tcBorders>
              <w:top w:val="nil"/>
              <w:left w:val="nil"/>
              <w:bottom w:val="single" w:sz="8" w:space="0" w:color="auto"/>
              <w:right w:val="single" w:sz="8" w:space="0" w:color="auto"/>
            </w:tcBorders>
            <w:shd w:val="clear" w:color="auto" w:fill="auto"/>
            <w:vAlign w:val="center"/>
          </w:tcPr>
          <w:p w:rsidR="00DA46E9" w:rsidRPr="00DA46E9" w:rsidRDefault="00DD52A3" w:rsidP="00DD52A3">
            <w:pPr>
              <w:jc w:val="center"/>
              <w:rPr>
                <w:rFonts w:ascii="Calibri" w:hAnsi="Calibri"/>
                <w:color w:val="000000"/>
                <w:sz w:val="16"/>
                <w:szCs w:val="16"/>
                <w:lang w:val="es-MX" w:eastAsia="es-MX"/>
              </w:rPr>
            </w:pPr>
            <w:r w:rsidRPr="00DD52A3">
              <w:rPr>
                <w:rFonts w:ascii="Calibri" w:hAnsi="Calibri"/>
                <w:color w:val="000000"/>
                <w:sz w:val="16"/>
                <w:szCs w:val="16"/>
                <w:lang w:val="es-MX" w:eastAsia="es-MX"/>
              </w:rPr>
              <w:t>CITRATO DE CAFEÍNA SOLUCIÓN INYECTABLE-SOLUCIÓN ORAL CADA MILILITRO CONTIENE: CITRATO DE CAFEÍNA 20 MG EQUIVALENTE A 10 MG DE CAFEÍNA; ENVASE CON 10 FRASCOS ÁMPULA CON 1 ML (10 MG DE CAFEÍNA/1 ML).</w:t>
            </w:r>
          </w:p>
        </w:tc>
        <w:tc>
          <w:tcPr>
            <w:tcW w:w="991" w:type="dxa"/>
            <w:tcBorders>
              <w:top w:val="nil"/>
              <w:left w:val="nil"/>
              <w:bottom w:val="single" w:sz="8" w:space="0" w:color="auto"/>
              <w:right w:val="single" w:sz="8" w:space="0" w:color="auto"/>
            </w:tcBorders>
            <w:shd w:val="clear" w:color="auto" w:fill="auto"/>
            <w:noWrap/>
            <w:vAlign w:val="center"/>
          </w:tcPr>
          <w:p w:rsidR="00DA46E9" w:rsidRPr="00DA46E9" w:rsidRDefault="00DD52A3" w:rsidP="00DD52A3">
            <w:pPr>
              <w:jc w:val="center"/>
              <w:rPr>
                <w:rFonts w:ascii="Calibri" w:hAnsi="Calibri"/>
                <w:color w:val="000000"/>
                <w:sz w:val="16"/>
                <w:szCs w:val="16"/>
                <w:lang w:val="es-MX" w:eastAsia="es-MX"/>
              </w:rPr>
            </w:pPr>
            <w:r>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tcPr>
          <w:p w:rsidR="00DA46E9" w:rsidRPr="00DA46E9" w:rsidRDefault="00DD52A3" w:rsidP="00DD52A3">
            <w:pPr>
              <w:jc w:val="center"/>
              <w:rPr>
                <w:rFonts w:ascii="Calibri" w:hAnsi="Calibri"/>
                <w:color w:val="000000"/>
                <w:sz w:val="16"/>
                <w:szCs w:val="16"/>
                <w:lang w:val="es-MX" w:eastAsia="es-MX"/>
              </w:rPr>
            </w:pPr>
            <w:r>
              <w:rPr>
                <w:rFonts w:ascii="Calibri" w:hAnsi="Calibri"/>
                <w:color w:val="000000"/>
                <w:sz w:val="16"/>
                <w:szCs w:val="16"/>
                <w:lang w:val="es-MX" w:eastAsia="es-MX"/>
              </w:rPr>
              <w:t>C/10</w:t>
            </w:r>
          </w:p>
        </w:tc>
        <w:tc>
          <w:tcPr>
            <w:tcW w:w="1093" w:type="dxa"/>
            <w:tcBorders>
              <w:top w:val="nil"/>
              <w:left w:val="nil"/>
              <w:bottom w:val="single" w:sz="8" w:space="0" w:color="auto"/>
              <w:right w:val="single" w:sz="8" w:space="0" w:color="auto"/>
            </w:tcBorders>
            <w:shd w:val="clear" w:color="auto" w:fill="auto"/>
            <w:noWrap/>
            <w:vAlign w:val="center"/>
          </w:tcPr>
          <w:p w:rsidR="00DA46E9" w:rsidRPr="00DA46E9" w:rsidRDefault="00DD52A3" w:rsidP="00DD52A3">
            <w:pPr>
              <w:jc w:val="center"/>
              <w:rPr>
                <w:rFonts w:ascii="Calibri" w:hAnsi="Calibri"/>
                <w:color w:val="000000"/>
                <w:sz w:val="16"/>
                <w:szCs w:val="16"/>
                <w:lang w:val="es-MX" w:eastAsia="es-MX"/>
              </w:rPr>
            </w:pPr>
            <w:r>
              <w:rPr>
                <w:rFonts w:ascii="Calibri" w:hAnsi="Calibri"/>
                <w:color w:val="000000"/>
                <w:sz w:val="16"/>
                <w:szCs w:val="16"/>
                <w:lang w:val="es-MX" w:eastAsia="es-MX"/>
              </w:rPr>
              <w:t>360</w:t>
            </w:r>
          </w:p>
        </w:tc>
      </w:tr>
    </w:tbl>
    <w:p w:rsidR="0079462B" w:rsidRDefault="0079462B" w:rsidP="00357A32">
      <w:pPr>
        <w:pStyle w:val="Default"/>
        <w:jc w:val="center"/>
        <w:rPr>
          <w:rFonts w:asciiTheme="minorHAnsi" w:hAnsiTheme="minorHAnsi" w:cstheme="minorHAnsi"/>
          <w:b/>
          <w:bCs/>
          <w:sz w:val="22"/>
          <w:szCs w:val="22"/>
        </w:rPr>
      </w:pPr>
    </w:p>
    <w:p w:rsidR="00F372BA" w:rsidRDefault="00F372BA">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DD52A3" w:rsidRDefault="00DD52A3">
      <w:pPr>
        <w:rPr>
          <w:rFonts w:asciiTheme="minorHAnsi" w:hAnsiTheme="minorHAnsi"/>
        </w:rPr>
      </w:pPr>
    </w:p>
    <w:p w:rsidR="00B411FB" w:rsidRDefault="00B411FB">
      <w:pPr>
        <w:rPr>
          <w:rFonts w:asciiTheme="minorHAnsi" w:hAnsiTheme="minorHAnsi"/>
        </w:rPr>
      </w:pPr>
    </w:p>
    <w:p w:rsidR="00BA09CD" w:rsidRPr="00007CCB" w:rsidRDefault="00BA09CD" w:rsidP="00DD52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DD52A3" w:rsidRPr="0093321E" w:rsidTr="00DD52A3">
        <w:trPr>
          <w:jc w:val="center"/>
        </w:trPr>
        <w:tc>
          <w:tcPr>
            <w:tcW w:w="1060" w:type="dxa"/>
            <w:shd w:val="clear" w:color="auto" w:fill="7030A0"/>
            <w:vAlign w:val="center"/>
          </w:tcPr>
          <w:p w:rsidR="00DD52A3" w:rsidRPr="0093321E" w:rsidRDefault="00DD52A3"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rsidR="00DD52A3" w:rsidRPr="0093321E" w:rsidRDefault="00DD52A3"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DD52A3" w:rsidRPr="0093321E" w:rsidRDefault="00DD52A3"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DD52A3" w:rsidRPr="0093321E" w:rsidRDefault="00DD52A3"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DD52A3" w:rsidRPr="0093321E" w:rsidRDefault="00DD52A3"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DD52A3" w:rsidRPr="0093321E" w:rsidTr="00DD52A3">
        <w:trPr>
          <w:jc w:val="center"/>
        </w:trPr>
        <w:tc>
          <w:tcPr>
            <w:tcW w:w="1060" w:type="dxa"/>
            <w:vAlign w:val="center"/>
          </w:tcPr>
          <w:p w:rsidR="00DD52A3" w:rsidRPr="0093321E" w:rsidRDefault="00DD52A3"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rsidR="00DD52A3" w:rsidRPr="0093321E" w:rsidRDefault="00DD52A3" w:rsidP="00AA2FC6">
            <w:pPr>
              <w:tabs>
                <w:tab w:val="right" w:pos="9923"/>
              </w:tabs>
              <w:spacing w:before="60" w:after="60"/>
              <w:rPr>
                <w:rFonts w:asciiTheme="minorHAnsi" w:hAnsiTheme="minorHAnsi"/>
                <w:sz w:val="16"/>
                <w:szCs w:val="16"/>
              </w:rPr>
            </w:pPr>
          </w:p>
        </w:tc>
        <w:tc>
          <w:tcPr>
            <w:tcW w:w="1559" w:type="dxa"/>
          </w:tcPr>
          <w:p w:rsidR="00DD52A3" w:rsidRPr="0093321E" w:rsidRDefault="00DD52A3" w:rsidP="00AA2FC6">
            <w:pPr>
              <w:tabs>
                <w:tab w:val="right" w:pos="9923"/>
              </w:tabs>
              <w:spacing w:before="60" w:after="60"/>
              <w:rPr>
                <w:rFonts w:asciiTheme="minorHAnsi" w:hAnsiTheme="minorHAnsi"/>
                <w:sz w:val="16"/>
                <w:szCs w:val="16"/>
              </w:rPr>
            </w:pPr>
          </w:p>
        </w:tc>
        <w:tc>
          <w:tcPr>
            <w:tcW w:w="1275" w:type="dxa"/>
          </w:tcPr>
          <w:p w:rsidR="00DD52A3" w:rsidRPr="0093321E" w:rsidRDefault="00DD52A3" w:rsidP="00AA2FC6">
            <w:pPr>
              <w:tabs>
                <w:tab w:val="right" w:pos="9923"/>
              </w:tabs>
              <w:spacing w:before="60" w:after="60"/>
              <w:rPr>
                <w:rFonts w:asciiTheme="minorHAnsi" w:hAnsiTheme="minorHAnsi"/>
                <w:sz w:val="16"/>
                <w:szCs w:val="16"/>
              </w:rPr>
            </w:pPr>
          </w:p>
        </w:tc>
        <w:tc>
          <w:tcPr>
            <w:tcW w:w="1337"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043F36" w:rsidRDefault="00043F36"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D52A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E84852">
              <w:rPr>
                <w:rFonts w:ascii="Calibri" w:hAnsi="Calibri"/>
                <w:b/>
                <w:bCs/>
                <w:color w:val="548DD4"/>
              </w:rPr>
              <w:t>N30-2020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D52A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D52A3">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D52A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043F36" w:rsidRPr="00C40ADF" w:rsidRDefault="00043F36" w:rsidP="00BA09CD">
      <w:pPr>
        <w:ind w:left="851"/>
        <w:jc w:val="both"/>
        <w:rPr>
          <w:rFonts w:ascii="Calibri" w:hAnsi="Calibri"/>
        </w:rPr>
      </w:pPr>
    </w:p>
    <w:p w:rsidR="001F2C25" w:rsidRPr="002522C8" w:rsidRDefault="001F2C25"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D52A3">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84852">
              <w:rPr>
                <w:rFonts w:asciiTheme="minorHAnsi" w:hAnsiTheme="minorHAnsi" w:cs="Arial"/>
                <w:bCs/>
                <w:u w:val="single"/>
              </w:rPr>
              <w:t>N30-2020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D52A3">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DD52A3" w:rsidRPr="0093321E" w:rsidTr="00705BF7">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3B3E89" w:rsidRDefault="003B3E89"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 xml:space="preserve">Servicios de Salud de Nuevo </w:t>
      </w:r>
      <w:proofErr w:type="gramStart"/>
      <w:r w:rsidRPr="005B113B">
        <w:rPr>
          <w:rFonts w:ascii="Calibri" w:hAnsi="Calibri" w:cs="Arial"/>
          <w:b/>
          <w:i/>
        </w:rPr>
        <w:t>León  O.P.D</w:t>
      </w:r>
      <w:proofErr w:type="gramEnd"/>
      <w:r w:rsidRPr="005B113B">
        <w:rPr>
          <w:rFonts w:ascii="Calibri" w:hAnsi="Calibri" w:cs="Arial"/>
          <w:b/>
          <w:i/>
        </w:rPr>
        <w:t>.</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AF22D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43F36" w:rsidRDefault="00043F36" w:rsidP="003B3E89">
      <w:pPr>
        <w:tabs>
          <w:tab w:val="left" w:pos="5245"/>
          <w:tab w:val="left" w:pos="7655"/>
        </w:tabs>
        <w:rPr>
          <w:rFonts w:ascii="Calibri" w:hAnsi="Calibri" w:cs="Arial"/>
          <w:b/>
          <w:i/>
          <w:u w:val="single"/>
        </w:rPr>
      </w:pPr>
    </w:p>
    <w:p w:rsidR="00F64CD2" w:rsidRDefault="00F64CD2" w:rsidP="003B3E89">
      <w:pPr>
        <w:tabs>
          <w:tab w:val="left" w:pos="5245"/>
          <w:tab w:val="left" w:pos="7655"/>
        </w:tabs>
        <w:rPr>
          <w:rFonts w:ascii="Calibri" w:hAnsi="Calibri" w:cs="Arial"/>
          <w:b/>
          <w:i/>
          <w:u w:val="single"/>
        </w:rPr>
      </w:pPr>
    </w:p>
    <w:p w:rsidR="00BA09CD" w:rsidRPr="00C40ADF"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DD52A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AF22D2">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84852">
        <w:rPr>
          <w:rFonts w:ascii="Calibri" w:hAnsi="Calibri" w:cs="Calibri"/>
          <w:b/>
          <w:bCs/>
          <w:sz w:val="20"/>
          <w:szCs w:val="20"/>
        </w:rPr>
        <w:t>N30-2020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671340">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F64CD2" w:rsidRDefault="00F64CD2"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DD52A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043F36">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DD52A3">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DD52A3">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DD52A3">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043F36" w:rsidRDefault="00043F36" w:rsidP="00B37CE3">
      <w:pPr>
        <w:jc w:val="both"/>
        <w:rPr>
          <w:rFonts w:ascii="Calibri" w:hAnsi="Calibri" w:cs="Arial"/>
          <w:b/>
          <w:i/>
          <w:sz w:val="18"/>
        </w:rPr>
      </w:pPr>
    </w:p>
    <w:p w:rsidR="00CA04EA" w:rsidRPr="0007345B"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E84852">
        <w:rPr>
          <w:rFonts w:asciiTheme="minorHAnsi" w:hAnsiTheme="minorHAnsi" w:cstheme="minorHAnsi"/>
          <w:b/>
          <w:u w:val="single"/>
        </w:rPr>
        <w:t>N30-2020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D52A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AD576D" w:rsidRDefault="00AD576D" w:rsidP="00AD576D">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 xml:space="preserve">A </w:t>
      </w:r>
      <w:proofErr w:type="gramStart"/>
      <w:r>
        <w:rPr>
          <w:rFonts w:ascii="Calibri" w:hAnsi="Calibri" w:cs="Arial"/>
          <w:b/>
          <w:sz w:val="18"/>
          <w:szCs w:val="18"/>
          <w:u w:val="single"/>
        </w:rPr>
        <w:t>F  I</w:t>
      </w:r>
      <w:proofErr w:type="gramEnd"/>
      <w:r>
        <w:rPr>
          <w:rFonts w:ascii="Calibri" w:hAnsi="Calibri" w:cs="Arial"/>
          <w:b/>
          <w:sz w:val="18"/>
          <w:szCs w:val="18"/>
          <w:u w:val="single"/>
        </w:rPr>
        <w:t xml:space="preserve">  A  N  Z  A  D  O  R  A</w:t>
      </w:r>
    </w:p>
    <w:p w:rsidR="00AD576D" w:rsidRDefault="00AD576D" w:rsidP="00AD576D">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D576D" w:rsidRDefault="00AD576D" w:rsidP="00AD576D">
      <w:pPr>
        <w:tabs>
          <w:tab w:val="left" w:pos="3969"/>
          <w:tab w:val="left" w:pos="8080"/>
        </w:tabs>
        <w:ind w:right="1"/>
        <w:jc w:val="center"/>
        <w:rPr>
          <w:rFonts w:ascii="Calibri" w:hAnsi="Calibri" w:cs="Arial"/>
          <w:b/>
          <w:sz w:val="18"/>
          <w:szCs w:val="18"/>
          <w:u w:val="single"/>
        </w:rPr>
      </w:pPr>
    </w:p>
    <w:p w:rsidR="00AD576D" w:rsidRDefault="00AD576D" w:rsidP="00AD576D">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D576D" w:rsidRDefault="00AD576D" w:rsidP="00AD576D">
      <w:pPr>
        <w:pStyle w:val="NormalWeb"/>
        <w:spacing w:before="0" w:beforeAutospacing="0" w:after="0" w:afterAutospacing="0"/>
        <w:ind w:right="-5"/>
        <w:jc w:val="both"/>
        <w:rPr>
          <w:sz w:val="18"/>
          <w:szCs w:val="18"/>
        </w:rPr>
      </w:pPr>
      <w:r>
        <w:rPr>
          <w:rFonts w:ascii="Calibri" w:hAnsi="Calibri" w:cs="Arial"/>
          <w:sz w:val="18"/>
          <w:szCs w:val="18"/>
        </w:rPr>
        <w:t> </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c)    Que la Fianza se otorga en los términos del presente contrato, para garantizar todas y cada una de las obligaciones derivadas de la ___________.</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d)  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e)   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f)    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h)   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D576D" w:rsidRDefault="00AD576D" w:rsidP="00AD576D">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BA09CD" w:rsidRPr="00174D9C"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E84852">
        <w:rPr>
          <w:rFonts w:ascii="Calibri" w:hAnsi="Calibri" w:cs="Calibri"/>
          <w:b/>
          <w:bCs/>
          <w:sz w:val="20"/>
          <w:szCs w:val="20"/>
        </w:rPr>
        <w:t>N30-2020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Pr="00174D9C" w:rsidRDefault="00043F36" w:rsidP="00BA09CD">
      <w:pPr>
        <w:rPr>
          <w:rFonts w:ascii="Calibri" w:hAnsi="Calibri"/>
          <w:lang w:val="es-MX"/>
        </w:rPr>
      </w:pPr>
    </w:p>
    <w:p w:rsidR="00BA09CD" w:rsidRPr="00174D9C" w:rsidRDefault="00CA04EA"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D52A3">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DD52A3" w:rsidRPr="00174D9C" w:rsidRDefault="00DD52A3"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D52A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E84852">
        <w:rPr>
          <w:rFonts w:ascii="Calibri" w:hAnsi="Calibri"/>
          <w:b/>
          <w:bCs/>
          <w:sz w:val="20"/>
          <w:szCs w:val="20"/>
        </w:rPr>
        <w:t>N30-2020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DD52A3">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w:t>
            </w:r>
            <w:r w:rsidR="00DD52A3">
              <w:rPr>
                <w:rFonts w:asciiTheme="minorHAnsi" w:hAnsiTheme="minorHAnsi" w:cs="Arial"/>
                <w:sz w:val="17"/>
                <w:szCs w:val="17"/>
                <w:lang w:val="es-MX"/>
              </w:rPr>
              <w:t xml:space="preserve"> bajo protesta de decir verdad </w:t>
            </w:r>
            <w:r w:rsidRPr="006633C8">
              <w:rPr>
                <w:rFonts w:asciiTheme="minorHAnsi" w:hAnsiTheme="minorHAnsi" w:cs="Arial"/>
                <w:sz w:val="17"/>
                <w:szCs w:val="17"/>
                <w:lang w:val="es-MX"/>
              </w:rPr>
              <w:t>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231F90">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w:t>
            </w:r>
            <w:r w:rsidR="00231F90">
              <w:rPr>
                <w:rFonts w:asciiTheme="minorHAnsi" w:hAnsiTheme="minorHAnsi" w:cstheme="minorHAnsi"/>
                <w:bCs/>
                <w:color w:val="000000"/>
                <w:sz w:val="17"/>
                <w:szCs w:val="17"/>
              </w:rPr>
              <w:t>los medicamentos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231F90">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de los medicamentos</w:t>
            </w:r>
            <w:r w:rsidR="00231F90">
              <w:rPr>
                <w:rFonts w:asciiTheme="minorHAnsi" w:hAnsiTheme="minorHAnsi" w:cstheme="minorHAnsi"/>
                <w:color w:val="000000"/>
                <w:sz w:val="17"/>
                <w:szCs w:val="17"/>
              </w:rPr>
              <w:t xml:space="preserve"> que se solicitan en el anexo 1</w:t>
            </w:r>
            <w:r w:rsidRPr="006633C8">
              <w:rPr>
                <w:rFonts w:asciiTheme="minorHAnsi" w:hAnsiTheme="minorHAnsi" w:cstheme="minorHAnsi"/>
                <w:color w:val="000000"/>
                <w:sz w:val="17"/>
                <w:szCs w:val="17"/>
              </w:rPr>
              <w:t xml:space="preserve">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A201FA" w:rsidP="003632F9">
            <w:pPr>
              <w:pStyle w:val="Default"/>
              <w:jc w:val="center"/>
              <w:rPr>
                <w:rFonts w:ascii="Calibri" w:hAnsi="Calibri"/>
                <w:b/>
                <w:sz w:val="16"/>
                <w:szCs w:val="16"/>
              </w:rPr>
            </w:pPr>
            <w:r>
              <w:rPr>
                <w:rFonts w:ascii="Calibri" w:hAnsi="Calibri"/>
                <w:b/>
                <w:sz w:val="16"/>
                <w:szCs w:val="16"/>
              </w:rPr>
              <w:t>10</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w:t>
            </w:r>
            <w:r w:rsidR="00DD52A3">
              <w:rPr>
                <w:rFonts w:asciiTheme="minorHAnsi" w:hAnsiTheme="minorHAnsi" w:cstheme="minorHAnsi"/>
                <w:sz w:val="17"/>
                <w:szCs w:val="17"/>
              </w:rPr>
              <w:t xml:space="preserve">udad de Monterrey, Nuevo León, </w:t>
            </w:r>
            <w:r w:rsidRPr="006633C8">
              <w:rPr>
                <w:rFonts w:asciiTheme="minorHAnsi" w:hAnsiTheme="minorHAnsi" w:cstheme="minorHAnsi"/>
                <w:sz w:val="17"/>
                <w:szCs w:val="17"/>
              </w:rPr>
              <w:t>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A201FA" w:rsidRPr="00AA0B61" w:rsidTr="003632F9">
        <w:trPr>
          <w:trHeight w:val="60"/>
          <w:jc w:val="center"/>
        </w:trPr>
        <w:tc>
          <w:tcPr>
            <w:tcW w:w="674" w:type="dxa"/>
            <w:vAlign w:val="center"/>
          </w:tcPr>
          <w:p w:rsidR="00A201FA" w:rsidRDefault="00A201FA" w:rsidP="003632F9">
            <w:pPr>
              <w:pStyle w:val="Default"/>
              <w:jc w:val="center"/>
              <w:rPr>
                <w:rFonts w:ascii="Calibri" w:hAnsi="Calibri"/>
                <w:b/>
                <w:sz w:val="16"/>
                <w:szCs w:val="16"/>
              </w:rPr>
            </w:pPr>
            <w:r>
              <w:rPr>
                <w:rFonts w:ascii="Calibri" w:hAnsi="Calibri"/>
                <w:b/>
                <w:sz w:val="16"/>
                <w:szCs w:val="16"/>
              </w:rPr>
              <w:t>11</w:t>
            </w:r>
          </w:p>
        </w:tc>
        <w:tc>
          <w:tcPr>
            <w:tcW w:w="7506" w:type="dxa"/>
          </w:tcPr>
          <w:p w:rsidR="00A201FA" w:rsidRPr="00A201FA" w:rsidRDefault="00A201FA" w:rsidP="00A201FA">
            <w:pPr>
              <w:tabs>
                <w:tab w:val="left" w:pos="993"/>
              </w:tabs>
              <w:jc w:val="both"/>
              <w:rPr>
                <w:rFonts w:asciiTheme="minorHAnsi" w:hAnsiTheme="minorHAnsi" w:cstheme="minorHAnsi"/>
                <w:sz w:val="17"/>
                <w:szCs w:val="17"/>
              </w:rPr>
            </w:pPr>
            <w:r w:rsidRPr="00A201FA">
              <w:rPr>
                <w:rFonts w:asciiTheme="minorHAnsi" w:hAnsiTheme="minorHAnsi" w:cstheme="minorHAnsi"/>
                <w:sz w:val="17"/>
                <w:szCs w:val="17"/>
              </w:rPr>
              <w:t>Manual de Procedimientos. A) Manual de Organización de la Empresa. B) Manual de Procedimientos de la empresa. C) Manual de Calidad certificado por organismo autorizado o Certificado ISO 9001:2015.</w:t>
            </w:r>
          </w:p>
        </w:tc>
        <w:tc>
          <w:tcPr>
            <w:tcW w:w="709" w:type="dxa"/>
            <w:vAlign w:val="center"/>
          </w:tcPr>
          <w:p w:rsidR="00A201FA" w:rsidRPr="00AA0B61" w:rsidRDefault="00A201FA" w:rsidP="003632F9">
            <w:pPr>
              <w:pStyle w:val="Default"/>
              <w:jc w:val="center"/>
              <w:rPr>
                <w:rFonts w:ascii="Calibri" w:hAnsi="Calibri"/>
                <w:sz w:val="16"/>
                <w:szCs w:val="16"/>
              </w:rPr>
            </w:pPr>
          </w:p>
        </w:tc>
        <w:tc>
          <w:tcPr>
            <w:tcW w:w="709" w:type="dxa"/>
            <w:vAlign w:val="center"/>
          </w:tcPr>
          <w:p w:rsidR="00A201FA" w:rsidRPr="00AA0B61" w:rsidRDefault="00A201FA" w:rsidP="003632F9">
            <w:pPr>
              <w:pStyle w:val="Default"/>
              <w:jc w:val="center"/>
              <w:rPr>
                <w:rFonts w:ascii="Calibri" w:hAnsi="Calibri"/>
                <w:sz w:val="16"/>
                <w:szCs w:val="16"/>
              </w:rPr>
            </w:pPr>
          </w:p>
        </w:tc>
        <w:tc>
          <w:tcPr>
            <w:tcW w:w="930" w:type="dxa"/>
          </w:tcPr>
          <w:p w:rsidR="00A201FA" w:rsidRPr="00AA0B61" w:rsidRDefault="00A201FA"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A201FA" w:rsidRDefault="00084554" w:rsidP="006633C8">
            <w:pPr>
              <w:ind w:left="13"/>
              <w:jc w:val="both"/>
              <w:rPr>
                <w:rFonts w:asciiTheme="minorHAnsi" w:hAnsiTheme="minorHAnsi" w:cstheme="minorHAnsi"/>
                <w:sz w:val="17"/>
                <w:szCs w:val="17"/>
              </w:rPr>
            </w:pPr>
            <w:r w:rsidRPr="00A201FA">
              <w:rPr>
                <w:rFonts w:asciiTheme="minorHAnsi" w:hAnsiTheme="minorHAnsi" w:cstheme="minorHAnsi"/>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231F90" w:rsidP="00231F90">
            <w:pPr>
              <w:tabs>
                <w:tab w:val="left" w:pos="1134"/>
              </w:tabs>
              <w:ind w:left="13"/>
              <w:jc w:val="both"/>
              <w:rPr>
                <w:rFonts w:cstheme="minorHAnsi"/>
                <w:color w:val="000000"/>
                <w:sz w:val="17"/>
                <w:szCs w:val="17"/>
              </w:rPr>
            </w:pPr>
            <w:r>
              <w:rPr>
                <w:rFonts w:asciiTheme="minorHAnsi" w:hAnsiTheme="minorHAnsi" w:cstheme="minorHAnsi"/>
                <w:color w:val="000000"/>
                <w:sz w:val="17"/>
                <w:szCs w:val="17"/>
              </w:rPr>
              <w:t>C</w:t>
            </w:r>
            <w:r w:rsidR="006633C8" w:rsidRPr="006633C8">
              <w:rPr>
                <w:rFonts w:asciiTheme="minorHAnsi" w:hAnsiTheme="minorHAnsi" w:cstheme="minorHAnsi"/>
                <w:color w:val="000000"/>
                <w:sz w:val="17"/>
                <w:szCs w:val="17"/>
              </w:rPr>
              <w:t>opia por ambos lados de los Registros Sanitarios d</w:t>
            </w:r>
            <w:r>
              <w:rPr>
                <w:rFonts w:asciiTheme="minorHAnsi" w:hAnsiTheme="minorHAnsi" w:cstheme="minorHAnsi"/>
                <w:color w:val="000000"/>
                <w:sz w:val="17"/>
                <w:szCs w:val="17"/>
              </w:rPr>
              <w:t>e cada uno de los medicamentos ofertados.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w:t>
            </w:r>
            <w:r w:rsidR="00DD52A3">
              <w:rPr>
                <w:rFonts w:asciiTheme="minorHAnsi" w:hAnsiTheme="minorHAnsi" w:cstheme="minorHAnsi"/>
                <w:sz w:val="17"/>
                <w:szCs w:val="17"/>
              </w:rPr>
              <w:t xml:space="preserve">ector </w:t>
            </w:r>
            <w:r w:rsidRPr="006633C8">
              <w:rPr>
                <w:rFonts w:asciiTheme="minorHAnsi" w:hAnsiTheme="minorHAnsi" w:cstheme="minorHAnsi"/>
                <w:sz w:val="17"/>
                <w:szCs w:val="17"/>
              </w:rPr>
              <w:t>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sz w:val="16"/>
                <w:szCs w:val="16"/>
              </w:rPr>
            </w:pPr>
            <w:r>
              <w:rPr>
                <w:rFonts w:ascii="Calibri" w:hAnsi="Calibri"/>
                <w:b/>
                <w:sz w:val="16"/>
                <w:szCs w:val="16"/>
              </w:rPr>
              <w:t>15</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lastRenderedPageBreak/>
              <w:t>18</w:t>
            </w:r>
          </w:p>
        </w:tc>
        <w:tc>
          <w:tcPr>
            <w:tcW w:w="7506" w:type="dxa"/>
          </w:tcPr>
          <w:p w:rsidR="00084554" w:rsidRPr="006633C8" w:rsidRDefault="00084554" w:rsidP="00AF22D2">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w:t>
            </w:r>
            <w:r w:rsidRPr="006633C8">
              <w:rPr>
                <w:rFonts w:asciiTheme="minorHAnsi" w:hAnsiTheme="minorHAnsi" w:cs="Arial"/>
                <w:sz w:val="17"/>
                <w:szCs w:val="17"/>
              </w:rPr>
              <w:t xml:space="preserve">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C21148">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xml:space="preserve">. Escrito en el que manifieste bajo protesta de decir verdad, que es de nacionalidad mexicana y, además manifestará que los </w:t>
            </w:r>
            <w:r w:rsidR="00C21148">
              <w:rPr>
                <w:rFonts w:asciiTheme="minorHAnsi" w:hAnsiTheme="minorHAnsi"/>
                <w:sz w:val="17"/>
                <w:szCs w:val="17"/>
              </w:rPr>
              <w:t>medicamentos</w:t>
            </w:r>
            <w:r w:rsidRPr="006633C8">
              <w:rPr>
                <w:rFonts w:asciiTheme="minorHAnsi" w:hAnsiTheme="minorHAnsi"/>
                <w:sz w:val="17"/>
                <w:szCs w:val="17"/>
              </w:rPr>
              <w:t xml:space="preserve">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E029B1">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w:t>
            </w:r>
            <w:r w:rsidR="00E029B1">
              <w:rPr>
                <w:rFonts w:asciiTheme="minorHAnsi" w:hAnsiTheme="minorHAnsi" w:cs="Arial"/>
                <w:sz w:val="17"/>
                <w:szCs w:val="17"/>
              </w:rPr>
              <w:t xml:space="preserve"> positiva y vigente</w:t>
            </w:r>
            <w:r w:rsidRPr="006633C8">
              <w:rPr>
                <w:rFonts w:asciiTheme="minorHAnsi" w:hAnsiTheme="minorHAnsi" w:cs="Arial"/>
                <w:sz w:val="17"/>
                <w:szCs w:val="17"/>
              </w:rPr>
              <w:t xml:space="preserve"> sobre el cumplimiento de sus obligaciones fiscales</w:t>
            </w:r>
            <w:r w:rsidR="00E029B1">
              <w:rPr>
                <w:rFonts w:asciiTheme="minorHAnsi" w:hAnsiTheme="minorHAnsi" w:cs="Arial"/>
                <w:sz w:val="17"/>
                <w:szCs w:val="17"/>
              </w:rPr>
              <w:t>,</w:t>
            </w:r>
            <w:r w:rsidRPr="006633C8">
              <w:rPr>
                <w:rFonts w:asciiTheme="minorHAnsi" w:hAnsiTheme="minorHAnsi" w:cs="Arial"/>
                <w:sz w:val="17"/>
                <w:szCs w:val="17"/>
              </w:rPr>
              <w:t xml:space="preserve">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671340">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w:t>
            </w:r>
            <w:r w:rsidRPr="006633C8">
              <w:rPr>
                <w:rFonts w:asciiTheme="minorHAnsi" w:hAnsiTheme="minorHAnsi" w:cstheme="minorHAnsi"/>
                <w:sz w:val="17"/>
                <w:szCs w:val="17"/>
                <w:lang w:val="es-MX"/>
              </w:rPr>
              <w:lastRenderedPageBreak/>
              <w:t>mancomunada, según se convenga, para efectos del procedimiento de contratación y del contrato, en caso de que se les adjudique el mismo.</w:t>
            </w:r>
            <w:r w:rsidR="00A60EF5">
              <w:rPr>
                <w:rFonts w:asciiTheme="minorHAnsi" w:hAnsiTheme="minorHAnsi" w:cstheme="minorHAnsi"/>
                <w:sz w:val="17"/>
                <w:szCs w:val="17"/>
                <w:lang w:val="es-MX"/>
              </w:rPr>
              <w:t xml:space="preserve"> </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231F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E84852">
        <w:rPr>
          <w:rFonts w:asciiTheme="minorHAnsi" w:hAnsiTheme="minorHAnsi"/>
          <w:b/>
          <w:color w:val="548DD4" w:themeColor="text2" w:themeTint="99"/>
          <w:sz w:val="18"/>
          <w:szCs w:val="16"/>
        </w:rPr>
        <w:t>N30-2020</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E84852">
        <w:rPr>
          <w:rFonts w:asciiTheme="minorHAnsi" w:hAnsiTheme="minorHAnsi"/>
          <w:b/>
          <w:color w:val="548DD4" w:themeColor="text2" w:themeTint="99"/>
          <w:sz w:val="18"/>
          <w:szCs w:val="16"/>
        </w:rPr>
        <w:t>N30-2020</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Default="00190C8C"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Pr="00C765F1" w:rsidRDefault="00043F36"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231F9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043F36" w:rsidRPr="00EB0F15" w:rsidRDefault="00043F36" w:rsidP="00043F36">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043F36" w:rsidRPr="00EB0F15" w:rsidRDefault="00043F36" w:rsidP="00043F3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043F36" w:rsidRPr="00EB0F15" w:rsidRDefault="00043F36" w:rsidP="00043F36">
      <w:pPr>
        <w:rPr>
          <w:rFonts w:ascii="Arial" w:hAnsi="Arial" w:cs="Arial"/>
        </w:rPr>
      </w:pPr>
    </w:p>
    <w:p w:rsidR="00043F36" w:rsidRPr="00EB0F15" w:rsidRDefault="00043F36" w:rsidP="00043F3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43F36" w:rsidRPr="00EB0F15" w:rsidRDefault="00043F36" w:rsidP="00043F3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28"/>
        <w:rPr>
          <w:rFonts w:ascii="Calibri" w:hAnsi="Calibri"/>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37CE3" w:rsidRDefault="00CA04EA"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705BF7">
        <w:rPr>
          <w:rFonts w:asciiTheme="minorHAnsi" w:hAnsiTheme="minorHAnsi"/>
          <w:b/>
          <w:sz w:val="18"/>
          <w:szCs w:val="18"/>
        </w:rPr>
        <w:t>MEDICAMENTO</w:t>
      </w:r>
      <w:r w:rsidRPr="00E73AB6">
        <w:rPr>
          <w:rFonts w:asciiTheme="minorHAnsi" w:hAnsiTheme="minorHAnsi"/>
          <w:b/>
          <w:sz w:val="18"/>
          <w:szCs w:val="18"/>
        </w:rPr>
        <w:t xml:space="preserve">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bookmarkStart w:id="1" w:name="_GoBack"/>
      <w:bookmarkEnd w:id="1"/>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E84852">
        <w:rPr>
          <w:rFonts w:asciiTheme="minorHAnsi" w:hAnsiTheme="minorHAnsi" w:cs="Arial"/>
          <w:sz w:val="18"/>
          <w:szCs w:val="18"/>
        </w:rPr>
        <w:t>N30-2020</w:t>
      </w:r>
      <w:r w:rsidRPr="00E73AB6">
        <w:rPr>
          <w:rFonts w:asciiTheme="minorHAnsi" w:hAnsiTheme="minorHAnsi" w:cs="Arial"/>
          <w:sz w:val="18"/>
          <w:szCs w:val="18"/>
        </w:rPr>
        <w:t xml:space="preserve"> para la adquisición de “</w:t>
      </w:r>
      <w:r w:rsidR="00705BF7">
        <w:rPr>
          <w:rFonts w:asciiTheme="minorHAnsi" w:hAnsiTheme="minorHAnsi" w:cs="Arial"/>
          <w:sz w:val="18"/>
          <w:szCs w:val="18"/>
        </w:rPr>
        <w:t>MEDICAMENTO</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lastRenderedPageBreak/>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E84852">
        <w:rPr>
          <w:rFonts w:ascii="Calibri" w:hAnsi="Calibri"/>
          <w:sz w:val="18"/>
          <w:szCs w:val="18"/>
        </w:rPr>
        <w:t>N30-2020</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lastRenderedPageBreak/>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Los medicamentos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lastRenderedPageBreak/>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w:t>
      </w:r>
      <w:r w:rsidR="005736F4">
        <w:rPr>
          <w:rFonts w:ascii="Calibri" w:hAnsi="Calibri" w:cs="Arial"/>
          <w:sz w:val="18"/>
          <w:szCs w:val="18"/>
        </w:rPr>
        <w:t>contenidas en el Anexo 1A</w:t>
      </w:r>
      <w:r w:rsidRPr="00E73AB6">
        <w:rPr>
          <w:rFonts w:ascii="Calibri" w:hAnsi="Calibri" w:cs="Arial"/>
          <w:sz w:val="18"/>
          <w:szCs w:val="18"/>
        </w:rPr>
        <w:t>.</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lastRenderedPageBreak/>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36" w:rsidRDefault="001F3E36" w:rsidP="007F0B73">
      <w:r>
        <w:separator/>
      </w:r>
    </w:p>
  </w:endnote>
  <w:endnote w:type="continuationSeparator" w:id="0">
    <w:p w:rsidR="001F3E36" w:rsidRDefault="001F3E3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84852" w:rsidRPr="000F36D7" w:rsidRDefault="00E84852" w:rsidP="000F36D7">
        <w:pPr>
          <w:pStyle w:val="Piedepgina"/>
          <w:jc w:val="center"/>
          <w:rPr>
            <w:rFonts w:ascii="Century Gothic" w:hAnsi="Century Gothic"/>
            <w:b/>
            <w:color w:val="7030A0"/>
            <w:sz w:val="18"/>
            <w:szCs w:val="14"/>
          </w:rPr>
        </w:pPr>
        <w:r w:rsidRPr="000F36D7">
          <w:rPr>
            <w:rFonts w:ascii="Century Gothic" w:hAnsi="Century Gothic"/>
            <w:b/>
            <w:color w:val="7030A0"/>
            <w:sz w:val="18"/>
            <w:szCs w:val="14"/>
          </w:rPr>
          <w:t>LICITACIÓN PÚBLICA NACIONAL PRESENCIAL</w:t>
        </w:r>
      </w:p>
      <w:p w:rsidR="00E84852" w:rsidRPr="000F36D7" w:rsidRDefault="00E84852" w:rsidP="004C675C">
        <w:pPr>
          <w:pStyle w:val="Piedepgina"/>
          <w:jc w:val="center"/>
          <w:rPr>
            <w:b/>
            <w:color w:val="7030A0"/>
            <w:szCs w:val="16"/>
          </w:rPr>
        </w:pPr>
        <w:r>
          <w:rPr>
            <w:rFonts w:ascii="Century Gothic" w:hAnsi="Century Gothic"/>
            <w:b/>
            <w:color w:val="7030A0"/>
            <w:sz w:val="18"/>
            <w:szCs w:val="16"/>
          </w:rPr>
          <w:t>No. LP-919044992-N30-2020</w:t>
        </w:r>
        <w:r w:rsidRPr="000F36D7">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0F36D7">
                  <w:rPr>
                    <w:rFonts w:ascii="Century Gothic" w:hAnsi="Century Gothic"/>
                    <w:b/>
                    <w:color w:val="7030A0"/>
                    <w:sz w:val="18"/>
                    <w:szCs w:val="16"/>
                  </w:rPr>
                  <w:t xml:space="preserve">Página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PAGE</w:instrText>
                </w:r>
                <w:r w:rsidRPr="000F36D7">
                  <w:rPr>
                    <w:rFonts w:ascii="Century Gothic" w:hAnsi="Century Gothic"/>
                    <w:b/>
                    <w:color w:val="7030A0"/>
                    <w:sz w:val="18"/>
                    <w:szCs w:val="16"/>
                  </w:rPr>
                  <w:fldChar w:fldCharType="separate"/>
                </w:r>
                <w:r w:rsidR="00705BF7">
                  <w:rPr>
                    <w:rFonts w:ascii="Century Gothic" w:hAnsi="Century Gothic"/>
                    <w:b/>
                    <w:noProof/>
                    <w:color w:val="7030A0"/>
                    <w:sz w:val="18"/>
                    <w:szCs w:val="16"/>
                  </w:rPr>
                  <w:t>25</w:t>
                </w:r>
                <w:r w:rsidRPr="000F36D7">
                  <w:rPr>
                    <w:rFonts w:ascii="Century Gothic" w:hAnsi="Century Gothic"/>
                    <w:b/>
                    <w:color w:val="7030A0"/>
                    <w:sz w:val="18"/>
                    <w:szCs w:val="16"/>
                  </w:rPr>
                  <w:fldChar w:fldCharType="end"/>
                </w:r>
                <w:r w:rsidRPr="000F36D7">
                  <w:rPr>
                    <w:rFonts w:ascii="Century Gothic" w:hAnsi="Century Gothic"/>
                    <w:b/>
                    <w:color w:val="7030A0"/>
                    <w:sz w:val="18"/>
                    <w:szCs w:val="16"/>
                  </w:rPr>
                  <w:t xml:space="preserve"> de </w:t>
                </w:r>
                <w:r w:rsidRPr="000F36D7">
                  <w:rPr>
                    <w:rFonts w:ascii="Century Gothic" w:hAnsi="Century Gothic"/>
                    <w:b/>
                    <w:color w:val="7030A0"/>
                    <w:sz w:val="18"/>
                    <w:szCs w:val="16"/>
                  </w:rPr>
                  <w:fldChar w:fldCharType="begin"/>
                </w:r>
                <w:r w:rsidRPr="000F36D7">
                  <w:rPr>
                    <w:rFonts w:ascii="Century Gothic" w:hAnsi="Century Gothic"/>
                    <w:b/>
                    <w:color w:val="7030A0"/>
                    <w:sz w:val="18"/>
                    <w:szCs w:val="16"/>
                  </w:rPr>
                  <w:instrText>NUMPAGES</w:instrText>
                </w:r>
                <w:r w:rsidRPr="000F36D7">
                  <w:rPr>
                    <w:rFonts w:ascii="Century Gothic" w:hAnsi="Century Gothic"/>
                    <w:b/>
                    <w:color w:val="7030A0"/>
                    <w:sz w:val="18"/>
                    <w:szCs w:val="16"/>
                  </w:rPr>
                  <w:fldChar w:fldCharType="separate"/>
                </w:r>
                <w:r w:rsidR="00705BF7">
                  <w:rPr>
                    <w:rFonts w:ascii="Century Gothic" w:hAnsi="Century Gothic"/>
                    <w:b/>
                    <w:noProof/>
                    <w:color w:val="7030A0"/>
                    <w:sz w:val="18"/>
                    <w:szCs w:val="16"/>
                  </w:rPr>
                  <w:t>43</w:t>
                </w:r>
                <w:r w:rsidRPr="000F36D7">
                  <w:rPr>
                    <w:rFonts w:ascii="Century Gothic" w:hAnsi="Century Gothic"/>
                    <w:b/>
                    <w:color w:val="7030A0"/>
                    <w:sz w:val="18"/>
                    <w:szCs w:val="16"/>
                  </w:rPr>
                  <w:fldChar w:fldCharType="end"/>
                </w:r>
              </w:sdtContent>
            </w:sdt>
          </w:sdtContent>
        </w:sdt>
      </w:p>
      <w:p w:rsidR="00E84852" w:rsidRPr="00CE2E1F" w:rsidRDefault="00E84852"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5CB0B791" wp14:editId="027F1D4E">
              <wp:simplePos x="0" y="0"/>
              <wp:positionH relativeFrom="margin">
                <wp:posOffset>-309093</wp:posOffset>
              </wp:positionH>
              <wp:positionV relativeFrom="page">
                <wp:posOffset>9165107</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E84852" w:rsidRPr="004C675C" w:rsidRDefault="00E84852" w:rsidP="004C675C">
    <w:pPr>
      <w:pStyle w:val="Piedepgina"/>
    </w:pPr>
  </w:p>
  <w:p w:rsidR="00E84852" w:rsidRDefault="00E84852"/>
  <w:p w:rsidR="00E84852" w:rsidRDefault="00E84852"/>
  <w:p w:rsidR="00E84852" w:rsidRDefault="00E84852"/>
  <w:p w:rsidR="00E84852" w:rsidRDefault="00E84852"/>
  <w:p w:rsidR="00E84852" w:rsidRDefault="00E848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36" w:rsidRDefault="001F3E36" w:rsidP="007F0B73">
      <w:r>
        <w:separator/>
      </w:r>
    </w:p>
  </w:footnote>
  <w:footnote w:type="continuationSeparator" w:id="0">
    <w:p w:rsidR="001F3E36" w:rsidRDefault="001F3E3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52" w:rsidRPr="00C765F1" w:rsidRDefault="00E84852"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A49E76A" wp14:editId="603FBF19">
          <wp:simplePos x="0" y="0"/>
          <wp:positionH relativeFrom="column">
            <wp:posOffset>-534473</wp:posOffset>
          </wp:positionH>
          <wp:positionV relativeFrom="paragraph">
            <wp:posOffset>-334851</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E84852" w:rsidRPr="00C765F1" w:rsidRDefault="00E84852" w:rsidP="00313C66">
    <w:pPr>
      <w:jc w:val="center"/>
      <w:rPr>
        <w:rFonts w:ascii="Corbel" w:hAnsi="Corbel"/>
        <w:b/>
        <w:szCs w:val="16"/>
      </w:rPr>
    </w:pPr>
    <w:r w:rsidRPr="00C765F1">
      <w:rPr>
        <w:rFonts w:ascii="Corbel" w:hAnsi="Corbel"/>
        <w:b/>
        <w:szCs w:val="16"/>
      </w:rPr>
      <w:t>SERVICIOS DE SALUD DE NUEVO LEÓN</w:t>
    </w:r>
  </w:p>
  <w:p w:rsidR="00E84852" w:rsidRPr="00180FA7" w:rsidRDefault="00E8485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84852" w:rsidRDefault="00E84852"/>
  <w:p w:rsidR="00E84852" w:rsidRDefault="00E84852"/>
  <w:p w:rsidR="00E84852" w:rsidRDefault="00E84852"/>
  <w:p w:rsidR="00E84852" w:rsidRDefault="00E84852"/>
  <w:p w:rsidR="00E84852" w:rsidRDefault="00E848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3F1F6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19"/>
  </w:num>
  <w:num w:numId="4">
    <w:abstractNumId w:val="30"/>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7"/>
  </w:num>
  <w:num w:numId="21">
    <w:abstractNumId w:val="8"/>
  </w:num>
  <w:num w:numId="22">
    <w:abstractNumId w:val="24"/>
  </w:num>
  <w:num w:numId="23">
    <w:abstractNumId w:val="36"/>
  </w:num>
  <w:num w:numId="24">
    <w:abstractNumId w:val="22"/>
  </w:num>
  <w:num w:numId="25">
    <w:abstractNumId w:val="31"/>
  </w:num>
  <w:num w:numId="26">
    <w:abstractNumId w:val="15"/>
  </w:num>
  <w:num w:numId="27">
    <w:abstractNumId w:val="32"/>
  </w:num>
  <w:num w:numId="28">
    <w:abstractNumId w:val="17"/>
  </w:num>
  <w:num w:numId="29">
    <w:abstractNumId w:val="34"/>
  </w:num>
  <w:num w:numId="30">
    <w:abstractNumId w:val="28"/>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25FC"/>
    <w:rsid w:val="0002354C"/>
    <w:rsid w:val="000250D0"/>
    <w:rsid w:val="00026280"/>
    <w:rsid w:val="00030424"/>
    <w:rsid w:val="000348C5"/>
    <w:rsid w:val="00037DE1"/>
    <w:rsid w:val="00043532"/>
    <w:rsid w:val="00043F36"/>
    <w:rsid w:val="0004563D"/>
    <w:rsid w:val="000469C3"/>
    <w:rsid w:val="000545C5"/>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36D7"/>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3E36"/>
    <w:rsid w:val="001F56DB"/>
    <w:rsid w:val="001F585B"/>
    <w:rsid w:val="001F7C8E"/>
    <w:rsid w:val="002021D2"/>
    <w:rsid w:val="0020302B"/>
    <w:rsid w:val="002043AA"/>
    <w:rsid w:val="0020579E"/>
    <w:rsid w:val="002148BF"/>
    <w:rsid w:val="00214C5C"/>
    <w:rsid w:val="002157EE"/>
    <w:rsid w:val="00217D47"/>
    <w:rsid w:val="00221D91"/>
    <w:rsid w:val="00231F90"/>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333E2"/>
    <w:rsid w:val="00336DC6"/>
    <w:rsid w:val="00340D61"/>
    <w:rsid w:val="00343F75"/>
    <w:rsid w:val="00344C04"/>
    <w:rsid w:val="0034525E"/>
    <w:rsid w:val="0035685B"/>
    <w:rsid w:val="00357A32"/>
    <w:rsid w:val="00362360"/>
    <w:rsid w:val="003632F9"/>
    <w:rsid w:val="00364DB0"/>
    <w:rsid w:val="00367F8B"/>
    <w:rsid w:val="00371AE4"/>
    <w:rsid w:val="00374189"/>
    <w:rsid w:val="003773CB"/>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970A8"/>
    <w:rsid w:val="004A4C14"/>
    <w:rsid w:val="004B2D24"/>
    <w:rsid w:val="004B4AB7"/>
    <w:rsid w:val="004B705F"/>
    <w:rsid w:val="004C675C"/>
    <w:rsid w:val="004C7731"/>
    <w:rsid w:val="004D23B2"/>
    <w:rsid w:val="004D4ABC"/>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5D5"/>
    <w:rsid w:val="005902C4"/>
    <w:rsid w:val="00592406"/>
    <w:rsid w:val="005A31C6"/>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1340"/>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05BF7"/>
    <w:rsid w:val="00710604"/>
    <w:rsid w:val="0071071F"/>
    <w:rsid w:val="0071387C"/>
    <w:rsid w:val="007209C8"/>
    <w:rsid w:val="007211AA"/>
    <w:rsid w:val="0072316E"/>
    <w:rsid w:val="00724040"/>
    <w:rsid w:val="007250AE"/>
    <w:rsid w:val="007269C5"/>
    <w:rsid w:val="00727A6A"/>
    <w:rsid w:val="00734605"/>
    <w:rsid w:val="00734956"/>
    <w:rsid w:val="00742118"/>
    <w:rsid w:val="0074621C"/>
    <w:rsid w:val="00754B8D"/>
    <w:rsid w:val="0077129F"/>
    <w:rsid w:val="007720E8"/>
    <w:rsid w:val="00772AC9"/>
    <w:rsid w:val="00774545"/>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94933"/>
    <w:rsid w:val="008A0301"/>
    <w:rsid w:val="008B1AF9"/>
    <w:rsid w:val="008B58D8"/>
    <w:rsid w:val="008B695F"/>
    <w:rsid w:val="008B698D"/>
    <w:rsid w:val="008C13EE"/>
    <w:rsid w:val="008D17B5"/>
    <w:rsid w:val="008D548E"/>
    <w:rsid w:val="008D592B"/>
    <w:rsid w:val="008E4DDD"/>
    <w:rsid w:val="008E54A0"/>
    <w:rsid w:val="008F083A"/>
    <w:rsid w:val="008F1241"/>
    <w:rsid w:val="008F4E54"/>
    <w:rsid w:val="008F6C49"/>
    <w:rsid w:val="008F76E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1FF"/>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10B88"/>
    <w:rsid w:val="00A1692B"/>
    <w:rsid w:val="00A16B2E"/>
    <w:rsid w:val="00A1701D"/>
    <w:rsid w:val="00A201FA"/>
    <w:rsid w:val="00A23C9C"/>
    <w:rsid w:val="00A23CBF"/>
    <w:rsid w:val="00A245D6"/>
    <w:rsid w:val="00A25224"/>
    <w:rsid w:val="00A306B7"/>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38F6"/>
    <w:rsid w:val="00AD576D"/>
    <w:rsid w:val="00AD5A14"/>
    <w:rsid w:val="00AE0B09"/>
    <w:rsid w:val="00AF064C"/>
    <w:rsid w:val="00AF097E"/>
    <w:rsid w:val="00AF1A27"/>
    <w:rsid w:val="00AF22D2"/>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4AAD"/>
    <w:rsid w:val="00BA573C"/>
    <w:rsid w:val="00BA6858"/>
    <w:rsid w:val="00BA7798"/>
    <w:rsid w:val="00BB026D"/>
    <w:rsid w:val="00BB2189"/>
    <w:rsid w:val="00BB31B6"/>
    <w:rsid w:val="00BB4DDA"/>
    <w:rsid w:val="00BB5B65"/>
    <w:rsid w:val="00BC22F3"/>
    <w:rsid w:val="00BC2F13"/>
    <w:rsid w:val="00BC5687"/>
    <w:rsid w:val="00BC6754"/>
    <w:rsid w:val="00BD3DB0"/>
    <w:rsid w:val="00BD6DDA"/>
    <w:rsid w:val="00BE62A5"/>
    <w:rsid w:val="00BE7C07"/>
    <w:rsid w:val="00BF2EBF"/>
    <w:rsid w:val="00BF6189"/>
    <w:rsid w:val="00C02255"/>
    <w:rsid w:val="00C02600"/>
    <w:rsid w:val="00C06B6F"/>
    <w:rsid w:val="00C1246A"/>
    <w:rsid w:val="00C21148"/>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8240A"/>
    <w:rsid w:val="00CA04EA"/>
    <w:rsid w:val="00CA35BE"/>
    <w:rsid w:val="00CA606E"/>
    <w:rsid w:val="00CB0B2E"/>
    <w:rsid w:val="00CB4CB1"/>
    <w:rsid w:val="00CD34F3"/>
    <w:rsid w:val="00CD58F7"/>
    <w:rsid w:val="00CD7840"/>
    <w:rsid w:val="00CE1A1D"/>
    <w:rsid w:val="00CE28F7"/>
    <w:rsid w:val="00CE2E1F"/>
    <w:rsid w:val="00CE2F46"/>
    <w:rsid w:val="00CF1E88"/>
    <w:rsid w:val="00CF45BB"/>
    <w:rsid w:val="00D00DD5"/>
    <w:rsid w:val="00D123F0"/>
    <w:rsid w:val="00D14A6E"/>
    <w:rsid w:val="00D1566F"/>
    <w:rsid w:val="00D16279"/>
    <w:rsid w:val="00D16830"/>
    <w:rsid w:val="00D30504"/>
    <w:rsid w:val="00D363AF"/>
    <w:rsid w:val="00D441ED"/>
    <w:rsid w:val="00D45B5A"/>
    <w:rsid w:val="00D479E2"/>
    <w:rsid w:val="00D502B8"/>
    <w:rsid w:val="00D51B7C"/>
    <w:rsid w:val="00D60AD8"/>
    <w:rsid w:val="00D664C4"/>
    <w:rsid w:val="00D857F8"/>
    <w:rsid w:val="00D87871"/>
    <w:rsid w:val="00D924BF"/>
    <w:rsid w:val="00D94CE2"/>
    <w:rsid w:val="00D97E2C"/>
    <w:rsid w:val="00DA06BD"/>
    <w:rsid w:val="00DA46E9"/>
    <w:rsid w:val="00DA5FB1"/>
    <w:rsid w:val="00DB69DA"/>
    <w:rsid w:val="00DB6F0F"/>
    <w:rsid w:val="00DB77E2"/>
    <w:rsid w:val="00DB7B88"/>
    <w:rsid w:val="00DC237B"/>
    <w:rsid w:val="00DD1185"/>
    <w:rsid w:val="00DD29A7"/>
    <w:rsid w:val="00DD3B0A"/>
    <w:rsid w:val="00DD528A"/>
    <w:rsid w:val="00DD52A3"/>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3AB6"/>
    <w:rsid w:val="00E8124D"/>
    <w:rsid w:val="00E84852"/>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64CD2"/>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46CE"/>
    <w:rsid w:val="00FB5588"/>
    <w:rsid w:val="00FB5D7E"/>
    <w:rsid w:val="00FC026D"/>
    <w:rsid w:val="00FC29A1"/>
    <w:rsid w:val="00FC329D"/>
    <w:rsid w:val="00FC3A4D"/>
    <w:rsid w:val="00FC59D9"/>
    <w:rsid w:val="00FC6911"/>
    <w:rsid w:val="00FD2D77"/>
    <w:rsid w:val="00FD57F2"/>
    <w:rsid w:val="00FD6A14"/>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FAA4-39DC-484F-A911-AE2D1CA9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43</Pages>
  <Words>18646</Words>
  <Characters>102553</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2019-12-04T15:50:00Z</cp:lastPrinted>
  <dcterms:created xsi:type="dcterms:W3CDTF">2020-07-20T16:56:00Z</dcterms:created>
  <dcterms:modified xsi:type="dcterms:W3CDTF">2020-07-21T21:53:00Z</dcterms:modified>
</cp:coreProperties>
</file>