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57ADB631"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5D8004A6"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41386C">
        <w:rPr>
          <w:rFonts w:ascii="Meiryo" w:eastAsia="Meiryo" w:hAnsi="Meiryo" w:cs="Meiryo"/>
          <w:color w:val="33CCCC"/>
          <w:sz w:val="28"/>
          <w:szCs w:val="28"/>
          <w:lang w:val="es-ES" w:eastAsia="en-US"/>
        </w:rPr>
        <w:t>I25</w:t>
      </w:r>
      <w:r w:rsidR="004709FA">
        <w:rPr>
          <w:rFonts w:ascii="Meiryo" w:eastAsia="Meiryo" w:hAnsi="Meiryo" w:cs="Meiryo"/>
          <w:color w:val="33CCCC"/>
          <w:sz w:val="28"/>
          <w:szCs w:val="28"/>
          <w:lang w:val="es-ES" w:eastAsia="en-US"/>
        </w:rPr>
        <w:t>-2019</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60A9D348"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4709FA">
        <w:rPr>
          <w:rFonts w:ascii="Arial Black" w:hAnsi="Arial Black"/>
          <w:b/>
          <w:color w:val="33CCCC"/>
          <w:sz w:val="36"/>
          <w:szCs w:val="28"/>
        </w:rPr>
        <w:t>UNIDAD MÓVIL DE MASTOGRAFÍA</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7B87D055"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8C1578">
        <w:rPr>
          <w:rFonts w:asciiTheme="minorHAnsi" w:hAnsiTheme="minorHAnsi"/>
          <w:b/>
          <w:sz w:val="32"/>
        </w:rPr>
        <w:t>9</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7B893FB6"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1386C">
        <w:rPr>
          <w:rFonts w:asciiTheme="minorHAnsi" w:hAnsiTheme="minorHAnsi" w:cs="Arial"/>
        </w:rPr>
        <w:t>I25</w:t>
      </w:r>
      <w:r w:rsidR="004709FA">
        <w:rPr>
          <w:rFonts w:asciiTheme="minorHAnsi" w:hAnsiTheme="minorHAnsi" w:cs="Arial"/>
        </w:rPr>
        <w:t>-2019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1716E1">
        <w:rPr>
          <w:rFonts w:asciiTheme="minorHAnsi" w:hAnsiTheme="minorHAnsi"/>
        </w:rPr>
        <w:t>a</w:t>
      </w:r>
      <w:r w:rsidR="00CA35BE" w:rsidRPr="0078059E">
        <w:rPr>
          <w:rFonts w:asciiTheme="minorHAnsi" w:hAnsiTheme="minorHAnsi"/>
        </w:rPr>
        <w:t xml:space="preserve"> </w:t>
      </w:r>
      <w:r w:rsidR="000E2A16" w:rsidRPr="0078059E">
        <w:rPr>
          <w:rFonts w:asciiTheme="minorHAnsi" w:hAnsiTheme="minorHAnsi"/>
        </w:rPr>
        <w:t>“</w:t>
      </w:r>
      <w:r w:rsidR="001716E1">
        <w:rPr>
          <w:rFonts w:asciiTheme="minorHAnsi" w:hAnsiTheme="minorHAnsi"/>
          <w:b/>
        </w:rPr>
        <w:t>UNIDAD MÓVIL DE MASTOGRAFÍA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 xml:space="preserve">de </w:t>
      </w:r>
      <w:r w:rsidR="00AB4320">
        <w:rPr>
          <w:rFonts w:asciiTheme="minorHAnsi" w:hAnsiTheme="minorHAnsi"/>
        </w:rPr>
        <w:t xml:space="preserve">la Dirección de </w:t>
      </w:r>
      <w:r w:rsidR="004709FA">
        <w:rPr>
          <w:rFonts w:asciiTheme="minorHAnsi" w:hAnsiTheme="minorHAnsi"/>
        </w:rPr>
        <w:t>Salud Pública</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8DCE7A9" w14:textId="77777777" w:rsidR="007F0B73" w:rsidRPr="0078059E" w:rsidRDefault="007F0B73" w:rsidP="007F0B73">
      <w:pPr>
        <w:jc w:val="center"/>
        <w:rPr>
          <w:rFonts w:asciiTheme="minorHAnsi" w:hAnsiTheme="minorHAnsi"/>
          <w:b/>
        </w:rPr>
      </w:pPr>
    </w:p>
    <w:p w14:paraId="3DB00C52" w14:textId="77777777" w:rsidR="007F0B73" w:rsidRPr="0078059E" w:rsidRDefault="007F0B73" w:rsidP="007F0B73">
      <w:pPr>
        <w:jc w:val="center"/>
        <w:rPr>
          <w:rFonts w:asciiTheme="minorHAnsi" w:hAnsiTheme="minorHAnsi"/>
          <w:b/>
        </w:rPr>
      </w:pPr>
    </w:p>
    <w:p w14:paraId="25D57C09" w14:textId="77777777" w:rsidR="00037DE1" w:rsidRPr="0078059E" w:rsidRDefault="00037DE1" w:rsidP="007F0B73">
      <w:pPr>
        <w:jc w:val="center"/>
        <w:rPr>
          <w:rFonts w:asciiTheme="minorHAnsi" w:hAnsiTheme="minorHAnsi"/>
          <w:b/>
        </w:rPr>
      </w:pPr>
    </w:p>
    <w:p w14:paraId="0A041B5F" w14:textId="77777777" w:rsidR="00037DE1" w:rsidRPr="0078059E" w:rsidRDefault="00037DE1" w:rsidP="007F0B73">
      <w:pPr>
        <w:jc w:val="center"/>
        <w:rPr>
          <w:rFonts w:asciiTheme="minorHAnsi" w:hAnsiTheme="minorHAnsi"/>
          <w:b/>
        </w:rPr>
      </w:pPr>
    </w:p>
    <w:p w14:paraId="5A9AC488" w14:textId="77777777" w:rsidR="00037DE1" w:rsidRPr="0078059E" w:rsidRDefault="00037DE1" w:rsidP="007F0B73">
      <w:pPr>
        <w:jc w:val="center"/>
        <w:rPr>
          <w:rFonts w:asciiTheme="minorHAnsi" w:hAnsiTheme="minorHAnsi"/>
          <w:b/>
        </w:rPr>
      </w:pPr>
    </w:p>
    <w:p w14:paraId="7E727802" w14:textId="77777777" w:rsidR="00037DE1" w:rsidRPr="0078059E" w:rsidRDefault="00037DE1" w:rsidP="007F0B73">
      <w:pPr>
        <w:jc w:val="center"/>
        <w:rPr>
          <w:rFonts w:asciiTheme="minorHAnsi" w:hAnsiTheme="minorHAnsi"/>
          <w:b/>
        </w:rPr>
      </w:pPr>
    </w:p>
    <w:p w14:paraId="0872E66E" w14:textId="77777777" w:rsidR="00037DE1" w:rsidRPr="0078059E" w:rsidRDefault="00037DE1" w:rsidP="007F0B73">
      <w:pPr>
        <w:jc w:val="cente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18E63823"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578">
        <w:rPr>
          <w:rFonts w:asciiTheme="minorHAnsi" w:hAnsiTheme="minorHAnsi"/>
        </w:rPr>
        <w:t xml:space="preserve">el Artículo 64 de </w:t>
      </w:r>
      <w:r w:rsidRPr="0078059E">
        <w:rPr>
          <w:rFonts w:asciiTheme="minorHAnsi" w:hAnsiTheme="minorHAnsi" w:cs="Arial"/>
        </w:rPr>
        <w:t>la Ley de Egresos para el año del 201</w:t>
      </w:r>
      <w:r w:rsidR="008C1578">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41386C">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1386C">
        <w:rPr>
          <w:rFonts w:asciiTheme="minorHAnsi" w:hAnsiTheme="minorHAnsi" w:cs="Arial"/>
        </w:rPr>
        <w:t>I25</w:t>
      </w:r>
      <w:r w:rsidR="004709FA">
        <w:rPr>
          <w:rFonts w:asciiTheme="minorHAnsi" w:hAnsiTheme="minorHAnsi" w:cs="Arial"/>
        </w:rPr>
        <w:t>-2019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4709FA">
        <w:rPr>
          <w:rFonts w:asciiTheme="minorHAnsi" w:hAnsiTheme="minorHAnsi" w:cs="Arial"/>
        </w:rPr>
        <w:t>UNIDAD MÓVIL DE MASTOGRAFÍA</w:t>
      </w:r>
      <w:r w:rsidR="000E2A16" w:rsidRPr="0078059E">
        <w:rPr>
          <w:rFonts w:asciiTheme="minorHAnsi" w:hAnsiTheme="minorHAnsi" w:cs="Arial"/>
        </w:rPr>
        <w:t>”</w:t>
      </w:r>
      <w:r w:rsidR="00F70B66" w:rsidRPr="0078059E">
        <w:rPr>
          <w:rFonts w:asciiTheme="minorHAnsi" w:hAnsiTheme="minorHAnsi" w:cs="Arial"/>
        </w:rPr>
        <w:t>.</w:t>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0C677791" w14:textId="77777777" w:rsidR="00153BB0" w:rsidRDefault="00153BB0"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6A454171"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w:t>
      </w:r>
      <w:r w:rsidR="0041386C">
        <w:rPr>
          <w:rFonts w:asciiTheme="minorHAnsi" w:hAnsiTheme="minorHAnsi" w:cs="Arial"/>
        </w:rPr>
        <w: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C3EDF20" w14:textId="77777777" w:rsidR="00EC015A" w:rsidRPr="00EC015A" w:rsidRDefault="00EC015A" w:rsidP="00EC015A">
      <w:pPr>
        <w:tabs>
          <w:tab w:val="left" w:pos="284"/>
        </w:tabs>
        <w:ind w:left="720" w:right="-1"/>
        <w:jc w:val="both"/>
        <w:rPr>
          <w:rFonts w:asciiTheme="minorHAnsi" w:hAnsiTheme="minorHAnsi" w:cs="Arial"/>
        </w:rPr>
      </w:pPr>
    </w:p>
    <w:p w14:paraId="4302C024" w14:textId="4D3C77FA"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619256F8" w14:textId="4A7BCF3F" w:rsidR="00540522" w:rsidRPr="00EC015A" w:rsidRDefault="00540522" w:rsidP="00DA7B05">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07C3CB80"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81 30 70 49</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717DC874"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41386C">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1386C">
        <w:rPr>
          <w:rFonts w:asciiTheme="minorHAnsi" w:hAnsiTheme="minorHAnsi" w:cs="Arial"/>
        </w:rPr>
        <w:t>I25</w:t>
      </w:r>
      <w:r w:rsidR="004709FA">
        <w:rPr>
          <w:rFonts w:asciiTheme="minorHAnsi" w:hAnsiTheme="minorHAnsi" w:cs="Arial"/>
        </w:rPr>
        <w:t>-2019</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4959846D"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C1578">
        <w:rPr>
          <w:rFonts w:asciiTheme="minorHAnsi" w:hAnsiTheme="minorHAnsi" w:cs="Arial"/>
        </w:rPr>
        <w:t>9</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E28B0B5"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1716E1">
        <w:rPr>
          <w:rFonts w:asciiTheme="minorHAnsi" w:hAnsiTheme="minorHAnsi" w:cs="Arial"/>
        </w:rPr>
        <w:t>de los bienes</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10F6DACE" w14:textId="77777777" w:rsidR="00CE2E1F" w:rsidRPr="001A0EBB" w:rsidRDefault="00CE2E1F" w:rsidP="00CE2E1F">
      <w:pPr>
        <w:pStyle w:val="Prrafodelista"/>
        <w:rPr>
          <w:rFonts w:asciiTheme="minorHAnsi" w:hAnsiTheme="minorHAnsi" w:cs="Arial"/>
        </w:rPr>
      </w:pP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3D700B9D"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Convocatoria, se señalan las cantidades</w:t>
      </w:r>
      <w:r w:rsidR="004709FA">
        <w:rPr>
          <w:rFonts w:asciiTheme="minorHAnsi" w:hAnsiTheme="minorHAnsi" w:cs="Arial"/>
        </w:rPr>
        <w:t xml:space="preserve"> y características</w:t>
      </w:r>
      <w:r w:rsidRPr="00C75F43">
        <w:rPr>
          <w:rFonts w:asciiTheme="minorHAnsi" w:hAnsiTheme="minorHAnsi" w:cs="Arial"/>
        </w:rPr>
        <w:t xml:space="preserve"> </w:t>
      </w:r>
      <w:r w:rsidR="004709FA">
        <w:rPr>
          <w:rFonts w:asciiTheme="minorHAnsi" w:hAnsiTheme="minorHAnsi" w:cs="Arial"/>
        </w:rPr>
        <w:t>de la Unidad Móvil de Mastografía</w:t>
      </w:r>
      <w:r w:rsidRPr="00C75F43">
        <w:rPr>
          <w:rFonts w:asciiTheme="minorHAnsi" w:hAnsiTheme="minorHAnsi" w:cs="Arial"/>
        </w:rPr>
        <w:t xml:space="preserve"> que requiere la Convocante para cubrir las necesidades de </w:t>
      </w:r>
      <w:r w:rsidR="00194132" w:rsidRPr="00C75F43">
        <w:rPr>
          <w:rFonts w:asciiTheme="minorHAnsi" w:hAnsiTheme="minorHAnsi" w:cs="Arial"/>
        </w:rPr>
        <w:t xml:space="preserve">la Dirección de </w:t>
      </w:r>
      <w:r w:rsidR="004709FA">
        <w:rPr>
          <w:rFonts w:asciiTheme="minorHAnsi" w:hAnsiTheme="minorHAnsi" w:cs="Arial"/>
        </w:rPr>
        <w:t>Salud Pública</w:t>
      </w:r>
      <w:r w:rsidRPr="00C75F43">
        <w:rPr>
          <w:rFonts w:asciiTheme="minorHAnsi" w:hAnsiTheme="minorHAnsi" w:cs="Arial"/>
        </w:rPr>
        <w:t xml:space="preserve">; dichas cantidades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095F2B75"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w:t>
      </w:r>
      <w:r w:rsidR="004709FA">
        <w:rPr>
          <w:rFonts w:asciiTheme="minorHAnsi" w:hAnsiTheme="minorHAnsi" w:cs="Arial"/>
        </w:rPr>
        <w:t>de la Unidad Móvil de Mastografía</w:t>
      </w:r>
      <w:r w:rsidRPr="00D344A0">
        <w:rPr>
          <w:rFonts w:asciiTheme="minorHAnsi" w:hAnsiTheme="minorHAnsi" w:cs="Arial"/>
        </w:rPr>
        <w:t xml:space="preserve">, objeto del presente concurso, corresponden a la información enviada por la </w:t>
      </w:r>
      <w:r w:rsidR="00A20779">
        <w:rPr>
          <w:rFonts w:asciiTheme="minorHAnsi" w:hAnsiTheme="minorHAnsi" w:cs="Arial"/>
        </w:rPr>
        <w:t xml:space="preserve">Dirección de </w:t>
      </w:r>
      <w:r w:rsidR="004709FA">
        <w:rPr>
          <w:rFonts w:asciiTheme="minorHAnsi" w:hAnsiTheme="minorHAnsi" w:cs="Arial"/>
        </w:rPr>
        <w:t>Salud Pública</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4709FA" w:rsidRDefault="008B359B" w:rsidP="008B359B">
      <w:pPr>
        <w:pStyle w:val="Prrafodelista"/>
        <w:rPr>
          <w:rFonts w:asciiTheme="minorHAnsi" w:hAnsiTheme="minorHAnsi" w:cstheme="minorHAnsi"/>
          <w:color w:val="0D0D0D" w:themeColor="text1" w:themeTint="F2"/>
        </w:rPr>
      </w:pPr>
    </w:p>
    <w:p w14:paraId="46069D50" w14:textId="0FF6BEFB" w:rsidR="00D344A0" w:rsidRPr="004709FA" w:rsidRDefault="00D344A0" w:rsidP="00D344A0">
      <w:pPr>
        <w:pStyle w:val="Prrafodelista"/>
        <w:numPr>
          <w:ilvl w:val="2"/>
          <w:numId w:val="23"/>
        </w:numPr>
        <w:ind w:left="1418" w:hanging="567"/>
        <w:jc w:val="both"/>
        <w:rPr>
          <w:rFonts w:asciiTheme="minorHAnsi" w:hAnsiTheme="minorHAnsi" w:cstheme="minorHAnsi"/>
          <w:color w:val="0D0D0D" w:themeColor="text1" w:themeTint="F2"/>
        </w:rPr>
      </w:pPr>
      <w:r w:rsidRPr="004709FA">
        <w:rPr>
          <w:rFonts w:asciiTheme="minorHAnsi" w:hAnsiTheme="minorHAnsi" w:cs="Arial"/>
          <w:color w:val="0D0D0D" w:themeColor="text1" w:themeTint="F2"/>
        </w:rPr>
        <w:t xml:space="preserve">El (los) licitante (s) ofertará(n) en su (s) propuesta (s) técnica (s) </w:t>
      </w:r>
      <w:r w:rsidR="004709FA" w:rsidRPr="004709FA">
        <w:rPr>
          <w:rFonts w:asciiTheme="minorHAnsi" w:hAnsiTheme="minorHAnsi" w:cs="Arial"/>
          <w:color w:val="0D0D0D" w:themeColor="text1" w:themeTint="F2"/>
        </w:rPr>
        <w:t>la unidad móvil de mastografía</w:t>
      </w:r>
      <w:r w:rsidRPr="004709FA">
        <w:rPr>
          <w:rFonts w:asciiTheme="minorHAnsi" w:hAnsiTheme="minorHAnsi" w:cs="Arial"/>
          <w:color w:val="0D0D0D" w:themeColor="text1" w:themeTint="F2"/>
        </w:rPr>
        <w:t xml:space="preserve">, de acuerdo a las cantidades establecidas en el Anexo 1, así como a las características técnicas y demás requisitos que se soliciten y acuerdos establecidos en la Junta de Aclaraciones. </w:t>
      </w:r>
      <w:r w:rsidR="004709FA" w:rsidRPr="004709FA">
        <w:rPr>
          <w:rFonts w:asciiTheme="minorHAnsi" w:hAnsiTheme="minorHAnsi" w:cs="Arial"/>
          <w:color w:val="0D0D0D" w:themeColor="text1" w:themeTint="F2"/>
        </w:rPr>
        <w:t>Se d</w:t>
      </w:r>
      <w:r w:rsidRPr="004709FA">
        <w:rPr>
          <w:rFonts w:asciiTheme="minorHAnsi" w:hAnsiTheme="minorHAnsi" w:cs="Arial"/>
          <w:color w:val="0D0D0D" w:themeColor="text1" w:themeTint="F2"/>
        </w:rPr>
        <w:t>eberá</w:t>
      </w:r>
      <w:r w:rsidR="004709FA" w:rsidRPr="004709FA">
        <w:rPr>
          <w:rFonts w:asciiTheme="minorHAnsi" w:hAnsiTheme="minorHAnsi" w:cs="Arial"/>
          <w:color w:val="0D0D0D" w:themeColor="text1" w:themeTint="F2"/>
        </w:rPr>
        <w:t>n</w:t>
      </w:r>
      <w:r w:rsidRPr="004709FA">
        <w:rPr>
          <w:rFonts w:asciiTheme="minorHAnsi" w:hAnsiTheme="minorHAnsi" w:cs="Arial"/>
          <w:color w:val="0D0D0D" w:themeColor="text1" w:themeTint="F2"/>
        </w:rPr>
        <w:t xml:space="preserve">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63512289" w:rsidR="00D344A0" w:rsidRPr="00FC1AEE" w:rsidRDefault="00D344A0" w:rsidP="00EB203C">
      <w:pPr>
        <w:pStyle w:val="Prrafodelista"/>
        <w:numPr>
          <w:ilvl w:val="2"/>
          <w:numId w:val="23"/>
        </w:numPr>
        <w:ind w:left="1418" w:hanging="567"/>
        <w:jc w:val="both"/>
        <w:rPr>
          <w:rFonts w:asciiTheme="minorHAnsi" w:hAnsiTheme="minorHAnsi" w:cstheme="minorHAnsi"/>
        </w:rPr>
      </w:pPr>
      <w:r w:rsidRPr="00EB203C">
        <w:rPr>
          <w:rFonts w:asciiTheme="minorHAnsi" w:hAnsiTheme="minorHAnsi"/>
        </w:rPr>
        <w:t xml:space="preserve">La adquisición del equipo requerido por La Convocante, se realizará con Recursos </w:t>
      </w:r>
      <w:r w:rsidR="00A20779" w:rsidRPr="00EB203C">
        <w:rPr>
          <w:rFonts w:asciiTheme="minorHAnsi" w:hAnsiTheme="minorHAnsi"/>
        </w:rPr>
        <w:t>del</w:t>
      </w:r>
      <w:r w:rsidRPr="00EB203C">
        <w:rPr>
          <w:rFonts w:asciiTheme="minorHAnsi" w:hAnsiTheme="minorHAnsi"/>
        </w:rPr>
        <w:t xml:space="preserve"> Tipo de Presupuesto </w:t>
      </w:r>
      <w:r w:rsidR="00EB203C">
        <w:rPr>
          <w:rFonts w:asciiTheme="minorHAnsi" w:hAnsiTheme="minorHAnsi"/>
        </w:rPr>
        <w:t>20.20.1</w:t>
      </w:r>
      <w:r w:rsidR="004709FA">
        <w:rPr>
          <w:rFonts w:asciiTheme="minorHAnsi" w:hAnsiTheme="minorHAnsi"/>
        </w:rPr>
        <w:t>9</w:t>
      </w:r>
      <w:r w:rsidR="00EB203C">
        <w:rPr>
          <w:rFonts w:asciiTheme="minorHAnsi" w:hAnsiTheme="minorHAnsi"/>
        </w:rPr>
        <w:t xml:space="preserve">, </w:t>
      </w:r>
      <w:r w:rsidRPr="00EB203C">
        <w:rPr>
          <w:rFonts w:asciiTheme="minorHAnsi" w:hAnsiTheme="minorHAnsi"/>
        </w:rPr>
        <w:t xml:space="preserve">Programa </w:t>
      </w:r>
      <w:r w:rsidR="00EF7C51" w:rsidRPr="00EB203C">
        <w:rPr>
          <w:rFonts w:asciiTheme="minorHAnsi" w:hAnsiTheme="minorHAnsi"/>
        </w:rPr>
        <w:t>25.05.03</w:t>
      </w:r>
      <w:r w:rsidR="00A20779" w:rsidRPr="00EB203C">
        <w:rPr>
          <w:rFonts w:asciiTheme="minorHAnsi" w:hAnsiTheme="minorHAnsi"/>
        </w:rPr>
        <w:t>, Partida</w:t>
      </w:r>
      <w:r w:rsidR="004709FA">
        <w:rPr>
          <w:rFonts w:asciiTheme="minorHAnsi" w:hAnsiTheme="minorHAnsi"/>
        </w:rPr>
        <w:t>s</w:t>
      </w:r>
      <w:r w:rsidR="00A20779" w:rsidRPr="00EB203C">
        <w:rPr>
          <w:rFonts w:asciiTheme="minorHAnsi" w:hAnsiTheme="minorHAnsi"/>
        </w:rPr>
        <w:t xml:space="preserve"> </w:t>
      </w:r>
      <w:r w:rsidR="004709FA">
        <w:rPr>
          <w:rFonts w:asciiTheme="minorHAnsi" w:hAnsiTheme="minorHAnsi"/>
        </w:rPr>
        <w:t>53101 y 54103,</w:t>
      </w:r>
      <w:r w:rsidR="00FC1AEE">
        <w:rPr>
          <w:rFonts w:asciiTheme="minorHAnsi" w:hAnsiTheme="minorHAnsi"/>
        </w:rPr>
        <w:t xml:space="preserve"> </w:t>
      </w:r>
      <w:r w:rsidRPr="00D44FF9">
        <w:rPr>
          <w:rFonts w:asciiTheme="minorHAnsi" w:hAnsiTheme="minorHAnsi"/>
        </w:rPr>
        <w:t>Cuenta No.</w:t>
      </w:r>
      <w:r w:rsidR="00825C0F">
        <w:rPr>
          <w:rFonts w:asciiTheme="minorHAnsi" w:hAnsiTheme="minorHAnsi"/>
        </w:rPr>
        <w:t>0103127904</w:t>
      </w:r>
      <w:r w:rsidR="00A20779" w:rsidRPr="00D44FF9">
        <w:rPr>
          <w:rFonts w:asciiTheme="minorHAnsi" w:hAnsiTheme="minorHAnsi"/>
        </w:rPr>
        <w:t>.</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2D7D330C"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825C0F">
        <w:rPr>
          <w:rFonts w:asciiTheme="minorHAnsi" w:hAnsiTheme="minorHAnsi" w:cstheme="minorHAnsi"/>
          <w:b/>
        </w:rPr>
        <w:t>paquete (Partidas 1 y 2)</w:t>
      </w:r>
      <w:r w:rsidR="00F63839" w:rsidRPr="00D61C5C">
        <w:rPr>
          <w:rFonts w:asciiTheme="minorHAnsi" w:hAnsiTheme="minorHAnsi" w:cstheme="minorHAnsi"/>
        </w:rPr>
        <w:t>.</w:t>
      </w:r>
    </w:p>
    <w:p w14:paraId="6E6221C1" w14:textId="77777777" w:rsidR="00A20779" w:rsidRPr="00A20779" w:rsidRDefault="00A20779" w:rsidP="00A20779">
      <w:pPr>
        <w:pStyle w:val="Prrafodelista"/>
        <w:rPr>
          <w:rFonts w:asciiTheme="minorHAnsi" w:hAnsiTheme="minorHAnsi" w:cstheme="minorHAnsi"/>
        </w:rPr>
      </w:pPr>
    </w:p>
    <w:p w14:paraId="6A04B0CD" w14:textId="3968DDD1" w:rsidR="00A20779" w:rsidRDefault="00A20779" w:rsidP="0002243A">
      <w:pPr>
        <w:pStyle w:val="Prrafodelista"/>
        <w:numPr>
          <w:ilvl w:val="2"/>
          <w:numId w:val="23"/>
        </w:numPr>
        <w:ind w:left="1418" w:hanging="567"/>
        <w:jc w:val="both"/>
        <w:rPr>
          <w:rFonts w:asciiTheme="minorHAnsi" w:hAnsiTheme="minorHAnsi" w:cstheme="minorHAnsi"/>
        </w:rPr>
      </w:pPr>
      <w:r w:rsidRPr="00825C0F">
        <w:rPr>
          <w:rFonts w:asciiTheme="minorHAnsi" w:hAnsiTheme="minorHAnsi" w:cstheme="minorHAnsi"/>
        </w:rPr>
        <w:t xml:space="preserve">El Licitante ganador proporcionará la capacitación y asesoría al personal que designe la </w:t>
      </w:r>
      <w:r w:rsidR="00825C0F" w:rsidRPr="00825C0F">
        <w:rPr>
          <w:rFonts w:asciiTheme="minorHAnsi" w:hAnsiTheme="minorHAnsi" w:cstheme="minorHAnsi"/>
        </w:rPr>
        <w:t>Dirección de Salud Pública</w:t>
      </w:r>
      <w:r w:rsidRPr="00825C0F">
        <w:rPr>
          <w:rFonts w:asciiTheme="minorHAnsi" w:hAnsiTheme="minorHAnsi" w:cstheme="minorHAnsi"/>
        </w:rPr>
        <w:t xml:space="preserve">, </w:t>
      </w:r>
      <w:r w:rsidR="00825C0F">
        <w:rPr>
          <w:rFonts w:asciiTheme="minorHAnsi" w:hAnsiTheme="minorHAnsi" w:cstheme="minorHAnsi"/>
        </w:rPr>
        <w:t xml:space="preserve">y en los plazos y condiciones que lo considere necesario </w:t>
      </w:r>
      <w:r w:rsidRPr="00825C0F">
        <w:rPr>
          <w:rFonts w:asciiTheme="minorHAnsi" w:hAnsiTheme="minorHAnsi" w:cstheme="minorHAnsi"/>
        </w:rPr>
        <w:t xml:space="preserve">para el adecuado manejo y funcionamiento de los bienes </w:t>
      </w:r>
      <w:r w:rsidR="00825C0F">
        <w:rPr>
          <w:rFonts w:asciiTheme="minorHAnsi" w:hAnsiTheme="minorHAnsi" w:cstheme="minorHAnsi"/>
        </w:rPr>
        <w:t>que así lo requieran.</w:t>
      </w:r>
    </w:p>
    <w:p w14:paraId="4F1E39A3" w14:textId="77777777" w:rsidR="00825C0F" w:rsidRPr="00825C0F" w:rsidRDefault="00825C0F" w:rsidP="00825C0F">
      <w:pPr>
        <w:pStyle w:val="Prrafodelista"/>
        <w:rPr>
          <w:rFonts w:asciiTheme="minorHAnsi" w:hAnsiTheme="minorHAnsi" w:cstheme="minorHAnsi"/>
        </w:rPr>
      </w:pPr>
    </w:p>
    <w:p w14:paraId="77AC8C69" w14:textId="1E0E3D57" w:rsidR="00A20779" w:rsidRDefault="00A20779" w:rsidP="00C329FC">
      <w:pPr>
        <w:pStyle w:val="Prrafodelista"/>
        <w:numPr>
          <w:ilvl w:val="2"/>
          <w:numId w:val="23"/>
        </w:numPr>
        <w:ind w:left="1418" w:hanging="567"/>
        <w:jc w:val="both"/>
        <w:rPr>
          <w:rFonts w:asciiTheme="minorHAnsi" w:hAnsiTheme="minorHAnsi" w:cstheme="minorHAnsi"/>
        </w:rPr>
      </w:pPr>
      <w:r w:rsidRPr="00470F26">
        <w:rPr>
          <w:rFonts w:asciiTheme="minorHAnsi" w:hAnsiTheme="minorHAnsi" w:cstheme="minorHAnsi"/>
        </w:rPr>
        <w:t xml:space="preserve">El Licitante ganador se comprometerá, mediante carta responsiva al </w:t>
      </w:r>
      <w:r w:rsidR="00470F26" w:rsidRPr="00470F26">
        <w:rPr>
          <w:rFonts w:asciiTheme="minorHAnsi" w:hAnsiTheme="minorHAnsi" w:cstheme="minorHAnsi"/>
        </w:rPr>
        <w:t>mantenimiento preventivo y correctivo de la unidad móvil y de la unidad de rayos X durante el período de garantía a partir de la entrega de los mismos.</w:t>
      </w:r>
      <w:r w:rsidRPr="00470F26">
        <w:rPr>
          <w:rFonts w:asciiTheme="minorHAnsi" w:hAnsiTheme="minorHAnsi" w:cstheme="minorHAnsi"/>
        </w:rPr>
        <w:t xml:space="preserve">,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w:t>
      </w:r>
    </w:p>
    <w:p w14:paraId="699F4C65" w14:textId="77777777" w:rsidR="00470F26" w:rsidRPr="00470F26" w:rsidRDefault="00470F26" w:rsidP="00470F26">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75521DE6"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0868CB0C" w14:textId="25293B14"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w:t>
      </w:r>
      <w:r w:rsidR="00825C0F">
        <w:rPr>
          <w:rFonts w:asciiTheme="minorHAnsi" w:hAnsiTheme="minorHAnsi"/>
          <w:b/>
          <w:u w:val="single"/>
        </w:rPr>
        <w:t>los bienes</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67CCC0F8"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w:t>
      </w:r>
      <w:r w:rsidR="00825C0F">
        <w:rPr>
          <w:rFonts w:asciiTheme="minorHAnsi" w:hAnsiTheme="minorHAnsi"/>
          <w:b/>
        </w:rPr>
        <w:t>bienes</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64C329BB"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1716E1">
        <w:rPr>
          <w:rFonts w:asciiTheme="minorHAnsi" w:hAnsiTheme="minorHAnsi" w:cstheme="minorHAnsi"/>
        </w:rPr>
        <w:t>de la unidad móvil de mastografía</w:t>
      </w:r>
      <w:r w:rsidR="00EF7C51">
        <w:rPr>
          <w:rFonts w:asciiTheme="minorHAnsi" w:hAnsiTheme="minorHAnsi" w:cstheme="minorHAnsi"/>
        </w:rPr>
        <w:t xml:space="preserve"> será del </w:t>
      </w:r>
      <w:r w:rsidR="0041386C">
        <w:rPr>
          <w:rFonts w:asciiTheme="minorHAnsi" w:hAnsiTheme="minorHAnsi" w:cstheme="minorHAnsi"/>
        </w:rPr>
        <w:t>15</w:t>
      </w:r>
      <w:r w:rsidR="00186107">
        <w:rPr>
          <w:rFonts w:asciiTheme="minorHAnsi" w:hAnsiTheme="minorHAnsi" w:cstheme="minorHAnsi"/>
        </w:rPr>
        <w:t xml:space="preserve"> de </w:t>
      </w:r>
      <w:r w:rsidR="00825C0F">
        <w:rPr>
          <w:rFonts w:asciiTheme="minorHAnsi" w:hAnsiTheme="minorHAnsi" w:cstheme="minorHAnsi"/>
        </w:rPr>
        <w:t>Junio</w:t>
      </w:r>
      <w:r w:rsidR="00186107">
        <w:rPr>
          <w:rFonts w:asciiTheme="minorHAnsi" w:hAnsiTheme="minorHAnsi" w:cstheme="minorHAnsi"/>
        </w:rPr>
        <w:t xml:space="preserve"> del 201</w:t>
      </w:r>
      <w:r w:rsidR="008C1578">
        <w:rPr>
          <w:rFonts w:asciiTheme="minorHAnsi" w:hAnsiTheme="minorHAnsi" w:cstheme="minorHAnsi"/>
        </w:rPr>
        <w:t>9</w:t>
      </w:r>
      <w:r w:rsidR="0041386C">
        <w:rPr>
          <w:rFonts w:asciiTheme="minorHAnsi" w:hAnsiTheme="minorHAnsi" w:cstheme="minorHAnsi"/>
        </w:rPr>
        <w:t xml:space="preserve"> al 15</w:t>
      </w:r>
      <w:r w:rsidR="00186107">
        <w:rPr>
          <w:rFonts w:asciiTheme="minorHAnsi" w:hAnsiTheme="minorHAnsi" w:cstheme="minorHAnsi"/>
        </w:rPr>
        <w:t xml:space="preserve"> de </w:t>
      </w:r>
      <w:r w:rsidR="0041386C">
        <w:rPr>
          <w:rFonts w:asciiTheme="minorHAnsi" w:hAnsiTheme="minorHAnsi" w:cstheme="minorHAnsi"/>
        </w:rPr>
        <w:t>Agosto</w:t>
      </w:r>
      <w:r w:rsidR="008C1578">
        <w:rPr>
          <w:rFonts w:asciiTheme="minorHAnsi" w:hAnsiTheme="minorHAnsi" w:cstheme="minorHAnsi"/>
        </w:rPr>
        <w:t xml:space="preserve"> del 2019</w:t>
      </w:r>
      <w:r w:rsidRPr="006E77EB">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Default="00FC1AEE" w:rsidP="00FC1AEE">
      <w:pPr>
        <w:pStyle w:val="Prrafodelista"/>
        <w:tabs>
          <w:tab w:val="right" w:pos="1276"/>
        </w:tabs>
        <w:ind w:left="1276"/>
        <w:jc w:val="both"/>
        <w:rPr>
          <w:rFonts w:asciiTheme="minorHAnsi" w:hAnsiTheme="minorHAnsi"/>
        </w:rPr>
      </w:pPr>
    </w:p>
    <w:p w14:paraId="1C3F8685" w14:textId="77777777" w:rsidR="008C1578" w:rsidRPr="00FC1AEE" w:rsidRDefault="008C1578" w:rsidP="00FC1AEE">
      <w:pPr>
        <w:pStyle w:val="Prrafodelista"/>
        <w:tabs>
          <w:tab w:val="right" w:pos="1276"/>
        </w:tabs>
        <w:ind w:left="1276"/>
        <w:jc w:val="both"/>
        <w:rPr>
          <w:rFonts w:asciiTheme="minorHAnsi" w:hAnsiTheme="minorHAnsi"/>
        </w:rPr>
      </w:pPr>
    </w:p>
    <w:p w14:paraId="0557CC92" w14:textId="2247B3FF" w:rsidR="00825C0F" w:rsidRPr="00C67C19" w:rsidRDefault="00A1692B" w:rsidP="00825C0F">
      <w:pPr>
        <w:ind w:left="709" w:right="-1"/>
        <w:jc w:val="both"/>
        <w:rPr>
          <w:rFonts w:asciiTheme="minorHAnsi" w:hAnsiTheme="minorHAnsi" w:cs="Arial"/>
          <w:lang w:val="es-ES"/>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825C0F">
        <w:rPr>
          <w:rFonts w:asciiTheme="minorHAnsi" w:hAnsiTheme="minorHAnsi"/>
          <w:b/>
        </w:rPr>
        <w:t>de los bienes</w:t>
      </w:r>
      <w:r w:rsidR="003C0F1A" w:rsidRPr="00A16B2E">
        <w:rPr>
          <w:rFonts w:asciiTheme="minorHAnsi" w:hAnsiTheme="minorHAnsi"/>
          <w:b/>
        </w:rPr>
        <w:t>:</w:t>
      </w:r>
      <w:r w:rsidR="003C0F1A">
        <w:rPr>
          <w:rFonts w:asciiTheme="minorHAnsi" w:hAnsiTheme="minorHAnsi"/>
          <w:b/>
        </w:rPr>
        <w:t xml:space="preserve"> </w:t>
      </w:r>
      <w:r w:rsidR="00825C0F" w:rsidRPr="00C67C19">
        <w:rPr>
          <w:rFonts w:asciiTheme="minorHAnsi" w:hAnsiTheme="minorHAnsi" w:cs="Arial"/>
          <w:lang w:val="es-ES"/>
        </w:rPr>
        <w:t xml:space="preserve">El lugar de </w:t>
      </w:r>
      <w:r w:rsidR="00825C0F">
        <w:rPr>
          <w:rFonts w:asciiTheme="minorHAnsi" w:hAnsiTheme="minorHAnsi" w:cs="Arial"/>
          <w:lang w:val="es-ES"/>
        </w:rPr>
        <w:t>entrega será en el  siguiente</w:t>
      </w:r>
      <w:r w:rsidR="00825C0F" w:rsidRPr="00C67C19">
        <w:rPr>
          <w:rFonts w:asciiTheme="minorHAnsi" w:hAnsiTheme="minorHAnsi" w:cs="Arial"/>
          <w:lang w:val="es-ES"/>
        </w:rPr>
        <w:t xml:space="preserve"> domicilio.- </w:t>
      </w:r>
    </w:p>
    <w:p w14:paraId="144FBEC1" w14:textId="77777777" w:rsidR="00825C0F" w:rsidRPr="00C67C19" w:rsidRDefault="00825C0F" w:rsidP="00825C0F">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825C0F" w:rsidRPr="00C67C19" w14:paraId="1D1254B5" w14:textId="77777777" w:rsidTr="0002243A">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CCFF99"/>
            <w:vAlign w:val="center"/>
          </w:tcPr>
          <w:p w14:paraId="5255B10D" w14:textId="77777777" w:rsidR="00825C0F" w:rsidRPr="00C67C19" w:rsidRDefault="00825C0F" w:rsidP="0002243A">
            <w:pPr>
              <w:jc w:val="center"/>
              <w:rPr>
                <w:rFonts w:ascii="Calibri" w:eastAsia="Meiryo" w:hAnsi="Calibri" w:cs="Meiryo"/>
                <w:b/>
                <w:color w:val="000000"/>
                <w:sz w:val="16"/>
                <w:szCs w:val="16"/>
              </w:rPr>
            </w:pPr>
            <w:r w:rsidRPr="00C67C19">
              <w:rPr>
                <w:rFonts w:ascii="Calibri" w:eastAsia="Meiryo" w:hAnsi="Calibri" w:cs="Meiryo"/>
                <w:b/>
                <w:color w:val="000000"/>
                <w:sz w:val="16"/>
                <w:szCs w:val="16"/>
              </w:rPr>
              <w:t>UNIDAD</w:t>
            </w:r>
          </w:p>
        </w:tc>
        <w:tc>
          <w:tcPr>
            <w:tcW w:w="6946" w:type="dxa"/>
            <w:tcBorders>
              <w:top w:val="single" w:sz="4" w:space="0" w:color="auto"/>
              <w:left w:val="single" w:sz="4" w:space="0" w:color="auto"/>
              <w:bottom w:val="single" w:sz="4" w:space="0" w:color="auto"/>
              <w:right w:val="single" w:sz="4" w:space="0" w:color="auto"/>
            </w:tcBorders>
            <w:shd w:val="clear" w:color="auto" w:fill="CCFF99"/>
          </w:tcPr>
          <w:p w14:paraId="3C762FBE" w14:textId="77777777" w:rsidR="00825C0F" w:rsidRPr="00C67C19" w:rsidRDefault="00825C0F" w:rsidP="0002243A">
            <w:pPr>
              <w:jc w:val="center"/>
              <w:rPr>
                <w:rFonts w:ascii="Calibri" w:eastAsia="Meiryo" w:hAnsi="Calibri" w:cs="Meiryo"/>
                <w:b/>
                <w:color w:val="000000"/>
                <w:sz w:val="16"/>
                <w:szCs w:val="16"/>
              </w:rPr>
            </w:pPr>
            <w:r w:rsidRPr="00C67C19">
              <w:rPr>
                <w:rFonts w:ascii="Calibri" w:eastAsia="Meiryo" w:hAnsi="Calibri" w:cs="Meiryo"/>
                <w:b/>
                <w:color w:val="000000"/>
                <w:sz w:val="16"/>
                <w:szCs w:val="16"/>
              </w:rPr>
              <w:t>DOMICILIO</w:t>
            </w:r>
          </w:p>
        </w:tc>
      </w:tr>
      <w:tr w:rsidR="00825C0F" w:rsidRPr="00C67C19" w14:paraId="2501227C" w14:textId="77777777" w:rsidTr="0002243A">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14:paraId="63485E92" w14:textId="77777777" w:rsidR="00825C0F" w:rsidRPr="00C67C19" w:rsidRDefault="00825C0F" w:rsidP="0002243A">
            <w:pPr>
              <w:rPr>
                <w:rFonts w:ascii="Calibri" w:eastAsia="Meiryo" w:hAnsi="Calibri" w:cs="Meiryo"/>
                <w:color w:val="000000"/>
                <w:sz w:val="18"/>
                <w:szCs w:val="18"/>
              </w:rPr>
            </w:pPr>
            <w:r>
              <w:rPr>
                <w:rFonts w:ascii="Calibri" w:eastAsia="Meiryo" w:hAnsi="Calibri" w:cs="Meiryo"/>
                <w:color w:val="000000"/>
                <w:sz w:val="18"/>
                <w:szCs w:val="18"/>
              </w:rPr>
              <w:t>Laboratorio Estatal de Salud Pública</w:t>
            </w:r>
            <w:r w:rsidRPr="00C67C19">
              <w:rPr>
                <w:rFonts w:ascii="Calibri" w:eastAsia="Meiryo" w:hAnsi="Calibri" w:cs="Meiryo"/>
                <w:color w:val="000000"/>
                <w:sz w:val="18"/>
                <w:szCs w:val="18"/>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14:paraId="6A60F76E" w14:textId="77777777" w:rsidR="00825C0F" w:rsidRPr="00C67C19" w:rsidRDefault="00825C0F" w:rsidP="0002243A">
            <w:pPr>
              <w:jc w:val="both"/>
              <w:rPr>
                <w:sz w:val="18"/>
                <w:szCs w:val="18"/>
              </w:rPr>
            </w:pPr>
            <w:r>
              <w:rPr>
                <w:sz w:val="18"/>
                <w:szCs w:val="18"/>
              </w:rPr>
              <w:t>Ave. Serafín Peña No. 2211 Col. Valles de la Silla, Guadalupe. N. L.</w:t>
            </w:r>
          </w:p>
        </w:tc>
      </w:tr>
    </w:tbl>
    <w:p w14:paraId="3794BBA0" w14:textId="77777777" w:rsidR="00825C0F" w:rsidRPr="00C67C19" w:rsidRDefault="00825C0F" w:rsidP="00825C0F">
      <w:pPr>
        <w:pStyle w:val="Lista3"/>
        <w:ind w:left="284"/>
        <w:jc w:val="right"/>
        <w:rPr>
          <w:rFonts w:asciiTheme="minorHAnsi" w:hAnsiTheme="minorHAnsi" w:cs="Arial"/>
          <w:lang w:val="es-ES"/>
        </w:rPr>
      </w:pPr>
    </w:p>
    <w:p w14:paraId="5FEEB507" w14:textId="77777777" w:rsidR="00825C0F" w:rsidRPr="00C67C19" w:rsidRDefault="00825C0F" w:rsidP="00825C0F">
      <w:pPr>
        <w:pStyle w:val="Lista2"/>
        <w:ind w:left="284" w:firstLine="0"/>
        <w:jc w:val="both"/>
        <w:rPr>
          <w:rFonts w:asciiTheme="minorHAnsi" w:hAnsiTheme="minorHAnsi" w:cs="Arial"/>
          <w:b/>
          <w:u w:val="single"/>
        </w:rPr>
      </w:pPr>
      <w:r w:rsidRPr="00C67C19">
        <w:rPr>
          <w:rFonts w:asciiTheme="minorHAnsi" w:hAnsiTheme="minorHAnsi" w:cs="Arial"/>
          <w:b/>
          <w:u w:val="single"/>
        </w:rPr>
        <w:t xml:space="preserve">Nota: </w:t>
      </w:r>
    </w:p>
    <w:p w14:paraId="63A3A774" w14:textId="77777777" w:rsidR="00825C0F" w:rsidRPr="00C67C19" w:rsidRDefault="00825C0F" w:rsidP="00825C0F">
      <w:pPr>
        <w:pStyle w:val="Lista2"/>
        <w:ind w:left="284" w:firstLine="0"/>
        <w:jc w:val="both"/>
        <w:rPr>
          <w:rFonts w:asciiTheme="minorHAnsi" w:hAnsiTheme="minorHAnsi" w:cs="Arial"/>
          <w:b/>
        </w:rPr>
      </w:pPr>
      <w:r w:rsidRPr="00C67C19">
        <w:rPr>
          <w:rFonts w:asciiTheme="minorHAnsi" w:hAnsiTheme="minorHAnsi" w:cs="Arial"/>
        </w:rPr>
        <w:t xml:space="preserve">** </w:t>
      </w:r>
      <w:r>
        <w:rPr>
          <w:rFonts w:asciiTheme="minorHAnsi" w:hAnsiTheme="minorHAnsi" w:cs="Arial"/>
        </w:rPr>
        <w:t>La  unidad móvil deberá ser entregada co</w:t>
      </w:r>
      <w:r w:rsidRPr="00C67C19">
        <w:rPr>
          <w:rFonts w:asciiTheme="minorHAnsi" w:hAnsiTheme="minorHAnsi" w:cs="Arial"/>
        </w:rPr>
        <w:t xml:space="preserve">n mínimo ¼ de tanque de gasolina para su traslado. </w:t>
      </w:r>
    </w:p>
    <w:p w14:paraId="0057C874" w14:textId="77777777" w:rsidR="00FC0CE6" w:rsidRDefault="00FC0CE6" w:rsidP="003C0F1A">
      <w:pPr>
        <w:ind w:right="-1"/>
        <w:jc w:val="both"/>
        <w:rPr>
          <w:rFonts w:asciiTheme="minorHAnsi" w:hAnsiTheme="minorHAnsi" w:cs="Arial"/>
        </w:rPr>
      </w:pPr>
    </w:p>
    <w:p w14:paraId="0534D27A" w14:textId="7323272B"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w:t>
      </w:r>
      <w:r w:rsidR="00825C0F">
        <w:rPr>
          <w:rFonts w:asciiTheme="minorHAnsi" w:hAnsiTheme="minorHAnsi" w:cstheme="minorHAnsi"/>
          <w:b/>
        </w:rPr>
        <w:t>de los bienes</w:t>
      </w:r>
      <w:r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53BEA188" w14:textId="6E85B8E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w:t>
      </w:r>
      <w:r w:rsidR="0002243A">
        <w:rPr>
          <w:rFonts w:asciiTheme="minorHAnsi" w:hAnsiTheme="minorHAnsi" w:cs="Arial"/>
          <w:color w:val="auto"/>
          <w:sz w:val="20"/>
          <w:szCs w:val="20"/>
          <w:lang w:val="es-ES_tradnl" w:eastAsia="es-ES"/>
        </w:rPr>
        <w:t>de los bienes</w:t>
      </w:r>
      <w:r w:rsidRPr="001D3564">
        <w:rPr>
          <w:rFonts w:asciiTheme="minorHAnsi" w:hAnsiTheme="minorHAnsi" w:cs="Arial"/>
          <w:color w:val="auto"/>
          <w:sz w:val="20"/>
          <w:szCs w:val="20"/>
          <w:lang w:val="es-ES_tradnl" w:eastAsia="es-ES"/>
        </w:rPr>
        <w:t xml:space="preserve">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68AFD4B7" w14:textId="77777777" w:rsidR="001F4367" w:rsidRDefault="003C0F1A" w:rsidP="001F4367">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 xml:space="preserve">Las facturas que resulten de la recepción </w:t>
      </w:r>
      <w:r w:rsidR="0002243A">
        <w:rPr>
          <w:rFonts w:asciiTheme="minorHAnsi" w:hAnsiTheme="minorHAnsi" w:cs="Arial"/>
          <w:color w:val="auto"/>
          <w:sz w:val="20"/>
          <w:szCs w:val="20"/>
          <w:lang w:val="es-ES_tradnl" w:eastAsia="es-ES"/>
        </w:rPr>
        <w:t>de los bienes</w:t>
      </w:r>
      <w:r w:rsidR="00CE42C8" w:rsidRPr="00145AC6">
        <w:rPr>
          <w:rFonts w:asciiTheme="minorHAnsi" w:hAnsiTheme="minorHAnsi" w:cs="Arial"/>
          <w:color w:val="auto"/>
          <w:sz w:val="20"/>
          <w:szCs w:val="20"/>
          <w:lang w:val="es-ES_tradnl" w:eastAsia="es-ES"/>
        </w:rPr>
        <w:t>,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w:t>
      </w:r>
      <w:r w:rsidR="0002243A">
        <w:rPr>
          <w:rFonts w:asciiTheme="minorHAnsi" w:hAnsiTheme="minorHAnsi" w:cs="Arial"/>
          <w:color w:val="auto"/>
          <w:sz w:val="20"/>
          <w:szCs w:val="20"/>
          <w:lang w:val="es-ES_tradnl" w:eastAsia="es-ES"/>
        </w:rPr>
        <w:t xml:space="preserve">se deberá realizar una por cada partida presupuestal y </w:t>
      </w:r>
      <w:r w:rsidR="00CE42C8" w:rsidRPr="00145AC6">
        <w:rPr>
          <w:rFonts w:asciiTheme="minorHAnsi" w:hAnsiTheme="minorHAnsi" w:cs="Arial"/>
          <w:color w:val="auto"/>
          <w:sz w:val="20"/>
          <w:szCs w:val="20"/>
          <w:lang w:val="es-ES_tradnl" w:eastAsia="es-ES"/>
        </w:rPr>
        <w:t>deberán contener lo siguiente: nombre y firma de quién realizó la recepción y la firma de</w:t>
      </w:r>
      <w:r w:rsidR="00CE42C8">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w:t>
      </w:r>
      <w:r w:rsidR="00CE42C8">
        <w:rPr>
          <w:rFonts w:asciiTheme="minorHAnsi" w:hAnsiTheme="minorHAnsi" w:cs="Arial"/>
          <w:color w:val="auto"/>
          <w:sz w:val="20"/>
          <w:szCs w:val="20"/>
          <w:lang w:val="es-ES_tradnl" w:eastAsia="es-ES"/>
        </w:rPr>
        <w:t>a</w:t>
      </w:r>
      <w:r w:rsidR="00CE42C8" w:rsidRPr="00145AC6">
        <w:rPr>
          <w:rFonts w:asciiTheme="minorHAnsi" w:hAnsiTheme="minorHAnsi" w:cs="Arial"/>
          <w:color w:val="auto"/>
          <w:sz w:val="20"/>
          <w:szCs w:val="20"/>
          <w:lang w:val="es-ES_tradnl" w:eastAsia="es-ES"/>
        </w:rPr>
        <w:t xml:space="preserve"> Director</w:t>
      </w:r>
      <w:r w:rsidR="00CE42C8">
        <w:rPr>
          <w:rFonts w:asciiTheme="minorHAnsi" w:hAnsiTheme="minorHAnsi" w:cs="Arial"/>
          <w:color w:val="auto"/>
          <w:sz w:val="20"/>
          <w:szCs w:val="20"/>
          <w:lang w:val="es-ES_tradnl" w:eastAsia="es-ES"/>
        </w:rPr>
        <w:t>a</w:t>
      </w:r>
      <w:r w:rsidR="00CE42C8" w:rsidRPr="00145AC6">
        <w:rPr>
          <w:rFonts w:asciiTheme="minorHAnsi" w:hAnsiTheme="minorHAnsi" w:cs="Arial"/>
          <w:color w:val="auto"/>
          <w:sz w:val="20"/>
          <w:szCs w:val="20"/>
          <w:lang w:val="es-ES_tradnl" w:eastAsia="es-ES"/>
        </w:rPr>
        <w:t xml:space="preserve"> de </w:t>
      </w:r>
      <w:r w:rsidR="0002243A">
        <w:rPr>
          <w:rFonts w:asciiTheme="minorHAnsi" w:hAnsiTheme="minorHAnsi" w:cs="Arial"/>
          <w:color w:val="auto"/>
          <w:sz w:val="20"/>
          <w:szCs w:val="20"/>
          <w:lang w:val="es-ES_tradnl" w:eastAsia="es-ES"/>
        </w:rPr>
        <w:t>Salud Pública</w:t>
      </w:r>
      <w:r w:rsidR="00CE42C8">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 xml:space="preserve"> (se anexará a la factura copia de la Orden de Envío, mediante la cual se </w:t>
      </w:r>
      <w:r w:rsidR="0002243A">
        <w:rPr>
          <w:rFonts w:asciiTheme="minorHAnsi" w:hAnsiTheme="minorHAnsi" w:cs="Arial"/>
          <w:color w:val="auto"/>
          <w:sz w:val="20"/>
          <w:szCs w:val="20"/>
          <w:lang w:val="es-ES_tradnl" w:eastAsia="es-ES"/>
        </w:rPr>
        <w:t>solicitaron los bienes</w:t>
      </w:r>
      <w:r w:rsidR="00CE42C8" w:rsidRPr="00145AC6">
        <w:rPr>
          <w:rFonts w:asciiTheme="minorHAnsi" w:hAnsiTheme="minorHAnsi" w:cs="Arial"/>
          <w:color w:val="auto"/>
          <w:sz w:val="20"/>
          <w:szCs w:val="20"/>
          <w:lang w:val="es-ES_tradnl" w:eastAsia="es-ES"/>
        </w:rPr>
        <w:t xml:space="preserve">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235675F2" w14:textId="77777777" w:rsidR="001F4367" w:rsidRPr="001F4367" w:rsidRDefault="001F4367" w:rsidP="001F4367">
      <w:pPr>
        <w:pStyle w:val="Default"/>
        <w:ind w:left="720"/>
        <w:jc w:val="both"/>
        <w:rPr>
          <w:rFonts w:asciiTheme="minorHAnsi" w:hAnsiTheme="minorHAnsi" w:cs="Arial"/>
          <w:color w:val="auto"/>
          <w:sz w:val="20"/>
          <w:szCs w:val="20"/>
          <w:lang w:val="es-ES_tradnl" w:eastAsia="es-ES"/>
        </w:rPr>
      </w:pPr>
    </w:p>
    <w:p w14:paraId="18E6C786" w14:textId="3C805C01" w:rsidR="001F4367" w:rsidRPr="001F4367" w:rsidRDefault="001F4367" w:rsidP="001F4367">
      <w:pPr>
        <w:pStyle w:val="Default"/>
        <w:ind w:left="720"/>
        <w:jc w:val="both"/>
        <w:rPr>
          <w:rFonts w:asciiTheme="minorHAnsi" w:hAnsiTheme="minorHAnsi" w:cs="Arial"/>
          <w:color w:val="auto"/>
          <w:sz w:val="20"/>
          <w:szCs w:val="20"/>
          <w:lang w:val="es-ES_tradnl" w:eastAsia="es-ES"/>
        </w:rPr>
      </w:pPr>
      <w:r w:rsidRPr="001F4367">
        <w:rPr>
          <w:rFonts w:asciiTheme="minorHAnsi" w:hAnsiTheme="minorHAnsi" w:cs="Arial"/>
          <w:color w:val="auto"/>
          <w:sz w:val="20"/>
          <w:szCs w:val="20"/>
          <w:lang w:val="es-ES_tradnl" w:eastAsia="es-ES"/>
        </w:rPr>
        <w:t xml:space="preserve">El licitante que resulte adjudicado deberá cumplir con la regla I.2.7.1.1 de Almacenamiento de CFDI emitida por el Servicio de Administración Tributaria (SAT), misma que establece que para los efectos de los artículos 28, fracción I, primer párrafo </w:t>
      </w:r>
      <w:r w:rsidRPr="001F4367">
        <w:rPr>
          <w:rFonts w:asciiTheme="minorHAnsi" w:hAnsiTheme="minorHAnsi" w:cs="Arial"/>
          <w:color w:val="auto"/>
          <w:sz w:val="20"/>
          <w:szCs w:val="20"/>
          <w:lang w:val="es-ES_tradnl" w:eastAsia="es-ES"/>
        </w:rPr>
        <w:lastRenderedPageBreak/>
        <w:t>y 30, cuarto párrafo del CFF, los contribuyentes que expidan y reciban CFDI, deberán almacenarlos en medios magnéticos, ópticos o de cualquier otra tecnología, en su formato electrónico XML.</w:t>
      </w:r>
    </w:p>
    <w:p w14:paraId="22466E60" w14:textId="77777777" w:rsidR="00135E7E" w:rsidRDefault="00135E7E" w:rsidP="008C1578">
      <w:pPr>
        <w:pStyle w:val="Default"/>
        <w:ind w:left="720"/>
        <w:jc w:val="both"/>
        <w:rPr>
          <w:rFonts w:asciiTheme="minorHAnsi" w:hAnsiTheme="minorHAnsi" w:cs="Arial"/>
          <w:color w:val="auto"/>
          <w:sz w:val="20"/>
          <w:szCs w:val="20"/>
          <w:lang w:val="es-ES_tradnl" w:eastAsia="es-ES"/>
        </w:rPr>
      </w:pPr>
    </w:p>
    <w:p w14:paraId="4358B227" w14:textId="252A95F4" w:rsidR="00825C0F" w:rsidRPr="00825C0F" w:rsidRDefault="00215622" w:rsidP="0002243A">
      <w:pPr>
        <w:pStyle w:val="Prrafodelista"/>
        <w:numPr>
          <w:ilvl w:val="0"/>
          <w:numId w:val="26"/>
        </w:numPr>
        <w:ind w:right="-1"/>
        <w:jc w:val="both"/>
        <w:rPr>
          <w:rFonts w:asciiTheme="minorHAnsi" w:hAnsiTheme="minorHAnsi"/>
        </w:rPr>
      </w:pPr>
      <w:r w:rsidRPr="00825C0F">
        <w:rPr>
          <w:rFonts w:asciiTheme="minorHAnsi" w:hAnsiTheme="minorHAnsi" w:cs="Arial"/>
          <w:b/>
        </w:rPr>
        <w:t>Garantía</w:t>
      </w:r>
      <w:r w:rsidR="003C0F1A" w:rsidRPr="00825C0F">
        <w:rPr>
          <w:rFonts w:asciiTheme="minorHAnsi" w:hAnsiTheme="minorHAnsi" w:cs="Arial"/>
          <w:b/>
        </w:rPr>
        <w:t>.</w:t>
      </w:r>
      <w:r w:rsidR="003C0F1A" w:rsidRPr="00825C0F">
        <w:rPr>
          <w:rFonts w:asciiTheme="minorHAnsi" w:hAnsiTheme="minorHAnsi" w:cs="Arial"/>
        </w:rPr>
        <w:t xml:space="preserve"> </w:t>
      </w:r>
      <w:r w:rsidR="00825C0F">
        <w:rPr>
          <w:rFonts w:asciiTheme="minorHAnsi" w:hAnsiTheme="minorHAnsi" w:cs="Arial"/>
        </w:rPr>
        <w:t xml:space="preserve"> </w:t>
      </w:r>
      <w:r w:rsidR="00825C0F" w:rsidRPr="00825C0F">
        <w:rPr>
          <w:rFonts w:asciiTheme="minorHAnsi" w:hAnsiTheme="minorHAnsi"/>
        </w:rPr>
        <w:t xml:space="preserve">El período de garantía de la unidad móvil, objeto de este concurso estará sujeta, como mínimo a 36 meses o 60,000 km y para </w:t>
      </w:r>
      <w:r w:rsidR="00834015">
        <w:rPr>
          <w:rFonts w:asciiTheme="minorHAnsi" w:hAnsiTheme="minorHAnsi"/>
        </w:rPr>
        <w:t>el resto de los bienes</w:t>
      </w:r>
      <w:r w:rsidR="00825C0F" w:rsidRPr="00825C0F">
        <w:rPr>
          <w:rFonts w:asciiTheme="minorHAnsi" w:hAnsiTheme="minorHAnsi"/>
        </w:rPr>
        <w:t>,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14:paraId="592D8BCA" w14:textId="77777777" w:rsidR="00825C0F" w:rsidRDefault="00825C0F" w:rsidP="00FC1AEE">
      <w:pPr>
        <w:pStyle w:val="Prrafodelista"/>
        <w:rPr>
          <w:rFonts w:asciiTheme="minorHAnsi" w:hAnsiTheme="minorHAnsi" w:cs="Arial"/>
        </w:rPr>
      </w:pPr>
    </w:p>
    <w:p w14:paraId="38AE9240" w14:textId="77777777" w:rsidR="00CE42C8" w:rsidRDefault="00CE42C8" w:rsidP="00FC1AEE">
      <w:pPr>
        <w:pStyle w:val="Prrafodelista"/>
        <w:rPr>
          <w:rFonts w:asciiTheme="minorHAnsi" w:hAnsiTheme="minorHAnsi" w:cs="Arial"/>
        </w:rPr>
      </w:pPr>
    </w:p>
    <w:p w14:paraId="1C2D72C6" w14:textId="77777777" w:rsidR="00CE42C8" w:rsidRPr="00FC1AEE" w:rsidRDefault="00CE42C8" w:rsidP="00FC1AEE">
      <w:pPr>
        <w:pStyle w:val="Prrafodelista"/>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55A8DA10"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2E24D269"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06E00671" w14:textId="77777777" w:rsidR="0093321E" w:rsidRDefault="0093321E"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F106ADD" w14:textId="77777777" w:rsidR="00695181" w:rsidRPr="00E27A5A" w:rsidRDefault="00695181" w:rsidP="00695181">
      <w:pPr>
        <w:pStyle w:val="Prrafodelista"/>
        <w:ind w:left="1065" w:right="49"/>
        <w:jc w:val="both"/>
        <w:rPr>
          <w:rFonts w:asciiTheme="minorHAnsi" w:hAnsiTheme="minorHAnsi"/>
          <w:b/>
        </w:rPr>
      </w:pP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5D3CE23" w14:textId="77777777" w:rsidR="003E6595" w:rsidRPr="003E6595" w:rsidRDefault="003E6595" w:rsidP="003E6595"/>
    <w:p w14:paraId="2997C917"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3F0A4FEC" w14:textId="77777777" w:rsidR="003E6595" w:rsidRDefault="003E6595" w:rsidP="003E6595">
      <w:pPr>
        <w:pStyle w:val="Prrafodelista"/>
        <w:rPr>
          <w:rFonts w:asciiTheme="minorHAnsi" w:hAnsiTheme="minorHAnsi"/>
        </w:rPr>
      </w:pPr>
    </w:p>
    <w:p w14:paraId="09A8DF0A" w14:textId="77777777"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CFD693F"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5C382550" w14:textId="77777777" w:rsidR="00E101E9" w:rsidRPr="00AB7D71" w:rsidRDefault="00E101E9" w:rsidP="007A1C0C">
      <w:pPr>
        <w:pStyle w:val="Prrafodelista"/>
        <w:ind w:left="426" w:right="49"/>
        <w:jc w:val="both"/>
        <w:rPr>
          <w:rFonts w:asciiTheme="minorHAnsi" w:hAnsiTheme="minorHAnsi"/>
          <w:b/>
          <w:bCs/>
        </w:rPr>
      </w:pP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03732BB"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lastRenderedPageBreak/>
        <w:t xml:space="preserve">Currículum de la empresa como proveedor de </w:t>
      </w:r>
      <w:r w:rsidR="001716E1">
        <w:rPr>
          <w:rFonts w:asciiTheme="minorHAnsi" w:hAnsiTheme="minorHAnsi"/>
        </w:rPr>
        <w:t>bienes de naturaleza similar al objeto de la presente licitación</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1716E1">
        <w:rPr>
          <w:rFonts w:asciiTheme="minorHAnsi" w:hAnsiTheme="minorHAnsi"/>
        </w:rPr>
        <w:t xml:space="preserve">bienes de naturaleza similar al objeto de la presente licitación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2333281C"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 xml:space="preserve">los </w:t>
      </w:r>
      <w:r w:rsidR="00512FEA">
        <w:rPr>
          <w:rFonts w:asciiTheme="minorHAnsi" w:hAnsiTheme="minorHAnsi" w:cstheme="minorHAnsi"/>
          <w:bCs/>
          <w:color w:val="000000"/>
        </w:rPr>
        <w:t>bienes</w:t>
      </w:r>
      <w:r w:rsidRPr="00DD19CD">
        <w:rPr>
          <w:rFonts w:asciiTheme="minorHAnsi" w:hAnsiTheme="minorHAnsi" w:cstheme="minorHAnsi"/>
          <w:bCs/>
        </w:rPr>
        <w:t xml:space="preserve"> que ofertan, cumplen y reúnen todos los requisitos de la legislación sanitaria vigente.</w:t>
      </w:r>
    </w:p>
    <w:p w14:paraId="4FF49756" w14:textId="77777777" w:rsidR="00154CBE" w:rsidRDefault="00A20779" w:rsidP="00154CBE">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765431A7" w14:textId="4612C85F" w:rsidR="00F86E82" w:rsidRPr="00154CBE" w:rsidRDefault="00512FEA" w:rsidP="00154CBE">
      <w:pPr>
        <w:pStyle w:val="Default"/>
        <w:widowControl/>
        <w:numPr>
          <w:ilvl w:val="0"/>
          <w:numId w:val="8"/>
        </w:numPr>
        <w:jc w:val="both"/>
        <w:rPr>
          <w:rFonts w:asciiTheme="minorHAnsi" w:hAnsiTheme="minorHAnsi" w:cs="Times New Roman"/>
          <w:color w:val="auto"/>
          <w:sz w:val="20"/>
          <w:szCs w:val="20"/>
          <w:lang w:val="es-ES_tradnl" w:eastAsia="es-ES"/>
        </w:rPr>
      </w:pPr>
      <w:r w:rsidRPr="00154CBE">
        <w:rPr>
          <w:rFonts w:asciiTheme="minorHAnsi" w:hAnsiTheme="minorHAnsi" w:cs="Times New Roman"/>
          <w:color w:val="auto"/>
          <w:sz w:val="20"/>
          <w:szCs w:val="20"/>
          <w:lang w:val="es-ES_tradnl" w:eastAsia="es-ES"/>
        </w:rPr>
        <w:t xml:space="preserve">Carta compromiso respecto a brindar capacitación y asesoría al personal que designe la Dirección de Salud Pública, y en los plazos y condiciones que lo considere necesario para el adecuado manejo y funcionamiento de los bienes que así lo requieran </w:t>
      </w:r>
      <w:r w:rsidR="00F86E82" w:rsidRPr="00154CBE">
        <w:rPr>
          <w:rFonts w:asciiTheme="minorHAnsi" w:hAnsiTheme="minorHAnsi" w:cs="Times New Roman"/>
          <w:color w:val="auto"/>
          <w:sz w:val="20"/>
          <w:szCs w:val="20"/>
          <w:lang w:val="es-ES_tradnl" w:eastAsia="es-ES"/>
        </w:rPr>
        <w:t>y del mantenimiento preventivo y correctivo de la unidad móvil y de la unidad de rayos X durante el período de garantía a par</w:t>
      </w:r>
      <w:r w:rsidR="0041386C">
        <w:rPr>
          <w:rFonts w:asciiTheme="minorHAnsi" w:hAnsiTheme="minorHAnsi" w:cs="Times New Roman"/>
          <w:color w:val="auto"/>
          <w:sz w:val="20"/>
          <w:szCs w:val="20"/>
          <w:lang w:val="es-ES_tradnl" w:eastAsia="es-ES"/>
        </w:rPr>
        <w:t>tir de la entrega de los mismos</w:t>
      </w:r>
      <w:r w:rsidR="00F86E82" w:rsidRPr="00154CBE">
        <w:rPr>
          <w:rFonts w:asciiTheme="minorHAnsi" w:hAnsiTheme="minorHAnsi" w:cs="Times New Roman"/>
          <w:color w:val="auto"/>
          <w:sz w:val="20"/>
          <w:szCs w:val="20"/>
          <w:lang w:val="es-ES_tradnl" w:eastAsia="es-ES"/>
        </w:rPr>
        <w:t xml:space="preserve">,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w:t>
      </w:r>
    </w:p>
    <w:p w14:paraId="6535B860" w14:textId="436DC5F4" w:rsidR="00512FEA" w:rsidRPr="00F86E82" w:rsidRDefault="00512FEA" w:rsidP="00C329FC">
      <w:pPr>
        <w:pStyle w:val="Default"/>
        <w:widowControl/>
        <w:numPr>
          <w:ilvl w:val="0"/>
          <w:numId w:val="8"/>
        </w:numPr>
        <w:ind w:right="-34"/>
        <w:jc w:val="both"/>
        <w:rPr>
          <w:rFonts w:asciiTheme="minorHAnsi" w:hAnsiTheme="minorHAnsi" w:cs="Times New Roman"/>
          <w:color w:val="auto"/>
          <w:sz w:val="20"/>
          <w:szCs w:val="20"/>
          <w:lang w:val="es-ES_tradnl" w:eastAsia="es-ES"/>
        </w:rPr>
      </w:pPr>
      <w:r w:rsidRPr="00F86E82">
        <w:rPr>
          <w:rFonts w:asciiTheme="minorHAnsi" w:hAnsiTheme="minorHAnsi" w:cs="Times New Roman"/>
          <w:color w:val="auto"/>
          <w:sz w:val="20"/>
          <w:szCs w:val="20"/>
          <w:lang w:val="es-ES_tradnl" w:eastAsia="es-ES"/>
        </w:rPr>
        <w:t xml:space="preserve">Carta compromiso respecto al período de garantía de los bienes, el cual deberá ser, para los vehículos mínimo de 36 meses o </w:t>
      </w:r>
      <w:r w:rsidR="00834015">
        <w:rPr>
          <w:rFonts w:asciiTheme="minorHAnsi" w:hAnsiTheme="minorHAnsi" w:cs="Times New Roman"/>
          <w:color w:val="auto"/>
          <w:sz w:val="20"/>
          <w:szCs w:val="20"/>
          <w:lang w:val="es-ES_tradnl" w:eastAsia="es-ES"/>
        </w:rPr>
        <w:t>60,000 km y para el resto de los bienes</w:t>
      </w:r>
      <w:r w:rsidRPr="00F86E82">
        <w:rPr>
          <w:rFonts w:asciiTheme="minorHAnsi" w:hAnsiTheme="minorHAnsi" w:cs="Times New Roman"/>
          <w:color w:val="auto"/>
          <w:sz w:val="20"/>
          <w:szCs w:val="20"/>
          <w:lang w:val="es-ES_tradnl" w:eastAsia="es-ES"/>
        </w:rPr>
        <w:t>,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14:paraId="58EF1C0E" w14:textId="6814357A" w:rsidR="00512FEA" w:rsidRPr="00D5730F" w:rsidRDefault="00512FEA" w:rsidP="00512FEA">
      <w:pPr>
        <w:pStyle w:val="Prrafodelista"/>
        <w:numPr>
          <w:ilvl w:val="0"/>
          <w:numId w:val="8"/>
        </w:numPr>
        <w:jc w:val="both"/>
        <w:rPr>
          <w:rFonts w:asciiTheme="minorHAnsi" w:eastAsiaTheme="minorHAnsi" w:hAnsiTheme="minorHAnsi" w:cs="Arial"/>
          <w:color w:val="000000"/>
          <w:lang w:val="es-ES" w:eastAsia="en-US"/>
        </w:rPr>
      </w:pPr>
      <w:r w:rsidRPr="00D5730F">
        <w:rPr>
          <w:rFonts w:asciiTheme="minorHAnsi" w:eastAsiaTheme="minorHAnsi" w:hAnsiTheme="minorHAnsi" w:cs="Arial"/>
          <w:color w:val="000000"/>
          <w:lang w:val="es-ES" w:eastAsia="en-US"/>
        </w:rPr>
        <w:t>Domicilio del taller autorizado por la marca para el mantenimiento de la unida</w:t>
      </w:r>
      <w:r>
        <w:rPr>
          <w:rFonts w:asciiTheme="minorHAnsi" w:eastAsiaTheme="minorHAnsi" w:hAnsiTheme="minorHAnsi" w:cs="Arial"/>
          <w:color w:val="000000"/>
          <w:lang w:val="es-ES" w:eastAsia="en-US"/>
        </w:rPr>
        <w:t>d</w:t>
      </w:r>
      <w:r w:rsidRPr="00D5730F">
        <w:rPr>
          <w:rFonts w:asciiTheme="minorHAnsi" w:eastAsiaTheme="minorHAnsi" w:hAnsiTheme="minorHAnsi" w:cs="Arial"/>
          <w:color w:val="000000"/>
          <w:lang w:val="es-ES" w:eastAsia="en-US"/>
        </w:rPr>
        <w:t xml:space="preserve"> móvil (vehículo) en el área metropolitana de la ciudad de Monterrey, N. L.</w:t>
      </w:r>
    </w:p>
    <w:p w14:paraId="4DA45880" w14:textId="6EAF6B25"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En caso de que el licitante sea fabricante, deberá presentar</w:t>
      </w:r>
      <w:r w:rsidR="00512FEA">
        <w:rPr>
          <w:rFonts w:asciiTheme="minorHAnsi" w:hAnsiTheme="minorHAnsi" w:cs="Times New Roman"/>
          <w:color w:val="auto"/>
          <w:sz w:val="20"/>
          <w:szCs w:val="20"/>
          <w:lang w:val="es-ES_tradnl" w:eastAsia="es-ES"/>
        </w:rPr>
        <w:t xml:space="preserve"> para el vehículo y para la unidad de Rayos X</w:t>
      </w:r>
      <w:r w:rsidRPr="00C81D58">
        <w:rPr>
          <w:rFonts w:asciiTheme="minorHAnsi" w:hAnsiTheme="minorHAnsi" w:cs="Times New Roman"/>
          <w:color w:val="auto"/>
          <w:sz w:val="20"/>
          <w:szCs w:val="20"/>
          <w:lang w:val="es-ES_tradnl" w:eastAsia="es-ES"/>
        </w:rPr>
        <w:t xml:space="preserve">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41386C">
        <w:rPr>
          <w:rFonts w:asciiTheme="minorHAnsi" w:hAnsiTheme="minorHAnsi" w:cs="Times New Roman"/>
          <w:color w:val="auto"/>
          <w:sz w:val="20"/>
          <w:szCs w:val="20"/>
          <w:lang w:val="es-ES_tradnl" w:eastAsia="es-ES"/>
        </w:rPr>
        <w:t>I25</w:t>
      </w:r>
      <w:r w:rsidR="004709FA">
        <w:rPr>
          <w:rFonts w:asciiTheme="minorHAnsi" w:hAnsiTheme="minorHAnsi" w:cs="Times New Roman"/>
          <w:color w:val="auto"/>
          <w:sz w:val="20"/>
          <w:szCs w:val="20"/>
          <w:lang w:val="es-ES_tradnl" w:eastAsia="es-ES"/>
        </w:rPr>
        <w:t>-2019</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 por que aplique el del inciso siguiente i), no afecta la solvencia de la proposición). </w:t>
      </w:r>
    </w:p>
    <w:p w14:paraId="34E40463" w14:textId="6CDFB47C"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41386C">
        <w:rPr>
          <w:rFonts w:asciiTheme="minorHAnsi" w:hAnsiTheme="minorHAnsi" w:cs="Times New Roman"/>
          <w:color w:val="auto"/>
          <w:sz w:val="20"/>
          <w:szCs w:val="20"/>
          <w:lang w:val="es-ES_tradnl" w:eastAsia="es-ES"/>
        </w:rPr>
        <w:t>I25</w:t>
      </w:r>
      <w:r w:rsidR="004709FA">
        <w:rPr>
          <w:rFonts w:asciiTheme="minorHAnsi" w:hAnsiTheme="minorHAnsi" w:cs="Times New Roman"/>
          <w:color w:val="auto"/>
          <w:sz w:val="20"/>
          <w:szCs w:val="20"/>
          <w:lang w:val="es-ES_tradnl" w:eastAsia="es-ES"/>
        </w:rPr>
        <w:t>-2019</w:t>
      </w:r>
      <w:r w:rsidRPr="00860D24">
        <w:rPr>
          <w:rFonts w:asciiTheme="minorHAnsi" w:hAnsiTheme="minorHAnsi" w:cs="Times New Roman"/>
          <w:color w:val="auto"/>
          <w:sz w:val="20"/>
          <w:szCs w:val="20"/>
          <w:lang w:val="es-ES_tradnl" w:eastAsia="es-ES"/>
        </w:rPr>
        <w:t>,</w:t>
      </w:r>
      <w:r w:rsidR="00512FEA">
        <w:rPr>
          <w:rFonts w:asciiTheme="minorHAnsi" w:hAnsiTheme="minorHAnsi" w:cs="Times New Roman"/>
          <w:color w:val="auto"/>
          <w:sz w:val="20"/>
          <w:szCs w:val="20"/>
          <w:lang w:val="es-ES_tradnl" w:eastAsia="es-ES"/>
        </w:rPr>
        <w:t xml:space="preserve"> para el vehículo y para la unidad de Rayos X,</w:t>
      </w:r>
      <w:r w:rsidRPr="00860D24">
        <w:rPr>
          <w:rFonts w:asciiTheme="minorHAnsi" w:hAnsiTheme="minorHAnsi" w:cs="Times New Roman"/>
          <w:color w:val="auto"/>
          <w:sz w:val="20"/>
          <w:szCs w:val="20"/>
          <w:lang w:val="es-ES_tradnl" w:eastAsia="es-ES"/>
        </w:rPr>
        <w:t xml:space="preserve"> carta de respaldo emitida por cada fabricante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14:paraId="583CFA4B" w14:textId="3D7C087A" w:rsidR="001716E1" w:rsidRDefault="001716E1"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Registro Sanitario de la Unidad de Rayos X.</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lastRenderedPageBreak/>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0C8B9F65"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w:t>
      </w:r>
      <w:r w:rsidRPr="00B36399">
        <w:rPr>
          <w:rFonts w:asciiTheme="minorHAnsi" w:hAnsiTheme="minorHAnsi" w:cs="Arial"/>
          <w:lang w:val="es-MX"/>
        </w:rPr>
        <w:lastRenderedPageBreak/>
        <w:t>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A9316BD" w14:textId="77777777" w:rsidR="00DB7B88" w:rsidRPr="00A16B2E" w:rsidRDefault="00DB7B88" w:rsidP="00311634">
      <w:pPr>
        <w:rPr>
          <w:rFonts w:asciiTheme="minorHAnsi" w:hAnsiTheme="minorHAnsi" w:cs="Arial"/>
          <w:lang w:val="es-MX"/>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D8F1048" w14:textId="77777777" w:rsidR="000B78E5" w:rsidRPr="00A16B2E" w:rsidRDefault="000B78E5" w:rsidP="000B78E5">
      <w:pPr>
        <w:ind w:left="720" w:right="180"/>
        <w:jc w:val="both"/>
        <w:outlineLvl w:val="0"/>
        <w:rPr>
          <w:rFonts w:ascii="Calibri" w:hAnsi="Calibri"/>
          <w:b/>
          <w:bCs/>
        </w:rPr>
      </w:pP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4CDCA42" w14:textId="77777777" w:rsidR="000B78E5" w:rsidRPr="000B78E5" w:rsidRDefault="000B78E5" w:rsidP="000B78E5">
      <w:pPr>
        <w:tabs>
          <w:tab w:val="left" w:pos="9923"/>
        </w:tabs>
        <w:ind w:right="-1"/>
        <w:jc w:val="both"/>
        <w:rPr>
          <w:rFonts w:asciiTheme="minorHAnsi" w:hAnsiTheme="minorHAnsi"/>
          <w:b/>
        </w:rPr>
      </w:pPr>
    </w:p>
    <w:p w14:paraId="75D520F0" w14:textId="599DBB81"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6960214A" w14:textId="77777777" w:rsidR="000B78E5" w:rsidRPr="00A16B2E" w:rsidRDefault="000B78E5" w:rsidP="000B78E5">
      <w:pPr>
        <w:ind w:left="567" w:right="-1" w:hanging="567"/>
        <w:jc w:val="both"/>
        <w:rPr>
          <w:rFonts w:ascii="Calibri" w:hAnsi="Calibri"/>
          <w:b/>
        </w:rPr>
      </w:pPr>
    </w:p>
    <w:p w14:paraId="27EA0D58" w14:textId="522CC53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1A96B3B0"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22781F36"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 xml:space="preserve">érminos señalados en </w:t>
      </w:r>
      <w:r w:rsidRPr="0039320A">
        <w:rPr>
          <w:rFonts w:ascii="Calibri" w:hAnsi="Calibri"/>
        </w:rPr>
        <w:t>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317B3CB9" w14:textId="47333D95" w:rsidR="00F86E82" w:rsidRPr="00F86E82" w:rsidRDefault="00F86E82" w:rsidP="00F86E82">
      <w:pPr>
        <w:pStyle w:val="Textoindependiente24"/>
        <w:tabs>
          <w:tab w:val="clear" w:pos="1276"/>
        </w:tabs>
        <w:ind w:right="-1"/>
        <w:rPr>
          <w:rFonts w:ascii="Calibri" w:hAnsi="Calibri"/>
          <w:b w:val="0"/>
          <w:sz w:val="20"/>
        </w:rPr>
      </w:pPr>
      <w:r w:rsidRPr="00F86E82">
        <w:rPr>
          <w:rFonts w:ascii="Calibri" w:hAnsi="Calibri"/>
          <w:b w:val="0"/>
          <w:sz w:val="20"/>
        </w:rPr>
        <w:t xml:space="preserve">El período de garantía de la unidad móvil, objeto de este concurso estará sujeta, como mínimo a 36 meses o 60,000 km y para el </w:t>
      </w:r>
      <w:r w:rsidR="00834015">
        <w:rPr>
          <w:rFonts w:ascii="Calibri" w:hAnsi="Calibri"/>
          <w:b w:val="0"/>
          <w:sz w:val="20"/>
        </w:rPr>
        <w:t>resto de los bienes</w:t>
      </w:r>
      <w:r w:rsidRPr="00F86E82">
        <w:rPr>
          <w:rFonts w:ascii="Calibri" w:hAnsi="Calibri"/>
          <w:b w:val="0"/>
          <w:sz w:val="20"/>
        </w:rPr>
        <w:t>,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14:paraId="5750EDAA" w14:textId="77777777" w:rsidR="00AA430C" w:rsidRPr="0039320A" w:rsidRDefault="00AA430C"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1BF5A3D" w:rsidR="000B78E5" w:rsidRPr="0090500C" w:rsidRDefault="000B78E5" w:rsidP="000B78E5">
      <w:pPr>
        <w:ind w:right="-1"/>
        <w:jc w:val="both"/>
        <w:rPr>
          <w:rFonts w:ascii="Calibri" w:hAnsi="Calibri"/>
        </w:rPr>
      </w:pPr>
      <w:r w:rsidRPr="0090500C">
        <w:rPr>
          <w:rFonts w:ascii="Calibri" w:hAnsi="Calibri"/>
        </w:rPr>
        <w:lastRenderedPageBreak/>
        <w:t xml:space="preserve">El pago </w:t>
      </w:r>
      <w:r w:rsidR="00834015">
        <w:rPr>
          <w:rFonts w:ascii="Calibri" w:hAnsi="Calibri"/>
        </w:rPr>
        <w:t>de la unidad móvil de mastografía</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42ECD405" w14:textId="77777777" w:rsidR="000B78E5" w:rsidRPr="0039320A" w:rsidRDefault="000B78E5" w:rsidP="000B78E5">
      <w:pPr>
        <w:ind w:right="-1"/>
        <w:jc w:val="both"/>
        <w:rPr>
          <w:rFonts w:ascii="Calibri" w:hAnsi="Calibri"/>
        </w:rPr>
      </w:pPr>
    </w:p>
    <w:p w14:paraId="128EA274" w14:textId="048AF556" w:rsidR="00CE42C8" w:rsidRDefault="00CE42C8" w:rsidP="000B78E5">
      <w:pPr>
        <w:ind w:right="-1"/>
        <w:jc w:val="both"/>
        <w:rPr>
          <w:rFonts w:asciiTheme="minorHAnsi" w:hAnsiTheme="minorHAnsi" w:cs="Arial"/>
        </w:rPr>
      </w:pPr>
      <w:r w:rsidRPr="00145AC6">
        <w:rPr>
          <w:rFonts w:asciiTheme="minorHAnsi" w:hAnsiTheme="minorHAnsi" w:cs="Arial"/>
        </w:rPr>
        <w:t xml:space="preserve">Las facturas que resulten de la recepción </w:t>
      </w:r>
      <w:r w:rsidR="00834015">
        <w:rPr>
          <w:rFonts w:asciiTheme="minorHAnsi" w:hAnsiTheme="minorHAnsi" w:cs="Arial"/>
        </w:rPr>
        <w:t xml:space="preserve">de la </w:t>
      </w:r>
      <w:r w:rsidR="00834015">
        <w:rPr>
          <w:rFonts w:ascii="Calibri" w:hAnsi="Calibri"/>
        </w:rPr>
        <w:t>unidad móvil de mastografía</w:t>
      </w:r>
      <w:r w:rsidRPr="00145AC6">
        <w:rPr>
          <w:rFonts w:asciiTheme="minorHAnsi" w:hAnsiTheme="minorHAnsi" w:cs="Arial"/>
        </w:rPr>
        <w:t>,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w:t>
      </w:r>
      <w:r w:rsidR="00F86E82">
        <w:rPr>
          <w:rFonts w:asciiTheme="minorHAnsi" w:hAnsiTheme="minorHAnsi" w:cs="Arial"/>
        </w:rPr>
        <w:t xml:space="preserve">deberá realizarse una por cada partida presupuestal y </w:t>
      </w:r>
      <w:r w:rsidRPr="00145AC6">
        <w:rPr>
          <w:rFonts w:asciiTheme="minorHAnsi" w:hAnsiTheme="minorHAnsi" w:cs="Arial"/>
        </w:rPr>
        <w:t>deberán contener lo siguiente: nombre y firma de quién realizó la recepción y la firma de</w:t>
      </w:r>
      <w:r>
        <w:rPr>
          <w:rFonts w:asciiTheme="minorHAnsi" w:hAnsiTheme="minorHAnsi" w:cs="Arial"/>
        </w:rPr>
        <w:t xml:space="preserve"> </w:t>
      </w:r>
      <w:r w:rsidRPr="00145AC6">
        <w:rPr>
          <w:rFonts w:asciiTheme="minorHAnsi" w:hAnsiTheme="minorHAnsi" w:cs="Arial"/>
        </w:rPr>
        <w:t>l</w:t>
      </w:r>
      <w:r>
        <w:rPr>
          <w:rFonts w:asciiTheme="minorHAnsi" w:hAnsiTheme="minorHAnsi" w:cs="Arial"/>
        </w:rPr>
        <w:t>a</w:t>
      </w:r>
      <w:r w:rsidRPr="00145AC6">
        <w:rPr>
          <w:rFonts w:asciiTheme="minorHAnsi" w:hAnsiTheme="minorHAnsi" w:cs="Arial"/>
        </w:rPr>
        <w:t xml:space="preserve"> Director</w:t>
      </w:r>
      <w:r>
        <w:rPr>
          <w:rFonts w:asciiTheme="minorHAnsi" w:hAnsiTheme="minorHAnsi" w:cs="Arial"/>
        </w:rPr>
        <w:t>a</w:t>
      </w:r>
      <w:r w:rsidRPr="00145AC6">
        <w:rPr>
          <w:rFonts w:asciiTheme="minorHAnsi" w:hAnsiTheme="minorHAnsi" w:cs="Arial"/>
        </w:rPr>
        <w:t xml:space="preserve"> de </w:t>
      </w:r>
      <w:r w:rsidR="00F86E82">
        <w:rPr>
          <w:rFonts w:asciiTheme="minorHAnsi" w:hAnsiTheme="minorHAnsi" w:cs="Arial"/>
        </w:rPr>
        <w:t>Salud Pública</w:t>
      </w:r>
      <w:r>
        <w:rPr>
          <w:rFonts w:asciiTheme="minorHAnsi" w:hAnsiTheme="minorHAnsi" w:cs="Arial"/>
        </w:rPr>
        <w:t xml:space="preserve">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4FAFF6E" w14:textId="77777777" w:rsidR="00CE42C8" w:rsidRDefault="00CE42C8" w:rsidP="000B78E5">
      <w:pPr>
        <w:ind w:right="-1"/>
        <w:jc w:val="both"/>
        <w:rPr>
          <w:rFonts w:ascii="Calibri" w:hAnsi="Calibri" w:cs="Arial"/>
          <w:iCs/>
        </w:rPr>
      </w:pPr>
    </w:p>
    <w:p w14:paraId="13D28F7C"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36E926D" w14:textId="77777777" w:rsidR="008C1578" w:rsidRPr="0090500C" w:rsidRDefault="008C1578" w:rsidP="000B78E5">
      <w:pPr>
        <w:ind w:right="-1"/>
        <w:jc w:val="both"/>
        <w:rPr>
          <w:rFonts w:ascii="Calibri" w:hAnsi="Calibri"/>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7787CF39" w14:textId="77777777" w:rsidR="000B78E5" w:rsidRDefault="000B78E5" w:rsidP="000B78E5">
      <w:pPr>
        <w:ind w:right="-1"/>
        <w:jc w:val="both"/>
        <w:rPr>
          <w:rFonts w:ascii="Calibri" w:hAnsi="Calibri"/>
        </w:rPr>
      </w:pPr>
    </w:p>
    <w:p w14:paraId="3025AD5A" w14:textId="77777777" w:rsidR="00B4123D" w:rsidRDefault="00B4123D" w:rsidP="000B78E5">
      <w:pPr>
        <w:ind w:right="-1"/>
        <w:jc w:val="both"/>
        <w:rPr>
          <w:rFonts w:ascii="Calibri" w:hAnsi="Calibri"/>
        </w:rPr>
      </w:pP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2206E34"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del suministro</w:t>
      </w:r>
      <w:r w:rsidR="00834015">
        <w:rPr>
          <w:rFonts w:ascii="Calibri" w:hAnsi="Calibri"/>
        </w:rPr>
        <w:t xml:space="preserve"> de la</w:t>
      </w:r>
      <w:r w:rsidR="00661318">
        <w:rPr>
          <w:rFonts w:ascii="Calibri" w:hAnsi="Calibri"/>
        </w:rPr>
        <w:t xml:space="preserve"> </w:t>
      </w:r>
      <w:r w:rsidR="00834015">
        <w:rPr>
          <w:rFonts w:ascii="Calibri" w:hAnsi="Calibri"/>
        </w:rPr>
        <w:t>unidad móvil de mastografía</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62998B87" w14:textId="77777777" w:rsidR="0041386C" w:rsidRDefault="0041386C"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378A9DEC" w14:textId="77777777" w:rsidR="0041386C" w:rsidRDefault="0041386C"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5BD94571" w14:textId="77777777" w:rsidR="0041386C" w:rsidRDefault="0041386C" w:rsidP="000B78E5">
      <w:pPr>
        <w:ind w:right="-1"/>
        <w:jc w:val="both"/>
        <w:rPr>
          <w:rFonts w:ascii="Calibri" w:hAnsi="Calibri"/>
          <w:b/>
          <w:u w:val="single"/>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3949F0AB" w14:textId="77777777" w:rsidR="0041386C" w:rsidRDefault="0041386C"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10E9BBB2"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1386C">
        <w:rPr>
          <w:rFonts w:asciiTheme="minorHAnsi" w:hAnsiTheme="minorHAnsi"/>
          <w:color w:val="auto"/>
          <w:sz w:val="20"/>
          <w:szCs w:val="20"/>
        </w:rPr>
        <w:t>22</w:t>
      </w:r>
      <w:r w:rsidR="00F86E82">
        <w:rPr>
          <w:rFonts w:asciiTheme="minorHAnsi" w:hAnsiTheme="minorHAnsi"/>
          <w:color w:val="auto"/>
          <w:sz w:val="20"/>
          <w:szCs w:val="20"/>
        </w:rPr>
        <w:t xml:space="preserve"> de Mayo del 2019</w:t>
      </w:r>
      <w:r w:rsidRPr="001A3D86">
        <w:rPr>
          <w:rFonts w:asciiTheme="minorHAnsi" w:hAnsiTheme="minorHAnsi"/>
          <w:color w:val="auto"/>
          <w:sz w:val="20"/>
          <w:szCs w:val="20"/>
        </w:rPr>
        <w:t xml:space="preserve">. </w:t>
      </w:r>
    </w:p>
    <w:p w14:paraId="0B8AB049" w14:textId="77777777" w:rsidR="0041386C" w:rsidRDefault="0041386C" w:rsidP="009E7139">
      <w:pPr>
        <w:pStyle w:val="Default"/>
        <w:jc w:val="both"/>
        <w:rPr>
          <w:rFonts w:asciiTheme="minorHAnsi" w:hAnsiTheme="minorHAnsi"/>
          <w:b/>
          <w:color w:val="auto"/>
          <w:sz w:val="20"/>
          <w:szCs w:val="20"/>
        </w:rPr>
      </w:pPr>
    </w:p>
    <w:p w14:paraId="20B71E18" w14:textId="2E12F427"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F86E82">
        <w:rPr>
          <w:rFonts w:asciiTheme="minorHAnsi" w:hAnsiTheme="minorHAnsi"/>
          <w:color w:val="auto"/>
          <w:sz w:val="20"/>
          <w:szCs w:val="20"/>
        </w:rPr>
        <w:t>e</w:t>
      </w:r>
      <w:r w:rsidR="00F86E82" w:rsidRPr="001A3D86">
        <w:rPr>
          <w:rFonts w:asciiTheme="minorHAnsi" w:hAnsiTheme="minorHAnsi"/>
          <w:color w:val="auto"/>
          <w:sz w:val="20"/>
          <w:szCs w:val="20"/>
        </w:rPr>
        <w:t xml:space="preserve">l </w:t>
      </w:r>
      <w:r w:rsidR="0041386C">
        <w:rPr>
          <w:rFonts w:asciiTheme="minorHAnsi" w:hAnsiTheme="minorHAnsi"/>
          <w:color w:val="auto"/>
          <w:sz w:val="20"/>
          <w:szCs w:val="20"/>
        </w:rPr>
        <w:t>22</w:t>
      </w:r>
      <w:r w:rsidR="00F86E82">
        <w:rPr>
          <w:rFonts w:asciiTheme="minorHAnsi" w:hAnsiTheme="minorHAnsi"/>
          <w:color w:val="auto"/>
          <w:sz w:val="20"/>
          <w:szCs w:val="20"/>
        </w:rPr>
        <w:t xml:space="preserve"> de Mayo del 2019</w:t>
      </w:r>
      <w:r>
        <w:rPr>
          <w:rFonts w:asciiTheme="minorHAnsi" w:hAnsiTheme="minorHAnsi"/>
          <w:color w:val="auto"/>
          <w:sz w:val="20"/>
          <w:szCs w:val="20"/>
        </w:rPr>
        <w:t>.</w:t>
      </w:r>
    </w:p>
    <w:p w14:paraId="26912038" w14:textId="77777777" w:rsidR="003D0D57" w:rsidRDefault="003D0D57" w:rsidP="009E7139">
      <w:pPr>
        <w:pStyle w:val="Default"/>
        <w:jc w:val="both"/>
        <w:rPr>
          <w:rFonts w:asciiTheme="minorHAnsi" w:hAnsiTheme="minorHAnsi"/>
          <w:color w:val="auto"/>
          <w:sz w:val="20"/>
          <w:szCs w:val="20"/>
        </w:rPr>
      </w:pPr>
    </w:p>
    <w:p w14:paraId="64A2AA2F" w14:textId="77777777" w:rsidR="0041386C" w:rsidRDefault="0041386C" w:rsidP="009E7139">
      <w:pPr>
        <w:pStyle w:val="Default"/>
        <w:jc w:val="both"/>
        <w:rPr>
          <w:rFonts w:asciiTheme="minorHAnsi" w:hAnsiTheme="minorHAnsi"/>
          <w:color w:val="auto"/>
          <w:sz w:val="20"/>
          <w:szCs w:val="20"/>
        </w:rPr>
      </w:pPr>
    </w:p>
    <w:p w14:paraId="4F67B3A7" w14:textId="77777777" w:rsidR="0041386C" w:rsidRDefault="0041386C" w:rsidP="009E7139">
      <w:pPr>
        <w:pStyle w:val="Default"/>
        <w:jc w:val="both"/>
        <w:rPr>
          <w:rFonts w:asciiTheme="minorHAnsi" w:hAnsiTheme="minorHAnsi"/>
          <w:color w:val="auto"/>
          <w:sz w:val="20"/>
          <w:szCs w:val="20"/>
        </w:rPr>
      </w:pPr>
    </w:p>
    <w:p w14:paraId="5863DAB1" w14:textId="77777777" w:rsidR="0041386C" w:rsidRDefault="0041386C"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77777777" w:rsidR="009E7139" w:rsidRDefault="009E7139" w:rsidP="009E7139">
            <w:pPr>
              <w:jc w:val="center"/>
              <w:rPr>
                <w:rFonts w:ascii="Century Gothic" w:hAnsi="Century Gothic" w:cs="Arial"/>
                <w:b/>
                <w:color w:val="000000"/>
                <w:sz w:val="18"/>
              </w:rPr>
            </w:pPr>
          </w:p>
          <w:p w14:paraId="36373D25" w14:textId="77777777" w:rsidR="00F40C4A" w:rsidRPr="00E50172" w:rsidRDefault="00F40C4A" w:rsidP="009E7139">
            <w:pPr>
              <w:jc w:val="center"/>
              <w:rPr>
                <w:rFonts w:ascii="Century Gothic" w:hAnsi="Century Gothic" w:cs="Arial"/>
                <w:b/>
                <w:bCs/>
                <w:color w:val="000000"/>
                <w:sz w:val="16"/>
              </w:rPr>
            </w:pP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42914F9A" w:rsidR="009E7139" w:rsidRPr="00F47B28" w:rsidRDefault="0041386C" w:rsidP="00D15EBE">
            <w:pPr>
              <w:jc w:val="center"/>
              <w:rPr>
                <w:rFonts w:ascii="Century Gothic" w:hAnsi="Century Gothic" w:cs="Arial"/>
                <w:sz w:val="16"/>
                <w:szCs w:val="18"/>
              </w:rPr>
            </w:pPr>
            <w:r>
              <w:rPr>
                <w:rFonts w:ascii="Century Gothic" w:hAnsi="Century Gothic" w:cs="Arial"/>
                <w:sz w:val="16"/>
                <w:szCs w:val="18"/>
              </w:rPr>
              <w:t>30</w:t>
            </w:r>
            <w:r w:rsidR="00F86E82">
              <w:rPr>
                <w:rFonts w:ascii="Century Gothic" w:hAnsi="Century Gothic" w:cs="Arial"/>
                <w:sz w:val="16"/>
                <w:szCs w:val="18"/>
              </w:rPr>
              <w:t>/05</w:t>
            </w:r>
            <w:r w:rsidR="003D0D57">
              <w:rPr>
                <w:rFonts w:ascii="Century Gothic" w:hAnsi="Century Gothic" w:cs="Arial"/>
                <w:sz w:val="16"/>
                <w:szCs w:val="18"/>
              </w:rPr>
              <w:t>/2019</w:t>
            </w:r>
          </w:p>
          <w:p w14:paraId="3EC57C91" w14:textId="082CBDCB"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F86E82">
              <w:rPr>
                <w:rFonts w:ascii="Century Gothic" w:hAnsi="Century Gothic" w:cs="Arial"/>
                <w:sz w:val="16"/>
                <w:szCs w:val="18"/>
              </w:rPr>
              <w:t>1</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77777777" w:rsidR="009E7139" w:rsidRPr="00E50172" w:rsidRDefault="009E7139" w:rsidP="00CE42C8">
            <w:pPr>
              <w:jc w:val="both"/>
              <w:rPr>
                <w:rFonts w:ascii="Century Gothic" w:hAnsi="Century Gothic" w:cs="Arial"/>
                <w:color w:val="000000"/>
                <w:sz w:val="16"/>
                <w:szCs w:val="18"/>
              </w:rPr>
            </w:pPr>
            <w:r>
              <w:rPr>
                <w:rFonts w:ascii="Century Gothic" w:hAnsi="Century Gothic" w:cs="Arial"/>
                <w:color w:val="000000"/>
                <w:sz w:val="16"/>
                <w:szCs w:val="18"/>
              </w:rPr>
              <w:t>Los eventos serán presenc</w:t>
            </w:r>
            <w:bookmarkStart w:id="0" w:name="_GoBack"/>
            <w:r>
              <w:rPr>
                <w:rFonts w:ascii="Century Gothic" w:hAnsi="Century Gothic" w:cs="Arial"/>
                <w:color w:val="000000"/>
                <w:sz w:val="16"/>
                <w:szCs w:val="18"/>
              </w:rPr>
              <w:t>i</w:t>
            </w:r>
            <w:bookmarkEnd w:id="0"/>
            <w:r>
              <w:rPr>
                <w:rFonts w:ascii="Century Gothic" w:hAnsi="Century Gothic" w:cs="Arial"/>
                <w:color w:val="000000"/>
                <w:sz w:val="16"/>
                <w:szCs w:val="18"/>
              </w:rPr>
              <w:t xml:space="preserve">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w:t>
            </w:r>
            <w:r w:rsidR="00CE42C8">
              <w:rPr>
                <w:rFonts w:ascii="Century Gothic" w:hAnsi="Century Gothic" w:cs="Arial"/>
                <w:color w:val="000000"/>
                <w:sz w:val="16"/>
                <w:szCs w:val="18"/>
              </w:rPr>
              <w:t>oriente 520</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488B13CC" w:rsidR="009E7139" w:rsidRPr="00F47B28" w:rsidRDefault="0041386C" w:rsidP="00D15EBE">
            <w:pPr>
              <w:jc w:val="center"/>
              <w:rPr>
                <w:rFonts w:ascii="Century Gothic" w:hAnsi="Century Gothic" w:cs="Arial"/>
                <w:sz w:val="16"/>
                <w:szCs w:val="18"/>
              </w:rPr>
            </w:pPr>
            <w:r>
              <w:rPr>
                <w:rFonts w:ascii="Century Gothic" w:hAnsi="Century Gothic" w:cs="Arial"/>
                <w:sz w:val="16"/>
                <w:szCs w:val="18"/>
              </w:rPr>
              <w:t>12/06</w:t>
            </w:r>
            <w:r w:rsidR="003D0D57">
              <w:rPr>
                <w:rFonts w:ascii="Century Gothic" w:hAnsi="Century Gothic" w:cs="Arial"/>
                <w:sz w:val="16"/>
                <w:szCs w:val="18"/>
              </w:rPr>
              <w:t>/2019</w:t>
            </w:r>
          </w:p>
          <w:p w14:paraId="6D1FAD0B" w14:textId="34589B29" w:rsidR="009E7139" w:rsidRPr="00F47B28" w:rsidRDefault="003D0D57" w:rsidP="001010BD">
            <w:pPr>
              <w:jc w:val="center"/>
              <w:rPr>
                <w:rFonts w:ascii="Century Gothic" w:hAnsi="Century Gothic" w:cs="Arial"/>
                <w:sz w:val="16"/>
                <w:szCs w:val="18"/>
              </w:rPr>
            </w:pPr>
            <w:r>
              <w:rPr>
                <w:rFonts w:ascii="Century Gothic" w:hAnsi="Century Gothic" w:cs="Arial"/>
                <w:sz w:val="16"/>
                <w:szCs w:val="18"/>
              </w:rPr>
              <w:t>1</w:t>
            </w:r>
            <w:r w:rsidR="001010BD">
              <w:rPr>
                <w:rFonts w:ascii="Century Gothic" w:hAnsi="Century Gothic" w:cs="Arial"/>
                <w:sz w:val="16"/>
                <w:szCs w:val="18"/>
              </w:rPr>
              <w:t>1</w:t>
            </w:r>
            <w:r>
              <w:rPr>
                <w:rFonts w:ascii="Century Gothic" w:hAnsi="Century Gothic" w:cs="Arial"/>
                <w:sz w:val="16"/>
                <w:szCs w:val="18"/>
              </w:rPr>
              <w:t>:00</w:t>
            </w:r>
            <w:r w:rsidR="00AA430C">
              <w:rPr>
                <w:rFonts w:ascii="Century Gothic" w:hAnsi="Century Gothic" w:cs="Arial"/>
                <w:sz w:val="16"/>
                <w:szCs w:val="18"/>
              </w:rPr>
              <w:t xml:space="preserve">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3893E2A9" w:rsidR="009E7139" w:rsidRPr="00F47B28" w:rsidRDefault="0041386C" w:rsidP="00D15EBE">
            <w:pPr>
              <w:jc w:val="center"/>
              <w:rPr>
                <w:rFonts w:ascii="Century Gothic" w:hAnsi="Century Gothic" w:cs="Arial"/>
                <w:sz w:val="16"/>
                <w:szCs w:val="18"/>
              </w:rPr>
            </w:pPr>
            <w:r>
              <w:rPr>
                <w:rFonts w:ascii="Century Gothic" w:hAnsi="Century Gothic" w:cs="Arial"/>
                <w:sz w:val="16"/>
                <w:szCs w:val="18"/>
              </w:rPr>
              <w:t>14/06</w:t>
            </w:r>
            <w:r w:rsidR="003D0D57">
              <w:rPr>
                <w:rFonts w:ascii="Century Gothic" w:hAnsi="Century Gothic" w:cs="Arial"/>
                <w:sz w:val="16"/>
                <w:szCs w:val="18"/>
              </w:rPr>
              <w:t>/2019</w:t>
            </w:r>
          </w:p>
          <w:p w14:paraId="1FD293C9" w14:textId="77777777"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7C50082A" w14:textId="77777777" w:rsidR="0041386C" w:rsidRPr="00F47B28" w:rsidRDefault="0041386C" w:rsidP="0041386C">
            <w:pPr>
              <w:jc w:val="center"/>
              <w:rPr>
                <w:rFonts w:ascii="Century Gothic" w:hAnsi="Century Gothic" w:cs="Arial"/>
                <w:sz w:val="16"/>
                <w:szCs w:val="18"/>
              </w:rPr>
            </w:pPr>
            <w:r>
              <w:rPr>
                <w:rFonts w:ascii="Century Gothic" w:hAnsi="Century Gothic" w:cs="Arial"/>
                <w:sz w:val="16"/>
                <w:szCs w:val="18"/>
              </w:rPr>
              <w:t>14/06/2019</w:t>
            </w:r>
          </w:p>
          <w:p w14:paraId="341A1170" w14:textId="12D74336" w:rsidR="009E7139" w:rsidRPr="00F47B28" w:rsidRDefault="003D0D57" w:rsidP="003D0D57">
            <w:pPr>
              <w:jc w:val="center"/>
              <w:rPr>
                <w:rFonts w:ascii="Century Gothic" w:hAnsi="Century Gothic" w:cs="Arial"/>
                <w:sz w:val="16"/>
                <w:szCs w:val="18"/>
              </w:rPr>
            </w:pPr>
            <w:r>
              <w:rPr>
                <w:rFonts w:ascii="Century Gothic" w:hAnsi="Century Gothic" w:cs="Arial"/>
                <w:sz w:val="16"/>
                <w:szCs w:val="18"/>
              </w:rPr>
              <w:t>10:15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25562EBE" w14:textId="77777777" w:rsidR="0041386C" w:rsidRPr="00F47B28" w:rsidRDefault="0041386C" w:rsidP="0041386C">
            <w:pPr>
              <w:jc w:val="center"/>
              <w:rPr>
                <w:rFonts w:ascii="Century Gothic" w:hAnsi="Century Gothic" w:cs="Arial"/>
                <w:sz w:val="16"/>
                <w:szCs w:val="18"/>
              </w:rPr>
            </w:pPr>
            <w:r>
              <w:rPr>
                <w:rFonts w:ascii="Century Gothic" w:hAnsi="Century Gothic" w:cs="Arial"/>
                <w:sz w:val="16"/>
                <w:szCs w:val="18"/>
              </w:rPr>
              <w:t>14/06/2019</w:t>
            </w:r>
          </w:p>
          <w:p w14:paraId="3899AB18" w14:textId="3CE73CA2" w:rsidR="009E7139" w:rsidRPr="00F47B28" w:rsidRDefault="003D0D57" w:rsidP="003D0D57">
            <w:pPr>
              <w:jc w:val="center"/>
              <w:rPr>
                <w:rFonts w:ascii="Century Gothic" w:hAnsi="Century Gothic" w:cs="Arial"/>
                <w:sz w:val="16"/>
                <w:szCs w:val="18"/>
              </w:rPr>
            </w:pPr>
            <w:r>
              <w:rPr>
                <w:rFonts w:ascii="Century Gothic" w:hAnsi="Century Gothic" w:cs="Arial"/>
                <w:sz w:val="16"/>
                <w:szCs w:val="18"/>
              </w:rPr>
              <w:t>10:3</w:t>
            </w:r>
            <w:r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5A370369" w:rsidR="009E7139" w:rsidRPr="00E50172" w:rsidRDefault="009E7139" w:rsidP="001716E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1386C">
              <w:rPr>
                <w:rFonts w:ascii="Century Gothic" w:hAnsi="Century Gothic" w:cs="Arial"/>
                <w:sz w:val="16"/>
                <w:szCs w:val="18"/>
              </w:rPr>
              <w:t>28</w:t>
            </w:r>
            <w:r w:rsidRPr="008C4582">
              <w:rPr>
                <w:rFonts w:ascii="Century Gothic" w:hAnsi="Century Gothic" w:cs="Arial"/>
                <w:sz w:val="16"/>
                <w:szCs w:val="18"/>
              </w:rPr>
              <w:t xml:space="preserve"> de </w:t>
            </w:r>
            <w:r w:rsidR="00F86E82">
              <w:rPr>
                <w:rFonts w:ascii="Century Gothic" w:hAnsi="Century Gothic" w:cs="Arial"/>
                <w:sz w:val="16"/>
                <w:szCs w:val="18"/>
              </w:rPr>
              <w:t>Junio</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861241">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00FAC7C7" w14:textId="77777777" w:rsidR="009E7139" w:rsidRDefault="009E7139" w:rsidP="009E7139">
      <w:pPr>
        <w:ind w:right="51"/>
        <w:jc w:val="both"/>
        <w:rPr>
          <w:rFonts w:ascii="Calibri" w:hAnsi="Calibri"/>
        </w:rPr>
      </w:pP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51131DDC" w14:textId="77777777" w:rsidR="00C329FC" w:rsidRDefault="00C329FC"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25894BA3"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1716E1">
        <w:rPr>
          <w:rFonts w:ascii="Calibri" w:hAnsi="Calibri"/>
          <w:b/>
          <w:i/>
        </w:rPr>
        <w:t xml:space="preserve">paquete (partidas 1 y 2) </w:t>
      </w:r>
      <w:r>
        <w:rPr>
          <w:rFonts w:ascii="Calibri" w:hAnsi="Calibri"/>
          <w:b/>
          <w:i/>
        </w:rPr>
        <w:t xml:space="preserve"> </w:t>
      </w:r>
      <w:r>
        <w:rPr>
          <w:rFonts w:ascii="Calibri" w:hAnsi="Calibri"/>
        </w:rPr>
        <w:t xml:space="preserve">que incluye el suministro </w:t>
      </w:r>
      <w:r w:rsidR="001716E1">
        <w:rPr>
          <w:rFonts w:ascii="Calibri" w:hAnsi="Calibri"/>
        </w:rPr>
        <w:t>de la unidad móvil de mastografía</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w:t>
      </w:r>
      <w:r w:rsidR="00C329FC">
        <w:rPr>
          <w:rFonts w:ascii="Calibri" w:hAnsi="Calibri"/>
        </w:rPr>
        <w:t xml:space="preserve"> los</w:t>
      </w:r>
      <w:r>
        <w:rPr>
          <w:rFonts w:ascii="Calibri" w:hAnsi="Calibri"/>
        </w:rPr>
        <w:t xml:space="preserve"> </w:t>
      </w:r>
      <w:r w:rsidR="00C329FC">
        <w:rPr>
          <w:rFonts w:ascii="Calibri" w:hAnsi="Calibri"/>
        </w:rPr>
        <w:t>bienes</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001E8C47" w14:textId="77777777" w:rsidR="001716E1" w:rsidRDefault="001716E1" w:rsidP="00822851">
      <w:pPr>
        <w:ind w:right="-1"/>
        <w:jc w:val="both"/>
        <w:rPr>
          <w:rFonts w:ascii="Calibri" w:hAnsi="Calibri"/>
          <w:b/>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BFE1098" w14:textId="77777777" w:rsidR="00822851" w:rsidRPr="0039320A" w:rsidRDefault="00822851" w:rsidP="00822851">
      <w:pPr>
        <w:ind w:right="-1"/>
        <w:jc w:val="both"/>
        <w:rPr>
          <w:rFonts w:ascii="Calibri" w:hAnsi="Calibri"/>
        </w:rPr>
      </w:pPr>
    </w:p>
    <w:p w14:paraId="4CCF696A" w14:textId="77777777" w:rsidR="00822851" w:rsidRDefault="00822851" w:rsidP="00822851">
      <w:pPr>
        <w:ind w:left="284" w:right="-1"/>
        <w:jc w:val="both"/>
        <w:rPr>
          <w:rFonts w:ascii="Calibri" w:hAnsi="Calibri"/>
          <w:b/>
        </w:rPr>
      </w:pPr>
      <w:r>
        <w:rPr>
          <w:rFonts w:ascii="Calibri" w:hAnsi="Calibri"/>
          <w:b/>
          <w:u w:val="single"/>
        </w:rPr>
        <w:lastRenderedPageBreak/>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483AD0AF"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C329FC">
        <w:rPr>
          <w:rFonts w:ascii="Calibri" w:hAnsi="Calibri"/>
        </w:rPr>
        <w:t>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10D56D25"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1716E1">
        <w:rPr>
          <w:rFonts w:ascii="Calibri" w:hAnsi="Calibri"/>
        </w:rPr>
        <w:t>1</w:t>
      </w:r>
      <w:r w:rsidR="00C329FC">
        <w:rPr>
          <w:rFonts w:ascii="Calibri" w:hAnsi="Calibri"/>
        </w:rPr>
        <w:t>5</w:t>
      </w:r>
      <w:r w:rsidRPr="00F5058C">
        <w:rPr>
          <w:rFonts w:ascii="Calibri" w:hAnsi="Calibri"/>
        </w:rPr>
        <w:t xml:space="preserve"> de </w:t>
      </w:r>
      <w:r w:rsidR="001716E1">
        <w:rPr>
          <w:rFonts w:ascii="Calibri" w:hAnsi="Calibri"/>
        </w:rPr>
        <w:t>Junio</w:t>
      </w:r>
      <w:r w:rsidRPr="00F5058C">
        <w:rPr>
          <w:rFonts w:ascii="Calibri" w:hAnsi="Calibri"/>
        </w:rPr>
        <w:t xml:space="preserve"> del 201</w:t>
      </w:r>
      <w:r w:rsidR="00861241">
        <w:rPr>
          <w:rFonts w:ascii="Calibri" w:hAnsi="Calibri"/>
        </w:rPr>
        <w:t>9</w:t>
      </w:r>
      <w:r w:rsidR="00C329FC">
        <w:rPr>
          <w:rFonts w:ascii="Calibri" w:hAnsi="Calibri"/>
        </w:rPr>
        <w:t xml:space="preserve"> al </w:t>
      </w:r>
      <w:r w:rsidR="00BB1B0C">
        <w:rPr>
          <w:rFonts w:ascii="Calibri" w:hAnsi="Calibri"/>
        </w:rPr>
        <w:t>1</w:t>
      </w:r>
      <w:r w:rsidR="00C329FC">
        <w:rPr>
          <w:rFonts w:ascii="Calibri" w:hAnsi="Calibri"/>
        </w:rPr>
        <w:t>5</w:t>
      </w:r>
      <w:r w:rsidRPr="00F5058C">
        <w:rPr>
          <w:rFonts w:ascii="Calibri" w:hAnsi="Calibri"/>
        </w:rPr>
        <w:t xml:space="preserve"> de </w:t>
      </w:r>
      <w:r w:rsidR="00C329FC">
        <w:rPr>
          <w:rFonts w:ascii="Calibri" w:hAnsi="Calibri"/>
        </w:rPr>
        <w:t>Agosto</w:t>
      </w:r>
      <w:r w:rsidR="001716E1">
        <w:rPr>
          <w:rFonts w:ascii="Calibri" w:hAnsi="Calibri"/>
        </w:rPr>
        <w:t xml:space="preserve"> </w:t>
      </w:r>
      <w:r w:rsidRPr="00F5058C">
        <w:rPr>
          <w:rFonts w:ascii="Calibri" w:hAnsi="Calibri"/>
        </w:rPr>
        <w:t>del 201</w:t>
      </w:r>
      <w:r w:rsidR="00861241">
        <w:rPr>
          <w:rFonts w:ascii="Calibri" w:hAnsi="Calibri"/>
        </w:rPr>
        <w:t>9</w:t>
      </w:r>
      <w:r w:rsidRPr="00F5058C">
        <w:rPr>
          <w:rFonts w:ascii="Calibri" w:hAnsi="Calibri"/>
        </w:rPr>
        <w:t>.</w:t>
      </w:r>
      <w:r w:rsidRPr="00DB78C7">
        <w:rPr>
          <w:rFonts w:ascii="Calibri" w:hAnsi="Calibri"/>
        </w:rPr>
        <w:t xml:space="preserve"> En la inteligencia de que si a la fecha de la conclusión d</w:t>
      </w:r>
      <w:r w:rsidR="00C329FC">
        <w:rPr>
          <w:rFonts w:ascii="Calibri" w:hAnsi="Calibri"/>
        </w:rPr>
        <w:t>e la vigencia del contrato los 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13F46C0" w14:textId="77777777" w:rsidR="00822851" w:rsidRDefault="00822851" w:rsidP="00822851">
      <w:pPr>
        <w:ind w:right="-1"/>
        <w:jc w:val="both"/>
        <w:rPr>
          <w:rFonts w:ascii="Calibri" w:hAnsi="Calibri"/>
        </w:rPr>
      </w:pPr>
    </w:p>
    <w:p w14:paraId="7389F16A" w14:textId="77777777" w:rsidR="00822851" w:rsidRPr="0039320A" w:rsidRDefault="00822851"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40008865" w14:textId="77777777" w:rsidR="00822851" w:rsidRPr="0039320A" w:rsidRDefault="00822851" w:rsidP="00822851">
      <w:pPr>
        <w:ind w:right="-1"/>
        <w:jc w:val="both"/>
        <w:rPr>
          <w:rFonts w:ascii="Calibri" w:hAnsi="Calibri"/>
        </w:rPr>
      </w:pP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8DE7A34" w14:textId="77777777" w:rsidR="00822851" w:rsidRPr="0039320A" w:rsidRDefault="00822851" w:rsidP="00822851">
      <w:pPr>
        <w:ind w:right="-1"/>
        <w:jc w:val="both"/>
        <w:rPr>
          <w:rFonts w:ascii="Calibri" w:hAnsi="Calibri"/>
        </w:rPr>
      </w:pP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072A0732"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C8447F">
        <w:rPr>
          <w:rFonts w:ascii="Calibri" w:hAnsi="Calibri"/>
        </w:rPr>
        <w:t>bienes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7262B1B3" w14:textId="77777777" w:rsidR="00C8447F" w:rsidRDefault="00C8447F" w:rsidP="00822851">
      <w:pPr>
        <w:ind w:right="-1"/>
        <w:jc w:val="both"/>
        <w:rPr>
          <w:rFonts w:ascii="Calibri" w:hAnsi="Calibri"/>
        </w:rPr>
      </w:pPr>
    </w:p>
    <w:p w14:paraId="4F480422" w14:textId="77777777" w:rsidR="00C8447F" w:rsidRDefault="00C8447F"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7F214D32"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C8447F">
        <w:rPr>
          <w:rFonts w:asciiTheme="minorHAnsi" w:hAnsiTheme="minorHAnsi"/>
          <w:b/>
        </w:rPr>
        <w:t>22 DE</w:t>
      </w:r>
      <w:r w:rsidRPr="0078059E">
        <w:rPr>
          <w:rFonts w:asciiTheme="minorHAnsi" w:hAnsiTheme="minorHAnsi"/>
          <w:b/>
        </w:rPr>
        <w:t xml:space="preserve"> </w:t>
      </w:r>
      <w:r w:rsidR="00834015">
        <w:rPr>
          <w:rFonts w:asciiTheme="minorHAnsi" w:hAnsiTheme="minorHAnsi"/>
          <w:b/>
        </w:rPr>
        <w:t>MAYO</w:t>
      </w:r>
      <w:r w:rsidR="00C509A3">
        <w:rPr>
          <w:rFonts w:asciiTheme="minorHAnsi" w:hAnsiTheme="minorHAnsi"/>
          <w:b/>
        </w:rPr>
        <w:t xml:space="preserve"> </w:t>
      </w:r>
      <w:r w:rsidRPr="0078059E">
        <w:rPr>
          <w:rFonts w:asciiTheme="minorHAnsi" w:hAnsiTheme="minorHAnsi"/>
          <w:b/>
        </w:rPr>
        <w:t>DEL 201</w:t>
      </w:r>
      <w:r w:rsidR="00861241">
        <w:rPr>
          <w:rFonts w:asciiTheme="minorHAnsi" w:hAnsiTheme="minorHAnsi"/>
          <w:b/>
        </w:rPr>
        <w:t>9</w:t>
      </w:r>
    </w:p>
    <w:p w14:paraId="6DC76CD5" w14:textId="77777777" w:rsidR="00834015" w:rsidRDefault="00834015" w:rsidP="00822851">
      <w:pPr>
        <w:ind w:right="284"/>
        <w:jc w:val="center"/>
        <w:rPr>
          <w:rFonts w:asciiTheme="minorHAnsi" w:hAnsiTheme="minorHAnsi"/>
          <w:b/>
        </w:rPr>
      </w:pPr>
    </w:p>
    <w:p w14:paraId="16A71441" w14:textId="77777777" w:rsidR="00834015" w:rsidRDefault="00834015" w:rsidP="00822851">
      <w:pPr>
        <w:ind w:right="284"/>
        <w:jc w:val="center"/>
        <w:rPr>
          <w:rFonts w:asciiTheme="minorHAnsi" w:hAnsiTheme="minorHAnsi"/>
          <w:b/>
        </w:rPr>
      </w:pPr>
    </w:p>
    <w:p w14:paraId="22C0B23E" w14:textId="77777777" w:rsidR="00834015" w:rsidRDefault="00834015" w:rsidP="00822851">
      <w:pPr>
        <w:ind w:right="284"/>
        <w:jc w:val="center"/>
        <w:rPr>
          <w:rFonts w:asciiTheme="minorHAnsi" w:hAnsiTheme="minorHAnsi"/>
          <w:b/>
        </w:rPr>
      </w:pPr>
    </w:p>
    <w:p w14:paraId="5582C9F1" w14:textId="77777777" w:rsidR="00834015" w:rsidRDefault="00834015" w:rsidP="00822851">
      <w:pPr>
        <w:ind w:right="284"/>
        <w:jc w:val="center"/>
        <w:rPr>
          <w:rFonts w:asciiTheme="minorHAnsi" w:hAnsiTheme="minorHAnsi"/>
          <w:b/>
        </w:rPr>
      </w:pPr>
    </w:p>
    <w:p w14:paraId="1589FF17" w14:textId="77777777" w:rsidR="00834015" w:rsidRDefault="00834015" w:rsidP="00822851">
      <w:pPr>
        <w:ind w:right="284"/>
        <w:jc w:val="center"/>
        <w:rPr>
          <w:rFonts w:asciiTheme="minorHAnsi" w:hAnsiTheme="minorHAnsi"/>
          <w:b/>
        </w:rPr>
      </w:pPr>
    </w:p>
    <w:p w14:paraId="6A0BD558" w14:textId="77777777" w:rsidR="00834015" w:rsidRDefault="00834015" w:rsidP="00822851">
      <w:pPr>
        <w:ind w:right="284"/>
        <w:jc w:val="center"/>
        <w:rPr>
          <w:rFonts w:asciiTheme="minorHAnsi" w:hAnsiTheme="minorHAnsi"/>
          <w:b/>
        </w:rPr>
      </w:pPr>
    </w:p>
    <w:p w14:paraId="63046F74" w14:textId="77777777" w:rsidR="00834015" w:rsidRDefault="00834015" w:rsidP="00822851">
      <w:pPr>
        <w:ind w:right="284"/>
        <w:jc w:val="center"/>
        <w:rPr>
          <w:rFonts w:asciiTheme="minorHAnsi" w:hAnsiTheme="minorHAnsi"/>
          <w:b/>
        </w:rPr>
      </w:pPr>
    </w:p>
    <w:p w14:paraId="3C3490DA" w14:textId="77777777" w:rsidR="00834015" w:rsidRDefault="00834015" w:rsidP="00822851">
      <w:pPr>
        <w:ind w:right="284"/>
        <w:jc w:val="center"/>
        <w:rPr>
          <w:rFonts w:asciiTheme="minorHAnsi" w:hAnsiTheme="minorHAnsi"/>
          <w:b/>
        </w:rPr>
      </w:pPr>
    </w:p>
    <w:p w14:paraId="47A5E19F" w14:textId="77777777" w:rsidR="00834015" w:rsidRDefault="00834015" w:rsidP="00822851">
      <w:pPr>
        <w:ind w:right="284"/>
        <w:jc w:val="center"/>
        <w:rPr>
          <w:rFonts w:asciiTheme="minorHAnsi" w:hAnsiTheme="minorHAnsi"/>
          <w:b/>
        </w:rPr>
      </w:pPr>
    </w:p>
    <w:p w14:paraId="41CD7637" w14:textId="77777777" w:rsidR="00834015" w:rsidRDefault="00834015" w:rsidP="00822851">
      <w:pPr>
        <w:ind w:right="284"/>
        <w:jc w:val="center"/>
        <w:rPr>
          <w:rFonts w:asciiTheme="minorHAnsi" w:hAnsiTheme="minorHAnsi"/>
          <w:b/>
        </w:rPr>
      </w:pPr>
    </w:p>
    <w:p w14:paraId="023CF393" w14:textId="77777777" w:rsidR="00834015" w:rsidRDefault="00834015"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E720B55" w14:textId="77777777" w:rsidR="00F0714E" w:rsidRPr="00B36D16" w:rsidRDefault="00F0714E">
      <w:pPr>
        <w:rPr>
          <w:rFonts w:ascii="Calibri" w:hAnsi="Calibri"/>
          <w:color w:val="000000"/>
          <w:sz w:val="16"/>
          <w:szCs w:val="16"/>
          <w:lang w:val="es-MX" w:eastAsia="es-MX"/>
        </w:rPr>
      </w:pPr>
    </w:p>
    <w:tbl>
      <w:tblPr>
        <w:tblW w:w="11184" w:type="dxa"/>
        <w:jc w:val="center"/>
        <w:tblCellMar>
          <w:left w:w="70" w:type="dxa"/>
          <w:right w:w="70" w:type="dxa"/>
        </w:tblCellMar>
        <w:tblLook w:val="04A0" w:firstRow="1" w:lastRow="0" w:firstColumn="1" w:lastColumn="0" w:noHBand="0" w:noVBand="1"/>
      </w:tblPr>
      <w:tblGrid>
        <w:gridCol w:w="869"/>
        <w:gridCol w:w="928"/>
        <w:gridCol w:w="1403"/>
        <w:gridCol w:w="1380"/>
        <w:gridCol w:w="1003"/>
        <w:gridCol w:w="5601"/>
      </w:tblGrid>
      <w:tr w:rsidR="00834015" w:rsidRPr="00E04168" w14:paraId="59861E5E" w14:textId="77777777" w:rsidTr="00834015">
        <w:trPr>
          <w:trHeight w:val="480"/>
          <w:jc w:val="center"/>
        </w:trPr>
        <w:tc>
          <w:tcPr>
            <w:tcW w:w="869" w:type="dxa"/>
            <w:tcBorders>
              <w:top w:val="single" w:sz="12" w:space="0" w:color="auto"/>
              <w:left w:val="single" w:sz="12" w:space="0" w:color="auto"/>
              <w:bottom w:val="nil"/>
              <w:right w:val="single" w:sz="8" w:space="0" w:color="auto"/>
            </w:tcBorders>
            <w:shd w:val="clear" w:color="auto" w:fill="33CCCC"/>
            <w:vAlign w:val="center"/>
            <w:hideMark/>
          </w:tcPr>
          <w:p w14:paraId="3FC1D29A" w14:textId="77777777" w:rsidR="00834015" w:rsidRPr="00E04168" w:rsidRDefault="00834015" w:rsidP="00C329FC">
            <w:pPr>
              <w:jc w:val="center"/>
              <w:rPr>
                <w:rFonts w:ascii="Calibri" w:hAnsi="Calibri"/>
                <w:b/>
                <w:bCs/>
                <w:color w:val="000000"/>
                <w:sz w:val="16"/>
                <w:szCs w:val="16"/>
              </w:rPr>
            </w:pPr>
            <w:r w:rsidRPr="00E04168">
              <w:rPr>
                <w:rFonts w:ascii="Calibri" w:hAnsi="Calibri"/>
                <w:b/>
                <w:bCs/>
                <w:color w:val="000000"/>
                <w:sz w:val="16"/>
                <w:szCs w:val="16"/>
              </w:rPr>
              <w:t>PARTIDA</w:t>
            </w:r>
          </w:p>
        </w:tc>
        <w:tc>
          <w:tcPr>
            <w:tcW w:w="928" w:type="dxa"/>
            <w:tcBorders>
              <w:top w:val="single" w:sz="12" w:space="0" w:color="auto"/>
              <w:left w:val="single" w:sz="12" w:space="0" w:color="auto"/>
              <w:bottom w:val="nil"/>
              <w:right w:val="single" w:sz="8" w:space="0" w:color="auto"/>
            </w:tcBorders>
            <w:shd w:val="clear" w:color="auto" w:fill="33CCCC"/>
            <w:vAlign w:val="center"/>
            <w:hideMark/>
          </w:tcPr>
          <w:p w14:paraId="09B94460" w14:textId="77777777" w:rsidR="00834015" w:rsidRPr="00E04168" w:rsidRDefault="00834015" w:rsidP="00C329FC">
            <w:pPr>
              <w:jc w:val="center"/>
              <w:rPr>
                <w:rFonts w:ascii="Calibri" w:hAnsi="Calibri"/>
                <w:b/>
                <w:bCs/>
                <w:color w:val="000000"/>
                <w:sz w:val="16"/>
                <w:szCs w:val="16"/>
              </w:rPr>
            </w:pPr>
            <w:r w:rsidRPr="00E04168">
              <w:rPr>
                <w:rFonts w:ascii="Calibri" w:hAnsi="Calibri"/>
                <w:b/>
                <w:bCs/>
                <w:color w:val="000000"/>
                <w:sz w:val="16"/>
                <w:szCs w:val="16"/>
              </w:rPr>
              <w:t>CLAVE CABMS</w:t>
            </w:r>
          </w:p>
        </w:tc>
        <w:tc>
          <w:tcPr>
            <w:tcW w:w="1403" w:type="dxa"/>
            <w:tcBorders>
              <w:top w:val="single" w:sz="12" w:space="0" w:color="auto"/>
              <w:left w:val="single" w:sz="12" w:space="0" w:color="auto"/>
              <w:bottom w:val="nil"/>
              <w:right w:val="single" w:sz="8" w:space="0" w:color="auto"/>
            </w:tcBorders>
            <w:shd w:val="clear" w:color="auto" w:fill="33CCCC"/>
            <w:vAlign w:val="center"/>
            <w:hideMark/>
          </w:tcPr>
          <w:p w14:paraId="2380D5F7" w14:textId="77777777" w:rsidR="00834015" w:rsidRPr="00E04168" w:rsidRDefault="00834015" w:rsidP="00C329FC">
            <w:pPr>
              <w:jc w:val="center"/>
              <w:rPr>
                <w:rFonts w:ascii="Calibri" w:hAnsi="Calibri"/>
                <w:b/>
                <w:bCs/>
                <w:color w:val="000000"/>
                <w:sz w:val="16"/>
                <w:szCs w:val="16"/>
              </w:rPr>
            </w:pPr>
            <w:r w:rsidRPr="00E04168">
              <w:rPr>
                <w:rFonts w:ascii="Calibri" w:hAnsi="Calibri"/>
                <w:b/>
                <w:bCs/>
                <w:color w:val="000000"/>
                <w:sz w:val="16"/>
                <w:szCs w:val="16"/>
              </w:rPr>
              <w:t>PARTIDA PRESUPUESTAL</w:t>
            </w:r>
          </w:p>
        </w:tc>
        <w:tc>
          <w:tcPr>
            <w:tcW w:w="1380" w:type="dxa"/>
            <w:tcBorders>
              <w:top w:val="single" w:sz="12" w:space="0" w:color="auto"/>
              <w:left w:val="nil"/>
              <w:bottom w:val="nil"/>
              <w:right w:val="single" w:sz="8" w:space="0" w:color="auto"/>
            </w:tcBorders>
            <w:shd w:val="clear" w:color="auto" w:fill="33CCCC"/>
            <w:vAlign w:val="center"/>
            <w:hideMark/>
          </w:tcPr>
          <w:p w14:paraId="209D3C53" w14:textId="77777777" w:rsidR="00834015" w:rsidRPr="00E04168" w:rsidRDefault="00834015" w:rsidP="00C329FC">
            <w:pPr>
              <w:jc w:val="center"/>
              <w:rPr>
                <w:rFonts w:ascii="Calibri" w:hAnsi="Calibri"/>
                <w:b/>
                <w:bCs/>
                <w:color w:val="000000"/>
                <w:sz w:val="16"/>
                <w:szCs w:val="16"/>
              </w:rPr>
            </w:pPr>
            <w:r w:rsidRPr="00E04168">
              <w:rPr>
                <w:rFonts w:ascii="Calibri" w:hAnsi="Calibri"/>
                <w:b/>
                <w:bCs/>
                <w:color w:val="000000"/>
                <w:sz w:val="16"/>
                <w:szCs w:val="16"/>
              </w:rPr>
              <w:t>DESCRIPCIÓN</w:t>
            </w:r>
          </w:p>
        </w:tc>
        <w:tc>
          <w:tcPr>
            <w:tcW w:w="1003" w:type="dxa"/>
            <w:tcBorders>
              <w:top w:val="single" w:sz="12" w:space="0" w:color="auto"/>
              <w:left w:val="nil"/>
              <w:bottom w:val="nil"/>
              <w:right w:val="single" w:sz="8" w:space="0" w:color="auto"/>
            </w:tcBorders>
            <w:shd w:val="clear" w:color="auto" w:fill="33CCCC"/>
            <w:vAlign w:val="center"/>
            <w:hideMark/>
          </w:tcPr>
          <w:p w14:paraId="4B1FFC97" w14:textId="77777777" w:rsidR="00834015" w:rsidRPr="00E04168" w:rsidRDefault="00834015" w:rsidP="00C329FC">
            <w:pPr>
              <w:jc w:val="center"/>
              <w:rPr>
                <w:rFonts w:ascii="Calibri" w:hAnsi="Calibri"/>
                <w:b/>
                <w:bCs/>
                <w:color w:val="000000"/>
                <w:sz w:val="16"/>
                <w:szCs w:val="16"/>
              </w:rPr>
            </w:pPr>
            <w:r w:rsidRPr="00E04168">
              <w:rPr>
                <w:rFonts w:ascii="Calibri" w:hAnsi="Calibri"/>
                <w:b/>
                <w:bCs/>
                <w:color w:val="000000"/>
                <w:sz w:val="16"/>
                <w:szCs w:val="16"/>
              </w:rPr>
              <w:t>CANTIDAD</w:t>
            </w:r>
          </w:p>
        </w:tc>
        <w:tc>
          <w:tcPr>
            <w:tcW w:w="5601" w:type="dxa"/>
            <w:tcBorders>
              <w:top w:val="single" w:sz="12" w:space="0" w:color="auto"/>
              <w:left w:val="nil"/>
              <w:bottom w:val="nil"/>
              <w:right w:val="single" w:sz="12" w:space="0" w:color="auto"/>
            </w:tcBorders>
            <w:shd w:val="clear" w:color="auto" w:fill="33CCCC"/>
            <w:vAlign w:val="center"/>
            <w:hideMark/>
          </w:tcPr>
          <w:p w14:paraId="252A0ECA" w14:textId="77777777" w:rsidR="00834015" w:rsidRPr="00E04168" w:rsidRDefault="00834015" w:rsidP="00C329FC">
            <w:pPr>
              <w:jc w:val="center"/>
              <w:rPr>
                <w:rFonts w:ascii="Calibri" w:hAnsi="Calibri"/>
                <w:b/>
                <w:bCs/>
                <w:color w:val="000000"/>
                <w:sz w:val="16"/>
                <w:szCs w:val="16"/>
              </w:rPr>
            </w:pPr>
            <w:r w:rsidRPr="00E04168">
              <w:rPr>
                <w:rFonts w:ascii="Calibri" w:hAnsi="Calibri"/>
                <w:b/>
                <w:bCs/>
                <w:color w:val="000000"/>
                <w:sz w:val="16"/>
                <w:szCs w:val="16"/>
              </w:rPr>
              <w:t>DESCRIPCION TÉCNICA</w:t>
            </w:r>
          </w:p>
        </w:tc>
      </w:tr>
      <w:tr w:rsidR="00834015" w:rsidRPr="00E04168" w14:paraId="520E2DC7" w14:textId="77777777" w:rsidTr="00E04168">
        <w:trPr>
          <w:trHeight w:val="611"/>
          <w:jc w:val="center"/>
        </w:trPr>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0947E4D4" w14:textId="77777777" w:rsidR="00834015" w:rsidRPr="00E04168" w:rsidRDefault="00834015" w:rsidP="00C329FC">
            <w:pPr>
              <w:jc w:val="center"/>
              <w:rPr>
                <w:rFonts w:ascii="Calibri" w:hAnsi="Calibri"/>
                <w:color w:val="000000"/>
                <w:sz w:val="16"/>
                <w:szCs w:val="16"/>
              </w:rPr>
            </w:pPr>
            <w:r w:rsidRPr="00E04168">
              <w:rPr>
                <w:rFonts w:ascii="Calibri" w:hAnsi="Calibri"/>
                <w:color w:val="000000"/>
                <w:sz w:val="16"/>
                <w:szCs w:val="16"/>
              </w:rPr>
              <w:t>1</w:t>
            </w:r>
          </w:p>
        </w:tc>
        <w:tc>
          <w:tcPr>
            <w:tcW w:w="928" w:type="dxa"/>
            <w:tcBorders>
              <w:top w:val="single" w:sz="8" w:space="0" w:color="auto"/>
              <w:left w:val="nil"/>
              <w:bottom w:val="single" w:sz="8" w:space="0" w:color="auto"/>
              <w:right w:val="single" w:sz="8" w:space="0" w:color="auto"/>
            </w:tcBorders>
            <w:shd w:val="clear" w:color="auto" w:fill="auto"/>
            <w:vAlign w:val="center"/>
          </w:tcPr>
          <w:p w14:paraId="262242FA" w14:textId="77777777" w:rsidR="00834015" w:rsidRPr="00E04168" w:rsidRDefault="00834015" w:rsidP="00C329FC">
            <w:pPr>
              <w:jc w:val="center"/>
              <w:rPr>
                <w:rFonts w:ascii="Calibri" w:hAnsi="Calibri"/>
                <w:color w:val="000000"/>
                <w:sz w:val="16"/>
                <w:szCs w:val="16"/>
              </w:rPr>
            </w:pPr>
            <w:r w:rsidRPr="00E04168">
              <w:rPr>
                <w:rFonts w:ascii="Calibri" w:hAnsi="Calibri"/>
                <w:color w:val="000000"/>
                <w:sz w:val="16"/>
                <w:szCs w:val="16"/>
              </w:rPr>
              <w:t>I480800032</w:t>
            </w:r>
          </w:p>
        </w:tc>
        <w:tc>
          <w:tcPr>
            <w:tcW w:w="1403" w:type="dxa"/>
            <w:tcBorders>
              <w:top w:val="single" w:sz="8" w:space="0" w:color="auto"/>
              <w:left w:val="nil"/>
              <w:bottom w:val="single" w:sz="8" w:space="0" w:color="auto"/>
              <w:right w:val="single" w:sz="8" w:space="0" w:color="auto"/>
            </w:tcBorders>
            <w:shd w:val="clear" w:color="auto" w:fill="auto"/>
            <w:vAlign w:val="center"/>
          </w:tcPr>
          <w:p w14:paraId="0B703FE0" w14:textId="77777777" w:rsidR="00834015" w:rsidRPr="00E04168" w:rsidRDefault="00834015" w:rsidP="00C329FC">
            <w:pPr>
              <w:jc w:val="center"/>
              <w:rPr>
                <w:rFonts w:ascii="Calibri" w:hAnsi="Calibri"/>
                <w:color w:val="000000"/>
                <w:sz w:val="16"/>
                <w:szCs w:val="16"/>
              </w:rPr>
            </w:pPr>
            <w:r w:rsidRPr="00E04168">
              <w:rPr>
                <w:rFonts w:ascii="Calibri" w:hAnsi="Calibri"/>
                <w:color w:val="000000"/>
                <w:sz w:val="16"/>
                <w:szCs w:val="16"/>
              </w:rPr>
              <w:t>54103</w:t>
            </w:r>
          </w:p>
        </w:tc>
        <w:tc>
          <w:tcPr>
            <w:tcW w:w="1380" w:type="dxa"/>
            <w:tcBorders>
              <w:top w:val="single" w:sz="8" w:space="0" w:color="auto"/>
              <w:left w:val="nil"/>
              <w:bottom w:val="single" w:sz="8" w:space="0" w:color="auto"/>
              <w:right w:val="single" w:sz="8" w:space="0" w:color="auto"/>
            </w:tcBorders>
            <w:shd w:val="clear" w:color="auto" w:fill="auto"/>
            <w:vAlign w:val="center"/>
          </w:tcPr>
          <w:p w14:paraId="6C4F19B0" w14:textId="77777777" w:rsidR="00834015" w:rsidRPr="00E04168" w:rsidRDefault="00834015" w:rsidP="00C329FC">
            <w:pPr>
              <w:rPr>
                <w:rFonts w:ascii="Calibri" w:hAnsi="Calibri"/>
                <w:color w:val="000000"/>
                <w:sz w:val="16"/>
                <w:szCs w:val="16"/>
              </w:rPr>
            </w:pPr>
            <w:r w:rsidRPr="00E04168">
              <w:rPr>
                <w:rFonts w:ascii="Calibri" w:hAnsi="Calibri"/>
                <w:color w:val="000000"/>
                <w:sz w:val="16"/>
                <w:szCs w:val="16"/>
              </w:rPr>
              <w:t>CAMION CHASIS CABINA</w:t>
            </w:r>
          </w:p>
        </w:tc>
        <w:tc>
          <w:tcPr>
            <w:tcW w:w="1003" w:type="dxa"/>
            <w:tcBorders>
              <w:top w:val="single" w:sz="8" w:space="0" w:color="auto"/>
              <w:left w:val="nil"/>
              <w:bottom w:val="single" w:sz="8" w:space="0" w:color="auto"/>
              <w:right w:val="single" w:sz="8" w:space="0" w:color="auto"/>
            </w:tcBorders>
            <w:shd w:val="clear" w:color="auto" w:fill="auto"/>
            <w:vAlign w:val="center"/>
          </w:tcPr>
          <w:p w14:paraId="31996050" w14:textId="77777777" w:rsidR="00834015" w:rsidRPr="00E04168" w:rsidRDefault="00834015" w:rsidP="00C329FC">
            <w:pPr>
              <w:jc w:val="center"/>
              <w:rPr>
                <w:rFonts w:ascii="Calibri" w:hAnsi="Calibri"/>
                <w:color w:val="000000"/>
                <w:sz w:val="16"/>
                <w:szCs w:val="16"/>
              </w:rPr>
            </w:pPr>
            <w:r w:rsidRPr="00E04168">
              <w:rPr>
                <w:rFonts w:ascii="Calibri" w:hAnsi="Calibri"/>
                <w:color w:val="000000"/>
                <w:sz w:val="16"/>
                <w:szCs w:val="16"/>
              </w:rPr>
              <w:t>1</w:t>
            </w:r>
          </w:p>
        </w:tc>
        <w:tc>
          <w:tcPr>
            <w:tcW w:w="5601" w:type="dxa"/>
            <w:tcBorders>
              <w:top w:val="single" w:sz="8" w:space="0" w:color="auto"/>
              <w:left w:val="nil"/>
              <w:bottom w:val="single" w:sz="8" w:space="0" w:color="auto"/>
              <w:right w:val="single" w:sz="8" w:space="0" w:color="auto"/>
            </w:tcBorders>
            <w:shd w:val="clear" w:color="auto" w:fill="auto"/>
            <w:vAlign w:val="center"/>
          </w:tcPr>
          <w:p w14:paraId="4EDB3D1D" w14:textId="77777777" w:rsidR="00E04168" w:rsidRPr="00E04168" w:rsidRDefault="00E04168" w:rsidP="00E04168">
            <w:pPr>
              <w:pStyle w:val="Sinespaciado"/>
              <w:jc w:val="both"/>
              <w:rPr>
                <w:sz w:val="16"/>
                <w:szCs w:val="16"/>
              </w:rPr>
            </w:pPr>
            <w:r w:rsidRPr="00E04168">
              <w:rPr>
                <w:sz w:val="16"/>
                <w:szCs w:val="16"/>
              </w:rPr>
              <w:t>ESPECIFICACIONES TÉCNICAS MÍNIMAS DE UNIDAD MÓVIL CON MASTÓGRAFO DIGITAL</w:t>
            </w:r>
          </w:p>
          <w:p w14:paraId="4BC45275" w14:textId="77777777" w:rsidR="00E04168" w:rsidRPr="00E04168" w:rsidRDefault="00E04168" w:rsidP="00E04168">
            <w:pPr>
              <w:pStyle w:val="Sinespaciado"/>
              <w:jc w:val="both"/>
              <w:rPr>
                <w:sz w:val="16"/>
                <w:szCs w:val="16"/>
              </w:rPr>
            </w:pPr>
            <w:r w:rsidRPr="00E04168">
              <w:rPr>
                <w:sz w:val="16"/>
                <w:szCs w:val="16"/>
              </w:rPr>
              <w:t xml:space="preserve">DESCRIPCIÓN GENERAL </w:t>
            </w:r>
          </w:p>
          <w:p w14:paraId="459C32F0" w14:textId="77777777" w:rsidR="00E04168" w:rsidRPr="00E04168" w:rsidRDefault="00E04168" w:rsidP="00E04168">
            <w:pPr>
              <w:pStyle w:val="Sinespaciado"/>
              <w:jc w:val="both"/>
              <w:rPr>
                <w:sz w:val="16"/>
                <w:szCs w:val="16"/>
              </w:rPr>
            </w:pPr>
            <w:r w:rsidRPr="00E04168">
              <w:rPr>
                <w:sz w:val="16"/>
                <w:szCs w:val="16"/>
              </w:rPr>
              <w:t xml:space="preserve">UNIDAD MÓVIL EN CAMION CHASIS CABINA ADAPTADO PARA EL PROGRAMA DE CÁNCER DE MAMA. EL CUAL DEBERA CONTAR CON EL SEGUIENTE EQUIPAMIENTO: UNIDAD EN CAMION CHASIS CABINA, EQUIPO MÉDICO DE MASTOGRAFÍA DIGITAL Y ESTACIÓN DE ADQUISICIÓN, LOS EQUIPOS PERIFÉRICOS QUE A CONTINUACIÓN SE DESCRIBEN. </w:t>
            </w:r>
          </w:p>
          <w:p w14:paraId="145AF243" w14:textId="77777777" w:rsidR="00E04168" w:rsidRPr="00E04168" w:rsidRDefault="00E04168" w:rsidP="00E04168">
            <w:pPr>
              <w:pStyle w:val="Sinespaciado"/>
              <w:jc w:val="both"/>
              <w:rPr>
                <w:sz w:val="16"/>
                <w:szCs w:val="16"/>
              </w:rPr>
            </w:pPr>
            <w:r w:rsidRPr="00E04168">
              <w:rPr>
                <w:sz w:val="16"/>
                <w:szCs w:val="16"/>
              </w:rPr>
              <w:t xml:space="preserve">DESCRIPCIÓN ESPECÍFICA: </w:t>
            </w:r>
          </w:p>
          <w:p w14:paraId="000CBC5A" w14:textId="77777777" w:rsidR="00E04168" w:rsidRPr="00E04168" w:rsidRDefault="00E04168" w:rsidP="00E04168">
            <w:pPr>
              <w:pStyle w:val="Sinespaciado"/>
              <w:jc w:val="both"/>
              <w:rPr>
                <w:sz w:val="16"/>
                <w:szCs w:val="16"/>
              </w:rPr>
            </w:pPr>
            <w:r w:rsidRPr="00E04168">
              <w:rPr>
                <w:sz w:val="16"/>
                <w:szCs w:val="16"/>
              </w:rPr>
              <w:t>CAMION CHASIS CABINA CON LAS SIGUIENTES CARACTERISTICAS MINIMAS A OFERTAR:</w:t>
            </w:r>
          </w:p>
          <w:p w14:paraId="03A26B2B" w14:textId="79636A59" w:rsidR="00E04168" w:rsidRPr="00E04168" w:rsidRDefault="00E04168" w:rsidP="00E04168">
            <w:pPr>
              <w:pStyle w:val="Sinespaciado"/>
              <w:jc w:val="both"/>
              <w:rPr>
                <w:sz w:val="16"/>
                <w:szCs w:val="16"/>
              </w:rPr>
            </w:pPr>
            <w:r w:rsidRPr="00E04168">
              <w:rPr>
                <w:sz w:val="16"/>
                <w:szCs w:val="16"/>
              </w:rPr>
              <w:t xml:space="preserve">DEBERA CONTAR CON CAPACIDAD; CLASE 6 PESO BRUTO VEHICULAR DE 25,500 LB (11,590KG); MOTOR MBE900, 4.8L 190 HP, 520 LB/FT., SISTEMA DE ENFRIAMIENTO: RADIADOR  DE 805 PULGADAS DE AREA FRONTAL. ALTERNADOR DE 160 AMP. 2 BATERIAS ALLIANCE LIBRE DE MANTENIMIENTO Y 1900 CCA CON INTERRUPTOR EN CAJA DE BATERIAS. DEPOSITO TRANSPARENTE DE RECUPERACION DE ANTICONGELANTE. ESCAPE Y SILENCIADOR HORIZONTAL, DE LADO DERECHO. FILTRO DE AIRE DONALDSON MONTADO EN LA PARED DE FUEGO. EMBRAGUE: CERAMICO AMORTIGUADO SACHS 365 MM TIPO EMPUJE. TRANSMISION MANUAL DIRECT DRIVE DE 6 VELOCIDADES. CUBIERTA DE EMBRAGUE EN ALUMINIO. TAPONES MAGNETICOS DE LLENADO Y DRENAJE. EJES Y SUSPENSION CON EJE DELANTERO: PROPIETARIO DE 8,000 LB (3,636 KG) DE CAPACIDAD. SUSPENSION DELANTERA DE HOJA ANGOSTA DE 8,000 LB (3,636 KG) DE CAPACIDAD. EJE TRASERO SENCILLO ARS 17.5-2 SERIE R DE 17,500 LB (7,954 KG) RELACION 4.3:1. SUSPENSION TRASERA  MULTI-LEAF DE 52 DE RANGO VARIABLE Y 18,000 (8,181 KG) LB DE CAPACIDAD CON HOJA AUXILIAR. FRENOS DELANTEROS: MERITOR 15”X4” Q+. FRENOS TRASEROS: MERITOR 16.5”X7” Q+. EQUIPAMIENTO DE CHASIS: LARGUEROS TIPO “C” 9/32” X 3-7/16” X 10-1/16” (7.14MM X 87.31MM X 255.58MM): OTROS LARGUEROS DISPONIBLES. ESFUERZO DE CADENCIA: 80KPSI. DISTANCIA ENTRE EJES DE 192 PLG (4.877MM) VOLADO TRASERO DE 75 PLG (1900MM) COMBUSTIBLE: TANQUE DE COMBUSTIBLE DE ALUMINIO DE 30 GALONES (113 LITROS). MONTADO AL LADO DERECHO. SISTEMA DE COMBUSTIBLE EQUIFLO. SEPARADOR DE AGUA/COMBUSTIBLE. LLANTAS DELANTERAS Y TRASERAS: </w:t>
            </w:r>
            <w:r w:rsidR="009C7531">
              <w:rPr>
                <w:sz w:val="16"/>
                <w:szCs w:val="16"/>
              </w:rPr>
              <w:t>275/80R 22.5 DE 14 CAPAS:</w:t>
            </w:r>
          </w:p>
          <w:tbl>
            <w:tblPr>
              <w:tblW w:w="0" w:type="auto"/>
              <w:tblLook w:val="04A0" w:firstRow="1" w:lastRow="0" w:firstColumn="1" w:lastColumn="0" w:noHBand="0" w:noVBand="1"/>
            </w:tblPr>
            <w:tblGrid>
              <w:gridCol w:w="2523"/>
              <w:gridCol w:w="979"/>
              <w:gridCol w:w="726"/>
              <w:gridCol w:w="1233"/>
            </w:tblGrid>
            <w:tr w:rsidR="00E04168" w:rsidRPr="00E04168" w14:paraId="54734C69" w14:textId="77777777" w:rsidTr="00817119">
              <w:trPr>
                <w:gridAfter w:val="1"/>
                <w:wAfter w:w="1233" w:type="dxa"/>
                <w:trHeight w:val="181"/>
              </w:trPr>
              <w:tc>
                <w:tcPr>
                  <w:tcW w:w="2523" w:type="dxa"/>
                  <w:shd w:val="clear" w:color="auto" w:fill="auto"/>
                </w:tcPr>
                <w:p w14:paraId="5E78AFE5" w14:textId="77777777" w:rsidR="00E04168" w:rsidRPr="00E04168" w:rsidRDefault="00E04168" w:rsidP="00E04168">
                  <w:pPr>
                    <w:pStyle w:val="Sinespaciado"/>
                    <w:jc w:val="both"/>
                    <w:rPr>
                      <w:rFonts w:cs="Calibri"/>
                      <w:sz w:val="16"/>
                      <w:szCs w:val="16"/>
                    </w:rPr>
                  </w:pPr>
                  <w:r w:rsidRPr="00E04168">
                    <w:rPr>
                      <w:rFonts w:cs="Calibri"/>
                      <w:sz w:val="16"/>
                      <w:szCs w:val="16"/>
                    </w:rPr>
                    <w:t>DIMENSIONES</w:t>
                  </w:r>
                </w:p>
              </w:tc>
              <w:tc>
                <w:tcPr>
                  <w:tcW w:w="1705" w:type="dxa"/>
                  <w:gridSpan w:val="2"/>
                  <w:shd w:val="clear" w:color="auto" w:fill="auto"/>
                </w:tcPr>
                <w:p w14:paraId="5700CADC" w14:textId="77777777" w:rsidR="00E04168" w:rsidRPr="00E04168" w:rsidRDefault="00E04168" w:rsidP="00E04168">
                  <w:pPr>
                    <w:pStyle w:val="Sinespaciado"/>
                    <w:jc w:val="center"/>
                    <w:rPr>
                      <w:rFonts w:cs="Calibri"/>
                      <w:sz w:val="16"/>
                      <w:szCs w:val="16"/>
                    </w:rPr>
                  </w:pPr>
                  <w:r w:rsidRPr="00E04168">
                    <w:rPr>
                      <w:rFonts w:cs="Calibri"/>
                      <w:sz w:val="16"/>
                      <w:szCs w:val="16"/>
                    </w:rPr>
                    <w:t>PULGADAS/MM</w:t>
                  </w:r>
                </w:p>
              </w:tc>
            </w:tr>
            <w:tr w:rsidR="00E04168" w:rsidRPr="00E04168" w14:paraId="07A9A91F" w14:textId="77777777" w:rsidTr="00817119">
              <w:trPr>
                <w:gridAfter w:val="1"/>
                <w:wAfter w:w="1233" w:type="dxa"/>
                <w:trHeight w:val="172"/>
              </w:trPr>
              <w:tc>
                <w:tcPr>
                  <w:tcW w:w="2523" w:type="dxa"/>
                  <w:shd w:val="clear" w:color="auto" w:fill="auto"/>
                </w:tcPr>
                <w:p w14:paraId="664746F6" w14:textId="77777777" w:rsidR="00E04168" w:rsidRPr="00E04168" w:rsidRDefault="00E04168" w:rsidP="00E04168">
                  <w:pPr>
                    <w:pStyle w:val="Sinespaciado"/>
                    <w:jc w:val="both"/>
                    <w:rPr>
                      <w:rFonts w:cs="Calibri"/>
                      <w:sz w:val="16"/>
                      <w:szCs w:val="16"/>
                    </w:rPr>
                  </w:pPr>
                  <w:r w:rsidRPr="00E04168">
                    <w:rPr>
                      <w:rFonts w:cs="Calibri"/>
                      <w:sz w:val="16"/>
                      <w:szCs w:val="16"/>
                    </w:rPr>
                    <w:t>DISTANCIA ENTRE EJES</w:t>
                  </w:r>
                </w:p>
              </w:tc>
              <w:tc>
                <w:tcPr>
                  <w:tcW w:w="1705" w:type="dxa"/>
                  <w:gridSpan w:val="2"/>
                  <w:shd w:val="clear" w:color="auto" w:fill="auto"/>
                </w:tcPr>
                <w:p w14:paraId="577A3E02" w14:textId="77777777" w:rsidR="00E04168" w:rsidRPr="00E04168" w:rsidRDefault="00E04168" w:rsidP="00E04168">
                  <w:pPr>
                    <w:pStyle w:val="Sinespaciado"/>
                    <w:jc w:val="center"/>
                    <w:rPr>
                      <w:rFonts w:cs="Calibri"/>
                      <w:sz w:val="16"/>
                      <w:szCs w:val="16"/>
                    </w:rPr>
                  </w:pPr>
                  <w:r w:rsidRPr="00E04168">
                    <w:rPr>
                      <w:rFonts w:cs="Calibri"/>
                      <w:sz w:val="16"/>
                      <w:szCs w:val="16"/>
                    </w:rPr>
                    <w:t>275/6,989</w:t>
                  </w:r>
                </w:p>
              </w:tc>
            </w:tr>
            <w:tr w:rsidR="00E04168" w:rsidRPr="00E04168" w14:paraId="7B1B791A" w14:textId="77777777" w:rsidTr="00817119">
              <w:trPr>
                <w:gridAfter w:val="1"/>
                <w:wAfter w:w="1233" w:type="dxa"/>
                <w:trHeight w:val="189"/>
              </w:trPr>
              <w:tc>
                <w:tcPr>
                  <w:tcW w:w="2523" w:type="dxa"/>
                  <w:shd w:val="clear" w:color="auto" w:fill="auto"/>
                </w:tcPr>
                <w:p w14:paraId="12C9CE4D" w14:textId="77777777" w:rsidR="00E04168" w:rsidRPr="00E04168" w:rsidRDefault="00E04168" w:rsidP="00E04168">
                  <w:pPr>
                    <w:pStyle w:val="Sinespaciado"/>
                    <w:jc w:val="both"/>
                    <w:rPr>
                      <w:rFonts w:cs="Calibri"/>
                      <w:sz w:val="16"/>
                      <w:szCs w:val="16"/>
                    </w:rPr>
                  </w:pPr>
                  <w:r w:rsidRPr="00E04168">
                    <w:rPr>
                      <w:rFonts w:cs="Calibri"/>
                      <w:sz w:val="16"/>
                      <w:szCs w:val="16"/>
                    </w:rPr>
                    <w:t>DISTANCIA CABINA EJE TRASERO</w:t>
                  </w:r>
                </w:p>
              </w:tc>
              <w:tc>
                <w:tcPr>
                  <w:tcW w:w="1705" w:type="dxa"/>
                  <w:gridSpan w:val="2"/>
                  <w:shd w:val="clear" w:color="auto" w:fill="auto"/>
                </w:tcPr>
                <w:p w14:paraId="62FC10C0" w14:textId="77777777" w:rsidR="00E04168" w:rsidRPr="00E04168" w:rsidRDefault="00E04168" w:rsidP="00E04168">
                  <w:pPr>
                    <w:pStyle w:val="Sinespaciado"/>
                    <w:jc w:val="center"/>
                    <w:rPr>
                      <w:rFonts w:cs="Calibri"/>
                      <w:sz w:val="16"/>
                      <w:szCs w:val="16"/>
                    </w:rPr>
                  </w:pPr>
                  <w:r w:rsidRPr="00E04168">
                    <w:rPr>
                      <w:rFonts w:cs="Calibri"/>
                      <w:sz w:val="16"/>
                      <w:szCs w:val="16"/>
                    </w:rPr>
                    <w:t>206/5,240</w:t>
                  </w:r>
                </w:p>
              </w:tc>
            </w:tr>
            <w:tr w:rsidR="00E04168" w:rsidRPr="00E04168" w14:paraId="5D380B2B" w14:textId="77777777" w:rsidTr="00817119">
              <w:trPr>
                <w:gridAfter w:val="1"/>
                <w:wAfter w:w="1233" w:type="dxa"/>
                <w:trHeight w:val="265"/>
              </w:trPr>
              <w:tc>
                <w:tcPr>
                  <w:tcW w:w="2523" w:type="dxa"/>
                  <w:shd w:val="clear" w:color="auto" w:fill="auto"/>
                </w:tcPr>
                <w:p w14:paraId="6801D51A" w14:textId="77777777" w:rsidR="00E04168" w:rsidRPr="00E04168" w:rsidRDefault="00E04168" w:rsidP="00E04168">
                  <w:pPr>
                    <w:pStyle w:val="Sinespaciado"/>
                    <w:jc w:val="both"/>
                    <w:rPr>
                      <w:rFonts w:cs="Calibri"/>
                      <w:sz w:val="16"/>
                      <w:szCs w:val="16"/>
                    </w:rPr>
                  </w:pPr>
                  <w:r w:rsidRPr="00E04168">
                    <w:rPr>
                      <w:rFonts w:cs="Calibri"/>
                      <w:sz w:val="16"/>
                      <w:szCs w:val="16"/>
                    </w:rPr>
                    <w:t>DISTANCIA DEFENSA A DEFENSA</w:t>
                  </w:r>
                </w:p>
              </w:tc>
              <w:tc>
                <w:tcPr>
                  <w:tcW w:w="1705" w:type="dxa"/>
                  <w:gridSpan w:val="2"/>
                  <w:shd w:val="clear" w:color="auto" w:fill="auto"/>
                </w:tcPr>
                <w:p w14:paraId="29592DA0" w14:textId="77777777" w:rsidR="00E04168" w:rsidRPr="00E04168" w:rsidRDefault="00E04168" w:rsidP="00E04168">
                  <w:pPr>
                    <w:pStyle w:val="Sinespaciado"/>
                    <w:jc w:val="center"/>
                    <w:rPr>
                      <w:rFonts w:cs="Calibri"/>
                      <w:sz w:val="16"/>
                      <w:szCs w:val="16"/>
                    </w:rPr>
                  </w:pPr>
                  <w:r w:rsidRPr="00E04168">
                    <w:rPr>
                      <w:rFonts w:cs="Calibri"/>
                      <w:sz w:val="16"/>
                      <w:szCs w:val="16"/>
                    </w:rPr>
                    <w:t>445/11.310</w:t>
                  </w:r>
                </w:p>
              </w:tc>
            </w:tr>
            <w:tr w:rsidR="00E04168" w:rsidRPr="00E04168" w14:paraId="6A4CF9EE" w14:textId="77777777" w:rsidTr="00E04168">
              <w:tc>
                <w:tcPr>
                  <w:tcW w:w="3502" w:type="dxa"/>
                  <w:gridSpan w:val="2"/>
                  <w:shd w:val="clear" w:color="auto" w:fill="auto"/>
                </w:tcPr>
                <w:p w14:paraId="195EA91F" w14:textId="77777777" w:rsidR="00E04168" w:rsidRPr="00E04168" w:rsidRDefault="00E04168" w:rsidP="00E04168">
                  <w:pPr>
                    <w:pStyle w:val="Sinespaciado"/>
                    <w:jc w:val="both"/>
                    <w:rPr>
                      <w:rFonts w:cs="Calibri"/>
                      <w:sz w:val="16"/>
                      <w:szCs w:val="16"/>
                    </w:rPr>
                  </w:pPr>
                  <w:r w:rsidRPr="00E04168">
                    <w:rPr>
                      <w:rFonts w:cs="Calibri"/>
                      <w:sz w:val="16"/>
                      <w:szCs w:val="16"/>
                    </w:rPr>
                    <w:t>PESOS Y CAPACIDADES</w:t>
                  </w:r>
                </w:p>
              </w:tc>
              <w:tc>
                <w:tcPr>
                  <w:tcW w:w="1959" w:type="dxa"/>
                  <w:gridSpan w:val="2"/>
                  <w:shd w:val="clear" w:color="auto" w:fill="auto"/>
                </w:tcPr>
                <w:p w14:paraId="5F8AC8FA" w14:textId="77777777" w:rsidR="00E04168" w:rsidRPr="00E04168" w:rsidRDefault="00E04168" w:rsidP="00E04168">
                  <w:pPr>
                    <w:pStyle w:val="Sinespaciado"/>
                    <w:jc w:val="center"/>
                    <w:rPr>
                      <w:rFonts w:cs="Calibri"/>
                      <w:sz w:val="16"/>
                      <w:szCs w:val="16"/>
                    </w:rPr>
                  </w:pPr>
                  <w:r w:rsidRPr="00E04168">
                    <w:rPr>
                      <w:rFonts w:cs="Calibri"/>
                      <w:sz w:val="16"/>
                      <w:szCs w:val="16"/>
                    </w:rPr>
                    <w:t>LB/KG</w:t>
                  </w:r>
                </w:p>
              </w:tc>
            </w:tr>
            <w:tr w:rsidR="00E04168" w:rsidRPr="00E04168" w14:paraId="234E725A" w14:textId="77777777" w:rsidTr="00E04168">
              <w:tc>
                <w:tcPr>
                  <w:tcW w:w="3502" w:type="dxa"/>
                  <w:gridSpan w:val="2"/>
                  <w:shd w:val="clear" w:color="auto" w:fill="auto"/>
                </w:tcPr>
                <w:p w14:paraId="261D1ADF" w14:textId="77777777" w:rsidR="00E04168" w:rsidRPr="00E04168" w:rsidRDefault="00E04168" w:rsidP="00E04168">
                  <w:pPr>
                    <w:pStyle w:val="Sinespaciado"/>
                    <w:jc w:val="both"/>
                    <w:rPr>
                      <w:rFonts w:cs="Calibri"/>
                      <w:sz w:val="16"/>
                      <w:szCs w:val="16"/>
                    </w:rPr>
                  </w:pPr>
                  <w:r w:rsidRPr="00E04168">
                    <w:rPr>
                      <w:rFonts w:cs="Calibri"/>
                      <w:sz w:val="16"/>
                      <w:szCs w:val="16"/>
                    </w:rPr>
                    <w:t>PESO VEHICULAR</w:t>
                  </w:r>
                </w:p>
              </w:tc>
              <w:tc>
                <w:tcPr>
                  <w:tcW w:w="1959" w:type="dxa"/>
                  <w:gridSpan w:val="2"/>
                  <w:shd w:val="clear" w:color="auto" w:fill="auto"/>
                </w:tcPr>
                <w:p w14:paraId="459C96B5" w14:textId="77777777" w:rsidR="00E04168" w:rsidRPr="00E04168" w:rsidRDefault="00E04168" w:rsidP="00E04168">
                  <w:pPr>
                    <w:pStyle w:val="Sinespaciado"/>
                    <w:jc w:val="center"/>
                    <w:rPr>
                      <w:rFonts w:cs="Calibri"/>
                      <w:sz w:val="16"/>
                      <w:szCs w:val="16"/>
                    </w:rPr>
                  </w:pPr>
                  <w:r w:rsidRPr="00E04168">
                    <w:rPr>
                      <w:rFonts w:cs="Calibri"/>
                      <w:sz w:val="16"/>
                      <w:szCs w:val="16"/>
                    </w:rPr>
                    <w:t>10,239/4,644</w:t>
                  </w:r>
                </w:p>
              </w:tc>
            </w:tr>
            <w:tr w:rsidR="00E04168" w:rsidRPr="00E04168" w14:paraId="1F8E6361" w14:textId="77777777" w:rsidTr="00E04168">
              <w:tc>
                <w:tcPr>
                  <w:tcW w:w="3502" w:type="dxa"/>
                  <w:gridSpan w:val="2"/>
                  <w:shd w:val="clear" w:color="auto" w:fill="auto"/>
                </w:tcPr>
                <w:p w14:paraId="13859CF2" w14:textId="77777777" w:rsidR="00E04168" w:rsidRPr="00E04168" w:rsidRDefault="00E04168" w:rsidP="00E04168">
                  <w:pPr>
                    <w:pStyle w:val="Sinespaciado"/>
                    <w:jc w:val="both"/>
                    <w:rPr>
                      <w:rFonts w:cs="Calibri"/>
                      <w:sz w:val="16"/>
                      <w:szCs w:val="16"/>
                    </w:rPr>
                  </w:pPr>
                  <w:r w:rsidRPr="00E04168">
                    <w:rPr>
                      <w:rFonts w:cs="Calibri"/>
                      <w:sz w:val="16"/>
                      <w:szCs w:val="16"/>
                    </w:rPr>
                    <w:t>PESO BRUTO VEHICULAR</w:t>
                  </w:r>
                </w:p>
              </w:tc>
              <w:tc>
                <w:tcPr>
                  <w:tcW w:w="1959" w:type="dxa"/>
                  <w:gridSpan w:val="2"/>
                  <w:shd w:val="clear" w:color="auto" w:fill="auto"/>
                </w:tcPr>
                <w:p w14:paraId="07E2B6E0" w14:textId="77777777" w:rsidR="00E04168" w:rsidRPr="00E04168" w:rsidRDefault="00E04168" w:rsidP="00E04168">
                  <w:pPr>
                    <w:pStyle w:val="Sinespaciado"/>
                    <w:jc w:val="center"/>
                    <w:rPr>
                      <w:rFonts w:cs="Calibri"/>
                      <w:sz w:val="16"/>
                      <w:szCs w:val="16"/>
                    </w:rPr>
                  </w:pPr>
                  <w:r w:rsidRPr="00E04168">
                    <w:rPr>
                      <w:rFonts w:cs="Calibri"/>
                      <w:sz w:val="16"/>
                      <w:szCs w:val="16"/>
                    </w:rPr>
                    <w:t>33,000/14,969</w:t>
                  </w:r>
                </w:p>
              </w:tc>
            </w:tr>
          </w:tbl>
          <w:p w14:paraId="348735F7" w14:textId="77777777" w:rsidR="00E04168" w:rsidRPr="00E04168" w:rsidRDefault="00E04168" w:rsidP="00E04168">
            <w:pPr>
              <w:pStyle w:val="Sinespaciado"/>
              <w:jc w:val="both"/>
              <w:rPr>
                <w:sz w:val="16"/>
                <w:szCs w:val="16"/>
              </w:rPr>
            </w:pPr>
            <w:r w:rsidRPr="00E04168">
              <w:rPr>
                <w:sz w:val="16"/>
                <w:szCs w:val="16"/>
              </w:rPr>
              <w:t>CARACTERISTICAS MAXIMAS DE LA CONVERSION</w:t>
            </w:r>
          </w:p>
          <w:p w14:paraId="422E0146" w14:textId="77777777" w:rsidR="00E04168" w:rsidRPr="00E04168" w:rsidRDefault="00E04168" w:rsidP="00E04168">
            <w:pPr>
              <w:pStyle w:val="Sinespaciado"/>
              <w:jc w:val="both"/>
              <w:rPr>
                <w:sz w:val="16"/>
                <w:szCs w:val="16"/>
              </w:rPr>
            </w:pPr>
            <w:r w:rsidRPr="00E04168">
              <w:rPr>
                <w:sz w:val="16"/>
                <w:szCs w:val="16"/>
              </w:rPr>
              <w:t>DIMENSIONES GENERALES EXTERIORES:</w:t>
            </w:r>
          </w:p>
          <w:p w14:paraId="79F3AB46" w14:textId="77777777" w:rsidR="00E04168" w:rsidRPr="00E04168" w:rsidRDefault="00E04168" w:rsidP="00E04168">
            <w:pPr>
              <w:pStyle w:val="Sinespaciado"/>
              <w:jc w:val="both"/>
              <w:rPr>
                <w:sz w:val="16"/>
                <w:szCs w:val="16"/>
              </w:rPr>
            </w:pPr>
            <w:r w:rsidRPr="00E04168">
              <w:rPr>
                <w:sz w:val="16"/>
                <w:szCs w:val="16"/>
              </w:rPr>
              <w:t>LARGO TOTAL: 845 CMS.</w:t>
            </w:r>
          </w:p>
          <w:p w14:paraId="13FE9C43" w14:textId="77777777" w:rsidR="00E04168" w:rsidRPr="00E04168" w:rsidRDefault="00E04168" w:rsidP="00E04168">
            <w:pPr>
              <w:pStyle w:val="Sinespaciado"/>
              <w:ind w:left="708" w:hanging="708"/>
              <w:jc w:val="both"/>
              <w:rPr>
                <w:sz w:val="16"/>
                <w:szCs w:val="16"/>
              </w:rPr>
            </w:pPr>
            <w:r w:rsidRPr="00E04168">
              <w:rPr>
                <w:sz w:val="16"/>
                <w:szCs w:val="16"/>
              </w:rPr>
              <w:t>ANCHO TOTAL: 260 CMS.</w:t>
            </w:r>
          </w:p>
          <w:p w14:paraId="29BD6552" w14:textId="77777777" w:rsidR="00E04168" w:rsidRPr="00E04168" w:rsidRDefault="00E04168" w:rsidP="00E04168">
            <w:pPr>
              <w:pStyle w:val="Sinespaciado"/>
              <w:jc w:val="both"/>
              <w:rPr>
                <w:sz w:val="16"/>
                <w:szCs w:val="16"/>
              </w:rPr>
            </w:pPr>
            <w:r w:rsidRPr="00E04168">
              <w:rPr>
                <w:sz w:val="16"/>
                <w:szCs w:val="16"/>
              </w:rPr>
              <w:t>ALTURA INTERIOR: 250 CMS.</w:t>
            </w:r>
          </w:p>
          <w:p w14:paraId="221A1D89" w14:textId="77777777" w:rsidR="00E04168" w:rsidRPr="00E04168" w:rsidRDefault="00E04168" w:rsidP="00E04168">
            <w:pPr>
              <w:pStyle w:val="Sinespaciado"/>
              <w:jc w:val="both"/>
              <w:rPr>
                <w:sz w:val="16"/>
                <w:szCs w:val="16"/>
              </w:rPr>
            </w:pPr>
            <w:r w:rsidRPr="00E04168">
              <w:rPr>
                <w:sz w:val="16"/>
                <w:szCs w:val="16"/>
              </w:rPr>
              <w:t>DIMENSIONES MAXIMAS INTERIORES LIBRES DE AREAS.</w:t>
            </w:r>
          </w:p>
          <w:p w14:paraId="5EEBC884" w14:textId="77777777" w:rsidR="00E04168" w:rsidRPr="00E04168" w:rsidRDefault="00E04168" w:rsidP="00E04168">
            <w:pPr>
              <w:pStyle w:val="Sinespaciado"/>
              <w:jc w:val="both"/>
              <w:rPr>
                <w:sz w:val="16"/>
                <w:szCs w:val="16"/>
              </w:rPr>
            </w:pPr>
            <w:r w:rsidRPr="00E04168">
              <w:rPr>
                <w:sz w:val="16"/>
                <w:szCs w:val="16"/>
              </w:rPr>
              <w:t>RECEPCION: LARGO 3.00 MTS, ANCHO 2.50 MTS.</w:t>
            </w:r>
          </w:p>
          <w:p w14:paraId="16784F31" w14:textId="77777777" w:rsidR="00E04168" w:rsidRPr="00E04168" w:rsidRDefault="00E04168" w:rsidP="00E04168">
            <w:pPr>
              <w:pStyle w:val="Sinespaciado"/>
              <w:jc w:val="both"/>
              <w:rPr>
                <w:sz w:val="16"/>
                <w:szCs w:val="16"/>
              </w:rPr>
            </w:pPr>
            <w:r w:rsidRPr="00E04168">
              <w:rPr>
                <w:sz w:val="16"/>
                <w:szCs w:val="16"/>
              </w:rPr>
              <w:t>VESTIDORES 2 AREAS: LARGO 1.00 MTS, ANCHO 0.80 MTS.</w:t>
            </w:r>
          </w:p>
          <w:p w14:paraId="2082B91C" w14:textId="77777777" w:rsidR="00E04168" w:rsidRPr="00E04168" w:rsidRDefault="00E04168" w:rsidP="00E04168">
            <w:pPr>
              <w:pStyle w:val="Sinespaciado"/>
              <w:jc w:val="both"/>
              <w:rPr>
                <w:sz w:val="16"/>
                <w:szCs w:val="16"/>
              </w:rPr>
            </w:pPr>
            <w:r w:rsidRPr="00E04168">
              <w:rPr>
                <w:sz w:val="16"/>
                <w:szCs w:val="16"/>
              </w:rPr>
              <w:lastRenderedPageBreak/>
              <w:t>MASTOGRAFIA: LARGO 3.20 MTS, ANCHO 2.50 MTS.</w:t>
            </w:r>
          </w:p>
          <w:p w14:paraId="52042463" w14:textId="77777777" w:rsidR="00E04168" w:rsidRPr="00E04168" w:rsidRDefault="00E04168" w:rsidP="00E04168">
            <w:pPr>
              <w:pStyle w:val="Sinespaciado"/>
              <w:jc w:val="both"/>
              <w:rPr>
                <w:sz w:val="16"/>
                <w:szCs w:val="16"/>
              </w:rPr>
            </w:pPr>
            <w:r w:rsidRPr="00E04168">
              <w:rPr>
                <w:sz w:val="16"/>
                <w:szCs w:val="16"/>
              </w:rPr>
              <w:t>BODEGA: LARGO 1.00 MTS, ANCHO 2.50 MTS.</w:t>
            </w:r>
          </w:p>
          <w:p w14:paraId="6255CCFF" w14:textId="77777777" w:rsidR="00E04168" w:rsidRPr="00E04168" w:rsidRDefault="00E04168" w:rsidP="00E04168">
            <w:pPr>
              <w:pStyle w:val="Sinespaciado"/>
              <w:jc w:val="both"/>
              <w:rPr>
                <w:sz w:val="16"/>
                <w:szCs w:val="16"/>
              </w:rPr>
            </w:pPr>
            <w:r w:rsidRPr="00E04168">
              <w:rPr>
                <w:sz w:val="16"/>
                <w:szCs w:val="16"/>
              </w:rPr>
              <w:t>DEBERA CONTAR CON UN DISEÑO EXTERIOR CON LAS SEIGUIENTES ESPECIFICACIONES:</w:t>
            </w:r>
          </w:p>
          <w:p w14:paraId="10A62B35" w14:textId="77777777" w:rsidR="00E04168" w:rsidRPr="00E04168" w:rsidRDefault="00E04168" w:rsidP="00E04168">
            <w:pPr>
              <w:pStyle w:val="Sinespaciado"/>
              <w:jc w:val="both"/>
              <w:rPr>
                <w:rFonts w:cs="Calibri"/>
                <w:sz w:val="16"/>
                <w:szCs w:val="16"/>
                <w:lang w:val="es-ES_tradnl"/>
              </w:rPr>
            </w:pPr>
            <w:r w:rsidRPr="00E04168">
              <w:rPr>
                <w:sz w:val="16"/>
                <w:szCs w:val="16"/>
              </w:rPr>
              <w:t xml:space="preserve">DIMENSIONES DE LARGO TOTAL 8.45 MTS. ANCHO, 2.60 MTS, ALTURA 2.5 MTS. </w:t>
            </w:r>
            <w:r w:rsidRPr="00E04168">
              <w:rPr>
                <w:rFonts w:cs="Calibri"/>
                <w:sz w:val="16"/>
                <w:szCs w:val="16"/>
                <w:lang w:val="es-ES_tradnl"/>
              </w:rPr>
              <w:t xml:space="preserve">ESTRUCTURA: </w:t>
            </w:r>
            <w:r w:rsidRPr="00E04168">
              <w:rPr>
                <w:rFonts w:cs="Calibri"/>
                <w:sz w:val="16"/>
                <w:szCs w:val="16"/>
              </w:rPr>
              <w:t xml:space="preserve">DE ACERO AL CARBÓN EN PAREDES Y TECHO DE TUBULAR DE 2X1” Y TUBULAR DE 2X2” ELECTRO SOLDADOS PARA PROPORCIONAR UNA MAYOR RESISTENCIA Y FLEXIBILIDAD PARA CAMINOS DE TERRACERÍA. LARGUEROS FABRICADOS EN CUADRADO ESTRUCTURAL. SUB PISO EN UNA SOLA PIEZA COLOCADO ANTES DE MONTAR LOS EQUIPOS MÉDICOS FABRICADO CON UNA MARCO DE CUADRADO 3X2” Y TRAVESAÑOS DE CUADRADO DE 2X2” ELECTRO SOLDADOS AL BASTIDOR PRINCIPAL PROPORCIONANDO UNA MAYOR RESISTENCIA Y FLEXIBILIDAD PARA CAMINOS DE TERRACERÍA. </w:t>
            </w:r>
            <w:r w:rsidRPr="00E04168">
              <w:rPr>
                <w:rFonts w:cs="Calibri"/>
                <w:sz w:val="16"/>
                <w:szCs w:val="16"/>
                <w:lang w:val="es-ES_tradnl"/>
              </w:rPr>
              <w:t xml:space="preserve">UNIÓN DE CAJA CON UNIDAD: POR MEDIO DE NEOPRENO DE 1” Y ABRAZADERAS DE 18”. DISEÑO EXTERIOR. FORRO PAREDES: </w:t>
            </w:r>
            <w:r w:rsidRPr="00E04168">
              <w:rPr>
                <w:rFonts w:cs="Calibri"/>
                <w:sz w:val="16"/>
                <w:szCs w:val="16"/>
              </w:rPr>
              <w:t>EN LÁMINA DE ALUMINIO EN ACABADO BLANCO BRILLANTE POR SECCIONES PEGADAS A LA UNIDAD CON ADHESIVOS DE POLIURETANO UNIFORMEMENTE DISTRIBUIDOS GARANTIZANDO LA SUJECIÓN Y PRESENTACIÓN DE LAS MISMAS. MATERIAL RESISTENTE A LA INTEMPERIE, RAYOS DE SOL, LLUVIA ACIDA, GASOLINA, SOLVENTES Y A LOS IMPACTOS, A PRUEBA DE FILTRACIÓN LIQUIDA.</w:t>
            </w:r>
            <w:r w:rsidRPr="00E04168">
              <w:rPr>
                <w:rFonts w:cs="Calibri"/>
                <w:sz w:val="16"/>
                <w:szCs w:val="16"/>
                <w:lang w:val="es-ES_tradnl"/>
              </w:rPr>
              <w:t xml:space="preserve"> DEBERA CONTAR CON UNA PUERTA DE ACCESO, EL ÁREA DE RECEPCIÓN: </w:t>
            </w:r>
            <w:r w:rsidRPr="00E04168">
              <w:rPr>
                <w:rFonts w:cs="Calibri"/>
                <w:sz w:val="16"/>
                <w:szCs w:val="16"/>
              </w:rPr>
              <w:t>PUERTA DE SERVICIO CON VENTANA FIJA CON UN CRISTAL INASTILLABLE FILTRA SOL OBSCURO TIPO BANDERA CON APERTURA DE 150 GRADOS +- 10 GRADOS CON BISAGRA DE ACERO TIPO PIANO DE 1.90M DE ALTURA, CONTARA CON UN ANCHO DE 2” CON AISLANTE TÉRMICO DE POLIESTIRENO EN SU INTERIOR FABRICADA EN LAMINA DE ALUMINIO DE UN OCTAVO DE PULGADA DE ESPESOR. ESCALÓN DE 4 PELDAÑOS RETRACTIL CON CAJUEA PARA SU RESGUARDO Y PUERTA CON CHAPA Y LLAVE DE SEGURIDAD PARA EL TRASLADO DE LA UNIDAD.</w:t>
            </w:r>
            <w:r w:rsidRPr="00E04168">
              <w:rPr>
                <w:rFonts w:cs="Calibri"/>
                <w:sz w:val="16"/>
                <w:szCs w:val="16"/>
                <w:lang w:val="es-ES_tradnl"/>
              </w:rPr>
              <w:t xml:space="preserve"> PASAMANOS: SE COLOCARÁ UN PASAMANOS EN EL COSTADO DE LA PUERTA DE ACCESO PRINCIPAL, PARA AYUDAR A LAS PERSONAS AL ACCESO. DEBERA CONTAR CON UNA PUERTA COLINDANTE ENTRE EL ÁREA DE RECEPCIÓN Y ÁREA DE MASTOGRAFÍA: LA </w:t>
            </w:r>
            <w:r w:rsidRPr="00E04168">
              <w:rPr>
                <w:rFonts w:cs="Calibri"/>
                <w:sz w:val="16"/>
                <w:szCs w:val="16"/>
              </w:rPr>
              <w:t xml:space="preserve">PUERTA DE SERVICIO CONTARA CON BISAGRA DE ACERO TIPO PIANO DE 1.90 M DE ALTURA, CON UN ANCHO DE 2” CON AISLANTE TÉRMICO DE POLIESTIRENO EN SU INTERIOR FABRICADA EN LÁMINA DE ALUMINIO DE UN OCTAVO DE PULGADA DE ESPESOR. BLINDAJE O RECUBRIMIENTO DE PLOMO EN LA CARA INTERIOR COLINDANTE AL ÁREA DE MASTOGRAFÍA SEGÚN CÁLCULO FÍSICO AUTORIZADO POR LA SECRETARÍA DE SALUD (NOM-229-SSA1-2002) GARANTIZANDO CONTINUIDAD EN EL BLINDAJE O EMPLOMADO EN ESPACIOS CON BISAGRAS Y CHAPAS. PARA GARANTRIZAR LA EFECTIVIDAD DE DICHO BLINDAJE SE ENTREGARÁ EL CORRESPONDIENTE CERTIFICADO DE LEVANTAMIENTO DE NIVELES DE RADIACIÓN ELABORADO POR UN ASESOR ESPECIALIZADO EN SEGURIDAD RADIOLÓGICA CON LICENCIA DE OPERACIÓN EXPEDIDA POR LA COFEPRIS. 2 VENTANAS EN EL LADO IZQUIERDO DE LA UNIDAD A LA ALTURA DEL ÁREA DE RECEPCIÓN Y DE LA BODEGA EN EL LADO DERECHO CON CRISTAL INASTILLABLE </w:t>
            </w:r>
            <w:r w:rsidRPr="00E04168">
              <w:rPr>
                <w:rFonts w:cs="Calibri"/>
                <w:sz w:val="16"/>
                <w:szCs w:val="16"/>
                <w:lang w:val="es-ES_tradnl"/>
              </w:rPr>
              <w:t xml:space="preserve">ESTAS VENTANAS SON DE MARCO Y CONTRA MARCO ANODIZADO CON EL MARCO EXTERIOR ESCONDIDO BRINDANDO UNA APARIENCIA DE VENTANAS AUTOMOTRICES PEGADAS. DEBERA CONTAR CON 5 CAJUELAS PARA GUARDAS DE EQUIPOS Y ACCESORIOS DEL OPERADOR CON PUERTA ABATIBLE Y CHAPA DE SEGURIDAD Y 2 CAJUELAS PARA LA COLOCACIÓN DE GENERADORES DE ENERGIA EN LA PARTE TRASERA, DISTRIBUIDAS DE LA SIGUIENTE FORMA: 4 CAJUELAS UBICADAS AL COSTADO IZQUIERDO DE LA UNIDAD, UNA PARA EL CENTRO DE CARGA Y OTRA PARA EL GENERADOR; 3 CAJUELAS UBICADAS AL COSTADO DERECHO DE LA UNIDAD, UNA PARA EL SEGUNDO GENERADOR Y LAS RESTANTES PARA EL RESGUARDO DE ACCESORIOS POR PARTE DEL PERSONAL O DE LA UNIDAD MISMA. DEBERA CONTAR CON 3 (TRES) EQUIPOS DE AIRE ACONDICIONADO DE TIPO RECREATIVO PARA TECHO DE 15,000 BTU’S, DOS PARA EL ÁREA DE MASTOGRAFÍA UBICADOS DE FORMA TAL QUE NO MOJEN AL EQUIPO EN CASO DE GOTEO POR </w:t>
            </w:r>
            <w:r w:rsidRPr="00E04168">
              <w:rPr>
                <w:rFonts w:cs="Calibri"/>
                <w:sz w:val="16"/>
                <w:szCs w:val="16"/>
                <w:lang w:val="es-ES_tradnl"/>
              </w:rPr>
              <w:lastRenderedPageBreak/>
              <w:t xml:space="preserve">CONDENSACIÓN, Y UNO PARA LA RECEPCIÓN, CON UN DESAGÜE AL EXTERIOR DE LA ESTRUCTURA PARA EVITAR QUE SE MOJE LA CARROCERÍA DEL REMOLQUE POR MEDIO DE UN CANAL DE DESAGÜE, ASÍ TAMBIÉN  CADA AIRE ACONDICIONADO CONTARÁ CON UNA PROTECCIÓN PARA EVITAR QUE RAMAS DE ÁRBOLES O CABLES DE ILUMINACIÓN SE TRABEN EN LA BASE EXTERIOR DE LOS EQUIPOS DE TAL FORMA QUE ESTOS ELEMENTOS PASEN SIN DAÑAR LOS EQUIPOS.  DEBERA CONTAR CON SUS CONTROLES PARA SU OPERACIÓN DE PARED. LOS DOS EQUIPOS DEL ÁREA DE MASTOGRAFÍA OPERARAN MEDIANTE EL BANCO DE BATERÍAS Y UN INVERSOR DE CORRIENTE DE 5,000 W POR CADA AIRE, CON UN SISTEMA QUE PERMITA CONTROLAR LA TEMPERATURA DE ESTOS. EXTRACTOR DE AIRE: TRES EQUIPOS EXTRACTOR/VENTILADOR DE AIRE DE 12 VOLTS, TIPO DOMO CON MANIJA Y/O PERILLA PARA SU APERTURA Y CIERRE CON SELLOS DE URETANO, CON CONTROL DE 3 VELOCIDADES. UBICADOS UNO EN CADA VESTIDOR Y UNO EN EL ÁREA DE BODEGA. LA UNIDAD DEBERÁ CONTAR CON 2 TOLDOS CON BASE DE ALUMINIO RETRÁCTIL TIPO CASSETE CON DIMENSIONES DE 3.66 MTS DE LARGO, DOS POSICIONES MÍNIMO PARA INCLINACIÓN DE LONA, ESTA IRA UBICADO ARRIBA DE LA PUERTAS DE ACCESO A LA UNIDAD. </w:t>
            </w:r>
          </w:p>
          <w:p w14:paraId="557C8285" w14:textId="77777777" w:rsidR="00E04168" w:rsidRPr="00E04168" w:rsidRDefault="00E04168" w:rsidP="00E04168">
            <w:pPr>
              <w:pStyle w:val="Sinespaciado"/>
              <w:jc w:val="both"/>
              <w:rPr>
                <w:sz w:val="16"/>
                <w:szCs w:val="16"/>
              </w:rPr>
            </w:pPr>
            <w:r w:rsidRPr="00E04168">
              <w:rPr>
                <w:sz w:val="16"/>
                <w:szCs w:val="16"/>
              </w:rPr>
              <w:t>DISEÑO INTERIOR</w:t>
            </w:r>
          </w:p>
          <w:p w14:paraId="24A8168A" w14:textId="77777777" w:rsidR="00E04168" w:rsidRPr="00E04168" w:rsidRDefault="00E04168" w:rsidP="00E04168">
            <w:pPr>
              <w:pStyle w:val="Sinespaciado"/>
              <w:jc w:val="both"/>
              <w:rPr>
                <w:rFonts w:cs="Calibri"/>
                <w:sz w:val="16"/>
                <w:szCs w:val="16"/>
                <w:lang w:val="es-ES_tradnl"/>
              </w:rPr>
            </w:pPr>
            <w:r w:rsidRPr="00E04168">
              <w:rPr>
                <w:rFonts w:cs="Calibri"/>
                <w:sz w:val="16"/>
                <w:szCs w:val="16"/>
                <w:lang w:val="es-ES_tradnl"/>
              </w:rPr>
              <w:t>CONTARA CON UN FORRO INTERIOR:</w:t>
            </w:r>
            <w:r w:rsidRPr="00E04168">
              <w:rPr>
                <w:rFonts w:cs="Calibri"/>
                <w:sz w:val="16"/>
                <w:szCs w:val="16"/>
              </w:rPr>
              <w:t xml:space="preserve"> EL CUAL SERÁ DE PLÁSTICO REFORZADO CON FIBRA DE VIDRIO DE 2.3 MM DE ESPESOR, CON PROTECCIÓN, TOTALMENTE LISA, CON RETARDANTE AL FUEGO, ANTI-HONGOS, ANTI-BACTERIOLÓGICO, 100% LAVABLE Y RESISTENTE A LOS SOLVENTES, LIBRE DE HUMEDAD</w:t>
            </w:r>
            <w:r w:rsidRPr="00E04168">
              <w:rPr>
                <w:rFonts w:cs="Calibri"/>
                <w:sz w:val="16"/>
                <w:szCs w:val="16"/>
                <w:lang w:val="es-ES_tradnl"/>
              </w:rPr>
              <w:t xml:space="preserve">. AISLANTE TÉRMICO: CONTARA CON </w:t>
            </w:r>
            <w:r w:rsidRPr="00E04168">
              <w:rPr>
                <w:rFonts w:cs="Calibri"/>
                <w:sz w:val="16"/>
                <w:szCs w:val="16"/>
              </w:rPr>
              <w:t>AISLANTE TERMO ACÚSTICO INTERMEDIO A BASE DE POLIESTIRENO EXPANDIDO DE 2” EN PAREDES, TECHO Y PUERTAS Y POLIESTIRENO EXPANDIDO DE 1” EN PAREDES DIVISORIAS</w:t>
            </w:r>
            <w:r w:rsidRPr="00E04168">
              <w:rPr>
                <w:rFonts w:cs="Calibri"/>
                <w:sz w:val="16"/>
                <w:szCs w:val="16"/>
                <w:lang w:val="es-ES_tradnl"/>
              </w:rPr>
              <w:t>. PISO:</w:t>
            </w:r>
            <w:r w:rsidRPr="00E04168">
              <w:rPr>
                <w:rFonts w:cs="Calibri"/>
                <w:sz w:val="16"/>
                <w:szCs w:val="16"/>
              </w:rPr>
              <w:t xml:space="preserve"> EL SOPORTE DE PISO A BASE DE PANELES DE MADERA DE 19 MM DE ESPESOR, CON TRATAMIENTO ANTIHUMEDAD, CON RESINAS FENÓLICAS, CON SUB-BASE EN LÁMINA DE POLIPROPILENO EN COLOR NEGRO, PERFECTAMENTE SELLADO EN SUS BORDES CON SELLADOR DE POLIURETANO PARA EVITAR FILTRACIONES DE LÍQUIDOS AL INTERIOR. ACABADO FINAL CON FORRO DE LINÓLEUM DE ALTO TRÁFICO DE 1.5 MM DE ESPESOR COMO MÍNIMO (RESISTENTE AL AGUA, ACEITES, GASOLINAS, SOLVENTES) EN ACABADO DE MADERA, DE ALTA RESISTENCIA O DE USO RUDO, CON TEXTURA MÍNIMA PARA GARANTIZAR QUE SEA ANTI-DERRAPANTE EN SITUACIONES SECAS Y TAMBIÉN EN SITUACIONES HÚMEDAS (DE CALIDAD DE IMPORTACIÓN), AUTO EXTINGUIBLE, FÁCIL DE DESCONTAMINAR, CON REMATE DE MOLDURA DE ALUMINIO, EL PISO LLEVARÁ REFORZAMIENTO PARA SUJETAR CADA UNO DE LOS MUEBLES; NO DEBERA SUFRIR DEFORMACIONES POR CAMBIOS DE TEMPERATURA, ANTI-DERRAPANTE, DEJANDO UN ZOCLO EN TODO EL CONTORNO DE LAS ÁREAS</w:t>
            </w:r>
            <w:r w:rsidRPr="00E04168">
              <w:rPr>
                <w:rFonts w:cs="Calibri"/>
                <w:sz w:val="16"/>
                <w:szCs w:val="16"/>
                <w:lang w:val="es-ES_tradnl"/>
              </w:rPr>
              <w:t>. CONTARA   CON UN ÁREA DE BODEGA: CON UN MUEBLE PARA EL RESGUARDO DE ACCESORIOS MÉDICOS, DE LIMPIEZA O DE PERSONAL OPERATIVO. CON PUERTA CORREDIZA CON SISTEMA DE TRABA PARA EL MOMENTO DEL TRASLADO DE LA UNIDAD.</w:t>
            </w:r>
          </w:p>
          <w:p w14:paraId="5F756706" w14:textId="77777777" w:rsidR="00E04168" w:rsidRPr="00E04168" w:rsidRDefault="00E04168" w:rsidP="00E04168">
            <w:pPr>
              <w:pStyle w:val="Sinespaciado"/>
              <w:jc w:val="both"/>
              <w:rPr>
                <w:rFonts w:cs="Calibri"/>
                <w:sz w:val="16"/>
                <w:szCs w:val="16"/>
              </w:rPr>
            </w:pPr>
            <w:r w:rsidRPr="00E04168">
              <w:rPr>
                <w:rFonts w:cs="Calibri"/>
                <w:sz w:val="16"/>
                <w:szCs w:val="16"/>
                <w:lang w:val="es-ES_tradnl"/>
              </w:rPr>
              <w:t>LA RECEPCIÓN</w:t>
            </w:r>
            <w:r w:rsidRPr="00E04168">
              <w:rPr>
                <w:rFonts w:cs="Calibri"/>
                <w:bCs/>
                <w:sz w:val="16"/>
                <w:szCs w:val="16"/>
              </w:rPr>
              <w:t xml:space="preserve"> DEBERÁ CONTAR CON ESCRITORIO </w:t>
            </w:r>
            <w:r w:rsidRPr="00E04168">
              <w:rPr>
                <w:rFonts w:cs="Calibri"/>
                <w:sz w:val="16"/>
                <w:szCs w:val="16"/>
              </w:rPr>
              <w:t>FIJO A LA ESTRUCTURA, FABRICADO EN MATERIAL PLÁSTICO DE 13MM DE ESPESOR DE FÁCIL LIMPIEZA Y RESISTENTE A RALLADURAS, CON MEDIDAS DE 50 CM DE ANCHO X 120 CM DE LARGO X 72 CM DE ALTURA, CON CAJONERA Y ÁREA PARA CPU,</w:t>
            </w:r>
            <w:r w:rsidRPr="00E04168">
              <w:rPr>
                <w:rFonts w:cs="Calibri"/>
                <w:bCs/>
                <w:sz w:val="16"/>
                <w:szCs w:val="16"/>
              </w:rPr>
              <w:t xml:space="preserve"> </w:t>
            </w:r>
            <w:r w:rsidRPr="00E04168">
              <w:rPr>
                <w:rFonts w:cs="Calibri"/>
                <w:sz w:val="16"/>
                <w:szCs w:val="16"/>
              </w:rPr>
              <w:t xml:space="preserve">UNA GAVETA SUPERIOR CON DOS COMPARTIMIENTOS Y PUERTAS ABATIBLES CON CHAPA Y LLAVE DE SEGURIDAD FABRICADO EN MATERIAL PLÁSTICO DE 13MM DE ESPESOR DE FÁCIL LIMPIEZA Y RESISTENTE A RALLADURAS, PARA RESGUARDO DE EXPEDIENTES O DOCUMENTOS, DOS BANCAS DE TRES Y/O CUATRO PLAZAS TAPIZADAS EN TELA DE CALIDAD ATOMOTRIZ PARA ESPERA DE SU TURNO DE ATENCIÓN, DOS SILLAS FIJAS DE TELA DE USO RUDO. CUATRO TOMA CORRIENTES </w:t>
            </w:r>
          </w:p>
          <w:p w14:paraId="35FE488B" w14:textId="77777777" w:rsidR="00E04168" w:rsidRPr="00E04168" w:rsidRDefault="00E04168" w:rsidP="00E04168">
            <w:pPr>
              <w:pStyle w:val="Sinespaciado"/>
              <w:jc w:val="both"/>
              <w:rPr>
                <w:rFonts w:cs="Calibri"/>
                <w:sz w:val="16"/>
                <w:szCs w:val="16"/>
              </w:rPr>
            </w:pPr>
            <w:r w:rsidRPr="00E04168">
              <w:rPr>
                <w:rFonts w:cs="Calibri"/>
                <w:sz w:val="16"/>
                <w:szCs w:val="16"/>
              </w:rPr>
              <w:t xml:space="preserve">EL </w:t>
            </w:r>
            <w:r w:rsidRPr="00E04168">
              <w:rPr>
                <w:rFonts w:cs="Calibri"/>
                <w:sz w:val="16"/>
                <w:szCs w:val="16"/>
                <w:lang w:val="es-ES_tradnl"/>
              </w:rPr>
              <w:t xml:space="preserve">ÁREA DE MASTOGRAFÍA CONTARA CON TRES GAVETAS SUPERIORES CON PUERTAS CORREDIZAS EN ACRÍLICO EN COLOR CRISTAL PARA EL RESGUARDO DE EQUIPO MÉDICO O ACCESORIOS MÉDICOS DEL ÁREA, FABRICADO EN POLÍMERO PLÁSTICO DE 13 MM DE ESPESOR COLOR BLANCO CON SUPERFICIE LISA; CON DOS </w:t>
            </w:r>
            <w:r w:rsidRPr="00E04168">
              <w:rPr>
                <w:rFonts w:cs="Calibri"/>
                <w:sz w:val="16"/>
                <w:szCs w:val="16"/>
                <w:lang w:val="es-ES_tradnl"/>
              </w:rPr>
              <w:lastRenderedPageBreak/>
              <w:t>VESTIDORES, LOS CUALES SE DISTRIBUIRAN DE LA SIGUIENTE MANERA: VESTIDOR 1: CON</w:t>
            </w:r>
            <w:r w:rsidRPr="00E04168">
              <w:rPr>
                <w:rFonts w:cs="Calibri"/>
                <w:sz w:val="16"/>
                <w:szCs w:val="16"/>
              </w:rPr>
              <w:t xml:space="preserve"> PUERTA ABATIBLE CON BISAGRA DE PIANO CORRIDA DE 3” COLINDANTE CON EL ÁREA DE MASTOGRAFÍA, CON CHAPA PARA PUERTA CON SEGURO DE GIRO PARA CIERRE ÓPTIMO, CON EL EMPLOMADO NECESARIO PARA EL ÁREA. PUERTA DE ACCESO PLEGABLE EN PASILLO COLINDANTE CON RECEPCIÓN.</w:t>
            </w:r>
            <w:r w:rsidRPr="00E04168">
              <w:rPr>
                <w:rFonts w:cs="Calibri"/>
                <w:sz w:val="16"/>
                <w:szCs w:val="16"/>
                <w:lang w:val="es-ES_tradnl"/>
              </w:rPr>
              <w:t xml:space="preserve"> VESTIDOR 2: CON</w:t>
            </w:r>
            <w:r w:rsidRPr="00E04168">
              <w:rPr>
                <w:rFonts w:cs="Calibri"/>
                <w:sz w:val="16"/>
                <w:szCs w:val="16"/>
              </w:rPr>
              <w:t xml:space="preserve"> PUERTA ABATIBLE CON BISAGRA DE PIANO CORRIDA DE 3” COLINDANTE CON EL ÁREA DE MASTOGRAFÍA, CON CHAPA PARA PUERTA CON SEGURO DE GIRO PARA CIERRE ÓPTIMO, CON EL EMPLOMADO NECESARIO PARA EL ÁREA. PUERTA DE ACCESO PLEGABLE EN PASILLO COLINDANTE CON RECEPCIÓN.</w:t>
            </w:r>
            <w:r w:rsidRPr="00E04168">
              <w:rPr>
                <w:rFonts w:cs="Calibri"/>
                <w:sz w:val="16"/>
                <w:szCs w:val="16"/>
                <w:lang w:val="es-ES_tradnl"/>
              </w:rPr>
              <w:t xml:space="preserve"> B</w:t>
            </w:r>
            <w:r w:rsidRPr="00E04168">
              <w:rPr>
                <w:rFonts w:cs="Calibri"/>
                <w:sz w:val="16"/>
                <w:szCs w:val="16"/>
              </w:rPr>
              <w:t>LINDAJE O RECUBRIMIENTO DE PLOMO EN LAS CARAS INTERIORES DE PAREDES Y PUERTAS DEL ÁREA DE MASTOGRAFÍA SEGÚN CÁLCULO FÍSICO AUTORIZADO POR LA SECRETARÍA DE SALUD (NOM-229-SSA1-2002) GARANTIZANDO CONTINUIDAD EN EL BLINDAJE O EMPLOMADO EN ESPACIOS CON BISAGRAS Y CHAPAS. PARA GARANTIZAR LA EFECTIVIDAD DEL BLINDAJE, EL LICITANTE DEBERA ENTREGAR CERTIFICADO DEL LEVANTAMIENTO DE NIVELES DE RADIACIÓN ELABORADO POR UN ASESOR ESPECIALIZADO EN SEGURIDAD RADIOLÓGICA (CON LICENCIA DE OPERACIÓN EXPEDIDA POR LA COFEPRIS).</w:t>
            </w:r>
            <w:r w:rsidRPr="00E04168">
              <w:rPr>
                <w:rFonts w:cs="Calibri"/>
                <w:sz w:val="16"/>
                <w:szCs w:val="16"/>
                <w:lang w:val="es-ES_tradnl"/>
              </w:rPr>
              <w:t xml:space="preserve"> PUERTAS INTERIORES EN VESTIDORES CON PUERTA PLEGABLE EN LADO PASILLO, EN PASILLO CENTRAL UNA PUERTA ABATIBLE PARA EL INGRESO AL ÁREA DEM ASTOGRAFÍA DEBIDAMENTE EMPLOMADA. EN BODEGA UNA PUERTA CORREDIZA COLINDANTE CON RECEPCIÓN</w:t>
            </w:r>
          </w:p>
          <w:p w14:paraId="4A40FDB8" w14:textId="77777777" w:rsidR="00E04168" w:rsidRPr="00E04168" w:rsidRDefault="00E04168" w:rsidP="00E04168">
            <w:pPr>
              <w:pStyle w:val="Sinespaciado"/>
              <w:jc w:val="both"/>
              <w:rPr>
                <w:sz w:val="16"/>
                <w:szCs w:val="16"/>
              </w:rPr>
            </w:pPr>
            <w:r w:rsidRPr="00E04168">
              <w:rPr>
                <w:sz w:val="16"/>
                <w:szCs w:val="16"/>
              </w:rPr>
              <w:t>SISTEMA ELECTRICO</w:t>
            </w:r>
          </w:p>
          <w:p w14:paraId="3A526AAA" w14:textId="77777777" w:rsidR="00E04168" w:rsidRPr="00E04168" w:rsidRDefault="00E04168" w:rsidP="00E04168">
            <w:pPr>
              <w:pStyle w:val="Sinespaciado"/>
              <w:jc w:val="both"/>
              <w:rPr>
                <w:rFonts w:cs="Calibri"/>
                <w:sz w:val="16"/>
                <w:szCs w:val="16"/>
                <w:lang w:val="es-ES_tradnl"/>
              </w:rPr>
            </w:pPr>
            <w:r w:rsidRPr="00E04168">
              <w:rPr>
                <w:rFonts w:cs="Calibri"/>
                <w:sz w:val="16"/>
                <w:szCs w:val="16"/>
                <w:lang w:val="es-ES_tradnl"/>
              </w:rPr>
              <w:t>DEBERA CONTAR CON UN</w:t>
            </w:r>
            <w:r w:rsidRPr="00E04168">
              <w:rPr>
                <w:rFonts w:cs="Calibri"/>
                <w:sz w:val="16"/>
                <w:szCs w:val="16"/>
              </w:rPr>
              <w:t xml:space="preserve"> SISTEMA DE 120 VCA PARA ALIMENTACIÓN DE LOS 3 EQUIPOS DE AIRE ACONDICIONADO, LÁMPARAS INTERIORES Y CONTACTOS. LOS CONTACTOS VAN DISTRIBUIDOS DE ACUERDO A LA NECESIDAD DEL CLIENTE, SISTEMA DE 220 VCA PARA ALIMENTACIÓN DE LA UNIDAD DE RAYOS X.</w:t>
            </w:r>
            <w:r w:rsidRPr="00E04168">
              <w:rPr>
                <w:rFonts w:cs="Calibri"/>
                <w:sz w:val="16"/>
                <w:szCs w:val="16"/>
                <w:lang w:val="es-ES_tradnl"/>
              </w:rPr>
              <w:t xml:space="preserve"> </w:t>
            </w:r>
            <w:r w:rsidRPr="00E04168">
              <w:rPr>
                <w:rFonts w:cs="Calibri"/>
                <w:sz w:val="16"/>
                <w:szCs w:val="16"/>
              </w:rPr>
              <w:t>CENTRO DE CARGA EL CUAL DEBERA OFRECER AMPERAJES DE SALIDA A SERVICIOS DE 50 AMP. CENTRO DE ENERGÍA DE 50 AMPERIOS CON UN CARGADOR CONVERTIDOR DE 65 AMPERIOS DE ETAPA ACTUAL. FABRICADO CON CORRECCIÓN ACTIVA DEL FACTOR DE POTENCIA, EL CUAL PERMITIRA QUE LAS SECCIONES DEL CONVERTIDOR OPEREN EN CIRCUITOS DE DERIVACIÓN DE 120 VCA DE 15 A, DEBERA SUMINISTRAR SUFICIENTE ENERGÍA PARA QUE FUNCIONE CON OTROS DISPOSITIVOS DE 120 VCA. LA UNIDAD DEBERA SER CONSTRUIDA CON UNA CARCASA DE ACERO DURABLE Y CONTARÁ CON UN BLOQUE DE FUSIBLES DE 15 POSICIONES CON INDICADORES DE FUSIBLES QUEMADOS. SE PODRA ACTUALIZAR A TECNOLOGÍAS ACTUALES INSTALANDO UN MÓDULO ESPECIAL PARA MAXIMIZAR LA CARGA DE LA BATERÍA.</w:t>
            </w:r>
            <w:r w:rsidRPr="00E04168">
              <w:rPr>
                <w:rFonts w:cs="Calibri"/>
                <w:sz w:val="16"/>
                <w:szCs w:val="16"/>
                <w:lang w:val="es-ES_tradnl"/>
              </w:rPr>
              <w:t xml:space="preserve"> </w:t>
            </w:r>
            <w:r w:rsidRPr="00E04168">
              <w:rPr>
                <w:rFonts w:cs="Calibri"/>
                <w:sz w:val="16"/>
                <w:szCs w:val="16"/>
              </w:rPr>
              <w:t>INTERRUPTOR DE TRANSFERENCIA QUE DEBERA PERMITIR QUE SE PROTEGA EL SISTEMA ELÉCTRICO Y DEBERA GESTIONAR LA SEPARACIÓN DEL USO DE LOS GENERADORES RESPECTIVAMENTE CON LA ACOMETIDA, CON CAPACIDAD DE 50 AMP, DEBERA CUMPLIR CON UL STD. 1008 (CSA C222 # 178.AEI)</w:t>
            </w:r>
            <w:r w:rsidRPr="00E04168">
              <w:rPr>
                <w:rFonts w:cs="Calibri"/>
                <w:sz w:val="16"/>
                <w:szCs w:val="16"/>
                <w:lang w:val="es-ES_tradnl"/>
              </w:rPr>
              <w:t>. DOS TOMAS</w:t>
            </w:r>
            <w:r w:rsidRPr="00E04168">
              <w:rPr>
                <w:rFonts w:cs="Calibri"/>
                <w:sz w:val="16"/>
                <w:szCs w:val="16"/>
              </w:rPr>
              <w:t xml:space="preserve"> DE CONTACTO ELÉCTRICO EXTERIOR UBICADAS EN EL COSTADO IZQUIERDO A PRUEBA DE AGUA DE 50 AMPERES DE CAPACIDAD CON TAPA ABATIBLE PARA SELLO HERMÉTICO CUANDO NO ESTÁ EN USO Y SERÁN UTILIZADAS PARA PODER ALIMENTAR LA UNIDAD CON ENERGÍA DE 120 Y 220 VCA DESDE UNA TOMA DEL EXTERIOR QUE PODRÁ SER DE OTRA PLANTA EXTERNA O UNA LÍNEA DIRECTA DE CFE, POR MEDIO DE UNA EXTENSIÓN ELÉCTRICA INCLUIDA, LA CUAL SERA DE USO RUDO DE 20 METROS DE LARGO POR CADA TOMA DE CORRIENTE, 50 AMPERES DE CAPACIDAD Y 3 HILOS, CON CANDADO DE MEDIA VUELTA DE SEGURIDAD EN EL EXTREMO DEL CONTACTO PARA EVITAR SU DESCONEXIÓN ACCIDENTAL.</w:t>
            </w:r>
            <w:r w:rsidRPr="00E04168">
              <w:rPr>
                <w:rFonts w:cs="Calibri"/>
                <w:sz w:val="16"/>
                <w:szCs w:val="16"/>
                <w:lang w:val="es-ES_tradnl"/>
              </w:rPr>
              <w:t xml:space="preserve"> SISTEMA DE RED CON CABLEADO CON SUS RESPECTIVAS TOMAS DE REDES UBICADAS DE LA SIGUIENTE FORMA: UNA EN ÁREA DE MASTOGRAFÍA, UNA EN RECEPCIÓN. </w:t>
            </w:r>
          </w:p>
          <w:p w14:paraId="06D2C80A" w14:textId="77777777" w:rsidR="00E04168" w:rsidRPr="00E04168" w:rsidRDefault="00E04168" w:rsidP="00E04168">
            <w:pPr>
              <w:pStyle w:val="Sinespaciado"/>
              <w:jc w:val="both"/>
              <w:rPr>
                <w:rFonts w:cs="Calibri"/>
                <w:sz w:val="16"/>
                <w:szCs w:val="16"/>
              </w:rPr>
            </w:pPr>
            <w:r w:rsidRPr="00E04168">
              <w:rPr>
                <w:rFonts w:cs="Calibri"/>
                <w:sz w:val="16"/>
                <w:szCs w:val="16"/>
              </w:rPr>
              <w:t xml:space="preserve">SISTEMA DE NIVELACIÓN ELECTROHIDRÁULICO QUE CONSTA DE 4 PISTONES CON CONTROL AUTOMÁTICO Y MANUAL, COLOCADOS Y SUJETOS ESTRATÉGICAMENTE DEL CHASIS DEL VEHÍCULO PARA ESTABILIZAR LA CAJA Y MANTENERLA EN UNA POSICIÓN HORIZONTAL, SU OPERACIÓN SERÁ POR MEDIO DE PANTALLA TÁCTIL QUE SE ENCUENTRA DENTRO DE LA UNIDAD, CONTANDO CON LA POSIBILIDAD DE </w:t>
            </w:r>
            <w:r w:rsidRPr="00E04168">
              <w:rPr>
                <w:rFonts w:cs="Calibri"/>
                <w:sz w:val="16"/>
                <w:szCs w:val="16"/>
              </w:rPr>
              <w:lastRenderedPageBreak/>
              <w:t>AUTONIVELAR O DE HACER UNA NIVELACIÓN MANUAL A CRITERIO DEL OPERANTE. CUENTA CON MÓDULO ELECTRÓNICO CON SENSOR DE POSICIÓN Y NIVEL PARA SU OPERACIÓN.</w:t>
            </w:r>
          </w:p>
          <w:p w14:paraId="3B6E58CB" w14:textId="77777777" w:rsidR="00E04168" w:rsidRPr="00E04168" w:rsidRDefault="00E04168" w:rsidP="00E04168">
            <w:pPr>
              <w:pStyle w:val="Sinespaciado"/>
              <w:jc w:val="both"/>
              <w:rPr>
                <w:rFonts w:cs="Calibri"/>
                <w:sz w:val="16"/>
                <w:szCs w:val="16"/>
              </w:rPr>
            </w:pPr>
            <w:r w:rsidRPr="00E04168">
              <w:rPr>
                <w:rFonts w:cs="Calibri"/>
                <w:sz w:val="16"/>
                <w:szCs w:val="16"/>
              </w:rPr>
              <w:t>RAMPA ELECTROHIDRÁULICA</w:t>
            </w:r>
          </w:p>
          <w:p w14:paraId="2E4CF9D2" w14:textId="0815FD6D" w:rsidR="00E04168" w:rsidRPr="00E04168" w:rsidRDefault="00E04168" w:rsidP="00E04168">
            <w:pPr>
              <w:autoSpaceDE w:val="0"/>
              <w:autoSpaceDN w:val="0"/>
              <w:adjustRightInd w:val="0"/>
              <w:jc w:val="both"/>
              <w:rPr>
                <w:rFonts w:ascii="Calibri" w:hAnsi="Calibri" w:cs="Calibri"/>
                <w:sz w:val="16"/>
                <w:szCs w:val="16"/>
              </w:rPr>
            </w:pPr>
            <w:r w:rsidRPr="00E04168">
              <w:rPr>
                <w:rFonts w:ascii="Calibri" w:hAnsi="Calibri" w:cs="Calibri"/>
                <w:sz w:val="16"/>
                <w:szCs w:val="16"/>
              </w:rPr>
              <w:t>UNIDAD DE ELEVACIÓN ELECTROHIDRÁULICA PARA SILLA DE RUEDAS DE TIPO CASSETTE UBICADA EN EL COSTADO DERECHO PARA EL ACCESO AL ÁREA DE RECEPCIÓN CON LAS SIGUIENTES CARACTERÍSTICAS: SISTEMA DE ALIMENTACIÓN A 12VCD, CAPACIDAD DE CARGA DE 350KG. CONSTRUCCIÓN DE LA PLATAFORMA: MARCO DE LA PLATAFORMA DE ACERO CON PLACA SUPERIOR DE ALUMINIO ANTIDESLIZANTE. DE USO RUDO Y DE FÁCIL OPERACIÓN. PLACA DE PUENTE AUTOMÁTICA + PROTECCIÓN CONTRA LOS PIES + RESTRICCIÓN DE CARGA EN EL BORDE DE LA PLATAFORMA INTERIOR. ROLL-STOP AUTOMÁTICO EN EL BORDE DE LA PLATAFORMA EXTERNA. 2 RIELES DE SEGURIDAD ABISAGRADOS A LOS COSTADOS OPERADOS MANUALMENTE Y AUTOMÁTICAMENTE BLOQUEANDO EN LA POSICIÓN ELEVADA. PERFILES LATERALES ELEVADOS COMO PROTECCIÓN CONTRA DESLIZAMIENTO EN LOS LADOS DE LA PLATAFORMA. DESBLOQUEO MECÁNICO EN CASO DE EMERGENCIA. LUCES INTERMITENTES INTEGRADAS EN LOS LATERALES DE LA PLATAFORMA. VARILLAS ESTABILIZADORAS FIJAS, LA ORIENTACIÓN DE LA PLATAFORMA SOLO ES AJUSTABLE DURANTE LA INSTALACIÓN. LEVANTE EL MARCO Y LA PLATAFORMA GUARDADOS EN UN CASSETTE SELLADO. 2 CILINDROS DE ELEVACIÓN PARA LA MÁXIMA ESTABILIDAD DE LA PLATAFORMA. RETRACCIÓN MEDIANTE MOTOR ELÉCTRICO + SISTEMA DE RUEDA DENTADA. CABLE DE DESPLAZAMIENTO DE 2 BOTONES FÁCIL DE USAR PARA LAS 4 FUNCIONES: DESLICE HACIA</w:t>
            </w:r>
            <w:r>
              <w:rPr>
                <w:rFonts w:ascii="Calibri" w:hAnsi="Calibri" w:cs="Calibri"/>
                <w:sz w:val="16"/>
                <w:szCs w:val="16"/>
              </w:rPr>
              <w:t xml:space="preserve"> A</w:t>
            </w:r>
            <w:r w:rsidRPr="00E04168">
              <w:rPr>
                <w:rFonts w:ascii="Calibri" w:hAnsi="Calibri" w:cs="Calibri"/>
                <w:sz w:val="16"/>
                <w:szCs w:val="16"/>
              </w:rPr>
              <w:t>FUERA / LEVANTE / BAJE / DESLICE HACIA ADENTRO</w:t>
            </w:r>
          </w:p>
          <w:p w14:paraId="5A18C195" w14:textId="77777777" w:rsidR="00E04168" w:rsidRPr="00E04168" w:rsidRDefault="00E04168" w:rsidP="00E04168">
            <w:pPr>
              <w:pStyle w:val="Sinespaciado"/>
              <w:jc w:val="both"/>
              <w:rPr>
                <w:rFonts w:cs="Calibri"/>
                <w:sz w:val="16"/>
                <w:szCs w:val="16"/>
              </w:rPr>
            </w:pPr>
            <w:r w:rsidRPr="00E04168">
              <w:rPr>
                <w:rFonts w:cs="Calibri"/>
                <w:sz w:val="16"/>
                <w:szCs w:val="16"/>
                <w:lang w:val="es-ES_tradnl"/>
              </w:rPr>
              <w:t>DEBERA CONTAR CON I</w:t>
            </w:r>
            <w:r w:rsidRPr="00E04168">
              <w:rPr>
                <w:rFonts w:cs="Calibri"/>
                <w:sz w:val="16"/>
                <w:szCs w:val="16"/>
              </w:rPr>
              <w:t>LUMINACIÓN INTERIOR, CON</w:t>
            </w:r>
            <w:r w:rsidRPr="00E04168">
              <w:rPr>
                <w:rFonts w:cs="Calibri"/>
                <w:sz w:val="16"/>
                <w:szCs w:val="16"/>
                <w:lang w:val="es-ES_tradnl"/>
              </w:rPr>
              <w:t xml:space="preserve"> </w:t>
            </w:r>
            <w:r w:rsidRPr="00E04168">
              <w:rPr>
                <w:rFonts w:cs="Calibri"/>
                <w:sz w:val="16"/>
                <w:szCs w:val="16"/>
              </w:rPr>
              <w:t>LÁMPARAS DE LED`S DE 110 VCA, CON APAGADORES INDEPENDIENTES POR ÁREA, UBICADAS DE LA SIGUIENTE MANERA:</w:t>
            </w:r>
            <w:r w:rsidRPr="00E04168">
              <w:rPr>
                <w:rFonts w:cs="Calibri"/>
                <w:sz w:val="16"/>
                <w:szCs w:val="16"/>
                <w:lang w:val="es-ES_tradnl"/>
              </w:rPr>
              <w:t xml:space="preserve"> </w:t>
            </w:r>
            <w:r w:rsidRPr="00E04168">
              <w:rPr>
                <w:rFonts w:cs="Calibri"/>
                <w:sz w:val="16"/>
                <w:szCs w:val="16"/>
              </w:rPr>
              <w:t>SEIS EN EL ÁREA DE RECEPCIÓN, UNA EN CADA VESTIDOR, SEIS EN EL ÁREA DE MASTOGRAFÍA, CUATRO EN BODEGA, UNA EN PASILLO. SISTEMA DE ILUMINACIÓN EXTERIOR: COLOCACIÓN DE 6 PLAFONES REDONDOS DE 4”, 4 DE ELLOS COLOR ROJO Y 2 EN COLOR  CRISTAL, EN LA PARTE TRASERA  DE LA UNIDAD PARA LAS LUCES DE CUARTOS, DIRECCIONALES Y FRENOS.</w:t>
            </w:r>
          </w:p>
          <w:p w14:paraId="02C7583C" w14:textId="77777777" w:rsidR="00E04168" w:rsidRPr="00E04168" w:rsidRDefault="00E04168" w:rsidP="00E04168">
            <w:pPr>
              <w:pStyle w:val="Sinespaciado"/>
              <w:jc w:val="both"/>
              <w:rPr>
                <w:rFonts w:cs="Calibri"/>
                <w:sz w:val="16"/>
                <w:szCs w:val="16"/>
                <w:lang w:val="es-ES_tradnl"/>
              </w:rPr>
            </w:pPr>
            <w:r w:rsidRPr="00E04168">
              <w:rPr>
                <w:rFonts w:cs="Calibri"/>
                <w:sz w:val="16"/>
                <w:szCs w:val="16"/>
              </w:rPr>
              <w:t>ILUMINACIÓN DE EMERGENCIA CON UNA LÁMPARA DE LUZ ROJA PARA INDICAR EL MOMENTO DEL DISPARO DEL EQUIPO DE MASTOGRAFÍA UBICADO EN LA PUERTA DE PASILLO.</w:t>
            </w:r>
          </w:p>
          <w:p w14:paraId="48CEFD56" w14:textId="77777777" w:rsidR="00E04168" w:rsidRPr="00E04168" w:rsidRDefault="00E04168" w:rsidP="00E04168">
            <w:pPr>
              <w:pStyle w:val="Sinespaciado"/>
              <w:jc w:val="both"/>
              <w:rPr>
                <w:sz w:val="16"/>
                <w:szCs w:val="16"/>
              </w:rPr>
            </w:pPr>
            <w:r w:rsidRPr="00E04168">
              <w:rPr>
                <w:sz w:val="16"/>
                <w:szCs w:val="16"/>
              </w:rPr>
              <w:t xml:space="preserve">DEBERA CONTAR CON UN EQUIPAMIENTO BASICO </w:t>
            </w:r>
          </w:p>
          <w:p w14:paraId="47D9ABC7" w14:textId="77777777" w:rsidR="00E04168" w:rsidRPr="00E04168" w:rsidRDefault="00E04168" w:rsidP="00E04168">
            <w:pPr>
              <w:pStyle w:val="Sinespaciado"/>
              <w:jc w:val="both"/>
              <w:rPr>
                <w:rFonts w:cs="Calibri"/>
                <w:sz w:val="16"/>
                <w:szCs w:val="16"/>
                <w:lang w:val="es-ES_tradnl"/>
              </w:rPr>
            </w:pPr>
            <w:r w:rsidRPr="00E04168">
              <w:rPr>
                <w:rFonts w:cs="Calibri"/>
                <w:sz w:val="16"/>
                <w:szCs w:val="16"/>
                <w:lang w:val="es-ES_tradnl"/>
              </w:rPr>
              <w:t>RECEPCIÓN: LA RECEPCIÓN</w:t>
            </w:r>
            <w:r w:rsidRPr="00E04168">
              <w:rPr>
                <w:rFonts w:cs="Calibri"/>
                <w:bCs/>
                <w:sz w:val="16"/>
                <w:szCs w:val="16"/>
              </w:rPr>
              <w:t xml:space="preserve"> DEBERÁ CONTAR CON ESCRITORIO </w:t>
            </w:r>
            <w:r w:rsidRPr="00E04168">
              <w:rPr>
                <w:rFonts w:cs="Calibri"/>
                <w:sz w:val="16"/>
                <w:szCs w:val="16"/>
              </w:rPr>
              <w:t>FIJO A LA ESTRUCTURA, FABRICADO EN MATERIAL PLÁSTICO DE 13MM DE ESPESOR DE FÁCIL LIMPIEZA Y RESISTENTE A RALLADURAS, CON MEDIDAS DE 50 CM DE ANCHO X 120 CM DE LARGO X 72 CM DE ALTURA, CON CAJONERA Y ÁREA PARA CPU,</w:t>
            </w:r>
            <w:r w:rsidRPr="00E04168">
              <w:rPr>
                <w:rFonts w:cs="Calibri"/>
                <w:bCs/>
                <w:sz w:val="16"/>
                <w:szCs w:val="16"/>
              </w:rPr>
              <w:t xml:space="preserve"> </w:t>
            </w:r>
            <w:r w:rsidRPr="00E04168">
              <w:rPr>
                <w:rFonts w:cs="Calibri"/>
                <w:sz w:val="16"/>
                <w:szCs w:val="16"/>
              </w:rPr>
              <w:t xml:space="preserve">UNA GAVETA SUPERIOR CON DOS COMPARTIMIENTOS Y PUERTAS ABATIBLES CON CHAPA Y LLAVE DE SEGURIDAD FABRICADO EN MATERIAL PLÁSTICO DE 13MM DE ESPESOR DE FÁCIL LIMPIEZA Y RESISTENTE A RALLADURAS, PARA RESGUARDO DE EXPEDIENTES O DOCUMENTOS, DOS BANCAS DE TRES Y/O CUATRO PLAZAS TAPIZADAS EN TELA DE CALIDAD ATOMOTRIZ PARA ESPERA DE SU TURNO DE ATENCIÓN, DOS SILLAS FIJAS DE TELA DE USO RUDO. CUATRO TOMA CORRIENTES. DOS EXTINTORES 2KG CON CONTENIDO </w:t>
            </w:r>
            <w:r w:rsidRPr="00E04168">
              <w:rPr>
                <w:rFonts w:cs="Calibri"/>
                <w:bCs/>
                <w:sz w:val="16"/>
                <w:szCs w:val="16"/>
              </w:rPr>
              <w:t xml:space="preserve">ECOLÓGICO, BIODEGRADABLE, QUE NO AFECTEN LOS SISTEMAS ELECTRÓNICOS, SE DEBERÁ INSTALAR UN </w:t>
            </w:r>
            <w:r w:rsidRPr="00E04168">
              <w:rPr>
                <w:rFonts w:cs="Calibri"/>
                <w:sz w:val="16"/>
                <w:szCs w:val="16"/>
              </w:rPr>
              <w:t>FOCO CON LUZ ROJA EN LA RECEPCIÓN QUE INDIQUE CUANDO EL EQUIPO DE MASTOGRAFÍA REALICE UN DISPARO</w:t>
            </w:r>
            <w:r w:rsidRPr="00E04168">
              <w:rPr>
                <w:rFonts w:cs="Calibri"/>
                <w:sz w:val="16"/>
                <w:szCs w:val="16"/>
                <w:lang w:val="es-ES_tradnl"/>
              </w:rPr>
              <w:t xml:space="preserve">. </w:t>
            </w:r>
          </w:p>
          <w:p w14:paraId="049FBB7A" w14:textId="77777777" w:rsidR="00E04168" w:rsidRPr="00E04168" w:rsidRDefault="00E04168" w:rsidP="00E04168">
            <w:pPr>
              <w:pStyle w:val="Sinespaciado"/>
              <w:jc w:val="both"/>
              <w:rPr>
                <w:rFonts w:cs="Calibri"/>
                <w:sz w:val="16"/>
                <w:szCs w:val="16"/>
                <w:lang w:val="es-ES_tradnl"/>
              </w:rPr>
            </w:pPr>
            <w:r w:rsidRPr="00E04168">
              <w:rPr>
                <w:rFonts w:cs="Calibri"/>
                <w:sz w:val="16"/>
                <w:szCs w:val="16"/>
                <w:lang w:val="es-ES_tradnl"/>
              </w:rPr>
              <w:t xml:space="preserve">BODEGA: CUENTA CON UN MUEBLE CON COMPARTIMIENTOS FABRICADO EN MATERIAL DE POLIMERO PLÁSTICO DE 13 MM DE ESPESOR EN COLOR BLANCO CON PUERTA CORREDIZA CON JALADERAS, CHAPA Y LLAVE DE SEGURIDAD. </w:t>
            </w:r>
          </w:p>
          <w:p w14:paraId="7EE7E40D" w14:textId="77777777" w:rsidR="00E04168" w:rsidRPr="00E04168" w:rsidRDefault="00E04168" w:rsidP="00E04168">
            <w:pPr>
              <w:pStyle w:val="Sinespaciado"/>
              <w:jc w:val="both"/>
              <w:rPr>
                <w:rFonts w:cs="Calibri"/>
                <w:sz w:val="16"/>
                <w:szCs w:val="16"/>
                <w:lang w:val="es-ES_tradnl"/>
              </w:rPr>
            </w:pPr>
            <w:r w:rsidRPr="00E04168">
              <w:rPr>
                <w:rFonts w:cs="Calibri"/>
                <w:sz w:val="16"/>
                <w:szCs w:val="16"/>
              </w:rPr>
              <w:t xml:space="preserve">VESTIDORES: LOS VESTIDORES DEBERÁN CONTAR CON BANCA (FABRICADA EN MATERIAL PLÁSTICO CON DIMENSIONES 70LX30ANX40AL EN CM), PARA QUE LA PACIENTE SE CAMBIE CÓMODAMENTE CON 2 GANCHOS PARA COLGAR LA ROPA, </w:t>
            </w:r>
            <w:r w:rsidRPr="00E04168">
              <w:rPr>
                <w:rFonts w:cs="Calibri"/>
                <w:sz w:val="16"/>
                <w:szCs w:val="16"/>
              </w:rPr>
              <w:lastRenderedPageBreak/>
              <w:t>CON UN FOCO CON LUZ ROJA DENTRO DEL VESTIDOR QUE INDIQUE CUANDO EL EQUIPO SE ENCUENTRE ENCENDIDO</w:t>
            </w:r>
            <w:r w:rsidRPr="00E04168">
              <w:rPr>
                <w:rFonts w:cs="Calibri"/>
                <w:sz w:val="16"/>
                <w:szCs w:val="16"/>
                <w:lang w:val="es-ES_tradnl"/>
              </w:rPr>
              <w:t xml:space="preserve">. </w:t>
            </w:r>
          </w:p>
          <w:p w14:paraId="2124B16C" w14:textId="77777777" w:rsidR="00E04168" w:rsidRPr="00E04168" w:rsidRDefault="00E04168" w:rsidP="00E04168">
            <w:pPr>
              <w:pStyle w:val="Sinespaciado"/>
              <w:jc w:val="both"/>
              <w:rPr>
                <w:rFonts w:cs="Calibri"/>
                <w:sz w:val="16"/>
                <w:szCs w:val="16"/>
              </w:rPr>
            </w:pPr>
            <w:r w:rsidRPr="00E04168">
              <w:rPr>
                <w:rFonts w:cs="Calibri"/>
                <w:sz w:val="16"/>
                <w:szCs w:val="16"/>
                <w:lang w:val="es-ES_tradnl"/>
              </w:rPr>
              <w:t>MASTOGRAFÍA:</w:t>
            </w:r>
            <w:r w:rsidRPr="00E04168">
              <w:rPr>
                <w:rFonts w:cs="Calibri"/>
                <w:sz w:val="16"/>
                <w:szCs w:val="16"/>
              </w:rPr>
              <w:t xml:space="preserve"> CON CONECTIVIDAD A 220 VOLTS, 2 FASES, TRES HILOS PROTEGIDOS CON INTERRUPTOR TERMO MAGNÉTICO, DOBLE SI ES EQUIPO DE DOS FASES DE USO INDUSTRIAL, CON ALTA RESISTENCIA A LA INTEMPERIE, ASÍ COMO EL TABLERO DE DISTRIBUCIÓN ELÉCTRICA PARA MAYOR PROTECCIÓN DEL EQUIPO. ESTA ÁREA DEBERA ENCONTRARSE LIBRE DE INGRESO DE LUZ EXTERNA, AGUA Y POLVO. CUENTA CON 3 GAVETAS SUPERIORES CON PUERTAS CORREDIZAS FABRICADAS EN </w:t>
            </w:r>
            <w:proofErr w:type="gramStart"/>
            <w:r w:rsidRPr="00E04168">
              <w:rPr>
                <w:rFonts w:cs="Calibri"/>
                <w:sz w:val="16"/>
                <w:szCs w:val="16"/>
              </w:rPr>
              <w:t>POL{</w:t>
            </w:r>
            <w:proofErr w:type="gramEnd"/>
            <w:r w:rsidRPr="00E04168">
              <w:rPr>
                <w:rFonts w:cs="Calibri"/>
                <w:sz w:val="16"/>
                <w:szCs w:val="16"/>
              </w:rPr>
              <w:t>IMERO PLASTICO DE 13 MM DE ESPESOR EN COLOR BLANCO UBICADO EN LA SECCIÓN LATERAL DERECHA, IZQUIERA Y FRONTAL DE LA UNIDAD. UN COMPARTIMIENTO PARA EL EQUIPO DE UPS FABRICADO EN POLIMERO PLÁSTICO DE 13 MM DE ESPESOR. 4 GANCHOS PARA COLGAR ROPA.</w:t>
            </w:r>
          </w:p>
          <w:p w14:paraId="17B748E4" w14:textId="77777777" w:rsidR="00E04168" w:rsidRPr="00E04168" w:rsidRDefault="00E04168" w:rsidP="00E04168">
            <w:pPr>
              <w:pStyle w:val="Sinespaciado"/>
              <w:jc w:val="both"/>
              <w:rPr>
                <w:rFonts w:cs="Calibri"/>
                <w:sz w:val="16"/>
                <w:szCs w:val="16"/>
              </w:rPr>
            </w:pPr>
            <w:r w:rsidRPr="00E04168">
              <w:rPr>
                <w:rFonts w:cs="Calibri"/>
                <w:sz w:val="16"/>
                <w:szCs w:val="16"/>
                <w:lang w:val="es-ES_tradnl"/>
              </w:rPr>
              <w:t xml:space="preserve">GENERADORES: DEBERA CONTAR CON DOS GENERADORES CON LAS SIGUIENTES CARACTERÍSTICAS: </w:t>
            </w:r>
            <w:r w:rsidRPr="00E04168">
              <w:rPr>
                <w:rFonts w:cs="Calibri"/>
                <w:sz w:val="16"/>
                <w:szCs w:val="16"/>
              </w:rPr>
              <w:t>EL GENERADOR CONTARA CON UN PESO DE 370 KG CON LAS SIGUIENTES DIMENSIONES:</w:t>
            </w:r>
            <w:r w:rsidRPr="00E04168">
              <w:rPr>
                <w:rFonts w:cs="Calibri"/>
                <w:sz w:val="16"/>
                <w:szCs w:val="16"/>
                <w:lang w:val="es-ES_tradnl"/>
              </w:rPr>
              <w:t xml:space="preserve"> </w:t>
            </w:r>
            <w:r w:rsidRPr="00E04168">
              <w:rPr>
                <w:rFonts w:cs="Calibri"/>
                <w:sz w:val="16"/>
                <w:szCs w:val="16"/>
              </w:rPr>
              <w:t>LARGO: 1053MM</w:t>
            </w:r>
            <w:r w:rsidRPr="00E04168">
              <w:rPr>
                <w:rFonts w:cs="Calibri"/>
                <w:sz w:val="16"/>
                <w:szCs w:val="16"/>
                <w:lang w:val="es-ES_tradnl"/>
              </w:rPr>
              <w:t xml:space="preserve">, </w:t>
            </w:r>
            <w:r w:rsidRPr="00E04168">
              <w:rPr>
                <w:rFonts w:cs="Calibri"/>
                <w:sz w:val="16"/>
                <w:szCs w:val="16"/>
              </w:rPr>
              <w:t>ANCHO: 621MM</w:t>
            </w:r>
            <w:r w:rsidRPr="00E04168">
              <w:rPr>
                <w:rFonts w:cs="Calibri"/>
                <w:sz w:val="16"/>
                <w:szCs w:val="16"/>
                <w:lang w:val="es-ES_tradnl"/>
              </w:rPr>
              <w:t xml:space="preserve"> Y </w:t>
            </w:r>
            <w:r w:rsidRPr="00E04168">
              <w:rPr>
                <w:rFonts w:cs="Calibri"/>
                <w:sz w:val="16"/>
                <w:szCs w:val="16"/>
              </w:rPr>
              <w:t>ALTO: 688MM</w:t>
            </w:r>
            <w:r w:rsidRPr="00E04168">
              <w:rPr>
                <w:rFonts w:cs="Calibri"/>
                <w:sz w:val="16"/>
                <w:szCs w:val="16"/>
                <w:lang w:val="es-ES_tradnl"/>
              </w:rPr>
              <w:t xml:space="preserve">. </w:t>
            </w:r>
            <w:r w:rsidRPr="00E04168">
              <w:rPr>
                <w:rFonts w:cs="Calibri"/>
                <w:sz w:val="16"/>
                <w:szCs w:val="16"/>
              </w:rPr>
              <w:t>EL GENERADOR ONAN DE 12500W DEBERA CONTAR CON UN MOTOR DE DIÉSEL DE TRES CILINDROS, UN ALTERNADOR AC DE TIPO CEPILLO Y UNA REGULACIÓN DE VOLTAJE DIGITAL, UN MOFLE INTEGRAL CON UNA CUBIERTA Y TUBO ESTACIONARIO CON PUNTO DE CONEXIÓN, DICHO SISTEMA CONTENDRA UN RADIADOR INTERNO, UNA CUBIERTA METÁLICA CAPAZ DE ATENUAR EL SONIDO, DEBERA CONTAR CON UN LIMPIADOR DE AIRE DE USO RUDO, UN GOBERNADOR ELECTRÓNICO LIBRE DE MANTENIMIENTO, EQUIPADO CON LA CARGA DE BATERÍA REGULADA A 15A, DEBERA CONTAR CON UN CONTADOR DE HORAS Y UN CONTROLADOR REMOTO A PRUEBA DE AGUA PARA SU MEJOR OPERACIÓN. ESTE EQUIPO DEBERÁ CONTAR CON UN SISTEMA DE MONTAJE FOCALIZADO CON 3 PUNTOS ANTI-VIBRACIÓN, DEBERA CONTAR CON MEDIDAS DE SEGURIDAD DE LOS SIGUIENTES SISTEMAS:</w:t>
            </w:r>
            <w:r w:rsidRPr="00E04168">
              <w:rPr>
                <w:rFonts w:cs="Calibri"/>
                <w:sz w:val="16"/>
                <w:szCs w:val="16"/>
                <w:lang w:val="es-ES_tradnl"/>
              </w:rPr>
              <w:t xml:space="preserve"> </w:t>
            </w:r>
            <w:r w:rsidRPr="00E04168">
              <w:rPr>
                <w:rFonts w:cs="Calibri"/>
                <w:sz w:val="16"/>
                <w:szCs w:val="16"/>
              </w:rPr>
              <w:t>SUBIDA DE VOLTAJE</w:t>
            </w:r>
            <w:r w:rsidRPr="00E04168">
              <w:rPr>
                <w:rFonts w:cs="Calibri"/>
                <w:sz w:val="16"/>
                <w:szCs w:val="16"/>
                <w:lang w:val="es-ES_tradnl"/>
              </w:rPr>
              <w:t xml:space="preserve">, </w:t>
            </w:r>
            <w:r w:rsidRPr="00E04168">
              <w:rPr>
                <w:rFonts w:cs="Calibri"/>
                <w:sz w:val="16"/>
                <w:szCs w:val="16"/>
              </w:rPr>
              <w:t>BAJA PRESIÓN DE ACEITE</w:t>
            </w:r>
            <w:r w:rsidRPr="00E04168">
              <w:rPr>
                <w:rFonts w:cs="Calibri"/>
                <w:sz w:val="16"/>
                <w:szCs w:val="16"/>
                <w:lang w:val="es-ES_tradnl"/>
              </w:rPr>
              <w:t xml:space="preserve">, </w:t>
            </w:r>
            <w:r w:rsidRPr="00E04168">
              <w:rPr>
                <w:rFonts w:cs="Calibri"/>
                <w:sz w:val="16"/>
                <w:szCs w:val="16"/>
              </w:rPr>
              <w:t>SUBIDA DE VELOCIDAD</w:t>
            </w:r>
            <w:r w:rsidRPr="00E04168">
              <w:rPr>
                <w:rFonts w:cs="Calibri"/>
                <w:sz w:val="16"/>
                <w:szCs w:val="16"/>
                <w:lang w:val="es-ES_tradnl"/>
              </w:rPr>
              <w:t xml:space="preserve">, </w:t>
            </w:r>
            <w:r w:rsidRPr="00E04168">
              <w:rPr>
                <w:rFonts w:cs="Calibri"/>
                <w:sz w:val="16"/>
                <w:szCs w:val="16"/>
              </w:rPr>
              <w:t>SOBRECARGA</w:t>
            </w:r>
            <w:r w:rsidRPr="00E04168">
              <w:rPr>
                <w:rFonts w:cs="Calibri"/>
                <w:sz w:val="16"/>
                <w:szCs w:val="16"/>
                <w:lang w:val="es-ES_tradnl"/>
              </w:rPr>
              <w:t xml:space="preserve"> Y </w:t>
            </w:r>
            <w:r w:rsidRPr="00E04168">
              <w:rPr>
                <w:rFonts w:cs="Calibri"/>
                <w:sz w:val="16"/>
                <w:szCs w:val="16"/>
              </w:rPr>
              <w:t>SOBRECALENTAMIENTO DE ALTERNADOR AC.</w:t>
            </w:r>
            <w:r w:rsidRPr="00E04168">
              <w:rPr>
                <w:rFonts w:cs="Calibri"/>
                <w:sz w:val="16"/>
                <w:szCs w:val="16"/>
                <w:lang w:val="es-ES_tradnl"/>
              </w:rPr>
              <w:t xml:space="preserve"> </w:t>
            </w:r>
            <w:r w:rsidRPr="00E04168">
              <w:rPr>
                <w:rFonts w:cs="Calibri"/>
                <w:sz w:val="16"/>
                <w:szCs w:val="16"/>
              </w:rPr>
              <w:t xml:space="preserve">EN ADICIÓN, EL DESEMPEÑO DE ESTE EQUIPO SERA OPTIMIZADO, DEBERA CONTAR CON CONECTORES DE PROTECCIÓN PARA LA BATERÍA Y PARA EL COMBUSTIBLE, UNA BOMBA DE COMBUSTIBLE ELÉCTRICA, UN FILTRO ESPECIAL DE COMBUSTIBLE, UN FILTRO DE ACEITE DE FLUJO COMPLETO, Y EL APAGADO DEL MOTOR CON UN SENCILLO TOQUE. UNA BATERÍA PARA EL ARRANQUE DE LOS GENERADORES Y ALIMENTACIÓN DEL SISTEMA ELÉCTRICO A 12 VCD, ESTE CUENTA CON UNA BATERÍA DE GEL DE LIBRE MANTENIMIENTO, CON UN CARGADOR DE BATERÍA 110 VCA A 12 VCD QUE OPERA OCN EL MISMO GENERADOR O CON LA ACOMETIDA DE CFE Y COMO SISTEMA DUAL BATERÍA POR MEDIO DE UN SOLENOIDE EL CUAL PERMITE LA CARGA DE LA BATERÍA AUXILIAR POR MEDIO DEL ALTERNADOR DE VEHÍCULO Y CON CONTROLADOR O ADMINISTRADOR DE CARGA MASTER SWITCH. </w:t>
            </w:r>
          </w:p>
          <w:p w14:paraId="6D73FF55" w14:textId="77777777" w:rsidR="00E04168" w:rsidRPr="00E04168" w:rsidRDefault="00E04168" w:rsidP="00E04168">
            <w:pPr>
              <w:pStyle w:val="Sinespaciado"/>
              <w:jc w:val="both"/>
              <w:rPr>
                <w:rFonts w:cs="Calibri"/>
                <w:strike/>
                <w:color w:val="FF0000"/>
                <w:sz w:val="16"/>
                <w:szCs w:val="16"/>
              </w:rPr>
            </w:pPr>
            <w:r w:rsidRPr="00E04168">
              <w:rPr>
                <w:rFonts w:cs="Calibri"/>
                <w:sz w:val="16"/>
                <w:szCs w:val="16"/>
                <w:lang w:val="es-ES_tradnl"/>
              </w:rPr>
              <w:t xml:space="preserve"> </w:t>
            </w:r>
            <w:r w:rsidRPr="00E04168">
              <w:rPr>
                <w:rFonts w:cs="Calibri"/>
                <w:sz w:val="16"/>
                <w:szCs w:val="16"/>
              </w:rPr>
              <w:t>INSTALACIÓN:</w:t>
            </w:r>
            <w:r w:rsidRPr="00E04168">
              <w:rPr>
                <w:rFonts w:cs="Calibri"/>
                <w:sz w:val="16"/>
                <w:szCs w:val="16"/>
                <w:lang w:val="es-ES_tradnl"/>
              </w:rPr>
              <w:t xml:space="preserve"> </w:t>
            </w:r>
            <w:r w:rsidRPr="00E04168">
              <w:rPr>
                <w:rFonts w:cs="Calibri"/>
                <w:sz w:val="16"/>
                <w:szCs w:val="16"/>
              </w:rPr>
              <w:t>COLOCACIÓN DE CAJUELAS EN LÁMINA GALVANIZADA CAL-14 CON PUERTA Y CHAPA AUTOMOTRIZ</w:t>
            </w:r>
            <w:r w:rsidRPr="00E04168">
              <w:rPr>
                <w:rFonts w:cs="Calibri"/>
                <w:sz w:val="16"/>
                <w:szCs w:val="16"/>
                <w:lang w:val="es-ES_tradnl"/>
              </w:rPr>
              <w:t xml:space="preserve">, </w:t>
            </w:r>
            <w:r w:rsidRPr="00E04168">
              <w:rPr>
                <w:rFonts w:cs="Calibri"/>
                <w:sz w:val="16"/>
                <w:szCs w:val="16"/>
              </w:rPr>
              <w:t>PROTECCIÓN AL CENTRO DE CARGA PARA EVITAR LA ENTRADA DE AMBAS CARGAS (CFE Y GENERADOR DE CORRIENTE)</w:t>
            </w:r>
            <w:r w:rsidRPr="00E04168">
              <w:rPr>
                <w:rFonts w:cs="Calibri"/>
                <w:sz w:val="16"/>
                <w:szCs w:val="16"/>
                <w:lang w:val="es-ES_tradnl"/>
              </w:rPr>
              <w:t xml:space="preserve"> Y </w:t>
            </w:r>
            <w:r w:rsidRPr="00E04168">
              <w:rPr>
                <w:rFonts w:cs="Calibri"/>
                <w:sz w:val="16"/>
                <w:szCs w:val="16"/>
              </w:rPr>
              <w:t>ADAPTACIÓN DE TANQUE DE COMBUSTIBLE DE ALUMINIO DE 60L CON ACCESORIOS (MANGUERAS Y CONEXIONES)</w:t>
            </w:r>
            <w:r w:rsidRPr="00E04168">
              <w:rPr>
                <w:rFonts w:cs="Calibri"/>
                <w:sz w:val="16"/>
                <w:szCs w:val="16"/>
                <w:lang w:val="es-ES_tradnl"/>
              </w:rPr>
              <w:t xml:space="preserve">. </w:t>
            </w:r>
          </w:p>
          <w:p w14:paraId="19329E5D" w14:textId="77777777" w:rsidR="00E04168" w:rsidRPr="00E04168" w:rsidRDefault="00E04168" w:rsidP="00E04168">
            <w:pPr>
              <w:pStyle w:val="Sinespaciado"/>
              <w:jc w:val="both"/>
              <w:rPr>
                <w:rFonts w:cs="Calibri"/>
                <w:sz w:val="16"/>
                <w:szCs w:val="16"/>
                <w:lang w:val="es-ES_tradnl"/>
              </w:rPr>
            </w:pPr>
            <w:r w:rsidRPr="00E04168">
              <w:rPr>
                <w:rFonts w:cs="Calibri"/>
                <w:sz w:val="16"/>
                <w:szCs w:val="16"/>
              </w:rPr>
              <w:t xml:space="preserve"> LA </w:t>
            </w:r>
            <w:r w:rsidRPr="00E04168">
              <w:rPr>
                <w:rFonts w:cs="Calibri"/>
                <w:sz w:val="16"/>
                <w:szCs w:val="16"/>
                <w:lang w:val="es-ES_tradnl"/>
              </w:rPr>
              <w:t xml:space="preserve">ROTULACIÓN EXTERIOR: </w:t>
            </w:r>
            <w:r w:rsidRPr="00E04168">
              <w:rPr>
                <w:rFonts w:cs="Calibri"/>
                <w:bCs/>
                <w:sz w:val="16"/>
                <w:szCs w:val="16"/>
              </w:rPr>
              <w:t xml:space="preserve">SE PROPORCIONARA AL LICITANTE ADJUDICADO </w:t>
            </w:r>
            <w:r w:rsidRPr="00E04168">
              <w:rPr>
                <w:rFonts w:cs="Calibri"/>
                <w:sz w:val="16"/>
                <w:szCs w:val="16"/>
                <w:lang w:val="es-ES_tradnl"/>
              </w:rPr>
              <w:t xml:space="preserve">Y </w:t>
            </w:r>
            <w:r w:rsidRPr="00E04168">
              <w:rPr>
                <w:rFonts w:cs="Calibri"/>
                <w:bCs/>
                <w:sz w:val="16"/>
                <w:szCs w:val="16"/>
              </w:rPr>
              <w:t>ROTULACIÓN INTERIOR: SE ROTULARA EL INTERIOR CON DISEÑO DE ACUERDO A MASTOGRAFÍA.</w:t>
            </w:r>
            <w:r w:rsidRPr="00E04168">
              <w:rPr>
                <w:rFonts w:cs="Calibri"/>
                <w:sz w:val="16"/>
                <w:szCs w:val="16"/>
                <w:lang w:val="es-ES_tradnl"/>
              </w:rPr>
              <w:t xml:space="preserve"> </w:t>
            </w:r>
            <w:r w:rsidRPr="00E04168">
              <w:rPr>
                <w:rFonts w:cs="Calibri"/>
                <w:bCs/>
                <w:sz w:val="16"/>
                <w:szCs w:val="16"/>
              </w:rPr>
              <w:t xml:space="preserve">SEÑALIZACIÓN: LA UNIDAD CONTARA CON LA SEÑALIZACIÓN ADECUADA QUE INDIQUE EL NOMBRE DE CADA ÁREA, LA UBICACIÓN DE LOS EXTINTORES Y SALIDAS DE EMERGENCIA, EN EL EXTERIOR DE LAS PUERTAS DE ACCESO O QUE COLINDEN CON EL  ÁREA DE MASTOGRAFÍA DEBERA CONTAR CON UN LETRERO CON LA LEYENDA “CUANDO LA LUZ ESTÉ ENCENDIDA SÓLO PUEDE INGRESAR PERSONAL AUTORIZADO”, TAMBIÉN SE COLOCARA UN LETRERO CON EL SÍMBOLO INTERNACIONAL DE RADIACIONES IONIZANTES DE ACUERDO CON LA NOM-026-STPS-1998 CON LA LEYENDA SIGUIENTE: “RADIACIONES - ZONA CONTROLADA”, EN EL INTERIOR DEL ÁREA DE MASTOGRAFÍA  EXISTIRÁ UN LETRERO </w:t>
            </w:r>
            <w:r w:rsidRPr="00E04168">
              <w:rPr>
                <w:rFonts w:cs="Calibri"/>
                <w:bCs/>
                <w:sz w:val="16"/>
                <w:szCs w:val="16"/>
              </w:rPr>
              <w:lastRenderedPageBreak/>
              <w:t>CON LA LEYENDA “EN ESTA ÁREA SOLAMENTE PUEDE PERMANECER UN PACIENTE A LA VEZ” Y OTRO CON LA LEYENDA “SI EXISTE LA POSIBILIDAD DE QUE USTED SE ENCUENTRE EMBARAZADA INFORME A LA TÉCNICA RADIÓLOGA ANTES DE HACERSE LA MASTOGRAFÍA” Y EN LA PUERTA DEL VESTIDOR QUE TIENE ACCESO DIRECTO AL ÁREA DE MASTOGRAFÍA  EXISTIRÁ UN LETRERO CON LA LEYENDA “NO ABRIR ESTA PUERTA A MENOS QUE LA LLAMEN”.</w:t>
            </w:r>
          </w:p>
          <w:p w14:paraId="165B9274" w14:textId="31BCA019" w:rsidR="00834015" w:rsidRPr="00E04168" w:rsidRDefault="00834015" w:rsidP="00E04168">
            <w:pPr>
              <w:pStyle w:val="Sinespaciado"/>
              <w:jc w:val="both"/>
              <w:rPr>
                <w:rFonts w:cs="Calibri"/>
                <w:bCs/>
                <w:sz w:val="16"/>
                <w:szCs w:val="16"/>
                <w:lang w:val="es-ES_tradnl"/>
              </w:rPr>
            </w:pPr>
          </w:p>
        </w:tc>
      </w:tr>
      <w:tr w:rsidR="00834015" w:rsidRPr="00E04168" w14:paraId="6B3342F5" w14:textId="77777777" w:rsidTr="00E04168">
        <w:trPr>
          <w:trHeight w:val="1178"/>
          <w:jc w:val="center"/>
        </w:trPr>
        <w:tc>
          <w:tcPr>
            <w:tcW w:w="869" w:type="dxa"/>
            <w:tcBorders>
              <w:top w:val="nil"/>
              <w:left w:val="single" w:sz="8" w:space="0" w:color="auto"/>
              <w:bottom w:val="single" w:sz="8" w:space="0" w:color="auto"/>
              <w:right w:val="single" w:sz="8" w:space="0" w:color="auto"/>
            </w:tcBorders>
            <w:shd w:val="clear" w:color="auto" w:fill="auto"/>
            <w:vAlign w:val="center"/>
          </w:tcPr>
          <w:p w14:paraId="04FF09A2" w14:textId="77777777" w:rsidR="00834015" w:rsidRPr="00E04168" w:rsidRDefault="00834015" w:rsidP="00C329FC">
            <w:pPr>
              <w:jc w:val="center"/>
              <w:rPr>
                <w:rFonts w:ascii="Calibri" w:hAnsi="Calibri"/>
                <w:color w:val="000000"/>
                <w:sz w:val="16"/>
                <w:szCs w:val="16"/>
              </w:rPr>
            </w:pPr>
            <w:r w:rsidRPr="00E04168">
              <w:rPr>
                <w:rFonts w:ascii="Calibri" w:hAnsi="Calibri"/>
                <w:color w:val="000000"/>
                <w:sz w:val="16"/>
                <w:szCs w:val="16"/>
              </w:rPr>
              <w:lastRenderedPageBreak/>
              <w:t>2</w:t>
            </w:r>
          </w:p>
        </w:tc>
        <w:tc>
          <w:tcPr>
            <w:tcW w:w="928" w:type="dxa"/>
            <w:tcBorders>
              <w:top w:val="nil"/>
              <w:left w:val="nil"/>
              <w:bottom w:val="single" w:sz="8" w:space="0" w:color="auto"/>
              <w:right w:val="single" w:sz="8" w:space="0" w:color="auto"/>
            </w:tcBorders>
            <w:shd w:val="clear" w:color="auto" w:fill="auto"/>
            <w:vAlign w:val="center"/>
          </w:tcPr>
          <w:p w14:paraId="47213344" w14:textId="77777777" w:rsidR="00834015" w:rsidRPr="00E04168" w:rsidRDefault="00834015" w:rsidP="00C329FC">
            <w:pPr>
              <w:jc w:val="center"/>
              <w:rPr>
                <w:rFonts w:ascii="Calibri" w:hAnsi="Calibri"/>
                <w:color w:val="000000"/>
                <w:sz w:val="16"/>
                <w:szCs w:val="16"/>
              </w:rPr>
            </w:pPr>
            <w:r w:rsidRPr="00E04168">
              <w:rPr>
                <w:rFonts w:ascii="Calibri" w:hAnsi="Calibri"/>
                <w:color w:val="000000"/>
                <w:sz w:val="16"/>
                <w:szCs w:val="16"/>
              </w:rPr>
              <w:t>I090000182</w:t>
            </w:r>
          </w:p>
        </w:tc>
        <w:tc>
          <w:tcPr>
            <w:tcW w:w="1403" w:type="dxa"/>
            <w:tcBorders>
              <w:top w:val="nil"/>
              <w:left w:val="nil"/>
              <w:bottom w:val="single" w:sz="8" w:space="0" w:color="auto"/>
              <w:right w:val="single" w:sz="8" w:space="0" w:color="auto"/>
            </w:tcBorders>
            <w:shd w:val="clear" w:color="auto" w:fill="auto"/>
            <w:vAlign w:val="center"/>
          </w:tcPr>
          <w:p w14:paraId="5FB88002" w14:textId="77777777" w:rsidR="00834015" w:rsidRPr="00E04168" w:rsidRDefault="00834015" w:rsidP="00C329FC">
            <w:pPr>
              <w:jc w:val="center"/>
              <w:rPr>
                <w:rFonts w:ascii="Calibri" w:hAnsi="Calibri"/>
                <w:color w:val="000000"/>
                <w:sz w:val="16"/>
                <w:szCs w:val="16"/>
              </w:rPr>
            </w:pPr>
            <w:r w:rsidRPr="00E04168">
              <w:rPr>
                <w:rFonts w:ascii="Calibri" w:hAnsi="Calibri"/>
                <w:color w:val="000000"/>
                <w:sz w:val="16"/>
                <w:szCs w:val="16"/>
              </w:rPr>
              <w:t>53101</w:t>
            </w:r>
          </w:p>
        </w:tc>
        <w:tc>
          <w:tcPr>
            <w:tcW w:w="1380" w:type="dxa"/>
            <w:tcBorders>
              <w:top w:val="nil"/>
              <w:left w:val="nil"/>
              <w:bottom w:val="single" w:sz="8" w:space="0" w:color="auto"/>
              <w:right w:val="single" w:sz="8" w:space="0" w:color="auto"/>
            </w:tcBorders>
            <w:shd w:val="clear" w:color="auto" w:fill="auto"/>
            <w:vAlign w:val="center"/>
          </w:tcPr>
          <w:p w14:paraId="4413B16E" w14:textId="77777777" w:rsidR="00834015" w:rsidRPr="00E04168" w:rsidRDefault="00834015" w:rsidP="00C329FC">
            <w:pPr>
              <w:jc w:val="center"/>
              <w:rPr>
                <w:rFonts w:ascii="Calibri" w:hAnsi="Calibri"/>
                <w:color w:val="000000"/>
                <w:sz w:val="16"/>
                <w:szCs w:val="16"/>
              </w:rPr>
            </w:pPr>
            <w:r w:rsidRPr="00E04168">
              <w:rPr>
                <w:rFonts w:ascii="Calibri" w:hAnsi="Calibri"/>
                <w:color w:val="000000"/>
                <w:sz w:val="16"/>
                <w:szCs w:val="16"/>
              </w:rPr>
              <w:t>EQUIPO DE RAYOS X</w:t>
            </w:r>
          </w:p>
        </w:tc>
        <w:tc>
          <w:tcPr>
            <w:tcW w:w="1003" w:type="dxa"/>
            <w:tcBorders>
              <w:top w:val="nil"/>
              <w:left w:val="nil"/>
              <w:bottom w:val="single" w:sz="8" w:space="0" w:color="auto"/>
              <w:right w:val="single" w:sz="8" w:space="0" w:color="auto"/>
            </w:tcBorders>
            <w:shd w:val="clear" w:color="auto" w:fill="auto"/>
            <w:vAlign w:val="center"/>
          </w:tcPr>
          <w:p w14:paraId="428AA798" w14:textId="77777777" w:rsidR="00834015" w:rsidRPr="00E04168" w:rsidRDefault="00834015" w:rsidP="00C329FC">
            <w:pPr>
              <w:jc w:val="center"/>
              <w:rPr>
                <w:rFonts w:ascii="Calibri" w:hAnsi="Calibri"/>
                <w:color w:val="000000"/>
                <w:sz w:val="16"/>
                <w:szCs w:val="16"/>
              </w:rPr>
            </w:pPr>
            <w:r w:rsidRPr="00E04168">
              <w:rPr>
                <w:rFonts w:ascii="Calibri" w:hAnsi="Calibri"/>
                <w:color w:val="000000"/>
                <w:sz w:val="16"/>
                <w:szCs w:val="16"/>
              </w:rPr>
              <w:t>1</w:t>
            </w:r>
          </w:p>
        </w:tc>
        <w:tc>
          <w:tcPr>
            <w:tcW w:w="5601" w:type="dxa"/>
            <w:tcBorders>
              <w:top w:val="nil"/>
              <w:left w:val="nil"/>
              <w:bottom w:val="single" w:sz="8" w:space="0" w:color="auto"/>
              <w:right w:val="single" w:sz="8" w:space="0" w:color="auto"/>
            </w:tcBorders>
            <w:shd w:val="clear" w:color="auto" w:fill="auto"/>
            <w:vAlign w:val="center"/>
          </w:tcPr>
          <w:p w14:paraId="53C7C968"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 xml:space="preserve">NOMBRE GENÉRICO: MASTÓGRAFO DIGITAL </w:t>
            </w:r>
          </w:p>
          <w:p w14:paraId="32867CB7"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CLAVE: 531.611.0033.00</w:t>
            </w:r>
          </w:p>
          <w:p w14:paraId="6C6B3B77"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ESPECIALIDAD (ES): MÉDICAS Y QUIRÚRGICAS</w:t>
            </w:r>
          </w:p>
          <w:p w14:paraId="68D52CE7"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SERVICIO (S): IMAGENOLOGÍA</w:t>
            </w:r>
          </w:p>
          <w:p w14:paraId="552890AE"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 xml:space="preserve">DEFINICIÓN: EQUIPO FIJO PARA REALIZAR ESTUDIOS RADIOLÓGICOS DE MAMA CON ADQUISICIÓN DE IMAGEN DIGITAL DE CAMPO COMPLETO </w:t>
            </w:r>
          </w:p>
          <w:p w14:paraId="1043393B"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DESCRIPCIÓN: GENERADOR DE RAYOS X DE ALTA FRECUENCIA de 8 KW O MAYOR.  KILO VOLTAJE (KV) DENTRO DEL RANGO DE 22 A 35 EN INCREMENTOS DE 1KV. RANGO DE MÁS DE 4 O MENOR A 600 O MAYOR.</w:t>
            </w:r>
          </w:p>
          <w:p w14:paraId="7DF753FD"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TUBO DE RAYOS-X: ÁNODO ROTATORIO DE W (TUNGSTENO)</w:t>
            </w:r>
          </w:p>
          <w:p w14:paraId="145DFCA9"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CAPACIDAD CALORÍFICA DEL ÁNODO IGUAL O MAYOR A 300,000 HU</w:t>
            </w:r>
          </w:p>
          <w:p w14:paraId="74B29AA9"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FILTRO DE RH O AG (RODIO, PLATA) Y/O SUS COMBINACIONES</w:t>
            </w:r>
          </w:p>
          <w:p w14:paraId="02E4393D"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PUNTOS FOCALES DE 0.1 Y 0.3 MM.</w:t>
            </w:r>
          </w:p>
          <w:p w14:paraId="087485BF"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DETECTOR DIGITAL: DE SELENIO AMORFO</w:t>
            </w:r>
          </w:p>
          <w:p w14:paraId="793BA6C9"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TAMAÑO DEL DETECTOR DE 24 CM O MAYOR X 30 CM O MAYOR</w:t>
            </w:r>
          </w:p>
          <w:p w14:paraId="007A58E9"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PROFUNDIDAD DE BITS DE IMAGEN O RESOLUCIÓN DE 14 BITS O MAYOR</w:t>
            </w:r>
          </w:p>
          <w:p w14:paraId="70B19C90"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TAMAÑO DEL PIXEL 85 MICRONES O MENOR</w:t>
            </w:r>
          </w:p>
          <w:p w14:paraId="68D029CF"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EFICIENCIA CUÁNTICA DE DETECCIÓN (DQE) @ 1 LP/MM 65% O MAYOR</w:t>
            </w:r>
          </w:p>
          <w:p w14:paraId="14E0EC5A"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EFICIENCIA CUÁNTICA DE DETECCIÓN (DQE) @ 5 LP/MM 30% O MAYOR</w:t>
            </w:r>
          </w:p>
          <w:p w14:paraId="13D7FFBB"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BRAZO: COLIMADOR AUTOMÁTICO O SELECCIONABLE POR EL USUARIO</w:t>
            </w:r>
          </w:p>
          <w:p w14:paraId="607A63E7"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 xml:space="preserve">MOVIMIENTOS DE ROTACIÓN DE -180° A +180° O MAYOR CON INCLINACIÓN DEL GANTRY DE +180°/-30° </w:t>
            </w:r>
          </w:p>
          <w:p w14:paraId="52576CE2"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DESPLAZAMIENTO VERTICAL DE 75 CM O MAYOR</w:t>
            </w:r>
          </w:p>
          <w:p w14:paraId="7EF8FD61"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DISTANCIA FOCO IMAGEN (DFI O SID) IGUAL O MAYOR A 65 CM</w:t>
            </w:r>
          </w:p>
          <w:p w14:paraId="311D65EE"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INDICADOR DE ESPESOR DE MAMA COMPRIMIDA, DE FUERZA DE COMPRESIÓN Y ANGULACIÓN DEL BRAZO</w:t>
            </w:r>
          </w:p>
          <w:p w14:paraId="4FDC2052"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REJILLA O SISTEMA ANTIDISPERSIÓN</w:t>
            </w:r>
          </w:p>
          <w:p w14:paraId="4AD0C0DB"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MAGNIFICADOR DE 1.8X</w:t>
            </w:r>
          </w:p>
          <w:p w14:paraId="45836DF2"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SISTEMA DE COMPRESIÓN AUTOMÁTICO Y MANUAL O AUTOMÁTICO</w:t>
            </w:r>
          </w:p>
          <w:p w14:paraId="5E1DB554"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PALETA DE COMPRESIÓN PARA MAMA GRANDE; PALETA DE COMPRESIÓN PARA MAMA PEQUEÑA; CONO DE COMPRESIÓN, CONO DE MAGNIFICACIÓN Y PALETA CON REJILLA FENESTRADA</w:t>
            </w:r>
          </w:p>
          <w:p w14:paraId="34C23E3E"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MAMPARA, PANTALLA O ESCUDO CON BLINDAJE</w:t>
            </w:r>
          </w:p>
          <w:p w14:paraId="1ADAAB7D"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INTERRUPTOR DE PIE O DE MANO</w:t>
            </w:r>
          </w:p>
          <w:p w14:paraId="51F1A184"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CONTROL DE EXPOSICIÓN AUTOMÁTICO (AEC)</w:t>
            </w:r>
          </w:p>
          <w:p w14:paraId="3DCE2D41"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ESTACIÓN DE ADQUISICIÓN CON PANTALLA LCD, TFT O LED DE VISUALIZACIÓN DE 21 PULGADAS O MAYOR Y DE 3 MEGAPIXELES O MAYOR</w:t>
            </w:r>
          </w:p>
          <w:p w14:paraId="29AAEA76"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DISCO DURO DE 500 GB O MAYOR, O CAPACIDAD PARA 20,000 IMÁGENES EN FORMATO DICOM</w:t>
            </w:r>
          </w:p>
          <w:p w14:paraId="1CF16E29" w14:textId="77777777" w:rsidR="00E04168" w:rsidRPr="00522155" w:rsidRDefault="00E04168" w:rsidP="00E04168">
            <w:pPr>
              <w:jc w:val="both"/>
              <w:rPr>
                <w:rFonts w:ascii="Calibri" w:eastAsia="Calibri" w:hAnsi="Calibri" w:cs="Calibri"/>
                <w:bCs/>
                <w:sz w:val="16"/>
                <w:szCs w:val="16"/>
                <w:lang w:val="en-US" w:eastAsia="en-US"/>
              </w:rPr>
            </w:pPr>
            <w:r w:rsidRPr="00522155">
              <w:rPr>
                <w:rFonts w:ascii="Calibri" w:eastAsia="Calibri" w:hAnsi="Calibri" w:cs="Calibri"/>
                <w:bCs/>
                <w:sz w:val="16"/>
                <w:szCs w:val="16"/>
                <w:lang w:val="en-US" w:eastAsia="en-US"/>
              </w:rPr>
              <w:t>LICENCIAS DICOM 3.0 WORKLIST, PRINT, STORAGE, STORAGE COMMITMENT Y QUERY/RETRIEVE</w:t>
            </w:r>
          </w:p>
          <w:p w14:paraId="751BE4B2" w14:textId="77777777" w:rsidR="00E04168" w:rsidRPr="00E04168" w:rsidRDefault="00E04168" w:rsidP="00E04168">
            <w:pPr>
              <w:jc w:val="both"/>
              <w:rPr>
                <w:rFonts w:ascii="Calibri" w:eastAsia="Calibri" w:hAnsi="Calibri" w:cs="Calibri"/>
                <w:bCs/>
                <w:sz w:val="16"/>
                <w:szCs w:val="16"/>
                <w:lang w:val="es-MX" w:eastAsia="en-US"/>
              </w:rPr>
            </w:pPr>
            <w:r w:rsidRPr="00E04168">
              <w:rPr>
                <w:rFonts w:ascii="Calibri" w:eastAsia="Calibri" w:hAnsi="Calibri" w:cs="Calibri"/>
                <w:bCs/>
                <w:sz w:val="16"/>
                <w:szCs w:val="16"/>
                <w:lang w:val="es-MX" w:eastAsia="en-US"/>
              </w:rPr>
              <w:t>HERRAMIENTAS PARA GRABADO DE IMÁGENES CON VISUALIZADOR DICOM Y LICENCIA DICOM MEDIA STORAGE.</w:t>
            </w:r>
          </w:p>
          <w:p w14:paraId="732EF328" w14:textId="4A217DA5" w:rsidR="00834015" w:rsidRPr="00E04168" w:rsidRDefault="00E04168" w:rsidP="00E04168">
            <w:pPr>
              <w:jc w:val="both"/>
              <w:rPr>
                <w:rFonts w:ascii="Calibri" w:hAnsi="Calibri"/>
                <w:color w:val="000000"/>
                <w:sz w:val="16"/>
                <w:szCs w:val="16"/>
              </w:rPr>
            </w:pPr>
            <w:r w:rsidRPr="00E04168">
              <w:rPr>
                <w:rFonts w:ascii="Calibri" w:eastAsia="Calibri" w:hAnsi="Calibri" w:cs="Calibri"/>
                <w:bCs/>
                <w:sz w:val="16"/>
                <w:szCs w:val="16"/>
                <w:lang w:val="es-MX" w:eastAsia="en-US"/>
              </w:rPr>
              <w:t>SISTEMA DE ALIMENTACIÓN ININTERRUMPIDA (UPS) PARA LA ESTACIÓN DE ADQUISICIÓN DE REVISIÓN</w:t>
            </w:r>
          </w:p>
        </w:tc>
      </w:tr>
    </w:tbl>
    <w:p w14:paraId="4C62ECC8" w14:textId="77777777" w:rsidR="001F7430" w:rsidRDefault="001F7430" w:rsidP="001F7430">
      <w:pPr>
        <w:jc w:val="center"/>
        <w:rPr>
          <w:rFonts w:ascii="Calibri" w:hAnsi="Calibri"/>
          <w:b/>
        </w:rPr>
      </w:pPr>
    </w:p>
    <w:p w14:paraId="0A22837C" w14:textId="77777777" w:rsidR="001F7430" w:rsidRDefault="001F7430" w:rsidP="001F7430">
      <w:pPr>
        <w:jc w:val="center"/>
        <w:rPr>
          <w:rFonts w:ascii="Calibri" w:hAnsi="Calibri"/>
          <w:b/>
        </w:rPr>
      </w:pPr>
    </w:p>
    <w:p w14:paraId="556DC5F9" w14:textId="77777777"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11BDA609"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1386C">
              <w:rPr>
                <w:rFonts w:ascii="Calibri" w:hAnsi="Calibri"/>
                <w:b/>
                <w:bCs/>
              </w:rPr>
              <w:t>I25</w:t>
            </w:r>
            <w:r w:rsidR="004709FA">
              <w:rPr>
                <w:rFonts w:ascii="Calibri" w:hAnsi="Calibri"/>
                <w:b/>
                <w:bCs/>
              </w:rPr>
              <w:t>-2019</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Pr="00C96B24" w:rsidRDefault="00C96B2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53A31EFA"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41386C">
              <w:rPr>
                <w:rFonts w:asciiTheme="minorHAnsi" w:hAnsiTheme="minorHAnsi" w:cs="Arial"/>
                <w:bCs/>
                <w:u w:val="single"/>
              </w:rPr>
              <w:t>I25</w:t>
            </w:r>
            <w:r w:rsidR="004709FA">
              <w:rPr>
                <w:rFonts w:asciiTheme="minorHAnsi" w:hAnsiTheme="minorHAnsi" w:cs="Arial"/>
                <w:bCs/>
                <w:u w:val="single"/>
              </w:rPr>
              <w:t>-2019</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6E9FA1E6"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41386C">
        <w:rPr>
          <w:rFonts w:ascii="Calibri" w:hAnsi="Calibri" w:cs="Calibri"/>
          <w:b/>
          <w:bCs/>
          <w:sz w:val="20"/>
          <w:szCs w:val="20"/>
        </w:rPr>
        <w:t>I25</w:t>
      </w:r>
      <w:r w:rsidR="004709FA">
        <w:rPr>
          <w:rFonts w:ascii="Calibri" w:hAnsi="Calibri" w:cs="Calibri"/>
          <w:b/>
          <w:bCs/>
          <w:sz w:val="20"/>
          <w:szCs w:val="20"/>
        </w:rPr>
        <w:t>-2019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5F4BC156"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522155">
        <w:rPr>
          <w:rFonts w:ascii="Calibri" w:hAnsi="Calibri" w:cs="Arial"/>
          <w:b/>
        </w:rPr>
        <w:t>8</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637DE91B"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834015">
        <w:rPr>
          <w:rFonts w:ascii="Calibri" w:hAnsi="Calibri" w:cs="Arial"/>
        </w:rPr>
        <w:t>8</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65B5C403"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34015">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834015">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5B6426E0"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41386C">
        <w:rPr>
          <w:rFonts w:ascii="Calibri" w:hAnsi="Calibri" w:cs="Calibri"/>
          <w:b/>
          <w:bCs/>
          <w:sz w:val="20"/>
          <w:szCs w:val="20"/>
        </w:rPr>
        <w:t>I25</w:t>
      </w:r>
      <w:r w:rsidR="004709FA">
        <w:rPr>
          <w:rFonts w:ascii="Calibri" w:hAnsi="Calibri" w:cs="Calibri"/>
          <w:b/>
          <w:bCs/>
          <w:sz w:val="20"/>
          <w:szCs w:val="20"/>
        </w:rPr>
        <w:t>-2019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6B80B945"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1386C">
        <w:rPr>
          <w:rFonts w:ascii="Calibri" w:hAnsi="Calibri"/>
          <w:b/>
          <w:bCs/>
          <w:sz w:val="20"/>
          <w:szCs w:val="20"/>
        </w:rPr>
        <w:t>I25</w:t>
      </w:r>
      <w:r w:rsidR="004709FA">
        <w:rPr>
          <w:rFonts w:ascii="Calibri" w:hAnsi="Calibri"/>
          <w:b/>
          <w:bCs/>
          <w:sz w:val="20"/>
          <w:szCs w:val="20"/>
        </w:rPr>
        <w:t>-2019</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1514" w:type="dxa"/>
        <w:jc w:val="center"/>
        <w:tblLayout w:type="fixed"/>
        <w:tblCellMar>
          <w:left w:w="70" w:type="dxa"/>
          <w:right w:w="70" w:type="dxa"/>
        </w:tblCellMar>
        <w:tblLook w:val="04A0" w:firstRow="1" w:lastRow="0" w:firstColumn="1" w:lastColumn="0" w:noHBand="0" w:noVBand="1"/>
      </w:tblPr>
      <w:tblGrid>
        <w:gridCol w:w="8495"/>
        <w:gridCol w:w="850"/>
        <w:gridCol w:w="709"/>
        <w:gridCol w:w="1460"/>
      </w:tblGrid>
      <w:tr w:rsidR="00154CBE" w:rsidRPr="00154CBE" w14:paraId="72C3B30C" w14:textId="77777777" w:rsidTr="00154CBE">
        <w:trPr>
          <w:trHeight w:val="300"/>
          <w:jc w:val="center"/>
        </w:trPr>
        <w:tc>
          <w:tcPr>
            <w:tcW w:w="8495" w:type="dxa"/>
            <w:tcBorders>
              <w:top w:val="single" w:sz="8" w:space="0" w:color="auto"/>
              <w:left w:val="single" w:sz="8" w:space="0" w:color="auto"/>
              <w:bottom w:val="single" w:sz="8" w:space="0" w:color="auto"/>
              <w:right w:val="single" w:sz="8" w:space="0" w:color="auto"/>
            </w:tcBorders>
            <w:shd w:val="clear" w:color="000000" w:fill="8AE4E2"/>
            <w:vAlign w:val="center"/>
            <w:hideMark/>
          </w:tcPr>
          <w:p w14:paraId="428A9B60" w14:textId="77777777" w:rsidR="00154CBE" w:rsidRPr="00154CBE" w:rsidRDefault="00154CBE" w:rsidP="00154CBE">
            <w:pPr>
              <w:jc w:val="center"/>
              <w:rPr>
                <w:rFonts w:ascii="Calibri" w:hAnsi="Calibri"/>
                <w:b/>
                <w:bCs/>
                <w:color w:val="000000"/>
                <w:sz w:val="16"/>
                <w:szCs w:val="16"/>
                <w:lang w:val="es-MX" w:eastAsia="es-MX"/>
              </w:rPr>
            </w:pPr>
            <w:r w:rsidRPr="00154CBE">
              <w:rPr>
                <w:rFonts w:ascii="Calibri" w:hAnsi="Calibri"/>
                <w:b/>
                <w:bCs/>
                <w:color w:val="000000"/>
                <w:sz w:val="16"/>
                <w:szCs w:val="16"/>
                <w:lang w:val="es-MX" w:eastAsia="es-MX"/>
              </w:rPr>
              <w:t>DOCUMENTO</w:t>
            </w:r>
          </w:p>
        </w:tc>
        <w:tc>
          <w:tcPr>
            <w:tcW w:w="1559" w:type="dxa"/>
            <w:gridSpan w:val="2"/>
            <w:tcBorders>
              <w:top w:val="single" w:sz="8" w:space="0" w:color="auto"/>
              <w:left w:val="nil"/>
              <w:bottom w:val="single" w:sz="8" w:space="0" w:color="auto"/>
              <w:right w:val="single" w:sz="8" w:space="0" w:color="000000"/>
            </w:tcBorders>
            <w:shd w:val="clear" w:color="000000" w:fill="8AE4E2"/>
            <w:vAlign w:val="center"/>
            <w:hideMark/>
          </w:tcPr>
          <w:p w14:paraId="5A777AEE" w14:textId="77777777" w:rsidR="00154CBE" w:rsidRPr="00154CBE" w:rsidRDefault="00154CBE" w:rsidP="00154CBE">
            <w:pPr>
              <w:jc w:val="center"/>
              <w:rPr>
                <w:rFonts w:ascii="Calibri" w:hAnsi="Calibri"/>
                <w:b/>
                <w:bCs/>
                <w:color w:val="000000"/>
                <w:sz w:val="16"/>
                <w:szCs w:val="16"/>
                <w:lang w:val="es-MX" w:eastAsia="es-MX"/>
              </w:rPr>
            </w:pPr>
            <w:r w:rsidRPr="00154CBE">
              <w:rPr>
                <w:rFonts w:ascii="Calibri" w:hAnsi="Calibri"/>
                <w:b/>
                <w:bCs/>
                <w:color w:val="000000"/>
                <w:sz w:val="16"/>
                <w:szCs w:val="16"/>
                <w:lang w:val="es-MX" w:eastAsia="es-MX"/>
              </w:rPr>
              <w:t>ENTREGA</w:t>
            </w:r>
          </w:p>
        </w:tc>
        <w:tc>
          <w:tcPr>
            <w:tcW w:w="1460" w:type="dxa"/>
            <w:tcBorders>
              <w:top w:val="single" w:sz="8" w:space="0" w:color="auto"/>
              <w:left w:val="nil"/>
              <w:bottom w:val="single" w:sz="8" w:space="0" w:color="auto"/>
              <w:right w:val="single" w:sz="8" w:space="0" w:color="auto"/>
            </w:tcBorders>
            <w:shd w:val="clear" w:color="000000" w:fill="8AE4E2"/>
            <w:vAlign w:val="center"/>
            <w:hideMark/>
          </w:tcPr>
          <w:p w14:paraId="34B3DA1F" w14:textId="77777777" w:rsidR="00154CBE" w:rsidRPr="00154CBE" w:rsidRDefault="00154CBE" w:rsidP="00154CBE">
            <w:pPr>
              <w:jc w:val="center"/>
              <w:rPr>
                <w:rFonts w:ascii="Calibri" w:hAnsi="Calibri"/>
                <w:b/>
                <w:bCs/>
                <w:color w:val="000000"/>
                <w:sz w:val="16"/>
                <w:szCs w:val="16"/>
                <w:lang w:val="es-MX" w:eastAsia="es-MX"/>
              </w:rPr>
            </w:pPr>
            <w:r w:rsidRPr="00154CBE">
              <w:rPr>
                <w:rFonts w:ascii="Calibri" w:hAnsi="Calibri"/>
                <w:b/>
                <w:bCs/>
                <w:color w:val="000000"/>
                <w:sz w:val="16"/>
                <w:szCs w:val="16"/>
                <w:lang w:val="es-MX" w:eastAsia="es-MX"/>
              </w:rPr>
              <w:t>OBSERVACIONES</w:t>
            </w:r>
          </w:p>
        </w:tc>
      </w:tr>
      <w:tr w:rsidR="00154CBE" w:rsidRPr="00154CBE" w14:paraId="26A4CDB8"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8B8C0C1"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w:t>
            </w:r>
            <w:r w:rsidRPr="00154CBE">
              <w:rPr>
                <w:b/>
                <w:bCs/>
                <w:color w:val="000000"/>
                <w:sz w:val="16"/>
                <w:szCs w:val="16"/>
                <w:lang w:eastAsia="es-MX"/>
              </w:rPr>
              <w:t xml:space="preserve">       </w:t>
            </w:r>
            <w:r w:rsidRPr="00154CBE">
              <w:rPr>
                <w:rFonts w:ascii="Calibri" w:hAnsi="Calibri"/>
                <w:b/>
                <w:bCs/>
                <w:color w:val="000000"/>
                <w:sz w:val="16"/>
                <w:szCs w:val="16"/>
                <w:lang w:eastAsia="es-MX"/>
              </w:rPr>
              <w:t>ANEXO 13.</w:t>
            </w:r>
            <w:r w:rsidRPr="00154CBE">
              <w:rPr>
                <w:rFonts w:ascii="Calibri" w:hAnsi="Calibri"/>
                <w:color w:val="000000"/>
                <w:sz w:val="16"/>
                <w:szCs w:val="16"/>
                <w:lang w:eastAsia="es-MX"/>
              </w:rPr>
              <w:t xml:space="preserve"> Cédula de entrega de documentos.</w:t>
            </w:r>
          </w:p>
        </w:tc>
        <w:tc>
          <w:tcPr>
            <w:tcW w:w="850" w:type="dxa"/>
            <w:tcBorders>
              <w:top w:val="nil"/>
              <w:left w:val="nil"/>
              <w:bottom w:val="single" w:sz="8" w:space="0" w:color="auto"/>
              <w:right w:val="single" w:sz="8" w:space="0" w:color="auto"/>
            </w:tcBorders>
            <w:shd w:val="clear" w:color="auto" w:fill="auto"/>
            <w:vAlign w:val="center"/>
            <w:hideMark/>
          </w:tcPr>
          <w:p w14:paraId="42C78D72"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C8A2660"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5AEF3A84"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3115A962"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1B74D7AC"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w:t>
            </w:r>
            <w:r w:rsidRPr="00154CBE">
              <w:rPr>
                <w:b/>
                <w:bCs/>
                <w:color w:val="000000"/>
                <w:sz w:val="16"/>
                <w:szCs w:val="16"/>
                <w:lang w:eastAsia="es-MX"/>
              </w:rPr>
              <w:t xml:space="preserve">       </w:t>
            </w:r>
            <w:r w:rsidRPr="00154CBE">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50" w:type="dxa"/>
            <w:tcBorders>
              <w:top w:val="nil"/>
              <w:left w:val="nil"/>
              <w:bottom w:val="single" w:sz="8" w:space="0" w:color="auto"/>
              <w:right w:val="single" w:sz="8" w:space="0" w:color="auto"/>
            </w:tcBorders>
            <w:shd w:val="clear" w:color="auto" w:fill="auto"/>
            <w:vAlign w:val="center"/>
            <w:hideMark/>
          </w:tcPr>
          <w:p w14:paraId="6C82B46D"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6D50BCB8"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4D64DA40"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2458C971"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270FF02A"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3.</w:t>
            </w:r>
            <w:r w:rsidRPr="00154CBE">
              <w:rPr>
                <w:b/>
                <w:bCs/>
                <w:color w:val="000000"/>
                <w:sz w:val="16"/>
                <w:szCs w:val="16"/>
                <w:lang w:eastAsia="es-MX"/>
              </w:rPr>
              <w:t xml:space="preserve">       </w:t>
            </w:r>
            <w:r w:rsidRPr="00154CBE">
              <w:rPr>
                <w:rFonts w:ascii="Calibri" w:hAnsi="Calibri"/>
                <w:color w:val="000000"/>
                <w:sz w:val="16"/>
                <w:szCs w:val="16"/>
                <w:lang w:eastAsia="es-MX"/>
              </w:rPr>
              <w:t>Currículum de la empresa como proveedor de bienes de naturaleza similar al objeto de la presente licitación,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bienes de naturaleza similar al objeto de la presente licitación con experiencia en el Sector Salud.</w:t>
            </w:r>
          </w:p>
        </w:tc>
        <w:tc>
          <w:tcPr>
            <w:tcW w:w="850" w:type="dxa"/>
            <w:tcBorders>
              <w:top w:val="nil"/>
              <w:left w:val="nil"/>
              <w:bottom w:val="single" w:sz="8" w:space="0" w:color="auto"/>
              <w:right w:val="single" w:sz="8" w:space="0" w:color="auto"/>
            </w:tcBorders>
            <w:shd w:val="clear" w:color="auto" w:fill="auto"/>
            <w:vAlign w:val="center"/>
            <w:hideMark/>
          </w:tcPr>
          <w:p w14:paraId="297D53C0"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4802B415"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2AC36079"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2BD338CA"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7D34B276"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4.</w:t>
            </w:r>
            <w:r w:rsidRPr="00154CBE">
              <w:rPr>
                <w:b/>
                <w:bCs/>
                <w:color w:val="000000"/>
                <w:sz w:val="16"/>
                <w:szCs w:val="16"/>
                <w:lang w:eastAsia="es-MX"/>
              </w:rPr>
              <w:t xml:space="preserve">       </w:t>
            </w:r>
            <w:r w:rsidRPr="00154CBE">
              <w:rPr>
                <w:rFonts w:ascii="Calibri" w:hAnsi="Calibri"/>
                <w:b/>
                <w:bCs/>
                <w:color w:val="000000"/>
                <w:sz w:val="16"/>
                <w:szCs w:val="16"/>
                <w:lang w:eastAsia="es-MX"/>
              </w:rPr>
              <w:t>ANEXO 2</w:t>
            </w:r>
            <w:r w:rsidRPr="00154CBE">
              <w:rPr>
                <w:rFonts w:ascii="Calibri" w:hAnsi="Calibri"/>
                <w:color w:val="000000"/>
                <w:sz w:val="16"/>
                <w:szCs w:val="16"/>
                <w:lang w:eastAsia="es-MX"/>
              </w:rPr>
              <w:t>. Propuesta Técnica conforme al formato del anexo 2 de las presentes bases.</w:t>
            </w:r>
          </w:p>
        </w:tc>
        <w:tc>
          <w:tcPr>
            <w:tcW w:w="850" w:type="dxa"/>
            <w:tcBorders>
              <w:top w:val="nil"/>
              <w:left w:val="nil"/>
              <w:bottom w:val="single" w:sz="8" w:space="0" w:color="auto"/>
              <w:right w:val="single" w:sz="8" w:space="0" w:color="auto"/>
            </w:tcBorders>
            <w:shd w:val="clear" w:color="auto" w:fill="auto"/>
            <w:vAlign w:val="center"/>
            <w:hideMark/>
          </w:tcPr>
          <w:p w14:paraId="69AF64D5"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08BC24E9"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34E0B6D7"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6EB9A6BE"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61365953"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5.</w:t>
            </w:r>
            <w:r w:rsidRPr="00154CBE">
              <w:rPr>
                <w:b/>
                <w:bCs/>
                <w:color w:val="000000"/>
                <w:sz w:val="16"/>
                <w:szCs w:val="16"/>
                <w:lang w:eastAsia="es-MX"/>
              </w:rPr>
              <w:t xml:space="preserve">       </w:t>
            </w:r>
            <w:r w:rsidRPr="00154CBE">
              <w:rPr>
                <w:rFonts w:ascii="Calibri" w:hAnsi="Calibri"/>
                <w:color w:val="000000"/>
                <w:sz w:val="16"/>
                <w:szCs w:val="16"/>
                <w:lang w:eastAsia="es-MX"/>
              </w:rPr>
              <w:t>Carta de manifiesto bajo protesta de decir verdad que los bienes que ofertan, cumplen y reúnen todos los requisitos de la legislación sanitaria vigente.</w:t>
            </w:r>
          </w:p>
        </w:tc>
        <w:tc>
          <w:tcPr>
            <w:tcW w:w="850" w:type="dxa"/>
            <w:tcBorders>
              <w:top w:val="nil"/>
              <w:left w:val="nil"/>
              <w:bottom w:val="single" w:sz="8" w:space="0" w:color="auto"/>
              <w:right w:val="single" w:sz="8" w:space="0" w:color="auto"/>
            </w:tcBorders>
            <w:shd w:val="clear" w:color="auto" w:fill="auto"/>
            <w:vAlign w:val="center"/>
            <w:hideMark/>
          </w:tcPr>
          <w:p w14:paraId="7D0DAAFA"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10653342"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156C16F6"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4D958268"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633EBCE2"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6.</w:t>
            </w:r>
            <w:r w:rsidRPr="00154CBE">
              <w:rPr>
                <w:b/>
                <w:bCs/>
                <w:sz w:val="16"/>
                <w:szCs w:val="16"/>
                <w:lang w:eastAsia="es-MX"/>
              </w:rPr>
              <w:t xml:space="preserve">       </w:t>
            </w:r>
            <w:r w:rsidRPr="00154CBE">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50" w:type="dxa"/>
            <w:tcBorders>
              <w:top w:val="nil"/>
              <w:left w:val="nil"/>
              <w:bottom w:val="single" w:sz="8" w:space="0" w:color="auto"/>
              <w:right w:val="single" w:sz="8" w:space="0" w:color="auto"/>
            </w:tcBorders>
            <w:shd w:val="clear" w:color="auto" w:fill="auto"/>
            <w:vAlign w:val="center"/>
            <w:hideMark/>
          </w:tcPr>
          <w:p w14:paraId="78E11FA9"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6F88965F"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65FD9DA4"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499E44DB"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7BB8A3D9"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7.</w:t>
            </w:r>
            <w:r w:rsidRPr="00154CBE">
              <w:rPr>
                <w:b/>
                <w:bCs/>
                <w:sz w:val="16"/>
                <w:szCs w:val="16"/>
                <w:lang w:eastAsia="es-MX"/>
              </w:rPr>
              <w:t xml:space="preserve">       </w:t>
            </w:r>
            <w:r w:rsidRPr="00154CBE">
              <w:rPr>
                <w:rFonts w:ascii="Calibri" w:hAnsi="Calibri"/>
                <w:sz w:val="16"/>
                <w:szCs w:val="16"/>
                <w:lang w:eastAsia="es-MX"/>
              </w:rPr>
              <w:t xml:space="preserve">Carta compromiso respecto a brindar capacitación y asesoría al personal que designe la Dirección de Salud Pública, y en los plazos y condiciones que lo considere necesario para el adecuado manejo y funcionamiento de los bienes que así lo requieran y del mantenimiento preventivo y correctivo de la unidad móvil y de la unidad de rayos X durante el período de garantía a partir de la entrega de los mismos.,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w:t>
            </w:r>
          </w:p>
        </w:tc>
        <w:tc>
          <w:tcPr>
            <w:tcW w:w="850" w:type="dxa"/>
            <w:tcBorders>
              <w:top w:val="nil"/>
              <w:left w:val="nil"/>
              <w:bottom w:val="single" w:sz="8" w:space="0" w:color="auto"/>
              <w:right w:val="single" w:sz="8" w:space="0" w:color="auto"/>
            </w:tcBorders>
            <w:shd w:val="clear" w:color="auto" w:fill="auto"/>
            <w:vAlign w:val="center"/>
            <w:hideMark/>
          </w:tcPr>
          <w:p w14:paraId="7572B464"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4C7F4435"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4968840A"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211C7BC9"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7C45B80"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8.</w:t>
            </w:r>
            <w:r w:rsidRPr="00154CBE">
              <w:rPr>
                <w:b/>
                <w:bCs/>
                <w:sz w:val="16"/>
                <w:szCs w:val="16"/>
                <w:lang w:eastAsia="es-MX"/>
              </w:rPr>
              <w:t xml:space="preserve">       </w:t>
            </w:r>
            <w:r w:rsidRPr="00154CBE">
              <w:rPr>
                <w:rFonts w:ascii="Calibri" w:hAnsi="Calibri"/>
                <w:sz w:val="16"/>
                <w:szCs w:val="16"/>
                <w:lang w:eastAsia="es-MX"/>
              </w:rPr>
              <w:t>Carta compromiso respecto al período de garantía de los bienes, el cual deberá ser, para los vehículos mínimo de 36 meses o 60,000 km y para el resto de los bienes,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tc>
        <w:tc>
          <w:tcPr>
            <w:tcW w:w="850" w:type="dxa"/>
            <w:tcBorders>
              <w:top w:val="nil"/>
              <w:left w:val="nil"/>
              <w:bottom w:val="single" w:sz="8" w:space="0" w:color="auto"/>
              <w:right w:val="single" w:sz="8" w:space="0" w:color="auto"/>
            </w:tcBorders>
            <w:shd w:val="clear" w:color="auto" w:fill="auto"/>
            <w:vAlign w:val="center"/>
            <w:hideMark/>
          </w:tcPr>
          <w:p w14:paraId="22F72474"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E3E3FA4"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351C7E0D"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34E1F0D6"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CC5974C"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val="es-ES" w:eastAsia="es-MX"/>
              </w:rPr>
              <w:t>9.</w:t>
            </w:r>
            <w:r w:rsidRPr="00154CBE">
              <w:rPr>
                <w:b/>
                <w:bCs/>
                <w:color w:val="000000"/>
                <w:sz w:val="16"/>
                <w:szCs w:val="16"/>
                <w:lang w:val="es-ES" w:eastAsia="es-MX"/>
              </w:rPr>
              <w:t xml:space="preserve">       </w:t>
            </w:r>
            <w:r w:rsidRPr="00154CBE">
              <w:rPr>
                <w:rFonts w:ascii="Calibri" w:hAnsi="Calibri"/>
                <w:color w:val="000000"/>
                <w:sz w:val="16"/>
                <w:szCs w:val="16"/>
                <w:lang w:val="es-ES" w:eastAsia="es-MX"/>
              </w:rPr>
              <w:t>Domicilio del taller autorizado por la marca para el mantenimiento de la unidad móvil (vehículo) en el área metropolitana de la ciudad de Monterrey, N. L.</w:t>
            </w:r>
          </w:p>
        </w:tc>
        <w:tc>
          <w:tcPr>
            <w:tcW w:w="850" w:type="dxa"/>
            <w:tcBorders>
              <w:top w:val="nil"/>
              <w:left w:val="nil"/>
              <w:bottom w:val="single" w:sz="8" w:space="0" w:color="auto"/>
              <w:right w:val="single" w:sz="8" w:space="0" w:color="auto"/>
            </w:tcBorders>
            <w:shd w:val="clear" w:color="auto" w:fill="auto"/>
            <w:vAlign w:val="center"/>
            <w:hideMark/>
          </w:tcPr>
          <w:p w14:paraId="234A312D"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04D5AC5"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62A02615"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4166A8F0"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AE10939" w14:textId="5E75E39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10.</w:t>
            </w:r>
            <w:r w:rsidRPr="00154CBE">
              <w:rPr>
                <w:b/>
                <w:bCs/>
                <w:sz w:val="16"/>
                <w:szCs w:val="16"/>
                <w:lang w:eastAsia="es-MX"/>
              </w:rPr>
              <w:t xml:space="preserve">   </w:t>
            </w:r>
            <w:r w:rsidRPr="00154CBE">
              <w:rPr>
                <w:rFonts w:ascii="Calibri" w:hAnsi="Calibri"/>
                <w:sz w:val="16"/>
                <w:szCs w:val="16"/>
                <w:lang w:eastAsia="es-MX"/>
              </w:rPr>
              <w:t>En caso de que el licitante sea fabricante, deberá presentar para el vehículo y para la unidad de Rayos X carta en papel preferentemente con membrete, en la que manifieste para esta Licitación Pública Internacional Bajo la Cobertura de Tratados Presencial No. LP-919044992-</w:t>
            </w:r>
            <w:r w:rsidR="0041386C">
              <w:rPr>
                <w:rFonts w:ascii="Calibri" w:hAnsi="Calibri"/>
                <w:sz w:val="16"/>
                <w:szCs w:val="16"/>
                <w:lang w:eastAsia="es-MX"/>
              </w:rPr>
              <w:t>I25</w:t>
            </w:r>
            <w:r w:rsidRPr="00154CBE">
              <w:rPr>
                <w:rFonts w:ascii="Calibri" w:hAnsi="Calibri"/>
                <w:sz w:val="16"/>
                <w:szCs w:val="16"/>
                <w:lang w:eastAsia="es-MX"/>
              </w:rPr>
              <w:t xml:space="preserve">-2019,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oferta, así como la marca de las mismas, según modelo propuesto en el </w:t>
            </w:r>
            <w:r w:rsidRPr="00154CBE">
              <w:rPr>
                <w:rFonts w:ascii="Calibri" w:hAnsi="Calibri"/>
                <w:b/>
                <w:bCs/>
                <w:sz w:val="16"/>
                <w:szCs w:val="16"/>
                <w:lang w:eastAsia="es-MX"/>
              </w:rPr>
              <w:t>Anexo 15</w:t>
            </w:r>
            <w:r w:rsidRPr="00154CBE">
              <w:rPr>
                <w:rFonts w:ascii="Calibri" w:hAnsi="Calibri"/>
                <w:sz w:val="16"/>
                <w:szCs w:val="16"/>
                <w:lang w:eastAsia="es-MX"/>
              </w:rPr>
              <w:t xml:space="preserve"> de esta convocatoria. (De no aplicar este documento, por que aplique el del inciso siguiente i), no afecta la solvencia de la proposición). </w:t>
            </w:r>
          </w:p>
        </w:tc>
        <w:tc>
          <w:tcPr>
            <w:tcW w:w="850" w:type="dxa"/>
            <w:tcBorders>
              <w:top w:val="nil"/>
              <w:left w:val="nil"/>
              <w:bottom w:val="single" w:sz="8" w:space="0" w:color="auto"/>
              <w:right w:val="single" w:sz="8" w:space="0" w:color="auto"/>
            </w:tcBorders>
            <w:shd w:val="clear" w:color="auto" w:fill="auto"/>
            <w:vAlign w:val="center"/>
            <w:hideMark/>
          </w:tcPr>
          <w:p w14:paraId="062BB47D"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55B7DEA6"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09E56BD6"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713593F4"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1A6BE1DF" w14:textId="4F88BA94"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11.</w:t>
            </w:r>
            <w:r w:rsidRPr="00154CBE">
              <w:rPr>
                <w:b/>
                <w:bCs/>
                <w:sz w:val="16"/>
                <w:szCs w:val="16"/>
                <w:lang w:eastAsia="es-MX"/>
              </w:rPr>
              <w:t xml:space="preserve">   </w:t>
            </w:r>
            <w:r w:rsidRPr="00154CBE">
              <w:rPr>
                <w:rFonts w:ascii="Calibri" w:hAnsi="Calibri"/>
                <w:sz w:val="16"/>
                <w:szCs w:val="16"/>
                <w:lang w:eastAsia="es-MX"/>
              </w:rPr>
              <w:t>En caso de que el licitante no sea el Fabricante, deberá presentar para esta Licitación Pública Internacional Bajo la Cobertura de Tratados Presencial No. LP-919044992-</w:t>
            </w:r>
            <w:r w:rsidR="0041386C">
              <w:rPr>
                <w:rFonts w:ascii="Calibri" w:hAnsi="Calibri"/>
                <w:sz w:val="16"/>
                <w:szCs w:val="16"/>
                <w:lang w:eastAsia="es-MX"/>
              </w:rPr>
              <w:t>I25</w:t>
            </w:r>
            <w:r w:rsidRPr="00154CBE">
              <w:rPr>
                <w:rFonts w:ascii="Calibri" w:hAnsi="Calibri"/>
                <w:sz w:val="16"/>
                <w:szCs w:val="16"/>
                <w:lang w:eastAsia="es-MX"/>
              </w:rPr>
              <w:t xml:space="preserve">-2019, para el vehículo y para la unidad de Rayos X, carta de respaldo emitida por cada fabricante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154CBE">
              <w:rPr>
                <w:rFonts w:ascii="Calibri" w:hAnsi="Calibri"/>
                <w:b/>
                <w:bCs/>
                <w:sz w:val="16"/>
                <w:szCs w:val="16"/>
                <w:lang w:eastAsia="es-MX"/>
              </w:rPr>
              <w:t>Anexo 16</w:t>
            </w:r>
            <w:r w:rsidRPr="00154CBE">
              <w:rPr>
                <w:rFonts w:ascii="Calibri" w:hAnsi="Calibri"/>
                <w:sz w:val="16"/>
                <w:szCs w:val="16"/>
                <w:lang w:eastAsia="es-MX"/>
              </w:rPr>
              <w:t xml:space="preserve"> de esta convocatoria. (De no aplicar este documento por que aplique el del inciso anterior h), no afecta la solvencia de la proposición). </w:t>
            </w:r>
          </w:p>
        </w:tc>
        <w:tc>
          <w:tcPr>
            <w:tcW w:w="850" w:type="dxa"/>
            <w:tcBorders>
              <w:top w:val="nil"/>
              <w:left w:val="nil"/>
              <w:bottom w:val="single" w:sz="8" w:space="0" w:color="auto"/>
              <w:right w:val="single" w:sz="8" w:space="0" w:color="auto"/>
            </w:tcBorders>
            <w:shd w:val="clear" w:color="auto" w:fill="auto"/>
            <w:vAlign w:val="center"/>
            <w:hideMark/>
          </w:tcPr>
          <w:p w14:paraId="37C4E3F5"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1769ED79"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55C7E8AA"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4C8674EF"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2F79DB72"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12.</w:t>
            </w:r>
            <w:r w:rsidRPr="00154CBE">
              <w:rPr>
                <w:b/>
                <w:bCs/>
                <w:sz w:val="16"/>
                <w:szCs w:val="16"/>
                <w:lang w:eastAsia="es-MX"/>
              </w:rPr>
              <w:t xml:space="preserve">   </w:t>
            </w:r>
            <w:r w:rsidRPr="00154CBE">
              <w:rPr>
                <w:rFonts w:ascii="Calibri" w:hAnsi="Calibri"/>
                <w:sz w:val="16"/>
                <w:szCs w:val="16"/>
                <w:lang w:eastAsia="es-MX"/>
              </w:rPr>
              <w:t>Registro Sanitario de la Unidad de Rayos X.</w:t>
            </w:r>
          </w:p>
        </w:tc>
        <w:tc>
          <w:tcPr>
            <w:tcW w:w="850" w:type="dxa"/>
            <w:tcBorders>
              <w:top w:val="nil"/>
              <w:left w:val="nil"/>
              <w:bottom w:val="single" w:sz="8" w:space="0" w:color="auto"/>
              <w:right w:val="single" w:sz="8" w:space="0" w:color="auto"/>
            </w:tcBorders>
            <w:shd w:val="clear" w:color="auto" w:fill="auto"/>
            <w:vAlign w:val="center"/>
            <w:hideMark/>
          </w:tcPr>
          <w:p w14:paraId="70E47C27"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087BD8E9"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123D1620"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47DE6146"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D40CE36"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lastRenderedPageBreak/>
              <w:t>13.</w:t>
            </w:r>
            <w:r w:rsidRPr="00154CBE">
              <w:rPr>
                <w:b/>
                <w:bCs/>
                <w:sz w:val="16"/>
                <w:szCs w:val="16"/>
                <w:lang w:eastAsia="es-MX"/>
              </w:rPr>
              <w:t xml:space="preserve">   </w:t>
            </w:r>
            <w:r w:rsidRPr="00154CBE">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50" w:type="dxa"/>
            <w:tcBorders>
              <w:top w:val="nil"/>
              <w:left w:val="nil"/>
              <w:bottom w:val="single" w:sz="8" w:space="0" w:color="auto"/>
              <w:right w:val="single" w:sz="8" w:space="0" w:color="auto"/>
            </w:tcBorders>
            <w:shd w:val="clear" w:color="auto" w:fill="auto"/>
            <w:vAlign w:val="center"/>
            <w:hideMark/>
          </w:tcPr>
          <w:p w14:paraId="1A33E235"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5379D701"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043A33B5"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151F62D6"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39468EF3"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14.</w:t>
            </w:r>
            <w:r w:rsidRPr="00154CBE">
              <w:rPr>
                <w:b/>
                <w:bCs/>
                <w:color w:val="000000"/>
                <w:sz w:val="16"/>
                <w:szCs w:val="16"/>
                <w:lang w:eastAsia="es-MX"/>
              </w:rPr>
              <w:t xml:space="preserve">   </w:t>
            </w:r>
            <w:r w:rsidRPr="00154CBE">
              <w:rPr>
                <w:rFonts w:ascii="Calibri" w:hAnsi="Calibri"/>
                <w:color w:val="000000"/>
                <w:sz w:val="16"/>
                <w:szCs w:val="16"/>
                <w:lang w:eastAsia="es-MX"/>
              </w:rPr>
              <w:t xml:space="preserve">Cd o USB que contenga el total de los documentos incluidos en el sobre técnico en formato </w:t>
            </w:r>
            <w:proofErr w:type="spellStart"/>
            <w:r w:rsidRPr="00154CBE">
              <w:rPr>
                <w:rFonts w:ascii="Calibri" w:hAnsi="Calibri"/>
                <w:color w:val="000000"/>
                <w:sz w:val="16"/>
                <w:szCs w:val="16"/>
                <w:lang w:eastAsia="es-MX"/>
              </w:rPr>
              <w:t>pdf</w:t>
            </w:r>
            <w:proofErr w:type="spellEnd"/>
            <w:r w:rsidRPr="00154CBE">
              <w:rPr>
                <w:rFonts w:ascii="Calibri" w:hAnsi="Calibri"/>
                <w:color w:val="000000"/>
                <w:sz w:val="16"/>
                <w:szCs w:val="16"/>
                <w:lang w:eastAsia="es-MX"/>
              </w:rPr>
              <w:t xml:space="preserve">, </w:t>
            </w:r>
            <w:proofErr w:type="spellStart"/>
            <w:r w:rsidRPr="00154CBE">
              <w:rPr>
                <w:rFonts w:ascii="Calibri" w:hAnsi="Calibri"/>
                <w:color w:val="000000"/>
                <w:sz w:val="16"/>
                <w:szCs w:val="16"/>
                <w:lang w:eastAsia="es-MX"/>
              </w:rPr>
              <w:t>word</w:t>
            </w:r>
            <w:proofErr w:type="spellEnd"/>
            <w:r w:rsidRPr="00154CBE">
              <w:rPr>
                <w:rFonts w:ascii="Calibri" w:hAnsi="Calibri"/>
                <w:color w:val="000000"/>
                <w:sz w:val="16"/>
                <w:szCs w:val="16"/>
                <w:lang w:eastAsia="es-MX"/>
              </w:rPr>
              <w:t xml:space="preserve"> o </w:t>
            </w:r>
            <w:proofErr w:type="spellStart"/>
            <w:r w:rsidRPr="00154CBE">
              <w:rPr>
                <w:rFonts w:ascii="Calibri" w:hAnsi="Calibri"/>
                <w:color w:val="000000"/>
                <w:sz w:val="16"/>
                <w:szCs w:val="16"/>
                <w:lang w:eastAsia="es-MX"/>
              </w:rPr>
              <w:t>excel</w:t>
            </w:r>
            <w:proofErr w:type="spellEnd"/>
            <w:r w:rsidRPr="00154CBE">
              <w:rPr>
                <w:rFonts w:ascii="Calibri" w:hAnsi="Calibri"/>
                <w:color w:val="000000"/>
                <w:sz w:val="16"/>
                <w:szCs w:val="16"/>
                <w:lang w:eastAsia="es-MX"/>
              </w:rPr>
              <w:t>.</w:t>
            </w:r>
          </w:p>
        </w:tc>
        <w:tc>
          <w:tcPr>
            <w:tcW w:w="850" w:type="dxa"/>
            <w:tcBorders>
              <w:top w:val="nil"/>
              <w:left w:val="nil"/>
              <w:bottom w:val="single" w:sz="8" w:space="0" w:color="auto"/>
              <w:right w:val="single" w:sz="8" w:space="0" w:color="auto"/>
            </w:tcBorders>
            <w:shd w:val="clear" w:color="auto" w:fill="auto"/>
            <w:vAlign w:val="center"/>
            <w:hideMark/>
          </w:tcPr>
          <w:p w14:paraId="62E6D5EB"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4CA989D0"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1F18CA8E"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67EEB043"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701F5686"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15.</w:t>
            </w:r>
            <w:r w:rsidRPr="00154CBE">
              <w:rPr>
                <w:b/>
                <w:bCs/>
                <w:color w:val="000000"/>
                <w:sz w:val="16"/>
                <w:szCs w:val="16"/>
                <w:lang w:eastAsia="es-MX"/>
              </w:rPr>
              <w:t xml:space="preserve">   </w:t>
            </w:r>
            <w:r w:rsidRPr="00154CBE">
              <w:rPr>
                <w:rFonts w:ascii="Calibri" w:hAnsi="Calibri"/>
                <w:b/>
                <w:bCs/>
                <w:color w:val="000000"/>
                <w:sz w:val="16"/>
                <w:szCs w:val="16"/>
                <w:lang w:eastAsia="es-MX"/>
              </w:rPr>
              <w:t>ANEXO 5</w:t>
            </w:r>
            <w:r w:rsidRPr="00154CBE">
              <w:rPr>
                <w:rFonts w:ascii="Calibri" w:hAnsi="Calibri"/>
                <w:color w:val="000000"/>
                <w:sz w:val="16"/>
                <w:szCs w:val="16"/>
                <w:lang w:eastAsia="es-MX"/>
              </w:rPr>
              <w:t>. Carta de presentación de proposiciones.</w:t>
            </w:r>
          </w:p>
        </w:tc>
        <w:tc>
          <w:tcPr>
            <w:tcW w:w="850" w:type="dxa"/>
            <w:tcBorders>
              <w:top w:val="nil"/>
              <w:left w:val="nil"/>
              <w:bottom w:val="single" w:sz="8" w:space="0" w:color="auto"/>
              <w:right w:val="single" w:sz="8" w:space="0" w:color="auto"/>
            </w:tcBorders>
            <w:shd w:val="clear" w:color="auto" w:fill="auto"/>
            <w:vAlign w:val="center"/>
            <w:hideMark/>
          </w:tcPr>
          <w:p w14:paraId="7D474804"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32A2ACAD"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25C73FFE"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58FF65BE"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4AECF4FF"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16.</w:t>
            </w:r>
            <w:r w:rsidRPr="00154CBE">
              <w:rPr>
                <w:b/>
                <w:bCs/>
                <w:color w:val="000000"/>
                <w:sz w:val="16"/>
                <w:szCs w:val="16"/>
                <w:lang w:eastAsia="es-MX"/>
              </w:rPr>
              <w:t xml:space="preserve">   </w:t>
            </w:r>
            <w:r w:rsidRPr="00154CBE">
              <w:rPr>
                <w:rFonts w:ascii="Calibri" w:hAnsi="Calibri"/>
                <w:b/>
                <w:bCs/>
                <w:color w:val="000000"/>
                <w:sz w:val="16"/>
                <w:szCs w:val="16"/>
                <w:lang w:eastAsia="es-MX"/>
              </w:rPr>
              <w:t>ANEXO 6</w:t>
            </w:r>
            <w:r w:rsidRPr="00154CBE">
              <w:rPr>
                <w:rFonts w:ascii="Calibri" w:hAnsi="Calibri"/>
                <w:color w:val="000000"/>
                <w:sz w:val="16"/>
                <w:szCs w:val="16"/>
                <w:lang w:eastAsia="es-MX"/>
              </w:rPr>
              <w:t>. Recibo de proposiciones.</w:t>
            </w:r>
          </w:p>
        </w:tc>
        <w:tc>
          <w:tcPr>
            <w:tcW w:w="850" w:type="dxa"/>
            <w:tcBorders>
              <w:top w:val="nil"/>
              <w:left w:val="nil"/>
              <w:bottom w:val="single" w:sz="8" w:space="0" w:color="auto"/>
              <w:right w:val="single" w:sz="8" w:space="0" w:color="auto"/>
            </w:tcBorders>
            <w:shd w:val="clear" w:color="auto" w:fill="auto"/>
            <w:vAlign w:val="center"/>
            <w:hideMark/>
          </w:tcPr>
          <w:p w14:paraId="7F7FC1BC"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6338471A"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010C8964"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2DF7C69F"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8EF0E81"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17.</w:t>
            </w:r>
            <w:r w:rsidRPr="00154CBE">
              <w:rPr>
                <w:b/>
                <w:bCs/>
                <w:color w:val="000000"/>
                <w:sz w:val="16"/>
                <w:szCs w:val="16"/>
                <w:lang w:eastAsia="es-MX"/>
              </w:rPr>
              <w:t xml:space="preserve">   </w:t>
            </w:r>
            <w:r w:rsidRPr="00154CBE">
              <w:rPr>
                <w:rFonts w:ascii="Calibri" w:hAnsi="Calibri"/>
                <w:b/>
                <w:bCs/>
                <w:color w:val="000000"/>
                <w:sz w:val="16"/>
                <w:szCs w:val="16"/>
                <w:lang w:eastAsia="es-MX"/>
              </w:rPr>
              <w:t>ANEXO 7</w:t>
            </w:r>
            <w:r w:rsidRPr="00154CBE">
              <w:rPr>
                <w:rFonts w:ascii="Calibri" w:hAnsi="Calibri"/>
                <w:color w:val="000000"/>
                <w:sz w:val="16"/>
                <w:szCs w:val="16"/>
                <w:lang w:eastAsia="es-MX"/>
              </w:rPr>
              <w:t xml:space="preserve">. Declaración de no encontrarse en alguno de los supuestos establecidos en los </w:t>
            </w:r>
            <w:r w:rsidRPr="00154CBE">
              <w:rPr>
                <w:rFonts w:ascii="Calibri" w:hAnsi="Calibri"/>
                <w:i/>
                <w:iCs/>
                <w:color w:val="000000"/>
                <w:sz w:val="16"/>
                <w:szCs w:val="16"/>
                <w:lang w:eastAsia="es-MX"/>
              </w:rPr>
              <w:t>Artículos 37 y 95</w:t>
            </w:r>
            <w:r w:rsidRPr="00154CBE">
              <w:rPr>
                <w:rFonts w:ascii="Calibri" w:hAnsi="Calibri"/>
                <w:color w:val="000000"/>
                <w:sz w:val="16"/>
                <w:szCs w:val="16"/>
                <w:lang w:eastAsia="es-MX"/>
              </w:rPr>
              <w:t xml:space="preserve"> de la Ley, </w:t>
            </w:r>
            <w:r w:rsidRPr="00154CBE">
              <w:rPr>
                <w:rFonts w:ascii="Calibri" w:hAnsi="Calibri"/>
                <w:i/>
                <w:iCs/>
                <w:color w:val="000000"/>
                <w:sz w:val="16"/>
                <w:szCs w:val="16"/>
                <w:lang w:eastAsia="es-MX"/>
              </w:rPr>
              <w:t>Artículo 50</w:t>
            </w:r>
            <w:r w:rsidRPr="00154CBE">
              <w:rPr>
                <w:rFonts w:ascii="Calibri" w:hAnsi="Calibri"/>
                <w:color w:val="000000"/>
                <w:sz w:val="16"/>
                <w:szCs w:val="16"/>
                <w:lang w:eastAsia="es-MX"/>
              </w:rPr>
              <w:t xml:space="preserve"> </w:t>
            </w:r>
            <w:proofErr w:type="spellStart"/>
            <w:r w:rsidRPr="00154CBE">
              <w:rPr>
                <w:rFonts w:ascii="Calibri" w:hAnsi="Calibri"/>
                <w:color w:val="000000"/>
                <w:sz w:val="16"/>
                <w:szCs w:val="16"/>
                <w:lang w:eastAsia="es-MX"/>
              </w:rPr>
              <w:t>Fracc</w:t>
            </w:r>
            <w:proofErr w:type="spellEnd"/>
            <w:r w:rsidRPr="00154CBE">
              <w:rPr>
                <w:rFonts w:ascii="Calibri" w:hAnsi="Calibri"/>
                <w:color w:val="000000"/>
                <w:sz w:val="16"/>
                <w:szCs w:val="16"/>
                <w:lang w:eastAsia="es-MX"/>
              </w:rPr>
              <w:t xml:space="preserve">. XXIII de La Ley de responsabilidades de los Servidores Públicos del Estado y Municipios de Nuevo León y </w:t>
            </w:r>
            <w:r w:rsidRPr="00154CBE">
              <w:rPr>
                <w:rFonts w:ascii="Calibri" w:hAnsi="Calibri"/>
                <w:i/>
                <w:iCs/>
                <w:color w:val="000000"/>
                <w:sz w:val="16"/>
                <w:szCs w:val="16"/>
                <w:lang w:eastAsia="es-MX"/>
              </w:rPr>
              <w:t>Artículo 38</w:t>
            </w:r>
            <w:r w:rsidRPr="00154CBE">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50" w:type="dxa"/>
            <w:tcBorders>
              <w:top w:val="nil"/>
              <w:left w:val="nil"/>
              <w:bottom w:val="single" w:sz="8" w:space="0" w:color="auto"/>
              <w:right w:val="single" w:sz="8" w:space="0" w:color="auto"/>
            </w:tcBorders>
            <w:shd w:val="clear" w:color="auto" w:fill="auto"/>
            <w:vAlign w:val="center"/>
            <w:hideMark/>
          </w:tcPr>
          <w:p w14:paraId="660C400E"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F024714"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156DBCFC"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06347526"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158B88A6"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18.</w:t>
            </w:r>
            <w:r w:rsidRPr="00154CBE">
              <w:rPr>
                <w:b/>
                <w:bCs/>
                <w:color w:val="000000"/>
                <w:sz w:val="16"/>
                <w:szCs w:val="16"/>
                <w:lang w:eastAsia="es-MX"/>
              </w:rPr>
              <w:t xml:space="preserve">   </w:t>
            </w:r>
            <w:r w:rsidRPr="00154CBE">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154CBE">
              <w:rPr>
                <w:rFonts w:ascii="Calibri" w:hAnsi="Calibri"/>
                <w:b/>
                <w:bCs/>
                <w:color w:val="000000"/>
                <w:sz w:val="16"/>
                <w:szCs w:val="16"/>
                <w:lang w:eastAsia="es-MX"/>
              </w:rPr>
              <w:t>Anexo 9”</w:t>
            </w:r>
            <w:r w:rsidRPr="00154CBE">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154CBE">
              <w:rPr>
                <w:rFonts w:ascii="Calibri" w:hAnsi="Calibri"/>
                <w:b/>
                <w:bCs/>
                <w:color w:val="000000"/>
                <w:sz w:val="16"/>
                <w:szCs w:val="16"/>
                <w:lang w:eastAsia="es-MX"/>
              </w:rPr>
              <w:t>Anexo “9-A”</w:t>
            </w:r>
            <w:r w:rsidRPr="00154CBE">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154CBE">
              <w:rPr>
                <w:rFonts w:ascii="Calibri" w:hAnsi="Calibri"/>
                <w:b/>
                <w:bCs/>
                <w:color w:val="000000"/>
                <w:sz w:val="16"/>
                <w:szCs w:val="16"/>
                <w:lang w:eastAsia="es-MX"/>
              </w:rPr>
              <w:t>Anexo “9-B”.</w:t>
            </w:r>
          </w:p>
        </w:tc>
        <w:tc>
          <w:tcPr>
            <w:tcW w:w="850" w:type="dxa"/>
            <w:tcBorders>
              <w:top w:val="nil"/>
              <w:left w:val="nil"/>
              <w:bottom w:val="single" w:sz="8" w:space="0" w:color="auto"/>
              <w:right w:val="single" w:sz="8" w:space="0" w:color="auto"/>
            </w:tcBorders>
            <w:shd w:val="clear" w:color="auto" w:fill="auto"/>
            <w:vAlign w:val="center"/>
            <w:hideMark/>
          </w:tcPr>
          <w:p w14:paraId="2505F557"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0A1C473"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08FA5250"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1CF7ED93"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257EDB1E"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19.</w:t>
            </w:r>
            <w:r w:rsidRPr="00154CBE">
              <w:rPr>
                <w:b/>
                <w:bCs/>
                <w:color w:val="000000"/>
                <w:sz w:val="16"/>
                <w:szCs w:val="16"/>
                <w:lang w:eastAsia="es-MX"/>
              </w:rPr>
              <w:t xml:space="preserve">   </w:t>
            </w:r>
            <w:r w:rsidRPr="00154CBE">
              <w:rPr>
                <w:rFonts w:ascii="Calibri" w:hAnsi="Calibri"/>
                <w:b/>
                <w:bCs/>
                <w:color w:val="000000"/>
                <w:sz w:val="16"/>
                <w:szCs w:val="16"/>
                <w:lang w:eastAsia="es-MX"/>
              </w:rPr>
              <w:t>ANEXO 11</w:t>
            </w:r>
            <w:r w:rsidRPr="00154CBE">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50" w:type="dxa"/>
            <w:tcBorders>
              <w:top w:val="nil"/>
              <w:left w:val="nil"/>
              <w:bottom w:val="single" w:sz="8" w:space="0" w:color="auto"/>
              <w:right w:val="single" w:sz="8" w:space="0" w:color="auto"/>
            </w:tcBorders>
            <w:shd w:val="clear" w:color="auto" w:fill="auto"/>
            <w:vAlign w:val="center"/>
            <w:hideMark/>
          </w:tcPr>
          <w:p w14:paraId="0EA8DD1A"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F36E1B1"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777D4CCB"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458D710D"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6E61F48B"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20.</w:t>
            </w:r>
            <w:r w:rsidRPr="00154CBE">
              <w:rPr>
                <w:b/>
                <w:bCs/>
                <w:color w:val="000000"/>
                <w:sz w:val="16"/>
                <w:szCs w:val="16"/>
                <w:lang w:eastAsia="es-MX"/>
              </w:rPr>
              <w:t xml:space="preserve">   </w:t>
            </w:r>
            <w:r w:rsidRPr="00154CBE">
              <w:rPr>
                <w:rFonts w:ascii="Calibri" w:hAnsi="Calibri"/>
                <w:b/>
                <w:bCs/>
                <w:color w:val="000000"/>
                <w:sz w:val="16"/>
                <w:szCs w:val="16"/>
                <w:lang w:eastAsia="es-MX"/>
              </w:rPr>
              <w:t>ANEXO 12</w:t>
            </w:r>
            <w:r w:rsidRPr="00154CBE">
              <w:rPr>
                <w:rFonts w:ascii="Calibri" w:hAnsi="Calibri"/>
                <w:color w:val="000000"/>
                <w:sz w:val="16"/>
                <w:szCs w:val="16"/>
                <w:lang w:eastAsia="es-MX"/>
              </w:rPr>
              <w:t>. Escrito a que hace referencia a la Estratificación de Micro, Pequeña o Mediana empresa.</w:t>
            </w:r>
          </w:p>
        </w:tc>
        <w:tc>
          <w:tcPr>
            <w:tcW w:w="850" w:type="dxa"/>
            <w:tcBorders>
              <w:top w:val="nil"/>
              <w:left w:val="nil"/>
              <w:bottom w:val="single" w:sz="8" w:space="0" w:color="auto"/>
              <w:right w:val="single" w:sz="8" w:space="0" w:color="auto"/>
            </w:tcBorders>
            <w:shd w:val="clear" w:color="auto" w:fill="auto"/>
            <w:vAlign w:val="center"/>
            <w:hideMark/>
          </w:tcPr>
          <w:p w14:paraId="3EEF7806"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03DC5E04"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380F7F25"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6E98BA7A"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E36EBEB"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21.</w:t>
            </w:r>
            <w:r w:rsidRPr="00154CBE">
              <w:rPr>
                <w:b/>
                <w:bCs/>
                <w:color w:val="000000"/>
                <w:sz w:val="16"/>
                <w:szCs w:val="16"/>
                <w:lang w:eastAsia="es-MX"/>
              </w:rPr>
              <w:t xml:space="preserve">   </w:t>
            </w:r>
            <w:r w:rsidRPr="00154CBE">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50" w:type="dxa"/>
            <w:tcBorders>
              <w:top w:val="nil"/>
              <w:left w:val="nil"/>
              <w:bottom w:val="single" w:sz="8" w:space="0" w:color="auto"/>
              <w:right w:val="single" w:sz="8" w:space="0" w:color="auto"/>
            </w:tcBorders>
            <w:shd w:val="clear" w:color="auto" w:fill="auto"/>
            <w:vAlign w:val="center"/>
            <w:hideMark/>
          </w:tcPr>
          <w:p w14:paraId="7C057B4C"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9580625"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40F0BD3E"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5A106DD8"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7436DB0B"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22.</w:t>
            </w:r>
            <w:r w:rsidRPr="00154CBE">
              <w:rPr>
                <w:b/>
                <w:bCs/>
                <w:color w:val="000000"/>
                <w:sz w:val="16"/>
                <w:szCs w:val="16"/>
                <w:lang w:eastAsia="es-MX"/>
              </w:rPr>
              <w:t xml:space="preserve">   </w:t>
            </w:r>
            <w:r w:rsidRPr="00154CBE">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50" w:type="dxa"/>
            <w:tcBorders>
              <w:top w:val="nil"/>
              <w:left w:val="nil"/>
              <w:bottom w:val="single" w:sz="8" w:space="0" w:color="auto"/>
              <w:right w:val="single" w:sz="8" w:space="0" w:color="auto"/>
            </w:tcBorders>
            <w:shd w:val="clear" w:color="auto" w:fill="auto"/>
            <w:vAlign w:val="center"/>
            <w:hideMark/>
          </w:tcPr>
          <w:p w14:paraId="777E3798"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4027B323"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4E10155D"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0EC9681C"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4352E83C"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23.</w:t>
            </w:r>
            <w:r w:rsidRPr="00154CBE">
              <w:rPr>
                <w:b/>
                <w:bCs/>
                <w:color w:val="000000"/>
                <w:sz w:val="16"/>
                <w:szCs w:val="16"/>
                <w:lang w:eastAsia="es-MX"/>
              </w:rPr>
              <w:t xml:space="preserve">   </w:t>
            </w:r>
            <w:r w:rsidRPr="00154CBE">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154CBE">
              <w:rPr>
                <w:rFonts w:ascii="Calibri" w:hAnsi="Calibri"/>
                <w:i/>
                <w:iCs/>
                <w:color w:val="000000"/>
                <w:sz w:val="16"/>
                <w:szCs w:val="16"/>
                <w:lang w:eastAsia="es-MX"/>
              </w:rPr>
              <w:t>Artículo 33 Bis</w:t>
            </w:r>
            <w:r w:rsidRPr="00154CBE">
              <w:rPr>
                <w:rFonts w:ascii="Calibri" w:hAnsi="Calibri"/>
                <w:color w:val="000000"/>
                <w:sz w:val="16"/>
                <w:szCs w:val="16"/>
                <w:lang w:eastAsia="es-MX"/>
              </w:rPr>
              <w:t xml:space="preserve"> del Código Fiscal del Estado de Nuevo León,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w:t>
            </w:r>
          </w:p>
        </w:tc>
        <w:tc>
          <w:tcPr>
            <w:tcW w:w="850" w:type="dxa"/>
            <w:tcBorders>
              <w:top w:val="nil"/>
              <w:left w:val="nil"/>
              <w:bottom w:val="single" w:sz="8" w:space="0" w:color="auto"/>
              <w:right w:val="single" w:sz="8" w:space="0" w:color="auto"/>
            </w:tcBorders>
            <w:shd w:val="clear" w:color="auto" w:fill="auto"/>
            <w:vAlign w:val="center"/>
            <w:hideMark/>
          </w:tcPr>
          <w:p w14:paraId="5EA42DCC"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5B7DC971"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03A5E832"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2734D9CD"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5FABB883"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24.</w:t>
            </w:r>
            <w:r w:rsidRPr="00154CBE">
              <w:rPr>
                <w:b/>
                <w:bCs/>
                <w:color w:val="000000"/>
                <w:sz w:val="16"/>
                <w:szCs w:val="16"/>
                <w:lang w:eastAsia="es-MX"/>
              </w:rPr>
              <w:t xml:space="preserve">   </w:t>
            </w:r>
            <w:r w:rsidRPr="00154CBE">
              <w:rPr>
                <w:rFonts w:ascii="Calibri" w:hAnsi="Calibri"/>
                <w:color w:val="000000"/>
                <w:sz w:val="16"/>
                <w:szCs w:val="16"/>
                <w:lang w:eastAsia="es-MX"/>
              </w:rPr>
              <w:t>Carta mediante la cual manifieste que su giro comercial comprende la venta de los bienes a que se refiere el anexo 1 de esta convocatoria.</w:t>
            </w:r>
          </w:p>
        </w:tc>
        <w:tc>
          <w:tcPr>
            <w:tcW w:w="850" w:type="dxa"/>
            <w:tcBorders>
              <w:top w:val="nil"/>
              <w:left w:val="nil"/>
              <w:bottom w:val="single" w:sz="8" w:space="0" w:color="auto"/>
              <w:right w:val="single" w:sz="8" w:space="0" w:color="auto"/>
            </w:tcBorders>
            <w:shd w:val="clear" w:color="auto" w:fill="auto"/>
            <w:vAlign w:val="center"/>
            <w:hideMark/>
          </w:tcPr>
          <w:p w14:paraId="59D25839"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758F6C5A"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1A3CBD3F"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1493C293"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319464FD"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25.</w:t>
            </w:r>
            <w:r w:rsidRPr="00154CBE">
              <w:rPr>
                <w:b/>
                <w:bCs/>
                <w:color w:val="000000"/>
                <w:sz w:val="16"/>
                <w:szCs w:val="16"/>
                <w:lang w:eastAsia="es-MX"/>
              </w:rPr>
              <w:t xml:space="preserve">   </w:t>
            </w:r>
            <w:r w:rsidRPr="00154CBE">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50" w:type="dxa"/>
            <w:tcBorders>
              <w:top w:val="nil"/>
              <w:left w:val="nil"/>
              <w:bottom w:val="single" w:sz="8" w:space="0" w:color="auto"/>
              <w:right w:val="single" w:sz="8" w:space="0" w:color="auto"/>
            </w:tcBorders>
            <w:shd w:val="clear" w:color="auto" w:fill="auto"/>
            <w:vAlign w:val="center"/>
            <w:hideMark/>
          </w:tcPr>
          <w:p w14:paraId="24F31DBF"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14:paraId="1DC8E814"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3F7C09E1"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14:paraId="65BE8400" w14:textId="77777777"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14:paraId="039C3FF9" w14:textId="77777777"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26.</w:t>
            </w:r>
            <w:r w:rsidRPr="00154CBE">
              <w:rPr>
                <w:b/>
                <w:bCs/>
                <w:color w:val="000000"/>
                <w:sz w:val="16"/>
                <w:szCs w:val="16"/>
                <w:lang w:eastAsia="es-MX"/>
              </w:rPr>
              <w:t xml:space="preserve">   </w:t>
            </w:r>
            <w:r w:rsidRPr="00154CBE">
              <w:rPr>
                <w:rFonts w:ascii="Calibri" w:hAnsi="Calibri"/>
                <w:color w:val="000000"/>
                <w:sz w:val="16"/>
                <w:szCs w:val="16"/>
                <w:lang w:eastAsia="es-MX"/>
              </w:rPr>
              <w:t xml:space="preserve">Para el caso del(los) PARTICIPANTE(s) que opte(n) por la presentación conjunta de propuestas, de conformidad con los </w:t>
            </w:r>
            <w:r w:rsidRPr="00154CBE">
              <w:rPr>
                <w:rFonts w:ascii="Calibri" w:hAnsi="Calibri"/>
                <w:i/>
                <w:iCs/>
                <w:color w:val="000000"/>
                <w:sz w:val="16"/>
                <w:szCs w:val="16"/>
                <w:lang w:eastAsia="es-MX"/>
              </w:rPr>
              <w:t>Artículos 36</w:t>
            </w:r>
            <w:r w:rsidRPr="00154CBE">
              <w:rPr>
                <w:rFonts w:ascii="Calibri" w:hAnsi="Calibri"/>
                <w:color w:val="000000"/>
                <w:sz w:val="16"/>
                <w:szCs w:val="16"/>
                <w:lang w:eastAsia="es-MX"/>
              </w:rPr>
              <w:t xml:space="preserve"> de la Ley de Adquisiciones, Arrendamientos y Contratación de Servicios del Estado de Nuevo León y </w:t>
            </w:r>
            <w:r w:rsidRPr="00154CBE">
              <w:rPr>
                <w:rFonts w:ascii="Calibri" w:hAnsi="Calibri"/>
                <w:i/>
                <w:iCs/>
                <w:color w:val="000000"/>
                <w:sz w:val="16"/>
                <w:szCs w:val="16"/>
                <w:lang w:eastAsia="es-MX"/>
              </w:rPr>
              <w:t>76</w:t>
            </w:r>
            <w:r w:rsidRPr="00154CBE">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w:t>
            </w:r>
            <w:r w:rsidRPr="00154CBE">
              <w:rPr>
                <w:rFonts w:ascii="Calibri" w:hAnsi="Calibri"/>
                <w:color w:val="000000"/>
                <w:sz w:val="16"/>
                <w:szCs w:val="16"/>
                <w:lang w:eastAsia="es-MX"/>
              </w:rPr>
              <w:lastRenderedPageBreak/>
              <w:t xml:space="preserve">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154CBE">
              <w:rPr>
                <w:rFonts w:ascii="Calibri" w:hAnsi="Calibri"/>
                <w:color w:val="000000"/>
                <w:sz w:val="16"/>
                <w:szCs w:val="16"/>
                <w:lang w:eastAsia="es-MX"/>
              </w:rPr>
              <w:t>mismo.En</w:t>
            </w:r>
            <w:proofErr w:type="spellEnd"/>
            <w:r w:rsidRPr="00154CBE">
              <w:rPr>
                <w:rFonts w:ascii="Calibri" w:hAnsi="Calibri"/>
                <w:color w:val="000000"/>
                <w:sz w:val="16"/>
                <w:szCs w:val="16"/>
                <w:lang w:eastAsia="es-MX"/>
              </w:rPr>
              <w:t xml:space="preserve"> caso de que no participen en propuestas conjuntas deberá manifestarlo por escrito bajo protesta de decir verdad.</w:t>
            </w:r>
          </w:p>
        </w:tc>
        <w:tc>
          <w:tcPr>
            <w:tcW w:w="850" w:type="dxa"/>
            <w:tcBorders>
              <w:top w:val="nil"/>
              <w:left w:val="nil"/>
              <w:bottom w:val="single" w:sz="8" w:space="0" w:color="auto"/>
              <w:right w:val="single" w:sz="8" w:space="0" w:color="auto"/>
            </w:tcBorders>
            <w:shd w:val="clear" w:color="auto" w:fill="auto"/>
            <w:vAlign w:val="center"/>
            <w:hideMark/>
          </w:tcPr>
          <w:p w14:paraId="1C4EDA46"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lastRenderedPageBreak/>
              <w:t>Si ( )</w:t>
            </w:r>
          </w:p>
        </w:tc>
        <w:tc>
          <w:tcPr>
            <w:tcW w:w="709" w:type="dxa"/>
            <w:tcBorders>
              <w:top w:val="nil"/>
              <w:left w:val="nil"/>
              <w:bottom w:val="single" w:sz="8" w:space="0" w:color="auto"/>
              <w:right w:val="single" w:sz="8" w:space="0" w:color="auto"/>
            </w:tcBorders>
            <w:shd w:val="clear" w:color="auto" w:fill="auto"/>
            <w:vAlign w:val="center"/>
            <w:hideMark/>
          </w:tcPr>
          <w:p w14:paraId="1818665B" w14:textId="77777777"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14:paraId="7B1B6A00" w14:textId="77777777"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5486F2B1" w14:textId="77777777" w:rsidR="00154CBE" w:rsidRDefault="00154CBE"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56680064"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1386C">
        <w:rPr>
          <w:rFonts w:asciiTheme="minorHAnsi" w:hAnsiTheme="minorHAnsi"/>
          <w:b/>
          <w:color w:val="auto"/>
          <w:sz w:val="18"/>
          <w:szCs w:val="16"/>
        </w:rPr>
        <w:t>I25</w:t>
      </w:r>
      <w:r w:rsidR="004709FA">
        <w:rPr>
          <w:rFonts w:asciiTheme="minorHAnsi" w:hAnsiTheme="minorHAnsi"/>
          <w:b/>
          <w:color w:val="auto"/>
          <w:sz w:val="18"/>
          <w:szCs w:val="16"/>
        </w:rPr>
        <w:t>-2019</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352346BA"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41386C">
        <w:rPr>
          <w:rFonts w:asciiTheme="minorHAnsi" w:hAnsiTheme="minorHAnsi"/>
          <w:b/>
          <w:color w:val="auto"/>
          <w:sz w:val="18"/>
          <w:szCs w:val="16"/>
        </w:rPr>
        <w:t>I25</w:t>
      </w:r>
      <w:r w:rsidR="004709FA">
        <w:rPr>
          <w:rFonts w:asciiTheme="minorHAnsi" w:hAnsiTheme="minorHAnsi"/>
          <w:b/>
          <w:color w:val="auto"/>
          <w:sz w:val="18"/>
          <w:szCs w:val="16"/>
        </w:rPr>
        <w:t>-2019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2D235A72"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40519DF5" w14:textId="77777777" w:rsidR="002F5444" w:rsidRPr="002522C8" w:rsidRDefault="002F5444" w:rsidP="002F5444">
      <w:pPr>
        <w:ind w:left="851"/>
        <w:rPr>
          <w:rFonts w:ascii="Calibri" w:hAnsi="Calibri" w:cs="Arial"/>
        </w:rPr>
      </w:pPr>
    </w:p>
    <w:p w14:paraId="162591FA"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A5DF2B8"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13560F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7D5178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4F47A4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20490C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433BE1E"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0118734" w14:textId="77777777" w:rsidR="002F5444" w:rsidRPr="002522C8" w:rsidRDefault="002F5444" w:rsidP="002F5444">
      <w:pPr>
        <w:tabs>
          <w:tab w:val="left" w:pos="2835"/>
          <w:tab w:val="left" w:pos="5670"/>
          <w:tab w:val="left" w:pos="7655"/>
        </w:tabs>
        <w:ind w:left="851" w:right="-28"/>
        <w:rPr>
          <w:rFonts w:ascii="Calibri" w:hAnsi="Calibri" w:cs="Arial"/>
        </w:rPr>
      </w:pPr>
    </w:p>
    <w:p w14:paraId="3B7C8492"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2F6B51A"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D8E6250"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1A5E75ED" w14:textId="77777777" w:rsidR="002F5444" w:rsidRPr="002522C8" w:rsidRDefault="002F5444" w:rsidP="002F5444">
      <w:pPr>
        <w:ind w:left="851"/>
        <w:rPr>
          <w:rFonts w:ascii="Calibri" w:hAnsi="Calibri" w:cs="Arial"/>
        </w:rPr>
      </w:pPr>
    </w:p>
    <w:p w14:paraId="34DEB6E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F1C73EB"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197E5B2"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B53CA0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879A19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D39092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020FB3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C51D23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4B27FCEE" w14:textId="77777777" w:rsidR="00860D24" w:rsidRDefault="00860D24" w:rsidP="002F5444">
      <w:pPr>
        <w:autoSpaceDE w:val="0"/>
        <w:autoSpaceDN w:val="0"/>
        <w:adjustRightInd w:val="0"/>
        <w:jc w:val="right"/>
        <w:rPr>
          <w:rFonts w:asciiTheme="minorHAnsi" w:hAnsiTheme="minorHAnsi" w:cstheme="minorHAnsi"/>
          <w:b/>
          <w:lang w:val="es-MX"/>
        </w:rPr>
      </w:pPr>
    </w:p>
    <w:p w14:paraId="581F05BC" w14:textId="77777777" w:rsidR="00860D24" w:rsidRDefault="00860D24" w:rsidP="002F5444">
      <w:pPr>
        <w:autoSpaceDE w:val="0"/>
        <w:autoSpaceDN w:val="0"/>
        <w:adjustRightInd w:val="0"/>
        <w:jc w:val="right"/>
        <w:rPr>
          <w:rFonts w:asciiTheme="minorHAnsi" w:hAnsiTheme="minorHAnsi" w:cstheme="minorHAnsi"/>
          <w:b/>
          <w:lang w:val="es-MX"/>
        </w:rPr>
      </w:pPr>
    </w:p>
    <w:p w14:paraId="392BDDE1"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7EDDD9EC"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41386C">
        <w:rPr>
          <w:rFonts w:asciiTheme="minorHAnsi" w:hAnsiTheme="minorHAnsi"/>
          <w:sz w:val="18"/>
          <w:szCs w:val="16"/>
        </w:rPr>
        <w:t>I25</w:t>
      </w:r>
      <w:r w:rsidR="004709FA">
        <w:rPr>
          <w:rFonts w:asciiTheme="minorHAnsi" w:hAnsiTheme="minorHAnsi"/>
          <w:sz w:val="18"/>
          <w:szCs w:val="16"/>
        </w:rPr>
        <w:t>-2019</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7303D4D1"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41386C">
        <w:rPr>
          <w:rFonts w:asciiTheme="minorHAnsi" w:hAnsiTheme="minorHAnsi"/>
          <w:sz w:val="18"/>
          <w:szCs w:val="16"/>
        </w:rPr>
        <w:t>I25</w:t>
      </w:r>
      <w:r w:rsidR="004709FA">
        <w:rPr>
          <w:rFonts w:asciiTheme="minorHAnsi" w:hAnsiTheme="minorHAnsi"/>
          <w:sz w:val="18"/>
          <w:szCs w:val="16"/>
        </w:rPr>
        <w:t>-2019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Pr="00860D24" w:rsidRDefault="00860D24"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57EC0F0D"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41386C">
        <w:rPr>
          <w:rFonts w:asciiTheme="minorHAnsi" w:hAnsiTheme="minorHAnsi"/>
          <w:sz w:val="18"/>
          <w:szCs w:val="16"/>
        </w:rPr>
        <w:t>I25</w:t>
      </w:r>
      <w:r w:rsidR="004709FA">
        <w:rPr>
          <w:rFonts w:asciiTheme="minorHAnsi" w:hAnsiTheme="minorHAnsi"/>
          <w:sz w:val="18"/>
          <w:szCs w:val="16"/>
        </w:rPr>
        <w:t>-2019</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26349AF2"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41386C">
        <w:rPr>
          <w:rFonts w:asciiTheme="minorHAnsi" w:hAnsiTheme="minorHAnsi"/>
          <w:sz w:val="18"/>
          <w:szCs w:val="16"/>
        </w:rPr>
        <w:t>I25</w:t>
      </w:r>
      <w:r w:rsidR="004709FA">
        <w:rPr>
          <w:rFonts w:asciiTheme="minorHAnsi" w:hAnsiTheme="minorHAnsi"/>
          <w:sz w:val="18"/>
          <w:szCs w:val="16"/>
        </w:rPr>
        <w:t>-2019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4ECD8184" w14:textId="77777777" w:rsidR="006A34AD" w:rsidRDefault="006A34AD" w:rsidP="002F5444">
      <w:pPr>
        <w:autoSpaceDE w:val="0"/>
        <w:autoSpaceDN w:val="0"/>
        <w:adjustRightInd w:val="0"/>
        <w:jc w:val="right"/>
        <w:rPr>
          <w:rFonts w:asciiTheme="minorHAnsi" w:hAnsiTheme="minorHAnsi" w:cstheme="minorHAnsi"/>
          <w:b/>
          <w:lang w:val="es-MX"/>
        </w:rPr>
      </w:pPr>
    </w:p>
    <w:p w14:paraId="6699408F" w14:textId="77777777" w:rsidR="00B50C89" w:rsidRDefault="00B50C89" w:rsidP="002F5444">
      <w:pPr>
        <w:autoSpaceDE w:val="0"/>
        <w:autoSpaceDN w:val="0"/>
        <w:adjustRightInd w:val="0"/>
        <w:jc w:val="right"/>
        <w:rPr>
          <w:rFonts w:asciiTheme="minorHAnsi" w:hAnsiTheme="minorHAnsi" w:cstheme="minorHAnsi"/>
          <w:b/>
          <w:lang w:val="es-MX"/>
        </w:rPr>
      </w:pPr>
    </w:p>
    <w:p w14:paraId="3CEE7A5F" w14:textId="77777777" w:rsidR="00B45B79" w:rsidRDefault="00B45B79"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557F80D5" w14:textId="7FD88198"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41386C">
        <w:rPr>
          <w:rFonts w:asciiTheme="minorHAnsi" w:hAnsiTheme="minorHAnsi" w:cs="Arial"/>
          <w:sz w:val="14"/>
          <w:szCs w:val="14"/>
        </w:rPr>
        <w:t>I25</w:t>
      </w:r>
      <w:r w:rsidR="004709FA">
        <w:rPr>
          <w:rFonts w:asciiTheme="minorHAnsi" w:hAnsiTheme="minorHAnsi" w:cs="Arial"/>
          <w:sz w:val="14"/>
          <w:szCs w:val="14"/>
        </w:rPr>
        <w:t>-2019</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3F85F900"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w:t>
      </w:r>
      <w:r w:rsidR="0075421D">
        <w:rPr>
          <w:rFonts w:ascii="Calibri" w:hAnsi="Calibri" w:cs="Tahoma"/>
          <w:sz w:val="14"/>
          <w:szCs w:val="14"/>
        </w:rPr>
        <w:t>de los bienes</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41386C">
        <w:rPr>
          <w:rFonts w:ascii="Calibri" w:hAnsi="Calibri"/>
          <w:sz w:val="14"/>
          <w:szCs w:val="14"/>
        </w:rPr>
        <w:t>I25</w:t>
      </w:r>
      <w:r w:rsidR="004709FA">
        <w:rPr>
          <w:rFonts w:ascii="Calibri" w:hAnsi="Calibri"/>
          <w:sz w:val="14"/>
          <w:szCs w:val="14"/>
        </w:rPr>
        <w:t>-2019</w:t>
      </w:r>
      <w:r w:rsidR="00E04168">
        <w:rPr>
          <w:rFonts w:ascii="Calibri" w:hAnsi="Calibri" w:cs="Tahoma"/>
          <w:sz w:val="14"/>
          <w:szCs w:val="14"/>
        </w:rPr>
        <w:t xml:space="preserve">, </w:t>
      </w:r>
      <w:proofErr w:type="gramStart"/>
      <w:r w:rsidR="00E04168">
        <w:rPr>
          <w:rFonts w:ascii="Calibri" w:hAnsi="Calibri" w:cs="Tahoma"/>
          <w:sz w:val="14"/>
          <w:szCs w:val="14"/>
        </w:rPr>
        <w:t xml:space="preserve">junta </w:t>
      </w:r>
      <w:r w:rsidRPr="00192B2D">
        <w:rPr>
          <w:rFonts w:ascii="Calibri" w:hAnsi="Calibri" w:cs="Tahoma"/>
          <w:sz w:val="14"/>
          <w:szCs w:val="14"/>
        </w:rPr>
        <w:t>de aclaraciones y conforme a las propuesta técnica y oferta económica presentadas</w:t>
      </w:r>
      <w:proofErr w:type="gramEnd"/>
      <w:r w:rsidRPr="00192B2D">
        <w:rPr>
          <w:rFonts w:ascii="Calibri" w:hAnsi="Calibri" w:cs="Tahoma"/>
          <w:sz w:val="14"/>
          <w:szCs w:val="14"/>
        </w:rPr>
        <w:t xml:space="preserve">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27D20F2"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0075421D">
        <w:rPr>
          <w:rFonts w:ascii="Calibri" w:hAnsi="Calibri" w:cs="Tahoma"/>
          <w:sz w:val="14"/>
          <w:szCs w:val="14"/>
        </w:rPr>
        <w:t>, el importe de los bienes</w:t>
      </w:r>
      <w:r w:rsidRPr="00192B2D">
        <w:rPr>
          <w:rFonts w:ascii="Calibri" w:hAnsi="Calibri" w:cs="Tahoma"/>
          <w:sz w:val="14"/>
          <w:szCs w:val="14"/>
        </w:rPr>
        <w:t xml:space="preserve">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58E60C6B" w14:textId="77777777" w:rsidR="00E73AB6" w:rsidRPr="00192B2D" w:rsidRDefault="00E73AB6" w:rsidP="00E73AB6">
      <w:pPr>
        <w:jc w:val="both"/>
        <w:rPr>
          <w:rFonts w:ascii="Calibri" w:hAnsi="Calibri" w:cs="Tahoma"/>
          <w:sz w:val="14"/>
          <w:szCs w:val="14"/>
        </w:rPr>
      </w:pPr>
    </w:p>
    <w:p w14:paraId="0C775258" w14:textId="45B22BD8"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 xml:space="preserve">debidamente validada por el </w:t>
      </w:r>
      <w:r w:rsidR="0075421D">
        <w:rPr>
          <w:rFonts w:ascii="Calibri" w:hAnsi="Calibri" w:cs="Tahoma"/>
          <w:bCs/>
          <w:sz w:val="14"/>
          <w:szCs w:val="14"/>
        </w:rPr>
        <w:t>responsable de la recepción y la Directora de Salud Pública.</w:t>
      </w:r>
    </w:p>
    <w:p w14:paraId="0A1794BF" w14:textId="77777777" w:rsidR="00954A72" w:rsidRDefault="00954A72" w:rsidP="00954A72">
      <w:pPr>
        <w:ind w:right="-1"/>
        <w:jc w:val="both"/>
        <w:rPr>
          <w:rFonts w:asciiTheme="minorHAnsi" w:hAnsiTheme="minorHAnsi" w:cs="Arial"/>
        </w:rPr>
      </w:pPr>
    </w:p>
    <w:p w14:paraId="7E367446" w14:textId="03149969" w:rsidR="00954A72" w:rsidRPr="00954A72" w:rsidRDefault="00954A72" w:rsidP="00954A72">
      <w:pPr>
        <w:ind w:right="-1"/>
        <w:jc w:val="both"/>
        <w:rPr>
          <w:rFonts w:ascii="Calibri" w:hAnsi="Calibri" w:cs="Tahoma"/>
          <w:sz w:val="14"/>
          <w:szCs w:val="14"/>
        </w:rPr>
      </w:pPr>
      <w:r w:rsidRPr="00954A72">
        <w:rPr>
          <w:rFonts w:ascii="Calibri" w:hAnsi="Calibri" w:cs="Tahoma"/>
          <w:sz w:val="14"/>
          <w:szCs w:val="14"/>
        </w:rPr>
        <w:t xml:space="preserve">Las facturas que resulten de la recepción de la unidad móvil de mastografía, deberán ser presentadas por el licitante que resulte adjudicado en la Subdirección de Recursos Financieros de </w:t>
      </w:r>
      <w:r w:rsidRPr="00192B2D">
        <w:rPr>
          <w:rFonts w:ascii="Calibri" w:hAnsi="Calibri" w:cs="Tahoma"/>
          <w:b/>
          <w:bCs/>
          <w:sz w:val="14"/>
          <w:szCs w:val="14"/>
        </w:rPr>
        <w:t>“S.S.N.L.”</w:t>
      </w:r>
      <w:r w:rsidRPr="00954A72">
        <w:rPr>
          <w:rFonts w:ascii="Calibri" w:hAnsi="Calibri" w:cs="Tahoma"/>
          <w:sz w:val="14"/>
          <w:szCs w:val="14"/>
        </w:rPr>
        <w:t>, deberá realizarse una por cada partida presupuestal y deberán contener lo siguiente: nombre y firma de quién realizó la recepción y la firma de la Directora de Salud Pública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 número de orden de envío, marca y modelo.</w:t>
      </w:r>
    </w:p>
    <w:p w14:paraId="589EBBE8"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34522BF"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954A72">
        <w:rPr>
          <w:rFonts w:ascii="Calibri" w:hAnsi="Calibri" w:cs="Tahoma"/>
          <w:sz w:val="14"/>
          <w:szCs w:val="14"/>
        </w:rPr>
        <w:t>de los bienes</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0C587468"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954A72">
        <w:rPr>
          <w:rFonts w:ascii="Calibri" w:hAnsi="Calibri" w:cs="Tahoma"/>
          <w:sz w:val="14"/>
          <w:szCs w:val="14"/>
        </w:rPr>
        <w:t>____________________</w:t>
      </w:r>
      <w:r w:rsidR="00522392" w:rsidRPr="00192B2D">
        <w:rPr>
          <w:rFonts w:ascii="Calibri" w:hAnsi="Calibri" w:cs="Tahoma"/>
          <w:sz w:val="14"/>
          <w:szCs w:val="14"/>
        </w:rPr>
        <w:t>.</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954A72" w:rsidRDefault="00E73AB6" w:rsidP="00E73AB6">
      <w:pPr>
        <w:ind w:right="49"/>
        <w:jc w:val="both"/>
        <w:rPr>
          <w:rFonts w:ascii="Calibri" w:hAnsi="Calibri" w:cs="Tahoma"/>
          <w:sz w:val="14"/>
          <w:szCs w:val="14"/>
        </w:rPr>
      </w:pPr>
      <w:r w:rsidRPr="00954A72">
        <w:rPr>
          <w:rFonts w:ascii="Calibri" w:hAnsi="Calibri" w:cs="Tahoma"/>
          <w:b/>
          <w:sz w:val="14"/>
          <w:szCs w:val="14"/>
        </w:rPr>
        <w:t>QUINTA: CONDICIONES DE ENTREGA.-</w:t>
      </w:r>
    </w:p>
    <w:p w14:paraId="0446BBB9" w14:textId="77777777" w:rsidR="00E73AB6" w:rsidRPr="00954A72" w:rsidRDefault="00E73AB6" w:rsidP="00E73AB6">
      <w:pPr>
        <w:ind w:right="49"/>
        <w:jc w:val="both"/>
        <w:rPr>
          <w:rFonts w:ascii="Calibri" w:hAnsi="Calibri" w:cs="Tahoma"/>
          <w:sz w:val="14"/>
          <w:szCs w:val="14"/>
        </w:rPr>
      </w:pPr>
    </w:p>
    <w:p w14:paraId="78D30CF5" w14:textId="77777777" w:rsidR="00954A72" w:rsidRPr="00954A72" w:rsidRDefault="00954A72" w:rsidP="00954A72">
      <w:pPr>
        <w:pStyle w:val="Default"/>
        <w:widowControl/>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Importación</w:t>
      </w:r>
      <w:r w:rsidRPr="00954A72">
        <w:rPr>
          <w:rFonts w:asciiTheme="minorHAnsi" w:hAnsiTheme="minorHAnsi" w:cs="Arial"/>
          <w:color w:val="auto"/>
          <w:sz w:val="14"/>
          <w:szCs w:val="14"/>
          <w:lang w:val="es-ES_tradnl" w:eastAsia="es-ES"/>
        </w:rPr>
        <w:t>: El licitante ganador será responsable de efectuar los trámites de importación y pagar los impuestos y derechos que se generen.</w:t>
      </w:r>
    </w:p>
    <w:p w14:paraId="7BD0CD2D" w14:textId="77777777" w:rsidR="00954A72" w:rsidRPr="00954A72" w:rsidRDefault="00954A72" w:rsidP="00954A72">
      <w:pPr>
        <w:pStyle w:val="Default"/>
        <w:widowControl/>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Transportación</w:t>
      </w:r>
      <w:r w:rsidRPr="00954A72">
        <w:rPr>
          <w:rFonts w:asciiTheme="minorHAnsi" w:hAnsiTheme="minorHAnsi" w:cs="Arial"/>
          <w:color w:val="auto"/>
          <w:sz w:val="14"/>
          <w:szCs w:val="14"/>
          <w:lang w:val="es-ES_tradnl" w:eastAsia="es-ES"/>
        </w:rPr>
        <w:t xml:space="preserve">: la transportación de los bienes, las maniobras de carga y descarga en el andén del lugar de entrega, será por cuenta y riesgo del licitante que resulte con adjudicación. </w:t>
      </w:r>
    </w:p>
    <w:p w14:paraId="2D483686" w14:textId="77777777" w:rsidR="00954A72" w:rsidRPr="00954A72" w:rsidRDefault="00954A72" w:rsidP="00954A72">
      <w:pPr>
        <w:ind w:left="708" w:right="-1"/>
        <w:jc w:val="both"/>
        <w:rPr>
          <w:rFonts w:asciiTheme="minorHAnsi" w:hAnsiTheme="minorHAnsi" w:cs="Arial"/>
          <w:sz w:val="14"/>
          <w:szCs w:val="14"/>
        </w:rPr>
      </w:pPr>
      <w:r w:rsidRPr="00954A72">
        <w:rPr>
          <w:rFonts w:asciiTheme="minorHAnsi" w:hAnsiTheme="minorHAnsi" w:cs="Arial"/>
          <w:sz w:val="14"/>
          <w:szCs w:val="14"/>
        </w:rPr>
        <w:t xml:space="preserve">El licitante que resulte con adjudicación será responsable del aseguramiento de los bienes hasta que estos sean recibidos de conformidad por la convocante. </w:t>
      </w:r>
    </w:p>
    <w:p w14:paraId="00D63DAC" w14:textId="77777777" w:rsidR="00954A72" w:rsidRPr="00954A72" w:rsidRDefault="00954A72" w:rsidP="00954A72">
      <w:pPr>
        <w:ind w:left="708" w:right="-1"/>
        <w:jc w:val="both"/>
        <w:rPr>
          <w:rFonts w:asciiTheme="minorHAnsi" w:hAnsiTheme="minorHAnsi" w:cs="Arial"/>
          <w:sz w:val="14"/>
          <w:szCs w:val="14"/>
        </w:rPr>
      </w:pPr>
      <w:r w:rsidRPr="00954A72">
        <w:rPr>
          <w:rFonts w:asciiTheme="minorHAnsi" w:hAnsiTheme="minorHAnsi" w:cs="Arial"/>
          <w:sz w:val="14"/>
          <w:szCs w:val="14"/>
        </w:rPr>
        <w:t>No será aceptada condición alguna en cuanto a cargos adicionales por concepto de fletes, maniobras de carga y descarga, seguros u otros costos adicionales para la convocante.</w:t>
      </w:r>
    </w:p>
    <w:p w14:paraId="0696CF91" w14:textId="77777777" w:rsidR="00954A72" w:rsidRPr="00954A72" w:rsidRDefault="00954A72" w:rsidP="00954A72">
      <w:pPr>
        <w:ind w:left="708" w:right="-1"/>
        <w:jc w:val="both"/>
        <w:rPr>
          <w:rFonts w:asciiTheme="minorHAnsi" w:hAnsiTheme="minorHAnsi" w:cs="Arial"/>
          <w:sz w:val="14"/>
          <w:szCs w:val="14"/>
        </w:rPr>
      </w:pPr>
      <w:r w:rsidRPr="00954A72">
        <w:rPr>
          <w:rFonts w:asciiTheme="minorHAnsi" w:hAnsiTheme="minorHAnsi" w:cs="Arial"/>
          <w:sz w:val="14"/>
          <w:szCs w:val="14"/>
        </w:rPr>
        <w:t xml:space="preserve">Si en la entrega de los bienes se identifican defectos que afecten su duración y funcionalidad, la convocante procederá a no aceptar los mismos, o bien si no son de la marca y modelo ofertado y aceptado. </w:t>
      </w:r>
    </w:p>
    <w:p w14:paraId="07DC1E91" w14:textId="77777777" w:rsidR="00954A72" w:rsidRPr="00954A72" w:rsidRDefault="00954A72" w:rsidP="00954A72">
      <w:pPr>
        <w:pStyle w:val="Default"/>
        <w:widowControl/>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Devoluciones:</w:t>
      </w:r>
      <w:r w:rsidRPr="00954A72">
        <w:rPr>
          <w:rFonts w:asciiTheme="minorHAnsi" w:hAnsiTheme="minorHAnsi" w:cs="Arial"/>
          <w:color w:val="auto"/>
          <w:sz w:val="14"/>
          <w:szCs w:val="14"/>
          <w:lang w:val="es-ES_tradnl" w:eastAsia="es-ES"/>
        </w:rPr>
        <w:t xml:space="preserve"> Si durante el uso de los bienes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228D5880" w14:textId="77777777" w:rsidR="00954A72" w:rsidRPr="00954A72" w:rsidRDefault="00954A72" w:rsidP="00954A72">
      <w:pPr>
        <w:pStyle w:val="Default"/>
        <w:ind w:left="708"/>
        <w:jc w:val="both"/>
        <w:rPr>
          <w:rFonts w:asciiTheme="minorHAnsi" w:hAnsiTheme="minorHAnsi" w:cs="Arial"/>
          <w:color w:val="auto"/>
          <w:sz w:val="14"/>
          <w:szCs w:val="14"/>
          <w:lang w:val="es-ES_tradnl" w:eastAsia="es-ES"/>
        </w:rPr>
      </w:pPr>
    </w:p>
    <w:p w14:paraId="2388E657" w14:textId="77777777" w:rsidR="00954A72" w:rsidRPr="00954A72" w:rsidRDefault="00954A72" w:rsidP="00954A72">
      <w:pPr>
        <w:pStyle w:val="Default"/>
        <w:ind w:left="708"/>
        <w:jc w:val="both"/>
        <w:rPr>
          <w:rFonts w:asciiTheme="minorHAnsi" w:hAnsiTheme="minorHAnsi" w:cs="Arial"/>
          <w:color w:val="auto"/>
          <w:sz w:val="14"/>
          <w:szCs w:val="14"/>
          <w:lang w:val="es-ES_tradnl" w:eastAsia="es-ES"/>
        </w:rPr>
      </w:pPr>
      <w:r w:rsidRPr="00954A72">
        <w:rPr>
          <w:rFonts w:asciiTheme="minorHAnsi" w:hAnsiTheme="minorHAnsi" w:cs="Arial"/>
          <w:color w:val="auto"/>
          <w:sz w:val="14"/>
          <w:szCs w:val="14"/>
          <w:lang w:val="es-ES_tradnl" w:eastAsia="es-ES"/>
        </w:rPr>
        <w:lastRenderedPageBreak/>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5C1D841F" w14:textId="77777777" w:rsidR="00954A72" w:rsidRPr="00954A72" w:rsidRDefault="00954A72" w:rsidP="00954A72">
      <w:pPr>
        <w:pStyle w:val="Default"/>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Facturas.</w:t>
      </w:r>
      <w:r w:rsidRPr="00954A72">
        <w:rPr>
          <w:rFonts w:asciiTheme="minorHAnsi" w:hAnsiTheme="minorHAnsi" w:cs="Arial"/>
          <w:color w:val="auto"/>
          <w:sz w:val="14"/>
          <w:szCs w:val="14"/>
          <w:lang w:val="es-ES_tradnl" w:eastAsia="es-ES"/>
        </w:rPr>
        <w:t xml:space="preserve"> Las facturas que resulten de la recepción de los bienes, deberán ser presentadas por el licitante que resulte adjudicado en la Subdirección de Recursos Financieros de La Convocante, se deberá realizar una por cada partida presupuestal y deberán contener lo siguiente: nombre y firma de quién realizó la recepción y la firma de la Directora de Salud Pública  (se anexará a la factura copia de la Orden de Envío, mediante la cual se solicitaron los bienes y de la cédula de recepción de bienes muebles correspondiente); además deberá invariablemente describir en cada factura el número de licitación, Contrato, número de serie del equipo, número de orden de envío, marca y modelo.</w:t>
      </w:r>
    </w:p>
    <w:p w14:paraId="24ACA9B0" w14:textId="77777777" w:rsidR="00954A72" w:rsidRPr="00954A72" w:rsidRDefault="00954A72" w:rsidP="00954A72">
      <w:pPr>
        <w:pStyle w:val="Default"/>
        <w:ind w:left="720"/>
        <w:jc w:val="both"/>
        <w:rPr>
          <w:rFonts w:asciiTheme="minorHAnsi" w:hAnsiTheme="minorHAnsi" w:cs="Arial"/>
          <w:color w:val="auto"/>
          <w:sz w:val="14"/>
          <w:szCs w:val="14"/>
          <w:lang w:val="es-ES_tradnl" w:eastAsia="es-ES"/>
        </w:rPr>
      </w:pPr>
      <w:r w:rsidRPr="00954A72">
        <w:rPr>
          <w:rFonts w:asciiTheme="minorHAnsi" w:hAnsiTheme="minorHAnsi" w:cs="Arial"/>
          <w:color w:val="auto"/>
          <w:sz w:val="14"/>
          <w:szCs w:val="14"/>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208D4B26" w14:textId="77777777" w:rsidR="00954A72" w:rsidRDefault="00954A72" w:rsidP="00954A72">
      <w:pPr>
        <w:pStyle w:val="Prrafodelista"/>
        <w:numPr>
          <w:ilvl w:val="0"/>
          <w:numId w:val="36"/>
        </w:numPr>
        <w:ind w:right="-1"/>
        <w:jc w:val="both"/>
        <w:rPr>
          <w:rFonts w:asciiTheme="minorHAnsi" w:hAnsiTheme="minorHAnsi"/>
          <w:sz w:val="14"/>
          <w:szCs w:val="14"/>
        </w:rPr>
      </w:pPr>
      <w:r w:rsidRPr="00954A72">
        <w:rPr>
          <w:rFonts w:asciiTheme="minorHAnsi" w:hAnsiTheme="minorHAnsi" w:cs="Arial"/>
          <w:b/>
          <w:sz w:val="14"/>
          <w:szCs w:val="14"/>
        </w:rPr>
        <w:t>Garantía.</w:t>
      </w:r>
      <w:r w:rsidRPr="00954A72">
        <w:rPr>
          <w:rFonts w:asciiTheme="minorHAnsi" w:hAnsiTheme="minorHAnsi" w:cs="Arial"/>
          <w:sz w:val="14"/>
          <w:szCs w:val="14"/>
        </w:rPr>
        <w:t xml:space="preserve">  </w:t>
      </w:r>
      <w:r w:rsidRPr="00954A72">
        <w:rPr>
          <w:rFonts w:asciiTheme="minorHAnsi" w:hAnsiTheme="minorHAnsi"/>
          <w:sz w:val="14"/>
          <w:szCs w:val="14"/>
        </w:rPr>
        <w:t>El período de garantía de la unidad móvil, objeto de este concurso estará sujeta, como mínimo a 36 meses o 60,000 km y para el resto de los bienes,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14:paraId="4372F74C" w14:textId="77777777" w:rsidR="00954A72" w:rsidRPr="00954A72" w:rsidRDefault="00954A72" w:rsidP="00954A72">
      <w:pPr>
        <w:pStyle w:val="Prrafodelista"/>
        <w:ind w:left="720" w:right="-1"/>
        <w:jc w:val="both"/>
        <w:rPr>
          <w:rFonts w:asciiTheme="minorHAnsi" w:hAnsiTheme="minorHAnsi"/>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496D0625"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w:t>
      </w:r>
      <w:r w:rsidR="00954A72">
        <w:rPr>
          <w:rFonts w:ascii="Calibri" w:hAnsi="Calibri"/>
          <w:snapToGrid w:val="0"/>
          <w:sz w:val="14"/>
          <w:szCs w:val="14"/>
        </w:rPr>
        <w:t>a la fecha de suministro de los bienes</w:t>
      </w:r>
      <w:r w:rsidRPr="00192B2D">
        <w:rPr>
          <w:rFonts w:ascii="Calibri" w:hAnsi="Calibri"/>
          <w:snapToGrid w:val="0"/>
          <w:sz w:val="14"/>
          <w:szCs w:val="14"/>
        </w:rPr>
        <w:t xml:space="preserve">,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24C8A7AF"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w:t>
      </w:r>
      <w:r w:rsidR="00954A72">
        <w:rPr>
          <w:rFonts w:ascii="Calibri" w:hAnsi="Calibri" w:cs="Tahoma"/>
          <w:sz w:val="14"/>
          <w:szCs w:val="14"/>
        </w:rPr>
        <w:t xml:space="preserve">lte con adjudicación, suministrar los bienes </w:t>
      </w:r>
      <w:r w:rsidRPr="00192B2D">
        <w:rPr>
          <w:rFonts w:ascii="Calibri" w:hAnsi="Calibri" w:cs="Tahoma"/>
          <w:sz w:val="14"/>
          <w:szCs w:val="14"/>
        </w:rPr>
        <w:t xml:space="preserve">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543B442D" w14:textId="21F23EDF" w:rsidR="00A665B8" w:rsidRPr="00192B2D" w:rsidRDefault="001B47EB" w:rsidP="00E73AB6">
      <w:pPr>
        <w:jc w:val="both"/>
        <w:rPr>
          <w:rFonts w:ascii="Calibri" w:hAnsi="Calibri" w:cs="Tahoma"/>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w:t>
      </w:r>
      <w:r w:rsidR="00B35507" w:rsidRPr="00B35507">
        <w:rPr>
          <w:rFonts w:ascii="Calibri" w:hAnsi="Calibri" w:cs="Tahoma"/>
          <w:sz w:val="14"/>
          <w:szCs w:val="14"/>
        </w:rPr>
        <w:t xml:space="preserve">El período de garantía de la unidad móvil, objeto de este concurso estará sujeta, como mínimo a 36 meses o 60,000 km y para el resto de los bienes, como mínimo a doce meses, en caso de que el fabricante ofrezca garantía distinta a la solicitada, esta no podrá ser menor a la requerida por </w:t>
      </w:r>
      <w:r w:rsidR="00B35507" w:rsidRPr="00192B2D">
        <w:rPr>
          <w:rFonts w:ascii="Calibri" w:hAnsi="Calibri" w:cs="Tahoma"/>
          <w:b/>
          <w:sz w:val="14"/>
          <w:szCs w:val="14"/>
        </w:rPr>
        <w:t>“S.S.N.L.”</w:t>
      </w:r>
      <w:r w:rsidR="00B35507" w:rsidRPr="00B35507">
        <w:rPr>
          <w:rFonts w:ascii="Calibri" w:hAnsi="Calibri" w:cs="Tahoma"/>
          <w:sz w:val="14"/>
          <w:szCs w:val="14"/>
        </w:rPr>
        <w:t xml:space="preserve">, contados a partir de la entrega a entera satisfacción de </w:t>
      </w:r>
      <w:r w:rsidR="00B35507" w:rsidRPr="00192B2D">
        <w:rPr>
          <w:rFonts w:ascii="Calibri" w:hAnsi="Calibri" w:cs="Tahoma"/>
          <w:b/>
          <w:sz w:val="14"/>
          <w:szCs w:val="14"/>
        </w:rPr>
        <w:t>“S.S.N.L.”</w:t>
      </w:r>
      <w:r w:rsidR="00B35507" w:rsidRPr="00B35507">
        <w:rPr>
          <w:rFonts w:ascii="Calibri" w:hAnsi="Calibri" w:cs="Tahoma"/>
          <w:sz w:val="14"/>
          <w:szCs w:val="14"/>
        </w:rPr>
        <w:t xml:space="preserve">; por lo que deberá apegarse a lo solicitado en las presentes bases, sin perjuicio de que se haga efectiva la garantía de cumplimiento, si se llegara a presentar algún incumplimiento por parte </w:t>
      </w:r>
      <w:r w:rsidR="00B35507">
        <w:rPr>
          <w:rFonts w:ascii="Calibri" w:hAnsi="Calibri" w:cs="Tahoma"/>
          <w:sz w:val="14"/>
          <w:szCs w:val="14"/>
        </w:rPr>
        <w:t>de “</w:t>
      </w:r>
      <w:r w:rsidR="00B35507" w:rsidRPr="00192B2D">
        <w:rPr>
          <w:rFonts w:ascii="Calibri" w:hAnsi="Calibri" w:cs="Tahoma"/>
          <w:b/>
          <w:sz w:val="14"/>
          <w:szCs w:val="14"/>
        </w:rPr>
        <w:t>EL PROVEEDOR”</w:t>
      </w: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lastRenderedPageBreak/>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6562B711"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lastRenderedPageBreak/>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5D754" w14:textId="77777777" w:rsidR="00D038ED" w:rsidRDefault="00D038ED" w:rsidP="007F0B73">
      <w:r>
        <w:separator/>
      </w:r>
    </w:p>
  </w:endnote>
  <w:endnote w:type="continuationSeparator" w:id="0">
    <w:p w14:paraId="1C73912A" w14:textId="77777777" w:rsidR="00D038ED" w:rsidRDefault="00D038E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77777777" w:rsidR="00C329FC" w:rsidRPr="00CE2E1F" w:rsidRDefault="00C329FC" w:rsidP="004C675C">
        <w:pPr>
          <w:pStyle w:val="Piedepgina"/>
          <w:jc w:val="center"/>
          <w:rPr>
            <w:b/>
            <w:color w:val="009999"/>
          </w:rPr>
        </w:pPr>
        <w:r>
          <w:rPr>
            <w:color w:val="009999"/>
          </w:rPr>
          <w:t>_____________________________________________________________________________________________________</w:t>
        </w:r>
      </w:p>
      <w:p w14:paraId="7E99D1E0" w14:textId="77777777" w:rsidR="00C329FC" w:rsidRDefault="00C329FC" w:rsidP="004C675C">
        <w:pPr>
          <w:pStyle w:val="Piedepgina"/>
          <w:ind w:right="-232" w:hanging="284"/>
          <w:jc w:val="center"/>
          <w:rPr>
            <w:rFonts w:ascii="Century Gothic" w:hAnsi="Century Gothic"/>
            <w:b/>
            <w:color w:val="009999"/>
            <w:sz w:val="18"/>
            <w:szCs w:val="14"/>
          </w:rPr>
        </w:pPr>
      </w:p>
      <w:p w14:paraId="6E156A7E" w14:textId="77777777" w:rsidR="00C329FC" w:rsidRPr="00CE2E1F" w:rsidRDefault="00C329F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46A3682C" w14:textId="28A8DEB5" w:rsidR="00C329FC" w:rsidRPr="00CE2E1F" w:rsidRDefault="00C329FC" w:rsidP="004C675C">
        <w:pPr>
          <w:pStyle w:val="Piedepgina"/>
          <w:jc w:val="center"/>
          <w:rPr>
            <w:b/>
            <w:color w:val="009999"/>
            <w:szCs w:val="16"/>
          </w:rPr>
        </w:pPr>
        <w:r>
          <w:rPr>
            <w:rFonts w:ascii="Century Gothic" w:hAnsi="Century Gothic"/>
            <w:b/>
            <w:color w:val="009999"/>
            <w:sz w:val="18"/>
            <w:szCs w:val="16"/>
          </w:rPr>
          <w:t>No. LP-919044992-I25-2019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010BD">
                  <w:rPr>
                    <w:rFonts w:ascii="Century Gothic" w:hAnsi="Century Gothic"/>
                    <w:b/>
                    <w:noProof/>
                    <w:color w:val="009999"/>
                    <w:sz w:val="18"/>
                    <w:szCs w:val="16"/>
                  </w:rPr>
                  <w:t>26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010BD">
                  <w:rPr>
                    <w:rFonts w:ascii="Century Gothic" w:hAnsi="Century Gothic"/>
                    <w:b/>
                    <w:noProof/>
                    <w:color w:val="009999"/>
                    <w:sz w:val="18"/>
                    <w:szCs w:val="16"/>
                  </w:rPr>
                  <w:t>52</w:t>
                </w:r>
                <w:r w:rsidRPr="00CE2E1F">
                  <w:rPr>
                    <w:rFonts w:ascii="Century Gothic" w:hAnsi="Century Gothic"/>
                    <w:b/>
                    <w:color w:val="009999"/>
                    <w:sz w:val="18"/>
                    <w:szCs w:val="16"/>
                  </w:rPr>
                  <w:fldChar w:fldCharType="end"/>
                </w:r>
              </w:sdtContent>
            </w:sdt>
          </w:sdtContent>
        </w:sdt>
      </w:p>
      <w:p w14:paraId="05E03854" w14:textId="77777777" w:rsidR="00C329FC" w:rsidRPr="00CE2E1F" w:rsidRDefault="00D038ED" w:rsidP="004C675C">
        <w:pPr>
          <w:pStyle w:val="Piedepgina"/>
          <w:jc w:val="center"/>
          <w:rPr>
            <w:b/>
            <w:color w:val="009999"/>
          </w:rPr>
        </w:pPr>
      </w:p>
    </w:sdtContent>
  </w:sdt>
  <w:p w14:paraId="05DDA7EA" w14:textId="77777777" w:rsidR="00C329FC" w:rsidRPr="004C675C" w:rsidRDefault="00C329FC" w:rsidP="004C675C">
    <w:pPr>
      <w:pStyle w:val="Piedepgina"/>
    </w:pPr>
  </w:p>
  <w:p w14:paraId="237F74BB" w14:textId="77777777" w:rsidR="00C329FC" w:rsidRDefault="00C329FC"/>
  <w:p w14:paraId="6BADF0AA" w14:textId="77777777" w:rsidR="00C329FC" w:rsidRDefault="00C329FC"/>
  <w:p w14:paraId="0AF69595" w14:textId="77777777" w:rsidR="00C329FC" w:rsidRDefault="00C329FC"/>
  <w:p w14:paraId="30D5374B" w14:textId="77777777" w:rsidR="00C329FC" w:rsidRDefault="00C329FC"/>
  <w:p w14:paraId="7EB6FAA1" w14:textId="77777777" w:rsidR="00C329FC" w:rsidRDefault="00C329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36D5" w14:textId="77777777" w:rsidR="00D038ED" w:rsidRDefault="00D038ED" w:rsidP="007F0B73">
      <w:r>
        <w:separator/>
      </w:r>
    </w:p>
  </w:footnote>
  <w:footnote w:type="continuationSeparator" w:id="0">
    <w:p w14:paraId="43C64D08" w14:textId="77777777" w:rsidR="00D038ED" w:rsidRDefault="00D038E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77777777" w:rsidR="00C329FC" w:rsidRPr="00C765F1" w:rsidRDefault="00C329F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DB8966F" wp14:editId="6D70040D">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03B8B374" w14:textId="77777777" w:rsidR="00C329FC" w:rsidRPr="00C765F1" w:rsidRDefault="00C329FC" w:rsidP="00313C66">
    <w:pPr>
      <w:jc w:val="center"/>
      <w:rPr>
        <w:rFonts w:ascii="Corbel" w:hAnsi="Corbel"/>
        <w:b/>
        <w:szCs w:val="16"/>
      </w:rPr>
    </w:pPr>
    <w:r w:rsidRPr="00C765F1">
      <w:rPr>
        <w:rFonts w:ascii="Corbel" w:hAnsi="Corbel"/>
        <w:b/>
        <w:szCs w:val="16"/>
      </w:rPr>
      <w:t>SERVICIOS DE SALUD DE NUEVO LEÓN</w:t>
    </w:r>
  </w:p>
  <w:p w14:paraId="5FC92E5F" w14:textId="77777777" w:rsidR="00C329FC" w:rsidRPr="00180FA7" w:rsidRDefault="00C329FC"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77777777" w:rsidR="00C329FC" w:rsidRDefault="00C329FC"/>
  <w:p w14:paraId="0BEEB305" w14:textId="77777777" w:rsidR="00C329FC" w:rsidRDefault="00C329FC"/>
  <w:p w14:paraId="5F567ABD" w14:textId="77777777" w:rsidR="00C329FC" w:rsidRDefault="00C329FC"/>
  <w:p w14:paraId="13AFA025" w14:textId="77777777" w:rsidR="00C329FC" w:rsidRDefault="00C329FC"/>
  <w:p w14:paraId="539F6C1B" w14:textId="77777777" w:rsidR="00C329FC" w:rsidRDefault="00C329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8582"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A20C3"/>
    <w:multiLevelType w:val="hybridMultilevel"/>
    <w:tmpl w:val="0A0A75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9453D34"/>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7"/>
  </w:num>
  <w:num w:numId="2">
    <w:abstractNumId w:val="7"/>
  </w:num>
  <w:num w:numId="3">
    <w:abstractNumId w:val="20"/>
  </w:num>
  <w:num w:numId="4">
    <w:abstractNumId w:val="33"/>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40"/>
  </w:num>
  <w:num w:numId="21">
    <w:abstractNumId w:val="9"/>
  </w:num>
  <w:num w:numId="22">
    <w:abstractNumId w:val="26"/>
  </w:num>
  <w:num w:numId="23">
    <w:abstractNumId w:val="38"/>
  </w:num>
  <w:num w:numId="24">
    <w:abstractNumId w:val="24"/>
  </w:num>
  <w:num w:numId="25">
    <w:abstractNumId w:val="19"/>
  </w:num>
  <w:num w:numId="26">
    <w:abstractNumId w:val="22"/>
  </w:num>
  <w:num w:numId="27">
    <w:abstractNumId w:val="31"/>
  </w:num>
  <w:num w:numId="28">
    <w:abstractNumId w:val="34"/>
  </w:num>
  <w:num w:numId="29">
    <w:abstractNumId w:val="3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9"/>
  </w:num>
  <w:num w:numId="33">
    <w:abstractNumId w:val="17"/>
  </w:num>
  <w:num w:numId="34">
    <w:abstractNumId w:val="8"/>
  </w:num>
  <w:num w:numId="35">
    <w:abstractNumId w:val="32"/>
  </w:num>
  <w:num w:numId="36">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243A"/>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6AB"/>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10BD"/>
    <w:rsid w:val="001045E8"/>
    <w:rsid w:val="00105FA4"/>
    <w:rsid w:val="0011039A"/>
    <w:rsid w:val="00113DC1"/>
    <w:rsid w:val="00115038"/>
    <w:rsid w:val="001161D4"/>
    <w:rsid w:val="00116652"/>
    <w:rsid w:val="0012053B"/>
    <w:rsid w:val="00124B69"/>
    <w:rsid w:val="00125C4F"/>
    <w:rsid w:val="00126089"/>
    <w:rsid w:val="001320ED"/>
    <w:rsid w:val="001334E1"/>
    <w:rsid w:val="00133C07"/>
    <w:rsid w:val="00135E7E"/>
    <w:rsid w:val="00137738"/>
    <w:rsid w:val="00142657"/>
    <w:rsid w:val="00144085"/>
    <w:rsid w:val="0014435E"/>
    <w:rsid w:val="001457CC"/>
    <w:rsid w:val="00145AC6"/>
    <w:rsid w:val="0014744D"/>
    <w:rsid w:val="0014767F"/>
    <w:rsid w:val="00147930"/>
    <w:rsid w:val="001516EC"/>
    <w:rsid w:val="00153B44"/>
    <w:rsid w:val="00153BB0"/>
    <w:rsid w:val="0015468E"/>
    <w:rsid w:val="00154CBE"/>
    <w:rsid w:val="0015768D"/>
    <w:rsid w:val="001623B9"/>
    <w:rsid w:val="001629C3"/>
    <w:rsid w:val="0016702D"/>
    <w:rsid w:val="001706F1"/>
    <w:rsid w:val="001716E1"/>
    <w:rsid w:val="00171F39"/>
    <w:rsid w:val="0017407F"/>
    <w:rsid w:val="001800A0"/>
    <w:rsid w:val="00180FA7"/>
    <w:rsid w:val="00181514"/>
    <w:rsid w:val="00186107"/>
    <w:rsid w:val="00190C8C"/>
    <w:rsid w:val="00191051"/>
    <w:rsid w:val="00191CF3"/>
    <w:rsid w:val="001925AF"/>
    <w:rsid w:val="00192B2D"/>
    <w:rsid w:val="00194132"/>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4367"/>
    <w:rsid w:val="001F4FF7"/>
    <w:rsid w:val="001F56DB"/>
    <w:rsid w:val="001F585B"/>
    <w:rsid w:val="001F7430"/>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86CC3"/>
    <w:rsid w:val="003915FB"/>
    <w:rsid w:val="00394C2E"/>
    <w:rsid w:val="0039733D"/>
    <w:rsid w:val="003A12A5"/>
    <w:rsid w:val="003A1ACD"/>
    <w:rsid w:val="003A2E13"/>
    <w:rsid w:val="003A6F62"/>
    <w:rsid w:val="003B3107"/>
    <w:rsid w:val="003B4E14"/>
    <w:rsid w:val="003C0F1A"/>
    <w:rsid w:val="003C1B00"/>
    <w:rsid w:val="003C7CE4"/>
    <w:rsid w:val="003D0D57"/>
    <w:rsid w:val="003E335A"/>
    <w:rsid w:val="003E3F99"/>
    <w:rsid w:val="003E4D22"/>
    <w:rsid w:val="003E6595"/>
    <w:rsid w:val="003E7655"/>
    <w:rsid w:val="003F0BD1"/>
    <w:rsid w:val="003F2962"/>
    <w:rsid w:val="004017C9"/>
    <w:rsid w:val="00405A0A"/>
    <w:rsid w:val="00406379"/>
    <w:rsid w:val="00406C4D"/>
    <w:rsid w:val="0040777D"/>
    <w:rsid w:val="0041098D"/>
    <w:rsid w:val="0041386C"/>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503D5"/>
    <w:rsid w:val="00451746"/>
    <w:rsid w:val="00462584"/>
    <w:rsid w:val="00463389"/>
    <w:rsid w:val="004709FA"/>
    <w:rsid w:val="00470F26"/>
    <w:rsid w:val="004717AF"/>
    <w:rsid w:val="00474DDD"/>
    <w:rsid w:val="004779C6"/>
    <w:rsid w:val="00480870"/>
    <w:rsid w:val="0048727C"/>
    <w:rsid w:val="0049243D"/>
    <w:rsid w:val="004A4C14"/>
    <w:rsid w:val="004B07F3"/>
    <w:rsid w:val="004B18B5"/>
    <w:rsid w:val="004B2D24"/>
    <w:rsid w:val="004B4AB7"/>
    <w:rsid w:val="004B7F90"/>
    <w:rsid w:val="004C0961"/>
    <w:rsid w:val="004C675C"/>
    <w:rsid w:val="004C7731"/>
    <w:rsid w:val="004D23B2"/>
    <w:rsid w:val="004D5065"/>
    <w:rsid w:val="004D516C"/>
    <w:rsid w:val="004D5BD4"/>
    <w:rsid w:val="004E077E"/>
    <w:rsid w:val="004E09BD"/>
    <w:rsid w:val="004E2803"/>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FEA"/>
    <w:rsid w:val="00513013"/>
    <w:rsid w:val="00522155"/>
    <w:rsid w:val="005222C5"/>
    <w:rsid w:val="00522392"/>
    <w:rsid w:val="005255EA"/>
    <w:rsid w:val="00526791"/>
    <w:rsid w:val="005323AE"/>
    <w:rsid w:val="00534C07"/>
    <w:rsid w:val="00540522"/>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067A"/>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531C"/>
    <w:rsid w:val="005E61B7"/>
    <w:rsid w:val="005E6330"/>
    <w:rsid w:val="005E70BD"/>
    <w:rsid w:val="005F1933"/>
    <w:rsid w:val="005F2391"/>
    <w:rsid w:val="005F42F7"/>
    <w:rsid w:val="005F5BF0"/>
    <w:rsid w:val="005F66AA"/>
    <w:rsid w:val="0061030C"/>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42118"/>
    <w:rsid w:val="00742DED"/>
    <w:rsid w:val="0074621C"/>
    <w:rsid w:val="00752CBE"/>
    <w:rsid w:val="0075421D"/>
    <w:rsid w:val="007552BA"/>
    <w:rsid w:val="0076117B"/>
    <w:rsid w:val="00764171"/>
    <w:rsid w:val="007668B0"/>
    <w:rsid w:val="0077129F"/>
    <w:rsid w:val="00772AC9"/>
    <w:rsid w:val="007752A0"/>
    <w:rsid w:val="00777D45"/>
    <w:rsid w:val="0078059E"/>
    <w:rsid w:val="007913C9"/>
    <w:rsid w:val="007953BF"/>
    <w:rsid w:val="007A1C0C"/>
    <w:rsid w:val="007A4BA5"/>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0525"/>
    <w:rsid w:val="008037DE"/>
    <w:rsid w:val="0081239A"/>
    <w:rsid w:val="00813559"/>
    <w:rsid w:val="00813A03"/>
    <w:rsid w:val="0081748F"/>
    <w:rsid w:val="0082010A"/>
    <w:rsid w:val="00822851"/>
    <w:rsid w:val="00825003"/>
    <w:rsid w:val="00825C0F"/>
    <w:rsid w:val="0082731F"/>
    <w:rsid w:val="00833292"/>
    <w:rsid w:val="00834015"/>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C1578"/>
    <w:rsid w:val="008D17B5"/>
    <w:rsid w:val="008D548E"/>
    <w:rsid w:val="008D5713"/>
    <w:rsid w:val="008D592B"/>
    <w:rsid w:val="008D763A"/>
    <w:rsid w:val="008E272C"/>
    <w:rsid w:val="008E4DDD"/>
    <w:rsid w:val="008F083A"/>
    <w:rsid w:val="008F1241"/>
    <w:rsid w:val="008F4E54"/>
    <w:rsid w:val="008F57B5"/>
    <w:rsid w:val="008F57BE"/>
    <w:rsid w:val="008F6C49"/>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54A72"/>
    <w:rsid w:val="00965EEA"/>
    <w:rsid w:val="00970B27"/>
    <w:rsid w:val="009765D5"/>
    <w:rsid w:val="0098036D"/>
    <w:rsid w:val="00981B5A"/>
    <w:rsid w:val="00983091"/>
    <w:rsid w:val="009841A6"/>
    <w:rsid w:val="00985062"/>
    <w:rsid w:val="0098589F"/>
    <w:rsid w:val="00990461"/>
    <w:rsid w:val="009912D6"/>
    <w:rsid w:val="00991DE3"/>
    <w:rsid w:val="009952B4"/>
    <w:rsid w:val="009A5378"/>
    <w:rsid w:val="009A6B5A"/>
    <w:rsid w:val="009B032C"/>
    <w:rsid w:val="009B2E0E"/>
    <w:rsid w:val="009B36C4"/>
    <w:rsid w:val="009B40B5"/>
    <w:rsid w:val="009B59E8"/>
    <w:rsid w:val="009B6D47"/>
    <w:rsid w:val="009C2A7F"/>
    <w:rsid w:val="009C4A79"/>
    <w:rsid w:val="009C7531"/>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5507"/>
    <w:rsid w:val="00B36678"/>
    <w:rsid w:val="00B36D16"/>
    <w:rsid w:val="00B37CE3"/>
    <w:rsid w:val="00B411FB"/>
    <w:rsid w:val="00B4123D"/>
    <w:rsid w:val="00B43A0B"/>
    <w:rsid w:val="00B43BA6"/>
    <w:rsid w:val="00B45B79"/>
    <w:rsid w:val="00B46FF8"/>
    <w:rsid w:val="00B50C89"/>
    <w:rsid w:val="00B56FE4"/>
    <w:rsid w:val="00B5716B"/>
    <w:rsid w:val="00B62A5E"/>
    <w:rsid w:val="00B64229"/>
    <w:rsid w:val="00B65DA6"/>
    <w:rsid w:val="00B66AA9"/>
    <w:rsid w:val="00B70781"/>
    <w:rsid w:val="00B7261F"/>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C22F3"/>
    <w:rsid w:val="00BC2F13"/>
    <w:rsid w:val="00BC5687"/>
    <w:rsid w:val="00BC6754"/>
    <w:rsid w:val="00BD038A"/>
    <w:rsid w:val="00BD3DB0"/>
    <w:rsid w:val="00BD6DDA"/>
    <w:rsid w:val="00BE3219"/>
    <w:rsid w:val="00BE62A5"/>
    <w:rsid w:val="00BE74E6"/>
    <w:rsid w:val="00BE7C07"/>
    <w:rsid w:val="00BF1C38"/>
    <w:rsid w:val="00BF2EBF"/>
    <w:rsid w:val="00BF4944"/>
    <w:rsid w:val="00BF6189"/>
    <w:rsid w:val="00C02600"/>
    <w:rsid w:val="00C05A66"/>
    <w:rsid w:val="00C1246A"/>
    <w:rsid w:val="00C12D3D"/>
    <w:rsid w:val="00C23289"/>
    <w:rsid w:val="00C329FC"/>
    <w:rsid w:val="00C336A0"/>
    <w:rsid w:val="00C367FC"/>
    <w:rsid w:val="00C3718C"/>
    <w:rsid w:val="00C37403"/>
    <w:rsid w:val="00C4183B"/>
    <w:rsid w:val="00C43A0E"/>
    <w:rsid w:val="00C509A3"/>
    <w:rsid w:val="00C50B96"/>
    <w:rsid w:val="00C521B1"/>
    <w:rsid w:val="00C53500"/>
    <w:rsid w:val="00C552DE"/>
    <w:rsid w:val="00C56D6B"/>
    <w:rsid w:val="00C6175F"/>
    <w:rsid w:val="00C63994"/>
    <w:rsid w:val="00C658F8"/>
    <w:rsid w:val="00C66C75"/>
    <w:rsid w:val="00C66E77"/>
    <w:rsid w:val="00C7072C"/>
    <w:rsid w:val="00C75F43"/>
    <w:rsid w:val="00C77B3E"/>
    <w:rsid w:val="00C80593"/>
    <w:rsid w:val="00C81D58"/>
    <w:rsid w:val="00C83567"/>
    <w:rsid w:val="00C8447F"/>
    <w:rsid w:val="00C90011"/>
    <w:rsid w:val="00C9461A"/>
    <w:rsid w:val="00C95F9F"/>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F1E88"/>
    <w:rsid w:val="00CF45BB"/>
    <w:rsid w:val="00D00DD5"/>
    <w:rsid w:val="00D02D48"/>
    <w:rsid w:val="00D038ED"/>
    <w:rsid w:val="00D03AF8"/>
    <w:rsid w:val="00D0738B"/>
    <w:rsid w:val="00D14A6E"/>
    <w:rsid w:val="00D1566F"/>
    <w:rsid w:val="00D15EBE"/>
    <w:rsid w:val="00D16279"/>
    <w:rsid w:val="00D16830"/>
    <w:rsid w:val="00D2094D"/>
    <w:rsid w:val="00D344A0"/>
    <w:rsid w:val="00D363AF"/>
    <w:rsid w:val="00D441ED"/>
    <w:rsid w:val="00D44FF9"/>
    <w:rsid w:val="00D45B5A"/>
    <w:rsid w:val="00D479E2"/>
    <w:rsid w:val="00D51315"/>
    <w:rsid w:val="00D51B7C"/>
    <w:rsid w:val="00D60A9D"/>
    <w:rsid w:val="00D60AD8"/>
    <w:rsid w:val="00D61C5C"/>
    <w:rsid w:val="00D61FCA"/>
    <w:rsid w:val="00D664C4"/>
    <w:rsid w:val="00D75A71"/>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759"/>
    <w:rsid w:val="00DF7F62"/>
    <w:rsid w:val="00E00D80"/>
    <w:rsid w:val="00E032ED"/>
    <w:rsid w:val="00E03B1D"/>
    <w:rsid w:val="00E04168"/>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45AD0"/>
    <w:rsid w:val="00E518F6"/>
    <w:rsid w:val="00E5363D"/>
    <w:rsid w:val="00E553E2"/>
    <w:rsid w:val="00E558AD"/>
    <w:rsid w:val="00E57C21"/>
    <w:rsid w:val="00E626B3"/>
    <w:rsid w:val="00E63971"/>
    <w:rsid w:val="00E73AB6"/>
    <w:rsid w:val="00E7567C"/>
    <w:rsid w:val="00E8124D"/>
    <w:rsid w:val="00E872C1"/>
    <w:rsid w:val="00E94FB6"/>
    <w:rsid w:val="00E9636F"/>
    <w:rsid w:val="00EA0C6B"/>
    <w:rsid w:val="00EA2FA8"/>
    <w:rsid w:val="00EA4456"/>
    <w:rsid w:val="00EA7EF6"/>
    <w:rsid w:val="00EB203C"/>
    <w:rsid w:val="00EB315C"/>
    <w:rsid w:val="00EB5703"/>
    <w:rsid w:val="00EC015A"/>
    <w:rsid w:val="00EC225E"/>
    <w:rsid w:val="00EC47BC"/>
    <w:rsid w:val="00ED695B"/>
    <w:rsid w:val="00EE2A75"/>
    <w:rsid w:val="00EE5326"/>
    <w:rsid w:val="00EE5F02"/>
    <w:rsid w:val="00EE6430"/>
    <w:rsid w:val="00EE6588"/>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71BB"/>
    <w:rsid w:val="00F37F8E"/>
    <w:rsid w:val="00F40439"/>
    <w:rsid w:val="00F40C4A"/>
    <w:rsid w:val="00F45EFB"/>
    <w:rsid w:val="00F5058C"/>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86E82"/>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link w:val="SinespaciadoCar"/>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SinespaciadoCar">
    <w:name w:val="Sin espaciado Car"/>
    <w:link w:val="Sinespaciado"/>
    <w:uiPriority w:val="1"/>
    <w:rsid w:val="00834015"/>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8907261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85829444">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D216-FB55-4EDF-964C-F536CAC4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52</Pages>
  <Words>24286</Words>
  <Characters>133574</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23</cp:revision>
  <cp:lastPrinted>2019-05-22T14:50:00Z</cp:lastPrinted>
  <dcterms:created xsi:type="dcterms:W3CDTF">2019-05-02T20:03:00Z</dcterms:created>
  <dcterms:modified xsi:type="dcterms:W3CDTF">2019-05-22T22:46:00Z</dcterms:modified>
</cp:coreProperties>
</file>