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100F2">
        <w:rPr>
          <w:rFonts w:ascii="Meiryo" w:eastAsia="Meiryo" w:hAnsi="Meiryo" w:cs="Meiryo"/>
          <w:color w:val="33CCCC"/>
          <w:sz w:val="28"/>
          <w:szCs w:val="28"/>
          <w:lang w:val="es-ES" w:eastAsia="en-US"/>
        </w:rPr>
        <w:t>I23-2018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BF5155" w:rsidRPr="00BF5155">
        <w:rPr>
          <w:rFonts w:ascii="Arial Black" w:hAnsi="Arial Black"/>
          <w:b/>
          <w:color w:val="33CCCC"/>
          <w:sz w:val="36"/>
          <w:szCs w:val="28"/>
        </w:rPr>
        <w:t>REACTIVOS PARA LA DETERMINACIÓN DE CARGA VIRAL</w:t>
      </w:r>
      <w:r w:rsidR="006100F2">
        <w:rPr>
          <w:rFonts w:ascii="Arial Black" w:hAnsi="Arial Black"/>
          <w:b/>
          <w:color w:val="33CCCC"/>
          <w:sz w:val="36"/>
          <w:szCs w:val="28"/>
        </w:rPr>
        <w:t>, REACTIVOS PARA LA DETERMINACIÓN CUATITATIVA DE SUBPOBLACIONES LINFOCITARIAS</w:t>
      </w:r>
      <w:r w:rsidR="00BF5155" w:rsidRPr="00BF5155">
        <w:rPr>
          <w:rFonts w:ascii="Arial Black" w:hAnsi="Arial Black"/>
          <w:b/>
          <w:color w:val="33CCCC"/>
          <w:sz w:val="36"/>
          <w:szCs w:val="28"/>
        </w:rPr>
        <w:t xml:space="preserve"> Y EQUIPO EN COMODATO</w:t>
      </w:r>
      <w:r w:rsidR="006100F2">
        <w:rPr>
          <w:rFonts w:ascii="Arial Black" w:hAnsi="Arial Black"/>
          <w:b/>
          <w:color w:val="33CCCC"/>
          <w:sz w:val="36"/>
          <w:szCs w:val="28"/>
        </w:rPr>
        <w:t xml:space="preserve"> PARA AMBAS DETERMINACIONES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100F2">
        <w:rPr>
          <w:rFonts w:asciiTheme="minorHAnsi" w:hAnsiTheme="minorHAnsi" w:cs="Arial"/>
        </w:rPr>
        <w:t>I23-2018</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 </w:t>
      </w:r>
      <w:r w:rsidR="000E2A16" w:rsidRPr="0078059E">
        <w:rPr>
          <w:rFonts w:asciiTheme="minorHAnsi" w:hAnsiTheme="minorHAnsi"/>
        </w:rPr>
        <w:t>“</w:t>
      </w:r>
      <w:r w:rsidR="006100F2">
        <w:rPr>
          <w:rFonts w:asciiTheme="minorHAnsi" w:hAnsiTheme="minorHAnsi"/>
          <w:b/>
        </w:rPr>
        <w:t>REACTIVOS PARA LA DETERMINACIÓN DE CARGA VIRAL, REACTIVOS PARA LA DETERMINACIÓN CUATITATIVA DE SUBPOBLACIONES LINFOCITARIAS Y EQUIPO EN COMODATO PARA AMBAS DETERMINACIONES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90355D">
        <w:rPr>
          <w:rFonts w:asciiTheme="minorHAnsi" w:hAnsiTheme="minorHAnsi"/>
        </w:rPr>
        <w:t>del Laboratorio Estatal</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90355D">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6100F2">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100F2">
        <w:rPr>
          <w:rFonts w:asciiTheme="minorHAnsi" w:hAnsiTheme="minorHAnsi" w:cs="Arial"/>
        </w:rPr>
        <w:t>I23-2018</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 xml:space="preserve">de </w:t>
      </w:r>
      <w:r w:rsidR="000E2A16" w:rsidRPr="0078059E">
        <w:rPr>
          <w:rFonts w:asciiTheme="minorHAnsi" w:hAnsiTheme="minorHAnsi" w:cs="Arial"/>
        </w:rPr>
        <w:t>“</w:t>
      </w:r>
      <w:r w:rsidR="006100F2">
        <w:rPr>
          <w:rFonts w:asciiTheme="minorHAnsi" w:hAnsiTheme="minorHAnsi" w:cs="Arial"/>
        </w:rPr>
        <w:t>REACTIVOS PARA LA DETERMINACIÓN DE CARGA VIRAL, REACTIVOS PARA LA DETERMINACIÓN CUATITATIVA DE SUBPOBLACIONES LINFOCITARIAS Y EQUIPO EN COMODATO PARA AMBAS DETERMINACIONES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94E18" w:rsidRDefault="00F94E18"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w:t>
      </w:r>
      <w:r w:rsidR="0090355D">
        <w:rPr>
          <w:rFonts w:asciiTheme="minorHAnsi" w:hAnsiTheme="minorHAnsi" w:cs="Arial"/>
        </w:rPr>
        <w:t>Bajo la Cobertura de 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6464AA">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w:t>
      </w:r>
      <w:r w:rsidRPr="00CE2E1F">
        <w:rPr>
          <w:rFonts w:asciiTheme="minorHAnsi" w:hAnsiTheme="minorHAnsi" w:cs="Arial"/>
        </w:rPr>
        <w:lastRenderedPageBreak/>
        <w:t xml:space="preserve">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485F6C" w:rsidRDefault="00267C25" w:rsidP="003C7CE4">
      <w:pPr>
        <w:pStyle w:val="Prrafodelista"/>
        <w:numPr>
          <w:ilvl w:val="0"/>
          <w:numId w:val="9"/>
        </w:numPr>
        <w:tabs>
          <w:tab w:val="left" w:pos="284"/>
        </w:tabs>
        <w:ind w:right="-1"/>
        <w:jc w:val="both"/>
        <w:rPr>
          <w:rFonts w:asciiTheme="minorHAnsi" w:hAnsiTheme="minorHAnsi" w:cs="Arial"/>
        </w:rPr>
      </w:pPr>
      <w:r w:rsidRPr="00485F6C">
        <w:rPr>
          <w:rFonts w:asciiTheme="minorHAnsi" w:hAnsiTheme="minorHAnsi" w:cs="Arial"/>
        </w:rPr>
        <w:t xml:space="preserve">La presente </w:t>
      </w:r>
      <w:r w:rsidR="00CE2E1F" w:rsidRPr="00485F6C">
        <w:rPr>
          <w:rFonts w:asciiTheme="minorHAnsi" w:hAnsiTheme="minorHAnsi" w:cs="Arial"/>
        </w:rPr>
        <w:t xml:space="preserve">Licitación Pública </w:t>
      </w:r>
      <w:r w:rsidR="00FB5482" w:rsidRPr="00485F6C">
        <w:rPr>
          <w:rFonts w:asciiTheme="minorHAnsi" w:hAnsiTheme="minorHAnsi" w:cs="Arial"/>
        </w:rPr>
        <w:t>Internacional</w:t>
      </w:r>
      <w:r w:rsidR="0090355D" w:rsidRPr="00485F6C">
        <w:rPr>
          <w:rFonts w:asciiTheme="minorHAnsi" w:hAnsiTheme="minorHAnsi" w:cs="Arial"/>
        </w:rPr>
        <w:t xml:space="preserve"> Bajo la Cobertura de Tratados </w:t>
      </w:r>
      <w:r w:rsidR="00CE2E1F" w:rsidRPr="00485F6C">
        <w:rPr>
          <w:rFonts w:asciiTheme="minorHAnsi" w:hAnsiTheme="minorHAnsi" w:cs="Arial"/>
        </w:rPr>
        <w:t>Presencial</w:t>
      </w:r>
      <w:r w:rsidRPr="00485F6C">
        <w:rPr>
          <w:rFonts w:asciiTheme="minorHAnsi" w:hAnsiTheme="minorHAnsi" w:cs="Arial"/>
        </w:rPr>
        <w:t xml:space="preserve"> será identificada por el No</w:t>
      </w:r>
      <w:r w:rsidR="001A0EBB" w:rsidRPr="00485F6C">
        <w:rPr>
          <w:rFonts w:asciiTheme="minorHAnsi" w:hAnsiTheme="minorHAnsi" w:cs="Arial"/>
        </w:rPr>
        <w:t>.</w:t>
      </w:r>
      <w:r w:rsidRPr="00485F6C">
        <w:rPr>
          <w:rFonts w:asciiTheme="minorHAnsi" w:hAnsiTheme="minorHAnsi" w:cs="Arial"/>
        </w:rPr>
        <w:t xml:space="preserve"> </w:t>
      </w:r>
      <w:r w:rsidR="00CE2E1F" w:rsidRPr="00485F6C">
        <w:rPr>
          <w:rFonts w:asciiTheme="minorHAnsi" w:hAnsiTheme="minorHAnsi" w:cs="Arial"/>
        </w:rPr>
        <w:t>LP</w:t>
      </w:r>
      <w:r w:rsidRPr="00485F6C">
        <w:rPr>
          <w:rFonts w:asciiTheme="minorHAnsi" w:hAnsiTheme="minorHAnsi" w:cs="Arial"/>
        </w:rPr>
        <w:t>-919044992-</w:t>
      </w:r>
      <w:r w:rsidR="006100F2">
        <w:rPr>
          <w:rFonts w:asciiTheme="minorHAnsi" w:hAnsiTheme="minorHAnsi" w:cs="Arial"/>
        </w:rPr>
        <w:t>I23-2018</w:t>
      </w:r>
      <w:r w:rsidRPr="00485F6C">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3D39A2">
        <w:rPr>
          <w:rFonts w:asciiTheme="minorHAnsi" w:hAnsiTheme="minorHAnsi" w:cs="Arial"/>
        </w:rPr>
        <w:t>reactivos incluyendo el equipo en comodato que se señalan</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6100F2">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EB1FF4">
        <w:rPr>
          <w:rFonts w:asciiTheme="minorHAnsi" w:hAnsiTheme="minorHAnsi" w:cs="Arial"/>
        </w:rPr>
        <w:t xml:space="preserve">equipos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6464AA" w:rsidRDefault="001A0EBB" w:rsidP="003C7CE4">
      <w:pPr>
        <w:pStyle w:val="Prrafodelista"/>
        <w:numPr>
          <w:ilvl w:val="0"/>
          <w:numId w:val="9"/>
        </w:numPr>
        <w:tabs>
          <w:tab w:val="left" w:pos="284"/>
        </w:tabs>
        <w:ind w:right="51"/>
        <w:jc w:val="both"/>
        <w:rPr>
          <w:rFonts w:asciiTheme="minorHAnsi" w:hAnsiTheme="minorHAnsi" w:cs="Arial"/>
        </w:rPr>
      </w:pPr>
      <w:r w:rsidRPr="006100F2">
        <w:rPr>
          <w:rFonts w:asciiTheme="minorHAnsi" w:hAnsiTheme="minorHAnsi" w:cs="Arial"/>
          <w:highlight w:val="yellow"/>
        </w:rPr>
        <w:t xml:space="preserve">La adquisición </w:t>
      </w:r>
      <w:r w:rsidR="00EC1705" w:rsidRPr="006100F2">
        <w:rPr>
          <w:rFonts w:asciiTheme="minorHAnsi" w:hAnsiTheme="minorHAnsi" w:cs="Arial"/>
          <w:highlight w:val="yellow"/>
        </w:rPr>
        <w:t>de los reactivos</w:t>
      </w:r>
      <w:r w:rsidR="005763A8" w:rsidRPr="006100F2">
        <w:rPr>
          <w:rFonts w:asciiTheme="minorHAnsi" w:hAnsiTheme="minorHAnsi" w:cs="Arial"/>
          <w:highlight w:val="yellow"/>
        </w:rPr>
        <w:t xml:space="preserve"> </w:t>
      </w:r>
      <w:r w:rsidR="00B64229" w:rsidRPr="006100F2">
        <w:rPr>
          <w:rFonts w:asciiTheme="minorHAnsi" w:hAnsiTheme="minorHAnsi" w:cs="Arial"/>
          <w:highlight w:val="yellow"/>
        </w:rPr>
        <w:t>requerido</w:t>
      </w:r>
      <w:r w:rsidR="00EC1705" w:rsidRPr="006100F2">
        <w:rPr>
          <w:rFonts w:asciiTheme="minorHAnsi" w:hAnsiTheme="minorHAnsi" w:cs="Arial"/>
          <w:highlight w:val="yellow"/>
        </w:rPr>
        <w:t>s</w:t>
      </w:r>
      <w:r w:rsidR="00B64229" w:rsidRPr="006100F2">
        <w:rPr>
          <w:rFonts w:asciiTheme="minorHAnsi" w:hAnsiTheme="minorHAnsi" w:cs="Arial"/>
          <w:highlight w:val="yellow"/>
        </w:rPr>
        <w:t xml:space="preserve"> por </w:t>
      </w:r>
      <w:r w:rsidR="00FB5482" w:rsidRPr="006100F2">
        <w:rPr>
          <w:rFonts w:asciiTheme="minorHAnsi" w:hAnsiTheme="minorHAnsi" w:cs="Arial"/>
          <w:bCs/>
          <w:highlight w:val="yellow"/>
        </w:rPr>
        <w:t>l</w:t>
      </w:r>
      <w:r w:rsidR="00B64229" w:rsidRPr="006100F2">
        <w:rPr>
          <w:rFonts w:asciiTheme="minorHAnsi" w:hAnsiTheme="minorHAnsi" w:cs="Arial"/>
          <w:highlight w:val="yellow"/>
        </w:rPr>
        <w:t xml:space="preserve">a </w:t>
      </w:r>
      <w:r w:rsidR="00B64229" w:rsidRPr="006100F2">
        <w:rPr>
          <w:rFonts w:asciiTheme="minorHAnsi" w:hAnsiTheme="minorHAnsi" w:cs="Arial"/>
          <w:bCs/>
          <w:highlight w:val="yellow"/>
        </w:rPr>
        <w:t>C</w:t>
      </w:r>
      <w:r w:rsidR="00B64229" w:rsidRPr="006100F2">
        <w:rPr>
          <w:rFonts w:asciiTheme="minorHAnsi" w:hAnsiTheme="minorHAnsi" w:cs="Arial"/>
          <w:highlight w:val="yellow"/>
        </w:rPr>
        <w:t xml:space="preserve">onvocante, se realizará con recursos del tipo de presupuesto </w:t>
      </w:r>
      <w:r w:rsidR="006100F2">
        <w:rPr>
          <w:rFonts w:asciiTheme="minorHAnsi" w:hAnsiTheme="minorHAnsi" w:cs="Arial"/>
          <w:highlight w:val="yellow"/>
        </w:rPr>
        <w:t>202001</w:t>
      </w:r>
      <w:r w:rsidR="00B64229" w:rsidRPr="006100F2">
        <w:rPr>
          <w:rFonts w:asciiTheme="minorHAnsi" w:hAnsiTheme="minorHAnsi" w:cs="Arial"/>
          <w:highlight w:val="yellow"/>
        </w:rPr>
        <w:t>,</w:t>
      </w:r>
      <w:r w:rsidR="00C16313" w:rsidRPr="006100F2">
        <w:rPr>
          <w:rFonts w:asciiTheme="minorHAnsi" w:hAnsiTheme="minorHAnsi" w:cs="Arial"/>
          <w:highlight w:val="yellow"/>
        </w:rPr>
        <w:t xml:space="preserve"> </w:t>
      </w:r>
      <w:r w:rsidR="00FB5482" w:rsidRPr="006100F2">
        <w:rPr>
          <w:rFonts w:asciiTheme="minorHAnsi" w:hAnsiTheme="minorHAnsi" w:cs="Arial"/>
          <w:highlight w:val="yellow"/>
        </w:rPr>
        <w:t>Programa</w:t>
      </w:r>
      <w:r w:rsidR="00EC1705" w:rsidRPr="006100F2">
        <w:rPr>
          <w:rFonts w:asciiTheme="minorHAnsi" w:hAnsiTheme="minorHAnsi" w:cs="Arial"/>
          <w:highlight w:val="yellow"/>
        </w:rPr>
        <w:t xml:space="preserve"> 39050</w:t>
      </w:r>
      <w:r w:rsidR="006100F2">
        <w:rPr>
          <w:rFonts w:asciiTheme="minorHAnsi" w:hAnsiTheme="minorHAnsi" w:cs="Arial"/>
          <w:highlight w:val="yellow"/>
        </w:rPr>
        <w:t>3</w:t>
      </w:r>
      <w:r w:rsidR="002018C5" w:rsidRPr="006100F2">
        <w:rPr>
          <w:rFonts w:asciiTheme="minorHAnsi" w:hAnsiTheme="minorHAnsi" w:cs="Arial"/>
          <w:highlight w:val="yellow"/>
        </w:rPr>
        <w:t>, partida 25</w:t>
      </w:r>
      <w:r w:rsidR="00EC1705" w:rsidRPr="006100F2">
        <w:rPr>
          <w:rFonts w:asciiTheme="minorHAnsi" w:hAnsiTheme="minorHAnsi" w:cs="Arial"/>
          <w:highlight w:val="yellow"/>
        </w:rPr>
        <w:t>101</w:t>
      </w:r>
      <w:r w:rsidR="00F63839" w:rsidRPr="006100F2">
        <w:rPr>
          <w:rFonts w:asciiTheme="minorHAnsi" w:hAnsiTheme="minorHAnsi" w:cs="Arial"/>
          <w:highlight w:val="yellow"/>
        </w:rPr>
        <w:t xml:space="preserve"> </w:t>
      </w:r>
      <w:r w:rsidRPr="006100F2">
        <w:rPr>
          <w:rFonts w:asciiTheme="minorHAnsi" w:hAnsiTheme="minorHAnsi" w:cs="Arial"/>
          <w:highlight w:val="yellow"/>
        </w:rPr>
        <w:t xml:space="preserve">ambos con cargo </w:t>
      </w:r>
      <w:r w:rsidR="00EC1705" w:rsidRPr="006100F2">
        <w:rPr>
          <w:rFonts w:asciiTheme="minorHAnsi" w:hAnsiTheme="minorHAnsi" w:cs="Arial"/>
          <w:highlight w:val="yellow"/>
        </w:rPr>
        <w:t>al Laboratorio Estatal</w:t>
      </w:r>
      <w:r w:rsidRPr="006464AA">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D34CF7">
        <w:rPr>
          <w:rFonts w:asciiTheme="minorHAnsi" w:hAnsiTheme="minorHAnsi"/>
          <w:b/>
          <w:u w:val="single"/>
        </w:rPr>
        <w:t>reactivos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D86D21" w:rsidRDefault="00D86D21" w:rsidP="00D86D21">
      <w:pPr>
        <w:jc w:val="both"/>
        <w:rPr>
          <w:rFonts w:asciiTheme="minorHAnsi" w:hAnsiTheme="minorHAnsi" w:cstheme="minorHAnsi"/>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En el Anexo 1 de éstas bases, se describen las pruebas para las que se requieren los reactivos de carga vira</w:t>
      </w:r>
      <w:r w:rsidRPr="009A4CC0">
        <w:rPr>
          <w:rFonts w:asciiTheme="minorHAnsi" w:hAnsiTheme="minorHAnsi" w:cstheme="minorHAnsi"/>
        </w:rPr>
        <w:t>l</w:t>
      </w:r>
      <w:r w:rsidR="006100F2">
        <w:rPr>
          <w:rFonts w:asciiTheme="minorHAnsi" w:hAnsiTheme="minorHAnsi" w:cstheme="minorHAnsi"/>
        </w:rPr>
        <w:t xml:space="preserve"> y determinación cuantitativa de subpoblaciones linfocitarias</w:t>
      </w:r>
      <w:r w:rsidRPr="009A4CC0">
        <w:rPr>
          <w:rFonts w:asciiTheme="minorHAnsi" w:hAnsiTheme="minorHAnsi" w:cstheme="minorHAnsi"/>
        </w:rPr>
        <w:t>.</w:t>
      </w:r>
    </w:p>
    <w:p w:rsidR="00D86D21" w:rsidRPr="00087D4A" w:rsidRDefault="00D86D21" w:rsidP="00D86D21">
      <w:pPr>
        <w:pStyle w:val="Prrafodelista"/>
        <w:rPr>
          <w:rFonts w:asciiTheme="minorHAnsi" w:hAnsiTheme="minorHAnsi" w:cs="Arial"/>
        </w:rPr>
      </w:pPr>
    </w:p>
    <w:p w:rsidR="00D86D21" w:rsidRPr="00087D4A" w:rsidRDefault="0066484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w:t>
      </w:r>
      <w:r w:rsidR="00D86D21" w:rsidRPr="00087D4A">
        <w:rPr>
          <w:rFonts w:asciiTheme="minorHAnsi" w:hAnsiTheme="minorHAnsi" w:cs="Arial"/>
        </w:rPr>
        <w:t xml:space="preserve">n el Anexo </w:t>
      </w:r>
      <w:r w:rsidRPr="00087D4A">
        <w:rPr>
          <w:rFonts w:asciiTheme="minorHAnsi" w:hAnsiTheme="minorHAnsi" w:cs="Arial"/>
        </w:rPr>
        <w:t>1-A</w:t>
      </w:r>
      <w:r w:rsidR="00D86D21" w:rsidRPr="00087D4A">
        <w:rPr>
          <w:rFonts w:asciiTheme="minorHAnsi" w:hAnsiTheme="minorHAnsi" w:cs="Arial"/>
        </w:rPr>
        <w:t xml:space="preserve"> </w:t>
      </w:r>
      <w:r w:rsidRPr="00087D4A">
        <w:rPr>
          <w:rFonts w:asciiTheme="minorHAnsi" w:hAnsiTheme="minorHAnsi" w:cs="Arial"/>
        </w:rPr>
        <w:t xml:space="preserve">se describen </w:t>
      </w:r>
      <w:r w:rsidR="00D86D21" w:rsidRPr="00087D4A">
        <w:rPr>
          <w:rFonts w:asciiTheme="minorHAnsi" w:hAnsiTheme="minorHAnsi" w:cs="Arial"/>
        </w:rPr>
        <w:t>las características y especificaciones de los equipos en comodato para la determinación de sus resultados. Cabe aclarar que las características</w:t>
      </w:r>
      <w:r w:rsidR="008573EA" w:rsidRPr="00087D4A">
        <w:rPr>
          <w:rFonts w:asciiTheme="minorHAnsi" w:hAnsiTheme="minorHAnsi" w:cs="Arial"/>
        </w:rPr>
        <w:t xml:space="preserve"> de referencia</w:t>
      </w:r>
      <w:r w:rsidR="00D86D21" w:rsidRPr="00087D4A">
        <w:rPr>
          <w:rFonts w:asciiTheme="minorHAnsi" w:hAnsiTheme="minorHAnsi" w:cs="Arial"/>
        </w:rPr>
        <w:t xml:space="preserve"> correspondientes a dicho equipo</w:t>
      </w:r>
      <w:r w:rsidR="008573EA" w:rsidRPr="00087D4A">
        <w:rPr>
          <w:rFonts w:asciiTheme="minorHAnsi" w:hAnsiTheme="minorHAnsi" w:cs="Arial"/>
        </w:rPr>
        <w:t>, que deberá tener una antigüedad no mayor a 3 años;</w:t>
      </w:r>
      <w:r w:rsidR="00D86D21" w:rsidRPr="00087D4A">
        <w:rPr>
          <w:rFonts w:asciiTheme="minorHAnsi" w:hAnsiTheme="minorHAnsi" w:cs="Arial"/>
        </w:rPr>
        <w:t xml:space="preserve"> así como las cantidades de pruebas de análisis, objeto del presente concurso corresponden a lo solicitado por el Laboratorio Estatal de la Convocante, </w:t>
      </w:r>
      <w:r w:rsidR="00D86D21" w:rsidRPr="00087D4A">
        <w:rPr>
          <w:rFonts w:asciiTheme="minorHAnsi" w:hAnsiTheme="minorHAnsi"/>
        </w:rPr>
        <w:t>dichas cantidades podrán variar, sin rebasar los presupuestos autorizados.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sidR="006100F2">
        <w:rPr>
          <w:rFonts w:asciiTheme="minorHAnsi" w:hAnsiTheme="minorHAnsi" w:cs="Arial"/>
        </w:rPr>
        <w:t xml:space="preserve"> (los)</w:t>
      </w:r>
      <w:r w:rsidRPr="00087D4A">
        <w:rPr>
          <w:rFonts w:asciiTheme="minorHAnsi" w:hAnsiTheme="minorHAnsi" w:cs="Arial"/>
        </w:rPr>
        <w:t xml:space="preserve"> licitante</w:t>
      </w:r>
      <w:r w:rsidR="006100F2">
        <w:rPr>
          <w:rFonts w:asciiTheme="minorHAnsi" w:hAnsiTheme="minorHAnsi" w:cs="Arial"/>
        </w:rPr>
        <w:t xml:space="preserve"> (s)</w:t>
      </w:r>
      <w:r w:rsidRPr="00087D4A">
        <w:rPr>
          <w:rFonts w:asciiTheme="minorHAnsi" w:hAnsiTheme="minorHAnsi" w:cs="Arial"/>
        </w:rPr>
        <w:t xml:space="preserve"> que resulte con adjudicación proporcionará los equipos en comodato para realizar las pruebas de carga viral</w:t>
      </w:r>
      <w:r w:rsidR="006100F2">
        <w:rPr>
          <w:rFonts w:asciiTheme="minorHAnsi" w:hAnsiTheme="minorHAnsi" w:cs="Arial"/>
        </w:rPr>
        <w:t xml:space="preserve"> </w:t>
      </w:r>
      <w:r w:rsidR="006100F2">
        <w:rPr>
          <w:rFonts w:asciiTheme="minorHAnsi" w:hAnsiTheme="minorHAnsi" w:cstheme="minorHAnsi"/>
        </w:rPr>
        <w:t>y determinación cuantitativa de subpoblaciones linfocitarias</w:t>
      </w:r>
      <w:r w:rsidRPr="00087D4A">
        <w:rPr>
          <w:rFonts w:asciiTheme="minorHAnsi" w:hAnsiTheme="minorHAnsi" w:cs="Arial"/>
        </w:rPr>
        <w:t xml:space="preserve">, de acuerdo a su propuesta técnica presentada, la cual deberá </w:t>
      </w:r>
      <w:r w:rsidR="008573EA" w:rsidRPr="00087D4A">
        <w:rPr>
          <w:rFonts w:asciiTheme="minorHAnsi" w:hAnsiTheme="minorHAnsi" w:cs="Arial"/>
        </w:rPr>
        <w:t>cumplir</w:t>
      </w:r>
      <w:r w:rsidRPr="00087D4A">
        <w:rPr>
          <w:rFonts w:asciiTheme="minorHAnsi" w:hAnsiTheme="minorHAnsi" w:cs="Arial"/>
        </w:rPr>
        <w:t xml:space="preserve"> las especificaciones técnicas</w:t>
      </w:r>
      <w:r w:rsidR="008573EA" w:rsidRPr="00087D4A">
        <w:rPr>
          <w:rFonts w:asciiTheme="minorHAnsi" w:hAnsiTheme="minorHAnsi" w:cs="Arial"/>
        </w:rPr>
        <w:t xml:space="preserve"> de referencia</w:t>
      </w:r>
      <w:r w:rsidRPr="00087D4A">
        <w:rPr>
          <w:rFonts w:asciiTheme="minorHAnsi" w:hAnsiTheme="minorHAnsi" w:cs="Arial"/>
        </w:rPr>
        <w:t xml:space="preserve"> establecidas en el Anexo </w:t>
      </w:r>
      <w:r w:rsidR="00942711" w:rsidRPr="00087D4A">
        <w:rPr>
          <w:rFonts w:asciiTheme="minorHAnsi" w:hAnsiTheme="minorHAnsi" w:cs="Arial"/>
        </w:rPr>
        <w:t>1-A</w:t>
      </w:r>
      <w:r w:rsidRPr="00087D4A">
        <w:rPr>
          <w:rFonts w:asciiTheme="minorHAnsi" w:hAnsiTheme="minorHAnsi" w:cs="Arial"/>
        </w:rPr>
        <w:t xml:space="preserve"> de las presentes bases, </w:t>
      </w:r>
      <w:r w:rsidR="008573EA" w:rsidRPr="00087D4A">
        <w:rPr>
          <w:rFonts w:asciiTheme="minorHAnsi" w:hAnsiTheme="minorHAnsi" w:cs="Arial"/>
        </w:rPr>
        <w:t xml:space="preserve">así como las modificaciones efectuadas en la junta de aclaraciones, </w:t>
      </w:r>
      <w:r w:rsidRPr="00087D4A">
        <w:rPr>
          <w:rFonts w:asciiTheme="minorHAnsi" w:hAnsiTheme="minorHAnsi" w:cs="Arial"/>
        </w:rPr>
        <w:t>dicha propuesta será evaluada por el Comité Técnico que designe la Convocante.</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087D4A">
        <w:rPr>
          <w:rFonts w:asciiTheme="minorHAnsi" w:hAnsiTheme="minorHAnsi" w:cs="Arial"/>
        </w:rPr>
        <w:t>proporcionará</w:t>
      </w:r>
      <w:r>
        <w:rPr>
          <w:rFonts w:asciiTheme="minorHAnsi" w:hAnsiTheme="minorHAnsi" w:cs="Arial"/>
        </w:rPr>
        <w:t xml:space="preserve"> (n)</w:t>
      </w:r>
      <w:r w:rsidR="00D86D21" w:rsidRPr="00087D4A">
        <w:rPr>
          <w:rFonts w:asciiTheme="minorHAnsi" w:hAnsiTheme="minorHAnsi" w:cs="Arial"/>
        </w:rPr>
        <w:t xml:space="preserve"> la capacitación y asesoría al personal que designe el Laboratorio Estatal de la Convocante, durante el tiempo que estimen conveniente dicha unidad,  para el adecuado manejo de los equipos.</w:t>
      </w:r>
    </w:p>
    <w:p w:rsidR="00D86D21" w:rsidRPr="00087D4A" w:rsidRDefault="00D86D21" w:rsidP="00D86D21">
      <w:pPr>
        <w:pStyle w:val="Prrafodelista"/>
        <w:rPr>
          <w:rFonts w:asciiTheme="minorHAnsi" w:hAnsiTheme="minorHAnsi" w:cs="Arial"/>
        </w:rPr>
      </w:pPr>
    </w:p>
    <w:p w:rsidR="00D86D21" w:rsidRPr="00087D4A" w:rsidRDefault="006100F2"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942711" w:rsidRPr="00087D4A">
        <w:rPr>
          <w:rFonts w:asciiTheme="minorHAnsi" w:hAnsiTheme="minorHAnsi" w:cs="Arial"/>
        </w:rPr>
        <w:t>ganador</w:t>
      </w:r>
      <w:r>
        <w:rPr>
          <w:rFonts w:asciiTheme="minorHAnsi" w:hAnsiTheme="minorHAnsi" w:cs="Arial"/>
        </w:rPr>
        <w:t>(es)</w:t>
      </w:r>
      <w:r w:rsidR="00942711" w:rsidRPr="00087D4A">
        <w:rPr>
          <w:rFonts w:asciiTheme="minorHAnsi" w:hAnsiTheme="minorHAnsi" w:cs="Arial"/>
        </w:rPr>
        <w:t xml:space="preserve"> deberá</w:t>
      </w:r>
      <w:r>
        <w:rPr>
          <w:rFonts w:asciiTheme="minorHAnsi" w:hAnsiTheme="minorHAnsi" w:cs="Arial"/>
        </w:rPr>
        <w:t xml:space="preserve"> (n)</w:t>
      </w:r>
      <w:r w:rsidR="00942711" w:rsidRPr="00087D4A">
        <w:rPr>
          <w:rFonts w:asciiTheme="minorHAnsi" w:hAnsiTheme="minorHAnsi" w:cs="Arial"/>
        </w:rPr>
        <w:t xml:space="preserve"> </w:t>
      </w:r>
      <w:r w:rsidR="00D86D21" w:rsidRPr="00087D4A">
        <w:rPr>
          <w:rFonts w:asciiTheme="minorHAnsi" w:hAnsiTheme="minorHAnsi" w:cs="Arial"/>
        </w:rPr>
        <w:t>comprometerse a corregir en un término no mayor a 24 horas</w:t>
      </w:r>
      <w:r w:rsidR="00942711" w:rsidRPr="00087D4A">
        <w:rPr>
          <w:rFonts w:asciiTheme="minorHAnsi" w:hAnsiTheme="minorHAnsi" w:cs="Arial"/>
        </w:rPr>
        <w:t xml:space="preserve"> y</w:t>
      </w:r>
      <w:r w:rsidR="00D86D21" w:rsidRPr="00087D4A">
        <w:rPr>
          <w:rFonts w:asciiTheme="minorHAnsi" w:hAnsiTheme="minorHAnsi" w:cs="Arial"/>
        </w:rPr>
        <w:t xml:space="preserve"> reparar cualquier falla o avería que se presente en los equipos.</w:t>
      </w:r>
    </w:p>
    <w:p w:rsidR="00D86D21" w:rsidRPr="00087D4A"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el supuesto que no se subsane la anomalía en el término establecido </w:t>
      </w:r>
      <w:r w:rsidR="008573EA">
        <w:rPr>
          <w:rFonts w:asciiTheme="minorHAnsi" w:hAnsiTheme="minorHAnsi" w:cs="Arial"/>
        </w:rPr>
        <w:t xml:space="preserve">(24 </w:t>
      </w:r>
      <w:proofErr w:type="spellStart"/>
      <w:r w:rsidR="008573EA">
        <w:rPr>
          <w:rFonts w:asciiTheme="minorHAnsi" w:hAnsiTheme="minorHAnsi" w:cs="Arial"/>
        </w:rPr>
        <w:t>Hrs</w:t>
      </w:r>
      <w:proofErr w:type="spellEnd"/>
      <w:r w:rsidR="008573EA">
        <w:rPr>
          <w:rFonts w:asciiTheme="minorHAnsi" w:hAnsiTheme="minorHAnsi" w:cs="Arial"/>
        </w:rPr>
        <w:t xml:space="preserve">) </w:t>
      </w:r>
      <w:r w:rsidRPr="009A4CC0">
        <w:rPr>
          <w:rFonts w:asciiTheme="minorHAnsi" w:hAnsiTheme="minorHAnsi" w:cs="Arial"/>
        </w:rPr>
        <w:t xml:space="preserve">o que el equipo o equipos no tengan compostura, la Convocante tomará las medidas necesarias a fin de que se garantice el servicio a los pacientes, por lo cual,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será</w:t>
      </w:r>
      <w:r w:rsidR="006100F2">
        <w:rPr>
          <w:rFonts w:asciiTheme="minorHAnsi" w:hAnsiTheme="minorHAnsi" w:cs="Arial"/>
        </w:rPr>
        <w:t xml:space="preserve"> (n)</w:t>
      </w:r>
      <w:r w:rsidRPr="009A4CC0">
        <w:rPr>
          <w:rFonts w:asciiTheme="minorHAnsi" w:hAnsiTheme="minorHAnsi" w:cs="Arial"/>
        </w:rPr>
        <w:t xml:space="preserve"> responsable</w:t>
      </w:r>
      <w:r w:rsidR="006100F2">
        <w:rPr>
          <w:rFonts w:asciiTheme="minorHAnsi" w:hAnsiTheme="minorHAnsi" w:cs="Arial"/>
        </w:rPr>
        <w:t xml:space="preserve"> (s)</w:t>
      </w:r>
      <w:r w:rsidRPr="009A4CC0">
        <w:rPr>
          <w:rFonts w:asciiTheme="minorHAnsi" w:hAnsiTheme="minorHAnsi" w:cs="Arial"/>
        </w:rPr>
        <w:t xml:space="preserve"> de los gastos que se generen en demasía por su incumplimiento en la prestación del servicio. </w:t>
      </w:r>
    </w:p>
    <w:p w:rsidR="00D86D21" w:rsidRPr="009A4CC0" w:rsidRDefault="00D86D21" w:rsidP="00D86D21">
      <w:pPr>
        <w:pStyle w:val="Prrafodelista"/>
        <w:rPr>
          <w:rFonts w:asciiTheme="minorHAnsi" w:hAnsiTheme="minorHAnsi" w:cs="Arial"/>
        </w:rPr>
      </w:pPr>
    </w:p>
    <w:p w:rsidR="00D86D21" w:rsidRPr="009A4CC0" w:rsidRDefault="00D86D21" w:rsidP="00D86D21">
      <w:pPr>
        <w:pStyle w:val="Prrafodelista"/>
        <w:numPr>
          <w:ilvl w:val="2"/>
          <w:numId w:val="23"/>
        </w:numPr>
        <w:ind w:left="1418" w:hanging="567"/>
        <w:jc w:val="both"/>
        <w:rPr>
          <w:rFonts w:asciiTheme="minorHAnsi" w:hAnsiTheme="minorHAnsi" w:cstheme="minorHAnsi"/>
        </w:rPr>
      </w:pPr>
      <w:r w:rsidRPr="009A4CC0">
        <w:rPr>
          <w:rFonts w:asciiTheme="minorHAnsi" w:hAnsiTheme="minorHAnsi" w:cs="Arial"/>
        </w:rPr>
        <w:t xml:space="preserve">En caso que </w:t>
      </w:r>
      <w:r w:rsidR="006100F2">
        <w:rPr>
          <w:rFonts w:asciiTheme="minorHAnsi" w:hAnsiTheme="minorHAnsi" w:cs="Arial"/>
        </w:rPr>
        <w:t>e</w:t>
      </w:r>
      <w:r w:rsidR="006100F2" w:rsidRPr="00087D4A">
        <w:rPr>
          <w:rFonts w:asciiTheme="minorHAnsi" w:hAnsiTheme="minorHAnsi" w:cs="Arial"/>
        </w:rPr>
        <w:t>l</w:t>
      </w:r>
      <w:r w:rsidR="006100F2">
        <w:rPr>
          <w:rFonts w:asciiTheme="minorHAnsi" w:hAnsiTheme="minorHAnsi" w:cs="Arial"/>
        </w:rPr>
        <w:t xml:space="preserve"> (los)</w:t>
      </w:r>
      <w:r w:rsidR="006100F2" w:rsidRPr="00087D4A">
        <w:rPr>
          <w:rFonts w:asciiTheme="minorHAnsi" w:hAnsiTheme="minorHAnsi" w:cs="Arial"/>
        </w:rPr>
        <w:t xml:space="preserve"> licitante</w:t>
      </w:r>
      <w:r w:rsidR="006100F2">
        <w:rPr>
          <w:rFonts w:asciiTheme="minorHAnsi" w:hAnsiTheme="minorHAnsi" w:cs="Arial"/>
        </w:rPr>
        <w:t xml:space="preserve"> (s)</w:t>
      </w:r>
      <w:r w:rsidR="006100F2" w:rsidRPr="00087D4A">
        <w:rPr>
          <w:rFonts w:asciiTheme="minorHAnsi" w:hAnsiTheme="minorHAnsi" w:cs="Arial"/>
        </w:rPr>
        <w:t xml:space="preserve"> </w:t>
      </w:r>
      <w:r w:rsidRPr="009A4CC0">
        <w:rPr>
          <w:rFonts w:asciiTheme="minorHAnsi" w:hAnsiTheme="minorHAnsi" w:cs="Arial"/>
        </w:rPr>
        <w:t>ofrezca</w:t>
      </w:r>
      <w:r w:rsidR="006100F2">
        <w:rPr>
          <w:rFonts w:asciiTheme="minorHAnsi" w:hAnsiTheme="minorHAnsi" w:cs="Arial"/>
        </w:rPr>
        <w:t xml:space="preserve"> (n)</w:t>
      </w:r>
      <w:r w:rsidRPr="009A4CC0">
        <w:rPr>
          <w:rFonts w:asciiTheme="minorHAnsi" w:hAnsiTheme="minorHAnsi" w:cs="Arial"/>
        </w:rPr>
        <w:t xml:space="preserve"> equipos distintos a los establecidos originalmente, para solventar lo establecido en el punto 1.1.</w:t>
      </w:r>
      <w:r w:rsidR="003D39A2">
        <w:rPr>
          <w:rFonts w:asciiTheme="minorHAnsi" w:hAnsiTheme="minorHAnsi" w:cs="Arial"/>
        </w:rPr>
        <w:t>3</w:t>
      </w:r>
      <w:r w:rsidRPr="009A4CC0">
        <w:rPr>
          <w:rFonts w:asciiTheme="minorHAnsi" w:hAnsiTheme="minorHAnsi" w:cs="Arial"/>
        </w:rPr>
        <w:t xml:space="preserve">., la Convocante se reserva el derecho de evaluar dichos equipos, para determinar si cumplen con lo originalmente solicitado en las bases y acuerdos derivados </w:t>
      </w:r>
      <w:r w:rsidR="00942711">
        <w:rPr>
          <w:rFonts w:asciiTheme="minorHAnsi" w:hAnsiTheme="minorHAnsi" w:cs="Arial"/>
        </w:rPr>
        <w:t>de la junta</w:t>
      </w:r>
      <w:r w:rsidRPr="009A4CC0">
        <w:rPr>
          <w:rFonts w:asciiTheme="minorHAnsi" w:hAnsiTheme="minorHAnsi" w:cs="Arial"/>
        </w:rPr>
        <w:t xml:space="preserve"> de aclaraciones.</w:t>
      </w:r>
    </w:p>
    <w:p w:rsidR="00D86D21" w:rsidRPr="00087D4A" w:rsidRDefault="00D86D21" w:rsidP="00D86D21">
      <w:pPr>
        <w:pStyle w:val="Prrafodelista"/>
        <w:rPr>
          <w:rFonts w:asciiTheme="minorHAnsi" w:hAnsiTheme="minorHAnsi" w:cs="Arial"/>
        </w:rPr>
      </w:pPr>
    </w:p>
    <w:p w:rsidR="00D86D21" w:rsidRPr="00087D4A" w:rsidRDefault="006100F2" w:rsidP="0094271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 que</w:t>
      </w:r>
      <w:r w:rsidRPr="00087D4A">
        <w:rPr>
          <w:rFonts w:asciiTheme="minorHAnsi" w:hAnsiTheme="minorHAnsi" w:cs="Arial"/>
        </w:rPr>
        <w:t xml:space="preserve"> </w:t>
      </w:r>
      <w:r w:rsidR="00D86D21" w:rsidRPr="00087D4A">
        <w:rPr>
          <w:rFonts w:asciiTheme="minorHAnsi" w:hAnsiTheme="minorHAnsi" w:cs="Arial"/>
        </w:rPr>
        <w:t>resulte</w:t>
      </w:r>
      <w:r>
        <w:rPr>
          <w:rFonts w:asciiTheme="minorHAnsi" w:hAnsiTheme="minorHAnsi" w:cs="Arial"/>
        </w:rPr>
        <w:t xml:space="preserve"> (n)</w:t>
      </w:r>
      <w:r w:rsidR="00D86D21" w:rsidRPr="00087D4A">
        <w:rPr>
          <w:rFonts w:asciiTheme="minorHAnsi" w:hAnsiTheme="minorHAnsi" w:cs="Arial"/>
        </w:rPr>
        <w:t xml:space="preserve"> con adjudicación se responsabilizará</w:t>
      </w:r>
      <w:r>
        <w:rPr>
          <w:rFonts w:asciiTheme="minorHAnsi" w:hAnsiTheme="minorHAnsi" w:cs="Arial"/>
        </w:rPr>
        <w:t xml:space="preserve"> (n)</w:t>
      </w:r>
      <w:r w:rsidR="00D86D21" w:rsidRPr="00087D4A">
        <w:rPr>
          <w:rFonts w:asciiTheme="minorHAnsi" w:hAnsiTheme="minorHAnsi" w:cs="Arial"/>
        </w:rPr>
        <w:t xml:space="preserve"> del mantenimiento preventivo y correctivo de los equipos proporcionados en comodato, cuando sea necesario el traslado del equipo a las oficinas del licitante para su mantenimiento y se prolongue por más de 24 horas, el proveedor  proporcionará inmediatamente otro equipo igual, de tal manera que el servicio no se vea interrumpido, para lo cual deberá ajustarse a las especificaciones contenidas en los Anexos 1 y </w:t>
      </w:r>
      <w:r w:rsidR="00942711" w:rsidRPr="00087D4A">
        <w:rPr>
          <w:rFonts w:asciiTheme="minorHAnsi" w:hAnsiTheme="minorHAnsi" w:cs="Arial"/>
        </w:rPr>
        <w:t>1-A</w:t>
      </w:r>
      <w:r w:rsidR="00D86D21" w:rsidRPr="00087D4A">
        <w:rPr>
          <w:rFonts w:asciiTheme="minorHAnsi" w:hAnsiTheme="minorHAnsi" w:cs="Arial"/>
        </w:rPr>
        <w:t>.</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licitante ofertará en su propuesta técnica el número de reactivos, así como los controles de calidad necesarios para realizar  cada una de las  pruebas de laboratorio, de acuerdo a las cantidades y</w:t>
      </w:r>
      <w:r w:rsidRPr="00087D4A">
        <w:rPr>
          <w:rFonts w:asciiTheme="minorHAnsi" w:hAnsiTheme="minorHAnsi"/>
        </w:rPr>
        <w:t xml:space="preserve"> especificaciones contenidas en el A</w:t>
      </w:r>
      <w:r w:rsidR="0069016D" w:rsidRPr="00087D4A">
        <w:rPr>
          <w:rFonts w:asciiTheme="minorHAnsi" w:hAnsiTheme="minorHAnsi"/>
        </w:rPr>
        <w:t>nexo 1, correrán por cuenta del proveedor los reactivos que se utilicen para control de calidad, calibración, los que tengan fallas o defectos técnicos, los que no resulten efectivos por fallas del equipo y aquellos que salgan fueran de los límites de linealidad, que den como consecuencia la repetición de la prueba.</w:t>
      </w:r>
    </w:p>
    <w:p w:rsidR="008573EA" w:rsidRPr="00087D4A" w:rsidRDefault="008573EA" w:rsidP="008573EA">
      <w:pPr>
        <w:pStyle w:val="Prrafodelista"/>
        <w:rPr>
          <w:rFonts w:asciiTheme="minorHAnsi" w:hAnsiTheme="minorHAnsi" w:cstheme="minorHAnsi"/>
        </w:rPr>
      </w:pPr>
    </w:p>
    <w:p w:rsidR="008573EA" w:rsidRPr="008C7258" w:rsidRDefault="00AD05E1" w:rsidP="00D86D21">
      <w:pPr>
        <w:pStyle w:val="Prrafodelista"/>
        <w:numPr>
          <w:ilvl w:val="2"/>
          <w:numId w:val="23"/>
        </w:numPr>
        <w:ind w:left="1418" w:hanging="567"/>
        <w:jc w:val="both"/>
        <w:rPr>
          <w:rFonts w:asciiTheme="minorHAnsi" w:hAnsi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w:t>
      </w:r>
      <w:r w:rsidRPr="008C7258">
        <w:rPr>
          <w:rFonts w:asciiTheme="minorHAnsi" w:hAnsiTheme="minorHAnsi"/>
        </w:rPr>
        <w:t xml:space="preserve">los) licitante (s) </w:t>
      </w:r>
      <w:r w:rsidR="008573EA" w:rsidRPr="008C7258">
        <w:rPr>
          <w:rFonts w:asciiTheme="minorHAnsi" w:hAnsiTheme="minorHAnsi"/>
        </w:rPr>
        <w:t>deberá</w:t>
      </w:r>
      <w:r w:rsidRPr="008C7258">
        <w:rPr>
          <w:rFonts w:asciiTheme="minorHAnsi" w:hAnsiTheme="minorHAnsi"/>
        </w:rPr>
        <w:t xml:space="preserve"> (n)</w:t>
      </w:r>
      <w:r w:rsidR="008573EA" w:rsidRPr="008C7258">
        <w:rPr>
          <w:rFonts w:asciiTheme="minorHAnsi" w:hAnsiTheme="minorHAnsi"/>
        </w:rPr>
        <w:t xml:space="preserve"> ofertar en su propuesta técnica la implementación de la </w:t>
      </w:r>
      <w:proofErr w:type="spellStart"/>
      <w:r w:rsidR="008573EA" w:rsidRPr="008C7258">
        <w:rPr>
          <w:rFonts w:asciiTheme="minorHAnsi" w:hAnsiTheme="minorHAnsi"/>
        </w:rPr>
        <w:t>interfase</w:t>
      </w:r>
      <w:proofErr w:type="spellEnd"/>
      <w:r w:rsidR="008573EA" w:rsidRPr="008C7258">
        <w:rPr>
          <w:rFonts w:asciiTheme="minorHAnsi" w:hAnsiTheme="minorHAnsi"/>
        </w:rPr>
        <w:t xml:space="preserve"> de comunicación </w:t>
      </w:r>
      <w:r w:rsidR="0069016D" w:rsidRPr="008C7258">
        <w:rPr>
          <w:rFonts w:asciiTheme="minorHAnsi" w:hAnsiTheme="minorHAnsi"/>
        </w:rPr>
        <w:t xml:space="preserve">del equipo automatizado para la cuantificación de carga viral </w:t>
      </w:r>
      <w:r w:rsidR="008C7258" w:rsidRPr="008C7258">
        <w:rPr>
          <w:rFonts w:asciiTheme="minorHAnsi" w:hAnsiTheme="minorHAnsi"/>
        </w:rPr>
        <w:t xml:space="preserve"> </w:t>
      </w:r>
      <w:r w:rsidR="008C7258" w:rsidRPr="008C7258">
        <w:rPr>
          <w:rFonts w:asciiTheme="minorHAnsi" w:hAnsiTheme="minorHAnsi"/>
        </w:rPr>
        <w:t>así como del equipo automatizado para subpoblaciones linfocitarias</w:t>
      </w:r>
      <w:r w:rsidR="008C7258" w:rsidRPr="008C7258">
        <w:rPr>
          <w:rFonts w:asciiTheme="minorHAnsi" w:hAnsiTheme="minorHAnsi"/>
        </w:rPr>
        <w:t xml:space="preserve"> </w:t>
      </w:r>
      <w:r w:rsidR="008573EA" w:rsidRPr="008C7258">
        <w:rPr>
          <w:rFonts w:asciiTheme="minorHAnsi" w:hAnsiTheme="minorHAnsi"/>
        </w:rPr>
        <w:t>con el sistema SALVAR</w:t>
      </w:r>
      <w:r w:rsidR="0069016D" w:rsidRPr="008C7258">
        <w:rPr>
          <w:rFonts w:asciiTheme="minorHAnsi" w:hAnsiTheme="minorHAnsi"/>
        </w:rPr>
        <w:t>, la interfaz deberá ser capaz de buscar el ID y validar que el paciente este registrado en el SALVAR, además de generar listas de trabajo y etiquetas con código de barras que puedan ser leídas por los equipos de laboratorio y el sistema SALVAR, todo lo anterior de manera automatizada; además deberá proporcionar el equipo en comodato necesario (computadora, impresora y cualquier otro necesario) para que opere y funcione dicha interfaz.</w:t>
      </w:r>
    </w:p>
    <w:p w:rsidR="00D86D21" w:rsidRPr="00087D4A" w:rsidRDefault="00D86D21" w:rsidP="00D86D21">
      <w:pPr>
        <w:pStyle w:val="Prrafodelista"/>
        <w:rPr>
          <w:rFonts w:asciiTheme="minorHAnsi" w:hAnsi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El Laboratorio Estatal hará la solicitud de </w:t>
      </w:r>
      <w:r w:rsidR="00000ADE" w:rsidRPr="00087D4A">
        <w:rPr>
          <w:rFonts w:asciiTheme="minorHAnsi" w:hAnsiTheme="minorHAnsi"/>
        </w:rPr>
        <w:t>reactivos</w:t>
      </w:r>
      <w:r w:rsidRPr="00087D4A">
        <w:rPr>
          <w:rFonts w:asciiTheme="minorHAnsi" w:hAnsiTheme="minorHAnsi"/>
        </w:rPr>
        <w:t xml:space="preserve"> requeridos en el formato de Orden de Envío debidamente foliado, dicho formato será firmado por el Administrador y/o Encargado de Recursos Materiales o Almacén de </w:t>
      </w:r>
      <w:r w:rsidR="003D39A2" w:rsidRPr="00087D4A">
        <w:rPr>
          <w:rFonts w:asciiTheme="minorHAnsi" w:hAnsiTheme="minorHAnsi"/>
        </w:rPr>
        <w:t>la</w:t>
      </w:r>
      <w:r w:rsidRPr="00087D4A">
        <w:rPr>
          <w:rFonts w:asciiTheme="minorHAnsi" w:hAnsiTheme="minorHAnsi"/>
        </w:rPr>
        <w:t xml:space="preserve"> Unidad Aplicativa, y deberá ser enviado vía fax, o algún otro conducto al </w:t>
      </w:r>
      <w:r w:rsidR="003D39A2" w:rsidRPr="00087D4A">
        <w:rPr>
          <w:rFonts w:asciiTheme="minorHAnsi" w:hAnsiTheme="minorHAnsi"/>
        </w:rPr>
        <w:t>licitante ganador</w:t>
      </w:r>
      <w:r w:rsidRPr="00087D4A">
        <w:rPr>
          <w:rFonts w:asciiTheme="minorHAnsi" w:hAnsiTheme="minorHAnsi"/>
        </w:rPr>
        <w:t xml:space="preserve">, recabando el Laboratorio Estatal acuse de recibo de la Orden de Envío con firma y fecha por parte del </w:t>
      </w:r>
      <w:r w:rsidR="003D39A2" w:rsidRPr="00087D4A">
        <w:rPr>
          <w:rFonts w:asciiTheme="minorHAnsi" w:hAnsiTheme="minorHAnsi"/>
        </w:rPr>
        <w:t>licitante ganador</w:t>
      </w:r>
      <w:r w:rsidRPr="00087D4A">
        <w:rPr>
          <w:rFonts w:asciiTheme="minorHAnsi" w:hAnsiTheme="minorHAnsi"/>
        </w:rPr>
        <w:t xml:space="preserve">, dicho acuse deberá el </w:t>
      </w:r>
      <w:r w:rsidR="003D39A2" w:rsidRPr="00087D4A">
        <w:rPr>
          <w:rFonts w:asciiTheme="minorHAnsi" w:hAnsiTheme="minorHAnsi"/>
        </w:rPr>
        <w:t>licitante ganador</w:t>
      </w:r>
      <w:r w:rsidRPr="00087D4A">
        <w:rPr>
          <w:rFonts w:asciiTheme="minorHAnsi" w:hAnsiTheme="minorHAnsi"/>
        </w:rPr>
        <w:t xml:space="preserve"> hacerlo el mismo día de la elaboración de la Orden de Envío o a más tardar al siguiente día hábil, acuses con fechas posteriores a lo antes referido no serán válidos como acuses de recibo y se tomará para contabilizar las entregas de</w:t>
      </w:r>
      <w:r w:rsidR="00000ADE" w:rsidRPr="00087D4A">
        <w:rPr>
          <w:rFonts w:asciiTheme="minorHAnsi" w:hAnsiTheme="minorHAnsi"/>
        </w:rPr>
        <w:t xml:space="preserve"> los reactivos</w:t>
      </w:r>
      <w:r w:rsidRPr="00087D4A">
        <w:rPr>
          <w:rFonts w:asciiTheme="minorHAnsi" w:hAnsiTheme="minorHAnsi"/>
        </w:rPr>
        <w:t xml:space="preserve"> el día de elaboración de la Orden de Envío, lo anterior se tomará en cuenta por el Laboratorio Estatal, para el cálculo y elaboración de sanción por el atraso en la entrega de mercancías.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 xml:space="preserve">Para las Ordenes de Envío, de las cuales los licitantes adjudicados no remitan acuse de recibo o no se tenga respuesta alguna por parte de estos, será tomada en cuenta por </w:t>
      </w:r>
      <w:r w:rsidRPr="00087D4A">
        <w:rPr>
          <w:rFonts w:asciiTheme="minorHAnsi" w:hAnsiTheme="minorHAnsi"/>
        </w:rPr>
        <w:t>el Laboratorio Estatal</w:t>
      </w:r>
      <w:r w:rsidRPr="00087D4A">
        <w:rPr>
          <w:rFonts w:asciiTheme="minorHAnsi" w:hAnsiTheme="minorHAnsi" w:cs="Arial"/>
        </w:rPr>
        <w:t xml:space="preserve"> como fecha de acuse el día en que se elabore la Orden de Envío para el cálculo y elaboración de sanción por el atraso en la entrega de mercancías.</w:t>
      </w:r>
    </w:p>
    <w:p w:rsidR="00D86D21" w:rsidRPr="009A4CC0" w:rsidRDefault="00D86D21" w:rsidP="00D86D21">
      <w:pPr>
        <w:pStyle w:val="Prrafodelista"/>
        <w:tabs>
          <w:tab w:val="right" w:pos="1276"/>
        </w:tabs>
        <w:ind w:left="1996" w:right="49"/>
        <w:jc w:val="both"/>
        <w:rPr>
          <w:rFonts w:asciiTheme="minorHAnsi" w:hAnsiTheme="minorHAnsi" w:cs="Arial"/>
        </w:rPr>
      </w:pPr>
    </w:p>
    <w:p w:rsidR="00D86D21" w:rsidRPr="00087D4A" w:rsidRDefault="00277A21" w:rsidP="00D86D21">
      <w:pPr>
        <w:pStyle w:val="Prrafodelista"/>
        <w:numPr>
          <w:ilvl w:val="2"/>
          <w:numId w:val="23"/>
        </w:numPr>
        <w:ind w:left="1418" w:hanging="567"/>
        <w:jc w:val="both"/>
        <w:rPr>
          <w:rFonts w:asciiTheme="minorHAnsi" w:hAnsiTheme="minorHAnsi" w:cstheme="minorHAnsi"/>
        </w:rPr>
      </w:pPr>
      <w:r>
        <w:rPr>
          <w:rFonts w:asciiTheme="minorHAnsi" w:hAnsiTheme="minorHAnsi" w:cs="Arial"/>
        </w:rPr>
        <w:t>E</w:t>
      </w:r>
      <w:r w:rsidRPr="00087D4A">
        <w:rPr>
          <w:rFonts w:asciiTheme="minorHAnsi" w:hAnsiTheme="minorHAnsi" w:cs="Arial"/>
        </w:rPr>
        <w:t>l</w:t>
      </w:r>
      <w:r>
        <w:rPr>
          <w:rFonts w:asciiTheme="minorHAnsi" w:hAnsiTheme="minorHAnsi" w:cs="Arial"/>
        </w:rPr>
        <w:t xml:space="preserve"> (los)</w:t>
      </w:r>
      <w:r w:rsidRPr="00087D4A">
        <w:rPr>
          <w:rFonts w:asciiTheme="minorHAnsi" w:hAnsiTheme="minorHAnsi" w:cs="Arial"/>
        </w:rPr>
        <w:t xml:space="preserve"> licitante</w:t>
      </w:r>
      <w:r>
        <w:rPr>
          <w:rFonts w:asciiTheme="minorHAnsi" w:hAnsiTheme="minorHAnsi" w:cs="Arial"/>
        </w:rPr>
        <w:t xml:space="preserve"> (s)</w:t>
      </w:r>
      <w:r w:rsidRPr="00087D4A">
        <w:rPr>
          <w:rFonts w:asciiTheme="minorHAnsi" w:hAnsiTheme="minorHAnsi" w:cs="Arial"/>
        </w:rPr>
        <w:t xml:space="preserve"> </w:t>
      </w:r>
      <w:r w:rsidR="00D86D21" w:rsidRPr="009A4CC0">
        <w:rPr>
          <w:rFonts w:asciiTheme="minorHAnsi" w:hAnsiTheme="minorHAnsi" w:cs="Arial"/>
        </w:rPr>
        <w:t>deberá</w:t>
      </w:r>
      <w:r>
        <w:rPr>
          <w:rFonts w:asciiTheme="minorHAnsi" w:hAnsiTheme="minorHAnsi" w:cs="Arial"/>
        </w:rPr>
        <w:t xml:space="preserve"> (n)</w:t>
      </w:r>
      <w:r w:rsidR="00D86D21" w:rsidRPr="009A4CC0">
        <w:rPr>
          <w:rFonts w:asciiTheme="minorHAnsi" w:hAnsiTheme="minorHAnsi" w:cs="Arial"/>
        </w:rPr>
        <w:t xml:space="preserve"> estar establecida en el área metropolitana de la Ciudad de Monterrey, Nuevo León </w:t>
      </w:r>
      <w:r w:rsidR="00D86D21" w:rsidRPr="00087D4A">
        <w:rPr>
          <w:rFonts w:asciiTheme="minorHAnsi" w:hAnsiTheme="minorHAnsi" w:cs="Arial"/>
        </w:rPr>
        <w:t>o tener sucursales en la misma y  “contar con Staff de Ingeniería” para cualquier situación de urgencia, el cual detallarán en su propuesta técnica. Por lo que deberá anexar a su propuesta técnica, Currículums, Diplomas y Certificados del Staff de Ingeniería.</w:t>
      </w:r>
    </w:p>
    <w:p w:rsidR="00D86D21" w:rsidRPr="00087D4A" w:rsidRDefault="00D86D21" w:rsidP="00D86D21">
      <w:pPr>
        <w:pStyle w:val="Prrafodelista"/>
        <w:ind w:left="1418"/>
        <w:jc w:val="both"/>
        <w:rPr>
          <w:rFonts w:asciiTheme="minorHAnsi" w:hAnsiTheme="minorHAnsi" w:cstheme="minorHAnsi"/>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La asignación será por partida al licitante que ofrezca el mejor costo total, por lo que los licitantes deberán cotizar el total de las pruebas que integran las partidas.</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Los proveedores deberán cotizar el 100% del volumen requerido por partida.</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cs="Arial"/>
        </w:rPr>
        <w:t>El costo de cada prueba deber</w:t>
      </w:r>
      <w:r w:rsidR="00EB058A" w:rsidRPr="00087D4A">
        <w:rPr>
          <w:rFonts w:asciiTheme="minorHAnsi" w:hAnsiTheme="minorHAnsi" w:cs="Arial"/>
        </w:rPr>
        <w:t>á incluir el equipo en comodato, la instalación y mantenimiento del equipo automatizado para la cuantificación de carga viral</w:t>
      </w:r>
      <w:r w:rsidR="00277A21">
        <w:rPr>
          <w:rFonts w:asciiTheme="minorHAnsi" w:hAnsiTheme="minorHAnsi" w:cs="Arial"/>
        </w:rPr>
        <w:t xml:space="preserve"> y determinación de subpoblaciones linfocitarias</w:t>
      </w:r>
      <w:r w:rsidR="00EB058A" w:rsidRPr="00087D4A">
        <w:rPr>
          <w:rFonts w:asciiTheme="minorHAnsi" w:hAnsiTheme="minorHAnsi" w:cs="Arial"/>
        </w:rPr>
        <w:t>, así como el suministro, instalación y mantenimiento de todo el hardware y el software necesario para la interface al sistema SALVAR.</w:t>
      </w:r>
    </w:p>
    <w:p w:rsidR="00D86D21" w:rsidRPr="00087D4A" w:rsidRDefault="00D86D21" w:rsidP="00D86D21">
      <w:pPr>
        <w:pStyle w:val="Prrafodelista"/>
        <w:rPr>
          <w:rFonts w:asciiTheme="minorHAnsi" w:hAnsiTheme="minorHAnsi" w:cs="Arial"/>
        </w:rPr>
      </w:pPr>
    </w:p>
    <w:p w:rsidR="00D86D21" w:rsidRPr="00087D4A" w:rsidRDefault="00D86D21"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reactivos</w:t>
      </w:r>
      <w:r w:rsidR="00580BA1" w:rsidRPr="00087D4A">
        <w:rPr>
          <w:rFonts w:asciiTheme="minorHAnsi" w:hAnsiTheme="minorHAnsi"/>
        </w:rPr>
        <w:t>, equipo, hardware y software,</w:t>
      </w:r>
      <w:r w:rsidRPr="00087D4A">
        <w:rPr>
          <w:rFonts w:asciiTheme="minorHAnsi" w:hAnsiTheme="minorHAnsi"/>
        </w:rPr>
        <w:t xml:space="preserve"> a los que hace referencia la presente convocatoria cumplen con los estándares de calidad </w:t>
      </w:r>
      <w:r w:rsidR="00580BA1" w:rsidRPr="00087D4A">
        <w:rPr>
          <w:rFonts w:asciiTheme="minorHAnsi" w:hAnsiTheme="minorHAnsi"/>
        </w:rPr>
        <w:t>y/o</w:t>
      </w:r>
      <w:r w:rsidRPr="00087D4A">
        <w:rPr>
          <w:rFonts w:asciiTheme="minorHAnsi" w:hAnsiTheme="minorHAnsi"/>
        </w:rPr>
        <w:t xml:space="preserve"> unidades de medida requeridas.</w:t>
      </w:r>
    </w:p>
    <w:p w:rsidR="00D86D21" w:rsidRPr="00087D4A" w:rsidRDefault="002E1D95" w:rsidP="00D86D21">
      <w:pPr>
        <w:pStyle w:val="Prrafodelista"/>
        <w:rPr>
          <w:rFonts w:asciiTheme="minorHAnsi" w:hAnsiTheme="minorHAnsi"/>
        </w:rPr>
      </w:pPr>
      <w:r w:rsidRPr="00087D4A">
        <w:rPr>
          <w:rFonts w:asciiTheme="minorHAnsi" w:hAnsiTheme="minorHAnsi"/>
        </w:rPr>
        <w:t xml:space="preserve"> </w:t>
      </w:r>
    </w:p>
    <w:p w:rsidR="00F63839" w:rsidRPr="00D86D21" w:rsidRDefault="00EB1FF4" w:rsidP="00D86D21">
      <w:pPr>
        <w:pStyle w:val="Prrafodelista"/>
        <w:numPr>
          <w:ilvl w:val="2"/>
          <w:numId w:val="23"/>
        </w:numPr>
        <w:ind w:left="1418" w:hanging="567"/>
        <w:jc w:val="both"/>
        <w:rPr>
          <w:rFonts w:asciiTheme="minorHAnsi" w:hAnsiTheme="minorHAnsi" w:cstheme="minorHAnsi"/>
        </w:rPr>
      </w:pPr>
      <w:r w:rsidRPr="00087D4A">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087D4A">
        <w:rPr>
          <w:rFonts w:asciiTheme="minorHAnsi" w:hAnsiTheme="minorHAnsi"/>
        </w:rPr>
        <w:t>Ote</w:t>
      </w:r>
      <w:proofErr w:type="spellEnd"/>
      <w:r w:rsidRPr="00087D4A">
        <w:rPr>
          <w:rFonts w:asciiTheme="minorHAnsi" w:hAnsiTheme="minorHAnsi"/>
        </w:rPr>
        <w:t>, 3er. y 2do piso</w:t>
      </w:r>
      <w:r w:rsidR="003D39A2" w:rsidRPr="00087D4A">
        <w:rPr>
          <w:rFonts w:asciiTheme="minorHAnsi" w:hAnsiTheme="minorHAnsi"/>
        </w:rPr>
        <w:t xml:space="preserve"> respectivamente</w:t>
      </w:r>
      <w:r w:rsidRPr="00087D4A">
        <w:rPr>
          <w:rFonts w:asciiTheme="minorHAnsi" w:hAnsiTheme="minorHAnsi"/>
        </w:rPr>
        <w:t xml:space="preserve">, Centro de </w:t>
      </w:r>
      <w:r w:rsidRPr="00D86D21">
        <w:rPr>
          <w:rFonts w:asciiTheme="minorHAnsi" w:hAnsiTheme="minorHAnsi"/>
        </w:rPr>
        <w:t>Monterrey Nuevo León, C.P. 64000</w:t>
      </w:r>
      <w:r w:rsidR="00F63839" w:rsidRPr="00D86D21">
        <w:rPr>
          <w:rFonts w:asciiTheme="minorHAnsi" w:hAnsiTheme="minorHAnsi"/>
        </w:rPr>
        <w:t>.</w:t>
      </w: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AA554B" w:rsidRPr="009A4CC0" w:rsidRDefault="00AA554B" w:rsidP="008A7DA0">
      <w:pPr>
        <w:pStyle w:val="Prrafodelista"/>
        <w:numPr>
          <w:ilvl w:val="1"/>
          <w:numId w:val="26"/>
        </w:numPr>
        <w:ind w:left="1276" w:right="49"/>
        <w:jc w:val="both"/>
        <w:rPr>
          <w:rFonts w:asciiTheme="minorHAnsi" w:hAnsiTheme="minorHAnsi"/>
        </w:rPr>
      </w:pPr>
      <w:r w:rsidRPr="009A4CC0">
        <w:rPr>
          <w:rFonts w:asciiTheme="minorHAnsi" w:hAnsiTheme="minorHAnsi"/>
        </w:rPr>
        <w:t>Los reactivos se entregarán dentro de los 7 días naturales posteriores a la recepción de la Orden de Envío por parte del licitante que resulte con adjudicación y se hará conforme al contrato que se celebre.</w:t>
      </w:r>
    </w:p>
    <w:p w:rsidR="00AA554B" w:rsidRPr="009A4CC0" w:rsidRDefault="00AA554B" w:rsidP="00AA554B">
      <w:pPr>
        <w:pStyle w:val="BlockText2"/>
        <w:ind w:left="1276" w:right="0" w:hanging="360"/>
        <w:rPr>
          <w:rFonts w:asciiTheme="minorHAnsi" w:hAnsiTheme="minorHAnsi" w:cs="Arial"/>
          <w:sz w:val="20"/>
        </w:rPr>
      </w:pPr>
    </w:p>
    <w:p w:rsidR="00AA554B" w:rsidRPr="009A4CC0" w:rsidRDefault="00AA554B" w:rsidP="008A7DA0">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reactivos y prestación del servicio se realizará del </w:t>
      </w:r>
      <w:r w:rsidR="00277A21">
        <w:rPr>
          <w:rFonts w:asciiTheme="minorHAnsi" w:hAnsiTheme="minorHAnsi" w:cs="Arial"/>
          <w:sz w:val="20"/>
        </w:rPr>
        <w:t>20</w:t>
      </w:r>
      <w:r w:rsidRPr="009A4CC0">
        <w:rPr>
          <w:rFonts w:asciiTheme="minorHAnsi" w:hAnsiTheme="minorHAnsi" w:cs="Arial"/>
          <w:sz w:val="20"/>
        </w:rPr>
        <w:t xml:space="preserve"> de </w:t>
      </w:r>
      <w:r w:rsidR="00277A21">
        <w:rPr>
          <w:rFonts w:asciiTheme="minorHAnsi" w:hAnsiTheme="minorHAnsi" w:cs="Arial"/>
          <w:sz w:val="20"/>
        </w:rPr>
        <w:t>Junio</w:t>
      </w:r>
      <w:r w:rsidRPr="009A4CC0">
        <w:rPr>
          <w:rFonts w:asciiTheme="minorHAnsi" w:hAnsiTheme="minorHAnsi" w:cs="Arial"/>
          <w:sz w:val="20"/>
        </w:rPr>
        <w:t xml:space="preserve"> del 201</w:t>
      </w:r>
      <w:r w:rsidR="00277A21">
        <w:rPr>
          <w:rFonts w:asciiTheme="minorHAnsi" w:hAnsiTheme="minorHAnsi" w:cs="Arial"/>
          <w:sz w:val="20"/>
        </w:rPr>
        <w:t>8</w:t>
      </w:r>
      <w:r w:rsidRPr="009A4CC0">
        <w:rPr>
          <w:rFonts w:asciiTheme="minorHAnsi" w:hAnsiTheme="minorHAnsi" w:cs="Arial"/>
          <w:sz w:val="20"/>
        </w:rPr>
        <w:t xml:space="preserve"> al 31 de Diciembre del 201</w:t>
      </w:r>
      <w:r w:rsidR="00277A21">
        <w:rPr>
          <w:rFonts w:asciiTheme="minorHAnsi" w:hAnsiTheme="minorHAnsi" w:cs="Arial"/>
          <w:sz w:val="20"/>
        </w:rPr>
        <w:t>8</w:t>
      </w:r>
      <w:r w:rsidRPr="009A4CC0">
        <w:rPr>
          <w:rFonts w:asciiTheme="minorHAnsi" w:hAnsiTheme="minorHAnsi" w:cs="Arial"/>
          <w:sz w:val="20"/>
        </w:rPr>
        <w:t xml:space="preserve">. </w:t>
      </w:r>
    </w:p>
    <w:p w:rsidR="00AA554B" w:rsidRPr="009A4CC0" w:rsidRDefault="00AA554B" w:rsidP="00AA554B">
      <w:pPr>
        <w:tabs>
          <w:tab w:val="right" w:pos="1276"/>
        </w:tabs>
        <w:ind w:left="1276" w:right="-1" w:hanging="360"/>
        <w:jc w:val="both"/>
        <w:rPr>
          <w:rFonts w:asciiTheme="minorHAnsi" w:hAnsiTheme="minorHAnsi" w:cs="Arial"/>
        </w:rPr>
      </w:pPr>
    </w:p>
    <w:p w:rsidR="00AA554B" w:rsidRDefault="00AA554B" w:rsidP="008A7DA0">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reactivos en las unidades: será de </w:t>
      </w:r>
      <w:proofErr w:type="gramStart"/>
      <w:r w:rsidRPr="009A4CC0">
        <w:rPr>
          <w:rFonts w:asciiTheme="minorHAnsi" w:hAnsiTheme="minorHAnsi" w:cs="Arial"/>
        </w:rPr>
        <w:t>Lunes</w:t>
      </w:r>
      <w:proofErr w:type="gramEnd"/>
      <w:r w:rsidRPr="009A4CC0">
        <w:rPr>
          <w:rFonts w:asciiTheme="minorHAnsi" w:hAnsiTheme="minorHAnsi" w:cs="Arial"/>
        </w:rPr>
        <w:t xml:space="preserve"> a Viernes de 9:00 a 14:00 horas.</w:t>
      </w:r>
    </w:p>
    <w:p w:rsidR="00AA554B" w:rsidRPr="00AA554B" w:rsidRDefault="00AA554B" w:rsidP="00AA554B">
      <w:pPr>
        <w:pStyle w:val="Prrafodelista"/>
        <w:rPr>
          <w:rFonts w:asciiTheme="minorHAnsi" w:hAnsiTheme="minorHAnsi" w:cs="Arial"/>
        </w:rPr>
      </w:pPr>
    </w:p>
    <w:p w:rsidR="00AA554B" w:rsidRPr="00087D4A" w:rsidRDefault="00AA554B" w:rsidP="008A7DA0">
      <w:pPr>
        <w:pStyle w:val="Prrafodelista"/>
        <w:numPr>
          <w:ilvl w:val="1"/>
          <w:numId w:val="26"/>
        </w:numPr>
        <w:tabs>
          <w:tab w:val="right" w:pos="1276"/>
        </w:tabs>
        <w:ind w:left="1276" w:right="-1"/>
        <w:jc w:val="both"/>
        <w:rPr>
          <w:rFonts w:asciiTheme="minorHAnsi" w:hAnsiTheme="minorHAnsi" w:cs="Arial"/>
        </w:rPr>
      </w:pPr>
      <w:r w:rsidRPr="00AA554B">
        <w:rPr>
          <w:rFonts w:asciiTheme="minorHAnsi" w:hAnsiTheme="minorHAnsi"/>
        </w:rPr>
        <w:t xml:space="preserve">El </w:t>
      </w:r>
      <w:r w:rsidRPr="00087D4A">
        <w:rPr>
          <w:rFonts w:asciiTheme="minorHAnsi" w:hAnsiTheme="minorHAnsi"/>
        </w:rPr>
        <w:t>licitante adjudicado entregará, instalará y pondrá en operación los equipos</w:t>
      </w:r>
      <w:r w:rsidR="00BA0ACD" w:rsidRPr="00087D4A">
        <w:rPr>
          <w:rFonts w:asciiTheme="minorHAnsi" w:hAnsiTheme="minorHAnsi"/>
        </w:rPr>
        <w:t xml:space="preserve"> e interfaz al sistema SALVAR</w:t>
      </w:r>
      <w:r w:rsidRPr="00087D4A">
        <w:rPr>
          <w:rFonts w:asciiTheme="minorHAnsi" w:hAnsiTheme="minorHAnsi"/>
        </w:rPr>
        <w:t xml:space="preserve"> dentro de los 15 días naturales siguientes a la resolución de adjudicación, al respecto la </w:t>
      </w:r>
      <w:r w:rsidRPr="00087D4A">
        <w:rPr>
          <w:rFonts w:asciiTheme="minorHAnsi" w:hAnsiTheme="minorHAnsi"/>
          <w:b/>
        </w:rPr>
        <w:t>Convocante</w:t>
      </w:r>
      <w:r w:rsidRPr="00087D4A">
        <w:rPr>
          <w:rFonts w:asciiTheme="minorHAnsi" w:hAnsiTheme="minorHAnsi"/>
        </w:rPr>
        <w:t xml:space="preserve"> no otorgará prórroga alguna.</w:t>
      </w:r>
    </w:p>
    <w:p w:rsidR="00AA554B" w:rsidRPr="00AA554B" w:rsidRDefault="00AA554B" w:rsidP="00AA554B">
      <w:pPr>
        <w:pStyle w:val="BlockText2"/>
        <w:ind w:left="709" w:right="-1" w:firstLine="0"/>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Default="00236689" w:rsidP="00DA6E70">
      <w:pPr>
        <w:ind w:left="709" w:right="-1"/>
        <w:jc w:val="both"/>
        <w:rPr>
          <w:rFonts w:asciiTheme="minorHAnsi" w:hAnsiTheme="minorHAnsi"/>
        </w:rPr>
      </w:pPr>
      <w:r>
        <w:rPr>
          <w:rFonts w:asciiTheme="minorHAnsi" w:hAnsiTheme="minorHAnsi"/>
        </w:rPr>
        <w:t xml:space="preserve">La entrega de los </w:t>
      </w:r>
      <w:r w:rsidR="00D34CF7">
        <w:rPr>
          <w:rFonts w:asciiTheme="minorHAnsi" w:hAnsiTheme="minorHAnsi"/>
        </w:rPr>
        <w:t>reactivos y equipo a comodato</w:t>
      </w:r>
      <w:r>
        <w:rPr>
          <w:rFonts w:asciiTheme="minorHAnsi" w:hAnsiTheme="minorHAnsi"/>
        </w:rPr>
        <w:t xml:space="preserve"> se realizará</w:t>
      </w:r>
      <w:r w:rsidR="00D34CF7">
        <w:rPr>
          <w:rFonts w:asciiTheme="minorHAnsi" w:hAnsiTheme="minorHAnsi"/>
        </w:rPr>
        <w:t xml:space="preserve"> en</w:t>
      </w:r>
      <w:r w:rsidR="00DA6E70" w:rsidRPr="00721ADF">
        <w:rPr>
          <w:rFonts w:asciiTheme="minorHAnsi" w:hAnsiTheme="minorHAnsi"/>
        </w:rPr>
        <w:t>:</w:t>
      </w:r>
    </w:p>
    <w:p w:rsidR="00277A21" w:rsidRPr="00DA6E70" w:rsidRDefault="00277A21" w:rsidP="00DA6E70">
      <w:pPr>
        <w:ind w:left="709" w:right="-1"/>
        <w:jc w:val="both"/>
        <w:rPr>
          <w:rFonts w:asciiTheme="minorHAnsi" w:hAnsiTheme="minorHAnsi"/>
        </w:rPr>
      </w:pP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7"/>
        <w:gridCol w:w="6096"/>
      </w:tblGrid>
      <w:tr w:rsidR="003C0F1A" w:rsidRPr="00780E06" w:rsidTr="00D12ED7">
        <w:trPr>
          <w:trHeight w:val="60"/>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DA6E70">
            <w:pPr>
              <w:rPr>
                <w:rFonts w:ascii="Century Gothic" w:hAnsi="Century Gothic" w:cstheme="minorHAnsi"/>
                <w:sz w:val="17"/>
                <w:szCs w:val="17"/>
              </w:rPr>
            </w:pPr>
            <w:r w:rsidRPr="00AA554B">
              <w:rPr>
                <w:rFonts w:ascii="Century Gothic" w:hAnsi="Century Gothic" w:cstheme="minorHAnsi"/>
                <w:sz w:val="17"/>
                <w:szCs w:val="17"/>
              </w:rPr>
              <w:t>Laboratorio Estatal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AA554B" w:rsidP="00EC015A">
            <w:pPr>
              <w:jc w:val="both"/>
              <w:rPr>
                <w:rFonts w:ascii="Century Gothic" w:hAnsi="Century Gothic" w:cstheme="minorHAnsi"/>
                <w:sz w:val="17"/>
                <w:szCs w:val="17"/>
              </w:rPr>
            </w:pPr>
            <w:r w:rsidRPr="00AA554B">
              <w:rPr>
                <w:rFonts w:ascii="Century Gothic" w:hAnsi="Century Gothic" w:cstheme="minorHAnsi"/>
                <w:sz w:val="17"/>
                <w:szCs w:val="17"/>
              </w:rPr>
              <w:t>Ave. Serafín Peña No. 2211, Col. Valles de la Silla, Guadalupe, N. L.</w:t>
            </w:r>
          </w:p>
        </w:tc>
      </w:tr>
    </w:tbl>
    <w:p w:rsidR="00C75C58" w:rsidRDefault="00C75C58" w:rsidP="00F63839">
      <w:pPr>
        <w:ind w:left="709" w:right="-1"/>
        <w:jc w:val="both"/>
        <w:rPr>
          <w:rFonts w:asciiTheme="minorHAnsi" w:hAnsiTheme="minorHAnsi"/>
        </w:rPr>
      </w:pPr>
    </w:p>
    <w:p w:rsidR="00F63839" w:rsidRPr="00EE37D3" w:rsidRDefault="00F63839" w:rsidP="00AA554B">
      <w:pPr>
        <w:ind w:left="709"/>
        <w:jc w:val="both"/>
        <w:rPr>
          <w:rFonts w:asciiTheme="minorHAnsi" w:hAnsiTheme="minorHAnsi" w:cstheme="minorHAnsi"/>
          <w:b/>
        </w:rPr>
      </w:pPr>
      <w:r w:rsidRPr="00EE37D3">
        <w:rPr>
          <w:rFonts w:asciiTheme="minorHAnsi" w:hAnsiTheme="minorHAnsi" w:cstheme="minorHAnsi"/>
          <w:b/>
        </w:rPr>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AA554B">
        <w:rPr>
          <w:rFonts w:asciiTheme="minorHAnsi" w:hAnsiTheme="minorHAnsi" w:cs="Arial"/>
        </w:rPr>
        <w:t>de los reactivos y equipos</w:t>
      </w:r>
      <w:r w:rsidR="009B05C2">
        <w:rPr>
          <w:rFonts w:asciiTheme="minorHAnsi" w:hAnsiTheme="minorHAnsi" w:cs="Arial"/>
        </w:rPr>
        <w:t xml:space="preserve"> </w:t>
      </w:r>
      <w:r w:rsidRPr="00A6680A">
        <w:rPr>
          <w:rFonts w:asciiTheme="minorHAnsi" w:hAnsiTheme="minorHAnsi" w:cs="Arial"/>
        </w:rPr>
        <w:t xml:space="preserve">hasta el lugar de entrega en el medio de transporte y en las condiciones adecuadas de acuerdo a las características de los </w:t>
      </w:r>
      <w:r w:rsidR="00AA554B">
        <w:rPr>
          <w:rFonts w:asciiTheme="minorHAnsi" w:hAnsiTheme="minorHAnsi" w:cs="Arial"/>
        </w:rPr>
        <w:t>reactivos</w:t>
      </w:r>
      <w:r w:rsidRPr="00A6680A">
        <w:rPr>
          <w:rFonts w:asciiTheme="minorHAnsi" w:hAnsiTheme="minorHAnsi" w:cs="Arial"/>
        </w:rPr>
        <w:t xml:space="preserve"> que se tengan que entregar.</w:t>
      </w:r>
    </w:p>
    <w:p w:rsidR="003C0F1A" w:rsidRPr="00A6680A" w:rsidRDefault="003C0F1A" w:rsidP="003C0F1A">
      <w:pPr>
        <w:pStyle w:val="Prrafodelista"/>
        <w:ind w:left="1560"/>
        <w:jc w:val="both"/>
        <w:rPr>
          <w:rFonts w:asciiTheme="minorHAnsi" w:hAnsiTheme="minorHAnsi" w:cs="Arial"/>
        </w:rPr>
      </w:pPr>
    </w:p>
    <w:p w:rsidR="003C0F1A" w:rsidRPr="00000ADE"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D12ED7" w:rsidRPr="00000ADE">
        <w:rPr>
          <w:rFonts w:asciiTheme="minorHAnsi" w:hAnsiTheme="minorHAnsi" w:cs="Arial"/>
        </w:rPr>
        <w:t>reactivos</w:t>
      </w:r>
      <w:r w:rsidRPr="00000ADE">
        <w:rPr>
          <w:rFonts w:asciiTheme="minorHAnsi" w:hAnsiTheme="minorHAnsi" w:cs="Arial"/>
        </w:rPr>
        <w:t xml:space="preserve"> entregados deberán cumplir la presentación y especificaciones solicitadas; los cuales se relacionan en </w:t>
      </w:r>
      <w:r w:rsidR="003D39A2">
        <w:rPr>
          <w:rFonts w:asciiTheme="minorHAnsi" w:hAnsiTheme="minorHAnsi" w:cs="Arial"/>
        </w:rPr>
        <w:t>el</w:t>
      </w:r>
      <w:r w:rsidRPr="00000ADE">
        <w:rPr>
          <w:rFonts w:asciiTheme="minorHAnsi" w:hAnsiTheme="minorHAnsi" w:cs="Arial"/>
        </w:rPr>
        <w:t xml:space="preserve"> anexo 1.</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w:t>
      </w:r>
      <w:r w:rsidR="00AA554B">
        <w:rPr>
          <w:rFonts w:asciiTheme="minorHAnsi" w:hAnsiTheme="minorHAnsi" w:cs="Arial"/>
        </w:rPr>
        <w:t>reactivos</w:t>
      </w:r>
      <w:r w:rsidRPr="00A6680A">
        <w:rPr>
          <w:rFonts w:asciiTheme="minorHAnsi" w:hAnsiTheme="minorHAnsi" w:cs="Arial"/>
        </w:rPr>
        <w:t xml:space="preserve">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w:t>
      </w:r>
      <w:r w:rsidR="00000ADE">
        <w:rPr>
          <w:rFonts w:asciiTheme="minorHAnsi" w:hAnsiTheme="minorHAnsi" w:cs="Arial"/>
        </w:rPr>
        <w:t>reactivos</w:t>
      </w:r>
      <w:r w:rsidRPr="00A6680A">
        <w:rPr>
          <w:rFonts w:asciiTheme="minorHAnsi" w:hAnsiTheme="minorHAnsi" w:cs="Arial"/>
        </w:rPr>
        <w:t xml:space="preserve"> a surtir.</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AA554B">
        <w:rPr>
          <w:rFonts w:asciiTheme="minorHAnsi" w:hAnsiTheme="minorHAnsi" w:cs="Arial"/>
        </w:rPr>
        <w:t>reactivos</w:t>
      </w:r>
      <w:r w:rsidRPr="00A6680A">
        <w:rPr>
          <w:rFonts w:asciiTheme="minorHAnsi" w:hAnsiTheme="minorHAnsi" w:cs="Arial"/>
        </w:rPr>
        <w:t xml:space="preserve"> deberá ser de 1 año, como mínimo, contado a partir de la recepción en </w:t>
      </w:r>
      <w:r w:rsidR="00AA554B">
        <w:rPr>
          <w:rFonts w:asciiTheme="minorHAnsi" w:hAnsiTheme="minorHAnsi" w:cs="Arial"/>
        </w:rPr>
        <w:t>la</w:t>
      </w:r>
      <w:r w:rsidRPr="00A6680A">
        <w:rPr>
          <w:rFonts w:asciiTheme="minorHAnsi" w:hAnsiTheme="minorHAnsi" w:cs="Arial"/>
        </w:rPr>
        <w:t xml:space="preserve"> Unidad Aplicativa de la Convocante, en caso de suministrar </w:t>
      </w:r>
      <w:r w:rsidR="00AA554B">
        <w:rPr>
          <w:rFonts w:asciiTheme="minorHAnsi" w:hAnsiTheme="minorHAnsi" w:cs="Arial"/>
        </w:rPr>
        <w:t>reactivos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w:t>
      </w:r>
      <w:r w:rsidR="00AA554B">
        <w:rPr>
          <w:rFonts w:asciiTheme="minorHAnsi" w:hAnsiTheme="minorHAnsi"/>
        </w:rPr>
        <w:t>reactivos</w:t>
      </w:r>
      <w:r w:rsidRPr="00A6680A">
        <w:rPr>
          <w:rFonts w:asciiTheme="minorHAnsi" w:hAnsiTheme="minorHAnsi"/>
        </w:rPr>
        <w:t xml:space="preserve">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000ADE">
        <w:rPr>
          <w:rFonts w:asciiTheme="minorHAnsi" w:hAnsiTheme="minorHAnsi"/>
        </w:rPr>
        <w:t>los reactivos</w:t>
      </w:r>
      <w:r w:rsidRPr="003C0F1A">
        <w:rPr>
          <w:rFonts w:asciiTheme="minorHAnsi" w:hAnsiTheme="minorHAnsi"/>
        </w:rPr>
        <w:t xml:space="preserve"> hasta su aplicación o uso de los </w:t>
      </w:r>
      <w:r w:rsidR="00374519">
        <w:rPr>
          <w:rFonts w:asciiTheme="minorHAnsi" w:hAnsiTheme="minorHAnsi"/>
        </w:rPr>
        <w:t>mismos</w:t>
      </w:r>
    </w:p>
    <w:p w:rsidR="00D12ED7" w:rsidRDefault="00D12ED7" w:rsidP="002B6BE9">
      <w:pPr>
        <w:ind w:left="284"/>
        <w:jc w:val="both"/>
        <w:rPr>
          <w:rFonts w:asciiTheme="minorHAnsi" w:hAnsiTheme="minorHAnsi" w:cs="Arial"/>
        </w:rPr>
      </w:pPr>
    </w:p>
    <w:p w:rsidR="00AA554B" w:rsidRPr="00AA554B" w:rsidRDefault="00AA554B" w:rsidP="006624CB">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t>1.3.- Control de Calidad:</w:t>
      </w:r>
    </w:p>
    <w:p w:rsidR="00AA554B" w:rsidRPr="009A4CC0" w:rsidRDefault="00AA554B" w:rsidP="006624CB">
      <w:pPr>
        <w:tabs>
          <w:tab w:val="left" w:pos="851"/>
          <w:tab w:val="right" w:pos="1276"/>
        </w:tabs>
        <w:ind w:left="284" w:right="49"/>
        <w:jc w:val="both"/>
        <w:rPr>
          <w:rFonts w:asciiTheme="minorHAnsi" w:hAnsiTheme="minorHAnsi"/>
          <w:b/>
        </w:rPr>
      </w:pPr>
    </w:p>
    <w:p w:rsidR="00AA554B" w:rsidRPr="009A4CC0" w:rsidRDefault="00AA554B" w:rsidP="006624CB">
      <w:pPr>
        <w:tabs>
          <w:tab w:val="left" w:pos="851"/>
          <w:tab w:val="right" w:pos="1276"/>
        </w:tabs>
        <w:ind w:left="284" w:right="49"/>
        <w:jc w:val="both"/>
        <w:rPr>
          <w:rFonts w:asciiTheme="minorHAnsi" w:hAnsiTheme="minorHAnsi"/>
        </w:rPr>
      </w:pPr>
      <w:r w:rsidRPr="009A4CC0">
        <w:rPr>
          <w:rFonts w:asciiTheme="minorHAnsi" w:hAnsiTheme="minorHAnsi"/>
        </w:rPr>
        <w:t xml:space="preserve">El control de calidad será llevado a cabo por el Laboratorio Estatal y se hará conforme a los lineamientos de la Convocante y se inicia desde el recibo de </w:t>
      </w:r>
      <w:r>
        <w:rPr>
          <w:rFonts w:asciiTheme="minorHAnsi" w:hAnsiTheme="minorHAnsi"/>
        </w:rPr>
        <w:t>los reactivos</w:t>
      </w:r>
      <w:r w:rsidRPr="009A4CC0">
        <w:rPr>
          <w:rFonts w:asciiTheme="minorHAnsi" w:hAnsiTheme="minorHAnsi"/>
        </w:rPr>
        <w:t xml:space="preserve"> hasta su aplicación.</w:t>
      </w:r>
    </w:p>
    <w:p w:rsidR="00AA554B" w:rsidRPr="009A4CC0" w:rsidRDefault="00AA554B" w:rsidP="006624CB">
      <w:pPr>
        <w:tabs>
          <w:tab w:val="left" w:pos="851"/>
          <w:tab w:val="right" w:pos="1276"/>
        </w:tabs>
        <w:ind w:left="284"/>
        <w:jc w:val="both"/>
        <w:rPr>
          <w:rFonts w:asciiTheme="minorHAnsi" w:hAnsiTheme="minorHAnsi"/>
        </w:rPr>
      </w:pPr>
    </w:p>
    <w:p w:rsidR="00AA554B" w:rsidRPr="009A4CC0" w:rsidRDefault="00AA554B" w:rsidP="006624CB">
      <w:pPr>
        <w:tabs>
          <w:tab w:val="left" w:pos="851"/>
          <w:tab w:val="right" w:pos="1276"/>
        </w:tabs>
        <w:ind w:left="284"/>
        <w:jc w:val="both"/>
        <w:rPr>
          <w:rFonts w:asciiTheme="minorHAnsi" w:hAnsiTheme="minorHAnsi"/>
        </w:rPr>
      </w:pPr>
      <w:r w:rsidRPr="009A4CC0">
        <w:rPr>
          <w:rFonts w:asciiTheme="minorHAnsi" w:hAnsiTheme="minorHAnsi"/>
        </w:rPr>
        <w:t>La Convocante podrá aplicar las medidas de control de calidad  que considere convenientes y aquellas requeridas por la normatividad vigente.</w:t>
      </w:r>
    </w:p>
    <w:p w:rsidR="00D34CF7" w:rsidRDefault="00D34CF7" w:rsidP="006624CB">
      <w:pPr>
        <w:ind w:left="284"/>
        <w:jc w:val="both"/>
        <w:rPr>
          <w:rFonts w:asciiTheme="minorHAnsi" w:hAnsiTheme="minorHAnsi" w:cs="Arial"/>
          <w:b/>
          <w:bCs/>
          <w:i/>
          <w:iCs/>
        </w:rPr>
      </w:pPr>
    </w:p>
    <w:p w:rsidR="00374519" w:rsidRPr="00E44B28" w:rsidRDefault="00374519" w:rsidP="006624CB">
      <w:pPr>
        <w:ind w:left="284"/>
        <w:jc w:val="both"/>
        <w:rPr>
          <w:rFonts w:asciiTheme="minorHAnsi" w:hAnsiTheme="minorHAnsi"/>
          <w:b/>
          <w:u w:val="single"/>
        </w:rPr>
      </w:pPr>
      <w:r w:rsidRPr="00E44B28">
        <w:rPr>
          <w:rFonts w:asciiTheme="minorHAnsi" w:hAnsiTheme="minorHAnsi"/>
          <w:b/>
          <w:u w:val="single"/>
        </w:rPr>
        <w:t>1.</w:t>
      </w:r>
      <w:r w:rsidR="004B19E5">
        <w:rPr>
          <w:rFonts w:asciiTheme="minorHAnsi" w:hAnsiTheme="minorHAnsi"/>
          <w:b/>
          <w:u w:val="single"/>
        </w:rPr>
        <w:t>4</w:t>
      </w:r>
      <w:r w:rsidRPr="00E44B28">
        <w:rPr>
          <w:rFonts w:asciiTheme="minorHAnsi" w:hAnsiTheme="minorHAnsi"/>
          <w:b/>
          <w:u w:val="single"/>
        </w:rPr>
        <w:t>. Devoluciones:</w:t>
      </w:r>
    </w:p>
    <w:p w:rsidR="00374519" w:rsidRPr="00E44B28" w:rsidRDefault="00374519" w:rsidP="006624CB">
      <w:pPr>
        <w:tabs>
          <w:tab w:val="right" w:pos="1276"/>
        </w:tabs>
        <w:ind w:left="284"/>
        <w:jc w:val="both"/>
        <w:rPr>
          <w:rFonts w:asciiTheme="minorHAnsi" w:hAnsiTheme="minorHAnsi"/>
        </w:rPr>
      </w:pPr>
    </w:p>
    <w:p w:rsidR="006624CB" w:rsidRPr="009A4CC0" w:rsidRDefault="006624CB" w:rsidP="006624CB">
      <w:pPr>
        <w:pStyle w:val="BodyText22"/>
        <w:tabs>
          <w:tab w:val="left" w:pos="851"/>
        </w:tabs>
        <w:ind w:left="284" w:right="-1"/>
        <w:rPr>
          <w:rFonts w:asciiTheme="minorHAnsi" w:hAnsiTheme="minorHAnsi" w:cs="Arial"/>
          <w:b/>
          <w:sz w:val="20"/>
        </w:rPr>
      </w:pPr>
      <w:r w:rsidRPr="009A4CC0">
        <w:rPr>
          <w:rFonts w:asciiTheme="minorHAnsi" w:hAnsiTheme="minorHAnsi" w:cs="Arial"/>
          <w:sz w:val="20"/>
        </w:rPr>
        <w:t>La Convocante a través del Laboratorio Estatal, podrá hacer devoluciones cuando se comprueben deficiencias en la calidad de los reactivos suministrados imputables al proveedor, en caso de que se dé este supuesto, la compañía deberá de solventar la reposición en un término no mayor a 24 horas.</w:t>
      </w:r>
    </w:p>
    <w:p w:rsidR="006624CB" w:rsidRPr="009A4CC0" w:rsidRDefault="006624CB" w:rsidP="006624CB">
      <w:pPr>
        <w:pStyle w:val="Textoindependiente21"/>
        <w:tabs>
          <w:tab w:val="clear" w:pos="1276"/>
          <w:tab w:val="left" w:pos="851"/>
        </w:tabs>
        <w:ind w:left="284" w:right="0"/>
        <w:rPr>
          <w:rFonts w:asciiTheme="minorHAnsi" w:hAnsiTheme="minorHAnsi"/>
          <w:b w:val="0"/>
          <w:sz w:val="20"/>
        </w:rPr>
      </w:pPr>
    </w:p>
    <w:p w:rsidR="00E50CE0" w:rsidRDefault="006624CB" w:rsidP="006624CB">
      <w:pPr>
        <w:ind w:left="284"/>
        <w:jc w:val="both"/>
        <w:rPr>
          <w:rFonts w:asciiTheme="minorHAnsi" w:hAnsiTheme="minorHAnsi" w:cs="Arial"/>
        </w:rPr>
      </w:pPr>
      <w:r w:rsidRPr="004B19E5">
        <w:rPr>
          <w:rFonts w:asciiTheme="minorHAnsi" w:hAnsiTheme="minorHAnsi"/>
          <w:sz w:val="22"/>
        </w:rPr>
        <w:lastRenderedPageBreak/>
        <w:t>E</w:t>
      </w:r>
      <w:r w:rsidRPr="009A4CC0">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3D39A2">
        <w:rPr>
          <w:rFonts w:asciiTheme="minorHAnsi" w:hAnsiTheme="minorHAnsi"/>
          <w:bCs/>
        </w:rPr>
        <w:t>8</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277A21">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277A21" w:rsidRDefault="00277A21"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lastRenderedPageBreak/>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0C5D7E" w:rsidRPr="008B33A1" w:rsidRDefault="000C5D7E" w:rsidP="000C5D7E">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 xml:space="preserve">El Licitante presentará en original sus propuestas técnica y económica, en papel membretado de su empresa, llenado a máquina o computadora y firmado por el representante legal, en el formato anexo a las bases expedido por la Convocante. </w:t>
      </w:r>
      <w:r w:rsidRPr="008B33A1">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w:t>
      </w:r>
      <w:r w:rsidR="00C32721">
        <w:rPr>
          <w:rFonts w:asciiTheme="minorHAnsi" w:hAnsiTheme="minorHAnsi" w:cstheme="minorHAnsi"/>
        </w:rPr>
        <w:t>s</w:t>
      </w:r>
      <w:r w:rsidRPr="008B33A1">
        <w:rPr>
          <w:rFonts w:asciiTheme="minorHAnsi" w:hAnsiTheme="minorHAnsi" w:cstheme="minorHAnsi"/>
        </w:rPr>
        <w:t xml:space="preserve"> y Contratación de Servicios del Estado de Nuevo León.</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B64527" w:rsidRDefault="00B64527" w:rsidP="00B64527">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w:t>
      </w:r>
      <w:r>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w:t>
      </w:r>
      <w:r w:rsidR="000C5D7E">
        <w:rPr>
          <w:rFonts w:asciiTheme="minorHAnsi" w:hAnsiTheme="minorHAnsi"/>
        </w:rPr>
        <w:t>en 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lastRenderedPageBreak/>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w:t>
      </w:r>
      <w:r w:rsidR="00B86433">
        <w:rPr>
          <w:rFonts w:asciiTheme="minorHAnsi" w:hAnsiTheme="minorHAnsi"/>
        </w:rPr>
        <w:t>reactivos</w:t>
      </w:r>
      <w:r>
        <w:rPr>
          <w:rFonts w:asciiTheme="minorHAnsi" w:hAnsiTheme="minorHAnsi"/>
        </w:rPr>
        <w:t xml:space="preserve">, </w:t>
      </w:r>
      <w:r w:rsidR="00F63839" w:rsidRPr="00A85BB6">
        <w:rPr>
          <w:rFonts w:asciiTheme="minorHAnsi" w:hAnsiTheme="minorHAnsi"/>
        </w:rPr>
        <w:t xml:space="preserve">que demuestre experiencia en </w:t>
      </w:r>
      <w:r w:rsidR="00BE6C5E">
        <w:rPr>
          <w:rFonts w:asciiTheme="minorHAnsi" w:hAnsiTheme="minorHAnsi"/>
        </w:rPr>
        <w:t>Instituciones de</w:t>
      </w:r>
      <w:r w:rsidR="00F63839" w:rsidRPr="00A85BB6">
        <w:rPr>
          <w:rFonts w:asciiTheme="minorHAnsi" w:hAnsiTheme="minorHAnsi"/>
        </w:rPr>
        <w:t xml:space="preserve"> Salud</w:t>
      </w:r>
      <w:r w:rsidR="00BE6C5E">
        <w:rPr>
          <w:rFonts w:asciiTheme="minorHAnsi" w:hAnsiTheme="minorHAnsi"/>
        </w:rPr>
        <w:t xml:space="preserve"> públicas y privadas</w:t>
      </w:r>
      <w:r w:rsidR="00F63839" w:rsidRPr="00A85BB6">
        <w:rPr>
          <w:rFonts w:asciiTheme="minorHAnsi" w:hAnsiTheme="minorHAnsi"/>
        </w:rPr>
        <w:t>,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BE6C5E">
        <w:rPr>
          <w:rFonts w:asciiTheme="minorHAnsi" w:hAnsiTheme="minorHAnsi" w:cs="Arial"/>
          <w:lang w:val="es-MX"/>
        </w:rPr>
        <w:t>reactivos</w:t>
      </w:r>
      <w:r w:rsidRPr="00A85BB6">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5815BB" w:rsidRPr="009A4CC0" w:rsidRDefault="005815BB" w:rsidP="005815BB">
      <w:pPr>
        <w:numPr>
          <w:ilvl w:val="0"/>
          <w:numId w:val="8"/>
        </w:numPr>
        <w:tabs>
          <w:tab w:val="left" w:pos="1134"/>
        </w:tabs>
        <w:ind w:right="49"/>
        <w:jc w:val="both"/>
        <w:rPr>
          <w:rFonts w:asciiTheme="minorHAnsi" w:hAnsiTheme="minorHAnsi"/>
          <w:color w:val="000000"/>
        </w:rPr>
      </w:pPr>
      <w:r w:rsidRPr="009A4CC0">
        <w:rPr>
          <w:rFonts w:asciiTheme="minorHAnsi" w:hAnsiTheme="minorHAnsi"/>
          <w:color w:val="000000"/>
        </w:rPr>
        <w:t xml:space="preserve">Carta de apoyo del fabricante o distribuidor </w:t>
      </w:r>
      <w:r w:rsidR="00BE6C5E">
        <w:rPr>
          <w:rFonts w:asciiTheme="minorHAnsi" w:hAnsiTheme="minorHAnsi"/>
          <w:color w:val="000000"/>
        </w:rPr>
        <w:t>mayorista</w:t>
      </w:r>
      <w:r w:rsidRPr="009A4CC0">
        <w:rPr>
          <w:rFonts w:asciiTheme="minorHAnsi" w:hAnsiTheme="minorHAnsi"/>
          <w:color w:val="000000"/>
        </w:rPr>
        <w:t xml:space="preserve"> del Reactivo</w:t>
      </w:r>
      <w:r w:rsidR="00295717">
        <w:rPr>
          <w:rFonts w:asciiTheme="minorHAnsi" w:hAnsiTheme="minorHAnsi"/>
          <w:color w:val="000000"/>
        </w:rPr>
        <w:t xml:space="preserve"> y equipo</w:t>
      </w:r>
      <w:r w:rsidRPr="009A4CC0">
        <w:rPr>
          <w:rFonts w:asciiTheme="minorHAnsi" w:hAnsiTheme="minorHAnsi"/>
          <w:color w:val="000000"/>
        </w:rPr>
        <w:t xml:space="preserve"> para la determinación de Carga viral</w:t>
      </w:r>
      <w:r w:rsidR="00277A21">
        <w:rPr>
          <w:rFonts w:asciiTheme="minorHAnsi" w:hAnsiTheme="minorHAnsi"/>
          <w:color w:val="000000"/>
        </w:rPr>
        <w:t xml:space="preserve"> y determinación cuantitativa de subpoblaciones linfocitarias</w:t>
      </w:r>
      <w:r w:rsidR="00BA0ACD" w:rsidRPr="009A4CC0">
        <w:rPr>
          <w:rFonts w:asciiTheme="minorHAnsi" w:hAnsiTheme="minorHAnsi"/>
          <w:color w:val="000000"/>
        </w:rPr>
        <w:t xml:space="preserve"> </w:t>
      </w:r>
      <w:r w:rsidRPr="009A4CC0">
        <w:rPr>
          <w:rFonts w:asciiTheme="minorHAnsi" w:hAnsiTheme="minorHAnsi"/>
          <w:color w:val="000000"/>
        </w:rPr>
        <w:t>que se solicita</w:t>
      </w:r>
      <w:r w:rsidR="00277A21">
        <w:rPr>
          <w:rFonts w:asciiTheme="minorHAnsi" w:hAnsiTheme="minorHAnsi"/>
          <w:color w:val="000000"/>
        </w:rPr>
        <w:t>n</w:t>
      </w:r>
      <w:r w:rsidRPr="009A4CC0">
        <w:rPr>
          <w:rFonts w:asciiTheme="minorHAnsi" w:hAnsiTheme="minorHAnsi"/>
          <w:color w:val="000000"/>
        </w:rPr>
        <w:t xml:space="preserve"> en el anexo 1 de estas bases en la que se mencione el número de </w:t>
      </w:r>
      <w:r>
        <w:rPr>
          <w:rFonts w:asciiTheme="minorHAnsi" w:hAnsiTheme="minorHAnsi"/>
          <w:color w:val="000000"/>
        </w:rPr>
        <w:t>licitación</w:t>
      </w:r>
      <w:r w:rsidRPr="009A4CC0">
        <w:rPr>
          <w:rFonts w:asciiTheme="minorHAnsi" w:hAnsiTheme="minorHAnsi"/>
          <w:color w:val="000000"/>
        </w:rPr>
        <w:t xml:space="preserve"> y se describan las partidas</w:t>
      </w:r>
      <w:r w:rsidR="00BA0ACD">
        <w:rPr>
          <w:rFonts w:asciiTheme="minorHAnsi" w:hAnsiTheme="minorHAnsi"/>
          <w:color w:val="000000"/>
        </w:rPr>
        <w:t>, marcas y cantidades ofertadas.</w:t>
      </w:r>
    </w:p>
    <w:p w:rsidR="005815BB" w:rsidRPr="00087D4A" w:rsidRDefault="005815BB" w:rsidP="005815BB">
      <w:pPr>
        <w:numPr>
          <w:ilvl w:val="0"/>
          <w:numId w:val="8"/>
        </w:numPr>
        <w:ind w:right="49"/>
        <w:jc w:val="both"/>
        <w:rPr>
          <w:rFonts w:asciiTheme="minorHAnsi" w:hAnsiTheme="minorHAnsi" w:cs="Arial"/>
        </w:rPr>
      </w:pPr>
      <w:r w:rsidRPr="009A4CC0">
        <w:rPr>
          <w:rFonts w:asciiTheme="minorHAnsi" w:hAnsiTheme="minorHAnsi" w:cs="Arial"/>
        </w:rPr>
        <w:t xml:space="preserve">Carta bajo protesta de decir verdad firmada por el representante legal, que manifieste que su representada cumple </w:t>
      </w:r>
      <w:r w:rsidRPr="00087D4A">
        <w:rPr>
          <w:rFonts w:asciiTheme="minorHAnsi" w:hAnsiTheme="minorHAnsi" w:cs="Arial"/>
        </w:rPr>
        <w:t>con todos los registros sanitarios para funcionar como negocio en la venta de productos de consumo en el Sector  Salud.</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Folletos en español de los Equipos en Comodato que describan cuando menos las características solicitadas en el Anexo 1-A</w:t>
      </w:r>
      <w:r w:rsidR="00295717" w:rsidRPr="00087D4A">
        <w:rPr>
          <w:rFonts w:asciiTheme="minorHAnsi" w:hAnsiTheme="minorHAnsi" w:cs="Arial"/>
        </w:rPr>
        <w:t>; así como formatos de generación de captura a través de la Interfaz con el Sistema SALVAR (F01 y F02), y muestras de etiquetas de códigos de barra con ID de paciente del sistema SALVAR.</w:t>
      </w:r>
    </w:p>
    <w:p w:rsidR="005815BB" w:rsidRPr="00087D4A" w:rsidRDefault="005815BB" w:rsidP="005815BB">
      <w:pPr>
        <w:numPr>
          <w:ilvl w:val="0"/>
          <w:numId w:val="8"/>
        </w:numPr>
        <w:ind w:right="-1"/>
        <w:jc w:val="both"/>
        <w:rPr>
          <w:rFonts w:asciiTheme="minorHAnsi" w:hAnsiTheme="minorHAnsi" w:cs="Arial"/>
        </w:rPr>
      </w:pPr>
      <w:r w:rsidRPr="00087D4A">
        <w:rPr>
          <w:rFonts w:asciiTheme="minorHAnsi" w:hAnsiTheme="minorHAnsi" w:cs="Arial"/>
        </w:rPr>
        <w:t>Carta compromiso de que proporcionará la capacitación y asesoría al personal del Laboratorio Estatal de la Convocante, durante el tiempo que estime conveniente dicha unidad,  para el adecuado manejo de los equipos.</w:t>
      </w:r>
    </w:p>
    <w:p w:rsidR="005815BB" w:rsidRPr="009A4CC0" w:rsidRDefault="005815BB" w:rsidP="005815BB">
      <w:pPr>
        <w:pStyle w:val="Prrafodelista"/>
        <w:numPr>
          <w:ilvl w:val="0"/>
          <w:numId w:val="8"/>
        </w:numPr>
        <w:ind w:right="-1"/>
        <w:jc w:val="both"/>
        <w:rPr>
          <w:rFonts w:asciiTheme="minorHAnsi" w:hAnsiTheme="minorHAnsi" w:cs="Arial"/>
        </w:rPr>
      </w:pPr>
      <w:r w:rsidRPr="00087D4A">
        <w:rPr>
          <w:rFonts w:asciiTheme="minorHAnsi" w:hAnsiTheme="minorHAnsi" w:cs="Arial"/>
        </w:rPr>
        <w:t xml:space="preserve">Carta donde detalle el Staff </w:t>
      </w:r>
      <w:r w:rsidRPr="009A4CC0">
        <w:rPr>
          <w:rFonts w:asciiTheme="minorHAnsi" w:hAnsiTheme="minorHAnsi" w:cs="Arial"/>
        </w:rPr>
        <w:t xml:space="preserve">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w:t>
      </w:r>
      <w:r>
        <w:rPr>
          <w:rFonts w:asciiTheme="minorHAnsi" w:hAnsiTheme="minorHAnsi" w:cs="Arial"/>
        </w:rPr>
        <w:t>teléfono de la oficina, celular y correos electrónicos.</w:t>
      </w:r>
      <w:r w:rsidRPr="009A4CC0">
        <w:rPr>
          <w:rFonts w:asciiTheme="minorHAnsi" w:hAnsiTheme="minorHAnsi" w:cs="Arial"/>
        </w:rPr>
        <w:t xml:space="preserve"> </w:t>
      </w:r>
    </w:p>
    <w:p w:rsidR="005815BB" w:rsidRPr="009A4CC0" w:rsidRDefault="005815BB" w:rsidP="005815BB">
      <w:pPr>
        <w:numPr>
          <w:ilvl w:val="0"/>
          <w:numId w:val="8"/>
        </w:numPr>
        <w:ind w:right="-1"/>
        <w:jc w:val="both"/>
        <w:rPr>
          <w:rFonts w:asciiTheme="minorHAnsi" w:hAnsiTheme="minorHAnsi" w:cs="Arial"/>
        </w:rPr>
      </w:pPr>
      <w:r w:rsidRPr="009A4CC0">
        <w:rPr>
          <w:rFonts w:asciiTheme="minorHAnsi" w:hAnsiTheme="minorHAnsi" w:cs="Arial"/>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p w:rsidR="005815BB" w:rsidRPr="009A4CC0" w:rsidRDefault="005815BB" w:rsidP="005815BB">
      <w:pPr>
        <w:pStyle w:val="Prrafodelista"/>
        <w:numPr>
          <w:ilvl w:val="0"/>
          <w:numId w:val="8"/>
        </w:numPr>
        <w:ind w:right="6"/>
        <w:jc w:val="both"/>
        <w:rPr>
          <w:rFonts w:asciiTheme="minorHAnsi" w:hAnsiTheme="minorHAnsi" w:cs="Arial"/>
        </w:rPr>
      </w:pPr>
      <w:r w:rsidRPr="009A4CC0">
        <w:rPr>
          <w:rFonts w:asciiTheme="minorHAnsi" w:hAnsiTheme="minorHAnsi" w:cs="Arial"/>
        </w:rPr>
        <w:t>Carta compromiso de que en caso de resultar adjudicado se responsabilizará del mantenimiento preventivo y correctivo de los equipos proporcionados en comodato, cuando sea necesario el traslado del equipo a las oficinas del licitante, para su mantenimiento y se prolongue por más de 24 horas  proporcionará inmediatamente otro equipo igual, de tal manera que el servicio no se vea interrumpido.</w:t>
      </w:r>
    </w:p>
    <w:p w:rsidR="005815BB" w:rsidRPr="009A4CC0" w:rsidRDefault="005815BB" w:rsidP="005815BB">
      <w:pPr>
        <w:numPr>
          <w:ilvl w:val="0"/>
          <w:numId w:val="8"/>
        </w:numPr>
        <w:tabs>
          <w:tab w:val="left" w:pos="1134"/>
        </w:tabs>
        <w:ind w:right="49"/>
        <w:jc w:val="both"/>
        <w:rPr>
          <w:rFonts w:asciiTheme="minorHAnsi" w:hAnsiTheme="minorHAnsi" w:cs="Arial"/>
        </w:rPr>
      </w:pPr>
      <w:r w:rsidRPr="009A4CC0">
        <w:rPr>
          <w:rFonts w:asciiTheme="minorHAnsi" w:hAnsiTheme="minorHAnsi" w:cs="Arial"/>
        </w:rPr>
        <w:t>Escrito en el que garantice que el período de caducidad de los Reactivos deberá ser de un año, como mínimo, contado a partir de la recepción en el Laboratorio Estatal de la Convocante</w:t>
      </w:r>
      <w:r>
        <w:rPr>
          <w:rFonts w:asciiTheme="minorHAnsi" w:hAnsiTheme="minorHAnsi" w:cs="Arial"/>
        </w:rPr>
        <w:t xml:space="preserve"> y que</w:t>
      </w:r>
      <w:r w:rsidRPr="009A4CC0">
        <w:rPr>
          <w:rFonts w:asciiTheme="minorHAnsi" w:hAnsiTheme="minorHAnsi" w:cs="Arial"/>
        </w:rPr>
        <w:t xml:space="preserve"> en caso de suministrar </w:t>
      </w:r>
      <w:r w:rsidR="00000ADE">
        <w:rPr>
          <w:rFonts w:asciiTheme="minorHAnsi" w:hAnsiTheme="minorHAnsi" w:cs="Arial"/>
        </w:rPr>
        <w:t>reactivos</w:t>
      </w:r>
      <w:r w:rsidRPr="009A4CC0">
        <w:rPr>
          <w:rFonts w:asciiTheme="minorHAnsi" w:hAnsiTheme="minorHAnsi" w:cs="Arial"/>
        </w:rPr>
        <w:t xml:space="preserve"> con menor caducidad a la establecida, se podrán devolver los mismos a juicio y responsabilidad del Laboratorio Estatal.</w:t>
      </w:r>
    </w:p>
    <w:p w:rsidR="005815BB" w:rsidRPr="009A4CC0" w:rsidRDefault="005815BB" w:rsidP="005815BB">
      <w:pPr>
        <w:pStyle w:val="Prrafodelista"/>
        <w:numPr>
          <w:ilvl w:val="0"/>
          <w:numId w:val="8"/>
        </w:numPr>
        <w:tabs>
          <w:tab w:val="right" w:pos="1276"/>
        </w:tabs>
        <w:ind w:right="-1"/>
        <w:jc w:val="both"/>
        <w:rPr>
          <w:rFonts w:asciiTheme="minorHAnsi" w:hAnsiTheme="minorHAnsi"/>
          <w:lang w:val="es-MX"/>
        </w:rPr>
      </w:pPr>
      <w:r w:rsidRPr="009A4CC0">
        <w:rPr>
          <w:rFonts w:asciiTheme="minorHAnsi" w:hAnsiTheme="minorHAnsi"/>
        </w:rPr>
        <w:t xml:space="preserve">Alguno de los siguientes Certificados de calidad: </w:t>
      </w:r>
      <w:r w:rsidRPr="009A4CC0">
        <w:rPr>
          <w:rFonts w:asciiTheme="minorHAnsi" w:hAnsiTheme="minorHAnsi"/>
          <w:lang w:val="es-MX"/>
        </w:rPr>
        <w:t>ISO, FDA, CE,</w:t>
      </w:r>
      <w:r w:rsidRPr="009A4CC0">
        <w:rPr>
          <w:rFonts w:asciiTheme="minorHAnsi" w:hAnsiTheme="minorHAnsi" w:cs="Arial"/>
        </w:rPr>
        <w:t xml:space="preserve"> UL, TUV. P</w:t>
      </w:r>
      <w:r w:rsidRPr="009A4CC0">
        <w:rPr>
          <w:rFonts w:asciiTheme="minorHAnsi" w:hAnsiTheme="minorHAnsi"/>
          <w:lang w:val="es-MX"/>
        </w:rPr>
        <w:t>ara equipos y reactivos fabricados en México además, la documentación de buenas prácticas de fabricación y la marca registrada en Original o copias certificadas.</w:t>
      </w:r>
    </w:p>
    <w:p w:rsidR="00D12ED7" w:rsidRPr="00D12ED7" w:rsidRDefault="005815BB" w:rsidP="005815BB">
      <w:pPr>
        <w:pStyle w:val="Prrafodelista"/>
        <w:numPr>
          <w:ilvl w:val="0"/>
          <w:numId w:val="8"/>
        </w:numPr>
        <w:ind w:right="49"/>
        <w:jc w:val="both"/>
        <w:rPr>
          <w:rFonts w:asciiTheme="minorHAnsi" w:hAnsiTheme="minorHAnsi"/>
          <w:bCs/>
        </w:rPr>
      </w:pPr>
      <w:r w:rsidRPr="009A4CC0">
        <w:rPr>
          <w:rFonts w:asciiTheme="minorHAnsi" w:hAnsiTheme="minorHAnsi"/>
          <w:lang w:val="es-MX"/>
        </w:rPr>
        <w:t xml:space="preserve">Copia simple legible del Registro Sanitario de los </w:t>
      </w:r>
      <w:r>
        <w:rPr>
          <w:rFonts w:asciiTheme="minorHAnsi" w:hAnsiTheme="minorHAnsi"/>
          <w:lang w:val="es-MX"/>
        </w:rPr>
        <w:t>reactivos y equipos propuestos.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lastRenderedPageBreak/>
        <w:t xml:space="preserve">Los licitantes que quieran participar en el presente concurso, deberán  presentar cuando menos dos cartas en original, emitidas por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 servicio </w:t>
      </w:r>
      <w:r w:rsidR="00BE6C5E">
        <w:rPr>
          <w:rFonts w:asciiTheme="minorHAnsi" w:hAnsiTheme="minorHAnsi"/>
        </w:rPr>
        <w:t xml:space="preserve">en la venta de reactivo </w:t>
      </w:r>
      <w:r w:rsidRPr="00E44B28">
        <w:rPr>
          <w:rFonts w:asciiTheme="minorHAnsi" w:hAnsiTheme="minorHAnsi"/>
        </w:rPr>
        <w:t xml:space="preserve">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un </w:t>
      </w:r>
      <w:r w:rsidRPr="005815BB">
        <w:rPr>
          <w:rFonts w:asciiTheme="minorHAnsi" w:hAnsiTheme="minorHAnsi"/>
          <w:i/>
        </w:rPr>
        <w:t>buen servicio</w:t>
      </w:r>
      <w:r w:rsidRPr="00E44B28">
        <w:rPr>
          <w:rFonts w:asciiTheme="minorHAnsi" w:hAnsiTheme="minorHAnsi"/>
        </w:rPr>
        <w:t>, mismas que la Convocante se reserva el derecho de verificar, para su participación en el presente evento.</w:t>
      </w:r>
    </w:p>
    <w:p w:rsidR="00BE6C5E" w:rsidRPr="00CA04EA" w:rsidRDefault="00BE6C5E" w:rsidP="00BE6C5E">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w:t>
      </w:r>
      <w:r>
        <w:rPr>
          <w:rFonts w:asciiTheme="minorHAnsi" w:hAnsiTheme="minorHAnsi"/>
          <w:bCs/>
        </w:rPr>
        <w:t>o Excel, el cual se requiere únicamente para agilizar la conducción del evento.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w:t>
      </w:r>
      <w:r w:rsidR="00FB5A57">
        <w:rPr>
          <w:rFonts w:asciiTheme="minorHAnsi" w:hAnsiTheme="minorHAnsi" w:cs="Arial"/>
        </w:rPr>
        <w:t xml:space="preserve"> establecido en las regla 2.1.31</w:t>
      </w:r>
      <w:r w:rsidRPr="00A85BB6">
        <w:rPr>
          <w:rFonts w:asciiTheme="minorHAnsi" w:hAnsiTheme="minorHAnsi" w:cs="Arial"/>
        </w:rPr>
        <w:t xml:space="preserve"> de la Miscelánea Fiscal para el Ejercicio 201</w:t>
      </w:r>
      <w:r w:rsidR="00277A21">
        <w:rPr>
          <w:rFonts w:asciiTheme="minorHAnsi" w:hAnsiTheme="minorHAnsi" w:cs="Arial"/>
        </w:rPr>
        <w:t>8</w:t>
      </w:r>
      <w:r w:rsidRPr="00A85BB6">
        <w:rPr>
          <w:rFonts w:asciiTheme="minorHAnsi" w:hAnsiTheme="minorHAnsi" w:cs="Arial"/>
        </w:rPr>
        <w:t>, Comprobante del último pago de: Impuesto sobre Nóminas, Refrendo y/o Tenencia de los vehículos de su propiedad e Impuesto predial del</w:t>
      </w:r>
      <w:r w:rsidR="00BE6C5E">
        <w:rPr>
          <w:rFonts w:asciiTheme="minorHAnsi" w:hAnsiTheme="minorHAnsi" w:cs="Arial"/>
        </w:rPr>
        <w:t xml:space="preserve"> domicilio fiscal del licitante, este último (predial) en caso de ser propietario.</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 xml:space="preserve">el suministro de los </w:t>
      </w:r>
      <w:r w:rsidR="005815BB">
        <w:rPr>
          <w:rFonts w:asciiTheme="minorHAnsi" w:hAnsiTheme="minorHAnsi" w:cs="Arial"/>
          <w:lang w:val="es-MX"/>
        </w:rPr>
        <w:t>reactivos</w:t>
      </w:r>
      <w:r w:rsidR="003F146D">
        <w:rPr>
          <w:rFonts w:asciiTheme="minorHAnsi" w:hAnsiTheme="minorHAnsi" w:cs="Arial"/>
          <w:lang w:val="es-MX"/>
        </w:rPr>
        <w:t xml:space="preserve">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 xml:space="preserve"> y 1</w:t>
      </w:r>
      <w:r w:rsidR="005815BB">
        <w:rPr>
          <w:rFonts w:asciiTheme="minorHAnsi" w:hAnsiTheme="minorHAnsi" w:cs="Arial"/>
          <w:lang w:val="es-MX"/>
        </w:rPr>
        <w:t>-A</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A85BB6">
        <w:rPr>
          <w:rFonts w:asciiTheme="minorHAnsi" w:hAnsiTheme="minorHAnsi" w:cs="Arial"/>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w:t>
      </w:r>
      <w:r w:rsidR="0090355D">
        <w:rPr>
          <w:rFonts w:asciiTheme="minorHAnsi" w:hAnsiTheme="minorHAnsi" w:cs="Arial"/>
          <w:lang w:val="es-MX"/>
        </w:rPr>
        <w:t xml:space="preserve"> BAJO LA COBERTURA DE 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BE6C5E">
        <w:rPr>
          <w:rFonts w:asciiTheme="minorHAnsi" w:hAnsiTheme="minorHAnsi" w:cstheme="minorHAnsi"/>
          <w:lang w:val="es-MX"/>
        </w:rPr>
        <w:t xml:space="preserve"> </w:t>
      </w:r>
      <w:r w:rsidRPr="00DC12BC">
        <w:rPr>
          <w:rFonts w:asciiTheme="minorHAnsi" w:hAnsiTheme="minorHAnsi" w:cstheme="minorHAnsi"/>
          <w:i/>
        </w:rPr>
        <w:t>En caso de que no participen en propuestas conjuntas deberá manifestarlo por escrito</w:t>
      </w:r>
      <w:r w:rsidR="00DC12BC">
        <w:rPr>
          <w:rFonts w:asciiTheme="minorHAnsi" w:hAnsiTheme="minorHAnsi" w:cstheme="minorHAnsi"/>
          <w:i/>
        </w:rPr>
        <w:t>,</w:t>
      </w:r>
      <w:r w:rsidRPr="00DC12BC">
        <w:rPr>
          <w:rFonts w:asciiTheme="minorHAnsi" w:hAnsiTheme="minorHAnsi" w:cstheme="minorHAnsi"/>
          <w:i/>
        </w:rPr>
        <w:t xml:space="preserve"> </w:t>
      </w:r>
      <w:r w:rsidR="00BE6C5E" w:rsidRPr="00DC12BC">
        <w:rPr>
          <w:rFonts w:asciiTheme="minorHAnsi" w:hAnsiTheme="minorHAnsi" w:cstheme="minorHAnsi"/>
          <w:i/>
        </w:rPr>
        <w:t>sin que la omisión de dicho escrito sea motivo de rechazo</w:t>
      </w:r>
      <w:r w:rsidRPr="00DC12BC">
        <w:rPr>
          <w:rFonts w:asciiTheme="minorHAnsi" w:hAnsiTheme="minorHAnsi" w:cstheme="minorHAnsi"/>
        </w:rPr>
        <w:t>.</w:t>
      </w:r>
    </w:p>
    <w:p w:rsidR="00E50CE0"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 xml:space="preserve">CD o USB que contenga el desglose de la oferta </w:t>
      </w:r>
      <w:r w:rsidRPr="00DC12BC">
        <w:rPr>
          <w:rFonts w:asciiTheme="minorHAnsi" w:hAnsiTheme="minorHAnsi"/>
          <w:bCs/>
        </w:rPr>
        <w:t xml:space="preserve">económica </w:t>
      </w:r>
      <w:r w:rsidR="00B86433" w:rsidRPr="00DC12BC">
        <w:rPr>
          <w:rFonts w:asciiTheme="minorHAnsi" w:hAnsiTheme="minorHAnsi"/>
          <w:bCs/>
        </w:rPr>
        <w:t xml:space="preserve">(Anexo 3 y 4) </w:t>
      </w:r>
      <w:r w:rsidRPr="00DC12BC">
        <w:rPr>
          <w:rFonts w:asciiTheme="minorHAnsi" w:hAnsiTheme="minorHAnsi"/>
          <w:bCs/>
        </w:rPr>
        <w:t xml:space="preserve">en </w:t>
      </w:r>
      <w:r w:rsidR="00DC12BC" w:rsidRPr="00DC12BC">
        <w:rPr>
          <w:rFonts w:asciiTheme="minorHAnsi" w:hAnsiTheme="minorHAnsi"/>
          <w:bCs/>
        </w:rPr>
        <w:t>formato Excel, el cual se requiere únicamente para agilizar la conducción del evento.</w:t>
      </w:r>
    </w:p>
    <w:p w:rsidR="000B78E5" w:rsidRDefault="000B78E5" w:rsidP="00311634">
      <w:pPr>
        <w:rPr>
          <w:rFonts w:asciiTheme="minorHAnsi" w:hAnsiTheme="minorHAnsi" w:cs="Arial"/>
          <w:lang w:val="es-MX"/>
        </w:rPr>
      </w:pPr>
    </w:p>
    <w:p w:rsidR="00F94E18" w:rsidRDefault="00F94E18"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w:t>
      </w:r>
      <w:r w:rsidRPr="000B78E5">
        <w:rPr>
          <w:rFonts w:asciiTheme="minorHAnsi" w:hAnsiTheme="minorHAnsi"/>
        </w:rPr>
        <w:lastRenderedPageBreak/>
        <w:t xml:space="preserve">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0B78E5" w:rsidRDefault="000B78E5" w:rsidP="000B78E5">
      <w:pPr>
        <w:tabs>
          <w:tab w:val="left" w:pos="10064"/>
        </w:tabs>
        <w:ind w:right="-1"/>
        <w:jc w:val="both"/>
        <w:rPr>
          <w:rFonts w:asciiTheme="minorHAnsi" w:hAnsiTheme="minorHAnsi"/>
          <w:b/>
        </w:rPr>
      </w:pPr>
    </w:p>
    <w:p w:rsidR="00F94E18" w:rsidRDefault="00F94E18"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w:t>
      </w:r>
      <w:r w:rsidR="00B64527">
        <w:rPr>
          <w:rFonts w:asciiTheme="minorHAnsi" w:hAnsiTheme="minorHAnsi"/>
        </w:rPr>
        <w:t>la última hoja del documento</w:t>
      </w:r>
      <w:r w:rsidR="004B19E5">
        <w:rPr>
          <w:rFonts w:asciiTheme="minorHAnsi" w:hAnsiTheme="minorHAnsi"/>
        </w:rPr>
        <w:t xml:space="preserve"> que forma cada una de dichas propuestas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F94E18" w:rsidRDefault="00F94E18"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w:t>
      </w:r>
      <w:r w:rsidR="00AF2648">
        <w:rPr>
          <w:rFonts w:ascii="Calibri" w:hAnsi="Calibri"/>
        </w:rPr>
        <w:t xml:space="preserve"> y hora señalados en el punto 11</w:t>
      </w:r>
      <w:r w:rsidRPr="00A16B2E">
        <w:rPr>
          <w:rFonts w:ascii="Calibri" w:hAnsi="Calibri"/>
        </w:rPr>
        <w:t xml:space="preserve"> de estas bases; el acto será público, pero sólo participarán los Licitantes.</w:t>
      </w:r>
    </w:p>
    <w:p w:rsidR="00F94E18" w:rsidRDefault="00F94E18" w:rsidP="00F94E18">
      <w:pPr>
        <w:ind w:left="709" w:right="-1"/>
        <w:jc w:val="both"/>
        <w:rPr>
          <w:rFonts w:ascii="Calibri" w:hAnsi="Calibri"/>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94E18" w:rsidRDefault="00F94E18" w:rsidP="00F94E18">
      <w:pPr>
        <w:ind w:left="709" w:right="-1"/>
        <w:jc w:val="both"/>
        <w:rPr>
          <w:rFonts w:ascii="Calibri" w:hAnsi="Calibri"/>
        </w:rPr>
      </w:pP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94E18" w:rsidRDefault="00F94E18" w:rsidP="00F94E18">
      <w:pPr>
        <w:tabs>
          <w:tab w:val="left" w:pos="10064"/>
        </w:tabs>
        <w:ind w:left="709" w:right="-1"/>
        <w:jc w:val="both"/>
        <w:rPr>
          <w:rFonts w:ascii="Calibri" w:hAnsi="Calibri"/>
        </w:rPr>
      </w:pP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94E18" w:rsidRDefault="00F94E18" w:rsidP="00F94E18">
      <w:pPr>
        <w:ind w:left="709" w:right="-1"/>
        <w:jc w:val="both"/>
        <w:rPr>
          <w:rFonts w:ascii="Calibri" w:hAnsi="Calibri"/>
        </w:rPr>
      </w:pP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F94E18" w:rsidRDefault="00F94E18" w:rsidP="00F94E18">
      <w:pPr>
        <w:ind w:left="709" w:right="-1"/>
        <w:jc w:val="both"/>
        <w:rPr>
          <w:rFonts w:ascii="Calibri" w:hAnsi="Calibri"/>
        </w:rPr>
      </w:pP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lastRenderedPageBreak/>
        <w:t xml:space="preserve">Se levantará acta correspondiente en la que se harán constar las proposiciones recibidas, sus montos totales, así como las que hubieren sido rechazadas y las causas por las que no </w:t>
      </w:r>
      <w:r w:rsidR="004B19E5">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sidR="004B19E5">
        <w:rPr>
          <w:rFonts w:ascii="Calibri" w:hAnsi="Calibri"/>
        </w:rPr>
        <w:t>1</w:t>
      </w:r>
      <w:r w:rsidRPr="00E27A9B">
        <w:rPr>
          <w:rFonts w:ascii="Calibri" w:hAnsi="Calibri"/>
        </w:rPr>
        <w:t xml:space="preserve"> de estas bases, en la Sala de Juntas de la </w:t>
      </w:r>
      <w:r w:rsidR="003F146D">
        <w:rPr>
          <w:rFonts w:ascii="Calibri" w:hAnsi="Calibri"/>
        </w:rPr>
        <w:t>Subsecretaria de Prevención y Control de Enfermedades y</w:t>
      </w:r>
      <w:r w:rsidR="004B19E5">
        <w:rPr>
          <w:rFonts w:ascii="Calibri" w:hAnsi="Calibri"/>
        </w:rPr>
        <w:t>/o</w:t>
      </w:r>
      <w:r w:rsidR="003F146D">
        <w:rPr>
          <w:rFonts w:ascii="Calibri" w:hAnsi="Calibri"/>
        </w:rPr>
        <w:t xml:space="preserve">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w:t>
      </w:r>
      <w:r w:rsidR="004B19E5">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94E18" w:rsidRDefault="00F94E18" w:rsidP="00F94E18">
      <w:pPr>
        <w:tabs>
          <w:tab w:val="left" w:pos="10064"/>
        </w:tabs>
        <w:ind w:left="709" w:right="-1"/>
        <w:jc w:val="both"/>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4B19E5">
        <w:rPr>
          <w:rFonts w:ascii="Calibri" w:hAnsi="Calibri"/>
        </w:rPr>
        <w:t xml:space="preserve">érminos señalados en el punto 11 </w:t>
      </w:r>
      <w:r w:rsidRPr="0039320A">
        <w:rPr>
          <w:rFonts w:ascii="Calibri" w:hAnsi="Calibri"/>
        </w:rPr>
        <w:t>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295717" w:rsidRPr="0039320A" w:rsidRDefault="0029571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000ADE">
        <w:rPr>
          <w:rFonts w:ascii="Calibri" w:hAnsi="Calibri"/>
          <w:sz w:val="20"/>
        </w:rPr>
        <w:t>REACTIVOS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4B19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B149A6">
        <w:rPr>
          <w:rFonts w:ascii="Calibri" w:hAnsi="Calibri"/>
          <w:b w:val="0"/>
          <w:sz w:val="20"/>
        </w:rPr>
        <w:t xml:space="preserve">de los </w:t>
      </w:r>
      <w:r w:rsidR="00D34CF7">
        <w:rPr>
          <w:rFonts w:ascii="Calibri" w:hAnsi="Calibri"/>
          <w:b w:val="0"/>
          <w:sz w:val="20"/>
        </w:rPr>
        <w:t>reactivos</w:t>
      </w:r>
      <w:r w:rsidR="007D3169">
        <w:rPr>
          <w:rFonts w:ascii="Calibri" w:hAnsi="Calibri"/>
          <w:b w:val="0"/>
          <w:sz w:val="20"/>
        </w:rPr>
        <w:t xml:space="preserve"> para la </w:t>
      </w:r>
      <w:r w:rsidR="00D34CF7">
        <w:rPr>
          <w:rFonts w:ascii="Calibri" w:hAnsi="Calibri"/>
          <w:b w:val="0"/>
          <w:sz w:val="20"/>
        </w:rPr>
        <w:t>para la determinación de carga viral</w:t>
      </w:r>
      <w:r w:rsidR="00AF2648">
        <w:rPr>
          <w:rFonts w:ascii="Calibri" w:hAnsi="Calibri"/>
          <w:b w:val="0"/>
          <w:sz w:val="20"/>
        </w:rPr>
        <w:t xml:space="preserve"> y determinación cuantitativa de subpoblaciones linfocitarias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sidR="004B19E5">
        <w:rPr>
          <w:rFonts w:ascii="Calibri" w:hAnsi="Calibri"/>
          <w:b w:val="0"/>
          <w:sz w:val="20"/>
        </w:rPr>
        <w:t xml:space="preserve">, </w:t>
      </w:r>
      <w:r w:rsidR="004B19E5" w:rsidRPr="004B19E5">
        <w:rPr>
          <w:rFonts w:ascii="Calibri" w:hAnsi="Calibri"/>
          <w:b w:val="0"/>
          <w:sz w:val="20"/>
        </w:rPr>
        <w:t>contado a partir de la recepción en el Laboratorio Estatal de la Convocante y que en caso de suministrar reactivos con menor caducidad a la establecida, se podrán devolver los mismos a juicio y responsabilidad del Laboratorio Estatal</w:t>
      </w:r>
      <w:r w:rsidR="004B19E5">
        <w:rPr>
          <w:rFonts w:ascii="Calibri" w:hAnsi="Calibri"/>
          <w:b w:val="0"/>
          <w:sz w:val="20"/>
        </w:rPr>
        <w:t>.</w:t>
      </w:r>
    </w:p>
    <w:p w:rsidR="00F94E18" w:rsidRDefault="00F94E18" w:rsidP="000B78E5">
      <w:pPr>
        <w:ind w:right="-1"/>
        <w:jc w:val="both"/>
        <w:rPr>
          <w:rFonts w:ascii="Calibri" w:hAnsi="Calibri"/>
          <w:b/>
        </w:rPr>
      </w:pPr>
    </w:p>
    <w:p w:rsidR="00F94E18" w:rsidRPr="0039320A" w:rsidRDefault="00F94E18"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6F56A8">
        <w:rPr>
          <w:rFonts w:ascii="Calibri" w:hAnsi="Calibri"/>
        </w:rPr>
        <w:t>los reactivos</w:t>
      </w:r>
      <w:r w:rsidR="006E0108">
        <w:rPr>
          <w:rFonts w:ascii="Calibri" w:hAnsi="Calibri"/>
        </w:rPr>
        <w:t xml:space="preserve"> </w:t>
      </w:r>
      <w:r w:rsidRPr="0090500C">
        <w:rPr>
          <w:rFonts w:ascii="Calibri" w:hAnsi="Calibri"/>
        </w:rPr>
        <w:t>adquirido</w:t>
      </w:r>
      <w:r w:rsidR="006F56A8">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6F56A8">
        <w:rPr>
          <w:rFonts w:ascii="Calibri" w:hAnsi="Calibri" w:cs="Arial"/>
          <w:iCs/>
        </w:rPr>
        <w:t>de los reactivos</w:t>
      </w:r>
      <w:r w:rsidRPr="001B316B">
        <w:rPr>
          <w:rFonts w:ascii="Calibri" w:hAnsi="Calibri" w:cs="Arial"/>
          <w:iCs/>
        </w:rPr>
        <w:t>, en la</w:t>
      </w:r>
      <w:r w:rsidR="006F56A8">
        <w:rPr>
          <w:rFonts w:ascii="Calibri" w:hAnsi="Calibri" w:cs="Arial"/>
          <w:iCs/>
        </w:rPr>
        <w:t xml:space="preserve"> Unidad</w:t>
      </w:r>
      <w:r w:rsidRPr="001B316B">
        <w:rPr>
          <w:rFonts w:ascii="Calibri" w:hAnsi="Calibri" w:cs="Arial"/>
          <w:iCs/>
        </w:rPr>
        <w:t xml:space="preserve"> Aplicativa, deberán contener lo siguiente: sello de almacén con la fecha correspondiente, nombre y firma del almacenista que realizó la recepción y la firma del </w:t>
      </w:r>
      <w:r w:rsidR="00B86433">
        <w:rPr>
          <w:rFonts w:ascii="Calibri" w:hAnsi="Calibri" w:cs="Arial"/>
          <w:iCs/>
        </w:rPr>
        <w:t xml:space="preserve">Director y/o </w:t>
      </w:r>
      <w:r w:rsidRPr="001B316B">
        <w:rPr>
          <w:rFonts w:ascii="Calibri" w:hAnsi="Calibri" w:cs="Arial"/>
          <w:iCs/>
        </w:rPr>
        <w:t>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 xml:space="preserve">solicitaron los </w:t>
      </w:r>
      <w:r w:rsidR="00B86433">
        <w:rPr>
          <w:rFonts w:ascii="Calibri" w:hAnsi="Calibri" w:cs="Arial"/>
          <w:iCs/>
        </w:rPr>
        <w:t>reactivos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 xml:space="preserve">ontrato, marca del </w:t>
      </w:r>
      <w:r w:rsidR="00B86433">
        <w:rPr>
          <w:rFonts w:ascii="Calibri" w:hAnsi="Calibri" w:cs="Arial"/>
          <w:iCs/>
        </w:rPr>
        <w:t>reactivo</w:t>
      </w:r>
      <w:r w:rsidRPr="001B316B">
        <w:rPr>
          <w:rFonts w:ascii="Calibri" w:hAnsi="Calibri" w:cs="Arial"/>
          <w:iCs/>
        </w:rPr>
        <w:t xml:space="preserve"> y orden de envío y estarán disponibles las facturas en las Unidades Aplicativas en un plazo no mayor de </w:t>
      </w:r>
      <w:r w:rsidR="006F56A8">
        <w:rPr>
          <w:rFonts w:ascii="Calibri" w:hAnsi="Calibri" w:cs="Arial"/>
          <w:iCs/>
        </w:rPr>
        <w:t>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C57BB9" w:rsidRPr="00432619" w:rsidRDefault="00C57BB9" w:rsidP="00C57BB9">
      <w:pPr>
        <w:jc w:val="both"/>
        <w:rPr>
          <w:rFonts w:ascii="Calibri" w:hAnsi="Calibri" w:cs="Arial"/>
          <w:iCs/>
        </w:rPr>
      </w:pPr>
      <w:r w:rsidRPr="00432619">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432619">
          <w:rPr>
            <w:rFonts w:ascii="Calibri" w:hAnsi="Calibri" w:cs="Arial"/>
            <w:iCs/>
          </w:rPr>
          <w:t>http://cfdi.saludnl.gob.mx</w:t>
        </w:r>
      </w:hyperlink>
      <w:r w:rsidRPr="00432619">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432619">
          <w:rPr>
            <w:rFonts w:ascii="Calibri" w:hAnsi="Calibri" w:cs="Arial"/>
            <w:iCs/>
          </w:rPr>
          <w:t>buzonfiscal@saludnl.gob.mx</w:t>
        </w:r>
      </w:hyperlink>
      <w:r w:rsidRPr="00432619">
        <w:rPr>
          <w:rFonts w:ascii="Calibri" w:hAnsi="Calibri" w:cs="Arial"/>
          <w:iCs/>
        </w:rPr>
        <w:t>.</w:t>
      </w:r>
    </w:p>
    <w:p w:rsidR="00C57BB9" w:rsidRPr="0090500C" w:rsidRDefault="00C57BB9"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00ADE">
        <w:rPr>
          <w:rFonts w:ascii="Calibri" w:hAnsi="Calibri"/>
        </w:rPr>
        <w:t>reactivos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r w:rsidR="006F56A8">
        <w:rPr>
          <w:rFonts w:ascii="Calibri" w:hAnsi="Calibri"/>
        </w:rPr>
        <w:t>El proceso</w:t>
      </w:r>
      <w:r w:rsidRPr="0090500C">
        <w:rPr>
          <w:rFonts w:ascii="Calibri" w:hAnsi="Calibri"/>
        </w:rPr>
        <w:t xml:space="preserve"> de pago podrá </w:t>
      </w:r>
      <w:r w:rsidR="006F56A8">
        <w:rPr>
          <w:rFonts w:ascii="Calibri" w:hAnsi="Calibri"/>
        </w:rPr>
        <w:t>modificarse</w:t>
      </w:r>
      <w:r w:rsidRPr="0090500C">
        <w:rPr>
          <w:rFonts w:ascii="Calibri" w:hAnsi="Calibri"/>
        </w:rPr>
        <w:t>, y si l</w:t>
      </w:r>
      <w:r w:rsidR="006F56A8">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sidR="006F56A8">
        <w:rPr>
          <w:rFonts w:ascii="Calibri" w:hAnsi="Calibri"/>
        </w:rPr>
        <w:t>.</w:t>
      </w:r>
    </w:p>
    <w:p w:rsidR="006F56A8" w:rsidRPr="0090500C" w:rsidRDefault="006F56A8"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B86433">
        <w:rPr>
          <w:rFonts w:ascii="Calibri" w:hAnsi="Calibri"/>
        </w:rPr>
        <w:t>reactivos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86433" w:rsidRDefault="00B86433" w:rsidP="000B78E5">
      <w:pPr>
        <w:ind w:right="-1"/>
        <w:jc w:val="both"/>
        <w:rPr>
          <w:rFonts w:ascii="Calibri" w:hAnsi="Calibri"/>
        </w:rPr>
      </w:pPr>
    </w:p>
    <w:p w:rsidR="00AF2648" w:rsidRPr="0039320A" w:rsidRDefault="00AF264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w:t>
      </w:r>
      <w:r w:rsidR="00295717">
        <w:rPr>
          <w:rFonts w:ascii="Calibri" w:hAnsi="Calibri"/>
        </w:rPr>
        <w:t>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reactivos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entrega de los reactivos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000ADE">
        <w:rPr>
          <w:rFonts w:asciiTheme="minorHAnsi" w:hAnsiTheme="minorHAnsi" w:cstheme="minorHAnsi"/>
        </w:rPr>
        <w:t>reactivos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F56A8">
        <w:rPr>
          <w:rFonts w:ascii="Calibri" w:hAnsi="Calibri"/>
          <w:sz w:val="20"/>
        </w:rPr>
        <w:t xml:space="preserve">Dentro de los 10 (diez) días hábiles contados a partir de la firma del contrato, el Licitante ganador deberá hacer entrega de fianza </w:t>
      </w:r>
      <w:r w:rsidR="00B86433" w:rsidRPr="006F56A8">
        <w:rPr>
          <w:rFonts w:ascii="Calibri" w:hAnsi="Calibri"/>
          <w:sz w:val="20"/>
        </w:rPr>
        <w:t xml:space="preserve"> (Anexo 10) </w:t>
      </w:r>
      <w:r w:rsidRPr="006F56A8">
        <w:rPr>
          <w:rFonts w:ascii="Calibri" w:hAnsi="Calibri"/>
          <w:sz w:val="20"/>
        </w:rPr>
        <w:t>original de cumplimiento de contrato expedida por institución legalmente autorizada por un monto equivalente al 20% del valor total</w:t>
      </w:r>
      <w:r w:rsidRPr="00661318">
        <w:rPr>
          <w:rFonts w:ascii="Calibri" w:hAnsi="Calibri"/>
          <w:sz w:val="20"/>
        </w:rPr>
        <w:t xml:space="preserve"> del contrato incluyendo el I.V.A. constituida a favor de la Secretaría de Finanzas y Tesorería General del Estado de Nuevo León, para garantizar el cumplimiento del contrato. La fianza deberá estar vigente por un año, y en el caso de defectos y/o </w:t>
      </w:r>
      <w:r w:rsidRPr="00661318">
        <w:rPr>
          <w:rFonts w:ascii="Calibri" w:hAnsi="Calibri"/>
          <w:sz w:val="20"/>
        </w:rPr>
        <w:lastRenderedPageBreak/>
        <w:t>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00ADE" w:rsidRDefault="00000ADE"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AF2648">
        <w:rPr>
          <w:rFonts w:asciiTheme="minorHAnsi" w:hAnsiTheme="minorHAnsi"/>
          <w:color w:val="auto"/>
          <w:sz w:val="20"/>
          <w:szCs w:val="20"/>
        </w:rPr>
        <w:t>28</w:t>
      </w:r>
      <w:r w:rsidRPr="001A3D86">
        <w:rPr>
          <w:rFonts w:asciiTheme="minorHAnsi" w:hAnsiTheme="minorHAnsi"/>
          <w:color w:val="auto"/>
          <w:sz w:val="20"/>
          <w:szCs w:val="20"/>
        </w:rPr>
        <w:t xml:space="preserve"> de </w:t>
      </w:r>
      <w:r w:rsidR="00AF2648">
        <w:rPr>
          <w:rFonts w:asciiTheme="minorHAnsi" w:hAnsiTheme="minorHAnsi"/>
          <w:color w:val="auto"/>
          <w:sz w:val="20"/>
          <w:szCs w:val="20"/>
        </w:rPr>
        <w:t>Mayo</w:t>
      </w:r>
      <w:r w:rsidRPr="001A3D86">
        <w:rPr>
          <w:rFonts w:asciiTheme="minorHAnsi" w:hAnsiTheme="minorHAnsi"/>
          <w:color w:val="auto"/>
          <w:sz w:val="20"/>
          <w:szCs w:val="20"/>
        </w:rPr>
        <w:t xml:space="preserve"> del 201</w:t>
      </w:r>
      <w:r w:rsidR="00AF2648">
        <w:rPr>
          <w:rFonts w:asciiTheme="minorHAnsi" w:hAnsiTheme="minorHAnsi"/>
          <w:color w:val="auto"/>
          <w:sz w:val="20"/>
          <w:szCs w:val="20"/>
        </w:rPr>
        <w:t>8</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11"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AF2648">
        <w:rPr>
          <w:rFonts w:asciiTheme="minorHAnsi" w:hAnsiTheme="minorHAnsi"/>
          <w:color w:val="auto"/>
          <w:sz w:val="20"/>
          <w:szCs w:val="20"/>
        </w:rPr>
        <w:t>e</w:t>
      </w:r>
      <w:r w:rsidR="00AF2648" w:rsidRPr="001A3D86">
        <w:rPr>
          <w:rFonts w:asciiTheme="minorHAnsi" w:hAnsiTheme="minorHAnsi"/>
          <w:color w:val="auto"/>
          <w:sz w:val="20"/>
          <w:szCs w:val="20"/>
        </w:rPr>
        <w:t xml:space="preserve">l </w:t>
      </w:r>
      <w:r w:rsidR="00AF2648">
        <w:rPr>
          <w:rFonts w:asciiTheme="minorHAnsi" w:hAnsiTheme="minorHAnsi"/>
          <w:color w:val="auto"/>
          <w:sz w:val="20"/>
          <w:szCs w:val="20"/>
        </w:rPr>
        <w:t>28</w:t>
      </w:r>
      <w:r w:rsidR="00AF2648" w:rsidRPr="001A3D86">
        <w:rPr>
          <w:rFonts w:asciiTheme="minorHAnsi" w:hAnsiTheme="minorHAnsi"/>
          <w:color w:val="auto"/>
          <w:sz w:val="20"/>
          <w:szCs w:val="20"/>
        </w:rPr>
        <w:t xml:space="preserve"> de </w:t>
      </w:r>
      <w:r w:rsidR="00AF2648">
        <w:rPr>
          <w:rFonts w:asciiTheme="minorHAnsi" w:hAnsiTheme="minorHAnsi"/>
          <w:color w:val="auto"/>
          <w:sz w:val="20"/>
          <w:szCs w:val="20"/>
        </w:rPr>
        <w:t>Mayo</w:t>
      </w:r>
      <w:r w:rsidR="00AF2648" w:rsidRPr="001A3D86">
        <w:rPr>
          <w:rFonts w:asciiTheme="minorHAnsi" w:hAnsiTheme="minorHAnsi"/>
          <w:color w:val="auto"/>
          <w:sz w:val="20"/>
          <w:szCs w:val="20"/>
        </w:rPr>
        <w:t xml:space="preserve"> del 201</w:t>
      </w:r>
      <w:r w:rsidR="00AF2648">
        <w:rPr>
          <w:rFonts w:asciiTheme="minorHAnsi" w:hAnsiTheme="minorHAnsi"/>
          <w:color w:val="auto"/>
          <w:sz w:val="20"/>
          <w:szCs w:val="20"/>
        </w:rPr>
        <w:t>8</w:t>
      </w:r>
      <w:r>
        <w:rPr>
          <w:rFonts w:asciiTheme="minorHAnsi" w:hAnsiTheme="minorHAnsi"/>
          <w:color w:val="auto"/>
          <w:sz w:val="20"/>
          <w:szCs w:val="20"/>
        </w:rPr>
        <w:t>.</w:t>
      </w:r>
    </w:p>
    <w:p w:rsidR="00AA5CD1" w:rsidRDefault="00AA5CD1" w:rsidP="00AA5CD1">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AA5CD1" w:rsidRPr="004A4FC1" w:rsidTr="00AA5CD1">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AA5CD1" w:rsidRDefault="00AA5CD1" w:rsidP="00AA5CD1">
            <w:pPr>
              <w:jc w:val="center"/>
              <w:rPr>
                <w:rFonts w:ascii="Century Gothic" w:hAnsi="Century Gothic" w:cs="Arial"/>
                <w:b/>
                <w:color w:val="000000"/>
                <w:sz w:val="18"/>
              </w:rPr>
            </w:pPr>
            <w:r>
              <w:rPr>
                <w:rFonts w:ascii="Century Gothic" w:hAnsi="Century Gothic" w:cs="Arial"/>
                <w:b/>
                <w:color w:val="000000"/>
                <w:sz w:val="18"/>
              </w:rPr>
              <w:t xml:space="preserve">Licitación Pública Internacional bajo la Cobertura de Tratados Presencial </w:t>
            </w:r>
          </w:p>
          <w:p w:rsidR="00AA5CD1" w:rsidRPr="00E50172" w:rsidRDefault="00AA5CD1" w:rsidP="00AA5CD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100F2">
              <w:rPr>
                <w:rFonts w:ascii="Century Gothic" w:hAnsi="Century Gothic" w:cs="Arial"/>
                <w:b/>
                <w:color w:val="000000"/>
                <w:sz w:val="18"/>
              </w:rPr>
              <w:t>I23-2018</w:t>
            </w:r>
          </w:p>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color w:val="000000"/>
                <w:sz w:val="18"/>
              </w:rPr>
              <w:t>“</w:t>
            </w:r>
            <w:r w:rsidR="006100F2">
              <w:rPr>
                <w:rFonts w:ascii="Century Gothic" w:hAnsi="Century Gothic" w:cs="Arial"/>
                <w:b/>
                <w:color w:val="000000"/>
                <w:sz w:val="18"/>
              </w:rPr>
              <w:t>REACTIVOS PARA LA DETERMINACIÓN DE CARGA VIRAL, REACTIVOS PARA LA DETERMINACIÓN CUATITATIVA DE SUBPOBLACIONES LINFOCITARIAS Y EQUIPO EN COMODATO PARA AMBAS DETERMINACIONES</w:t>
            </w:r>
            <w:r>
              <w:rPr>
                <w:rFonts w:ascii="Century Gothic" w:hAnsi="Century Gothic" w:cs="Arial"/>
                <w:b/>
                <w:color w:val="000000"/>
                <w:sz w:val="18"/>
              </w:rPr>
              <w:t>”</w:t>
            </w:r>
          </w:p>
        </w:tc>
      </w:tr>
      <w:tr w:rsidR="00AA5CD1" w:rsidRPr="004A4FC1" w:rsidTr="00AA5CD1">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AA5CD1" w:rsidRPr="00E50172" w:rsidRDefault="00AA5CD1" w:rsidP="00AA5CD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AA5CD1" w:rsidRPr="00E50172" w:rsidTr="00AA5CD1">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63A4B" w:rsidP="00AA5CD1">
            <w:pPr>
              <w:jc w:val="center"/>
              <w:rPr>
                <w:rFonts w:ascii="Century Gothic" w:hAnsi="Century Gothic" w:cs="Arial"/>
                <w:sz w:val="16"/>
                <w:szCs w:val="18"/>
              </w:rPr>
            </w:pPr>
            <w:r>
              <w:rPr>
                <w:rFonts w:ascii="Century Gothic" w:hAnsi="Century Gothic" w:cs="Arial"/>
                <w:sz w:val="16"/>
                <w:szCs w:val="18"/>
              </w:rPr>
              <w:t>08/06/2018</w:t>
            </w:r>
          </w:p>
          <w:p w:rsidR="00AA5CD1" w:rsidRPr="00F47B28" w:rsidRDefault="00363A4B" w:rsidP="00E72077">
            <w:pPr>
              <w:jc w:val="center"/>
              <w:rPr>
                <w:rFonts w:ascii="Century Gothic" w:hAnsi="Century Gothic" w:cs="Arial"/>
                <w:sz w:val="16"/>
                <w:szCs w:val="18"/>
              </w:rPr>
            </w:pPr>
            <w:r>
              <w:rPr>
                <w:rFonts w:ascii="Century Gothic" w:hAnsi="Century Gothic" w:cs="Arial"/>
                <w:sz w:val="16"/>
                <w:szCs w:val="18"/>
              </w:rPr>
              <w:t>09</w:t>
            </w:r>
            <w:r w:rsidR="00AA5CD1" w:rsidRPr="00F47B28">
              <w:rPr>
                <w:rFonts w:ascii="Century Gothic" w:hAnsi="Century Gothic" w:cs="Arial"/>
                <w:sz w:val="16"/>
                <w:szCs w:val="18"/>
              </w:rPr>
              <w:t>:</w:t>
            </w:r>
            <w:r>
              <w:rPr>
                <w:rFonts w:ascii="Century Gothic" w:hAnsi="Century Gothic" w:cs="Arial"/>
                <w:sz w:val="16"/>
                <w:szCs w:val="18"/>
              </w:rPr>
              <w:t>3</w:t>
            </w:r>
            <w:r w:rsidR="00AA5CD1">
              <w:rPr>
                <w:rFonts w:ascii="Century Gothic" w:hAnsi="Century Gothic" w:cs="Arial"/>
                <w:sz w:val="16"/>
                <w:szCs w:val="18"/>
              </w:rPr>
              <w:t>0</w:t>
            </w:r>
            <w:r w:rsidR="00AA5CD1" w:rsidRPr="00F47B28">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295717">
              <w:rPr>
                <w:rFonts w:ascii="Century Gothic" w:hAnsi="Century Gothic" w:cs="Arial"/>
                <w:color w:val="000000"/>
                <w:sz w:val="16"/>
                <w:szCs w:val="18"/>
              </w:rPr>
              <w:t xml:space="preserve">Dirección Administrativa o de la </w:t>
            </w:r>
            <w:r>
              <w:rPr>
                <w:rFonts w:ascii="Century Gothic" w:hAnsi="Century Gothic" w:cs="Arial"/>
                <w:color w:val="000000"/>
                <w:sz w:val="16"/>
                <w:szCs w:val="18"/>
              </w:rPr>
              <w:t>Subsecretaria de Prevención y Control de Enfermedades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295717">
              <w:rPr>
                <w:rFonts w:ascii="Century Gothic" w:hAnsi="Century Gothic" w:cs="Arial"/>
                <w:color w:val="000000"/>
                <w:sz w:val="16"/>
                <w:szCs w:val="18"/>
              </w:rPr>
              <w:t xml:space="preserve">segundo y </w:t>
            </w:r>
            <w:r>
              <w:rPr>
                <w:rFonts w:ascii="Century Gothic" w:hAnsi="Century Gothic" w:cs="Arial"/>
                <w:color w:val="000000"/>
                <w:sz w:val="16"/>
                <w:szCs w:val="18"/>
              </w:rPr>
              <w:t xml:space="preserve">tercer </w:t>
            </w:r>
            <w:r w:rsidRPr="00E50172">
              <w:rPr>
                <w:rFonts w:ascii="Century Gothic" w:hAnsi="Century Gothic" w:cs="Arial"/>
                <w:color w:val="000000"/>
                <w:sz w:val="16"/>
                <w:szCs w:val="18"/>
              </w:rPr>
              <w:t xml:space="preserve">piso, </w:t>
            </w:r>
            <w:r w:rsidR="00295717">
              <w:rPr>
                <w:rFonts w:ascii="Century Gothic" w:hAnsi="Century Gothic" w:cs="Arial"/>
                <w:color w:val="000000"/>
                <w:sz w:val="16"/>
                <w:szCs w:val="18"/>
              </w:rPr>
              <w:t xml:space="preserve">respectivamente, </w:t>
            </w:r>
            <w:r w:rsidRPr="00E50172">
              <w:rPr>
                <w:rFonts w:ascii="Century Gothic" w:hAnsi="Century Gothic" w:cs="Arial"/>
                <w:color w:val="000000"/>
                <w:sz w:val="16"/>
                <w:szCs w:val="18"/>
              </w:rPr>
              <w:t>Centro de Monterrey, Nuevo León, C.P. 64000</w:t>
            </w:r>
          </w:p>
        </w:tc>
      </w:tr>
      <w:tr w:rsidR="00AA5CD1" w:rsidRPr="00E50172" w:rsidTr="00AA5CD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63A4B" w:rsidP="00AA5CD1">
            <w:pPr>
              <w:jc w:val="center"/>
              <w:rPr>
                <w:rFonts w:ascii="Century Gothic" w:hAnsi="Century Gothic" w:cs="Arial"/>
                <w:sz w:val="16"/>
                <w:szCs w:val="18"/>
              </w:rPr>
            </w:pPr>
            <w:r>
              <w:rPr>
                <w:rFonts w:ascii="Century Gothic" w:hAnsi="Century Gothic" w:cs="Arial"/>
                <w:sz w:val="16"/>
                <w:szCs w:val="18"/>
              </w:rPr>
              <w:t>18/06/2018</w:t>
            </w:r>
          </w:p>
          <w:p w:rsidR="00AA5CD1" w:rsidRPr="00F47B28" w:rsidRDefault="00363A4B" w:rsidP="00AA5CD1">
            <w:pPr>
              <w:jc w:val="center"/>
              <w:rPr>
                <w:rFonts w:ascii="Century Gothic" w:hAnsi="Century Gothic" w:cs="Arial"/>
                <w:sz w:val="16"/>
                <w:szCs w:val="18"/>
              </w:rPr>
            </w:pPr>
            <w:r>
              <w:rPr>
                <w:rFonts w:ascii="Century Gothic" w:hAnsi="Century Gothic" w:cs="Arial"/>
                <w:sz w:val="16"/>
                <w:szCs w:val="18"/>
              </w:rPr>
              <w:t>11</w:t>
            </w:r>
            <w:r w:rsidR="00AA5CD1" w:rsidRPr="00F47B28">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AA5CD1" w:rsidRPr="00F47B28" w:rsidRDefault="00363A4B" w:rsidP="00AA5CD1">
            <w:pPr>
              <w:jc w:val="center"/>
              <w:rPr>
                <w:rFonts w:ascii="Century Gothic" w:hAnsi="Century Gothic" w:cs="Arial"/>
                <w:sz w:val="16"/>
                <w:szCs w:val="18"/>
              </w:rPr>
            </w:pPr>
            <w:r>
              <w:rPr>
                <w:rFonts w:ascii="Century Gothic" w:hAnsi="Century Gothic" w:cs="Arial"/>
                <w:sz w:val="16"/>
                <w:szCs w:val="18"/>
              </w:rPr>
              <w:t>19/06/2018</w:t>
            </w:r>
          </w:p>
          <w:p w:rsidR="00AA5CD1" w:rsidRPr="00F47B28" w:rsidRDefault="00363A4B" w:rsidP="00AA5CD1">
            <w:pPr>
              <w:jc w:val="center"/>
              <w:rPr>
                <w:rFonts w:ascii="Century Gothic" w:hAnsi="Century Gothic" w:cs="Arial"/>
                <w:sz w:val="16"/>
                <w:szCs w:val="18"/>
              </w:rPr>
            </w:pPr>
            <w:r>
              <w:rPr>
                <w:rFonts w:ascii="Century Gothic" w:hAnsi="Century Gothic" w:cs="Arial"/>
                <w:sz w:val="16"/>
                <w:szCs w:val="18"/>
              </w:rPr>
              <w:t>11</w:t>
            </w:r>
            <w:r w:rsidR="00AA5CD1" w:rsidRPr="00F47B28">
              <w:rPr>
                <w:rFonts w:ascii="Century Gothic" w:hAnsi="Century Gothic" w:cs="Arial"/>
                <w:sz w:val="16"/>
                <w:szCs w:val="18"/>
              </w:rPr>
              <w:t>:</w:t>
            </w:r>
            <w:r w:rsidR="00AA5CD1">
              <w:rPr>
                <w:rFonts w:ascii="Century Gothic" w:hAnsi="Century Gothic" w:cs="Arial"/>
                <w:sz w:val="16"/>
                <w:szCs w:val="18"/>
              </w:rPr>
              <w:t>0</w:t>
            </w:r>
            <w:r w:rsidR="00AA5CD1" w:rsidRPr="00F47B28">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63A4B" w:rsidRPr="00F47B28" w:rsidRDefault="00363A4B" w:rsidP="00363A4B">
            <w:pPr>
              <w:jc w:val="center"/>
              <w:rPr>
                <w:rFonts w:ascii="Century Gothic" w:hAnsi="Century Gothic" w:cs="Arial"/>
                <w:sz w:val="16"/>
                <w:szCs w:val="18"/>
              </w:rPr>
            </w:pPr>
            <w:r>
              <w:rPr>
                <w:rFonts w:ascii="Century Gothic" w:hAnsi="Century Gothic" w:cs="Arial"/>
                <w:sz w:val="16"/>
                <w:szCs w:val="18"/>
              </w:rPr>
              <w:t>19/06/2018</w:t>
            </w:r>
          </w:p>
          <w:p w:rsidR="00AA5CD1" w:rsidRPr="00F47B28" w:rsidRDefault="00363A4B" w:rsidP="00363A4B">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15</w:t>
            </w:r>
            <w:r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63A4B" w:rsidRPr="00F47B28" w:rsidRDefault="00363A4B" w:rsidP="00363A4B">
            <w:pPr>
              <w:jc w:val="center"/>
              <w:rPr>
                <w:rFonts w:ascii="Century Gothic" w:hAnsi="Century Gothic" w:cs="Arial"/>
                <w:sz w:val="16"/>
                <w:szCs w:val="18"/>
              </w:rPr>
            </w:pPr>
            <w:r>
              <w:rPr>
                <w:rFonts w:ascii="Century Gothic" w:hAnsi="Century Gothic" w:cs="Arial"/>
                <w:sz w:val="16"/>
                <w:szCs w:val="18"/>
              </w:rPr>
              <w:t>19/06/2018</w:t>
            </w:r>
          </w:p>
          <w:p w:rsidR="00AA5CD1" w:rsidRPr="00F47B28" w:rsidRDefault="00363A4B" w:rsidP="00363A4B">
            <w:pPr>
              <w:jc w:val="center"/>
              <w:rPr>
                <w:rFonts w:ascii="Century Gothic" w:hAnsi="Century Gothic" w:cs="Arial"/>
                <w:sz w:val="16"/>
                <w:szCs w:val="18"/>
              </w:rPr>
            </w:pPr>
            <w:r>
              <w:rPr>
                <w:rFonts w:ascii="Century Gothic" w:hAnsi="Century Gothic" w:cs="Arial"/>
                <w:sz w:val="16"/>
                <w:szCs w:val="18"/>
              </w:rPr>
              <w:t>11</w:t>
            </w:r>
            <w:r w:rsidRPr="00F47B28">
              <w:rPr>
                <w:rFonts w:ascii="Century Gothic" w:hAnsi="Century Gothic" w:cs="Arial"/>
                <w:sz w:val="16"/>
                <w:szCs w:val="18"/>
              </w:rPr>
              <w:t>:</w:t>
            </w:r>
            <w:r>
              <w:rPr>
                <w:rFonts w:ascii="Century Gothic" w:hAnsi="Century Gothic" w:cs="Arial"/>
                <w:sz w:val="16"/>
                <w:szCs w:val="18"/>
              </w:rPr>
              <w:t>3</w:t>
            </w:r>
            <w:r w:rsidRPr="00F47B28">
              <w:rPr>
                <w:rFonts w:ascii="Century Gothic" w:hAnsi="Century Gothic" w:cs="Arial"/>
                <w:sz w:val="16"/>
                <w:szCs w:val="18"/>
              </w:rPr>
              <w:t>0 horas</w:t>
            </w:r>
          </w:p>
        </w:tc>
        <w:tc>
          <w:tcPr>
            <w:tcW w:w="4253" w:type="dxa"/>
            <w:vMerge/>
            <w:tcBorders>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center"/>
              <w:rPr>
                <w:rFonts w:ascii="Century Gothic" w:hAnsi="Century Gothic" w:cs="Arial"/>
                <w:color w:val="000000"/>
                <w:sz w:val="16"/>
                <w:szCs w:val="18"/>
              </w:rPr>
            </w:pPr>
          </w:p>
        </w:tc>
      </w:tr>
      <w:tr w:rsidR="00AA5CD1" w:rsidRPr="00E50172" w:rsidTr="00AA5CD1">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363A4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363A4B">
              <w:rPr>
                <w:rFonts w:ascii="Century Gothic" w:hAnsi="Century Gothic" w:cs="Arial"/>
                <w:sz w:val="16"/>
                <w:szCs w:val="18"/>
              </w:rPr>
              <w:t>3</w:t>
            </w:r>
            <w:r w:rsidRPr="008C4582">
              <w:rPr>
                <w:rFonts w:ascii="Century Gothic" w:hAnsi="Century Gothic" w:cs="Arial"/>
                <w:sz w:val="16"/>
                <w:szCs w:val="18"/>
              </w:rPr>
              <w:t xml:space="preserve"> de </w:t>
            </w:r>
            <w:r w:rsidR="00363A4B">
              <w:rPr>
                <w:rFonts w:ascii="Century Gothic" w:hAnsi="Century Gothic" w:cs="Arial"/>
                <w:sz w:val="16"/>
                <w:szCs w:val="18"/>
              </w:rPr>
              <w:t>Julio</w:t>
            </w:r>
            <w:r w:rsidR="00295717">
              <w:rPr>
                <w:rFonts w:ascii="Century Gothic" w:hAnsi="Century Gothic" w:cs="Arial"/>
                <w:sz w:val="16"/>
                <w:szCs w:val="18"/>
              </w:rPr>
              <w:t xml:space="preserve"> de 201</w:t>
            </w:r>
            <w:r w:rsidR="00363A4B">
              <w:rPr>
                <w:rFonts w:ascii="Century Gothic" w:hAnsi="Century Gothic" w:cs="Arial"/>
                <w:sz w:val="16"/>
                <w:szCs w:val="18"/>
              </w:rPr>
              <w:t>8</w:t>
            </w:r>
            <w:r w:rsidRPr="008C4582">
              <w:rPr>
                <w:rFonts w:ascii="Century Gothic" w:hAnsi="Century Gothic" w:cs="Arial"/>
                <w:sz w:val="16"/>
                <w:szCs w:val="18"/>
              </w:rPr>
              <w:t xml:space="preserve"> en </w:t>
            </w:r>
            <w:r>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AA5CD1" w:rsidRPr="00E50172" w:rsidTr="00AA5CD1">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CD1" w:rsidRPr="00E50172" w:rsidRDefault="00AA5CD1" w:rsidP="00AA5CD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AA5CD1" w:rsidRPr="00E50172" w:rsidRDefault="00AA5CD1" w:rsidP="00AA5CD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AA5CD1" w:rsidRDefault="00AA5CD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Pr>
          <w:rFonts w:ascii="Calibri" w:hAnsi="Calibri"/>
        </w:rPr>
        <w:t>que incluye el suministro de los reactivos y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000ADE">
        <w:rPr>
          <w:rFonts w:ascii="Calibri" w:hAnsi="Calibri"/>
        </w:rPr>
        <w:t>reactivos y equipos a comodato</w:t>
      </w:r>
      <w:r w:rsidRPr="0039320A">
        <w:rPr>
          <w:rFonts w:ascii="Calibri" w:hAnsi="Calibri"/>
        </w:rPr>
        <w:t xml:space="preserve"> objeto del presente concurso. </w:t>
      </w:r>
    </w:p>
    <w:p w:rsidR="00AA5CD1" w:rsidRDefault="00AA5CD1" w:rsidP="00AA5CD1">
      <w:pPr>
        <w:ind w:right="-1"/>
        <w:jc w:val="both"/>
        <w:rPr>
          <w:rFonts w:ascii="Calibri" w:hAnsi="Calibri"/>
          <w:b/>
        </w:rPr>
      </w:pPr>
    </w:p>
    <w:p w:rsidR="00AA5CD1" w:rsidRDefault="00AA5CD1"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lastRenderedPageBreak/>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Pr="00137FC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AA5CD1" w:rsidRPr="0039320A" w:rsidRDefault="00AA5CD1"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w:t>
      </w:r>
      <w:r w:rsidR="006F56A8">
        <w:rPr>
          <w:rFonts w:ascii="Calibri" w:hAnsi="Calibri"/>
        </w:rPr>
        <w:t>entrega de los reactivos o equipo a comodato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820057" w:rsidRDefault="00820057" w:rsidP="00AA5CD1">
      <w:pPr>
        <w:ind w:left="284" w:right="-1"/>
        <w:jc w:val="both"/>
        <w:rPr>
          <w:rFonts w:ascii="Calibri" w:hAnsi="Calibri"/>
          <w:b/>
          <w:u w:val="single"/>
        </w:rPr>
      </w:pPr>
    </w:p>
    <w:p w:rsidR="00820057" w:rsidRDefault="00820057" w:rsidP="00AA5CD1">
      <w:pPr>
        <w:ind w:left="284" w:right="-1"/>
        <w:jc w:val="both"/>
        <w:rPr>
          <w:rFonts w:ascii="Calibri" w:hAnsi="Calibri"/>
          <w:b/>
          <w:u w:val="single"/>
        </w:rPr>
      </w:pPr>
    </w:p>
    <w:p w:rsidR="00820057" w:rsidRDefault="00820057" w:rsidP="00AA5CD1">
      <w:pPr>
        <w:ind w:left="284" w:right="-1"/>
        <w:jc w:val="both"/>
        <w:rPr>
          <w:rFonts w:ascii="Calibri" w:hAnsi="Calibri"/>
          <w:b/>
          <w:u w:val="single"/>
        </w:rPr>
      </w:pPr>
    </w:p>
    <w:p w:rsidR="00820057" w:rsidRDefault="00820057"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sidR="00FB5A57">
        <w:rPr>
          <w:rFonts w:ascii="Calibri" w:hAnsi="Calibri"/>
        </w:rPr>
        <w:t>licita</w:t>
      </w:r>
      <w:r w:rsidR="00820057">
        <w:rPr>
          <w:rFonts w:ascii="Calibri" w:hAnsi="Calibri"/>
        </w:rPr>
        <w:t>ción, será del 20</w:t>
      </w:r>
      <w:r w:rsidRPr="009E04A4">
        <w:rPr>
          <w:rFonts w:ascii="Calibri" w:hAnsi="Calibri"/>
        </w:rPr>
        <w:t xml:space="preserve"> de </w:t>
      </w:r>
      <w:r w:rsidR="00820057">
        <w:rPr>
          <w:rFonts w:ascii="Calibri" w:hAnsi="Calibri"/>
        </w:rPr>
        <w:t>Junio</w:t>
      </w:r>
      <w:r w:rsidRPr="009E04A4">
        <w:rPr>
          <w:rFonts w:ascii="Calibri" w:hAnsi="Calibri"/>
        </w:rPr>
        <w:t xml:space="preserve"> del 201</w:t>
      </w:r>
      <w:r w:rsidR="00820057">
        <w:rPr>
          <w:rFonts w:ascii="Calibri" w:hAnsi="Calibri"/>
        </w:rPr>
        <w:t>8</w:t>
      </w:r>
      <w:r w:rsidRPr="009E04A4">
        <w:rPr>
          <w:rFonts w:ascii="Calibri" w:hAnsi="Calibri"/>
        </w:rPr>
        <w:t xml:space="preserve"> al 3</w:t>
      </w:r>
      <w:r>
        <w:rPr>
          <w:rFonts w:ascii="Calibri" w:hAnsi="Calibri"/>
        </w:rPr>
        <w:t>1</w:t>
      </w:r>
      <w:r w:rsidRPr="009E04A4">
        <w:rPr>
          <w:rFonts w:ascii="Calibri" w:hAnsi="Calibri"/>
        </w:rPr>
        <w:t xml:space="preserve"> de </w:t>
      </w:r>
      <w:r>
        <w:rPr>
          <w:rFonts w:ascii="Calibri" w:hAnsi="Calibri"/>
        </w:rPr>
        <w:t>Diciembre</w:t>
      </w:r>
      <w:r w:rsidRPr="009E04A4">
        <w:rPr>
          <w:rFonts w:ascii="Calibri" w:hAnsi="Calibri"/>
        </w:rPr>
        <w:t xml:space="preserve"> del 201</w:t>
      </w:r>
      <w:r w:rsidR="00820057">
        <w:rPr>
          <w:rFonts w:ascii="Calibri" w:hAnsi="Calibri"/>
        </w:rPr>
        <w:t>8</w:t>
      </w:r>
      <w:r w:rsidRPr="006F697A">
        <w:rPr>
          <w:rFonts w:ascii="Calibri" w:hAnsi="Calibri"/>
        </w:rPr>
        <w:t xml:space="preserve">. </w:t>
      </w:r>
      <w:r w:rsidR="006F56A8">
        <w:rPr>
          <w:rFonts w:ascii="Calibri" w:hAnsi="Calibri"/>
        </w:rPr>
        <w:t>E</w:t>
      </w:r>
      <w:r w:rsidRPr="009E04A4">
        <w:rPr>
          <w:rFonts w:ascii="Calibri" w:hAnsi="Calibri"/>
        </w:rPr>
        <w:t xml:space="preserve">n la inteligencia de que si a la fecha de la conclusión de la vigencia del contrato </w:t>
      </w:r>
      <w:r w:rsidR="006F56A8">
        <w:rPr>
          <w:rFonts w:ascii="Calibri" w:hAnsi="Calibri"/>
        </w:rPr>
        <w:t xml:space="preserve">los reactivos no han sido entregados </w:t>
      </w:r>
      <w:r w:rsidRPr="009E04A4">
        <w:rPr>
          <w:rFonts w:ascii="Calibri" w:hAnsi="Calibri"/>
        </w:rPr>
        <w:t>a satisfacción de la Convocante, el instrumento continuará vigente, hasta en tanto no se cumpla dicha condición.</w:t>
      </w:r>
    </w:p>
    <w:p w:rsidR="00AA5CD1" w:rsidRDefault="00AA5CD1" w:rsidP="00AA5CD1"/>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AA5CD1" w:rsidRDefault="00AA5CD1" w:rsidP="00AA5CD1">
      <w:pPr>
        <w:numPr>
          <w:ilvl w:val="0"/>
          <w:numId w:val="17"/>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Pr>
          <w:rFonts w:ascii="Calibri" w:hAnsi="Calibri"/>
        </w:rPr>
        <w:t xml:space="preserve">prestación del servicio </w:t>
      </w:r>
      <w:r w:rsidRPr="0039320A">
        <w:rPr>
          <w:rFonts w:ascii="Calibri" w:hAnsi="Calibri"/>
        </w:rPr>
        <w:t>objeto del presente concurso.</w:t>
      </w:r>
    </w:p>
    <w:p w:rsidR="006F56A8" w:rsidRPr="00DB6160" w:rsidRDefault="006F56A8" w:rsidP="006F56A8">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reactivos y equipo en comodato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lastRenderedPageBreak/>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Default="00AA5CD1" w:rsidP="00AA5CD1">
      <w:pPr>
        <w:ind w:left="720" w:right="-1"/>
        <w:jc w:val="both"/>
        <w:rPr>
          <w:rFonts w:ascii="Calibri" w:hAnsi="Calibri"/>
        </w:rPr>
      </w:pP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820057" w:rsidRDefault="00820057"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FB5A57"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73557">
        <w:rPr>
          <w:rFonts w:asciiTheme="minorHAnsi" w:hAnsiTheme="minorHAnsi"/>
          <w:b/>
        </w:rPr>
        <w:t>2</w:t>
      </w:r>
      <w:r w:rsidR="00820057">
        <w:rPr>
          <w:rFonts w:asciiTheme="minorHAnsi" w:hAnsiTheme="minorHAnsi"/>
          <w:b/>
        </w:rPr>
        <w:t>8</w:t>
      </w:r>
      <w:r w:rsidRPr="0078059E">
        <w:rPr>
          <w:rFonts w:asciiTheme="minorHAnsi" w:hAnsiTheme="minorHAnsi"/>
          <w:b/>
        </w:rPr>
        <w:t xml:space="preserve"> DE </w:t>
      </w:r>
      <w:r w:rsidR="00820057">
        <w:rPr>
          <w:rFonts w:asciiTheme="minorHAnsi" w:hAnsiTheme="minorHAnsi"/>
          <w:b/>
        </w:rPr>
        <w:t>MAYO</w:t>
      </w:r>
      <w:r w:rsidR="000D7D14" w:rsidRPr="0078059E">
        <w:rPr>
          <w:rFonts w:asciiTheme="minorHAnsi" w:hAnsiTheme="minorHAnsi"/>
          <w:b/>
        </w:rPr>
        <w:t xml:space="preserve"> DEL 201</w:t>
      </w:r>
      <w:r w:rsidR="00820057">
        <w:rPr>
          <w:rFonts w:asciiTheme="minorHAnsi" w:hAnsiTheme="minorHAnsi"/>
          <w:b/>
        </w:rPr>
        <w:t>8</w:t>
      </w: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Default="00FB5A57" w:rsidP="007F0B73">
      <w:pPr>
        <w:ind w:right="284"/>
        <w:jc w:val="center"/>
        <w:rPr>
          <w:rFonts w:asciiTheme="minorHAnsi" w:hAnsiTheme="minorHAnsi"/>
          <w:b/>
        </w:rPr>
      </w:pPr>
    </w:p>
    <w:p w:rsidR="00FB5A57" w:rsidRPr="00037DE1" w:rsidRDefault="00FB5A57" w:rsidP="007F0B73">
      <w:pPr>
        <w:ind w:right="284"/>
        <w:jc w:val="center"/>
        <w:rPr>
          <w:rFonts w:asciiTheme="minorHAnsi" w:hAnsiTheme="minorHAnsi"/>
        </w:rPr>
      </w:pP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6E183F" w:rsidRDefault="006E183F" w:rsidP="007F0B73">
      <w:pPr>
        <w:jc w:val="center"/>
        <w:rPr>
          <w:rFonts w:asciiTheme="minorHAnsi" w:hAnsiTheme="minorHAnsi"/>
          <w:b/>
        </w:rPr>
      </w:pPr>
    </w:p>
    <w:p w:rsidR="008A7C89" w:rsidRDefault="008A7C89"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693258" w:rsidRDefault="00693258"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820057" w:rsidRDefault="00820057"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992"/>
        <w:gridCol w:w="1984"/>
        <w:gridCol w:w="1344"/>
        <w:gridCol w:w="924"/>
        <w:gridCol w:w="1140"/>
        <w:gridCol w:w="3605"/>
      </w:tblGrid>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Partida</w:t>
            </w:r>
          </w:p>
        </w:tc>
        <w:tc>
          <w:tcPr>
            <w:tcW w:w="198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Descripción</w:t>
            </w:r>
          </w:p>
        </w:tc>
        <w:tc>
          <w:tcPr>
            <w:tcW w:w="134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Presentación</w:t>
            </w:r>
          </w:p>
        </w:tc>
        <w:tc>
          <w:tcPr>
            <w:tcW w:w="924"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Cantidad</w:t>
            </w:r>
          </w:p>
        </w:tc>
        <w:tc>
          <w:tcPr>
            <w:tcW w:w="1140"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Unidad de Medida</w:t>
            </w:r>
          </w:p>
        </w:tc>
        <w:tc>
          <w:tcPr>
            <w:tcW w:w="3605" w:type="dxa"/>
            <w:tcBorders>
              <w:top w:val="single" w:sz="4" w:space="0" w:color="000000"/>
              <w:left w:val="single" w:sz="4" w:space="0" w:color="000000"/>
              <w:bottom w:val="single" w:sz="4" w:space="0" w:color="000000"/>
              <w:right w:val="single" w:sz="4" w:space="0" w:color="000000"/>
            </w:tcBorders>
            <w:shd w:val="clear" w:color="auto" w:fill="91E5E3"/>
            <w:vAlign w:val="center"/>
            <w:hideMark/>
          </w:tcPr>
          <w:p w:rsidR="006E183F" w:rsidRDefault="006E183F">
            <w:pPr>
              <w:spacing w:line="256" w:lineRule="auto"/>
              <w:jc w:val="center"/>
              <w:rPr>
                <w:rFonts w:asciiTheme="minorHAnsi" w:hAnsiTheme="minorHAnsi" w:cs="Tahoma"/>
                <w:b/>
                <w:color w:val="000000"/>
              </w:rPr>
            </w:pPr>
            <w:r>
              <w:rPr>
                <w:rFonts w:asciiTheme="minorHAnsi" w:hAnsiTheme="minorHAnsi" w:cs="Tahoma"/>
                <w:b/>
                <w:color w:val="000000"/>
              </w:rPr>
              <w:t>Especificaciones Técnicas</w:t>
            </w:r>
          </w:p>
        </w:tc>
      </w:tr>
      <w:tr w:rsidR="006E183F" w:rsidTr="006E183F">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E183F" w:rsidRDefault="006E183F">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Reactivos para determinación de pruebas de Carga Viral</w:t>
            </w:r>
          </w:p>
          <w:p w:rsidR="00E53F90" w:rsidRDefault="00E53F90">
            <w:pPr>
              <w:spacing w:line="256" w:lineRule="auto"/>
              <w:jc w:val="center"/>
              <w:rPr>
                <w:rFonts w:asciiTheme="minorHAnsi" w:hAnsiTheme="minorHAnsi" w:cs="Tahoma"/>
                <w:color w:val="000000"/>
                <w:lang w:eastAsia="en-US"/>
              </w:rPr>
            </w:pPr>
          </w:p>
          <w:p w:rsidR="00E53F90" w:rsidRDefault="00E53F90">
            <w:pPr>
              <w:spacing w:line="256" w:lineRule="auto"/>
              <w:jc w:val="center"/>
              <w:rPr>
                <w:rFonts w:asciiTheme="minorHAnsi" w:hAnsiTheme="minorHAnsi" w:cs="Tahoma"/>
                <w:color w:val="000000"/>
              </w:rPr>
            </w:pPr>
            <w:r>
              <w:rPr>
                <w:rFonts w:asciiTheme="minorHAnsi" w:hAnsiTheme="minorHAnsi" w:cs="Tahoma"/>
                <w:color w:val="000000"/>
                <w:lang w:eastAsia="en-US"/>
              </w:rPr>
              <w:t xml:space="preserve">Clave </w:t>
            </w:r>
            <w:r w:rsidRPr="00E53F90">
              <w:rPr>
                <w:rFonts w:asciiTheme="minorHAnsi" w:hAnsiTheme="minorHAnsi" w:cs="Tahoma"/>
                <w:color w:val="000000"/>
                <w:lang w:eastAsia="en-US"/>
              </w:rPr>
              <w:t>5059801014</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lang w:eastAsia="en-US"/>
              </w:rPr>
              <w:t>c/1</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E183F" w:rsidRDefault="00E53F90">
            <w:pPr>
              <w:spacing w:line="256" w:lineRule="auto"/>
              <w:jc w:val="center"/>
              <w:rPr>
                <w:rFonts w:asciiTheme="minorHAnsi" w:hAnsiTheme="minorHAnsi" w:cs="Tahoma"/>
                <w:color w:val="000000"/>
              </w:rPr>
            </w:pPr>
            <w:r>
              <w:rPr>
                <w:rFonts w:asciiTheme="minorHAnsi" w:hAnsiTheme="minorHAnsi" w:cs="Tahoma"/>
                <w:color w:val="000000"/>
              </w:rPr>
              <w:t>3953</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E183F" w:rsidRDefault="00FB5A57">
            <w:pPr>
              <w:spacing w:line="256" w:lineRule="auto"/>
              <w:jc w:val="center"/>
              <w:rPr>
                <w:rFonts w:asciiTheme="minorHAnsi" w:hAnsiTheme="minorHAnsi" w:cs="Tahoma"/>
                <w:color w:val="000000"/>
              </w:rPr>
            </w:pPr>
            <w:r>
              <w:rPr>
                <w:rFonts w:asciiTheme="minorHAnsi" w:hAnsiTheme="minorHAnsi" w:cs="Tahoma"/>
                <w:color w:val="000000"/>
              </w:rPr>
              <w:t>Prueba</w:t>
            </w:r>
          </w:p>
        </w:tc>
        <w:tc>
          <w:tcPr>
            <w:tcW w:w="3605" w:type="dxa"/>
            <w:tcBorders>
              <w:top w:val="single" w:sz="4" w:space="0" w:color="000000"/>
              <w:left w:val="single" w:sz="4" w:space="0" w:color="000000"/>
              <w:bottom w:val="single" w:sz="4" w:space="0" w:color="000000"/>
              <w:right w:val="single" w:sz="4" w:space="0" w:color="000000"/>
            </w:tcBorders>
            <w:vAlign w:val="center"/>
          </w:tcPr>
          <w:p w:rsidR="006E183F" w:rsidRDefault="006E183F" w:rsidP="006E183F">
            <w:pPr>
              <w:shd w:val="clear" w:color="auto" w:fill="FFFFFF"/>
              <w:spacing w:line="360" w:lineRule="auto"/>
              <w:jc w:val="center"/>
              <w:rPr>
                <w:rFonts w:asciiTheme="minorHAnsi" w:hAnsiTheme="minorHAnsi" w:cs="Tahoma"/>
                <w:color w:val="000000"/>
                <w:lang w:eastAsia="en-US"/>
              </w:rPr>
            </w:pPr>
          </w:p>
          <w:p w:rsidR="006E183F" w:rsidRDefault="00FB5A57" w:rsidP="006E183F">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Reactivo para la cuantificación de carga viral en equipo automatizado.</w:t>
            </w:r>
          </w:p>
          <w:p w:rsidR="00E53F90" w:rsidRDefault="00E53F90" w:rsidP="006E183F">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 xml:space="preserve">Prueba de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in vitro de </w:t>
            </w:r>
            <w:proofErr w:type="spellStart"/>
            <w:r w:rsidRPr="00E53F90">
              <w:rPr>
                <w:rFonts w:asciiTheme="minorHAnsi" w:hAnsiTheme="minorHAnsi" w:cs="Tahoma"/>
                <w:color w:val="000000"/>
                <w:lang w:eastAsia="en-US"/>
              </w:rPr>
              <w:t>acidos</w:t>
            </w:r>
            <w:proofErr w:type="spellEnd"/>
            <w:r w:rsidRPr="00E53F90">
              <w:rPr>
                <w:rFonts w:asciiTheme="minorHAnsi" w:hAnsiTheme="minorHAnsi" w:cs="Tahoma"/>
                <w:color w:val="000000"/>
                <w:lang w:eastAsia="en-US"/>
              </w:rPr>
              <w:t xml:space="preserve"> nucleicos para la </w:t>
            </w:r>
            <w:proofErr w:type="spellStart"/>
            <w:r w:rsidRPr="00E53F90">
              <w:rPr>
                <w:rFonts w:asciiTheme="minorHAnsi" w:hAnsiTheme="minorHAnsi" w:cs="Tahoma"/>
                <w:color w:val="000000"/>
                <w:lang w:eastAsia="en-US"/>
              </w:rPr>
              <w:t>cuantificacion</w:t>
            </w:r>
            <w:proofErr w:type="spellEnd"/>
            <w:r w:rsidRPr="00E53F90">
              <w:rPr>
                <w:rFonts w:asciiTheme="minorHAnsi" w:hAnsiTheme="minorHAnsi" w:cs="Tahoma"/>
                <w:color w:val="000000"/>
                <w:lang w:eastAsia="en-US"/>
              </w:rPr>
              <w:t xml:space="preserve"> del </w:t>
            </w:r>
            <w:proofErr w:type="spellStart"/>
            <w:r w:rsidRPr="00E53F90">
              <w:rPr>
                <w:rFonts w:asciiTheme="minorHAnsi" w:hAnsiTheme="minorHAnsi" w:cs="Tahoma"/>
                <w:color w:val="000000"/>
                <w:lang w:eastAsia="en-US"/>
              </w:rPr>
              <w:t>arn</w:t>
            </w:r>
            <w:proofErr w:type="spellEnd"/>
            <w:r w:rsidRPr="00E53F90">
              <w:rPr>
                <w:rFonts w:asciiTheme="minorHAnsi" w:hAnsiTheme="minorHAnsi" w:cs="Tahoma"/>
                <w:color w:val="000000"/>
                <w:lang w:eastAsia="en-US"/>
              </w:rPr>
              <w:t xml:space="preserve"> del virus de la inmunodeficiencia humana tipo 1(vin-1) en plasma humano con el equipo para la </w:t>
            </w:r>
            <w:proofErr w:type="spellStart"/>
            <w:r w:rsidRPr="00E53F90">
              <w:rPr>
                <w:rFonts w:asciiTheme="minorHAnsi" w:hAnsiTheme="minorHAnsi" w:cs="Tahoma"/>
                <w:color w:val="000000"/>
                <w:lang w:eastAsia="en-US"/>
              </w:rPr>
              <w:t>amplificacion</w:t>
            </w:r>
            <w:proofErr w:type="spellEnd"/>
            <w:r w:rsidRPr="00E53F90">
              <w:rPr>
                <w:rFonts w:asciiTheme="minorHAnsi" w:hAnsiTheme="minorHAnsi" w:cs="Tahoma"/>
                <w:color w:val="000000"/>
                <w:lang w:eastAsia="en-US"/>
              </w:rPr>
              <w:t xml:space="preserve"> y la </w:t>
            </w:r>
            <w:proofErr w:type="spellStart"/>
            <w:r w:rsidRPr="00E53F90">
              <w:rPr>
                <w:rFonts w:asciiTheme="minorHAnsi" w:hAnsiTheme="minorHAnsi" w:cs="Tahoma"/>
                <w:color w:val="000000"/>
                <w:lang w:eastAsia="en-US"/>
              </w:rPr>
              <w:t>deteccion</w:t>
            </w:r>
            <w:proofErr w:type="spellEnd"/>
            <w:r w:rsidRPr="00E53F90">
              <w:rPr>
                <w:rFonts w:asciiTheme="minorHAnsi" w:hAnsiTheme="minorHAnsi" w:cs="Tahoma"/>
                <w:color w:val="000000"/>
                <w:lang w:eastAsia="en-US"/>
              </w:rPr>
              <w:t xml:space="preserve"> autorizada</w:t>
            </w:r>
          </w:p>
          <w:p w:rsidR="006E183F" w:rsidRDefault="00F94E18" w:rsidP="006E183F">
            <w:pPr>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w:t>
            </w:r>
            <w:r w:rsidR="006E183F">
              <w:rPr>
                <w:rFonts w:asciiTheme="minorHAnsi" w:hAnsiTheme="minorHAnsi" w:cs="Tahoma"/>
                <w:color w:val="000000"/>
                <w:lang w:eastAsia="en-US"/>
              </w:rPr>
              <w:t xml:space="preserve">specificaciones completas del equipo, </w:t>
            </w:r>
            <w:r>
              <w:rPr>
                <w:rFonts w:asciiTheme="minorHAnsi" w:hAnsiTheme="minorHAnsi" w:cs="Tahoma"/>
                <w:color w:val="000000"/>
                <w:lang w:eastAsia="en-US"/>
              </w:rPr>
              <w:t xml:space="preserve">señaladas </w:t>
            </w:r>
            <w:r w:rsidR="006E183F">
              <w:rPr>
                <w:rFonts w:asciiTheme="minorHAnsi" w:hAnsiTheme="minorHAnsi" w:cs="Tahoma"/>
                <w:color w:val="000000"/>
                <w:lang w:eastAsia="en-US"/>
              </w:rPr>
              <w:t xml:space="preserve">en el Anexo 1-A de las </w:t>
            </w:r>
            <w:r>
              <w:rPr>
                <w:rFonts w:asciiTheme="minorHAnsi" w:hAnsiTheme="minorHAnsi" w:cs="Tahoma"/>
                <w:color w:val="000000"/>
                <w:lang w:eastAsia="en-US"/>
              </w:rPr>
              <w:t xml:space="preserve">presentes </w:t>
            </w:r>
            <w:r w:rsidR="006E183F">
              <w:rPr>
                <w:rFonts w:asciiTheme="minorHAnsi" w:hAnsiTheme="minorHAnsi" w:cs="Tahoma"/>
                <w:color w:val="000000"/>
                <w:lang w:eastAsia="en-US"/>
              </w:rPr>
              <w:t>bases.</w:t>
            </w:r>
          </w:p>
          <w:p w:rsidR="006E183F" w:rsidRDefault="006E183F" w:rsidP="006E183F">
            <w:pPr>
              <w:spacing w:line="360" w:lineRule="auto"/>
              <w:jc w:val="center"/>
              <w:rPr>
                <w:rFonts w:asciiTheme="minorHAnsi" w:hAnsiTheme="minorHAnsi" w:cs="Tahoma"/>
                <w:color w:val="000000"/>
                <w:lang w:eastAsia="en-US"/>
              </w:rPr>
            </w:pPr>
          </w:p>
          <w:p w:rsidR="006E183F" w:rsidRDefault="006E183F" w:rsidP="006E183F">
            <w:pPr>
              <w:spacing w:line="360" w:lineRule="auto"/>
              <w:jc w:val="center"/>
              <w:rPr>
                <w:rFonts w:asciiTheme="minorHAnsi" w:hAnsiTheme="minorHAnsi" w:cs="Tahoma"/>
                <w:color w:val="000000"/>
              </w:rPr>
            </w:pPr>
          </w:p>
        </w:tc>
      </w:tr>
      <w:tr w:rsidR="00693258" w:rsidTr="00693258">
        <w:trPr>
          <w:jc w:val="center"/>
        </w:trPr>
        <w:tc>
          <w:tcPr>
            <w:tcW w:w="992" w:type="dxa"/>
            <w:tcBorders>
              <w:top w:val="single" w:sz="4" w:space="0" w:color="000000"/>
              <w:left w:val="single" w:sz="4" w:space="0" w:color="000000"/>
              <w:bottom w:val="single" w:sz="4" w:space="0" w:color="000000"/>
              <w:right w:val="single" w:sz="4" w:space="0" w:color="000000"/>
            </w:tcBorders>
            <w:vAlign w:val="center"/>
            <w:hideMark/>
          </w:tcPr>
          <w:p w:rsidR="00693258" w:rsidRDefault="00693258" w:rsidP="00572E2E">
            <w:pPr>
              <w:spacing w:line="256" w:lineRule="auto"/>
              <w:jc w:val="center"/>
              <w:rPr>
                <w:rFonts w:asciiTheme="minorHAnsi" w:hAnsiTheme="minorHAnsi" w:cs="Tahoma"/>
                <w:color w:val="000000"/>
              </w:rPr>
            </w:pPr>
            <w:r>
              <w:rPr>
                <w:rFonts w:asciiTheme="minorHAnsi" w:hAnsiTheme="minorHAnsi" w:cs="Tahoma"/>
                <w:color w:val="000000"/>
              </w:rPr>
              <w:t>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693258" w:rsidRDefault="00693258" w:rsidP="00E53F90">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 xml:space="preserve">Reactivos para determinación de </w:t>
            </w:r>
            <w:r w:rsidR="00E53F90">
              <w:rPr>
                <w:rFonts w:asciiTheme="minorHAnsi" w:hAnsiTheme="minorHAnsi" w:cs="Tahoma"/>
                <w:color w:val="000000"/>
                <w:lang w:eastAsia="en-US"/>
              </w:rPr>
              <w:t>subpoblaciones linfocitarias</w:t>
            </w:r>
          </w:p>
          <w:p w:rsidR="00E53F90" w:rsidRDefault="00E53F90" w:rsidP="00E53F90">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Clave 5018887575</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693258" w:rsidRDefault="00E53F90" w:rsidP="00572E2E">
            <w:pPr>
              <w:spacing w:line="256" w:lineRule="auto"/>
              <w:jc w:val="center"/>
              <w:rPr>
                <w:rFonts w:asciiTheme="minorHAnsi" w:hAnsiTheme="minorHAnsi" w:cs="Tahoma"/>
                <w:color w:val="000000"/>
                <w:lang w:eastAsia="en-US"/>
              </w:rPr>
            </w:pPr>
            <w:r>
              <w:rPr>
                <w:rFonts w:asciiTheme="minorHAnsi" w:hAnsiTheme="minorHAnsi" w:cs="Tahoma"/>
                <w:color w:val="000000"/>
                <w:lang w:eastAsia="en-US"/>
              </w:rPr>
              <w:t>c/50</w:t>
            </w:r>
          </w:p>
        </w:tc>
        <w:tc>
          <w:tcPr>
            <w:tcW w:w="924" w:type="dxa"/>
            <w:tcBorders>
              <w:top w:val="single" w:sz="4" w:space="0" w:color="000000"/>
              <w:left w:val="single" w:sz="4" w:space="0" w:color="000000"/>
              <w:bottom w:val="single" w:sz="4" w:space="0" w:color="000000"/>
              <w:right w:val="single" w:sz="4" w:space="0" w:color="000000"/>
            </w:tcBorders>
            <w:vAlign w:val="center"/>
            <w:hideMark/>
          </w:tcPr>
          <w:p w:rsidR="00693258" w:rsidRDefault="00E53F90" w:rsidP="00572E2E">
            <w:pPr>
              <w:spacing w:line="256" w:lineRule="auto"/>
              <w:jc w:val="center"/>
              <w:rPr>
                <w:rFonts w:asciiTheme="minorHAnsi" w:hAnsiTheme="minorHAnsi" w:cs="Tahoma"/>
                <w:color w:val="000000"/>
              </w:rPr>
            </w:pPr>
            <w:r>
              <w:rPr>
                <w:rFonts w:asciiTheme="minorHAnsi" w:hAnsiTheme="minorHAnsi" w:cs="Tahoma"/>
                <w:color w:val="000000"/>
              </w:rPr>
              <w:t>39</w:t>
            </w:r>
          </w:p>
        </w:tc>
        <w:tc>
          <w:tcPr>
            <w:tcW w:w="1140" w:type="dxa"/>
            <w:tcBorders>
              <w:top w:val="single" w:sz="4" w:space="0" w:color="000000"/>
              <w:left w:val="single" w:sz="4" w:space="0" w:color="000000"/>
              <w:bottom w:val="single" w:sz="4" w:space="0" w:color="000000"/>
              <w:right w:val="single" w:sz="4" w:space="0" w:color="000000"/>
            </w:tcBorders>
            <w:vAlign w:val="center"/>
            <w:hideMark/>
          </w:tcPr>
          <w:p w:rsidR="00693258" w:rsidRDefault="00E53F90" w:rsidP="00572E2E">
            <w:pPr>
              <w:spacing w:line="256" w:lineRule="auto"/>
              <w:jc w:val="center"/>
              <w:rPr>
                <w:rFonts w:asciiTheme="minorHAnsi" w:hAnsiTheme="minorHAnsi" w:cs="Tahoma"/>
                <w:color w:val="000000"/>
              </w:rPr>
            </w:pPr>
            <w:r>
              <w:rPr>
                <w:rFonts w:asciiTheme="minorHAnsi" w:hAnsiTheme="minorHAnsi" w:cs="Tahoma"/>
                <w:color w:val="000000"/>
              </w:rPr>
              <w:t>Envase</w:t>
            </w:r>
          </w:p>
        </w:tc>
        <w:tc>
          <w:tcPr>
            <w:tcW w:w="3605" w:type="dxa"/>
            <w:tcBorders>
              <w:top w:val="single" w:sz="4" w:space="0" w:color="000000"/>
              <w:left w:val="single" w:sz="4" w:space="0" w:color="000000"/>
              <w:bottom w:val="single" w:sz="4" w:space="0" w:color="000000"/>
              <w:right w:val="single" w:sz="4" w:space="0" w:color="000000"/>
            </w:tcBorders>
            <w:vAlign w:val="center"/>
          </w:tcPr>
          <w:p w:rsidR="00693258" w:rsidRDefault="00693258" w:rsidP="00572E2E">
            <w:pPr>
              <w:shd w:val="clear" w:color="auto" w:fill="FFFFFF"/>
              <w:spacing w:line="360" w:lineRule="auto"/>
              <w:jc w:val="center"/>
              <w:rPr>
                <w:rFonts w:asciiTheme="minorHAnsi" w:hAnsiTheme="minorHAnsi" w:cs="Tahoma"/>
                <w:color w:val="000000"/>
                <w:lang w:eastAsia="en-US"/>
              </w:rPr>
            </w:pPr>
          </w:p>
          <w:p w:rsidR="00693258" w:rsidRDefault="00693258" w:rsidP="00572E2E">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 xml:space="preserve">Reactivo para la cuantificación de </w:t>
            </w:r>
            <w:r w:rsidR="00E53F90">
              <w:rPr>
                <w:rFonts w:asciiTheme="minorHAnsi" w:hAnsiTheme="minorHAnsi" w:cs="Tahoma"/>
                <w:color w:val="000000"/>
                <w:lang w:eastAsia="en-US"/>
              </w:rPr>
              <w:t xml:space="preserve">subpoblaciones </w:t>
            </w:r>
            <w:proofErr w:type="spellStart"/>
            <w:r w:rsidR="00E53F90">
              <w:rPr>
                <w:rFonts w:asciiTheme="minorHAnsi" w:hAnsiTheme="minorHAnsi" w:cs="Tahoma"/>
                <w:color w:val="000000"/>
                <w:lang w:eastAsia="en-US"/>
              </w:rPr>
              <w:t>linfocitrias</w:t>
            </w:r>
            <w:proofErr w:type="spellEnd"/>
            <w:r>
              <w:rPr>
                <w:rFonts w:asciiTheme="minorHAnsi" w:hAnsiTheme="minorHAnsi" w:cs="Tahoma"/>
                <w:color w:val="000000"/>
                <w:lang w:eastAsia="en-US"/>
              </w:rPr>
              <w:t xml:space="preserve"> en equipo automatizado.</w:t>
            </w:r>
          </w:p>
          <w:p w:rsidR="00693258" w:rsidRDefault="00E53F90" w:rsidP="00693258">
            <w:pPr>
              <w:shd w:val="clear" w:color="auto" w:fill="FFFFFF"/>
              <w:spacing w:line="360" w:lineRule="auto"/>
              <w:jc w:val="center"/>
              <w:rPr>
                <w:rFonts w:asciiTheme="minorHAnsi" w:hAnsiTheme="minorHAnsi" w:cs="Tahoma"/>
                <w:color w:val="000000"/>
                <w:lang w:eastAsia="en-US"/>
              </w:rPr>
            </w:pPr>
            <w:r w:rsidRPr="00E53F90">
              <w:rPr>
                <w:rFonts w:asciiTheme="minorHAnsi" w:hAnsiTheme="minorHAnsi" w:cs="Tahoma"/>
                <w:color w:val="000000"/>
                <w:lang w:eastAsia="en-US"/>
              </w:rPr>
              <w:t>REACTIVO CD4  / CD8  / CD3. FRASCO CON 50 ML PARA 50 PRUEBAS</w:t>
            </w:r>
          </w:p>
          <w:p w:rsidR="00693258" w:rsidRDefault="00693258" w:rsidP="00693258">
            <w:pPr>
              <w:shd w:val="clear" w:color="auto" w:fill="FFFFFF"/>
              <w:spacing w:line="360" w:lineRule="auto"/>
              <w:jc w:val="center"/>
              <w:rPr>
                <w:rFonts w:asciiTheme="minorHAnsi" w:hAnsiTheme="minorHAnsi" w:cs="Tahoma"/>
                <w:color w:val="000000"/>
                <w:lang w:eastAsia="en-US"/>
              </w:rPr>
            </w:pPr>
            <w:r>
              <w:rPr>
                <w:rFonts w:asciiTheme="minorHAnsi" w:hAnsiTheme="minorHAnsi" w:cs="Tahoma"/>
                <w:color w:val="000000"/>
                <w:lang w:eastAsia="en-US"/>
              </w:rPr>
              <w:t>Deberá incluir las especificaciones completas del equipo, señaladas en el Anexo 1-A de las presentes bases.</w:t>
            </w:r>
          </w:p>
          <w:p w:rsidR="00693258" w:rsidRDefault="00693258" w:rsidP="00693258">
            <w:pPr>
              <w:shd w:val="clear" w:color="auto" w:fill="FFFFFF"/>
              <w:spacing w:line="360" w:lineRule="auto"/>
              <w:jc w:val="center"/>
              <w:rPr>
                <w:rFonts w:asciiTheme="minorHAnsi" w:hAnsiTheme="minorHAnsi" w:cs="Tahoma"/>
                <w:color w:val="000000"/>
                <w:lang w:eastAsia="en-US"/>
              </w:rPr>
            </w:pPr>
          </w:p>
          <w:p w:rsidR="00693258" w:rsidRDefault="00693258" w:rsidP="00693258">
            <w:pPr>
              <w:shd w:val="clear" w:color="auto" w:fill="FFFFFF"/>
              <w:spacing w:line="360" w:lineRule="auto"/>
              <w:jc w:val="center"/>
              <w:rPr>
                <w:rFonts w:asciiTheme="minorHAnsi" w:hAnsiTheme="minorHAnsi" w:cs="Tahoma"/>
                <w:color w:val="000000"/>
                <w:lang w:eastAsia="en-US"/>
              </w:rPr>
            </w:pPr>
          </w:p>
        </w:tc>
      </w:tr>
    </w:tbl>
    <w:p w:rsidR="006E183F" w:rsidRDefault="006E183F" w:rsidP="006E183F"/>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942711" w:rsidRPr="00DA069A" w:rsidRDefault="00942711" w:rsidP="00942711">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t>CARACTERÍSTICAS Y ESPECIFICACIONES DE LOS EQUIPOS EN COMODATO PARA LA DETERMINACIÓN DE RESULTADOS</w:t>
      </w:r>
      <w:r w:rsidR="00693258">
        <w:rPr>
          <w:rFonts w:asciiTheme="minorHAnsi" w:hAnsiTheme="minorHAnsi" w:cs="Arial"/>
          <w:b/>
          <w:bCs/>
          <w:sz w:val="18"/>
        </w:rPr>
        <w:t xml:space="preserve"> DE CARGA VIRAL</w:t>
      </w:r>
    </w:p>
    <w:p w:rsidR="006E183F" w:rsidRDefault="006E183F" w:rsidP="00942711">
      <w:pPr>
        <w:tabs>
          <w:tab w:val="left" w:pos="851"/>
          <w:tab w:val="left" w:pos="3544"/>
          <w:tab w:val="left" w:pos="5670"/>
          <w:tab w:val="left" w:pos="8647"/>
        </w:tabs>
        <w:ind w:right="-91"/>
        <w:jc w:val="center"/>
        <w:rPr>
          <w:rFonts w:asciiTheme="minorHAnsi" w:hAnsiTheme="minorHAnsi" w:cs="Arial"/>
          <w:b/>
          <w:bCs/>
        </w:rPr>
      </w:pPr>
    </w:p>
    <w:p w:rsidR="006E183F" w:rsidRPr="00926A18" w:rsidRDefault="006E183F" w:rsidP="006E183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sidR="006F56A8">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6E183F" w:rsidRDefault="006E183F" w:rsidP="006E183F">
      <w:pPr>
        <w:jc w:val="center"/>
        <w:rPr>
          <w:b/>
          <w:bCs/>
        </w:rPr>
      </w:pPr>
    </w:p>
    <w:p w:rsidR="00FB5A57" w:rsidRDefault="00FB5A57" w:rsidP="006E183F">
      <w:pPr>
        <w:jc w:val="center"/>
        <w:rPr>
          <w:b/>
          <w:bCs/>
        </w:rPr>
      </w:pPr>
    </w:p>
    <w:tbl>
      <w:tblPr>
        <w:tblW w:w="11301" w:type="dxa"/>
        <w:jc w:val="center"/>
        <w:tblCellMar>
          <w:left w:w="0" w:type="dxa"/>
          <w:right w:w="0" w:type="dxa"/>
        </w:tblCellMar>
        <w:tblLook w:val="04A0" w:firstRow="1" w:lastRow="0" w:firstColumn="1" w:lastColumn="0" w:noHBand="0" w:noVBand="1"/>
      </w:tblPr>
      <w:tblGrid>
        <w:gridCol w:w="2315"/>
        <w:gridCol w:w="8986"/>
      </w:tblGrid>
      <w:tr w:rsidR="00FB5A57" w:rsidRPr="00742833" w:rsidTr="00373557">
        <w:trPr>
          <w:trHeight w:val="369"/>
          <w:jc w:val="center"/>
        </w:trPr>
        <w:tc>
          <w:tcPr>
            <w:tcW w:w="11301" w:type="dxa"/>
            <w:gridSpan w:val="2"/>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FB5A57" w:rsidRPr="00742833" w:rsidRDefault="00FB5A57" w:rsidP="00373557">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COMODATO PARA LA DETERMINACIÓN DE</w:t>
            </w:r>
            <w:r>
              <w:rPr>
                <w:rFonts w:cs="Arial"/>
                <w:b/>
                <w:bCs/>
                <w:sz w:val="18"/>
              </w:rPr>
              <w:t xml:space="preserve"> CARGA VIRAL</w:t>
            </w:r>
          </w:p>
        </w:tc>
      </w:tr>
      <w:tr w:rsidR="00FB5A57" w:rsidRPr="00742833" w:rsidTr="00373557">
        <w:trPr>
          <w:trHeight w:val="941"/>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Descripción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Sistema automático integral que contemple la extracción, amplificación y detección de ácidos nucleicos para la cuantificación de carga viral del Virus De La Inmunodeficiencia Humana Tipo 1 (VIH-1), basado en RT-PCR que utilice las tecnologías de 5´-nucleasa o  de Sonda Lineal de Doble Cadena Parcial</w:t>
            </w:r>
            <w:r>
              <w:rPr>
                <w:sz w:val="18"/>
                <w:szCs w:val="18"/>
                <w:lang w:eastAsia="es-MX"/>
              </w:rPr>
              <w:t>.</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 xml:space="preserve">Deberá contar con un sistema de preparación de muestra integrado, diseñado para procesar muestras clínicas de forma secuencial </w:t>
            </w:r>
          </w:p>
          <w:p w:rsidR="00FB5A57" w:rsidRPr="002B644C" w:rsidRDefault="00FB5A57" w:rsidP="00FB5A57">
            <w:pPr>
              <w:pStyle w:val="Prrafodelista"/>
              <w:numPr>
                <w:ilvl w:val="0"/>
                <w:numId w:val="29"/>
              </w:numPr>
              <w:spacing w:line="276" w:lineRule="auto"/>
              <w:contextualSpacing/>
              <w:jc w:val="both"/>
              <w:rPr>
                <w:sz w:val="18"/>
                <w:szCs w:val="18"/>
                <w:lang w:eastAsia="es-MX"/>
              </w:rPr>
            </w:pPr>
            <w:r w:rsidRPr="002B644C">
              <w:rPr>
                <w:sz w:val="18"/>
                <w:szCs w:val="18"/>
                <w:lang w:eastAsia="es-MX"/>
              </w:rPr>
              <w:t>Deberá contar con un sistema que asegure que la plataforma de trabajo esté libre de contaminación.</w:t>
            </w:r>
          </w:p>
        </w:tc>
      </w:tr>
      <w:tr w:rsidR="00FB5A57" w:rsidRPr="00742833" w:rsidTr="00373557">
        <w:trPr>
          <w:trHeight w:val="348"/>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Software</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Sistema operativo amigable con el usuario y conectable bidireccionalmente con el sistema informático del laboratorio y la plataforma SALVAR.</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Capacidad Analítica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Capacidad para procesar</w:t>
            </w:r>
            <w:r w:rsidR="008C7258">
              <w:rPr>
                <w:sz w:val="18"/>
                <w:szCs w:val="18"/>
                <w:lang w:eastAsia="es-MX"/>
              </w:rPr>
              <w:t xml:space="preserve"> simultáneamente un mínimo de 90</w:t>
            </w:r>
            <w:bookmarkStart w:id="0" w:name="_GoBack"/>
            <w:bookmarkEnd w:id="0"/>
            <w:r w:rsidRPr="002B644C">
              <w:rPr>
                <w:sz w:val="18"/>
                <w:szCs w:val="18"/>
                <w:lang w:eastAsia="es-MX"/>
              </w:rPr>
              <w:t xml:space="preserve"> muestras diarias (que se puedan distribuir en bandejas)  y hasta dos pruebas diferentes en el o los </w:t>
            </w:r>
            <w:proofErr w:type="spellStart"/>
            <w:r w:rsidRPr="002B644C">
              <w:rPr>
                <w:sz w:val="18"/>
                <w:szCs w:val="18"/>
                <w:lang w:eastAsia="es-MX"/>
              </w:rPr>
              <w:t>termocicladores</w:t>
            </w:r>
            <w:proofErr w:type="spellEnd"/>
            <w:r w:rsidRPr="002B644C">
              <w:rPr>
                <w:sz w:val="18"/>
                <w:szCs w:val="18"/>
                <w:lang w:eastAsia="es-MX"/>
              </w:rPr>
              <w:t xml:space="preserve"> (no más de dos </w:t>
            </w:r>
            <w:proofErr w:type="spellStart"/>
            <w:r w:rsidRPr="002B644C">
              <w:rPr>
                <w:sz w:val="18"/>
                <w:szCs w:val="18"/>
                <w:lang w:eastAsia="es-MX"/>
              </w:rPr>
              <w:t>termocicladores</w:t>
            </w:r>
            <w:proofErr w:type="spellEnd"/>
            <w:r w:rsidRPr="002B644C">
              <w:rPr>
                <w:sz w:val="18"/>
                <w:szCs w:val="18"/>
                <w:lang w:eastAsia="es-MX"/>
              </w:rPr>
              <w:t>)</w:t>
            </w:r>
          </w:p>
        </w:tc>
      </w:tr>
      <w:tr w:rsidR="00FB5A57" w:rsidRPr="00742833" w:rsidTr="00373557">
        <w:trPr>
          <w:trHeight w:val="372"/>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Especificación de la muestra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jc w:val="both"/>
              <w:rPr>
                <w:sz w:val="18"/>
                <w:szCs w:val="18"/>
                <w:lang w:eastAsia="es-MX"/>
              </w:rPr>
            </w:pPr>
            <w:r w:rsidRPr="002B644C">
              <w:rPr>
                <w:sz w:val="18"/>
                <w:szCs w:val="18"/>
                <w:lang w:eastAsia="es-MX"/>
              </w:rPr>
              <w:t>Deberá procesar muestras extraídas con anticoagulante EDTA</w:t>
            </w:r>
          </w:p>
          <w:p w:rsidR="00FB5A57" w:rsidRPr="002B644C" w:rsidRDefault="00FB5A57" w:rsidP="00373557">
            <w:pPr>
              <w:jc w:val="both"/>
              <w:rPr>
                <w:sz w:val="18"/>
                <w:szCs w:val="18"/>
                <w:lang w:eastAsia="es-MX"/>
              </w:rPr>
            </w:pPr>
            <w:r w:rsidRPr="002B644C">
              <w:rPr>
                <w:sz w:val="18"/>
                <w:szCs w:val="18"/>
                <w:lang w:eastAsia="es-MX"/>
              </w:rPr>
              <w:t>Volumen de la muestra a analizar no mayor de 1000 µl.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 xml:space="preserve">Controles y Calibración </w:t>
            </w:r>
          </w:p>
          <w:p w:rsidR="00FB5A57" w:rsidRPr="002B644C" w:rsidRDefault="00FB5A57" w:rsidP="00373557">
            <w:pPr>
              <w:rPr>
                <w:b/>
                <w:bCs/>
                <w:sz w:val="18"/>
                <w:szCs w:val="18"/>
                <w:lang w:eastAsia="es-MX"/>
              </w:rPr>
            </w:pP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Positivos bajos, positivos altos y negativos para cada corrida analítica.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Estándares de cuantificación para cada muestra y/o control interno NO competitivo para cada muestra.</w:t>
            </w:r>
          </w:p>
          <w:p w:rsidR="00FB5A57" w:rsidRPr="001E2464" w:rsidRDefault="00FB5A57" w:rsidP="00FB5A57">
            <w:pPr>
              <w:pStyle w:val="Prrafodelista"/>
              <w:numPr>
                <w:ilvl w:val="0"/>
                <w:numId w:val="30"/>
              </w:numPr>
              <w:spacing w:line="276" w:lineRule="auto"/>
              <w:contextualSpacing/>
              <w:jc w:val="both"/>
              <w:rPr>
                <w:sz w:val="18"/>
                <w:szCs w:val="18"/>
                <w:lang w:eastAsia="es-MX"/>
              </w:rPr>
            </w:pPr>
            <w:r w:rsidRPr="001E2464">
              <w:rPr>
                <w:sz w:val="18"/>
                <w:szCs w:val="18"/>
                <w:lang w:eastAsia="es-MX"/>
              </w:rPr>
              <w:t>Calibración mediante curva teórica y/o calibración externa de 2 puntos.</w:t>
            </w:r>
          </w:p>
        </w:tc>
      </w:tr>
      <w:tr w:rsidR="00FB5A57" w:rsidRPr="00742833" w:rsidTr="00373557">
        <w:trPr>
          <w:trHeight w:val="19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b/>
                <w:bCs/>
                <w:sz w:val="18"/>
                <w:szCs w:val="18"/>
                <w:lang w:eastAsia="es-MX"/>
              </w:rPr>
            </w:pPr>
            <w:r w:rsidRPr="002B644C">
              <w:rPr>
                <w:b/>
                <w:bCs/>
                <w:sz w:val="18"/>
                <w:szCs w:val="18"/>
                <w:lang w:eastAsia="es-MX"/>
              </w:rPr>
              <w:t>Límite de detección</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FB5A57" w:rsidRPr="002B644C" w:rsidRDefault="00FB5A57" w:rsidP="00373557">
            <w:pPr>
              <w:rPr>
                <w:sz w:val="18"/>
                <w:szCs w:val="18"/>
              </w:rPr>
            </w:pPr>
            <w:r w:rsidRPr="002B644C">
              <w:rPr>
                <w:sz w:val="18"/>
                <w:szCs w:val="18"/>
              </w:rPr>
              <w:t>≤</w:t>
            </w:r>
            <w:r w:rsidRPr="002B644C">
              <w:rPr>
                <w:sz w:val="18"/>
                <w:szCs w:val="18"/>
                <w:lang w:eastAsia="es-MX"/>
              </w:rPr>
              <w:t>40 copias de ARN /ml</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 xml:space="preserve">Dimensiones del área destino del equipo </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Pr>
                <w:sz w:val="18"/>
                <w:szCs w:val="18"/>
                <w:lang w:eastAsia="es-MX"/>
              </w:rPr>
              <w:t xml:space="preserve">No excederse de: </w:t>
            </w:r>
            <w:r w:rsidRPr="002B644C">
              <w:rPr>
                <w:sz w:val="18"/>
                <w:szCs w:val="18"/>
                <w:lang w:eastAsia="es-MX"/>
              </w:rPr>
              <w:t xml:space="preserve">215 cm de longitud  x  83 cm de profundidad  x  190 cm de alto.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Conexión Eléctrica</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Voltaje: 110-240 VAC, Frecuencia: 50 </w:t>
            </w:r>
            <w:proofErr w:type="spellStart"/>
            <w:r w:rsidRPr="002B644C">
              <w:rPr>
                <w:sz w:val="18"/>
                <w:szCs w:val="18"/>
                <w:lang w:eastAsia="es-MX"/>
              </w:rPr>
              <w:t>ó</w:t>
            </w:r>
            <w:proofErr w:type="spellEnd"/>
            <w:r w:rsidRPr="002B644C">
              <w:rPr>
                <w:sz w:val="18"/>
                <w:szCs w:val="18"/>
                <w:lang w:eastAsia="es-MX"/>
              </w:rPr>
              <w:t xml:space="preserve"> 60 Hz, Consumo: Analizador 600 VA PC 200 VA</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Condiciones Ambientales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Temperatura Ambiente: 15 a 32°C, Humedad Relativa: inferior a 80% a 32°C, Altitud: Inferior a los 3,000</w:t>
            </w:r>
            <w:r>
              <w:rPr>
                <w:sz w:val="18"/>
                <w:szCs w:val="18"/>
                <w:lang w:eastAsia="es-MX"/>
              </w:rPr>
              <w:t xml:space="preserve"> </w:t>
            </w:r>
            <w:r w:rsidRPr="002B644C">
              <w:rPr>
                <w:sz w:val="18"/>
                <w:szCs w:val="18"/>
                <w:lang w:eastAsia="es-MX"/>
              </w:rPr>
              <w:t xml:space="preserve">metros </w:t>
            </w:r>
          </w:p>
        </w:tc>
      </w:tr>
      <w:tr w:rsidR="00FB5A57" w:rsidRPr="00742833" w:rsidTr="00373557">
        <w:trPr>
          <w:trHeight w:val="50"/>
          <w:jc w:val="center"/>
        </w:trPr>
        <w:tc>
          <w:tcPr>
            <w:tcW w:w="231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rPr>
                <w:b/>
                <w:bCs/>
                <w:sz w:val="18"/>
                <w:szCs w:val="18"/>
                <w:lang w:eastAsia="es-MX"/>
              </w:rPr>
            </w:pPr>
            <w:r w:rsidRPr="002B644C">
              <w:rPr>
                <w:b/>
                <w:bCs/>
                <w:sz w:val="18"/>
                <w:szCs w:val="18"/>
                <w:lang w:eastAsia="es-MX"/>
              </w:rPr>
              <w:t>Accesorios Necesarios</w:t>
            </w:r>
          </w:p>
        </w:tc>
        <w:tc>
          <w:tcPr>
            <w:tcW w:w="898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B5A57" w:rsidRPr="002B644C" w:rsidRDefault="00FB5A57" w:rsidP="00373557">
            <w:pPr>
              <w:jc w:val="both"/>
              <w:rPr>
                <w:sz w:val="18"/>
                <w:szCs w:val="18"/>
                <w:lang w:eastAsia="es-MX"/>
              </w:rPr>
            </w:pPr>
            <w:r w:rsidRPr="002B644C">
              <w:rPr>
                <w:sz w:val="18"/>
                <w:szCs w:val="18"/>
                <w:lang w:eastAsia="es-MX"/>
              </w:rPr>
              <w:t xml:space="preserve">Deberá proporcionar el hardware necesario para garantizar en tiempo y forma las etapas pre-estudio, estudio y post-estudio y para la interfaz al sistema SALVAR. </w:t>
            </w:r>
          </w:p>
          <w:p w:rsidR="00FB5A57" w:rsidRPr="002B644C" w:rsidRDefault="00FB5A57" w:rsidP="00373557">
            <w:pPr>
              <w:jc w:val="both"/>
              <w:rPr>
                <w:sz w:val="18"/>
                <w:szCs w:val="18"/>
                <w:lang w:eastAsia="es-MX"/>
              </w:rPr>
            </w:pPr>
            <w:r w:rsidRPr="002B644C">
              <w:rPr>
                <w:sz w:val="18"/>
                <w:szCs w:val="18"/>
                <w:lang w:eastAsia="es-MX"/>
              </w:rPr>
              <w:t>(Computadoras, Impresoras   No-Break con respaldo de tiempo suficiente para terminar el proceso iniciado)</w:t>
            </w:r>
          </w:p>
        </w:tc>
      </w:tr>
    </w:tbl>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FB5A57" w:rsidRDefault="00FB5A57" w:rsidP="006E183F">
      <w:pPr>
        <w:jc w:val="center"/>
        <w:rPr>
          <w:b/>
          <w:bCs/>
        </w:rPr>
      </w:pPr>
    </w:p>
    <w:p w:rsidR="006E183F" w:rsidRDefault="006E183F" w:rsidP="00942711">
      <w:pPr>
        <w:tabs>
          <w:tab w:val="left" w:pos="851"/>
          <w:tab w:val="left" w:pos="3544"/>
          <w:tab w:val="left" w:pos="5670"/>
          <w:tab w:val="left" w:pos="8647"/>
        </w:tabs>
        <w:ind w:right="-91"/>
        <w:jc w:val="center"/>
        <w:rPr>
          <w:rFonts w:asciiTheme="minorHAnsi" w:hAnsiTheme="minorHAnsi" w:cs="Arial"/>
          <w:b/>
          <w:bCs/>
          <w:lang w:val="es-MX"/>
        </w:rPr>
      </w:pPr>
    </w:p>
    <w:p w:rsidR="00C57BB9" w:rsidRDefault="00C57BB9" w:rsidP="00942711">
      <w:pPr>
        <w:tabs>
          <w:tab w:val="left" w:pos="851"/>
          <w:tab w:val="left" w:pos="3544"/>
          <w:tab w:val="left" w:pos="5670"/>
          <w:tab w:val="left" w:pos="8647"/>
        </w:tabs>
        <w:ind w:right="-91"/>
        <w:jc w:val="center"/>
        <w:rPr>
          <w:rFonts w:asciiTheme="minorHAnsi" w:hAnsiTheme="minorHAnsi" w:cs="Arial"/>
          <w:b/>
          <w:bCs/>
          <w:lang w:val="es-MX"/>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lang w:val="es-MX"/>
        </w:rPr>
      </w:pPr>
    </w:p>
    <w:p w:rsidR="00E53F90" w:rsidRPr="00DA069A" w:rsidRDefault="00E53F90" w:rsidP="00E53F90">
      <w:pPr>
        <w:tabs>
          <w:tab w:val="left" w:pos="851"/>
          <w:tab w:val="left" w:pos="3544"/>
          <w:tab w:val="left" w:pos="5670"/>
          <w:tab w:val="left" w:pos="8647"/>
        </w:tabs>
        <w:ind w:right="-91"/>
        <w:jc w:val="center"/>
        <w:rPr>
          <w:rFonts w:asciiTheme="minorHAnsi" w:hAnsiTheme="minorHAnsi" w:cs="Arial"/>
          <w:b/>
          <w:bCs/>
          <w:sz w:val="18"/>
        </w:rPr>
      </w:pPr>
      <w:r w:rsidRPr="00DA069A">
        <w:rPr>
          <w:rFonts w:asciiTheme="minorHAnsi" w:hAnsiTheme="minorHAnsi" w:cs="Arial"/>
          <w:b/>
          <w:bCs/>
          <w:sz w:val="18"/>
        </w:rPr>
        <w:lastRenderedPageBreak/>
        <w:t xml:space="preserve">CARACTERÍSTICAS Y ESPECIFICACIONES DE LOS EQUIPOS EN COMODATO PARA LA DETERMINACIÓN </w:t>
      </w:r>
      <w:r>
        <w:rPr>
          <w:rFonts w:asciiTheme="minorHAnsi" w:hAnsiTheme="minorHAnsi" w:cs="Arial"/>
          <w:b/>
          <w:bCs/>
          <w:sz w:val="18"/>
        </w:rPr>
        <w:t>CUANTITATIVA DE SUBPOBLACIONES LINFOCITARIAS</w:t>
      </w:r>
    </w:p>
    <w:p w:rsidR="00E53F90" w:rsidRPr="00926A18" w:rsidRDefault="00E53F90" w:rsidP="00E53F90">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 xml:space="preserve">LA FICHAS TÉCNICAS DESCRITAS A CONTINUACIÓN SON REFERENCIALES, POR LO QUE </w:t>
      </w:r>
      <w:r>
        <w:rPr>
          <w:rFonts w:asciiTheme="minorHAnsi" w:hAnsiTheme="minorHAnsi" w:cs="Arial"/>
          <w:b/>
          <w:sz w:val="16"/>
          <w:szCs w:val="16"/>
          <w:lang w:val="es-MX"/>
        </w:rPr>
        <w:t xml:space="preserve">SE </w:t>
      </w:r>
      <w:r w:rsidRPr="00926A18">
        <w:rPr>
          <w:rFonts w:asciiTheme="minorHAnsi" w:hAnsiTheme="minorHAnsi" w:cs="Arial"/>
          <w:b/>
          <w:sz w:val="16"/>
          <w:szCs w:val="16"/>
          <w:lang w:val="es-MX"/>
        </w:rPr>
        <w:t>PODRÁ OFERTAR</w:t>
      </w:r>
      <w:r>
        <w:rPr>
          <w:rFonts w:asciiTheme="minorHAnsi" w:hAnsiTheme="minorHAnsi" w:cs="Arial"/>
          <w:b/>
          <w:sz w:val="16"/>
          <w:szCs w:val="16"/>
          <w:lang w:val="es-MX"/>
        </w:rPr>
        <w:t xml:space="preserve"> EQUIPOS QUE ASEMEJEN LAS ESPECIFICACIONES, SIEMPRE Y CUANDO CUMPLAN CON LAS CONDICIONES DEL SERVICIO.</w:t>
      </w:r>
    </w:p>
    <w:p w:rsidR="00E53F90" w:rsidRPr="003A47FB" w:rsidRDefault="00E53F90" w:rsidP="00E53F90">
      <w:pPr>
        <w:jc w:val="center"/>
        <w:rPr>
          <w:b/>
          <w:bCs/>
          <w:lang w:val="es-MX"/>
        </w:rPr>
      </w:pPr>
    </w:p>
    <w:tbl>
      <w:tblPr>
        <w:tblW w:w="11301" w:type="dxa"/>
        <w:jc w:val="center"/>
        <w:tblCellMar>
          <w:left w:w="0" w:type="dxa"/>
          <w:right w:w="0" w:type="dxa"/>
        </w:tblCellMar>
        <w:tblLook w:val="04A0" w:firstRow="1" w:lastRow="0" w:firstColumn="1" w:lastColumn="0" w:noHBand="0" w:noVBand="1"/>
      </w:tblPr>
      <w:tblGrid>
        <w:gridCol w:w="11301"/>
      </w:tblGrid>
      <w:tr w:rsidR="00E53F90" w:rsidRPr="00742833" w:rsidTr="00572E2E">
        <w:trPr>
          <w:trHeight w:val="369"/>
          <w:jc w:val="center"/>
        </w:trPr>
        <w:tc>
          <w:tcPr>
            <w:tcW w:w="11301" w:type="dxa"/>
            <w:tcBorders>
              <w:top w:val="single" w:sz="8" w:space="0" w:color="auto"/>
              <w:left w:val="single" w:sz="8" w:space="0" w:color="auto"/>
              <w:bottom w:val="single" w:sz="8" w:space="0" w:color="auto"/>
              <w:right w:val="single" w:sz="8" w:space="0" w:color="auto"/>
            </w:tcBorders>
            <w:shd w:val="clear" w:color="auto" w:fill="91E5E3"/>
            <w:tcMar>
              <w:top w:w="0" w:type="dxa"/>
              <w:left w:w="70" w:type="dxa"/>
              <w:bottom w:w="0" w:type="dxa"/>
              <w:right w:w="70" w:type="dxa"/>
            </w:tcMar>
            <w:vAlign w:val="center"/>
            <w:hideMark/>
          </w:tcPr>
          <w:p w:rsidR="00E53F90" w:rsidRPr="00742833" w:rsidRDefault="00E53F90" w:rsidP="00E53F90">
            <w:pPr>
              <w:jc w:val="center"/>
              <w:rPr>
                <w:b/>
                <w:bCs/>
                <w:sz w:val="16"/>
                <w:szCs w:val="16"/>
                <w:lang w:eastAsia="es-MX"/>
              </w:rPr>
            </w:pPr>
            <w:r w:rsidRPr="00DA069A">
              <w:rPr>
                <w:rFonts w:cs="Arial"/>
                <w:b/>
                <w:bCs/>
                <w:sz w:val="18"/>
              </w:rPr>
              <w:t xml:space="preserve">CARACTERÍSTICAS Y ESPECIFICACIONES </w:t>
            </w:r>
            <w:r>
              <w:rPr>
                <w:rFonts w:cs="Arial"/>
                <w:b/>
                <w:bCs/>
                <w:sz w:val="18"/>
              </w:rPr>
              <w:t xml:space="preserve">DEL EQUIPO </w:t>
            </w:r>
            <w:r w:rsidRPr="00DA069A">
              <w:rPr>
                <w:rFonts w:cs="Arial"/>
                <w:b/>
                <w:bCs/>
                <w:sz w:val="18"/>
              </w:rPr>
              <w:t>EN C</w:t>
            </w:r>
            <w:r>
              <w:rPr>
                <w:rFonts w:cs="Arial"/>
                <w:b/>
                <w:bCs/>
                <w:sz w:val="18"/>
              </w:rPr>
              <w:t>OMODATO PARA LA DETERMINACIÓN CUANTITATIVA DE SUBPOBLACIONES LINFOCITARIAS</w:t>
            </w:r>
          </w:p>
        </w:tc>
      </w:tr>
    </w:tbl>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3A47FB" w:rsidRPr="00DA2FED" w:rsidRDefault="003A47FB" w:rsidP="003A47FB">
      <w:pPr>
        <w:pStyle w:val="ParaAttribute0"/>
        <w:wordWrap/>
        <w:spacing w:after="0"/>
        <w:rPr>
          <w:rFonts w:asciiTheme="minorHAnsi" w:eastAsia="Calibri" w:hAnsiTheme="minorHAnsi" w:cstheme="minorHAnsi"/>
          <w:b/>
          <w:u w:val="single"/>
        </w:rPr>
      </w:pPr>
      <w:r w:rsidRPr="00DA2FED">
        <w:rPr>
          <w:rFonts w:asciiTheme="minorHAnsi" w:eastAsia="Calibri" w:hAnsiTheme="minorHAnsi" w:cstheme="minorHAnsi"/>
          <w:b/>
          <w:u w:val="single"/>
        </w:rPr>
        <w:t>EQUIPO DE CITOMETRÍA DE FLUJO</w:t>
      </w:r>
    </w:p>
    <w:p w:rsidR="003A47FB" w:rsidRDefault="003A47FB" w:rsidP="003A47FB">
      <w:pPr>
        <w:pStyle w:val="ParaAttribute0"/>
        <w:wordWrap/>
        <w:spacing w:after="0"/>
        <w:jc w:val="left"/>
        <w:rPr>
          <w:rFonts w:asciiTheme="minorHAnsi" w:eastAsia="Calibri" w:hAnsiTheme="minorHAnsi" w:cstheme="minorHAnsi"/>
          <w:b/>
        </w:rPr>
      </w:pPr>
    </w:p>
    <w:p w:rsidR="003A47FB" w:rsidRPr="001030C2" w:rsidRDefault="003A47FB" w:rsidP="003A47FB">
      <w:pPr>
        <w:pStyle w:val="ParaAttribute0"/>
        <w:numPr>
          <w:ilvl w:val="0"/>
          <w:numId w:val="32"/>
        </w:numPr>
        <w:wordWrap/>
        <w:spacing w:after="0"/>
        <w:jc w:val="left"/>
        <w:rPr>
          <w:rFonts w:asciiTheme="minorHAnsi" w:eastAsia="Calibri" w:hAnsiTheme="minorHAnsi" w:cstheme="minorHAnsi"/>
          <w:b/>
        </w:rPr>
      </w:pPr>
      <w:r>
        <w:rPr>
          <w:rFonts w:asciiTheme="minorHAnsi" w:eastAsia="Calibri" w:hAnsiTheme="minorHAnsi" w:cstheme="minorHAnsi"/>
          <w:b/>
        </w:rPr>
        <w:t>ESPECIFICACIONES:</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EQUIPO PREPARADOR DE MUESTRAS CON CARRUSEL PARA LA LISIS, FIJASIÓN Y ESTABILIZACIÓN DE 32 TUBOS EN FORMA AUTOMÁTICA.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CARRUSEL INCLUIDO PARA CORRER 32 TUBOS AUTOMÁTICAMENTE, CON AGITACIÓN TIPO VORTEX AUTOMÁTICA PARA CADA TUBO JUSTO ANTES DE LA ADQUISICIÓN, CON LECTOR VISIBLE CLASE II A 670 NM CON UN MÁXIMO DE 1 MW DE SALIDA, PARA EL USO DE CÓDIGOS DE BARRA 2-5, 39 CODABAR, CODE 128.</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RAYO LASE ARGON DE 488 NM, 20 MW DE POTENCIA.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 xml:space="preserve">CELDA DE FLUJO DE CUARZO DE 150 X 450 </w:t>
      </w:r>
      <w:r>
        <w:rPr>
          <w:rFonts w:asciiTheme="minorHAnsi" w:hAnsiTheme="minorHAnsi" w:cs="Aharoni" w:hint="cs"/>
          <w:bCs/>
          <w:lang w:val="es-ES"/>
        </w:rPr>
        <w:t>µ</w:t>
      </w:r>
      <w:r>
        <w:rPr>
          <w:rFonts w:asciiTheme="minorHAnsi" w:hAnsiTheme="minorHAnsi" w:cs="Arial"/>
          <w:bCs/>
          <w:lang w:val="es-ES"/>
        </w:rPr>
        <w:t>m CANAL CUADRADO, CON FLUJO VERTICAL HACIA ARRIBA.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DETECTOR DE DISPERSION FRONTAL, DETECTOR DE DISPERSION LATERAL, DETECTORES DE FLUORESCENCIA CON SENSIBILIDAD ESPECTRAL DE 185 NM-900 NM.</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FILTROS PASO DE BANDA (BP): 525 NM, 575 NM, 620 NM, 675NM, 75NM.</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VELOCIDAD DE FLUJO BAJO, MEDIO, ALTO.</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COMPENSACIÓN DE MODO DE LISTA.</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CONTROL DE CALIDAD: SANGRE TOTAL VALORADA.</w:t>
      </w:r>
    </w:p>
    <w:p w:rsidR="003A47FB" w:rsidRPr="00BE6A3A" w:rsidRDefault="003A47FB" w:rsidP="003A47FB">
      <w:pPr>
        <w:ind w:right="20"/>
        <w:jc w:val="both"/>
        <w:rPr>
          <w:rFonts w:asciiTheme="minorHAnsi" w:hAnsiTheme="minorHAnsi" w:cs="Arial"/>
          <w:bCs/>
          <w:lang w:val="es-ES"/>
        </w:rPr>
      </w:pPr>
      <w:r w:rsidRPr="00BE6A3A">
        <w:rPr>
          <w:rFonts w:asciiTheme="minorHAnsi" w:hAnsiTheme="minorHAnsi" w:cs="Arial"/>
          <w:bCs/>
          <w:lang w:val="es-ES"/>
        </w:rPr>
        <w:t>CONTROL DE CALIDAD PARA EVALUAR EL DESEMPEÑO DEL EQUIPO.</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Pr="00DA2FED" w:rsidRDefault="003A47FB" w:rsidP="003A47FB">
      <w:pPr>
        <w:pStyle w:val="Prrafodelista"/>
        <w:numPr>
          <w:ilvl w:val="0"/>
          <w:numId w:val="32"/>
        </w:numPr>
        <w:tabs>
          <w:tab w:val="left" w:pos="851"/>
          <w:tab w:val="left" w:pos="3544"/>
          <w:tab w:val="left" w:pos="5670"/>
          <w:tab w:val="left" w:pos="8647"/>
        </w:tabs>
        <w:ind w:right="-91"/>
        <w:jc w:val="both"/>
        <w:rPr>
          <w:rFonts w:asciiTheme="minorHAnsi" w:hAnsiTheme="minorHAnsi" w:cs="Arial"/>
          <w:b/>
          <w:bCs/>
          <w:lang w:val="es-ES"/>
        </w:rPr>
      </w:pPr>
      <w:r w:rsidRPr="00DA2FED">
        <w:rPr>
          <w:rFonts w:asciiTheme="minorHAnsi" w:hAnsiTheme="minorHAnsi" w:cs="Arial"/>
          <w:b/>
          <w:bCs/>
          <w:lang w:val="es-ES"/>
        </w:rPr>
        <w:t>SOFTWARE:</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HISTOGRAMAS ILIMITADOS POR MUESTRA, ESTADÍSTICAS DEFINIDAS POR USUARIO, CONTEO ABSOLUTO, GATING POR COLORES, AUTOPURGA, AJUSTE RÁPIDO DE VOLTAJES Y GANANCIAS, AJUSTE RÁPIDO DE COMPENSACIONES, COMPENSASIÓN EN TIEMPO REAL Y EN MODO DE LISTA, HOJA DE RESULTADOS PERSONALIZABLE, SOFTWARE DE CONTROL DE CALIDAD INCLUIDO (GRÁFICAS DE LEVEY-JENNINGS).</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Pr="00DA2FED" w:rsidRDefault="003A47FB" w:rsidP="003A47FB">
      <w:pPr>
        <w:pStyle w:val="Prrafodelista"/>
        <w:numPr>
          <w:ilvl w:val="0"/>
          <w:numId w:val="32"/>
        </w:numPr>
        <w:tabs>
          <w:tab w:val="left" w:pos="851"/>
          <w:tab w:val="left" w:pos="3544"/>
          <w:tab w:val="left" w:pos="5670"/>
          <w:tab w:val="left" w:pos="8647"/>
        </w:tabs>
        <w:ind w:right="-91"/>
        <w:jc w:val="both"/>
        <w:rPr>
          <w:rFonts w:asciiTheme="minorHAnsi" w:hAnsiTheme="minorHAnsi" w:cs="Arial"/>
          <w:b/>
          <w:bCs/>
          <w:lang w:val="es-ES"/>
        </w:rPr>
      </w:pPr>
      <w:r w:rsidRPr="00DA2FED">
        <w:rPr>
          <w:rFonts w:asciiTheme="minorHAnsi" w:hAnsiTheme="minorHAnsi" w:cs="Arial"/>
          <w:b/>
          <w:bCs/>
          <w:lang w:val="es-ES"/>
        </w:rPr>
        <w:t>EQUIPO DE CÓMPUTO:</w:t>
      </w: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p>
    <w:p w:rsidR="003A47FB" w:rsidRDefault="003A47FB" w:rsidP="003A47FB">
      <w:pPr>
        <w:tabs>
          <w:tab w:val="left" w:pos="851"/>
          <w:tab w:val="left" w:pos="3544"/>
          <w:tab w:val="left" w:pos="5670"/>
          <w:tab w:val="left" w:pos="8647"/>
        </w:tabs>
        <w:ind w:right="-91"/>
        <w:jc w:val="both"/>
        <w:rPr>
          <w:rFonts w:asciiTheme="minorHAnsi" w:hAnsiTheme="minorHAnsi" w:cs="Arial"/>
          <w:bCs/>
          <w:lang w:val="es-ES"/>
        </w:rPr>
      </w:pPr>
      <w:r>
        <w:rPr>
          <w:rFonts w:asciiTheme="minorHAnsi" w:hAnsiTheme="minorHAnsi" w:cs="Arial"/>
          <w:bCs/>
          <w:lang w:val="es-ES"/>
        </w:rPr>
        <w:t>ESTACIÓN DE TRABAJO CON PROCESADOR INTEL PENTIUM 4 (ESPECIFICACIÓN MÍNIMA), PROCESADOR 3.0 GHZ, SISTEMA BUZ 800 MHZ, 512 MB EN RAM, 40 GB EN DISCO DURO, TARJETA DE VIDEO DUAL DISPLAY, CD ROM, SISTEMA OPERATIVO MICROSOFT WINDOWS 2000.</w:t>
      </w:r>
    </w:p>
    <w:p w:rsidR="003A47FB" w:rsidRDefault="003A47FB" w:rsidP="003A47FB">
      <w:pPr>
        <w:tabs>
          <w:tab w:val="left" w:pos="851"/>
          <w:tab w:val="left" w:pos="3544"/>
          <w:tab w:val="left" w:pos="5670"/>
          <w:tab w:val="left" w:pos="8647"/>
        </w:tabs>
        <w:spacing w:line="360" w:lineRule="auto"/>
        <w:ind w:right="-91"/>
        <w:jc w:val="both"/>
        <w:rPr>
          <w:rFonts w:asciiTheme="minorHAnsi" w:hAnsiTheme="minorHAnsi" w:cs="Arial"/>
          <w:bCs/>
          <w:lang w:val="es-ES"/>
        </w:rPr>
      </w:pPr>
    </w:p>
    <w:p w:rsidR="00E53F90" w:rsidRPr="003A47FB" w:rsidRDefault="00E53F90" w:rsidP="00942711">
      <w:pPr>
        <w:tabs>
          <w:tab w:val="left" w:pos="851"/>
          <w:tab w:val="left" w:pos="3544"/>
          <w:tab w:val="left" w:pos="5670"/>
          <w:tab w:val="left" w:pos="8647"/>
        </w:tabs>
        <w:ind w:right="-91"/>
        <w:jc w:val="center"/>
        <w:rPr>
          <w:rFonts w:asciiTheme="minorHAnsi" w:hAnsiTheme="minorHAnsi" w:cs="Arial"/>
          <w:b/>
          <w:bCs/>
          <w:lang w:val="es-E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53F90" w:rsidRDefault="00E53F90" w:rsidP="00942711">
      <w:pPr>
        <w:tabs>
          <w:tab w:val="left" w:pos="851"/>
          <w:tab w:val="left" w:pos="3544"/>
          <w:tab w:val="left" w:pos="5670"/>
          <w:tab w:val="left" w:pos="8647"/>
        </w:tabs>
        <w:ind w:right="-91"/>
        <w:jc w:val="center"/>
        <w:rPr>
          <w:rFonts w:asciiTheme="minorHAnsi" w:hAnsiTheme="minorHAnsi" w:cs="Arial"/>
          <w:b/>
          <w:bCs/>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F94E18" w:rsidRDefault="00E1428C" w:rsidP="00E1428C">
      <w:pPr>
        <w:tabs>
          <w:tab w:val="left" w:pos="4253"/>
          <w:tab w:val="left" w:pos="7797"/>
        </w:tabs>
        <w:jc w:val="center"/>
        <w:rPr>
          <w:rFonts w:ascii="Calibri" w:hAnsi="Calibri"/>
        </w:rPr>
      </w:pPr>
      <w:r w:rsidRPr="00F94E18">
        <w:rPr>
          <w:rFonts w:ascii="Calibri" w:hAnsi="Calibri"/>
          <w:b/>
        </w:rPr>
        <w:t>FORMATO DE PROPOSICIÓN TÉCNICA</w:t>
      </w:r>
    </w:p>
    <w:p w:rsidR="00E1428C" w:rsidRPr="00F94E18" w:rsidRDefault="00E1428C" w:rsidP="00E1428C">
      <w:pPr>
        <w:jc w:val="center"/>
        <w:rPr>
          <w:rFonts w:ascii="Calibri" w:hAnsi="Calibri"/>
        </w:rPr>
      </w:pPr>
      <w:r w:rsidRPr="00F94E18">
        <w:rPr>
          <w:rFonts w:ascii="Calibri" w:hAnsi="Calibri"/>
        </w:rPr>
        <w:t>(Deberá contener las características solicitadas en el anexo 1</w:t>
      </w:r>
      <w:r w:rsidR="00CB2871" w:rsidRPr="00F94E18">
        <w:rPr>
          <w:rFonts w:ascii="Calibri" w:hAnsi="Calibri"/>
        </w:rPr>
        <w:t xml:space="preserve"> y 1-A</w:t>
      </w:r>
      <w:r w:rsidRPr="00F94E18">
        <w:rPr>
          <w:rFonts w:ascii="Calibri" w:hAnsi="Calibri"/>
        </w:rPr>
        <w:t>)</w:t>
      </w:r>
    </w:p>
    <w:p w:rsidR="00E1428C" w:rsidRPr="00F94E18" w:rsidRDefault="00E1428C" w:rsidP="00E1428C">
      <w:pPr>
        <w:tabs>
          <w:tab w:val="left" w:pos="4253"/>
          <w:tab w:val="left" w:pos="7797"/>
        </w:tabs>
        <w:jc w:val="right"/>
        <w:rPr>
          <w:rFonts w:ascii="Calibri" w:hAnsi="Calibri"/>
        </w:rPr>
      </w:pPr>
    </w:p>
    <w:p w:rsidR="00CB2871" w:rsidRPr="00F94E18"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F94E18" w:rsidTr="0090355D">
        <w:trPr>
          <w:jc w:val="center"/>
        </w:trPr>
        <w:tc>
          <w:tcPr>
            <w:tcW w:w="7371"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CONCURSO No.</w:t>
            </w:r>
          </w:p>
        </w:tc>
        <w:tc>
          <w:tcPr>
            <w:tcW w:w="1843" w:type="dxa"/>
            <w:tcBorders>
              <w:bottom w:val="nil"/>
            </w:tcBorders>
            <w:shd w:val="clear" w:color="auto" w:fill="8AE4E2"/>
          </w:tcPr>
          <w:p w:rsidR="00CB2871" w:rsidRPr="00F94E18" w:rsidRDefault="00CB2871" w:rsidP="0090355D">
            <w:pPr>
              <w:jc w:val="center"/>
              <w:rPr>
                <w:rFonts w:ascii="Calibri" w:hAnsi="Calibri"/>
                <w:b/>
              </w:rPr>
            </w:pPr>
            <w:r w:rsidRPr="00F94E18">
              <w:rPr>
                <w:rFonts w:ascii="Calibri" w:hAnsi="Calibri"/>
                <w:b/>
              </w:rPr>
              <w:t>FECHA</w:t>
            </w:r>
          </w:p>
        </w:tc>
      </w:tr>
      <w:tr w:rsidR="00CB2871" w:rsidRPr="00F94E18" w:rsidTr="0090355D">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F94E18" w:rsidRDefault="00CB2871" w:rsidP="0090355D">
            <w:pPr>
              <w:jc w:val="center"/>
              <w:rPr>
                <w:rFonts w:ascii="Calibri" w:hAnsi="Calibri" w:cs="Arial"/>
                <w:b/>
              </w:rPr>
            </w:pPr>
            <w:r w:rsidRPr="00F94E18">
              <w:rPr>
                <w:rFonts w:ascii="Calibri" w:hAnsi="Calibri" w:cs="Arial"/>
                <w:bCs/>
              </w:rPr>
              <w:t xml:space="preserve">No. </w:t>
            </w:r>
            <w:r w:rsidRPr="00F94E18">
              <w:rPr>
                <w:rFonts w:ascii="Calibri" w:hAnsi="Calibri"/>
                <w:b/>
                <w:bCs/>
              </w:rPr>
              <w:t>LP-919044992-</w:t>
            </w:r>
            <w:r w:rsidR="006100F2">
              <w:rPr>
                <w:rFonts w:ascii="Calibri" w:hAnsi="Calibri"/>
                <w:b/>
                <w:bCs/>
              </w:rPr>
              <w:t>I23-2018</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F94E18" w:rsidRDefault="00CB2871" w:rsidP="0090355D">
            <w:pPr>
              <w:jc w:val="center"/>
              <w:rPr>
                <w:rFonts w:ascii="Calibri" w:hAnsi="Calibri"/>
              </w:rPr>
            </w:pPr>
            <w:r w:rsidRPr="00F94E18">
              <w:rPr>
                <w:rFonts w:ascii="Calibri" w:hAnsi="Calibri"/>
              </w:rPr>
              <w:t>_____________</w:t>
            </w:r>
          </w:p>
        </w:tc>
      </w:tr>
    </w:tbl>
    <w:p w:rsidR="00CB2871" w:rsidRPr="00F94E1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F94E18" w:rsidTr="0090355D">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F94E18" w:rsidRDefault="00CB2871" w:rsidP="0090355D">
            <w:pPr>
              <w:ind w:left="851"/>
              <w:jc w:val="center"/>
              <w:rPr>
                <w:rFonts w:ascii="Calibri" w:hAnsi="Calibri"/>
                <w:b/>
              </w:rPr>
            </w:pPr>
            <w:r w:rsidRPr="00F94E18">
              <w:rPr>
                <w:rFonts w:ascii="Calibri" w:hAnsi="Calibri"/>
                <w:b/>
              </w:rPr>
              <w:t xml:space="preserve">NOMBRE </w:t>
            </w:r>
            <w:proofErr w:type="spellStart"/>
            <w:r w:rsidRPr="00F94E18">
              <w:rPr>
                <w:rFonts w:ascii="Calibri" w:hAnsi="Calibri"/>
                <w:b/>
              </w:rPr>
              <w:t>Ó</w:t>
            </w:r>
            <w:proofErr w:type="spellEnd"/>
            <w:r w:rsidRPr="00F94E18">
              <w:rPr>
                <w:rFonts w:ascii="Calibri" w:hAnsi="Calibri"/>
                <w:b/>
              </w:rPr>
              <w:t xml:space="preserve"> RAZÓN SOCIAL DE LA COMPAÑÍA</w:t>
            </w:r>
          </w:p>
        </w:tc>
      </w:tr>
      <w:tr w:rsidR="00CB2871" w:rsidRPr="00F94E18" w:rsidTr="0090355D">
        <w:trPr>
          <w:jc w:val="center"/>
        </w:trPr>
        <w:tc>
          <w:tcPr>
            <w:tcW w:w="9193" w:type="dxa"/>
            <w:tcBorders>
              <w:top w:val="nil"/>
            </w:tcBorders>
          </w:tcPr>
          <w:p w:rsidR="00CB2871" w:rsidRPr="00F94E18" w:rsidRDefault="00CB2871" w:rsidP="0090355D">
            <w:pPr>
              <w:jc w:val="center"/>
              <w:rPr>
                <w:rFonts w:ascii="Calibri" w:hAnsi="Calibri"/>
              </w:rPr>
            </w:pPr>
            <w:r w:rsidRPr="00F94E18">
              <w:rPr>
                <w:rFonts w:ascii="Calibri" w:hAnsi="Calibri"/>
              </w:rPr>
              <w:t>________________________________________________________</w:t>
            </w:r>
          </w:p>
          <w:p w:rsidR="00CB2871" w:rsidRPr="00F94E18" w:rsidRDefault="00CB2871" w:rsidP="0090355D">
            <w:pPr>
              <w:ind w:left="851"/>
              <w:jc w:val="center"/>
              <w:rPr>
                <w:rFonts w:ascii="Calibri" w:hAnsi="Calibri"/>
                <w:b/>
              </w:rPr>
            </w:pPr>
          </w:p>
        </w:tc>
      </w:tr>
    </w:tbl>
    <w:p w:rsidR="00CB2871" w:rsidRPr="00F94E18" w:rsidRDefault="00CB2871" w:rsidP="00CB2871">
      <w:pPr>
        <w:ind w:left="851"/>
        <w:jc w:val="both"/>
        <w:rPr>
          <w:rFonts w:ascii="Calibri" w:hAnsi="Calibri"/>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1134"/>
        <w:gridCol w:w="1701"/>
        <w:gridCol w:w="6804"/>
      </w:tblGrid>
      <w:tr w:rsidR="004065DA" w:rsidRPr="00F94E18" w:rsidTr="004065DA">
        <w:trPr>
          <w:trHeight w:val="64"/>
          <w:jc w:val="center"/>
        </w:trPr>
        <w:tc>
          <w:tcPr>
            <w:tcW w:w="842"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PARTIDA</w:t>
            </w:r>
          </w:p>
        </w:tc>
        <w:tc>
          <w:tcPr>
            <w:tcW w:w="1134" w:type="dxa"/>
            <w:shd w:val="clear" w:color="auto" w:fill="66FFFF"/>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CLAVE</w:t>
            </w:r>
          </w:p>
        </w:tc>
        <w:tc>
          <w:tcPr>
            <w:tcW w:w="1701" w:type="dxa"/>
            <w:shd w:val="clear" w:color="auto" w:fill="66FFFF"/>
            <w:vAlign w:val="center"/>
          </w:tcPr>
          <w:p w:rsidR="004065DA" w:rsidRPr="00F94E18" w:rsidRDefault="004065DA" w:rsidP="00AB2D98">
            <w:pPr>
              <w:tabs>
                <w:tab w:val="right" w:pos="9781"/>
              </w:tabs>
              <w:spacing w:before="40" w:after="40"/>
              <w:jc w:val="center"/>
              <w:rPr>
                <w:rFonts w:ascii="Calibri" w:hAnsi="Calibri"/>
                <w:b/>
                <w:sz w:val="16"/>
              </w:rPr>
            </w:pPr>
            <w:r w:rsidRPr="00F94E18">
              <w:rPr>
                <w:rFonts w:ascii="Calibri" w:hAnsi="Calibri"/>
                <w:b/>
                <w:sz w:val="16"/>
              </w:rPr>
              <w:t>DESCIPCIÓN</w:t>
            </w:r>
          </w:p>
        </w:tc>
        <w:tc>
          <w:tcPr>
            <w:tcW w:w="6804" w:type="dxa"/>
            <w:shd w:val="clear" w:color="auto" w:fill="66FFFF"/>
          </w:tcPr>
          <w:p w:rsidR="004065DA" w:rsidRPr="00F94E18" w:rsidRDefault="004065DA" w:rsidP="00CB2871">
            <w:pPr>
              <w:spacing w:before="40" w:after="40"/>
              <w:jc w:val="center"/>
              <w:rPr>
                <w:rFonts w:ascii="Calibri" w:hAnsi="Calibri"/>
                <w:b/>
                <w:sz w:val="16"/>
              </w:rPr>
            </w:pPr>
            <w:r w:rsidRPr="00F94E18">
              <w:rPr>
                <w:rFonts w:ascii="Calibri" w:hAnsi="Calibri"/>
                <w:b/>
                <w:sz w:val="16"/>
              </w:rPr>
              <w:t>DESCRIPCIÓN DE LOS BIENES</w:t>
            </w:r>
          </w:p>
        </w:tc>
      </w:tr>
      <w:tr w:rsidR="004065DA" w:rsidRPr="00F94E18" w:rsidTr="004065DA">
        <w:trPr>
          <w:jc w:val="center"/>
        </w:trPr>
        <w:tc>
          <w:tcPr>
            <w:tcW w:w="842" w:type="dxa"/>
            <w:vAlign w:val="center"/>
          </w:tcPr>
          <w:p w:rsidR="004065DA" w:rsidRPr="00F94E18" w:rsidRDefault="004065DA" w:rsidP="004065DA">
            <w:pPr>
              <w:tabs>
                <w:tab w:val="right" w:pos="9781"/>
              </w:tabs>
              <w:jc w:val="center"/>
              <w:rPr>
                <w:rFonts w:ascii="Calibri" w:hAnsi="Calibri"/>
                <w:b/>
                <w:sz w:val="18"/>
              </w:rPr>
            </w:pPr>
            <w:r w:rsidRPr="00F94E18">
              <w:rPr>
                <w:rFonts w:ascii="Calibri" w:hAnsi="Calibri"/>
                <w:b/>
                <w:sz w:val="18"/>
              </w:rPr>
              <w:t>1</w:t>
            </w:r>
          </w:p>
        </w:tc>
        <w:tc>
          <w:tcPr>
            <w:tcW w:w="1134" w:type="dxa"/>
            <w:vAlign w:val="center"/>
          </w:tcPr>
          <w:p w:rsidR="004065DA" w:rsidRPr="00F94E18" w:rsidRDefault="004065DA" w:rsidP="004065DA">
            <w:pPr>
              <w:tabs>
                <w:tab w:val="right" w:pos="9781"/>
              </w:tabs>
              <w:jc w:val="center"/>
              <w:rPr>
                <w:b/>
                <w:sz w:val="18"/>
                <w:u w:val="single"/>
              </w:rPr>
            </w:pPr>
            <w:r w:rsidRPr="00F94E18">
              <w:rPr>
                <w:rFonts w:asciiTheme="minorHAnsi" w:hAnsiTheme="minorHAnsi" w:cs="Calibri"/>
                <w:color w:val="000000"/>
                <w:sz w:val="16"/>
              </w:rPr>
              <w:t>5018888134</w:t>
            </w:r>
          </w:p>
        </w:tc>
        <w:tc>
          <w:tcPr>
            <w:tcW w:w="1701" w:type="dxa"/>
            <w:shd w:val="clear" w:color="auto" w:fill="auto"/>
            <w:vAlign w:val="center"/>
          </w:tcPr>
          <w:p w:rsidR="004065DA" w:rsidRPr="00F94E18" w:rsidRDefault="004065DA" w:rsidP="004065DA">
            <w:pPr>
              <w:tabs>
                <w:tab w:val="right" w:pos="9781"/>
              </w:tabs>
              <w:jc w:val="center"/>
              <w:rPr>
                <w:b/>
                <w:sz w:val="18"/>
                <w:u w:val="single"/>
              </w:rPr>
            </w:pPr>
          </w:p>
        </w:tc>
        <w:tc>
          <w:tcPr>
            <w:tcW w:w="6804" w:type="dxa"/>
            <w:shd w:val="clear" w:color="auto" w:fill="auto"/>
          </w:tcPr>
          <w:p w:rsidR="004065DA" w:rsidRPr="00F94E18" w:rsidRDefault="004065DA" w:rsidP="00AB2D98">
            <w:pPr>
              <w:spacing w:before="120" w:after="120"/>
              <w:rPr>
                <w:rFonts w:ascii="Calibri" w:hAnsi="Calibri"/>
              </w:rPr>
            </w:pP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AB2D98">
            <w:pPr>
              <w:spacing w:before="120" w:after="120"/>
              <w:rPr>
                <w:rFonts w:ascii="Calibri" w:hAnsi="Calibri"/>
              </w:rPr>
            </w:pPr>
            <w:r w:rsidRPr="00F94E18">
              <w:rPr>
                <w:rFonts w:ascii="Calibri" w:hAnsi="Calibri"/>
              </w:rPr>
              <w:t>__________________________________________________________________</w:t>
            </w:r>
          </w:p>
          <w:p w:rsidR="004065DA" w:rsidRPr="00F94E18" w:rsidRDefault="004065DA" w:rsidP="00CB2871">
            <w:pPr>
              <w:spacing w:before="120" w:after="120"/>
              <w:rPr>
                <w:rFonts w:ascii="Calibri" w:hAnsi="Calibri"/>
                <w:b/>
              </w:rPr>
            </w:pPr>
          </w:p>
        </w:tc>
      </w:tr>
    </w:tbl>
    <w:p w:rsidR="00AB2D98" w:rsidRPr="00F94E18" w:rsidRDefault="00AB2D98"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p w:rsidR="00CB2871" w:rsidRPr="00F94E18" w:rsidRDefault="00CB2871"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F94E18" w:rsidRDefault="00AB2D98" w:rsidP="00AB2D98">
            <w:pPr>
              <w:tabs>
                <w:tab w:val="right" w:pos="9356"/>
              </w:tabs>
              <w:jc w:val="both"/>
              <w:rPr>
                <w:rFonts w:ascii="Calibri" w:hAnsi="Calibri"/>
                <w:b/>
                <w:sz w:val="18"/>
              </w:rPr>
            </w:pPr>
            <w:r w:rsidRPr="00F94E18">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F94E18" w:rsidRDefault="006E183F" w:rsidP="00AB2D98">
            <w:pPr>
              <w:jc w:val="center"/>
              <w:rPr>
                <w:rFonts w:ascii="Calibri" w:hAnsi="Calibri"/>
                <w:b/>
                <w:sz w:val="18"/>
              </w:rPr>
            </w:pPr>
            <w:r w:rsidRPr="00F94E18">
              <w:rPr>
                <w:rFonts w:ascii="Calibri" w:hAnsi="Calibri"/>
                <w:b/>
                <w:sz w:val="18"/>
              </w:rPr>
              <w:t>KIT</w:t>
            </w:r>
            <w:r w:rsidR="00CB2871" w:rsidRPr="00F94E18">
              <w:rPr>
                <w:rFonts w:ascii="Calibri" w:hAnsi="Calibri"/>
                <w:b/>
                <w:sz w:val="18"/>
              </w:rPr>
              <w:t xml:space="preserve"> con 48 pruebas</w:t>
            </w:r>
          </w:p>
        </w:tc>
        <w:tc>
          <w:tcPr>
            <w:tcW w:w="567" w:type="dxa"/>
            <w:tcBorders>
              <w:top w:val="nil"/>
              <w:left w:val="single" w:sz="4" w:space="0" w:color="auto"/>
              <w:bottom w:val="nil"/>
              <w:right w:val="single" w:sz="4" w:space="0" w:color="auto"/>
            </w:tcBorders>
            <w:shd w:val="clear" w:color="auto" w:fill="auto"/>
            <w:vAlign w:val="center"/>
          </w:tcPr>
          <w:p w:rsidR="00AB2D98" w:rsidRPr="00F94E18"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F94E18" w:rsidRDefault="00AB2D98" w:rsidP="00AB2D98">
            <w:pPr>
              <w:rPr>
                <w:rFonts w:ascii="Calibri" w:hAnsi="Calibri"/>
                <w:b/>
                <w:sz w:val="18"/>
              </w:rPr>
            </w:pPr>
            <w:r w:rsidRPr="00F94E18">
              <w:rPr>
                <w:rFonts w:ascii="Calibri" w:hAnsi="Calibri"/>
                <w:b/>
                <w:sz w:val="18"/>
              </w:rPr>
              <w:t>CANTIDAD OFERTADA:</w:t>
            </w:r>
          </w:p>
        </w:tc>
        <w:tc>
          <w:tcPr>
            <w:tcW w:w="2342" w:type="dxa"/>
            <w:shd w:val="clear" w:color="auto" w:fill="auto"/>
            <w:vAlign w:val="center"/>
          </w:tcPr>
          <w:p w:rsidR="00AB2D98" w:rsidRPr="003655E2" w:rsidRDefault="00CB2871" w:rsidP="00AB2D98">
            <w:pPr>
              <w:jc w:val="center"/>
              <w:rPr>
                <w:rFonts w:ascii="Calibri" w:hAnsi="Calibri"/>
                <w:b/>
                <w:sz w:val="18"/>
              </w:rPr>
            </w:pPr>
            <w:r w:rsidRPr="00F94E18">
              <w:rPr>
                <w:rFonts w:ascii="Calibri" w:hAnsi="Calibri"/>
                <w:b/>
                <w:sz w:val="18"/>
              </w:rPr>
              <w:t>163</w:t>
            </w:r>
          </w:p>
        </w:tc>
      </w:tr>
    </w:tbl>
    <w:p w:rsidR="00AB2D98" w:rsidRDefault="00AB2D98" w:rsidP="00AB2D98">
      <w:pPr>
        <w:tabs>
          <w:tab w:val="right" w:pos="5103"/>
          <w:tab w:val="right" w:pos="9781"/>
        </w:tabs>
        <w:ind w:right="141"/>
        <w:rPr>
          <w:rFonts w:ascii="Calibri" w:hAnsi="Calibri"/>
          <w:sz w:val="18"/>
          <w:u w:val="single"/>
        </w:rPr>
      </w:pPr>
    </w:p>
    <w:p w:rsidR="006E183F" w:rsidRPr="00007CCB" w:rsidRDefault="006E183F" w:rsidP="006E183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6E183F" w:rsidRPr="003655E2" w:rsidTr="0090355D">
        <w:trPr>
          <w:jc w:val="center"/>
        </w:trPr>
        <w:tc>
          <w:tcPr>
            <w:tcW w:w="2093" w:type="dxa"/>
            <w:shd w:val="clear" w:color="auto" w:fill="auto"/>
            <w:vAlign w:val="center"/>
          </w:tcPr>
          <w:p w:rsidR="006E183F" w:rsidRPr="003655E2" w:rsidRDefault="006E183F" w:rsidP="0090355D">
            <w:pPr>
              <w:tabs>
                <w:tab w:val="right" w:pos="9356"/>
              </w:tabs>
              <w:jc w:val="both"/>
              <w:rPr>
                <w:rFonts w:ascii="Calibri" w:hAnsi="Calibri"/>
                <w:b/>
                <w:sz w:val="18"/>
              </w:rPr>
            </w:pPr>
            <w:r>
              <w:rPr>
                <w:rFonts w:ascii="Calibri" w:hAnsi="Calibri"/>
                <w:b/>
                <w:sz w:val="18"/>
              </w:rPr>
              <w:t>MARCA</w:t>
            </w:r>
            <w:r w:rsidR="00F94E18">
              <w:rPr>
                <w:rFonts w:ascii="Calibri" w:hAnsi="Calibri"/>
                <w:b/>
                <w:sz w:val="18"/>
              </w:rPr>
              <w:t xml:space="preserve"> DEL REACTIVO</w:t>
            </w:r>
            <w:r w:rsidRPr="003655E2">
              <w:rPr>
                <w:rFonts w:ascii="Calibri" w:hAnsi="Calibri"/>
                <w:b/>
                <w:sz w:val="18"/>
              </w:rPr>
              <w:t>:</w:t>
            </w:r>
          </w:p>
        </w:tc>
        <w:tc>
          <w:tcPr>
            <w:tcW w:w="2268" w:type="dxa"/>
            <w:tcBorders>
              <w:right w:val="single" w:sz="4" w:space="0" w:color="auto"/>
            </w:tcBorders>
            <w:shd w:val="clear" w:color="auto" w:fill="auto"/>
            <w:vAlign w:val="center"/>
          </w:tcPr>
          <w:p w:rsidR="006E183F" w:rsidRDefault="006E183F" w:rsidP="0090355D">
            <w:pPr>
              <w:jc w:val="center"/>
              <w:rPr>
                <w:rFonts w:ascii="Calibri" w:hAnsi="Calibri"/>
                <w:b/>
                <w:sz w:val="18"/>
              </w:rPr>
            </w:pPr>
          </w:p>
          <w:p w:rsidR="00CB2871" w:rsidRPr="003655E2" w:rsidRDefault="00CB2871" w:rsidP="0090355D">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6E183F" w:rsidRPr="003655E2" w:rsidRDefault="006E183F" w:rsidP="0090355D">
            <w:pPr>
              <w:jc w:val="center"/>
              <w:rPr>
                <w:rFonts w:ascii="Calibri" w:hAnsi="Calibri"/>
                <w:b/>
                <w:sz w:val="18"/>
              </w:rPr>
            </w:pPr>
          </w:p>
        </w:tc>
        <w:tc>
          <w:tcPr>
            <w:tcW w:w="2126" w:type="dxa"/>
            <w:tcBorders>
              <w:left w:val="single" w:sz="4" w:space="0" w:color="auto"/>
            </w:tcBorders>
            <w:shd w:val="clear" w:color="auto" w:fill="auto"/>
            <w:vAlign w:val="center"/>
          </w:tcPr>
          <w:p w:rsidR="006E183F" w:rsidRPr="003655E2" w:rsidRDefault="00CB2871" w:rsidP="00F94E18">
            <w:pPr>
              <w:rPr>
                <w:rFonts w:ascii="Calibri" w:hAnsi="Calibri"/>
                <w:b/>
                <w:sz w:val="18"/>
              </w:rPr>
            </w:pPr>
            <w:r>
              <w:rPr>
                <w:rFonts w:ascii="Calibri" w:hAnsi="Calibri"/>
                <w:b/>
                <w:sz w:val="18"/>
              </w:rPr>
              <w:t xml:space="preserve">GARANTÍA DE LOS </w:t>
            </w:r>
            <w:r w:rsidR="00F94E18">
              <w:rPr>
                <w:rFonts w:ascii="Calibri" w:hAnsi="Calibri"/>
                <w:b/>
                <w:sz w:val="18"/>
              </w:rPr>
              <w:t>REACTIVOS</w:t>
            </w:r>
            <w:r>
              <w:rPr>
                <w:rFonts w:ascii="Calibri" w:hAnsi="Calibri"/>
                <w:b/>
                <w:sz w:val="18"/>
              </w:rPr>
              <w:t xml:space="preserve"> </w:t>
            </w:r>
            <w:r w:rsidRPr="003655E2">
              <w:rPr>
                <w:rFonts w:ascii="Calibri" w:hAnsi="Calibri"/>
                <w:b/>
                <w:sz w:val="18"/>
              </w:rPr>
              <w:t>OFERTAD</w:t>
            </w:r>
            <w:r>
              <w:rPr>
                <w:rFonts w:ascii="Calibri" w:hAnsi="Calibri"/>
                <w:b/>
                <w:sz w:val="18"/>
              </w:rPr>
              <w:t>OS</w:t>
            </w:r>
            <w:r w:rsidRPr="003655E2">
              <w:rPr>
                <w:rFonts w:ascii="Calibri" w:hAnsi="Calibri"/>
                <w:b/>
                <w:sz w:val="18"/>
              </w:rPr>
              <w:t>:</w:t>
            </w:r>
          </w:p>
        </w:tc>
        <w:tc>
          <w:tcPr>
            <w:tcW w:w="2342" w:type="dxa"/>
            <w:shd w:val="clear" w:color="auto" w:fill="auto"/>
            <w:vAlign w:val="center"/>
          </w:tcPr>
          <w:p w:rsidR="006E183F" w:rsidRPr="003655E2" w:rsidRDefault="006E183F" w:rsidP="0090355D">
            <w:pPr>
              <w:jc w:val="center"/>
              <w:rPr>
                <w:rFonts w:ascii="Calibri" w:hAnsi="Calibri"/>
                <w:b/>
                <w:sz w:val="18"/>
              </w:rPr>
            </w:pPr>
          </w:p>
        </w:tc>
      </w:tr>
    </w:tbl>
    <w:p w:rsidR="006E183F" w:rsidRDefault="006E183F" w:rsidP="00E1428C">
      <w:pPr>
        <w:pStyle w:val="Default"/>
        <w:jc w:val="center"/>
        <w:rPr>
          <w:rFonts w:asciiTheme="minorHAnsi" w:hAnsiTheme="minorHAnsi"/>
          <w:b/>
          <w:sz w:val="20"/>
          <w:szCs w:val="20"/>
        </w:rPr>
      </w:pPr>
    </w:p>
    <w:p w:rsidR="00CB2871" w:rsidRPr="0087089A" w:rsidRDefault="00CB2871" w:rsidP="00CB2871">
      <w:pPr>
        <w:pBdr>
          <w:top w:val="single" w:sz="6" w:space="1" w:color="auto"/>
          <w:left w:val="single" w:sz="6" w:space="1" w:color="auto"/>
          <w:bottom w:val="single" w:sz="6" w:space="1" w:color="auto"/>
          <w:right w:val="single" w:sz="6" w:space="0" w:color="auto"/>
        </w:pBdr>
        <w:ind w:left="567"/>
        <w:jc w:val="center"/>
        <w:rPr>
          <w:rFonts w:asciiTheme="minorHAnsi" w:hAnsiTheme="minorHAnsi" w:cs="Arial"/>
          <w:b/>
        </w:rPr>
      </w:pPr>
      <w:r w:rsidRPr="0087089A">
        <w:rPr>
          <w:rFonts w:asciiTheme="minorHAnsi" w:hAnsiTheme="minorHAnsi" w:cs="Arial"/>
          <w:b/>
        </w:rPr>
        <w:t>Fabricante</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Razón Social:</w:t>
      </w:r>
      <w:r>
        <w:rPr>
          <w:rFonts w:asciiTheme="minorHAnsi" w:hAnsiTheme="minorHAnsi" w:cs="Arial"/>
        </w:rPr>
        <w:tab/>
      </w:r>
      <w:r w:rsidRPr="0087089A">
        <w:rPr>
          <w:rFonts w:asciiTheme="minorHAnsi" w:hAnsiTheme="minorHAnsi" w:cs="Arial"/>
        </w:rPr>
        <w:t xml:space="preserve"> ________________________________________________________________________</w:t>
      </w:r>
      <w:r>
        <w:rPr>
          <w:rFonts w:asciiTheme="minorHAnsi" w:hAnsiTheme="minorHAnsi" w:cs="Arial"/>
        </w:rPr>
        <w:t>____________</w:t>
      </w:r>
    </w:p>
    <w:p w:rsidR="00CB2871" w:rsidRPr="0087089A" w:rsidRDefault="00CB2871" w:rsidP="00CB2871">
      <w:pPr>
        <w:pBdr>
          <w:top w:val="single" w:sz="6" w:space="1" w:color="auto"/>
          <w:left w:val="single" w:sz="6" w:space="1" w:color="auto"/>
          <w:bottom w:val="single" w:sz="6" w:space="1" w:color="auto"/>
          <w:right w:val="single" w:sz="6" w:space="0" w:color="auto"/>
        </w:pBdr>
        <w:ind w:left="567"/>
        <w:rPr>
          <w:rFonts w:asciiTheme="minorHAnsi" w:hAnsiTheme="minorHAnsi" w:cs="Arial"/>
        </w:rPr>
      </w:pPr>
      <w:r w:rsidRPr="0087089A">
        <w:rPr>
          <w:rFonts w:asciiTheme="minorHAnsi" w:hAnsiTheme="minorHAnsi" w:cs="Arial"/>
        </w:rPr>
        <w:t>Dirección:</w:t>
      </w:r>
      <w:r>
        <w:rPr>
          <w:rFonts w:asciiTheme="minorHAnsi" w:hAnsiTheme="minorHAnsi" w:cs="Arial"/>
        </w:rPr>
        <w:tab/>
      </w:r>
      <w:r>
        <w:rPr>
          <w:rFonts w:asciiTheme="minorHAnsi" w:hAnsiTheme="minorHAnsi" w:cs="Arial"/>
        </w:rPr>
        <w:tab/>
      </w:r>
      <w:r w:rsidRPr="0087089A">
        <w:rPr>
          <w:rFonts w:asciiTheme="minorHAnsi" w:hAnsiTheme="minorHAnsi" w:cs="Arial"/>
        </w:rPr>
        <w:t xml:space="preserve"> ___________________________________________________________________________</w:t>
      </w:r>
      <w:r>
        <w:rPr>
          <w:rFonts w:asciiTheme="minorHAnsi" w:hAnsiTheme="minorHAnsi" w:cs="Arial"/>
        </w:rPr>
        <w:t>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left" w:pos="2127"/>
        </w:tabs>
        <w:ind w:left="567"/>
        <w:rPr>
          <w:rFonts w:asciiTheme="minorHAnsi" w:hAnsiTheme="minorHAnsi" w:cs="Arial"/>
        </w:rPr>
      </w:pPr>
      <w:r w:rsidRPr="0087089A">
        <w:rPr>
          <w:rFonts w:asciiTheme="minorHAnsi" w:hAnsiTheme="minorHAnsi" w:cs="Arial"/>
        </w:rPr>
        <w:t xml:space="preserve">País de Origen: </w:t>
      </w:r>
      <w:r>
        <w:rPr>
          <w:rFonts w:asciiTheme="minorHAnsi" w:hAnsiTheme="minorHAnsi" w:cs="Arial"/>
        </w:rPr>
        <w:tab/>
      </w:r>
      <w:r w:rsidRPr="0087089A">
        <w:rPr>
          <w:rFonts w:asciiTheme="minorHAnsi" w:hAnsiTheme="minorHAnsi" w:cs="Arial"/>
        </w:rPr>
        <w:t>______________________________________</w:t>
      </w:r>
      <w:r>
        <w:rPr>
          <w:rFonts w:asciiTheme="minorHAnsi" w:hAnsiTheme="minorHAnsi" w:cs="Arial"/>
        </w:rPr>
        <w:t>______________________________________________</w:t>
      </w:r>
    </w:p>
    <w:p w:rsidR="00CB2871" w:rsidRPr="0087089A" w:rsidRDefault="00CB2871" w:rsidP="00CB2871">
      <w:pPr>
        <w:pBdr>
          <w:top w:val="single" w:sz="6" w:space="1" w:color="auto"/>
          <w:left w:val="single" w:sz="6" w:space="1" w:color="auto"/>
          <w:bottom w:val="single" w:sz="6" w:space="1" w:color="auto"/>
          <w:right w:val="single" w:sz="6" w:space="0" w:color="auto"/>
        </w:pBdr>
        <w:tabs>
          <w:tab w:val="right" w:pos="9923"/>
        </w:tabs>
        <w:ind w:left="567"/>
        <w:rPr>
          <w:rFonts w:asciiTheme="minorHAnsi" w:hAnsiTheme="minorHAnsi" w:cs="Arial"/>
        </w:rPr>
      </w:pPr>
      <w:r w:rsidRPr="0087089A">
        <w:rPr>
          <w:rFonts w:asciiTheme="minorHAnsi" w:hAnsiTheme="minorHAnsi" w:cs="Arial"/>
        </w:rPr>
        <w:t>Teléfonos:   __________</w:t>
      </w:r>
      <w:r>
        <w:rPr>
          <w:rFonts w:asciiTheme="minorHAnsi" w:hAnsiTheme="minorHAnsi" w:cs="Arial"/>
        </w:rPr>
        <w:t>_______________________________</w:t>
      </w:r>
      <w:r>
        <w:rPr>
          <w:rFonts w:asciiTheme="minorHAnsi" w:hAnsiTheme="minorHAnsi" w:cs="Arial"/>
        </w:rPr>
        <w:tab/>
        <w:t xml:space="preserve">                                     </w:t>
      </w:r>
      <w:r w:rsidRPr="0087089A">
        <w:rPr>
          <w:rFonts w:asciiTheme="minorHAnsi" w:hAnsiTheme="minorHAnsi" w:cs="Arial"/>
        </w:rPr>
        <w:t>Fax: ________________________</w:t>
      </w:r>
      <w:r>
        <w:rPr>
          <w:rFonts w:asciiTheme="minorHAnsi" w:hAnsiTheme="minorHAnsi" w:cs="Arial"/>
        </w:rPr>
        <w:t>_____</w:t>
      </w:r>
    </w:p>
    <w:p w:rsidR="00CB2871" w:rsidRPr="0087089A" w:rsidRDefault="00CB2871" w:rsidP="00CB2871">
      <w:pPr>
        <w:ind w:left="567"/>
        <w:rPr>
          <w:rFonts w:asciiTheme="minorHAnsi" w:hAnsiTheme="minorHAnsi" w:cs="Arial"/>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100F2">
              <w:rPr>
                <w:rFonts w:ascii="Calibri" w:hAnsi="Calibri"/>
                <w:b/>
                <w:bCs/>
              </w:rPr>
              <w:t>I23-2018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94E1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F94E1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F94E18" w:rsidRDefault="00F94E18" w:rsidP="00F94E18">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F94E18" w:rsidP="00F94E18">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6100F2">
              <w:rPr>
                <w:rFonts w:asciiTheme="minorHAnsi" w:hAnsiTheme="minorHAnsi" w:cs="Arial"/>
                <w:bCs/>
                <w:u w:val="single"/>
              </w:rPr>
              <w:t>I23-2018</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CB2871" w:rsidP="00AB2D98">
      <w:pPr>
        <w:tabs>
          <w:tab w:val="left" w:pos="426"/>
        </w:tabs>
        <w:ind w:left="284"/>
        <w:jc w:val="center"/>
        <w:rPr>
          <w:rFonts w:asciiTheme="minorHAnsi" w:hAnsiTheme="minorHAnsi"/>
          <w:b/>
        </w:rPr>
      </w:pPr>
      <w:r>
        <w:rPr>
          <w:rFonts w:asciiTheme="minorHAnsi" w:hAnsiTheme="minorHAnsi"/>
          <w:b/>
        </w:rPr>
        <w:t>CONFORME AL ANEXO 1</w:t>
      </w:r>
    </w:p>
    <w:p w:rsidR="00AB2D98" w:rsidRDefault="00AB2D98" w:rsidP="00AB2D98">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tblGrid>
      <w:tr w:rsidR="00AB2D98" w:rsidRPr="0093321E" w:rsidTr="004065DA">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CB2871"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992"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CB2871">
            <w:pPr>
              <w:tabs>
                <w:tab w:val="right" w:pos="9923"/>
              </w:tabs>
              <w:ind w:right="-66"/>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4065DA">
        <w:trPr>
          <w:trHeight w:val="928"/>
          <w:jc w:val="center"/>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CB2871" w:rsidP="00AB2D98">
            <w:pPr>
              <w:jc w:val="center"/>
              <w:rPr>
                <w:rFonts w:asciiTheme="minorHAnsi" w:hAnsiTheme="minorHAnsi" w:cs="Calibri"/>
                <w:color w:val="000000"/>
              </w:rPr>
            </w:pPr>
            <w:r>
              <w:rPr>
                <w:rFonts w:asciiTheme="minorHAnsi" w:hAnsiTheme="minorHAnsi" w:cs="Calibri"/>
                <w:color w:val="000000"/>
              </w:rPr>
              <w:t>1</w:t>
            </w:r>
          </w:p>
        </w:tc>
        <w:tc>
          <w:tcPr>
            <w:tcW w:w="992" w:type="dxa"/>
            <w:tcBorders>
              <w:top w:val="nil"/>
              <w:left w:val="nil"/>
              <w:bottom w:val="single" w:sz="4" w:space="0" w:color="auto"/>
              <w:right w:val="single" w:sz="4" w:space="0" w:color="auto"/>
            </w:tcBorders>
            <w:shd w:val="clear" w:color="auto" w:fill="auto"/>
            <w:noWrap/>
            <w:vAlign w:val="center"/>
            <w:hideMark/>
          </w:tcPr>
          <w:p w:rsidR="00AB2D98" w:rsidRPr="00CB2871" w:rsidRDefault="00CB2871" w:rsidP="00AB2D98">
            <w:pPr>
              <w:jc w:val="center"/>
              <w:rPr>
                <w:rFonts w:asciiTheme="minorHAnsi" w:hAnsiTheme="minorHAnsi" w:cs="Calibri"/>
                <w:color w:val="000000"/>
                <w:sz w:val="16"/>
              </w:rPr>
            </w:pPr>
            <w:r w:rsidRPr="00CB2871">
              <w:rPr>
                <w:rFonts w:asciiTheme="minorHAnsi" w:hAnsiTheme="minorHAnsi" w:cs="Calibri"/>
                <w:color w:val="000000"/>
                <w:sz w:val="16"/>
              </w:rPr>
              <w:t>5018888134</w:t>
            </w:r>
          </w:p>
        </w:tc>
        <w:tc>
          <w:tcPr>
            <w:tcW w:w="992"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9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279"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37"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184"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4065DA" w:rsidRPr="002522C8" w:rsidRDefault="004065DA" w:rsidP="004065DA">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4065DA" w:rsidRPr="002522C8" w:rsidTr="004065DA">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4065DA" w:rsidRPr="002522C8" w:rsidRDefault="004065DA" w:rsidP="004065DA">
            <w:pPr>
              <w:jc w:val="center"/>
              <w:rPr>
                <w:rFonts w:ascii="Calibri" w:hAnsi="Calibri"/>
                <w:b/>
                <w:noProof/>
              </w:rPr>
            </w:pPr>
            <w:r w:rsidRPr="002522C8">
              <w:rPr>
                <w:rFonts w:ascii="Calibri" w:hAnsi="Calibri"/>
                <w:b/>
                <w:noProof/>
              </w:rPr>
              <w:t>Total incluyendo I.V.A.</w:t>
            </w:r>
          </w:p>
        </w:tc>
      </w:tr>
      <w:tr w:rsidR="004065DA" w:rsidRPr="002522C8" w:rsidTr="004065DA">
        <w:trPr>
          <w:trHeight w:val="566"/>
          <w:jc w:val="center"/>
        </w:trPr>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1" w:type="dxa"/>
            <w:tcBorders>
              <w:top w:val="single" w:sz="4" w:space="0" w:color="auto"/>
            </w:tcBorders>
            <w:vAlign w:val="center"/>
          </w:tcPr>
          <w:p w:rsidR="004065DA" w:rsidRPr="002522C8" w:rsidRDefault="004065DA" w:rsidP="004065DA">
            <w:pPr>
              <w:jc w:val="center"/>
              <w:rPr>
                <w:rFonts w:ascii="Calibri" w:hAnsi="Calibri"/>
                <w:noProof/>
              </w:rPr>
            </w:pPr>
          </w:p>
        </w:tc>
        <w:tc>
          <w:tcPr>
            <w:tcW w:w="3072" w:type="dxa"/>
            <w:tcBorders>
              <w:top w:val="single" w:sz="4" w:space="0" w:color="auto"/>
            </w:tcBorders>
            <w:vAlign w:val="center"/>
          </w:tcPr>
          <w:p w:rsidR="004065DA" w:rsidRPr="002522C8" w:rsidRDefault="004065DA" w:rsidP="004065DA">
            <w:pPr>
              <w:jc w:val="center"/>
              <w:rPr>
                <w:rFonts w:ascii="Calibri" w:hAnsi="Calibri"/>
                <w:noProof/>
              </w:rPr>
            </w:pPr>
          </w:p>
        </w:tc>
      </w:tr>
    </w:tbl>
    <w:p w:rsidR="004065DA" w:rsidRPr="002522C8" w:rsidRDefault="004065DA" w:rsidP="004065DA">
      <w:pP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 xml:space="preserve">*Anexar </w:t>
      </w:r>
      <w:r w:rsidR="00F94E18">
        <w:rPr>
          <w:rFonts w:ascii="Calibri" w:hAnsi="Calibri" w:cs="Arial"/>
          <w:b/>
          <w:bCs/>
        </w:rPr>
        <w:t xml:space="preserve">también </w:t>
      </w:r>
      <w:r>
        <w:rPr>
          <w:rFonts w:ascii="Calibri" w:hAnsi="Calibri" w:cs="Arial"/>
          <w:b/>
          <w:bCs/>
        </w:rPr>
        <w:t xml:space="preserve">al sobre económico CD </w:t>
      </w:r>
      <w:r w:rsidR="00F94E18">
        <w:rPr>
          <w:rFonts w:ascii="Calibri" w:hAnsi="Calibri" w:cs="Arial"/>
          <w:b/>
          <w:bCs/>
        </w:rPr>
        <w:t xml:space="preserve">o USB </w:t>
      </w:r>
      <w:r>
        <w:rPr>
          <w:rFonts w:ascii="Calibri" w:hAnsi="Calibri" w:cs="Arial"/>
          <w:b/>
          <w:bCs/>
        </w:rPr>
        <w:t>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E53F90" w:rsidRDefault="00E53F9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FB5A57"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AC0A05">
        <w:rPr>
          <w:rFonts w:ascii="Calibri" w:hAnsi="Calibri"/>
          <w:b/>
          <w:i/>
          <w:sz w:val="22"/>
        </w:rPr>
        <w:t>*Fuera de los Sobres</w:t>
      </w:r>
      <w:r w:rsidR="004065DA" w:rsidRPr="00AC0A05">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6C02F6">
        <w:rPr>
          <w:rFonts w:ascii="Calibri" w:hAnsi="Calibri" w:cs="Calibri"/>
          <w:sz w:val="20"/>
          <w:szCs w:val="20"/>
        </w:rPr>
        <w:t>__</w:t>
      </w:r>
    </w:p>
    <w:p w:rsidR="002F5444" w:rsidRPr="00B63CD0" w:rsidRDefault="002F5444" w:rsidP="002F5444">
      <w:pPr>
        <w:pStyle w:val="Default"/>
        <w:rPr>
          <w:rFonts w:ascii="Calibri" w:hAnsi="Calibri" w:cs="Calibri"/>
          <w:sz w:val="20"/>
          <w:szCs w:val="20"/>
        </w:rPr>
      </w:pPr>
    </w:p>
    <w:p w:rsidR="002F5444" w:rsidRPr="00B63CD0" w:rsidRDefault="00FB5A57"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w:t>
      </w:r>
      <w:r w:rsidR="0090355D">
        <w:rPr>
          <w:rFonts w:ascii="Calibri" w:hAnsi="Calibri" w:cs="Calibri"/>
          <w:b/>
          <w:bCs/>
          <w:sz w:val="20"/>
          <w:szCs w:val="20"/>
        </w:rPr>
        <w:t xml:space="preserve"> BAJO LA COBERTURA DE TRATADOS </w:t>
      </w:r>
      <w:r>
        <w:rPr>
          <w:rFonts w:ascii="Calibri" w:hAnsi="Calibri" w:cs="Calibri"/>
          <w:b/>
          <w:bCs/>
          <w:sz w:val="20"/>
          <w:szCs w:val="20"/>
        </w:rPr>
        <w:t xml:space="preserve">PRESENCIAL </w:t>
      </w:r>
      <w:r w:rsidRPr="00B63CD0">
        <w:rPr>
          <w:rFonts w:ascii="Calibri" w:hAnsi="Calibri" w:cs="Calibri"/>
          <w:b/>
          <w:bCs/>
          <w:sz w:val="20"/>
          <w:szCs w:val="20"/>
        </w:rPr>
        <w:t xml:space="preserve">No. </w:t>
      </w:r>
      <w:r>
        <w:rPr>
          <w:rFonts w:ascii="Calibri" w:hAnsi="Calibri" w:cs="Calibri"/>
          <w:b/>
          <w:bCs/>
          <w:sz w:val="20"/>
          <w:szCs w:val="20"/>
        </w:rPr>
        <w:t>LP-919044992-</w:t>
      </w:r>
      <w:r w:rsidR="006100F2">
        <w:rPr>
          <w:rFonts w:ascii="Calibri" w:hAnsi="Calibri" w:cs="Calibri"/>
          <w:b/>
          <w:bCs/>
          <w:sz w:val="20"/>
          <w:szCs w:val="20"/>
        </w:rPr>
        <w:t>I23-2018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FB5A57" w:rsidRDefault="00FB5A57"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w:t>
      </w:r>
      <w:r w:rsidR="0090355D">
        <w:rPr>
          <w:rFonts w:ascii="Calibri" w:hAnsi="Calibri" w:cs="Calibri"/>
          <w:b/>
          <w:bCs/>
        </w:rPr>
        <w:t xml:space="preserve"> BAJO LA COBERTURA DE TRATADOS </w:t>
      </w:r>
      <w:r w:rsidR="00C96B24">
        <w:rPr>
          <w:rFonts w:ascii="Calibri" w:hAnsi="Calibri" w:cs="Calibri"/>
          <w:b/>
          <w:bCs/>
        </w:rPr>
        <w:t>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6C02F6">
        <w:rPr>
          <w:rFonts w:ascii="Calibri" w:hAnsi="Calibri" w:cs="Arial"/>
        </w:rPr>
        <w:t>7</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B5A57">
        <w:rPr>
          <w:rFonts w:ascii="Calibri" w:hAnsi="Calibri" w:cs="Arial"/>
          <w:sz w:val="16"/>
          <w:szCs w:val="16"/>
        </w:rPr>
        <w:t>nte al ejercicio fiscal del 2016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C02F6">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FB5A57" w:rsidRDefault="00FB5A57"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8080"/>
        </w:tabs>
        <w:spacing w:line="360" w:lineRule="auto"/>
        <w:jc w:val="both"/>
        <w:rPr>
          <w:rFonts w:ascii="Calibri" w:hAnsi="Calibri" w:cs="Arial"/>
        </w:rPr>
      </w:pPr>
    </w:p>
    <w:p w:rsidR="00DA28FD" w:rsidRPr="002522C8" w:rsidRDefault="00DA28FD" w:rsidP="00DA28FD">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DA28FD" w:rsidRPr="002522C8" w:rsidRDefault="00DA28FD" w:rsidP="00DA28FD">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DA28FD" w:rsidRPr="002522C8" w:rsidRDefault="00DA28FD" w:rsidP="00DA28FD">
      <w:pPr>
        <w:tabs>
          <w:tab w:val="left" w:pos="3969"/>
          <w:tab w:val="left" w:pos="8080"/>
        </w:tabs>
        <w:ind w:right="1"/>
        <w:jc w:val="center"/>
        <w:rPr>
          <w:rFonts w:ascii="Calibri" w:hAnsi="Calibri" w:cs="Arial"/>
          <w:b/>
          <w:u w:val="single"/>
        </w:rPr>
      </w:pPr>
    </w:p>
    <w:p w:rsidR="00DA28FD" w:rsidRPr="0038242F" w:rsidRDefault="00DA28FD" w:rsidP="00DA28FD">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A28FD" w:rsidRPr="0038242F" w:rsidRDefault="00DA28FD" w:rsidP="00DA28FD">
      <w:pPr>
        <w:pStyle w:val="NormalWeb"/>
        <w:spacing w:before="0" w:beforeAutospacing="0" w:after="0" w:afterAutospacing="0"/>
        <w:jc w:val="both"/>
        <w:rPr>
          <w:sz w:val="20"/>
          <w:szCs w:val="20"/>
        </w:rPr>
      </w:pPr>
      <w:r w:rsidRPr="0038242F">
        <w:rPr>
          <w:rFonts w:ascii="Calibri" w:hAnsi="Calibri" w:cs="Tahoma"/>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numPr>
          <w:ilvl w:val="0"/>
          <w:numId w:val="31"/>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c)    Que la Fianza se otorga en los términos del presente contrato, para garantizar todas y cada una de las obligaciones derivadas de la Licitación Pública Internacional bajo la Cobertura de </w:t>
      </w:r>
      <w:r w:rsidR="00C57BB9">
        <w:rPr>
          <w:rFonts w:ascii="Calibri" w:hAnsi="Calibri" w:cs="Tahoma"/>
          <w:color w:val="000000"/>
          <w:sz w:val="20"/>
          <w:szCs w:val="20"/>
        </w:rPr>
        <w:t>Tratados</w:t>
      </w:r>
      <w:r w:rsidRPr="0038242F">
        <w:rPr>
          <w:rFonts w:ascii="Calibri" w:hAnsi="Calibri" w:cs="Tahoma"/>
          <w:color w:val="000000"/>
          <w:sz w:val="20"/>
          <w:szCs w:val="20"/>
        </w:rPr>
        <w:t xml:space="preserve"> Pres</w:t>
      </w:r>
      <w:r w:rsidR="00C57BB9">
        <w:rPr>
          <w:rFonts w:ascii="Calibri" w:hAnsi="Calibri" w:cs="Tahoma"/>
          <w:color w:val="000000"/>
          <w:sz w:val="20"/>
          <w:szCs w:val="20"/>
        </w:rPr>
        <w:t>encial No. LP-919044992-I13-2018</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DA28FD" w:rsidRPr="0038242F" w:rsidRDefault="00DA28FD" w:rsidP="00DA28FD">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FB5A57"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6100F2">
        <w:rPr>
          <w:rFonts w:ascii="Calibri" w:hAnsi="Calibri" w:cs="Calibri"/>
          <w:b/>
          <w:bCs/>
          <w:sz w:val="20"/>
          <w:szCs w:val="20"/>
        </w:rPr>
        <w:t>I23-2018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LICITACIÓN PÚBLICA INTERNACIONAL BAJO LA COBERTURA DE TRATADOS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100F2">
        <w:rPr>
          <w:rFonts w:ascii="Calibri" w:hAnsi="Calibri"/>
          <w:b/>
          <w:bCs/>
          <w:sz w:val="20"/>
          <w:szCs w:val="20"/>
        </w:rPr>
        <w:t>I23-2018</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AC0A05" w:rsidRPr="00AA0B61" w:rsidTr="003632F9">
        <w:trPr>
          <w:trHeight w:val="64"/>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cs="Arial"/>
                <w:b/>
                <w:sz w:val="17"/>
                <w:szCs w:val="17"/>
              </w:rPr>
              <w:t>ANEXO 13.</w:t>
            </w:r>
            <w:r w:rsidRPr="00AC0A05">
              <w:rPr>
                <w:rFonts w:asciiTheme="minorHAnsi" w:hAnsiTheme="minorHAnsi" w:cs="Arial"/>
                <w:sz w:val="17"/>
                <w:szCs w:val="17"/>
              </w:rPr>
              <w:t xml:space="preserve"> Cédula de entrega de documentos.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AC0A05" w:rsidRPr="00AC0A05" w:rsidRDefault="00AC0A05" w:rsidP="00AC0A05">
            <w:pPr>
              <w:tabs>
                <w:tab w:val="left" w:pos="1418"/>
              </w:tabs>
              <w:ind w:left="13"/>
              <w:jc w:val="both"/>
              <w:rPr>
                <w:bCs/>
                <w:sz w:val="17"/>
                <w:szCs w:val="17"/>
              </w:rPr>
            </w:pPr>
            <w:r w:rsidRPr="00AC0A05">
              <w:rPr>
                <w:rFonts w:asciiTheme="minorHAnsi" w:hAnsiTheme="minorHAnsi"/>
                <w:sz w:val="17"/>
                <w:szCs w:val="17"/>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reactivos,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02"/>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2</w:t>
            </w:r>
            <w:r w:rsidRPr="00AC0A05">
              <w:rPr>
                <w:rFonts w:asciiTheme="minorHAnsi" w:hAnsiTheme="minorHAnsi"/>
                <w:sz w:val="17"/>
                <w:szCs w:val="17"/>
              </w:rPr>
              <w:t>. Propuesta Técnica conforme al formato del anexo 2 de las presentes bases.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reactivos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81"/>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olor w:val="000000"/>
                <w:sz w:val="17"/>
                <w:szCs w:val="17"/>
              </w:rPr>
              <w:t>Carta de apoyo del fabricante o distribuidor mayorista del Reactivo</w:t>
            </w:r>
            <w:r w:rsidR="00295717">
              <w:rPr>
                <w:rFonts w:asciiTheme="minorHAnsi" w:hAnsiTheme="minorHAnsi"/>
                <w:color w:val="000000"/>
                <w:sz w:val="17"/>
                <w:szCs w:val="17"/>
              </w:rPr>
              <w:t xml:space="preserve"> y equipo</w:t>
            </w:r>
            <w:r w:rsidRPr="00AC0A05">
              <w:rPr>
                <w:rFonts w:asciiTheme="minorHAnsi" w:hAnsiTheme="minorHAnsi"/>
                <w:color w:val="000000"/>
                <w:sz w:val="17"/>
                <w:szCs w:val="17"/>
              </w:rPr>
              <w:t xml:space="preserve"> para la determinación de Carga viral</w:t>
            </w:r>
            <w:r w:rsidR="00AF405F">
              <w:rPr>
                <w:rFonts w:asciiTheme="minorHAnsi" w:hAnsiTheme="minorHAnsi"/>
                <w:color w:val="000000"/>
                <w:sz w:val="17"/>
                <w:szCs w:val="17"/>
              </w:rPr>
              <w:t xml:space="preserve"> y determinación de subpoblaciones linfocitarias</w:t>
            </w:r>
            <w:r w:rsidRPr="00AC0A05">
              <w:rPr>
                <w:rFonts w:asciiTheme="minorHAnsi" w:hAnsiTheme="minorHAnsi"/>
                <w:color w:val="000000"/>
                <w:sz w:val="17"/>
                <w:szCs w:val="17"/>
              </w:rPr>
              <w:t xml:space="preserve"> que se solicita en el anexo 1 de estas bases en la que se mencione el número de licitación y se describan las partidas, marcas y cantidades ofertadas.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218"/>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Carta bajo protesta de decir verdad firmada por el representante legal, que manifieste que su representada cumple con todos los registros sanitarios para funcionar como negocio en la venta de productos de consumo en el Sector  Salud.</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AC0A05" w:rsidRPr="00087D4A" w:rsidRDefault="00AC0A05" w:rsidP="00AC0A05">
            <w:pPr>
              <w:ind w:left="13"/>
              <w:jc w:val="both"/>
              <w:rPr>
                <w:rFonts w:cs="Arial"/>
                <w:sz w:val="17"/>
                <w:szCs w:val="17"/>
              </w:rPr>
            </w:pPr>
            <w:r w:rsidRPr="00087D4A">
              <w:rPr>
                <w:rFonts w:asciiTheme="minorHAnsi" w:hAnsiTheme="minorHAnsi" w:cs="Arial"/>
                <w:sz w:val="17"/>
                <w:szCs w:val="17"/>
              </w:rPr>
              <w:t>Folletos en español de los Equipos en Comodato que describan cuando menos las característi</w:t>
            </w:r>
            <w:r w:rsidR="00295717" w:rsidRPr="00087D4A">
              <w:rPr>
                <w:rFonts w:asciiTheme="minorHAnsi" w:hAnsiTheme="minorHAnsi" w:cs="Arial"/>
                <w:sz w:val="17"/>
                <w:szCs w:val="17"/>
              </w:rPr>
              <w:t>cas solicitadas en el Anexo 1-A, así como formatos de generación de captura a través de la Interfaz con el Sistema SALVAR (F01 y F02), y muestras de etiquetas de códigos de barra con ID de paciente del sistema SALVAR</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5"/>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Carta compromiso de que proporcionará la capacitación y asesoría al personal del Laboratorio Estatal de la Convocante, durante el tiempo que estime conveniente dicha unidad,  para el adecuado manejo de los equipos.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donde detalle el Staff de Ingeniería; deberá incluir nombres de las personas, Currículums, Diplomas y Certificados y teléfonos de urgencia, además de los nombres y teléfonos de las personas con los cuales se contactará el Laboratorio Estatal para las solicitudes de abasto o devoluciones, así como el domicilio, teléfono de la oficina, celular y correos electrónicos.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7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corregirá en un término no mayor a 24 horas cualquier falla o avería que se presenten en los equipos, así como de que, en el supuesto que no se subsane la anomalía en el término establecido o que el equipo o equipos no tengan compostura, la Convocante tomará las medidas necesarias a fin de que se garantice el servicio a los pacientes, por lo cual, el licitante será responsable de los gastos que se generen en demasía por su incumplimiento en la prestación del servicio.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69"/>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AC0A05" w:rsidRPr="00AC0A05" w:rsidRDefault="00AC0A05" w:rsidP="00AC0A05">
            <w:pPr>
              <w:ind w:left="13"/>
              <w:jc w:val="both"/>
              <w:rPr>
                <w:rFonts w:cs="Arial"/>
                <w:sz w:val="17"/>
                <w:szCs w:val="17"/>
              </w:rPr>
            </w:pPr>
            <w:r w:rsidRPr="00AC0A05">
              <w:rPr>
                <w:rFonts w:asciiTheme="minorHAnsi" w:hAnsiTheme="minorHAnsi" w:cs="Arial"/>
                <w:sz w:val="17"/>
                <w:szCs w:val="17"/>
              </w:rPr>
              <w:t xml:space="preserve">Carta compromiso de que en caso de resultar adjudicado se responsabilizará del mantenimiento preventivo y correctivo de los equipos proporcionados en comodato, cuando sea necesario el traslado del </w:t>
            </w:r>
            <w:r w:rsidRPr="00AC0A05">
              <w:rPr>
                <w:rFonts w:asciiTheme="minorHAnsi" w:hAnsiTheme="minorHAnsi" w:cs="Arial"/>
                <w:sz w:val="17"/>
                <w:szCs w:val="17"/>
              </w:rPr>
              <w:lastRenderedPageBreak/>
              <w:t>equipo a las oficinas del licitante, para su mantenimiento y se prolongue por más de 24 horas  proporcionará inmediatamente otro equipo igual, de tal manera que el servicio no se vea interrumpido.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AC0A05" w:rsidRPr="00AC0A05" w:rsidRDefault="00AC0A05" w:rsidP="00AC0A05">
            <w:pPr>
              <w:tabs>
                <w:tab w:val="left" w:pos="1134"/>
              </w:tabs>
              <w:ind w:left="13"/>
              <w:jc w:val="both"/>
              <w:rPr>
                <w:rFonts w:cs="Arial"/>
                <w:sz w:val="17"/>
                <w:szCs w:val="17"/>
              </w:rPr>
            </w:pPr>
            <w:r w:rsidRPr="00AC0A05">
              <w:rPr>
                <w:rFonts w:asciiTheme="minorHAnsi" w:hAnsiTheme="minorHAnsi" w:cs="Arial"/>
                <w:sz w:val="17"/>
                <w:szCs w:val="17"/>
              </w:rPr>
              <w:t>Escrito en el que garantice que el período de caducidad de los Reactivos deberá ser de un año, como mínimo, contado a partir de la recepción en el Laboratorio Estatal de la Convocante y que en caso de suministrar reactivos con menor caducidad a la establecida, se podrán devolver los mismos a juicio y responsabilidad del Laboratorio Estatal.</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AC0A05" w:rsidRPr="00AC0A05" w:rsidRDefault="00AC0A05" w:rsidP="00AC0A05">
            <w:pPr>
              <w:tabs>
                <w:tab w:val="right" w:pos="1276"/>
              </w:tabs>
              <w:ind w:left="13"/>
              <w:jc w:val="both"/>
              <w:rPr>
                <w:sz w:val="17"/>
                <w:szCs w:val="17"/>
              </w:rPr>
            </w:pPr>
            <w:r w:rsidRPr="00AC0A05">
              <w:rPr>
                <w:rFonts w:asciiTheme="minorHAnsi" w:hAnsiTheme="minorHAnsi"/>
                <w:sz w:val="17"/>
                <w:szCs w:val="17"/>
              </w:rPr>
              <w:t xml:space="preserve">Alguno de los siguientes Certificados de calidad: </w:t>
            </w:r>
            <w:r w:rsidRPr="00AC0A05">
              <w:rPr>
                <w:rFonts w:asciiTheme="minorHAnsi" w:hAnsiTheme="minorHAnsi"/>
                <w:sz w:val="17"/>
                <w:szCs w:val="17"/>
                <w:lang w:val="es-MX"/>
              </w:rPr>
              <w:t>ISO, FDA, CE,</w:t>
            </w:r>
            <w:r w:rsidRPr="00AC0A05">
              <w:rPr>
                <w:rFonts w:asciiTheme="minorHAnsi" w:hAnsiTheme="minorHAnsi" w:cs="Arial"/>
                <w:sz w:val="17"/>
                <w:szCs w:val="17"/>
              </w:rPr>
              <w:t xml:space="preserve"> UL, TUV. P</w:t>
            </w:r>
            <w:r w:rsidRPr="00AC0A05">
              <w:rPr>
                <w:rFonts w:asciiTheme="minorHAnsi" w:hAnsiTheme="minorHAnsi"/>
                <w:sz w:val="17"/>
                <w:szCs w:val="17"/>
                <w:lang w:val="es-MX"/>
              </w:rPr>
              <w:t>ara equipos y reactivos fabricados en México además, la documentación de buenas prácticas de fabricación y la marca registrada en Original o copias certificadas.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2F46FE" w:rsidRDefault="00AC0A05"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lang w:val="es-MX"/>
              </w:rPr>
              <w:t>Copia simple legible del Registro Sanitario de los reactivos y equipos propuestos.</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60"/>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16</w:t>
            </w:r>
          </w:p>
        </w:tc>
        <w:tc>
          <w:tcPr>
            <w:tcW w:w="7506" w:type="dxa"/>
          </w:tcPr>
          <w:p w:rsidR="00AC0A05" w:rsidRPr="00AC0A05" w:rsidRDefault="00AC0A05" w:rsidP="00AC0A05">
            <w:pPr>
              <w:ind w:left="13"/>
              <w:jc w:val="both"/>
              <w:rPr>
                <w:bCs/>
                <w:sz w:val="17"/>
                <w:szCs w:val="17"/>
              </w:rPr>
            </w:pPr>
            <w:r w:rsidRPr="00AC0A05">
              <w:rPr>
                <w:rFonts w:asciiTheme="minorHAnsi" w:hAnsiTheme="minorHAnsi"/>
                <w:sz w:val="17"/>
                <w:szCs w:val="17"/>
              </w:rPr>
              <w:t xml:space="preserve">Los licitantes que quieran participar en el presente concurso, deberán  presentar cuando menos dos cartas en original, emitidas por clientes en hoja membretada de estos; en las cuales estipule que han prestado servicio en la venta de reactivo de la misma naturaleza o similar a lo requerido en esta licitación y de haber prestado un </w:t>
            </w:r>
            <w:r w:rsidRPr="00AC0A05">
              <w:rPr>
                <w:rFonts w:asciiTheme="minorHAnsi" w:hAnsiTheme="minorHAnsi"/>
                <w:i/>
                <w:sz w:val="17"/>
                <w:szCs w:val="17"/>
              </w:rPr>
              <w:t>buen servicio</w:t>
            </w:r>
            <w:r w:rsidRPr="00AC0A05">
              <w:rPr>
                <w:rFonts w:asciiTheme="minorHAnsi" w:hAnsiTheme="minorHAnsi"/>
                <w:sz w:val="17"/>
                <w:szCs w:val="17"/>
              </w:rPr>
              <w:t>, mismas que la Convocante se reserva el derecho de verificar, para su participación en el presente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sz w:val="16"/>
                <w:szCs w:val="16"/>
              </w:rPr>
            </w:pPr>
            <w:r>
              <w:rPr>
                <w:rFonts w:ascii="Calibri" w:hAnsi="Calibri"/>
                <w:b/>
                <w:sz w:val="16"/>
                <w:szCs w:val="16"/>
              </w:rPr>
              <w:t>17</w:t>
            </w:r>
          </w:p>
        </w:tc>
        <w:tc>
          <w:tcPr>
            <w:tcW w:w="7506" w:type="dxa"/>
          </w:tcPr>
          <w:p w:rsidR="00AC0A05" w:rsidRPr="00AC0A05" w:rsidRDefault="00AC0A05" w:rsidP="00AC0A05">
            <w:pPr>
              <w:tabs>
                <w:tab w:val="left" w:pos="993"/>
              </w:tabs>
              <w:ind w:left="13"/>
              <w:jc w:val="both"/>
              <w:rPr>
                <w:sz w:val="17"/>
                <w:szCs w:val="17"/>
              </w:rPr>
            </w:pPr>
            <w:r w:rsidRPr="00AC0A05">
              <w:rPr>
                <w:rFonts w:asciiTheme="minorHAnsi" w:hAnsiTheme="minorHAnsi"/>
                <w:bCs/>
                <w:sz w:val="17"/>
                <w:szCs w:val="17"/>
              </w:rPr>
              <w:t xml:space="preserve">Cd o USB que contenga el total de los documentos incluidos en el sobre técnico en formato </w:t>
            </w:r>
            <w:proofErr w:type="spellStart"/>
            <w:r w:rsidRPr="00AC0A05">
              <w:rPr>
                <w:rFonts w:asciiTheme="minorHAnsi" w:hAnsiTheme="minorHAnsi"/>
                <w:bCs/>
                <w:sz w:val="17"/>
                <w:szCs w:val="17"/>
              </w:rPr>
              <w:t>pdf</w:t>
            </w:r>
            <w:proofErr w:type="spellEnd"/>
            <w:r w:rsidRPr="00AC0A05">
              <w:rPr>
                <w:rFonts w:asciiTheme="minorHAnsi" w:hAnsiTheme="minorHAnsi"/>
                <w:bCs/>
                <w:sz w:val="17"/>
                <w:szCs w:val="17"/>
              </w:rPr>
              <w:t xml:space="preserve">, </w:t>
            </w:r>
            <w:proofErr w:type="spellStart"/>
            <w:r w:rsidRPr="00AC0A05">
              <w:rPr>
                <w:rFonts w:asciiTheme="minorHAnsi" w:hAnsiTheme="minorHAnsi"/>
                <w:bCs/>
                <w:sz w:val="17"/>
                <w:szCs w:val="17"/>
              </w:rPr>
              <w:t>word</w:t>
            </w:r>
            <w:proofErr w:type="spellEnd"/>
            <w:r w:rsidRPr="00AC0A05">
              <w:rPr>
                <w:rFonts w:asciiTheme="minorHAnsi" w:hAnsiTheme="minorHAnsi"/>
                <w:bCs/>
                <w:sz w:val="17"/>
                <w:szCs w:val="17"/>
              </w:rPr>
              <w:t xml:space="preserve"> o Excel, el cual se requiere únicamente para agilizar la conducción del evento.</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5</w:t>
            </w:r>
            <w:r w:rsidRPr="00AC0A05">
              <w:rPr>
                <w:rFonts w:asciiTheme="minorHAnsi" w:hAnsiTheme="minorHAnsi"/>
                <w:sz w:val="17"/>
                <w:szCs w:val="17"/>
              </w:rPr>
              <w:t xml:space="preserve">. </w:t>
            </w:r>
            <w:r w:rsidRPr="00AC0A05">
              <w:rPr>
                <w:rFonts w:asciiTheme="minorHAnsi" w:hAnsiTheme="minorHAnsi" w:cs="Arial"/>
                <w:sz w:val="17"/>
                <w:szCs w:val="17"/>
              </w:rPr>
              <w:t>Carta de presentación de proposiciones</w:t>
            </w:r>
            <w:r w:rsidRPr="00AC0A05">
              <w:rPr>
                <w:rFonts w:asciiTheme="minorHAnsi" w:hAnsiTheme="minorHAnsi"/>
                <w:color w:val="000000"/>
                <w:sz w:val="17"/>
                <w:szCs w:val="17"/>
              </w:rPr>
              <w:t>.</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19</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7</w:t>
            </w:r>
            <w:r w:rsidRPr="00AC0A05">
              <w:rPr>
                <w:rFonts w:asciiTheme="minorHAnsi" w:hAnsiTheme="minorHAnsi" w:cstheme="minorHAnsi"/>
                <w:sz w:val="17"/>
                <w:szCs w:val="17"/>
              </w:rPr>
              <w:t xml:space="preserve">. Declaración de no encontrarse en alguno de los supuestos establecidos en los </w:t>
            </w:r>
            <w:r w:rsidRPr="00AC0A05">
              <w:rPr>
                <w:rFonts w:asciiTheme="minorHAnsi" w:hAnsiTheme="minorHAnsi" w:cstheme="minorHAnsi"/>
                <w:i/>
                <w:sz w:val="17"/>
                <w:szCs w:val="17"/>
              </w:rPr>
              <w:t>Artículos 37 y 95</w:t>
            </w:r>
            <w:r w:rsidRPr="00AC0A05">
              <w:rPr>
                <w:rFonts w:asciiTheme="minorHAnsi" w:hAnsiTheme="minorHAnsi" w:cstheme="minorHAnsi"/>
                <w:sz w:val="17"/>
                <w:szCs w:val="17"/>
              </w:rPr>
              <w:t xml:space="preserve"> de la Ley, </w:t>
            </w:r>
            <w:r w:rsidRPr="00AC0A05">
              <w:rPr>
                <w:rFonts w:asciiTheme="minorHAnsi" w:hAnsiTheme="minorHAnsi" w:cs="Arial"/>
                <w:i/>
                <w:sz w:val="17"/>
                <w:szCs w:val="17"/>
              </w:rPr>
              <w:t>Artículo 50</w:t>
            </w:r>
            <w:r w:rsidRPr="00AC0A05">
              <w:rPr>
                <w:rFonts w:asciiTheme="minorHAnsi" w:hAnsiTheme="minorHAnsi" w:cs="Arial"/>
                <w:sz w:val="17"/>
                <w:szCs w:val="17"/>
              </w:rPr>
              <w:t xml:space="preserve"> </w:t>
            </w:r>
            <w:proofErr w:type="spellStart"/>
            <w:r w:rsidRPr="00AC0A05">
              <w:rPr>
                <w:rFonts w:asciiTheme="minorHAnsi" w:hAnsiTheme="minorHAnsi" w:cs="Arial"/>
                <w:sz w:val="17"/>
                <w:szCs w:val="17"/>
              </w:rPr>
              <w:t>Fracc</w:t>
            </w:r>
            <w:proofErr w:type="spellEnd"/>
            <w:r w:rsidRPr="00AC0A05">
              <w:rPr>
                <w:rFonts w:asciiTheme="minorHAnsi" w:hAnsiTheme="minorHAnsi" w:cs="Arial"/>
                <w:sz w:val="17"/>
                <w:szCs w:val="17"/>
              </w:rPr>
              <w:t xml:space="preserve">. XXIII de La Ley de responsabilidades de los Servidores Públicos del Estado y Municipios de Nuevo León y </w:t>
            </w:r>
            <w:r w:rsidRPr="00AC0A05">
              <w:rPr>
                <w:rFonts w:asciiTheme="minorHAnsi" w:hAnsiTheme="minorHAnsi" w:cs="Arial"/>
                <w:i/>
                <w:sz w:val="17"/>
                <w:szCs w:val="17"/>
              </w:rPr>
              <w:t>Artículo 38</w:t>
            </w:r>
            <w:r w:rsidRPr="00AC0A05">
              <w:rPr>
                <w:rFonts w:asciiTheme="minorHAnsi" w:hAnsiTheme="minorHAnsi" w:cs="Arial"/>
                <w:sz w:val="17"/>
                <w:szCs w:val="17"/>
              </w:rPr>
              <w:t xml:space="preserve"> del Reglamento de la Ley de Adquisiciones, arrendamientos y Contrataciones de Servicios del Estado de Nuevo León</w:t>
            </w:r>
            <w:r w:rsidRPr="00AC0A05">
              <w:rPr>
                <w:rFonts w:asciiTheme="minorHAnsi" w:hAnsiTheme="minorHAnsi" w:cstheme="minorHAnsi"/>
                <w:sz w:val="17"/>
                <w:szCs w:val="17"/>
              </w:rPr>
              <w:t>, Declaración de integridad y Certificado de Determinación Independiente de Propuesta.</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C0A05">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C0A05">
              <w:rPr>
                <w:rFonts w:asciiTheme="minorHAnsi" w:hAnsiTheme="minorHAnsi" w:cs="Arial"/>
                <w:b/>
                <w:bCs/>
                <w:sz w:val="17"/>
                <w:szCs w:val="17"/>
                <w:lang w:val="es-MX"/>
              </w:rPr>
              <w:t>Anexo 9”</w:t>
            </w:r>
            <w:r w:rsidRPr="00AC0A05">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AC0A05">
              <w:rPr>
                <w:rFonts w:asciiTheme="minorHAnsi" w:hAnsiTheme="minorHAnsi" w:cs="Arial"/>
                <w:b/>
                <w:bCs/>
                <w:sz w:val="17"/>
                <w:szCs w:val="17"/>
                <w:lang w:val="es-MX"/>
              </w:rPr>
              <w:t>Anexo “9-A”</w:t>
            </w:r>
            <w:r w:rsidRPr="00AC0A05">
              <w:rPr>
                <w:rFonts w:asciiTheme="minorHAnsi" w:hAnsiTheme="minorHAnsi" w:cs="Arial"/>
                <w:bCs/>
                <w:sz w:val="17"/>
                <w:szCs w:val="17"/>
                <w:lang w:val="es-MX"/>
              </w:rPr>
              <w:t>.</w:t>
            </w:r>
            <w:r w:rsidRPr="00AC0A05">
              <w:rPr>
                <w:rFonts w:asciiTheme="minorHAnsi" w:hAnsiTheme="minorHAnsi"/>
                <w:color w:val="000000"/>
                <w:sz w:val="17"/>
                <w:szCs w:val="17"/>
              </w:rPr>
              <w:t xml:space="preserve"> ii.- </w:t>
            </w:r>
            <w:r w:rsidRPr="00AC0A05">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AC0A05">
              <w:rPr>
                <w:rFonts w:asciiTheme="minorHAnsi" w:hAnsiTheme="minorHAnsi" w:cs="Arial"/>
                <w:b/>
                <w:bCs/>
                <w:sz w:val="17"/>
                <w:szCs w:val="17"/>
                <w:lang w:val="es-MX"/>
              </w:rPr>
              <w:t>Anexo “9-B”.</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Pr="00AA0B61" w:rsidRDefault="00AC0A05"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b/>
                <w:sz w:val="17"/>
                <w:szCs w:val="17"/>
              </w:rPr>
              <w:t>ANEXO 11</w:t>
            </w:r>
            <w:r w:rsidRPr="00AC0A05">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theme="minorHAnsi"/>
                <w:b/>
                <w:sz w:val="17"/>
                <w:szCs w:val="17"/>
              </w:rPr>
              <w:t>ANEXO 12</w:t>
            </w:r>
            <w:r w:rsidRPr="00AC0A05">
              <w:rPr>
                <w:rFonts w:asciiTheme="minorHAnsi" w:hAnsiTheme="minorHAnsi" w:cstheme="minorHAnsi"/>
                <w:sz w:val="17"/>
                <w:szCs w:val="17"/>
              </w:rPr>
              <w:t>. Escrito a que hace referencia a la Estratificación de Micro, Pequeña o Mediana empresa.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AC0A05" w:rsidRPr="00AC0A05" w:rsidRDefault="00AC0A05" w:rsidP="00FB5A57">
            <w:pPr>
              <w:tabs>
                <w:tab w:val="left" w:pos="1134"/>
              </w:tabs>
              <w:ind w:left="13"/>
              <w:jc w:val="both"/>
              <w:rPr>
                <w:color w:val="000000"/>
                <w:sz w:val="17"/>
                <w:szCs w:val="17"/>
              </w:rPr>
            </w:pPr>
            <w:r w:rsidRPr="00AC0A05">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AC0A05">
              <w:rPr>
                <w:rFonts w:asciiTheme="minorHAnsi" w:hAnsiTheme="minorHAnsi" w:cs="Arial"/>
                <w:i/>
                <w:sz w:val="17"/>
                <w:szCs w:val="17"/>
              </w:rPr>
              <w:t>Artículo 33 Bis</w:t>
            </w:r>
            <w:r w:rsidRPr="00AC0A05">
              <w:rPr>
                <w:rFonts w:asciiTheme="minorHAnsi" w:hAnsiTheme="minorHAnsi" w:cs="Arial"/>
                <w:sz w:val="17"/>
                <w:szCs w:val="17"/>
              </w:rPr>
              <w:t xml:space="preserve"> del Código Fiscal del Estado de Nuevo León, siendo los siguientes: el documento actualizado expedido por el S.A.T., en el que se emita opinión sobre el cumplimiento de sus obligaciones fiscales, conforme a lo</w:t>
            </w:r>
            <w:r w:rsidR="00FB5A57">
              <w:rPr>
                <w:rFonts w:asciiTheme="minorHAnsi" w:hAnsiTheme="minorHAnsi" w:cs="Arial"/>
                <w:sz w:val="17"/>
                <w:szCs w:val="17"/>
              </w:rPr>
              <w:t xml:space="preserve"> establecido en las regla 2.1.31</w:t>
            </w:r>
            <w:r w:rsidRPr="00AC0A05">
              <w:rPr>
                <w:rFonts w:asciiTheme="minorHAnsi" w:hAnsiTheme="minorHAnsi" w:cs="Arial"/>
                <w:sz w:val="17"/>
                <w:szCs w:val="17"/>
              </w:rPr>
              <w:t xml:space="preserve"> de la Miscelánea Fiscal para el Ejercicio 201</w:t>
            </w:r>
            <w:r w:rsidR="00FB5A57">
              <w:rPr>
                <w:rFonts w:asciiTheme="minorHAnsi" w:hAnsiTheme="minorHAnsi" w:cs="Arial"/>
                <w:sz w:val="17"/>
                <w:szCs w:val="17"/>
              </w:rPr>
              <w:t>7</w:t>
            </w:r>
            <w:r w:rsidRPr="00AC0A05">
              <w:rPr>
                <w:rFonts w:asciiTheme="minorHAnsi" w:hAnsiTheme="minorHAnsi" w:cs="Arial"/>
                <w:sz w:val="17"/>
                <w:szCs w:val="17"/>
              </w:rPr>
              <w:t xml:space="preserve">, Comprobante del último pago de: Impuesto sobre </w:t>
            </w:r>
            <w:r w:rsidRPr="00AC0A05">
              <w:rPr>
                <w:rFonts w:asciiTheme="minorHAnsi" w:hAnsiTheme="minorHAnsi" w:cs="Arial"/>
                <w:sz w:val="17"/>
                <w:szCs w:val="17"/>
              </w:rPr>
              <w:lastRenderedPageBreak/>
              <w:t>Nóminas, Refrendo y/o Tenencia de los vehículos de su propiedad e Impuesto predial del domicilio fiscal del licitante, este último (predial) en caso de ser propietario.</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Carta mediante la cual manifieste que su giro comercial comprende el suministro de los reactivos y servicios a que se refieren los anexos 1 y 1-A de esta convocatoria.</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27</w:t>
            </w:r>
          </w:p>
        </w:tc>
        <w:tc>
          <w:tcPr>
            <w:tcW w:w="7506" w:type="dxa"/>
          </w:tcPr>
          <w:p w:rsidR="00AC0A05" w:rsidRPr="00AC0A05" w:rsidRDefault="00AC0A05" w:rsidP="00AC0A05">
            <w:pPr>
              <w:tabs>
                <w:tab w:val="left" w:pos="1134"/>
              </w:tabs>
              <w:ind w:left="13"/>
              <w:jc w:val="both"/>
              <w:rPr>
                <w:color w:val="000000"/>
                <w:sz w:val="17"/>
                <w:szCs w:val="17"/>
              </w:rPr>
            </w:pPr>
            <w:r w:rsidRPr="00AC0A05">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r w:rsidR="00AC0A05" w:rsidRPr="00AA0B61" w:rsidTr="003632F9">
        <w:trPr>
          <w:trHeight w:val="126"/>
          <w:jc w:val="center"/>
        </w:trPr>
        <w:tc>
          <w:tcPr>
            <w:tcW w:w="674" w:type="dxa"/>
            <w:vAlign w:val="center"/>
          </w:tcPr>
          <w:p w:rsidR="00AC0A05" w:rsidRDefault="00AC0A05" w:rsidP="003632F9">
            <w:pPr>
              <w:pStyle w:val="Default"/>
              <w:jc w:val="center"/>
              <w:rPr>
                <w:rFonts w:ascii="Calibri" w:hAnsi="Calibri"/>
                <w:b/>
                <w:bCs/>
                <w:sz w:val="16"/>
                <w:szCs w:val="16"/>
              </w:rPr>
            </w:pPr>
            <w:r>
              <w:rPr>
                <w:rFonts w:ascii="Calibri" w:hAnsi="Calibri"/>
                <w:b/>
                <w:bCs/>
                <w:sz w:val="16"/>
                <w:szCs w:val="16"/>
              </w:rPr>
              <w:t>28</w:t>
            </w:r>
          </w:p>
        </w:tc>
        <w:tc>
          <w:tcPr>
            <w:tcW w:w="7506" w:type="dxa"/>
          </w:tcPr>
          <w:p w:rsidR="00AC0A05" w:rsidRPr="00AC0A05" w:rsidRDefault="00AC0A05" w:rsidP="00AC0A05">
            <w:pPr>
              <w:ind w:left="13"/>
              <w:rPr>
                <w:sz w:val="17"/>
                <w:szCs w:val="17"/>
              </w:rPr>
            </w:pPr>
            <w:r w:rsidRPr="00AC0A05">
              <w:rPr>
                <w:rFonts w:asciiTheme="minorHAnsi" w:hAnsiTheme="minorHAnsi" w:cs="Arial"/>
                <w:sz w:val="17"/>
                <w:szCs w:val="17"/>
              </w:rPr>
              <w:t>Para el caso del</w:t>
            </w:r>
            <w:r w:rsidRPr="00AC0A05">
              <w:rPr>
                <w:rFonts w:asciiTheme="minorHAnsi" w:hAnsiTheme="minorHAnsi" w:cs="Arial"/>
                <w:sz w:val="17"/>
                <w:szCs w:val="17"/>
                <w:lang w:val="es-MX"/>
              </w:rPr>
              <w:t xml:space="preserve">(los) </w:t>
            </w:r>
            <w:r w:rsidRPr="00AC0A05">
              <w:rPr>
                <w:rFonts w:asciiTheme="minorHAnsi" w:hAnsiTheme="minorHAnsi" w:cs="Arial"/>
                <w:bCs/>
                <w:sz w:val="17"/>
                <w:szCs w:val="17"/>
                <w:lang w:val="es-MX"/>
              </w:rPr>
              <w:t>PARTICIPANTE(s)</w:t>
            </w:r>
            <w:r w:rsidRPr="00AC0A05">
              <w:rPr>
                <w:rFonts w:asciiTheme="minorHAnsi" w:hAnsiTheme="minorHAnsi" w:cs="Arial"/>
                <w:sz w:val="17"/>
                <w:szCs w:val="17"/>
                <w:lang w:val="es-MX"/>
              </w:rPr>
              <w:t xml:space="preserve"> que opte(n) por la presentación conjunta de propuestas, de conformidad con los </w:t>
            </w:r>
            <w:r w:rsidRPr="00AC0A05">
              <w:rPr>
                <w:rFonts w:asciiTheme="minorHAnsi" w:hAnsiTheme="minorHAnsi" w:cs="Arial"/>
                <w:i/>
                <w:sz w:val="17"/>
                <w:szCs w:val="17"/>
                <w:lang w:val="es-MX"/>
              </w:rPr>
              <w:t>Artículos 36</w:t>
            </w:r>
            <w:r w:rsidRPr="00AC0A05">
              <w:rPr>
                <w:rFonts w:asciiTheme="minorHAnsi" w:hAnsiTheme="minorHAnsi" w:cs="Arial"/>
                <w:sz w:val="17"/>
                <w:szCs w:val="17"/>
                <w:lang w:val="es-MX"/>
              </w:rPr>
              <w:t xml:space="preserve"> de la Ley de Adquisiciones, Arrendamientos y Contratación de Servicios</w:t>
            </w:r>
            <w:r w:rsidRPr="00AC0A05">
              <w:rPr>
                <w:rFonts w:asciiTheme="minorHAnsi" w:hAnsiTheme="minorHAnsi" w:cs="Arial"/>
                <w:bCs/>
                <w:sz w:val="17"/>
                <w:szCs w:val="17"/>
                <w:lang w:val="es-MX"/>
              </w:rPr>
              <w:t xml:space="preserve"> del Estado de Nuevo León </w:t>
            </w:r>
            <w:r w:rsidRPr="00AC0A05">
              <w:rPr>
                <w:rFonts w:asciiTheme="minorHAnsi" w:hAnsiTheme="minorHAnsi" w:cs="Arial"/>
                <w:sz w:val="17"/>
                <w:szCs w:val="17"/>
                <w:lang w:val="es-MX"/>
              </w:rPr>
              <w:t xml:space="preserve">y </w:t>
            </w:r>
            <w:r w:rsidRPr="00AC0A05">
              <w:rPr>
                <w:rFonts w:asciiTheme="minorHAnsi" w:hAnsiTheme="minorHAnsi" w:cs="Arial"/>
                <w:i/>
                <w:sz w:val="17"/>
                <w:szCs w:val="17"/>
                <w:lang w:val="es-MX"/>
              </w:rPr>
              <w:t>76</w:t>
            </w:r>
            <w:r w:rsidRPr="00AC0A05">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C0A05">
              <w:rPr>
                <w:rFonts w:asciiTheme="minorHAnsi" w:hAnsiTheme="minorHAnsi"/>
                <w:sz w:val="17"/>
                <w:szCs w:val="17"/>
                <w:lang w:val="es-MX"/>
              </w:rPr>
              <w:t>Las personas que integran</w:t>
            </w:r>
            <w:r w:rsidRPr="00AC0A05">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AC0A05">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w:t>
            </w:r>
            <w:r w:rsidRPr="00AC0A05">
              <w:rPr>
                <w:rFonts w:asciiTheme="minorHAnsi" w:hAnsiTheme="minorHAnsi" w:cstheme="minorHAnsi"/>
                <w:sz w:val="17"/>
                <w:szCs w:val="17"/>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AC0A05">
              <w:rPr>
                <w:rFonts w:asciiTheme="minorHAnsi" w:hAnsiTheme="minorHAnsi" w:cstheme="minorHAnsi"/>
                <w:i/>
                <w:sz w:val="17"/>
                <w:szCs w:val="17"/>
              </w:rPr>
              <w:t>En caso de que no participen en propuestas conjuntas deberá manifestarlo por escrito, sin que la omisión de dicho escrito sea motivo de rechazo</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AC0A05" w:rsidRPr="00AA0B61" w:rsidRDefault="00AC0A05" w:rsidP="0090355D">
            <w:pPr>
              <w:pStyle w:val="Default"/>
              <w:jc w:val="center"/>
              <w:rPr>
                <w:rFonts w:ascii="Calibri" w:hAnsi="Calibri"/>
                <w:sz w:val="16"/>
                <w:szCs w:val="16"/>
              </w:rPr>
            </w:pPr>
            <w:r w:rsidRPr="00AA0B61">
              <w:rPr>
                <w:rFonts w:ascii="Calibri" w:hAnsi="Calibri"/>
                <w:sz w:val="16"/>
                <w:szCs w:val="16"/>
              </w:rPr>
              <w:t>No ( )</w:t>
            </w:r>
          </w:p>
        </w:tc>
        <w:tc>
          <w:tcPr>
            <w:tcW w:w="930" w:type="dxa"/>
          </w:tcPr>
          <w:p w:rsidR="00AC0A05" w:rsidRPr="00AA0B61" w:rsidRDefault="00AC0A05"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4065DA" w:rsidRDefault="004065DA"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100F2">
        <w:rPr>
          <w:rFonts w:asciiTheme="minorHAnsi" w:hAnsiTheme="minorHAnsi"/>
          <w:b/>
          <w:color w:val="auto"/>
          <w:sz w:val="18"/>
          <w:szCs w:val="16"/>
        </w:rPr>
        <w:t>I23-2018</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w:t>
      </w:r>
      <w:r w:rsidR="0090355D">
        <w:rPr>
          <w:rFonts w:ascii="Calibri" w:hAnsi="Calibri" w:cs="Calibri"/>
          <w:b/>
          <w:bCs/>
          <w:color w:val="auto"/>
          <w:sz w:val="20"/>
          <w:szCs w:val="20"/>
        </w:rPr>
        <w:t xml:space="preserve"> BAJO LA COBERTURA DE TRATADOS </w:t>
      </w:r>
      <w:r w:rsidR="00C96B24" w:rsidRPr="00C96B24">
        <w:rPr>
          <w:rFonts w:ascii="Calibri" w:hAnsi="Calibri" w:cs="Calibri"/>
          <w:b/>
          <w:bCs/>
          <w:color w:val="auto"/>
          <w:sz w:val="20"/>
          <w:szCs w:val="20"/>
        </w:rPr>
        <w:t>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100F2">
        <w:rPr>
          <w:rFonts w:asciiTheme="minorHAnsi" w:hAnsiTheme="minorHAnsi"/>
          <w:b/>
          <w:color w:val="auto"/>
          <w:sz w:val="18"/>
          <w:szCs w:val="16"/>
        </w:rPr>
        <w:t>I23-2018</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LICITACIÓN PÚBLICA INTERNACIONAL BAJO LA COBERTURA DE TRATADOS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AC0A05" w:rsidRDefault="00AC0A05"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6100F2">
        <w:rPr>
          <w:rFonts w:asciiTheme="minorHAnsi" w:hAnsiTheme="minorHAnsi"/>
          <w:bCs/>
          <w:sz w:val="16"/>
          <w:szCs w:val="16"/>
        </w:rPr>
        <w:t>REACTIVOS PARA LA DETERMINACIÓN DE CARGA VIRAL, REACTIVOS PARA LA DETERMINACIÓN CUATITATIVA DE SUBPOBLACIONES LINFOCITARIAS Y EQUIPO EN COMODATO PARA AMBAS DETERMINACIONES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FB5A57">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B5A57">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ediante oficio No.</w:t>
      </w:r>
      <w:r w:rsidR="00FB5A57">
        <w:rPr>
          <w:rFonts w:asciiTheme="minorHAnsi" w:hAnsiTheme="minorHAnsi"/>
          <w:sz w:val="16"/>
          <w:szCs w:val="16"/>
        </w:rPr>
        <w:t xml:space="preserve"> 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6100F2">
        <w:rPr>
          <w:rFonts w:asciiTheme="minorHAnsi" w:hAnsiTheme="minorHAnsi" w:cs="Tahoma"/>
          <w:sz w:val="16"/>
          <w:szCs w:val="16"/>
        </w:rPr>
        <w:t>I23-2018</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de </w:t>
      </w:r>
      <w:r w:rsidR="006100F2">
        <w:rPr>
          <w:rFonts w:asciiTheme="minorHAnsi" w:hAnsiTheme="minorHAnsi" w:cs="Tahoma"/>
          <w:sz w:val="16"/>
          <w:szCs w:val="16"/>
        </w:rPr>
        <w:t>REACTIVOS PARA LA DETERMINACIÓN DE CARGA VIRAL, REACTIVOS PARA LA DETERMINACIÓN CUATITATIVA DE SUBPOBLACIONES LINFOCITARIAS Y EQUIPO EN COMODATO PARA AMBAS DETERMINACIONES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lastRenderedPageBreak/>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Default="002448EA" w:rsidP="002448EA">
      <w:pPr>
        <w:ind w:right="-5"/>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PRIMERA: OBJETO.- “EL PROVEEDOR” se obliga a vender los reactivos para la determinación de carga viral y a otorgar los equipos en comodato para la determinación de los mismos, de acuerdo a la cantidad de pruebas, precios, presentación, descripción y características señaladas en los Anexos 1 y 2 que forman parte integral de este contrato y demás especificaciones solicitadas por “S.S.N.L.” en las bases de la </w:t>
      </w:r>
      <w:r>
        <w:rPr>
          <w:rFonts w:asciiTheme="minorHAnsi" w:hAnsiTheme="minorHAnsi" w:cs="Tahoma"/>
          <w:sz w:val="16"/>
          <w:szCs w:val="16"/>
        </w:rPr>
        <w:t>Licitación Pública</w:t>
      </w:r>
      <w:r w:rsidRPr="002448EA">
        <w:rPr>
          <w:rFonts w:asciiTheme="minorHAnsi" w:hAnsiTheme="minorHAnsi" w:cs="Tahoma"/>
          <w:sz w:val="16"/>
          <w:szCs w:val="16"/>
        </w:rPr>
        <w:t xml:space="preserve"> Internacional bajo la Cobertura de Tratados </w:t>
      </w:r>
      <w:r>
        <w:rPr>
          <w:rFonts w:asciiTheme="minorHAnsi" w:hAnsiTheme="minorHAnsi" w:cs="Tahoma"/>
          <w:sz w:val="16"/>
          <w:szCs w:val="16"/>
        </w:rPr>
        <w:t xml:space="preserve">Presencial </w:t>
      </w:r>
      <w:r w:rsidRPr="002448EA">
        <w:rPr>
          <w:rFonts w:asciiTheme="minorHAnsi" w:hAnsiTheme="minorHAnsi" w:cs="Tahoma"/>
          <w:sz w:val="16"/>
          <w:szCs w:val="16"/>
        </w:rPr>
        <w:t xml:space="preserve">No. </w:t>
      </w:r>
      <w:r>
        <w:rPr>
          <w:rFonts w:asciiTheme="minorHAnsi" w:hAnsiTheme="minorHAnsi" w:cs="Tahoma"/>
          <w:sz w:val="16"/>
          <w:szCs w:val="16"/>
        </w:rPr>
        <w:t>LP</w:t>
      </w:r>
      <w:r w:rsidRPr="002448EA">
        <w:rPr>
          <w:rFonts w:asciiTheme="minorHAnsi" w:hAnsiTheme="minorHAnsi" w:cs="Tahoma"/>
          <w:sz w:val="16"/>
          <w:szCs w:val="16"/>
        </w:rPr>
        <w:t>-919044992-</w:t>
      </w:r>
      <w:r w:rsidR="006100F2">
        <w:rPr>
          <w:rFonts w:asciiTheme="minorHAnsi" w:hAnsiTheme="minorHAnsi" w:cs="Tahoma"/>
          <w:sz w:val="16"/>
          <w:szCs w:val="16"/>
        </w:rPr>
        <w:t>I23-2018</w:t>
      </w:r>
      <w:r w:rsidRPr="002448EA">
        <w:rPr>
          <w:rFonts w:asciiTheme="minorHAnsi" w:hAnsiTheme="minorHAnsi" w:cs="Tahoma"/>
          <w:sz w:val="16"/>
          <w:szCs w:val="16"/>
        </w:rPr>
        <w:t xml:space="preserve">, </w:t>
      </w:r>
      <w:r>
        <w:rPr>
          <w:rFonts w:asciiTheme="minorHAnsi" w:hAnsiTheme="minorHAnsi" w:cs="Tahoma"/>
          <w:sz w:val="16"/>
          <w:szCs w:val="16"/>
        </w:rPr>
        <w:t>junta</w:t>
      </w:r>
      <w:r w:rsidRPr="002448EA">
        <w:rPr>
          <w:rFonts w:asciiTheme="minorHAnsi" w:hAnsiTheme="minorHAnsi" w:cs="Tahoma"/>
          <w:sz w:val="16"/>
          <w:szCs w:val="16"/>
        </w:rPr>
        <w:t xml:space="preserve"> de aclaraciones y con</w:t>
      </w:r>
      <w:r w:rsidR="00000ADE">
        <w:rPr>
          <w:rFonts w:asciiTheme="minorHAnsi" w:hAnsiTheme="minorHAnsi" w:cs="Tahoma"/>
          <w:sz w:val="16"/>
          <w:szCs w:val="16"/>
        </w:rPr>
        <w:t xml:space="preserve">forme a </w:t>
      </w:r>
      <w:proofErr w:type="gramStart"/>
      <w:r w:rsidR="00000ADE">
        <w:rPr>
          <w:rFonts w:asciiTheme="minorHAnsi" w:hAnsiTheme="minorHAnsi" w:cs="Tahoma"/>
          <w:sz w:val="16"/>
          <w:szCs w:val="16"/>
        </w:rPr>
        <w:t xml:space="preserve">la propuesta técnica y </w:t>
      </w:r>
      <w:r w:rsidRPr="002448EA">
        <w:rPr>
          <w:rFonts w:asciiTheme="minorHAnsi" w:hAnsiTheme="minorHAnsi" w:cs="Tahoma"/>
          <w:sz w:val="16"/>
          <w:szCs w:val="16"/>
        </w:rPr>
        <w:t>económica presentadas</w:t>
      </w:r>
      <w:proofErr w:type="gramEnd"/>
      <w:r w:rsidRPr="002448EA">
        <w:rPr>
          <w:rFonts w:asciiTheme="minorHAnsi" w:hAnsiTheme="minorHAnsi" w:cs="Tahoma"/>
          <w:sz w:val="16"/>
          <w:szCs w:val="16"/>
        </w:rPr>
        <w:t xml:space="preserve"> por “EL PROVEEDOR”, las cuales forman parte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SEGUNDA: MONTO DEL CONTRATO.- El monto total del presente contrato será por la cantidad de $_____ (_____pesos 00/100 M.N.), incluyendo el impuesto al valor agregado, que “S.S.N.L.” cubrirá a “EL PROVEEDOR” por concepto de los reactivos objeto del presente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se celebra bajo la condición de precio fijo, por lo que no se  reconocerá incremento alguno en los precios establecidos por “EL PROVEEDOR” en su oferta económica.</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precio señalado en la oferta económica y este instrumento, compensará a “EL PROVEEDOR” el pago por concepto de suministro de los reactivos objeto del presente contrato, transportación, carga, descarga y equipo en comodato, así como material para la instalación del equipo, adecuaciones del área física donde se instalará y todos los demás gastos que se originen como consecuencia del presente contrato, así como su utilidad, por lo que “EL PROVEEDOR” no podrá exigir mayor retribución por ningún otro concepto.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Cuando los reactivos no se ajusten a lo pactado, “S.S.N.L.” no liquidará a “EL PROVEEDOR”, el importe de los mismos.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se obliga a respetar el precio fijo, en el supuesto de que la Unidad Aplicativa de “S.S.N.L.” realice compras directas, cuando se presenten circunstancias especiales o se establezcan programas que hagan necesaria la adquisición de los reactivos que estén comprendidos dentro del objeto de este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“EL PROVEEDOR” proporcionará los equipos en comodato para realizar las pruebas de carga viral, de acuerdo a su propuesta técnica presentada, la cual deberá ajustarse a las especificaciones técnicas e</w:t>
      </w:r>
      <w:r w:rsidR="00000ADE">
        <w:rPr>
          <w:rFonts w:asciiTheme="minorHAnsi" w:hAnsiTheme="minorHAnsi" w:cs="Tahoma"/>
          <w:sz w:val="16"/>
          <w:szCs w:val="16"/>
        </w:rPr>
        <w:t>stablecidas en las bases de la licitación</w:t>
      </w:r>
      <w:r w:rsidRPr="002448EA">
        <w:rPr>
          <w:rFonts w:asciiTheme="minorHAnsi" w:hAnsiTheme="minorHAnsi" w:cs="Tahoma"/>
          <w:sz w:val="16"/>
          <w:szCs w:val="16"/>
        </w:rPr>
        <w:t xml:space="preserve"> donde deriva el presente contrato y a este último.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TERCERA: FORMA DE PAGO.- El pago de los reactivos adquiridos, se hará en Pesos Mexicanos dentro de los </w:t>
      </w:r>
      <w:r w:rsidR="00AC0A05">
        <w:rPr>
          <w:rFonts w:asciiTheme="minorHAnsi" w:hAnsiTheme="minorHAnsi" w:cs="Tahoma"/>
          <w:sz w:val="16"/>
          <w:szCs w:val="16"/>
        </w:rPr>
        <w:t>20</w:t>
      </w:r>
      <w:r w:rsidRPr="002448EA">
        <w:rPr>
          <w:rFonts w:asciiTheme="minorHAnsi" w:hAnsiTheme="minorHAnsi" w:cs="Tahoma"/>
          <w:sz w:val="16"/>
          <w:szCs w:val="16"/>
        </w:rPr>
        <w:t xml:space="preserve"> días siguientes en que se presente la factura en el área de Recursos Financieros de “S.S.N.L.”, debidamente validada.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Las facturas que resulten de la entrega de los reactivos deberán tener anexos los formatos originales de Orden de envío; serán a favor de “S.S.N.L.”, R.F.C. SSN970115 QI9, con domicilio en Matamoros </w:t>
      </w:r>
      <w:proofErr w:type="spellStart"/>
      <w:r w:rsidRPr="002448EA">
        <w:rPr>
          <w:rFonts w:asciiTheme="minorHAnsi" w:hAnsiTheme="minorHAnsi" w:cs="Tahoma"/>
          <w:sz w:val="16"/>
          <w:szCs w:val="16"/>
        </w:rPr>
        <w:t>Ote</w:t>
      </w:r>
      <w:proofErr w:type="spellEnd"/>
      <w:r w:rsidRPr="002448EA">
        <w:rPr>
          <w:rFonts w:asciiTheme="minorHAnsi" w:hAnsiTheme="minorHAnsi" w:cs="Tahoma"/>
          <w:sz w:val="16"/>
          <w:szCs w:val="16"/>
        </w:rPr>
        <w:t>., No. 520, Centro de Monterrey, N.L., C.P. 64000 y consignadas al Laboratorio Estatal; deberán estar selladas y firmadas por el Administrador y</w:t>
      </w:r>
      <w:r>
        <w:rPr>
          <w:rFonts w:asciiTheme="minorHAnsi" w:hAnsiTheme="minorHAnsi" w:cs="Tahoma"/>
          <w:sz w:val="16"/>
          <w:szCs w:val="16"/>
        </w:rPr>
        <w:t xml:space="preserve">/o </w:t>
      </w:r>
      <w:r w:rsidRPr="002448EA">
        <w:rPr>
          <w:rFonts w:asciiTheme="minorHAnsi" w:hAnsiTheme="minorHAnsi" w:cs="Tahoma"/>
          <w:sz w:val="16"/>
          <w:szCs w:val="16"/>
        </w:rPr>
        <w:t xml:space="preserve"> Director del Laboratorio Estatal y deberán contener lo siguiente: sello de Almacén con la fecha correspondiente, nombre y firma del almacenista que realizó la recepción y la firma del Administrador de la Unidad; además deberá invariablemente describir en cada factura el número de </w:t>
      </w:r>
      <w:r w:rsidR="00000ADE">
        <w:rPr>
          <w:rFonts w:asciiTheme="minorHAnsi" w:hAnsiTheme="minorHAnsi" w:cs="Tahoma"/>
          <w:sz w:val="16"/>
          <w:szCs w:val="16"/>
        </w:rPr>
        <w:t>licitación</w:t>
      </w:r>
      <w:r w:rsidRPr="002448EA">
        <w:rPr>
          <w:rFonts w:asciiTheme="minorHAnsi" w:hAnsiTheme="minorHAnsi" w:cs="Tahoma"/>
          <w:sz w:val="16"/>
          <w:szCs w:val="16"/>
        </w:rPr>
        <w:t xml:space="preserve"> Electrónica Inversa, Contrato, marca del insumo y Orden de Envío y serán devueltas a “EL PROVEEDOR” en un plazo no mayor de 5 días hábiles y presentarlas para su contra recibo y pago posterior, en el área de Recursos Financieros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se deslinda del pago de las facturas que no sean presentadas para su pago antes de 90 días posteriores a la fecha de recibo en las Unidades a las que vayan destinados los bienes.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CUARTA: PLAZO Y LUGAR DE ENTREGA.- El plazo para la entrega de los reactivos objetos de este contrato serán dentro de los 7 días naturales posteriores a la recepción de la orden de envío por parte de “EL PROVEEDOR” y de acuerdo a las peticiones que solicite la unidad aplicativa de “S.S.N.L.”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entrega de los reactivos y prestación del servicio se realizará del </w:t>
      </w:r>
      <w:r>
        <w:rPr>
          <w:rFonts w:asciiTheme="minorHAnsi" w:hAnsiTheme="minorHAnsi" w:cs="Tahoma"/>
          <w:sz w:val="16"/>
          <w:szCs w:val="16"/>
        </w:rPr>
        <w:t xml:space="preserve">___ </w:t>
      </w:r>
      <w:r w:rsidRPr="002448EA">
        <w:rPr>
          <w:rFonts w:asciiTheme="minorHAnsi" w:hAnsiTheme="minorHAnsi" w:cs="Tahoma"/>
          <w:sz w:val="16"/>
          <w:szCs w:val="16"/>
        </w:rPr>
        <w:t xml:space="preserve"> al </w:t>
      </w:r>
      <w:r>
        <w:rPr>
          <w:rFonts w:asciiTheme="minorHAnsi" w:hAnsiTheme="minorHAnsi" w:cs="Tahoma"/>
          <w:sz w:val="16"/>
          <w:szCs w:val="16"/>
        </w:rPr>
        <w:t>___</w:t>
      </w:r>
      <w:r w:rsidRPr="002448EA">
        <w:rPr>
          <w:rFonts w:asciiTheme="minorHAnsi" w:hAnsiTheme="minorHAnsi" w:cs="Tahoma"/>
          <w:sz w:val="16"/>
          <w:szCs w:val="16"/>
        </w:rPr>
        <w:t xml:space="preserve">, para la entrega de los equipos “EL PROVEEDOR” contará con un plazo de 15 días hábiles posteriores a la firma del presente contrato. El horario de entrega de los reactivos será de Lunes a Viernes de 9:00 a 14:00 horas.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Los reactivos objetos del presente contrato se entregarán en:</w:t>
      </w:r>
      <w:r>
        <w:rPr>
          <w:rFonts w:asciiTheme="minorHAnsi" w:hAnsiTheme="minorHAnsi" w:cs="Tahoma"/>
          <w:sz w:val="16"/>
          <w:szCs w:val="16"/>
        </w:rPr>
        <w:t xml:space="preserve"> </w:t>
      </w:r>
      <w:r w:rsidRPr="002448EA">
        <w:rPr>
          <w:rFonts w:asciiTheme="minorHAnsi" w:hAnsiTheme="minorHAnsi" w:cs="Tahoma"/>
          <w:sz w:val="16"/>
          <w:szCs w:val="16"/>
        </w:rPr>
        <w:t>Laboratorio Estatal de Salud Pública</w:t>
      </w:r>
      <w:r w:rsidRPr="002448EA">
        <w:rPr>
          <w:rFonts w:asciiTheme="minorHAnsi" w:hAnsiTheme="minorHAnsi" w:cs="Tahoma"/>
          <w:sz w:val="16"/>
          <w:szCs w:val="16"/>
        </w:rPr>
        <w:tab/>
      </w:r>
      <w:r>
        <w:rPr>
          <w:rFonts w:asciiTheme="minorHAnsi" w:hAnsiTheme="minorHAnsi" w:cs="Tahoma"/>
          <w:sz w:val="16"/>
          <w:szCs w:val="16"/>
        </w:rPr>
        <w:t xml:space="preserve">, ubicado en </w:t>
      </w:r>
      <w:r w:rsidRPr="002448EA">
        <w:rPr>
          <w:rFonts w:asciiTheme="minorHAnsi" w:hAnsiTheme="minorHAnsi" w:cs="Tahoma"/>
          <w:sz w:val="16"/>
          <w:szCs w:val="16"/>
        </w:rPr>
        <w:t>Ave. Serafín Peña No. 2211, Colonia Valles de la Silla, Guadalupe, N.L.</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En los casos fortuitos o de fuerza mayor, o cuando por cualquier otra causa no imputable a “EL PROVEEDOR” le fuera imposible a éste cumplir con la entrega de los reactivos objeto de este contrato,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Si se presentaren causas que impidan la entrega de los reactivos y equipos en comodato,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Quinta.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La Unidad Aplicativa solicitará los reactivos a “EL PROVEEDOR” en el formato de Orden de Envío, debidamente foliado, dicho formato deberá ser firmado por el Administrador y/o Encargado de Recursos Materiales o Almacén de la Unidad Aplicativa y deberá ser enviado vía fax, o algún otro conducto a “EL PROVEEDOR”, recabando la Unidad Aplicativa acuse de recibo de la Orden de Envío con firma y fecha por parte de “EL PROVEEDOR”, dicho acuse deberá hacerlo el mismo día de la elaboración de la Orden de Envío o a </w:t>
      </w:r>
      <w:proofErr w:type="spellStart"/>
      <w:r w:rsidRPr="002448EA">
        <w:rPr>
          <w:rFonts w:asciiTheme="minorHAnsi" w:hAnsiTheme="minorHAnsi" w:cs="Tahoma"/>
          <w:sz w:val="16"/>
          <w:szCs w:val="16"/>
        </w:rPr>
        <w:t>mas</w:t>
      </w:r>
      <w:proofErr w:type="spellEnd"/>
      <w:r w:rsidRPr="002448EA">
        <w:rPr>
          <w:rFonts w:asciiTheme="minorHAnsi" w:hAnsiTheme="minorHAnsi" w:cs="Tahoma"/>
          <w:sz w:val="16"/>
          <w:szCs w:val="16"/>
        </w:rPr>
        <w:t xml:space="preserve"> tardar al siguiente día hábil, acuses con fechas posteriores a lo antes referido no serán válidos como acuses de recibo y se tomará para contabilizar las entregas de reactivos el día de elaboración de la Orden de Envío, lo anterior se tomará en cuenta por la Unidad Aplicativa para el cálculo y elaboración de la sanción por el atraso en la entrega de </w:t>
      </w:r>
      <w:r w:rsidR="00000ADE">
        <w:rPr>
          <w:rFonts w:asciiTheme="minorHAnsi" w:hAnsiTheme="minorHAnsi" w:cs="Tahoma"/>
          <w:sz w:val="16"/>
          <w:szCs w:val="16"/>
        </w:rPr>
        <w:t>los reactivos</w:t>
      </w:r>
      <w:r w:rsidRPr="002448EA">
        <w:rPr>
          <w:rFonts w:asciiTheme="minorHAnsi" w:hAnsiTheme="minorHAnsi" w:cs="Tahoma"/>
          <w:sz w:val="16"/>
          <w:szCs w:val="16"/>
        </w:rPr>
        <w:t>, en caso de que hubiera dicho incumplimiento.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Para las Ordenes de Envío, de las cuales “EL PROVEEDOR” no remita acuse de recibo o no se tenga respuesta alguna por parte de estos, se tomará en cuenta por la Unidad Aplicativa como fecha de acuse el día en que se elabore la Orden de Envío para el cálculo y elaboración de sanción por el atraso en la entrega de mercancías.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Es responsabilidad de “EL PROVEEDOR” asegurar los reactivos desde el lugar de origen hasta su arribo en el lugar indicado; la entrega se realizará ante la presencia del personal designado por las Unidades Aplicativas de “S.S.N.L.” para la verificación de la calidad, materiales y características de los reactivos objeto del presente contrato. Asimismo, se efectuará la verificación conforme a los lineamientos de “S.S.N.L.”.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“S.S.N.L.” y se inicia desde el recibo de los </w:t>
      </w:r>
      <w:r w:rsidR="00000ADE">
        <w:rPr>
          <w:rFonts w:asciiTheme="minorHAnsi" w:hAnsiTheme="minorHAnsi" w:cs="Tahoma"/>
          <w:sz w:val="16"/>
          <w:szCs w:val="16"/>
        </w:rPr>
        <w:t>reactivos</w:t>
      </w:r>
      <w:r w:rsidRPr="002448EA">
        <w:rPr>
          <w:rFonts w:asciiTheme="minorHAnsi" w:hAnsiTheme="minorHAnsi" w:cs="Tahoma"/>
          <w:sz w:val="16"/>
          <w:szCs w:val="16"/>
        </w:rPr>
        <w:t xml:space="preserve"> hasta la aplicación o uso de los mismos por los usuarios.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QUINTA: CAPACITACIÓN Y PRUEBAS.- “EL PROVEEDOR” proporcionarán la capacitación y asesoría al personal que designe la Unidad Aplicativa, durante el tiempo que estimen conveniente dichas Unidades para el adecuado manejo de los equipos en comodato que se proporcionarán.</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SEXTA: MANTENIMIENTO.- “EL PROVEEDOR” se responsabilizará del mantenimiento preventivo y correctivo de los equipos en comodato. Cuando sea necesario el traslado del equipo a sus instalaciones para su mantenimiento y este se prolongue por más de 24 horas, “EL PROVEEDOR” proporcionará inmediatamente otro equipo igual, de tal manera que el servicio no se vea interrumpido, de acuerdo a las cantidades anuales establecidas por las Unidades Aplicativas, para lo cual deberá ajustarse a las especificaciones contenidas en los Anexos 1 y 2 de este instrumento, asimismo “S.S.N.L.” evaluará estos equipos para determinar si cumplen con lo establecido en este contrato.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PROVEEDOR” deberá estar establecido en el área metropolitana de la ciudad de Monterrey, Nuevo León o tener sucursales en la misma y  “contar con Staff de Ingeniería” para cualquier situación de urgencia.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SÉPTIMA: DEVOLUCIONES.-“S.S.N.L.” a través del Titular de la Unidad Aplicativa podrá realizar devoluciones cuando se comprueben deficiencias en la calidad de los reactivos suministrados imputables a “EL PROVEEDOR”, en caso de que se diera este supuesto, deberá solventar la reposición en un término no mayor a 24 horas.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caso de que “EL PROVEEDOR” entregue equipos que no cumplan con las especificaciones técnicas mínimas ofertadas, “S.S.N.L.” rechazará la recepción de éstos, y “EL PROVEEDOR” tendrá 10 días hábiles para la instalación de los mismos; sin embargo, se hará acreedor de la pena establecida en la cláusula décima.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lastRenderedPageBreak/>
        <w:t>OCTAVA: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compraventa de los reactivos, objeto del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NOVENA: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PENA CONVENCIONAL.- Se aplicará una pena convencional (Sanción) del 1% por cada día hábil de retraso sobre el monto de la entrega de reactivos que se efectuare fuera del plazo establecido. La penalización por el retraso en la entrega de los reactivos iniciará a contar a partir del día siguiente del plazo de vencimiento para la entrega.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En el supuesto de que se requiera la aplicación de la Pena Convencional, el administrador o equivalente del Laboratorio Estatal de Salud Pública deberá elaborar el cálculo de dicha pena y hacerlo del conocimiento de “EL PROVEEDOR”, así como también remitirlo a la Subdirección de Recursos Financieros. La penalización será de manera proporcional al importe de la garantía de cumplimiento.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“EL PROVEEDOR” hasta por el monto de las sanciones no cubiertas.</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Será responsabilidad de “EL PROVEEDOR” abastecer todas las necesidades que requiera el Laboratorio Estatal de Salud Pública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reactivos, de igual manera se aplicará lo establecido en el párrafo primero de esta cláusula.</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PRIMERA: DAÑOS Y PERJUICIOS.- “EL PROVEEDOR” se obliga al pago de los daños y perjuicios que ocasione a “S.S.N.L.” por la falta de entrega de los reactivos y equipos en comodato, en los plazos pactados y cuando éstos no reúnan los requisitos de calidad, así como el pago de daños que se causen a terceros en su persona, así como por cualquier incumplimiento a lo establecido en el presente instrumento.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DÉCIMA SEGUNDA: VIGENCIA.- La vigencia del presente contrato será a partir del </w:t>
      </w:r>
      <w:r>
        <w:rPr>
          <w:rFonts w:asciiTheme="minorHAnsi" w:hAnsiTheme="minorHAnsi" w:cs="Tahoma"/>
          <w:sz w:val="16"/>
          <w:szCs w:val="16"/>
        </w:rPr>
        <w:t xml:space="preserve">__ </w:t>
      </w:r>
      <w:r w:rsidRPr="002448EA">
        <w:rPr>
          <w:rFonts w:asciiTheme="minorHAnsi" w:hAnsiTheme="minorHAnsi" w:cs="Tahoma"/>
          <w:sz w:val="16"/>
          <w:szCs w:val="16"/>
        </w:rPr>
        <w:t xml:space="preserve"> y concluirá el día </w:t>
      </w:r>
      <w:r>
        <w:rPr>
          <w:rFonts w:asciiTheme="minorHAnsi" w:hAnsiTheme="minorHAnsi" w:cs="Tahoma"/>
          <w:sz w:val="16"/>
          <w:szCs w:val="16"/>
        </w:rPr>
        <w:t>___</w:t>
      </w:r>
      <w:r w:rsidRPr="002448EA">
        <w:rPr>
          <w:rFonts w:asciiTheme="minorHAnsi" w:hAnsiTheme="minorHAnsi" w:cs="Tahoma"/>
          <w:sz w:val="16"/>
          <w:szCs w:val="16"/>
        </w:rPr>
        <w:t xml:space="preserve">, en la inteligencia de que si a la fecha de la conclusión de la vigencia del contrato los reactivos y equipos en comodato no han sido entregados a satisfacción de “S.S.N.L.” el instrumento continuará vigente hasta en tanto no se cumpla dicha condición. </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“S.S.N.L.” podrá suspender temporalmente todo o en parte la ejecución del suministro de reactivos objeto del presente contrato, en cualquier momento por causas justificadas o por razones de interés general, sin que ello implique su terminación definitiva, lo que se hará del conocimiento de “EL PROVEEDOR” por escrito.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El presente contrato podrá continuar produciendo todos sus efectos legales una vez que hayan desaparecido las causas que motivaron dicha suspensión.</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Asimismo, “S.S.N.L.” podrá dar por terminado anticipadamente el presente contrato mediante notificación por escrito a “EL PROVEEDOR” con 10 días de anticipación del suministro de reactivos,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2448EA" w:rsidRPr="002448EA" w:rsidRDefault="002448EA" w:rsidP="002448EA">
      <w:pPr>
        <w:ind w:right="-5"/>
        <w:jc w:val="both"/>
        <w:rPr>
          <w:rFonts w:asciiTheme="minorHAnsi" w:hAnsiTheme="minorHAnsi" w:cs="Tahoma"/>
          <w:sz w:val="16"/>
          <w:szCs w:val="16"/>
        </w:rPr>
      </w:pP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TERCERA: PERÍODO DE CADUCIDAD DE LOS REACTIVOS.- El periodo de la caducidad de los reactivos deberá ser de un año como mínimo, contado a partir de la recepción en el Laboratorio Estatal, en caso de suministrar reactivos con menor caducidad a la establecida, se podrán devolver los mismos a juicio y responsabilidad del Laboratorio Estatal.</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 xml:space="preserve"> </w:t>
      </w:r>
    </w:p>
    <w:p w:rsidR="002448EA" w:rsidRPr="002448EA" w:rsidRDefault="002448EA" w:rsidP="002448EA">
      <w:pPr>
        <w:ind w:right="-5"/>
        <w:jc w:val="both"/>
        <w:rPr>
          <w:rFonts w:asciiTheme="minorHAnsi" w:hAnsiTheme="minorHAnsi" w:cs="Tahoma"/>
          <w:sz w:val="16"/>
          <w:szCs w:val="16"/>
        </w:rPr>
      </w:pPr>
      <w:r w:rsidRPr="002448EA">
        <w:rPr>
          <w:rFonts w:asciiTheme="minorHAnsi" w:hAnsiTheme="minorHAnsi" w:cs="Tahoma"/>
          <w:sz w:val="16"/>
          <w:szCs w:val="16"/>
        </w:rPr>
        <w:t>DÉCIMA CUARTA: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right="-5"/>
        <w:jc w:val="both"/>
        <w:rPr>
          <w:rFonts w:asciiTheme="minorHAnsi" w:hAnsiTheme="minorHAnsi" w:cs="Tahoma"/>
          <w:sz w:val="16"/>
          <w:szCs w:val="16"/>
        </w:rPr>
      </w:pP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Si “EL PROVEEDOR” no entrega dentro del plazo señalado la totalidad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QUINTA: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a)</w:t>
      </w:r>
      <w:r w:rsidRPr="00000ADE">
        <w:rPr>
          <w:rFonts w:asciiTheme="minorHAnsi" w:hAnsiTheme="minorHAnsi" w:cstheme="minorHAnsi"/>
          <w:sz w:val="17"/>
          <w:szCs w:val="17"/>
        </w:rPr>
        <w:tab/>
        <w:t>El incumplimiento grave de las obligaciones contraídas por “EL PROVEEDOR”.</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b)         Si “EL PROVEEDOR” no cumple con lo estipulado en cualquiera de las cláusulas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c)</w:t>
      </w:r>
      <w:r w:rsidRPr="00000ADE">
        <w:rPr>
          <w:rFonts w:asciiTheme="minorHAnsi" w:hAnsiTheme="minorHAnsi" w:cstheme="minorHAnsi"/>
          <w:sz w:val="17"/>
          <w:szCs w:val="17"/>
        </w:rPr>
        <w:tab/>
        <w:t>Cuando “EL PROVEEDOR” no cumpla con la entrega de los reactivos y equipo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      Si no otorga la fianza de garantía y en su caso el endoso de ampliación correspondiente, en los términos que se establecen en la cláusula décima cuarta, siendo a su cargo los daños y perjuicios que pudiere sufrir “S.S.N.L.” por la falta de entrega de los reactivos y equipo en comodato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w:t>
      </w:r>
      <w:r w:rsidRPr="00000ADE">
        <w:rPr>
          <w:rFonts w:asciiTheme="minorHAnsi" w:hAnsiTheme="minorHAnsi" w:cstheme="minorHAnsi"/>
          <w:sz w:val="17"/>
          <w:szCs w:val="17"/>
        </w:rPr>
        <w:tab/>
        <w:t>Si “EL PROVEEDOR” no hace entrega de los reactivos y equipos en comodato en los términos o plazos previstos en 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f) </w:t>
      </w:r>
      <w:r w:rsidRPr="00000ADE">
        <w:rPr>
          <w:rFonts w:asciiTheme="minorHAnsi" w:hAnsiTheme="minorHAnsi" w:cstheme="minorHAnsi"/>
          <w:sz w:val="17"/>
          <w:szCs w:val="17"/>
        </w:rPr>
        <w:tab/>
        <w:t xml:space="preserve">Si “EL PROVEEDOR” no hace entrega de los reactivos y equipos en comodato objeto del presente contrato, conforme a la calidad, características y presentación establecidas en las bases de la </w:t>
      </w:r>
      <w:r>
        <w:rPr>
          <w:rFonts w:asciiTheme="minorHAnsi" w:hAnsiTheme="minorHAnsi" w:cstheme="minorHAnsi"/>
          <w:sz w:val="17"/>
          <w:szCs w:val="17"/>
        </w:rPr>
        <w:t>licitación</w:t>
      </w:r>
      <w:r w:rsidRPr="00000ADE">
        <w:rPr>
          <w:rFonts w:asciiTheme="minorHAnsi" w:hAnsiTheme="minorHAnsi" w:cstheme="minorHAnsi"/>
          <w:sz w:val="17"/>
          <w:szCs w:val="17"/>
        </w:rPr>
        <w:t>, la propuesta técnica y oferta económica; así como en los Anexos 1 y 2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g)</w:t>
      </w:r>
      <w:r w:rsidRPr="00000ADE">
        <w:rPr>
          <w:rFonts w:asciiTheme="minorHAnsi" w:hAnsiTheme="minorHAnsi" w:cstheme="minorHAnsi"/>
          <w:sz w:val="17"/>
          <w:szCs w:val="17"/>
        </w:rPr>
        <w:tab/>
        <w:t>Si no da las facilidades necesarias a los supervisores que al efecto designe  “S.S.N.L.”, para el ejercicio de su función.</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h)</w:t>
      </w:r>
      <w:r w:rsidRPr="00000ADE">
        <w:rPr>
          <w:rFonts w:asciiTheme="minorHAnsi" w:hAnsiTheme="minorHAnsi" w:cstheme="minorHAnsi"/>
          <w:sz w:val="17"/>
          <w:szCs w:val="17"/>
        </w:rPr>
        <w:tab/>
        <w:t>Por negativa a repetir o completar la entrega de los reactivos y equipos en comodato que  “S.S.N.L.” no acepte por deficientes.</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Por no cubrir con personal suficiente y capacitado la entrega e instalación en su caso, de los reactivos y equipos en comodato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j)</w:t>
      </w:r>
      <w:r w:rsidRPr="00000ADE">
        <w:rPr>
          <w:rFonts w:asciiTheme="minorHAnsi" w:hAnsiTheme="minorHAnsi" w:cstheme="minorHAnsi"/>
          <w:sz w:val="17"/>
          <w:szCs w:val="17"/>
        </w:rPr>
        <w:tab/>
        <w:t>Si cede, traspasa o subcontrata la venta de los reactivos objetos de este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k)</w:t>
      </w:r>
      <w:r w:rsidRPr="00000ADE">
        <w:rPr>
          <w:rFonts w:asciiTheme="minorHAnsi" w:hAnsiTheme="minorHAnsi" w:cstheme="minorHAnsi"/>
          <w:sz w:val="17"/>
          <w:szCs w:val="17"/>
        </w:rPr>
        <w:tab/>
        <w:t>Si es declarado en estado de quiebra o suspensión de pagos, por autoridad competente.</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Si se actualiza una o varias hipótesis de las previstas en la presente Cláusula, con excepción de la señalada en el inciso k) el cual surtirá sus efectos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DÉCIMA SEXTA: MODIFICACIONES AL CONTRATO.- El presente contrato podrá ser modificado siempre que el monto total de las modificaciones no rebase, en conjunto, el veinte por ciento de la cantidad de los conceptos establecidos originalmente en el mismo, y el precio de los bienes o servicios sea igual al pactado originalmente, de conformidad con lo establecido en el artículo 47 de la Ley de Adquisiciones, Arrendamientos y Contratación de Servicios del Estado de Nuevo León. </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En caso de otorgamiento de prórrogas o esperas a “EL PROVEEDOR” para el cumplimiento de sus obligaciones derivadas de la formalización de convenios de ampliación al monto o al plazo de este contrato, se deberá realizar la modificación correspondiente a la fianza.</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lastRenderedPageBreak/>
        <w:t>DÉCIMA SÉPTIMA: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OCTAVA: LICENCIAS.- “EL PROVEEDOR” se hace responsable de contar con las licencias, autorizaciones y/o permisos que requiera la tenencia o manejo de los reactivos objeto del presente contrato y que conforme a otras disposiciones sea necesario contar para la celebración del presente instrumento.</w:t>
      </w:r>
    </w:p>
    <w:p w:rsidR="00000ADE" w:rsidRPr="00000ADE" w:rsidRDefault="00000ADE" w:rsidP="00000ADE">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DÉCIMA NOVENA: DERECHOS DE AUTOR.- “EL PROVEEDOR” será el responsable de las violaciones en materia de derechos inherentes a la propiedad intelectual que se deriven de la venta de los reactivos objetos del presente contrato y que se pudieran generar con la celebración del mismo.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 xml:space="preserve"> </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VIGÉSIMA: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000ADE" w:rsidRPr="00000ADE" w:rsidRDefault="00000ADE" w:rsidP="00000ADE">
      <w:pPr>
        <w:jc w:val="both"/>
        <w:rPr>
          <w:rFonts w:asciiTheme="minorHAnsi" w:hAnsiTheme="minorHAnsi" w:cstheme="minorHAnsi"/>
          <w:sz w:val="17"/>
          <w:szCs w:val="17"/>
        </w:rPr>
      </w:pPr>
    </w:p>
    <w:p w:rsidR="00D34CF7" w:rsidRDefault="00000ADE" w:rsidP="00B149A6">
      <w:pPr>
        <w:jc w:val="both"/>
        <w:rPr>
          <w:rFonts w:asciiTheme="minorHAnsi" w:hAnsiTheme="minorHAnsi" w:cstheme="minorHAnsi"/>
          <w:sz w:val="17"/>
          <w:szCs w:val="17"/>
          <w:lang w:val="es-MX"/>
        </w:rPr>
      </w:pPr>
      <w:r w:rsidRPr="00000ADE">
        <w:rPr>
          <w:rFonts w:asciiTheme="minorHAnsi" w:hAnsiTheme="minorHAnsi" w:cstheme="minorHAnsi"/>
          <w:sz w:val="17"/>
          <w:szCs w:val="17"/>
        </w:rPr>
        <w:t xml:space="preserve">VIGÉSIMA PRIMERA: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  </w:t>
      </w:r>
    </w:p>
    <w:p w:rsidR="00D34CF7" w:rsidRPr="00E50CE0" w:rsidRDefault="00D34CF7"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3E0F72">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FB5A57"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04E" w:rsidRDefault="0071004E" w:rsidP="007F0B73">
      <w:r>
        <w:separator/>
      </w:r>
    </w:p>
  </w:endnote>
  <w:endnote w:type="continuationSeparator" w:id="0">
    <w:p w:rsidR="0071004E" w:rsidRDefault="0071004E"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6100F2" w:rsidRPr="00CE2E1F" w:rsidRDefault="006100F2" w:rsidP="004C675C">
        <w:pPr>
          <w:pStyle w:val="Piedepgina"/>
          <w:jc w:val="center"/>
          <w:rPr>
            <w:b/>
            <w:color w:val="009999"/>
          </w:rPr>
        </w:pPr>
        <w:r>
          <w:rPr>
            <w:color w:val="009999"/>
          </w:rPr>
          <w:t>_____________________________________________________________________________________________________</w:t>
        </w:r>
      </w:p>
      <w:p w:rsidR="006100F2" w:rsidRDefault="006100F2" w:rsidP="004C675C">
        <w:pPr>
          <w:pStyle w:val="Piedepgina"/>
          <w:ind w:right="-232" w:hanging="284"/>
          <w:jc w:val="center"/>
          <w:rPr>
            <w:rFonts w:ascii="Century Gothic" w:hAnsi="Century Gothic"/>
            <w:b/>
            <w:color w:val="009999"/>
            <w:sz w:val="18"/>
            <w:szCs w:val="14"/>
          </w:rPr>
        </w:pPr>
      </w:p>
      <w:p w:rsidR="006100F2" w:rsidRPr="00CE2E1F" w:rsidRDefault="006100F2"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w:t>
        </w:r>
        <w:r w:rsidRPr="00CE2E1F">
          <w:rPr>
            <w:rFonts w:ascii="Century Gothic" w:hAnsi="Century Gothic"/>
            <w:b/>
            <w:color w:val="009999"/>
            <w:sz w:val="18"/>
            <w:szCs w:val="14"/>
          </w:rPr>
          <w:t xml:space="preserve"> PRESENCIAL</w:t>
        </w:r>
      </w:p>
      <w:p w:rsidR="006100F2" w:rsidRPr="00CE2E1F" w:rsidRDefault="006100F2" w:rsidP="004C675C">
        <w:pPr>
          <w:pStyle w:val="Piedepgina"/>
          <w:jc w:val="center"/>
          <w:rPr>
            <w:b/>
            <w:color w:val="009999"/>
            <w:szCs w:val="16"/>
          </w:rPr>
        </w:pPr>
        <w:r>
          <w:rPr>
            <w:rFonts w:ascii="Century Gothic" w:hAnsi="Century Gothic"/>
            <w:b/>
            <w:color w:val="009999"/>
            <w:sz w:val="18"/>
            <w:szCs w:val="16"/>
          </w:rPr>
          <w:t>No. LP-919044992-I23-2018</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C7258">
                  <w:rPr>
                    <w:rFonts w:ascii="Century Gothic" w:hAnsi="Century Gothic"/>
                    <w:b/>
                    <w:noProof/>
                    <w:color w:val="009999"/>
                    <w:sz w:val="18"/>
                    <w:szCs w:val="16"/>
                  </w:rPr>
                  <w:t>34</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C7258">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6100F2" w:rsidRPr="00CE2E1F" w:rsidRDefault="0071004E" w:rsidP="004C675C">
        <w:pPr>
          <w:pStyle w:val="Piedepgina"/>
          <w:jc w:val="center"/>
          <w:rPr>
            <w:b/>
            <w:color w:val="009999"/>
          </w:rPr>
        </w:pPr>
      </w:p>
    </w:sdtContent>
  </w:sdt>
  <w:p w:rsidR="006100F2" w:rsidRPr="004C675C" w:rsidRDefault="006100F2" w:rsidP="004C675C">
    <w:pPr>
      <w:pStyle w:val="Piedepgina"/>
    </w:pPr>
  </w:p>
  <w:p w:rsidR="006100F2" w:rsidRDefault="006100F2"/>
  <w:p w:rsidR="006100F2" w:rsidRDefault="006100F2"/>
  <w:p w:rsidR="006100F2" w:rsidRDefault="006100F2"/>
  <w:p w:rsidR="006100F2" w:rsidRDefault="006100F2"/>
  <w:p w:rsidR="006100F2" w:rsidRDefault="006100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04E" w:rsidRDefault="0071004E" w:rsidP="007F0B73">
      <w:r>
        <w:separator/>
      </w:r>
    </w:p>
  </w:footnote>
  <w:footnote w:type="continuationSeparator" w:id="0">
    <w:p w:rsidR="0071004E" w:rsidRDefault="0071004E"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F2" w:rsidRPr="00C765F1" w:rsidRDefault="006100F2"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100F2" w:rsidRPr="00C765F1" w:rsidRDefault="006100F2" w:rsidP="00313C66">
    <w:pPr>
      <w:jc w:val="center"/>
      <w:rPr>
        <w:rFonts w:ascii="Corbel" w:hAnsi="Corbel"/>
        <w:b/>
        <w:szCs w:val="16"/>
      </w:rPr>
    </w:pPr>
    <w:r w:rsidRPr="00C765F1">
      <w:rPr>
        <w:rFonts w:ascii="Corbel" w:hAnsi="Corbel"/>
        <w:b/>
        <w:szCs w:val="16"/>
      </w:rPr>
      <w:t>SERVICIOS DE SALUD DE NUEVO LEÓN</w:t>
    </w:r>
  </w:p>
  <w:p w:rsidR="006100F2" w:rsidRPr="00180FA7" w:rsidRDefault="006100F2"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100F2" w:rsidRDefault="006100F2"/>
  <w:p w:rsidR="006100F2" w:rsidRDefault="006100F2"/>
  <w:p w:rsidR="006100F2" w:rsidRDefault="006100F2"/>
  <w:p w:rsidR="006100F2" w:rsidRDefault="006100F2"/>
  <w:p w:rsidR="006100F2" w:rsidRDefault="006100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0987A30"/>
    <w:multiLevelType w:val="hybridMultilevel"/>
    <w:tmpl w:val="CA42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D326CE"/>
    <w:multiLevelType w:val="hybridMultilevel"/>
    <w:tmpl w:val="E29405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9994593"/>
    <w:multiLevelType w:val="hybridMultilevel"/>
    <w:tmpl w:val="5B3A1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1"/>
  </w:num>
  <w:num w:numId="4">
    <w:abstractNumId w:val="30"/>
  </w:num>
  <w:num w:numId="5">
    <w:abstractNumId w:val="8"/>
  </w:num>
  <w:num w:numId="6">
    <w:abstractNumId w:val="0"/>
  </w:num>
  <w:num w:numId="7">
    <w:abstractNumId w:val="16"/>
  </w:num>
  <w:num w:numId="8">
    <w:abstractNumId w:val="14"/>
  </w:num>
  <w:num w:numId="9">
    <w:abstractNumId w:val="28"/>
  </w:num>
  <w:num w:numId="10">
    <w:abstractNumId w:val="17"/>
  </w:num>
  <w:num w:numId="11">
    <w:abstractNumId w:val="11"/>
  </w:num>
  <w:num w:numId="12">
    <w:abstractNumId w:val="12"/>
  </w:num>
  <w:num w:numId="13">
    <w:abstractNumId w:val="13"/>
  </w:num>
  <w:num w:numId="14">
    <w:abstractNumId w:val="18"/>
  </w:num>
  <w:num w:numId="15">
    <w:abstractNumId w:val="19"/>
  </w:num>
  <w:num w:numId="16">
    <w:abstractNumId w:val="27"/>
  </w:num>
  <w:num w:numId="17">
    <w:abstractNumId w:val="24"/>
  </w:num>
  <w:num w:numId="18">
    <w:abstractNumId w:val="23"/>
  </w:num>
  <w:num w:numId="19">
    <w:abstractNumId w:val="22"/>
  </w:num>
  <w:num w:numId="20">
    <w:abstractNumId w:val="35"/>
  </w:num>
  <w:num w:numId="21">
    <w:abstractNumId w:val="10"/>
  </w:num>
  <w:num w:numId="22">
    <w:abstractNumId w:val="25"/>
  </w:num>
  <w:num w:numId="23">
    <w:abstractNumId w:val="33"/>
  </w:num>
  <w:num w:numId="24">
    <w:abstractNumId w:val="15"/>
  </w:num>
  <w:num w:numId="25">
    <w:abstractNumId w:val="20"/>
  </w:num>
  <w:num w:numId="26">
    <w:abstractNumId w:val="7"/>
  </w:num>
  <w:num w:numId="27">
    <w:abstractNumId w:val="29"/>
  </w:num>
  <w:num w:numId="28">
    <w:abstractNumId w:val="31"/>
  </w:num>
  <w:num w:numId="29">
    <w:abstractNumId w:val="34"/>
  </w:num>
  <w:num w:numId="30">
    <w:abstractNumId w:val="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67F28"/>
    <w:rsid w:val="00070C5B"/>
    <w:rsid w:val="00071AB3"/>
    <w:rsid w:val="00071E7A"/>
    <w:rsid w:val="0007345B"/>
    <w:rsid w:val="000748B3"/>
    <w:rsid w:val="00080D85"/>
    <w:rsid w:val="000817B9"/>
    <w:rsid w:val="00083EA1"/>
    <w:rsid w:val="0008536E"/>
    <w:rsid w:val="00085C6B"/>
    <w:rsid w:val="00086A95"/>
    <w:rsid w:val="00087D4A"/>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C5D7E"/>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1B"/>
    <w:rsid w:val="001C147E"/>
    <w:rsid w:val="001C2CDE"/>
    <w:rsid w:val="001D05DE"/>
    <w:rsid w:val="001D2899"/>
    <w:rsid w:val="001E4087"/>
    <w:rsid w:val="001E66DB"/>
    <w:rsid w:val="001E6B43"/>
    <w:rsid w:val="001E7166"/>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448EA"/>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77A21"/>
    <w:rsid w:val="002800CD"/>
    <w:rsid w:val="00280B21"/>
    <w:rsid w:val="00280BD9"/>
    <w:rsid w:val="0028407E"/>
    <w:rsid w:val="00284F3E"/>
    <w:rsid w:val="00286133"/>
    <w:rsid w:val="00286D6C"/>
    <w:rsid w:val="00295717"/>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1D95"/>
    <w:rsid w:val="002E38D0"/>
    <w:rsid w:val="002F0BF1"/>
    <w:rsid w:val="002F2667"/>
    <w:rsid w:val="002F4109"/>
    <w:rsid w:val="002F5444"/>
    <w:rsid w:val="003050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9F6"/>
    <w:rsid w:val="00336DC6"/>
    <w:rsid w:val="00340D61"/>
    <w:rsid w:val="00344C04"/>
    <w:rsid w:val="0034525E"/>
    <w:rsid w:val="003561D9"/>
    <w:rsid w:val="0035685B"/>
    <w:rsid w:val="003632F9"/>
    <w:rsid w:val="00363A4B"/>
    <w:rsid w:val="00364DB0"/>
    <w:rsid w:val="00367F8B"/>
    <w:rsid w:val="00373557"/>
    <w:rsid w:val="00374189"/>
    <w:rsid w:val="00374519"/>
    <w:rsid w:val="00383B73"/>
    <w:rsid w:val="00385897"/>
    <w:rsid w:val="003915FB"/>
    <w:rsid w:val="00394C2E"/>
    <w:rsid w:val="003A12A5"/>
    <w:rsid w:val="003A1ACD"/>
    <w:rsid w:val="003A2E13"/>
    <w:rsid w:val="003A47FB"/>
    <w:rsid w:val="003A6F62"/>
    <w:rsid w:val="003B3107"/>
    <w:rsid w:val="003B628C"/>
    <w:rsid w:val="003C0F1A"/>
    <w:rsid w:val="003C1B00"/>
    <w:rsid w:val="003C7CE4"/>
    <w:rsid w:val="003D39A2"/>
    <w:rsid w:val="003E0F72"/>
    <w:rsid w:val="003E3F99"/>
    <w:rsid w:val="003E4D22"/>
    <w:rsid w:val="003E6595"/>
    <w:rsid w:val="003F0BD1"/>
    <w:rsid w:val="003F146D"/>
    <w:rsid w:val="003F2962"/>
    <w:rsid w:val="004017C9"/>
    <w:rsid w:val="00406379"/>
    <w:rsid w:val="004065DA"/>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6382A"/>
    <w:rsid w:val="004717AF"/>
    <w:rsid w:val="00474DDD"/>
    <w:rsid w:val="004763A7"/>
    <w:rsid w:val="004779C6"/>
    <w:rsid w:val="00485F6C"/>
    <w:rsid w:val="0048727C"/>
    <w:rsid w:val="0049243D"/>
    <w:rsid w:val="004A4C14"/>
    <w:rsid w:val="004B19E5"/>
    <w:rsid w:val="004B2D24"/>
    <w:rsid w:val="004B4AB7"/>
    <w:rsid w:val="004B5954"/>
    <w:rsid w:val="004C17B2"/>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53C6"/>
    <w:rsid w:val="00572D88"/>
    <w:rsid w:val="005763A8"/>
    <w:rsid w:val="0057776D"/>
    <w:rsid w:val="0058000A"/>
    <w:rsid w:val="0058024D"/>
    <w:rsid w:val="00580BA1"/>
    <w:rsid w:val="005815BB"/>
    <w:rsid w:val="005865D5"/>
    <w:rsid w:val="005902C4"/>
    <w:rsid w:val="00592406"/>
    <w:rsid w:val="00592E82"/>
    <w:rsid w:val="005A43AA"/>
    <w:rsid w:val="005B0DA4"/>
    <w:rsid w:val="005B4A57"/>
    <w:rsid w:val="005B4BA6"/>
    <w:rsid w:val="005B753E"/>
    <w:rsid w:val="005C1467"/>
    <w:rsid w:val="005C3279"/>
    <w:rsid w:val="005C5264"/>
    <w:rsid w:val="005C6D35"/>
    <w:rsid w:val="005D169F"/>
    <w:rsid w:val="005D1765"/>
    <w:rsid w:val="005D54BE"/>
    <w:rsid w:val="005E0A2B"/>
    <w:rsid w:val="005E143A"/>
    <w:rsid w:val="005E531C"/>
    <w:rsid w:val="005E61B7"/>
    <w:rsid w:val="005E6330"/>
    <w:rsid w:val="005E70BD"/>
    <w:rsid w:val="005F2391"/>
    <w:rsid w:val="005F42F7"/>
    <w:rsid w:val="0060144F"/>
    <w:rsid w:val="006100F2"/>
    <w:rsid w:val="0061030C"/>
    <w:rsid w:val="00617144"/>
    <w:rsid w:val="006218FB"/>
    <w:rsid w:val="00623E9B"/>
    <w:rsid w:val="00624D6B"/>
    <w:rsid w:val="00631726"/>
    <w:rsid w:val="00636A62"/>
    <w:rsid w:val="006406C4"/>
    <w:rsid w:val="00642C31"/>
    <w:rsid w:val="00642ED4"/>
    <w:rsid w:val="006464AA"/>
    <w:rsid w:val="006473F8"/>
    <w:rsid w:val="00647B68"/>
    <w:rsid w:val="006557BC"/>
    <w:rsid w:val="00661318"/>
    <w:rsid w:val="006624CB"/>
    <w:rsid w:val="00662F4D"/>
    <w:rsid w:val="00664844"/>
    <w:rsid w:val="006649B0"/>
    <w:rsid w:val="00670AB4"/>
    <w:rsid w:val="0067689F"/>
    <w:rsid w:val="0069016D"/>
    <w:rsid w:val="00692EB0"/>
    <w:rsid w:val="00693258"/>
    <w:rsid w:val="00695181"/>
    <w:rsid w:val="00695BCA"/>
    <w:rsid w:val="006976AD"/>
    <w:rsid w:val="006A2D51"/>
    <w:rsid w:val="006A478B"/>
    <w:rsid w:val="006A6DD0"/>
    <w:rsid w:val="006B5D25"/>
    <w:rsid w:val="006B6BC3"/>
    <w:rsid w:val="006C02F6"/>
    <w:rsid w:val="006C2F78"/>
    <w:rsid w:val="006C33C7"/>
    <w:rsid w:val="006C39F5"/>
    <w:rsid w:val="006D61E7"/>
    <w:rsid w:val="006E0108"/>
    <w:rsid w:val="006E031A"/>
    <w:rsid w:val="006E183F"/>
    <w:rsid w:val="006E2D38"/>
    <w:rsid w:val="006E5452"/>
    <w:rsid w:val="006E5523"/>
    <w:rsid w:val="006E6D30"/>
    <w:rsid w:val="006E6DB1"/>
    <w:rsid w:val="006F56A8"/>
    <w:rsid w:val="006F697A"/>
    <w:rsid w:val="0070099E"/>
    <w:rsid w:val="007032AA"/>
    <w:rsid w:val="0071004E"/>
    <w:rsid w:val="0071071F"/>
    <w:rsid w:val="00714213"/>
    <w:rsid w:val="007211AA"/>
    <w:rsid w:val="0072316E"/>
    <w:rsid w:val="00724040"/>
    <w:rsid w:val="007250AE"/>
    <w:rsid w:val="007269C5"/>
    <w:rsid w:val="00727A6A"/>
    <w:rsid w:val="0073442E"/>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29A"/>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0057"/>
    <w:rsid w:val="00825003"/>
    <w:rsid w:val="0082731F"/>
    <w:rsid w:val="00833292"/>
    <w:rsid w:val="0083552D"/>
    <w:rsid w:val="00835FDB"/>
    <w:rsid w:val="0083635F"/>
    <w:rsid w:val="00836D85"/>
    <w:rsid w:val="008374DF"/>
    <w:rsid w:val="00843C0D"/>
    <w:rsid w:val="00851D35"/>
    <w:rsid w:val="008552B1"/>
    <w:rsid w:val="00856B50"/>
    <w:rsid w:val="008573EA"/>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58D8"/>
    <w:rsid w:val="008B695F"/>
    <w:rsid w:val="008B698D"/>
    <w:rsid w:val="008C7258"/>
    <w:rsid w:val="008D17B5"/>
    <w:rsid w:val="008D548E"/>
    <w:rsid w:val="008D5713"/>
    <w:rsid w:val="008D592B"/>
    <w:rsid w:val="008D763A"/>
    <w:rsid w:val="008E4DDD"/>
    <w:rsid w:val="008F083A"/>
    <w:rsid w:val="008F1241"/>
    <w:rsid w:val="008F4E54"/>
    <w:rsid w:val="008F6C49"/>
    <w:rsid w:val="0090355D"/>
    <w:rsid w:val="00914B60"/>
    <w:rsid w:val="00915F11"/>
    <w:rsid w:val="00916BE4"/>
    <w:rsid w:val="00920772"/>
    <w:rsid w:val="0092244C"/>
    <w:rsid w:val="00922F7F"/>
    <w:rsid w:val="009230E1"/>
    <w:rsid w:val="00926292"/>
    <w:rsid w:val="009302C1"/>
    <w:rsid w:val="0093321E"/>
    <w:rsid w:val="00934D52"/>
    <w:rsid w:val="00941BB2"/>
    <w:rsid w:val="00942711"/>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7D71"/>
    <w:rsid w:val="00AB7FB6"/>
    <w:rsid w:val="00AC0A05"/>
    <w:rsid w:val="00AC11E8"/>
    <w:rsid w:val="00AC2E8D"/>
    <w:rsid w:val="00AC6C3E"/>
    <w:rsid w:val="00AC78E8"/>
    <w:rsid w:val="00AD05E1"/>
    <w:rsid w:val="00AD2739"/>
    <w:rsid w:val="00AD5A14"/>
    <w:rsid w:val="00AD64D0"/>
    <w:rsid w:val="00AE0B09"/>
    <w:rsid w:val="00AE481A"/>
    <w:rsid w:val="00AE7E84"/>
    <w:rsid w:val="00AF064C"/>
    <w:rsid w:val="00AF2648"/>
    <w:rsid w:val="00AF405F"/>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4527"/>
    <w:rsid w:val="00B65DA6"/>
    <w:rsid w:val="00B66AA9"/>
    <w:rsid w:val="00B701D3"/>
    <w:rsid w:val="00B70781"/>
    <w:rsid w:val="00B7261F"/>
    <w:rsid w:val="00B73968"/>
    <w:rsid w:val="00B82FB5"/>
    <w:rsid w:val="00B86433"/>
    <w:rsid w:val="00B906DD"/>
    <w:rsid w:val="00B911FB"/>
    <w:rsid w:val="00BA09CD"/>
    <w:rsid w:val="00BA0ACD"/>
    <w:rsid w:val="00BA573C"/>
    <w:rsid w:val="00BA6858"/>
    <w:rsid w:val="00BA7798"/>
    <w:rsid w:val="00BB026D"/>
    <w:rsid w:val="00BB2189"/>
    <w:rsid w:val="00BB2D06"/>
    <w:rsid w:val="00BB31B6"/>
    <w:rsid w:val="00BB4DDA"/>
    <w:rsid w:val="00BC22F3"/>
    <w:rsid w:val="00BC2F13"/>
    <w:rsid w:val="00BC5687"/>
    <w:rsid w:val="00BC6754"/>
    <w:rsid w:val="00BD3DB0"/>
    <w:rsid w:val="00BD6DDA"/>
    <w:rsid w:val="00BE3219"/>
    <w:rsid w:val="00BE62A5"/>
    <w:rsid w:val="00BE6C5E"/>
    <w:rsid w:val="00BE7C07"/>
    <w:rsid w:val="00BF2EBF"/>
    <w:rsid w:val="00BF5155"/>
    <w:rsid w:val="00BF6189"/>
    <w:rsid w:val="00C00E7F"/>
    <w:rsid w:val="00C02600"/>
    <w:rsid w:val="00C1246A"/>
    <w:rsid w:val="00C14EDA"/>
    <w:rsid w:val="00C16313"/>
    <w:rsid w:val="00C23289"/>
    <w:rsid w:val="00C32721"/>
    <w:rsid w:val="00C367FC"/>
    <w:rsid w:val="00C3718C"/>
    <w:rsid w:val="00C37403"/>
    <w:rsid w:val="00C4183B"/>
    <w:rsid w:val="00C43A0E"/>
    <w:rsid w:val="00C50B96"/>
    <w:rsid w:val="00C50D1A"/>
    <w:rsid w:val="00C521B1"/>
    <w:rsid w:val="00C53500"/>
    <w:rsid w:val="00C552DE"/>
    <w:rsid w:val="00C56D6B"/>
    <w:rsid w:val="00C57BB9"/>
    <w:rsid w:val="00C6175F"/>
    <w:rsid w:val="00C658F8"/>
    <w:rsid w:val="00C66C75"/>
    <w:rsid w:val="00C7072C"/>
    <w:rsid w:val="00C75C58"/>
    <w:rsid w:val="00C77B3E"/>
    <w:rsid w:val="00C80593"/>
    <w:rsid w:val="00C90011"/>
    <w:rsid w:val="00C96B24"/>
    <w:rsid w:val="00CA35BE"/>
    <w:rsid w:val="00CA606E"/>
    <w:rsid w:val="00CB0B2E"/>
    <w:rsid w:val="00CB2871"/>
    <w:rsid w:val="00CB4CB1"/>
    <w:rsid w:val="00CC7551"/>
    <w:rsid w:val="00CD34F3"/>
    <w:rsid w:val="00CD58F7"/>
    <w:rsid w:val="00CE17EE"/>
    <w:rsid w:val="00CE28F7"/>
    <w:rsid w:val="00CE2E1F"/>
    <w:rsid w:val="00CE2F46"/>
    <w:rsid w:val="00CE6525"/>
    <w:rsid w:val="00CF1E88"/>
    <w:rsid w:val="00CF45BB"/>
    <w:rsid w:val="00D00DD5"/>
    <w:rsid w:val="00D02B2D"/>
    <w:rsid w:val="00D03624"/>
    <w:rsid w:val="00D12ED7"/>
    <w:rsid w:val="00D144E9"/>
    <w:rsid w:val="00D14897"/>
    <w:rsid w:val="00D14A6E"/>
    <w:rsid w:val="00D1566F"/>
    <w:rsid w:val="00D16279"/>
    <w:rsid w:val="00D16830"/>
    <w:rsid w:val="00D34CF7"/>
    <w:rsid w:val="00D363AF"/>
    <w:rsid w:val="00D401C2"/>
    <w:rsid w:val="00D441ED"/>
    <w:rsid w:val="00D45B5A"/>
    <w:rsid w:val="00D479E2"/>
    <w:rsid w:val="00D51B7C"/>
    <w:rsid w:val="00D60AD8"/>
    <w:rsid w:val="00D60C3D"/>
    <w:rsid w:val="00D61C5C"/>
    <w:rsid w:val="00D61FCA"/>
    <w:rsid w:val="00D664C4"/>
    <w:rsid w:val="00D6662E"/>
    <w:rsid w:val="00D773BF"/>
    <w:rsid w:val="00D8666B"/>
    <w:rsid w:val="00D86D21"/>
    <w:rsid w:val="00D94CE2"/>
    <w:rsid w:val="00D96EEF"/>
    <w:rsid w:val="00D9798B"/>
    <w:rsid w:val="00D97E2C"/>
    <w:rsid w:val="00DA28FD"/>
    <w:rsid w:val="00DA6342"/>
    <w:rsid w:val="00DA6E70"/>
    <w:rsid w:val="00DB69DA"/>
    <w:rsid w:val="00DB77E2"/>
    <w:rsid w:val="00DB7B88"/>
    <w:rsid w:val="00DC12BC"/>
    <w:rsid w:val="00DC237B"/>
    <w:rsid w:val="00DD1185"/>
    <w:rsid w:val="00DD29A7"/>
    <w:rsid w:val="00DD528A"/>
    <w:rsid w:val="00DD54AE"/>
    <w:rsid w:val="00DD609C"/>
    <w:rsid w:val="00DD7E43"/>
    <w:rsid w:val="00DE63CF"/>
    <w:rsid w:val="00DF7F62"/>
    <w:rsid w:val="00E00D80"/>
    <w:rsid w:val="00E032ED"/>
    <w:rsid w:val="00E03B1D"/>
    <w:rsid w:val="00E04364"/>
    <w:rsid w:val="00E0632A"/>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3F90"/>
    <w:rsid w:val="00E553E2"/>
    <w:rsid w:val="00E558AD"/>
    <w:rsid w:val="00E63971"/>
    <w:rsid w:val="00E72077"/>
    <w:rsid w:val="00E73AB6"/>
    <w:rsid w:val="00E74FB0"/>
    <w:rsid w:val="00E81087"/>
    <w:rsid w:val="00E8124D"/>
    <w:rsid w:val="00E872C1"/>
    <w:rsid w:val="00E94FB6"/>
    <w:rsid w:val="00E9636F"/>
    <w:rsid w:val="00EA0C6B"/>
    <w:rsid w:val="00EA4456"/>
    <w:rsid w:val="00EA7EF6"/>
    <w:rsid w:val="00EB058A"/>
    <w:rsid w:val="00EB1FF4"/>
    <w:rsid w:val="00EB3537"/>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94E18"/>
    <w:rsid w:val="00FA118E"/>
    <w:rsid w:val="00FA2C73"/>
    <w:rsid w:val="00FA4A0F"/>
    <w:rsid w:val="00FB02E3"/>
    <w:rsid w:val="00FB14A7"/>
    <w:rsid w:val="00FB1736"/>
    <w:rsid w:val="00FB5482"/>
    <w:rsid w:val="00FB5A57"/>
    <w:rsid w:val="00FB5D7E"/>
    <w:rsid w:val="00FC026D"/>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AA49A67-9B3B-483E-9F21-80F5CAB8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3A47FB"/>
    <w:pPr>
      <w:widowControl w:val="0"/>
      <w:wordWrap w:val="0"/>
      <w:spacing w:line="240" w:lineRule="auto"/>
      <w:jc w:val="center"/>
    </w:pPr>
    <w:rPr>
      <w:rFonts w:ascii="Times New Roman" w:eastAsia="Batang"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94F3-EF2E-41BD-B0F8-565BB79A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49</Pages>
  <Words>21844</Words>
  <Characters>120144</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15</cp:revision>
  <cp:lastPrinted>2017-05-15T14:49:00Z</cp:lastPrinted>
  <dcterms:created xsi:type="dcterms:W3CDTF">2017-09-21T18:47:00Z</dcterms:created>
  <dcterms:modified xsi:type="dcterms:W3CDTF">2018-05-25T13:45:00Z</dcterms:modified>
</cp:coreProperties>
</file>