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183705" w:rsidRDefault="001B5AF2" w:rsidP="001B5AF2">
      <w:pPr>
        <w:pStyle w:val="Ttulo9"/>
        <w:ind w:right="-232"/>
        <w:jc w:val="center"/>
        <w:rPr>
          <w:rFonts w:ascii="Calibri" w:eastAsia="Calibri" w:hAnsi="Calibri"/>
          <w:sz w:val="28"/>
          <w:szCs w:val="28"/>
          <w:lang w:val="es-ES" w:eastAsia="en-US"/>
        </w:rPr>
      </w:pPr>
    </w:p>
    <w:p w:rsidR="001B5AF2" w:rsidRPr="003F6176" w:rsidRDefault="001B5AF2" w:rsidP="001B5AF2">
      <w:pPr>
        <w:rPr>
          <w:lang w:val="es-ES"/>
        </w:rPr>
      </w:pPr>
    </w:p>
    <w:p w:rsidR="001B5AF2" w:rsidRPr="00A351DF" w:rsidRDefault="001B5AF2" w:rsidP="001B5AF2"/>
    <w:p w:rsidR="001B5AF2" w:rsidRPr="0055776E" w:rsidRDefault="001B5AF2" w:rsidP="001B5AF2">
      <w:pPr>
        <w:pStyle w:val="Ttulo9"/>
        <w:ind w:right="-232"/>
        <w:jc w:val="center"/>
        <w:rPr>
          <w:rFonts w:ascii="Meiryo" w:eastAsia="Meiryo" w:hAnsi="Meiryo" w:cs="Meiryo"/>
          <w:color w:val="33CCCC"/>
          <w:sz w:val="28"/>
          <w:szCs w:val="28"/>
          <w:lang w:val="es-ES" w:eastAsia="en-US"/>
        </w:rPr>
      </w:pPr>
      <w:r w:rsidRPr="0055776E">
        <w:rPr>
          <w:rFonts w:ascii="Meiryo" w:eastAsia="Meiryo" w:hAnsi="Meiryo" w:cs="Meiryo"/>
          <w:color w:val="33CCCC"/>
          <w:sz w:val="28"/>
          <w:szCs w:val="28"/>
          <w:lang w:val="es-ES" w:eastAsia="en-US"/>
        </w:rPr>
        <w:t>LP-919044992-</w:t>
      </w:r>
      <w:r w:rsidR="006C2700">
        <w:rPr>
          <w:rFonts w:ascii="Meiryo" w:eastAsia="Meiryo" w:hAnsi="Meiryo" w:cs="Meiryo"/>
          <w:color w:val="33CCCC"/>
          <w:sz w:val="28"/>
          <w:szCs w:val="28"/>
          <w:lang w:val="es-ES" w:eastAsia="en-US"/>
        </w:rPr>
        <w:t>N21-2019</w:t>
      </w:r>
    </w:p>
    <w:p w:rsidR="001B5AF2" w:rsidRPr="0055776E" w:rsidRDefault="001B5AF2" w:rsidP="001B5AF2">
      <w:pPr>
        <w:jc w:val="center"/>
        <w:rPr>
          <w:b/>
          <w:color w:val="2AA9A6"/>
          <w:sz w:val="28"/>
          <w:szCs w:val="28"/>
        </w:rPr>
      </w:pPr>
    </w:p>
    <w:p w:rsidR="001B5AF2" w:rsidRPr="0055776E"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55776E">
        <w:rPr>
          <w:rFonts w:ascii="Arial Black" w:hAnsi="Arial Black"/>
          <w:b/>
          <w:color w:val="33CCCC"/>
          <w:sz w:val="36"/>
          <w:szCs w:val="28"/>
        </w:rPr>
        <w:t>“</w:t>
      </w:r>
      <w:r w:rsidR="003F6176">
        <w:rPr>
          <w:rFonts w:ascii="Arial Black" w:hAnsi="Arial Black"/>
          <w:b/>
          <w:color w:val="33CCCC"/>
          <w:sz w:val="36"/>
          <w:szCs w:val="28"/>
        </w:rPr>
        <w:t>MATERIAL IMPRESO</w:t>
      </w:r>
      <w:r w:rsidR="00D40283" w:rsidRPr="0055776E">
        <w:rPr>
          <w:rFonts w:ascii="Arial Black" w:hAnsi="Arial Black"/>
          <w:b/>
          <w:color w:val="33CCCC"/>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6C2700">
        <w:rPr>
          <w:rFonts w:ascii="Calibri" w:hAnsi="Calibri" w:cs="Arial"/>
        </w:rPr>
        <w:t>N21-2019</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6C2700">
        <w:rPr>
          <w:rFonts w:ascii="Calibri" w:hAnsi="Calibri"/>
        </w:rPr>
        <w:t>el</w:t>
      </w:r>
      <w:r w:rsidR="00CA35BE" w:rsidRPr="00544FDC">
        <w:rPr>
          <w:rFonts w:ascii="Calibri" w:hAnsi="Calibri"/>
        </w:rPr>
        <w:t xml:space="preserve"> </w:t>
      </w:r>
      <w:r w:rsidR="00B81B08" w:rsidRPr="00544FDC">
        <w:rPr>
          <w:rFonts w:ascii="Calibri" w:hAnsi="Calibri"/>
        </w:rPr>
        <w:t>“</w:t>
      </w:r>
      <w:r w:rsidR="003F6176">
        <w:rPr>
          <w:rFonts w:ascii="Calibri" w:hAnsi="Calibri"/>
        </w:rPr>
        <w:t>MATERIAL IMPRESO</w:t>
      </w:r>
      <w:r w:rsidR="000E2A16" w:rsidRPr="00544FDC">
        <w:rPr>
          <w:rFonts w:ascii="Calibri" w:hAnsi="Calibri"/>
        </w:rPr>
        <w:t>”</w:t>
      </w:r>
      <w:r w:rsidR="00FA4B4F">
        <w:rPr>
          <w:rFonts w:ascii="Calibri" w:hAnsi="Calibri"/>
        </w:rPr>
        <w:t xml:space="preserve"> comprendido en el Anexo 1</w:t>
      </w:r>
      <w:r w:rsidR="003C56BB">
        <w:rPr>
          <w:rFonts w:ascii="Calibri" w:hAnsi="Calibri"/>
        </w:rPr>
        <w:t>,</w:t>
      </w:r>
      <w:r w:rsidR="00FA4B4F">
        <w:rPr>
          <w:rFonts w:ascii="Calibri" w:hAnsi="Calibri"/>
        </w:rPr>
        <w:t xml:space="preserve"> </w:t>
      </w:r>
      <w:r w:rsidR="006C2700">
        <w:rPr>
          <w:rFonts w:ascii="Calibri" w:hAnsi="Calibri"/>
        </w:rPr>
        <w:t>el cual es</w:t>
      </w:r>
      <w:r w:rsidR="00FA4B4F">
        <w:rPr>
          <w:rFonts w:ascii="Calibri" w:hAnsi="Calibri"/>
        </w:rPr>
        <w:t xml:space="preserve"> requerido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 xml:space="preserve">de </w:t>
      </w:r>
      <w:r w:rsidR="006C2700">
        <w:rPr>
          <w:rFonts w:ascii="Calibri" w:hAnsi="Calibri"/>
        </w:rPr>
        <w:t>la Dirección de Promoción de la Salud</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El Gobierno del Estado de Nuevo León, a través de los Servicios de Salud de Nuevo León Organismo Público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1, 2 Fracción XIV de la Ley que Crea el Organismo Público Descentralizado denominado Servicios de Salud de Nuevo León y 19 Fracción XV del Reglamento Interior de Servicios de Salud de Nuevo León, O.P.D.,</w:t>
      </w:r>
      <w:r w:rsidRPr="00183705">
        <w:rPr>
          <w:rFonts w:ascii="Calibri" w:hAnsi="Calibri"/>
        </w:rPr>
        <w:t xml:space="preserve"> en debida</w:t>
      </w:r>
      <w:r w:rsidR="00037DE1" w:rsidRPr="00183705">
        <w:rPr>
          <w:rFonts w:ascii="Calibri" w:hAnsi="Calibri"/>
        </w:rPr>
        <w:t xml:space="preserve"> concordancia con </w:t>
      </w:r>
      <w:r w:rsidR="00A71823">
        <w:rPr>
          <w:rFonts w:ascii="Calibri" w:hAnsi="Calibri"/>
        </w:rPr>
        <w:t xml:space="preserve">el Artículo 64 de </w:t>
      </w:r>
      <w:r w:rsidRPr="00183705">
        <w:rPr>
          <w:rFonts w:ascii="Calibri" w:hAnsi="Calibri" w:cs="Arial"/>
        </w:rPr>
        <w:t>la Ley de Egresos para el año del 201</w:t>
      </w:r>
      <w:r w:rsidR="00A71823">
        <w:rPr>
          <w:rFonts w:ascii="Calibri" w:hAnsi="Calibri" w:cs="Arial"/>
        </w:rPr>
        <w:t>9</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B32CA1" w:rsidRPr="0061787B">
        <w:rPr>
          <w:rFonts w:ascii="Calibri" w:hAnsi="Calibri" w:cs="Arial"/>
        </w:rPr>
        <w:t>LP</w:t>
      </w:r>
      <w:r w:rsidRPr="0061787B">
        <w:rPr>
          <w:rFonts w:ascii="Calibri" w:hAnsi="Calibri" w:cs="Arial"/>
        </w:rPr>
        <w:t>-919044992-</w:t>
      </w:r>
      <w:r w:rsidR="006C2700">
        <w:rPr>
          <w:rFonts w:ascii="Calibri" w:hAnsi="Calibri" w:cs="Arial"/>
        </w:rPr>
        <w:t>N21-2019</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3F6176">
        <w:rPr>
          <w:rFonts w:ascii="Calibri" w:hAnsi="Calibri" w:cs="Arial"/>
        </w:rPr>
        <w:t>MATERIAL IMPRESO</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w:t>
      </w:r>
      <w:r w:rsidR="00A71823">
        <w:rPr>
          <w:rFonts w:ascii="Calibri" w:hAnsi="Calibri" w:cs="Arial"/>
        </w:rPr>
        <w:t>Departamento de 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81 30 70 4</w:t>
      </w:r>
      <w:r w:rsidR="00A71823">
        <w:rPr>
          <w:rFonts w:ascii="Calibri" w:hAnsi="Calibri" w:cs="Arial"/>
        </w:rPr>
        <w:t>9</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w:t>
      </w:r>
      <w:r w:rsidR="00A71823">
        <w:rPr>
          <w:rFonts w:ascii="Calibri" w:hAnsi="Calibri" w:cs="Arial"/>
        </w:rPr>
        <w:t>Departamento de 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CE2E1F" w:rsidRPr="0061787B">
        <w:rPr>
          <w:rFonts w:ascii="Calibri" w:hAnsi="Calibri" w:cs="Arial"/>
        </w:rPr>
        <w:t>LP</w:t>
      </w:r>
      <w:r w:rsidRPr="0061787B">
        <w:rPr>
          <w:rFonts w:ascii="Calibri" w:hAnsi="Calibri" w:cs="Arial"/>
        </w:rPr>
        <w:t>-919044992-</w:t>
      </w:r>
      <w:r w:rsidR="006C2700">
        <w:rPr>
          <w:rFonts w:ascii="Calibri" w:hAnsi="Calibri" w:cs="Arial"/>
        </w:rPr>
        <w:t>N21-2019</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w:t>
      </w:r>
      <w:r w:rsidR="00A71823">
        <w:rPr>
          <w:rFonts w:ascii="Calibri" w:hAnsi="Calibri" w:cs="Arial"/>
        </w:rPr>
        <w:t>del</w:t>
      </w:r>
      <w:r w:rsidR="00A01D7F" w:rsidRPr="00183705">
        <w:rPr>
          <w:rFonts w:ascii="Calibri" w:hAnsi="Calibri" w:cs="Arial"/>
        </w:rPr>
        <w:t xml:space="preserve"> </w:t>
      </w:r>
      <w:r w:rsidR="003F6176">
        <w:rPr>
          <w:rFonts w:ascii="Calibri" w:hAnsi="Calibri" w:cs="Arial"/>
        </w:rPr>
        <w:t>MATERIAL IMPRESO</w:t>
      </w:r>
      <w:r w:rsidR="00874241">
        <w:rPr>
          <w:rFonts w:ascii="Calibri" w:hAnsi="Calibri" w:cs="Arial"/>
        </w:rPr>
        <w:t xml:space="preserve"> </w:t>
      </w:r>
      <w:r w:rsidR="00644EBE" w:rsidRPr="00183705">
        <w:rPr>
          <w:rFonts w:ascii="Calibri" w:hAnsi="Calibri" w:cs="Arial"/>
        </w:rPr>
        <w:t>incluido</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 al ejercicio fiscal 201</w:t>
      </w:r>
      <w:r w:rsidR="00A71823">
        <w:rPr>
          <w:rFonts w:ascii="Calibri" w:hAnsi="Calibri" w:cs="Arial"/>
        </w:rPr>
        <w:t>9</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183705"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A01D7F" w:rsidRPr="00183705">
        <w:rPr>
          <w:rFonts w:ascii="Calibri" w:hAnsi="Calibri" w:cs="Arial"/>
        </w:rPr>
        <w:t xml:space="preserve">adquisición de los </w:t>
      </w:r>
      <w:r w:rsidR="003F6176">
        <w:rPr>
          <w:rFonts w:ascii="Calibri" w:hAnsi="Calibri" w:cs="Arial"/>
        </w:rPr>
        <w:t>MATERIAL IMPRESO</w:t>
      </w:r>
      <w:r w:rsidR="00874241" w:rsidRPr="00183705">
        <w:rPr>
          <w:rFonts w:ascii="Calibri" w:hAnsi="Calibri" w:cs="Arial"/>
        </w:rPr>
        <w:t xml:space="preserve"> </w:t>
      </w:r>
      <w:r w:rsidR="00A91686" w:rsidRPr="00183705">
        <w:rPr>
          <w:rFonts w:ascii="Calibri" w:hAnsi="Calibri" w:cs="Arial"/>
        </w:rPr>
        <w:t xml:space="preserve">que se presenten </w:t>
      </w:r>
      <w:r w:rsidRPr="00183705">
        <w:rPr>
          <w:rFonts w:ascii="Calibri" w:hAnsi="Calibri" w:cs="Arial"/>
        </w:rPr>
        <w:t>deberán ser en idioma español. En caso de que los últimos sean en idioma diferente, deberán presentarse c</w:t>
      </w:r>
      <w:r w:rsidR="00CE2E1F" w:rsidRPr="00183705">
        <w:rPr>
          <w:rFonts w:ascii="Calibri" w:hAnsi="Calibri" w:cs="Arial"/>
        </w:rPr>
        <w:t>on traducción simple al español.</w:t>
      </w:r>
    </w:p>
    <w:p w:rsidR="00CE2E1F" w:rsidRPr="00183705" w:rsidRDefault="00CE2E1F" w:rsidP="00CE2E1F">
      <w:pPr>
        <w:pStyle w:val="Prrafodelista"/>
        <w:rPr>
          <w:rFonts w:ascii="Calibri" w:hAnsi="Calibri" w:cs="Arial"/>
        </w:rPr>
      </w:pPr>
    </w:p>
    <w:p w:rsidR="00B64229" w:rsidRPr="00D506AE" w:rsidRDefault="00517054" w:rsidP="003C7CE4">
      <w:pPr>
        <w:pStyle w:val="Prrafodelista"/>
        <w:numPr>
          <w:ilvl w:val="0"/>
          <w:numId w:val="9"/>
        </w:numPr>
        <w:tabs>
          <w:tab w:val="left" w:pos="284"/>
        </w:tabs>
        <w:ind w:right="51"/>
        <w:jc w:val="both"/>
        <w:rPr>
          <w:rFonts w:ascii="Calibri" w:hAnsi="Calibri" w:cs="Arial"/>
        </w:rPr>
      </w:pPr>
      <w:r w:rsidRPr="00D506AE">
        <w:rPr>
          <w:rFonts w:ascii="Calibri" w:hAnsi="Calibri" w:cs="Arial"/>
        </w:rPr>
        <w:t xml:space="preserve">La </w:t>
      </w:r>
      <w:r w:rsidR="0067300A" w:rsidRPr="00D506AE">
        <w:rPr>
          <w:rFonts w:ascii="Calibri" w:hAnsi="Calibri" w:cs="Arial"/>
        </w:rPr>
        <w:t xml:space="preserve">adquisición de los </w:t>
      </w:r>
      <w:r w:rsidR="003F6176">
        <w:rPr>
          <w:rFonts w:ascii="Calibri" w:hAnsi="Calibri" w:cs="Arial"/>
        </w:rPr>
        <w:t>MATERIAL IMPRESO</w:t>
      </w:r>
      <w:r w:rsidR="009A4F2F" w:rsidRPr="00D506AE">
        <w:rPr>
          <w:rFonts w:ascii="Calibri" w:hAnsi="Calibri" w:cs="Arial"/>
        </w:rPr>
        <w:t xml:space="preserve"> </w:t>
      </w:r>
      <w:r w:rsidR="00B64229" w:rsidRPr="00D506AE">
        <w:rPr>
          <w:rFonts w:ascii="Calibri" w:hAnsi="Calibri" w:cs="Arial"/>
        </w:rPr>
        <w:t>requerido</w:t>
      </w:r>
      <w:r w:rsidR="0067300A" w:rsidRPr="00D506AE">
        <w:rPr>
          <w:rFonts w:ascii="Calibri" w:hAnsi="Calibri" w:cs="Arial"/>
        </w:rPr>
        <w:t>s</w:t>
      </w:r>
      <w:r w:rsidR="00B64229" w:rsidRPr="00D506AE">
        <w:rPr>
          <w:rFonts w:ascii="Calibri" w:hAnsi="Calibri" w:cs="Arial"/>
        </w:rPr>
        <w:t xml:space="preserve"> por </w:t>
      </w:r>
      <w:r w:rsidR="00955C15" w:rsidRPr="00D506AE">
        <w:rPr>
          <w:rFonts w:ascii="Calibri" w:hAnsi="Calibri" w:cs="Arial"/>
        </w:rPr>
        <w:t>l</w:t>
      </w:r>
      <w:r w:rsidR="00B64229" w:rsidRPr="00D506AE">
        <w:rPr>
          <w:rFonts w:ascii="Calibri" w:hAnsi="Calibri" w:cs="Arial"/>
        </w:rPr>
        <w:t xml:space="preserve">a </w:t>
      </w:r>
      <w:r w:rsidR="00B64229" w:rsidRPr="00D506AE">
        <w:rPr>
          <w:rFonts w:ascii="Calibri" w:hAnsi="Calibri" w:cs="Arial"/>
          <w:bCs/>
        </w:rPr>
        <w:t>C</w:t>
      </w:r>
      <w:r w:rsidR="00B64229" w:rsidRPr="00D506AE">
        <w:rPr>
          <w:rFonts w:ascii="Calibri" w:hAnsi="Calibri" w:cs="Arial"/>
        </w:rPr>
        <w:t>onvocante</w:t>
      </w:r>
      <w:r w:rsidR="00B64229" w:rsidRPr="00D506AE">
        <w:rPr>
          <w:rFonts w:ascii="Calibri" w:hAnsi="Calibri" w:cs="Arial"/>
          <w:b/>
        </w:rPr>
        <w:t xml:space="preserve">, </w:t>
      </w:r>
      <w:r w:rsidR="00A8300D" w:rsidRPr="00D506AE">
        <w:rPr>
          <w:rFonts w:ascii="Calibri" w:hAnsi="Calibri"/>
        </w:rPr>
        <w:t xml:space="preserve">se realizará con recurso </w:t>
      </w:r>
      <w:r w:rsidR="003F6176">
        <w:rPr>
          <w:rFonts w:ascii="Calibri" w:hAnsi="Calibri"/>
        </w:rPr>
        <w:t>del Seguro Popular, Anexo IV</w:t>
      </w:r>
      <w:r w:rsidR="0067300A" w:rsidRPr="00D506AE">
        <w:rPr>
          <w:rFonts w:ascii="Calibri" w:hAnsi="Calibri"/>
        </w:rPr>
        <w:t>, tipo de presupuesto</w:t>
      </w:r>
      <w:r w:rsidR="00A8300D" w:rsidRPr="00D506AE">
        <w:rPr>
          <w:rFonts w:ascii="Calibri" w:hAnsi="Calibri"/>
        </w:rPr>
        <w:t xml:space="preserve"> </w:t>
      </w:r>
      <w:r w:rsidR="00A71823">
        <w:rPr>
          <w:rFonts w:ascii="Calibri" w:hAnsi="Calibri"/>
        </w:rPr>
        <w:t>3033</w:t>
      </w:r>
      <w:r w:rsidR="003F6176">
        <w:rPr>
          <w:rFonts w:ascii="Calibri" w:hAnsi="Calibri"/>
        </w:rPr>
        <w:t>05</w:t>
      </w:r>
      <w:r w:rsidR="00A8300D" w:rsidRPr="00D506AE">
        <w:rPr>
          <w:rFonts w:ascii="Calibri" w:hAnsi="Calibri"/>
        </w:rPr>
        <w:t xml:space="preserve">, </w:t>
      </w:r>
      <w:r w:rsidR="0067300A" w:rsidRPr="00D506AE">
        <w:rPr>
          <w:rFonts w:ascii="Calibri" w:hAnsi="Calibri"/>
        </w:rPr>
        <w:t>p</w:t>
      </w:r>
      <w:r w:rsidR="00A8300D" w:rsidRPr="00D506AE">
        <w:rPr>
          <w:rFonts w:ascii="Calibri" w:hAnsi="Calibri"/>
        </w:rPr>
        <w:t xml:space="preserve">artida </w:t>
      </w:r>
      <w:r w:rsidR="003F6176">
        <w:rPr>
          <w:rFonts w:ascii="Calibri" w:hAnsi="Calibri"/>
        </w:rPr>
        <w:t>33604</w:t>
      </w:r>
      <w:r w:rsidR="00A8300D" w:rsidRPr="00D506AE">
        <w:rPr>
          <w:rFonts w:ascii="Calibri" w:hAnsi="Calibri"/>
        </w:rPr>
        <w:t>, programa</w:t>
      </w:r>
      <w:r w:rsidR="00A71823">
        <w:rPr>
          <w:rFonts w:ascii="Calibri" w:hAnsi="Calibri"/>
        </w:rPr>
        <w:t>s</w:t>
      </w:r>
      <w:r w:rsidR="00A8300D" w:rsidRPr="00D506AE">
        <w:rPr>
          <w:rFonts w:ascii="Calibri" w:hAnsi="Calibri"/>
        </w:rPr>
        <w:t xml:space="preserve"> </w:t>
      </w:r>
      <w:r w:rsidR="003F6176">
        <w:rPr>
          <w:rFonts w:ascii="Calibri" w:hAnsi="Calibri"/>
        </w:rPr>
        <w:t>180402</w:t>
      </w:r>
      <w:r w:rsidR="00A71823">
        <w:rPr>
          <w:rFonts w:ascii="Calibri" w:hAnsi="Calibri"/>
        </w:rPr>
        <w:t>, 210502, 240502, 270503, 291602, 310502, 341302, 350502, 381502, 400502, 420703, 430502, 461603, 510602, 620503 y CI0503</w:t>
      </w:r>
      <w:r w:rsidR="00A8300D" w:rsidRPr="00D506AE">
        <w:rPr>
          <w:rFonts w:ascii="Calibri" w:hAnsi="Calibri"/>
        </w:rPr>
        <w:t xml:space="preserve">, </w:t>
      </w:r>
      <w:r w:rsidR="00A71823">
        <w:rPr>
          <w:rFonts w:ascii="Calibri" w:hAnsi="Calibri"/>
        </w:rPr>
        <w:t>Unidad 39</w:t>
      </w:r>
      <w:r w:rsidR="003F6176">
        <w:rPr>
          <w:rFonts w:ascii="Calibri" w:hAnsi="Calibri"/>
        </w:rPr>
        <w:t xml:space="preserve">, cuenta bancaria </w:t>
      </w:r>
      <w:r w:rsidR="00A71823">
        <w:rPr>
          <w:rFonts w:ascii="Calibri" w:hAnsi="Calibri"/>
        </w:rPr>
        <w:t>1033284809</w:t>
      </w:r>
      <w:r w:rsidR="003F6176">
        <w:rPr>
          <w:rFonts w:ascii="Calibri" w:hAnsi="Calibri"/>
        </w:rPr>
        <w:t>.</w:t>
      </w:r>
    </w:p>
    <w:p w:rsidR="00CE2E1F" w:rsidRPr="00183705" w:rsidRDefault="00CE2E1F" w:rsidP="00CE2E1F">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de </w:t>
      </w:r>
      <w:r w:rsidR="006971A9" w:rsidRPr="00874241">
        <w:rPr>
          <w:rFonts w:ascii="Calibri" w:hAnsi="Calibri"/>
          <w:b/>
          <w:u w:val="single"/>
        </w:rPr>
        <w:t xml:space="preserve">los </w:t>
      </w:r>
      <w:r w:rsidR="003F6176">
        <w:rPr>
          <w:rFonts w:ascii="Calibri" w:hAnsi="Calibri" w:cs="Arial"/>
          <w:b/>
          <w:u w:val="single"/>
        </w:rPr>
        <w:t>MATERIAL IMPRESO</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6971A9" w:rsidRPr="00183705" w:rsidRDefault="006971A9" w:rsidP="006971A9">
      <w:pPr>
        <w:pStyle w:val="Prrafodelista"/>
        <w:numPr>
          <w:ilvl w:val="2"/>
          <w:numId w:val="49"/>
        </w:numPr>
        <w:tabs>
          <w:tab w:val="right" w:pos="1134"/>
        </w:tabs>
        <w:ind w:left="1134" w:hanging="567"/>
        <w:jc w:val="both"/>
        <w:rPr>
          <w:rFonts w:ascii="Calibri" w:hAnsi="Calibri"/>
        </w:rPr>
      </w:pPr>
      <w:r w:rsidRPr="00183705">
        <w:rPr>
          <w:rFonts w:ascii="Calibri" w:hAnsi="Calibri" w:cs="Arial"/>
        </w:rPr>
        <w:t>En el anexo 1 de estas bases</w:t>
      </w:r>
      <w:r w:rsidR="00925856">
        <w:rPr>
          <w:rFonts w:ascii="Calibri" w:hAnsi="Calibri" w:cs="Arial"/>
        </w:rPr>
        <w:t xml:space="preserve"> y en el archivo anexo que contiene los diseños correspondientes</w:t>
      </w:r>
      <w:r w:rsidRPr="00183705">
        <w:rPr>
          <w:rFonts w:ascii="Calibri" w:hAnsi="Calibri" w:cs="Arial"/>
        </w:rPr>
        <w:t xml:space="preserve">, se describen </w:t>
      </w:r>
      <w:r w:rsidR="004E6F64" w:rsidRPr="00183705">
        <w:rPr>
          <w:rFonts w:ascii="Calibri" w:hAnsi="Calibri" w:cs="Arial"/>
        </w:rPr>
        <w:t>las partidas integradas por renglones</w:t>
      </w:r>
      <w:r w:rsidRPr="00183705">
        <w:rPr>
          <w:rFonts w:ascii="Calibri" w:hAnsi="Calibri" w:cs="Arial"/>
        </w:rPr>
        <w:t xml:space="preserve"> </w:t>
      </w:r>
      <w:r w:rsidR="00A71823">
        <w:rPr>
          <w:rFonts w:ascii="Calibri" w:hAnsi="Calibri" w:cs="Arial"/>
        </w:rPr>
        <w:t>del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que requiere </w:t>
      </w:r>
      <w:r w:rsidR="00A71823">
        <w:rPr>
          <w:rFonts w:ascii="Calibri" w:hAnsi="Calibri" w:cs="Arial"/>
        </w:rPr>
        <w:t xml:space="preserve">la Dirección de Promoción de la Salud </w:t>
      </w:r>
      <w:r w:rsidRPr="00183705">
        <w:rPr>
          <w:rFonts w:ascii="Calibri" w:hAnsi="Calibri" w:cs="Arial"/>
        </w:rPr>
        <w:t xml:space="preserve">de la Convocante, conforme a las descripciones, características y cantidades solicitadas por las mismas; dichas cantidades podrán variar, sin rebasar los presupuestos autorizados. Cabe aclarar que las características correspondientes a dicho anexo, así como las cantidades, objeto del presente concurso corresponden a lo solicitado por la </w:t>
      </w:r>
      <w:r w:rsidR="003F6176">
        <w:rPr>
          <w:rFonts w:ascii="Calibri" w:hAnsi="Calibri" w:cs="Arial"/>
        </w:rPr>
        <w:t xml:space="preserve">Dirección de Promoción de la Salud </w:t>
      </w:r>
      <w:r w:rsidRPr="00183705">
        <w:rPr>
          <w:rFonts w:ascii="Calibri" w:hAnsi="Calibri" w:cs="Arial"/>
        </w:rPr>
        <w:t xml:space="preserve">de la Convocante, </w:t>
      </w:r>
      <w:r w:rsidRPr="00183705">
        <w:rPr>
          <w:rFonts w:ascii="Calibri" w:hAnsi="Calibri"/>
        </w:rPr>
        <w:t>dichas cantidades podrán variar, sin rebasar los presupuestos autorizados.</w:t>
      </w:r>
    </w:p>
    <w:p w:rsidR="006971A9" w:rsidRPr="00183705" w:rsidRDefault="006971A9" w:rsidP="006971A9">
      <w:pPr>
        <w:pStyle w:val="Prrafodelista"/>
        <w:tabs>
          <w:tab w:val="right" w:pos="1134"/>
        </w:tabs>
        <w:ind w:left="1134" w:hanging="567"/>
        <w:jc w:val="both"/>
        <w:rPr>
          <w:rFonts w:ascii="Calibri" w:hAnsi="Calibri"/>
        </w:rPr>
      </w:pPr>
    </w:p>
    <w:p w:rsidR="00AB1283" w:rsidRPr="00183705" w:rsidRDefault="006971A9" w:rsidP="00AB1283">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El Licitante presentará durante el evento de entrega de propuestas</w:t>
      </w:r>
      <w:r w:rsidR="00CA16C5" w:rsidRPr="00183705">
        <w:rPr>
          <w:rFonts w:ascii="Calibri" w:hAnsi="Calibri" w:cs="Arial"/>
        </w:rPr>
        <w:t xml:space="preserve"> y apertura técnica</w:t>
      </w:r>
      <w:r w:rsidRPr="00183705">
        <w:rPr>
          <w:rFonts w:ascii="Calibri" w:hAnsi="Calibri" w:cs="Arial"/>
        </w:rPr>
        <w:t>, una muestra</w:t>
      </w:r>
      <w:r w:rsidR="004F2970">
        <w:rPr>
          <w:rFonts w:ascii="Calibri" w:hAnsi="Calibri" w:cs="Arial"/>
        </w:rPr>
        <w:t xml:space="preserve"> física</w:t>
      </w:r>
      <w:r w:rsidRPr="00183705">
        <w:rPr>
          <w:rFonts w:ascii="Calibri" w:hAnsi="Calibri" w:cs="Arial"/>
        </w:rPr>
        <w:t xml:space="preserve"> de</w:t>
      </w:r>
      <w:r w:rsidR="00256075" w:rsidRPr="00183705">
        <w:rPr>
          <w:rFonts w:ascii="Calibri" w:hAnsi="Calibri" w:cs="Arial"/>
        </w:rPr>
        <w:t xml:space="preserve"> cada un</w:t>
      </w:r>
      <w:r w:rsidR="00A71823">
        <w:rPr>
          <w:rFonts w:ascii="Calibri" w:hAnsi="Calibri" w:cs="Arial"/>
        </w:rPr>
        <w:t>o</w:t>
      </w:r>
      <w:r w:rsidR="00256075" w:rsidRPr="00183705">
        <w:rPr>
          <w:rFonts w:ascii="Calibri" w:hAnsi="Calibri" w:cs="Arial"/>
        </w:rPr>
        <w:t xml:space="preserve"> de </w:t>
      </w:r>
      <w:r w:rsidR="00A71823">
        <w:rPr>
          <w:rFonts w:ascii="Calibri" w:hAnsi="Calibri" w:cs="Arial"/>
        </w:rPr>
        <w:t>los renglones</w:t>
      </w:r>
      <w:r w:rsidR="00256075" w:rsidRPr="00183705">
        <w:rPr>
          <w:rFonts w:ascii="Calibri" w:hAnsi="Calibri" w:cs="Arial"/>
        </w:rPr>
        <w:t xml:space="preserve"> que con</w:t>
      </w:r>
      <w:r w:rsidR="009054F7" w:rsidRPr="00183705">
        <w:rPr>
          <w:rFonts w:ascii="Calibri" w:hAnsi="Calibri" w:cs="Arial"/>
        </w:rPr>
        <w:t>forman</w:t>
      </w:r>
      <w:r w:rsidRPr="00183705">
        <w:rPr>
          <w:rFonts w:ascii="Calibri" w:hAnsi="Calibri" w:cs="Arial"/>
        </w:rPr>
        <w:t xml:space="preserve"> los </w:t>
      </w:r>
      <w:r w:rsidR="003F6176">
        <w:rPr>
          <w:rFonts w:ascii="Calibri" w:hAnsi="Calibri" w:cs="Arial"/>
        </w:rPr>
        <w:t>MATERIAL IMPRESO</w:t>
      </w:r>
      <w:r w:rsidR="00CA16C5" w:rsidRPr="00183705">
        <w:rPr>
          <w:rFonts w:ascii="Calibri" w:hAnsi="Calibri" w:cs="Arial"/>
        </w:rPr>
        <w:t xml:space="preserve"> requeridos</w:t>
      </w:r>
      <w:r w:rsidRPr="00183705">
        <w:rPr>
          <w:rFonts w:ascii="Calibri" w:hAnsi="Calibri" w:cs="Arial"/>
        </w:rPr>
        <w:t xml:space="preserve">, </w:t>
      </w:r>
      <w:r w:rsidR="004E6F64" w:rsidRPr="00183705">
        <w:rPr>
          <w:rFonts w:ascii="Calibri" w:hAnsi="Calibri" w:cs="Arial"/>
        </w:rPr>
        <w:t xml:space="preserve">las cuales se desglosan en el Anexo 1, mismas que se </w:t>
      </w:r>
      <w:r w:rsidRPr="00183705">
        <w:rPr>
          <w:rFonts w:ascii="Calibri" w:hAnsi="Calibri" w:cs="Arial"/>
        </w:rPr>
        <w:t xml:space="preserve">evaluarán por el </w:t>
      </w:r>
      <w:r w:rsidR="0015333C">
        <w:rPr>
          <w:rFonts w:ascii="Calibri" w:hAnsi="Calibri" w:cs="Arial"/>
        </w:rPr>
        <w:t>Comité Técnico (</w:t>
      </w:r>
      <w:r w:rsidR="00AF6C6C">
        <w:rPr>
          <w:rFonts w:ascii="Calibri" w:hAnsi="Calibri" w:cs="Arial"/>
        </w:rPr>
        <w:t>Área Usuaria</w:t>
      </w:r>
      <w:r w:rsidR="0015333C">
        <w:rPr>
          <w:rFonts w:ascii="Calibri" w:hAnsi="Calibri" w:cs="Arial"/>
        </w:rPr>
        <w:t>)</w:t>
      </w:r>
      <w:r w:rsidRPr="00183705">
        <w:rPr>
          <w:rFonts w:ascii="Calibri" w:hAnsi="Calibri" w:cs="Arial"/>
        </w:rPr>
        <w:t xml:space="preserve"> que designe la Convocante para la asignación </w:t>
      </w:r>
      <w:r w:rsidR="004E6F64" w:rsidRPr="00183705">
        <w:rPr>
          <w:rFonts w:ascii="Calibri" w:hAnsi="Calibri" w:cs="Arial"/>
        </w:rPr>
        <w:t>de las partidas</w:t>
      </w:r>
      <w:r w:rsidRPr="00183705">
        <w:rPr>
          <w:rFonts w:ascii="Calibri" w:hAnsi="Calibri" w:cs="Arial"/>
        </w:rPr>
        <w:t xml:space="preserve">, por lo que el no presentar </w:t>
      </w:r>
      <w:r w:rsidR="004F2970">
        <w:rPr>
          <w:rFonts w:ascii="Calibri" w:hAnsi="Calibri" w:cs="Arial"/>
        </w:rPr>
        <w:t xml:space="preserve">muestra física de </w:t>
      </w:r>
      <w:r w:rsidR="003F6176">
        <w:rPr>
          <w:rFonts w:ascii="Calibri" w:hAnsi="Calibri" w:cs="Arial"/>
        </w:rPr>
        <w:t>algún</w:t>
      </w:r>
      <w:r w:rsidR="004E6F64" w:rsidRPr="00183705">
        <w:rPr>
          <w:rFonts w:ascii="Calibri" w:hAnsi="Calibri" w:cs="Arial"/>
        </w:rPr>
        <w:t xml:space="preserve"> renglón</w:t>
      </w:r>
      <w:r w:rsidRPr="00183705">
        <w:rPr>
          <w:rFonts w:ascii="Calibri" w:hAnsi="Calibri" w:cs="Arial"/>
        </w:rPr>
        <w:t xml:space="preserve">, faculta a la Convocante el derecho de rechazar la propuesta presentada. </w:t>
      </w:r>
      <w:r w:rsidR="00AB1283" w:rsidRPr="00183705">
        <w:rPr>
          <w:rFonts w:ascii="Calibri" w:hAnsi="Calibri" w:cs="Arial"/>
        </w:rPr>
        <w:t xml:space="preserve">Las muestras deberán estar identificadas con una etiqueta adhesiva que indique el número de </w:t>
      </w:r>
      <w:r w:rsidR="004F2970">
        <w:rPr>
          <w:rFonts w:ascii="Calibri" w:hAnsi="Calibri" w:cs="Arial"/>
        </w:rPr>
        <w:t xml:space="preserve">partida y </w:t>
      </w:r>
      <w:r w:rsidR="00AB1283" w:rsidRPr="00183705">
        <w:rPr>
          <w:rFonts w:ascii="Calibri" w:hAnsi="Calibri" w:cs="Arial"/>
        </w:rPr>
        <w:t xml:space="preserve">renglón o renglones a los que corresponde la </w:t>
      </w:r>
      <w:r w:rsidR="003F6176">
        <w:rPr>
          <w:rFonts w:ascii="Calibri" w:hAnsi="Calibri" w:cs="Arial"/>
        </w:rPr>
        <w:t>muestra</w:t>
      </w:r>
      <w:r w:rsidR="00AB1283" w:rsidRPr="00183705">
        <w:rPr>
          <w:rFonts w:ascii="Calibri" w:hAnsi="Calibri" w:cs="Arial"/>
        </w:rPr>
        <w:t>.</w:t>
      </w:r>
    </w:p>
    <w:p w:rsidR="00AB1283" w:rsidRPr="00183705" w:rsidRDefault="00AB1283" w:rsidP="00AB1283">
      <w:pPr>
        <w:pStyle w:val="Prrafodelista"/>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ganador entregará los </w:t>
      </w:r>
      <w:r w:rsidR="003F6176">
        <w:rPr>
          <w:rFonts w:ascii="Calibri" w:hAnsi="Calibri" w:cs="Arial"/>
        </w:rPr>
        <w:t>MATERIAL IMPRESO</w:t>
      </w:r>
      <w:r w:rsidRPr="00183705">
        <w:rPr>
          <w:rFonts w:ascii="Calibri" w:hAnsi="Calibri" w:cs="Arial"/>
        </w:rPr>
        <w:t xml:space="preserve"> de acuerdo 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971A9">
      <w:pPr>
        <w:pStyle w:val="Prrafodelista"/>
        <w:numPr>
          <w:ilvl w:val="2"/>
          <w:numId w:val="49"/>
        </w:numPr>
        <w:tabs>
          <w:tab w:val="right" w:pos="1134"/>
        </w:tabs>
        <w:ind w:left="1134"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w:t>
      </w:r>
      <w:r w:rsidRPr="001D4605">
        <w:rPr>
          <w:rFonts w:ascii="Calibri" w:hAnsi="Calibri" w:cs="Arial"/>
        </w:rPr>
        <w:t xml:space="preserve">; por lo que los participantes deberán cotizar el 100% de los renglones que </w:t>
      </w:r>
      <w:r w:rsidR="007A3631" w:rsidRPr="001D4605">
        <w:rPr>
          <w:rFonts w:ascii="Calibri" w:hAnsi="Calibri" w:cs="Arial"/>
        </w:rPr>
        <w:t>integren</w:t>
      </w:r>
      <w:r w:rsidR="004E6F64" w:rsidRPr="001D4605">
        <w:rPr>
          <w:rFonts w:ascii="Calibri" w:hAnsi="Calibri" w:cs="Arial"/>
        </w:rPr>
        <w:t xml:space="preserve"> </w:t>
      </w:r>
      <w:r w:rsidR="003F6176">
        <w:rPr>
          <w:rFonts w:ascii="Calibri" w:hAnsi="Calibri" w:cs="Arial"/>
        </w:rPr>
        <w:t>la partida 1</w:t>
      </w:r>
      <w:r w:rsidR="004E6F64" w:rsidRPr="001D4605">
        <w:rPr>
          <w:rFonts w:ascii="Calibri" w:hAnsi="Calibri" w:cs="Arial"/>
        </w:rPr>
        <w:t xml:space="preserve"> contenida </w:t>
      </w:r>
      <w:r w:rsidRPr="001D4605">
        <w:rPr>
          <w:rFonts w:ascii="Calibri" w:hAnsi="Calibri" w:cs="Arial"/>
        </w:rPr>
        <w:t xml:space="preserve">en el anexo 1 </w:t>
      </w:r>
      <w:r w:rsidR="00925856" w:rsidRPr="001D4605">
        <w:rPr>
          <w:rFonts w:ascii="Calibri" w:hAnsi="Calibri" w:cs="Arial"/>
        </w:rPr>
        <w:t>de estas bases</w:t>
      </w:r>
      <w:r w:rsidR="00925856">
        <w:rPr>
          <w:rFonts w:ascii="Calibri" w:hAnsi="Calibri" w:cs="Arial"/>
        </w:rPr>
        <w:t xml:space="preserve"> y en el archivo anexo que contiene los diseños correspondientes</w:t>
      </w:r>
      <w:r w:rsidRPr="001D4605">
        <w:rPr>
          <w:rFonts w:ascii="Calibri" w:hAnsi="Calibri" w:cs="Arial"/>
        </w:rPr>
        <w:t>.  La Convocante se reserva el derecho de rechazar la</w:t>
      </w:r>
      <w:r w:rsidR="004E6F64" w:rsidRPr="001D4605">
        <w:rPr>
          <w:rFonts w:ascii="Calibri" w:hAnsi="Calibri" w:cs="Arial"/>
        </w:rPr>
        <w:t>s</w:t>
      </w:r>
      <w:r w:rsidRPr="001D4605">
        <w:rPr>
          <w:rFonts w:ascii="Calibri" w:hAnsi="Calibri" w:cs="Arial"/>
        </w:rPr>
        <w:t xml:space="preserve"> </w:t>
      </w:r>
      <w:r w:rsidR="003F6176">
        <w:rPr>
          <w:rFonts w:ascii="Calibri" w:hAnsi="Calibri" w:cs="Arial"/>
        </w:rPr>
        <w:t>propuestas</w:t>
      </w:r>
      <w:r w:rsidRPr="001D4605">
        <w:rPr>
          <w:rFonts w:ascii="Calibri" w:hAnsi="Calibri" w:cs="Arial"/>
        </w:rPr>
        <w:t xml:space="preserve">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3F6176"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La Dirección de Promoción de la Salud</w:t>
      </w:r>
      <w:r w:rsidR="006971A9" w:rsidRPr="00183705">
        <w:rPr>
          <w:rFonts w:ascii="Calibri" w:hAnsi="Calibri" w:cs="Arial"/>
        </w:rPr>
        <w:t xml:space="preserve"> hará</w:t>
      </w:r>
      <w:r>
        <w:rPr>
          <w:rFonts w:ascii="Calibri" w:hAnsi="Calibri" w:cs="Arial"/>
        </w:rPr>
        <w:t xml:space="preserve"> la solicitud del</w:t>
      </w:r>
      <w:r w:rsidR="006971A9" w:rsidRPr="00183705">
        <w:rPr>
          <w:rFonts w:ascii="Calibri" w:hAnsi="Calibri" w:cs="Arial"/>
        </w:rPr>
        <w:t xml:space="preserve"> </w:t>
      </w:r>
      <w:r>
        <w:rPr>
          <w:rFonts w:ascii="Calibri" w:hAnsi="Calibri" w:cs="Arial"/>
        </w:rPr>
        <w:t>MATERIAL IMPRESO</w:t>
      </w:r>
      <w:r w:rsidR="006971A9" w:rsidRPr="00183705">
        <w:rPr>
          <w:rFonts w:ascii="Calibri" w:hAnsi="Calibri" w:cs="Arial"/>
        </w:rPr>
        <w:t xml:space="preserve"> requeridos en el formato de Orden de Envío debidamente foliado, y deberá ser enviado vía fax,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sidR="00135F80">
        <w:rPr>
          <w:rFonts w:ascii="Calibri" w:hAnsi="Calibri" w:cs="Arial"/>
        </w:rPr>
        <w:t>licitante ganador</w:t>
      </w:r>
      <w:r w:rsidR="006971A9" w:rsidRPr="00183705">
        <w:rPr>
          <w:rFonts w:ascii="Calibri" w:hAnsi="Calibri" w:cs="Arial"/>
        </w:rPr>
        <w:t xml:space="preserve">, recabando acuse de recibo de la Orden de Envío con firma y fecha por parte del </w:t>
      </w:r>
      <w:r w:rsidR="00135F80">
        <w:rPr>
          <w:rFonts w:ascii="Calibri" w:hAnsi="Calibri" w:cs="Arial"/>
        </w:rPr>
        <w:t>licitante ganador</w:t>
      </w:r>
      <w:r w:rsidR="006971A9" w:rsidRPr="00183705">
        <w:rPr>
          <w:rFonts w:ascii="Calibri" w:hAnsi="Calibri" w:cs="Arial"/>
        </w:rPr>
        <w:t xml:space="preserve">, dicho acuse deberá el </w:t>
      </w:r>
      <w:r w:rsidR="00135F80">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Para las Ordenes de Envío, de las cuales los proveedores no remitan acuse de recibo o no se tenga respuesta alguna por parte de estos, será tomada en cuenta por la </w:t>
      </w:r>
      <w:r w:rsidR="00925856">
        <w:rPr>
          <w:rFonts w:ascii="Calibri" w:hAnsi="Calibri" w:cs="Arial"/>
        </w:rPr>
        <w:t>Dirección de Promoción de la Salud</w:t>
      </w:r>
      <w:r w:rsidRPr="00183705">
        <w:rPr>
          <w:rFonts w:ascii="Calibri" w:hAnsi="Calibri" w:cs="Arial"/>
        </w:rPr>
        <w:t xml:space="preserve"> como fecha de acuse el día en que se elabore la Orden de Envío para el cálculo y elaboración de sanción por el atraso en la entrega de </w:t>
      </w:r>
      <w:r w:rsidR="006A7DCC" w:rsidRPr="00183705">
        <w:rPr>
          <w:rFonts w:ascii="Calibri" w:hAnsi="Calibri" w:cs="Arial"/>
        </w:rPr>
        <w:t xml:space="preserve">los </w:t>
      </w:r>
      <w:r w:rsidR="003F6176">
        <w:rPr>
          <w:rFonts w:ascii="Calibri" w:hAnsi="Calibri" w:cs="Arial"/>
        </w:rPr>
        <w:t>MATERIAL IMPRESO</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La Convocante conservará las muestras a que hace referencia el punto 1.1.</w:t>
      </w:r>
      <w:r w:rsidR="00F25A78" w:rsidRPr="00183705">
        <w:rPr>
          <w:rFonts w:ascii="Calibri" w:hAnsi="Calibri" w:cs="Arial"/>
        </w:rPr>
        <w:t>2</w:t>
      </w:r>
      <w:r w:rsidRPr="00183705">
        <w:rPr>
          <w:rFonts w:ascii="Calibri" w:hAnsi="Calibri" w:cs="Arial"/>
        </w:rPr>
        <w:t xml:space="preserve"> hasta el momento </w:t>
      </w:r>
      <w:r w:rsidR="00F25A78" w:rsidRPr="00183705">
        <w:rPr>
          <w:rFonts w:ascii="Calibri" w:hAnsi="Calibri" w:cs="Arial"/>
        </w:rPr>
        <w:t>del acto de fallo económico</w:t>
      </w:r>
      <w:r w:rsidRPr="00183705">
        <w:rPr>
          <w:rFonts w:ascii="Calibri" w:hAnsi="Calibri" w:cs="Arial"/>
        </w:rPr>
        <w:t>, por lo que un día posterior a este evento, la Convocante devolverá las muestras a los licitantes que no resulten con adjud</w:t>
      </w:r>
      <w:r w:rsidR="003D3A9B">
        <w:rPr>
          <w:rFonts w:ascii="Calibri" w:hAnsi="Calibri" w:cs="Arial"/>
        </w:rPr>
        <w:t xml:space="preserve">icación alguna. Las muestras del licitante que resulte adjudicado </w:t>
      </w:r>
      <w:r w:rsidRPr="00183705">
        <w:rPr>
          <w:rFonts w:ascii="Calibri" w:hAnsi="Calibri" w:cs="Arial"/>
        </w:rPr>
        <w:t>serán devueltas una vez que la totalidad de</w:t>
      </w:r>
      <w:r w:rsidR="003D3A9B">
        <w:rPr>
          <w:rFonts w:ascii="Calibri" w:hAnsi="Calibri" w:cs="Arial"/>
        </w:rPr>
        <w:t>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que le </w:t>
      </w:r>
      <w:r w:rsidR="003D3A9B">
        <w:rPr>
          <w:rFonts w:ascii="Calibri" w:hAnsi="Calibri" w:cs="Arial"/>
        </w:rPr>
        <w:t>fue asignado</w:t>
      </w:r>
      <w:r w:rsidRPr="00183705">
        <w:rPr>
          <w:rFonts w:ascii="Calibri" w:hAnsi="Calibri" w:cs="Arial"/>
        </w:rPr>
        <w:t xml:space="preserve"> haya sido recibido de conformidad, esto servirá para que la Convocante verifique que se le está entregando </w:t>
      </w:r>
      <w:r w:rsidR="003F6176">
        <w:rPr>
          <w:rFonts w:ascii="Calibri" w:hAnsi="Calibri" w:cs="Arial"/>
        </w:rPr>
        <w:t>el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conforme a la muestra aceptada.</w:t>
      </w:r>
    </w:p>
    <w:p w:rsidR="006971A9" w:rsidRPr="00183705" w:rsidRDefault="006971A9" w:rsidP="006971A9">
      <w:pPr>
        <w:pStyle w:val="Prrafodelista"/>
        <w:tabs>
          <w:tab w:val="right" w:pos="1134"/>
        </w:tabs>
        <w:ind w:left="1134" w:hanging="567"/>
        <w:rPr>
          <w:rFonts w:ascii="Calibri" w:hAnsi="Calibri" w:cs="Arial"/>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D</w:t>
      </w:r>
      <w:r w:rsidRPr="00183705">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812A50" w:rsidRPr="00183705" w:rsidRDefault="00812A50" w:rsidP="00812A50">
      <w:pPr>
        <w:pStyle w:val="Prrafodelista"/>
        <w:rPr>
          <w:rFonts w:ascii="Calibri" w:hAnsi="Calibri"/>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812A50" w:rsidRDefault="00E87248" w:rsidP="00A71823">
      <w:pPr>
        <w:pStyle w:val="Prrafodelista"/>
        <w:numPr>
          <w:ilvl w:val="2"/>
          <w:numId w:val="49"/>
        </w:numPr>
        <w:tabs>
          <w:tab w:val="right" w:pos="1134"/>
        </w:tabs>
        <w:ind w:left="1134" w:hanging="567"/>
        <w:jc w:val="both"/>
        <w:rPr>
          <w:rFonts w:ascii="Calibri" w:hAnsi="Calibri"/>
        </w:rPr>
      </w:pPr>
      <w:r w:rsidRPr="00C64681">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C64681">
        <w:rPr>
          <w:rFonts w:ascii="Calibri" w:hAnsi="Calibri"/>
        </w:rPr>
        <w:t>bienes a los</w:t>
      </w:r>
      <w:r w:rsidRPr="00C64681">
        <w:rPr>
          <w:rFonts w:ascii="Calibri" w:hAnsi="Calibri"/>
        </w:rPr>
        <w:t xml:space="preserve"> que hace referencia la presente convocatoria cumplen con los estándares de calidad o unidades de medida requeridas.</w:t>
      </w:r>
    </w:p>
    <w:p w:rsidR="00985E36" w:rsidRPr="00985E36" w:rsidRDefault="00985E36" w:rsidP="00985E36">
      <w:pPr>
        <w:pStyle w:val="Prrafodelista"/>
        <w:rPr>
          <w:rFonts w:ascii="Calibri" w:hAnsi="Calibri"/>
        </w:rPr>
      </w:pPr>
    </w:p>
    <w:p w:rsidR="00985E36" w:rsidRPr="00985E36" w:rsidRDefault="00985E36" w:rsidP="00985E36">
      <w:pPr>
        <w:pStyle w:val="Prrafodelista"/>
        <w:numPr>
          <w:ilvl w:val="2"/>
          <w:numId w:val="49"/>
        </w:numPr>
        <w:tabs>
          <w:tab w:val="right" w:pos="1134"/>
        </w:tabs>
        <w:ind w:left="1134" w:hanging="567"/>
        <w:jc w:val="both"/>
        <w:rPr>
          <w:rFonts w:ascii="Calibri" w:hAnsi="Calibri"/>
        </w:rPr>
      </w:pPr>
      <w:r w:rsidRPr="00985E36">
        <w:rPr>
          <w:rFonts w:ascii="Calibri" w:hAnsi="Calibri"/>
        </w:rPr>
        <w:lastRenderedPageBreak/>
        <w:t xml:space="preserve">Las facturas que resulten de la entrega del MATERIAL IMPRESO, serán a favor de la Convocante, R.F.C. SSN970115 QI9, con domicilio en Matamoros No. 520 </w:t>
      </w:r>
      <w:proofErr w:type="spellStart"/>
      <w:r w:rsidRPr="00985E36">
        <w:rPr>
          <w:rFonts w:ascii="Calibri" w:hAnsi="Calibri"/>
        </w:rPr>
        <w:t>Ote</w:t>
      </w:r>
      <w:proofErr w:type="spellEnd"/>
      <w:r w:rsidRPr="00985E36">
        <w:rPr>
          <w:rFonts w:ascii="Calibri" w:hAnsi="Calibri"/>
        </w:rPr>
        <w:t xml:space="preserve">., Centro de Monterrey, N.L., C.P. 64000, deberán estar selladas y firmadas </w:t>
      </w:r>
      <w:r w:rsidR="003D3A9B">
        <w:rPr>
          <w:rFonts w:ascii="Calibri" w:hAnsi="Calibri"/>
        </w:rPr>
        <w:t xml:space="preserve">por el encargado de la recepción y </w:t>
      </w:r>
      <w:r w:rsidRPr="00985E36">
        <w:rPr>
          <w:rFonts w:ascii="Calibri" w:hAnsi="Calibri"/>
        </w:rPr>
        <w:t xml:space="preserve">por la Directora de </w:t>
      </w:r>
      <w:r>
        <w:rPr>
          <w:rFonts w:ascii="Calibri" w:hAnsi="Calibri"/>
        </w:rPr>
        <w:t>Promoción de la Salud</w:t>
      </w:r>
      <w:r w:rsidRPr="00985E36">
        <w:rPr>
          <w:rFonts w:ascii="Calibri" w:hAnsi="Calibri"/>
        </w:rPr>
        <w:t>, y presentarse en la Subdirección de Recursos Financieros de la Convocante para su trámite de pago posterior.</w:t>
      </w:r>
    </w:p>
    <w:p w:rsidR="00985E36" w:rsidRPr="00985E36" w:rsidRDefault="00985E36" w:rsidP="00985E36">
      <w:pPr>
        <w:pStyle w:val="Prrafodelista"/>
        <w:rPr>
          <w:rFonts w:ascii="Calibri" w:hAnsi="Calibri"/>
        </w:rPr>
      </w:pPr>
    </w:p>
    <w:p w:rsidR="00985E36" w:rsidRPr="00985E36" w:rsidRDefault="00985E36" w:rsidP="00985E36">
      <w:pPr>
        <w:pStyle w:val="Prrafodelista"/>
        <w:numPr>
          <w:ilvl w:val="2"/>
          <w:numId w:val="49"/>
        </w:numPr>
        <w:tabs>
          <w:tab w:val="right" w:pos="1134"/>
        </w:tabs>
        <w:ind w:left="1134" w:hanging="567"/>
        <w:jc w:val="both"/>
        <w:rPr>
          <w:rFonts w:ascii="Calibri" w:hAnsi="Calibri"/>
        </w:rPr>
      </w:pPr>
      <w:r>
        <w:rPr>
          <w:rFonts w:ascii="Calibri" w:hAnsi="Calibri"/>
        </w:rPr>
        <w:t xml:space="preserve"> </w:t>
      </w:r>
      <w:r w:rsidRPr="00985E36">
        <w:rPr>
          <w:rFonts w:ascii="Calibri" w:hAnsi="Calibri"/>
        </w:rPr>
        <w:t>Los seguros y gastos derivados de la transportación desde fábrica hasta el lugar de destino deberán correr por cuenta del licitante</w:t>
      </w:r>
      <w:r w:rsidR="003D3A9B">
        <w:rPr>
          <w:rFonts w:ascii="Calibri" w:hAnsi="Calibri"/>
        </w:rPr>
        <w:t xml:space="preserve"> que resulte adjudicado</w:t>
      </w:r>
      <w:r w:rsidRPr="00985E36">
        <w:rPr>
          <w:rFonts w:ascii="Calibri" w:hAnsi="Calibri"/>
        </w:rPr>
        <w:t>.</w:t>
      </w:r>
    </w:p>
    <w:p w:rsidR="00985E36" w:rsidRDefault="00985E36" w:rsidP="00985E36">
      <w:pPr>
        <w:tabs>
          <w:tab w:val="right" w:pos="1134"/>
        </w:tabs>
        <w:jc w:val="both"/>
        <w:rPr>
          <w:rFonts w:ascii="Calibri" w:hAnsi="Calibri"/>
        </w:rPr>
      </w:pPr>
    </w:p>
    <w:p w:rsidR="00B81B08"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P</w:t>
      </w:r>
      <w:r w:rsidR="00B81B08" w:rsidRPr="00183705">
        <w:rPr>
          <w:rFonts w:ascii="Calibri" w:hAnsi="Calibri"/>
        </w:rPr>
        <w:t>ara el desarrollo de los eventos y menciones en las presentes bases se señalan los domicilios de la Sub</w:t>
      </w:r>
      <w:r w:rsidR="00221835" w:rsidRPr="00183705">
        <w:rPr>
          <w:rFonts w:ascii="Calibri" w:hAnsi="Calibri"/>
        </w:rPr>
        <w:t>secretaria</w:t>
      </w:r>
      <w:r w:rsidR="00B81B08" w:rsidRPr="00183705">
        <w:rPr>
          <w:rFonts w:ascii="Calibri" w:hAnsi="Calibri"/>
        </w:rPr>
        <w:t xml:space="preserve"> de </w:t>
      </w:r>
      <w:r w:rsidR="00572EFD" w:rsidRPr="00183705">
        <w:rPr>
          <w:rFonts w:ascii="Calibri" w:hAnsi="Calibri"/>
        </w:rPr>
        <w:t xml:space="preserve">Prevención y Control de Enfermedades </w:t>
      </w:r>
      <w:r w:rsidR="00B81B08" w:rsidRPr="00183705">
        <w:rPr>
          <w:rFonts w:ascii="Calibri" w:hAnsi="Calibri"/>
        </w:rPr>
        <w:t xml:space="preserve">y la Dirección Administrativa de la Convocante, ubicadas en Matamoros No. 520 </w:t>
      </w:r>
      <w:proofErr w:type="spellStart"/>
      <w:r w:rsidR="00B81B08" w:rsidRPr="00183705">
        <w:rPr>
          <w:rFonts w:ascii="Calibri" w:hAnsi="Calibri"/>
        </w:rPr>
        <w:t>Ote</w:t>
      </w:r>
      <w:proofErr w:type="spellEnd"/>
      <w:r w:rsidR="00B81B08" w:rsidRPr="00183705">
        <w:rPr>
          <w:rFonts w:ascii="Calibri" w:hAnsi="Calibri"/>
        </w:rPr>
        <w:t xml:space="preserve">, </w:t>
      </w:r>
      <w:r w:rsidR="00221835" w:rsidRPr="00183705">
        <w:rPr>
          <w:rFonts w:ascii="Calibri" w:hAnsi="Calibri"/>
        </w:rPr>
        <w:t>3</w:t>
      </w:r>
      <w:r w:rsidR="00B81B08" w:rsidRPr="00183705">
        <w:rPr>
          <w:rFonts w:ascii="Calibri" w:hAnsi="Calibri"/>
        </w:rPr>
        <w:t>er. y 2do piso</w:t>
      </w:r>
      <w:r w:rsidR="00820658" w:rsidRPr="00183705">
        <w:rPr>
          <w:rFonts w:ascii="Calibri" w:hAnsi="Calibri"/>
        </w:rPr>
        <w:t xml:space="preserve"> respectivamente</w:t>
      </w:r>
      <w:r w:rsidR="00B81B08" w:rsidRPr="00183705">
        <w:rPr>
          <w:rFonts w:ascii="Calibri" w:hAnsi="Calibri"/>
        </w:rPr>
        <w:t>, Centro de Monterrey Nuevo León, C.P. 64000.</w:t>
      </w:r>
    </w:p>
    <w:p w:rsidR="009A165A" w:rsidRPr="00183705" w:rsidRDefault="009A165A" w:rsidP="002B6BE9">
      <w:pPr>
        <w:tabs>
          <w:tab w:val="left" w:pos="851"/>
        </w:tabs>
        <w:ind w:left="284" w:right="-1"/>
        <w:jc w:val="both"/>
        <w:rPr>
          <w:rFonts w:ascii="Calibri" w:hAnsi="Calibri"/>
          <w:b/>
          <w:u w:val="single"/>
        </w:rPr>
      </w:pP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de los </w:t>
      </w:r>
      <w:r w:rsidR="003F6176">
        <w:rPr>
          <w:rFonts w:ascii="Calibri" w:hAnsi="Calibri" w:cs="Arial"/>
          <w:b/>
          <w:u w:val="single"/>
        </w:rPr>
        <w:t>MATERIAL IMPRESO</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de </w:t>
      </w:r>
      <w:r w:rsidR="00812A50" w:rsidRPr="00874241">
        <w:rPr>
          <w:rFonts w:ascii="Calibri" w:hAnsi="Calibri"/>
          <w:b/>
        </w:rPr>
        <w:t xml:space="preserve">los </w:t>
      </w:r>
      <w:r w:rsidR="003F6176">
        <w:rPr>
          <w:rFonts w:ascii="Calibri" w:hAnsi="Calibri" w:cs="Arial"/>
          <w:b/>
        </w:rPr>
        <w:t>MATERIAL IMPRESO</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C64681" w:rsidP="009054F7">
      <w:pPr>
        <w:ind w:left="709" w:right="-1"/>
        <w:jc w:val="both"/>
        <w:rPr>
          <w:rFonts w:ascii="Calibri" w:hAnsi="Calibri" w:cs="Arial"/>
        </w:rPr>
      </w:pPr>
      <w:r>
        <w:rPr>
          <w:rFonts w:ascii="Calibri" w:hAnsi="Calibri" w:cs="Arial"/>
        </w:rPr>
        <w:t>El</w:t>
      </w:r>
      <w:r w:rsidR="00D40283">
        <w:rPr>
          <w:rFonts w:ascii="Calibri" w:hAnsi="Calibri" w:cs="Arial"/>
        </w:rPr>
        <w:t xml:space="preserve"> </w:t>
      </w:r>
      <w:r w:rsidR="003F6176">
        <w:rPr>
          <w:rFonts w:ascii="Calibri" w:hAnsi="Calibri" w:cs="Arial"/>
        </w:rPr>
        <w:t>MATERIAL IMPRESO</w:t>
      </w:r>
      <w:r>
        <w:rPr>
          <w:rFonts w:ascii="Calibri" w:hAnsi="Calibri" w:cs="Arial"/>
        </w:rPr>
        <w:t xml:space="preserve"> se entregará</w:t>
      </w:r>
      <w:r w:rsidR="00D40283" w:rsidRPr="00D506AE">
        <w:rPr>
          <w:rFonts w:ascii="Calibri" w:hAnsi="Calibri" w:cs="Arial"/>
        </w:rPr>
        <w:t xml:space="preserve"> del </w:t>
      </w:r>
      <w:r w:rsidR="003D3A9B">
        <w:rPr>
          <w:rFonts w:ascii="Calibri" w:hAnsi="Calibri" w:cs="Arial"/>
        </w:rPr>
        <w:t>25</w:t>
      </w:r>
      <w:r w:rsidR="00D40283" w:rsidRPr="00D506AE">
        <w:rPr>
          <w:rFonts w:ascii="Calibri" w:hAnsi="Calibri" w:cs="Arial"/>
        </w:rPr>
        <w:t xml:space="preserve"> de </w:t>
      </w:r>
      <w:r w:rsidR="003D3A9B">
        <w:rPr>
          <w:rFonts w:ascii="Calibri" w:hAnsi="Calibri" w:cs="Arial"/>
        </w:rPr>
        <w:t>Mayo</w:t>
      </w:r>
      <w:r>
        <w:rPr>
          <w:rFonts w:ascii="Calibri" w:hAnsi="Calibri" w:cs="Arial"/>
        </w:rPr>
        <w:t xml:space="preserve"> </w:t>
      </w:r>
      <w:r w:rsidR="004F2970" w:rsidRPr="00D506AE">
        <w:rPr>
          <w:rFonts w:ascii="Calibri" w:hAnsi="Calibri" w:cs="Arial"/>
        </w:rPr>
        <w:t>del 201</w:t>
      </w:r>
      <w:r w:rsidR="003D3A9B">
        <w:rPr>
          <w:rFonts w:ascii="Calibri" w:hAnsi="Calibri" w:cs="Arial"/>
        </w:rPr>
        <w:t>9</w:t>
      </w:r>
      <w:r w:rsidR="009054F7" w:rsidRPr="00D506AE">
        <w:rPr>
          <w:rFonts w:ascii="Calibri" w:hAnsi="Calibri" w:cs="Arial"/>
        </w:rPr>
        <w:t xml:space="preserve"> al </w:t>
      </w:r>
      <w:r w:rsidR="003D3A9B">
        <w:rPr>
          <w:rFonts w:ascii="Calibri" w:hAnsi="Calibri" w:cs="Arial"/>
        </w:rPr>
        <w:t>25 de Junio del 2019</w:t>
      </w:r>
      <w:r w:rsidR="009054F7" w:rsidRPr="00D506AE">
        <w:rPr>
          <w:rFonts w:ascii="Calibri" w:hAnsi="Calibri" w:cs="Arial"/>
        </w:rPr>
        <w:t>, en</w:t>
      </w:r>
      <w:r w:rsidR="009054F7" w:rsidRPr="00D77863">
        <w:rPr>
          <w:rFonts w:ascii="Calibri" w:hAnsi="Calibri" w:cs="Arial"/>
        </w:rPr>
        <w:t xml:space="preserve"> el horario de 8:00 a 14:00 horas de </w:t>
      </w:r>
      <w:proofErr w:type="gramStart"/>
      <w:r w:rsidR="009054F7" w:rsidRPr="00D77863">
        <w:rPr>
          <w:rFonts w:ascii="Calibri" w:hAnsi="Calibri" w:cs="Arial"/>
        </w:rPr>
        <w:t>Lunes</w:t>
      </w:r>
      <w:proofErr w:type="gramEnd"/>
      <w:r w:rsidR="009054F7" w:rsidRPr="00D77863">
        <w:rPr>
          <w:rFonts w:ascii="Calibri" w:hAnsi="Calibri" w:cs="Arial"/>
        </w:rPr>
        <w:t xml:space="preserve"> a Viernes.</w:t>
      </w:r>
      <w:r w:rsidR="009054F7"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de </w:t>
      </w:r>
      <w:r w:rsidR="009054F7" w:rsidRPr="00874241">
        <w:rPr>
          <w:rFonts w:ascii="Calibri" w:hAnsi="Calibri"/>
          <w:b/>
        </w:rPr>
        <w:t xml:space="preserve">los </w:t>
      </w:r>
      <w:r w:rsidR="003F6176">
        <w:rPr>
          <w:rFonts w:ascii="Calibri" w:hAnsi="Calibri" w:cs="Arial"/>
          <w:b/>
        </w:rPr>
        <w:t>MATERIAL IMPRESO</w:t>
      </w:r>
      <w:r w:rsidRPr="00874241">
        <w:rPr>
          <w:rFonts w:ascii="Calibri" w:hAnsi="Calibri"/>
          <w:b/>
        </w:rPr>
        <w:t>:</w:t>
      </w:r>
      <w:r w:rsidR="00A83A41" w:rsidRPr="00183705">
        <w:rPr>
          <w:rFonts w:ascii="Calibri" w:hAnsi="Calibri"/>
          <w:b/>
        </w:rPr>
        <w:t xml:space="preserve"> </w:t>
      </w:r>
    </w:p>
    <w:p w:rsidR="00B81B08" w:rsidRPr="00183705" w:rsidRDefault="00B81B08" w:rsidP="00A83A41">
      <w:pPr>
        <w:ind w:left="709" w:right="-1"/>
        <w:jc w:val="both"/>
        <w:rPr>
          <w:rFonts w:ascii="Calibri" w:hAnsi="Calibri"/>
          <w:b/>
        </w:rPr>
      </w:pPr>
    </w:p>
    <w:p w:rsidR="00203F50" w:rsidRPr="00183705" w:rsidRDefault="003D3A9B" w:rsidP="00203F50">
      <w:pPr>
        <w:tabs>
          <w:tab w:val="right" w:pos="709"/>
        </w:tabs>
        <w:ind w:left="709" w:right="-1"/>
        <w:jc w:val="both"/>
        <w:rPr>
          <w:rFonts w:ascii="Calibri" w:hAnsi="Calibri"/>
        </w:rPr>
      </w:pPr>
      <w:r>
        <w:rPr>
          <w:rFonts w:ascii="Calibri" w:hAnsi="Calibri"/>
        </w:rPr>
        <w:t>El Material Impreso</w:t>
      </w:r>
      <w:r w:rsidR="009054F7" w:rsidRPr="00183705">
        <w:rPr>
          <w:rFonts w:ascii="Calibri" w:hAnsi="Calibri"/>
        </w:rPr>
        <w:t xml:space="preserve"> se </w:t>
      </w:r>
      <w:r w:rsidR="00C64681">
        <w:rPr>
          <w:rFonts w:ascii="Calibri" w:hAnsi="Calibri"/>
        </w:rPr>
        <w:t>entregará en el Almacén Central ubicado en Prolongación Díaz Ordaz No. 204, Col. Días Ordaz, San Nicolás de los Garza, N.L.</w:t>
      </w:r>
    </w:p>
    <w:p w:rsidR="009054F7" w:rsidRPr="00183705" w:rsidRDefault="009054F7" w:rsidP="009054F7">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proporcionará </w:t>
      </w:r>
      <w:r w:rsidR="003D3A9B">
        <w:rPr>
          <w:rFonts w:ascii="Calibri" w:hAnsi="Calibri" w:cs="Arial"/>
        </w:rPr>
        <w:t>el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de acuerdo a su propuesta técnica presentada y evaluada por el Comité Técnico que designe la Convocante.</w:t>
      </w:r>
    </w:p>
    <w:p w:rsidR="009054F7" w:rsidRPr="00183705" w:rsidRDefault="009054F7" w:rsidP="009054F7">
      <w:pPr>
        <w:ind w:left="709" w:right="-1"/>
        <w:jc w:val="both"/>
        <w:rPr>
          <w:rFonts w:ascii="Calibri" w:hAnsi="Calibri" w:cs="Arial"/>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9054F7" w:rsidRPr="00183705">
        <w:rPr>
          <w:rFonts w:ascii="Calibri" w:hAnsi="Calibri"/>
          <w:b/>
        </w:rPr>
        <w:t xml:space="preserve">de </w:t>
      </w:r>
      <w:r w:rsidR="009054F7" w:rsidRPr="00B23923">
        <w:rPr>
          <w:rFonts w:ascii="Calibri" w:hAnsi="Calibri"/>
          <w:b/>
        </w:rPr>
        <w:t xml:space="preserve">los </w:t>
      </w:r>
      <w:r w:rsidR="003F6176">
        <w:rPr>
          <w:rFonts w:ascii="Calibri" w:hAnsi="Calibri" w:cs="Arial"/>
          <w:b/>
        </w:rPr>
        <w:t>MATERIAL IMPRESO</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3D3A9B" w:rsidP="00ED4597">
      <w:pPr>
        <w:ind w:left="709"/>
        <w:jc w:val="both"/>
        <w:rPr>
          <w:rFonts w:ascii="Calibri" w:hAnsi="Calibri"/>
        </w:rPr>
      </w:pPr>
      <w:r>
        <w:rPr>
          <w:rFonts w:ascii="Calibri" w:hAnsi="Calibri"/>
        </w:rPr>
        <w:t xml:space="preserve">El período de garantía del </w:t>
      </w:r>
      <w:r w:rsidR="003F6176">
        <w:rPr>
          <w:rFonts w:ascii="Calibri" w:hAnsi="Calibri" w:cs="Arial"/>
        </w:rPr>
        <w:t>MATERIAL IMPRESO</w:t>
      </w:r>
      <w:r w:rsidR="009054F7" w:rsidRPr="00183705">
        <w:rPr>
          <w:rFonts w:ascii="Calibri" w:hAnsi="Calibri"/>
        </w:rPr>
        <w:t xml:space="preserve">, objeto de este concurso estará sujeta, como mínimo a un año, contado a partir de la entrega de los </w:t>
      </w:r>
      <w:r w:rsidR="004265E0">
        <w:rPr>
          <w:rFonts w:ascii="Calibri" w:hAnsi="Calibri" w:cs="Arial"/>
        </w:rPr>
        <w:t>mismos</w:t>
      </w:r>
      <w:r w:rsidR="009054F7" w:rsidRPr="00183705">
        <w:rPr>
          <w:rFonts w:ascii="Calibri" w:hAnsi="Calibri"/>
        </w:rPr>
        <w:t>, por lo que deberá apegarse a lo solicitado en las presentes bases, sin perjuicio de que se haga efectiva la garantía de cumplimiento, por incumplimiento del Licitante.</w:t>
      </w:r>
    </w:p>
    <w:p w:rsidR="009054F7" w:rsidRPr="00183705" w:rsidRDefault="009054F7" w:rsidP="00ED4597">
      <w:pPr>
        <w:ind w:left="709"/>
        <w:jc w:val="both"/>
        <w:rPr>
          <w:rFonts w:ascii="Calibri" w:hAnsi="Calibri"/>
        </w:rPr>
      </w:pPr>
    </w:p>
    <w:p w:rsidR="00985E36" w:rsidRDefault="00985E36" w:rsidP="00ED4597">
      <w:pPr>
        <w:tabs>
          <w:tab w:val="left" w:pos="851"/>
        </w:tabs>
        <w:ind w:left="709"/>
        <w:rPr>
          <w:rFonts w:ascii="Calibri" w:hAnsi="Calibri"/>
          <w:b/>
        </w:rPr>
      </w:pPr>
    </w:p>
    <w:p w:rsidR="00985E36" w:rsidRDefault="00985E36" w:rsidP="00ED4597">
      <w:pPr>
        <w:tabs>
          <w:tab w:val="left" w:pos="851"/>
        </w:tabs>
        <w:ind w:left="709"/>
        <w:rPr>
          <w:rFonts w:ascii="Calibri" w:hAnsi="Calibri"/>
          <w:b/>
        </w:rPr>
      </w:pPr>
    </w:p>
    <w:p w:rsidR="00985E36" w:rsidRDefault="00985E36" w:rsidP="00ED4597">
      <w:pPr>
        <w:tabs>
          <w:tab w:val="left" w:pos="851"/>
        </w:tabs>
        <w:ind w:left="709"/>
        <w:rPr>
          <w:rFonts w:ascii="Calibri" w:hAnsi="Calibri"/>
          <w:b/>
        </w:rPr>
      </w:pPr>
    </w:p>
    <w:p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Pr="00183705" w:rsidRDefault="009054F7" w:rsidP="009054F7">
      <w:pPr>
        <w:ind w:left="709"/>
        <w:jc w:val="both"/>
        <w:rPr>
          <w:rFonts w:ascii="Calibri" w:hAnsi="Calibri" w:cs="Arial"/>
        </w:rPr>
      </w:pPr>
      <w:r w:rsidRPr="00183705">
        <w:rPr>
          <w:rFonts w:ascii="Calibri" w:hAnsi="Calibri"/>
        </w:rPr>
        <w:lastRenderedPageBreak/>
        <w:t xml:space="preserve">En caso de que el Licitante que resulte adjudicado entregue </w:t>
      </w:r>
      <w:r w:rsidR="003F6176">
        <w:rPr>
          <w:rFonts w:ascii="Calibri" w:hAnsi="Calibri"/>
        </w:rPr>
        <w:t>MATERIAL IMPRESO</w:t>
      </w:r>
      <w:r w:rsidRPr="00183705">
        <w:rPr>
          <w:rFonts w:ascii="Calibri" w:hAnsi="Calibri"/>
        </w:rPr>
        <w:t xml:space="preserve"> distintos a los requeridos, o que no cumplan con las especificaciones solicitadas, se rechazará la recepción y tendrá </w:t>
      </w:r>
      <w:r w:rsidR="00985E36">
        <w:rPr>
          <w:rFonts w:ascii="Calibri" w:hAnsi="Calibri"/>
        </w:rPr>
        <w:t>5</w:t>
      </w:r>
      <w:r w:rsidRPr="00D506AE">
        <w:rPr>
          <w:rFonts w:ascii="Calibri" w:hAnsi="Calibri"/>
        </w:rPr>
        <w:t xml:space="preserve">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el punto 9 de estas bases, por atraso en la entrega.</w:t>
      </w:r>
    </w:p>
    <w:p w:rsidR="00C64681" w:rsidRPr="00183705" w:rsidRDefault="00C64681" w:rsidP="002B6BE9">
      <w:pPr>
        <w:ind w:left="284"/>
        <w:jc w:val="both"/>
        <w:rPr>
          <w:rFonts w:ascii="Calibri" w:hAnsi="Calibri" w:cs="Arial"/>
        </w:rPr>
      </w:pPr>
    </w:p>
    <w:p w:rsidR="007F0B73" w:rsidRPr="00183705"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7F0B73" w:rsidRPr="00183705" w:rsidRDefault="005E6330" w:rsidP="002B6BE9">
      <w:pPr>
        <w:ind w:left="284"/>
        <w:jc w:val="both"/>
        <w:rPr>
          <w:rFonts w:ascii="Calibri" w:hAnsi="Calibri"/>
          <w:b/>
          <w:u w:val="single"/>
        </w:rPr>
      </w:pPr>
      <w:r w:rsidRPr="00183705">
        <w:rPr>
          <w:rFonts w:ascii="Calibri" w:hAnsi="Calibri"/>
          <w:b/>
          <w:u w:val="single"/>
        </w:rPr>
        <w:t>2.1.</w:t>
      </w:r>
      <w:r w:rsidR="002B6BE9" w:rsidRPr="00183705">
        <w:rPr>
          <w:rFonts w:ascii="Calibri" w:hAnsi="Calibri"/>
          <w:b/>
          <w:u w:val="single"/>
        </w:rPr>
        <w:t xml:space="preserve"> </w:t>
      </w:r>
      <w:r w:rsidR="007F0B73" w:rsidRPr="00183705">
        <w:rPr>
          <w:rFonts w:ascii="Calibri" w:hAnsi="Calibri"/>
          <w:b/>
          <w:u w:val="single"/>
        </w:rPr>
        <w:t xml:space="preserve">Requisitos que deberán presentar los interesados al </w:t>
      </w:r>
      <w:r w:rsidR="00D16830" w:rsidRPr="00183705">
        <w:rPr>
          <w:rFonts w:ascii="Calibri" w:hAnsi="Calibri"/>
          <w:b/>
          <w:u w:val="single"/>
        </w:rPr>
        <w:t>momento de su inscripción:</w:t>
      </w:r>
    </w:p>
    <w:p w:rsidR="00A83A41" w:rsidRPr="00183705" w:rsidRDefault="00A83A41" w:rsidP="002B6BE9">
      <w:pPr>
        <w:ind w:left="284"/>
        <w:jc w:val="both"/>
        <w:rPr>
          <w:rFonts w:ascii="Calibri" w:hAnsi="Calibri"/>
          <w:b/>
        </w:rPr>
      </w:pPr>
    </w:p>
    <w:p w:rsidR="006138DA" w:rsidRDefault="007F0B73" w:rsidP="006138DA">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Infor</w:t>
      </w:r>
      <w:r w:rsidR="009B032C" w:rsidRPr="00183705">
        <w:rPr>
          <w:rFonts w:ascii="Calibri" w:hAnsi="Calibri"/>
          <w:bCs/>
        </w:rPr>
        <w:t xml:space="preserve">mación sobre la compañía </w:t>
      </w:r>
      <w:r w:rsidR="00263BDA" w:rsidRPr="00183705">
        <w:rPr>
          <w:rFonts w:ascii="Calibri" w:hAnsi="Calibri"/>
          <w:bCs/>
        </w:rPr>
        <w:t>conforme a</w:t>
      </w:r>
      <w:r w:rsidR="004265E0">
        <w:rPr>
          <w:rFonts w:ascii="Calibri" w:hAnsi="Calibri"/>
          <w:bCs/>
        </w:rPr>
        <w:t>l</w:t>
      </w:r>
      <w:r w:rsidR="00263BDA" w:rsidRPr="00183705">
        <w:rPr>
          <w:rFonts w:ascii="Calibri" w:hAnsi="Calibri"/>
          <w:bCs/>
        </w:rPr>
        <w:t xml:space="preserve"> </w:t>
      </w:r>
      <w:r w:rsidR="00D441ED" w:rsidRPr="00183705">
        <w:rPr>
          <w:rFonts w:ascii="Calibri" w:hAnsi="Calibri"/>
          <w:bCs/>
        </w:rPr>
        <w:t>A</w:t>
      </w:r>
      <w:r w:rsidR="009B032C" w:rsidRPr="00183705">
        <w:rPr>
          <w:rFonts w:ascii="Calibri" w:hAnsi="Calibri"/>
          <w:bCs/>
        </w:rPr>
        <w:t xml:space="preserve">nexo </w:t>
      </w:r>
      <w:r w:rsidR="00A16B2E" w:rsidRPr="00183705">
        <w:rPr>
          <w:rFonts w:ascii="Calibri" w:hAnsi="Calibri"/>
          <w:bCs/>
        </w:rPr>
        <w:t>8</w:t>
      </w:r>
      <w:r w:rsidRPr="00183705">
        <w:rPr>
          <w:rFonts w:ascii="Calibri" w:hAnsi="Calibri"/>
          <w:bCs/>
        </w:rPr>
        <w:t>, de estas bases.</w:t>
      </w:r>
      <w:r w:rsidR="008037DE" w:rsidRPr="00183705">
        <w:rPr>
          <w:rFonts w:ascii="Calibri" w:hAnsi="Calibri"/>
          <w:bCs/>
        </w:rPr>
        <w:t xml:space="preserve"> El domicilio que se señale en este</w:t>
      </w:r>
      <w:r w:rsidR="0023262D" w:rsidRPr="00183705">
        <w:rPr>
          <w:rFonts w:ascii="Calibri" w:hAnsi="Calibri"/>
          <w:bCs/>
        </w:rPr>
        <w:t xml:space="preserve"> anexo</w:t>
      </w:r>
      <w:r w:rsidR="008037DE" w:rsidRPr="00183705">
        <w:rPr>
          <w:rFonts w:ascii="Calibri" w:hAnsi="Calibri"/>
          <w:bCs/>
        </w:rPr>
        <w:t>, será aquel en que el licitante pueda recibir todo tipo de notificaciones y documentos que resulten, así mismo deberá señalar un correo electrónico de contacto.</w:t>
      </w:r>
    </w:p>
    <w:p w:rsidR="006138DA" w:rsidRPr="006138DA" w:rsidRDefault="006138DA" w:rsidP="006138DA">
      <w:pPr>
        <w:pStyle w:val="Prrafodelista"/>
        <w:numPr>
          <w:ilvl w:val="0"/>
          <w:numId w:val="5"/>
        </w:numPr>
        <w:tabs>
          <w:tab w:val="right" w:pos="851"/>
        </w:tabs>
        <w:ind w:left="567" w:right="49" w:firstLine="0"/>
        <w:jc w:val="both"/>
        <w:rPr>
          <w:rFonts w:ascii="Calibri" w:hAnsi="Calibri"/>
          <w:bCs/>
        </w:rPr>
      </w:pPr>
      <w:r w:rsidRPr="006138DA">
        <w:rPr>
          <w:rFonts w:ascii="Calibri" w:hAnsi="Calibr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w:t>
      </w:r>
      <w:r w:rsidR="00E07B48">
        <w:rPr>
          <w:rFonts w:ascii="Calibri" w:hAnsi="Calibri"/>
          <w:bCs/>
        </w:rPr>
        <w:t xml:space="preserve"> junta de aclaraciones,</w:t>
      </w:r>
      <w:r w:rsidRPr="006138DA">
        <w:rPr>
          <w:rFonts w:ascii="Calibri" w:hAnsi="Calibri"/>
          <w:bCs/>
        </w:rPr>
        <w:t xml:space="preserve"> presentación y apertura de proposiciones técnica y económica, así como de fallo</w:t>
      </w:r>
      <w:r w:rsidR="00E07B48">
        <w:rPr>
          <w:rFonts w:ascii="Calibri" w:hAnsi="Calibri"/>
          <w:bCs/>
        </w:rPr>
        <w:t>s</w:t>
      </w:r>
      <w:r w:rsidRPr="006138DA">
        <w:rPr>
          <w:rFonts w:ascii="Calibri" w:hAnsi="Calibri"/>
          <w:bCs/>
        </w:rPr>
        <w:t>,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985062" w:rsidRPr="00183705" w:rsidRDefault="00B43A0B"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Tratándose  de Personas  Físicas: Deberán acreditar su personalidad a través de: Constancia de Alta ante la Secretaría de Hacienda y Crédito Público e identificación oficial con fotografía</w:t>
      </w:r>
      <w:r w:rsidR="00E44C3A" w:rsidRPr="00183705">
        <w:rPr>
          <w:rFonts w:ascii="Calibri" w:hAnsi="Calibri"/>
          <w:bCs/>
        </w:rPr>
        <w:t xml:space="preserve"> y con acta de nacimiento</w:t>
      </w:r>
      <w:r w:rsidRPr="00183705">
        <w:rPr>
          <w:rFonts w:ascii="Calibri" w:hAnsi="Calibri"/>
          <w:bCs/>
        </w:rPr>
        <w:t>.</w:t>
      </w:r>
      <w:r w:rsidR="00985062" w:rsidRPr="00183705">
        <w:rPr>
          <w:rFonts w:ascii="Calibri" w:hAnsi="Calibri"/>
          <w:bCs/>
        </w:rPr>
        <w:t xml:space="preserve"> </w:t>
      </w:r>
    </w:p>
    <w:p w:rsidR="0077129F" w:rsidRPr="00183705" w:rsidRDefault="003E6595"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Registro</w:t>
      </w:r>
      <w:r w:rsidR="00985062" w:rsidRPr="00183705">
        <w:rPr>
          <w:rFonts w:ascii="Calibri" w:hAnsi="Calibr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83705" w:rsidRDefault="0078059E" w:rsidP="00EC225E">
      <w:pPr>
        <w:ind w:left="284"/>
        <w:jc w:val="both"/>
        <w:rPr>
          <w:rFonts w:ascii="Calibri" w:hAnsi="Calibri"/>
          <w:b/>
        </w:rPr>
      </w:pPr>
    </w:p>
    <w:p w:rsidR="005E6330" w:rsidRPr="00183705" w:rsidRDefault="005E6330" w:rsidP="00EC225E">
      <w:pPr>
        <w:ind w:left="284"/>
        <w:jc w:val="both"/>
        <w:rPr>
          <w:rFonts w:ascii="Calibri" w:hAnsi="Calibri"/>
          <w:b/>
        </w:rPr>
      </w:pPr>
      <w:r w:rsidRPr="00183705">
        <w:rPr>
          <w:rFonts w:ascii="Calibri" w:hAnsi="Calibri"/>
        </w:rPr>
        <w:t xml:space="preserve">Los Licitantes que resulten adjudicados, previo a la firma de los contratos, deberán exhibir original para su cotejo y copia simple de los documentos a que se hace alusión en el formato que se integra como anexo </w:t>
      </w:r>
      <w:r w:rsidR="00AB2AC2" w:rsidRPr="00183705">
        <w:rPr>
          <w:rFonts w:ascii="Calibri" w:hAnsi="Calibri"/>
        </w:rPr>
        <w:t>8.</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71823">
        <w:rPr>
          <w:rFonts w:ascii="Calibri" w:hAnsi="Calibri"/>
        </w:rPr>
        <w:t>Departamento de Control de Insumos y Almacén</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registrándose previamente antes </w:t>
      </w:r>
      <w:r w:rsidR="00E44C3A">
        <w:rPr>
          <w:rFonts w:ascii="Calibri" w:hAnsi="Calibri"/>
        </w:rPr>
        <w:t>del inicio de cada uno de ellos,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lastRenderedPageBreak/>
        <w:t>ASPECTOS GENERALES DE LAS PROPUESTAS:</w:t>
      </w:r>
    </w:p>
    <w:p w:rsidR="00695181" w:rsidRPr="00183705" w:rsidRDefault="00695181" w:rsidP="00695181">
      <w:pPr>
        <w:pStyle w:val="Prrafodelista"/>
        <w:ind w:left="1065" w:right="49"/>
        <w:jc w:val="both"/>
        <w:rPr>
          <w:rFonts w:ascii="Calibri" w:hAnsi="Calibri"/>
          <w:b/>
        </w:rPr>
      </w:pP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Pr="00183705">
        <w:rPr>
          <w:rFonts w:ascii="Calibri" w:hAnsi="Calibri"/>
        </w:rPr>
        <w:t>en que participa,</w:t>
      </w:r>
      <w:r w:rsidR="0071602F">
        <w:rPr>
          <w:rFonts w:ascii="Calibri" w:hAnsi="Calibri"/>
        </w:rPr>
        <w:t xml:space="preserve"> así como de la propuesta que contiene, </w:t>
      </w:r>
      <w:r w:rsidRPr="00183705">
        <w:rPr>
          <w:rFonts w:ascii="Calibri" w:hAnsi="Calibri"/>
        </w:rPr>
        <w:t xml:space="preserve">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85E36">
        <w:rPr>
          <w:rFonts w:ascii="Calibri" w:hAnsi="Calibri" w:cs="Arial"/>
        </w:rPr>
        <w:t xml:space="preserve"> de</w:t>
      </w:r>
      <w:r w:rsidR="009054F7"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w:t>
      </w:r>
      <w:r w:rsidRPr="00183705">
        <w:rPr>
          <w:rFonts w:ascii="Calibri" w:hAnsi="Calibri" w:cs="Arial"/>
          <w:lang w:val="es-MX"/>
        </w:rPr>
        <w:lastRenderedPageBreak/>
        <w:t>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183705"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256075" w:rsidRPr="00183705" w:rsidRDefault="00256075" w:rsidP="00256075">
      <w:pPr>
        <w:numPr>
          <w:ilvl w:val="0"/>
          <w:numId w:val="8"/>
        </w:numPr>
        <w:tabs>
          <w:tab w:val="left" w:pos="1134"/>
        </w:tabs>
        <w:jc w:val="both"/>
        <w:rPr>
          <w:rFonts w:ascii="Calibri" w:hAnsi="Calibri" w:cs="Arial"/>
        </w:rPr>
      </w:pPr>
      <w:r w:rsidRPr="00183705">
        <w:rPr>
          <w:rFonts w:ascii="Calibri" w:hAnsi="Calibri" w:cs="Arial"/>
        </w:rPr>
        <w:t>Carta bajo protesta de decir verdad que cuenta con</w:t>
      </w:r>
      <w:r w:rsidR="0071602F">
        <w:rPr>
          <w:rFonts w:ascii="Calibri" w:hAnsi="Calibri" w:cs="Arial"/>
        </w:rPr>
        <w:t xml:space="preserve"> la capacidad de suministrar el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con los requerimientos establecidos en estas bases. </w:t>
      </w:r>
    </w:p>
    <w:p w:rsidR="00256075" w:rsidRPr="00183705" w:rsidRDefault="00CD7A37" w:rsidP="00AB1283">
      <w:pPr>
        <w:numPr>
          <w:ilvl w:val="0"/>
          <w:numId w:val="8"/>
        </w:numPr>
        <w:tabs>
          <w:tab w:val="right" w:pos="1276"/>
        </w:tabs>
        <w:ind w:right="51"/>
        <w:jc w:val="both"/>
        <w:rPr>
          <w:rFonts w:ascii="Calibri" w:hAnsi="Calibri" w:cs="Arial"/>
        </w:rPr>
      </w:pPr>
      <w:r w:rsidRPr="00183705">
        <w:rPr>
          <w:rFonts w:ascii="Calibri" w:hAnsi="Calibri" w:cs="Arial"/>
        </w:rPr>
        <w:t>Muestras físicas de cada un</w:t>
      </w:r>
      <w:r w:rsidR="0071602F">
        <w:rPr>
          <w:rFonts w:ascii="Calibri" w:hAnsi="Calibri" w:cs="Arial"/>
        </w:rPr>
        <w:t>o</w:t>
      </w:r>
      <w:r w:rsidRPr="00183705">
        <w:rPr>
          <w:rFonts w:ascii="Calibri" w:hAnsi="Calibri" w:cs="Arial"/>
        </w:rPr>
        <w:t xml:space="preserve"> de </w:t>
      </w:r>
      <w:r w:rsidR="0071602F">
        <w:rPr>
          <w:rFonts w:ascii="Calibri" w:hAnsi="Calibri" w:cs="Arial"/>
        </w:rPr>
        <w:t xml:space="preserve">los renglones </w:t>
      </w:r>
      <w:r w:rsidRPr="00183705">
        <w:rPr>
          <w:rFonts w:ascii="Calibri" w:hAnsi="Calibri" w:cs="Arial"/>
        </w:rPr>
        <w:t>que integr</w:t>
      </w:r>
      <w:r w:rsidR="004E6F64" w:rsidRPr="00183705">
        <w:rPr>
          <w:rFonts w:ascii="Calibri" w:hAnsi="Calibri" w:cs="Arial"/>
        </w:rPr>
        <w:t>en las partidas en la cual participa, conforme al anexo 1</w:t>
      </w:r>
      <w:r w:rsidRPr="00183705">
        <w:rPr>
          <w:rFonts w:ascii="Calibri" w:hAnsi="Calibri" w:cs="Arial"/>
        </w:rPr>
        <w:t>, mismas que deberán</w:t>
      </w:r>
      <w:r w:rsidR="00256075" w:rsidRPr="00183705">
        <w:rPr>
          <w:rFonts w:ascii="Calibri" w:hAnsi="Calibri" w:cs="Arial"/>
        </w:rPr>
        <w:t xml:space="preserve"> </w:t>
      </w:r>
      <w:r w:rsidRPr="00183705">
        <w:rPr>
          <w:rFonts w:ascii="Calibri" w:hAnsi="Calibri" w:cs="Arial"/>
        </w:rPr>
        <w:t xml:space="preserve">incluir </w:t>
      </w:r>
      <w:r w:rsidR="00AB1283" w:rsidRPr="00183705">
        <w:rPr>
          <w:rFonts w:ascii="Calibri" w:hAnsi="Calibri" w:cs="Arial"/>
        </w:rPr>
        <w:t xml:space="preserve">una </w:t>
      </w:r>
      <w:r w:rsidRPr="00183705">
        <w:rPr>
          <w:rFonts w:ascii="Calibri" w:hAnsi="Calibri" w:cs="Arial"/>
        </w:rPr>
        <w:t xml:space="preserve">etiqueta </w:t>
      </w:r>
      <w:r w:rsidR="00AB1283" w:rsidRPr="00183705">
        <w:rPr>
          <w:rFonts w:ascii="Calibri" w:hAnsi="Calibri" w:cs="Arial"/>
        </w:rPr>
        <w:t xml:space="preserve">que indique el número de </w:t>
      </w:r>
      <w:r w:rsidR="006138DA">
        <w:rPr>
          <w:rFonts w:ascii="Calibri" w:hAnsi="Calibri" w:cs="Arial"/>
        </w:rPr>
        <w:t xml:space="preserve">partida y </w:t>
      </w:r>
      <w:r w:rsidR="00AB1283" w:rsidRPr="00183705">
        <w:rPr>
          <w:rFonts w:ascii="Calibri" w:hAnsi="Calibri" w:cs="Arial"/>
        </w:rPr>
        <w:t>rengl</w:t>
      </w:r>
      <w:r w:rsidR="006138DA">
        <w:rPr>
          <w:rFonts w:ascii="Calibri" w:hAnsi="Calibri" w:cs="Arial"/>
        </w:rPr>
        <w:t>ón o renglo</w:t>
      </w:r>
      <w:r w:rsidR="00AB1283" w:rsidRPr="00183705">
        <w:rPr>
          <w:rFonts w:ascii="Calibri" w:hAnsi="Calibri" w:cs="Arial"/>
        </w:rPr>
        <w:t xml:space="preserve">nes a los que corresponde dicha </w:t>
      </w:r>
      <w:r w:rsidR="0071602F">
        <w:rPr>
          <w:rFonts w:ascii="Calibri" w:hAnsi="Calibri" w:cs="Arial"/>
        </w:rPr>
        <w:t>muestra</w:t>
      </w:r>
      <w:r w:rsidR="00AB1283" w:rsidRPr="00183705">
        <w:rPr>
          <w:rFonts w:ascii="Calibri" w:hAnsi="Calibri" w:cs="Arial"/>
        </w:rPr>
        <w:t>.</w:t>
      </w:r>
      <w:r w:rsidR="004E6F64" w:rsidRPr="00183705">
        <w:rPr>
          <w:rFonts w:ascii="Calibri" w:hAnsi="Calibri" w:cs="Arial"/>
        </w:rPr>
        <w:t xml:space="preserve"> </w:t>
      </w:r>
    </w:p>
    <w:p w:rsidR="00256075" w:rsidRPr="00183705" w:rsidRDefault="00256075" w:rsidP="00256075">
      <w:pPr>
        <w:numPr>
          <w:ilvl w:val="0"/>
          <w:numId w:val="8"/>
        </w:numPr>
        <w:ind w:right="49"/>
        <w:jc w:val="both"/>
        <w:rPr>
          <w:rFonts w:ascii="Calibri" w:hAnsi="Calibri" w:cs="Arial"/>
        </w:rPr>
      </w:pPr>
      <w:r w:rsidRPr="00183705">
        <w:rPr>
          <w:rFonts w:ascii="Calibri" w:hAnsi="Calibri" w:cs="Arial"/>
        </w:rPr>
        <w:t xml:space="preserve">Los licitantes que </w:t>
      </w:r>
      <w:r w:rsidR="00701256" w:rsidRPr="00183705">
        <w:rPr>
          <w:rFonts w:ascii="Calibri" w:hAnsi="Calibri" w:cs="Arial"/>
        </w:rPr>
        <w:t>deseen</w:t>
      </w:r>
      <w:r w:rsidRPr="00183705">
        <w:rPr>
          <w:rFonts w:ascii="Calibri" w:hAnsi="Calibri" w:cs="Arial"/>
        </w:rPr>
        <w:t xml:space="preserve"> participar en el presente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en las cuales estipulen que han prestado buen servicio ante otros clientes, en cuanto a </w:t>
      </w:r>
      <w:r w:rsidR="003F6176">
        <w:rPr>
          <w:rFonts w:ascii="Calibri" w:hAnsi="Calibri" w:cs="Arial"/>
        </w:rPr>
        <w:t>MATERIAL IMPRESO</w:t>
      </w:r>
      <w:r w:rsidRPr="00183705">
        <w:rPr>
          <w:rFonts w:ascii="Calibri" w:hAnsi="Calibri" w:cs="Arial"/>
        </w:rPr>
        <w:t xml:space="preserve"> 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rsidR="004A58DC"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Documento con el que demuestre que tiene instalad</w:t>
      </w:r>
      <w:r w:rsidR="002B755D" w:rsidRPr="00183705">
        <w:rPr>
          <w:rFonts w:ascii="Calibri" w:hAnsi="Calibri" w:cs="Arial"/>
        </w:rPr>
        <w:t>o un</w:t>
      </w:r>
      <w:r w:rsidRPr="00183705">
        <w:rPr>
          <w:rFonts w:ascii="Calibri" w:hAnsi="Calibri" w:cs="Arial"/>
        </w:rPr>
        <w:t xml:space="preserve"> taller para </w:t>
      </w:r>
      <w:r w:rsidR="002B755D" w:rsidRPr="00183705">
        <w:rPr>
          <w:rFonts w:ascii="Calibri" w:hAnsi="Calibri" w:cs="Arial"/>
        </w:rPr>
        <w:t>la fabrica</w:t>
      </w:r>
      <w:r w:rsidR="00583F2D">
        <w:rPr>
          <w:rFonts w:ascii="Calibri" w:hAnsi="Calibri" w:cs="Arial"/>
        </w:rPr>
        <w:t xml:space="preserve">ción de </w:t>
      </w:r>
      <w:r w:rsidR="003F6176">
        <w:rPr>
          <w:rFonts w:ascii="Calibri" w:hAnsi="Calibri" w:cs="Arial"/>
        </w:rPr>
        <w:t>MATERIAL IMPRESO</w:t>
      </w:r>
      <w:r w:rsidR="00583F2D">
        <w:rPr>
          <w:rFonts w:ascii="Calibri" w:hAnsi="Calibri" w:cs="Arial"/>
        </w:rPr>
        <w:t>. (Predial o contrato de arrendamiento o</w:t>
      </w:r>
      <w:r w:rsidR="002B755D" w:rsidRPr="00183705">
        <w:rPr>
          <w:rFonts w:ascii="Calibri" w:hAnsi="Calibri" w:cs="Arial"/>
        </w:rPr>
        <w:t xml:space="preserve"> comprobante de domicilio en caso de ser propietario del inmueble).</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Pr="00183705">
        <w:rPr>
          <w:rFonts w:ascii="Calibri" w:hAnsi="Calibri" w:cs="Calibri"/>
        </w:rPr>
        <w:t xml:space="preserve"> de la Ley, </w:t>
      </w:r>
      <w:r w:rsidRPr="00183705">
        <w:rPr>
          <w:rFonts w:ascii="Calibri" w:hAnsi="Calibri" w:cs="Arial"/>
          <w:i/>
        </w:rPr>
        <w:t>Artículo 50</w:t>
      </w:r>
      <w:r w:rsidRPr="00183705">
        <w:rPr>
          <w:rFonts w:ascii="Calibri" w:hAnsi="Calibri" w:cs="Arial"/>
        </w:rPr>
        <w:t xml:space="preserve"> </w:t>
      </w:r>
      <w:proofErr w:type="spellStart"/>
      <w:r w:rsidRPr="00183705">
        <w:rPr>
          <w:rFonts w:ascii="Calibri" w:hAnsi="Calibri" w:cs="Arial"/>
        </w:rPr>
        <w:t>Fracc</w:t>
      </w:r>
      <w:proofErr w:type="spellEnd"/>
      <w:r w:rsidRPr="00183705">
        <w:rPr>
          <w:rFonts w:ascii="Calibri" w:hAnsi="Calibri" w:cs="Arial"/>
        </w:rPr>
        <w:t xml:space="preserve">. XXIII de La Ley de responsabilidades de los Servidores Públicos del Estado y Municipios de Nuevo León 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w:t>
      </w:r>
      <w:r w:rsidR="0071602F">
        <w:rPr>
          <w:rFonts w:ascii="Calibri" w:hAnsi="Calibri" w:cs="Arial"/>
        </w:rPr>
        <w:t>deberá presentar</w:t>
      </w:r>
      <w:r w:rsidRPr="00183705">
        <w:rPr>
          <w:rFonts w:ascii="Calibri" w:hAnsi="Calibri" w:cs="Arial"/>
        </w:rPr>
        <w:t xml:space="preserve"> lo siguiente: el documento actualizado</w:t>
      </w:r>
      <w:r w:rsidR="0071602F">
        <w:rPr>
          <w:rFonts w:ascii="Calibri" w:hAnsi="Calibri" w:cs="Arial"/>
        </w:rPr>
        <w:t xml:space="preserve"> y vigente</w:t>
      </w:r>
      <w:r w:rsidRPr="00183705">
        <w:rPr>
          <w:rFonts w:ascii="Calibri" w:hAnsi="Calibri" w:cs="Arial"/>
        </w:rPr>
        <w:t xml:space="preserve"> expedido por el S.A.T., en el que se emita opinión positiva sobre el cumplimiento de sus obligaciones fiscales, Comprobante del último pago de: Impuesto sobre Nóminas, Refrendo y/o 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de los </w:t>
      </w:r>
      <w:r w:rsidR="003F6176">
        <w:rPr>
          <w:rFonts w:ascii="Calibri" w:hAnsi="Calibri" w:cs="Arial"/>
          <w:lang w:val="es-MX"/>
        </w:rPr>
        <w:t>MATERIAL IMPRESO</w:t>
      </w:r>
      <w:r w:rsidR="00774545" w:rsidRPr="00183705">
        <w:rPr>
          <w:rFonts w:ascii="Calibri" w:hAnsi="Calibri" w:cs="Arial"/>
          <w:lang w:val="es-MX"/>
        </w:rPr>
        <w:t xml:space="preserve"> </w:t>
      </w:r>
      <w:r w:rsidRPr="00183705">
        <w:rPr>
          <w:rFonts w:ascii="Calibri" w:hAnsi="Calibri" w:cs="Arial"/>
          <w:lang w:val="es-MX"/>
        </w:rPr>
        <w:t xml:space="preserve">a </w:t>
      </w:r>
      <w:r w:rsidR="002B755D" w:rsidRPr="00183705">
        <w:rPr>
          <w:rFonts w:ascii="Calibri" w:hAnsi="Calibri" w:cs="Arial"/>
          <w:lang w:val="es-MX"/>
        </w:rPr>
        <w:t xml:space="preserve">los </w:t>
      </w:r>
      <w:r w:rsidRPr="00183705">
        <w:rPr>
          <w:rFonts w:ascii="Calibri" w:hAnsi="Calibri" w:cs="Arial"/>
          <w:lang w:val="es-MX"/>
        </w:rPr>
        <w:t>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w:t>
      </w:r>
      <w:r w:rsidRPr="00183705">
        <w:rPr>
          <w:rFonts w:ascii="Calibri" w:hAnsi="Calibri" w:cs="Arial"/>
          <w:lang w:val="es-MX"/>
        </w:rPr>
        <w:lastRenderedPageBreak/>
        <w:t>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rsidR="00B9622B" w:rsidRPr="00183705" w:rsidRDefault="00B9622B" w:rsidP="00B9622B">
      <w:pPr>
        <w:jc w:val="both"/>
        <w:rPr>
          <w:rFonts w:ascii="Calibri" w:hAnsi="Calibri"/>
        </w:rPr>
      </w:pP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lastRenderedPageBreak/>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Pr="00183705" w:rsidRDefault="009A165A" w:rsidP="00B9622B">
      <w:pPr>
        <w:tabs>
          <w:tab w:val="left" w:pos="10064"/>
        </w:tabs>
        <w:ind w:right="-1"/>
        <w:jc w:val="both"/>
        <w:rPr>
          <w:rFonts w:ascii="Calibri" w:hAnsi="Calibri"/>
          <w:b/>
        </w:rPr>
      </w:pP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rsidR="00D5090B" w:rsidRDefault="00D5090B" w:rsidP="00D5090B">
      <w:pPr>
        <w:tabs>
          <w:tab w:val="left" w:pos="10064"/>
        </w:tabs>
        <w:ind w:right="-1"/>
        <w:jc w:val="both"/>
        <w:rPr>
          <w:rFonts w:ascii="Calibri" w:hAnsi="Calibri"/>
        </w:rPr>
      </w:pPr>
    </w:p>
    <w:p w:rsidR="00D5090B" w:rsidRDefault="00D5090B" w:rsidP="00D5090B">
      <w:pPr>
        <w:tabs>
          <w:tab w:val="left" w:pos="10064"/>
        </w:tabs>
        <w:ind w:right="-1"/>
        <w:jc w:val="both"/>
        <w:rPr>
          <w:rFonts w:ascii="Calibri" w:hAnsi="Calibri"/>
        </w:rPr>
      </w:pPr>
    </w:p>
    <w:p w:rsidR="00D5090B" w:rsidRDefault="00D5090B" w:rsidP="00D5090B">
      <w:pPr>
        <w:tabs>
          <w:tab w:val="left" w:pos="10064"/>
        </w:tabs>
        <w:ind w:right="-1"/>
        <w:jc w:val="both"/>
        <w:rPr>
          <w:rFonts w:ascii="Calibri" w:hAnsi="Calibri"/>
        </w:rPr>
      </w:pPr>
    </w:p>
    <w:p w:rsidR="00D5090B" w:rsidRDefault="00D5090B" w:rsidP="00D5090B">
      <w:pPr>
        <w:tabs>
          <w:tab w:val="left" w:pos="10064"/>
        </w:tabs>
        <w:ind w:right="-1"/>
        <w:jc w:val="both"/>
        <w:rPr>
          <w:rFonts w:ascii="Calibri" w:hAnsi="Calibri"/>
        </w:rPr>
      </w:pPr>
    </w:p>
    <w:p w:rsidR="00D5090B" w:rsidRPr="0039320A" w:rsidRDefault="00D5090B" w:rsidP="00D5090B">
      <w:pPr>
        <w:tabs>
          <w:tab w:val="left" w:pos="10064"/>
        </w:tabs>
        <w:ind w:right="-1"/>
        <w:jc w:val="both"/>
        <w:rPr>
          <w:rFonts w:ascii="Calibri" w:hAnsi="Calibri"/>
        </w:rPr>
      </w:pPr>
    </w:p>
    <w:p w:rsidR="00B9622B" w:rsidRPr="0039320A" w:rsidRDefault="00B9622B" w:rsidP="00B962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El licitante ganador está obligado a proporcionar en tiempo y forma, la información que en su momento se le requiera por parte de la Contralor</w:t>
      </w:r>
      <w:r w:rsidR="00AA0FD0">
        <w:rPr>
          <w:rFonts w:ascii="Calibri" w:hAnsi="Calibri"/>
          <w:b w:val="0"/>
          <w:sz w:val="20"/>
        </w:rPr>
        <w:t>í</w:t>
      </w:r>
      <w:r>
        <w:rPr>
          <w:rFonts w:ascii="Calibri" w:hAnsi="Calibri"/>
          <w:b w:val="0"/>
          <w:sz w:val="20"/>
        </w:rPr>
        <w:t xml:space="preserve">a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9622B">
        <w:rPr>
          <w:rFonts w:ascii="Calibri" w:hAnsi="Calibri"/>
          <w:sz w:val="20"/>
        </w:rPr>
        <w:t xml:space="preserve">DE LOS </w:t>
      </w:r>
      <w:r w:rsidR="003F6176">
        <w:rPr>
          <w:rFonts w:ascii="Calibri" w:hAnsi="Calibri"/>
          <w:sz w:val="20"/>
        </w:rPr>
        <w:t>MATERIAL IMPRESO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9622B">
        <w:rPr>
          <w:rFonts w:ascii="Calibri" w:hAnsi="Calibri"/>
          <w:b w:val="0"/>
          <w:sz w:val="20"/>
        </w:rPr>
        <w:t xml:space="preserve">de los </w:t>
      </w:r>
      <w:r w:rsidR="003F6176">
        <w:rPr>
          <w:rFonts w:ascii="Calibri" w:hAnsi="Calibri"/>
          <w:b w:val="0"/>
          <w:sz w:val="20"/>
        </w:rPr>
        <w:t>MATERIAL IMPRESO</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sidR="00AA0FD0">
        <w:rPr>
          <w:rFonts w:ascii="Calibri" w:hAnsi="Calibri"/>
        </w:rPr>
        <w:t>l</w:t>
      </w:r>
      <w:r w:rsidR="002B755D">
        <w:rPr>
          <w:rFonts w:ascii="Calibri" w:hAnsi="Calibri"/>
        </w:rPr>
        <w:t xml:space="preserve"> </w:t>
      </w:r>
      <w:r w:rsidR="003F6176">
        <w:rPr>
          <w:rFonts w:ascii="Calibri" w:hAnsi="Calibri"/>
        </w:rPr>
        <w:t>MATERIAL IMPRESO</w:t>
      </w:r>
      <w:r w:rsidR="00AA0FD0">
        <w:rPr>
          <w:rFonts w:ascii="Calibri" w:hAnsi="Calibri"/>
        </w:rPr>
        <w:t xml:space="preserve"> adquirido</w:t>
      </w:r>
      <w:r w:rsidR="002B755D">
        <w:rPr>
          <w:rFonts w:ascii="Calibri" w:hAnsi="Calibri"/>
        </w:rPr>
        <w:t xml:space="preserve">,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AA0FD0">
        <w:rPr>
          <w:rFonts w:ascii="Calibri" w:hAnsi="Calibri" w:cs="Arial"/>
          <w:iCs/>
        </w:rPr>
        <w:t xml:space="preserve">responsable de la recepción y por el </w:t>
      </w:r>
      <w:r w:rsidR="00985E36">
        <w:rPr>
          <w:rFonts w:ascii="Calibri" w:hAnsi="Calibri" w:cs="Arial"/>
          <w:iCs/>
        </w:rPr>
        <w:t xml:space="preserve">Director de </w:t>
      </w:r>
      <w:r w:rsidR="00925856">
        <w:rPr>
          <w:rFonts w:ascii="Calibri" w:hAnsi="Calibri" w:cs="Arial"/>
          <w:iCs/>
        </w:rPr>
        <w:t>Promoción de la Salud</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sidR="00AA0FD0">
        <w:rPr>
          <w:rFonts w:ascii="Calibri" w:hAnsi="Calibri" w:cs="Arial"/>
          <w:iCs/>
        </w:rPr>
        <w:t>, descripción completa de los materiales y tener anexa la orden de envío original</w:t>
      </w:r>
      <w:r w:rsidR="00985E36">
        <w:rPr>
          <w:rFonts w:ascii="Calibri" w:hAnsi="Calibri" w:cs="Arial"/>
          <w:iCs/>
        </w:rPr>
        <w:t xml:space="preserve"> y presentarlas en la Subdirección de</w:t>
      </w:r>
      <w:r>
        <w:rPr>
          <w:rFonts w:ascii="Calibri" w:hAnsi="Calibri" w:cs="Arial"/>
          <w:iCs/>
        </w:rPr>
        <w:t xml:space="preserv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101EF9" w:rsidRPr="00411D2B" w:rsidRDefault="00101EF9" w:rsidP="00101EF9">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01EF9" w:rsidRPr="0090500C" w:rsidRDefault="00101EF9"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de los </w:t>
      </w:r>
      <w:r w:rsidR="003F6176">
        <w:rPr>
          <w:rFonts w:ascii="Calibri" w:hAnsi="Calibri" w:cs="Calibri"/>
        </w:rPr>
        <w:t>MATERIAL IMPRESO</w:t>
      </w:r>
      <w:r w:rsidRPr="00183705">
        <w:rPr>
          <w:rFonts w:ascii="Calibri" w:hAnsi="Calibri" w:cs="Calibri"/>
        </w:rPr>
        <w:t xml:space="preserve"> que 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D5090B" w:rsidRDefault="00D5090B" w:rsidP="000B78E5">
      <w:pPr>
        <w:ind w:right="-1"/>
        <w:jc w:val="both"/>
        <w:rPr>
          <w:rFonts w:ascii="Calibri" w:hAnsi="Calibri"/>
        </w:rPr>
      </w:pPr>
    </w:p>
    <w:p w:rsidR="00D5090B" w:rsidRDefault="00D5090B"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w:t>
      </w:r>
      <w:r w:rsidR="00EA634A">
        <w:rPr>
          <w:rFonts w:ascii="Calibri" w:hAnsi="Calibri"/>
        </w:rPr>
        <w:t xml:space="preserve">del </w:t>
      </w:r>
      <w:r w:rsidR="003F6176">
        <w:rPr>
          <w:rFonts w:ascii="Calibri" w:hAnsi="Calibri"/>
        </w:rPr>
        <w:t>MATERIAL IMPRESO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w:t>
      </w:r>
      <w:r w:rsidR="00925856">
        <w:rPr>
          <w:rFonts w:ascii="Calibri" w:hAnsi="Calibri"/>
        </w:rPr>
        <w:t>Director de Promoción de la Salud</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 xml:space="preserve">entrega </w:t>
      </w:r>
      <w:r w:rsidR="006E0A6A">
        <w:rPr>
          <w:rFonts w:ascii="Calibri" w:hAnsi="Calibri" w:cs="Arial"/>
        </w:rPr>
        <w:t>del</w:t>
      </w:r>
      <w:r w:rsidR="000E70DF">
        <w:rPr>
          <w:rFonts w:ascii="Calibri" w:hAnsi="Calibri" w:cs="Arial"/>
        </w:rPr>
        <w:t xml:space="preserve"> </w:t>
      </w:r>
      <w:r w:rsidR="003F6176">
        <w:rPr>
          <w:rFonts w:ascii="Calibri" w:hAnsi="Calibri" w:cs="Arial"/>
        </w:rPr>
        <w:t>MATERIAL IMPRESO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los </w:t>
      </w:r>
      <w:r w:rsidR="003F6176">
        <w:rPr>
          <w:rFonts w:ascii="Calibri" w:hAnsi="Calibri" w:cs="Calibri"/>
        </w:rPr>
        <w:t>MATERIAL IMPRESO</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9A165A" w:rsidRPr="0039320A" w:rsidRDefault="009A165A"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9A165A" w:rsidRDefault="009A165A" w:rsidP="000B78E5">
      <w:pPr>
        <w:pStyle w:val="Textoindependiente2"/>
        <w:ind w:right="-1"/>
        <w:rPr>
          <w:rFonts w:ascii="Calibri" w:hAnsi="Calibri"/>
          <w:sz w:val="20"/>
        </w:rPr>
      </w:pPr>
    </w:p>
    <w:p w:rsidR="006E0A6A" w:rsidRDefault="006E0A6A" w:rsidP="000B78E5">
      <w:pPr>
        <w:pStyle w:val="Textoindependiente2"/>
        <w:ind w:right="-1"/>
        <w:rPr>
          <w:rFonts w:ascii="Calibri" w:hAnsi="Calibri"/>
          <w:sz w:val="20"/>
        </w:rPr>
      </w:pPr>
    </w:p>
    <w:p w:rsidR="006E0A6A" w:rsidRDefault="006E0A6A" w:rsidP="000B78E5">
      <w:pPr>
        <w:pStyle w:val="Textoindependiente2"/>
        <w:ind w:right="-1"/>
        <w:rPr>
          <w:rFonts w:ascii="Calibri" w:hAnsi="Calibri"/>
          <w:sz w:val="20"/>
        </w:rPr>
      </w:pPr>
    </w:p>
    <w:p w:rsidR="006E0A6A" w:rsidRDefault="006E0A6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D31BF7">
        <w:rPr>
          <w:rFonts w:ascii="Calibri" w:hAnsi="Calibri"/>
          <w:color w:val="auto"/>
          <w:sz w:val="20"/>
          <w:szCs w:val="20"/>
        </w:rPr>
        <w:t>6</w:t>
      </w:r>
      <w:r w:rsidR="000E71CE">
        <w:rPr>
          <w:rFonts w:ascii="Calibri" w:hAnsi="Calibri"/>
          <w:color w:val="auto"/>
          <w:sz w:val="20"/>
          <w:szCs w:val="20"/>
        </w:rPr>
        <w:t xml:space="preserve"> de Mayo del 2019</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7E0BB1" w:rsidRPr="00D506AE">
        <w:rPr>
          <w:rFonts w:ascii="Calibri" w:hAnsi="Calibri"/>
          <w:color w:val="auto"/>
          <w:sz w:val="20"/>
          <w:szCs w:val="20"/>
        </w:rPr>
        <w:t xml:space="preserve">el </w:t>
      </w:r>
      <w:r w:rsidR="00D31BF7">
        <w:rPr>
          <w:rFonts w:ascii="Calibri" w:hAnsi="Calibri"/>
          <w:color w:val="auto"/>
          <w:sz w:val="20"/>
          <w:szCs w:val="20"/>
        </w:rPr>
        <w:t>6</w:t>
      </w:r>
      <w:r w:rsidR="000E71CE">
        <w:rPr>
          <w:rFonts w:ascii="Calibri" w:hAnsi="Calibri"/>
          <w:color w:val="auto"/>
          <w:sz w:val="20"/>
          <w:szCs w:val="20"/>
        </w:rPr>
        <w:t xml:space="preserve"> de Mayo del 2019</w:t>
      </w:r>
      <w:r w:rsidRPr="00D506AE">
        <w:rPr>
          <w:rFonts w:ascii="Calibri" w:hAnsi="Calibri"/>
          <w:color w:val="auto"/>
          <w:sz w:val="20"/>
          <w:szCs w:val="20"/>
        </w:rPr>
        <w:t>.</w:t>
      </w:r>
    </w:p>
    <w:p w:rsidR="007F700B" w:rsidRPr="00183705" w:rsidRDefault="007F70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C2700">
              <w:rPr>
                <w:rFonts w:ascii="Century Gothic" w:hAnsi="Century Gothic" w:cs="Arial"/>
                <w:b/>
                <w:color w:val="000000"/>
                <w:sz w:val="18"/>
              </w:rPr>
              <w:t>N21-2019</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3F6176">
              <w:rPr>
                <w:rFonts w:ascii="Century Gothic" w:hAnsi="Century Gothic" w:cs="Arial"/>
                <w:b/>
                <w:color w:val="000000"/>
                <w:sz w:val="18"/>
              </w:rPr>
              <w:t>MATERIAL IMPRESO</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D31BF7" w:rsidP="00B160FB">
            <w:pPr>
              <w:jc w:val="center"/>
              <w:rPr>
                <w:rFonts w:ascii="Century Gothic" w:hAnsi="Century Gothic" w:cs="Arial"/>
                <w:sz w:val="16"/>
                <w:szCs w:val="18"/>
              </w:rPr>
            </w:pPr>
            <w:r>
              <w:rPr>
                <w:rFonts w:ascii="Century Gothic" w:hAnsi="Century Gothic" w:cs="Arial"/>
                <w:sz w:val="16"/>
                <w:szCs w:val="18"/>
              </w:rPr>
              <w:t>14</w:t>
            </w:r>
            <w:r w:rsidR="000E71CE">
              <w:rPr>
                <w:rFonts w:ascii="Century Gothic" w:hAnsi="Century Gothic" w:cs="Arial"/>
                <w:sz w:val="16"/>
                <w:szCs w:val="18"/>
              </w:rPr>
              <w:t>/05/2019</w:t>
            </w:r>
          </w:p>
          <w:p w:rsidR="007F700B" w:rsidRPr="00025A6C" w:rsidRDefault="00D31BF7" w:rsidP="00FC2C69">
            <w:pPr>
              <w:jc w:val="center"/>
              <w:rPr>
                <w:rFonts w:ascii="Century Gothic" w:hAnsi="Century Gothic" w:cs="Arial"/>
                <w:sz w:val="16"/>
                <w:szCs w:val="18"/>
              </w:rPr>
            </w:pPr>
            <w:r>
              <w:rPr>
                <w:rFonts w:ascii="Century Gothic" w:hAnsi="Century Gothic" w:cs="Arial"/>
                <w:sz w:val="16"/>
                <w:szCs w:val="18"/>
              </w:rPr>
              <w:t>10</w:t>
            </w:r>
            <w:r w:rsidR="000E71CE">
              <w:rPr>
                <w:rFonts w:ascii="Century Gothic" w:hAnsi="Century Gothic" w:cs="Arial"/>
                <w:sz w:val="16"/>
                <w:szCs w:val="18"/>
              </w:rPr>
              <w:t>:00</w:t>
            </w:r>
            <w:r w:rsidR="007F700B" w:rsidRPr="00025A6C">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w:t>
            </w:r>
            <w:r w:rsidR="007E0BB1">
              <w:rPr>
                <w:rFonts w:ascii="Century Gothic" w:hAnsi="Century Gothic" w:cs="Arial"/>
                <w:color w:val="000000"/>
                <w:sz w:val="16"/>
                <w:szCs w:val="18"/>
              </w:rPr>
              <w:t xml:space="preserve">Dirección Administrativa o de la </w:t>
            </w:r>
            <w:r w:rsidRPr="00025A6C">
              <w:rPr>
                <w:rFonts w:ascii="Century Gothic" w:hAnsi="Century Gothic" w:cs="Arial"/>
                <w:color w:val="000000"/>
                <w:sz w:val="16"/>
                <w:szCs w:val="18"/>
              </w:rPr>
              <w:t xml:space="preserve">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xml:space="preserve">, </w:t>
            </w:r>
            <w:r w:rsidR="007E0BB1">
              <w:rPr>
                <w:rFonts w:ascii="Century Gothic" w:hAnsi="Century Gothic" w:cs="Arial"/>
                <w:color w:val="000000"/>
                <w:sz w:val="16"/>
                <w:szCs w:val="18"/>
              </w:rPr>
              <w:t xml:space="preserve">segundo y </w:t>
            </w:r>
            <w:r w:rsidRPr="00025A6C">
              <w:rPr>
                <w:rFonts w:ascii="Century Gothic" w:hAnsi="Century Gothic" w:cs="Arial"/>
                <w:color w:val="000000"/>
                <w:sz w:val="16"/>
                <w:szCs w:val="18"/>
              </w:rPr>
              <w:t xml:space="preserve">tercer piso, </w:t>
            </w:r>
            <w:r w:rsidR="007E0BB1">
              <w:rPr>
                <w:rFonts w:ascii="Century Gothic" w:hAnsi="Century Gothic" w:cs="Arial"/>
                <w:color w:val="000000"/>
                <w:sz w:val="16"/>
                <w:szCs w:val="18"/>
              </w:rPr>
              <w:t xml:space="preserve">respectivamente, </w:t>
            </w:r>
            <w:r w:rsidRPr="00025A6C">
              <w:rPr>
                <w:rFonts w:ascii="Century Gothic" w:hAnsi="Century Gothic" w:cs="Arial"/>
                <w:color w:val="000000"/>
                <w:sz w:val="16"/>
                <w:szCs w:val="18"/>
              </w:rPr>
              <w:t>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0E71CE" w:rsidP="00B160FB">
            <w:pPr>
              <w:jc w:val="center"/>
              <w:rPr>
                <w:rFonts w:ascii="Century Gothic" w:hAnsi="Century Gothic" w:cs="Arial"/>
                <w:sz w:val="16"/>
                <w:szCs w:val="18"/>
              </w:rPr>
            </w:pPr>
            <w:r>
              <w:rPr>
                <w:rFonts w:ascii="Century Gothic" w:hAnsi="Century Gothic" w:cs="Arial"/>
                <w:sz w:val="16"/>
                <w:szCs w:val="18"/>
              </w:rPr>
              <w:t>2</w:t>
            </w:r>
            <w:r w:rsidR="00D31BF7">
              <w:rPr>
                <w:rFonts w:ascii="Century Gothic" w:hAnsi="Century Gothic" w:cs="Arial"/>
                <w:sz w:val="16"/>
                <w:szCs w:val="18"/>
              </w:rPr>
              <w:t>2</w:t>
            </w:r>
            <w:r>
              <w:rPr>
                <w:rFonts w:ascii="Century Gothic" w:hAnsi="Century Gothic" w:cs="Arial"/>
                <w:sz w:val="16"/>
                <w:szCs w:val="18"/>
              </w:rPr>
              <w:t>/05/2019</w:t>
            </w:r>
          </w:p>
          <w:p w:rsidR="007F700B" w:rsidRPr="00025A6C" w:rsidRDefault="006C2C1F" w:rsidP="000E71CE">
            <w:pPr>
              <w:rPr>
                <w:rFonts w:ascii="Century Gothic" w:hAnsi="Century Gothic" w:cs="Arial"/>
                <w:sz w:val="16"/>
                <w:szCs w:val="18"/>
              </w:rPr>
            </w:pPr>
            <w:r w:rsidRPr="00025A6C">
              <w:rPr>
                <w:rFonts w:ascii="Century Gothic" w:hAnsi="Century Gothic" w:cs="Arial"/>
                <w:sz w:val="16"/>
                <w:szCs w:val="18"/>
              </w:rPr>
              <w:t xml:space="preserve">     </w:t>
            </w:r>
            <w:r w:rsidR="000E71CE">
              <w:rPr>
                <w:rFonts w:ascii="Century Gothic" w:hAnsi="Century Gothic" w:cs="Arial"/>
                <w:sz w:val="16"/>
                <w:szCs w:val="18"/>
              </w:rPr>
              <w:t>10:00</w:t>
            </w:r>
            <w:r w:rsidR="007E0BB1">
              <w:rPr>
                <w:rFonts w:ascii="Century Gothic" w:hAnsi="Century Gothic" w:cs="Arial"/>
                <w:sz w:val="16"/>
                <w:szCs w:val="18"/>
              </w:rPr>
              <w:t xml:space="preserve"> </w:t>
            </w:r>
            <w:r w:rsidR="007F700B" w:rsidRPr="00025A6C">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0E71CE" w:rsidP="00B160FB">
            <w:pPr>
              <w:jc w:val="center"/>
              <w:rPr>
                <w:rFonts w:ascii="Century Gothic" w:hAnsi="Century Gothic" w:cs="Arial"/>
                <w:sz w:val="16"/>
                <w:szCs w:val="18"/>
              </w:rPr>
            </w:pPr>
            <w:r>
              <w:rPr>
                <w:rFonts w:ascii="Century Gothic" w:hAnsi="Century Gothic" w:cs="Arial"/>
                <w:sz w:val="16"/>
                <w:szCs w:val="18"/>
              </w:rPr>
              <w:t>24/05/2019</w:t>
            </w:r>
          </w:p>
          <w:p w:rsidR="007F700B" w:rsidRPr="00025A6C" w:rsidRDefault="000E71CE" w:rsidP="00FC2C69">
            <w:pPr>
              <w:jc w:val="center"/>
              <w:rPr>
                <w:rFonts w:ascii="Century Gothic" w:hAnsi="Century Gothic" w:cs="Arial"/>
                <w:sz w:val="16"/>
                <w:szCs w:val="18"/>
              </w:rPr>
            </w:pPr>
            <w:r>
              <w:rPr>
                <w:rFonts w:ascii="Century Gothic" w:hAnsi="Century Gothic" w:cs="Arial"/>
                <w:sz w:val="16"/>
                <w:szCs w:val="18"/>
              </w:rPr>
              <w:t>10</w:t>
            </w:r>
            <w:r w:rsidR="007F700B" w:rsidRPr="00025A6C">
              <w:rPr>
                <w:rFonts w:ascii="Century Gothic" w:hAnsi="Century Gothic" w:cs="Arial"/>
                <w:sz w:val="16"/>
                <w:szCs w:val="18"/>
              </w:rPr>
              <w:t>:</w:t>
            </w:r>
            <w:r w:rsidR="00FC2C69" w:rsidRPr="00025A6C">
              <w:rPr>
                <w:rFonts w:ascii="Century Gothic" w:hAnsi="Century Gothic" w:cs="Arial"/>
                <w:sz w:val="16"/>
                <w:szCs w:val="18"/>
              </w:rPr>
              <w:t>0</w:t>
            </w:r>
            <w:r w:rsidR="00B54A80" w:rsidRPr="00025A6C">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0E71CE" w:rsidP="00B160FB">
            <w:pPr>
              <w:jc w:val="center"/>
              <w:rPr>
                <w:rFonts w:ascii="Century Gothic" w:hAnsi="Century Gothic" w:cs="Arial"/>
                <w:sz w:val="16"/>
                <w:szCs w:val="18"/>
              </w:rPr>
            </w:pPr>
            <w:r>
              <w:rPr>
                <w:rFonts w:ascii="Century Gothic" w:hAnsi="Century Gothic" w:cs="Arial"/>
                <w:sz w:val="16"/>
                <w:szCs w:val="18"/>
              </w:rPr>
              <w:t>24/05/2019</w:t>
            </w:r>
          </w:p>
          <w:p w:rsidR="007F700B" w:rsidRPr="00025A6C" w:rsidRDefault="000E71CE" w:rsidP="00B54A80">
            <w:pPr>
              <w:jc w:val="center"/>
              <w:rPr>
                <w:rFonts w:ascii="Century Gothic" w:hAnsi="Century Gothic" w:cs="Arial"/>
                <w:sz w:val="16"/>
                <w:szCs w:val="18"/>
              </w:rPr>
            </w:pPr>
            <w:r>
              <w:rPr>
                <w:rFonts w:ascii="Century Gothic" w:hAnsi="Century Gothic" w:cs="Arial"/>
                <w:sz w:val="16"/>
                <w:szCs w:val="18"/>
              </w:rPr>
              <w:t>10</w:t>
            </w:r>
            <w:r w:rsidR="007F700B" w:rsidRPr="00025A6C">
              <w:rPr>
                <w:rFonts w:ascii="Century Gothic" w:hAnsi="Century Gothic" w:cs="Arial"/>
                <w:sz w:val="16"/>
                <w:szCs w:val="18"/>
              </w:rPr>
              <w:t>:</w:t>
            </w:r>
            <w:r w:rsidR="007E0BB1">
              <w:rPr>
                <w:rFonts w:ascii="Century Gothic" w:hAnsi="Century Gothic" w:cs="Arial"/>
                <w:sz w:val="16"/>
                <w:szCs w:val="18"/>
              </w:rPr>
              <w:t>15</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0E71CE" w:rsidP="00B160FB">
            <w:pPr>
              <w:jc w:val="center"/>
              <w:rPr>
                <w:rFonts w:ascii="Century Gothic" w:hAnsi="Century Gothic" w:cs="Arial"/>
                <w:sz w:val="16"/>
                <w:szCs w:val="18"/>
              </w:rPr>
            </w:pPr>
            <w:r>
              <w:rPr>
                <w:rFonts w:ascii="Century Gothic" w:hAnsi="Century Gothic" w:cs="Arial"/>
                <w:sz w:val="16"/>
                <w:szCs w:val="18"/>
              </w:rPr>
              <w:t>24/05/2019</w:t>
            </w:r>
          </w:p>
          <w:p w:rsidR="007F700B" w:rsidRPr="00025A6C" w:rsidRDefault="009D2FD2" w:rsidP="000E71CE">
            <w:pPr>
              <w:jc w:val="center"/>
              <w:rPr>
                <w:rFonts w:ascii="Century Gothic" w:hAnsi="Century Gothic" w:cs="Arial"/>
                <w:sz w:val="16"/>
                <w:szCs w:val="18"/>
              </w:rPr>
            </w:pPr>
            <w:r w:rsidRPr="00025A6C">
              <w:rPr>
                <w:rFonts w:ascii="Century Gothic" w:hAnsi="Century Gothic" w:cs="Arial"/>
                <w:sz w:val="16"/>
                <w:szCs w:val="18"/>
              </w:rPr>
              <w:t>1</w:t>
            </w:r>
            <w:r w:rsidR="000E71CE">
              <w:rPr>
                <w:rFonts w:ascii="Century Gothic" w:hAnsi="Century Gothic" w:cs="Arial"/>
                <w:sz w:val="16"/>
                <w:szCs w:val="18"/>
              </w:rPr>
              <w:t>0</w:t>
            </w:r>
            <w:r w:rsidR="007E0BB1">
              <w:rPr>
                <w:rFonts w:ascii="Century Gothic" w:hAnsi="Century Gothic" w:cs="Arial"/>
                <w:sz w:val="16"/>
                <w:szCs w:val="18"/>
              </w:rPr>
              <w:t>:30</w:t>
            </w:r>
            <w:r w:rsidR="007F700B"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7F700B" w:rsidP="00710290">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En caso de </w:t>
            </w:r>
            <w:r w:rsidRPr="00025A6C">
              <w:rPr>
                <w:rFonts w:ascii="Century Gothic" w:hAnsi="Century Gothic" w:cs="Arial"/>
                <w:sz w:val="16"/>
                <w:szCs w:val="18"/>
              </w:rPr>
              <w:t xml:space="preserve">resultar adjudicados los proveedores deberán presentarse a más tardar el día </w:t>
            </w:r>
            <w:r w:rsidR="00710290">
              <w:rPr>
                <w:rFonts w:ascii="Century Gothic" w:hAnsi="Century Gothic" w:cs="Arial"/>
                <w:sz w:val="16"/>
                <w:szCs w:val="18"/>
              </w:rPr>
              <w:t>7</w:t>
            </w:r>
            <w:r w:rsidRPr="00025A6C">
              <w:rPr>
                <w:rFonts w:ascii="Century Gothic" w:hAnsi="Century Gothic" w:cs="Arial"/>
                <w:sz w:val="16"/>
                <w:szCs w:val="18"/>
              </w:rPr>
              <w:t xml:space="preserve"> de </w:t>
            </w:r>
            <w:r w:rsidR="00710290">
              <w:rPr>
                <w:rFonts w:ascii="Century Gothic" w:hAnsi="Century Gothic" w:cs="Arial"/>
                <w:sz w:val="16"/>
                <w:szCs w:val="18"/>
              </w:rPr>
              <w:t>Junio</w:t>
            </w:r>
            <w:r w:rsidRPr="00025A6C">
              <w:rPr>
                <w:rFonts w:ascii="Century Gothic" w:hAnsi="Century Gothic" w:cs="Arial"/>
                <w:sz w:val="16"/>
                <w:szCs w:val="18"/>
              </w:rPr>
              <w:t xml:space="preserve"> de 201</w:t>
            </w:r>
            <w:r w:rsidR="00710290">
              <w:rPr>
                <w:rFonts w:ascii="Century Gothic" w:hAnsi="Century Gothic" w:cs="Arial"/>
                <w:sz w:val="16"/>
                <w:szCs w:val="18"/>
              </w:rPr>
              <w:t>9</w:t>
            </w:r>
            <w:r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71823">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A65CC5">
        <w:rPr>
          <w:rFonts w:ascii="Calibri" w:hAnsi="Calibri" w:cs="Arial"/>
        </w:rPr>
        <w:t xml:space="preserve">aceptadas y </w:t>
      </w:r>
      <w:r w:rsidRPr="00C84FE6">
        <w:rPr>
          <w:rFonts w:ascii="Calibri" w:hAnsi="Calibri" w:cs="Arial"/>
        </w:rPr>
        <w:t>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025A6C">
        <w:rPr>
          <w:rFonts w:ascii="Calibri" w:hAnsi="Calibri"/>
          <w:b/>
          <w:i/>
        </w:rPr>
        <w:t xml:space="preserve">por </w:t>
      </w:r>
      <w:r w:rsidR="00925856">
        <w:rPr>
          <w:rFonts w:ascii="Calibri" w:hAnsi="Calibri"/>
          <w:b/>
          <w:i/>
        </w:rPr>
        <w:t>paquete (Partida 1</w:t>
      </w:r>
      <w:r w:rsidR="001D4605">
        <w:rPr>
          <w:rFonts w:ascii="Calibri" w:hAnsi="Calibri"/>
          <w:b/>
          <w:i/>
        </w:rPr>
        <w:t>)</w:t>
      </w:r>
      <w:r w:rsidR="000E70DF" w:rsidRPr="008F598D">
        <w:rPr>
          <w:rFonts w:ascii="Calibri" w:hAnsi="Calibri"/>
          <w:b/>
          <w:i/>
        </w:rPr>
        <w:t>”</w:t>
      </w:r>
      <w:r w:rsidR="007B4233" w:rsidRPr="008F598D">
        <w:rPr>
          <w:rFonts w:ascii="Calibri" w:hAnsi="Calibri"/>
        </w:rPr>
        <w:t>, la</w:t>
      </w:r>
      <w:r w:rsidR="00A65CC5">
        <w:rPr>
          <w:rFonts w:ascii="Calibri" w:hAnsi="Calibri"/>
        </w:rPr>
        <w:t xml:space="preserve"> cual</w:t>
      </w:r>
      <w:r w:rsidR="007B4233" w:rsidRPr="008F598D">
        <w:rPr>
          <w:rFonts w:ascii="Calibri" w:hAnsi="Calibri"/>
        </w:rPr>
        <w:t xml:space="preserve"> está integrada por renglones identificados en el anexo 1 de la</w:t>
      </w:r>
      <w:r w:rsidR="00A65CC5">
        <w:rPr>
          <w:rFonts w:ascii="Calibri" w:hAnsi="Calibri"/>
        </w:rPr>
        <w:t>s</w:t>
      </w:r>
      <w:r w:rsidR="007B4233" w:rsidRPr="008F598D">
        <w:rPr>
          <w:rFonts w:ascii="Calibri" w:hAnsi="Calibri"/>
        </w:rPr>
        <w:t xml:space="preserve"> presente</w:t>
      </w:r>
      <w:r w:rsidR="00A65CC5">
        <w:rPr>
          <w:rFonts w:ascii="Calibri" w:hAnsi="Calibri"/>
        </w:rPr>
        <w:t>s</w:t>
      </w:r>
      <w:r w:rsidR="007B4233" w:rsidRPr="008F598D">
        <w:rPr>
          <w:rFonts w:ascii="Calibri" w:hAnsi="Calibri"/>
        </w:rPr>
        <w:t>,</w:t>
      </w:r>
      <w:r w:rsidR="00A65CC5">
        <w:rPr>
          <w:rFonts w:ascii="Calibri" w:hAnsi="Calibri"/>
        </w:rPr>
        <w:t xml:space="preserve"> bases</w:t>
      </w:r>
      <w:r w:rsidR="007B4233" w:rsidRPr="008F598D">
        <w:rPr>
          <w:rFonts w:ascii="Calibri" w:hAnsi="Calibri"/>
        </w:rPr>
        <w:t xml:space="preserve"> q</w:t>
      </w:r>
      <w:r w:rsidRPr="008F598D">
        <w:rPr>
          <w:rFonts w:ascii="Calibri" w:hAnsi="Calibri"/>
        </w:rPr>
        <w:t xml:space="preserve">ue incluye </w:t>
      </w:r>
      <w:r w:rsidR="00A65CC5">
        <w:rPr>
          <w:rFonts w:ascii="Calibri" w:hAnsi="Calibri"/>
        </w:rPr>
        <w:t>el suministro del</w:t>
      </w:r>
      <w:r w:rsidR="000E70DF" w:rsidRPr="008F598D">
        <w:rPr>
          <w:rFonts w:ascii="Calibri" w:hAnsi="Calibri"/>
        </w:rPr>
        <w:t xml:space="preserve"> </w:t>
      </w:r>
      <w:r w:rsidR="003F6176">
        <w:rPr>
          <w:rFonts w:ascii="Calibri" w:hAnsi="Calibri"/>
        </w:rPr>
        <w:t>MATERIAL IMPRESO</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0E70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ind w:right="-1"/>
        <w:jc w:val="both"/>
        <w:rPr>
          <w:rFonts w:ascii="Calibri" w:hAnsi="Calibri"/>
        </w:rPr>
      </w:pP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A65CC5" w:rsidP="000E70DF">
      <w:pPr>
        <w:numPr>
          <w:ilvl w:val="0"/>
          <w:numId w:val="16"/>
        </w:numPr>
        <w:ind w:right="-1"/>
        <w:jc w:val="both"/>
        <w:rPr>
          <w:rFonts w:ascii="Calibri" w:hAnsi="Calibri"/>
        </w:rPr>
      </w:pPr>
      <w:r w:rsidRPr="0039320A">
        <w:rPr>
          <w:rFonts w:ascii="Calibri" w:hAnsi="Calibri"/>
        </w:rPr>
        <w:t xml:space="preserve">Si se comprueba que tiene acuerdo con otro u otros </w:t>
      </w:r>
      <w:r>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Pr="005B3CD7">
        <w:rPr>
          <w:rFonts w:ascii="Calibri" w:hAnsi="Calibri"/>
        </w:rPr>
        <w:t xml:space="preserve">como fin obtener una ventaja sobre los demás </w:t>
      </w:r>
      <w:proofErr w:type="spellStart"/>
      <w:r w:rsidRPr="005B3CD7">
        <w:rPr>
          <w:rFonts w:ascii="Calibri" w:hAnsi="Calibri"/>
        </w:rPr>
        <w:t>licitantes</w:t>
      </w:r>
      <w:r w:rsidR="000E70DF" w:rsidRPr="0039320A">
        <w:rPr>
          <w:rFonts w:ascii="Calibri" w:hAnsi="Calibri"/>
        </w:rPr>
        <w:t>Por</w:t>
      </w:r>
      <w:proofErr w:type="spellEnd"/>
      <w:r w:rsidR="000E70DF" w:rsidRPr="0039320A">
        <w:rPr>
          <w:rFonts w:ascii="Calibri" w:hAnsi="Calibri"/>
        </w:rPr>
        <w:t xml:space="preserve"> falsear datos</w:t>
      </w:r>
      <w:r w:rsidR="000E70DF">
        <w:rPr>
          <w:rFonts w:ascii="Calibri" w:hAnsi="Calibri"/>
        </w:rPr>
        <w:t xml:space="preserve"> o información proporcionada a l</w:t>
      </w:r>
      <w:r w:rsidR="000E70DF" w:rsidRPr="0039320A">
        <w:rPr>
          <w:rFonts w:ascii="Calibri" w:hAnsi="Calibri"/>
        </w:rPr>
        <w:t xml:space="preserve">a </w:t>
      </w:r>
      <w:r w:rsidR="000E70DF" w:rsidRPr="00DB6160">
        <w:rPr>
          <w:rFonts w:ascii="Calibri" w:hAnsi="Calibri"/>
        </w:rPr>
        <w:t>Convocante</w:t>
      </w:r>
      <w:r w:rsidR="000E70DF" w:rsidRPr="0039320A">
        <w:rPr>
          <w:rFonts w:ascii="Calibri" w:hAnsi="Calibri"/>
        </w:rPr>
        <w:t xml:space="preserve">, con motivo de la presente </w:t>
      </w:r>
      <w:r w:rsidR="000E70DF">
        <w:rPr>
          <w:rFonts w:ascii="Calibri" w:hAnsi="Calibri"/>
        </w:rPr>
        <w:t>convocatoria</w:t>
      </w:r>
      <w:r w:rsidR="000E70DF"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0557B7">
        <w:rPr>
          <w:rFonts w:ascii="Calibri" w:hAnsi="Calibri"/>
        </w:rPr>
        <w:t xml:space="preserve">entrega de </w:t>
      </w:r>
      <w:r w:rsidR="003F6176">
        <w:rPr>
          <w:rFonts w:ascii="Calibri" w:hAnsi="Calibri"/>
        </w:rPr>
        <w:t>MATERIAL IMPRESO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A65CC5">
        <w:rPr>
          <w:rFonts w:ascii="Calibri" w:hAnsi="Calibri"/>
          <w:sz w:val="20"/>
        </w:rPr>
        <w:t>25</w:t>
      </w:r>
      <w:r w:rsidRPr="00025A6C">
        <w:rPr>
          <w:rFonts w:ascii="Calibri" w:hAnsi="Calibri"/>
          <w:sz w:val="20"/>
        </w:rPr>
        <w:t xml:space="preserve"> de </w:t>
      </w:r>
      <w:r w:rsidR="00A65CC5">
        <w:rPr>
          <w:rFonts w:ascii="Calibri" w:hAnsi="Calibri"/>
          <w:sz w:val="20"/>
        </w:rPr>
        <w:t>Mayo del 2019</w:t>
      </w:r>
      <w:r w:rsidRPr="00025A6C">
        <w:rPr>
          <w:rFonts w:ascii="Calibri" w:hAnsi="Calibri"/>
          <w:sz w:val="20"/>
        </w:rPr>
        <w:t xml:space="preserve"> al </w:t>
      </w:r>
      <w:r w:rsidR="00A65CC5">
        <w:rPr>
          <w:rFonts w:ascii="Calibri" w:hAnsi="Calibri"/>
          <w:sz w:val="20"/>
        </w:rPr>
        <w:t>25</w:t>
      </w:r>
      <w:r w:rsidRPr="00025A6C">
        <w:rPr>
          <w:rFonts w:ascii="Calibri" w:hAnsi="Calibri"/>
          <w:sz w:val="20"/>
        </w:rPr>
        <w:t xml:space="preserve"> de </w:t>
      </w:r>
      <w:r w:rsidR="00A65CC5">
        <w:rPr>
          <w:rFonts w:ascii="Calibri" w:hAnsi="Calibri"/>
          <w:sz w:val="20"/>
        </w:rPr>
        <w:t>Junio</w:t>
      </w:r>
      <w:r w:rsidRPr="00025A6C">
        <w:rPr>
          <w:rFonts w:ascii="Calibri" w:hAnsi="Calibri"/>
          <w:sz w:val="20"/>
        </w:rPr>
        <w:t xml:space="preserve"> del 201</w:t>
      </w:r>
      <w:r w:rsidR="00A65CC5">
        <w:rPr>
          <w:rFonts w:ascii="Calibri" w:hAnsi="Calibri"/>
          <w:sz w:val="20"/>
        </w:rPr>
        <w:t>9</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contrato</w:t>
      </w:r>
      <w:r w:rsidR="00A65CC5">
        <w:rPr>
          <w:rFonts w:ascii="Calibri" w:hAnsi="Calibri"/>
          <w:sz w:val="20"/>
        </w:rPr>
        <w:t xml:space="preserve"> el</w:t>
      </w:r>
      <w:r w:rsidR="004603E1">
        <w:rPr>
          <w:rFonts w:ascii="Calibri" w:hAnsi="Calibri"/>
          <w:sz w:val="20"/>
        </w:rPr>
        <w:t xml:space="preserve"> </w:t>
      </w:r>
      <w:r w:rsidR="003F6176">
        <w:rPr>
          <w:rFonts w:ascii="Calibri" w:hAnsi="Calibri"/>
          <w:sz w:val="20"/>
        </w:rPr>
        <w:t>MATERIAL IMPRESO</w:t>
      </w:r>
      <w:r w:rsidR="004603E1">
        <w:rPr>
          <w:rFonts w:ascii="Calibri" w:hAnsi="Calibri"/>
          <w:sz w:val="20"/>
        </w:rPr>
        <w:t xml:space="preserve"> no ha sido entregado</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A65CC5" w:rsidRDefault="00A65CC5" w:rsidP="006A393A"/>
    <w:p w:rsidR="00A65CC5" w:rsidRDefault="00A65CC5" w:rsidP="006A393A"/>
    <w:p w:rsidR="00D5090B" w:rsidRDefault="00D5090B" w:rsidP="006A393A"/>
    <w:p w:rsidR="00D5090B" w:rsidRDefault="00D5090B"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cs="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D5090B" w:rsidRDefault="00D5090B" w:rsidP="005E531C">
      <w:pPr>
        <w:ind w:right="-1"/>
        <w:jc w:val="both"/>
        <w:rPr>
          <w:rFonts w:ascii="Calibri" w:hAnsi="Calibri" w:cs="Calibri"/>
        </w:rPr>
      </w:pPr>
    </w:p>
    <w:p w:rsidR="00D5090B" w:rsidRDefault="00D5090B"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3A3BDB">
        <w:rPr>
          <w:rFonts w:ascii="Calibri" w:hAnsi="Calibri"/>
        </w:rPr>
        <w:t xml:space="preserve">entrega </w:t>
      </w:r>
      <w:r w:rsidR="00A65CC5">
        <w:rPr>
          <w:rFonts w:ascii="Calibri" w:hAnsi="Calibri"/>
        </w:rPr>
        <w:t>del</w:t>
      </w:r>
      <w:r w:rsidR="003A3BDB">
        <w:rPr>
          <w:rFonts w:ascii="Calibri" w:hAnsi="Calibri"/>
        </w:rPr>
        <w:t xml:space="preserve"> </w:t>
      </w:r>
      <w:r w:rsidR="003F6176">
        <w:rPr>
          <w:rFonts w:ascii="Calibri" w:hAnsi="Calibri"/>
        </w:rPr>
        <w:t>MATERIAL IMPRESO</w:t>
      </w:r>
      <w:r w:rsidR="003A3BDB">
        <w:rPr>
          <w:rFonts w:ascii="Calibri" w:hAnsi="Calibri"/>
        </w:rPr>
        <w:t xml:space="preserve"> </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3A3BDB">
        <w:rPr>
          <w:rFonts w:ascii="Calibri" w:hAnsi="Calibri"/>
        </w:rPr>
        <w:t xml:space="preserve">entregue </w:t>
      </w:r>
      <w:r w:rsidR="00A65CC5">
        <w:rPr>
          <w:rFonts w:ascii="Calibri" w:hAnsi="Calibri"/>
        </w:rPr>
        <w:t>el</w:t>
      </w:r>
      <w:r w:rsidR="003A3BDB">
        <w:rPr>
          <w:rFonts w:ascii="Calibri" w:hAnsi="Calibri"/>
        </w:rPr>
        <w:t xml:space="preserve"> </w:t>
      </w:r>
      <w:r w:rsidR="003F6176">
        <w:rPr>
          <w:rFonts w:ascii="Calibri" w:hAnsi="Calibri"/>
        </w:rPr>
        <w:t>MATERIAL IMPRESO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de los </w:t>
      </w:r>
      <w:r w:rsidR="003F6176">
        <w:rPr>
          <w:rFonts w:ascii="Calibri" w:hAnsi="Calibri"/>
        </w:rPr>
        <w:t>MATERIAL IMPRESO</w:t>
      </w:r>
      <w:r w:rsidR="00A112F7">
        <w:rPr>
          <w:rFonts w:ascii="Calibri" w:hAnsi="Calibri"/>
        </w:rPr>
        <w:t xml:space="preserve"> </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D31BF7" w:rsidRDefault="00D31BF7" w:rsidP="005E531C">
      <w:pPr>
        <w:ind w:right="-1"/>
        <w:jc w:val="both"/>
        <w:rPr>
          <w:rFonts w:ascii="Calibri" w:hAnsi="Calibri"/>
        </w:rPr>
      </w:pPr>
    </w:p>
    <w:p w:rsidR="00D31BF7" w:rsidRDefault="00D31BF7"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183705" w:rsidRDefault="007F0B73" w:rsidP="000E70DF">
      <w:pPr>
        <w:ind w:right="9"/>
        <w:jc w:val="center"/>
        <w:rPr>
          <w:rFonts w:ascii="Calibri" w:hAnsi="Calibri"/>
          <w:b/>
        </w:rPr>
      </w:pPr>
      <w:r w:rsidRPr="00025A6C">
        <w:rPr>
          <w:rFonts w:ascii="Calibri" w:hAnsi="Calibri"/>
          <w:b/>
        </w:rPr>
        <w:t xml:space="preserve">MONTERREY, NUEVO LEÓN A </w:t>
      </w:r>
      <w:r w:rsidR="00D31BF7">
        <w:rPr>
          <w:rFonts w:ascii="Calibri" w:hAnsi="Calibri"/>
          <w:b/>
        </w:rPr>
        <w:t>6</w:t>
      </w:r>
      <w:r w:rsidRPr="00025A6C">
        <w:rPr>
          <w:rFonts w:ascii="Calibri" w:hAnsi="Calibri"/>
          <w:b/>
        </w:rPr>
        <w:t xml:space="preserve"> DE </w:t>
      </w:r>
      <w:r w:rsidR="00A65CC5">
        <w:rPr>
          <w:rFonts w:ascii="Calibri" w:hAnsi="Calibri"/>
          <w:b/>
        </w:rPr>
        <w:t>MAYO</w:t>
      </w:r>
      <w:r w:rsidR="000D7D14" w:rsidRPr="00025A6C">
        <w:rPr>
          <w:rFonts w:ascii="Calibri" w:hAnsi="Calibri"/>
          <w:b/>
        </w:rPr>
        <w:t xml:space="preserve"> DEL 201</w:t>
      </w:r>
      <w:r w:rsidR="00A65CC5">
        <w:rPr>
          <w:rFonts w:ascii="Calibri" w:hAnsi="Calibri"/>
          <w:b/>
        </w:rPr>
        <w:t>9</w:t>
      </w:r>
    </w:p>
    <w:p w:rsidR="00FE283B" w:rsidRPr="00183705"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Default="008749E7" w:rsidP="008749E7">
      <w:pPr>
        <w:tabs>
          <w:tab w:val="left" w:pos="2760"/>
        </w:tabs>
        <w:jc w:val="center"/>
        <w:rPr>
          <w:rFonts w:ascii="Calibri" w:hAnsi="Calibri" w:cs="Arial"/>
          <w:b/>
          <w:sz w:val="22"/>
          <w:szCs w:val="18"/>
          <w:lang w:val="es-MX"/>
        </w:rPr>
      </w:pPr>
    </w:p>
    <w:tbl>
      <w:tblPr>
        <w:tblW w:w="11189" w:type="dxa"/>
        <w:jc w:val="center"/>
        <w:tblCellMar>
          <w:left w:w="70" w:type="dxa"/>
          <w:right w:w="70" w:type="dxa"/>
        </w:tblCellMar>
        <w:tblLook w:val="04A0" w:firstRow="1" w:lastRow="0" w:firstColumn="1" w:lastColumn="0" w:noHBand="0" w:noVBand="1"/>
      </w:tblPr>
      <w:tblGrid>
        <w:gridCol w:w="851"/>
        <w:gridCol w:w="1984"/>
        <w:gridCol w:w="872"/>
        <w:gridCol w:w="7482"/>
      </w:tblGrid>
      <w:tr w:rsidR="00F04180" w:rsidRPr="00F04180" w:rsidTr="00F04180">
        <w:trPr>
          <w:trHeight w:val="300"/>
          <w:jc w:val="center"/>
        </w:trPr>
        <w:tc>
          <w:tcPr>
            <w:tcW w:w="11189" w:type="dxa"/>
            <w:gridSpan w:val="4"/>
            <w:tcBorders>
              <w:top w:val="single" w:sz="8" w:space="0" w:color="auto"/>
              <w:left w:val="single" w:sz="8" w:space="0" w:color="auto"/>
              <w:bottom w:val="single" w:sz="8" w:space="0" w:color="auto"/>
              <w:right w:val="single" w:sz="8" w:space="0" w:color="000000"/>
            </w:tcBorders>
            <w:shd w:val="clear" w:color="auto" w:fill="33CCCC"/>
            <w:noWrap/>
            <w:vAlign w:val="center"/>
            <w:hideMark/>
          </w:tcPr>
          <w:p w:rsidR="00F04180" w:rsidRPr="00F04180" w:rsidRDefault="00F04180" w:rsidP="00F04180">
            <w:pPr>
              <w:jc w:val="center"/>
              <w:rPr>
                <w:rFonts w:ascii="Calibri" w:hAnsi="Calibri"/>
                <w:b/>
                <w:bCs/>
                <w:color w:val="000000"/>
                <w:sz w:val="22"/>
                <w:szCs w:val="22"/>
                <w:lang w:val="es-MX" w:eastAsia="es-MX"/>
              </w:rPr>
            </w:pPr>
            <w:r w:rsidRPr="00F04180">
              <w:rPr>
                <w:rFonts w:ascii="Calibri" w:hAnsi="Calibri"/>
                <w:b/>
                <w:bCs/>
                <w:color w:val="000000"/>
                <w:sz w:val="22"/>
                <w:szCs w:val="22"/>
                <w:lang w:val="es-MX" w:eastAsia="es-MX"/>
              </w:rPr>
              <w:t>PARTIDA 1. MATERIAL IMPRESO</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33CCCC"/>
            <w:noWrap/>
            <w:vAlign w:val="center"/>
            <w:hideMark/>
          </w:tcPr>
          <w:p w:rsidR="00F04180" w:rsidRPr="00F04180" w:rsidRDefault="00F04180" w:rsidP="00F04180">
            <w:pPr>
              <w:jc w:val="center"/>
              <w:rPr>
                <w:rFonts w:ascii="Arial" w:hAnsi="Arial" w:cs="Arial"/>
                <w:b/>
                <w:color w:val="000000"/>
                <w:sz w:val="14"/>
                <w:szCs w:val="14"/>
                <w:lang w:val="es-MX" w:eastAsia="es-MX"/>
              </w:rPr>
            </w:pPr>
            <w:r w:rsidRPr="00F04180">
              <w:rPr>
                <w:rFonts w:ascii="Arial" w:hAnsi="Arial" w:cs="Arial"/>
                <w:b/>
                <w:color w:val="000000"/>
                <w:sz w:val="14"/>
                <w:szCs w:val="14"/>
                <w:lang w:val="es-MX" w:eastAsia="es-MX"/>
              </w:rPr>
              <w:t>RENGLÓN</w:t>
            </w:r>
          </w:p>
        </w:tc>
        <w:tc>
          <w:tcPr>
            <w:tcW w:w="1984" w:type="dxa"/>
            <w:tcBorders>
              <w:top w:val="nil"/>
              <w:left w:val="nil"/>
              <w:bottom w:val="single" w:sz="8" w:space="0" w:color="auto"/>
              <w:right w:val="single" w:sz="8" w:space="0" w:color="auto"/>
            </w:tcBorders>
            <w:shd w:val="clear" w:color="auto" w:fill="33CCCC"/>
            <w:vAlign w:val="center"/>
            <w:hideMark/>
          </w:tcPr>
          <w:p w:rsidR="00F04180" w:rsidRPr="00F04180" w:rsidRDefault="00F04180" w:rsidP="00F04180">
            <w:pPr>
              <w:jc w:val="center"/>
              <w:rPr>
                <w:rFonts w:ascii="Arial" w:hAnsi="Arial" w:cs="Arial"/>
                <w:b/>
                <w:color w:val="000000"/>
                <w:sz w:val="14"/>
                <w:szCs w:val="14"/>
                <w:lang w:val="es-MX" w:eastAsia="es-MX"/>
              </w:rPr>
            </w:pPr>
            <w:r w:rsidRPr="00F04180">
              <w:rPr>
                <w:rFonts w:ascii="Arial" w:hAnsi="Arial" w:cs="Arial"/>
                <w:b/>
                <w:color w:val="000000"/>
                <w:sz w:val="14"/>
                <w:szCs w:val="14"/>
                <w:lang w:val="es-MX" w:eastAsia="es-MX"/>
              </w:rPr>
              <w:t>DESCRIPCIÓN</w:t>
            </w:r>
          </w:p>
        </w:tc>
        <w:tc>
          <w:tcPr>
            <w:tcW w:w="872" w:type="dxa"/>
            <w:tcBorders>
              <w:top w:val="nil"/>
              <w:left w:val="nil"/>
              <w:bottom w:val="single" w:sz="8" w:space="0" w:color="auto"/>
              <w:right w:val="single" w:sz="8" w:space="0" w:color="auto"/>
            </w:tcBorders>
            <w:shd w:val="clear" w:color="auto" w:fill="33CCCC"/>
            <w:noWrap/>
            <w:vAlign w:val="center"/>
            <w:hideMark/>
          </w:tcPr>
          <w:p w:rsidR="00F04180" w:rsidRPr="00F04180" w:rsidRDefault="00F04180" w:rsidP="00F04180">
            <w:pPr>
              <w:jc w:val="center"/>
              <w:rPr>
                <w:rFonts w:ascii="Arial" w:hAnsi="Arial" w:cs="Arial"/>
                <w:b/>
                <w:color w:val="000000"/>
                <w:sz w:val="14"/>
                <w:szCs w:val="14"/>
                <w:lang w:val="es-MX" w:eastAsia="es-MX"/>
              </w:rPr>
            </w:pPr>
            <w:r w:rsidRPr="00F04180">
              <w:rPr>
                <w:rFonts w:ascii="Arial" w:hAnsi="Arial" w:cs="Arial"/>
                <w:b/>
                <w:color w:val="000000"/>
                <w:sz w:val="14"/>
                <w:szCs w:val="14"/>
                <w:lang w:val="es-MX" w:eastAsia="es-MX"/>
              </w:rPr>
              <w:t>CANTIDAD</w:t>
            </w:r>
          </w:p>
        </w:tc>
        <w:tc>
          <w:tcPr>
            <w:tcW w:w="7482" w:type="dxa"/>
            <w:tcBorders>
              <w:top w:val="nil"/>
              <w:left w:val="nil"/>
              <w:bottom w:val="single" w:sz="8" w:space="0" w:color="auto"/>
              <w:right w:val="single" w:sz="8" w:space="0" w:color="auto"/>
            </w:tcBorders>
            <w:shd w:val="clear" w:color="auto" w:fill="33CCCC"/>
            <w:vAlign w:val="center"/>
            <w:hideMark/>
          </w:tcPr>
          <w:p w:rsidR="00F04180" w:rsidRPr="00F04180" w:rsidRDefault="00F04180" w:rsidP="00F04180">
            <w:pPr>
              <w:jc w:val="center"/>
              <w:rPr>
                <w:rFonts w:ascii="Arial" w:hAnsi="Arial" w:cs="Arial"/>
                <w:b/>
                <w:color w:val="000000"/>
                <w:sz w:val="14"/>
                <w:szCs w:val="14"/>
                <w:lang w:val="es-MX" w:eastAsia="es-MX"/>
              </w:rPr>
            </w:pPr>
            <w:r w:rsidRPr="00F04180">
              <w:rPr>
                <w:rFonts w:ascii="Arial" w:hAnsi="Arial" w:cs="Arial"/>
                <w:b/>
                <w:color w:val="000000"/>
                <w:sz w:val="14"/>
                <w:szCs w:val="14"/>
                <w:lang w:val="es-MX" w:eastAsia="es-MX"/>
              </w:rPr>
              <w:t>ESPECIFICACIONES TÉCNICAS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CARTEL CON EL TEMA DE "GASTA LAS CALORÍAS QUE CONSUMES"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COUCHE DE 150 GRS DE ALTO BRILLO CON IMPRESIÓN COLOR AL FRENTE, TAMAÑO 90 CM X60 CM. Y BARNIZ DE MAQUINA. CLAVE DE CATALOGO PRORESPPO SP0014.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POSTALES CON EL TEMA DE "DETECTA A TIEMPO EL CÁNCER"</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IMPRESIÓN A DOS CARAS, 4X4 TINTAS, EN CARTULINA SULFATADA TAMAÑO 1/2 CARTA, ACABADO PLASTIFICADO. PRESENTACIÓN: ENFAJILLADO DE 500 PZAS. CLAVE DE CATALOGO PRORESPPO SP0022</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DÍPTICOS CON EL TEMA "DETECTA EL CÁNCER A TIEMPO"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14 X 21.5 CMS. IMPRESO FRENTE Y VUELTA EN 4 X 4 TINAS AL REBASE SOBRE PAPEL COUCHÉ MATE DE 150 GRMS. ACABADOS: CON UN DOBLEZ Y BARNIZ DE MÁQUINA. PRESENTACIÓN: ENFAJILLADO DE 500 PZAS. CLAVE DE CATALOGO PRORESPPO SP0016</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4</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CARTEL CON EL TEMA "IDENTIFICA OPORTUNAMENTE EL CÁNCER"</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COUCHÉ DE 150 GRS DE ALTO BRILLO CON IMPRESIÓN COLOR AL FRENTE, TAMAÑO 90 CM X 60 CM. Y BARNIZ DE MAQUINA. PRESENTACIÓN: ENFAJILLADO DE 500 PZAS. CLAVE DEL CATALOGO PRORESPPO SP0014.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DÍPTICOS CON EL TEMA "TENGO UNA BOLITA"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14 X 21.5 CMS. IMPRESO FRENTE Y VUELTA EN 4 X 4 TINTAS AL REBASE SOBRE PAPEL COUCHÉ MATE DE 150 GRMS. ACABADOS: CON UN DOBLEZ Y BARNIZ DE MÁQUINA.  CLAVE DEL CATALOGO PRORESPPO SP0016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6</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DÍPTICOS CON EL TEMA "TÚ PUEDES PREVENIR EL CÁNCER DE CUELLO UTERINO"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14 X 21.5 CMS. IMPRESO FRENTE Y VUELTA EN 4 X 4 TINTAS AL REBASE SOBRE PAPEL COUCHÉ DE 150 GRMS. ACABADOS: CON UN DOBLEZ Y BARNIZ DE MÁQUINA. CLAVE DEL CATALOGO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7</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"INFECCIONES OPORTUNISTAS"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8</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TRÍPTICOS CON EL TEMA "PRUEBA RÁPIDA DE VIH"</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9</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TRÍPTICOS CON EL TEMA "USO DEL CONDÓN MASCULINO"</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10</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"¿QUÉ ES EL VIH?"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DEL CATALOGO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11</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"7 PASOS PARA DETECTAR LESIONES EN LA BOCA"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12</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DÍPTICOS CON EL TEMA "CÓLERA"</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14 X 21.5 CMS. IMPRESO FRENTE Y VUELTA EN 4 X 4  TINTAS AL REBASE SOBRE PAPEL COUCHÉ MATE DE 150 GRMS. ACABADOS: CON UN DOBLEZ Y BARNIZ DE MÁQUINA. CLAVE DEL CATALOGO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13</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VOLANTE CON EL TEMA "LAVA, TAPA, VOLTEA Y TIRA"</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260600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COUCHÉ DE 150 GRS. DE ALTO BRILLO CON IMPRESIÓN COLOR AL FRENTE E IMPRESIÓN AL REVERSO EN ESCALA DE GRISES, TAMAÑO MEDIA CARTA. CLAVE PRORESPPO SP0026.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14</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TRÍPTICOS CON EL TEMA "PREVENIR LA DIABETES"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CMS. IMPRESO EN SELECCIÓN DE COLOR A 2 X 2 TINTAS EN PAPEL COUCHÉ MATE DE 150 GR. IMPRESO EN OFFSET FRENTE Y VUELTA CON 2 DOBLECES Y BARNIZ DE MÁQUINA. CLAVE DEL CATALGO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15</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VOLANTE CON EL TEMA "INFLUENZA"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IMPRESIÓN EN PAPEL COUCHÉ DE 150 GRS. DE ALTO BRILLO CON IMPRESIÓN COLOR AL FRENTE E IMPRESIÓN AL REVERSO EN ESCALA DE GRISES, TAMAÑO MEDIA CARTA. CLAVE PRORESPPO SP0026.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16</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CARTEL CON EL TEMA "LÁVATE LAS MANOS"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IMPRESIÓN EN PAPEL COUCHE DE 150 GRS DE ALTO BRILLO CON IMPRESIÓN COLOR AL FRENTE, TAMAÑO 90 CM X 60 CM. Y BARNIZ DE MAQUINA. CLAVE PRORESPPO SP0014.PRESENTACIÓN: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lastRenderedPageBreak/>
              <w:t>17</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CARTEL CON EL TEMA "VACUNACIÓN CONTRA LA INFLUENZA"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MEDIDA 23 X 15 PULGADAS,  IMPRESIÓN EN PAPEL COUCHÉ DE 150 GRS DE ALTO BRILLO CON IMPRESIÓN COLOR AL FRENTE Y BARNIZ DE MÁQUINA. CLAVE DEL CATALOGO PRORESPPO SP0014.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18</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TRÍPTICOS CON EL TEMA "PREVENIR EL SOBREPESO Y LA OBESIDAD"</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19</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DÍPTICOS CON EL TEMA "SALUD FÍSICA Y EMOCIONAL DE LAS Y LOS ADOLESCENTES"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36000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14 X 21.5 CMS. IMPRESO FRENTE Y VUELTA EN 4 X 4 TINTAS AL REBASE SOBRE PAPEL COUCHÉ DE 150 GRMS. ACABADOS: CON UN DOBLEZ Y BARNIZ DE MÁQUINA. CLAVE DEL CATALOGO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POSTALES CON EL TEMA "CONOCE LOS SIGNOS DE ALARMA DE IRAS"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A DOS CARAS, 4 X 4 TINTAS, EN CARTULINA SULFATADA TAMAÑO 1/2 CARTA, ACABADO PLASTIFICADO CLAVE PRORESPPO SP0022.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21</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POSTALES CON EL TEMA "RECOMENDACIONES PARA EL SUEÑO SEGURO"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A DOS CARAS,  4 X 4 TINTAS, EN CARTULINA SULFATADA TAMAÑO 1/2 CARTA, ACABADO PLASTIFICADO CLAVE PRORESPPO SP0022.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22</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"CONTROL PRENATAL"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23</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POSTALES CON EL TEMA "FELICIDADES POR TU NUEVO BEBÉ"</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45000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A DOS CARAS, 4 X 4 TINTAS, EN CARTULINA SULFATADA TAMAÑO 1/2 CARTA, ACABADO PLASTIFICADO CLAVE PRORESPPO SP0022.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24</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CARTEL CON EL TEMA "LECHE MATERNA"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COUCHÉ DE 150 GRS DE ALTO BRILLO CON IMPRESIÓN COLOR AL FRENTE, TAMAÑO 90 CM X 60 CM. Y BARNIZ DE MAQUINA. CLAVE PRORESPPO SP0014.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"DALE COLOR A TU VIDA"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DEL CATALOGO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26</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"MITOS SOBRE EL SUICIDIO"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GRMS.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27</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"TRASTORNOS MÁS COMUNES DE LA SALUD MENTAL"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GRMS.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28</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DÍPTICOS CON EL TEMA "LIBRE DE VIOLENCIA"</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14 X 21.5 CMS. IMPRESO FRENTE Y VUELTA EN 4 X 4  TINTAS AL REBASE SOBRE EL PAPEL COUCHÉ MATE DE 150 GRMS. ACABADOS: CON UN DOBLEZ Y BARNIZ DE MAQUINA. CLAVE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29</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POLIDÍPTICO CON EL TEMA "YA SON NOVIOS"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40 X 10 CM. TAMAÑO FINAL: 10 X 10 CM.  IMPRESO EN SELECCIÓN DE COLOR A 4 X 4 TINTAS AL REBASE EN PAPEL COUCHÉ BRILLANTE DE 150 GRS. ACABADO CON TRES DOBLECES Y BARNIZ DE MÁQUINA. CLAVE PRORESPPO SP0021.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DÍPTICOS CON EL TEMA "CONOCE MÁS SOBRE LA TUBERCULOSIS"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TAMAÑO EXTENDIDO: 28 X 21.5 CMS. TAMAÑO FINAL: 14 X 21.5 IMPRESO FRENTE Y VUELTA EN 4 X 4 TINTAS AL REBASE SOBRE PAPEL COUCHÉ MATE DE 150 GRMS. ACABADOS: CON UN DOBLEZ Y BARNIZ DE MÁQUINA. CLAVE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31</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POSTALES CON EL TEMA "TIENES TOS CON FLEMAS"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4000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IMPRESIÓN A DOS CARAS, 4 X 4 TINTAS, EN CARTULINA SULFATADA TAMAÑO 1/2 CARTA, ACABADO PLASTIFICADO CLAVE PRORESPPO SP0022.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32</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CARTEL CON EL TEMA "TÚ PUEDES PREVENIR LA RABIA"</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IMPRESIÓN EN PAPEL COUCHÉ DE 150 GRS DE ALTO BRILLO CON IMPRESIÓN COLOR AL FRENTE, TAMAÑO 90 CM X 60 CM Y BARNIZ DE MAQUINA. CLAVE PRORESPPO SP0014.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33</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CARTEL CON EL TEMA "CARTILLA NACIONAL DE SALUD"</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3333</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IMPRESIÓN EN PAPEL COUCHÉ DE 150 GRS DE ALTO BRILLO CON IMPRESIÓN COLOR AL FRENTE TAMAÑO 90 CM X 60 CM.Y BARNIZ DE MAQUINA. CLAVE PRORESPPO SP0014.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34</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SEPARADOR CON EL TEMA "TODO A SU TIEMPO"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58780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MEDIDA DE 20 CM POR 5 CM. IMPRESIÓN A COLOR POR AMBOS LADOS EN CARTULINA Y BARNIZ DE MAQUINA CLAVE PRORESPPO SP0024.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35</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VOLANTES CON EL TEMA "REGLAS DE ORO"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COUCHÉ DE 150 GRS. DE ALTO BRILLO CON IMPRESIÓN COLOR AL FRENTE E IMPRESIÓN AL REVERSO EN ESCALA DE GRISES, TAMAÑO MEDIA CARTA. CLAVE PRORESPPO SP0026.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36</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FOLLETOS CON EL TEMA "SEGURIDAD INFANTIL"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FINAL: 21.57 X 27.94 CMS.  IMPRESO EN SELECCIÓN DE COLOR A 4 X 4 TINTAS, EN PAPEL COUCHÉ DE 150 GRS. DE 10 PAGINAS DOBLADAS A LA MITAD CON DOS GRAPAS. CLAVE PRORESPPO SP0017. PRESENTACIÓN: ENFAJILLADO DE 500 PZAS.</w:t>
            </w:r>
          </w:p>
        </w:tc>
      </w:tr>
    </w:tbl>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CA16C5">
        <w:trPr>
          <w:jc w:val="center"/>
        </w:trPr>
        <w:tc>
          <w:tcPr>
            <w:tcW w:w="7371"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Pr="00F900C5">
              <w:rPr>
                <w:rFonts w:ascii="Calibri" w:hAnsi="Calibri"/>
                <w:b/>
                <w:bCs/>
              </w:rPr>
              <w:t>LP-919044992-</w:t>
            </w:r>
            <w:r w:rsidR="006C2700">
              <w:rPr>
                <w:rFonts w:ascii="Calibri" w:hAnsi="Calibri"/>
                <w:b/>
                <w:bCs/>
              </w:rPr>
              <w:t>N21-2019</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CA16C5">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507C76" w:rsidRPr="002522C8" w:rsidRDefault="00507C76" w:rsidP="00CA16C5">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817"/>
        <w:gridCol w:w="1322"/>
        <w:gridCol w:w="870"/>
        <w:gridCol w:w="5534"/>
      </w:tblGrid>
      <w:tr w:rsidR="001871ED" w:rsidRPr="008749E7" w:rsidTr="001871ED">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B37CE3" w:rsidRPr="00981037">
              <w:rPr>
                <w:rFonts w:ascii="Calibri" w:hAnsi="Calibri"/>
                <w:bCs/>
              </w:rPr>
              <w:t>LP-9</w:t>
            </w:r>
            <w:r w:rsidR="00826752" w:rsidRPr="00981037">
              <w:rPr>
                <w:rFonts w:ascii="Calibri" w:hAnsi="Calibri"/>
                <w:bCs/>
              </w:rPr>
              <w:t>19044992-</w:t>
            </w:r>
            <w:r w:rsidR="006C2700">
              <w:rPr>
                <w:rFonts w:ascii="Calibri" w:hAnsi="Calibri"/>
                <w:bCs/>
              </w:rPr>
              <w:t>N21-2019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Pr="00C40ADF" w:rsidRDefault="00445737" w:rsidP="009A4F2F">
      <w:pPr>
        <w:ind w:left="851"/>
        <w:jc w:val="center"/>
        <w:rPr>
          <w:rFonts w:ascii="Calibri" w:hAnsi="Calibri"/>
        </w:rPr>
      </w:pPr>
      <w:r>
        <w:rPr>
          <w:rFonts w:ascii="Calibri" w:hAnsi="Calibri" w:cs="Arial"/>
          <w:b/>
          <w:bCs/>
        </w:rPr>
        <w:t>*Anexar también al sobre económico CD o USB con Propuesta económica en formato EXCEL.</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No. LP-919044992-</w:t>
            </w:r>
            <w:r w:rsidR="006C2700">
              <w:rPr>
                <w:rFonts w:ascii="Calibri" w:hAnsi="Calibri" w:cs="Arial"/>
                <w:bCs/>
                <w:u w:val="single"/>
              </w:rPr>
              <w:t>N21-2019</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183705" w:rsidRDefault="001F2C25" w:rsidP="00234ED2">
            <w:pPr>
              <w:ind w:left="851"/>
              <w:jc w:val="center"/>
              <w:rPr>
                <w:rFonts w:ascii="Calibri" w:hAnsi="Calibri"/>
                <w:b/>
              </w:rPr>
            </w:pPr>
            <w:r w:rsidRPr="00183705">
              <w:rPr>
                <w:rFonts w:ascii="Calibri" w:hAnsi="Calibri"/>
                <w:b/>
              </w:rPr>
              <w:t xml:space="preserve">Nombre </w:t>
            </w:r>
            <w:proofErr w:type="spellStart"/>
            <w:r w:rsidRPr="00183705">
              <w:rPr>
                <w:rFonts w:ascii="Calibri" w:hAnsi="Calibri"/>
                <w:b/>
              </w:rPr>
              <w:t>ó</w:t>
            </w:r>
            <w:proofErr w:type="spellEnd"/>
            <w:r w:rsidRPr="00183705">
              <w:rPr>
                <w:rFonts w:ascii="Calibri" w:hAnsi="Calibri"/>
                <w:b/>
              </w:rPr>
              <w:t xml:space="preserve"> Razón Social de la 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A1857">
        <w:trPr>
          <w:trHeight w:val="371"/>
          <w:jc w:val="center"/>
        </w:trPr>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8DE5E3"/>
            <w:vAlign w:val="center"/>
          </w:tcPr>
          <w:p w:rsidR="008A1857" w:rsidRPr="00183705" w:rsidRDefault="00F04180" w:rsidP="008A1857">
            <w:pPr>
              <w:pStyle w:val="Ttulo5"/>
              <w:tabs>
                <w:tab w:val="left" w:pos="7655"/>
              </w:tabs>
              <w:ind w:left="44"/>
              <w:rPr>
                <w:rFonts w:ascii="Calibri" w:hAnsi="Calibri"/>
                <w:sz w:val="20"/>
              </w:rPr>
            </w:pPr>
            <w:r>
              <w:rPr>
                <w:rFonts w:ascii="Calibri" w:hAnsi="Calibri"/>
                <w:sz w:val="20"/>
              </w:rPr>
              <w:t>Importe</w:t>
            </w:r>
            <w:r w:rsidR="008A1857" w:rsidRPr="00183705">
              <w:rPr>
                <w:rFonts w:ascii="Calibri" w:hAnsi="Calibri"/>
                <w:sz w:val="20"/>
              </w:rPr>
              <w:t xml:space="preserve">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25"/>
        <w:gridCol w:w="3418"/>
        <w:gridCol w:w="3856"/>
      </w:tblGrid>
      <w:tr w:rsidR="00234ED2" w:rsidRPr="00B1660C" w:rsidTr="00183705">
        <w:trPr>
          <w:trHeight w:val="209"/>
        </w:trPr>
        <w:tc>
          <w:tcPr>
            <w:tcW w:w="1663" w:type="pct"/>
            <w:shd w:val="clear" w:color="auto" w:fill="97E7E5"/>
            <w:vAlign w:val="center"/>
          </w:tcPr>
          <w:p w:rsidR="00234ED2"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97E7E5"/>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04180">
        <w:rPr>
          <w:rFonts w:ascii="Calibri" w:hAnsi="Calibri" w:cs="Calibri"/>
          <w:sz w:val="20"/>
          <w:szCs w:val="20"/>
        </w:rPr>
        <w:t xml:space="preserve">, ____ de _____________ </w:t>
      </w:r>
      <w:proofErr w:type="spellStart"/>
      <w:r w:rsidR="00F04180">
        <w:rPr>
          <w:rFonts w:ascii="Calibri" w:hAnsi="Calibri" w:cs="Calibri"/>
          <w:sz w:val="20"/>
          <w:szCs w:val="20"/>
        </w:rPr>
        <w:t>de</w:t>
      </w:r>
      <w:proofErr w:type="spellEnd"/>
      <w:r w:rsidR="00F04180">
        <w:rPr>
          <w:rFonts w:ascii="Calibri" w:hAnsi="Calibri" w:cs="Calibri"/>
          <w:sz w:val="20"/>
          <w:szCs w:val="20"/>
        </w:rPr>
        <w:t xml:space="preserve"> 20__</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6C2700">
        <w:rPr>
          <w:rFonts w:ascii="Calibri" w:hAnsi="Calibri" w:cs="Calibri"/>
          <w:b/>
          <w:bCs/>
          <w:sz w:val="20"/>
          <w:szCs w:val="20"/>
        </w:rPr>
        <w:t>N21-2019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F04180">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04180">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04180">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F04180" w:rsidRDefault="00F04180" w:rsidP="00B37CE3">
      <w:pPr>
        <w:jc w:val="both"/>
        <w:rPr>
          <w:rFonts w:ascii="Calibri" w:hAnsi="Calibri" w:cs="Arial"/>
          <w:b/>
          <w:i/>
          <w:sz w:val="18"/>
        </w:rPr>
      </w:pPr>
    </w:p>
    <w:p w:rsidR="00CA04EA" w:rsidRPr="00183705"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 xml:space="preserve">__________de __________ </w:t>
      </w:r>
      <w:proofErr w:type="spellStart"/>
      <w:r w:rsidRPr="00183705">
        <w:rPr>
          <w:rFonts w:ascii="Calibri" w:hAnsi="Calibri" w:cs="Calibri"/>
          <w:sz w:val="22"/>
          <w:szCs w:val="22"/>
        </w:rPr>
        <w:t>de</w:t>
      </w:r>
      <w:proofErr w:type="spellEnd"/>
      <w:r w:rsidRPr="00183705">
        <w:rPr>
          <w:rFonts w:ascii="Calibri" w:hAnsi="Calibri" w:cs="Calibri"/>
          <w:sz w:val="22"/>
          <w:szCs w:val="22"/>
        </w:rPr>
        <w:t xml:space="preserv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Pr="00981037">
        <w:rPr>
          <w:rFonts w:ascii="Calibri" w:hAnsi="Calibri" w:cs="Calibri"/>
          <w:b/>
          <w:u w:val="single"/>
        </w:rPr>
        <w:t>LP-919044992-</w:t>
      </w:r>
      <w:r w:rsidR="006C2700">
        <w:rPr>
          <w:rFonts w:ascii="Calibri" w:hAnsi="Calibri" w:cs="Calibri"/>
          <w:b/>
          <w:u w:val="single"/>
        </w:rPr>
        <w:t>N21-2019</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F04180" w:rsidRDefault="00F04180"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981037">
        <w:rPr>
          <w:rFonts w:ascii="Calibri" w:hAnsi="Calibri" w:cs="Calibri"/>
          <w:b/>
          <w:bCs/>
          <w:sz w:val="20"/>
          <w:szCs w:val="20"/>
        </w:rPr>
        <w:t>LP-919044992-</w:t>
      </w:r>
      <w:r w:rsidR="006C2700">
        <w:rPr>
          <w:rFonts w:ascii="Calibri" w:hAnsi="Calibri" w:cs="Calibri"/>
          <w:b/>
          <w:bCs/>
          <w:sz w:val="20"/>
          <w:szCs w:val="20"/>
        </w:rPr>
        <w:t>N21-2019</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F04180" w:rsidRDefault="00F04180"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26752" w:rsidRPr="00981037">
        <w:rPr>
          <w:rFonts w:ascii="Calibri" w:hAnsi="Calibri"/>
          <w:b/>
          <w:bCs/>
          <w:sz w:val="20"/>
          <w:szCs w:val="20"/>
        </w:rPr>
        <w:t>LP-919044992-</w:t>
      </w:r>
      <w:r w:rsidR="006C2700">
        <w:rPr>
          <w:rFonts w:ascii="Calibri" w:hAnsi="Calibri"/>
          <w:b/>
          <w:bCs/>
          <w:sz w:val="20"/>
          <w:szCs w:val="20"/>
        </w:rPr>
        <w:t>N21-2019</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1267" w:type="dxa"/>
        <w:jc w:val="center"/>
        <w:tblCellMar>
          <w:left w:w="70" w:type="dxa"/>
          <w:right w:w="70" w:type="dxa"/>
        </w:tblCellMar>
        <w:tblLook w:val="04A0" w:firstRow="1" w:lastRow="0" w:firstColumn="1" w:lastColumn="0" w:noHBand="0" w:noVBand="1"/>
      </w:tblPr>
      <w:tblGrid>
        <w:gridCol w:w="7938"/>
        <w:gridCol w:w="1039"/>
        <w:gridCol w:w="1022"/>
        <w:gridCol w:w="1268"/>
      </w:tblGrid>
      <w:tr w:rsidR="00925856" w:rsidRPr="00925856" w:rsidTr="00925856">
        <w:trPr>
          <w:trHeight w:val="240"/>
          <w:jc w:val="center"/>
        </w:trPr>
        <w:tc>
          <w:tcPr>
            <w:tcW w:w="7938"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25856" w:rsidRPr="00925856" w:rsidRDefault="00925856" w:rsidP="00925856">
            <w:pPr>
              <w:jc w:val="center"/>
              <w:rPr>
                <w:rFonts w:ascii="Calibri" w:hAnsi="Calibri"/>
                <w:b/>
                <w:bCs/>
                <w:color w:val="000000"/>
                <w:sz w:val="16"/>
                <w:szCs w:val="16"/>
                <w:lang w:val="es-MX" w:eastAsia="es-MX"/>
              </w:rPr>
            </w:pPr>
            <w:r w:rsidRPr="00925856">
              <w:rPr>
                <w:rFonts w:ascii="Calibri" w:hAnsi="Calibri"/>
                <w:b/>
                <w:bCs/>
                <w:color w:val="000000"/>
                <w:sz w:val="16"/>
                <w:szCs w:val="16"/>
                <w:lang w:val="es-MX" w:eastAsia="es-MX"/>
              </w:rPr>
              <w:t>DOCUMENTO</w:t>
            </w:r>
          </w:p>
        </w:tc>
        <w:tc>
          <w:tcPr>
            <w:tcW w:w="2061" w:type="dxa"/>
            <w:gridSpan w:val="2"/>
            <w:tcBorders>
              <w:top w:val="single" w:sz="8" w:space="0" w:color="auto"/>
              <w:left w:val="nil"/>
              <w:bottom w:val="single" w:sz="8" w:space="0" w:color="auto"/>
              <w:right w:val="single" w:sz="8" w:space="0" w:color="000000"/>
            </w:tcBorders>
            <w:shd w:val="clear" w:color="000000" w:fill="8AE4E2"/>
            <w:vAlign w:val="center"/>
            <w:hideMark/>
          </w:tcPr>
          <w:p w:rsidR="00925856" w:rsidRPr="00925856" w:rsidRDefault="00925856" w:rsidP="00925856">
            <w:pPr>
              <w:jc w:val="center"/>
              <w:rPr>
                <w:rFonts w:ascii="Calibri" w:hAnsi="Calibri"/>
                <w:b/>
                <w:bCs/>
                <w:color w:val="000000"/>
                <w:sz w:val="16"/>
                <w:szCs w:val="16"/>
                <w:lang w:val="es-MX" w:eastAsia="es-MX"/>
              </w:rPr>
            </w:pPr>
            <w:r w:rsidRPr="00925856">
              <w:rPr>
                <w:rFonts w:ascii="Calibri" w:hAnsi="Calibri"/>
                <w:b/>
                <w:bCs/>
                <w:color w:val="000000"/>
                <w:sz w:val="16"/>
                <w:szCs w:val="16"/>
                <w:lang w:val="es-MX" w:eastAsia="es-MX"/>
              </w:rPr>
              <w:t>ENTREGA</w:t>
            </w:r>
          </w:p>
        </w:tc>
        <w:tc>
          <w:tcPr>
            <w:tcW w:w="1268" w:type="dxa"/>
            <w:tcBorders>
              <w:top w:val="single" w:sz="8" w:space="0" w:color="auto"/>
              <w:left w:val="nil"/>
              <w:bottom w:val="single" w:sz="8" w:space="0" w:color="auto"/>
              <w:right w:val="single" w:sz="8" w:space="0" w:color="auto"/>
            </w:tcBorders>
            <w:shd w:val="clear" w:color="000000" w:fill="8AE4E2"/>
            <w:vAlign w:val="center"/>
            <w:hideMark/>
          </w:tcPr>
          <w:p w:rsidR="00925856" w:rsidRPr="00925856" w:rsidRDefault="00925856" w:rsidP="00925856">
            <w:pPr>
              <w:jc w:val="center"/>
              <w:rPr>
                <w:rFonts w:ascii="Calibri" w:hAnsi="Calibri"/>
                <w:b/>
                <w:bCs/>
                <w:color w:val="000000"/>
                <w:sz w:val="16"/>
                <w:szCs w:val="16"/>
                <w:lang w:val="es-MX" w:eastAsia="es-MX"/>
              </w:rPr>
            </w:pPr>
            <w:r w:rsidRPr="00925856">
              <w:rPr>
                <w:rFonts w:ascii="Calibri" w:hAnsi="Calibri"/>
                <w:b/>
                <w:bCs/>
                <w:color w:val="000000"/>
                <w:sz w:val="16"/>
                <w:szCs w:val="16"/>
                <w:lang w:val="es-MX" w:eastAsia="es-MX"/>
              </w:rPr>
              <w:t>OBSERVACIONES</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1.</w:t>
            </w:r>
            <w:r w:rsidRPr="00925856">
              <w:rPr>
                <w:rFonts w:eastAsia="Calibri"/>
                <w:b/>
                <w:bCs/>
                <w:color w:val="000000"/>
                <w:sz w:val="16"/>
                <w:szCs w:val="16"/>
                <w:lang w:eastAsia="es-MX"/>
              </w:rPr>
              <w:t xml:space="preserve">       </w:t>
            </w:r>
            <w:r w:rsidRPr="00925856">
              <w:rPr>
                <w:rFonts w:ascii="Calibri" w:eastAsia="Calibri" w:hAnsi="Calibri" w:cs="Calibri"/>
                <w:b/>
                <w:bCs/>
                <w:color w:val="000000"/>
                <w:sz w:val="16"/>
                <w:szCs w:val="16"/>
                <w:lang w:eastAsia="es-MX"/>
              </w:rPr>
              <w:t>ANEXO 13.</w:t>
            </w:r>
            <w:r w:rsidRPr="00925856">
              <w:rPr>
                <w:rFonts w:ascii="Calibri" w:eastAsia="Calibri" w:hAnsi="Calibri" w:cs="Calibri"/>
                <w:color w:val="000000"/>
                <w:sz w:val="16"/>
                <w:szCs w:val="16"/>
                <w:lang w:eastAsia="es-MX"/>
              </w:rPr>
              <w:t xml:space="preserve"> Cédula de entrega de documentos.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2.</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3.</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de MATERIAL IMPRESO relacionados a la presente, demostrándolo mediante una relación de las principales operaciones de ventas de los últimos 12 meses en donde compruebe contar como mínimo por dicho tiempo realizando las actividades relacionadas a la presente Convocatoria.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4.</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5.</w:t>
            </w:r>
            <w:r w:rsidRPr="00925856">
              <w:rPr>
                <w:b/>
                <w:bCs/>
                <w:color w:val="000000"/>
                <w:sz w:val="16"/>
                <w:szCs w:val="16"/>
                <w:lang w:eastAsia="es-MX"/>
              </w:rPr>
              <w:t xml:space="preserve">       </w:t>
            </w:r>
            <w:r w:rsidRPr="00925856">
              <w:rPr>
                <w:rFonts w:ascii="Calibri" w:hAnsi="Calibri"/>
                <w:b/>
                <w:bCs/>
                <w:color w:val="000000"/>
                <w:sz w:val="16"/>
                <w:szCs w:val="16"/>
                <w:lang w:eastAsia="es-MX"/>
              </w:rPr>
              <w:t>ANEXO 2</w:t>
            </w:r>
            <w:r w:rsidRPr="00925856">
              <w:rPr>
                <w:rFonts w:ascii="Calibri" w:hAnsi="Calibri"/>
                <w:color w:val="000000"/>
                <w:sz w:val="16"/>
                <w:szCs w:val="16"/>
                <w:lang w:eastAsia="es-MX"/>
              </w:rPr>
              <w:t>. Propuesta Técnica conforme al formato del anexo 2 de las presentes bases.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6.</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 xml:space="preserve">Carta bajo protesta de decir verdad que cuenta con la capacidad de suministrar los MATERIAL IMPRESO con los requerimientos establecidos en estas bases. </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7.</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 xml:space="preserve">Muestras físicas de cada una de las prendas que integren las partidas en la cual participa, conforme al anexo 1, mismas que deberán incluir una etiqueta que indique el número de partida y renglón o renglones a los que corresponde dicha prenda. </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8.</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Los licitantes que deseen participar en el presente concurso deberán presentar como mínimo dos cartas en original, en las cuales estipulen que han prestado buen servicio ante otros clientes, en cuanto a MATERIAL IMPRESO de la misma o similar naturaleza a esta licitación; la Convocante se reserva el derecho de verificar dicha información, para su participación en el presente evento.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9.</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Documentación que compruebe el domicilio fiscal del licitante, además, deberán comprobar tener establecido un almacén o local de distribución para atender en el tiempo requerido las necesidades de la Convocante (Alta de Hacienda y Aviso de Funcionamiento).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10.</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Documento con el que demuestre que tiene instalado un taller para la fabricación de MATERIAL IMPRESO. (Predial o contrato de arrendamiento o comprobante de domicilio en caso de ser propietario del inmueble).</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11.</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 xml:space="preserve">Cd o USB que contenga el total de los documentos incluidos en el sobre técnico en formato </w:t>
            </w:r>
            <w:proofErr w:type="spellStart"/>
            <w:r w:rsidRPr="00925856">
              <w:rPr>
                <w:rFonts w:ascii="Calibri" w:eastAsia="Calibri" w:hAnsi="Calibri" w:cs="Calibri"/>
                <w:color w:val="000000"/>
                <w:sz w:val="16"/>
                <w:szCs w:val="16"/>
                <w:lang w:eastAsia="es-MX"/>
              </w:rPr>
              <w:t>pdf</w:t>
            </w:r>
            <w:proofErr w:type="spellEnd"/>
            <w:r w:rsidRPr="00925856">
              <w:rPr>
                <w:rFonts w:ascii="Calibri" w:eastAsia="Calibri" w:hAnsi="Calibri" w:cs="Calibri"/>
                <w:color w:val="000000"/>
                <w:sz w:val="16"/>
                <w:szCs w:val="16"/>
                <w:lang w:eastAsia="es-MX"/>
              </w:rPr>
              <w:t xml:space="preserve">, </w:t>
            </w:r>
            <w:proofErr w:type="spellStart"/>
            <w:r w:rsidRPr="00925856">
              <w:rPr>
                <w:rFonts w:ascii="Calibri" w:eastAsia="Calibri" w:hAnsi="Calibri" w:cs="Calibri"/>
                <w:color w:val="000000"/>
                <w:sz w:val="16"/>
                <w:szCs w:val="16"/>
                <w:lang w:eastAsia="es-MX"/>
              </w:rPr>
              <w:t>word</w:t>
            </w:r>
            <w:proofErr w:type="spellEnd"/>
            <w:r w:rsidRPr="00925856">
              <w:rPr>
                <w:rFonts w:ascii="Calibri" w:eastAsia="Calibri" w:hAnsi="Calibri" w:cs="Calibri"/>
                <w:color w:val="000000"/>
                <w:sz w:val="16"/>
                <w:szCs w:val="16"/>
                <w:lang w:eastAsia="es-MX"/>
              </w:rPr>
              <w:t xml:space="preserve"> o Excel,</w:t>
            </w:r>
            <w:r w:rsidRPr="00925856">
              <w:rPr>
                <w:rFonts w:eastAsia="Calibri"/>
                <w:color w:val="000000"/>
                <w:sz w:val="16"/>
                <w:szCs w:val="16"/>
                <w:lang w:eastAsia="es-MX"/>
              </w:rPr>
              <w:t xml:space="preserve"> </w:t>
            </w:r>
            <w:r w:rsidRPr="00925856">
              <w:rPr>
                <w:rFonts w:ascii="Calibri" w:eastAsia="Calibri" w:hAnsi="Calibri" w:cs="Calibri"/>
                <w:color w:val="000000"/>
                <w:sz w:val="16"/>
                <w:szCs w:val="16"/>
                <w:lang w:eastAsia="es-MX"/>
              </w:rPr>
              <w:t>el cual se requiere únicamente para agilizar la conducción del evento.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12.</w:t>
            </w:r>
            <w:r w:rsidRPr="00925856">
              <w:rPr>
                <w:b/>
                <w:bCs/>
                <w:color w:val="000000"/>
                <w:sz w:val="16"/>
                <w:szCs w:val="16"/>
                <w:lang w:eastAsia="es-MX"/>
              </w:rPr>
              <w:t xml:space="preserve">   </w:t>
            </w:r>
            <w:r w:rsidRPr="00925856">
              <w:rPr>
                <w:rFonts w:ascii="Calibri" w:hAnsi="Calibri"/>
                <w:b/>
                <w:bCs/>
                <w:color w:val="000000"/>
                <w:sz w:val="16"/>
                <w:szCs w:val="16"/>
                <w:lang w:eastAsia="es-MX"/>
              </w:rPr>
              <w:t>ANEXO 5</w:t>
            </w:r>
            <w:r w:rsidRPr="00925856">
              <w:rPr>
                <w:rFonts w:ascii="Calibri" w:hAnsi="Calibri"/>
                <w:color w:val="000000"/>
                <w:sz w:val="16"/>
                <w:szCs w:val="16"/>
                <w:lang w:eastAsia="es-MX"/>
              </w:rPr>
              <w:t>. Carta de presentación de proposiciones.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13.</w:t>
            </w:r>
            <w:r w:rsidRPr="00925856">
              <w:rPr>
                <w:b/>
                <w:bCs/>
                <w:color w:val="000000"/>
                <w:sz w:val="16"/>
                <w:szCs w:val="16"/>
                <w:lang w:eastAsia="es-MX"/>
              </w:rPr>
              <w:t xml:space="preserve">   </w:t>
            </w:r>
            <w:r w:rsidRPr="00925856">
              <w:rPr>
                <w:rFonts w:ascii="Calibri" w:hAnsi="Calibri"/>
                <w:b/>
                <w:bCs/>
                <w:color w:val="000000"/>
                <w:sz w:val="16"/>
                <w:szCs w:val="16"/>
                <w:lang w:eastAsia="es-MX"/>
              </w:rPr>
              <w:t>ANEXO 7</w:t>
            </w:r>
            <w:r w:rsidRPr="00925856">
              <w:rPr>
                <w:rFonts w:ascii="Calibri" w:hAnsi="Calibri"/>
                <w:color w:val="000000"/>
                <w:sz w:val="16"/>
                <w:szCs w:val="16"/>
                <w:lang w:eastAsia="es-MX"/>
              </w:rPr>
              <w:t xml:space="preserve">. Declaración de no encontrarse en alguno de los supuestos establecidos en los </w:t>
            </w:r>
            <w:r w:rsidRPr="00925856">
              <w:rPr>
                <w:rFonts w:ascii="Calibri" w:hAnsi="Calibri"/>
                <w:i/>
                <w:iCs/>
                <w:color w:val="000000"/>
                <w:sz w:val="16"/>
                <w:szCs w:val="16"/>
                <w:lang w:eastAsia="es-MX"/>
              </w:rPr>
              <w:t>Artículos 37 y 95</w:t>
            </w:r>
            <w:r w:rsidRPr="00925856">
              <w:rPr>
                <w:rFonts w:ascii="Calibri" w:hAnsi="Calibri"/>
                <w:color w:val="000000"/>
                <w:sz w:val="16"/>
                <w:szCs w:val="16"/>
                <w:lang w:eastAsia="es-MX"/>
              </w:rPr>
              <w:t xml:space="preserve"> de la Ley, </w:t>
            </w:r>
            <w:r w:rsidRPr="00925856">
              <w:rPr>
                <w:rFonts w:ascii="Calibri" w:hAnsi="Calibri"/>
                <w:i/>
                <w:iCs/>
                <w:color w:val="000000"/>
                <w:sz w:val="16"/>
                <w:szCs w:val="16"/>
                <w:lang w:eastAsia="es-MX"/>
              </w:rPr>
              <w:t>Artículo 50</w:t>
            </w:r>
            <w:r w:rsidRPr="00925856">
              <w:rPr>
                <w:rFonts w:ascii="Calibri" w:hAnsi="Calibri"/>
                <w:color w:val="000000"/>
                <w:sz w:val="16"/>
                <w:szCs w:val="16"/>
                <w:lang w:eastAsia="es-MX"/>
              </w:rPr>
              <w:t xml:space="preserve"> </w:t>
            </w:r>
            <w:proofErr w:type="spellStart"/>
            <w:r w:rsidRPr="00925856">
              <w:rPr>
                <w:rFonts w:ascii="Calibri" w:hAnsi="Calibri"/>
                <w:color w:val="000000"/>
                <w:sz w:val="16"/>
                <w:szCs w:val="16"/>
                <w:lang w:eastAsia="es-MX"/>
              </w:rPr>
              <w:t>Fracc</w:t>
            </w:r>
            <w:proofErr w:type="spellEnd"/>
            <w:r w:rsidRPr="00925856">
              <w:rPr>
                <w:rFonts w:ascii="Calibri" w:hAnsi="Calibri"/>
                <w:color w:val="000000"/>
                <w:sz w:val="16"/>
                <w:szCs w:val="16"/>
                <w:lang w:eastAsia="es-MX"/>
              </w:rPr>
              <w:t xml:space="preserve">. XXIII de La Ley de responsabilidades de los Servidores Públicos del Estado y Municipios de Nuevo León y </w:t>
            </w:r>
            <w:r w:rsidRPr="00925856">
              <w:rPr>
                <w:rFonts w:ascii="Calibri" w:hAnsi="Calibri"/>
                <w:i/>
                <w:iCs/>
                <w:color w:val="000000"/>
                <w:sz w:val="16"/>
                <w:szCs w:val="16"/>
                <w:lang w:eastAsia="es-MX"/>
              </w:rPr>
              <w:t>Artículo 38</w:t>
            </w:r>
            <w:r w:rsidRPr="00925856">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14.</w:t>
            </w:r>
            <w:r w:rsidRPr="00925856">
              <w:rPr>
                <w:b/>
                <w:bCs/>
                <w:color w:val="000000"/>
                <w:sz w:val="16"/>
                <w:szCs w:val="16"/>
                <w:lang w:eastAsia="es-MX"/>
              </w:rPr>
              <w:t xml:space="preserve">   </w:t>
            </w:r>
            <w:r w:rsidRPr="00925856">
              <w:rPr>
                <w:rFonts w:ascii="Calibri" w:hAnsi="Calibri"/>
                <w:b/>
                <w:bCs/>
                <w:color w:val="000000"/>
                <w:sz w:val="16"/>
                <w:szCs w:val="16"/>
                <w:lang w:eastAsia="es-MX"/>
              </w:rPr>
              <w:t>ANEXO 9</w:t>
            </w:r>
            <w:r w:rsidRPr="00925856">
              <w:rPr>
                <w:rFonts w:ascii="Calibri" w:hAnsi="Calibri"/>
                <w:color w:val="000000"/>
                <w:sz w:val="16"/>
                <w:szCs w:val="16"/>
                <w:lang w:eastAsia="es-MX"/>
              </w:rPr>
              <w:t>. Escrito en el que manifieste bajo protesta de decir verdad, que es de nacionalidad mexicana y, además manifestará que los bienes que oferta y entregará en caso de resultar adjudicado, serán producidos en México.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15.</w:t>
            </w:r>
            <w:r w:rsidRPr="00925856">
              <w:rPr>
                <w:b/>
                <w:bCs/>
                <w:color w:val="000000"/>
                <w:sz w:val="16"/>
                <w:szCs w:val="16"/>
                <w:lang w:eastAsia="es-MX"/>
              </w:rPr>
              <w:t xml:space="preserve">   </w:t>
            </w:r>
            <w:r w:rsidRPr="00925856">
              <w:rPr>
                <w:rFonts w:ascii="Calibri" w:hAnsi="Calibri"/>
                <w:b/>
                <w:bCs/>
                <w:color w:val="000000"/>
                <w:sz w:val="16"/>
                <w:szCs w:val="16"/>
                <w:lang w:eastAsia="es-MX"/>
              </w:rPr>
              <w:t>ANEXO 11</w:t>
            </w:r>
            <w:r w:rsidRPr="00925856">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16.</w:t>
            </w:r>
            <w:r w:rsidRPr="00925856">
              <w:rPr>
                <w:b/>
                <w:bCs/>
                <w:color w:val="000000"/>
                <w:sz w:val="16"/>
                <w:szCs w:val="16"/>
                <w:lang w:eastAsia="es-MX"/>
              </w:rPr>
              <w:t xml:space="preserve">   </w:t>
            </w:r>
            <w:r w:rsidRPr="00925856">
              <w:rPr>
                <w:rFonts w:ascii="Calibri" w:hAnsi="Calibri"/>
                <w:b/>
                <w:bCs/>
                <w:color w:val="000000"/>
                <w:sz w:val="16"/>
                <w:szCs w:val="16"/>
                <w:lang w:eastAsia="es-MX"/>
              </w:rPr>
              <w:t>ANEXO 12</w:t>
            </w:r>
            <w:r w:rsidRPr="00925856">
              <w:rPr>
                <w:rFonts w:ascii="Calibri" w:hAnsi="Calibri"/>
                <w:color w:val="000000"/>
                <w:sz w:val="16"/>
                <w:szCs w:val="16"/>
                <w:lang w:eastAsia="es-MX"/>
              </w:rPr>
              <w:t>. Escrito a que hace referencia a la Estratificación de Micro, Pequeña o Mediana empresa.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lastRenderedPageBreak/>
              <w:t>17.</w:t>
            </w:r>
            <w:r w:rsidRPr="00925856">
              <w:rPr>
                <w:b/>
                <w:bCs/>
                <w:color w:val="000000"/>
                <w:sz w:val="16"/>
                <w:szCs w:val="16"/>
                <w:lang w:eastAsia="es-MX"/>
              </w:rPr>
              <w:t xml:space="preserve">   </w:t>
            </w:r>
            <w:r w:rsidRPr="00925856">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18.</w:t>
            </w:r>
            <w:r w:rsidRPr="00925856">
              <w:rPr>
                <w:b/>
                <w:bCs/>
                <w:color w:val="000000"/>
                <w:sz w:val="16"/>
                <w:szCs w:val="16"/>
                <w:lang w:eastAsia="es-MX"/>
              </w:rPr>
              <w:t xml:space="preserve">   </w:t>
            </w:r>
            <w:r w:rsidRPr="00925856">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F04180">
            <w:pPr>
              <w:rPr>
                <w:rFonts w:ascii="Calibri" w:hAnsi="Calibri"/>
                <w:color w:val="000000"/>
                <w:sz w:val="16"/>
                <w:szCs w:val="16"/>
                <w:lang w:val="es-MX" w:eastAsia="es-MX"/>
              </w:rPr>
            </w:pPr>
            <w:r w:rsidRPr="00925856">
              <w:rPr>
                <w:rFonts w:ascii="Calibri" w:hAnsi="Calibri"/>
                <w:color w:val="000000"/>
                <w:sz w:val="16"/>
                <w:szCs w:val="16"/>
                <w:lang w:eastAsia="es-MX"/>
              </w:rPr>
              <w:t>19.</w:t>
            </w:r>
            <w:r w:rsidRPr="00925856">
              <w:rPr>
                <w:b/>
                <w:bCs/>
                <w:color w:val="000000"/>
                <w:sz w:val="16"/>
                <w:szCs w:val="16"/>
                <w:lang w:eastAsia="es-MX"/>
              </w:rPr>
              <w:t xml:space="preserve">   </w:t>
            </w:r>
            <w:r w:rsidRPr="00925856">
              <w:rPr>
                <w:rFonts w:ascii="Calibri" w:hAnsi="Calibri"/>
                <w:color w:val="000000"/>
                <w:sz w:val="16"/>
                <w:szCs w:val="16"/>
                <w:lang w:eastAsia="es-MX"/>
              </w:rPr>
              <w:t xml:space="preserve">Documentos que acrediten encontrarse al corriente en el cumplimiento de sus obligaciones fiscales, </w:t>
            </w:r>
            <w:r w:rsidR="00F04180">
              <w:rPr>
                <w:rFonts w:ascii="Calibri" w:hAnsi="Calibri"/>
                <w:color w:val="000000"/>
                <w:sz w:val="16"/>
                <w:szCs w:val="16"/>
                <w:lang w:eastAsia="es-MX"/>
              </w:rPr>
              <w:t>deberá</w:t>
            </w:r>
            <w:r w:rsidRPr="00925856">
              <w:rPr>
                <w:rFonts w:ascii="Calibri" w:hAnsi="Calibri"/>
                <w:color w:val="000000"/>
                <w:sz w:val="16"/>
                <w:szCs w:val="16"/>
                <w:lang w:eastAsia="es-MX"/>
              </w:rPr>
              <w:t xml:space="preserve"> p</w:t>
            </w:r>
            <w:r w:rsidR="00F04180">
              <w:rPr>
                <w:rFonts w:ascii="Calibri" w:hAnsi="Calibri"/>
                <w:color w:val="000000"/>
                <w:sz w:val="16"/>
                <w:szCs w:val="16"/>
                <w:lang w:eastAsia="es-MX"/>
              </w:rPr>
              <w:t>resentar</w:t>
            </w:r>
            <w:r w:rsidRPr="00925856">
              <w:rPr>
                <w:rFonts w:ascii="Calibri" w:hAnsi="Calibri"/>
                <w:color w:val="000000"/>
                <w:sz w:val="16"/>
                <w:szCs w:val="16"/>
                <w:lang w:eastAsia="es-MX"/>
              </w:rPr>
              <w:t xml:space="preserve"> lo siguiente: el documento actualizado</w:t>
            </w:r>
            <w:r w:rsidR="00F04180">
              <w:rPr>
                <w:rFonts w:ascii="Calibri" w:hAnsi="Calibri"/>
                <w:color w:val="000000"/>
                <w:sz w:val="16"/>
                <w:szCs w:val="16"/>
                <w:lang w:eastAsia="es-MX"/>
              </w:rPr>
              <w:t xml:space="preserve"> y vigente</w:t>
            </w:r>
            <w:r w:rsidRPr="00925856">
              <w:rPr>
                <w:rFonts w:ascii="Calibri" w:hAnsi="Calibri"/>
                <w:color w:val="000000"/>
                <w:sz w:val="16"/>
                <w:szCs w:val="16"/>
                <w:lang w:eastAsia="es-MX"/>
              </w:rPr>
              <w:t xml:space="preserve"> expedido por el S.A.T., en el que se emita opinión positiva sobre el cumplimiento de sus obligaciones fiscales, Comprobante del último pago de: Impuesto sobre Nóminas, Refrendo y/o Tenencia de los vehículos de su propiedad e Impuesto predial del domicilio fiscal del licitante, en caso de ser propietario.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F04180">
            <w:pPr>
              <w:rPr>
                <w:rFonts w:ascii="Calibri" w:hAnsi="Calibri"/>
                <w:color w:val="000000"/>
                <w:sz w:val="16"/>
                <w:szCs w:val="16"/>
                <w:lang w:val="es-MX" w:eastAsia="es-MX"/>
              </w:rPr>
            </w:pPr>
            <w:r w:rsidRPr="00925856">
              <w:rPr>
                <w:rFonts w:ascii="Calibri" w:hAnsi="Calibri"/>
                <w:color w:val="000000"/>
                <w:sz w:val="16"/>
                <w:szCs w:val="16"/>
                <w:lang w:eastAsia="es-MX"/>
              </w:rPr>
              <w:t>20.</w:t>
            </w:r>
            <w:r w:rsidRPr="00925856">
              <w:rPr>
                <w:b/>
                <w:bCs/>
                <w:color w:val="000000"/>
                <w:sz w:val="16"/>
                <w:szCs w:val="16"/>
                <w:lang w:eastAsia="es-MX"/>
              </w:rPr>
              <w:t xml:space="preserve">   </w:t>
            </w:r>
            <w:r w:rsidRPr="00925856">
              <w:rPr>
                <w:rFonts w:ascii="Calibri" w:hAnsi="Calibri"/>
                <w:color w:val="000000"/>
                <w:sz w:val="16"/>
                <w:szCs w:val="16"/>
                <w:lang w:eastAsia="es-MX"/>
              </w:rPr>
              <w:t xml:space="preserve">Carta mediante la cual manifieste que su giro comercial comprende la venta </w:t>
            </w:r>
            <w:r w:rsidR="00F04180">
              <w:rPr>
                <w:rFonts w:ascii="Calibri" w:hAnsi="Calibri"/>
                <w:color w:val="000000"/>
                <w:sz w:val="16"/>
                <w:szCs w:val="16"/>
                <w:lang w:eastAsia="es-MX"/>
              </w:rPr>
              <w:t>del</w:t>
            </w:r>
            <w:r w:rsidRPr="00925856">
              <w:rPr>
                <w:rFonts w:ascii="Calibri" w:hAnsi="Calibri"/>
                <w:color w:val="000000"/>
                <w:sz w:val="16"/>
                <w:szCs w:val="16"/>
                <w:lang w:eastAsia="es-MX"/>
              </w:rPr>
              <w:t xml:space="preserve"> MATERIAL IMPRESO a que se refiere el anexo 1 de esta convocatoria.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21.</w:t>
            </w:r>
            <w:r w:rsidRPr="00925856">
              <w:rPr>
                <w:b/>
                <w:bCs/>
                <w:color w:val="000000"/>
                <w:sz w:val="16"/>
                <w:szCs w:val="16"/>
                <w:lang w:eastAsia="es-MX"/>
              </w:rPr>
              <w:t xml:space="preserve">   </w:t>
            </w:r>
            <w:r w:rsidRPr="00925856">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 xml:space="preserve">22Para el caso del(los) PARTICIPANTE(s) que opte(n) por la presentación conjunta de propuestas, de conformidad con los </w:t>
            </w:r>
            <w:r w:rsidRPr="00925856">
              <w:rPr>
                <w:rFonts w:ascii="Calibri" w:hAnsi="Calibri"/>
                <w:i/>
                <w:iCs/>
                <w:color w:val="000000"/>
                <w:sz w:val="16"/>
                <w:szCs w:val="16"/>
                <w:lang w:eastAsia="es-MX"/>
              </w:rPr>
              <w:t>Artículos 36</w:t>
            </w:r>
            <w:r w:rsidRPr="00925856">
              <w:rPr>
                <w:rFonts w:ascii="Calibri" w:hAnsi="Calibri"/>
                <w:color w:val="000000"/>
                <w:sz w:val="16"/>
                <w:szCs w:val="16"/>
                <w:lang w:eastAsia="es-MX"/>
              </w:rPr>
              <w:t xml:space="preserve"> de la Ley de Adquisiciones, Arrendamientos y Contratación de Servicios del Estado de Nuevo León y </w:t>
            </w:r>
            <w:r w:rsidRPr="00925856">
              <w:rPr>
                <w:rFonts w:ascii="Calibri" w:hAnsi="Calibri"/>
                <w:i/>
                <w:iCs/>
                <w:color w:val="000000"/>
                <w:sz w:val="16"/>
                <w:szCs w:val="16"/>
                <w:lang w:eastAsia="es-MX"/>
              </w:rPr>
              <w:t>76</w:t>
            </w:r>
            <w:r w:rsidRPr="00925856">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25856">
              <w:rPr>
                <w:rFonts w:ascii="Calibri" w:hAnsi="Calibri"/>
                <w:color w:val="000000"/>
                <w:sz w:val="16"/>
                <w:szCs w:val="16"/>
                <w:lang w:eastAsia="es-MX"/>
              </w:rPr>
              <w:t>mismo.En</w:t>
            </w:r>
            <w:proofErr w:type="spellEnd"/>
            <w:r w:rsidRPr="00925856">
              <w:rPr>
                <w:rFonts w:ascii="Calibri" w:hAnsi="Calibri"/>
                <w:color w:val="000000"/>
                <w:sz w:val="16"/>
                <w:szCs w:val="16"/>
                <w:lang w:eastAsia="es-MX"/>
              </w:rPr>
              <w:t xml:space="preserve"> caso de que no participen en propuestas conjuntas deberá manifestarlo por escrito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bl>
    <w:p w:rsidR="00BA09CD" w:rsidRDefault="00BA09CD" w:rsidP="00BA09CD">
      <w:pPr>
        <w:rPr>
          <w:rFonts w:ascii="Calibri" w:hAnsi="Calibri"/>
          <w:sz w:val="12"/>
          <w:szCs w:val="10"/>
        </w:rPr>
      </w:pPr>
    </w:p>
    <w:p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190C8C" w:rsidRPr="00183705"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183705">
        <w:rPr>
          <w:rFonts w:ascii="Calibri" w:hAnsi="Calibri"/>
          <w:b/>
          <w:bCs/>
          <w:sz w:val="20"/>
          <w:szCs w:val="20"/>
        </w:rPr>
        <w:lastRenderedPageBreak/>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Licitación Pública Nacional Electrónica No</w:t>
      </w:r>
      <w:r w:rsidRPr="00183705">
        <w:rPr>
          <w:rFonts w:ascii="Calibri" w:hAnsi="Calibri"/>
          <w:color w:val="auto"/>
          <w:sz w:val="18"/>
          <w:szCs w:val="16"/>
        </w:rPr>
        <w:t>. L</w:t>
      </w:r>
      <w:r w:rsidR="00D87871" w:rsidRPr="00183705">
        <w:rPr>
          <w:rFonts w:ascii="Calibri" w:hAnsi="Calibri"/>
          <w:color w:val="auto"/>
          <w:sz w:val="18"/>
          <w:szCs w:val="16"/>
        </w:rPr>
        <w:t>P</w:t>
      </w:r>
      <w:r w:rsidRPr="00183705">
        <w:rPr>
          <w:rFonts w:ascii="Calibri" w:hAnsi="Calibri"/>
          <w:color w:val="auto"/>
          <w:sz w:val="18"/>
          <w:szCs w:val="16"/>
        </w:rPr>
        <w:t>-919044992-</w:t>
      </w:r>
      <w:r w:rsidR="006C2700">
        <w:rPr>
          <w:rFonts w:ascii="Calibri" w:hAnsi="Calibri"/>
          <w:color w:val="auto"/>
          <w:sz w:val="18"/>
          <w:szCs w:val="16"/>
        </w:rPr>
        <w:t>N21-2019</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D1719">
        <w:rPr>
          <w:rFonts w:ascii="Calibri" w:hAnsi="Calibri"/>
          <w:color w:val="auto"/>
          <w:sz w:val="18"/>
          <w:szCs w:val="16"/>
        </w:rPr>
        <w:t xml:space="preserve"> 34 </w:t>
      </w:r>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la Licitación Pública Nacional Electrónica No. </w:t>
      </w:r>
      <w:r w:rsidRPr="00981037">
        <w:rPr>
          <w:rFonts w:ascii="Calibri" w:hAnsi="Calibri"/>
          <w:color w:val="auto"/>
          <w:sz w:val="18"/>
          <w:szCs w:val="16"/>
        </w:rPr>
        <w:t>L</w:t>
      </w:r>
      <w:r w:rsidR="00D87871" w:rsidRPr="00981037">
        <w:rPr>
          <w:rFonts w:ascii="Calibri" w:hAnsi="Calibri"/>
          <w:color w:val="auto"/>
          <w:sz w:val="18"/>
          <w:szCs w:val="16"/>
        </w:rPr>
        <w:t>P</w:t>
      </w:r>
      <w:r w:rsidRPr="00981037">
        <w:rPr>
          <w:rFonts w:ascii="Calibri" w:hAnsi="Calibri"/>
          <w:color w:val="auto"/>
          <w:sz w:val="18"/>
          <w:szCs w:val="16"/>
        </w:rPr>
        <w:t>-919044992-</w:t>
      </w:r>
      <w:r w:rsidR="006C2700">
        <w:rPr>
          <w:rFonts w:ascii="Calibri" w:hAnsi="Calibri"/>
          <w:color w:val="auto"/>
          <w:sz w:val="18"/>
          <w:szCs w:val="16"/>
        </w:rPr>
        <w:t>N21-2019</w:t>
      </w:r>
      <w:r w:rsidRPr="00183705">
        <w:rPr>
          <w:rFonts w:ascii="Calibri" w:hAnsi="Calibri"/>
          <w:color w:val="auto"/>
          <w:sz w:val="18"/>
          <w:szCs w:val="16"/>
        </w:rPr>
        <w:t xml:space="preserve"> que cuento </w:t>
      </w:r>
      <w:r w:rsidRPr="00183705">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183705">
        <w:rPr>
          <w:rFonts w:ascii="Calibri" w:hAnsi="Calibri"/>
          <w:sz w:val="18"/>
          <w:szCs w:val="16"/>
        </w:rPr>
        <w:t>_(</w:t>
      </w:r>
      <w:proofErr w:type="gramEnd"/>
      <w:r w:rsidRPr="00183705">
        <w:rPr>
          <w:rFonts w:ascii="Calibri" w:hAnsi="Calibri"/>
          <w:sz w:val="18"/>
          <w:szCs w:val="16"/>
        </w:rPr>
        <w:t xml:space="preserve">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F04180" w:rsidRPr="00EB0F15" w:rsidRDefault="00F04180" w:rsidP="00F04180">
      <w:pPr>
        <w:pStyle w:val="Prrafodelista"/>
        <w:numPr>
          <w:ilvl w:val="0"/>
          <w:numId w:val="54"/>
        </w:numPr>
        <w:rPr>
          <w:rFonts w:ascii="Arial" w:hAnsi="Arial" w:cs="Arial"/>
          <w:b/>
        </w:rPr>
      </w:pPr>
      <w:r w:rsidRPr="00EB0F15">
        <w:rPr>
          <w:rFonts w:ascii="Arial" w:hAnsi="Arial" w:cs="Arial"/>
          <w:b/>
          <w:i/>
        </w:rPr>
        <w:t>Dudas Administrativas</w:t>
      </w:r>
      <w:r w:rsidRPr="00EB0F15">
        <w:rPr>
          <w:rFonts w:ascii="Arial" w:hAnsi="Arial" w:cs="Arial"/>
          <w:b/>
        </w:rPr>
        <w:t>:</w:t>
      </w:r>
    </w:p>
    <w:p w:rsidR="00F04180" w:rsidRPr="00EB0F15" w:rsidRDefault="00F04180" w:rsidP="00F04180">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rsidTr="00E75331">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bl>
    <w:p w:rsidR="00F04180" w:rsidRPr="00EB0F15" w:rsidRDefault="00F04180" w:rsidP="00F04180">
      <w:pPr>
        <w:rPr>
          <w:rFonts w:ascii="Arial" w:hAnsi="Arial" w:cs="Arial"/>
        </w:rPr>
      </w:pPr>
    </w:p>
    <w:p w:rsidR="00F04180" w:rsidRPr="00EB0F15" w:rsidRDefault="00F04180" w:rsidP="00F0418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04180" w:rsidRPr="00EB0F15" w:rsidRDefault="00F04180" w:rsidP="00F04180">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rsidTr="00E75331">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37CE3" w:rsidRPr="00183705"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183705">
        <w:rPr>
          <w:rFonts w:ascii="Calibri" w:hAnsi="Calibri" w:cs="Calibri"/>
          <w:b/>
          <w:lang w:val="es-MX"/>
        </w:rPr>
        <w:lastRenderedPageBreak/>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 xml:space="preserve">COMPRAVENTA DE </w:t>
      </w:r>
      <w:r w:rsidR="003F6176">
        <w:rPr>
          <w:rFonts w:ascii="Calibri" w:hAnsi="Calibri"/>
          <w:b/>
          <w:sz w:val="18"/>
          <w:szCs w:val="18"/>
        </w:rPr>
        <w:t>MATERIAL IMPRESO</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 xml:space="preserve">ORGANISMO PÚBLICO DESCENTRALIZADO, REPRESENTADO POR SU DIRECTOR GENERAL, EL  DR.MED.MANUEL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r w:rsidR="00E7384A">
        <w:rPr>
          <w:rFonts w:ascii="Calibri" w:hAnsi="Calibri"/>
          <w:sz w:val="18"/>
          <w:szCs w:val="18"/>
        </w:rPr>
        <w:t>:::::::::::::::</w:t>
      </w:r>
      <w:r w:rsidRPr="00183705">
        <w:rPr>
          <w:rFonts w:ascii="Calibri" w:hAnsi="Calibri"/>
          <w:sz w:val="18"/>
          <w:szCs w:val="18"/>
        </w:rPr>
        <w:t>.</w:t>
      </w:r>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LP-919044992-</w:t>
      </w:r>
      <w:r w:rsidR="006C2700">
        <w:rPr>
          <w:rFonts w:ascii="Calibri" w:hAnsi="Calibri"/>
          <w:sz w:val="18"/>
          <w:szCs w:val="18"/>
        </w:rPr>
        <w:t>N21-2019</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 xml:space="preserve">I.5.- Que para los fines y efectos legales del presente instrumento señala como su domicilio el ubicado en la calle Matamoros </w:t>
      </w:r>
      <w:proofErr w:type="spellStart"/>
      <w:r w:rsidRPr="00183705">
        <w:rPr>
          <w:rFonts w:ascii="Calibri" w:hAnsi="Calibri" w:cs="Tahoma"/>
          <w:sz w:val="18"/>
          <w:szCs w:val="18"/>
        </w:rPr>
        <w:t>Ote</w:t>
      </w:r>
      <w:proofErr w:type="spellEnd"/>
      <w:r w:rsidRPr="00183705">
        <w:rPr>
          <w:rFonts w:ascii="Calibri" w:hAnsi="Calibri" w:cs="Tahoma"/>
          <w:sz w:val="18"/>
          <w:szCs w:val="18"/>
        </w:rPr>
        <w:t>.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Manifestando bajo protesta de decir verdad que su cargo y facultades conferidas no le han sido revocadas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los </w:t>
      </w:r>
      <w:r w:rsidR="003F6176">
        <w:rPr>
          <w:rFonts w:ascii="Calibri" w:hAnsi="Calibri"/>
          <w:sz w:val="16"/>
          <w:szCs w:val="16"/>
        </w:rPr>
        <w:t>MATERIAL IMPRESO</w:t>
      </w:r>
      <w:r w:rsidRPr="00183705">
        <w:rPr>
          <w:rFonts w:ascii="Calibri" w:hAnsi="Calibri"/>
          <w:sz w:val="16"/>
          <w:szCs w:val="16"/>
        </w:rPr>
        <w:t xml:space="preserve">,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Licitación Pública Nacional Presencial No. LP-919044992-</w:t>
      </w:r>
      <w:r w:rsidR="006C2700">
        <w:rPr>
          <w:rFonts w:ascii="Calibri" w:hAnsi="Calibri"/>
          <w:sz w:val="16"/>
          <w:szCs w:val="16"/>
        </w:rPr>
        <w:t>N21-2019</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SEGUNDA: MONTO DEL CONTRATO.- El monto del presente contrato será por la cantidad de $____ (_________ 00/100 M.N.) incluyendo el impuesto al valor agregado, que “S.S.N.L.” cubrirá a “EL PROVEEDOR” por concepto de los </w:t>
      </w:r>
      <w:r w:rsidR="003F6176">
        <w:rPr>
          <w:rFonts w:ascii="Calibri" w:hAnsi="Calibri"/>
          <w:sz w:val="16"/>
          <w:szCs w:val="16"/>
        </w:rPr>
        <w:t>MATERIAL IMPRESO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El precio señalado en la oferta económica y en este instrumento, compensará a “EL PROVEEDOR” por los </w:t>
      </w:r>
      <w:r w:rsidR="003F6176">
        <w:rPr>
          <w:rFonts w:ascii="Calibri" w:hAnsi="Calibri"/>
          <w:sz w:val="16"/>
          <w:szCs w:val="16"/>
        </w:rPr>
        <w:t>MATERIAL IMPRESO</w:t>
      </w:r>
      <w:r w:rsidRPr="00183705">
        <w:rPr>
          <w:rFonts w:ascii="Calibri" w:hAnsi="Calibri"/>
          <w:sz w:val="16"/>
          <w:szCs w:val="16"/>
        </w:rPr>
        <w:t xml:space="preserve">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los </w:t>
      </w:r>
      <w:r w:rsidR="003F6176">
        <w:rPr>
          <w:rFonts w:ascii="Calibri" w:hAnsi="Calibri"/>
          <w:sz w:val="16"/>
          <w:szCs w:val="16"/>
        </w:rPr>
        <w:t>MATERIAL IMPRESO</w:t>
      </w:r>
      <w:r w:rsidRPr="00183705">
        <w:rPr>
          <w:rFonts w:ascii="Calibri" w:hAnsi="Calibri"/>
          <w:sz w:val="16"/>
          <w:szCs w:val="16"/>
        </w:rPr>
        <w:t xml:space="preserve"> no se ajusten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“EL PROVEEDOR” se obliga a respetar el precio fijo, en el supuesto de que “S.S.N.L.” realice contrataciones directas, cuando se presenten circunstancias especiales o se establezcan programas que hagan necesaria la adquisición de </w:t>
      </w:r>
      <w:r w:rsidR="003F6176">
        <w:rPr>
          <w:rFonts w:ascii="Calibri" w:hAnsi="Calibri"/>
          <w:sz w:val="16"/>
          <w:szCs w:val="16"/>
        </w:rPr>
        <w:t>MATERIAL IMPRESO</w:t>
      </w:r>
      <w:r w:rsidRPr="00183705">
        <w:rPr>
          <w:rFonts w:ascii="Calibri" w:hAnsi="Calibri"/>
          <w:sz w:val="16"/>
          <w:szCs w:val="16"/>
        </w:rPr>
        <w:t xml:space="preserve">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de los </w:t>
      </w:r>
      <w:r w:rsidR="003F6176">
        <w:rPr>
          <w:rFonts w:ascii="Calibri" w:hAnsi="Calibri"/>
          <w:sz w:val="16"/>
          <w:szCs w:val="16"/>
        </w:rPr>
        <w:t>MATERIAL IMPRESO</w:t>
      </w:r>
      <w:r w:rsidRPr="00183705">
        <w:rPr>
          <w:rFonts w:ascii="Calibri" w:hAnsi="Calibri"/>
          <w:sz w:val="16"/>
          <w:szCs w:val="16"/>
        </w:rPr>
        <w:t xml:space="preserve">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Las facturas que resulten de la adquisición de los </w:t>
      </w:r>
      <w:r w:rsidR="003F6176">
        <w:rPr>
          <w:rFonts w:ascii="Calibri" w:hAnsi="Calibri"/>
          <w:sz w:val="16"/>
          <w:szCs w:val="16"/>
        </w:rPr>
        <w:t>MATERIAL IMPRESO</w:t>
      </w:r>
      <w:r w:rsidRPr="00183705">
        <w:rPr>
          <w:rFonts w:ascii="Calibri" w:hAnsi="Calibri"/>
          <w:sz w:val="16"/>
          <w:szCs w:val="16"/>
        </w:rPr>
        <w:t xml:space="preserve">, serán a favor de “S.S.N.L.”, R.F.C. SSN970115 QI9, con domicilio en Matamoros </w:t>
      </w:r>
      <w:proofErr w:type="spellStart"/>
      <w:r w:rsidRPr="00183705">
        <w:rPr>
          <w:rFonts w:ascii="Calibri" w:hAnsi="Calibri"/>
          <w:sz w:val="16"/>
          <w:szCs w:val="16"/>
        </w:rPr>
        <w:t>Ote</w:t>
      </w:r>
      <w:proofErr w:type="spellEnd"/>
      <w:r w:rsidRPr="00183705">
        <w:rPr>
          <w:rFonts w:ascii="Calibri" w:hAnsi="Calibri"/>
          <w:sz w:val="16"/>
          <w:szCs w:val="16"/>
        </w:rPr>
        <w:t>.,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se deslinda del pago de las facturas que no sean presentadas para su pago antes de 90 días posteriores a la fecha de recibo en la Unidad Aplicativa a la que van destinados los </w:t>
      </w:r>
      <w:r w:rsidR="003F6176">
        <w:rPr>
          <w:rFonts w:ascii="Calibri" w:hAnsi="Calibri"/>
          <w:sz w:val="16"/>
          <w:szCs w:val="16"/>
        </w:rPr>
        <w:t>MATERIAL IMPRESO</w:t>
      </w:r>
      <w:r w:rsidRPr="00183705">
        <w:rPr>
          <w:rFonts w:ascii="Calibri" w:hAnsi="Calibri"/>
          <w:sz w:val="16"/>
          <w:szCs w:val="16"/>
        </w:rPr>
        <w:t>.</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CUARTA: PERIODO Y LUGAR DE ENTREGA.- Los </w:t>
      </w:r>
      <w:r w:rsidR="003F6176">
        <w:rPr>
          <w:rFonts w:ascii="Calibri" w:hAnsi="Calibri"/>
          <w:sz w:val="16"/>
          <w:szCs w:val="16"/>
        </w:rPr>
        <w:t>MATERIAL IMPRESO</w:t>
      </w:r>
      <w:r w:rsidRPr="00183705">
        <w:rPr>
          <w:rFonts w:ascii="Calibri" w:hAnsi="Calibri"/>
          <w:sz w:val="16"/>
          <w:szCs w:val="16"/>
        </w:rPr>
        <w:t xml:space="preserve"> se entregarán en el plazo comprendido del __ de _____ del ____ al __ de _____ del ____, en un horario de 8:00 a 14:00 de Lunes a Viernes. “EL PROVEEDOR”, podrá hacer entregas parciales durante el período establecido de entrega, cumpliendo con las condiciones originalmente contratadas.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Los </w:t>
      </w:r>
      <w:r w:rsidR="003F6176">
        <w:rPr>
          <w:rFonts w:ascii="Calibri" w:hAnsi="Calibri"/>
          <w:sz w:val="16"/>
          <w:szCs w:val="16"/>
        </w:rPr>
        <w:t>MATERIAL IMPRESO</w:t>
      </w:r>
      <w:r w:rsidRPr="00183705">
        <w:rPr>
          <w:rFonts w:ascii="Calibri" w:hAnsi="Calibri"/>
          <w:sz w:val="16"/>
          <w:szCs w:val="16"/>
        </w:rPr>
        <w:t xml:space="preserve"> se entregarán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lastRenderedPageBreak/>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de los </w:t>
      </w:r>
      <w:r w:rsidR="003F6176">
        <w:rPr>
          <w:rFonts w:ascii="Calibri" w:hAnsi="Calibri"/>
          <w:sz w:val="16"/>
          <w:szCs w:val="16"/>
        </w:rPr>
        <w:t>MATERIAL IMPRESO</w:t>
      </w:r>
      <w:r w:rsidRPr="00183705">
        <w:rPr>
          <w:rFonts w:ascii="Calibri" w:hAnsi="Calibri"/>
          <w:sz w:val="16"/>
          <w:szCs w:val="16"/>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Si se presentaren causas que impidan la entrega de los </w:t>
      </w:r>
      <w:r w:rsidR="003F6176">
        <w:rPr>
          <w:rFonts w:ascii="Calibri" w:hAnsi="Calibri"/>
          <w:sz w:val="16"/>
          <w:szCs w:val="16"/>
        </w:rPr>
        <w:t>MATERIAL IMPRESO</w:t>
      </w:r>
      <w:r w:rsidRPr="00183705">
        <w:rPr>
          <w:rFonts w:ascii="Calibri" w:hAnsi="Calibri"/>
          <w:sz w:val="16"/>
          <w:szCs w:val="16"/>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w:t>
      </w:r>
      <w:r w:rsidR="003F6176">
        <w:rPr>
          <w:rFonts w:ascii="Calibri" w:hAnsi="Calibri"/>
          <w:sz w:val="16"/>
          <w:szCs w:val="16"/>
        </w:rPr>
        <w:t>MATERIAL IMPRESO</w:t>
      </w:r>
      <w:r w:rsidRPr="00183705">
        <w:rPr>
          <w:rFonts w:ascii="Calibri" w:hAnsi="Calibri"/>
          <w:sz w:val="16"/>
          <w:szCs w:val="16"/>
        </w:rPr>
        <w:t xml:space="preserve">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QUINTA: PERÍODO DE GARANTÍA.- El período de garantía de los </w:t>
      </w:r>
      <w:r w:rsidR="003F6176">
        <w:rPr>
          <w:rFonts w:ascii="Calibri" w:hAnsi="Calibri"/>
          <w:sz w:val="16"/>
          <w:szCs w:val="16"/>
        </w:rPr>
        <w:t>MATERIAL IMPRESO</w:t>
      </w:r>
      <w:r w:rsidRPr="00183705">
        <w:rPr>
          <w:rFonts w:ascii="Calibri" w:hAnsi="Calibri"/>
          <w:sz w:val="16"/>
          <w:szCs w:val="16"/>
        </w:rPr>
        <w:t xml:space="preserve">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OCTAVA: PENA CONVENCIONAL.- Se aplicará una pena convencional (sanción) del 1 % por cada día hábil de retraso sobre el monto del suministro de los </w:t>
      </w:r>
      <w:r w:rsidR="003F6176">
        <w:rPr>
          <w:rFonts w:ascii="Calibri" w:hAnsi="Calibri"/>
          <w:sz w:val="16"/>
          <w:szCs w:val="16"/>
        </w:rPr>
        <w:t>MATERIAL IMPRESO</w:t>
      </w:r>
      <w:r w:rsidRPr="00183705">
        <w:rPr>
          <w:rFonts w:ascii="Calibri" w:hAnsi="Calibri"/>
          <w:sz w:val="16"/>
          <w:szCs w:val="16"/>
        </w:rPr>
        <w:t xml:space="preserve"> que incumpla. La penalización por el retraso en el suministro de los </w:t>
      </w:r>
      <w:r w:rsidR="003F6176">
        <w:rPr>
          <w:rFonts w:ascii="Calibri" w:hAnsi="Calibri"/>
          <w:sz w:val="16"/>
          <w:szCs w:val="16"/>
        </w:rPr>
        <w:t>MATERIAL IMPRESO</w:t>
      </w:r>
      <w:r w:rsidRPr="00183705">
        <w:rPr>
          <w:rFonts w:ascii="Calibri" w:hAnsi="Calibri"/>
          <w:sz w:val="16"/>
          <w:szCs w:val="16"/>
        </w:rPr>
        <w:t xml:space="preserve">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NOVENA: DAÑOS Y PERJUICIOS.- “EL PROVEEDOR” se obliga al pago de los daños y perjuicios que ocasione a “S.S.N.L.” por la falta de cumplimiento en el suministro de los </w:t>
      </w:r>
      <w:r w:rsidR="003F6176">
        <w:rPr>
          <w:rFonts w:ascii="Calibri" w:hAnsi="Calibri"/>
          <w:sz w:val="16"/>
          <w:szCs w:val="16"/>
        </w:rPr>
        <w:t>MATERIAL IMPRESO</w:t>
      </w:r>
      <w:r w:rsidRPr="00183705">
        <w:rPr>
          <w:rFonts w:ascii="Calibri" w:hAnsi="Calibri"/>
          <w:sz w:val="16"/>
          <w:szCs w:val="16"/>
        </w:rPr>
        <w:t xml:space="preserve">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VIGENCIA DEL CONTRATO.- La vigencia del presente contrato será del __ de _____ del ____ al __ de ______ del año ____, en la inteligencia de que si a la fecha de la conclusión de la vigencia del contrato, los </w:t>
      </w:r>
      <w:r w:rsidR="003F6176">
        <w:rPr>
          <w:rFonts w:ascii="Calibri" w:hAnsi="Calibri"/>
          <w:sz w:val="16"/>
          <w:szCs w:val="16"/>
        </w:rPr>
        <w:t>MATERIAL IMPRESO</w:t>
      </w:r>
      <w:r w:rsidRPr="00183705">
        <w:rPr>
          <w:rFonts w:ascii="Calibri" w:hAnsi="Calibri"/>
          <w:sz w:val="16"/>
          <w:szCs w:val="16"/>
        </w:rPr>
        <w:t xml:space="preserve">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podrá suspender temporalmente todo o en parte el suministro de los </w:t>
      </w:r>
      <w:r w:rsidR="003F6176">
        <w:rPr>
          <w:rFonts w:ascii="Calibri" w:hAnsi="Calibri"/>
          <w:sz w:val="16"/>
          <w:szCs w:val="16"/>
        </w:rPr>
        <w:t>MATERIAL IMPRESO</w:t>
      </w:r>
      <w:r w:rsidRPr="00183705">
        <w:rPr>
          <w:rFonts w:ascii="Calibri" w:hAnsi="Calibri"/>
          <w:sz w:val="16"/>
          <w:szCs w:val="16"/>
        </w:rPr>
        <w:t xml:space="preserve">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w:t>
      </w:r>
      <w:r w:rsidR="003F6176">
        <w:rPr>
          <w:rFonts w:ascii="Calibri" w:hAnsi="Calibri"/>
          <w:sz w:val="16"/>
          <w:szCs w:val="16"/>
        </w:rPr>
        <w:t>MATERIAL IMPRESO</w:t>
      </w:r>
      <w:r w:rsidRPr="00183705">
        <w:rPr>
          <w:rFonts w:ascii="Calibri" w:hAnsi="Calibri"/>
          <w:sz w:val="16"/>
          <w:szCs w:val="16"/>
        </w:rPr>
        <w:t xml:space="preserve">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 xml:space="preserve">Si “EL PROVEEDOR” no suministra los </w:t>
      </w:r>
      <w:r w:rsidR="003F6176">
        <w:rPr>
          <w:rFonts w:ascii="Calibri" w:hAnsi="Calibri"/>
          <w:sz w:val="16"/>
          <w:szCs w:val="16"/>
        </w:rPr>
        <w:t>MATERIAL IMPRESO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 xml:space="preserve">Si “EL PROVEEDOR” no presta dentro del plazo señalado, la totalidad de los </w:t>
      </w:r>
      <w:r w:rsidR="003F6176">
        <w:rPr>
          <w:rFonts w:ascii="Calibri" w:hAnsi="Calibri"/>
          <w:sz w:val="16"/>
          <w:szCs w:val="16"/>
        </w:rPr>
        <w:t>MATERIAL IMPRESO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 xml:space="preserve">Si no otorga la fianza de cumplimiento, en los términos que se establecen en la cláusula décima primera, siendo a su cargo los daños y perjuicios que pudiere sufrir “S.S.N.L.” por la falta de suministro de </w:t>
      </w:r>
      <w:r w:rsidR="003F6176">
        <w:rPr>
          <w:rFonts w:ascii="Calibri" w:hAnsi="Calibri"/>
          <w:sz w:val="16"/>
          <w:szCs w:val="16"/>
        </w:rPr>
        <w:t>MATERIAL IMPRESO</w:t>
      </w:r>
      <w:r w:rsidRPr="00183705">
        <w:rPr>
          <w:rFonts w:ascii="Calibri" w:hAnsi="Calibri"/>
          <w:sz w:val="16"/>
          <w:szCs w:val="16"/>
        </w:rPr>
        <w:t xml:space="preserve">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los </w:t>
      </w:r>
      <w:r w:rsidR="003F6176">
        <w:rPr>
          <w:rFonts w:ascii="Calibri" w:hAnsi="Calibri"/>
          <w:sz w:val="16"/>
          <w:szCs w:val="16"/>
        </w:rPr>
        <w:t>MATERIAL IMPRESO</w:t>
      </w:r>
      <w:r w:rsidRPr="00183705">
        <w:rPr>
          <w:rFonts w:ascii="Calibri" w:hAnsi="Calibri"/>
          <w:sz w:val="16"/>
          <w:szCs w:val="16"/>
        </w:rPr>
        <w:t xml:space="preserve">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 xml:space="preserve">Por negativa a repetir o completar el suministro de </w:t>
      </w:r>
      <w:r w:rsidR="003F6176">
        <w:rPr>
          <w:rFonts w:ascii="Calibri" w:hAnsi="Calibri"/>
          <w:sz w:val="16"/>
          <w:szCs w:val="16"/>
        </w:rPr>
        <w:t>MATERIAL IMPRESO</w:t>
      </w:r>
      <w:r w:rsidRPr="00183705">
        <w:rPr>
          <w:rFonts w:ascii="Calibri" w:hAnsi="Calibri"/>
          <w:sz w:val="16"/>
          <w:szCs w:val="16"/>
        </w:rPr>
        <w:t xml:space="preserve">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 xml:space="preserve">Si cede, traspasa o subcontrata el suministro de </w:t>
      </w:r>
      <w:r w:rsidR="003F6176">
        <w:rPr>
          <w:rFonts w:ascii="Calibri" w:hAnsi="Calibri"/>
          <w:sz w:val="16"/>
          <w:szCs w:val="16"/>
        </w:rPr>
        <w:t>MATERIAL IMPRESO</w:t>
      </w:r>
      <w:r w:rsidRPr="00183705">
        <w:rPr>
          <w:rFonts w:ascii="Calibri" w:hAnsi="Calibri"/>
          <w:sz w:val="16"/>
          <w:szCs w:val="16"/>
        </w:rPr>
        <w:t xml:space="preserve">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SEXTA: DERECHOS DE AUTOR.- “EL PROVEEDOR” será el responsable de las violaciones en materia de derechos inherentes a la propiedad intelectual que se </w:t>
      </w:r>
      <w:r w:rsidRPr="00183705">
        <w:rPr>
          <w:rFonts w:ascii="Calibri" w:hAnsi="Calibri"/>
          <w:sz w:val="16"/>
          <w:szCs w:val="16"/>
        </w:rPr>
        <w:lastRenderedPageBreak/>
        <w:t xml:space="preserve">deriven de la venta de </w:t>
      </w:r>
      <w:r w:rsidR="003F6176">
        <w:rPr>
          <w:rFonts w:ascii="Calibri" w:hAnsi="Calibri"/>
          <w:sz w:val="16"/>
          <w:szCs w:val="16"/>
        </w:rPr>
        <w:t>MATERIAL IMPRESO</w:t>
      </w:r>
      <w:r w:rsidRPr="00183705">
        <w:rPr>
          <w:rFonts w:ascii="Calibri" w:hAnsi="Calibri"/>
          <w:sz w:val="16"/>
          <w:szCs w:val="16"/>
        </w:rPr>
        <w:t xml:space="preserve">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F04180">
          <w:headerReference w:type="default" r:id="rId10"/>
          <w:footerReference w:type="default" r:id="rId11"/>
          <w:pgSz w:w="12240" w:h="15840" w:code="1"/>
          <w:pgMar w:top="2370" w:right="474"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 xml:space="preserve">____________________________________ </w:t>
      </w:r>
      <w:r w:rsidRPr="00183705">
        <w:rPr>
          <w:rFonts w:ascii="Calibri" w:hAnsi="Calibri"/>
          <w:sz w:val="18"/>
          <w:szCs w:val="18"/>
        </w:rPr>
        <w:tab/>
        <w:t>____________________________________</w:t>
      </w:r>
      <w:bookmarkStart w:id="0" w:name="_GoBack"/>
      <w:bookmarkEnd w:id="0"/>
    </w:p>
    <w:sectPr w:rsidR="00572D88" w:rsidRPr="00183705"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19" w:rsidRDefault="00DF1519" w:rsidP="007F0B73">
      <w:r>
        <w:separator/>
      </w:r>
    </w:p>
  </w:endnote>
  <w:endnote w:type="continuationSeparator" w:id="0">
    <w:p w:rsidR="00DF1519" w:rsidRDefault="00DF151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23" w:rsidRPr="00CE2E1F" w:rsidRDefault="00A71823" w:rsidP="004C675C">
    <w:pPr>
      <w:pStyle w:val="Piedepgina"/>
      <w:jc w:val="center"/>
      <w:rPr>
        <w:b/>
        <w:color w:val="009999"/>
      </w:rPr>
    </w:pPr>
    <w:r>
      <w:rPr>
        <w:color w:val="009999"/>
      </w:rPr>
      <w:t>_____________________________________________________________________________________________________</w:t>
    </w:r>
  </w:p>
  <w:p w:rsidR="00A71823" w:rsidRDefault="00A71823" w:rsidP="004C675C">
    <w:pPr>
      <w:pStyle w:val="Piedepgina"/>
      <w:ind w:right="-232" w:hanging="284"/>
      <w:jc w:val="center"/>
      <w:rPr>
        <w:rFonts w:ascii="Century Gothic" w:hAnsi="Century Gothic"/>
        <w:b/>
        <w:color w:val="009999"/>
        <w:sz w:val="18"/>
        <w:szCs w:val="14"/>
      </w:rPr>
    </w:pPr>
  </w:p>
  <w:p w:rsidR="00A71823" w:rsidRPr="00CE2E1F" w:rsidRDefault="00A7182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A71823" w:rsidRPr="00CE2E1F" w:rsidRDefault="00A71823"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N21-2019</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5090B">
      <w:rPr>
        <w:rFonts w:ascii="Century Gothic" w:hAnsi="Century Gothic"/>
        <w:b/>
        <w:noProof/>
        <w:color w:val="009999"/>
        <w:sz w:val="18"/>
        <w:szCs w:val="16"/>
      </w:rPr>
      <w:t>39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5090B">
      <w:rPr>
        <w:rFonts w:ascii="Century Gothic" w:hAnsi="Century Gothic"/>
        <w:b/>
        <w:noProof/>
        <w:color w:val="009999"/>
        <w:sz w:val="18"/>
        <w:szCs w:val="16"/>
      </w:rPr>
      <w:t>40</w:t>
    </w:r>
    <w:r w:rsidRPr="00CE2E1F">
      <w:rPr>
        <w:rFonts w:ascii="Century Gothic" w:hAnsi="Century Gothic"/>
        <w:b/>
        <w:color w:val="009999"/>
        <w:sz w:val="18"/>
        <w:szCs w:val="16"/>
      </w:rPr>
      <w:fldChar w:fldCharType="end"/>
    </w:r>
  </w:p>
  <w:p w:rsidR="00A71823" w:rsidRPr="00CE2E1F" w:rsidRDefault="00A71823" w:rsidP="004C675C">
    <w:pPr>
      <w:pStyle w:val="Piedepgina"/>
      <w:jc w:val="center"/>
      <w:rPr>
        <w:b/>
        <w:color w:val="009999"/>
      </w:rPr>
    </w:pPr>
  </w:p>
  <w:p w:rsidR="00A71823" w:rsidRPr="004C675C" w:rsidRDefault="00A71823" w:rsidP="004C675C">
    <w:pPr>
      <w:pStyle w:val="Piedepgina"/>
    </w:pPr>
  </w:p>
  <w:p w:rsidR="00A71823" w:rsidRDefault="00A71823"/>
  <w:p w:rsidR="00A71823" w:rsidRDefault="00A71823"/>
  <w:p w:rsidR="00A71823" w:rsidRDefault="00A71823"/>
  <w:p w:rsidR="00A71823" w:rsidRDefault="00A71823"/>
  <w:p w:rsidR="00A71823" w:rsidRDefault="00A71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19" w:rsidRDefault="00DF1519" w:rsidP="007F0B73">
      <w:r>
        <w:separator/>
      </w:r>
    </w:p>
  </w:footnote>
  <w:footnote w:type="continuationSeparator" w:id="0">
    <w:p w:rsidR="00DF1519" w:rsidRDefault="00DF151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23" w:rsidRPr="00C765F1" w:rsidRDefault="00A71823" w:rsidP="00313C66">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A71823" w:rsidRPr="00C765F1" w:rsidRDefault="00A71823"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A71823" w:rsidRPr="00180FA7" w:rsidRDefault="00A7182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71823" w:rsidRDefault="00A71823"/>
  <w:p w:rsidR="00A71823" w:rsidRDefault="00A71823"/>
  <w:p w:rsidR="00A71823" w:rsidRDefault="00A71823"/>
  <w:p w:rsidR="00A71823" w:rsidRDefault="00A71823"/>
  <w:p w:rsidR="00A71823" w:rsidRDefault="00A718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10"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DE40CAD"/>
    <w:multiLevelType w:val="hybridMultilevel"/>
    <w:tmpl w:val="CBD092DE"/>
    <w:lvl w:ilvl="0" w:tplc="0C0A0019">
      <w:start w:val="1"/>
      <w:numFmt w:val="lowerLetter"/>
      <w:lvlText w:val="%1."/>
      <w:lvlJc w:val="left"/>
      <w:pPr>
        <w:ind w:left="720" w:hanging="360"/>
      </w:pPr>
      <w:rPr>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BC5D7E"/>
    <w:multiLevelType w:val="hybridMultilevel"/>
    <w:tmpl w:val="544687B2"/>
    <w:lvl w:ilvl="0" w:tplc="296A50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2"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8"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16"/>
  </w:num>
  <w:num w:numId="3">
    <w:abstractNumId w:val="35"/>
  </w:num>
  <w:num w:numId="4">
    <w:abstractNumId w:val="47"/>
  </w:num>
  <w:num w:numId="5">
    <w:abstractNumId w:val="6"/>
  </w:num>
  <w:num w:numId="6">
    <w:abstractNumId w:val="0"/>
  </w:num>
  <w:num w:numId="7">
    <w:abstractNumId w:val="26"/>
  </w:num>
  <w:num w:numId="8">
    <w:abstractNumId w:val="25"/>
  </w:num>
  <w:num w:numId="9">
    <w:abstractNumId w:val="43"/>
  </w:num>
  <w:num w:numId="10">
    <w:abstractNumId w:val="27"/>
  </w:num>
  <w:num w:numId="11">
    <w:abstractNumId w:val="18"/>
  </w:num>
  <w:num w:numId="12">
    <w:abstractNumId w:val="19"/>
  </w:num>
  <w:num w:numId="13">
    <w:abstractNumId w:val="20"/>
  </w:num>
  <w:num w:numId="14">
    <w:abstractNumId w:val="29"/>
  </w:num>
  <w:num w:numId="15">
    <w:abstractNumId w:val="34"/>
  </w:num>
  <w:num w:numId="16">
    <w:abstractNumId w:val="42"/>
  </w:num>
  <w:num w:numId="17">
    <w:abstractNumId w:val="40"/>
  </w:num>
  <w:num w:numId="18">
    <w:abstractNumId w:val="39"/>
  </w:num>
  <w:num w:numId="19">
    <w:abstractNumId w:val="36"/>
  </w:num>
  <w:num w:numId="20">
    <w:abstractNumId w:val="55"/>
  </w:num>
  <w:num w:numId="21">
    <w:abstractNumId w:val="17"/>
  </w:num>
  <w:num w:numId="22">
    <w:abstractNumId w:val="41"/>
  </w:num>
  <w:num w:numId="23">
    <w:abstractNumId w:val="32"/>
  </w:num>
  <w:num w:numId="24">
    <w:abstractNumId w:val="44"/>
  </w:num>
  <w:num w:numId="25">
    <w:abstractNumId w:val="50"/>
  </w:num>
  <w:num w:numId="26">
    <w:abstractNumId w:val="15"/>
  </w:num>
  <w:num w:numId="27">
    <w:abstractNumId w:val="48"/>
  </w:num>
  <w:num w:numId="28">
    <w:abstractNumId w:val="51"/>
  </w:num>
  <w:num w:numId="29">
    <w:abstractNumId w:val="31"/>
  </w:num>
  <w:num w:numId="30">
    <w:abstractNumId w:val="38"/>
  </w:num>
  <w:num w:numId="31">
    <w:abstractNumId w:val="56"/>
  </w:num>
  <w:num w:numId="32">
    <w:abstractNumId w:val="46"/>
  </w:num>
  <w:num w:numId="33">
    <w:abstractNumId w:val="58"/>
  </w:num>
  <w:num w:numId="34">
    <w:abstractNumId w:val="33"/>
  </w:num>
  <w:num w:numId="35">
    <w:abstractNumId w:val="24"/>
  </w:num>
  <w:num w:numId="36">
    <w:abstractNumId w:val="10"/>
  </w:num>
  <w:num w:numId="37">
    <w:abstractNumId w:val="45"/>
  </w:num>
  <w:num w:numId="38">
    <w:abstractNumId w:val="52"/>
  </w:num>
  <w:num w:numId="39">
    <w:abstractNumId w:val="23"/>
  </w:num>
  <w:num w:numId="40">
    <w:abstractNumId w:val="22"/>
  </w:num>
  <w:num w:numId="41">
    <w:abstractNumId w:val="28"/>
  </w:num>
  <w:num w:numId="42">
    <w:abstractNumId w:val="9"/>
  </w:num>
  <w:num w:numId="43">
    <w:abstractNumId w:val="12"/>
  </w:num>
  <w:num w:numId="44">
    <w:abstractNumId w:val="30"/>
  </w:num>
  <w:num w:numId="45">
    <w:abstractNumId w:val="54"/>
  </w:num>
  <w:num w:numId="46">
    <w:abstractNumId w:val="21"/>
  </w:num>
  <w:num w:numId="47">
    <w:abstractNumId w:val="11"/>
  </w:num>
  <w:num w:numId="48">
    <w:abstractNumId w:val="8"/>
  </w:num>
  <w:num w:numId="49">
    <w:abstractNumId w:val="37"/>
  </w:num>
  <w:num w:numId="50">
    <w:abstractNumId w:val="13"/>
  </w:num>
  <w:num w:numId="51">
    <w:abstractNumId w:val="14"/>
  </w:num>
  <w:num w:numId="52">
    <w:abstractNumId w:val="49"/>
  </w:num>
  <w:num w:numId="53">
    <w:abstractNumId w:val="7"/>
  </w:num>
  <w:num w:numId="54">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11E90"/>
    <w:rsid w:val="00013741"/>
    <w:rsid w:val="000140A0"/>
    <w:rsid w:val="0001543F"/>
    <w:rsid w:val="000173B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67102"/>
    <w:rsid w:val="000675C9"/>
    <w:rsid w:val="00071771"/>
    <w:rsid w:val="00071AB3"/>
    <w:rsid w:val="0007345B"/>
    <w:rsid w:val="000748B3"/>
    <w:rsid w:val="00080B01"/>
    <w:rsid w:val="00080D85"/>
    <w:rsid w:val="000817B9"/>
    <w:rsid w:val="00083EA1"/>
    <w:rsid w:val="0008536E"/>
    <w:rsid w:val="00085C6B"/>
    <w:rsid w:val="00086414"/>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E71CE"/>
    <w:rsid w:val="000F10D2"/>
    <w:rsid w:val="000F1356"/>
    <w:rsid w:val="000F1FE2"/>
    <w:rsid w:val="000F3098"/>
    <w:rsid w:val="000F51FA"/>
    <w:rsid w:val="000F63CC"/>
    <w:rsid w:val="000F6CD0"/>
    <w:rsid w:val="000F72BF"/>
    <w:rsid w:val="001001BE"/>
    <w:rsid w:val="00100EA9"/>
    <w:rsid w:val="00101EF9"/>
    <w:rsid w:val="001045E8"/>
    <w:rsid w:val="00104D64"/>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800A0"/>
    <w:rsid w:val="00180FA7"/>
    <w:rsid w:val="00181514"/>
    <w:rsid w:val="00182B29"/>
    <w:rsid w:val="00183705"/>
    <w:rsid w:val="00184BB6"/>
    <w:rsid w:val="001871ED"/>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E4BC7"/>
    <w:rsid w:val="001E66DB"/>
    <w:rsid w:val="001E6B43"/>
    <w:rsid w:val="001F0E80"/>
    <w:rsid w:val="001F2C25"/>
    <w:rsid w:val="001F56DB"/>
    <w:rsid w:val="001F585B"/>
    <w:rsid w:val="001F5F8A"/>
    <w:rsid w:val="001F791D"/>
    <w:rsid w:val="001F7C8E"/>
    <w:rsid w:val="002021D2"/>
    <w:rsid w:val="0020302B"/>
    <w:rsid w:val="00203F50"/>
    <w:rsid w:val="002043AA"/>
    <w:rsid w:val="0020579E"/>
    <w:rsid w:val="00213E30"/>
    <w:rsid w:val="002148BF"/>
    <w:rsid w:val="00214C5C"/>
    <w:rsid w:val="002157EE"/>
    <w:rsid w:val="00217B16"/>
    <w:rsid w:val="00217D47"/>
    <w:rsid w:val="00221835"/>
    <w:rsid w:val="00221D91"/>
    <w:rsid w:val="00222CB9"/>
    <w:rsid w:val="0023262D"/>
    <w:rsid w:val="00232672"/>
    <w:rsid w:val="0023285B"/>
    <w:rsid w:val="00234ED2"/>
    <w:rsid w:val="00235398"/>
    <w:rsid w:val="002375DB"/>
    <w:rsid w:val="0024243C"/>
    <w:rsid w:val="0025094F"/>
    <w:rsid w:val="00250FC6"/>
    <w:rsid w:val="00252C3D"/>
    <w:rsid w:val="00256075"/>
    <w:rsid w:val="00257C65"/>
    <w:rsid w:val="00262420"/>
    <w:rsid w:val="00262CA6"/>
    <w:rsid w:val="00263BDA"/>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E1616"/>
    <w:rsid w:val="002E333C"/>
    <w:rsid w:val="002E344A"/>
    <w:rsid w:val="002E38D0"/>
    <w:rsid w:val="002E6A13"/>
    <w:rsid w:val="002E6A68"/>
    <w:rsid w:val="002E7B82"/>
    <w:rsid w:val="002F0BF1"/>
    <w:rsid w:val="002F2667"/>
    <w:rsid w:val="002F4109"/>
    <w:rsid w:val="00302A18"/>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3713"/>
    <w:rsid w:val="003915FB"/>
    <w:rsid w:val="0039367A"/>
    <w:rsid w:val="00394C2E"/>
    <w:rsid w:val="0039641C"/>
    <w:rsid w:val="003A12A5"/>
    <w:rsid w:val="003A1ACD"/>
    <w:rsid w:val="003A2E13"/>
    <w:rsid w:val="003A3316"/>
    <w:rsid w:val="003A3BDB"/>
    <w:rsid w:val="003A6F62"/>
    <w:rsid w:val="003B285F"/>
    <w:rsid w:val="003B3107"/>
    <w:rsid w:val="003B3E89"/>
    <w:rsid w:val="003C1B00"/>
    <w:rsid w:val="003C56BB"/>
    <w:rsid w:val="003C5784"/>
    <w:rsid w:val="003C7CE4"/>
    <w:rsid w:val="003D33AF"/>
    <w:rsid w:val="003D3A9B"/>
    <w:rsid w:val="003D75D9"/>
    <w:rsid w:val="003E21AF"/>
    <w:rsid w:val="003E2381"/>
    <w:rsid w:val="003E4D22"/>
    <w:rsid w:val="003E6595"/>
    <w:rsid w:val="003F0BD1"/>
    <w:rsid w:val="003F2437"/>
    <w:rsid w:val="003F2962"/>
    <w:rsid w:val="003F6176"/>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501C47"/>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E82"/>
    <w:rsid w:val="00541ECD"/>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65D5"/>
    <w:rsid w:val="005902C4"/>
    <w:rsid w:val="00592406"/>
    <w:rsid w:val="0059348D"/>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5D25"/>
    <w:rsid w:val="006B6C86"/>
    <w:rsid w:val="006B7978"/>
    <w:rsid w:val="006C2700"/>
    <w:rsid w:val="006C2C1F"/>
    <w:rsid w:val="006C2F78"/>
    <w:rsid w:val="006C33C7"/>
    <w:rsid w:val="006C39F5"/>
    <w:rsid w:val="006C44EA"/>
    <w:rsid w:val="006C7D95"/>
    <w:rsid w:val="006D61E7"/>
    <w:rsid w:val="006D7491"/>
    <w:rsid w:val="006E031A"/>
    <w:rsid w:val="006E0A6A"/>
    <w:rsid w:val="006E2C3C"/>
    <w:rsid w:val="006E5452"/>
    <w:rsid w:val="006E5523"/>
    <w:rsid w:val="006E6DB1"/>
    <w:rsid w:val="006F1EDE"/>
    <w:rsid w:val="006F25D2"/>
    <w:rsid w:val="006F5A38"/>
    <w:rsid w:val="006F697A"/>
    <w:rsid w:val="0070099E"/>
    <w:rsid w:val="00701256"/>
    <w:rsid w:val="007032AA"/>
    <w:rsid w:val="00704902"/>
    <w:rsid w:val="00710290"/>
    <w:rsid w:val="0071071F"/>
    <w:rsid w:val="0071602F"/>
    <w:rsid w:val="007211AA"/>
    <w:rsid w:val="0072316E"/>
    <w:rsid w:val="00724040"/>
    <w:rsid w:val="007250AE"/>
    <w:rsid w:val="007269C5"/>
    <w:rsid w:val="007270D4"/>
    <w:rsid w:val="00727A6A"/>
    <w:rsid w:val="00734605"/>
    <w:rsid w:val="00735FBC"/>
    <w:rsid w:val="00741DEB"/>
    <w:rsid w:val="00742118"/>
    <w:rsid w:val="0074621C"/>
    <w:rsid w:val="007504E6"/>
    <w:rsid w:val="0075156F"/>
    <w:rsid w:val="0076312A"/>
    <w:rsid w:val="0077129F"/>
    <w:rsid w:val="00772AC9"/>
    <w:rsid w:val="00774545"/>
    <w:rsid w:val="00780539"/>
    <w:rsid w:val="0078059E"/>
    <w:rsid w:val="00782E3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37DE"/>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B50"/>
    <w:rsid w:val="008602E6"/>
    <w:rsid w:val="00860FF7"/>
    <w:rsid w:val="00861D52"/>
    <w:rsid w:val="008627EC"/>
    <w:rsid w:val="008630D6"/>
    <w:rsid w:val="00874241"/>
    <w:rsid w:val="008749E7"/>
    <w:rsid w:val="008769BE"/>
    <w:rsid w:val="00880D51"/>
    <w:rsid w:val="0088241C"/>
    <w:rsid w:val="00883100"/>
    <w:rsid w:val="008833C3"/>
    <w:rsid w:val="008872E6"/>
    <w:rsid w:val="0089182E"/>
    <w:rsid w:val="00893BA2"/>
    <w:rsid w:val="00893E81"/>
    <w:rsid w:val="00896288"/>
    <w:rsid w:val="00896F83"/>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E54"/>
    <w:rsid w:val="008F598D"/>
    <w:rsid w:val="008F6C49"/>
    <w:rsid w:val="00904208"/>
    <w:rsid w:val="009054F7"/>
    <w:rsid w:val="009071D7"/>
    <w:rsid w:val="00915F11"/>
    <w:rsid w:val="00916BE4"/>
    <w:rsid w:val="00917BF3"/>
    <w:rsid w:val="00920772"/>
    <w:rsid w:val="00922F7F"/>
    <w:rsid w:val="00925856"/>
    <w:rsid w:val="009259F3"/>
    <w:rsid w:val="00926253"/>
    <w:rsid w:val="00926292"/>
    <w:rsid w:val="009302C1"/>
    <w:rsid w:val="0093321E"/>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90461"/>
    <w:rsid w:val="009912D6"/>
    <w:rsid w:val="00994864"/>
    <w:rsid w:val="009952B4"/>
    <w:rsid w:val="009962B8"/>
    <w:rsid w:val="009A165A"/>
    <w:rsid w:val="009A32BD"/>
    <w:rsid w:val="009A4F2F"/>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5224"/>
    <w:rsid w:val="00A306B7"/>
    <w:rsid w:val="00A43EF8"/>
    <w:rsid w:val="00A456E4"/>
    <w:rsid w:val="00A469AB"/>
    <w:rsid w:val="00A46AFE"/>
    <w:rsid w:val="00A50A01"/>
    <w:rsid w:val="00A51063"/>
    <w:rsid w:val="00A547B5"/>
    <w:rsid w:val="00A55736"/>
    <w:rsid w:val="00A56CBF"/>
    <w:rsid w:val="00A56D1D"/>
    <w:rsid w:val="00A57CB2"/>
    <w:rsid w:val="00A57EE5"/>
    <w:rsid w:val="00A618E9"/>
    <w:rsid w:val="00A62BF8"/>
    <w:rsid w:val="00A634B3"/>
    <w:rsid w:val="00A63F53"/>
    <w:rsid w:val="00A65CC5"/>
    <w:rsid w:val="00A7182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0FD0"/>
    <w:rsid w:val="00AA1979"/>
    <w:rsid w:val="00AA1FBB"/>
    <w:rsid w:val="00AA2FC6"/>
    <w:rsid w:val="00AB0CB7"/>
    <w:rsid w:val="00AB1283"/>
    <w:rsid w:val="00AB18B8"/>
    <w:rsid w:val="00AB2AC2"/>
    <w:rsid w:val="00AB7D71"/>
    <w:rsid w:val="00AC11E8"/>
    <w:rsid w:val="00AC2E8D"/>
    <w:rsid w:val="00AC6C3E"/>
    <w:rsid w:val="00AC78E8"/>
    <w:rsid w:val="00AD1719"/>
    <w:rsid w:val="00AD2739"/>
    <w:rsid w:val="00AD2A33"/>
    <w:rsid w:val="00AD5A14"/>
    <w:rsid w:val="00AE0B09"/>
    <w:rsid w:val="00AE2EB3"/>
    <w:rsid w:val="00AE6737"/>
    <w:rsid w:val="00AF01D8"/>
    <w:rsid w:val="00AF064C"/>
    <w:rsid w:val="00AF08AF"/>
    <w:rsid w:val="00AF4DDA"/>
    <w:rsid w:val="00AF6C6C"/>
    <w:rsid w:val="00AF7232"/>
    <w:rsid w:val="00B06A98"/>
    <w:rsid w:val="00B06D4A"/>
    <w:rsid w:val="00B074D9"/>
    <w:rsid w:val="00B126C8"/>
    <w:rsid w:val="00B13DAB"/>
    <w:rsid w:val="00B15316"/>
    <w:rsid w:val="00B160FB"/>
    <w:rsid w:val="00B2090F"/>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5EFB"/>
    <w:rsid w:val="00BC22F3"/>
    <w:rsid w:val="00BC2F13"/>
    <w:rsid w:val="00BC5687"/>
    <w:rsid w:val="00BC6754"/>
    <w:rsid w:val="00BD3DB0"/>
    <w:rsid w:val="00BD6DDA"/>
    <w:rsid w:val="00BE34A4"/>
    <w:rsid w:val="00BE5140"/>
    <w:rsid w:val="00BE62A5"/>
    <w:rsid w:val="00BE7C07"/>
    <w:rsid w:val="00BF2EBF"/>
    <w:rsid w:val="00BF6189"/>
    <w:rsid w:val="00C02600"/>
    <w:rsid w:val="00C06B6F"/>
    <w:rsid w:val="00C1246A"/>
    <w:rsid w:val="00C14267"/>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58F8"/>
    <w:rsid w:val="00C66C75"/>
    <w:rsid w:val="00C7062A"/>
    <w:rsid w:val="00C7072C"/>
    <w:rsid w:val="00C70D14"/>
    <w:rsid w:val="00C71F4F"/>
    <w:rsid w:val="00C77148"/>
    <w:rsid w:val="00C77B3E"/>
    <w:rsid w:val="00C77E3E"/>
    <w:rsid w:val="00C80593"/>
    <w:rsid w:val="00CA04EA"/>
    <w:rsid w:val="00CA16C5"/>
    <w:rsid w:val="00CA35BE"/>
    <w:rsid w:val="00CA606E"/>
    <w:rsid w:val="00CB0B2E"/>
    <w:rsid w:val="00CB38CE"/>
    <w:rsid w:val="00CB4CB1"/>
    <w:rsid w:val="00CC13EB"/>
    <w:rsid w:val="00CC155E"/>
    <w:rsid w:val="00CC5ACA"/>
    <w:rsid w:val="00CC78FE"/>
    <w:rsid w:val="00CD13A5"/>
    <w:rsid w:val="00CD34F3"/>
    <w:rsid w:val="00CD58F7"/>
    <w:rsid w:val="00CD79F0"/>
    <w:rsid w:val="00CD7A37"/>
    <w:rsid w:val="00CE278B"/>
    <w:rsid w:val="00CE28F7"/>
    <w:rsid w:val="00CE2E1F"/>
    <w:rsid w:val="00CE2F46"/>
    <w:rsid w:val="00CF1E88"/>
    <w:rsid w:val="00CF45BB"/>
    <w:rsid w:val="00CF514E"/>
    <w:rsid w:val="00CF7B20"/>
    <w:rsid w:val="00D00DD5"/>
    <w:rsid w:val="00D01C63"/>
    <w:rsid w:val="00D1152D"/>
    <w:rsid w:val="00D14A6E"/>
    <w:rsid w:val="00D1566F"/>
    <w:rsid w:val="00D1588B"/>
    <w:rsid w:val="00D16279"/>
    <w:rsid w:val="00D16830"/>
    <w:rsid w:val="00D246CC"/>
    <w:rsid w:val="00D24D63"/>
    <w:rsid w:val="00D30504"/>
    <w:rsid w:val="00D31BF7"/>
    <w:rsid w:val="00D363AF"/>
    <w:rsid w:val="00D40283"/>
    <w:rsid w:val="00D441ED"/>
    <w:rsid w:val="00D45B5A"/>
    <w:rsid w:val="00D46954"/>
    <w:rsid w:val="00D479E2"/>
    <w:rsid w:val="00D506AE"/>
    <w:rsid w:val="00D5090B"/>
    <w:rsid w:val="00D51B7C"/>
    <w:rsid w:val="00D60AD8"/>
    <w:rsid w:val="00D664C4"/>
    <w:rsid w:val="00D74C3A"/>
    <w:rsid w:val="00D75BC1"/>
    <w:rsid w:val="00D77863"/>
    <w:rsid w:val="00D83608"/>
    <w:rsid w:val="00D87871"/>
    <w:rsid w:val="00D93EBB"/>
    <w:rsid w:val="00D94CE2"/>
    <w:rsid w:val="00D95B25"/>
    <w:rsid w:val="00D95C1E"/>
    <w:rsid w:val="00D97E2C"/>
    <w:rsid w:val="00DA0C43"/>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1519"/>
    <w:rsid w:val="00DF5AB9"/>
    <w:rsid w:val="00DF7F62"/>
    <w:rsid w:val="00E00893"/>
    <w:rsid w:val="00E00D80"/>
    <w:rsid w:val="00E014F9"/>
    <w:rsid w:val="00E01A2B"/>
    <w:rsid w:val="00E03B1D"/>
    <w:rsid w:val="00E07B48"/>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67D1F"/>
    <w:rsid w:val="00E7384A"/>
    <w:rsid w:val="00E73AB6"/>
    <w:rsid w:val="00E80583"/>
    <w:rsid w:val="00E8124D"/>
    <w:rsid w:val="00E87248"/>
    <w:rsid w:val="00E872C1"/>
    <w:rsid w:val="00E92FC3"/>
    <w:rsid w:val="00E93550"/>
    <w:rsid w:val="00E9636F"/>
    <w:rsid w:val="00EA0C6B"/>
    <w:rsid w:val="00EA2606"/>
    <w:rsid w:val="00EA4456"/>
    <w:rsid w:val="00EA634A"/>
    <w:rsid w:val="00EA7EF6"/>
    <w:rsid w:val="00EB570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180"/>
    <w:rsid w:val="00F046FB"/>
    <w:rsid w:val="00F0714E"/>
    <w:rsid w:val="00F172EF"/>
    <w:rsid w:val="00F24884"/>
    <w:rsid w:val="00F24D30"/>
    <w:rsid w:val="00F25A78"/>
    <w:rsid w:val="00F31658"/>
    <w:rsid w:val="00F369DF"/>
    <w:rsid w:val="00F371BB"/>
    <w:rsid w:val="00F372BA"/>
    <w:rsid w:val="00F37F8E"/>
    <w:rsid w:val="00F40439"/>
    <w:rsid w:val="00F40DCE"/>
    <w:rsid w:val="00F47B28"/>
    <w:rsid w:val="00F50A5B"/>
    <w:rsid w:val="00F52141"/>
    <w:rsid w:val="00F522E1"/>
    <w:rsid w:val="00F54581"/>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
    <w:name w:val="Título"/>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5747789">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2A63-E0FC-4DEE-B97A-0D95CCE4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17543</Words>
  <Characters>96491</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113807</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20</cp:revision>
  <cp:lastPrinted>2016-04-22T22:04:00Z</cp:lastPrinted>
  <dcterms:created xsi:type="dcterms:W3CDTF">2019-04-22T18:55:00Z</dcterms:created>
  <dcterms:modified xsi:type="dcterms:W3CDTF">2019-05-06T15:56:00Z</dcterms:modified>
</cp:coreProperties>
</file>