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7B579E">
        <w:rPr>
          <w:rFonts w:ascii="Meiryo" w:eastAsia="Meiryo" w:hAnsi="Meiryo" w:cs="Meiryo"/>
          <w:color w:val="33CCCC"/>
          <w:sz w:val="28"/>
          <w:szCs w:val="28"/>
          <w:lang w:val="es-ES" w:eastAsia="en-US"/>
        </w:rPr>
        <w:t>I20-2017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B579E">
        <w:rPr>
          <w:rFonts w:asciiTheme="minorHAnsi" w:hAnsiTheme="minorHAnsi" w:cs="Arial"/>
        </w:rPr>
        <w:t>I20-2017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7B579E">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B579E">
        <w:rPr>
          <w:rFonts w:asciiTheme="minorHAnsi" w:hAnsiTheme="minorHAnsi" w:cs="Arial"/>
        </w:rPr>
        <w:t>I20-2017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de</w:t>
      </w:r>
      <w:r w:rsidR="003C4F21">
        <w:rPr>
          <w:rFonts w:asciiTheme="minorHAnsi" w:hAnsiTheme="minorHAnsi" w:cs="Arial"/>
        </w:rPr>
        <w:t>l suministro 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B579E">
        <w:rPr>
          <w:rFonts w:asciiTheme="minorHAnsi" w:hAnsiTheme="minorHAnsi" w:cs="Arial"/>
        </w:rPr>
        <w:t>I20-2017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7B579E">
        <w:rPr>
          <w:rFonts w:asciiTheme="minorHAnsi" w:hAnsiTheme="minorHAnsi" w:cs="Arial"/>
        </w:rPr>
        <w:t>7</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 xml:space="preserve">de los </w:t>
      </w:r>
      <w:r w:rsidR="001165A7">
        <w:rPr>
          <w:rFonts w:asciiTheme="minorHAnsi" w:hAnsiTheme="minorHAnsi" w:cs="Arial"/>
        </w:rPr>
        <w:t>insumos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1A3132">
        <w:rPr>
          <w:rFonts w:asciiTheme="minorHAnsi" w:hAnsiTheme="minorHAnsi" w:cs="Arial"/>
        </w:rPr>
        <w:t xml:space="preserve"> </w:t>
      </w:r>
      <w:r w:rsidR="001165A7">
        <w:rPr>
          <w:rFonts w:asciiTheme="minorHAnsi" w:hAnsiTheme="minorHAnsi" w:cs="Arial"/>
        </w:rPr>
        <w:t xml:space="preserve">Fassa, </w:t>
      </w:r>
      <w:r w:rsidR="00BD2921" w:rsidRPr="00BD2921">
        <w:rPr>
          <w:rFonts w:asciiTheme="minorHAnsi" w:hAnsiTheme="minorHAnsi" w:cs="Arial"/>
        </w:rPr>
        <w:t xml:space="preserve">tipo </w:t>
      </w:r>
      <w:r w:rsidR="001165A7">
        <w:rPr>
          <w:rFonts w:asciiTheme="minorHAnsi" w:hAnsiTheme="minorHAnsi" w:cs="Arial"/>
        </w:rPr>
        <w:t>de presupuesto 110101</w:t>
      </w:r>
      <w:r w:rsidR="007B579E">
        <w:rPr>
          <w:rFonts w:asciiTheme="minorHAnsi" w:hAnsiTheme="minorHAnsi" w:cs="Arial"/>
        </w:rPr>
        <w:t xml:space="preserve"> y 30.30.05</w:t>
      </w:r>
      <w:r w:rsidR="00BD2921" w:rsidRPr="00BD2921">
        <w:rPr>
          <w:rFonts w:asciiTheme="minorHAnsi" w:hAnsiTheme="minorHAnsi" w:cs="Arial"/>
        </w:rPr>
        <w:t xml:space="preserve"> partida</w:t>
      </w:r>
      <w:r w:rsidR="007B579E">
        <w:rPr>
          <w:rFonts w:asciiTheme="minorHAnsi" w:hAnsiTheme="minorHAnsi" w:cs="Arial"/>
        </w:rPr>
        <w:t>s</w:t>
      </w:r>
      <w:r w:rsidR="00BD2921" w:rsidRPr="00BD2921">
        <w:rPr>
          <w:rFonts w:asciiTheme="minorHAnsi" w:hAnsiTheme="minorHAnsi" w:cs="Arial"/>
        </w:rPr>
        <w:t xml:space="preserve"> 25101</w:t>
      </w:r>
      <w:r w:rsidR="007B579E">
        <w:rPr>
          <w:rFonts w:asciiTheme="minorHAnsi" w:hAnsiTheme="minorHAnsi" w:cs="Arial"/>
        </w:rPr>
        <w:t>,</w:t>
      </w:r>
      <w:r w:rsidR="001165A7">
        <w:rPr>
          <w:rFonts w:asciiTheme="minorHAnsi" w:hAnsiTheme="minorHAnsi" w:cs="Arial"/>
        </w:rPr>
        <w:t xml:space="preserve"> 25501</w:t>
      </w:r>
      <w:r w:rsidR="007B579E">
        <w:rPr>
          <w:rFonts w:asciiTheme="minorHAnsi" w:hAnsiTheme="minorHAnsi" w:cs="Arial"/>
        </w:rPr>
        <w:t xml:space="preserve"> y 25901</w:t>
      </w:r>
      <w:r w:rsidR="00BD2921" w:rsidRPr="00BD2921">
        <w:rPr>
          <w:rFonts w:asciiTheme="minorHAnsi" w:hAnsiTheme="minorHAnsi" w:cs="Arial"/>
        </w:rPr>
        <w:t>, programa</w:t>
      </w:r>
      <w:r w:rsidR="001165A7">
        <w:rPr>
          <w:rFonts w:asciiTheme="minorHAnsi" w:hAnsiTheme="minorHAnsi" w:cs="Arial"/>
        </w:rPr>
        <w:t>s</w:t>
      </w:r>
      <w:r w:rsidR="00BD2921" w:rsidRPr="00BD2921">
        <w:rPr>
          <w:rFonts w:asciiTheme="minorHAnsi" w:hAnsiTheme="minorHAnsi" w:cs="Arial"/>
        </w:rPr>
        <w:t xml:space="preserve"> </w:t>
      </w:r>
      <w:r w:rsidR="001165A7">
        <w:rPr>
          <w:rFonts w:asciiTheme="minorHAnsi" w:hAnsiTheme="minorHAnsi" w:cs="Arial"/>
        </w:rPr>
        <w:t>010508, 020508, 430503, 940808, 350503</w:t>
      </w:r>
      <w:r w:rsidR="001A3132">
        <w:rPr>
          <w:rFonts w:asciiTheme="minorHAnsi" w:hAnsiTheme="minorHAnsi" w:cs="Arial"/>
        </w:rPr>
        <w:t>,</w:t>
      </w:r>
      <w:r w:rsidR="00BD2921" w:rsidRPr="00BD2921">
        <w:rPr>
          <w:rFonts w:asciiTheme="minorHAnsi" w:hAnsiTheme="minorHAnsi" w:cs="Arial"/>
        </w:rPr>
        <w:t xml:space="preserve"> </w:t>
      </w:r>
      <w:r w:rsidR="001165A7">
        <w:rPr>
          <w:rFonts w:asciiTheme="minorHAnsi" w:hAnsiTheme="minorHAnsi" w:cs="Arial"/>
        </w:rPr>
        <w:t>con cargo a distintas unidades</w:t>
      </w:r>
      <w:r w:rsidR="00BD2921" w:rsidRPr="00BD2921">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requieren las Unidades </w:t>
      </w:r>
      <w:r w:rsidR="007B579E">
        <w:rPr>
          <w:rFonts w:asciiTheme="minorHAnsi" w:hAnsiTheme="minorHAnsi"/>
        </w:rPr>
        <w:t>Aplicativas</w:t>
      </w:r>
      <w:r w:rsidRPr="000E48E8">
        <w:rPr>
          <w:rFonts w:asciiTheme="minorHAnsi" w:hAnsiTheme="minorHAnsi"/>
        </w:rPr>
        <w:t xml:space="preserve">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w:t>
      </w:r>
      <w:r w:rsidRPr="0038242F">
        <w:rPr>
          <w:rFonts w:asciiTheme="minorHAnsi" w:hAnsiTheme="minorHAnsi"/>
        </w:rPr>
        <w:t xml:space="preserve">por </w:t>
      </w:r>
      <w:r w:rsidR="0038242F" w:rsidRPr="0038242F">
        <w:rPr>
          <w:rFonts w:asciiTheme="minorHAnsi" w:hAnsiTheme="minorHAnsi"/>
        </w:rPr>
        <w:t>el</w:t>
      </w:r>
      <w:r w:rsidRPr="0038242F">
        <w:rPr>
          <w:rFonts w:asciiTheme="minorHAnsi" w:hAnsiTheme="minorHAnsi"/>
        </w:rPr>
        <w:t xml:space="preserve"> Laboratorio Estatal</w:t>
      </w:r>
      <w:r w:rsidR="0038242F" w:rsidRPr="0038242F">
        <w:rPr>
          <w:rFonts w:asciiTheme="minorHAnsi" w:hAnsiTheme="minorHAnsi"/>
        </w:rPr>
        <w:t>, la Dirección de Hospitales y las</w:t>
      </w:r>
      <w:r w:rsidRPr="0038242F">
        <w:rPr>
          <w:rFonts w:asciiTheme="minorHAnsi" w:hAnsiTheme="minorHAnsi"/>
        </w:rPr>
        <w:t xml:space="preserve"> necesidades de diversas unidades, por lo que no se aceptarán proposiciones alternativas</w:t>
      </w:r>
      <w:r w:rsidRPr="000E48E8">
        <w:rPr>
          <w:rFonts w:asciiTheme="minorHAnsi" w:hAnsiTheme="minorHAnsi"/>
        </w:rPr>
        <w:t xml:space="preserve">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asignación será por partida, la Convocante se reserva el derecho de rechazar las propuestas que no cumplan con lo anterior.</w:t>
      </w:r>
      <w:r w:rsidR="00A01537" w:rsidRPr="00A01537">
        <w:rPr>
          <w:rFonts w:asciiTheme="minorHAnsi" w:hAnsiTheme="minorHAnsi"/>
        </w:rPr>
        <w:t xml:space="preserve"> Los licitantes que deseen participar en la partida </w:t>
      </w:r>
      <w:r w:rsidR="00215311">
        <w:rPr>
          <w:rFonts w:asciiTheme="minorHAnsi" w:hAnsiTheme="minorHAnsi"/>
        </w:rPr>
        <w:t>196</w:t>
      </w:r>
      <w:r w:rsidR="00A01537" w:rsidRPr="00A01537">
        <w:rPr>
          <w:rFonts w:asciiTheme="minorHAnsi" w:hAnsiTheme="minorHAnsi"/>
        </w:rPr>
        <w:t xml:space="preserve"> deberán ofertar el 100% de los renglones que la conforman.</w:t>
      </w:r>
    </w:p>
    <w:p w:rsidR="001165A7" w:rsidRPr="000E48E8"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 xml:space="preserve">Los licitantes </w:t>
      </w:r>
      <w:r w:rsidR="00737D4E">
        <w:rPr>
          <w:rFonts w:asciiTheme="minorHAnsi" w:hAnsiTheme="minorHAnsi"/>
        </w:rPr>
        <w:t xml:space="preserve">que resulten adjudicados </w:t>
      </w:r>
      <w:r w:rsidRPr="00F931AA">
        <w:rPr>
          <w:rFonts w:asciiTheme="minorHAnsi" w:hAnsiTheme="minorHAnsi"/>
        </w:rPr>
        <w:t>deberán p</w:t>
      </w:r>
      <w:r w:rsidRPr="00F931AA">
        <w:rPr>
          <w:rFonts w:asciiTheme="minorHAnsi" w:hAnsiTheme="minorHAnsi"/>
          <w:color w:val="000000"/>
        </w:rPr>
        <w:t>resentar copias de registros sanitarios, por ambos lados de todas las sustancias químicas</w:t>
      </w:r>
      <w:r w:rsidR="00213F42">
        <w:rPr>
          <w:rFonts w:asciiTheme="minorHAnsi" w:hAnsiTheme="minorHAnsi"/>
          <w:color w:val="000000"/>
        </w:rPr>
        <w:t>, materiales de laboratorio y equipos en comodato</w:t>
      </w:r>
      <w:r w:rsidRPr="00F931AA">
        <w:rPr>
          <w:rFonts w:asciiTheme="minorHAnsi" w:hAnsiTheme="minorHAnsi"/>
          <w:color w:val="000000"/>
        </w:rPr>
        <w:t xml:space="preserve"> </w:t>
      </w:r>
      <w:r w:rsidR="00737D4E">
        <w:rPr>
          <w:rFonts w:asciiTheme="minorHAnsi" w:hAnsiTheme="minorHAnsi"/>
          <w:color w:val="000000"/>
        </w:rPr>
        <w:t>que se les hayan adjudicado</w:t>
      </w:r>
      <w:r w:rsidRPr="00F931AA">
        <w:rPr>
          <w:rFonts w:asciiTheme="minorHAnsi" w:hAnsiTheme="minorHAnsi"/>
          <w:color w:val="000000"/>
        </w:rPr>
        <w:t xml:space="preserve">.  </w:t>
      </w:r>
    </w:p>
    <w:p w:rsidR="001165A7" w:rsidRPr="00F931AA"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Para el desarrollo de los eventos y menciones en las presentes bases se señalan los domicilios de la Subsecretaria de Prevención y Control de Enfermedades y la Dirección Administrativa de la Convocante, ubicadas en Matamoros No. 520 Ote,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Las sustancias químicas y material de laboratorio se entregarán dentro de los 7 días naturales posteriores a la recepción de la Orden de Envío por parte del proveedor que resulte con adjudicación y se hará en cada una de las Unidades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7B579E">
        <w:rPr>
          <w:rFonts w:asciiTheme="minorHAnsi" w:hAnsiTheme="minorHAnsi" w:cs="Arial"/>
          <w:sz w:val="20"/>
        </w:rPr>
        <w:t>12</w:t>
      </w:r>
      <w:r w:rsidRPr="009A4CC0">
        <w:rPr>
          <w:rFonts w:asciiTheme="minorHAnsi" w:hAnsiTheme="minorHAnsi" w:cs="Arial"/>
          <w:sz w:val="20"/>
        </w:rPr>
        <w:t xml:space="preserve"> de </w:t>
      </w:r>
      <w:r>
        <w:rPr>
          <w:rFonts w:asciiTheme="minorHAnsi" w:hAnsiTheme="minorHAnsi" w:cs="Arial"/>
          <w:sz w:val="20"/>
        </w:rPr>
        <w:t>Abril</w:t>
      </w:r>
      <w:r w:rsidRPr="009A4CC0">
        <w:rPr>
          <w:rFonts w:asciiTheme="minorHAnsi" w:hAnsiTheme="minorHAnsi" w:cs="Arial"/>
          <w:sz w:val="20"/>
        </w:rPr>
        <w:t xml:space="preserve"> del 201</w:t>
      </w:r>
      <w:r w:rsidR="007B579E">
        <w:rPr>
          <w:rFonts w:asciiTheme="minorHAnsi" w:hAnsiTheme="minorHAnsi" w:cs="Arial"/>
          <w:sz w:val="20"/>
        </w:rPr>
        <w:t>7</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7B579E">
        <w:rPr>
          <w:rFonts w:asciiTheme="minorHAnsi" w:hAnsiTheme="minorHAnsi" w:cs="Arial"/>
          <w:sz w:val="20"/>
        </w:rPr>
        <w:t>7</w:t>
      </w:r>
      <w:r w:rsidRPr="009A4CC0">
        <w:rPr>
          <w:rFonts w:asciiTheme="minorHAnsi" w:hAnsiTheme="minorHAnsi" w:cs="Arial"/>
          <w:sz w:val="20"/>
        </w:rPr>
        <w:t xml:space="preserve">. </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Pr="009A4CC0">
        <w:rPr>
          <w:rFonts w:asciiTheme="minorHAnsi" w:hAnsiTheme="minorHAnsi" w:cs="Arial"/>
        </w:rPr>
        <w:t>en las unidades: será de Lunes a Viernes de 9:00 a 14:00 horas.</w:t>
      </w:r>
    </w:p>
    <w:p w:rsidR="002F3EDC" w:rsidRPr="00A01537"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rPr>
        <w:t xml:space="preserve">El licitante adjudicado entregará, instalará y pondrá en operación los equipos </w:t>
      </w:r>
      <w:r w:rsidR="00A820D8" w:rsidRPr="00A01537">
        <w:rPr>
          <w:rFonts w:asciiTheme="minorHAnsi" w:hAnsiTheme="minorHAnsi"/>
        </w:rPr>
        <w:t xml:space="preserve">a comodato solicitados para la </w:t>
      </w:r>
      <w:r w:rsidR="00A820D8" w:rsidRPr="007B579E">
        <w:rPr>
          <w:rFonts w:asciiTheme="minorHAnsi" w:hAnsiTheme="minorHAnsi"/>
          <w:highlight w:val="yellow"/>
        </w:rPr>
        <w:t xml:space="preserve">partida </w:t>
      </w:r>
      <w:r w:rsidR="00215311">
        <w:rPr>
          <w:rFonts w:asciiTheme="minorHAnsi" w:hAnsiTheme="minorHAnsi"/>
        </w:rPr>
        <w:t>196</w:t>
      </w:r>
      <w:r w:rsidR="00A820D8" w:rsidRPr="00A01537">
        <w:rPr>
          <w:rFonts w:asciiTheme="minorHAnsi" w:hAnsiTheme="minorHAnsi"/>
        </w:rPr>
        <w:t xml:space="preserve">, </w:t>
      </w:r>
      <w:r w:rsidRPr="00A01537">
        <w:rPr>
          <w:rFonts w:asciiTheme="minorHAnsi" w:hAnsiTheme="minorHAnsi"/>
        </w:rPr>
        <w:t xml:space="preserve">dentro de los 15 días naturales siguientes a la resolución de adjudicación, al respecto la </w:t>
      </w:r>
      <w:r w:rsidRPr="00A01537">
        <w:rPr>
          <w:rFonts w:asciiTheme="minorHAnsi" w:hAnsiTheme="minorHAnsi"/>
          <w:b/>
        </w:rPr>
        <w:t>Convocante</w:t>
      </w:r>
      <w:r w:rsidRPr="00A01537">
        <w:rPr>
          <w:rFonts w:asciiTheme="minorHAnsi" w:hAnsiTheme="minorHAnsi"/>
        </w:rPr>
        <w:t xml:space="preserve"> no otorgará prórroga alguna.</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2C54E8" w:rsidRPr="002F3EDC" w:rsidRDefault="002C54E8"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lastRenderedPageBreak/>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2F3EDC" w:rsidRPr="00780E06" w:rsidTr="003C4F21">
        <w:trPr>
          <w:trHeight w:val="60"/>
        </w:trPr>
        <w:tc>
          <w:tcPr>
            <w:tcW w:w="3260"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1</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Emilio Carranza No. 730, 1er. Piso,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 xml:space="preserve">Jurisdicción Sanitaria No. 2 (Oficina)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Félix U. Gómez  y Rafael Najera No. 1700, Col. Terminal, Monterrey, N.L., C.P. 64580. </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3</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Agustín Lara No. 106, Col. Buenos Aires, Monterrey, N.L., C.P. 64800.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Centro de Especialidades Dentales</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Baja California No. 356, Col. Independencia,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4</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Ave. 20 de Noviembre No. 720, Col. 20 de Noviembre,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5</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Alberto Chapa No. 550, Col. Bella VISTA, Sabinas Hgo.,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6</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Zaragoza No. 500, Esq. con Martín de Zavala, Cadereyta Jiménez,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7 (oficinas Jurisdiccionales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Calle libertad entre Tapia e Iturbide Barrio Paras , Montemorelos,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8</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Padre Severiano Martínez S/No., Carretera A Matehuala, Dr. Arroyo, N. L.</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Almazán y Rodrigo Gomez , Col. Francisco I. Madero, Monterrey,  N.L. C.P. 64249</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Calle Aldama No. 460 entre Independencia y 18 de Marzo, Colonia San Rafael,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Ave. Adolfo López Mateos No. 4600 Col. Bosques del Nogalar en San Nicolás de los Garza, N.L. C.P. 66480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UNEME Pediátrica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Isabel La Católica No. 1100 Col. Centro, Monterrey, N.L. C.P. 64720.</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de Rehabilitación Física y Ortopedia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Ave. Lázaro Cárdenas No. 450, Col. Vivienda Popular, Guadalupe, Nuevo León.</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Sabinas Hidalgo,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Alberto Chapa No. 500, Sabinas Hidalgo,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Cerralvo,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Dr. Cornelio González Ramos No. 400, Libramiento Carretera Monterrey-Miguel Alemán en Cerralvo, N. L. C.P. 65900.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Montemorelos,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Amel Barocio y Panamá, Barrio Zaragoza, Montemorelos,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Linares, N.L.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Ave. Alamo y Naranjo S/N Col. P</w:t>
            </w:r>
            <w:r>
              <w:rPr>
                <w:rFonts w:ascii="Century Gothic" w:hAnsi="Century Gothic" w:cstheme="minorHAnsi"/>
                <w:sz w:val="15"/>
                <w:szCs w:val="15"/>
              </w:rPr>
              <w:t>rovileon Linares, Linares, N.L.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Galeana,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Carretera a Galeana-Linares Km 1, Galeana, N. L. C.P. 67850.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Dr. Arroyo,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Padre Severiano Martínez S/N Dr. Arroyo, N. L. C.P. 67900.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Unidad de Rehabilitación Psiquiátrica</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Capitán Mariano Azueta No. 680, Col. Buenos Aires, Monterrey, N. L.</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Estatal de la Transfusión Sanguínea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Hermosillo No. 3363, Col. Mitras Centro, Monterrey, N. L.</w:t>
            </w:r>
          </w:p>
        </w:tc>
      </w:tr>
    </w:tbl>
    <w:p w:rsidR="002F3EDC" w:rsidRDefault="002F3EDC" w:rsidP="002F3EDC">
      <w:pPr>
        <w:ind w:left="709" w:right="-1"/>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2611EC" w:rsidRDefault="000716F8" w:rsidP="006304E7">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Sustancias Químicas</w:t>
      </w:r>
      <w:proofErr w:type="gramStart"/>
      <w:r w:rsidRPr="002611EC">
        <w:rPr>
          <w:rFonts w:asciiTheme="minorHAnsi" w:hAnsiTheme="minorHAnsi" w:cs="Arial"/>
        </w:rPr>
        <w:t xml:space="preserve">: </w:t>
      </w:r>
      <w:r w:rsidR="002611EC" w:rsidRPr="002611EC">
        <w:rPr>
          <w:rFonts w:asciiTheme="minorHAnsi" w:hAnsiTheme="minorHAnsi" w:cs="Arial"/>
        </w:rPr>
        <w:t xml:space="preserve"> </w:t>
      </w:r>
      <w:r w:rsidRPr="002611EC">
        <w:rPr>
          <w:rFonts w:asciiTheme="minorHAnsi" w:hAnsiTheme="minorHAnsi" w:cs="Arial"/>
        </w:rPr>
        <w:t>La</w:t>
      </w:r>
      <w:proofErr w:type="gramEnd"/>
      <w:r w:rsidRPr="002611EC">
        <w:rPr>
          <w:rFonts w:asciiTheme="minorHAnsi" w:hAnsiTheme="minorHAnsi" w:cs="Arial"/>
        </w:rPr>
        <w:t xml:space="preserve"> asignación será por partida por lo que los licitantes participantes deberán ofertar el 100% de los renglones que conforman cada una de ellas, la Convocante se reserva el derecho de rechazar las propuestas que no cumplan con lo anterior.</w:t>
      </w:r>
      <w:r w:rsidR="002611EC" w:rsidRPr="002611EC">
        <w:rPr>
          <w:rFonts w:asciiTheme="minorHAnsi" w:hAnsiTheme="minorHAnsi" w:cs="Arial"/>
        </w:rPr>
        <w:t xml:space="preserve"> </w:t>
      </w:r>
      <w:r w:rsidRPr="002611EC">
        <w:rPr>
          <w:rFonts w:asciiTheme="minorHAnsi" w:hAnsiTheme="minorHAnsi" w:cs="Arial"/>
        </w:rPr>
        <w:t xml:space="preserve">Si algún </w:t>
      </w:r>
      <w:r w:rsidR="004E4C08" w:rsidRPr="002611EC">
        <w:rPr>
          <w:rFonts w:asciiTheme="minorHAnsi" w:hAnsiTheme="minorHAnsi" w:cs="Arial"/>
        </w:rPr>
        <w:t>insumo</w:t>
      </w:r>
      <w:r w:rsidRPr="002611EC">
        <w:rPr>
          <w:rFonts w:asciiTheme="minorHAnsi" w:hAnsiTheme="minorHAnsi" w:cs="Arial"/>
        </w:rPr>
        <w:t xml:space="preserve"> no cumple con lo establecido o manifestara anormalidades en los resultados de los exámenes, el proveedor deberá de ca</w:t>
      </w:r>
      <w:r w:rsidR="00D20B9A" w:rsidRPr="002611EC">
        <w:rPr>
          <w:rFonts w:asciiTheme="minorHAnsi" w:hAnsiTheme="minorHAnsi" w:cs="Arial"/>
        </w:rPr>
        <w:t>mbiar de Marca (No. de Lote), e</w:t>
      </w:r>
      <w:r w:rsidRPr="002611EC">
        <w:rPr>
          <w:rFonts w:asciiTheme="minorHAnsi" w:hAnsiTheme="minorHAnsi" w:cs="Arial"/>
        </w:rPr>
        <w:t xml:space="preserve">sto siempre y cuando se presente una carta firmada por los responsables de por lo menos 5 Laboratorios que manifestaran su inconformidad. </w:t>
      </w:r>
      <w:r w:rsidR="002611EC" w:rsidRPr="002611EC">
        <w:rPr>
          <w:rFonts w:asciiTheme="minorHAnsi" w:hAnsiTheme="minorHAnsi" w:cs="Arial"/>
        </w:rPr>
        <w:t xml:space="preserve"> </w:t>
      </w:r>
      <w:r w:rsidRPr="002611EC">
        <w:rPr>
          <w:rFonts w:asciiTheme="minorHAnsi" w:hAnsiTheme="minorHAnsi" w:cs="Arial"/>
        </w:rPr>
        <w:t>La Clave 080.074.1456, reactivo de rosa de Bengala deberá de contar con el suero control positivo y negativo para 50 determinaciones.</w:t>
      </w:r>
      <w:r w:rsidR="002611EC" w:rsidRPr="002611EC">
        <w:rPr>
          <w:rFonts w:asciiTheme="minorHAnsi" w:hAnsiTheme="minorHAnsi" w:cs="Arial"/>
        </w:rPr>
        <w:t xml:space="preserve"> </w:t>
      </w:r>
      <w:r w:rsidRPr="002611EC">
        <w:rPr>
          <w:rFonts w:asciiTheme="minorHAnsi" w:hAnsiTheme="minorHAnsi" w:cs="Arial"/>
        </w:rPr>
        <w:t>Para la Clave 080.074.1274, las Antiestreptolisinas: Su técnica debe de ser prueba rápida en placa de Aglutinación y que incluyan controles positivo y negativo.</w:t>
      </w:r>
    </w:p>
    <w:p w:rsidR="000716F8" w:rsidRPr="000716F8" w:rsidRDefault="000716F8" w:rsidP="000716F8">
      <w:pPr>
        <w:pStyle w:val="Prrafodelista"/>
        <w:ind w:left="1560"/>
        <w:jc w:val="both"/>
        <w:rPr>
          <w:rFonts w:asciiTheme="minorHAnsi" w:hAnsiTheme="minorHAnsi" w:cs="Arial"/>
        </w:rPr>
      </w:pPr>
    </w:p>
    <w:p w:rsidR="00CF7EFC" w:rsidRPr="002611EC" w:rsidRDefault="000716F8" w:rsidP="00E52FB5">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Material de Laboratorio</w:t>
      </w:r>
      <w:r w:rsidR="002611EC" w:rsidRPr="002611EC">
        <w:rPr>
          <w:rFonts w:asciiTheme="minorHAnsi" w:hAnsiTheme="minorHAnsi" w:cs="Arial"/>
          <w:b/>
        </w:rPr>
        <w:t xml:space="preserve">. </w:t>
      </w:r>
      <w:r w:rsidRPr="002611EC">
        <w:rPr>
          <w:rFonts w:asciiTheme="minorHAnsi" w:hAnsiTheme="minorHAnsi" w:cs="Arial"/>
        </w:rPr>
        <w:t xml:space="preserve">Para la clave 080.592.0014, detergente para el lavado de material deberá de ser </w:t>
      </w:r>
      <w:proofErr w:type="spellStart"/>
      <w:r w:rsidRPr="002611EC">
        <w:rPr>
          <w:rFonts w:asciiTheme="minorHAnsi" w:hAnsiTheme="minorHAnsi" w:cs="Arial"/>
        </w:rPr>
        <w:t>ph</w:t>
      </w:r>
      <w:proofErr w:type="spellEnd"/>
      <w:r w:rsidRPr="002611EC">
        <w:rPr>
          <w:rFonts w:asciiTheme="minorHAnsi" w:hAnsiTheme="minorHAnsi" w:cs="Arial"/>
        </w:rPr>
        <w:t xml:space="preserve"> alcalino.</w:t>
      </w:r>
      <w:r w:rsidR="002611EC" w:rsidRPr="002611EC">
        <w:rPr>
          <w:rFonts w:asciiTheme="minorHAnsi" w:hAnsiTheme="minorHAnsi" w:cs="Arial"/>
        </w:rPr>
        <w:t xml:space="preserve">  </w:t>
      </w:r>
      <w:r w:rsidRPr="002611EC">
        <w:rPr>
          <w:rFonts w:asciiTheme="minorHAnsi" w:hAnsiTheme="minorHAnsi" w:cs="Arial"/>
        </w:rPr>
        <w:t xml:space="preserve">Para la partida No. </w:t>
      </w:r>
      <w:r w:rsidR="007D2C11" w:rsidRPr="002611EC">
        <w:rPr>
          <w:rFonts w:asciiTheme="minorHAnsi" w:hAnsiTheme="minorHAnsi" w:cs="Arial"/>
        </w:rPr>
        <w:t>1</w:t>
      </w:r>
      <w:r w:rsidR="00215311">
        <w:rPr>
          <w:rFonts w:asciiTheme="minorHAnsi" w:hAnsiTheme="minorHAnsi" w:cs="Arial"/>
        </w:rPr>
        <w:t>96</w:t>
      </w:r>
      <w:r w:rsidRPr="002611EC">
        <w:rPr>
          <w:rFonts w:asciiTheme="minorHAnsi" w:hAnsiTheme="minorHAnsi" w:cs="Arial"/>
        </w:rPr>
        <w:t xml:space="preserve">, Material Radiológico, los productos de película y química de revelado deberán de ser de la misma marca en todas sus presentaciones y para todas las unidades. El licitante que resulte adjudicado para esta partida </w:t>
      </w:r>
      <w:r w:rsidRPr="002611EC">
        <w:rPr>
          <w:rFonts w:asciiTheme="minorHAnsi" w:hAnsiTheme="minorHAnsi" w:cs="Arial"/>
          <w:i/>
          <w:u w:val="single"/>
        </w:rPr>
        <w:t xml:space="preserve">deberá entregar en comodato dos </w:t>
      </w:r>
      <w:r w:rsidR="00257801" w:rsidRPr="002611EC">
        <w:rPr>
          <w:rFonts w:asciiTheme="minorHAnsi" w:hAnsiTheme="minorHAnsi" w:cs="Arial"/>
          <w:i/>
          <w:u w:val="single"/>
        </w:rPr>
        <w:t xml:space="preserve">(2) </w:t>
      </w:r>
      <w:r w:rsidRPr="002611EC">
        <w:rPr>
          <w:rFonts w:asciiTheme="minorHAnsi" w:hAnsiTheme="minorHAnsi" w:cs="Arial"/>
          <w:i/>
          <w:u w:val="single"/>
        </w:rPr>
        <w:t>equipos inyectores automáticos de medio de contraste</w:t>
      </w:r>
      <w:r w:rsidRPr="002611EC">
        <w:rPr>
          <w:rFonts w:asciiTheme="minorHAnsi" w:hAnsiTheme="minorHAnsi" w:cs="Arial"/>
        </w:rPr>
        <w:t xml:space="preserve"> con doble cabezal, para reali</w:t>
      </w:r>
      <w:r w:rsidR="00E80DD5" w:rsidRPr="002611EC">
        <w:rPr>
          <w:rFonts w:asciiTheme="minorHAnsi" w:hAnsiTheme="minorHAnsi" w:cs="Arial"/>
        </w:rPr>
        <w:t>zar estudios de angiocardiografí</w:t>
      </w:r>
      <w:r w:rsidRPr="002611EC">
        <w:rPr>
          <w:rFonts w:asciiTheme="minorHAnsi" w:hAnsiTheme="minorHAnsi" w:cs="Arial"/>
        </w:rPr>
        <w:t xml:space="preserve">a, los cuales serán instalados en los Hospitales Metropolitano “Dr. Bernardo Sepúlveda” y </w:t>
      </w:r>
      <w:r w:rsidR="00E80DD5" w:rsidRPr="002611EC">
        <w:rPr>
          <w:rFonts w:asciiTheme="minorHAnsi" w:hAnsiTheme="minorHAnsi" w:cs="Arial"/>
        </w:rPr>
        <w:t>Hospital Regional</w:t>
      </w:r>
      <w:r w:rsidRPr="002611EC">
        <w:rPr>
          <w:rFonts w:asciiTheme="minorHAnsi" w:hAnsiTheme="minorHAnsi" w:cs="Arial"/>
        </w:rPr>
        <w:t xml:space="preserve"> Materno Infantil. </w:t>
      </w:r>
      <w:r w:rsidR="002611EC">
        <w:rPr>
          <w:rFonts w:asciiTheme="minorHAnsi" w:hAnsiTheme="minorHAnsi" w:cs="Arial"/>
        </w:rPr>
        <w:t xml:space="preserve"> </w:t>
      </w:r>
      <w:r w:rsidRPr="002611EC">
        <w:rPr>
          <w:rFonts w:asciiTheme="minorHAnsi" w:hAnsiTheme="minorHAnsi" w:cs="Arial"/>
        </w:rPr>
        <w:t xml:space="preserve">Asimismo, deberá considerar en la propuesta los servicios </w:t>
      </w:r>
      <w:r w:rsidR="00E80DD5" w:rsidRPr="002611EC">
        <w:rPr>
          <w:rFonts w:asciiTheme="minorHAnsi" w:hAnsiTheme="minorHAnsi" w:cs="Arial"/>
        </w:rPr>
        <w:t xml:space="preserve">de mantenimiento </w:t>
      </w:r>
      <w:r w:rsidRPr="002611EC">
        <w:rPr>
          <w:rFonts w:asciiTheme="minorHAnsi" w:hAnsiTheme="minorHAnsi" w:cs="Arial"/>
        </w:rPr>
        <w:t xml:space="preserve">preventivos y correctivos de forma trimestral (todos los </w:t>
      </w:r>
      <w:r w:rsidRPr="002611EC">
        <w:rPr>
          <w:rFonts w:asciiTheme="minorHAnsi" w:hAnsiTheme="minorHAnsi" w:cs="Arial"/>
        </w:rPr>
        <w:lastRenderedPageBreak/>
        <w:t>que sean necesarios) dura</w:t>
      </w:r>
      <w:r w:rsidR="007D2C11" w:rsidRPr="002611EC">
        <w:rPr>
          <w:rFonts w:asciiTheme="minorHAnsi" w:hAnsiTheme="minorHAnsi" w:cs="Arial"/>
        </w:rPr>
        <w:t>nte la vigencia del contrato a dichos</w:t>
      </w:r>
      <w:r w:rsidRPr="002611EC">
        <w:rPr>
          <w:rFonts w:asciiTheme="minorHAnsi" w:hAnsiTheme="minorHAnsi" w:cs="Arial"/>
        </w:rPr>
        <w:t xml:space="preserve"> equipos, por lo cual los licitantes deberán presentar documentación que compruebe staff de ingeniería y centro de servicio autorizado para </w:t>
      </w:r>
      <w:r w:rsidR="00CA2BF7" w:rsidRPr="002611EC">
        <w:rPr>
          <w:rFonts w:asciiTheme="minorHAnsi" w:hAnsiTheme="minorHAnsi" w:cs="Arial"/>
        </w:rPr>
        <w:t>dichos equipos</w:t>
      </w:r>
      <w:r w:rsidRPr="002611EC">
        <w:rPr>
          <w:rFonts w:asciiTheme="minorHAnsi" w:hAnsiTheme="minorHAnsi" w:cs="Arial"/>
        </w:rPr>
        <w:t>.</w:t>
      </w:r>
      <w:r w:rsidR="00CF7EFC" w:rsidRPr="002611EC">
        <w:rPr>
          <w:rFonts w:asciiTheme="minorHAnsi" w:hAnsiTheme="minorHAnsi" w:cs="Arial"/>
        </w:rPr>
        <w:t xml:space="preserve"> </w:t>
      </w:r>
    </w:p>
    <w:p w:rsidR="00257801" w:rsidRPr="000716F8" w:rsidRDefault="00257801" w:rsidP="000716F8">
      <w:pPr>
        <w:pStyle w:val="Prrafodelista"/>
        <w:ind w:left="1560"/>
        <w:jc w:val="both"/>
        <w:rPr>
          <w:rFonts w:asciiTheme="minorHAnsi" w:hAnsiTheme="minorHAnsi" w:cs="Arial"/>
        </w:rPr>
      </w:pPr>
    </w:p>
    <w:p w:rsidR="002C54E8" w:rsidRPr="002F0986" w:rsidRDefault="002C54E8" w:rsidP="002611EC">
      <w:pPr>
        <w:pStyle w:val="Prrafodelista"/>
        <w:numPr>
          <w:ilvl w:val="0"/>
          <w:numId w:val="24"/>
        </w:numPr>
        <w:ind w:left="1560" w:right="49" w:hanging="283"/>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rsidR="002C54E8" w:rsidRPr="002F0986" w:rsidRDefault="002C54E8" w:rsidP="002611EC">
      <w:pPr>
        <w:pStyle w:val="Prrafodelista"/>
        <w:ind w:left="1560" w:right="49" w:hanging="283"/>
        <w:jc w:val="both"/>
        <w:rPr>
          <w:rFonts w:asciiTheme="minorHAnsi" w:hAnsiTheme="minorHAnsi"/>
          <w:b/>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611EC">
      <w:pPr>
        <w:ind w:left="1560" w:hanging="283"/>
        <w:jc w:val="both"/>
        <w:rPr>
          <w:rFonts w:asciiTheme="minorHAnsi" w:hAnsiTheme="minorHAnsi" w:cs="Arial"/>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611EC">
      <w:pPr>
        <w:ind w:left="1560" w:hanging="283"/>
        <w:jc w:val="both"/>
        <w:rPr>
          <w:rFonts w:asciiTheme="minorHAnsi" w:hAnsiTheme="minorHAnsi" w:cs="Arial"/>
        </w:rPr>
      </w:pPr>
    </w:p>
    <w:p w:rsidR="002C54E8" w:rsidRPr="00257801" w:rsidRDefault="002C54E8" w:rsidP="002611EC">
      <w:pPr>
        <w:pStyle w:val="Prrafodelista"/>
        <w:numPr>
          <w:ilvl w:val="0"/>
          <w:numId w:val="24"/>
        </w:numPr>
        <w:tabs>
          <w:tab w:val="right" w:pos="1276"/>
        </w:tabs>
        <w:ind w:left="1560" w:hanging="283"/>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autorizado por el Sistema de Protección Social en Salud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611EC">
      <w:pPr>
        <w:tabs>
          <w:tab w:val="right" w:pos="1276"/>
        </w:tabs>
        <w:ind w:left="1560" w:hanging="283"/>
        <w:jc w:val="both"/>
        <w:rPr>
          <w:rFonts w:asciiTheme="minorHAnsi" w:hAnsiTheme="minorHAnsi"/>
        </w:rPr>
      </w:pPr>
    </w:p>
    <w:p w:rsidR="002C54E8" w:rsidRPr="002F0986" w:rsidRDefault="002C54E8" w:rsidP="002611EC">
      <w:pPr>
        <w:pStyle w:val="Prrafodelista"/>
        <w:numPr>
          <w:ilvl w:val="0"/>
          <w:numId w:val="24"/>
        </w:numPr>
        <w:tabs>
          <w:tab w:val="left" w:pos="8640"/>
        </w:tabs>
        <w:ind w:left="1560" w:right="49" w:hanging="283"/>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611EC">
      <w:pPr>
        <w:tabs>
          <w:tab w:val="left" w:pos="8640"/>
        </w:tabs>
        <w:ind w:left="1560" w:right="49" w:hanging="283"/>
        <w:jc w:val="both"/>
        <w:rPr>
          <w:rFonts w:asciiTheme="minorHAnsi" w:hAnsiTheme="minorHAnsi" w:cs="Arial"/>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 xml:space="preserve">El control de calidad será llevado a cabo por cada una de las unidades aplicativas y se hará conforme a los lineamientos de la Convocante y se inicia desde el recibo de las sustancias químicas y material de laboratorio hasta su aplicación o uso de las sustancias </w:t>
      </w:r>
      <w:r w:rsidRPr="002F0986">
        <w:rPr>
          <w:rFonts w:asciiTheme="minorHAnsi" w:hAnsiTheme="minorHAnsi"/>
        </w:rPr>
        <w:lastRenderedPageBreak/>
        <w:t>químicas y material de laboratorio.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737D4E" w:rsidRPr="003B144B" w:rsidRDefault="00737D4E" w:rsidP="00737D4E">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rsidR="00737D4E" w:rsidRPr="007D614F" w:rsidRDefault="00737D4E" w:rsidP="00737D4E">
      <w:pPr>
        <w:jc w:val="both"/>
        <w:rPr>
          <w:rFonts w:asciiTheme="minorHAnsi" w:hAnsiTheme="minorHAnsi"/>
          <w:b/>
        </w:rPr>
      </w:pP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737D4E" w:rsidRPr="00755A0A" w:rsidRDefault="00737D4E" w:rsidP="00737D4E">
      <w:pPr>
        <w:pStyle w:val="Prrafodelista"/>
        <w:numPr>
          <w:ilvl w:val="0"/>
          <w:numId w:val="5"/>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rsidR="00737D4E" w:rsidRPr="00EB228F" w:rsidRDefault="00737D4E" w:rsidP="00737D4E">
      <w:pPr>
        <w:tabs>
          <w:tab w:val="right" w:pos="1276"/>
        </w:tabs>
        <w:ind w:right="49"/>
        <w:jc w:val="both"/>
        <w:rPr>
          <w:rFonts w:asciiTheme="minorHAnsi" w:hAnsiTheme="minorHAnsi"/>
          <w:bCs/>
          <w:sz w:val="16"/>
        </w:rPr>
      </w:pPr>
    </w:p>
    <w:p w:rsidR="00737D4E" w:rsidRDefault="00737D4E" w:rsidP="00737D4E">
      <w:pPr>
        <w:jc w:val="both"/>
        <w:rPr>
          <w:rFonts w:asciiTheme="minorHAnsi" w:hAnsiTheme="minorHAnsi" w:cs="Arial"/>
        </w:rPr>
      </w:pPr>
    </w:p>
    <w:p w:rsidR="00737D4E" w:rsidRPr="004F3351" w:rsidRDefault="00737D4E" w:rsidP="00737D4E">
      <w:pPr>
        <w:ind w:left="426"/>
        <w:jc w:val="both"/>
        <w:rPr>
          <w:rFonts w:asciiTheme="minorHAnsi" w:hAnsiTheme="minorHAnsi" w:cs="Arial"/>
        </w:rPr>
      </w:pPr>
      <w:r w:rsidRPr="004F3351">
        <w:rPr>
          <w:rFonts w:asciiTheme="minorHAnsi" w:hAnsiTheme="minorHAnsi" w:cs="Arial"/>
        </w:rPr>
        <w:t>La documentación antes señalada deberá presentarse en idioma español.</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6C0DF5" w:rsidRDefault="006C0DF5"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737D4E" w:rsidRDefault="00257801" w:rsidP="00F81C18">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w:t>
      </w:r>
      <w:r w:rsidR="00215311">
        <w:rPr>
          <w:rFonts w:asciiTheme="minorHAnsi" w:hAnsiTheme="minorHAnsi"/>
        </w:rPr>
        <w:t>96</w:t>
      </w:r>
      <w:r w:rsidRPr="007D2C11">
        <w:rPr>
          <w:rFonts w:asciiTheme="minorHAnsi" w:hAnsiTheme="minorHAnsi"/>
        </w:rPr>
        <w:t xml:space="preserve"> (Material de Laboratorio, Rayos X) deberán presentar</w:t>
      </w:r>
      <w:r w:rsidR="00737D4E">
        <w:rPr>
          <w:rFonts w:asciiTheme="minorHAnsi" w:hAnsiTheme="minorHAnsi"/>
        </w:rPr>
        <w:t>:</w:t>
      </w:r>
    </w:p>
    <w:p w:rsidR="00F81C18" w:rsidRPr="007D2C11" w:rsidRDefault="00737D4E" w:rsidP="00737D4E">
      <w:pPr>
        <w:tabs>
          <w:tab w:val="left" w:pos="1134"/>
        </w:tabs>
        <w:ind w:left="1843" w:right="49" w:hanging="425"/>
        <w:jc w:val="both"/>
        <w:rPr>
          <w:rFonts w:asciiTheme="minorHAnsi" w:hAnsiTheme="minorHAnsi"/>
        </w:rPr>
      </w:pPr>
      <w:r>
        <w:rPr>
          <w:rFonts w:asciiTheme="minorHAnsi" w:hAnsiTheme="minorHAnsi"/>
        </w:rPr>
        <w:t>a)</w:t>
      </w:r>
      <w:r w:rsidR="00257801" w:rsidRPr="007D2C11">
        <w:rPr>
          <w:rFonts w:asciiTheme="minorHAnsi" w:hAnsiTheme="minorHAnsi"/>
        </w:rPr>
        <w:t xml:space="preserve"> </w:t>
      </w:r>
      <w:r>
        <w:rPr>
          <w:rFonts w:asciiTheme="minorHAnsi" w:hAnsiTheme="minorHAnsi"/>
        </w:rPr>
        <w:t xml:space="preserve">   </w:t>
      </w:r>
      <w:r w:rsidR="00F81C18" w:rsidRPr="007D2C11">
        <w:rPr>
          <w:rFonts w:asciiTheme="minorHAnsi" w:hAnsiTheme="minorHAnsi"/>
        </w:rPr>
        <w:t>Carta bajo protesta de decir verdad de que en caso de resultar adjudicado</w:t>
      </w:r>
      <w:r w:rsidR="00257801" w:rsidRPr="007D2C11">
        <w:rPr>
          <w:rFonts w:asciiTheme="minorHAnsi" w:hAnsiTheme="minorHAnsi"/>
        </w:rPr>
        <w:t>,</w:t>
      </w:r>
      <w:r w:rsidR="00F81C18" w:rsidRPr="007D2C11">
        <w:rPr>
          <w:rFonts w:asciiTheme="minorHAnsi" w:hAnsiTheme="minorHAnsi"/>
        </w:rPr>
        <w:t xml:space="preserve"> el licitante ganador proporcionará los equipos a comodato descritos en el numeral 1.</w:t>
      </w:r>
      <w:r w:rsidR="006C0DF5" w:rsidRPr="007D2C11">
        <w:rPr>
          <w:rFonts w:asciiTheme="minorHAnsi" w:hAnsiTheme="minorHAnsi"/>
        </w:rPr>
        <w:t>2</w:t>
      </w:r>
      <w:r w:rsidR="00F81C18" w:rsidRPr="007D2C11">
        <w:rPr>
          <w:rFonts w:asciiTheme="minorHAnsi" w:hAnsiTheme="minorHAnsi"/>
        </w:rPr>
        <w:t>.3</w:t>
      </w:r>
      <w:r w:rsidR="006C0DF5" w:rsidRPr="007D2C11">
        <w:rPr>
          <w:rFonts w:asciiTheme="minorHAnsi" w:hAnsiTheme="minorHAnsi"/>
        </w:rPr>
        <w:t>, inciso b)</w:t>
      </w:r>
      <w:r w:rsidR="00F81C18" w:rsidRPr="007D2C11">
        <w:rPr>
          <w:rFonts w:asciiTheme="minorHAnsi" w:hAnsiTheme="minorHAnsi"/>
        </w:rPr>
        <w:t xml:space="preserve"> de las presentes bases.</w:t>
      </w:r>
    </w:p>
    <w:p w:rsidR="00BB34C0" w:rsidRPr="007D2C11" w:rsidRDefault="00BB34C0" w:rsidP="00737D4E">
      <w:pPr>
        <w:numPr>
          <w:ilvl w:val="0"/>
          <w:numId w:val="47"/>
        </w:numPr>
        <w:tabs>
          <w:tab w:val="left" w:pos="1134"/>
        </w:tabs>
        <w:ind w:right="49"/>
        <w:jc w:val="both"/>
        <w:rPr>
          <w:rFonts w:asciiTheme="minorHAnsi" w:hAnsiTheme="minorHAnsi"/>
        </w:rPr>
      </w:pPr>
      <w:r w:rsidRPr="007D2C11">
        <w:rPr>
          <w:rFonts w:asciiTheme="minorHAnsi" w:hAnsiTheme="minorHAnsi"/>
        </w:rPr>
        <w:t>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w:t>
      </w:r>
    </w:p>
    <w:p w:rsidR="00BB34C0" w:rsidRPr="007D2C11" w:rsidRDefault="00737D4E" w:rsidP="00737D4E">
      <w:pPr>
        <w:numPr>
          <w:ilvl w:val="0"/>
          <w:numId w:val="47"/>
        </w:numPr>
        <w:tabs>
          <w:tab w:val="left" w:pos="1134"/>
        </w:tabs>
        <w:ind w:right="49"/>
        <w:jc w:val="both"/>
        <w:rPr>
          <w:rFonts w:asciiTheme="minorHAnsi" w:hAnsiTheme="minorHAnsi"/>
        </w:rPr>
      </w:pPr>
      <w:r>
        <w:rPr>
          <w:rFonts w:asciiTheme="minorHAnsi" w:hAnsiTheme="minorHAnsi"/>
        </w:rPr>
        <w:t>D</w:t>
      </w:r>
      <w:r w:rsidR="00BB34C0" w:rsidRPr="007D2C11">
        <w:rPr>
          <w:rFonts w:asciiTheme="minorHAnsi" w:hAnsiTheme="minorHAnsi"/>
        </w:rPr>
        <w:t>ocumentación que compruebe que el equipo ofertado cuenta con al menos un centro de servicio autorizado para dichas máquinas.</w:t>
      </w:r>
    </w:p>
    <w:p w:rsidR="00BB34C0" w:rsidRPr="007D2C11" w:rsidRDefault="00737D4E" w:rsidP="00737D4E">
      <w:pPr>
        <w:numPr>
          <w:ilvl w:val="0"/>
          <w:numId w:val="47"/>
        </w:numPr>
        <w:tabs>
          <w:tab w:val="left" w:pos="1134"/>
        </w:tabs>
        <w:ind w:right="49"/>
        <w:jc w:val="both"/>
        <w:rPr>
          <w:rFonts w:asciiTheme="minorHAnsi" w:hAnsiTheme="minorHAnsi"/>
          <w:color w:val="000000"/>
        </w:rPr>
      </w:pPr>
      <w:r>
        <w:rPr>
          <w:rFonts w:asciiTheme="minorHAnsi" w:hAnsiTheme="minorHAnsi"/>
          <w:color w:val="000000"/>
        </w:rPr>
        <w:t>F</w:t>
      </w:r>
      <w:r w:rsidR="00BB34C0" w:rsidRPr="007D2C11">
        <w:rPr>
          <w:rFonts w:asciiTheme="minorHAnsi" w:hAnsiTheme="minorHAnsi"/>
          <w:color w:val="000000"/>
        </w:rPr>
        <w:t>olletos en español del Equipo en Comodato que describa</w:t>
      </w:r>
      <w:r w:rsidR="006C0DF5" w:rsidRPr="007D2C11">
        <w:rPr>
          <w:rFonts w:asciiTheme="minorHAnsi" w:hAnsiTheme="minorHAnsi"/>
          <w:color w:val="000000"/>
        </w:rPr>
        <w:t xml:space="preserve"> sus características técnicas</w:t>
      </w:r>
      <w:r w:rsidR="00BB34C0" w:rsidRPr="007D2C11">
        <w:rPr>
          <w:rFonts w:asciiTheme="minorHAnsi" w:hAnsiTheme="minorHAnsi"/>
          <w:color w:val="000000"/>
        </w:rPr>
        <w:t xml:space="preserve"> y cubra cuando menos las características </w:t>
      </w:r>
      <w:r w:rsidR="006C0DF5" w:rsidRPr="007D2C11">
        <w:rPr>
          <w:rFonts w:asciiTheme="minorHAnsi" w:hAnsiTheme="minorHAnsi"/>
          <w:color w:val="000000"/>
        </w:rPr>
        <w:t>de compatibilidad con los insumos ofertados</w:t>
      </w:r>
      <w:r w:rsidR="00BB34C0" w:rsidRPr="007D2C11">
        <w:rPr>
          <w:rFonts w:asciiTheme="minorHAnsi" w:hAnsiTheme="minorHAnsi"/>
          <w:color w:val="000000"/>
        </w:rPr>
        <w:t>.</w:t>
      </w:r>
    </w:p>
    <w:p w:rsidR="00BB34C0" w:rsidRPr="007D2C11" w:rsidRDefault="00BB34C0" w:rsidP="00737D4E">
      <w:pPr>
        <w:numPr>
          <w:ilvl w:val="0"/>
          <w:numId w:val="47"/>
        </w:numPr>
        <w:tabs>
          <w:tab w:val="left" w:pos="1134"/>
        </w:tabs>
        <w:ind w:right="49"/>
        <w:jc w:val="both"/>
        <w:rPr>
          <w:rFonts w:asciiTheme="minorHAnsi" w:hAnsiTheme="minorHAnsi"/>
          <w:color w:val="000000"/>
        </w:rPr>
      </w:pPr>
      <w:r w:rsidRPr="007D2C11">
        <w:rPr>
          <w:rFonts w:asciiTheme="minorHAnsi" w:hAnsiTheme="minorHAnsi"/>
          <w:color w:val="000000"/>
        </w:rPr>
        <w:t xml:space="preserve">Carta </w:t>
      </w:r>
      <w:r w:rsidRPr="007D2C11">
        <w:rPr>
          <w:rFonts w:asciiTheme="minorHAnsi" w:hAnsiTheme="minorHAnsi"/>
        </w:rPr>
        <w:t xml:space="preserve">compromiso de que proporcionará </w:t>
      </w:r>
      <w:r w:rsidR="00257801" w:rsidRPr="007D2C11">
        <w:rPr>
          <w:rFonts w:asciiTheme="minorHAnsi" w:hAnsiTheme="minorHAnsi"/>
        </w:rPr>
        <w:t xml:space="preserve">para el funcionamiento de los equipos </w:t>
      </w:r>
      <w:r w:rsidRPr="007D2C11">
        <w:rPr>
          <w:rFonts w:asciiTheme="minorHAnsi" w:hAnsiTheme="minorHAnsi"/>
        </w:rPr>
        <w:t>la capacitación y asesoría al personal que designe</w:t>
      </w:r>
      <w:r w:rsidR="006C0DF5" w:rsidRPr="007D2C11">
        <w:rPr>
          <w:rFonts w:asciiTheme="minorHAnsi" w:hAnsiTheme="minorHAnsi"/>
        </w:rPr>
        <w:t>n</w:t>
      </w:r>
      <w:r w:rsidRPr="007D2C11">
        <w:rPr>
          <w:rFonts w:asciiTheme="minorHAnsi" w:hAnsiTheme="minorHAnsi"/>
        </w:rPr>
        <w:t xml:space="preserve"> </w:t>
      </w:r>
      <w:r w:rsidR="006C0DF5" w:rsidRPr="007D2C11">
        <w:rPr>
          <w:rFonts w:asciiTheme="minorHAnsi" w:hAnsiTheme="minorHAnsi"/>
        </w:rPr>
        <w:t>los</w:t>
      </w:r>
      <w:r w:rsidRPr="007D2C11">
        <w:rPr>
          <w:rFonts w:asciiTheme="minorHAnsi" w:hAnsiTheme="minorHAnsi"/>
        </w:rPr>
        <w:t xml:space="preserve"> Hospital</w:t>
      </w:r>
      <w:r w:rsidR="006C0DF5" w:rsidRPr="007D2C11">
        <w:rPr>
          <w:rFonts w:asciiTheme="minorHAnsi" w:hAnsiTheme="minorHAnsi"/>
        </w:rPr>
        <w:t>es</w:t>
      </w:r>
      <w:r w:rsidRPr="007D2C11">
        <w:rPr>
          <w:rFonts w:asciiTheme="minorHAnsi" w:hAnsiTheme="minorHAnsi"/>
        </w:rPr>
        <w:t xml:space="preserve"> Metropolitano </w:t>
      </w:r>
      <w:r w:rsidR="006C0DF5" w:rsidRPr="007D2C11">
        <w:rPr>
          <w:rFonts w:asciiTheme="minorHAnsi" w:hAnsiTheme="minorHAnsi"/>
        </w:rPr>
        <w:t xml:space="preserve">y Materno Infantil </w:t>
      </w:r>
      <w:r w:rsidRPr="007D2C11">
        <w:rPr>
          <w:rFonts w:asciiTheme="minorHAnsi" w:hAnsiTheme="minorHAnsi"/>
        </w:rPr>
        <w:t xml:space="preserve">de la </w:t>
      </w:r>
      <w:r w:rsidRPr="007D2C11">
        <w:rPr>
          <w:rFonts w:asciiTheme="minorHAnsi" w:hAnsiTheme="minorHAnsi"/>
          <w:color w:val="000000"/>
        </w:rPr>
        <w:t>Convocante</w:t>
      </w:r>
      <w:r w:rsidR="00257801" w:rsidRPr="007D2C11">
        <w:rPr>
          <w:rFonts w:asciiTheme="minorHAnsi" w:hAnsiTheme="minorHAnsi"/>
          <w:color w:val="000000"/>
        </w:rPr>
        <w:t xml:space="preserve">, </w:t>
      </w:r>
      <w:r w:rsidRPr="007D2C11">
        <w:rPr>
          <w:rFonts w:asciiTheme="minorHAnsi" w:hAnsiTheme="minorHAnsi"/>
          <w:color w:val="000000"/>
        </w:rPr>
        <w:t xml:space="preserve"> durante el tiempo que estime conveniente dicha unidad para el adecuado manejo del equipo.</w:t>
      </w:r>
    </w:p>
    <w:p w:rsidR="00BB34C0" w:rsidRPr="00737D4E" w:rsidRDefault="00BB34C0" w:rsidP="008855D9">
      <w:pPr>
        <w:pStyle w:val="Prrafodelista"/>
        <w:numPr>
          <w:ilvl w:val="0"/>
          <w:numId w:val="47"/>
        </w:numPr>
        <w:tabs>
          <w:tab w:val="left" w:pos="1134"/>
        </w:tabs>
        <w:ind w:right="49"/>
        <w:jc w:val="both"/>
        <w:rPr>
          <w:rFonts w:asciiTheme="minorHAnsi" w:hAnsiTheme="minorHAnsi"/>
        </w:rPr>
      </w:pPr>
      <w:r w:rsidRPr="00737D4E">
        <w:rPr>
          <w:rFonts w:asciiTheme="minorHAnsi" w:hAnsiTheme="minorHAnsi"/>
          <w:color w:val="000000"/>
        </w:rPr>
        <w:lastRenderedPageBreak/>
        <w:t xml:space="preserve">Carta compromiso de que en caso de resultar adjudicado se responsabilizará del mantenimiento preventivo y correctivo del equipo proporcionado en comodato, </w:t>
      </w:r>
      <w:r w:rsidR="00737D4E" w:rsidRPr="00737D4E">
        <w:rPr>
          <w:rFonts w:asciiTheme="minorHAnsi" w:hAnsiTheme="minorHAnsi"/>
        </w:rPr>
        <w:t xml:space="preserve">preventivos de forma trimestral y correctivos (todos los que sean necesarios) durante la vigencia del contrato; </w:t>
      </w:r>
      <w:r w:rsidRPr="00737D4E">
        <w:rPr>
          <w:rFonts w:asciiTheme="minorHAnsi" w:hAnsiTheme="minorHAnsi"/>
          <w:color w:val="000000"/>
        </w:rPr>
        <w:t xml:space="preserve">así como que se corregirá cualquier falla o avería que se presente en el equipo, </w:t>
      </w:r>
      <w:r w:rsidR="00C52BA3" w:rsidRPr="00737D4E">
        <w:rPr>
          <w:rFonts w:asciiTheme="minorHAnsi" w:hAnsiTheme="minorHAnsi"/>
          <w:color w:val="000000"/>
        </w:rPr>
        <w:t>y de que</w:t>
      </w:r>
      <w:r w:rsidRPr="00737D4E">
        <w:rPr>
          <w:rFonts w:asciiTheme="minorHAnsi" w:hAnsiTheme="minorHAnsi"/>
          <w:color w:val="000000"/>
        </w:rPr>
        <w:t xml:space="preserve"> en el supuesto que no se subsane la anomalía en el término establecido o que el equipo no tengan compostura,</w:t>
      </w:r>
      <w:r w:rsidR="00C52BA3" w:rsidRPr="00737D4E">
        <w:rPr>
          <w:rFonts w:asciiTheme="minorHAnsi" w:hAnsiTheme="minorHAnsi"/>
          <w:color w:val="000000"/>
        </w:rPr>
        <w:t xml:space="preserve"> </w:t>
      </w:r>
      <w:r w:rsidRPr="00737D4E">
        <w:rPr>
          <w:rFonts w:asciiTheme="minorHAnsi" w:hAnsiTheme="minorHAnsi"/>
          <w:color w:val="000000"/>
        </w:rPr>
        <w:t>cuando sea necesario el traslado del equipo a las oficinas del licitante, para su mantenimiento y se prolongue por más de 24 horas proporcionará inmediatamente otro equipo igual, de tal manera que el servicio no se vea interrumpido</w:t>
      </w:r>
      <w:r w:rsidR="00737D4E">
        <w:rPr>
          <w:rFonts w:asciiTheme="minorHAnsi" w:hAnsiTheme="minorHAnsi"/>
          <w:color w:val="000000"/>
        </w:rPr>
        <w:t>;</w:t>
      </w:r>
      <w:r w:rsidRPr="00737D4E">
        <w:rPr>
          <w:rFonts w:asciiTheme="minorHAnsi" w:hAnsiTheme="minorHAnsi"/>
          <w:color w:val="000000"/>
        </w:rPr>
        <w:t xml:space="preserve"> así como de que, en el supuesto que no se subsane la anomalía en el término establecido o que el equipo no tengan compostura, la Convocante tomará las medidas necesarias a fin de que se garantice el servicio a los </w:t>
      </w:r>
      <w:r w:rsidR="007D2C11" w:rsidRPr="00737D4E">
        <w:rPr>
          <w:rFonts w:asciiTheme="minorHAnsi" w:hAnsiTheme="minorHAnsi"/>
          <w:color w:val="000000"/>
        </w:rPr>
        <w:t>usuarios</w:t>
      </w:r>
      <w:r w:rsidRPr="00737D4E">
        <w:rPr>
          <w:rFonts w:asciiTheme="minorHAnsi" w:hAnsiTheme="minorHAnsi"/>
          <w:color w:val="000000"/>
        </w:rPr>
        <w:t xml:space="preserve">, por lo cual, el licitante </w:t>
      </w:r>
      <w:r w:rsidR="007D2C11" w:rsidRPr="00737D4E">
        <w:rPr>
          <w:rFonts w:asciiTheme="minorHAnsi" w:hAnsiTheme="minorHAnsi"/>
          <w:color w:val="000000"/>
        </w:rPr>
        <w:t xml:space="preserve">deberá justificar contar con un laboratorio en donde se presten los servicio que requiera la convocante, y </w:t>
      </w:r>
      <w:r w:rsidRPr="00737D4E">
        <w:rPr>
          <w:rFonts w:asciiTheme="minorHAnsi" w:hAnsiTheme="minorHAnsi"/>
          <w:color w:val="000000"/>
        </w:rPr>
        <w:t>será responsable de los gastos que se generen en demasía por su incumplimiento en la prestación del servicio.</w:t>
      </w:r>
    </w:p>
    <w:p w:rsidR="002F3EDC" w:rsidRPr="00213F42" w:rsidRDefault="002F3EDC" w:rsidP="00213F42">
      <w:pPr>
        <w:pStyle w:val="Prrafodelista"/>
        <w:numPr>
          <w:ilvl w:val="0"/>
          <w:numId w:val="48"/>
        </w:numPr>
        <w:tabs>
          <w:tab w:val="left" w:pos="1134"/>
        </w:tabs>
        <w:ind w:left="1418" w:right="49" w:hanging="284"/>
        <w:jc w:val="both"/>
        <w:rPr>
          <w:rFonts w:asciiTheme="minorHAnsi" w:hAnsiTheme="minorHAnsi"/>
        </w:rPr>
      </w:pPr>
      <w:r w:rsidRPr="00213F42">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2F3EDC" w:rsidRDefault="002F3EDC" w:rsidP="00213F42">
      <w:pPr>
        <w:numPr>
          <w:ilvl w:val="0"/>
          <w:numId w:val="48"/>
        </w:numPr>
        <w:tabs>
          <w:tab w:val="left" w:pos="1134"/>
        </w:tabs>
        <w:ind w:left="1418" w:right="49" w:hanging="284"/>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 xml:space="preserve">insumos que oferte,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rsidR="00BB34C0" w:rsidRPr="003E15CC" w:rsidRDefault="00213F42" w:rsidP="00213F42">
      <w:pPr>
        <w:numPr>
          <w:ilvl w:val="0"/>
          <w:numId w:val="48"/>
        </w:numPr>
        <w:tabs>
          <w:tab w:val="left" w:pos="1134"/>
        </w:tabs>
        <w:ind w:left="1418" w:right="49" w:hanging="284"/>
        <w:jc w:val="both"/>
        <w:rPr>
          <w:rFonts w:asciiTheme="minorHAnsi" w:hAnsiTheme="minorHAnsi"/>
        </w:rPr>
      </w:pPr>
      <w:r>
        <w:rPr>
          <w:rFonts w:asciiTheme="minorHAnsi" w:hAnsiTheme="minorHAnsi"/>
        </w:rPr>
        <w:t>C</w:t>
      </w:r>
      <w:r w:rsidR="00BB34C0" w:rsidRPr="003E15CC">
        <w:rPr>
          <w:rFonts w:asciiTheme="minorHAnsi" w:hAnsiTheme="minorHAnsi"/>
        </w:rPr>
        <w:t xml:space="preserve">uando menos dos cartas en original, emitidas por clientes en hoja membretada de estos; en las cuales estipule que han prestado un buen servicio en la venta de </w:t>
      </w:r>
      <w:r w:rsidR="00BB34C0" w:rsidRPr="00BB34C0">
        <w:rPr>
          <w:rFonts w:asciiTheme="minorHAnsi" w:hAnsiTheme="minorHAnsi"/>
        </w:rPr>
        <w:t>Sustancias Químicas y Material de Laboratorio</w:t>
      </w:r>
      <w:r w:rsidR="00BB34C0" w:rsidRPr="003E15CC">
        <w:rPr>
          <w:rFonts w:asciiTheme="minorHAnsi" w:hAnsiTheme="minorHAnsi"/>
        </w:rPr>
        <w:t xml:space="preserve"> requerido en esta licitación, mismas que la Convocante se reserva el derecho de verificar, para su participación en el presente evento</w:t>
      </w:r>
      <w:r w:rsidR="00BB34C0">
        <w:rPr>
          <w:rFonts w:asciiTheme="minorHAnsi" w:hAnsiTheme="minorHAnsi"/>
        </w:rPr>
        <w:t>.</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rsidR="002F3EDC" w:rsidRPr="00C52BA3" w:rsidRDefault="00C52BA3" w:rsidP="00213F42">
      <w:pPr>
        <w:numPr>
          <w:ilvl w:val="0"/>
          <w:numId w:val="48"/>
        </w:numPr>
        <w:tabs>
          <w:tab w:val="left" w:pos="1134"/>
        </w:tabs>
        <w:ind w:left="1418" w:right="49" w:hanging="284"/>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cada una de las Unidades Aplicativas 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rsidR="00C52BA3" w:rsidRPr="00C52BA3" w:rsidRDefault="007D2C11" w:rsidP="00213F42">
      <w:pPr>
        <w:pStyle w:val="Prrafodelista"/>
        <w:numPr>
          <w:ilvl w:val="0"/>
          <w:numId w:val="48"/>
        </w:numPr>
        <w:ind w:left="1418" w:hanging="284"/>
        <w:jc w:val="both"/>
        <w:rPr>
          <w:rFonts w:asciiTheme="minorHAnsi" w:hAnsiTheme="minorHAnsi"/>
        </w:rPr>
      </w:pPr>
      <w:r>
        <w:rPr>
          <w:rFonts w:asciiTheme="minorHAnsi" w:hAnsiTheme="minorHAnsi"/>
        </w:rPr>
        <w:t xml:space="preserve">Carta bajo protesta de decir verdad de que en caso de resultar adjudicado entregará a la convocante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rsidR="002F3EDC" w:rsidRPr="003E15CC" w:rsidRDefault="002F3EDC" w:rsidP="00213F42">
      <w:pPr>
        <w:pStyle w:val="Prrafodelista"/>
        <w:numPr>
          <w:ilvl w:val="0"/>
          <w:numId w:val="48"/>
        </w:numPr>
        <w:tabs>
          <w:tab w:val="left" w:pos="993"/>
        </w:tabs>
        <w:ind w:left="1418" w:hanging="284"/>
        <w:jc w:val="both"/>
        <w:rPr>
          <w:rFonts w:asciiTheme="minorHAnsi" w:hAnsiTheme="minorHAnsi"/>
        </w:rPr>
      </w:pPr>
      <w:r w:rsidRPr="003E15CC">
        <w:rPr>
          <w:rFonts w:asciiTheme="minorHAnsi" w:hAnsiTheme="minorHAnsi"/>
          <w:bCs/>
        </w:rPr>
        <w:t>Cd o USB que contenga el total de los documentos incluidos en el sobre técnico en formato pdf, word o Excel, el cual se requiere únicamente para agilizar la conducción del evento.</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rsidR="002F3EDC" w:rsidRPr="002F3ED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Fracc.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rsidR="000D5CC3" w:rsidRPr="002F3EDC" w:rsidRDefault="000D5CC3" w:rsidP="00213F42">
      <w:pPr>
        <w:numPr>
          <w:ilvl w:val="0"/>
          <w:numId w:val="48"/>
        </w:numPr>
        <w:tabs>
          <w:tab w:val="left" w:pos="1134"/>
        </w:tabs>
        <w:ind w:left="1418" w:right="49" w:hanging="284"/>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 xml:space="preserve">.-Los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w:t>
      </w:r>
      <w:r w:rsidRPr="002F3EDC">
        <w:rPr>
          <w:rFonts w:asciiTheme="minorHAnsi" w:hAnsiTheme="minorHAnsi" w:cs="Arial"/>
          <w:bCs/>
          <w:lang w:val="es-MX"/>
        </w:rPr>
        <w:lastRenderedPageBreak/>
        <w:t>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w:t>
      </w:r>
      <w:r w:rsidR="00213F42">
        <w:rPr>
          <w:rFonts w:asciiTheme="minorHAnsi" w:hAnsiTheme="minorHAnsi" w:cs="Arial"/>
        </w:rPr>
        <w:t>tablecido en las regla 2.1.31</w:t>
      </w:r>
      <w:r w:rsidRPr="003E15CC">
        <w:rPr>
          <w:rFonts w:asciiTheme="minorHAnsi" w:hAnsiTheme="minorHAnsi" w:cs="Arial"/>
        </w:rPr>
        <w:t xml:space="preserve"> de la Miscelán</w:t>
      </w:r>
      <w:r w:rsidR="00213F42">
        <w:rPr>
          <w:rFonts w:asciiTheme="minorHAnsi" w:hAnsiTheme="minorHAnsi" w:cs="Arial"/>
        </w:rPr>
        <w:t>ea Fiscal para el Ejercicio 2017 publicada en el DOF el 26</w:t>
      </w:r>
      <w:r w:rsidRPr="003E15CC">
        <w:rPr>
          <w:rFonts w:asciiTheme="minorHAnsi" w:hAnsiTheme="minorHAnsi" w:cs="Arial"/>
        </w:rPr>
        <w:t xml:space="preserve"> de Diciembre de 201</w:t>
      </w:r>
      <w:r w:rsidR="00213F42">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2F3EDC" w:rsidP="00213F42">
      <w:pPr>
        <w:numPr>
          <w:ilvl w:val="0"/>
          <w:numId w:val="48"/>
        </w:numPr>
        <w:tabs>
          <w:tab w:val="left" w:pos="1134"/>
        </w:tabs>
        <w:ind w:left="1418" w:right="49" w:hanging="284"/>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w:t>
      </w:r>
      <w:r w:rsidRPr="003E15CC">
        <w:rPr>
          <w:rFonts w:asciiTheme="minorHAnsi" w:hAnsiTheme="minorHAnsi" w:cs="Arial"/>
          <w:lang w:val="es-MX"/>
        </w:rPr>
        <w:lastRenderedPageBreak/>
        <w:t xml:space="preserve">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lastRenderedPageBreak/>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levantándose el acta correspondiente y en su caso, sé procederá a expedir nueva convocatoria.</w:t>
      </w:r>
    </w:p>
    <w:p w:rsidR="00365F73" w:rsidRPr="000B737B" w:rsidRDefault="00365F73" w:rsidP="000B78E5">
      <w:pPr>
        <w:tabs>
          <w:tab w:val="left" w:pos="10064"/>
        </w:tabs>
        <w:ind w:right="-1"/>
        <w:jc w:val="both"/>
        <w:rPr>
          <w:rFonts w:ascii="Calibri" w:hAnsi="Calibri"/>
        </w:rPr>
      </w:pPr>
    </w:p>
    <w:p w:rsidR="002F3EDC" w:rsidRDefault="002F3EDC" w:rsidP="00311634">
      <w:pPr>
        <w:rPr>
          <w:rFonts w:asciiTheme="minorHAnsi" w:hAnsiTheme="minorHAnsi" w:cs="Arial"/>
          <w:lang w:val="es-MX"/>
        </w:rPr>
      </w:pPr>
    </w:p>
    <w:p w:rsidR="002611EC" w:rsidRDefault="002611EC" w:rsidP="00311634">
      <w:pPr>
        <w:rPr>
          <w:rFonts w:asciiTheme="minorHAnsi" w:hAnsiTheme="minorHAnsi" w:cs="Arial"/>
          <w:lang w:val="es-MX"/>
        </w:rPr>
      </w:pPr>
    </w:p>
    <w:p w:rsidR="002611EC" w:rsidRDefault="002611EC" w:rsidP="00311634">
      <w:pPr>
        <w:rPr>
          <w:rFonts w:asciiTheme="minorHAnsi" w:hAnsiTheme="minorHAnsi" w:cs="Arial"/>
          <w:lang w:val="es-MX"/>
        </w:rPr>
      </w:pPr>
    </w:p>
    <w:p w:rsidR="002611EC" w:rsidRPr="000B737B" w:rsidRDefault="002611EC"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257801" w:rsidRDefault="00257801" w:rsidP="000B78E5">
      <w:pPr>
        <w:pStyle w:val="Textoindependiente26"/>
        <w:tabs>
          <w:tab w:val="clear" w:pos="1276"/>
        </w:tabs>
        <w:ind w:right="-1"/>
        <w:outlineLvl w:val="0"/>
        <w:rPr>
          <w:rFonts w:ascii="Calibri" w:hAnsi="Calibri"/>
          <w:b w:val="0"/>
          <w:sz w:val="20"/>
        </w:rPr>
      </w:pPr>
    </w:p>
    <w:p w:rsidR="002611EC" w:rsidRDefault="002611EC" w:rsidP="000B78E5">
      <w:pPr>
        <w:pStyle w:val="Textoindependiente26"/>
        <w:tabs>
          <w:tab w:val="clear" w:pos="1276"/>
        </w:tabs>
        <w:ind w:right="-1"/>
        <w:outlineLvl w:val="0"/>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Default="00257801" w:rsidP="000B78E5">
      <w:pPr>
        <w:pStyle w:val="Textoindependiente26"/>
        <w:tabs>
          <w:tab w:val="clear" w:pos="1276"/>
        </w:tabs>
        <w:ind w:right="-1"/>
        <w:rPr>
          <w:rFonts w:ascii="Calibri" w:hAnsi="Calibri"/>
          <w:b w:val="0"/>
          <w:sz w:val="20"/>
        </w:rPr>
      </w:pPr>
    </w:p>
    <w:p w:rsidR="002611EC" w:rsidRPr="00257801" w:rsidRDefault="002611EC"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Default="00257801" w:rsidP="000B78E5">
      <w:pPr>
        <w:pStyle w:val="BodyText21"/>
        <w:ind w:right="-1"/>
        <w:rPr>
          <w:rFonts w:ascii="Calibri" w:hAnsi="Calibri"/>
          <w:b/>
          <w:sz w:val="20"/>
        </w:rPr>
      </w:pPr>
    </w:p>
    <w:p w:rsidR="002611EC" w:rsidRPr="00257801" w:rsidRDefault="002611EC" w:rsidP="000B78E5">
      <w:pPr>
        <w:pStyle w:val="BodyText21"/>
        <w:ind w:right="-1"/>
        <w:rPr>
          <w:rFonts w:ascii="Calibri" w:hAnsi="Calibri"/>
          <w:b/>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Default="00257801" w:rsidP="000B78E5">
      <w:pPr>
        <w:ind w:right="-1"/>
        <w:jc w:val="both"/>
        <w:rPr>
          <w:rFonts w:ascii="Calibri" w:hAnsi="Calibri"/>
          <w:b/>
        </w:rPr>
      </w:pPr>
    </w:p>
    <w:p w:rsidR="002611EC" w:rsidRDefault="002611EC" w:rsidP="000B78E5">
      <w:pPr>
        <w:ind w:right="-1"/>
        <w:jc w:val="both"/>
        <w:rPr>
          <w:rFonts w:ascii="Calibri" w:hAnsi="Calibri"/>
          <w:b/>
        </w:rPr>
      </w:pPr>
    </w:p>
    <w:p w:rsidR="002611EC" w:rsidRPr="00257801" w:rsidRDefault="002611EC" w:rsidP="000B78E5">
      <w:pPr>
        <w:ind w:right="-1"/>
        <w:jc w:val="both"/>
        <w:rPr>
          <w:rFonts w:ascii="Calibri" w:hAnsi="Calibri"/>
          <w:b/>
        </w:rPr>
      </w:pPr>
    </w:p>
    <w:p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257801"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 xml:space="preserve">El </w:t>
      </w:r>
      <w:r>
        <w:rPr>
          <w:rFonts w:ascii="Calibri" w:hAnsi="Calibri"/>
        </w:rPr>
        <w:lastRenderedPageBreak/>
        <w:t>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Default="002F3EDC" w:rsidP="000B78E5">
      <w:pPr>
        <w:ind w:right="-1"/>
        <w:jc w:val="both"/>
        <w:rPr>
          <w:rFonts w:ascii="Calibri" w:hAnsi="Calibri"/>
        </w:rPr>
      </w:pPr>
    </w:p>
    <w:p w:rsidR="002611EC" w:rsidRDefault="002611EC" w:rsidP="000B78E5">
      <w:pPr>
        <w:ind w:right="-1"/>
        <w:jc w:val="both"/>
        <w:rPr>
          <w:rFonts w:ascii="Calibri" w:hAnsi="Calibri"/>
        </w:rPr>
      </w:pPr>
    </w:p>
    <w:p w:rsidR="002611EC" w:rsidRPr="00820037"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13F42">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2611EC" w:rsidRPr="0039320A"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F3EDC" w:rsidRDefault="002F3ED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2611EC" w:rsidRDefault="002611E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13F42">
        <w:rPr>
          <w:rFonts w:asciiTheme="minorHAnsi" w:hAnsiTheme="minorHAnsi"/>
          <w:color w:val="auto"/>
          <w:sz w:val="20"/>
          <w:szCs w:val="20"/>
        </w:rPr>
        <w:t>27</w:t>
      </w:r>
      <w:r w:rsidRPr="001A3D86">
        <w:rPr>
          <w:rFonts w:asciiTheme="minorHAnsi" w:hAnsiTheme="minorHAnsi"/>
          <w:color w:val="auto"/>
          <w:sz w:val="20"/>
          <w:szCs w:val="20"/>
        </w:rPr>
        <w:t xml:space="preserve"> de </w:t>
      </w:r>
      <w:r w:rsidR="00266EB5">
        <w:rPr>
          <w:rFonts w:asciiTheme="minorHAnsi" w:hAnsiTheme="minorHAnsi"/>
          <w:color w:val="auto"/>
          <w:sz w:val="20"/>
          <w:szCs w:val="20"/>
        </w:rPr>
        <w:t>Marzo</w:t>
      </w:r>
      <w:r w:rsidRPr="001A3D86">
        <w:rPr>
          <w:rFonts w:asciiTheme="minorHAnsi" w:hAnsiTheme="minorHAnsi"/>
          <w:color w:val="auto"/>
          <w:sz w:val="20"/>
          <w:szCs w:val="20"/>
        </w:rPr>
        <w:t xml:space="preserve"> del 201</w:t>
      </w:r>
      <w:r w:rsidR="00213F42">
        <w:rPr>
          <w:rFonts w:asciiTheme="minorHAnsi" w:hAnsiTheme="minorHAnsi"/>
          <w:color w:val="auto"/>
          <w:sz w:val="20"/>
          <w:szCs w:val="20"/>
        </w:rPr>
        <w:t>7</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13F42">
        <w:rPr>
          <w:rFonts w:asciiTheme="minorHAnsi" w:hAnsiTheme="minorHAnsi"/>
          <w:color w:val="auto"/>
          <w:sz w:val="20"/>
          <w:szCs w:val="20"/>
        </w:rPr>
        <w:t>27</w:t>
      </w:r>
      <w:r w:rsidR="00213F42" w:rsidRPr="001A3D86">
        <w:rPr>
          <w:rFonts w:asciiTheme="minorHAnsi" w:hAnsiTheme="minorHAnsi"/>
          <w:color w:val="auto"/>
          <w:sz w:val="20"/>
          <w:szCs w:val="20"/>
        </w:rPr>
        <w:t xml:space="preserve"> de </w:t>
      </w:r>
      <w:r w:rsidR="00213F42">
        <w:rPr>
          <w:rFonts w:asciiTheme="minorHAnsi" w:hAnsiTheme="minorHAnsi"/>
          <w:color w:val="auto"/>
          <w:sz w:val="20"/>
          <w:szCs w:val="20"/>
        </w:rPr>
        <w:t>Marzo</w:t>
      </w:r>
      <w:r w:rsidR="00213F42" w:rsidRPr="001A3D86">
        <w:rPr>
          <w:rFonts w:asciiTheme="minorHAnsi" w:hAnsiTheme="minorHAnsi"/>
          <w:color w:val="auto"/>
          <w:sz w:val="20"/>
          <w:szCs w:val="20"/>
        </w:rPr>
        <w:t xml:space="preserve"> del 201</w:t>
      </w:r>
      <w:r w:rsidR="00213F42">
        <w:rPr>
          <w:rFonts w:asciiTheme="minorHAnsi" w:hAnsiTheme="minorHAnsi"/>
          <w:color w:val="auto"/>
          <w:sz w:val="20"/>
          <w:szCs w:val="20"/>
        </w:rPr>
        <w:t>7</w:t>
      </w:r>
      <w:r>
        <w:rPr>
          <w:rFonts w:asciiTheme="minorHAnsi" w:hAnsiTheme="minorHAnsi"/>
          <w:color w:val="auto"/>
          <w:sz w:val="20"/>
          <w:szCs w:val="20"/>
        </w:rPr>
        <w:t>.</w:t>
      </w:r>
    </w:p>
    <w:p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B579E">
              <w:rPr>
                <w:rFonts w:ascii="Century Gothic" w:hAnsi="Century Gothic" w:cs="Arial"/>
                <w:b/>
                <w:color w:val="000000"/>
                <w:sz w:val="18"/>
              </w:rPr>
              <w:t>I20-2017</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605E1E" w:rsidP="003C4F21">
            <w:pPr>
              <w:jc w:val="center"/>
              <w:rPr>
                <w:rFonts w:ascii="Century Gothic" w:hAnsi="Century Gothic" w:cs="Arial"/>
                <w:sz w:val="16"/>
                <w:szCs w:val="18"/>
              </w:rPr>
            </w:pPr>
            <w:r>
              <w:rPr>
                <w:rFonts w:ascii="Century Gothic" w:hAnsi="Century Gothic" w:cs="Arial"/>
                <w:sz w:val="16"/>
                <w:szCs w:val="18"/>
              </w:rPr>
              <w:t>03/04</w:t>
            </w:r>
            <w:r w:rsidR="0038242F">
              <w:rPr>
                <w:rFonts w:ascii="Century Gothic" w:hAnsi="Century Gothic" w:cs="Arial"/>
                <w:sz w:val="16"/>
                <w:szCs w:val="18"/>
              </w:rPr>
              <w:t>/2017</w:t>
            </w:r>
          </w:p>
          <w:p w:rsidR="002F3EDC" w:rsidRPr="003E15CC" w:rsidRDefault="000B737B" w:rsidP="003C4F21">
            <w:pPr>
              <w:jc w:val="center"/>
              <w:rPr>
                <w:rFonts w:ascii="Century Gothic" w:hAnsi="Century Gothic" w:cs="Arial"/>
                <w:sz w:val="16"/>
                <w:szCs w:val="18"/>
              </w:rPr>
            </w:pPr>
            <w:r>
              <w:rPr>
                <w:rFonts w:ascii="Century Gothic" w:hAnsi="Century Gothic" w:cs="Arial"/>
                <w:sz w:val="16"/>
                <w:szCs w:val="18"/>
              </w:rPr>
              <w:t>10</w:t>
            </w:r>
            <w:r w:rsidR="0038242F">
              <w:rPr>
                <w:rFonts w:ascii="Century Gothic" w:hAnsi="Century Gothic" w:cs="Arial"/>
                <w:sz w:val="16"/>
                <w:szCs w:val="18"/>
              </w:rPr>
              <w:t>:3</w:t>
            </w:r>
            <w:r w:rsidR="002F3EDC"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w:t>
            </w:r>
            <w:r w:rsidR="0038242F">
              <w:rPr>
                <w:rFonts w:ascii="Century Gothic" w:hAnsi="Century Gothic" w:cs="Arial"/>
                <w:color w:val="000000"/>
                <w:sz w:val="16"/>
                <w:szCs w:val="18"/>
              </w:rPr>
              <w:t xml:space="preserve">Dirección Administrativa o de la </w:t>
            </w:r>
            <w:r w:rsidRPr="003E15CC">
              <w:rPr>
                <w:rFonts w:ascii="Century Gothic" w:hAnsi="Century Gothic" w:cs="Arial"/>
                <w:color w:val="000000"/>
                <w:sz w:val="16"/>
                <w:szCs w:val="18"/>
              </w:rPr>
              <w:t>Subsecretaria de Prevención y Control de Enfermedades de la Convocante, ubicada</w:t>
            </w:r>
            <w:r w:rsidR="0038242F">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w:t>
            </w:r>
            <w:r w:rsidR="0038242F">
              <w:rPr>
                <w:rFonts w:ascii="Century Gothic" w:hAnsi="Century Gothic" w:cs="Arial"/>
                <w:color w:val="000000"/>
                <w:sz w:val="16"/>
                <w:szCs w:val="18"/>
              </w:rPr>
              <w:t xml:space="preserve">segundo y </w:t>
            </w:r>
            <w:r w:rsidRPr="003E15CC">
              <w:rPr>
                <w:rFonts w:ascii="Century Gothic" w:hAnsi="Century Gothic" w:cs="Arial"/>
                <w:color w:val="000000"/>
                <w:sz w:val="16"/>
                <w:szCs w:val="18"/>
              </w:rPr>
              <w:t>tercer piso,</w:t>
            </w:r>
            <w:r w:rsidR="0038242F">
              <w:rPr>
                <w:rFonts w:ascii="Century Gothic" w:hAnsi="Century Gothic" w:cs="Arial"/>
                <w:color w:val="000000"/>
                <w:sz w:val="16"/>
                <w:szCs w:val="18"/>
              </w:rPr>
              <w:t xml:space="preserve"> respec</w:t>
            </w:r>
            <w:bookmarkStart w:id="0" w:name="_GoBack"/>
            <w:bookmarkEnd w:id="0"/>
            <w:r w:rsidR="0038242F">
              <w:rPr>
                <w:rFonts w:ascii="Century Gothic" w:hAnsi="Century Gothic" w:cs="Arial"/>
                <w:color w:val="000000"/>
                <w:sz w:val="16"/>
                <w:szCs w:val="18"/>
              </w:rPr>
              <w:t>tivamente,</w:t>
            </w:r>
            <w:r w:rsidRPr="003E15CC">
              <w:rPr>
                <w:rFonts w:ascii="Century Gothic" w:hAnsi="Century Gothic" w:cs="Arial"/>
                <w:color w:val="000000"/>
                <w:sz w:val="16"/>
                <w:szCs w:val="18"/>
              </w:rPr>
              <w:t xml:space="preserve">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38242F" w:rsidP="003C4F21">
            <w:pPr>
              <w:jc w:val="center"/>
              <w:rPr>
                <w:rFonts w:ascii="Century Gothic" w:hAnsi="Century Gothic" w:cs="Arial"/>
                <w:sz w:val="16"/>
                <w:szCs w:val="18"/>
              </w:rPr>
            </w:pPr>
            <w:r>
              <w:rPr>
                <w:rFonts w:ascii="Century Gothic" w:hAnsi="Century Gothic" w:cs="Arial"/>
                <w:sz w:val="16"/>
                <w:szCs w:val="18"/>
              </w:rPr>
              <w:t>10/04/2017</w:t>
            </w:r>
          </w:p>
          <w:p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38242F" w:rsidP="0038242F">
            <w:pPr>
              <w:jc w:val="center"/>
              <w:rPr>
                <w:rFonts w:ascii="Century Gothic" w:hAnsi="Century Gothic" w:cs="Arial"/>
                <w:sz w:val="16"/>
                <w:szCs w:val="18"/>
              </w:rPr>
            </w:pPr>
            <w:r>
              <w:rPr>
                <w:rFonts w:ascii="Century Gothic" w:hAnsi="Century Gothic" w:cs="Arial"/>
                <w:sz w:val="16"/>
                <w:szCs w:val="18"/>
              </w:rPr>
              <w:t>11/04/2017</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38242F" w:rsidP="0038242F">
            <w:pPr>
              <w:jc w:val="center"/>
              <w:rPr>
                <w:rFonts w:ascii="Century Gothic" w:hAnsi="Century Gothic" w:cs="Arial"/>
                <w:sz w:val="16"/>
                <w:szCs w:val="18"/>
              </w:rPr>
            </w:pPr>
            <w:r>
              <w:rPr>
                <w:rFonts w:ascii="Century Gothic" w:hAnsi="Century Gothic" w:cs="Arial"/>
                <w:sz w:val="16"/>
                <w:szCs w:val="18"/>
              </w:rPr>
              <w:t>11/04/2017</w:t>
            </w:r>
          </w:p>
          <w:p w:rsidR="002F3EDC" w:rsidRPr="003E15CC" w:rsidRDefault="002F3EDC" w:rsidP="0038242F">
            <w:pPr>
              <w:jc w:val="center"/>
              <w:rPr>
                <w:rFonts w:ascii="Century Gothic" w:hAnsi="Century Gothic" w:cs="Arial"/>
                <w:sz w:val="16"/>
                <w:szCs w:val="18"/>
              </w:rPr>
            </w:pPr>
            <w:r>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w:t>
            </w:r>
            <w:r w:rsidR="0038242F">
              <w:rPr>
                <w:rFonts w:ascii="Century Gothic" w:hAnsi="Century Gothic" w:cs="Arial"/>
                <w:sz w:val="16"/>
                <w:szCs w:val="18"/>
              </w:rPr>
              <w:t>15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38242F" w:rsidP="0038242F">
            <w:pPr>
              <w:jc w:val="center"/>
              <w:rPr>
                <w:rFonts w:ascii="Century Gothic" w:hAnsi="Century Gothic" w:cs="Arial"/>
                <w:sz w:val="16"/>
                <w:szCs w:val="18"/>
              </w:rPr>
            </w:pPr>
            <w:r>
              <w:rPr>
                <w:rFonts w:ascii="Century Gothic" w:hAnsi="Century Gothic" w:cs="Arial"/>
                <w:sz w:val="16"/>
                <w:szCs w:val="18"/>
              </w:rPr>
              <w:t>11/04/2017</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:30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lastRenderedPageBreak/>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38242F">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resultar adjudicados los proveedores deberán pr</w:t>
            </w:r>
            <w:r w:rsidR="0038242F">
              <w:rPr>
                <w:rFonts w:ascii="Century Gothic" w:hAnsi="Century Gothic" w:cs="Arial"/>
                <w:sz w:val="16"/>
                <w:szCs w:val="18"/>
              </w:rPr>
              <w:t>esentarse a más tardar el día 25</w:t>
            </w:r>
            <w:r w:rsidRPr="003E15CC">
              <w:rPr>
                <w:rFonts w:ascii="Century Gothic" w:hAnsi="Century Gothic" w:cs="Arial"/>
                <w:sz w:val="16"/>
                <w:szCs w:val="18"/>
              </w:rPr>
              <w:t xml:space="preserve"> de Abril de 201</w:t>
            </w:r>
            <w:r w:rsidR="0038242F">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F3EDC" w:rsidRDefault="002F3EDC" w:rsidP="002F3EDC">
      <w:pPr>
        <w:ind w:right="51"/>
        <w:jc w:val="both"/>
        <w:rPr>
          <w:rFonts w:ascii="Calibri" w:hAnsi="Calibri"/>
        </w:rPr>
      </w:pPr>
    </w:p>
    <w:p w:rsidR="00257801" w:rsidRDefault="00257801" w:rsidP="00AA5CD1">
      <w:pPr>
        <w:ind w:right="51"/>
        <w:jc w:val="both"/>
        <w:rPr>
          <w:rFonts w:ascii="Calibri" w:hAnsi="Calibri"/>
        </w:rPr>
      </w:pPr>
    </w:p>
    <w:p w:rsidR="00257801" w:rsidRDefault="0025780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sidR="000B737B">
        <w:rPr>
          <w:rFonts w:ascii="Calibri" w:hAnsi="Calibri"/>
        </w:rPr>
        <w:t>que incluye el suministro de las sustancias químicas, materiales de laboratorio y/o</w:t>
      </w:r>
      <w:r>
        <w:rPr>
          <w:rFonts w:ascii="Calibri" w:hAnsi="Calibri"/>
        </w:rPr>
        <w:t xml:space="preserve">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 xml:space="preserve">ias </w:t>
      </w:r>
      <w:r>
        <w:rPr>
          <w:rFonts w:ascii="Calibri" w:hAnsi="Calibri"/>
        </w:rPr>
        <w:lastRenderedPageBreak/>
        <w:t>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y</w:t>
      </w:r>
      <w:r w:rsidR="00437ACF">
        <w:rPr>
          <w:rFonts w:ascii="Calibri" w:hAnsi="Calibri"/>
        </w:rPr>
        <w:t>(o</w:t>
      </w:r>
      <w:r w:rsidR="00000ADE">
        <w:rPr>
          <w:rFonts w:ascii="Calibri" w:hAnsi="Calibri"/>
        </w:rPr>
        <w:t xml:space="preserve"> equipos a comodato</w:t>
      </w:r>
      <w:r w:rsidRPr="0039320A">
        <w:rPr>
          <w:rFonts w:ascii="Calibri" w:hAnsi="Calibri"/>
        </w:rPr>
        <w:t xml:space="preserve"> objeto del presente concurso. </w:t>
      </w:r>
    </w:p>
    <w:p w:rsidR="00257801" w:rsidRDefault="00257801"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lastRenderedPageBreak/>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113520">
        <w:rPr>
          <w:rFonts w:ascii="Calibri" w:hAnsi="Calibri"/>
        </w:rPr>
        <w:t>04</w:t>
      </w:r>
      <w:r w:rsidRPr="009E04A4">
        <w:rPr>
          <w:rFonts w:ascii="Calibri" w:hAnsi="Calibri"/>
        </w:rPr>
        <w:t xml:space="preserve"> de </w:t>
      </w:r>
      <w:r w:rsidR="00113520">
        <w:rPr>
          <w:rFonts w:ascii="Calibri" w:hAnsi="Calibri"/>
        </w:rPr>
        <w:t>Abril</w:t>
      </w:r>
      <w:r w:rsidRPr="009E04A4">
        <w:rPr>
          <w:rFonts w:ascii="Calibri" w:hAnsi="Calibri"/>
        </w:rPr>
        <w:t xml:space="preserve"> del 201</w:t>
      </w:r>
      <w:r>
        <w:rPr>
          <w:rFonts w:ascii="Calibri" w:hAnsi="Calibri"/>
        </w:rPr>
        <w:t>6</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Pr>
        <w:ind w:right="-1"/>
        <w:jc w:val="both"/>
        <w:rPr>
          <w:rFonts w:ascii="Calibri" w:hAnsi="Calibri"/>
          <w:b/>
        </w:rPr>
      </w:pPr>
    </w:p>
    <w:p w:rsidR="002611EC" w:rsidRDefault="002611EC" w:rsidP="00AA5CD1">
      <w:pPr>
        <w:ind w:right="-1"/>
        <w:jc w:val="both"/>
        <w:rPr>
          <w:rFonts w:ascii="Calibri" w:hAnsi="Calibri"/>
          <w:b/>
        </w:rPr>
      </w:pPr>
    </w:p>
    <w:p w:rsidR="00B156E6" w:rsidRPr="0039320A" w:rsidRDefault="00B156E6"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2611EC" w:rsidRPr="0039320A" w:rsidRDefault="002611EC"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257801" w:rsidRPr="0039320A"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B156E6" w:rsidRDefault="00B156E6" w:rsidP="00AA5CD1">
      <w:pPr>
        <w:ind w:right="-1"/>
        <w:jc w:val="both"/>
        <w:rPr>
          <w:rFonts w:ascii="Calibri" w:hAnsi="Calibri"/>
        </w:rPr>
      </w:pPr>
    </w:p>
    <w:p w:rsidR="00B156E6" w:rsidRDefault="00B156E6" w:rsidP="00AA5CD1">
      <w:pPr>
        <w:ind w:right="-1"/>
        <w:jc w:val="both"/>
        <w:rPr>
          <w:rFonts w:ascii="Calibri" w:hAnsi="Calibri"/>
        </w:rPr>
      </w:pPr>
    </w:p>
    <w:p w:rsidR="00B156E6" w:rsidRDefault="00B156E6"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257801"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B156E6" w:rsidRDefault="00B156E6" w:rsidP="00AA5CD1">
      <w:pPr>
        <w:ind w:right="-1"/>
        <w:jc w:val="both"/>
        <w:rPr>
          <w:rFonts w:ascii="Calibri" w:hAnsi="Calibri"/>
          <w:b/>
        </w:rPr>
      </w:pPr>
    </w:p>
    <w:p w:rsidR="00B156E6" w:rsidRDefault="00B156E6" w:rsidP="00AA5CD1">
      <w:pPr>
        <w:ind w:right="-1"/>
        <w:jc w:val="both"/>
        <w:rPr>
          <w:rFonts w:ascii="Calibri" w:hAnsi="Calibri"/>
          <w:b/>
        </w:rPr>
      </w:pPr>
    </w:p>
    <w:p w:rsidR="00B156E6" w:rsidRDefault="00B156E6"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38242F"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8242F">
        <w:rPr>
          <w:rFonts w:asciiTheme="minorHAnsi" w:hAnsiTheme="minorHAnsi"/>
          <w:b/>
        </w:rPr>
        <w:t>27</w:t>
      </w:r>
      <w:r w:rsidR="00D53C1F">
        <w:rPr>
          <w:rFonts w:asciiTheme="minorHAnsi" w:hAnsiTheme="minorHAnsi"/>
          <w:b/>
        </w:rPr>
        <w:t xml:space="preserve"> </w:t>
      </w:r>
      <w:r w:rsidRPr="0078059E">
        <w:rPr>
          <w:rFonts w:asciiTheme="minorHAnsi" w:hAnsiTheme="minorHAnsi"/>
          <w:b/>
        </w:rPr>
        <w:t xml:space="preserve">DE </w:t>
      </w:r>
      <w:r w:rsidR="00D53C1F">
        <w:rPr>
          <w:rFonts w:asciiTheme="minorHAnsi" w:hAnsiTheme="minorHAnsi"/>
          <w:b/>
        </w:rPr>
        <w:t>MARZO</w:t>
      </w:r>
      <w:r w:rsidR="000D7D14" w:rsidRPr="0078059E">
        <w:rPr>
          <w:rFonts w:asciiTheme="minorHAnsi" w:hAnsiTheme="minorHAnsi"/>
          <w:b/>
        </w:rPr>
        <w:t xml:space="preserve"> DEL 201</w:t>
      </w:r>
      <w:r w:rsidR="0038242F">
        <w:rPr>
          <w:rFonts w:asciiTheme="minorHAnsi" w:hAnsiTheme="minorHAnsi"/>
          <w:b/>
        </w:rPr>
        <w:t>7</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521B8D" w:rsidRP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Pr="00521B8D">
        <w:rPr>
          <w:rFonts w:asciiTheme="minorHAnsi" w:hAnsiTheme="minorHAnsi"/>
          <w:b/>
        </w:rPr>
        <w:t>”</w:t>
      </w:r>
    </w:p>
    <w:tbl>
      <w:tblPr>
        <w:tblW w:w="10915" w:type="dxa"/>
        <w:tblInd w:w="-5" w:type="dxa"/>
        <w:tblCellMar>
          <w:left w:w="70" w:type="dxa"/>
          <w:right w:w="70" w:type="dxa"/>
        </w:tblCellMar>
        <w:tblLook w:val="04A0" w:firstRow="1" w:lastRow="0" w:firstColumn="1" w:lastColumn="0" w:noHBand="0" w:noVBand="1"/>
      </w:tblPr>
      <w:tblGrid>
        <w:gridCol w:w="658"/>
        <w:gridCol w:w="850"/>
        <w:gridCol w:w="6307"/>
        <w:gridCol w:w="1200"/>
        <w:gridCol w:w="1037"/>
        <w:gridCol w:w="896"/>
      </w:tblGrid>
      <w:tr w:rsidR="00562CC7" w:rsidRPr="00562CC7" w:rsidTr="00562CC7">
        <w:trPr>
          <w:trHeight w:val="162"/>
        </w:trPr>
        <w:tc>
          <w:tcPr>
            <w:tcW w:w="640" w:type="dxa"/>
            <w:tcBorders>
              <w:top w:val="single" w:sz="4" w:space="0" w:color="auto"/>
              <w:left w:val="single" w:sz="4" w:space="0" w:color="auto"/>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PARTIDA</w:t>
            </w:r>
          </w:p>
        </w:tc>
        <w:tc>
          <w:tcPr>
            <w:tcW w:w="850"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CLAVE</w:t>
            </w:r>
          </w:p>
        </w:tc>
        <w:tc>
          <w:tcPr>
            <w:tcW w:w="6307"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UNIDAD DE MEDIDA</w:t>
            </w:r>
          </w:p>
        </w:tc>
        <w:tc>
          <w:tcPr>
            <w:tcW w:w="1022"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PRESENTACIÓN</w:t>
            </w:r>
          </w:p>
        </w:tc>
        <w:tc>
          <w:tcPr>
            <w:tcW w:w="896" w:type="dxa"/>
            <w:tcBorders>
              <w:top w:val="single" w:sz="4" w:space="0" w:color="auto"/>
              <w:left w:val="single" w:sz="4" w:space="0" w:color="auto"/>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CANTIDAD</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500260054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ALCOHOL ETILICO DE 96 GRADOS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LATA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800740060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VDRL  ANTIGENO DE CARDIOLIPINA PARA EL DIAGNOSTICO SEROLOGICO DE LA SIFILIS, (SIN INACTIVAR)SOLUCION AMORTIGUADORA, 5 ML. CONTROL POSITIVO Y NEGATIVO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139</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800740318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PARATIFICO "A"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183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800740334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PARATIFICO "B"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183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800740367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TIFICO "O"  PARA AGLUTINACION MACROSCOPICA EN PLACA O TUBO,  RTC.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191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800740375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TIFICO "H"  PARA AGLUTINACION MACROSCOPICA EN PLACA O TUBO, RTC.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191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800740391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PROTEUS OX-19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197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800741274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ANTIESTREPTOLISINAS, ESTREPTOLISINA "O" ESTANDARIZADA, REDUCIDA Y LIOFILIZADA, FRASCO PARA 10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C/6</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800741456</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 TEÑIDO CON ROSA DE BENGALA, AGLUTINACION EN PLACA PARA DIAGNOSTICO DE BRUCELOSIS.   CON 5 ML.   RTC.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207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800810368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ANTISUEROS. ANTIGLOBULINA HUMANA. PARA LA PRUEBA DE COOMBS.  10 ML. MONOCLONA/POLICLONAL POLIESPECÍFICO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127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802290023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COLORANTE DE WRIGHT. PARA TEÑIR FROTIS DE SANGRE O MEDULA OSEA.  CON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802290072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VIOLETA DE GENCIANA. PARA LA TINCION DE GRAM.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802290080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AZUL DE METILENO DE LÖEFFLER. COLORANTE DE CONTRASTE PARA BACILOS ÁCIDO-ALCOHOL RESISTENTES. FRASCO CON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90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803160118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OPTOQUINA DISCOS PARA DIFERENCIAR EL STREPTOCOCCUS PNEUMONIAE DEL STREPTOCOCCUS PRODUCTOR DE ALFA-HEMOLISIS. CON 50. RTC</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 O TUBO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803160555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BACITRACINA, DISCOS CON 0.04 UNIDADES. PARA DISTRIBUIDOR AUTOMATICO. RTC. CON 50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CARTUCHO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803160589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ESTREPTOMICINA 10 MICROGRAMOS. DISCOS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803160647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CLORHIDRATO DE N-N DIMETILPARAFENILENDIAMINA. DISCOS PARA IDENTIFICAR NEISSERIA Y PSEUDOMONAS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 O TUBO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804140077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FACTOR REUMATOIDE. EQUIPO PARA SU DETERMINACION EN SUERO, COMPUESTO DE</w:t>
            </w:r>
            <w:proofErr w:type="gramStart"/>
            <w:r w:rsidRPr="00562CC7">
              <w:rPr>
                <w:rFonts w:ascii="Calibri" w:hAnsi="Calibri"/>
                <w:color w:val="000000"/>
                <w:sz w:val="14"/>
                <w:szCs w:val="14"/>
                <w:lang w:val="es-MX" w:eastAsia="es-MX"/>
              </w:rPr>
              <w:t>:  ANTIGENO</w:t>
            </w:r>
            <w:proofErr w:type="gramEnd"/>
            <w:r w:rsidRPr="00562CC7">
              <w:rPr>
                <w:rFonts w:ascii="Calibri" w:hAnsi="Calibri"/>
                <w:color w:val="000000"/>
                <w:sz w:val="14"/>
                <w:szCs w:val="14"/>
                <w:lang w:val="es-MX" w:eastAsia="es-MX"/>
              </w:rPr>
              <w:t xml:space="preserve"> ADSORBIDO A PARTÍCULAS DE LÁTEX. 5 ML. SUERO CONTROL POSITIVO Y NEGATIVO. PLACA DE REACCIÓN.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804141505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PROTEINA C REACTIVA, EQUIPO PARA INVESTIGAR POR AGLUTINACION DE PARTICULAS DE LATEX ESTANDARIZADA, COMPUESTA DE SUERO CONTROL POSITIVO Y NEGATIVO, PLACA DE REACCION ANTISUERO ADSORBIDO A PARTICULAS DE LATEX 2 ML. RTC.</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270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804141513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PROTEINA C REACTIVA. EQUIPO PARA INVESTIGAR POR AGLUTINACION DE PARTICULAS DE LATEX ESTANDARIZADA. COMPUESTO DE: SUERO CONTROL POSITIVO Y NEGATIVO. PLACA DE REACCION. ANTISUERO ADSORBIDO A PARTICULAS DE LATEX.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167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806100079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MEDIOS DE TRANSPORTE STUART   450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5</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806100574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SULFITO DE BISMUTO.  450 G.</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806100962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EOSINA AZUL DE METILENO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806101200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BASE SANGRE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36</w:t>
            </w:r>
          </w:p>
        </w:tc>
      </w:tr>
      <w:tr w:rsidR="00562CC7" w:rsidRPr="00562CC7" w:rsidTr="00562CC7">
        <w:trPr>
          <w:trHeight w:val="671"/>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806101481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spacing w:after="240"/>
              <w:rPr>
                <w:rFonts w:ascii="Calibri" w:hAnsi="Calibri"/>
                <w:color w:val="000000"/>
                <w:sz w:val="14"/>
                <w:szCs w:val="14"/>
                <w:lang w:val="es-MX" w:eastAsia="es-MX"/>
              </w:rPr>
            </w:pPr>
            <w:r w:rsidRPr="00562CC7">
              <w:rPr>
                <w:rFonts w:ascii="Calibri" w:hAnsi="Calibri"/>
                <w:color w:val="000000"/>
                <w:sz w:val="14"/>
                <w:szCs w:val="14"/>
                <w:lang w:val="es-MX" w:eastAsia="es-MX"/>
              </w:rPr>
              <w:t>PLACA DE AGAR GELOSA CHOCOLATE, DESECHABLE ESTERIL DE POLIESTIRENO CRISTAL DE 92 MM DE DIAMETRO CON 18 ML. DE MEDIO HIDRATADO CON 1 % DE HEMOGLOBINA Y 1 % DE SUPLEMENTO NUTRITIVO. APILABLE, CON IDENTIFICACIÓN IMPRESA INDIVIDUAL. BOLSA ESTÉRIL DE PVDC POLIPROPILENO SELLADA AL CALOR CON ETIQUETA DE IDENTIFICACIÓN.</w:t>
            </w:r>
            <w:r>
              <w:rPr>
                <w:rFonts w:ascii="Calibri" w:hAnsi="Calibri"/>
                <w:color w:val="000000"/>
                <w:sz w:val="14"/>
                <w:szCs w:val="14"/>
                <w:lang w:val="es-MX" w:eastAsia="es-MX"/>
              </w:rPr>
              <w:t xml:space="preserve"> CADUCIDAD 14 SEMANAS. </w:t>
            </w:r>
            <w:r w:rsidRPr="00562CC7">
              <w:rPr>
                <w:rFonts w:ascii="Calibri" w:hAnsi="Calibri"/>
                <w:color w:val="000000"/>
                <w:sz w:val="14"/>
                <w:szCs w:val="14"/>
                <w:lang w:val="es-MX" w:eastAsia="es-MX"/>
              </w:rPr>
              <w:t>PLACA.</w:t>
            </w:r>
            <w:r w:rsidRPr="00562CC7">
              <w:rPr>
                <w:rFonts w:ascii="Calibri" w:hAnsi="Calibri"/>
                <w:color w:val="000000"/>
                <w:sz w:val="14"/>
                <w:szCs w:val="14"/>
                <w:lang w:val="es-MX" w:eastAsia="es-MX"/>
              </w:rPr>
              <w:br/>
              <w:t>RTC</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PLACA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294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806101499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PLACA DE THAYER MARTIN, DESECHABLE, ESTERIL DE POLIESTIRENO CRISTAL DE 92 MM. DE DIAMETRO, CON 18 ML. DE MEDIO HIDRATADO, CON 1% DE HEMOGLOBINA, 1% DE SUPLEMENTO NUTRITIVO Y 1% DE INHIBIDOR DE VCNT, APILABLE, CON IDENTIFICACION IMPRESA INDIVIDUAL. BOLSA ESTERIL DE PVDC POLIPROPILENO SELLADA AL CALOR CON ETIQUETA DE IDENTIFICACION.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PLACA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524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806101515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PLACA DE AGAR SANGRE, DESECHABLE, ESTERIL DE POLIESTIRENO CRISTAL DE 92 MM. DE DIAMETRO, CON 18 ML. DE MEDIO HIDRATADO CON 5% DE SANGRE DESFIBRINADA DE CARNERO. APILABLE, CON IDENTIFICACION IMPRESA INDIVIDUAL. BOLSA ESTERIL DE PVDC POLIPROPILENO SELLADA AL CALOR CON ETIQUETA DE IDENTIFICACION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PLACA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1441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806101531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MAC CONKEY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29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806101838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NICKERSON O AGAR BIGGY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806101952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ESTAFILOCOCOS 110,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806102075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SACAROSA. 450 G.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806102182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SALMONELLA SHIGELLA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lastRenderedPageBreak/>
              <w:t>33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806102224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SUPLEMENTO NUTRITIVO ENRIQUECIDO. COMPLEMENTO DE MEDIO DE CULTIVO PARA EL AISLAMIENTO DE MICROORGANISMOS CON GRANDES REQUERIMIENTOS NUTRITIVOS, 2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806102265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CALDO TETRATIONATO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806102281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CALDO TIOGLICOLATO CON GLUCOSA YCON INDICADOR. PARA EL CULTIVO Y AISLAMIENTO DE ANAEROBIOS,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806102380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SOYA Y TRIPTICASEINA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806102398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MEDIO DE TRANSPORTE CARY Y BLAIR. TUBOS PREPARADOS CON HISOPO.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PIEZA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1621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806102448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MEDIO TCBS (TIOSULFATO, CITRATO, SALES BILIARES, SACAROSA).  450 G.</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39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806102497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VERDE BRILLANTE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806102588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PAPA DEXTROSA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806106902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MUELLER HINTON. PARA INVESTIGAR LA SUCEPTIBILIDAD DE LOS MICROORGANISMOS A LOS ANTIMICROBIANOS Y AISLAR GONOCOCOS.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806109781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CONTROL BIOLOGICO DE ESTERILIZACION. SUSPENSION DE BACILLUS STEAROTHERMOPHILUS, EN MEDIO DE CULTIVO CON INDICADOR PARA CONTROLAR LA ESTERILIZACION DEL MATERIAL, LOS MICROORGANISMOS MUEREN A 121 ° C.,  F. 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806109799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XLD. 450 G.  TA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807250014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ALBUMINA BOVINA, POLIMERIZADA AL 22% CONSERVADA EN AZIDA DE SODIO AL 0.1%.  10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111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807830831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 ACIDO. PARA LA TINCION DE BACILOS ACIDO-ALCOHOL RESISTENTES.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111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807830930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GLOBULOS ROJOS PARA CONTROL DE COOMBS. CONTROL DE PRUEBAS DE COMPATIBILIDAD Y ESTUDIO DE ALOANTICUERPOS, 10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807831284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FUCSINA FENICADA DE ZIEHL-NEELSEN, PARA TEÑIR BACILOS ACIDO-ALCOHOL RESISTENTES.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120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807831482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LIQUIDO DE TÜRCK. PARA CONTAR LEUCOCITOS.   CON 250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807831508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LUGOL. PARA TINCION DE GRAM.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807831557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REACTIVO DE KOVAC.  PARA INVESTIGAR INDOL.  50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807832258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ALCOHOL-ACETONA. PARA LA TINCION DE GRAM. 500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807834668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CELULAS TIPADAS A1, A2, B Y O. POR GRUPO SANGUINEO.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807840467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GONADOTROFINA CORIONICA FRACCION BETA.  PRUEBA RAPIDA CUALITATIVA DE UN SOLO PASO EN MEMBRANA SOLIDA PARA DETERMINACION EN ORINA O SUERO, EN SOBRE INDIVIDUAL SENSIBILIDAD: 20MUI/ML. A 25MUI/ML. EQUIPO PRUEBA EN CARTUCHO DE PLASTICO, CON PIPETA DESECHABLE. EQUIPO CON CONTROL POSITIVO Y NEGATIVO PARA MULTIPLES PRUEBAS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218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807841382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TIRAS REACTIVAS PARA LA DETERMINACION SEMICUANTITATIVA DE GLUCOSA, EN ORINA.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45</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808230130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SOLUCION AMORTIGUADORA PARA LA TINCION DE WRIGHT. 100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56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808230288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SOLUCIÓN AMORTIGUADORA PH 7.0 PARA CALIBRACIÓN DE POTENCIÓMETROS. FRASCO CON 500 ML. TA.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808290787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HEMATOXILINA DE HARRIS. COLORANTE PREPARADO TA.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65</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808290985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PARAFINA (PUNTO DE FUSION ENTRE 56 A 58 C)  500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177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808291108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SUDAN III (SUDAN ROJO). COLORANTE BIOLOGICO. 25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808291405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YODO-LUGOL.  PARA EXAMENES COPROPARASITOSCÓPICOS.  CON 50 ML.   TA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808291413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YODO EN SOLUCION. PARA AÑADIR AL MEDIO DE TETRATIONATO. 50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808291454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SAFRANINA PARA LA TINCION DE GRAM 125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15</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808292288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EOSINA-AZUL DE METILENO, POLVO. 25 G.</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808293757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DEXTROSA ANHIDRA (GLUCOSA) RA. CRISTALES. 100 G.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3390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808293758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DEXTROSA ANHIDRA (GLUCOSA) SOLUCIÓN PREPARADA DE 50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1298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808293759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DEXTROSA ANHIDRA (GLUCOSA) SOLUCIÓN PREPARADA DE 100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2949</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808294342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 ETILICO CON 96° GL. TECNICO GARRAFA DE 18 A 20 LITROS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214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808300941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EOSINA AMARILLA Y Q.P. POLVO. 10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69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808301311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FORMALDEHIDO FORMOL DEL 37 AL 40%. RA.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240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808301360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GLICERINA (MIN. 95%). RA  500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808302517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WRIGHT. POLVO  5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808302582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MEDIO PARA INCLUSION DE TEJIDOS. PARA CORTES EN CONGELACION. 118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808303143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ACEITE DE INMERSION DE BAJA VISCOSIDAD PARA MICROSCOPIA.  INDICE DE REFRACCION A N20°C/1.515-1.517.  CON 100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808303234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ACETONA. ACS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808303283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ACIDO ACETICO GLACIAL (MINIMO 99.7%) RA. (ACS)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808303473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ACIDO CLORHIDRICO FUMANTE (MINIMO 37%) RA. 1000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808304646</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 ETILICO ABSOLUTO. (ETANOL) RA.  ACS.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808304661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 ISOPROPILICO. RA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79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808304679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ALCOHOL METILICO (LIBRE DE ACETONA). RA. ACS.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808304851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AZUL DE CRESILO BRILLANTE. Q. P.  10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808305270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XILOL. RA  1000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157</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808305304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YODO Q.P. CRISTALES  100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lastRenderedPageBreak/>
              <w:t>83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808305932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SAFRANINA O. Q. P. POLVO  10 GR.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808305999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FUCSINA BASICA. Q. P. POLVO  25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808309165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DICROMATO DE POTASIO. RA. ACS.  CRISTALES. 500 GRS.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808350102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 AB.  ANTISUERO PARA TIPIFICAR LA SANGRE DE ORIGEN MONOCLONAL.  CON 10 ML.   RTC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294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808350110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 RH (D) ALBUMINOSO.  ANTISUERO PARA TIPIFICAR LA SANGRE, DE ORIGEN MONOCLONAL.  CON 10 ML.   RTC.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376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808350573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ANTIGENOS FEBRILES. SUERO CONTROL POSITIVO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808350581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ANTIGENOS FEBRILES. SUERO CONTROL NEGATIVO  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808350607</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 A.  ANTISUERO PARA TIPIFICAR LA SANGRE DE ORIGEN MONOCLONAL. CON 10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321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808350615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ANTI B.  ANTISUERO PARA TIPIFICAR LA SANGRE DE ORIGEN MONOCLONAL.  CON 10 ML.   RTC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321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808890024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TIRA REACTIVA PARA MEDIR PH. ESTUCHE CON ESCALA DE MATICES Y 100 TIRAS DE PAPEL CON LIMITES DE PH DE 0 A 14.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808890099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TIRAS REACTIVAS PARA DETERMINAR, COMO MINIMO 10 PARÁMETROS EN ORINA: GLUCOSA,  BILIRRUBINAS, CETONAS, GRAVEDAD ESPECÍFICA, SANGRE, PH, PROTEINAS, UROBILINÓGENO, NITRITOS, LEUCOCITOS.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179</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808890172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TIRAS PARA PRUEBA DE OXIDASA BACTERIANA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808892608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TABLETAS REACTIVAS. PARA LA DETERMINACION DE SANGRE OCULTA EN HECES, INCLUYE PAPEL FILTRO PARA 100 PRUEBAS, INSTRUCTIVO DE USO.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808892632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TIRAS REACTIVA PARA LA DETERMINACION SEMICUANTITATIVA DE MICROALBUMINA EN ORINA, EN UN RANGO DE 10 A 100 MG/L, EN UN TIEMPO APROXIMADO DE UN MINUTO</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TUBO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C/30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54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4018300003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COLORANTE DE WRIGHT</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4018880003</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ENTELLAN DE 500 MG.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12</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99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4018880225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PASTOREX MENINGITIS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4018880330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CLORURO DE CALCIO 0.025 M.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5010740100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EQUIPO PARA DETERMINACION DE ANTIESTREPTOLISINA "O" PRUEBA RAPIDA EN LATEX</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64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5013160135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CEFINASE DISCOS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5014140010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VDRL LATEX PASTEUR DIAGNOSTICO SEROLOGICO DE SIFILIS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5016100050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PLACA AGAR MAC CONKEY PREPARADO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3100</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5016100150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PEPTONA DE CASEINA 450 GR</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5016105025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AGAR CHOCOLATE (MEDIO PREPARADO)</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1188</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5018290005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DEXTROSA ANHIDRA 2.5 KGS.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5018290012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SOLUCIÓN MONSEL. SUBSULFATO FÉRRICO: 15 G POLVO DE SULFATO FÉRRICO: UNOS GRANOS, AGUA ESTÉRIL PARA MEZCLAR: 10 ML, GLICEROLADO DE ALMIDÓN 12 G. FRASCO CON 8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5018302125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CALDO TIGLICOLATO</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21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5018880405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INDICADOR BIOLOGICO AUTOCONTENIDO DE LECTURA RAPIDA PARA ESTERILIZACION CON VAPOR. REQUIERE 3 HORAS DE INCUBACION A 37° C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5018880410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INDICADOR QUIMICO INTERNO CLASE IV QUE A TRAVES DEL CAMBIO DE COLOR REALIZAN EL CONTROL DE LOS PAQUETES PARA TODO TIPO DE ESTERILIZACION CON VAPOR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5018883194</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ORNITINA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113</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5018883262</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PEPTONA</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114</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5018888118</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AGUA DESTILADA  GALON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GALON</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39</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115</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5018888119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AGUA DESTILADA POR EVAPORACION  20 LTS.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GARRAFON</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76</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5018888120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AGUA BIDESTILADA POR EVAPORACION  19 LTS.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GARRAFON</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80</w:t>
            </w:r>
          </w:p>
        </w:tc>
      </w:tr>
      <w:tr w:rsidR="00562CC7" w:rsidRPr="00562CC7" w:rsidTr="00562CC7">
        <w:trPr>
          <w:trHeight w:val="16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117</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5018950015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spacing w:after="240"/>
              <w:rPr>
                <w:rFonts w:ascii="Calibri" w:hAnsi="Calibri"/>
                <w:color w:val="000000"/>
                <w:sz w:val="14"/>
                <w:szCs w:val="14"/>
                <w:lang w:val="es-MX" w:eastAsia="es-MX"/>
              </w:rPr>
            </w:pPr>
            <w:r w:rsidRPr="00562CC7">
              <w:rPr>
                <w:rFonts w:ascii="Calibri" w:hAnsi="Calibri"/>
                <w:color w:val="000000"/>
                <w:sz w:val="14"/>
                <w:szCs w:val="14"/>
                <w:lang w:val="es-MX" w:eastAsia="es-MX"/>
              </w:rPr>
              <w:t>DETERMINACION DE GLUCOSA EN HECES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CAJA</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118</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5019000005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spacing w:after="240"/>
              <w:rPr>
                <w:rFonts w:ascii="Calibri" w:hAnsi="Calibri"/>
                <w:color w:val="000000"/>
                <w:sz w:val="14"/>
                <w:szCs w:val="14"/>
                <w:lang w:val="es-MX" w:eastAsia="es-MX"/>
              </w:rPr>
            </w:pPr>
            <w:r w:rsidRPr="00562CC7">
              <w:rPr>
                <w:rFonts w:ascii="Calibri" w:hAnsi="Calibri"/>
                <w:color w:val="000000"/>
                <w:sz w:val="14"/>
                <w:szCs w:val="14"/>
                <w:lang w:val="es-MX" w:eastAsia="es-MX"/>
              </w:rPr>
              <w:t>TIRILLAS DE OXIDASA, MERCK,  PRESENTACION CON 50 TIRILLAS</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TUBO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119</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5019910060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COLORANTE PARA RETICULOCITOS 125 ML.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14</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120</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5019910090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CLORURO DE CALCIO 0.02 M 125 ML.</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FRASCO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121</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5019910100</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EQUIPO PARA COLORACION DE WRIGHT</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C/200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562CC7">
        <w:trPr>
          <w:trHeight w:val="16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122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5019960021</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EQUIPO P/COLORACION DE BAAR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EQUIPO</w:t>
            </w:r>
          </w:p>
        </w:tc>
        <w:tc>
          <w:tcPr>
            <w:tcW w:w="1022"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C/100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43</w:t>
            </w:r>
          </w:p>
        </w:tc>
      </w:tr>
    </w:tbl>
    <w:p w:rsidR="00521B8D" w:rsidRDefault="00521B8D" w:rsidP="006E183F"/>
    <w:p w:rsidR="00A01537" w:rsidRDefault="00A01537" w:rsidP="00A01537"/>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62CC7" w:rsidRDefault="00562CC7" w:rsidP="00521B8D">
      <w:pPr>
        <w:jc w:val="center"/>
        <w:rPr>
          <w:rFonts w:asciiTheme="minorHAnsi" w:hAnsiTheme="minorHAnsi"/>
          <w:b/>
        </w:rPr>
      </w:pPr>
    </w:p>
    <w:p w:rsidR="005573F0" w:rsidRPr="00521B8D" w:rsidRDefault="00521B8D" w:rsidP="00521B8D">
      <w:pPr>
        <w:jc w:val="center"/>
        <w:rPr>
          <w:rFonts w:asciiTheme="minorHAnsi" w:hAnsiTheme="minorHAnsi"/>
          <w:b/>
        </w:rPr>
      </w:pPr>
      <w:r w:rsidRPr="00521B8D">
        <w:rPr>
          <w:rFonts w:asciiTheme="minorHAnsi" w:hAnsiTheme="minorHAnsi"/>
          <w:b/>
        </w:rPr>
        <w:lastRenderedPageBreak/>
        <w:t>“MATERIAL DE LABORATORIO”</w:t>
      </w:r>
    </w:p>
    <w:p w:rsidR="00A01537" w:rsidRDefault="00A01537" w:rsidP="006E183F"/>
    <w:tbl>
      <w:tblPr>
        <w:tblW w:w="10688" w:type="dxa"/>
        <w:tblInd w:w="-10" w:type="dxa"/>
        <w:tblCellMar>
          <w:left w:w="70" w:type="dxa"/>
          <w:right w:w="70" w:type="dxa"/>
        </w:tblCellMar>
        <w:tblLook w:val="04A0" w:firstRow="1" w:lastRow="0" w:firstColumn="1" w:lastColumn="0" w:noHBand="0" w:noVBand="1"/>
      </w:tblPr>
      <w:tblGrid>
        <w:gridCol w:w="1200"/>
        <w:gridCol w:w="1200"/>
        <w:gridCol w:w="4688"/>
        <w:gridCol w:w="1200"/>
        <w:gridCol w:w="1200"/>
        <w:gridCol w:w="1200"/>
      </w:tblGrid>
      <w:tr w:rsidR="00AE556D" w:rsidRPr="00AE556D" w:rsidTr="00AE556D">
        <w:trPr>
          <w:trHeight w:val="162"/>
        </w:trPr>
        <w:tc>
          <w:tcPr>
            <w:tcW w:w="1200" w:type="dxa"/>
            <w:tcBorders>
              <w:top w:val="single" w:sz="8" w:space="0" w:color="auto"/>
              <w:left w:val="single" w:sz="8" w:space="0" w:color="auto"/>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PARTIDA</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CLAVE</w:t>
            </w:r>
          </w:p>
        </w:tc>
        <w:tc>
          <w:tcPr>
            <w:tcW w:w="4688"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PRESEN-TACIÓN</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CANTIDAD</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800180101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FIJADOR HIDROSOLUBLE PARA CITOLOGIA EXFOLIATIVA, EN AEROSOL, 250 G.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800250052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AGUJA PARA TOMA Y RECOLECCION DE SANGRE, SENCILLA Y/O MULTIPLE, ESTERIL,  DESECHABLE.  21 G. X 38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1100</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800250128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AGUJA PARA TOMA Y RECOLECCION DE SANGRE, SENCILLA Y/O MULTIPLE, ESTERIL, DESECHABLE. 22 G. X 38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422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800850026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ASA PARA SIEMBRA DE MEDIOS DE CULTIVO EN ESTUDIOS BACTERIOLOGICOS. DE ALAMBRE NICROMEL, CALIBRADA 1/100 ML. CON MANGO METALICO.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25</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800850034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ASA PARA SIEMBRA DE MEDIOS DE CULTIVO EN ESTUDIOS BACTERIOLOGICOS. DE ALAMBRE DE NICROMEL, CALIBRADA 1/1000 ML. CON MANGO METALICO.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800980138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BOLSA PARA TRANSFERENCIA CON CONECTOR PERFORADOR. CAPACIDAD 150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703</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800980146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BOLSA PARA TRANSFERENCIA CON CONECTOR PERFORADOR. CAPACIDAD 300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271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801480104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CAJA DE PETRI, DE PLASTICO, ESTERIL, DESECHABLE, EN MEDIDA DE: 100 X 10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9318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801480138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CAJA DE PETRI, DE PLASTICO, ESTERIL, DESECHABLE, EN MEDIDAS DE 100 X 15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5426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801480195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CAJAS PETRI DE PLASTICO, ESTERILES, DESECHABLES, EN MEDIDAS DE: 60 X 15 MM. CON CUBIERTA DE REPUESTO PARA LAS CAJAS DE LAS MEDIDAS MENCIONADAS.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801690157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CAMARA DE NEUBAWER. PARA CONTAR LEUCOCITOS Y ERITROCITOS, DE CRISTAL, CON DOS COMPARTIMIENTOS DE 0.1 MM. DE PROFUNDIDAD. CON CUBREOBJETOS DE 20 X 26 X 0.4 MM. DE GROSOR UNIFORME, ESPECIAL PARA DICHA CAMARA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802350850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MOLDE PARA INCLUSION EN PARAFINA, DESECHABLE, DESPRENDIBLES, DE: 12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16216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802350959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EQUIPO ALADO PARA RECOLECCION DE SANGRE, COMPATIBLE CON EL SISTEMA DE RECOLECCION AL VACIO, AGUJA CALIBRE 23X19 MM. CON TUBO FLEXIBLE DE HULE DE 17.78 CM. (7") DE LONGITUD Y BROCHE DE SEGURIDAD. ALAS DE COLOR AZUL CLARO, ADAPTADOR CON AGUJA Y MANGA RETRACTIL PARA TOMA MULTIPLE, ESTERIL Y DESECHABLE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802650036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CUBREOBJETOS DE VIDRIO NO. 2.  RECTANGULAR O CUADRADO CON UN ESPESOR DE 0.25 MM. DE 22  X 22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1097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802650044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CUBREOBJETOS DE VIDRIO NO. 2.  RECTANGULAR O CUADRADO, CON UN ESPESOR DE 0.25 MM. DE 24  X 50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712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802650515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CUBREOBJETOS DE VIDRIO NO. 1 CON UN ESPESOR DE 0.13 A 0.16 MM. EN DOS DIMENSIONES 22X22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PAQUETE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803820109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ESCOBILLONES DE CERDAS PARA LAVAR TUBOS DE ENSAYE Y FRASCOS CON LONGITUD DE 12.5 CM. LONGITUD TOTAL DE 27.5 CM. Y DIAMETRO DE 5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803820208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ESCOBILLÓN DE CERDAS BLANCAS PARA LAVAR BURETAS. LONGITUD TOTAL DE 76.2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803820273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ESCOBILLONES DE CERDAS PARA LAVAR TUBOS DE ENSAYE Y FRASCOS CON LONGITUD DE 12.5 CM. LONGITUD TOTAL DE 20 CM. DIAMETRO. 1.9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803820281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ESCOBILLÓN DE CERDAS PARA LAVAR TUBOS DE ENSAYE Y FRASCOS CON LONGITUD DE 12.5 CM Y LONGITUD TOTAL 27.5 CM. DIÁMETRO 1.9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804310159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FRASCO AMBAR, CON BOCA ANCHA Y TAPA DE ROSCA DE PLASTICO CAPACIDAD: 115 ML.</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804310233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FRASCO DE POLIETILENO, CON TUBO LATERAL, PIZETA. PARA EXPULSAR LIQUIDOS A PRESION, AFORAR, LAVAR, TEÑIR, ETC. PARA VOLUMENES DE: 500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805830155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LAPIZ MARCADOR PARA MARCAR VIDRIO O PORCELANA. CON PUNTA DE CARBURO DE TUNGSTENO.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805920014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DETERGENTE PARA LAVADO DE MATERIAL DE VIDRIO, PLASTICO Y PORCELANA CON ELIMINACION COMPLETA DE TRAZAS Y RESIDUOS, BIODEGRADABLE, NEUTRO. 4 LITROS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lastRenderedPageBreak/>
              <w:t>147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806810859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SEDA, PARA LIMPIEZA DE LENTES DE MICROSCOPIO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CUADERNO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807090022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PIPETA DE VIDRIO BLANDO, CON UNA PUNTA ALARGADA TIPO PASTEUR, PARA DIVERSOS USOS. LONGITUD 14.5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807200209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PLACA DE VIDRIO, PARA REACCION DE AGLUTINACION MACROSCOPICA. DE 18  X 16 CM. Y 3 MM. CON 30 ANILLOS DE CERAMICA DE 20 MM. DE DIAMETRO.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807200241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PLACA DE VIDRIO, PARA REACCION DE AGLUTINACION MICROSCOPICA (VDRL) DE 75 X 51 X 2.3 M. DE ESPESOR. CON 12 ANILLOS DE CERAMICA DE 14 MM. DE DIAMETRO.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807290010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PORTAOBJETO DE VIDRIO, RECTANGULARES, DE GROSOR UNIFORME, DE 75 X 25 X 0.8 A 1.1 MM. LISOS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1034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807290040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PORTAOBJETOS DE VIDRIO RECTANGULARES DE 75  X  25  X 1.2MM LISOS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1077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807290051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PORTAOBJETO DE VIDRIO, RECTANGULARES DE GROSOR UNIFORME, DE 75 X 25 X 0.8 A 1.1 MM. CON ESQUINAS Y UN EXTREMO ESMERILADO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1054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807350202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PUNTAS DE PLASTICO DESECHABLE, PARA PIPETA DE: 100 MICROLITROS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BOLSA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807350228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PUNTAS DE PLASTICO DESECHABLES, PARA PIPETA DE: 1000 MICROLITROS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BOLSA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808375392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TORNIQUETE STRECH LIBRE DE LATEX (PARA LIGAR A LOS PACIENTES EN LA TOMA DE MUESTRAS)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808550164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ENVASE, TARRO DE 125 ML. POMADERA DE POLIETILENO DE ALTA DENSIDAD (60003) NATURAL. CON TAPON, TIPO ROSCA. CIERRE HEMÉTICO.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9148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808550165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ENVASE, TARRO DE 60 ML. POMADERA DE POLIETILENO DE ALTA DENSIDAD (60003) NATURAL. CON TAPON, TIPO ROSCA. CIERRE HEMÉTICO.ESTERIL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1676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809090046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TUBOS DE VIDRIO CON TAPON DE ROSCA, PARA CULTIVO DE 16 X 150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324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809090335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DE VIDRIO CON TAPON DE ROSCA, PARA CULTIVO DE 18 X 150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459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809090343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PARA CULTIVO, DE VIDRIO, CON TAPON DE ROSCA,  EN DIMENSIONES DE 13 X 100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2167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809090525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DE ENSAYE;  VIDRIO REFRACTARIO SIN LABIO EN DIMENSIONES DE 12  X  75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3256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809090541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DE ENSAYE; VIDRIO REFRACTARIO SIN LABIO , EN DIMENSIONES DE: 13  X 100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9898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809090632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proofErr w:type="gramStart"/>
            <w:r w:rsidRPr="00AE556D">
              <w:rPr>
                <w:rFonts w:ascii="Calibri" w:hAnsi="Calibri"/>
                <w:color w:val="000000"/>
                <w:sz w:val="14"/>
                <w:szCs w:val="14"/>
                <w:lang w:val="es-MX" w:eastAsia="es-MX"/>
              </w:rPr>
              <w:t>TUBO</w:t>
            </w:r>
            <w:proofErr w:type="gramEnd"/>
            <w:r w:rsidRPr="00AE556D">
              <w:rPr>
                <w:rFonts w:ascii="Calibri" w:hAnsi="Calibri"/>
                <w:color w:val="000000"/>
                <w:sz w:val="14"/>
                <w:szCs w:val="14"/>
                <w:lang w:val="es-MX" w:eastAsia="es-MX"/>
              </w:rPr>
              <w:t xml:space="preserve"> PARA MICROHEMATOCRITO CAPILAR DE VIDRIO DE 75 MM. DE LONGITUD Y 1 MM,  DE DIAMETRO. CON ANTICOAGULANTE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809090640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PARA MICROHEMATOCRITO  CAPILAR DE VIDRIO DE 75 MM DE LONGITUD  Y 1 MM. DE DIAMETRO, SIN ANTICOAGULANTE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63</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809092208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proofErr w:type="gramStart"/>
            <w:r w:rsidRPr="00AE556D">
              <w:rPr>
                <w:rFonts w:ascii="Calibri" w:hAnsi="Calibri"/>
                <w:color w:val="000000"/>
                <w:sz w:val="14"/>
                <w:szCs w:val="14"/>
                <w:lang w:val="es-MX" w:eastAsia="es-MX"/>
              </w:rPr>
              <w:t>TUBO</w:t>
            </w:r>
            <w:proofErr w:type="gramEnd"/>
            <w:r w:rsidRPr="00AE556D">
              <w:rPr>
                <w:rFonts w:ascii="Calibri" w:hAnsi="Calibri"/>
                <w:color w:val="000000"/>
                <w:sz w:val="14"/>
                <w:szCs w:val="14"/>
                <w:lang w:val="es-MX" w:eastAsia="es-MX"/>
              </w:rPr>
              <w:t xml:space="preserve"> PARA HEMATOCRITO Y SEDIMENTACION GLOBULAR, CON ESCALA EN DOS SENTIDOS DE 0 A 100, CON DIMENSIONES DE 115  X 3 MM. Y DIVISIONES DE 1 MM. DE WINTROBE, DE VIDRIO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99</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809095557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proofErr w:type="gramStart"/>
            <w:r w:rsidRPr="00AE556D">
              <w:rPr>
                <w:rFonts w:ascii="Calibri" w:hAnsi="Calibri"/>
                <w:color w:val="000000"/>
                <w:sz w:val="14"/>
                <w:szCs w:val="14"/>
                <w:lang w:val="es-MX" w:eastAsia="es-MX"/>
              </w:rPr>
              <w:t>TUBO</w:t>
            </w:r>
            <w:proofErr w:type="gramEnd"/>
            <w:r w:rsidRPr="00AE556D">
              <w:rPr>
                <w:rFonts w:ascii="Calibri" w:hAnsi="Calibri"/>
                <w:color w:val="000000"/>
                <w:sz w:val="14"/>
                <w:szCs w:val="14"/>
                <w:lang w:val="es-MX" w:eastAsia="es-MX"/>
              </w:rPr>
              <w:t xml:space="preserve"> PARA LA TOMA Y RECOLECCION DE SANGRE. POR PUNCION CAPILAR. DE POLIPROPILENO TRANSLUCIDO, DESECHABLE. PEDIATRICO, CON GEL SEPARADOR DE SUERO INERTE, 90-140 MG. POR TUBO, TAPON ORO, VOLUMEN DE DREANDO 500 MCL, TAPON RECOLECTOR DE FLUJO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C/200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809095599</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proofErr w:type="gramStart"/>
            <w:r w:rsidRPr="00AE556D">
              <w:rPr>
                <w:rFonts w:ascii="Calibri" w:hAnsi="Calibri"/>
                <w:color w:val="000000"/>
                <w:sz w:val="14"/>
                <w:szCs w:val="14"/>
                <w:lang w:val="es-MX" w:eastAsia="es-MX"/>
              </w:rPr>
              <w:t>TUBO</w:t>
            </w:r>
            <w:proofErr w:type="gramEnd"/>
            <w:r w:rsidRPr="00AE556D">
              <w:rPr>
                <w:rFonts w:ascii="Calibri" w:hAnsi="Calibri"/>
                <w:color w:val="000000"/>
                <w:sz w:val="14"/>
                <w:szCs w:val="14"/>
                <w:lang w:val="es-MX" w:eastAsia="es-MX"/>
              </w:rPr>
              <w:t xml:space="preserve"> PARA LA TOMA Y RECOLECCION DE SANGRE POR PUNCION CAPILAR. DE POLIPROPILENO TRANSLUCIDO, DESECHABLE, PEDIATRICO, CON EDTA DIPOTASICO COMO ANTICOAGULANTE, TAPON LILA, VOLUMEN DE DRENADO 250-500 MCL., TAPON RECOLECTOR DE FLUJO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C/200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809096498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SISTEMA PARA TOMA Y RECOLECCION DE SANGRE, DE PLASTICO PET AL VACIO (13 X 75 MM) DESECHABLE PARA ADULTO CON EDTA K2 (7.2 MG)  APLICADO POR ASPERSION EN LA PARED DEL TUBO, TAPON LILA CON SILICON COMO LUBRICANTE, VOLUMEN DE DRENADO 4.0 ML. (+ 0.3 ML). ETIQUETADOS INDIVIDUALMENTE CON NUMERO DE LOTE Y FECHA DE CADUCIDAD. CON TAPON DE SEGURIDAD. 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1497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809096506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SISTEMA PARA TOMA Y RECOLECCION DE SANGRE, DE PLASTICO PET AL VACIO (13 X 100 MM) DESECHABLE PARA ADULTO SIN ANTICOAGULANTE, TAPON ROJO CON SILICON COMO LUBRICANTE Y ACTIVADOR DE COAGULACION, VOLUMEN DE DRENADO 6 ML. (+ 0.3 ML.) ETIQUETADOS INDIVIDUALMENTE CON NUMERO DE LOTE Y FECHA DE CADUCIDAD. CON TAPON DE SEGURIDAD. 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1950</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809096530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SISTEMA PARA TOMA Y RECOLECCION DE SANGRE, DE PLASTICO PET AL VACIO (13 X 100 MM) DESECHABLE PARA ADULTO SIN ANTICOAGULANTE, TAPON ORO CON SILICON COMO LUBRICANTE, VOLUMEN DE DRENADO 5 ML (+ 0.3 ML) RECUBRIMIENTO DE PARTICULAS DE SILICE 0.07-020 MG. POR TUBO, </w:t>
            </w:r>
            <w:r w:rsidRPr="00AE556D">
              <w:rPr>
                <w:rFonts w:ascii="Calibri" w:hAnsi="Calibri"/>
                <w:color w:val="000000"/>
                <w:sz w:val="14"/>
                <w:szCs w:val="14"/>
                <w:lang w:val="es-MX" w:eastAsia="es-MX"/>
              </w:rPr>
              <w:lastRenderedPageBreak/>
              <w:t xml:space="preserve">GEL SEPARADOR INERTE 1.0 G. POR TUBO. ETIQUETADOS INDIVIDUALMENTE CON NUMERO DE LOTE Y FECHA DE CADUCIDAD. CON TAPON DE SEGURIDAD. 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lastRenderedPageBreak/>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315</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809096555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SISTEMA PARA TOMA Y RECOLECCION DE SANGRE, DE PLASTICO PET AL VACIO (13 X 75 MM) DESECHABLE PARA ADULTO CON CITRATO DE SODIO 0.105 MOLAR (3.2%) (0.3 ML) LIQUIDO, TAPON AZUL CON SILICON COMO LUBRICANTE, VOLUMEN DE DRENADO 2.7 - 3 ML (+ 0.3 ML) EL RANGO MENOR ESTABLECE EL VOLUMEN DE DRENADO A LA ALTURA DEL ALTIPLANO MEXICANO Y EL RANGO MAYOR AL NIVEL DEL MAR. ETIQUETADOS INDIVIDUALMENTE CON NUMERO DE LOTE Y FECHA DE CADUCIDAD. CON TAPON DE SEGURIDAD. 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470</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809510456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VASO </w:t>
            </w:r>
            <w:proofErr w:type="gramStart"/>
            <w:r w:rsidRPr="00AE556D">
              <w:rPr>
                <w:rFonts w:ascii="Calibri" w:hAnsi="Calibri"/>
                <w:color w:val="000000"/>
                <w:sz w:val="14"/>
                <w:szCs w:val="14"/>
                <w:lang w:val="es-MX" w:eastAsia="es-MX"/>
              </w:rPr>
              <w:t>COPLIN ,</w:t>
            </w:r>
            <w:proofErr w:type="gramEnd"/>
            <w:r w:rsidRPr="00AE556D">
              <w:rPr>
                <w:rFonts w:ascii="Calibri" w:hAnsi="Calibri"/>
                <w:color w:val="000000"/>
                <w:sz w:val="14"/>
                <w:szCs w:val="14"/>
                <w:lang w:val="es-MX" w:eastAsia="es-MX"/>
              </w:rPr>
              <w:t xml:space="preserve"> CON TAPA DE CUERDA. DIMENSIONES 110 X 16 MM. CINCO MUECAS</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4050400001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AGUJA PARA TOMA DE RECOLECCION DE SANGRE TOMA MULTIPLE ESTERIL DESECHABLE CAL. 23 G. X 25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4054310402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FRASCO DE PLASTICO DE 4 LITROS CON TAPA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1351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4054310404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FRASCO  DE 2 LITROS DE PLASTICO CON TAPA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4054610001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GRADILLAS Y/O SOPORTES DE POLIPROPILENO CON TAPA COLOR MORADO AUTICLAVEABLE PARA MICROTUBOS DE PCR, PARA 96 MICROTUBOS DE 0.5 MILILITROS Y PARA 12 TUBOS DE 1.5 MILILITROS EN UN EXTREMO, IDENTIFICADOS CON CODIGO ALFANUMERICO PARA CADA POSICION.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5051480030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CAJA PETRI DE PLASTICO 90 X 15 MM.</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1567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5054310010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FRASCO (PARA BACILOSCOPIA) DE VIDRIO CLARO, TAPA METALICA.   125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243</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5054310055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FRASCO PEQUE</w:t>
            </w:r>
            <w:r w:rsidRPr="00AE556D">
              <w:rPr>
                <w:rFonts w:ascii="Calibri" w:hAnsi="Calibri"/>
                <w:color w:val="000000"/>
                <w:sz w:val="14"/>
                <w:szCs w:val="14"/>
                <w:lang w:val="es-MX" w:eastAsia="es-MX"/>
              </w:rPr>
              <w:softHyphen/>
              <w:t xml:space="preserve">O PARA HEMOCULTIVOS.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5054310211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ENVASE, TARRO DE 125 ML. POMADERA DE POLIETILENO DE ALTA DENSIDAD (60003) NATURAL. CON TAPON, TIPO ROSCA. CIERRE HEMÉTICO.ESTERIL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13605</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5054310265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FRASCO DE PLASTICO CON TAPA DE ROSCA CILINDRICOS DE 500 ML. Y BOCA ANCHA ALTURA 15 CMS.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1751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5054310400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FRASCOS DE BOCA ANCHA DE 5 A 6 CMS. DE DIAMETRO POR 4 A 7CMS. DE ALTO, DE PLASTICO TRANSPARENTE CON TAPA DE ROSCA DE 100 A 125 ML. DESECHABLE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13377</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5054610010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GRADILLA DE PLASTICO PARA TUBOS DE 13 X 100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5055740008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LANCETA MICROTAINER AUTOMATICA 1.O MM. X 2.5 MM (PARA R/N NORMALES)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5057200080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PLACA SELLADORA PARA CAPILARES (PLASTILINA)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187</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5058880786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BOTES DE PLASTICO BOCA ANCHA C/TAPA DE 250 ML.</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216</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188</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5058883080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RESPIRADORES PARA TUBERCULOSIS N-95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461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189</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5058900005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ETIQUETAS 3 X 3 "SANGRE SEGURA"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5059090076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spacing w:after="240"/>
              <w:rPr>
                <w:rFonts w:ascii="Calibri" w:hAnsi="Calibri"/>
                <w:color w:val="000000"/>
                <w:sz w:val="14"/>
                <w:szCs w:val="14"/>
                <w:lang w:val="es-MX" w:eastAsia="es-MX"/>
              </w:rPr>
            </w:pPr>
            <w:r w:rsidRPr="00AE556D">
              <w:rPr>
                <w:rFonts w:ascii="Calibri" w:hAnsi="Calibri"/>
                <w:color w:val="000000"/>
                <w:sz w:val="14"/>
                <w:szCs w:val="14"/>
                <w:lang w:val="es-MX" w:eastAsia="es-MX"/>
              </w:rPr>
              <w:t>TUBO SISTEMA PARA TOMA Y RECOLECCION DE SANGRE, DE PLASTICO PET AL VACIO (10.8 X 40 MM) DESECHABLE PEDIATRICO CON SOLUCION DE CITRATO TRISODICO, TAPON AZUL ETIQUETADOS INDIVIDUALMENTE CON NUMERO DE LOTE Y FECHA DE CADUCIDAD. CON TAPON DE SEGURIDAD. ESTERIL</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5059090080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TUBO SISTEMA PARA TOMA Y RECOLECCION DE SANGRE, DE PLASTICO PET AL VACIO (13 X 75 MM) DESECHABLE PARA ADULTO CON ANTICOAGULANTE, TAPON VERDE ETIQUETADOS INDIVIDUALMENTE CON NUMERO DE LOTE Y FECHA DE CADUCIDAD. CON TAPON DE SEGURIDAD. ESTERIL</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108</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192</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5059090915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TUBOS DE POLIPROPILENO PARA CENTRIFUGA DE 50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BOLSA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193</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5059091017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TUBO DE VIDRIO CON ROSCA DE 25 X 150 MM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194</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5331520436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CAJA DE COBRE O ACERO INOXIDABLE CON CANASTILLA PARA ESTERI-LIZAR Y TRANSPORTAR CAJAS DE PETRI. LONG. 23.0 CM, DIAMETRO 12.0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w:t>
            </w:r>
          </w:p>
        </w:tc>
      </w:tr>
      <w:tr w:rsidR="00AE556D" w:rsidRPr="00AE556D" w:rsidTr="00AE556D">
        <w:trPr>
          <w:trHeight w:val="162"/>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5334610507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4"/>
                <w:szCs w:val="14"/>
                <w:lang w:val="es-MX" w:eastAsia="es-MX"/>
              </w:rPr>
            </w:pPr>
            <w:r w:rsidRPr="00AE556D">
              <w:rPr>
                <w:rFonts w:ascii="Calibri" w:hAnsi="Calibri"/>
                <w:color w:val="000000"/>
                <w:sz w:val="14"/>
                <w:szCs w:val="14"/>
                <w:lang w:val="es-MX" w:eastAsia="es-MX"/>
              </w:rPr>
              <w:t xml:space="preserve">GRADILLA DE ALAMBRE RECUBIERTA DE CADMIO O PLASTICO ESTERILIZABLE PARA 72 TUBOS HASTA DE 16 MM. DE DIAMETRO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PIEZA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w:t>
            </w:r>
          </w:p>
        </w:tc>
      </w:tr>
      <w:tr w:rsidR="00AE556D" w:rsidRPr="00AE556D" w:rsidTr="00AE556D">
        <w:trPr>
          <w:trHeight w:val="162"/>
        </w:trPr>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704260025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FIJADOR CONCENTRADO PARA PREPARAR 76 LTS. (PARA PROCESADORA AUTOMATICA)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164</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705800134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MEDIOS DE CONTRASTE HIDROSOLUBLES IÓNICOS EN CONCENTRACIÓN DE 280 A 300 MG/ML: IODOTALAMATO DE MEGLUMINA; IODAMIDA MEGLUMÍNICA; IOXITALAMATO DE MEGLUMINA. FRASCO CON 50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705900041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SULFATO DE BARIO DE ALTA DENSIDAD, POLVO. PARA ESTUDIOS DOBLE CONTRASTE. CON 5 KG.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BOTE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705900066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SULFATO DE BARIO POLVO, EN BOLSA DESECHABLE CON ACOTACIONES PARA 2 L CON VÁLVULA DESPLAZABLE, REGULADOR DE PLÁSTICO TIPO PINZA Y CÁNULA RECTAL DE RETENCIÓN CON GLOBO INFLABLE. BOLSA CON 454 G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BOLSA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707070041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20.3 X 25.4 CM. (8 X 10")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57</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707070090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24 X 30 CM. (10 X 12 ")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707070116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30 X 35 CM. (11X14")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707070132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35.6 X 35.6 CM. (14 X 14")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707070140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MEDIDAS 35.6 X 43.2 CM. (14 X 17")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707070173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MASTOGRAFIA 18 X 24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416</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707070488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PELICULAS ORTOCROMATICAS SENSIBLES AL VERDE PARA MASTOGRAFIA 20.3 X 25.4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707070496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RADIOGRAFICA SENSIBLE AL AZUL, DENTAL CONVENCIONAL DE 3.2 X 4.1 CMS.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117</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707070587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PEÍCULA RADIOGRÁFICA DENTAL SENSIBLE AL AZUL INFANTIL SENCILLA PERIAPICAL DE 2.2 X 3.5 CM. CAJA CON 100 PELÍCULAS.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708170543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REVELADOR CONCENTRADO PARA PREPARAR 76 LITROS (PARA PROCESADORA AUTOMATICA)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EQUIPO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3796870701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14 X 17 PULGADAS (35 X 43 CM) BASE AZUL. PRESENTACION: CARTUCHO CON 100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4055750003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SOLUCIÓN ESTÉRIL QUE CONTIENE 741 MG/ML DE IOVERSOL CON 3.6 MG/ML DE TROMETAMINA COMO AMORTIGUADOR Y 0.2 MG/ML DE EDETATO DE CALCIO DISÓDICO COMO ESTABILIZADOR. JERINGA  PRELLENADA CON 75 ML PARA ADMINISTRACIÓN INTRAVASCULAR COMO MEDIO RADIOPACO DE DIAGNOSTICO.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JERINGA PRELLENADA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331</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4055750004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SOLUCIÓN ESTÉRIL QUE CONTIENE 741 MG/ML DE IOVERSOL CON 3.6 MG/ML DE TROMETAMINA COMO AMORTIGUADOR Y 0.2 MG/ML DE EDETATO DE CALCIO DISÓDICO COMO ESTABILIZADOR. JERINGA  PRELLENADA CON 100 ML PARA ADMINISTRACIÓN INTRAVASCULAR COMO MEDIO RADIOPACO DE DIAGNOSTICO.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JERINGA PRELLENADA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322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5054260001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SOLUCION FIJADORA PARA PLACAS RADIOGRAFICAS DENTALES. CONCENTRADO PARA PREPARAR 3.8 LTS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5056870701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14 X 17 PULGADAS (35 X 43 CM) BASE AZUL. CARTUCHO CON 125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5056870818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10 X 12 PULGADAS (25 X 30 CM) BASE AZUL. CARTUCHO CON 125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5056870826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8 X 10 PULGADAS (20 X 25 CM) BASE AZUL. CARTUCHO CON 100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5056870827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(MASTOGRAFÍA) EN SECO 8 X 10 PULGADAS (20.3 X 25.4 CM.) BASE AZUL. PRESENTACION: CARTUCHO CON 100 HOJAS. PARA IMPRESORA 5850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51</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5058170001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SOLUCION REVELADORA PARA PLACAS RADIOGRAFICAS DENTALES. CONCENTRADO PARA PREPARAR 3.8 LTS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123</w:t>
            </w:r>
          </w:p>
        </w:tc>
      </w:tr>
    </w:tbl>
    <w:p w:rsidR="00521B8D" w:rsidRDefault="00521B8D" w:rsidP="006E183F"/>
    <w:p w:rsidR="00521B8D" w:rsidRDefault="00521B8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AE556D" w:rsidRDefault="00AE556D" w:rsidP="006E183F"/>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7B579E">
              <w:rPr>
                <w:rFonts w:ascii="Calibri" w:hAnsi="Calibri"/>
                <w:b/>
                <w:bCs/>
              </w:rPr>
              <w:t>I20-2017</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NOMBRE Ó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C1849">
        <w:trPr>
          <w:jc w:val="center"/>
        </w:trPr>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C1849">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7B579E">
              <w:rPr>
                <w:rFonts w:ascii="Calibri" w:hAnsi="Calibri"/>
                <w:b/>
                <w:bCs/>
              </w:rPr>
              <w:t>I20-2017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B579E">
              <w:rPr>
                <w:rFonts w:asciiTheme="minorHAnsi" w:hAnsiTheme="minorHAnsi" w:cs="Arial"/>
                <w:bCs/>
                <w:u w:val="single"/>
              </w:rPr>
              <w:t>I20-2017</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2C1849">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38242F"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w:t>
      </w:r>
      <w:r w:rsidR="0038242F">
        <w:rPr>
          <w:rFonts w:ascii="Calibri" w:hAnsi="Calibri" w:cs="Calibri"/>
          <w:sz w:val="20"/>
          <w:szCs w:val="20"/>
        </w:rPr>
        <w:t>7</w:t>
      </w:r>
    </w:p>
    <w:p w:rsidR="002F5444" w:rsidRPr="00B63CD0" w:rsidRDefault="002F5444" w:rsidP="002F5444">
      <w:pPr>
        <w:pStyle w:val="Default"/>
        <w:rPr>
          <w:rFonts w:ascii="Calibri" w:hAnsi="Calibri" w:cs="Calibri"/>
          <w:sz w:val="20"/>
          <w:szCs w:val="20"/>
        </w:rPr>
      </w:pPr>
    </w:p>
    <w:p w:rsidR="002F5444" w:rsidRPr="00B63CD0" w:rsidRDefault="0038242F"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7B579E">
        <w:rPr>
          <w:rFonts w:ascii="Calibri" w:hAnsi="Calibri" w:cs="Calibri"/>
          <w:b/>
          <w:bCs/>
          <w:sz w:val="20"/>
          <w:szCs w:val="20"/>
        </w:rPr>
        <w:t>I20-2017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14080" w:rsidRDefault="00214080"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38242F">
        <w:rPr>
          <w:rFonts w:ascii="Calibri" w:hAnsi="Calibri" w:cs="Arial"/>
        </w:rPr>
        <w:t>5</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w:t>
      </w:r>
      <w:r w:rsidR="0038242F">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14080" w:rsidRDefault="00214080"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14080" w:rsidRPr="00396725" w:rsidRDefault="00214080"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____ de _______________ de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38242F" w:rsidRPr="0038242F" w:rsidRDefault="0038242F" w:rsidP="0038242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8242F" w:rsidRPr="0038242F" w:rsidRDefault="0038242F" w:rsidP="0038242F">
      <w:pPr>
        <w:pStyle w:val="NormalWeb"/>
        <w:spacing w:before="0" w:beforeAutospacing="0" w:after="0" w:afterAutospacing="0"/>
        <w:jc w:val="both"/>
        <w:rPr>
          <w:sz w:val="20"/>
          <w:szCs w:val="20"/>
        </w:rPr>
      </w:pPr>
      <w:r w:rsidRPr="0038242F">
        <w:rPr>
          <w:rFonts w:ascii="Calibri" w:hAnsi="Calibri" w:cs="Tahoma"/>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LP-919044992-I13-2017.</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38242F" w:rsidRDefault="002F5444" w:rsidP="002F5444">
      <w:pPr>
        <w:jc w:val="center"/>
        <w:rPr>
          <w:rFonts w:ascii="Calibri" w:hAnsi="Calibri" w:cs="Arial"/>
          <w:b/>
          <w:i/>
          <w:lang w:val="es-ES"/>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38242F"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w:t>
      </w:r>
      <w:r w:rsidR="007B579E">
        <w:rPr>
          <w:rFonts w:ascii="Calibri" w:hAnsi="Calibri" w:cs="Calibri"/>
          <w:b/>
          <w:bCs/>
          <w:sz w:val="20"/>
          <w:szCs w:val="20"/>
        </w:rPr>
        <w:t>I20-2017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14080" w:rsidRDefault="00214080" w:rsidP="002F5444">
      <w:pPr>
        <w:tabs>
          <w:tab w:val="left" w:pos="5245"/>
          <w:tab w:val="left" w:pos="7655"/>
        </w:tabs>
        <w:ind w:right="-91"/>
        <w:jc w:val="center"/>
        <w:rPr>
          <w:rFonts w:ascii="Calibri" w:hAnsi="Calibri" w:cs="Arial"/>
          <w:b/>
        </w:rPr>
      </w:pPr>
    </w:p>
    <w:p w:rsidR="00214080" w:rsidRPr="00174D9C" w:rsidRDefault="00214080"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38242F" w:rsidRPr="00AA0B61" w:rsidRDefault="0038242F" w:rsidP="003824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7B579E">
        <w:rPr>
          <w:rFonts w:ascii="Calibri" w:hAnsi="Calibri"/>
          <w:b/>
          <w:bCs/>
          <w:sz w:val="20"/>
          <w:szCs w:val="20"/>
        </w:rPr>
        <w:t>I20-2017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38242F" w:rsidTr="00AB2D98">
        <w:trPr>
          <w:trHeight w:val="77"/>
          <w:jc w:val="center"/>
        </w:trPr>
        <w:tc>
          <w:tcPr>
            <w:tcW w:w="674" w:type="dxa"/>
            <w:shd w:val="clear" w:color="auto" w:fill="8AE4E2"/>
            <w:vAlign w:val="center"/>
          </w:tcPr>
          <w:p w:rsidR="00BA09CD" w:rsidRPr="0038242F" w:rsidRDefault="00BA09CD" w:rsidP="003632F9">
            <w:pPr>
              <w:pStyle w:val="Default"/>
              <w:jc w:val="center"/>
              <w:rPr>
                <w:rFonts w:ascii="Calibri" w:hAnsi="Calibri"/>
                <w:b/>
                <w:sz w:val="16"/>
                <w:szCs w:val="16"/>
              </w:rPr>
            </w:pPr>
            <w:r w:rsidRPr="0038242F">
              <w:rPr>
                <w:rFonts w:ascii="Calibri" w:hAnsi="Calibri"/>
                <w:b/>
                <w:bCs/>
                <w:sz w:val="16"/>
                <w:szCs w:val="16"/>
              </w:rPr>
              <w:t>No.</w:t>
            </w:r>
          </w:p>
        </w:tc>
        <w:tc>
          <w:tcPr>
            <w:tcW w:w="7506" w:type="dxa"/>
            <w:shd w:val="clear" w:color="auto" w:fill="8AE4E2"/>
            <w:vAlign w:val="center"/>
          </w:tcPr>
          <w:p w:rsidR="00BA09CD" w:rsidRPr="0038242F" w:rsidRDefault="00BA09CD" w:rsidP="003632F9">
            <w:pPr>
              <w:pStyle w:val="Default"/>
              <w:jc w:val="center"/>
              <w:rPr>
                <w:rFonts w:ascii="Calibri" w:hAnsi="Calibri"/>
                <w:sz w:val="16"/>
                <w:szCs w:val="16"/>
              </w:rPr>
            </w:pPr>
            <w:r w:rsidRPr="0038242F">
              <w:rPr>
                <w:rFonts w:ascii="Calibri" w:hAnsi="Calibri"/>
                <w:b/>
                <w:bCs/>
                <w:sz w:val="16"/>
                <w:szCs w:val="16"/>
              </w:rPr>
              <w:t>DOCUMENTO</w:t>
            </w:r>
          </w:p>
        </w:tc>
        <w:tc>
          <w:tcPr>
            <w:tcW w:w="1418" w:type="dxa"/>
            <w:gridSpan w:val="2"/>
            <w:shd w:val="clear" w:color="auto" w:fill="8AE4E2"/>
            <w:vAlign w:val="center"/>
          </w:tcPr>
          <w:p w:rsidR="00BA09CD" w:rsidRPr="0038242F" w:rsidRDefault="00BA09CD" w:rsidP="003632F9">
            <w:pPr>
              <w:pStyle w:val="Default"/>
              <w:jc w:val="center"/>
              <w:rPr>
                <w:rFonts w:ascii="Calibri" w:hAnsi="Calibri"/>
                <w:sz w:val="16"/>
                <w:szCs w:val="16"/>
              </w:rPr>
            </w:pPr>
            <w:r w:rsidRPr="0038242F">
              <w:rPr>
                <w:rFonts w:ascii="Calibri" w:hAnsi="Calibri"/>
                <w:b/>
                <w:bCs/>
                <w:sz w:val="16"/>
                <w:szCs w:val="16"/>
              </w:rPr>
              <w:t>ENTREGA</w:t>
            </w:r>
          </w:p>
        </w:tc>
        <w:tc>
          <w:tcPr>
            <w:tcW w:w="930" w:type="dxa"/>
            <w:shd w:val="clear" w:color="auto" w:fill="8AE4E2"/>
            <w:vAlign w:val="center"/>
          </w:tcPr>
          <w:p w:rsidR="00BA09CD" w:rsidRPr="0038242F" w:rsidRDefault="00BA09CD" w:rsidP="003632F9">
            <w:pPr>
              <w:pStyle w:val="Default"/>
              <w:jc w:val="center"/>
              <w:rPr>
                <w:rFonts w:ascii="Calibri" w:hAnsi="Calibri"/>
                <w:b/>
                <w:bCs/>
                <w:sz w:val="16"/>
                <w:szCs w:val="16"/>
              </w:rPr>
            </w:pPr>
            <w:r w:rsidRPr="0038242F">
              <w:rPr>
                <w:rFonts w:ascii="Calibri" w:hAnsi="Calibri"/>
                <w:b/>
                <w:bCs/>
                <w:sz w:val="16"/>
                <w:szCs w:val="16"/>
              </w:rPr>
              <w:t>OBSERVACIONES</w:t>
            </w:r>
          </w:p>
        </w:tc>
      </w:tr>
      <w:tr w:rsidR="0038242F" w:rsidRPr="0038242F" w:rsidTr="00021097">
        <w:trPr>
          <w:trHeight w:val="64"/>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w:t>
            </w:r>
          </w:p>
        </w:tc>
        <w:tc>
          <w:tcPr>
            <w:tcW w:w="7506" w:type="dxa"/>
            <w:vAlign w:val="center"/>
          </w:tcPr>
          <w:p w:rsidR="0038242F" w:rsidRPr="0038242F" w:rsidRDefault="0038242F" w:rsidP="0038242F">
            <w:pPr>
              <w:jc w:val="both"/>
              <w:rPr>
                <w:rFonts w:ascii="Calibri" w:hAnsi="Calibri"/>
                <w:b/>
                <w:bCs/>
                <w:color w:val="000000"/>
                <w:sz w:val="16"/>
                <w:szCs w:val="16"/>
                <w:lang w:val="es-MX" w:eastAsia="es-MX"/>
              </w:rPr>
            </w:pPr>
            <w:r w:rsidRPr="0038242F">
              <w:rPr>
                <w:rFonts w:ascii="Calibri" w:hAnsi="Calibri"/>
                <w:b/>
                <w:bCs/>
                <w:color w:val="000000"/>
                <w:sz w:val="16"/>
                <w:szCs w:val="16"/>
              </w:rPr>
              <w:t>ANEXO 13.</w:t>
            </w:r>
            <w:r w:rsidRPr="0038242F">
              <w:rPr>
                <w:rFonts w:ascii="Calibri" w:hAnsi="Calibri"/>
                <w:color w:val="000000"/>
                <w:sz w:val="16"/>
                <w:szCs w:val="16"/>
              </w:rPr>
              <w:t xml:space="preserve"> Cédula de entrega de documentos.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4</w:t>
            </w:r>
          </w:p>
        </w:tc>
        <w:tc>
          <w:tcPr>
            <w:tcW w:w="7506" w:type="dxa"/>
            <w:vAlign w:val="center"/>
          </w:tcPr>
          <w:p w:rsidR="0038242F" w:rsidRPr="0038242F" w:rsidRDefault="0038242F" w:rsidP="0038242F">
            <w:pPr>
              <w:jc w:val="both"/>
              <w:rPr>
                <w:rFonts w:ascii="Calibri" w:hAnsi="Calibri"/>
                <w:b/>
                <w:bCs/>
                <w:color w:val="000000"/>
                <w:sz w:val="16"/>
                <w:szCs w:val="16"/>
              </w:rPr>
            </w:pPr>
            <w:r w:rsidRPr="0038242F">
              <w:rPr>
                <w:rFonts w:ascii="Calibri" w:hAnsi="Calibri"/>
                <w:b/>
                <w:bCs/>
                <w:color w:val="000000"/>
                <w:sz w:val="16"/>
                <w:szCs w:val="16"/>
              </w:rPr>
              <w:t>ANEXO 2</w:t>
            </w:r>
            <w:r w:rsidRPr="0038242F">
              <w:rPr>
                <w:rFonts w:ascii="Calibri" w:hAnsi="Calibri"/>
                <w:color w:val="000000"/>
                <w:sz w:val="16"/>
                <w:szCs w:val="16"/>
              </w:rPr>
              <w:t>. Propuesta Técnica conforme al formato del anexo 2 de las presentes bases.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81"/>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6</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218"/>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8</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de manifiesto bajo protesta de decir verdad que los materiales que ofertan cumplen y reúnen todos los requisitos de la legislación sanitaria vigente.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65"/>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9</w:t>
            </w:r>
          </w:p>
        </w:tc>
        <w:tc>
          <w:tcPr>
            <w:tcW w:w="7506" w:type="dxa"/>
            <w:vAlign w:val="center"/>
          </w:tcPr>
          <w:p w:rsidR="0038242F" w:rsidRPr="0038242F" w:rsidRDefault="0038242F" w:rsidP="00215311">
            <w:pPr>
              <w:jc w:val="both"/>
              <w:rPr>
                <w:rFonts w:ascii="Calibri" w:hAnsi="Calibri"/>
                <w:color w:val="000000"/>
                <w:sz w:val="16"/>
                <w:szCs w:val="16"/>
              </w:rPr>
            </w:pPr>
            <w:r w:rsidRPr="0038242F">
              <w:rPr>
                <w:rFonts w:ascii="Calibri" w:hAnsi="Calibri"/>
                <w:color w:val="000000"/>
                <w:sz w:val="16"/>
                <w:szCs w:val="16"/>
              </w:rPr>
              <w:t xml:space="preserve">Los licitantes que deseen participar en la partida </w:t>
            </w:r>
            <w:r w:rsidR="00215311">
              <w:rPr>
                <w:rFonts w:ascii="Calibri" w:hAnsi="Calibri"/>
                <w:color w:val="000000"/>
                <w:sz w:val="16"/>
                <w:szCs w:val="16"/>
              </w:rPr>
              <w:t>196</w:t>
            </w:r>
            <w:r w:rsidRPr="0038242F">
              <w:rPr>
                <w:rFonts w:ascii="Calibri" w:hAnsi="Calibri"/>
                <w:color w:val="000000"/>
                <w:sz w:val="16"/>
                <w:szCs w:val="16"/>
              </w:rPr>
              <w:t xml:space="preserve"> (Material de Laboratorio, Rayos X) deberán presentar: a)    Carta bajo protesta de decir verdad de que en caso de resultar adjudicado, el licitante ganador proporcionará los equipos a comodato descritos en el numeral 1.2.3, inciso b) de las presentes bases. b)       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 c)       Documentación que compruebe que el equipo ofertado cuenta con al menos un centro de servicio autorizado para dichas máquinas. d)       Folletos en español del Equipo en Comodato que describa sus características técnicas y cubra cuando menos las características de compatibilidad con los insumos ofertados. e)       Carta compromiso de que proporcionará para el funcionamiento de los equipos la capacitación y asesoría al personal que designen los Hospitales Metropolitano y Materno Infantil de la Convocante,  durante el tiempo que estime conveniente dicha unidad para el adecuado manejo del equipo. f)        Carta compromiso de que en caso de resultar adjudicado se responsabilizará del mantenimiento preventivo y correctivo del equipo proporcionado en comodato, preventivos de forma trimestral y correctivos (todos los que sean necesarios) durante la vigencia del contrato; así como que se corregirá cualquier falla o avería que se presente en el equipo, y de que en el supuesto que no se subsane la anomalía en el término establecido o que el equipo no tengan compostura, cuando sea necesario el traslado del equipo a las oficinas del licitante, para su mantenimiento y se prolongue por más de 24 horas proporcionará inmediatamente otro equipo igual, de tal manera que el servicio </w:t>
            </w:r>
            <w:r w:rsidRPr="0038242F">
              <w:rPr>
                <w:rFonts w:ascii="Calibri" w:hAnsi="Calibri"/>
                <w:color w:val="000000"/>
                <w:sz w:val="16"/>
                <w:szCs w:val="16"/>
              </w:rPr>
              <w:lastRenderedPageBreak/>
              <w:t>no se vea interrumpido; así como de que, en el supuesto que no se subsane la anomalía en el término establecido o que el equipo no tengan compostura, la Convocante tomará las medidas necesarias a fin de que se garantice el servicio a los usuarios, por lo cual, el licitante deberá justificar contar con un laboratorio en donde se presten los servicio que requiera la convocante, y será responsable de los gastos que se generen en demasía por su incumplimiento en la prestación del servicio.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lastRenderedPageBreak/>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7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10</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7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11</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Pr="0038242F">
              <w:rPr>
                <w:color w:val="000000"/>
                <w:sz w:val="16"/>
                <w:szCs w:val="16"/>
              </w:rPr>
              <w:t xml:space="preserve"> </w:t>
            </w:r>
            <w:r w:rsidRPr="0038242F">
              <w:rPr>
                <w:rFonts w:ascii="Calibri" w:hAnsi="Calibri"/>
                <w:color w:val="000000"/>
                <w:sz w:val="16"/>
                <w:szCs w:val="16"/>
              </w:rPr>
              <w:t>en la que se mencione el número de licitación y se describan las partidas, marcas y cantidades ofertadas.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14</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bajo protesta de decir verdad de que en caso de resultar adjudicado entregará a la convocante de los Registros Sanitarios de cada uno de las sustancias químicas, material de laboratorio y equipos que oferte.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16</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Cd o USB que contenga el total de los documentos incluidos en el sobre técnico en formato </w:t>
            </w:r>
            <w:proofErr w:type="spellStart"/>
            <w:r w:rsidRPr="0038242F">
              <w:rPr>
                <w:rFonts w:ascii="Calibri" w:hAnsi="Calibri"/>
                <w:color w:val="000000"/>
                <w:sz w:val="16"/>
                <w:szCs w:val="16"/>
              </w:rPr>
              <w:t>pdf</w:t>
            </w:r>
            <w:proofErr w:type="spellEnd"/>
            <w:r w:rsidRPr="0038242F">
              <w:rPr>
                <w:rFonts w:ascii="Calibri" w:hAnsi="Calibri"/>
                <w:color w:val="000000"/>
                <w:sz w:val="16"/>
                <w:szCs w:val="16"/>
              </w:rPr>
              <w:t xml:space="preserve">, </w:t>
            </w:r>
            <w:proofErr w:type="spellStart"/>
            <w:r w:rsidRPr="0038242F">
              <w:rPr>
                <w:rFonts w:ascii="Calibri" w:hAnsi="Calibri"/>
                <w:color w:val="000000"/>
                <w:sz w:val="16"/>
                <w:szCs w:val="16"/>
              </w:rPr>
              <w:t>word</w:t>
            </w:r>
            <w:proofErr w:type="spellEnd"/>
            <w:r w:rsidRPr="0038242F">
              <w:rPr>
                <w:rFonts w:ascii="Calibri" w:hAnsi="Calibri"/>
                <w:color w:val="000000"/>
                <w:sz w:val="16"/>
                <w:szCs w:val="16"/>
              </w:rPr>
              <w:t xml:space="preserve"> o Excel, el cual se requiere únicamente para agilizar la conducción del evento.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5</w:t>
            </w:r>
            <w:r w:rsidRPr="0038242F">
              <w:rPr>
                <w:rFonts w:ascii="Calibri" w:hAnsi="Calibri"/>
                <w:color w:val="000000"/>
                <w:sz w:val="16"/>
                <w:szCs w:val="16"/>
              </w:rPr>
              <w:t>. Carta de presentación de proposiciones.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18</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7</w:t>
            </w:r>
            <w:r w:rsidRPr="0038242F">
              <w:rPr>
                <w:rFonts w:ascii="Calibri" w:hAnsi="Calibri"/>
                <w:color w:val="000000"/>
                <w:sz w:val="16"/>
                <w:szCs w:val="16"/>
              </w:rPr>
              <w:t xml:space="preserve">. Declaración de no encontrarse en alguno de los supuestos establecidos en los </w:t>
            </w:r>
            <w:r w:rsidRPr="0038242F">
              <w:rPr>
                <w:rFonts w:ascii="Calibri" w:hAnsi="Calibri"/>
                <w:i/>
                <w:iCs/>
                <w:color w:val="000000"/>
                <w:sz w:val="16"/>
                <w:szCs w:val="16"/>
              </w:rPr>
              <w:t>Artículos 37 y 95</w:t>
            </w:r>
            <w:r w:rsidRPr="0038242F">
              <w:rPr>
                <w:rFonts w:ascii="Calibri" w:hAnsi="Calibri"/>
                <w:color w:val="000000"/>
                <w:sz w:val="16"/>
                <w:szCs w:val="16"/>
              </w:rPr>
              <w:t xml:space="preserve"> de la Ley, </w:t>
            </w:r>
            <w:r w:rsidRPr="0038242F">
              <w:rPr>
                <w:rFonts w:ascii="Calibri" w:hAnsi="Calibri"/>
                <w:i/>
                <w:iCs/>
                <w:color w:val="000000"/>
                <w:sz w:val="16"/>
                <w:szCs w:val="16"/>
              </w:rPr>
              <w:t>Artículo 50</w:t>
            </w:r>
            <w:r w:rsidRPr="0038242F">
              <w:rPr>
                <w:rFonts w:ascii="Calibri" w:hAnsi="Calibri"/>
                <w:color w:val="000000"/>
                <w:sz w:val="16"/>
                <w:szCs w:val="16"/>
              </w:rPr>
              <w:t xml:space="preserve"> </w:t>
            </w:r>
            <w:proofErr w:type="spellStart"/>
            <w:r w:rsidRPr="0038242F">
              <w:rPr>
                <w:rFonts w:ascii="Calibri" w:hAnsi="Calibri"/>
                <w:color w:val="000000"/>
                <w:sz w:val="16"/>
                <w:szCs w:val="16"/>
              </w:rPr>
              <w:t>Fracc</w:t>
            </w:r>
            <w:proofErr w:type="spellEnd"/>
            <w:r w:rsidRPr="0038242F">
              <w:rPr>
                <w:rFonts w:ascii="Calibri" w:hAnsi="Calibri"/>
                <w:color w:val="000000"/>
                <w:sz w:val="16"/>
                <w:szCs w:val="16"/>
              </w:rPr>
              <w:t xml:space="preserve">. XXIII de La Ley de responsabilidades de los Servidores Públicos del Estado y Municipios de Nuevo León y </w:t>
            </w:r>
            <w:r w:rsidRPr="0038242F">
              <w:rPr>
                <w:rFonts w:ascii="Calibri" w:hAnsi="Calibri"/>
                <w:i/>
                <w:iCs/>
                <w:color w:val="000000"/>
                <w:sz w:val="16"/>
                <w:szCs w:val="16"/>
              </w:rPr>
              <w:t>Artículo 38</w:t>
            </w:r>
            <w:r w:rsidRPr="0038242F">
              <w:rPr>
                <w:rFonts w:ascii="Calibri" w:hAnsi="Calibri"/>
                <w:color w:val="000000"/>
                <w:sz w:val="16"/>
                <w:szCs w:val="16"/>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19</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38242F">
              <w:rPr>
                <w:rFonts w:ascii="Calibri" w:hAnsi="Calibri"/>
                <w:b/>
                <w:bCs/>
                <w:color w:val="000000"/>
                <w:sz w:val="16"/>
                <w:szCs w:val="16"/>
              </w:rPr>
              <w:t>Anexo 9”</w:t>
            </w:r>
            <w:r w:rsidRPr="0038242F">
              <w:rPr>
                <w:rFonts w:ascii="Calibri" w:hAnsi="Calibri"/>
                <w:color w:val="000000"/>
                <w:sz w:val="16"/>
                <w:szCs w:val="16"/>
              </w:rPr>
              <w:t xml:space="preserve">; o con las reglas de origen correspondientes a los capítulos de compras del sector público de los tratados de libre comercio, citados en el numeral 1.1, utilizando el formato del </w:t>
            </w:r>
            <w:r w:rsidRPr="0038242F">
              <w:rPr>
                <w:rFonts w:ascii="Calibri" w:hAnsi="Calibri"/>
                <w:b/>
                <w:bCs/>
                <w:color w:val="000000"/>
                <w:sz w:val="16"/>
                <w:szCs w:val="16"/>
              </w:rPr>
              <w:t>Anexo “9-A”</w:t>
            </w:r>
            <w:r w:rsidRPr="0038242F">
              <w:rPr>
                <w:rFonts w:ascii="Calibri" w:hAnsi="Calibri"/>
                <w:color w:val="000000"/>
                <w:sz w:val="16"/>
                <w:szCs w:val="16"/>
              </w:rPr>
              <w:t xml:space="preserve">. ii.- Los bienes importados cumplen con las reglas de origen establecidas en el Capítulo de Compras del Sector Público del Tratado que corresponda, conforme al formato del </w:t>
            </w:r>
            <w:r w:rsidRPr="0038242F">
              <w:rPr>
                <w:rFonts w:ascii="Calibri" w:hAnsi="Calibri"/>
                <w:b/>
                <w:bCs/>
                <w:color w:val="000000"/>
                <w:sz w:val="16"/>
                <w:szCs w:val="16"/>
              </w:rPr>
              <w:t>Anexo “9-B”.</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20</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11</w:t>
            </w:r>
            <w:r w:rsidRPr="0038242F">
              <w:rPr>
                <w:rFonts w:ascii="Calibri" w:hAnsi="Calibri"/>
                <w:color w:val="000000"/>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21</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12</w:t>
            </w:r>
            <w:r w:rsidRPr="0038242F">
              <w:rPr>
                <w:rFonts w:ascii="Calibri" w:hAnsi="Calibri"/>
                <w:color w:val="000000"/>
                <w:sz w:val="16"/>
                <w:szCs w:val="16"/>
              </w:rPr>
              <w:t>. Escrito a que hace referencia a la Estratificación de Micro, Pequeña o Mediana empresa.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indicando que en caso de violaciones en materia de derechos inherentes a la propiedad intelectual asumirán la responsabilidad correspondiente.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lastRenderedPageBreak/>
              <w:t>24</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Documentos que acrediten encontrarse al corriente en el cumplimiento de sus obligaciones fiscales, tanto federales como estatales y municipales, de acuerdo a lo señalado en el </w:t>
            </w:r>
            <w:r w:rsidRPr="0038242F">
              <w:rPr>
                <w:rFonts w:ascii="Calibri" w:hAnsi="Calibri"/>
                <w:i/>
                <w:iCs/>
                <w:color w:val="000000"/>
                <w:sz w:val="16"/>
                <w:szCs w:val="16"/>
              </w:rPr>
              <w:t>Artículo 33 Bis</w:t>
            </w:r>
            <w:r w:rsidRPr="0038242F">
              <w:rPr>
                <w:rFonts w:ascii="Calibri" w:hAnsi="Calibri"/>
                <w:color w:val="000000"/>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2.1.31 de la Miscelánea Fiscal para el Ejercicio 2017 publicada en el DOF el 26 de Diciembre de 2016,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021097">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mediante la cual manifieste que su giro comercial comprende el suministro de los insumos a los que se refiere el anexo 1 de esta convocatoria.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D972AC">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26</w:t>
            </w:r>
          </w:p>
        </w:tc>
        <w:tc>
          <w:tcPr>
            <w:tcW w:w="7506" w:type="dxa"/>
            <w:vAlign w:val="center"/>
          </w:tcPr>
          <w:p w:rsidR="0038242F" w:rsidRPr="0038242F" w:rsidRDefault="0038242F" w:rsidP="0038242F">
            <w:pPr>
              <w:jc w:val="both"/>
              <w:rPr>
                <w:rFonts w:ascii="Calibri" w:hAnsi="Calibri"/>
                <w:color w:val="000000"/>
                <w:sz w:val="16"/>
                <w:szCs w:val="16"/>
                <w:lang w:val="es-MX" w:eastAsia="es-MX"/>
              </w:rPr>
            </w:pPr>
            <w:r w:rsidRPr="0038242F">
              <w:rPr>
                <w:rFonts w:ascii="Calibri" w:hAnsi="Calibri"/>
                <w:color w:val="000000"/>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D972AC">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Para el caso del(los) PARTICIPANTE(s) que opte(n) por la presentación conjunta de propuestas, de conformidad con los </w:t>
            </w:r>
            <w:r w:rsidRPr="0038242F">
              <w:rPr>
                <w:rFonts w:ascii="Calibri" w:hAnsi="Calibri"/>
                <w:i/>
                <w:iCs/>
                <w:color w:val="000000"/>
                <w:sz w:val="16"/>
                <w:szCs w:val="16"/>
              </w:rPr>
              <w:t>Artículos 36</w:t>
            </w:r>
            <w:r w:rsidRPr="0038242F">
              <w:rPr>
                <w:rFonts w:ascii="Calibri" w:hAnsi="Calibri"/>
                <w:color w:val="000000"/>
                <w:sz w:val="16"/>
                <w:szCs w:val="16"/>
              </w:rPr>
              <w:t xml:space="preserve"> de la Ley de Adquisiciones, Arrendamientos y Contratación de Servicios del Estado de Nuevo León y </w:t>
            </w:r>
            <w:r w:rsidRPr="0038242F">
              <w:rPr>
                <w:rFonts w:ascii="Calibri" w:hAnsi="Calibri"/>
                <w:i/>
                <w:iCs/>
                <w:color w:val="000000"/>
                <w:sz w:val="16"/>
                <w:szCs w:val="16"/>
              </w:rPr>
              <w:t>76</w:t>
            </w:r>
            <w:r w:rsidRPr="0038242F">
              <w:rPr>
                <w:rFonts w:ascii="Calibri" w:hAnsi="Calibri"/>
                <w:color w:val="000000"/>
                <w:sz w:val="16"/>
                <w:szCs w:val="16"/>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242F">
              <w:rPr>
                <w:rFonts w:ascii="Calibri" w:hAnsi="Calibri"/>
                <w:i/>
                <w:iCs/>
                <w:color w:val="000000"/>
                <w:sz w:val="16"/>
                <w:szCs w:val="16"/>
              </w:rPr>
              <w:t xml:space="preserve"> En caso de que no participen en propuestas conjuntas deberá manifestarlo por escrito, sin que la omisión de dicho escrito sea motivo de rechazo</w:t>
            </w:r>
            <w:r w:rsidRPr="0038242F">
              <w:rPr>
                <w:rFonts w:ascii="Calibri" w:hAnsi="Calibri"/>
                <w:color w:val="000000"/>
                <w:sz w:val="16"/>
                <w:szCs w:val="16"/>
              </w:rPr>
              <w:t>.</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7B579E">
        <w:rPr>
          <w:rFonts w:asciiTheme="minorHAnsi" w:hAnsiTheme="minorHAnsi"/>
          <w:b/>
          <w:color w:val="auto"/>
          <w:sz w:val="18"/>
          <w:szCs w:val="16"/>
        </w:rPr>
        <w:t>I20-2017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LP-919044992-</w:t>
      </w:r>
      <w:r w:rsidR="007B579E">
        <w:rPr>
          <w:rFonts w:ascii="Calibri" w:hAnsi="Calibri" w:cs="Calibri"/>
          <w:b/>
          <w:bCs/>
          <w:color w:val="auto"/>
          <w:sz w:val="20"/>
          <w:szCs w:val="20"/>
        </w:rPr>
        <w:t>I20-2017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214080" w:rsidRPr="00190C8C" w:rsidRDefault="00214080"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38242F">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D260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7D2603">
        <w:rPr>
          <w:rFonts w:asciiTheme="minorHAnsi" w:hAnsiTheme="minorHAnsi"/>
          <w:sz w:val="16"/>
          <w:szCs w:val="16"/>
        </w:rPr>
        <w:t>_________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7B579E">
        <w:rPr>
          <w:rFonts w:asciiTheme="minorHAnsi" w:hAnsiTheme="minorHAnsi" w:cs="Tahoma"/>
          <w:sz w:val="16"/>
          <w:szCs w:val="16"/>
        </w:rPr>
        <w:t>I20-2017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lastRenderedPageBreak/>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7B579E">
        <w:rPr>
          <w:rFonts w:asciiTheme="minorHAnsi" w:hAnsiTheme="minorHAnsi"/>
          <w:sz w:val="16"/>
          <w:szCs w:val="18"/>
        </w:rPr>
        <w:t>I20-2017</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lastRenderedPageBreak/>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62CC7">
          <w:headerReference w:type="default" r:id="rId10"/>
          <w:footerReference w:type="default" r:id="rId11"/>
          <w:pgSz w:w="12240" w:h="15840" w:code="1"/>
          <w:pgMar w:top="2370" w:right="474"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7D2603"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EA" w:rsidRDefault="000208EA" w:rsidP="007F0B73">
      <w:r>
        <w:separator/>
      </w:r>
    </w:p>
  </w:endnote>
  <w:endnote w:type="continuationSeparator" w:id="0">
    <w:p w:rsidR="000208EA" w:rsidRDefault="000208E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7B579E" w:rsidRPr="00CE2E1F" w:rsidRDefault="007B579E" w:rsidP="004C675C">
        <w:pPr>
          <w:pStyle w:val="Piedepgina"/>
          <w:jc w:val="center"/>
          <w:rPr>
            <w:b/>
            <w:color w:val="009999"/>
          </w:rPr>
        </w:pPr>
        <w:r>
          <w:rPr>
            <w:color w:val="009999"/>
          </w:rPr>
          <w:t>_____________________________________________________________________________________________________</w:t>
        </w:r>
      </w:p>
      <w:p w:rsidR="007B579E" w:rsidRDefault="007B579E" w:rsidP="004C675C">
        <w:pPr>
          <w:pStyle w:val="Piedepgina"/>
          <w:ind w:right="-232" w:hanging="284"/>
          <w:jc w:val="center"/>
          <w:rPr>
            <w:rFonts w:ascii="Century Gothic" w:hAnsi="Century Gothic"/>
            <w:b/>
            <w:color w:val="009999"/>
            <w:sz w:val="18"/>
            <w:szCs w:val="14"/>
          </w:rPr>
        </w:pPr>
      </w:p>
      <w:p w:rsidR="007B579E" w:rsidRPr="00CE2E1F" w:rsidRDefault="007B579E"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7B579E" w:rsidRPr="00CE2E1F" w:rsidRDefault="007B579E" w:rsidP="004C675C">
        <w:pPr>
          <w:pStyle w:val="Piedepgina"/>
          <w:jc w:val="center"/>
          <w:rPr>
            <w:b/>
            <w:color w:val="009999"/>
            <w:szCs w:val="16"/>
          </w:rPr>
        </w:pPr>
        <w:r>
          <w:rPr>
            <w:rFonts w:ascii="Century Gothic" w:hAnsi="Century Gothic"/>
            <w:b/>
            <w:color w:val="009999"/>
            <w:sz w:val="18"/>
            <w:szCs w:val="16"/>
          </w:rPr>
          <w:t>No. LP-919044992-I20</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605E1E">
                  <w:rPr>
                    <w:rFonts w:ascii="Century Gothic" w:hAnsi="Century Gothic"/>
                    <w:b/>
                    <w:noProof/>
                    <w:color w:val="009999"/>
                    <w:sz w:val="18"/>
                    <w:szCs w:val="16"/>
                  </w:rPr>
                  <w:t>28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605E1E">
                  <w:rPr>
                    <w:rFonts w:ascii="Century Gothic" w:hAnsi="Century Gothic"/>
                    <w:b/>
                    <w:noProof/>
                    <w:color w:val="009999"/>
                    <w:sz w:val="18"/>
                    <w:szCs w:val="16"/>
                  </w:rPr>
                  <w:t>53</w:t>
                </w:r>
                <w:r w:rsidRPr="00CE2E1F">
                  <w:rPr>
                    <w:rFonts w:ascii="Century Gothic" w:hAnsi="Century Gothic"/>
                    <w:b/>
                    <w:color w:val="009999"/>
                    <w:sz w:val="18"/>
                    <w:szCs w:val="16"/>
                  </w:rPr>
                  <w:fldChar w:fldCharType="end"/>
                </w:r>
              </w:sdtContent>
            </w:sdt>
          </w:sdtContent>
        </w:sdt>
      </w:p>
      <w:p w:rsidR="007B579E" w:rsidRPr="00CE2E1F" w:rsidRDefault="000208EA" w:rsidP="004C675C">
        <w:pPr>
          <w:pStyle w:val="Piedepgina"/>
          <w:jc w:val="center"/>
          <w:rPr>
            <w:b/>
            <w:color w:val="009999"/>
          </w:rPr>
        </w:pPr>
      </w:p>
    </w:sdtContent>
  </w:sdt>
  <w:p w:rsidR="007B579E" w:rsidRPr="004C675C" w:rsidRDefault="007B579E" w:rsidP="004C675C">
    <w:pPr>
      <w:pStyle w:val="Piedepgina"/>
    </w:pPr>
  </w:p>
  <w:p w:rsidR="007B579E" w:rsidRDefault="007B579E"/>
  <w:p w:rsidR="007B579E" w:rsidRDefault="007B579E"/>
  <w:p w:rsidR="007B579E" w:rsidRDefault="007B579E"/>
  <w:p w:rsidR="007B579E" w:rsidRDefault="007B579E"/>
  <w:p w:rsidR="007B579E" w:rsidRDefault="007B57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EA" w:rsidRDefault="000208EA" w:rsidP="007F0B73">
      <w:r>
        <w:separator/>
      </w:r>
    </w:p>
  </w:footnote>
  <w:footnote w:type="continuationSeparator" w:id="0">
    <w:p w:rsidR="000208EA" w:rsidRDefault="000208E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9E" w:rsidRPr="00C765F1" w:rsidRDefault="007B579E"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B579E" w:rsidRPr="00C765F1" w:rsidRDefault="007B579E" w:rsidP="007B579E">
    <w:pPr>
      <w:tabs>
        <w:tab w:val="left" w:pos="1755"/>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7B579E" w:rsidRPr="00180FA7" w:rsidRDefault="007B579E"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B579E" w:rsidRDefault="007B579E"/>
  <w:p w:rsidR="007B579E" w:rsidRDefault="007B579E"/>
  <w:p w:rsidR="007B579E" w:rsidRDefault="007B579E"/>
  <w:p w:rsidR="007B579E" w:rsidRDefault="007B579E"/>
  <w:p w:rsidR="007B579E" w:rsidRDefault="007B57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D8B026C"/>
    <w:multiLevelType w:val="hybridMultilevel"/>
    <w:tmpl w:val="3A845B86"/>
    <w:lvl w:ilvl="0" w:tplc="2F60C2BC">
      <w:start w:val="2"/>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5951B7"/>
    <w:multiLevelType w:val="hybridMultilevel"/>
    <w:tmpl w:val="5C4057BA"/>
    <w:lvl w:ilvl="0" w:tplc="2B303C9A">
      <w:start w:val="10"/>
      <w:numFmt w:val="decimal"/>
      <w:lvlText w:val="%1"/>
      <w:lvlJc w:val="left"/>
      <w:pPr>
        <w:ind w:left="2149" w:hanging="360"/>
      </w:pPr>
      <w:rPr>
        <w:rFonts w:hint="default"/>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2"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7"/>
  </w:num>
  <w:num w:numId="2">
    <w:abstractNumId w:val="11"/>
  </w:num>
  <w:num w:numId="3">
    <w:abstractNumId w:val="31"/>
  </w:num>
  <w:num w:numId="4">
    <w:abstractNumId w:val="43"/>
  </w:num>
  <w:num w:numId="5">
    <w:abstractNumId w:val="7"/>
  </w:num>
  <w:num w:numId="6">
    <w:abstractNumId w:val="0"/>
  </w:num>
  <w:num w:numId="7">
    <w:abstractNumId w:val="24"/>
  </w:num>
  <w:num w:numId="8">
    <w:abstractNumId w:val="21"/>
  </w:num>
  <w:num w:numId="9">
    <w:abstractNumId w:val="39"/>
  </w:num>
  <w:num w:numId="10">
    <w:abstractNumId w:val="25"/>
  </w:num>
  <w:num w:numId="11">
    <w:abstractNumId w:val="15"/>
  </w:num>
  <w:num w:numId="12">
    <w:abstractNumId w:val="16"/>
  </w:num>
  <w:num w:numId="13">
    <w:abstractNumId w:val="17"/>
  </w:num>
  <w:num w:numId="14">
    <w:abstractNumId w:val="26"/>
  </w:num>
  <w:num w:numId="15">
    <w:abstractNumId w:val="29"/>
  </w:num>
  <w:num w:numId="16">
    <w:abstractNumId w:val="38"/>
  </w:num>
  <w:num w:numId="17">
    <w:abstractNumId w:val="35"/>
  </w:num>
  <w:num w:numId="18">
    <w:abstractNumId w:val="34"/>
  </w:num>
  <w:num w:numId="19">
    <w:abstractNumId w:val="33"/>
  </w:num>
  <w:num w:numId="20">
    <w:abstractNumId w:val="50"/>
  </w:num>
  <w:num w:numId="21">
    <w:abstractNumId w:val="13"/>
  </w:num>
  <w:num w:numId="22">
    <w:abstractNumId w:val="36"/>
  </w:num>
  <w:num w:numId="23">
    <w:abstractNumId w:val="49"/>
  </w:num>
  <w:num w:numId="24">
    <w:abstractNumId w:val="23"/>
  </w:num>
  <w:num w:numId="25">
    <w:abstractNumId w:val="30"/>
  </w:num>
  <w:num w:numId="26">
    <w:abstractNumId w:val="6"/>
  </w:num>
  <w:num w:numId="27">
    <w:abstractNumId w:val="41"/>
  </w:num>
  <w:num w:numId="28">
    <w:abstractNumId w:val="4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2"/>
  </w:num>
  <w:num w:numId="34">
    <w:abstractNumId w:val="42"/>
  </w:num>
  <w:num w:numId="35">
    <w:abstractNumId w:val="12"/>
  </w:num>
  <w:num w:numId="36">
    <w:abstractNumId w:val="14"/>
  </w:num>
  <w:num w:numId="37">
    <w:abstractNumId w:val="40"/>
  </w:num>
  <w:num w:numId="38">
    <w:abstractNumId w:val="9"/>
  </w:num>
  <w:num w:numId="39">
    <w:abstractNumId w:val="4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8"/>
  </w:num>
  <w:num w:numId="44">
    <w:abstractNumId w:val="19"/>
  </w:num>
  <w:num w:numId="45">
    <w:abstractNumId w:val="44"/>
  </w:num>
  <w:num w:numId="46">
    <w:abstractNumId w:val="28"/>
  </w:num>
  <w:num w:numId="47">
    <w:abstractNumId w:val="20"/>
  </w:num>
  <w:num w:numId="48">
    <w:abstractNumId w:val="5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08EA"/>
    <w:rsid w:val="0002217C"/>
    <w:rsid w:val="0002354C"/>
    <w:rsid w:val="00024558"/>
    <w:rsid w:val="000250D0"/>
    <w:rsid w:val="00026280"/>
    <w:rsid w:val="00027E19"/>
    <w:rsid w:val="00030424"/>
    <w:rsid w:val="000348C5"/>
    <w:rsid w:val="00037C00"/>
    <w:rsid w:val="00037DE1"/>
    <w:rsid w:val="00043532"/>
    <w:rsid w:val="00043AC2"/>
    <w:rsid w:val="0004563D"/>
    <w:rsid w:val="000469C3"/>
    <w:rsid w:val="00047F4B"/>
    <w:rsid w:val="000506F4"/>
    <w:rsid w:val="000640BB"/>
    <w:rsid w:val="00070C5B"/>
    <w:rsid w:val="000716F8"/>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5589"/>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F42"/>
    <w:rsid w:val="00214080"/>
    <w:rsid w:val="00214160"/>
    <w:rsid w:val="002148BF"/>
    <w:rsid w:val="00214C5C"/>
    <w:rsid w:val="00215311"/>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1EC"/>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242F"/>
    <w:rsid w:val="00383B73"/>
    <w:rsid w:val="00385897"/>
    <w:rsid w:val="00387FAE"/>
    <w:rsid w:val="003915FB"/>
    <w:rsid w:val="00394C2E"/>
    <w:rsid w:val="00396725"/>
    <w:rsid w:val="003A12A5"/>
    <w:rsid w:val="003A176E"/>
    <w:rsid w:val="003A1ACD"/>
    <w:rsid w:val="003A2E13"/>
    <w:rsid w:val="003A6F62"/>
    <w:rsid w:val="003B3107"/>
    <w:rsid w:val="003C0F1A"/>
    <w:rsid w:val="003C1B00"/>
    <w:rsid w:val="003C4F21"/>
    <w:rsid w:val="003C7CE4"/>
    <w:rsid w:val="003D1990"/>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2CC7"/>
    <w:rsid w:val="005653C6"/>
    <w:rsid w:val="00572D88"/>
    <w:rsid w:val="005763A8"/>
    <w:rsid w:val="0057776D"/>
    <w:rsid w:val="0058000A"/>
    <w:rsid w:val="0058024D"/>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05E1E"/>
    <w:rsid w:val="0061030C"/>
    <w:rsid w:val="006218FB"/>
    <w:rsid w:val="00623E9B"/>
    <w:rsid w:val="00624D6B"/>
    <w:rsid w:val="00631726"/>
    <w:rsid w:val="00636A62"/>
    <w:rsid w:val="006406C4"/>
    <w:rsid w:val="00642C31"/>
    <w:rsid w:val="00642ED4"/>
    <w:rsid w:val="006473F8"/>
    <w:rsid w:val="00647AED"/>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37D4E"/>
    <w:rsid w:val="00742118"/>
    <w:rsid w:val="00745153"/>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579E"/>
    <w:rsid w:val="007B6782"/>
    <w:rsid w:val="007C2F3C"/>
    <w:rsid w:val="007C39F8"/>
    <w:rsid w:val="007C48A2"/>
    <w:rsid w:val="007C4C2D"/>
    <w:rsid w:val="007C68EE"/>
    <w:rsid w:val="007C76BD"/>
    <w:rsid w:val="007C79D4"/>
    <w:rsid w:val="007D2603"/>
    <w:rsid w:val="007D2C11"/>
    <w:rsid w:val="007D3169"/>
    <w:rsid w:val="007D6FC1"/>
    <w:rsid w:val="007D73B5"/>
    <w:rsid w:val="007E205F"/>
    <w:rsid w:val="007E2352"/>
    <w:rsid w:val="007E2CF0"/>
    <w:rsid w:val="007E3074"/>
    <w:rsid w:val="007E347F"/>
    <w:rsid w:val="007F04BE"/>
    <w:rsid w:val="007F0B73"/>
    <w:rsid w:val="007F1AC0"/>
    <w:rsid w:val="007F4217"/>
    <w:rsid w:val="007F508A"/>
    <w:rsid w:val="007F7F27"/>
    <w:rsid w:val="008037DE"/>
    <w:rsid w:val="0081239A"/>
    <w:rsid w:val="00813559"/>
    <w:rsid w:val="00813A03"/>
    <w:rsid w:val="00816221"/>
    <w:rsid w:val="0081748F"/>
    <w:rsid w:val="00820037"/>
    <w:rsid w:val="00825003"/>
    <w:rsid w:val="00826156"/>
    <w:rsid w:val="0082731F"/>
    <w:rsid w:val="00833292"/>
    <w:rsid w:val="0083552D"/>
    <w:rsid w:val="00835FDB"/>
    <w:rsid w:val="0083635F"/>
    <w:rsid w:val="00836D85"/>
    <w:rsid w:val="008374DF"/>
    <w:rsid w:val="00840A30"/>
    <w:rsid w:val="00843C0D"/>
    <w:rsid w:val="008476AC"/>
    <w:rsid w:val="00851D35"/>
    <w:rsid w:val="00856B50"/>
    <w:rsid w:val="0086006A"/>
    <w:rsid w:val="008602E6"/>
    <w:rsid w:val="00860FF7"/>
    <w:rsid w:val="00861D52"/>
    <w:rsid w:val="008627EC"/>
    <w:rsid w:val="00862C17"/>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26B"/>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1537"/>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E556D"/>
    <w:rsid w:val="00AF064C"/>
    <w:rsid w:val="00AF291D"/>
    <w:rsid w:val="00AF7232"/>
    <w:rsid w:val="00B03EC4"/>
    <w:rsid w:val="00B06A98"/>
    <w:rsid w:val="00B06D4A"/>
    <w:rsid w:val="00B126C8"/>
    <w:rsid w:val="00B13DAB"/>
    <w:rsid w:val="00B149A6"/>
    <w:rsid w:val="00B15316"/>
    <w:rsid w:val="00B156E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2BA3"/>
    <w:rsid w:val="00C53500"/>
    <w:rsid w:val="00C552DE"/>
    <w:rsid w:val="00C56D6B"/>
    <w:rsid w:val="00C6175F"/>
    <w:rsid w:val="00C658F8"/>
    <w:rsid w:val="00C66677"/>
    <w:rsid w:val="00C66C75"/>
    <w:rsid w:val="00C7072C"/>
    <w:rsid w:val="00C75C58"/>
    <w:rsid w:val="00C77B3E"/>
    <w:rsid w:val="00C80593"/>
    <w:rsid w:val="00C90011"/>
    <w:rsid w:val="00C96B24"/>
    <w:rsid w:val="00CA2BF7"/>
    <w:rsid w:val="00CA35BE"/>
    <w:rsid w:val="00CA606E"/>
    <w:rsid w:val="00CB0B2E"/>
    <w:rsid w:val="00CB2871"/>
    <w:rsid w:val="00CB4CB1"/>
    <w:rsid w:val="00CB5521"/>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0DD5"/>
    <w:rsid w:val="00E8124D"/>
    <w:rsid w:val="00E872C1"/>
    <w:rsid w:val="00E94FB6"/>
    <w:rsid w:val="00E9636F"/>
    <w:rsid w:val="00EA0C6B"/>
    <w:rsid w:val="00EA4456"/>
    <w:rsid w:val="00EA7EF6"/>
    <w:rsid w:val="00EB0644"/>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574AE8B-BD6E-4200-9164-114D8C0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109212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3517178">
      <w:bodyDiv w:val="1"/>
      <w:marLeft w:val="0"/>
      <w:marRight w:val="0"/>
      <w:marTop w:val="0"/>
      <w:marBottom w:val="0"/>
      <w:divBdr>
        <w:top w:val="none" w:sz="0" w:space="0" w:color="auto"/>
        <w:left w:val="none" w:sz="0" w:space="0" w:color="auto"/>
        <w:bottom w:val="none" w:sz="0" w:space="0" w:color="auto"/>
        <w:right w:val="none" w:sz="0" w:space="0" w:color="auto"/>
      </w:divBdr>
    </w:div>
    <w:div w:id="92727805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378240">
      <w:bodyDiv w:val="1"/>
      <w:marLeft w:val="0"/>
      <w:marRight w:val="0"/>
      <w:marTop w:val="0"/>
      <w:marBottom w:val="0"/>
      <w:divBdr>
        <w:top w:val="none" w:sz="0" w:space="0" w:color="auto"/>
        <w:left w:val="none" w:sz="0" w:space="0" w:color="auto"/>
        <w:bottom w:val="none" w:sz="0" w:space="0" w:color="auto"/>
        <w:right w:val="none" w:sz="0" w:space="0" w:color="auto"/>
      </w:divBdr>
    </w:div>
    <w:div w:id="1141340571">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8634208">
      <w:bodyDiv w:val="1"/>
      <w:marLeft w:val="0"/>
      <w:marRight w:val="0"/>
      <w:marTop w:val="0"/>
      <w:marBottom w:val="0"/>
      <w:divBdr>
        <w:top w:val="none" w:sz="0" w:space="0" w:color="auto"/>
        <w:left w:val="none" w:sz="0" w:space="0" w:color="auto"/>
        <w:bottom w:val="none" w:sz="0" w:space="0" w:color="auto"/>
        <w:right w:val="none" w:sz="0" w:space="0" w:color="auto"/>
      </w:divBdr>
    </w:div>
    <w:div w:id="197972371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0DEF-D950-4AA4-8CB6-DB0195CD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53</Pages>
  <Words>46714</Words>
  <Characters>256927</Characters>
  <Application>Microsoft Office Word</Application>
  <DocSecurity>0</DocSecurity>
  <Lines>2141</Lines>
  <Paragraphs>606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14</cp:revision>
  <cp:lastPrinted>2016-03-09T21:50:00Z</cp:lastPrinted>
  <dcterms:created xsi:type="dcterms:W3CDTF">2017-03-23T19:07:00Z</dcterms:created>
  <dcterms:modified xsi:type="dcterms:W3CDTF">2017-03-27T17:01:00Z</dcterms:modified>
</cp:coreProperties>
</file>