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E562A3">
        <w:rPr>
          <w:rFonts w:ascii="Meiryo" w:eastAsia="Meiryo" w:hAnsi="Meiryo" w:cs="Meiryo"/>
          <w:color w:val="33CCCC"/>
          <w:sz w:val="28"/>
          <w:szCs w:val="28"/>
          <w:lang w:val="es-ES" w:eastAsia="en-US"/>
        </w:rPr>
        <w:t>I14-2017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00E562A3">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B0554"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562A3">
        <w:rPr>
          <w:rFonts w:asciiTheme="minorHAnsi" w:hAnsiTheme="minorHAnsi" w:cs="Arial"/>
        </w:rPr>
        <w:t>I14-2017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2F5BBB">
        <w:rPr>
          <w:rFonts w:asciiTheme="minorHAnsi" w:hAnsiTheme="minorHAnsi"/>
          <w:b/>
        </w:rPr>
        <w:t>, 2ª VUELTA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BB0554">
        <w:rPr>
          <w:rFonts w:asciiTheme="minorHAnsi" w:hAnsiTheme="minorHAnsi"/>
        </w:rPr>
        <w:t>rtículo 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B055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562A3">
        <w:rPr>
          <w:rFonts w:asciiTheme="minorHAnsi" w:hAnsiTheme="minorHAnsi" w:cs="Arial"/>
        </w:rPr>
        <w:t>I14-2017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562A3">
        <w:rPr>
          <w:rFonts w:asciiTheme="minorHAnsi" w:hAnsiTheme="minorHAnsi" w:cs="Arial"/>
        </w:rPr>
        <w:t>I14-2017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BB0554">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F63839">
        <w:rPr>
          <w:rFonts w:asciiTheme="minorHAnsi" w:hAnsiTheme="minorHAnsi" w:cs="Arial"/>
        </w:rPr>
        <w:t xml:space="preserve">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110101 FASSA</w:t>
      </w:r>
      <w:r w:rsidR="00353722">
        <w:rPr>
          <w:rFonts w:asciiTheme="minorHAnsi" w:hAnsiTheme="minorHAnsi" w:cs="Arial"/>
        </w:rPr>
        <w:t xml:space="preserve"> </w:t>
      </w:r>
      <w:r w:rsidR="00353722" w:rsidRPr="00C66C75">
        <w:rPr>
          <w:rFonts w:asciiTheme="minorHAnsi" w:hAnsiTheme="minorHAnsi" w:cs="Arial"/>
        </w:rPr>
        <w:t>y con Recursos del presupuesto Se</w:t>
      </w:r>
      <w:r w:rsidR="00353722">
        <w:rPr>
          <w:rFonts w:asciiTheme="minorHAnsi" w:hAnsiTheme="minorHAnsi" w:cs="Arial"/>
        </w:rPr>
        <w:t>guro Popular Anexo IV</w:t>
      </w:r>
      <w:r w:rsidR="00B64229" w:rsidRPr="00C90011">
        <w:rPr>
          <w:rFonts w:asciiTheme="minorHAnsi" w:hAnsiTheme="minorHAnsi" w:cs="Arial"/>
        </w:rPr>
        <w:t xml:space="preserve">, </w:t>
      </w:r>
      <w:r w:rsidR="00FB5482" w:rsidRPr="006711E7">
        <w:rPr>
          <w:rFonts w:asciiTheme="minorHAnsi" w:hAnsiTheme="minorHAnsi" w:cs="Arial"/>
        </w:rPr>
        <w:t xml:space="preserve">Programas </w:t>
      </w:r>
      <w:r w:rsidR="006023E5" w:rsidRPr="006711E7">
        <w:rPr>
          <w:rFonts w:asciiTheme="minorHAnsi" w:hAnsiTheme="minorHAnsi" w:cs="Arial"/>
        </w:rPr>
        <w:t xml:space="preserve">010508, </w:t>
      </w:r>
      <w:r w:rsidR="002018C5" w:rsidRPr="006711E7">
        <w:rPr>
          <w:rFonts w:asciiTheme="minorHAnsi" w:hAnsiTheme="minorHAnsi" w:cs="Arial"/>
        </w:rPr>
        <w:t>20508</w:t>
      </w:r>
      <w:r w:rsidR="006023E5" w:rsidRPr="006711E7">
        <w:rPr>
          <w:rFonts w:asciiTheme="minorHAnsi" w:hAnsiTheme="minorHAnsi" w:cs="Arial"/>
        </w:rPr>
        <w:t>,</w:t>
      </w:r>
      <w:r w:rsidR="002018C5" w:rsidRPr="006711E7">
        <w:rPr>
          <w:rFonts w:asciiTheme="minorHAnsi" w:hAnsiTheme="minorHAnsi" w:cs="Arial"/>
        </w:rPr>
        <w:t xml:space="preserve"> 940808</w:t>
      </w:r>
      <w:r w:rsidR="006023E5" w:rsidRPr="006711E7">
        <w:rPr>
          <w:rFonts w:asciiTheme="minorHAnsi" w:hAnsiTheme="minorHAnsi" w:cs="Arial"/>
        </w:rPr>
        <w:t xml:space="preserve">, </w:t>
      </w:r>
      <w:r w:rsidR="002018C5" w:rsidRPr="006711E7">
        <w:rPr>
          <w:rFonts w:asciiTheme="minorHAnsi" w:hAnsiTheme="minorHAnsi" w:cs="Arial"/>
        </w:rPr>
        <w:t xml:space="preserve">210508, </w:t>
      </w:r>
      <w:r w:rsidR="006023E5" w:rsidRPr="006711E7">
        <w:rPr>
          <w:rFonts w:asciiTheme="minorHAnsi" w:hAnsiTheme="minorHAnsi" w:cs="Arial"/>
        </w:rPr>
        <w:t xml:space="preserve">220508, </w:t>
      </w:r>
      <w:r w:rsidR="002018C5" w:rsidRPr="006711E7">
        <w:rPr>
          <w:rFonts w:asciiTheme="minorHAnsi" w:hAnsiTheme="minorHAnsi" w:cs="Arial"/>
        </w:rPr>
        <w:t>291608, 300508, 370508, 390508</w:t>
      </w:r>
      <w:r w:rsidR="006023E5" w:rsidRPr="006711E7">
        <w:rPr>
          <w:rFonts w:asciiTheme="minorHAnsi" w:hAnsiTheme="minorHAnsi" w:cs="Arial"/>
        </w:rPr>
        <w:t>, 420703</w:t>
      </w:r>
      <w:r w:rsidR="006711E7">
        <w:rPr>
          <w:rFonts w:asciiTheme="minorHAnsi" w:hAnsiTheme="minorHAnsi" w:cs="Arial"/>
        </w:rPr>
        <w:t xml:space="preserve">, </w:t>
      </w:r>
      <w:r w:rsidR="006023E5" w:rsidRPr="006711E7">
        <w:rPr>
          <w:rFonts w:asciiTheme="minorHAnsi" w:hAnsiTheme="minorHAnsi" w:cs="Arial"/>
        </w:rPr>
        <w:t>470508</w:t>
      </w:r>
      <w:r w:rsidR="006711E7">
        <w:rPr>
          <w:rFonts w:asciiTheme="minorHAnsi" w:hAnsiTheme="minorHAnsi" w:cs="Arial"/>
        </w:rPr>
        <w:t>, OB0508, 901805</w:t>
      </w:r>
      <w:r w:rsidR="006023E5" w:rsidRPr="006711E7">
        <w:rPr>
          <w:rFonts w:asciiTheme="minorHAnsi" w:hAnsiTheme="minorHAnsi" w:cs="Arial"/>
        </w:rPr>
        <w:t xml:space="preserve">, </w:t>
      </w:r>
      <w:r w:rsidR="002018C5" w:rsidRPr="006711E7">
        <w:rPr>
          <w:rFonts w:asciiTheme="minorHAnsi" w:hAnsiTheme="minorHAnsi" w:cs="Arial"/>
        </w:rPr>
        <w:t>partida 251</w:t>
      </w:r>
      <w:r w:rsidR="00F63839" w:rsidRPr="006711E7">
        <w:rPr>
          <w:rFonts w:asciiTheme="minorHAnsi" w:hAnsiTheme="minorHAnsi" w:cs="Arial"/>
        </w:rPr>
        <w:t xml:space="preserve">01 </w:t>
      </w:r>
      <w:r w:rsidRPr="006711E7">
        <w:rPr>
          <w:rFonts w:asciiTheme="minorHAnsi" w:hAnsiTheme="minorHAnsi" w:cs="Arial"/>
        </w:rPr>
        <w:t>ambos con</w:t>
      </w:r>
      <w:r w:rsidRPr="00C66C75">
        <w:rPr>
          <w:rFonts w:asciiTheme="minorHAnsi" w:hAnsiTheme="minorHAnsi" w:cs="Arial"/>
        </w:rPr>
        <w:t xml:space="preserve">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9D0F44">
        <w:rPr>
          <w:rFonts w:asciiTheme="minorHAnsi" w:hAnsiTheme="minorHAnsi" w:cstheme="minorHAnsi"/>
        </w:rPr>
        <w:t>el</w:t>
      </w:r>
      <w:r w:rsidRPr="00325647">
        <w:rPr>
          <w:rFonts w:asciiTheme="minorHAnsi" w:hAnsiTheme="minorHAnsi" w:cstheme="minorHAnsi"/>
        </w:rPr>
        <w:t xml:space="preserve"> domicilio de </w:t>
      </w:r>
      <w:r>
        <w:rPr>
          <w:rFonts w:asciiTheme="minorHAnsi" w:hAnsiTheme="minorHAnsi" w:cstheme="minorHAnsi"/>
        </w:rPr>
        <w:t xml:space="preserve">la </w:t>
      </w:r>
      <w:r w:rsidRPr="00325647">
        <w:rPr>
          <w:rFonts w:asciiTheme="minorHAnsi" w:hAnsiTheme="minorHAnsi" w:cstheme="minorHAnsi"/>
        </w:rPr>
        <w:t>Dirección Administrativa  en Matamoros No. 520 Ote, 2° piso,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31203E" w:rsidRPr="00E50CE0" w:rsidRDefault="00880CE6"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w:t>
      </w:r>
      <w:r w:rsidR="004B5954" w:rsidRPr="00E50CE0">
        <w:rPr>
          <w:rFonts w:asciiTheme="minorHAnsi" w:hAnsiTheme="minorHAnsi" w:cstheme="minorHAnsi"/>
        </w:rPr>
        <w:t xml:space="preserve">para la determinación </w:t>
      </w:r>
      <w:r w:rsidRPr="00E50CE0">
        <w:rPr>
          <w:rFonts w:asciiTheme="minorHAnsi" w:hAnsiTheme="minorHAnsi" w:cstheme="minorHAnsi"/>
        </w:rPr>
        <w:t>de análisis clínicos</w:t>
      </w:r>
      <w:r w:rsidR="0031203E" w:rsidRPr="00E50CE0">
        <w:rPr>
          <w:rFonts w:asciiTheme="minorHAnsi" w:hAnsiTheme="minorHAnsi" w:cstheme="minorHAnsi"/>
        </w:rPr>
        <w:t>,  para atender las necesidades de diversas unidades de la Convocante</w:t>
      </w:r>
      <w:r w:rsidRPr="00E50CE0">
        <w:rPr>
          <w:rFonts w:asciiTheme="minorHAnsi" w:hAnsiTheme="minorHAnsi" w:cstheme="minorHAnsi"/>
        </w:rPr>
        <w:t xml:space="preserve">. </w:t>
      </w:r>
    </w:p>
    <w:p w:rsidR="0031203E" w:rsidRPr="00E50CE0" w:rsidRDefault="0031203E" w:rsidP="0031203E">
      <w:pPr>
        <w:pStyle w:val="Prrafodelista"/>
        <w:ind w:left="1418"/>
        <w:jc w:val="both"/>
        <w:rPr>
          <w:rFonts w:asciiTheme="minorHAnsi" w:hAnsiTheme="minorHAnsi" w:cstheme="minorHAnsi"/>
        </w:rPr>
      </w:pPr>
    </w:p>
    <w:p w:rsidR="00FB5482" w:rsidRPr="00E50CE0" w:rsidRDefault="00880CE6" w:rsidP="0031203E">
      <w:pPr>
        <w:pStyle w:val="Prrafodelista"/>
        <w:ind w:left="1418"/>
        <w:jc w:val="both"/>
        <w:rPr>
          <w:rFonts w:asciiTheme="minorHAnsi" w:hAnsiTheme="minorHAnsi" w:cstheme="minorHAnsi"/>
        </w:rPr>
      </w:pPr>
      <w:r w:rsidRPr="00E50CE0">
        <w:rPr>
          <w:rFonts w:asciiTheme="minorHAnsi" w:hAnsiTheme="minorHAnsi" w:cstheme="minorHAnsi"/>
        </w:rPr>
        <w:t xml:space="preserve">Asimismo </w:t>
      </w:r>
      <w:r w:rsidR="0031203E" w:rsidRPr="00E50CE0">
        <w:rPr>
          <w:rFonts w:asciiTheme="minorHAnsi" w:hAnsiTheme="minorHAnsi" w:cstheme="minorHAnsi"/>
        </w:rPr>
        <w:t xml:space="preserve">en el Anexo 1A </w:t>
      </w:r>
      <w:r w:rsidRPr="00E50CE0">
        <w:rPr>
          <w:rFonts w:asciiTheme="minorHAnsi" w:hAnsiTheme="minorHAnsi" w:cstheme="minorHAnsi"/>
        </w:rPr>
        <w:t xml:space="preserve">se describen las características y especificaciones de los equipos en comodato para </w:t>
      </w:r>
      <w:r w:rsidR="0031203E" w:rsidRPr="00E50CE0">
        <w:rPr>
          <w:rFonts w:asciiTheme="minorHAnsi" w:hAnsiTheme="minorHAnsi" w:cstheme="minorHAnsi"/>
        </w:rPr>
        <w:t xml:space="preserve">la </w:t>
      </w:r>
      <w:r w:rsidRPr="00E50CE0">
        <w:rPr>
          <w:rFonts w:asciiTheme="minorHAnsi" w:hAnsiTheme="minorHAnsi" w:cstheme="minorHAnsi"/>
        </w:rPr>
        <w:t>determin</w:t>
      </w:r>
      <w:r w:rsidR="0031203E" w:rsidRPr="00E50CE0">
        <w:rPr>
          <w:rFonts w:asciiTheme="minorHAnsi" w:hAnsiTheme="minorHAnsi" w:cstheme="minorHAnsi"/>
        </w:rPr>
        <w:t>ación</w:t>
      </w:r>
      <w:r w:rsidRPr="00E50CE0">
        <w:rPr>
          <w:rFonts w:asciiTheme="minorHAnsi" w:hAnsiTheme="minorHAnsi" w:cstheme="minorHAnsi"/>
        </w:rPr>
        <w:t xml:space="preserve">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31203E" w:rsidRPr="00E50CE0"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r w:rsidR="00194C59" w:rsidRPr="0031203E">
        <w:rPr>
          <w:rFonts w:asciiTheme="minorHAnsi" w:hAnsiTheme="minorHAnsi"/>
        </w:rPr>
        <w:t>.</w:t>
      </w:r>
    </w:p>
    <w:p w:rsidR="0031203E" w:rsidRPr="0031203E"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lastRenderedPageBreak/>
        <w:t>El licitante proporcionará la capacitación y asesoría al personal que designen las Unidades Aplicativas de la Convocante, durante el tiempo que estimen conveniente dichas unidades,  para el adecuado manejo de los equipos</w:t>
      </w:r>
      <w:r w:rsidR="00194C59" w:rsidRPr="0031203E">
        <w:rPr>
          <w:rFonts w:asciiTheme="minorHAnsi" w:hAnsiTheme="minorHAnsi"/>
        </w:rPr>
        <w:t>.</w:t>
      </w:r>
    </w:p>
    <w:p w:rsidR="0031203E" w:rsidRPr="0031203E" w:rsidRDefault="0031203E" w:rsidP="0031203E">
      <w:pPr>
        <w:pStyle w:val="Prrafodelista"/>
        <w:rPr>
          <w:rFonts w:asciiTheme="minorHAnsi" w:hAnsiTheme="minorHAnsi" w:cstheme="minorHAnsi"/>
        </w:rPr>
      </w:pPr>
    </w:p>
    <w:p w:rsid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31203E" w:rsidRPr="0031203E" w:rsidRDefault="0031203E" w:rsidP="0031203E">
      <w:pPr>
        <w:pStyle w:val="Prrafodelista"/>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sidR="00322C8C">
        <w:rPr>
          <w:rFonts w:asciiTheme="minorHAnsi" w:hAnsiTheme="minorHAnsi" w:cstheme="minorHAnsi"/>
        </w:rPr>
        <w:t>de la junta</w:t>
      </w:r>
      <w:r w:rsidRPr="0031203E">
        <w:rPr>
          <w:rFonts w:asciiTheme="minorHAnsi" w:hAnsiTheme="minorHAnsi" w:cstheme="minorHAnsi"/>
        </w:rPr>
        <w:t xml:space="preserve"> de aclaraciones</w:t>
      </w:r>
    </w:p>
    <w:p w:rsidR="0031203E" w:rsidRDefault="0031203E" w:rsidP="0031203E">
      <w:pPr>
        <w:pStyle w:val="Prrafodelista"/>
        <w:ind w:left="1418"/>
        <w:jc w:val="both"/>
        <w:rPr>
          <w:rFonts w:asciiTheme="minorHAnsi" w:hAnsiTheme="minorHAnsi" w:cstheme="minorHAnsi"/>
        </w:rPr>
      </w:pPr>
    </w:p>
    <w:p w:rsidR="00322C8C" w:rsidRDefault="00F63839" w:rsidP="00322C8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B149A6">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sidR="00FA6E9E">
        <w:rPr>
          <w:rFonts w:asciiTheme="minorHAnsi" w:hAnsiTheme="minorHAnsi" w:cs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r w:rsidR="00194C59" w:rsidRPr="00322C8C">
        <w:rPr>
          <w:rFonts w:asciiTheme="minorHAnsi" w:hAnsiTheme="minorHAnsi" w:cstheme="minorHAnsi"/>
        </w:rPr>
        <w:t xml:space="preserve">. </w:t>
      </w:r>
    </w:p>
    <w:p w:rsidR="00322C8C" w:rsidRDefault="00322C8C" w:rsidP="00322C8C">
      <w:pPr>
        <w:pStyle w:val="Prrafodelista"/>
        <w:ind w:left="1418"/>
        <w:jc w:val="both"/>
        <w:rPr>
          <w:rFonts w:asciiTheme="minorHAnsi" w:hAnsiTheme="minorHAnsi" w:cs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interfasados al sistema de información del Laboratorio únicamente para los Hospitales Metropolitano “Dr. Bernardo Sepúlveda” y </w:t>
      </w:r>
      <w:r>
        <w:rPr>
          <w:rFonts w:asciiTheme="minorHAnsi" w:hAnsiTheme="minorHAnsi"/>
        </w:rPr>
        <w:t xml:space="preserve">Hospital </w:t>
      </w:r>
      <w:r w:rsidRPr="00322C8C">
        <w:rPr>
          <w:rFonts w:asciiTheme="minorHAnsi" w:hAnsiTheme="minorHAnsi"/>
        </w:rPr>
        <w:t>Regional Materno Infantil</w:t>
      </w:r>
      <w:r w:rsidR="00F63839" w:rsidRPr="00322C8C">
        <w:rPr>
          <w:rFonts w:asciiTheme="minorHAnsi" w:hAnsi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322C8C" w:rsidRPr="00322C8C" w:rsidRDefault="00322C8C" w:rsidP="00322C8C">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322C8C">
        <w:rPr>
          <w:rFonts w:asciiTheme="minorHAnsi" w:hAnsiTheme="minorHAnsi" w:cs="Arial"/>
        </w:rPr>
        <w:t>El costo de cada prueba deberá incluir el equipo en comodato, además el sistema de información correspondiente para los Hospitales Metropolitano “Dr. Bernardo Sepúlveda” y Regional de Alta Especialidad Materno Infantil.</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A6E70" w:rsidRPr="00DA6E70" w:rsidRDefault="00DA6E70" w:rsidP="00DA6E70">
      <w:pPr>
        <w:pStyle w:val="Prrafodelista"/>
        <w:rPr>
          <w:rFonts w:asciiTheme="minorHAnsi" w:hAnsiTheme="minorHAnsi"/>
        </w:rPr>
      </w:pPr>
    </w:p>
    <w:p w:rsidR="00322C8C"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Los reactivos se entregarán dentro de los 7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E562A3">
        <w:rPr>
          <w:rFonts w:asciiTheme="minorHAnsi" w:hAnsiTheme="minorHAnsi" w:cs="Arial"/>
        </w:rPr>
        <w:t>21 de Febrero</w:t>
      </w:r>
      <w:r w:rsidRPr="00721ADF">
        <w:rPr>
          <w:rFonts w:asciiTheme="minorHAnsi" w:hAnsiTheme="minorHAnsi" w:cs="Arial"/>
        </w:rPr>
        <w:t xml:space="preserve"> del 201</w:t>
      </w:r>
      <w:r w:rsidR="00BB0554">
        <w:rPr>
          <w:rFonts w:asciiTheme="minorHAnsi" w:hAnsiTheme="minorHAnsi" w:cs="Arial"/>
        </w:rPr>
        <w:t>7</w:t>
      </w:r>
      <w:r w:rsidRPr="00721ADF">
        <w:rPr>
          <w:rFonts w:asciiTheme="minorHAnsi" w:hAnsiTheme="minorHAnsi" w:cs="Arial"/>
        </w:rPr>
        <w:t xml:space="preserve"> al 31 de Diciembre del 201</w:t>
      </w:r>
      <w:r w:rsidR="00BB0554">
        <w:rPr>
          <w:rFonts w:asciiTheme="minorHAnsi" w:hAnsiTheme="minorHAnsi" w:cs="Arial"/>
        </w:rPr>
        <w:t>7</w:t>
      </w:r>
      <w:r>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sidR="00DA6E70">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6711E7"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Ave. Adolfo López Mateos No. 4600 Col. Bosques del Nogalar en San Nicolás de los Garza, N.L. C.P. 66480</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w:t>
            </w:r>
            <w:r w:rsidR="00DA6E70" w:rsidRPr="00F77C83">
              <w:rPr>
                <w:rFonts w:ascii="Century Gothic" w:hAnsi="Century Gothic" w:cstheme="minorHAnsi"/>
                <w:sz w:val="14"/>
                <w:szCs w:val="14"/>
              </w:rPr>
              <w:t>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lastRenderedPageBreak/>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Amel Barocio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Ave. Alamo y Naranjo S/N Col. Provileon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F77C83"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EC015A">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F77C83">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3C0F1A" w:rsidRDefault="003C0F1A"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lastRenderedPageBreak/>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Pr="00A85BB6">
        <w:rPr>
          <w:rFonts w:asciiTheme="minorHAnsi" w:hAnsiTheme="minorHAnsi" w:cs="Arial"/>
          <w:color w:val="3366FF"/>
        </w:rPr>
        <w:t xml:space="preserve"> </w:t>
      </w:r>
      <w:r w:rsidRPr="00A85BB6">
        <w:rPr>
          <w:rFonts w:asciiTheme="minorHAnsi" w:hAnsiTheme="minorHAnsi" w:cs="Arial"/>
        </w:rPr>
        <w:t>que describan cuando menos las características solicitadas en el Anexo 1</w:t>
      </w:r>
      <w:r w:rsidR="00856441">
        <w:rPr>
          <w:rFonts w:asciiTheme="minorHAnsi" w:hAnsiTheme="minorHAnsi" w:cs="Arial"/>
        </w:rPr>
        <w:t>a</w:t>
      </w:r>
      <w:r w:rsidRPr="00A85BB6">
        <w:rPr>
          <w:rFonts w:asciiTheme="minorHAnsi" w:hAnsiTheme="minorHAnsi" w:cs="Arial"/>
        </w:rPr>
        <w:t>.</w:t>
      </w:r>
    </w:p>
    <w:p w:rsidR="00A85BB6" w:rsidRPr="00A85BB6" w:rsidRDefault="00A85BB6" w:rsidP="00A85BB6">
      <w:pPr>
        <w:pStyle w:val="Prrafodelista"/>
        <w:numPr>
          <w:ilvl w:val="0"/>
          <w:numId w:val="8"/>
        </w:numPr>
        <w:tabs>
          <w:tab w:val="right" w:pos="1276"/>
        </w:tabs>
        <w:ind w:right="6"/>
        <w:jc w:val="both"/>
        <w:rPr>
          <w:rFonts w:asciiTheme="minorHAnsi" w:hAnsiTheme="minorHAnsi" w:cs="Arial"/>
        </w:rPr>
      </w:pPr>
      <w:r w:rsidRPr="00A85BB6">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E562A3">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E562A3">
      <w:pPr>
        <w:pStyle w:val="Prrafodelista"/>
        <w:numPr>
          <w:ilvl w:val="0"/>
          <w:numId w:val="8"/>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BB0554" w:rsidP="00A85BB6">
      <w:pPr>
        <w:pStyle w:val="Prrafodelista"/>
        <w:numPr>
          <w:ilvl w:val="0"/>
          <w:numId w:val="8"/>
        </w:numPr>
        <w:tabs>
          <w:tab w:val="left" w:pos="993"/>
        </w:tabs>
        <w:jc w:val="both"/>
        <w:rPr>
          <w:rFonts w:asciiTheme="minorHAnsi" w:hAnsiTheme="minorHAnsi"/>
        </w:rPr>
      </w:pPr>
      <w:r>
        <w:rPr>
          <w:rFonts w:asciiTheme="minorHAnsi" w:hAnsiTheme="minorHAnsi"/>
        </w:rPr>
        <w:t>Deberá</w:t>
      </w:r>
      <w:r w:rsidR="00A85BB6" w:rsidRPr="00A85BB6">
        <w:rPr>
          <w:rFonts w:asciiTheme="minorHAnsi" w:hAnsiTheme="minorHAnsi"/>
        </w:rPr>
        <w:t xml:space="preserve"> presen</w:t>
      </w:r>
      <w:r>
        <w:rPr>
          <w:rFonts w:asciiTheme="minorHAnsi" w:hAnsiTheme="minorHAnsi"/>
        </w:rPr>
        <w:t>tar como mínimo cuatro</w:t>
      </w:r>
      <w:r w:rsidR="00A85BB6" w:rsidRPr="00A85BB6">
        <w:rPr>
          <w:rFonts w:asciiTheme="minorHAnsi" w:hAnsiTheme="minorHAnsi"/>
        </w:rPr>
        <w:t xml:space="preserve"> cartas en original, emitidas </w:t>
      </w:r>
      <w:r>
        <w:rPr>
          <w:rFonts w:asciiTheme="minorHAnsi" w:hAnsiTheme="minorHAnsi"/>
        </w:rPr>
        <w:t>clientes del sector salud</w:t>
      </w:r>
      <w:r w:rsidR="00A85BB6" w:rsidRPr="00A85BB6">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r w:rsidR="00A85BB6"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lastRenderedPageBreak/>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 xml:space="preserve">sobre el cumplimiento de sus obligaciones fiscales, conforme a lo establecido en las regla 2.1.27 de la Miscelánea Fiscal para el Ejercicio </w:t>
      </w:r>
      <w:r w:rsidR="00875381" w:rsidRPr="00570165">
        <w:rPr>
          <w:rFonts w:asciiTheme="minorHAnsi" w:hAnsiTheme="minorHAnsi" w:cs="Arial"/>
        </w:rPr>
        <w:t>201</w:t>
      </w:r>
      <w:r w:rsidR="00540F41">
        <w:rPr>
          <w:rFonts w:asciiTheme="minorHAnsi" w:hAnsiTheme="minorHAnsi" w:cs="Arial"/>
        </w:rPr>
        <w:t>7</w:t>
      </w:r>
      <w:r w:rsidR="00875381" w:rsidRPr="00570165">
        <w:rPr>
          <w:rFonts w:asciiTheme="minorHAnsi" w:hAnsiTheme="minorHAnsi" w:cs="Arial"/>
        </w:rPr>
        <w:t xml:space="preserve"> publicada en el DOF el 2</w:t>
      </w:r>
      <w:r w:rsidR="00540F41">
        <w:rPr>
          <w:rFonts w:asciiTheme="minorHAnsi" w:hAnsiTheme="minorHAnsi" w:cs="Arial"/>
        </w:rPr>
        <w:t>6 de Diciembre de 2016</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4B4841">
        <w:rPr>
          <w:rFonts w:ascii="Calibri" w:hAnsi="Calibri"/>
        </w:rPr>
        <w:t>Subsecre</w:t>
      </w:r>
      <w:r w:rsidR="000B2871">
        <w:rPr>
          <w:rFonts w:ascii="Calibri" w:hAnsi="Calibri"/>
        </w:rPr>
        <w:t>ta</w:t>
      </w:r>
      <w:r w:rsidR="004B4841">
        <w:rPr>
          <w:rFonts w:ascii="Calibri" w:hAnsi="Calibri"/>
        </w:rPr>
        <w:t xml:space="preserve">ria de Prevención y Control de Enfermedades y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w:t>
      </w:r>
      <w:r w:rsidRPr="00E27A9B">
        <w:rPr>
          <w:rFonts w:ascii="Calibri" w:hAnsi="Calibri"/>
        </w:rPr>
        <w:lastRenderedPageBreak/>
        <w:t xml:space="preserve">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2F5BBB">
        <w:rPr>
          <w:rFonts w:ascii="Calibri" w:hAnsi="Calibri"/>
        </w:rPr>
        <w:t>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2F5BBB" w:rsidRDefault="002F5BBB"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E562A3">
        <w:rPr>
          <w:rFonts w:ascii="Calibri" w:hAnsi="Calibri"/>
        </w:rPr>
        <w:t>9</w:t>
      </w:r>
      <w:r w:rsidR="00BB0554">
        <w:rPr>
          <w:rFonts w:ascii="Calibri" w:hAnsi="Calibri"/>
        </w:rPr>
        <w:t xml:space="preserve"> de </w:t>
      </w:r>
      <w:r w:rsidR="00E562A3">
        <w:rPr>
          <w:rFonts w:ascii="Calibri" w:hAnsi="Calibri"/>
        </w:rPr>
        <w:t>Febrero</w:t>
      </w:r>
      <w:r w:rsidR="00BB0554">
        <w:rPr>
          <w:rFonts w:ascii="Calibri" w:hAnsi="Calibri"/>
        </w:rPr>
        <w:t xml:space="preserve"> del 2017</w:t>
      </w:r>
      <w:r w:rsidRPr="00190C8C">
        <w:rPr>
          <w:rFonts w:ascii="Calibri" w:hAnsi="Calibri"/>
        </w:rPr>
        <w:t xml:space="preserve"> a las </w:t>
      </w:r>
      <w:r w:rsidR="006E0108">
        <w:rPr>
          <w:rFonts w:ascii="Calibri" w:hAnsi="Calibri"/>
        </w:rPr>
        <w:t>1</w:t>
      </w:r>
      <w:r w:rsidR="00E562A3">
        <w:rPr>
          <w:rFonts w:ascii="Calibri" w:hAnsi="Calibri"/>
        </w:rPr>
        <w:t>0</w:t>
      </w:r>
      <w:r w:rsidR="00190C8C">
        <w:rPr>
          <w:rFonts w:ascii="Calibri" w:hAnsi="Calibri"/>
        </w:rPr>
        <w:t>:</w:t>
      </w:r>
      <w:r w:rsidR="00BB0554">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E562A3">
        <w:rPr>
          <w:rFonts w:ascii="Calibri" w:hAnsi="Calibri"/>
        </w:rPr>
        <w:t>Subsecretaría de Prevención y Control de Enfermedades</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E562A3">
        <w:rPr>
          <w:rFonts w:ascii="Calibri" w:hAnsi="Calibri"/>
        </w:rPr>
        <w:t>tercer</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0B2871" w:rsidRDefault="000B2871" w:rsidP="000B78E5">
      <w:pPr>
        <w:ind w:right="-1"/>
        <w:jc w:val="both"/>
        <w:rPr>
          <w:rFonts w:ascii="Calibri" w:hAnsi="Calibri"/>
          <w:b/>
        </w:rPr>
      </w:pPr>
    </w:p>
    <w:p w:rsidR="00F07EFF" w:rsidRPr="0039320A" w:rsidRDefault="00F07EFF"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E562A3" w:rsidRPr="0039320A" w:rsidRDefault="00E562A3" w:rsidP="00E562A3">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17 de Febrero del 2017</w:t>
      </w:r>
      <w:r w:rsidRPr="00190C8C">
        <w:rPr>
          <w:rFonts w:ascii="Calibri" w:hAnsi="Calibri"/>
        </w:rPr>
        <w:t xml:space="preserve"> a las </w:t>
      </w:r>
      <w:r>
        <w:rPr>
          <w:rFonts w:ascii="Calibri" w:hAnsi="Calibri"/>
        </w:rPr>
        <w:t>10:0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Pr>
          <w:rFonts w:ascii="Calibri" w:hAnsi="Calibri"/>
        </w:rPr>
        <w:t>Subsecretaría de Prevención y Control de Enfermedades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oriente, tercer piso</w:t>
      </w:r>
      <w:r w:rsidRPr="0039320A">
        <w:rPr>
          <w:rFonts w:ascii="Calibri" w:hAnsi="Calibri"/>
        </w:rPr>
        <w:t>, Centro de la Ciudad, Monterrey Nuevo León, C.P. 64000.</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E562A3" w:rsidRPr="0039320A" w:rsidRDefault="00E562A3" w:rsidP="00E562A3">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20 de Febrero del 2017</w:t>
      </w:r>
      <w:r w:rsidRPr="00190C8C">
        <w:rPr>
          <w:rFonts w:ascii="Calibri" w:hAnsi="Calibri"/>
        </w:rPr>
        <w:t xml:space="preserve"> a las </w:t>
      </w:r>
      <w:r>
        <w:rPr>
          <w:rFonts w:ascii="Calibri" w:hAnsi="Calibri"/>
        </w:rPr>
        <w:t>10:0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Pr>
          <w:rFonts w:ascii="Calibri" w:hAnsi="Calibri"/>
        </w:rPr>
        <w:t>Subsecretaría de Prevención y Control de Enfermedades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oriente, tercer piso</w:t>
      </w:r>
      <w:r w:rsidRPr="0039320A">
        <w:rPr>
          <w:rFonts w:ascii="Calibri" w:hAnsi="Calibri"/>
        </w:rPr>
        <w:t>, Centro de la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E562A3" w:rsidRPr="0039320A" w:rsidRDefault="00E562A3" w:rsidP="00E562A3">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20 de Febrero del 2017</w:t>
      </w:r>
      <w:r w:rsidRPr="00190C8C">
        <w:rPr>
          <w:rFonts w:ascii="Calibri" w:hAnsi="Calibri"/>
        </w:rPr>
        <w:t xml:space="preserve"> a las </w:t>
      </w:r>
      <w:r>
        <w:rPr>
          <w:rFonts w:ascii="Calibri" w:hAnsi="Calibri"/>
        </w:rPr>
        <w:t>10:15</w:t>
      </w:r>
      <w:r w:rsidRPr="00190C8C">
        <w:rPr>
          <w:rFonts w:ascii="Calibri" w:hAnsi="Calibri"/>
        </w:rPr>
        <w:t xml:space="preserve"> horas,</w:t>
      </w:r>
      <w:r w:rsidRPr="00015CAF">
        <w:rPr>
          <w:rFonts w:ascii="Calibri" w:hAnsi="Calibri"/>
        </w:rPr>
        <w:t xml:space="preserve"> en la Sala de Juntas de la</w:t>
      </w:r>
      <w:r w:rsidRPr="0039320A">
        <w:rPr>
          <w:rFonts w:ascii="Calibri" w:hAnsi="Calibri"/>
        </w:rPr>
        <w:t xml:space="preserve"> </w:t>
      </w:r>
      <w:r>
        <w:rPr>
          <w:rFonts w:ascii="Calibri" w:hAnsi="Calibri"/>
        </w:rPr>
        <w:t>Subsecretaría de Prevención y Control de Enfermedades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oriente, tercer piso</w:t>
      </w:r>
      <w:r w:rsidRPr="0039320A">
        <w:rPr>
          <w:rFonts w:ascii="Calibri" w:hAnsi="Calibri"/>
        </w:rPr>
        <w:t>, Centro de la Ciudad, Monterrey Nuevo León, C.P. 64000.</w:t>
      </w:r>
    </w:p>
    <w:p w:rsidR="000B78E5" w:rsidRPr="001B316B" w:rsidRDefault="00BB0554" w:rsidP="00BB0554">
      <w:pPr>
        <w:tabs>
          <w:tab w:val="left" w:pos="3345"/>
        </w:tabs>
        <w:ind w:right="-1"/>
        <w:jc w:val="both"/>
        <w:rPr>
          <w:rFonts w:ascii="Calibri" w:hAnsi="Calibri" w:cs="Arial"/>
        </w:rPr>
      </w:pPr>
      <w:r>
        <w:rPr>
          <w:rFonts w:ascii="Calibri" w:hAnsi="Calibri" w:cs="Arial"/>
        </w:rPr>
        <w:tab/>
      </w: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lastRenderedPageBreak/>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de los reactivos</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2F5BBB" w:rsidRDefault="002F5BBB" w:rsidP="000B78E5">
      <w:pPr>
        <w:ind w:right="-1"/>
        <w:jc w:val="both"/>
        <w:rPr>
          <w:rFonts w:ascii="Calibri" w:hAnsi="Calibri"/>
          <w:b/>
        </w:rPr>
      </w:pPr>
    </w:p>
    <w:p w:rsidR="002F5BBB" w:rsidRDefault="002F5BBB" w:rsidP="000B78E5">
      <w:pPr>
        <w:ind w:right="-1"/>
        <w:jc w:val="both"/>
        <w:rPr>
          <w:rFonts w:ascii="Calibri" w:hAnsi="Calibri"/>
          <w:b/>
        </w:rPr>
      </w:pPr>
    </w:p>
    <w:p w:rsidR="002F5BBB" w:rsidRDefault="002F5BBB" w:rsidP="000B78E5">
      <w:pPr>
        <w:ind w:right="-1"/>
        <w:jc w:val="both"/>
        <w:rPr>
          <w:rFonts w:ascii="Calibri" w:hAnsi="Calibri"/>
          <w:b/>
        </w:rPr>
      </w:pPr>
    </w:p>
    <w:p w:rsidR="002F5BBB" w:rsidRPr="001B316B" w:rsidRDefault="002F5BB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E562A3" w:rsidRPr="0039320A" w:rsidRDefault="00E562A3" w:rsidP="00E562A3">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20 de Febrero del 2017</w:t>
      </w:r>
      <w:r w:rsidRPr="00190C8C">
        <w:rPr>
          <w:rFonts w:ascii="Calibri" w:hAnsi="Calibri"/>
        </w:rPr>
        <w:t xml:space="preserve"> a las </w:t>
      </w:r>
      <w:r>
        <w:rPr>
          <w:rFonts w:ascii="Calibri" w:hAnsi="Calibri"/>
        </w:rPr>
        <w:t>10:3</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Pr>
          <w:rFonts w:ascii="Calibri" w:hAnsi="Calibri"/>
        </w:rPr>
        <w:t>Subsecretaría de Prevención y Control de Enfermedades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oriente, tercer piso</w:t>
      </w:r>
      <w:r w:rsidRPr="0039320A">
        <w:rPr>
          <w:rFonts w:ascii="Calibri" w:hAnsi="Calibri"/>
        </w:rPr>
        <w:t>, Centro de la Ciudad, Monterrey Nuevo León, C.P. 64000.</w:t>
      </w:r>
    </w:p>
    <w:p w:rsidR="00E562A3" w:rsidRDefault="00E562A3" w:rsidP="000B78E5">
      <w:pPr>
        <w:ind w:right="-1"/>
        <w:jc w:val="both"/>
        <w:rPr>
          <w:rFonts w:ascii="Calibri" w:hAnsi="Calibri"/>
        </w:rPr>
      </w:pPr>
    </w:p>
    <w:p w:rsidR="000B78E5" w:rsidRDefault="000B78E5" w:rsidP="000B78E5">
      <w:pPr>
        <w:ind w:right="-1"/>
        <w:jc w:val="both"/>
        <w:rPr>
          <w:rFonts w:ascii="Calibri" w:hAnsi="Calibri"/>
        </w:rPr>
      </w:pP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C10844"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lastRenderedPageBreak/>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E562A3">
        <w:rPr>
          <w:rFonts w:ascii="Calibri" w:hAnsi="Calibri"/>
          <w:sz w:val="20"/>
        </w:rPr>
        <w:t>21</w:t>
      </w:r>
      <w:r w:rsidRPr="009E04A4">
        <w:rPr>
          <w:rFonts w:ascii="Calibri" w:hAnsi="Calibri"/>
          <w:sz w:val="20"/>
        </w:rPr>
        <w:t xml:space="preserve"> de </w:t>
      </w:r>
      <w:r w:rsidR="00E562A3">
        <w:rPr>
          <w:rFonts w:ascii="Calibri" w:hAnsi="Calibri"/>
          <w:sz w:val="20"/>
        </w:rPr>
        <w:t>Febrero</w:t>
      </w:r>
      <w:r w:rsidRPr="009E04A4">
        <w:rPr>
          <w:rFonts w:ascii="Calibri" w:hAnsi="Calibri"/>
          <w:sz w:val="20"/>
        </w:rPr>
        <w:t xml:space="preserve"> del 201</w:t>
      </w:r>
      <w:r w:rsidR="00BB0554">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BB0554">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 xml:space="preserve">y demás disposiciones que de ella se deriven, serán aplicables la Ley de Administración Financiera para el Estado de </w:t>
      </w:r>
      <w:r w:rsidRPr="0039320A">
        <w:rPr>
          <w:rFonts w:ascii="Calibri" w:hAnsi="Calibri"/>
        </w:rPr>
        <w:lastRenderedPageBreak/>
        <w:t>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r w:rsidRPr="00BB0554">
        <w:rPr>
          <w:rFonts w:ascii="Corbel" w:hAnsi="Corbel" w:cs="Arial"/>
          <w:b/>
        </w:rPr>
        <w:t xml:space="preserve"> </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E562A3">
        <w:rPr>
          <w:rFonts w:asciiTheme="minorHAnsi" w:hAnsiTheme="minorHAnsi"/>
          <w:b/>
        </w:rPr>
        <w:t>1</w:t>
      </w:r>
      <w:r w:rsidR="00BB0554">
        <w:rPr>
          <w:rFonts w:asciiTheme="minorHAnsi" w:hAnsiTheme="minorHAnsi"/>
          <w:b/>
        </w:rPr>
        <w:t xml:space="preserve"> </w:t>
      </w:r>
      <w:r w:rsidRPr="0078059E">
        <w:rPr>
          <w:rFonts w:asciiTheme="minorHAnsi" w:hAnsiTheme="minorHAnsi"/>
          <w:b/>
        </w:rPr>
        <w:t xml:space="preserve">DE </w:t>
      </w:r>
      <w:r w:rsidR="00E562A3">
        <w:rPr>
          <w:rFonts w:asciiTheme="minorHAnsi" w:hAnsiTheme="minorHAnsi"/>
          <w:b/>
        </w:rPr>
        <w:t>FEBRERO</w:t>
      </w:r>
      <w:r w:rsidR="000D7D14" w:rsidRPr="0078059E">
        <w:rPr>
          <w:rFonts w:asciiTheme="minorHAnsi" w:hAnsiTheme="minorHAnsi"/>
          <w:b/>
        </w:rPr>
        <w:t xml:space="preserve"> DEL 201</w:t>
      </w:r>
      <w:r w:rsidR="00E562A3">
        <w:rPr>
          <w:rFonts w:asciiTheme="minorHAnsi" w:hAnsiTheme="minorHAnsi"/>
          <w:b/>
        </w:rPr>
        <w:t>7</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2F5BBB" w:rsidRDefault="002F5BBB"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70198C" w:rsidRDefault="0070198C" w:rsidP="007F0B73">
      <w:pPr>
        <w:jc w:val="center"/>
        <w:rPr>
          <w:rFonts w:asciiTheme="minorHAnsi" w:hAnsiTheme="minorHAnsi"/>
          <w:b/>
        </w:rPr>
      </w:pPr>
    </w:p>
    <w:p w:rsidR="002F5BBB" w:rsidRDefault="002F5BBB"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23"/>
        <w:gridCol w:w="3400"/>
        <w:gridCol w:w="852"/>
        <w:gridCol w:w="994"/>
        <w:gridCol w:w="3685"/>
        <w:gridCol w:w="927"/>
      </w:tblGrid>
      <w:tr w:rsidR="00204E30" w:rsidRPr="00204E30" w:rsidTr="00204E30">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1577"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1"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139" w:type="pct"/>
            <w:gridSpan w:val="2"/>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04E30">
        <w:trPr>
          <w:trHeight w:val="7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11</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HEMOGLOBINA GLICOSILADA</w:t>
            </w:r>
          </w:p>
          <w:p w:rsidR="00C85694" w:rsidRPr="00204E30" w:rsidRDefault="00C85694" w:rsidP="00C85694">
            <w:pPr>
              <w:jc w:val="center"/>
              <w:rPr>
                <w:rFonts w:ascii="Calibri" w:hAnsi="Calibri" w:cs="Calibri"/>
                <w:color w:val="000000"/>
                <w:sz w:val="14"/>
                <w:szCs w:val="14"/>
                <w:lang w:val="es-ES"/>
              </w:rPr>
            </w:pP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LA DETERMINACION DE HEMOGLOBINA GLICOSILADA</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C85694" w:rsidRDefault="00C85694" w:rsidP="00C85694">
            <w:pPr>
              <w:jc w:val="center"/>
              <w:rPr>
                <w:rFonts w:ascii="Calibri" w:hAnsi="Calibri" w:cs="Calibri"/>
                <w:color w:val="000000"/>
                <w:sz w:val="14"/>
                <w:szCs w:val="14"/>
                <w:lang w:val="es-ES"/>
              </w:rPr>
            </w:pPr>
          </w:p>
          <w:p w:rsidR="00C85694" w:rsidRPr="00C85694" w:rsidRDefault="00204E30" w:rsidP="00C85694">
            <w:pPr>
              <w:jc w:val="center"/>
              <w:rPr>
                <w:rFonts w:ascii="Calibri" w:hAnsi="Calibri" w:cs="Calibri"/>
                <w:color w:val="000000"/>
                <w:sz w:val="14"/>
                <w:szCs w:val="14"/>
                <w:lang w:val="es-ES"/>
              </w:rPr>
            </w:pPr>
            <w:r w:rsidRPr="00204E30">
              <w:rPr>
                <w:rFonts w:ascii="Calibri" w:hAnsi="Calibri" w:cs="Calibri"/>
                <w:color w:val="000000"/>
                <w:sz w:val="14"/>
                <w:szCs w:val="14"/>
                <w:lang w:val="es-ES"/>
              </w:rPr>
              <w:t>HEMOGLOBINA GLICOSILADA</w:t>
            </w:r>
            <w:r w:rsidR="00C85694">
              <w:rPr>
                <w:rFonts w:ascii="Calibri" w:hAnsi="Calibri" w:cs="Calibri"/>
                <w:color w:val="000000"/>
                <w:sz w:val="14"/>
                <w:szCs w:val="14"/>
                <w:lang w:val="es-ES"/>
              </w:rPr>
              <w:t xml:space="preserve">  </w:t>
            </w:r>
            <w:r w:rsidR="00C85694">
              <w:rPr>
                <w:rFonts w:ascii="Calibri" w:hAnsi="Calibri" w:cs="Calibri"/>
                <w:color w:val="000000"/>
                <w:sz w:val="14"/>
                <w:szCs w:val="14"/>
                <w:lang w:val="es-ES"/>
              </w:rPr>
              <w:t xml:space="preserve">CLAVE </w:t>
            </w:r>
            <w:r w:rsidR="00C85694" w:rsidRPr="00C85694">
              <w:rPr>
                <w:rFonts w:ascii="Calibri" w:hAnsi="Calibri" w:cs="Calibri"/>
                <w:color w:val="000000"/>
                <w:sz w:val="14"/>
                <w:szCs w:val="14"/>
                <w:lang w:val="es-ES"/>
              </w:rPr>
              <w:t>5019350160</w:t>
            </w:r>
          </w:p>
          <w:p w:rsidR="00204E30" w:rsidRPr="00204E30" w:rsidRDefault="00204E30" w:rsidP="00204E30">
            <w:pPr>
              <w:jc w:val="both"/>
              <w:rPr>
                <w:rFonts w:ascii="Calibri" w:hAnsi="Calibri" w:cs="Calibri"/>
                <w:color w:val="000000"/>
                <w:sz w:val="14"/>
                <w:szCs w:val="14"/>
                <w:lang w:val="es-ES"/>
              </w:rPr>
            </w:pP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120683" w:rsidRDefault="00120683" w:rsidP="00120683">
            <w:pPr>
              <w:jc w:val="center"/>
              <w:rPr>
                <w:rFonts w:ascii="Calibri" w:hAnsi="Calibri"/>
                <w:color w:val="000000"/>
                <w:sz w:val="13"/>
                <w:szCs w:val="13"/>
                <w:lang w:val="es-MX" w:eastAsia="es-MX"/>
              </w:rPr>
            </w:pPr>
            <w:r>
              <w:rPr>
                <w:rFonts w:ascii="Calibri" w:hAnsi="Calibri"/>
                <w:color w:val="000000"/>
                <w:sz w:val="13"/>
                <w:szCs w:val="13"/>
                <w:lang w:val="es-ES"/>
              </w:rPr>
              <w:t>6,425</w:t>
            </w:r>
          </w:p>
        </w:tc>
      </w:tr>
      <w:tr w:rsidR="00204E30" w:rsidRPr="00204E30" w:rsidTr="00204E30">
        <w:trPr>
          <w:trHeight w:val="8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464C44" w:rsidRDefault="00464C44"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2B292D" w:rsidRPr="000B2871" w:rsidRDefault="002B292D" w:rsidP="002B292D">
      <w:pPr>
        <w:pStyle w:val="Encabezado"/>
        <w:jc w:val="center"/>
        <w:rPr>
          <w:rFonts w:ascii="Arial" w:hAnsi="Arial" w:cs="Arial"/>
          <w:b/>
          <w:bCs/>
          <w:szCs w:val="16"/>
        </w:rPr>
      </w:pPr>
      <w:r w:rsidRPr="000B2871">
        <w:rPr>
          <w:rFonts w:ascii="Arial" w:hAnsi="Arial" w:cs="Arial"/>
          <w:b/>
          <w:bCs/>
          <w:szCs w:val="16"/>
        </w:rPr>
        <w:t>CARACTERÍSTICAS Y ESPECIFICACIONES DE LOS EQUIPOS EN COMODATO</w:t>
      </w:r>
    </w:p>
    <w:p w:rsidR="0070198C" w:rsidRPr="005D0584" w:rsidRDefault="0070198C" w:rsidP="0070198C">
      <w:pPr>
        <w:ind w:left="12" w:firstLine="708"/>
        <w:rPr>
          <w:rFonts w:asciiTheme="minorHAnsi" w:hAnsiTheme="minorHAnsi" w:cs="Arial"/>
          <w:b/>
          <w:szCs w:val="18"/>
          <w:u w:val="single"/>
        </w:rPr>
      </w:pPr>
      <w:r w:rsidRPr="005D0584">
        <w:rPr>
          <w:rFonts w:asciiTheme="minorHAnsi" w:hAnsiTheme="minorHAnsi" w:cs="Arial"/>
          <w:b/>
          <w:szCs w:val="18"/>
          <w:u w:val="single"/>
        </w:rPr>
        <w:t xml:space="preserve">PARTIDA 11. EQUIPO AUTOMATIZADO PARA LA DETERMINACIÓN  DE LA HEMOGLOBINA </w:t>
      </w:r>
    </w:p>
    <w:p w:rsidR="0070198C" w:rsidRPr="005D0584" w:rsidRDefault="0070198C" w:rsidP="0070198C">
      <w:pPr>
        <w:ind w:left="12" w:firstLine="708"/>
        <w:rPr>
          <w:rFonts w:asciiTheme="minorHAnsi" w:hAnsiTheme="minorHAnsi" w:cs="Arial"/>
          <w:b/>
          <w:szCs w:val="18"/>
          <w:u w:val="single"/>
        </w:rPr>
      </w:pPr>
      <w:r w:rsidRPr="005D0584">
        <w:rPr>
          <w:rFonts w:asciiTheme="minorHAnsi" w:hAnsiTheme="minorHAnsi" w:cs="Arial"/>
          <w:b/>
          <w:szCs w:val="18"/>
          <w:u w:val="single"/>
        </w:rPr>
        <w:t>GLICOSILADA.  HBA1C.</w:t>
      </w:r>
    </w:p>
    <w:p w:rsidR="0070198C" w:rsidRPr="005D0584" w:rsidRDefault="0070198C" w:rsidP="0070198C">
      <w:pPr>
        <w:jc w:val="both"/>
        <w:rPr>
          <w:rFonts w:asciiTheme="minorHAnsi" w:hAnsiTheme="minorHAnsi" w:cs="Arial"/>
          <w:sz w:val="18"/>
          <w:szCs w:val="18"/>
        </w:rPr>
      </w:pPr>
    </w:p>
    <w:p w:rsidR="0070198C" w:rsidRPr="005D0584" w:rsidRDefault="0070198C" w:rsidP="0070198C">
      <w:pPr>
        <w:jc w:val="both"/>
        <w:rPr>
          <w:rFonts w:asciiTheme="minorHAnsi" w:hAnsiTheme="minorHAnsi" w:cs="Arial"/>
          <w:sz w:val="18"/>
          <w:szCs w:val="18"/>
        </w:rPr>
      </w:pPr>
      <w:r w:rsidRPr="005D0584">
        <w:rPr>
          <w:rFonts w:asciiTheme="minorHAnsi" w:hAnsiTheme="minorHAnsi" w:cs="Arial"/>
          <w:sz w:val="18"/>
          <w:szCs w:val="18"/>
        </w:rPr>
        <w:t>El proveedor deberá proporcionar 3 equipos. 1 Equipo para el Hospital Metropolitano “Dr. Bernardo Sepúlveda” y 1 equipo para el Hospital Regional de Alta Especialidad Materno Infantil Y 1 equipo para el Hospital General de Galeana con las siguientes características:</w:t>
      </w:r>
    </w:p>
    <w:p w:rsidR="0070198C" w:rsidRPr="005D0584" w:rsidRDefault="0070198C" w:rsidP="0070198C">
      <w:pPr>
        <w:rPr>
          <w:rFonts w:asciiTheme="minorHAnsi" w:hAnsiTheme="minorHAnsi" w:cs="Arial"/>
          <w:sz w:val="18"/>
          <w:szCs w:val="18"/>
        </w:rPr>
      </w:pPr>
    </w:p>
    <w:p w:rsidR="0070198C" w:rsidRPr="005D0584" w:rsidRDefault="0070198C" w:rsidP="0070198C">
      <w:pPr>
        <w:pStyle w:val="Prrafodelista"/>
        <w:numPr>
          <w:ilvl w:val="1"/>
          <w:numId w:val="55"/>
        </w:numPr>
        <w:tabs>
          <w:tab w:val="clear" w:pos="1440"/>
          <w:tab w:val="num" w:pos="720"/>
        </w:tabs>
        <w:ind w:hanging="589"/>
        <w:contextualSpacing/>
        <w:jc w:val="both"/>
        <w:rPr>
          <w:rFonts w:asciiTheme="minorHAnsi" w:hAnsiTheme="minorHAnsi" w:cs="Arial"/>
          <w:sz w:val="18"/>
          <w:szCs w:val="18"/>
        </w:rPr>
      </w:pPr>
      <w:r w:rsidRPr="005D0584">
        <w:rPr>
          <w:rFonts w:asciiTheme="minorHAnsi" w:hAnsiTheme="minorHAnsi" w:cs="Arial"/>
          <w:sz w:val="18"/>
          <w:szCs w:val="18"/>
        </w:rPr>
        <w:t>Sistema totalmente automatizado de Electroforesis Capilar en fase líquida</w:t>
      </w:r>
    </w:p>
    <w:p w:rsidR="0070198C" w:rsidRPr="005D0584" w:rsidRDefault="0070198C" w:rsidP="0070198C">
      <w:pPr>
        <w:pStyle w:val="Prrafodelista"/>
        <w:numPr>
          <w:ilvl w:val="1"/>
          <w:numId w:val="55"/>
        </w:numPr>
        <w:tabs>
          <w:tab w:val="clear" w:pos="1440"/>
          <w:tab w:val="num" w:pos="720"/>
        </w:tabs>
        <w:ind w:hanging="589"/>
        <w:contextualSpacing/>
        <w:jc w:val="both"/>
        <w:rPr>
          <w:rFonts w:asciiTheme="minorHAnsi" w:hAnsiTheme="minorHAnsi" w:cs="Arial"/>
          <w:sz w:val="18"/>
          <w:szCs w:val="18"/>
        </w:rPr>
      </w:pPr>
      <w:r w:rsidRPr="005D0584">
        <w:rPr>
          <w:rFonts w:asciiTheme="minorHAnsi" w:hAnsiTheme="minorHAnsi" w:cs="Arial"/>
          <w:sz w:val="18"/>
          <w:szCs w:val="18"/>
        </w:rPr>
        <w:t>Instrumento versátil: Sangre total (tubo cerrado con EDTA), suero y orina</w:t>
      </w:r>
    </w:p>
    <w:p w:rsidR="0070198C" w:rsidRPr="005D0584" w:rsidRDefault="0070198C" w:rsidP="0070198C">
      <w:pPr>
        <w:pStyle w:val="Prrafodelista"/>
        <w:numPr>
          <w:ilvl w:val="1"/>
          <w:numId w:val="55"/>
        </w:numPr>
        <w:tabs>
          <w:tab w:val="clear" w:pos="1440"/>
          <w:tab w:val="num" w:pos="720"/>
        </w:tabs>
        <w:ind w:hanging="589"/>
        <w:contextualSpacing/>
        <w:jc w:val="both"/>
        <w:rPr>
          <w:rFonts w:asciiTheme="minorHAnsi" w:hAnsiTheme="minorHAnsi" w:cs="Arial"/>
          <w:sz w:val="18"/>
          <w:szCs w:val="18"/>
        </w:rPr>
      </w:pPr>
      <w:r w:rsidRPr="005D0584">
        <w:rPr>
          <w:rFonts w:asciiTheme="minorHAnsi" w:hAnsiTheme="minorHAnsi" w:cs="Arial"/>
          <w:sz w:val="18"/>
          <w:szCs w:val="18"/>
        </w:rPr>
        <w:t>Análisis de sangre total, sin pre-tratamientos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Amplio menú de pruebas: HbA1c, Proteínas, Proteínas HR, Inmunotipado, Hemoglobinas, Orinas, Inmunotipado de orina y alcoholismo crónico (CDT)</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Tecnología de vanguardia, con elevada calidad de resultados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Parámetros optimizados para cada técnica</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 xml:space="preserve">Tecnología de perforación de tubo cerrado (CapPiercing): optimiza la productividad y la seguridad de la manipulación de muestras biológicas </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No necesita de ninguna manipulación entre la carga de muestras y la obtención de resultados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El tubo primario es identificado mediante un sistema de lectura de código de barras de alta resolución, trazabilidad completa desde el tubo primario hasta el resultado final</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Carga continua</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Innovador sistema de mezclado de tubo de forma automática al agitar e invertir el rack. (evita el uso de agitadores o mezcladores de tubos adicionales)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Gradiente de longitud de onda de 200 a 600 nm</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Equipado con una red de 8 capilares en paralelo, permite el tratamiento de las muestras a elevada cadencia</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Velocidad: 8 migraciones simultáneas</w:t>
      </w:r>
    </w:p>
    <w:p w:rsidR="0070198C" w:rsidRPr="005D0584" w:rsidRDefault="0070198C" w:rsidP="0070198C">
      <w:pPr>
        <w:pStyle w:val="Prrafodelista"/>
        <w:numPr>
          <w:ilvl w:val="1"/>
          <w:numId w:val="74"/>
        </w:numPr>
        <w:ind w:hanging="22"/>
        <w:contextualSpacing/>
        <w:jc w:val="both"/>
        <w:rPr>
          <w:rFonts w:asciiTheme="minorHAnsi" w:hAnsiTheme="minorHAnsi" w:cs="Arial"/>
          <w:sz w:val="18"/>
          <w:szCs w:val="18"/>
        </w:rPr>
      </w:pPr>
      <w:r w:rsidRPr="005D0584">
        <w:rPr>
          <w:rFonts w:asciiTheme="minorHAnsi" w:hAnsiTheme="minorHAnsi" w:cs="Arial"/>
          <w:sz w:val="18"/>
          <w:szCs w:val="18"/>
        </w:rPr>
        <w:t xml:space="preserve">HbA1c: 37 muestras / hora </w:t>
      </w:r>
    </w:p>
    <w:p w:rsidR="0070198C" w:rsidRPr="005D0584" w:rsidRDefault="0070198C" w:rsidP="0070198C">
      <w:pPr>
        <w:pStyle w:val="Prrafodelista"/>
        <w:numPr>
          <w:ilvl w:val="1"/>
          <w:numId w:val="74"/>
        </w:numPr>
        <w:ind w:hanging="22"/>
        <w:contextualSpacing/>
        <w:jc w:val="both"/>
        <w:rPr>
          <w:rFonts w:asciiTheme="minorHAnsi" w:hAnsiTheme="minorHAnsi" w:cs="Arial"/>
          <w:sz w:val="18"/>
          <w:szCs w:val="18"/>
        </w:rPr>
      </w:pPr>
      <w:r w:rsidRPr="005D0584">
        <w:rPr>
          <w:rFonts w:asciiTheme="minorHAnsi" w:hAnsiTheme="minorHAnsi" w:cs="Arial"/>
          <w:sz w:val="18"/>
          <w:szCs w:val="18"/>
        </w:rPr>
        <w:t xml:space="preserve">Hemoglobina: 34 muestras/hora </w:t>
      </w:r>
    </w:p>
    <w:p w:rsidR="0070198C" w:rsidRPr="005D0584" w:rsidRDefault="0070198C" w:rsidP="0070198C">
      <w:pPr>
        <w:pStyle w:val="Prrafodelista"/>
        <w:numPr>
          <w:ilvl w:val="1"/>
          <w:numId w:val="74"/>
        </w:numPr>
        <w:ind w:hanging="22"/>
        <w:contextualSpacing/>
        <w:jc w:val="both"/>
        <w:rPr>
          <w:rFonts w:asciiTheme="minorHAnsi" w:hAnsiTheme="minorHAnsi" w:cs="Arial"/>
          <w:sz w:val="18"/>
          <w:szCs w:val="18"/>
        </w:rPr>
      </w:pPr>
      <w:r w:rsidRPr="005D0584">
        <w:rPr>
          <w:rFonts w:asciiTheme="minorHAnsi" w:hAnsiTheme="minorHAnsi" w:cs="Arial"/>
          <w:sz w:val="18"/>
          <w:szCs w:val="18"/>
        </w:rPr>
        <w:t>Proteínas: 80 muestras/hora</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Potente e interactivo programa que ofrece resultados claros y fácilmente interpretables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Programa de identificación automática de fracciones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Trazabilidad de lotes y reactivos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Programa de control de calidad con 3 niveles por programa y estadísticas (gráficos de Levey-Jennings)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Edición condensada de resultados y curvas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 xml:space="preserve">Orden de impresión de los resultados programable </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 xml:space="preserve">Importación de los comentarios a partir de un programa de tratamiento de textos </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Importación y memorización de los resultados de las determinaciones de proteínas específicas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Almacenamiento de resultados en una base de datos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Programa de transferencia de resultados inter-laboratorios vía modem</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Programa de acceso a los resultados en redes intra-laboratorio</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Archivo ilimitado de datos de pacientes.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Posibilidad de interfazarse</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Facilidad de uso y diseño adaptado a las necesidades reales del laboratorio</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Robusto, larga duración de los capilares</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t>Fácil mantenimiento</w:t>
      </w:r>
    </w:p>
    <w:p w:rsidR="0070198C" w:rsidRPr="005D0584" w:rsidRDefault="0070198C" w:rsidP="0070198C">
      <w:pPr>
        <w:pStyle w:val="Prrafodelista"/>
        <w:numPr>
          <w:ilvl w:val="0"/>
          <w:numId w:val="55"/>
        </w:numPr>
        <w:ind w:firstLine="120"/>
        <w:contextualSpacing/>
        <w:jc w:val="both"/>
        <w:rPr>
          <w:rFonts w:asciiTheme="minorHAnsi" w:hAnsiTheme="minorHAnsi" w:cs="Arial"/>
          <w:sz w:val="18"/>
          <w:szCs w:val="18"/>
        </w:rPr>
      </w:pPr>
      <w:r w:rsidRPr="005D0584">
        <w:rPr>
          <w:rFonts w:asciiTheme="minorHAnsi" w:hAnsiTheme="minorHAnsi" w:cs="Arial"/>
          <w:sz w:val="18"/>
          <w:szCs w:val="18"/>
        </w:rPr>
        <w:lastRenderedPageBreak/>
        <w:t>Certificado NGSP / IFCC para HbA1c</w:t>
      </w:r>
    </w:p>
    <w:p w:rsidR="0070198C" w:rsidRPr="005D0584" w:rsidRDefault="0070198C" w:rsidP="0070198C">
      <w:pPr>
        <w:rPr>
          <w:rFonts w:asciiTheme="minorHAnsi" w:hAnsiTheme="minorHAnsi" w:cs="Arial"/>
          <w:sz w:val="18"/>
          <w:szCs w:val="18"/>
        </w:rPr>
      </w:pPr>
    </w:p>
    <w:p w:rsidR="0070198C" w:rsidRPr="005D0584" w:rsidRDefault="0070198C" w:rsidP="0070198C">
      <w:pPr>
        <w:rPr>
          <w:rFonts w:asciiTheme="minorHAnsi" w:hAnsiTheme="minorHAnsi" w:cs="Arial"/>
          <w:sz w:val="18"/>
          <w:szCs w:val="18"/>
        </w:rPr>
      </w:pPr>
    </w:p>
    <w:p w:rsidR="0070198C" w:rsidRPr="005D0584" w:rsidRDefault="0070198C" w:rsidP="0070198C">
      <w:pPr>
        <w:pStyle w:val="Prrafodelista"/>
        <w:rPr>
          <w:rFonts w:asciiTheme="minorHAnsi" w:hAnsiTheme="minorHAnsi" w:cs="Arial"/>
          <w:sz w:val="18"/>
          <w:szCs w:val="18"/>
        </w:rPr>
      </w:pPr>
      <w:r w:rsidRPr="005D0584">
        <w:rPr>
          <w:rFonts w:asciiTheme="minorHAnsi" w:hAnsiTheme="minorHAnsi" w:cs="Arial"/>
          <w:sz w:val="18"/>
          <w:szCs w:val="18"/>
        </w:rPr>
        <w:t>EQUIPO AUTOMATIZADO PARA LA DETERMINACIÓN  DE LA HEMOGLOBINA GLICOSILADA.  HBA1C.</w:t>
      </w:r>
    </w:p>
    <w:p w:rsidR="0070198C" w:rsidRPr="005D0584" w:rsidRDefault="0070198C" w:rsidP="0070198C">
      <w:pPr>
        <w:jc w:val="both"/>
        <w:rPr>
          <w:rFonts w:asciiTheme="minorHAnsi" w:hAnsiTheme="minorHAnsi" w:cs="Arial"/>
          <w:sz w:val="18"/>
          <w:szCs w:val="18"/>
        </w:rPr>
      </w:pPr>
    </w:p>
    <w:p w:rsidR="0070198C" w:rsidRPr="005D0584" w:rsidRDefault="0070198C" w:rsidP="0070198C">
      <w:pPr>
        <w:jc w:val="both"/>
        <w:rPr>
          <w:rFonts w:asciiTheme="minorHAnsi" w:hAnsiTheme="minorHAnsi" w:cs="Arial"/>
          <w:sz w:val="18"/>
          <w:szCs w:val="18"/>
        </w:rPr>
      </w:pPr>
      <w:r w:rsidRPr="005D0584">
        <w:rPr>
          <w:rFonts w:asciiTheme="minorHAnsi" w:hAnsiTheme="minorHAnsi" w:cs="Arial"/>
          <w:sz w:val="18"/>
          <w:szCs w:val="18"/>
        </w:rPr>
        <w:t>El proveedor deberá proporcionar 4 equipos. 1 Equipo para el Hospital General de Dr. Arroyo, Hospital General de Provileon de Linares, Hospital General de Sabinas Hidalgo y Hospital General de Cerralvo. con las siguientes características:</w:t>
      </w:r>
    </w:p>
    <w:p w:rsidR="0070198C" w:rsidRPr="005D0584" w:rsidRDefault="0070198C" w:rsidP="0070198C">
      <w:pPr>
        <w:jc w:val="both"/>
        <w:rPr>
          <w:rFonts w:asciiTheme="minorHAnsi" w:hAnsiTheme="minorHAnsi" w:cs="Arial"/>
          <w:sz w:val="18"/>
          <w:szCs w:val="18"/>
        </w:rPr>
      </w:pP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 xml:space="preserve">1.-Que realice en prueba individual : </w:t>
      </w:r>
    </w:p>
    <w:p w:rsidR="0070198C" w:rsidRPr="005D0584" w:rsidRDefault="0070198C" w:rsidP="0070198C">
      <w:pPr>
        <w:ind w:firstLine="708"/>
        <w:rPr>
          <w:rFonts w:asciiTheme="minorHAnsi" w:hAnsiTheme="minorHAnsi" w:cs="Arial"/>
          <w:sz w:val="18"/>
          <w:szCs w:val="18"/>
        </w:rPr>
      </w:pPr>
      <w:r w:rsidRPr="005D0584">
        <w:rPr>
          <w:rFonts w:asciiTheme="minorHAnsi" w:hAnsiTheme="minorHAnsi" w:cs="Arial"/>
          <w:sz w:val="18"/>
          <w:szCs w:val="18"/>
        </w:rPr>
        <w:t xml:space="preserve">Hemoglobina Glicada : A1C. </w:t>
      </w:r>
    </w:p>
    <w:p w:rsidR="0070198C" w:rsidRPr="005D0584" w:rsidRDefault="0070198C" w:rsidP="0070198C">
      <w:pPr>
        <w:ind w:firstLine="708"/>
        <w:rPr>
          <w:rFonts w:asciiTheme="minorHAnsi" w:hAnsiTheme="minorHAnsi" w:cs="Arial"/>
          <w:sz w:val="18"/>
          <w:szCs w:val="18"/>
        </w:rPr>
      </w:pPr>
      <w:r w:rsidRPr="005D0584">
        <w:rPr>
          <w:rFonts w:asciiTheme="minorHAnsi" w:hAnsiTheme="minorHAnsi" w:cs="Arial"/>
          <w:sz w:val="18"/>
          <w:szCs w:val="18"/>
        </w:rPr>
        <w:t xml:space="preserve">Proteína C Reactiva:  PCR. </w:t>
      </w:r>
    </w:p>
    <w:p w:rsidR="0070198C" w:rsidRPr="005D0584" w:rsidRDefault="0070198C" w:rsidP="0070198C">
      <w:pPr>
        <w:ind w:firstLine="708"/>
        <w:rPr>
          <w:rFonts w:asciiTheme="minorHAnsi" w:hAnsiTheme="minorHAnsi" w:cs="Arial"/>
          <w:sz w:val="18"/>
          <w:szCs w:val="18"/>
        </w:rPr>
      </w:pPr>
      <w:r w:rsidRPr="005D0584">
        <w:rPr>
          <w:rFonts w:asciiTheme="minorHAnsi" w:hAnsiTheme="minorHAnsi" w:cs="Arial"/>
          <w:sz w:val="18"/>
          <w:szCs w:val="18"/>
        </w:rPr>
        <w:t>Relación de Albúmina/Creatinina: ACR.</w:t>
      </w:r>
    </w:p>
    <w:p w:rsidR="0070198C" w:rsidRPr="005D0584" w:rsidRDefault="0070198C" w:rsidP="0070198C">
      <w:pPr>
        <w:rPr>
          <w:rFonts w:asciiTheme="minorHAnsi" w:hAnsiTheme="minorHAnsi" w:cs="Arial"/>
          <w:sz w:val="18"/>
          <w:szCs w:val="18"/>
        </w:rPr>
      </w:pP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2.- Resultados Cuantitativos .</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3.- Tiempo de respuesta:</w:t>
      </w:r>
    </w:p>
    <w:p w:rsidR="0070198C" w:rsidRPr="005D0584" w:rsidRDefault="0070198C" w:rsidP="0070198C">
      <w:pPr>
        <w:ind w:firstLine="708"/>
        <w:rPr>
          <w:rFonts w:asciiTheme="minorHAnsi" w:hAnsiTheme="minorHAnsi" w:cs="Arial"/>
          <w:sz w:val="18"/>
          <w:szCs w:val="18"/>
        </w:rPr>
      </w:pPr>
      <w:r w:rsidRPr="005D0584">
        <w:rPr>
          <w:rFonts w:asciiTheme="minorHAnsi" w:hAnsiTheme="minorHAnsi" w:cs="Arial"/>
          <w:sz w:val="18"/>
          <w:szCs w:val="18"/>
        </w:rPr>
        <w:t>Hemoglobina Glicada (A1c) : 3 minutos, Cantidad de Muestra: 1.5ul.</w:t>
      </w:r>
    </w:p>
    <w:p w:rsidR="0070198C" w:rsidRPr="005D0584" w:rsidRDefault="0070198C" w:rsidP="0070198C">
      <w:pPr>
        <w:ind w:firstLine="708"/>
        <w:rPr>
          <w:rFonts w:asciiTheme="minorHAnsi" w:hAnsiTheme="minorHAnsi" w:cs="Arial"/>
          <w:sz w:val="18"/>
          <w:szCs w:val="18"/>
        </w:rPr>
      </w:pPr>
      <w:r w:rsidRPr="005D0584">
        <w:rPr>
          <w:rFonts w:asciiTheme="minorHAnsi" w:hAnsiTheme="minorHAnsi" w:cs="Arial"/>
          <w:sz w:val="18"/>
          <w:szCs w:val="18"/>
        </w:rPr>
        <w:t>Proteína C Reactiva (PCR): 3 min. 45 Seg, Cantidad de Muestra: 1.5ul.</w:t>
      </w:r>
    </w:p>
    <w:p w:rsidR="0070198C" w:rsidRPr="005D0584" w:rsidRDefault="0070198C" w:rsidP="0070198C">
      <w:pPr>
        <w:ind w:firstLine="708"/>
        <w:rPr>
          <w:rFonts w:asciiTheme="minorHAnsi" w:hAnsiTheme="minorHAnsi" w:cs="Arial"/>
          <w:sz w:val="18"/>
          <w:szCs w:val="18"/>
        </w:rPr>
      </w:pPr>
      <w:r w:rsidRPr="005D0584">
        <w:rPr>
          <w:rFonts w:asciiTheme="minorHAnsi" w:hAnsiTheme="minorHAnsi" w:cs="Arial"/>
          <w:sz w:val="18"/>
          <w:szCs w:val="18"/>
        </w:rPr>
        <w:t>Relación de Albúmina/Creatinina (ACR): 5 min. 35 Seg, Cantidad Muestra: 3.5ul</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4.- Sistema Portátil.</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5.-Que acepte muestras capilares  de Sangre total, plasma u orina.</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6.- Que pueda realizar los diferentes parámetros de manera alternada</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7.-Libre de mantenimiento por parte del usuario</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8.- Que pueda ser manejado por todo el personal Clínico</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9.-Método de lectura por Reflectometría espectral</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10.- Kit con 15 pbas, que incluya todos los consumibles necesarios</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11.- Cuente con certificado NGSP para A1c</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12.- Resultados en Pantalla e impresora adicional</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13.- Con memoria de pacientes y Controles de Calidad</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 xml:space="preserve">14.-Salida de interfase RS232 </w:t>
      </w:r>
    </w:p>
    <w:p w:rsidR="0070198C" w:rsidRPr="005D0584" w:rsidRDefault="0070198C" w:rsidP="0070198C">
      <w:pPr>
        <w:rPr>
          <w:rFonts w:asciiTheme="minorHAnsi" w:hAnsiTheme="minorHAnsi" w:cs="Arial"/>
          <w:sz w:val="18"/>
          <w:szCs w:val="18"/>
        </w:rPr>
      </w:pPr>
      <w:r w:rsidRPr="005D0584">
        <w:rPr>
          <w:rFonts w:asciiTheme="minorHAnsi" w:hAnsiTheme="minorHAnsi" w:cs="Arial"/>
          <w:sz w:val="18"/>
          <w:szCs w:val="18"/>
        </w:rPr>
        <w:t>15.-Requerimientos eléctricos : 120 V. 60 Hz.</w:t>
      </w:r>
    </w:p>
    <w:p w:rsidR="000B2871" w:rsidRPr="0070198C" w:rsidRDefault="000B2871" w:rsidP="00FE7DD6">
      <w:pPr>
        <w:tabs>
          <w:tab w:val="left" w:pos="2760"/>
        </w:tabs>
        <w:jc w:val="center"/>
        <w:rPr>
          <w:rFonts w:asciiTheme="minorHAnsi" w:hAnsiTheme="minorHAnsi" w:cs="Arial"/>
          <w:b/>
          <w:sz w:val="16"/>
          <w:szCs w:val="16"/>
          <w:u w:val="single"/>
        </w:rPr>
      </w:pPr>
    </w:p>
    <w:p w:rsidR="002B292D" w:rsidRPr="00035AFE" w:rsidRDefault="002B292D" w:rsidP="002B292D">
      <w:pPr>
        <w:ind w:left="1080"/>
        <w:contextualSpacing/>
        <w:jc w:val="both"/>
        <w:rPr>
          <w:rFonts w:asciiTheme="minorHAnsi" w:hAnsiTheme="minorHAnsi" w:cs="Arial"/>
          <w:b/>
          <w:sz w:val="18"/>
          <w:szCs w:val="18"/>
        </w:rPr>
      </w:pPr>
    </w:p>
    <w:p w:rsidR="002B292D" w:rsidRDefault="002B292D" w:rsidP="002B292D">
      <w:pPr>
        <w:jc w:val="center"/>
        <w:rPr>
          <w:rFonts w:asciiTheme="minorHAnsi" w:hAnsiTheme="minorHAnsi" w:cs="Arial"/>
          <w:b/>
          <w:sz w:val="18"/>
          <w:szCs w:val="18"/>
        </w:rPr>
      </w:pPr>
      <w:r w:rsidRPr="00035AFE">
        <w:rPr>
          <w:rFonts w:asciiTheme="minorHAnsi" w:hAnsiTheme="minorHAnsi" w:cs="Arial"/>
          <w:b/>
          <w:sz w:val="18"/>
          <w:szCs w:val="18"/>
        </w:rPr>
        <w:t>SISTEMA INFORMATICO</w:t>
      </w:r>
    </w:p>
    <w:p w:rsidR="008D22E7" w:rsidRPr="00035AFE" w:rsidRDefault="008D22E7" w:rsidP="002B292D">
      <w:pPr>
        <w:jc w:val="center"/>
        <w:rPr>
          <w:rFonts w:asciiTheme="minorHAnsi" w:hAnsiTheme="minorHAnsi" w:cs="Arial"/>
          <w:b/>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b/>
          <w:i/>
          <w:sz w:val="18"/>
          <w:szCs w:val="18"/>
          <w:u w:val="single"/>
        </w:rPr>
        <w:t>La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compañía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ganadora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de</w:t>
      </w:r>
      <w:r w:rsidR="000B2871">
        <w:rPr>
          <w:rFonts w:asciiTheme="minorHAnsi" w:hAnsiTheme="minorHAnsi" w:cs="Arial"/>
          <w:b/>
          <w:i/>
          <w:sz w:val="18"/>
          <w:szCs w:val="18"/>
          <w:u w:val="single"/>
        </w:rPr>
        <w:t xml:space="preserve"> </w:t>
      </w:r>
      <w:r w:rsidRPr="00035AFE">
        <w:rPr>
          <w:rFonts w:asciiTheme="minorHAnsi" w:hAnsiTheme="minorHAnsi" w:cs="Arial"/>
          <w:b/>
          <w:i/>
          <w:sz w:val="18"/>
          <w:szCs w:val="18"/>
          <w:u w:val="single"/>
        </w:rPr>
        <w:t>l</w:t>
      </w:r>
      <w:r w:rsidR="000B2871">
        <w:rPr>
          <w:rFonts w:asciiTheme="minorHAnsi" w:hAnsiTheme="minorHAnsi" w:cs="Arial"/>
          <w:b/>
          <w:i/>
          <w:sz w:val="18"/>
          <w:szCs w:val="18"/>
          <w:u w:val="single"/>
        </w:rPr>
        <w:t>as</w:t>
      </w:r>
      <w:r w:rsidRPr="00035AFE">
        <w:rPr>
          <w:rFonts w:asciiTheme="minorHAnsi" w:hAnsiTheme="minorHAnsi" w:cs="Arial"/>
          <w:b/>
          <w:i/>
          <w:sz w:val="18"/>
          <w:szCs w:val="18"/>
          <w:u w:val="single"/>
        </w:rPr>
        <w:t xml:space="preserve"> </w:t>
      </w:r>
      <w:r w:rsidR="000B2871">
        <w:rPr>
          <w:rFonts w:asciiTheme="minorHAnsi" w:hAnsiTheme="minorHAnsi" w:cs="Arial"/>
          <w:b/>
          <w:i/>
          <w:sz w:val="18"/>
          <w:szCs w:val="18"/>
          <w:u w:val="single"/>
        </w:rPr>
        <w:t>partidas</w:t>
      </w:r>
      <w:r w:rsidRPr="00035AFE">
        <w:rPr>
          <w:rFonts w:asciiTheme="minorHAnsi" w:hAnsiTheme="minorHAnsi" w:cs="Arial"/>
          <w:b/>
          <w:i/>
          <w:sz w:val="18"/>
          <w:szCs w:val="18"/>
          <w:u w:val="single"/>
        </w:rPr>
        <w:t xml:space="preserve"> licitad</w:t>
      </w:r>
      <w:r w:rsidR="000B2871">
        <w:rPr>
          <w:rFonts w:asciiTheme="minorHAnsi" w:hAnsiTheme="minorHAnsi" w:cs="Arial"/>
          <w:b/>
          <w:i/>
          <w:sz w:val="18"/>
          <w:szCs w:val="18"/>
          <w:u w:val="single"/>
        </w:rPr>
        <w:t>as</w:t>
      </w:r>
      <w:r w:rsidRPr="00035AFE">
        <w:rPr>
          <w:rFonts w:asciiTheme="minorHAnsi" w:hAnsiTheme="minorHAnsi" w:cs="Arial"/>
          <w:sz w:val="18"/>
          <w:szCs w:val="18"/>
        </w:rPr>
        <w:t>, deberá</w:t>
      </w:r>
      <w:r w:rsidR="000B2871">
        <w:rPr>
          <w:rFonts w:asciiTheme="minorHAnsi" w:hAnsiTheme="minorHAnsi" w:cs="Arial"/>
          <w:sz w:val="18"/>
          <w:szCs w:val="18"/>
        </w:rPr>
        <w:t>n</w:t>
      </w:r>
      <w:r w:rsidRPr="00035AFE">
        <w:rPr>
          <w:rFonts w:asciiTheme="minorHAnsi" w:hAnsiTheme="minorHAnsi" w:cs="Arial"/>
          <w:sz w:val="18"/>
          <w:szCs w:val="18"/>
        </w:rPr>
        <w:t xml:space="preserve"> proveer</w:t>
      </w:r>
      <w:r w:rsidRPr="00035AFE">
        <w:rPr>
          <w:rFonts w:asciiTheme="minorHAnsi" w:hAnsiTheme="minorHAnsi" w:cs="Arial"/>
          <w:b/>
          <w:sz w:val="18"/>
          <w:szCs w:val="18"/>
        </w:rPr>
        <w:t xml:space="preserve">, para TODOS los  Hospitales y los Centros de Salud CSU Nueva Morelos, CSU Terminal, CSU Arturo B. de la Garza, CSU Insurgentes </w:t>
      </w:r>
      <w:r w:rsidR="0010748F">
        <w:rPr>
          <w:rFonts w:asciiTheme="minorHAnsi" w:hAnsiTheme="minorHAnsi" w:cs="Arial"/>
          <w:b/>
          <w:sz w:val="18"/>
          <w:szCs w:val="18"/>
        </w:rPr>
        <w:t xml:space="preserve">y Clínica Tierra y Libertad </w:t>
      </w:r>
      <w:r w:rsidRPr="00035AFE">
        <w:rPr>
          <w:rFonts w:asciiTheme="minorHAnsi" w:hAnsiTheme="minorHAnsi" w:cs="Arial"/>
          <w:sz w:val="18"/>
          <w:szCs w:val="18"/>
        </w:rPr>
        <w:t xml:space="preserve">además del reactivo y la instrumentación analítica, </w:t>
      </w:r>
      <w:r w:rsidRPr="00035AFE">
        <w:rPr>
          <w:rFonts w:asciiTheme="minorHAnsi" w:hAnsiTheme="minorHAnsi" w:cs="Arial"/>
          <w:b/>
          <w:sz w:val="18"/>
          <w:szCs w:val="18"/>
        </w:rPr>
        <w:t>un SISTEMA INFORMATICO que controle el flujo, análisis y reportes de la información que emiten los instrumentos de los laboratorios</w:t>
      </w:r>
      <w:r w:rsidRPr="00035AFE">
        <w:rPr>
          <w:rFonts w:asciiTheme="minorHAnsi" w:hAnsiTheme="minorHAnsi" w:cs="Arial"/>
          <w:sz w:val="18"/>
          <w:szCs w:val="18"/>
        </w:rPr>
        <w:t xml:space="preserve">. El sistema deberá ser un sistema </w:t>
      </w:r>
      <w:r w:rsidR="000B2871">
        <w:rPr>
          <w:rFonts w:asciiTheme="minorHAnsi" w:hAnsiTheme="minorHAnsi" w:cs="Arial"/>
          <w:sz w:val="18"/>
          <w:szCs w:val="18"/>
        </w:rPr>
        <w:t>que permita el interfase con otros sistemas de los licitantes ganadores</w:t>
      </w:r>
      <w:r w:rsidRPr="00035AFE">
        <w:rPr>
          <w:rFonts w:asciiTheme="minorHAnsi" w:hAnsiTheme="minorHAnsi" w:cs="Arial"/>
          <w:sz w:val="18"/>
          <w:szCs w:val="18"/>
        </w:rPr>
        <w:t>, de modo que constituya un único sistema para todo el laboratorio.</w:t>
      </w:r>
    </w:p>
    <w:p w:rsidR="002B292D" w:rsidRPr="00035AFE" w:rsidRDefault="002B292D" w:rsidP="002B292D">
      <w:pPr>
        <w:pStyle w:val="Ttulo1"/>
        <w:rPr>
          <w:rFonts w:asciiTheme="minorHAnsi" w:hAnsiTheme="minorHAnsi" w:cs="Arial"/>
          <w:sz w:val="18"/>
          <w:szCs w:val="18"/>
        </w:rPr>
      </w:pPr>
      <w:r w:rsidRPr="00035AFE">
        <w:rPr>
          <w:rFonts w:asciiTheme="minorHAnsi" w:hAnsiTheme="minorHAnsi" w:cs="Arial"/>
          <w:sz w:val="18"/>
          <w:szCs w:val="18"/>
        </w:rPr>
        <w:t>REPORTE DE RESULTADOS MODOS Y CARACTERÍSTICAS QUE DEBE INCLUIR EL SISTEMA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Admisión de muestras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Proporcionar número de folio de la muestra.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Captura de datos generales de los pacientes, medico y/o organismo de procedencia.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Estudios solicitados (con opción de selección de un catalogo previamente capturado).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consultar, modificar o eliminar todos los datos (con restricción a usuarios supervisores o administradores)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Impresión de comprobantes de admisión para el depositante de las muestras. Diseñado en base a las necesidades de la institución </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Listados de ordenes para cada área del laboratorio.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lastRenderedPageBreak/>
        <w:t>Posibilidad de reimprimir los reportes respetando los valores de referencia originalmente reportados y la firma de la persona que valido los mismos.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Impresión de etiquetas de código de barras para la identificación del tubo de muestra de cada paquete.</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Recolección de resultados a través de la interfase del “Sistema” con los diferentes analizadores.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Recolección de resultados a través del sistema intra-hospitalario en las diferentes áreas del hospital.</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verificar la muestras al ingresar al laboratorio y generar un reporte de trazabilidad de la muestra.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de capturar resultados manualmente de una solicitud en particular.</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de capturar resultados por área de trabajo.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Validación por área de trabajo o estudios independientes, además  de impresión de firma digitalizada de la persona que valida dicha área.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Impresión de resultados completos por paciente o muestra y por fecha en especifico o rango de fechas y que es sistema almacene la fecha de impresión del reporte original.</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Envío de resultados por correo electrónico o fax.</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Incluir indicadores visuales para valores fuera de rango.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monitorear el estatus de los estudios en proceso.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Listados y estadísticas definido por la Institución.</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para formatear los reportes de resultados.</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t>CONTROL DE CALIDAD</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numPr>
          <w:ilvl w:val="0"/>
          <w:numId w:val="29"/>
        </w:numPr>
        <w:jc w:val="both"/>
        <w:rPr>
          <w:rFonts w:asciiTheme="minorHAnsi" w:hAnsiTheme="minorHAnsi" w:cs="Arial"/>
          <w:sz w:val="18"/>
          <w:szCs w:val="18"/>
        </w:rPr>
      </w:pPr>
      <w:r w:rsidRPr="00035AFE">
        <w:rPr>
          <w:rFonts w:asciiTheme="minorHAnsi" w:hAnsiTheme="minorHAnsi" w:cs="Arial"/>
          <w:sz w:val="18"/>
          <w:szCs w:val="18"/>
        </w:rPr>
        <w:t>Captura automática o manual de los resultados de control de calidad.</w:t>
      </w:r>
    </w:p>
    <w:p w:rsidR="002B292D" w:rsidRPr="00035AFE" w:rsidRDefault="002B292D" w:rsidP="002B292D">
      <w:pPr>
        <w:numPr>
          <w:ilvl w:val="0"/>
          <w:numId w:val="29"/>
        </w:numPr>
        <w:jc w:val="both"/>
        <w:rPr>
          <w:rFonts w:asciiTheme="minorHAnsi" w:hAnsiTheme="minorHAnsi" w:cs="Arial"/>
          <w:sz w:val="18"/>
          <w:szCs w:val="18"/>
        </w:rPr>
      </w:pPr>
      <w:r w:rsidRPr="00035AFE">
        <w:rPr>
          <w:rFonts w:asciiTheme="minorHAnsi" w:hAnsiTheme="minorHAnsi" w:cs="Arial"/>
          <w:sz w:val="18"/>
          <w:szCs w:val="18"/>
        </w:rPr>
        <w:t>Consulta de los resultados de control de calidad, incluyendo media, desviación estándar y coeficiente de variación.</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t>CARACTERÍSTICAS GENERALES DEL SISTEMA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El sistema deberá contar con las siguientes características:</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Soporte técnico local, con un tiempo de respuesta en sitio máximo de 6 horas.</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Ayuda en línea las 24 hrs. Los 365 días del año en todo el “sistema”.</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Trabajar en un sistema operativo de Windows 2003 server y Windows XP profesional.</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Topología de red local ethernet y protocolo de comunicación TCP/IP.</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Los manuales deben ser escritos en español y entregados en forma electrónica.</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 xml:space="preserve">El soporte técnico y capacitación deberá proporcionarse de la siguiente manera: </w:t>
      </w:r>
    </w:p>
    <w:p w:rsidR="002B292D" w:rsidRPr="00035AFE" w:rsidRDefault="002B292D" w:rsidP="002B292D">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Permanencia del personal de Sistemas para instalación y programación del sistema por un mínimo de 20 días hábiles, en horario matutino (8-13:00hrs). </w:t>
      </w:r>
    </w:p>
    <w:p w:rsidR="002B292D" w:rsidRPr="00035AFE" w:rsidRDefault="002B292D" w:rsidP="002B292D">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Capacitación al personal al instalar el sistema ultipu de al menos 5 días en cada uno de los siguientes turnos: Matutino (8-13:00hrs), Vespertino (13-19:00hrs), Nocturno 1 Lunes, Miércoles  y Viernes (19:00-22:00hrs), Nocturno 2 Martes, Jueves, Sábado (19:00-22:00hrs) y Fin de Semana, (Sábado y domingo de 9:00-13:00hrs) </w:t>
      </w:r>
    </w:p>
    <w:p w:rsidR="002B292D" w:rsidRPr="00035AFE" w:rsidRDefault="002B292D" w:rsidP="002B292D">
      <w:pPr>
        <w:pStyle w:val="Textoindependiente2"/>
        <w:numPr>
          <w:ilvl w:val="0"/>
          <w:numId w:val="30"/>
        </w:numPr>
        <w:ind w:right="0"/>
        <w:rPr>
          <w:rFonts w:asciiTheme="minorHAnsi" w:hAnsiTheme="minorHAnsi" w:cs="Arial"/>
          <w:sz w:val="18"/>
          <w:szCs w:val="18"/>
        </w:rPr>
      </w:pPr>
      <w:r w:rsidRPr="00035AFE">
        <w:rPr>
          <w:rFonts w:asciiTheme="minorHAnsi" w:hAnsiTheme="minorHAnsi" w:cs="Arial"/>
          <w:sz w:val="18"/>
          <w:szCs w:val="18"/>
        </w:rPr>
        <w:t>Ofrezca al personal el número de capacitaciones necesarias en cada una de las 6 guardias con las que cuenta el laboratorio, en las fechas programadas por el departamento.</w:t>
      </w:r>
    </w:p>
    <w:p w:rsidR="002B292D" w:rsidRPr="00035AFE" w:rsidRDefault="002B292D" w:rsidP="002B292D">
      <w:pPr>
        <w:ind w:left="360"/>
        <w:jc w:val="both"/>
        <w:rPr>
          <w:rFonts w:asciiTheme="minorHAnsi" w:hAnsiTheme="minorHAnsi" w:cs="Arial"/>
          <w:sz w:val="18"/>
          <w:szCs w:val="18"/>
        </w:rPr>
      </w:pPr>
    </w:p>
    <w:p w:rsidR="002B292D" w:rsidRPr="00035AFE" w:rsidRDefault="002B292D" w:rsidP="002B292D">
      <w:pPr>
        <w:pStyle w:val="Textoindependiente"/>
        <w:rPr>
          <w:rFonts w:asciiTheme="minorHAnsi" w:hAnsiTheme="minorHAnsi" w:cs="Arial"/>
          <w:b/>
          <w:sz w:val="18"/>
          <w:szCs w:val="18"/>
        </w:rPr>
      </w:pPr>
      <w:r w:rsidRPr="00035AFE">
        <w:rPr>
          <w:rFonts w:asciiTheme="minorHAnsi" w:hAnsiTheme="minorHAnsi" w:cs="Arial"/>
          <w:b/>
          <w:sz w:val="18"/>
          <w:szCs w:val="18"/>
        </w:rPr>
        <w:t>Características específicas del sistema que debe proporcionar el ganador del paquete.</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Servidor principal</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Fuente de poder ininterrumpible</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Concentrador de 12 puertos 10/100 base T</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lastRenderedPageBreak/>
        <w:t>Estación de trabajo en admisión</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Estación de trabajo en áreas definidas por el Laboratorio para elaboración de reportes y consultas </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Estación de trabajo en las áreas operativas </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Impresoras en lugares a designar por el departamento</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Estas estaciones e impresoras se definirán en conjunto con el jefe de laboratorio de cada hospital hasta el máximo requerido en el anexo 1</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A continuación se describen las características de los equipos:</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TODOS LOS EQUIPOS DEBERAN ESTAR EN EL DOMINIO Y TENER EL MISMO SISTEMA OPERATIVO.</w:t>
      </w: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 xml:space="preserve">LA BASE DE DATOS DEBERA SER </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Procesador Pentium IV de mas de 1.8 Ghz</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1 Gb de memória RAM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Disco duro de 50 Gb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Tarjeta de red 10/100/1000 </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Monitor LCD 14 pulgadas</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Sistema operativo Windows 2003 Server o XP profesional</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Estación de trabajo</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Procesador Pentium IV a 1.8 Ghz</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1 Gb de memoria ram</w:t>
      </w:r>
    </w:p>
    <w:p w:rsidR="002B292D" w:rsidRPr="00035AFE" w:rsidRDefault="002B292D" w:rsidP="002B292D">
      <w:pPr>
        <w:ind w:left="1440"/>
        <w:jc w:val="both"/>
        <w:rPr>
          <w:rFonts w:asciiTheme="minorHAnsi" w:hAnsiTheme="minorHAnsi" w:cs="Arial"/>
          <w:sz w:val="18"/>
          <w:szCs w:val="18"/>
          <w:lang w:val="pt-BR"/>
        </w:rPr>
      </w:pP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Disco duro de 40 Gb</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Tarjeta de red 10/100/1000 base T</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Monitor LCD 14 pulgadas</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Sistema operativo Windows XP profesional</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Impresora láser</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Con conexión en paralelo y/o USB</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Memoria estándar de 8 MB/72 MB</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Impresora de Código de barras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Impresión por transferencia térmica</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Resolución mínima de 8 puntos/mm</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Ancho de 10 cms.</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Concentrador de 12 puertos 10/100/1000 base T</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Topología Ethernet con autosense 10/100</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Fuente de poder ininterrumpible</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Regulador de voltaje integrado, 250 VA/180W. Con cuatro tomas de salida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1200 VA/950 W con cuatro tomas de salida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ind w:left="0"/>
        <w:rPr>
          <w:rFonts w:asciiTheme="minorHAnsi" w:hAnsiTheme="minorHAnsi" w:cs="Arial"/>
          <w:b w:val="0"/>
          <w:sz w:val="18"/>
          <w:szCs w:val="18"/>
        </w:rPr>
      </w:pPr>
      <w:r w:rsidRPr="00035AFE">
        <w:rPr>
          <w:rFonts w:asciiTheme="minorHAnsi" w:hAnsiTheme="minorHAnsi" w:cs="Arial"/>
          <w:b w:val="0"/>
          <w:sz w:val="18"/>
          <w:szCs w:val="18"/>
        </w:rPr>
        <w:t>ESPECIFICACIONES GENERALES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Debe contar con servicio técnico las 24 hrs.  365 días del año.</w:t>
      </w:r>
    </w:p>
    <w:p w:rsidR="00E50CE0" w:rsidRPr="00035AFE" w:rsidRDefault="002B292D" w:rsidP="002B292D">
      <w:pPr>
        <w:ind w:left="360"/>
        <w:jc w:val="both"/>
        <w:rPr>
          <w:rFonts w:asciiTheme="minorHAnsi" w:hAnsiTheme="minorHAnsi" w:cs="Arial"/>
          <w:sz w:val="18"/>
          <w:szCs w:val="18"/>
        </w:rPr>
      </w:pPr>
      <w:r w:rsidRPr="00035AFE">
        <w:rPr>
          <w:rFonts w:asciiTheme="minorHAnsi" w:hAnsiTheme="minorHAnsi" w:cs="Arial"/>
          <w:sz w:val="18"/>
          <w:szCs w:val="18"/>
        </w:rPr>
        <w:t>Deberá realizar el cableado de red para comunicación con todas las  áreas del laboratorio en hospitales y jurisdicciones.</w:t>
      </w: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4509F1" w:rsidRDefault="004509F1" w:rsidP="006E0108">
      <w:pPr>
        <w:pStyle w:val="Default"/>
        <w:jc w:val="center"/>
        <w:rPr>
          <w:rFonts w:asciiTheme="minorHAnsi" w:hAnsiTheme="minorHAnsi" w:cstheme="minorHAnsi"/>
          <w:b/>
          <w:bCs/>
          <w:sz w:val="22"/>
          <w:szCs w:val="22"/>
          <w:lang w:val="es-ES_tradnl"/>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464C44" w:rsidRDefault="00464C44" w:rsidP="00E1428C">
      <w:pPr>
        <w:ind w:left="426"/>
        <w:jc w:val="center"/>
        <w:rPr>
          <w:rFonts w:ascii="Calibri" w:hAnsi="Calibri"/>
          <w:b/>
        </w:rPr>
      </w:pPr>
    </w:p>
    <w:p w:rsidR="00464C44" w:rsidRDefault="00464C44" w:rsidP="00E1428C">
      <w:pPr>
        <w:ind w:left="426"/>
        <w:jc w:val="center"/>
        <w:rPr>
          <w:rFonts w:ascii="Calibri" w:hAnsi="Calibri"/>
          <w:b/>
        </w:rPr>
      </w:pPr>
    </w:p>
    <w:p w:rsidR="00464C44" w:rsidRDefault="00464C44" w:rsidP="00E1428C">
      <w:pPr>
        <w:ind w:left="426"/>
        <w:jc w:val="center"/>
        <w:rPr>
          <w:rFonts w:ascii="Calibri" w:hAnsi="Calibri"/>
          <w:b/>
        </w:rPr>
      </w:pPr>
    </w:p>
    <w:p w:rsidR="00C96B24" w:rsidRDefault="00C96B24" w:rsidP="00E1428C">
      <w:pPr>
        <w:ind w:left="426"/>
        <w:jc w:val="center"/>
        <w:rPr>
          <w:rFonts w:ascii="Calibri" w:hAnsi="Calibri"/>
          <w:b/>
        </w:rPr>
      </w:pPr>
    </w:p>
    <w:p w:rsidR="00464C44" w:rsidRDefault="00464C44" w:rsidP="00E1428C">
      <w:pPr>
        <w:ind w:left="426"/>
        <w:jc w:val="center"/>
        <w:rPr>
          <w:rFonts w:ascii="Calibri" w:hAnsi="Calibri"/>
          <w:b/>
        </w:rPr>
      </w:pPr>
    </w:p>
    <w:p w:rsidR="0070198C" w:rsidRDefault="0070198C"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E562A3">
              <w:rPr>
                <w:rFonts w:ascii="Calibri" w:hAnsi="Calibri"/>
                <w:b/>
                <w:bCs/>
              </w:rPr>
              <w:t>I14-2017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E562A3">
              <w:rPr>
                <w:rFonts w:asciiTheme="minorHAnsi" w:hAnsiTheme="minorHAnsi" w:cs="Arial"/>
                <w:bCs/>
                <w:u w:val="single"/>
              </w:rPr>
              <w:t>I14-2017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20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7"/>
        <w:gridCol w:w="2976"/>
        <w:gridCol w:w="1843"/>
        <w:gridCol w:w="1843"/>
        <w:gridCol w:w="1418"/>
      </w:tblGrid>
      <w:tr w:rsidR="00FA7748" w:rsidRPr="00D401C2" w:rsidTr="00D013E0">
        <w:trPr>
          <w:trHeight w:val="50"/>
        </w:trPr>
        <w:tc>
          <w:tcPr>
            <w:tcW w:w="212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D013E0">
        <w:trPr>
          <w:trHeight w:val="59"/>
        </w:trPr>
        <w:tc>
          <w:tcPr>
            <w:tcW w:w="212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r w:rsidRPr="00D013E0">
              <w:rPr>
                <w:rFonts w:asciiTheme="minorHAnsi" w:hAnsiTheme="minorHAnsi" w:cs="Arial"/>
                <w:color w:val="000000"/>
                <w:sz w:val="16"/>
                <w:szCs w:val="16"/>
              </w:rPr>
              <w:t>11. HEMOGLOBINA GLICOSILADA</w:t>
            </w:r>
          </w:p>
        </w:tc>
        <w:tc>
          <w:tcPr>
            <w:tcW w:w="2976" w:type="dxa"/>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64"/>
              </w:trPr>
              <w:tc>
                <w:tcPr>
                  <w:tcW w:w="2051" w:type="dxa"/>
                  <w:shd w:val="clear" w:color="auto" w:fill="auto"/>
                  <w:noWrap/>
                  <w:vAlign w:val="bottom"/>
                </w:tcPr>
                <w:p w:rsidR="00D401C2" w:rsidRPr="00D013E0" w:rsidRDefault="00D401C2" w:rsidP="00D401C2">
                  <w:pPr>
                    <w:jc w:val="both"/>
                    <w:rPr>
                      <w:rFonts w:asciiTheme="minorHAnsi" w:hAnsiTheme="minorHAnsi" w:cs="Arial"/>
                      <w:b/>
                      <w:bCs/>
                      <w:color w:val="000000"/>
                      <w:sz w:val="14"/>
                      <w:szCs w:val="14"/>
                      <w:lang w:val="es-MX" w:eastAsia="es-MX"/>
                    </w:rPr>
                  </w:pPr>
                  <w:r w:rsidRPr="00D013E0">
                    <w:rPr>
                      <w:rFonts w:asciiTheme="minorHAnsi" w:hAnsiTheme="minorHAnsi" w:cs="Arial"/>
                      <w:b/>
                      <w:bCs/>
                      <w:color w:val="000000"/>
                      <w:sz w:val="14"/>
                      <w:szCs w:val="14"/>
                      <w:lang w:val="es-MX" w:eastAsia="es-MX"/>
                    </w:rPr>
                    <w:t>HEMOGLOBINA GLICOSILADA</w:t>
                  </w:r>
                </w:p>
              </w:tc>
              <w:tc>
                <w:tcPr>
                  <w:tcW w:w="709" w:type="dxa"/>
                  <w:shd w:val="clear" w:color="auto" w:fill="auto"/>
                  <w:noWrap/>
                  <w:vAlign w:val="bottom"/>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ind w:right="-518"/>
              <w:jc w:val="both"/>
              <w:rPr>
                <w:rFonts w:asciiTheme="minorHAnsi" w:hAnsiTheme="minorHAnsi" w:cs="Arial"/>
                <w:color w:val="000000"/>
                <w:sz w:val="14"/>
                <w:szCs w:val="14"/>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64C44" w:rsidRDefault="00464C44"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lastRenderedPageBreak/>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____ de _____________ de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562A3">
        <w:rPr>
          <w:rFonts w:ascii="Calibri" w:hAnsi="Calibri" w:cs="Calibri"/>
          <w:b/>
          <w:bCs/>
          <w:sz w:val="20"/>
          <w:szCs w:val="20"/>
        </w:rPr>
        <w:t>I14-2017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BB0554">
        <w:rPr>
          <w:rFonts w:ascii="Calibri" w:hAnsi="Calibri" w:cs="Arial"/>
        </w:rPr>
        <w:t>otales del Ejercicio Fiscal 2015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BB0554">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BB0554">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lastRenderedPageBreak/>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bookmarkStart w:id="2" w:name="_GoBack"/>
      <w:bookmarkEnd w:id="2"/>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E562A3">
        <w:rPr>
          <w:rFonts w:ascii="Calibri" w:hAnsi="Calibri" w:cs="Calibri"/>
          <w:b/>
          <w:bCs/>
          <w:sz w:val="20"/>
          <w:szCs w:val="20"/>
        </w:rPr>
        <w:t>I14-2017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E562A3">
        <w:rPr>
          <w:rFonts w:ascii="Calibri" w:hAnsi="Calibri"/>
          <w:b/>
          <w:bCs/>
          <w:sz w:val="20"/>
          <w:szCs w:val="20"/>
        </w:rPr>
        <w:t>I14-2017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856441">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Pr="00F07EFF">
              <w:rPr>
                <w:rFonts w:asciiTheme="minorHAnsi" w:hAnsiTheme="minorHAnsi" w:cs="Arial"/>
                <w:color w:val="3366FF"/>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F07EFF">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 xml:space="preserve">Escrito en el que garantice  que el período de caducidad de los Reactivos deberá ser de un año, como mínimo, contado a partir de la recepción en cada una de las Unidades Aplicativas de la Convocante, en caso de suministrar insumos con </w:t>
            </w:r>
            <w:r w:rsidRPr="00F07EFF">
              <w:rPr>
                <w:rFonts w:asciiTheme="minorHAnsi" w:hAnsiTheme="minorHAnsi" w:cs="Arial"/>
                <w:sz w:val="15"/>
                <w:szCs w:val="15"/>
              </w:rPr>
              <w:lastRenderedPageBreak/>
              <w:t>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lastRenderedPageBreak/>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F07EFF" w:rsidRDefault="00BB0554" w:rsidP="00BB0554">
            <w:pPr>
              <w:tabs>
                <w:tab w:val="left" w:pos="993"/>
              </w:tabs>
              <w:jc w:val="both"/>
              <w:rPr>
                <w:sz w:val="15"/>
                <w:szCs w:val="15"/>
              </w:rPr>
            </w:pPr>
            <w:r>
              <w:rPr>
                <w:rFonts w:asciiTheme="minorHAnsi" w:hAnsiTheme="minorHAnsi"/>
                <w:sz w:val="15"/>
                <w:szCs w:val="15"/>
                <w:lang w:val="es-MX"/>
              </w:rPr>
              <w:t>De</w:t>
            </w:r>
            <w:r>
              <w:rPr>
                <w:rFonts w:asciiTheme="minorHAnsi" w:hAnsiTheme="minorHAnsi"/>
                <w:sz w:val="15"/>
                <w:szCs w:val="15"/>
              </w:rPr>
              <w:t>berá</w:t>
            </w:r>
            <w:r w:rsidR="00F07EFF" w:rsidRPr="00F07EFF">
              <w:rPr>
                <w:rFonts w:asciiTheme="minorHAnsi" w:hAnsiTheme="minorHAnsi"/>
                <w:sz w:val="15"/>
                <w:szCs w:val="15"/>
              </w:rPr>
              <w:t xml:space="preserve"> presentar como mínimo dos cartas en original, emitidas por </w:t>
            </w:r>
            <w:r>
              <w:rPr>
                <w:rFonts w:asciiTheme="minorHAnsi" w:hAnsiTheme="minorHAnsi"/>
                <w:sz w:val="15"/>
                <w:szCs w:val="15"/>
              </w:rPr>
              <w:t>clientes del sector salud</w:t>
            </w:r>
            <w:r w:rsidR="00F07EFF" w:rsidRPr="00F07EFF">
              <w:rPr>
                <w:rFonts w:asciiTheme="minorHAnsi" w:hAnsiTheme="minorHAnsi"/>
                <w:sz w:val="15"/>
                <w:szCs w:val="15"/>
              </w:rPr>
              <w:t>, en papel membretado de éstos, mediante las cuales estipulen que han prestado buen servicio de atención y surtimiento, mismas que la Convocante se reserva el derecho de verificar dicha información, para su participación en el presente evento</w:t>
            </w:r>
            <w:r w:rsidR="00F07EFF"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Cd o USB que contenga el total de los documentos incluidos en el sobre técnico en formato pdf, word o excel.</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 Fracc.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540F41">
            <w:pPr>
              <w:tabs>
                <w:tab w:val="left" w:pos="1134"/>
              </w:tabs>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estatales y municipales, de acuerdo a lo señalado en el </w:t>
            </w:r>
            <w:r w:rsidRPr="00F07EFF">
              <w:rPr>
                <w:rFonts w:asciiTheme="minorHAnsi" w:hAnsiTheme="minorHAnsi" w:cs="Arial"/>
                <w:i/>
                <w:sz w:val="15"/>
                <w:szCs w:val="15"/>
              </w:rPr>
              <w:t>Artículo 33 Bis</w:t>
            </w:r>
            <w:r w:rsidRPr="00F07EFF">
              <w:rPr>
                <w:rFonts w:asciiTheme="minorHAnsi" w:hAnsiTheme="minorHAnsi" w:cs="Arial"/>
                <w:sz w:val="15"/>
                <w:szCs w:val="15"/>
              </w:rPr>
              <w:t xml:space="preserve"> del Código Fiscal del Estado de Nuevo León, siendo los siguientes: el documento actualizado expedido por el S.A.T., en el que se emita opinión positiva sobre el cumplimiento de sus obligaciones fiscales, conforme a l</w:t>
            </w:r>
            <w:r w:rsidR="00540F41">
              <w:rPr>
                <w:rFonts w:asciiTheme="minorHAnsi" w:hAnsiTheme="minorHAnsi" w:cs="Arial"/>
                <w:sz w:val="15"/>
                <w:szCs w:val="15"/>
              </w:rPr>
              <w:t>o establecido en las regla 2.1.31</w:t>
            </w:r>
            <w:r w:rsidRPr="00F07EFF">
              <w:rPr>
                <w:rFonts w:asciiTheme="minorHAnsi" w:hAnsiTheme="minorHAnsi" w:cs="Arial"/>
                <w:sz w:val="15"/>
                <w:szCs w:val="15"/>
              </w:rPr>
              <w:t xml:space="preserve"> de la Miscelánea Fiscal para el Ejercicio </w:t>
            </w:r>
            <w:r w:rsidR="00540F41">
              <w:rPr>
                <w:rFonts w:asciiTheme="minorHAnsi" w:hAnsiTheme="minorHAnsi" w:cs="Arial"/>
                <w:sz w:val="15"/>
                <w:szCs w:val="15"/>
              </w:rPr>
              <w:t>2016 publicada en el DOF el 26 de Diciembre de 2016</w:t>
            </w:r>
            <w:r w:rsidRPr="00F07EFF">
              <w:rPr>
                <w:rFonts w:asciiTheme="minorHAnsi" w:hAnsiTheme="minorHAnsi" w:cs="Arial"/>
                <w:sz w:val="15"/>
                <w:szCs w:val="15"/>
              </w:rPr>
              <w:t>, Comprobante del último pago de: Impuesto sobre Nóminas, Refrendo y/o Tenencia de los vehículos de su propiedad e Impuesto predial del domicilio fiscal del licitante.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 xml:space="preserve">Las personas que </w:t>
            </w:r>
            <w:r w:rsidRPr="00F07EFF">
              <w:rPr>
                <w:rFonts w:asciiTheme="minorHAnsi" w:hAnsiTheme="minorHAnsi"/>
                <w:sz w:val="15"/>
                <w:szCs w:val="15"/>
                <w:lang w:val="es-MX"/>
              </w:rPr>
              <w:lastRenderedPageBreak/>
              <w:t>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62A3">
        <w:rPr>
          <w:rFonts w:asciiTheme="minorHAnsi" w:hAnsiTheme="minorHAnsi"/>
          <w:b/>
          <w:color w:val="auto"/>
          <w:sz w:val="18"/>
          <w:szCs w:val="16"/>
        </w:rPr>
        <w:t>I14-2017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E562A3">
        <w:rPr>
          <w:rFonts w:asciiTheme="minorHAnsi" w:hAnsiTheme="minorHAnsi"/>
          <w:b/>
          <w:color w:val="auto"/>
          <w:sz w:val="18"/>
          <w:szCs w:val="16"/>
        </w:rPr>
        <w:t>I14-2017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CONTRATO DE COMPRAVENTA DE REACTIVOS PARA LA DETERMINACIÓN DE ANÁLISIS CLÍNICOS Y EQUIPO EN COMODATO, QUE CELEBRAN POR UNA PARTE, SERVICIOS DE SALUD DE NUEVO LEÓN, ORGANISMO PÚBLICO DESCENTRALIZADO, REPRESENTADO POR SU DIRECTOR GENERAL, EL DR. JESÚS ZACARÍAS VILLARREAL PÉREZ Y EL DIRECTOR ADMINISTRATIVO, LIC. MARIO ALBERTO LIMÓN RODRÍGUEZ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I.3.- Que el Dr. Jesús Zacarías Villarreal Pérez, en su carácter de Director General, acredita su personalidad, mediante Escritura Pública número 9,375, de fecha 09 de Noviembre del año 2009, pasada ante la fe del Lic. Jaime Garza de la Garza, Titular de la Notaria Pública número 43, con ejercicio en la Ciudad de Monterrey, Nuevo León y registrada bajo el número 1,797, Volumen 48, Libro número 36, Sección III de Asociaciones Civiles en el Registro Público de la Propiedad y del Comercio, e inscrita en fecha 17 de Noviembre del año 2009 y el Lic. Mario Alberto Limón Rodríguez, justifica su personalidad mediante el instrumento notarial antes mencionado y con el nombramiento expedido por el C. Gobernador Constitucional del Estado de Nuevo León, Lic. Rodrigo Medina de la Cruz, a través del Oficio número 98-A/2013, de fecha 3 de Junio del año 2013.</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w:t>
      </w:r>
      <w:r w:rsidR="00E562A3">
        <w:rPr>
          <w:rFonts w:asciiTheme="minorHAnsi" w:hAnsiTheme="minorHAnsi" w:cstheme="minorHAnsi"/>
          <w:sz w:val="17"/>
          <w:szCs w:val="17"/>
          <w:lang w:val="es-MX"/>
        </w:rPr>
        <w:t>I14-2017</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de ___, pasada ante la fe del Lic. _________, titular de la Notaría Pública número ___, con ejercicio en la Ciudad de ___, ___, e </w:t>
      </w:r>
      <w:r w:rsidRPr="00E50CE0">
        <w:rPr>
          <w:rFonts w:asciiTheme="minorHAnsi" w:hAnsiTheme="minorHAnsi" w:cstheme="minorHAnsi"/>
          <w:sz w:val="17"/>
          <w:szCs w:val="17"/>
          <w:lang w:val="es-MX"/>
        </w:rPr>
        <w:lastRenderedPageBreak/>
        <w:t>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 TRATADOS INTERNACIONALES PRESENCIAL No LP-919044992-</w:t>
      </w:r>
      <w:r w:rsidR="00E562A3">
        <w:rPr>
          <w:rFonts w:asciiTheme="minorHAnsi" w:hAnsiTheme="minorHAnsi" w:cstheme="minorHAnsi"/>
          <w:sz w:val="17"/>
          <w:szCs w:val="17"/>
          <w:lang w:val="es-MX"/>
        </w:rPr>
        <w:t>I14-2017</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Por lo anterior expuesto se informa a “EL PROVEEDOR” que deberá de dirigirse a la Subdirección de Recursos Financieros, para los trámites de adhesión al programa de Cadenas Productivas; asimismo deberá de tomar en cuenta estas disposiciones.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validos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OCTAVA: PENA CONVENCIONAL.- Se aplicará una p</w:t>
      </w:r>
      <w:r w:rsidR="00875381">
        <w:rPr>
          <w:rFonts w:asciiTheme="minorHAnsi" w:hAnsiTheme="minorHAnsi" w:cstheme="minorHAnsi"/>
          <w:sz w:val="17"/>
          <w:szCs w:val="17"/>
          <w:lang w:val="es-MX"/>
        </w:rPr>
        <w:t>ena convencional (Sanción) del 4</w:t>
      </w:r>
      <w:r w:rsidRPr="00E50CE0">
        <w:rPr>
          <w:rFonts w:asciiTheme="minorHAnsi" w:hAnsiTheme="minorHAnsi" w:cstheme="minorHAnsi"/>
          <w:sz w:val="17"/>
          <w:szCs w:val="17"/>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VIGENCIA.- La vigencia del presente contrato será a partir del 10 de Enenro del 2015 y concluirá el 31 de Diciembre del 2015,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Si “EL PROVEEDOR” no cumple con la entrega de los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este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40F41">
      <w:pPr>
        <w:ind w:left="708" w:right="-5" w:hanging="708"/>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79" w:rsidRDefault="00715C79" w:rsidP="007F0B73">
      <w:r>
        <w:separator/>
      </w:r>
    </w:p>
  </w:endnote>
  <w:endnote w:type="continuationSeparator" w:id="0">
    <w:p w:rsidR="00715C79" w:rsidRDefault="00715C7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E562A3" w:rsidRPr="00CE2E1F" w:rsidRDefault="00E562A3" w:rsidP="004C675C">
        <w:pPr>
          <w:pStyle w:val="Piedepgina"/>
          <w:jc w:val="center"/>
          <w:rPr>
            <w:b/>
            <w:color w:val="009999"/>
          </w:rPr>
        </w:pPr>
        <w:r>
          <w:rPr>
            <w:color w:val="009999"/>
          </w:rPr>
          <w:t>_____________________________________________________________________________________________________</w:t>
        </w:r>
      </w:p>
      <w:p w:rsidR="00E562A3" w:rsidRDefault="00E562A3" w:rsidP="004C675C">
        <w:pPr>
          <w:pStyle w:val="Piedepgina"/>
          <w:ind w:right="-232" w:hanging="284"/>
          <w:jc w:val="center"/>
          <w:rPr>
            <w:rFonts w:ascii="Century Gothic" w:hAnsi="Century Gothic"/>
            <w:b/>
            <w:color w:val="009999"/>
            <w:sz w:val="18"/>
            <w:szCs w:val="14"/>
          </w:rPr>
        </w:pPr>
      </w:p>
      <w:p w:rsidR="00E562A3" w:rsidRPr="00CE2E1F" w:rsidRDefault="00E562A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E562A3" w:rsidRPr="00CE2E1F" w:rsidRDefault="00E562A3" w:rsidP="004C675C">
        <w:pPr>
          <w:pStyle w:val="Piedepgina"/>
          <w:jc w:val="center"/>
          <w:rPr>
            <w:b/>
            <w:color w:val="009999"/>
            <w:szCs w:val="16"/>
          </w:rPr>
        </w:pPr>
        <w:r>
          <w:rPr>
            <w:rFonts w:ascii="Century Gothic" w:hAnsi="Century Gothic"/>
            <w:b/>
            <w:color w:val="009999"/>
            <w:sz w:val="18"/>
            <w:szCs w:val="16"/>
          </w:rPr>
          <w:t>No. LP-919044992-I14-2017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C85694">
                  <w:rPr>
                    <w:rFonts w:ascii="Century Gothic" w:hAnsi="Century Gothic"/>
                    <w:b/>
                    <w:noProof/>
                    <w:color w:val="009999"/>
                    <w:sz w:val="18"/>
                    <w:szCs w:val="16"/>
                  </w:rPr>
                  <w:t>52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C85694">
                  <w:rPr>
                    <w:rFonts w:ascii="Century Gothic" w:hAnsi="Century Gothic"/>
                    <w:b/>
                    <w:noProof/>
                    <w:color w:val="009999"/>
                    <w:sz w:val="18"/>
                    <w:szCs w:val="16"/>
                  </w:rPr>
                  <w:t>52</w:t>
                </w:r>
                <w:r w:rsidRPr="00CE2E1F">
                  <w:rPr>
                    <w:rFonts w:ascii="Century Gothic" w:hAnsi="Century Gothic"/>
                    <w:b/>
                    <w:color w:val="009999"/>
                    <w:sz w:val="18"/>
                    <w:szCs w:val="16"/>
                  </w:rPr>
                  <w:fldChar w:fldCharType="end"/>
                </w:r>
              </w:sdtContent>
            </w:sdt>
          </w:sdtContent>
        </w:sdt>
      </w:p>
      <w:p w:rsidR="00E562A3" w:rsidRPr="00CE2E1F" w:rsidRDefault="00715C79" w:rsidP="004C675C">
        <w:pPr>
          <w:pStyle w:val="Piedepgina"/>
          <w:jc w:val="center"/>
          <w:rPr>
            <w:b/>
            <w:color w:val="009999"/>
          </w:rPr>
        </w:pPr>
      </w:p>
    </w:sdtContent>
  </w:sdt>
  <w:p w:rsidR="00E562A3" w:rsidRPr="004C675C" w:rsidRDefault="00E562A3" w:rsidP="004C675C">
    <w:pPr>
      <w:pStyle w:val="Piedepgina"/>
    </w:pPr>
  </w:p>
  <w:p w:rsidR="00E562A3" w:rsidRDefault="00E562A3"/>
  <w:p w:rsidR="00E562A3" w:rsidRDefault="00E562A3"/>
  <w:p w:rsidR="00E562A3" w:rsidRDefault="00E562A3"/>
  <w:p w:rsidR="00E562A3" w:rsidRDefault="00E562A3"/>
  <w:p w:rsidR="00E562A3" w:rsidRDefault="00E56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79" w:rsidRDefault="00715C79" w:rsidP="007F0B73">
      <w:r>
        <w:separator/>
      </w:r>
    </w:p>
  </w:footnote>
  <w:footnote w:type="continuationSeparator" w:id="0">
    <w:p w:rsidR="00715C79" w:rsidRDefault="00715C7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A3" w:rsidRPr="00C765F1" w:rsidRDefault="00E562A3"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562A3" w:rsidRPr="00C765F1" w:rsidRDefault="00E562A3" w:rsidP="00313C66">
    <w:pPr>
      <w:jc w:val="center"/>
      <w:rPr>
        <w:rFonts w:ascii="Corbel" w:hAnsi="Corbel"/>
        <w:b/>
        <w:szCs w:val="16"/>
      </w:rPr>
    </w:pPr>
    <w:r w:rsidRPr="00C765F1">
      <w:rPr>
        <w:rFonts w:ascii="Corbel" w:hAnsi="Corbel"/>
        <w:b/>
        <w:szCs w:val="16"/>
      </w:rPr>
      <w:t>SERVICIOS DE SALUD DE NUEVO LEÓN</w:t>
    </w:r>
  </w:p>
  <w:p w:rsidR="00E562A3" w:rsidRPr="00180FA7" w:rsidRDefault="00E562A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562A3" w:rsidRDefault="00E562A3"/>
  <w:p w:rsidR="00E562A3" w:rsidRDefault="00E562A3"/>
  <w:p w:rsidR="00E562A3" w:rsidRDefault="00E562A3"/>
  <w:p w:rsidR="00E562A3" w:rsidRDefault="00E56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4F4112D"/>
    <w:multiLevelType w:val="hybridMultilevel"/>
    <w:tmpl w:val="B6AA0856"/>
    <w:lvl w:ilvl="0" w:tplc="D0B2E1D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27134676"/>
    <w:multiLevelType w:val="hybridMultilevel"/>
    <w:tmpl w:val="17A8F458"/>
    <w:lvl w:ilvl="0" w:tplc="4D54010A">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2D8912F5"/>
    <w:multiLevelType w:val="hybridMultilevel"/>
    <w:tmpl w:val="31C47B4A"/>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32">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4">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6">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AFD3D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9">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122785C"/>
    <w:multiLevelType w:val="hybridMultilevel"/>
    <w:tmpl w:val="014AB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3">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4">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69760F57"/>
    <w:multiLevelType w:val="multilevel"/>
    <w:tmpl w:val="3F22744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1">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92C4CA0"/>
    <w:multiLevelType w:val="hybridMultilevel"/>
    <w:tmpl w:val="73807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4"/>
  </w:num>
  <w:num w:numId="2">
    <w:abstractNumId w:val="12"/>
  </w:num>
  <w:num w:numId="3">
    <w:abstractNumId w:val="40"/>
  </w:num>
  <w:num w:numId="4">
    <w:abstractNumId w:val="54"/>
  </w:num>
  <w:num w:numId="5">
    <w:abstractNumId w:val="7"/>
  </w:num>
  <w:num w:numId="6">
    <w:abstractNumId w:val="0"/>
  </w:num>
  <w:num w:numId="7">
    <w:abstractNumId w:val="23"/>
  </w:num>
  <w:num w:numId="8">
    <w:abstractNumId w:val="19"/>
  </w:num>
  <w:num w:numId="9">
    <w:abstractNumId w:val="48"/>
  </w:num>
  <w:num w:numId="10">
    <w:abstractNumId w:val="26"/>
  </w:num>
  <w:num w:numId="11">
    <w:abstractNumId w:val="14"/>
  </w:num>
  <w:num w:numId="12">
    <w:abstractNumId w:val="15"/>
  </w:num>
  <w:num w:numId="13">
    <w:abstractNumId w:val="17"/>
  </w:num>
  <w:num w:numId="14">
    <w:abstractNumId w:val="28"/>
  </w:num>
  <w:num w:numId="15">
    <w:abstractNumId w:val="36"/>
  </w:num>
  <w:num w:numId="16">
    <w:abstractNumId w:val="47"/>
  </w:num>
  <w:num w:numId="17">
    <w:abstractNumId w:val="45"/>
  </w:num>
  <w:num w:numId="18">
    <w:abstractNumId w:val="43"/>
  </w:num>
  <w:num w:numId="19">
    <w:abstractNumId w:val="41"/>
  </w:num>
  <w:num w:numId="20">
    <w:abstractNumId w:val="68"/>
  </w:num>
  <w:num w:numId="21">
    <w:abstractNumId w:val="13"/>
  </w:num>
  <w:num w:numId="22">
    <w:abstractNumId w:val="46"/>
  </w:num>
  <w:num w:numId="23">
    <w:abstractNumId w:val="67"/>
  </w:num>
  <w:num w:numId="24">
    <w:abstractNumId w:val="20"/>
  </w:num>
  <w:num w:numId="25">
    <w:abstractNumId w:val="39"/>
  </w:num>
  <w:num w:numId="26">
    <w:abstractNumId w:val="34"/>
  </w:num>
  <w:num w:numId="27">
    <w:abstractNumId w:val="66"/>
  </w:num>
  <w:num w:numId="28">
    <w:abstractNumId w:val="50"/>
  </w:num>
  <w:num w:numId="29">
    <w:abstractNumId w:val="35"/>
  </w:num>
  <w:num w:numId="30">
    <w:abstractNumId w:val="49"/>
  </w:num>
  <w:num w:numId="31">
    <w:abstractNumId w:val="33"/>
  </w:num>
  <w:num w:numId="32">
    <w:abstractNumId w:val="38"/>
  </w:num>
  <w:num w:numId="33">
    <w:abstractNumId w:val="10"/>
  </w:num>
  <w:num w:numId="34">
    <w:abstractNumId w:val="11"/>
  </w:num>
  <w:num w:numId="35">
    <w:abstractNumId w:val="52"/>
  </w:num>
  <w:num w:numId="36">
    <w:abstractNumId w:val="70"/>
  </w:num>
  <w:num w:numId="37">
    <w:abstractNumId w:val="21"/>
  </w:num>
  <w:num w:numId="38">
    <w:abstractNumId w:val="65"/>
  </w:num>
  <w:num w:numId="39">
    <w:abstractNumId w:val="6"/>
  </w:num>
  <w:num w:numId="40">
    <w:abstractNumId w:val="56"/>
  </w:num>
  <w:num w:numId="41">
    <w:abstractNumId w:val="24"/>
  </w:num>
  <w:num w:numId="42">
    <w:abstractNumId w:val="61"/>
  </w:num>
  <w:num w:numId="43">
    <w:abstractNumId w:val="62"/>
  </w:num>
  <w:num w:numId="44">
    <w:abstractNumId w:val="51"/>
  </w:num>
  <w:num w:numId="45">
    <w:abstractNumId w:val="22"/>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63"/>
  </w:num>
  <w:num w:numId="49">
    <w:abstractNumId w:val="9"/>
  </w:num>
  <w:num w:numId="50">
    <w:abstractNumId w:val="58"/>
  </w:num>
  <w:num w:numId="51">
    <w:abstractNumId w:val="57"/>
  </w:num>
  <w:num w:numId="52">
    <w:abstractNumId w:val="29"/>
  </w:num>
  <w:num w:numId="53">
    <w:abstractNumId w:val="42"/>
  </w:num>
  <w:num w:numId="54">
    <w:abstractNumId w:val="27"/>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60"/>
  </w:num>
  <w:num w:numId="58">
    <w:abstractNumId w:val="32"/>
  </w:num>
  <w:num w:numId="59">
    <w:abstractNumId w:val="30"/>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lvlOverride w:ilvl="2"/>
    <w:lvlOverride w:ilvl="3"/>
    <w:lvlOverride w:ilvl="4"/>
    <w:lvlOverride w:ilvl="5"/>
    <w:lvlOverride w:ilvl="6"/>
    <w:lvlOverride w:ilvl="7"/>
    <w:lvlOverride w:ilvl="8"/>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31"/>
  </w:num>
  <w:num w:numId="73">
    <w:abstractNumId w:val="69"/>
  </w:num>
  <w:num w:numId="74">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E66"/>
    <w:rsid w:val="00011E90"/>
    <w:rsid w:val="000173BC"/>
    <w:rsid w:val="0002354C"/>
    <w:rsid w:val="00024558"/>
    <w:rsid w:val="000250D0"/>
    <w:rsid w:val="00026280"/>
    <w:rsid w:val="00030424"/>
    <w:rsid w:val="000348C5"/>
    <w:rsid w:val="00035AFE"/>
    <w:rsid w:val="00037658"/>
    <w:rsid w:val="00037C00"/>
    <w:rsid w:val="00037DE1"/>
    <w:rsid w:val="00043532"/>
    <w:rsid w:val="00043AC2"/>
    <w:rsid w:val="0004563D"/>
    <w:rsid w:val="00045A68"/>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0683"/>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502A"/>
    <w:rsid w:val="0015768D"/>
    <w:rsid w:val="001629C3"/>
    <w:rsid w:val="0016702D"/>
    <w:rsid w:val="001706F1"/>
    <w:rsid w:val="00171F39"/>
    <w:rsid w:val="001800A0"/>
    <w:rsid w:val="00180FA7"/>
    <w:rsid w:val="00181514"/>
    <w:rsid w:val="00186147"/>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4160"/>
    <w:rsid w:val="002148BF"/>
    <w:rsid w:val="00214C5C"/>
    <w:rsid w:val="002157EE"/>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97958"/>
    <w:rsid w:val="002A290C"/>
    <w:rsid w:val="002B2579"/>
    <w:rsid w:val="002B292D"/>
    <w:rsid w:val="002B6BE9"/>
    <w:rsid w:val="002C0C5A"/>
    <w:rsid w:val="002C0FDC"/>
    <w:rsid w:val="002C4DEC"/>
    <w:rsid w:val="002C627F"/>
    <w:rsid w:val="002D0FCB"/>
    <w:rsid w:val="002E1616"/>
    <w:rsid w:val="002E38D0"/>
    <w:rsid w:val="002F0BF1"/>
    <w:rsid w:val="002F2667"/>
    <w:rsid w:val="002F4109"/>
    <w:rsid w:val="002F5444"/>
    <w:rsid w:val="002F5BBB"/>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7F8B"/>
    <w:rsid w:val="00374189"/>
    <w:rsid w:val="003828EC"/>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E7D49"/>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09F1"/>
    <w:rsid w:val="00451746"/>
    <w:rsid w:val="004579BB"/>
    <w:rsid w:val="00460481"/>
    <w:rsid w:val="00462584"/>
    <w:rsid w:val="00463389"/>
    <w:rsid w:val="00464C44"/>
    <w:rsid w:val="004717AF"/>
    <w:rsid w:val="00474DDD"/>
    <w:rsid w:val="004779C6"/>
    <w:rsid w:val="0048727C"/>
    <w:rsid w:val="0049243D"/>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0F41"/>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1468"/>
    <w:rsid w:val="005A43AA"/>
    <w:rsid w:val="005B0DA4"/>
    <w:rsid w:val="005B4A57"/>
    <w:rsid w:val="005B4BA6"/>
    <w:rsid w:val="005B753E"/>
    <w:rsid w:val="005C1467"/>
    <w:rsid w:val="005C3279"/>
    <w:rsid w:val="005C6D35"/>
    <w:rsid w:val="005C731B"/>
    <w:rsid w:val="005D169F"/>
    <w:rsid w:val="005D1765"/>
    <w:rsid w:val="005D54BE"/>
    <w:rsid w:val="005E0A2B"/>
    <w:rsid w:val="005E143A"/>
    <w:rsid w:val="005E531C"/>
    <w:rsid w:val="005E61B7"/>
    <w:rsid w:val="005E6330"/>
    <w:rsid w:val="005E70BD"/>
    <w:rsid w:val="005F2391"/>
    <w:rsid w:val="005F42F7"/>
    <w:rsid w:val="006023E5"/>
    <w:rsid w:val="0061030C"/>
    <w:rsid w:val="006218FB"/>
    <w:rsid w:val="00623E9B"/>
    <w:rsid w:val="00624D6B"/>
    <w:rsid w:val="00636A62"/>
    <w:rsid w:val="006406C4"/>
    <w:rsid w:val="00642C31"/>
    <w:rsid w:val="00642ED4"/>
    <w:rsid w:val="006473F8"/>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198C"/>
    <w:rsid w:val="007032AA"/>
    <w:rsid w:val="0071071F"/>
    <w:rsid w:val="00715C79"/>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913C9"/>
    <w:rsid w:val="007953BF"/>
    <w:rsid w:val="007A1C0C"/>
    <w:rsid w:val="007A2FE0"/>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604E"/>
    <w:rsid w:val="0082731F"/>
    <w:rsid w:val="00833292"/>
    <w:rsid w:val="0083552D"/>
    <w:rsid w:val="00835FDB"/>
    <w:rsid w:val="0083635F"/>
    <w:rsid w:val="008374DF"/>
    <w:rsid w:val="008413F7"/>
    <w:rsid w:val="00843C0D"/>
    <w:rsid w:val="00850789"/>
    <w:rsid w:val="00851D35"/>
    <w:rsid w:val="00856441"/>
    <w:rsid w:val="00856B50"/>
    <w:rsid w:val="0086006A"/>
    <w:rsid w:val="008602E6"/>
    <w:rsid w:val="00860FF7"/>
    <w:rsid w:val="00861D52"/>
    <w:rsid w:val="008627EC"/>
    <w:rsid w:val="008630D6"/>
    <w:rsid w:val="00875381"/>
    <w:rsid w:val="008769BE"/>
    <w:rsid w:val="00880CE6"/>
    <w:rsid w:val="00880D51"/>
    <w:rsid w:val="0088241C"/>
    <w:rsid w:val="00883100"/>
    <w:rsid w:val="008872E6"/>
    <w:rsid w:val="008919D3"/>
    <w:rsid w:val="00893BA2"/>
    <w:rsid w:val="008A0301"/>
    <w:rsid w:val="008B1AF9"/>
    <w:rsid w:val="008B58D8"/>
    <w:rsid w:val="008B695F"/>
    <w:rsid w:val="008B698D"/>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462B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0F44"/>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7014"/>
    <w:rsid w:val="00B906DD"/>
    <w:rsid w:val="00B911FB"/>
    <w:rsid w:val="00BA09CD"/>
    <w:rsid w:val="00BA573C"/>
    <w:rsid w:val="00BA6858"/>
    <w:rsid w:val="00BA7798"/>
    <w:rsid w:val="00BB026D"/>
    <w:rsid w:val="00BB0554"/>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85694"/>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07503"/>
    <w:rsid w:val="00D14A6E"/>
    <w:rsid w:val="00D1566F"/>
    <w:rsid w:val="00D16279"/>
    <w:rsid w:val="00D16830"/>
    <w:rsid w:val="00D363AF"/>
    <w:rsid w:val="00D401C2"/>
    <w:rsid w:val="00D441ED"/>
    <w:rsid w:val="00D45B5A"/>
    <w:rsid w:val="00D479E2"/>
    <w:rsid w:val="00D51B7C"/>
    <w:rsid w:val="00D52B15"/>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562A3"/>
    <w:rsid w:val="00E57CB7"/>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6E9E"/>
    <w:rsid w:val="00FA7748"/>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 w:val="00FF4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1038675">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5CCD-EEEB-4DBD-BB60-A683F4E1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22268</Words>
  <Characters>122477</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2016-12-19T22:29:00Z</cp:lastPrinted>
  <dcterms:created xsi:type="dcterms:W3CDTF">2017-02-01T16:28:00Z</dcterms:created>
  <dcterms:modified xsi:type="dcterms:W3CDTF">2017-02-01T21:55:00Z</dcterms:modified>
</cp:coreProperties>
</file>