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6E0428">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743F99" w:rsidRDefault="00743F99" w:rsidP="001B5AF2">
      <w:pPr>
        <w:pStyle w:val="Ttulo9"/>
        <w:ind w:right="-232"/>
        <w:jc w:val="center"/>
        <w:rPr>
          <w:rFonts w:ascii="Meiryo" w:eastAsia="Meiryo" w:hAnsi="Meiryo" w:cs="Meiryo"/>
          <w:color w:val="7030A0"/>
          <w:sz w:val="28"/>
          <w:szCs w:val="28"/>
          <w:lang w:val="es-ES" w:eastAsia="en-US"/>
        </w:rPr>
      </w:pPr>
      <w:r w:rsidRPr="00743F99">
        <w:rPr>
          <w:rFonts w:ascii="Meiryo" w:eastAsia="Meiryo" w:hAnsi="Meiryo" w:cs="Meiryo"/>
          <w:color w:val="7030A0"/>
          <w:sz w:val="28"/>
          <w:szCs w:val="28"/>
          <w:lang w:val="es-ES" w:eastAsia="en-US"/>
        </w:rPr>
        <w:t>LP-919044992-</w:t>
      </w:r>
      <w:r w:rsidR="0008358F">
        <w:rPr>
          <w:rFonts w:ascii="Meiryo" w:eastAsia="Meiryo" w:hAnsi="Meiryo" w:cs="Meiryo"/>
          <w:color w:val="7030A0"/>
          <w:sz w:val="28"/>
          <w:szCs w:val="28"/>
          <w:lang w:val="es-ES" w:eastAsia="en-US"/>
        </w:rPr>
        <w:t>I10-2021</w:t>
      </w:r>
    </w:p>
    <w:p w:rsidR="001B5AF2" w:rsidRPr="00743F99" w:rsidRDefault="001B5AF2" w:rsidP="001B5AF2">
      <w:pPr>
        <w:jc w:val="center"/>
        <w:rPr>
          <w:b/>
          <w:color w:val="7030A0"/>
          <w:sz w:val="28"/>
          <w:szCs w:val="28"/>
        </w:rPr>
      </w:pPr>
    </w:p>
    <w:p w:rsidR="001B5AF2" w:rsidRPr="00743F99" w:rsidRDefault="001B5AF2" w:rsidP="001B5AF2">
      <w:pPr>
        <w:jc w:val="center"/>
        <w:rPr>
          <w:b/>
          <w:color w:val="7030A0"/>
          <w:sz w:val="28"/>
          <w:szCs w:val="28"/>
        </w:rPr>
      </w:pPr>
    </w:p>
    <w:p w:rsidR="001B5AF2" w:rsidRPr="00743F99" w:rsidRDefault="001B5AF2" w:rsidP="001B5AF2">
      <w:pPr>
        <w:jc w:val="center"/>
        <w:rPr>
          <w:rFonts w:ascii="Arial Black" w:hAnsi="Arial Black"/>
          <w:color w:val="7030A0"/>
          <w:sz w:val="36"/>
          <w:szCs w:val="28"/>
        </w:rPr>
      </w:pPr>
      <w:r w:rsidRPr="00743F99">
        <w:rPr>
          <w:rFonts w:ascii="Arial Black" w:hAnsi="Arial Black"/>
          <w:b/>
          <w:color w:val="7030A0"/>
          <w:sz w:val="36"/>
          <w:szCs w:val="28"/>
        </w:rPr>
        <w:t>“</w:t>
      </w:r>
      <w:r w:rsidR="00DB2D0F" w:rsidRPr="00743F99">
        <w:rPr>
          <w:rFonts w:ascii="Arial Black" w:hAnsi="Arial Black"/>
          <w:b/>
          <w:color w:val="7030A0"/>
          <w:sz w:val="36"/>
          <w:szCs w:val="28"/>
        </w:rPr>
        <w:t>INSUMOS PARA BOMBAS DE INFUSIÓN Y EQUIPO A COMODATO PARA LA UTILIZACIÓN DE LOS MISMOS</w:t>
      </w:r>
      <w:r w:rsidRPr="00743F99">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74821" w:rsidP="0061030C">
      <w:pPr>
        <w:jc w:val="center"/>
        <w:rPr>
          <w:rFonts w:asciiTheme="minorHAnsi" w:hAnsiTheme="minorHAnsi"/>
          <w:b/>
          <w:sz w:val="32"/>
        </w:rPr>
      </w:pPr>
      <w:r>
        <w:rPr>
          <w:rFonts w:asciiTheme="minorHAnsi" w:hAnsiTheme="minorHAnsi"/>
          <w:b/>
          <w:sz w:val="32"/>
        </w:rPr>
        <w:t>EJERCICIO FISCAL 202</w:t>
      </w:r>
      <w:r w:rsidR="0008358F">
        <w:rPr>
          <w:rFonts w:asciiTheme="minorHAnsi" w:hAnsiTheme="minorHAnsi"/>
          <w:b/>
          <w:sz w:val="32"/>
        </w:rPr>
        <w:t>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Default="002021D2" w:rsidP="007F0B73">
      <w:pPr>
        <w:jc w:val="both"/>
        <w:rPr>
          <w:rFonts w:asciiTheme="minorHAnsi" w:hAnsiTheme="minorHAnsi"/>
        </w:rPr>
      </w:pPr>
    </w:p>
    <w:p w:rsidR="00213157" w:rsidRDefault="00213157" w:rsidP="007F0B73">
      <w:pPr>
        <w:jc w:val="both"/>
        <w:rPr>
          <w:rFonts w:asciiTheme="minorHAnsi" w:hAnsiTheme="minorHAnsi"/>
        </w:rPr>
      </w:pPr>
    </w:p>
    <w:p w:rsidR="00774821" w:rsidRDefault="00774821" w:rsidP="007F0B73">
      <w:pPr>
        <w:jc w:val="both"/>
        <w:rPr>
          <w:rFonts w:asciiTheme="minorHAnsi" w:hAnsiTheme="minorHAnsi"/>
        </w:rPr>
      </w:pPr>
    </w:p>
    <w:p w:rsidR="00774821" w:rsidRDefault="00774821" w:rsidP="007F0B73">
      <w:pPr>
        <w:jc w:val="both"/>
        <w:rPr>
          <w:rFonts w:asciiTheme="minorHAnsi" w:hAnsiTheme="minorHAnsi"/>
        </w:rPr>
      </w:pPr>
    </w:p>
    <w:p w:rsidR="00213157" w:rsidRPr="00037DE1" w:rsidRDefault="00213157" w:rsidP="007F0B73">
      <w:pPr>
        <w:jc w:val="both"/>
        <w:rPr>
          <w:rFonts w:asciiTheme="minorHAnsi" w:hAnsiTheme="minorHAnsi"/>
        </w:rPr>
      </w:pPr>
    </w:p>
    <w:p w:rsidR="007F0B73" w:rsidRPr="00037DE1" w:rsidRDefault="001D05DE" w:rsidP="00743F99">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w:t>
      </w:r>
      <w:r w:rsidRPr="00743F99">
        <w:rPr>
          <w:rFonts w:asciiTheme="minorHAnsi" w:hAnsiTheme="minorHAnsi"/>
          <w:b/>
          <w:shd w:val="clear" w:color="auto" w:fill="7030A0"/>
        </w:rPr>
        <w:t>C</w:t>
      </w:r>
      <w:r w:rsidRPr="00037DE1">
        <w:rPr>
          <w:rFonts w:asciiTheme="minorHAnsi" w:hAnsiTheme="minorHAnsi"/>
          <w:b/>
        </w:rPr>
        <w:t>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6E0428">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No</w:t>
      </w:r>
      <w:r w:rsidR="00F74538">
        <w:rPr>
          <w:rFonts w:asciiTheme="minorHAnsi" w:hAnsiTheme="minorHAnsi" w:cs="Arial"/>
        </w:rPr>
        <w:t>.</w:t>
      </w:r>
      <w:r w:rsidR="0078059E" w:rsidRPr="0078059E">
        <w:rPr>
          <w:rFonts w:asciiTheme="minorHAnsi" w:hAnsiTheme="minorHAnsi" w:cs="Arial"/>
        </w:rPr>
        <w:t xml:space="preserve"> </w:t>
      </w:r>
      <w:r w:rsidR="00743F99">
        <w:rPr>
          <w:rFonts w:asciiTheme="minorHAnsi" w:hAnsiTheme="minorHAnsi" w:cs="Arial"/>
        </w:rPr>
        <w:t>LP-919044992-</w:t>
      </w:r>
      <w:r w:rsidR="0008358F">
        <w:rPr>
          <w:rFonts w:asciiTheme="minorHAnsi" w:hAnsiTheme="minorHAnsi" w:cs="Arial"/>
        </w:rPr>
        <w:t>I10-2021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B2D0F">
        <w:rPr>
          <w:rFonts w:asciiTheme="minorHAnsi" w:hAnsiTheme="minorHAnsi"/>
          <w:b/>
        </w:rPr>
        <w:t>INSUMOS PARA BOMBAS DE INFUSIÓN Y EQUIPO A COMODATO PARA LA UTILIZACIÓN DE LOS MISMOS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743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743F99">
        <w:rPr>
          <w:rFonts w:asciiTheme="minorHAnsi" w:hAnsiTheme="minorHAnsi"/>
        </w:rPr>
        <w:t xml:space="preserve"> el Artículo 7</w:t>
      </w:r>
      <w:r w:rsidR="0008358F">
        <w:rPr>
          <w:rFonts w:asciiTheme="minorHAnsi" w:hAnsiTheme="minorHAnsi"/>
        </w:rPr>
        <w:t>7</w:t>
      </w:r>
      <w:r w:rsidR="00774821">
        <w:rPr>
          <w:rFonts w:asciiTheme="minorHAnsi" w:hAnsiTheme="minorHAnsi"/>
        </w:rPr>
        <w:t xml:space="preserve"> de</w:t>
      </w:r>
      <w:r w:rsidR="00037DE1" w:rsidRPr="0078059E">
        <w:rPr>
          <w:rFonts w:asciiTheme="minorHAnsi" w:hAnsiTheme="minorHAnsi"/>
        </w:rPr>
        <w:t xml:space="preserve"> </w:t>
      </w:r>
      <w:r w:rsidRPr="0078059E">
        <w:rPr>
          <w:rFonts w:asciiTheme="minorHAnsi" w:hAnsiTheme="minorHAnsi" w:cs="Arial"/>
        </w:rPr>
        <w:t>la Le</w:t>
      </w:r>
      <w:r w:rsidR="00743F99">
        <w:rPr>
          <w:rFonts w:asciiTheme="minorHAnsi" w:hAnsiTheme="minorHAnsi" w:cs="Arial"/>
        </w:rPr>
        <w:t>y</w:t>
      </w:r>
      <w:r w:rsidR="0008358F">
        <w:rPr>
          <w:rFonts w:asciiTheme="minorHAnsi" w:hAnsiTheme="minorHAnsi" w:cs="Arial"/>
        </w:rPr>
        <w:t xml:space="preserve"> de Egresos para el año del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13BB3">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743F99">
        <w:rPr>
          <w:rFonts w:asciiTheme="minorHAnsi" w:hAnsiTheme="minorHAnsi" w:cs="Arial"/>
        </w:rPr>
        <w:t>LP-919044992-</w:t>
      </w:r>
      <w:r w:rsidR="0008358F">
        <w:rPr>
          <w:rFonts w:asciiTheme="minorHAnsi" w:hAnsiTheme="minorHAnsi" w:cs="Arial"/>
        </w:rPr>
        <w:t>I10-2021</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B2D0F">
        <w:rPr>
          <w:rFonts w:asciiTheme="minorHAnsi" w:hAnsiTheme="minorHAnsi" w:cs="Arial"/>
        </w:rPr>
        <w:t>INSUMOS PARA BOMBAS DE INFUSIÓN Y EQUIPO A COMODATO PARA LA UTILIZACIÓN DE LOS MISMOS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74821" w:rsidRDefault="00774821" w:rsidP="007F0B73">
      <w:pPr>
        <w:jc w:val="center"/>
        <w:rPr>
          <w:rFonts w:asciiTheme="minorHAnsi" w:hAnsiTheme="minorHAnsi"/>
          <w:b/>
          <w:bCs/>
          <w:sz w:val="60"/>
          <w:szCs w:val="60"/>
        </w:rPr>
      </w:pPr>
    </w:p>
    <w:p w:rsidR="00774821" w:rsidRDefault="00774821"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743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74538">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sidR="00DA53D5">
        <w:rPr>
          <w:rFonts w:asciiTheme="minorHAnsi" w:hAnsiTheme="minorHAnsi" w:cs="Arial"/>
        </w:rPr>
        <w:t>0 de diciembre de 1993, o el que lo sustituya</w:t>
      </w:r>
    </w:p>
    <w:p w:rsid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sidR="00F74538">
        <w:rPr>
          <w:rFonts w:asciiTheme="minorHAnsi" w:hAnsiTheme="minorHAnsi" w:cs="Arial"/>
        </w:rPr>
        <w:t xml:space="preserve">el DOF el 31 de marzo de 2005; </w:t>
      </w:r>
    </w:p>
    <w:p w:rsid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w:t>
      </w:r>
      <w:r w:rsidR="00F74538">
        <w:rPr>
          <w:rFonts w:asciiTheme="minorHAnsi" w:hAnsiTheme="minorHAnsi" w:cs="Arial"/>
        </w:rPr>
        <w:t>ración el 27 de Octubre de 2008;</w:t>
      </w:r>
    </w:p>
    <w:p w:rsidR="00774821" w:rsidRPr="00EC015A" w:rsidRDefault="00774821" w:rsidP="00AC3C8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A53D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774821">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A53D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6E0428">
        <w:rPr>
          <w:rFonts w:asciiTheme="minorHAnsi" w:hAnsiTheme="minorHAnsi" w:cs="Arial"/>
          <w:color w:val="auto"/>
          <w:sz w:val="20"/>
          <w:szCs w:val="20"/>
          <w:lang w:val="es-ES_tradnl" w:eastAsia="es-ES"/>
        </w:rPr>
        <w:t>T</w:t>
      </w:r>
      <w:r w:rsidR="00DA53D5">
        <w:rPr>
          <w:rFonts w:asciiTheme="minorHAnsi" w:hAnsiTheme="minorHAnsi" w:cs="Arial"/>
          <w:color w:val="auto"/>
          <w:sz w:val="20"/>
          <w:szCs w:val="20"/>
          <w:lang w:val="es-ES_tradnl" w:eastAsia="es-ES"/>
        </w:rPr>
        <w: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6E0428">
        <w:rPr>
          <w:rFonts w:asciiTheme="minorHAnsi" w:hAnsiTheme="minorHAnsi" w:cs="Arial"/>
        </w:rPr>
        <w:t>T</w:t>
      </w:r>
      <w:r w:rsidR="00DA53D5">
        <w:rPr>
          <w:rFonts w:asciiTheme="minorHAnsi" w:hAnsiTheme="minorHAnsi" w:cs="Arial"/>
        </w:rPr>
        <w: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743F99">
        <w:rPr>
          <w:rFonts w:asciiTheme="minorHAnsi" w:hAnsiTheme="minorHAnsi" w:cs="Arial"/>
        </w:rPr>
        <w:t>LP-919044992-</w:t>
      </w:r>
      <w:r w:rsidR="0008358F">
        <w:rPr>
          <w:rFonts w:asciiTheme="minorHAnsi" w:hAnsiTheme="minorHAnsi" w:cs="Arial"/>
        </w:rPr>
        <w:t>I10-2021</w:t>
      </w:r>
      <w:r w:rsidRPr="0078059E">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774821">
        <w:rPr>
          <w:rFonts w:asciiTheme="minorHAnsi" w:hAnsiTheme="minorHAnsi" w:cs="Arial"/>
        </w:rPr>
        <w:t>r</w:t>
      </w:r>
      <w:r w:rsidR="0008358F">
        <w:rPr>
          <w:rFonts w:asciiTheme="minorHAnsi" w:hAnsiTheme="minorHAnsi" w:cs="Arial"/>
        </w:rPr>
        <w:t>esponde al ejercicio fiscal 2021</w:t>
      </w:r>
      <w:r w:rsidRPr="0078059E">
        <w:rPr>
          <w:rFonts w:asciiTheme="minorHAnsi" w:hAnsiTheme="minorHAnsi" w:cs="Arial"/>
        </w:rPr>
        <w:t>.</w:t>
      </w:r>
    </w:p>
    <w:p w:rsidR="00F27A35" w:rsidRDefault="00F27A35" w:rsidP="00F63839">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La Convocante se compromete a erogar, como mínimo, el 60% del monto adjudicado.</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w:t>
      </w:r>
      <w:r w:rsidR="00DB2D0F">
        <w:rPr>
          <w:rFonts w:asciiTheme="minorHAnsi" w:hAnsiTheme="minorHAnsi" w:cs="Arial"/>
        </w:rPr>
        <w:t>folletos y anexos técnicos de lo</w:t>
      </w:r>
      <w:r w:rsidR="00241F7B">
        <w:rPr>
          <w:rFonts w:asciiTheme="minorHAnsi" w:hAnsiTheme="minorHAnsi" w:cs="Arial"/>
        </w:rPr>
        <w:t>s</w:t>
      </w:r>
      <w:r w:rsidR="00DB2D0F">
        <w:rPr>
          <w:rFonts w:asciiTheme="minorHAnsi" w:hAnsiTheme="minorHAnsi" w:cs="Arial"/>
        </w:rPr>
        <w:t xml:space="preserve"> equipos a comodato </w:t>
      </w:r>
      <w:r w:rsidRPr="00F63839">
        <w:rPr>
          <w:rFonts w:asciiTheme="minorHAnsi" w:hAnsiTheme="minorHAnsi" w:cs="Arial"/>
        </w:rPr>
        <w:t>que se presenten deberán ser en idioma español. En caso de que los últimos sean en idioma diferente, deberán presentarse con traducción simple al español.</w:t>
      </w:r>
    </w:p>
    <w:p w:rsidR="00DE1734" w:rsidRDefault="00DE1734" w:rsidP="00DE173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La contratación del servicio requerido por la </w:t>
      </w:r>
      <w:r>
        <w:rPr>
          <w:rFonts w:asciiTheme="minorHAnsi" w:hAnsiTheme="minorHAnsi" w:cs="Arial"/>
          <w:bCs/>
        </w:rPr>
        <w:t>C</w:t>
      </w:r>
      <w:r>
        <w:rPr>
          <w:rFonts w:asciiTheme="minorHAnsi" w:hAnsiTheme="minorHAnsi" w:cs="Arial"/>
        </w:rPr>
        <w:t>onvocante</w:t>
      </w:r>
      <w:r>
        <w:rPr>
          <w:rFonts w:asciiTheme="minorHAnsi" w:hAnsiTheme="minorHAnsi" w:cs="Arial"/>
          <w:b/>
        </w:rPr>
        <w:t xml:space="preserve">, </w:t>
      </w:r>
      <w:r>
        <w:rPr>
          <w:rFonts w:asciiTheme="minorHAnsi" w:hAnsiTheme="minorHAnsi"/>
        </w:rPr>
        <w:t>se realizará con recurso del presupuesto 122002</w:t>
      </w:r>
      <w:r w:rsidR="004E18B1">
        <w:rPr>
          <w:rFonts w:asciiTheme="minorHAnsi" w:hAnsiTheme="minorHAnsi"/>
        </w:rPr>
        <w:t xml:space="preserve"> y 202024</w:t>
      </w:r>
      <w:r>
        <w:rPr>
          <w:rFonts w:asciiTheme="minorHAnsi" w:hAnsiTheme="minorHAnsi"/>
        </w:rPr>
        <w:t>, Partida 25401, con cargo a distintos programas y unidades, Cuenta</w:t>
      </w:r>
      <w:r w:rsidR="004E18B1">
        <w:rPr>
          <w:rFonts w:asciiTheme="minorHAnsi" w:hAnsiTheme="minorHAnsi"/>
        </w:rPr>
        <w:t>s</w:t>
      </w:r>
      <w:r>
        <w:rPr>
          <w:rFonts w:asciiTheme="minorHAnsi" w:hAnsiTheme="minorHAnsi"/>
        </w:rPr>
        <w:t xml:space="preserve"> Bancaria</w:t>
      </w:r>
      <w:r w:rsidR="004E18B1">
        <w:rPr>
          <w:rFonts w:asciiTheme="minorHAnsi" w:hAnsiTheme="minorHAnsi"/>
        </w:rPr>
        <w:t>s No. 1121550960 y 116156010</w:t>
      </w:r>
      <w:r>
        <w:rPr>
          <w:rFonts w:asciiTheme="minorHAnsi" w:hAnsiTheme="minorHAnsi"/>
        </w:rPr>
        <w:t>.</w:t>
      </w: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98290E" w:rsidP="00A91686">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Ote, </w:t>
      </w:r>
      <w:r>
        <w:rPr>
          <w:rFonts w:asciiTheme="minorHAnsi" w:hAnsiTheme="minorHAnsi"/>
        </w:rPr>
        <w:t>3</w:t>
      </w:r>
      <w:r w:rsidRPr="004B3FCD">
        <w:rPr>
          <w:rFonts w:asciiTheme="minorHAnsi" w:hAnsiTheme="minorHAnsi"/>
        </w:rPr>
        <w:t>er. y 2do</w:t>
      </w:r>
      <w:r w:rsidR="00C92603">
        <w:rPr>
          <w:rFonts w:asciiTheme="minorHAnsi" w:hAnsiTheme="minorHAnsi"/>
        </w:rPr>
        <w:t>.</w:t>
      </w:r>
      <w:r w:rsidRPr="004B3FCD">
        <w:rPr>
          <w:rFonts w:asciiTheme="minorHAnsi" w:hAnsiTheme="minorHAnsi"/>
        </w:rPr>
        <w:t xml:space="preserve"> piso, Centro de Monterrey</w:t>
      </w:r>
      <w:r w:rsidR="00C92603">
        <w:rPr>
          <w:rFonts w:asciiTheme="minorHAnsi" w:hAnsiTheme="minorHAnsi"/>
        </w:rPr>
        <w:t>,</w:t>
      </w:r>
      <w:r w:rsidRPr="004B3FCD">
        <w:rPr>
          <w:rFonts w:asciiTheme="minorHAnsi" w:hAnsiTheme="minorHAnsi"/>
        </w:rPr>
        <w:t xml:space="preserve">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213157" w:rsidRDefault="00213157"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DB2D0F">
        <w:rPr>
          <w:rFonts w:asciiTheme="minorHAnsi" w:hAnsiTheme="minorHAnsi"/>
          <w:b/>
          <w:u w:val="single"/>
        </w:rPr>
        <w:t>insumos y equipo</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D254A" w:rsidRDefault="00407462"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 xml:space="preserve">En </w:t>
      </w:r>
      <w:r w:rsidRPr="00BF1C3B">
        <w:rPr>
          <w:rFonts w:asciiTheme="minorHAnsi" w:hAnsiTheme="minorHAnsi"/>
        </w:rPr>
        <w:t xml:space="preserve">los </w:t>
      </w:r>
      <w:r w:rsidR="00112A6D">
        <w:rPr>
          <w:rFonts w:asciiTheme="minorHAnsi" w:hAnsiTheme="minorHAnsi"/>
        </w:rPr>
        <w:t>Anexo 1 y</w:t>
      </w:r>
      <w:r w:rsidR="00405F83" w:rsidRPr="00BF1C3B">
        <w:rPr>
          <w:rFonts w:asciiTheme="minorHAnsi" w:hAnsiTheme="minorHAnsi"/>
        </w:rPr>
        <w:t xml:space="preserve"> 1A </w:t>
      </w:r>
      <w:r w:rsidRPr="00BF1C3B">
        <w:rPr>
          <w:rFonts w:asciiTheme="minorHAnsi" w:hAnsiTheme="minorHAnsi"/>
        </w:rPr>
        <w:t>de estas</w:t>
      </w:r>
      <w:r w:rsidRPr="00DD254A">
        <w:rPr>
          <w:rFonts w:asciiTheme="minorHAnsi" w:hAnsiTheme="minorHAnsi"/>
        </w:rPr>
        <w:t xml:space="preserve"> bases, se describen las especificaciones técnicas de los Equipos de Bombas de Infusión, el cual incluye los consumibles, que se requieren para diferentes Unidades de la Convocante, así como sus cantidades las cuales podrán variar sin rebasar los presupuestos autorizados. Cabe aclarar que las descripciones y características propias de los insumos</w:t>
      </w:r>
      <w:r w:rsidR="00DD254A" w:rsidRPr="00DD254A">
        <w:rPr>
          <w:rFonts w:asciiTheme="minorHAnsi" w:hAnsiTheme="minorHAnsi"/>
        </w:rPr>
        <w:t xml:space="preserve"> y equipo</w:t>
      </w:r>
      <w:r w:rsidRPr="00DD254A">
        <w:rPr>
          <w:rFonts w:asciiTheme="minorHAnsi" w:hAnsiTheme="minorHAnsi"/>
        </w:rPr>
        <w:t xml:space="preserve">, objeto del presente concurso, corresponden a la información </w:t>
      </w:r>
      <w:r w:rsidR="0098290E">
        <w:rPr>
          <w:rFonts w:asciiTheme="minorHAnsi" w:hAnsiTheme="minorHAnsi"/>
        </w:rPr>
        <w:t>autorizada</w:t>
      </w:r>
      <w:r w:rsidRPr="00DD254A">
        <w:rPr>
          <w:rFonts w:asciiTheme="minorHAnsi" w:hAnsiTheme="minorHAnsi"/>
        </w:rPr>
        <w:t xml:space="preserve"> por el Director de Hospitales y corresponden a las necesidades especificadas por cada una de las Unidades Aplicativas, por lo que, no se aceptarán proposiciones alternativas que demeriten la calidad de los mismos; sin embargo, </w:t>
      </w:r>
      <w:r w:rsidR="0098290E">
        <w:rPr>
          <w:rFonts w:asciiTheme="minorHAnsi" w:hAnsiTheme="minorHAnsi"/>
        </w:rPr>
        <w:t>se aceptará que se propongan tecnologías semejantes de los equipos en comodato, cumpliendo con las funciones del servicio requerido, no obstante su aceptación estará sujeta a la evaluación que efectúe el Comité evaluador técnico.</w:t>
      </w:r>
    </w:p>
    <w:p w:rsidR="00DD254A" w:rsidRDefault="00407462"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El licitante que resulte con la adjudicación proporcionarán los Equipos de Bombas de Infusión en comodato para realizar infusiones, asimismo suministrará los consumibles listos para su uso, esto de acuerdo a su propuesta técnica presentada, dicha propuesta será evaluada por el comité técnico que designe la Convocante.</w:t>
      </w:r>
    </w:p>
    <w:p w:rsidR="00DD254A" w:rsidRDefault="00407462"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Los licitantes deberán estar establecidos y habilitados para la atención de los clientes en el área Metropolitana de la Ciudad de Monterrey, N. L. o tener sucursales en la misma y “contar con Staff de Ingeniería” para cualquier situación de urgencia</w:t>
      </w:r>
      <w:r w:rsidR="00DD254A">
        <w:rPr>
          <w:rFonts w:asciiTheme="minorHAnsi" w:hAnsiTheme="minorHAnsi"/>
        </w:rPr>
        <w:t>.</w:t>
      </w:r>
    </w:p>
    <w:p w:rsidR="00DD254A" w:rsidRDefault="00322C8C"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 xml:space="preserve">Los </w:t>
      </w:r>
      <w:r w:rsidR="00F27A35">
        <w:rPr>
          <w:rFonts w:asciiTheme="minorHAnsi" w:hAnsiTheme="minorHAnsi"/>
        </w:rPr>
        <w:t>l</w:t>
      </w:r>
      <w:r w:rsidRPr="00DD254A">
        <w:rPr>
          <w:rFonts w:asciiTheme="minorHAnsi" w:hAnsiTheme="minorHAnsi"/>
        </w:rPr>
        <w:t>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D254A" w:rsidRPr="00DD254A" w:rsidRDefault="00DD254A" w:rsidP="00DD254A">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w:t>
      </w:r>
      <w:r w:rsidR="00731B23">
        <w:rPr>
          <w:rFonts w:asciiTheme="minorHAnsi" w:hAnsiTheme="minorHAnsi"/>
          <w:b/>
          <w:u w:val="single"/>
        </w:rPr>
        <w:t>de prestación del servicio:</w:t>
      </w:r>
    </w:p>
    <w:p w:rsidR="00A1692B" w:rsidRPr="00037DE1" w:rsidRDefault="00A1692B" w:rsidP="00A1692B">
      <w:pPr>
        <w:tabs>
          <w:tab w:val="left" w:pos="851"/>
        </w:tabs>
        <w:ind w:right="-1"/>
        <w:jc w:val="both"/>
        <w:rPr>
          <w:rFonts w:asciiTheme="minorHAnsi" w:hAnsiTheme="minorHAnsi"/>
          <w:b/>
        </w:rPr>
      </w:pPr>
    </w:p>
    <w:p w:rsidR="00DB2D0F" w:rsidRDefault="00A1692B" w:rsidP="00DB2D0F">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731B23">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DB2D0F" w:rsidRDefault="00DB2D0F" w:rsidP="00DB2D0F">
      <w:pPr>
        <w:tabs>
          <w:tab w:val="left" w:pos="851"/>
        </w:tabs>
        <w:ind w:left="709" w:right="-1"/>
        <w:jc w:val="both"/>
        <w:rPr>
          <w:rFonts w:asciiTheme="minorHAnsi" w:hAnsiTheme="minorHAnsi"/>
          <w:b/>
        </w:rPr>
      </w:pPr>
    </w:p>
    <w:p w:rsidR="00DB2D0F" w:rsidRPr="00DB2D0F" w:rsidRDefault="00DB2D0F" w:rsidP="00DB2D0F">
      <w:pPr>
        <w:tabs>
          <w:tab w:val="left" w:pos="851"/>
        </w:tabs>
        <w:ind w:left="709" w:right="-1"/>
        <w:jc w:val="both"/>
        <w:rPr>
          <w:rFonts w:asciiTheme="minorHAnsi" w:hAnsiTheme="minorHAnsi"/>
          <w:b/>
        </w:rPr>
      </w:pPr>
      <w:r w:rsidRPr="00DB2D0F">
        <w:rPr>
          <w:rFonts w:asciiTheme="minorHAnsi" w:hAnsiTheme="minorHAnsi" w:cstheme="minorHAnsi"/>
        </w:rPr>
        <w:t xml:space="preserve">El servicio se prestará del </w:t>
      </w:r>
      <w:r w:rsidR="0008358F">
        <w:rPr>
          <w:rFonts w:asciiTheme="minorHAnsi" w:hAnsiTheme="minorHAnsi" w:cstheme="minorHAnsi"/>
        </w:rPr>
        <w:t>1</w:t>
      </w:r>
      <w:r w:rsidRPr="00DB2D0F">
        <w:rPr>
          <w:rFonts w:asciiTheme="minorHAnsi" w:hAnsiTheme="minorHAnsi" w:cstheme="minorHAnsi"/>
        </w:rPr>
        <w:t xml:space="preserve"> de </w:t>
      </w:r>
      <w:r w:rsidR="0008358F">
        <w:rPr>
          <w:rFonts w:asciiTheme="minorHAnsi" w:hAnsiTheme="minorHAnsi" w:cstheme="minorHAnsi"/>
        </w:rPr>
        <w:t>Febrero</w:t>
      </w:r>
      <w:r w:rsidRPr="00DB2D0F">
        <w:rPr>
          <w:rFonts w:asciiTheme="minorHAnsi" w:hAnsiTheme="minorHAnsi" w:cstheme="minorHAnsi"/>
        </w:rPr>
        <w:t xml:space="preserve"> del 20</w:t>
      </w:r>
      <w:r w:rsidR="00774821">
        <w:rPr>
          <w:rFonts w:asciiTheme="minorHAnsi" w:hAnsiTheme="minorHAnsi" w:cstheme="minorHAnsi"/>
        </w:rPr>
        <w:t>2</w:t>
      </w:r>
      <w:r w:rsidR="0008358F">
        <w:rPr>
          <w:rFonts w:asciiTheme="minorHAnsi" w:hAnsiTheme="minorHAnsi" w:cstheme="minorHAnsi"/>
        </w:rPr>
        <w:t>1</w:t>
      </w:r>
      <w:r w:rsidRPr="00DB2D0F">
        <w:rPr>
          <w:rFonts w:asciiTheme="minorHAnsi" w:hAnsiTheme="minorHAnsi" w:cstheme="minorHAnsi"/>
        </w:rPr>
        <w:t xml:space="preserve"> al 3</w:t>
      </w:r>
      <w:r w:rsidR="00743F99">
        <w:rPr>
          <w:rFonts w:asciiTheme="minorHAnsi" w:hAnsiTheme="minorHAnsi" w:cstheme="minorHAnsi"/>
        </w:rPr>
        <w:t>1</w:t>
      </w:r>
      <w:r w:rsidRPr="00DB2D0F">
        <w:rPr>
          <w:rFonts w:asciiTheme="minorHAnsi" w:hAnsiTheme="minorHAnsi" w:cstheme="minorHAnsi"/>
        </w:rPr>
        <w:t xml:space="preserve"> de </w:t>
      </w:r>
      <w:r w:rsidR="00743F99">
        <w:rPr>
          <w:rFonts w:asciiTheme="minorHAnsi" w:hAnsiTheme="minorHAnsi" w:cstheme="minorHAnsi"/>
        </w:rPr>
        <w:t>Diciembre</w:t>
      </w:r>
      <w:r w:rsidRPr="00DB2D0F">
        <w:rPr>
          <w:rFonts w:asciiTheme="minorHAnsi" w:hAnsiTheme="minorHAnsi" w:cstheme="minorHAnsi"/>
        </w:rPr>
        <w:t xml:space="preserve"> del 20</w:t>
      </w:r>
      <w:r w:rsidR="00774821">
        <w:rPr>
          <w:rFonts w:asciiTheme="minorHAnsi" w:hAnsiTheme="minorHAnsi" w:cstheme="minorHAnsi"/>
        </w:rPr>
        <w:t>2</w:t>
      </w:r>
      <w:r w:rsidR="0008358F">
        <w:rPr>
          <w:rFonts w:asciiTheme="minorHAnsi" w:hAnsiTheme="minorHAnsi" w:cstheme="minorHAnsi"/>
        </w:rPr>
        <w:t>1.</w:t>
      </w:r>
      <w:r w:rsidRPr="00DB2D0F">
        <w:rPr>
          <w:rFonts w:asciiTheme="minorHAnsi" w:hAnsiTheme="minorHAnsi" w:cstheme="minorHAnsi"/>
        </w:rPr>
        <w:t xml:space="preserve"> </w:t>
      </w:r>
    </w:p>
    <w:p w:rsidR="00DB2D0F" w:rsidRPr="00DB2D0F" w:rsidRDefault="00DB2D0F" w:rsidP="00DB2D0F">
      <w:pPr>
        <w:pStyle w:val="Prrafodelista"/>
        <w:ind w:left="0" w:right="-1"/>
        <w:jc w:val="both"/>
        <w:rPr>
          <w:rFonts w:asciiTheme="minorHAnsi" w:hAnsiTheme="minorHAnsi" w:cstheme="minorHAnsi"/>
          <w:highlight w:val="yellow"/>
        </w:rPr>
      </w:pPr>
    </w:p>
    <w:p w:rsidR="00DA6E70" w:rsidRPr="00213157" w:rsidRDefault="00DB2D0F" w:rsidP="00DB2D0F">
      <w:pPr>
        <w:pStyle w:val="BlockText1"/>
        <w:ind w:left="709" w:right="49" w:firstLine="0"/>
        <w:rPr>
          <w:rFonts w:asciiTheme="minorHAnsi" w:hAnsiTheme="minorHAnsi" w:cstheme="minorHAnsi"/>
          <w:sz w:val="20"/>
        </w:rPr>
      </w:pPr>
      <w:r w:rsidRPr="00213157">
        <w:rPr>
          <w:rFonts w:asciiTheme="minorHAnsi" w:hAnsiTheme="minorHAnsi" w:cstheme="minorHAnsi"/>
          <w:sz w:val="20"/>
        </w:rPr>
        <w:t xml:space="preserve">El licitante adjudicado entregará, instalará y pondrá en operación dentro de los 10 días hábiles siguientes a la resolución de adjudicación los equipos médicos, así como los consumibles que se requieran, al respecto la </w:t>
      </w:r>
      <w:r w:rsidRPr="00213157">
        <w:rPr>
          <w:rFonts w:asciiTheme="minorHAnsi" w:hAnsiTheme="minorHAnsi" w:cstheme="minorHAnsi"/>
          <w:b/>
          <w:sz w:val="20"/>
        </w:rPr>
        <w:t>Convocante</w:t>
      </w:r>
      <w:r w:rsidRPr="00213157">
        <w:rPr>
          <w:rFonts w:asciiTheme="minorHAnsi" w:hAnsiTheme="minorHAnsi" w:cstheme="minorHAnsi"/>
          <w:sz w:val="20"/>
        </w:rPr>
        <w:t xml:space="preserve"> no otorgará prórroga alguna.</w:t>
      </w:r>
    </w:p>
    <w:p w:rsidR="00DB2D0F" w:rsidRDefault="00DB2D0F" w:rsidP="00DB2D0F">
      <w:pPr>
        <w:pStyle w:val="BlockText1"/>
        <w:ind w:left="709" w:right="49" w:firstLine="0"/>
        <w:rPr>
          <w:rFonts w:asciiTheme="minorHAnsi" w:hAnsiTheme="minorHAnsi" w:cs="Arial"/>
          <w:sz w:val="20"/>
        </w:rPr>
      </w:pPr>
    </w:p>
    <w:p w:rsidR="000365A5" w:rsidRDefault="000365A5" w:rsidP="00DB2D0F">
      <w:pPr>
        <w:pStyle w:val="BlockText1"/>
        <w:ind w:left="709" w:right="49" w:firstLine="0"/>
        <w:rPr>
          <w:rFonts w:asciiTheme="minorHAnsi" w:hAnsiTheme="minorHAnsi" w:cstheme="minorHAnsi"/>
          <w:sz w:val="20"/>
        </w:rPr>
      </w:pPr>
      <w:r>
        <w:rPr>
          <w:rFonts w:asciiTheme="minorHAnsi" w:hAnsiTheme="minorHAnsi" w:cstheme="minorHAnsi"/>
          <w:sz w:val="20"/>
        </w:rPr>
        <w:t>Los insumos</w:t>
      </w:r>
      <w:r w:rsidRPr="000365A5">
        <w:rPr>
          <w:rFonts w:asciiTheme="minorHAnsi" w:hAnsiTheme="minorHAnsi" w:cstheme="minorHAnsi"/>
          <w:sz w:val="20"/>
        </w:rPr>
        <w:t xml:space="preserve"> se entregarán dentro de los 14 días naturales posteriores a la recepción de la Orden de Envío por parte del proveedor que resulte con adjudicación y se hará en la Unidad </w:t>
      </w:r>
      <w:r>
        <w:rPr>
          <w:rFonts w:asciiTheme="minorHAnsi" w:hAnsiTheme="minorHAnsi" w:cstheme="minorHAnsi"/>
          <w:sz w:val="20"/>
        </w:rPr>
        <w:t>Aplicativa</w:t>
      </w:r>
      <w:r w:rsidRPr="000365A5">
        <w:rPr>
          <w:rFonts w:asciiTheme="minorHAnsi" w:hAnsiTheme="minorHAnsi" w:cstheme="minorHAnsi"/>
          <w:sz w:val="20"/>
        </w:rPr>
        <w:t xml:space="preserve"> de la Convocante conforme al contrato abierto que se celebre</w:t>
      </w:r>
      <w:r w:rsidR="0008358F">
        <w:rPr>
          <w:rFonts w:asciiTheme="minorHAnsi" w:hAnsiTheme="minorHAnsi" w:cstheme="minorHAnsi"/>
          <w:sz w:val="20"/>
        </w:rPr>
        <w:t>.</w:t>
      </w:r>
    </w:p>
    <w:p w:rsidR="00B23756" w:rsidRDefault="00A1692B" w:rsidP="00DA6E70">
      <w:pPr>
        <w:ind w:left="709" w:right="-1"/>
        <w:jc w:val="both"/>
        <w:rPr>
          <w:rFonts w:asciiTheme="minorHAnsi" w:hAnsiTheme="minorHAnsi"/>
          <w:b/>
        </w:rPr>
      </w:pPr>
      <w:r w:rsidRPr="00A16B2E">
        <w:rPr>
          <w:rFonts w:asciiTheme="minorHAnsi" w:hAnsiTheme="minorHAnsi"/>
          <w:b/>
        </w:rPr>
        <w:lastRenderedPageBreak/>
        <w:t>1.2.2</w:t>
      </w:r>
      <w:r w:rsidR="00D16279">
        <w:rPr>
          <w:rFonts w:asciiTheme="minorHAnsi" w:hAnsiTheme="minorHAnsi"/>
          <w:b/>
        </w:rPr>
        <w:t xml:space="preserve">. </w:t>
      </w:r>
      <w:r w:rsidR="00731B23">
        <w:rPr>
          <w:rFonts w:asciiTheme="minorHAnsi" w:hAnsiTheme="minorHAnsi"/>
          <w:b/>
        </w:rPr>
        <w:t>Lugar de prestación del servicio</w:t>
      </w:r>
      <w:r w:rsidR="003C0F1A" w:rsidRPr="00A16B2E">
        <w:rPr>
          <w:rFonts w:asciiTheme="minorHAnsi" w:hAnsiTheme="minorHAnsi"/>
          <w:b/>
        </w:rPr>
        <w:t>:</w:t>
      </w:r>
      <w:r w:rsidR="003C0F1A">
        <w:rPr>
          <w:rFonts w:asciiTheme="minorHAnsi" w:hAnsiTheme="minorHAnsi"/>
          <w:b/>
        </w:rPr>
        <w:t xml:space="preserve"> </w:t>
      </w:r>
    </w:p>
    <w:p w:rsidR="00B23756" w:rsidRDefault="00B23756" w:rsidP="00DA6E70">
      <w:pPr>
        <w:ind w:left="709" w:right="-1"/>
        <w:jc w:val="both"/>
        <w:rPr>
          <w:rFonts w:asciiTheme="minorHAnsi" w:hAnsiTheme="minorHAnsi"/>
          <w:b/>
        </w:rPr>
      </w:pPr>
    </w:p>
    <w:p w:rsidR="00DA6E70" w:rsidRDefault="00731B23" w:rsidP="00DA6E70">
      <w:pPr>
        <w:ind w:left="709" w:right="-1"/>
        <w:jc w:val="both"/>
        <w:rPr>
          <w:rFonts w:asciiTheme="minorHAnsi" w:hAnsiTheme="minorHAnsi" w:cstheme="minorHAnsi"/>
        </w:rPr>
      </w:pPr>
      <w:r w:rsidRPr="00731B23">
        <w:rPr>
          <w:rFonts w:asciiTheme="minorHAnsi" w:hAnsiTheme="minorHAnsi" w:cstheme="minorHAnsi"/>
        </w:rPr>
        <w:t>La instalación y entreg</w:t>
      </w:r>
      <w:r w:rsidR="00112A6D">
        <w:rPr>
          <w:rFonts w:asciiTheme="minorHAnsi" w:hAnsiTheme="minorHAnsi" w:cstheme="minorHAnsi"/>
        </w:rPr>
        <w:t xml:space="preserve">a de los equipos y consumibles </w:t>
      </w:r>
      <w:r w:rsidRPr="00731B23">
        <w:rPr>
          <w:rFonts w:asciiTheme="minorHAnsi" w:hAnsiTheme="minorHAnsi" w:cstheme="minorHAnsi"/>
        </w:rPr>
        <w:t>será en</w:t>
      </w:r>
      <w:r w:rsidR="00DA6E70" w:rsidRPr="00731B23">
        <w:rPr>
          <w:rFonts w:asciiTheme="minorHAnsi" w:hAnsiTheme="minorHAnsi" w:cstheme="minorHAnsi"/>
        </w:rPr>
        <w:t>:</w:t>
      </w:r>
    </w:p>
    <w:p w:rsidR="006840BC" w:rsidRPr="00731B23" w:rsidRDefault="006840BC" w:rsidP="00DA6E70">
      <w:pPr>
        <w:ind w:left="709" w:right="-1"/>
        <w:jc w:val="both"/>
        <w:rPr>
          <w:rFonts w:asciiTheme="minorHAnsi" w:hAnsiTheme="minorHAnsi" w:cstheme="minorHAnsi"/>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6304"/>
      </w:tblGrid>
      <w:tr w:rsidR="003C0F1A" w:rsidRPr="00780E06" w:rsidTr="00743F99">
        <w:trPr>
          <w:trHeight w:val="166"/>
          <w:jc w:val="center"/>
        </w:trPr>
        <w:tc>
          <w:tcPr>
            <w:tcW w:w="3685"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304"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DA6E70">
            <w:pPr>
              <w:rPr>
                <w:rFonts w:asciiTheme="minorHAnsi" w:hAnsiTheme="minorHAnsi" w:cstheme="minorHAnsi"/>
                <w:sz w:val="18"/>
              </w:rPr>
            </w:pPr>
            <w:r w:rsidRPr="00743F99">
              <w:rPr>
                <w:rFonts w:asciiTheme="minorHAnsi" w:hAnsiTheme="minorHAnsi" w:cstheme="minorHAnsi"/>
                <w:sz w:val="18"/>
              </w:rPr>
              <w:t xml:space="preserve">Hospital Metropolitano </w:t>
            </w:r>
            <w:r w:rsidR="009C3772">
              <w:rPr>
                <w:rFonts w:asciiTheme="minorHAnsi" w:hAnsiTheme="minorHAnsi" w:cstheme="minorHAnsi"/>
                <w:sz w:val="18"/>
              </w:rPr>
              <w:t>“</w:t>
            </w:r>
            <w:r w:rsidRPr="00743F99">
              <w:rPr>
                <w:rFonts w:asciiTheme="minorHAnsi" w:hAnsiTheme="minorHAnsi" w:cstheme="minorHAnsi"/>
                <w:sz w:val="18"/>
              </w:rPr>
              <w:t>Dr. Bernardo Sepúlveda</w:t>
            </w:r>
            <w:r w:rsidR="009C3772">
              <w:rPr>
                <w:rFonts w:asciiTheme="minorHAnsi" w:hAnsiTheme="minorHAnsi" w:cstheme="minorHAnsi"/>
                <w:sz w:val="18"/>
              </w:rPr>
              <w:t>”</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EC015A">
            <w:pPr>
              <w:jc w:val="both"/>
              <w:rPr>
                <w:rFonts w:asciiTheme="minorHAnsi" w:hAnsiTheme="minorHAnsi" w:cstheme="minorHAnsi"/>
                <w:sz w:val="18"/>
              </w:rPr>
            </w:pPr>
            <w:r w:rsidRPr="00743F99">
              <w:rPr>
                <w:rFonts w:asciiTheme="minorHAnsi" w:hAnsiTheme="minorHAnsi" w:cstheme="minorHAnsi"/>
                <w:sz w:val="18"/>
              </w:rPr>
              <w:t>Ave. Adolfo López Mateos No. 4600 Col. Bosques del Nogalar en San Nicolás de los Garza, N.L. C.P. 66480</w:t>
            </w:r>
          </w:p>
        </w:tc>
      </w:tr>
      <w:tr w:rsidR="003C0F1A" w:rsidRPr="00780E06" w:rsidTr="00743F99">
        <w:trPr>
          <w:trHeight w:val="517"/>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DA6E70">
            <w:pPr>
              <w:rPr>
                <w:rFonts w:asciiTheme="minorHAnsi" w:hAnsiTheme="minorHAnsi" w:cstheme="minorHAnsi"/>
                <w:sz w:val="18"/>
              </w:rPr>
            </w:pPr>
            <w:r w:rsidRPr="00743F99">
              <w:rPr>
                <w:rFonts w:asciiTheme="minorHAnsi" w:hAnsiTheme="minorHAnsi" w:cstheme="minorHAnsi"/>
                <w:sz w:val="18"/>
              </w:rPr>
              <w:t xml:space="preserve">Hospital Regional </w:t>
            </w:r>
            <w:r w:rsidR="009C3772">
              <w:rPr>
                <w:rFonts w:asciiTheme="minorHAnsi" w:hAnsiTheme="minorHAnsi" w:cstheme="minorHAnsi"/>
                <w:sz w:val="18"/>
              </w:rPr>
              <w:t xml:space="preserve">de Alta Especialidad </w:t>
            </w:r>
            <w:r w:rsidRPr="00743F99">
              <w:rPr>
                <w:rFonts w:asciiTheme="minorHAnsi" w:hAnsiTheme="minorHAnsi" w:cstheme="minorHAnsi"/>
                <w:sz w:val="18"/>
              </w:rPr>
              <w:t>Materno Infantil</w:t>
            </w:r>
          </w:p>
        </w:tc>
        <w:tc>
          <w:tcPr>
            <w:tcW w:w="6304" w:type="dxa"/>
            <w:tcBorders>
              <w:top w:val="single" w:sz="4" w:space="0" w:color="auto"/>
              <w:left w:val="single" w:sz="4" w:space="0" w:color="auto"/>
              <w:bottom w:val="single" w:sz="4" w:space="0" w:color="auto"/>
              <w:right w:val="single" w:sz="4" w:space="0" w:color="auto"/>
            </w:tcBorders>
          </w:tcPr>
          <w:p w:rsidR="003C0F1A" w:rsidRPr="00743F99" w:rsidRDefault="003C0F1A" w:rsidP="00EC015A">
            <w:pPr>
              <w:jc w:val="both"/>
              <w:rPr>
                <w:rFonts w:asciiTheme="minorHAnsi" w:hAnsiTheme="minorHAnsi" w:cstheme="minorHAnsi"/>
                <w:sz w:val="18"/>
              </w:rPr>
            </w:pPr>
            <w:r w:rsidRPr="00743F99">
              <w:rPr>
                <w:rFonts w:asciiTheme="minorHAnsi" w:hAnsiTheme="minorHAnsi" w:cstheme="minorHAnsi"/>
                <w:sz w:val="18"/>
              </w:rPr>
              <w:t>Calle Aldama No. 460 entre Independencia y 18 de Marzo, Colo</w:t>
            </w:r>
            <w:r w:rsidR="00DA6E70" w:rsidRPr="00743F99">
              <w:rPr>
                <w:rFonts w:asciiTheme="minorHAnsi" w:hAnsiTheme="minorHAnsi" w:cstheme="minorHAnsi"/>
                <w:sz w:val="18"/>
              </w:rPr>
              <w:t>nia San Rafael, Guadalupe, N.L.</w:t>
            </w:r>
          </w:p>
        </w:tc>
      </w:tr>
      <w:tr w:rsidR="003C0F1A" w:rsidRPr="00780E06" w:rsidTr="00743F99">
        <w:trPr>
          <w:trHeight w:val="64"/>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08358F">
            <w:pPr>
              <w:rPr>
                <w:rFonts w:asciiTheme="minorHAnsi" w:hAnsiTheme="minorHAnsi" w:cstheme="minorHAnsi"/>
                <w:sz w:val="18"/>
              </w:rPr>
            </w:pPr>
            <w:r w:rsidRPr="00743F99">
              <w:rPr>
                <w:rFonts w:asciiTheme="minorHAnsi" w:hAnsiTheme="minorHAnsi" w:cstheme="minorHAnsi"/>
                <w:sz w:val="18"/>
              </w:rPr>
              <w:t xml:space="preserve">Hospital General </w:t>
            </w:r>
            <w:r w:rsidR="0008358F">
              <w:rPr>
                <w:rFonts w:asciiTheme="minorHAnsi" w:hAnsiTheme="minorHAnsi" w:cstheme="minorHAnsi"/>
                <w:sz w:val="18"/>
              </w:rPr>
              <w:t>Virginia Ayala de Garza</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Alberto Chapa No. 500, Sabinas Hidalgo, N. L.</w:t>
            </w:r>
          </w:p>
        </w:tc>
      </w:tr>
      <w:tr w:rsidR="00743F99"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43F99" w:rsidRPr="00743F99" w:rsidRDefault="00743F99" w:rsidP="00947C7D">
            <w:pPr>
              <w:rPr>
                <w:rFonts w:asciiTheme="minorHAnsi" w:hAnsiTheme="minorHAnsi" w:cstheme="minorHAnsi"/>
                <w:sz w:val="18"/>
              </w:rPr>
            </w:pPr>
            <w:r w:rsidRPr="00743F99">
              <w:rPr>
                <w:rFonts w:asciiTheme="minorHAnsi" w:hAnsiTheme="minorHAnsi" w:cstheme="minorHAnsi"/>
                <w:sz w:val="18"/>
              </w:rPr>
              <w:t>Hospital General de Sabinas Hidalgo, N. L.</w:t>
            </w:r>
          </w:p>
        </w:tc>
        <w:tc>
          <w:tcPr>
            <w:tcW w:w="6304" w:type="dxa"/>
            <w:tcBorders>
              <w:top w:val="single" w:sz="4" w:space="0" w:color="auto"/>
              <w:left w:val="single" w:sz="4" w:space="0" w:color="auto"/>
              <w:bottom w:val="single" w:sz="4" w:space="0" w:color="auto"/>
              <w:right w:val="single" w:sz="4" w:space="0" w:color="auto"/>
            </w:tcBorders>
            <w:vAlign w:val="center"/>
          </w:tcPr>
          <w:p w:rsidR="00743F99" w:rsidRPr="00743F99" w:rsidRDefault="00743F99" w:rsidP="00947C7D">
            <w:pPr>
              <w:rPr>
                <w:rFonts w:asciiTheme="minorHAnsi" w:hAnsiTheme="minorHAnsi" w:cstheme="minorHAnsi"/>
                <w:sz w:val="18"/>
              </w:rPr>
            </w:pPr>
            <w:r w:rsidRPr="00947C7D">
              <w:rPr>
                <w:rFonts w:asciiTheme="minorHAnsi" w:hAnsiTheme="minorHAnsi" w:cstheme="minorHAnsi"/>
                <w:sz w:val="18"/>
              </w:rPr>
              <w:t>Carretera Nacional S/N Col. Industrial, Sabinas Hidalgo, Nuevo León.</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Cerralvo,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Dr. Cornelio González Ramos No. 400, Libramiento Carretera Monterrey-Miguel Alemán en Cerralvo, N. L. C.P. 65900.</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Montemorelos,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774821" w:rsidP="00947C7D">
            <w:pPr>
              <w:rPr>
                <w:rFonts w:asciiTheme="minorHAnsi" w:hAnsiTheme="minorHAnsi" w:cstheme="minorHAnsi"/>
                <w:sz w:val="18"/>
              </w:rPr>
            </w:pPr>
            <w:r w:rsidRPr="00743F99">
              <w:rPr>
                <w:rFonts w:asciiTheme="minorHAnsi" w:hAnsiTheme="minorHAnsi" w:cstheme="minorHAnsi"/>
                <w:sz w:val="18"/>
              </w:rPr>
              <w:t>Ave. Capitán Alonso de León Km 4, Comunidad la Parrita, Montemorelos, N.L.</w:t>
            </w:r>
          </w:p>
        </w:tc>
      </w:tr>
      <w:tr w:rsidR="00EC3ED1" w:rsidRPr="00EC3ED1"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EC3ED1" w:rsidRPr="00743F99" w:rsidRDefault="00EC3ED1" w:rsidP="00947C7D">
            <w:pPr>
              <w:rPr>
                <w:rFonts w:asciiTheme="minorHAnsi" w:hAnsiTheme="minorHAnsi" w:cstheme="minorHAnsi"/>
                <w:sz w:val="18"/>
              </w:rPr>
            </w:pPr>
            <w:r w:rsidRPr="00EC3ED1">
              <w:rPr>
                <w:rFonts w:asciiTheme="minorHAnsi" w:hAnsiTheme="minorHAnsi" w:cstheme="minorHAnsi"/>
                <w:sz w:val="18"/>
              </w:rPr>
              <w:t>Hospital General de Montemorelos (Comunitario)</w:t>
            </w:r>
          </w:p>
        </w:tc>
        <w:tc>
          <w:tcPr>
            <w:tcW w:w="6304" w:type="dxa"/>
            <w:tcBorders>
              <w:top w:val="single" w:sz="4" w:space="0" w:color="auto"/>
              <w:left w:val="single" w:sz="4" w:space="0" w:color="auto"/>
              <w:bottom w:val="single" w:sz="4" w:space="0" w:color="auto"/>
              <w:right w:val="single" w:sz="4" w:space="0" w:color="auto"/>
            </w:tcBorders>
            <w:vAlign w:val="center"/>
          </w:tcPr>
          <w:p w:rsidR="00EC3ED1" w:rsidRPr="00743F99" w:rsidRDefault="00EC3ED1" w:rsidP="00947C7D">
            <w:pPr>
              <w:rPr>
                <w:rFonts w:asciiTheme="minorHAnsi" w:hAnsiTheme="minorHAnsi" w:cstheme="minorHAnsi"/>
                <w:sz w:val="18"/>
              </w:rPr>
            </w:pPr>
            <w:r w:rsidRPr="00EC3ED1">
              <w:rPr>
                <w:rFonts w:asciiTheme="minorHAnsi" w:hAnsiTheme="minorHAnsi" w:cstheme="minorHAnsi"/>
                <w:sz w:val="18"/>
              </w:rPr>
              <w:t>Amel Barocio y Panamá, Barrio Zaragoza, Montemorelos,N. L.</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Linares, N.L.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Ave. Alamo y Naranjo S/N Col. P</w:t>
            </w:r>
            <w:r w:rsidR="00B23756" w:rsidRPr="00743F99">
              <w:rPr>
                <w:rFonts w:asciiTheme="minorHAnsi" w:hAnsiTheme="minorHAnsi" w:cstheme="minorHAnsi"/>
                <w:sz w:val="18"/>
              </w:rPr>
              <w:t>rovileon Linares, Linares, N.L.</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Galeana,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Carretera a Galeana-Linares Km 1, Galeana, N. L. C.P. 67850.</w:t>
            </w:r>
          </w:p>
        </w:tc>
      </w:tr>
      <w:tr w:rsidR="003C0F1A"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Dr. Arroyo,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Padre Severia</w:t>
            </w:r>
            <w:bookmarkStart w:id="0" w:name="_GoBack"/>
            <w:bookmarkEnd w:id="0"/>
            <w:r w:rsidRPr="00743F99">
              <w:rPr>
                <w:rFonts w:asciiTheme="minorHAnsi" w:hAnsiTheme="minorHAnsi" w:cstheme="minorHAnsi"/>
                <w:sz w:val="18"/>
              </w:rPr>
              <w:t>no Martínez S/N Dr. Arroyo, N. L. C.P. 67900.</w:t>
            </w:r>
          </w:p>
        </w:tc>
      </w:tr>
      <w:tr w:rsidR="00B23756"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B23756" w:rsidRPr="00743F99" w:rsidRDefault="00743F99" w:rsidP="00B23756">
            <w:pPr>
              <w:rPr>
                <w:rFonts w:asciiTheme="minorHAnsi" w:hAnsiTheme="minorHAnsi" w:cstheme="minorHAnsi"/>
                <w:sz w:val="18"/>
              </w:rPr>
            </w:pPr>
            <w:r>
              <w:rPr>
                <w:rFonts w:asciiTheme="minorHAnsi" w:hAnsiTheme="minorHAnsi" w:cstheme="minorHAnsi"/>
                <w:sz w:val="18"/>
              </w:rPr>
              <w:t>Unidad de Shock Trauma de Santiago</w:t>
            </w:r>
          </w:p>
        </w:tc>
        <w:tc>
          <w:tcPr>
            <w:tcW w:w="6304" w:type="dxa"/>
            <w:tcBorders>
              <w:top w:val="single" w:sz="4" w:space="0" w:color="auto"/>
              <w:left w:val="single" w:sz="4" w:space="0" w:color="auto"/>
              <w:bottom w:val="single" w:sz="4" w:space="0" w:color="auto"/>
              <w:right w:val="single" w:sz="4" w:space="0" w:color="auto"/>
            </w:tcBorders>
            <w:vAlign w:val="center"/>
          </w:tcPr>
          <w:p w:rsidR="00B23756" w:rsidRPr="00743F99" w:rsidRDefault="00B23756" w:rsidP="00B23756">
            <w:pPr>
              <w:rPr>
                <w:rFonts w:asciiTheme="minorHAnsi" w:hAnsiTheme="minorHAnsi" w:cstheme="minorHAnsi"/>
                <w:sz w:val="18"/>
              </w:rPr>
            </w:pPr>
            <w:r w:rsidRPr="00743F99">
              <w:rPr>
                <w:rFonts w:asciiTheme="minorHAnsi" w:hAnsiTheme="minorHAnsi" w:cstheme="minorHAnsi"/>
                <w:sz w:val="18"/>
              </w:rPr>
              <w:t>Paseo Maria Luis sur no. ext. s/n  Col. Bosques de las Lomas</w:t>
            </w:r>
            <w:r w:rsidR="0098290E" w:rsidRPr="00743F99">
              <w:rPr>
                <w:rFonts w:asciiTheme="minorHAnsi" w:hAnsiTheme="minorHAnsi" w:cstheme="minorHAnsi"/>
                <w:sz w:val="18"/>
              </w:rPr>
              <w:t>, Santiago,</w:t>
            </w:r>
            <w:r w:rsidRPr="00743F99">
              <w:rPr>
                <w:rFonts w:asciiTheme="minorHAnsi" w:hAnsiTheme="minorHAnsi" w:cstheme="minorHAnsi"/>
                <w:sz w:val="18"/>
              </w:rPr>
              <w:t xml:space="preserve"> </w:t>
            </w:r>
            <w:r w:rsidR="0098290E" w:rsidRPr="00743F99">
              <w:rPr>
                <w:rFonts w:asciiTheme="minorHAnsi" w:hAnsiTheme="minorHAnsi" w:cstheme="minorHAnsi"/>
                <w:sz w:val="18"/>
              </w:rPr>
              <w:t xml:space="preserve">N.L. </w:t>
            </w:r>
            <w:r w:rsidRPr="00743F99">
              <w:rPr>
                <w:rFonts w:asciiTheme="minorHAnsi" w:hAnsiTheme="minorHAnsi" w:cstheme="minorHAnsi"/>
                <w:sz w:val="18"/>
              </w:rPr>
              <w:t>C.P. 67324</w:t>
            </w:r>
          </w:p>
        </w:tc>
      </w:tr>
      <w:tr w:rsidR="00B23756"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B23756" w:rsidRPr="00743F99" w:rsidRDefault="00947C7D" w:rsidP="00B23756">
            <w:pPr>
              <w:rPr>
                <w:rFonts w:asciiTheme="minorHAnsi" w:hAnsiTheme="minorHAnsi" w:cstheme="minorHAnsi"/>
                <w:sz w:val="18"/>
              </w:rPr>
            </w:pPr>
            <w:r>
              <w:rPr>
                <w:rFonts w:asciiTheme="minorHAnsi" w:hAnsiTheme="minorHAnsi" w:cstheme="minorHAnsi"/>
                <w:sz w:val="18"/>
              </w:rPr>
              <w:t>Hospital</w:t>
            </w:r>
            <w:r w:rsidR="00B23756" w:rsidRPr="00743F99">
              <w:rPr>
                <w:rFonts w:asciiTheme="minorHAnsi" w:hAnsiTheme="minorHAnsi" w:cstheme="minorHAnsi"/>
                <w:sz w:val="18"/>
              </w:rPr>
              <w:t xml:space="preserve"> Tierra y Libertad</w:t>
            </w:r>
          </w:p>
        </w:tc>
        <w:tc>
          <w:tcPr>
            <w:tcW w:w="6304" w:type="dxa"/>
            <w:tcBorders>
              <w:top w:val="single" w:sz="4" w:space="0" w:color="auto"/>
              <w:left w:val="single" w:sz="4" w:space="0" w:color="auto"/>
              <w:bottom w:val="single" w:sz="4" w:space="0" w:color="auto"/>
              <w:right w:val="single" w:sz="4" w:space="0" w:color="auto"/>
            </w:tcBorders>
            <w:vAlign w:val="center"/>
          </w:tcPr>
          <w:p w:rsidR="00B23756" w:rsidRPr="00743F99" w:rsidRDefault="00B23756" w:rsidP="00B23756">
            <w:pPr>
              <w:rPr>
                <w:rFonts w:asciiTheme="minorHAnsi" w:hAnsiTheme="minorHAnsi" w:cstheme="minorHAnsi"/>
                <w:sz w:val="18"/>
              </w:rPr>
            </w:pPr>
            <w:r w:rsidRPr="00743F99">
              <w:rPr>
                <w:rFonts w:asciiTheme="minorHAnsi" w:hAnsiTheme="minorHAnsi" w:cstheme="minorHAnsi"/>
                <w:sz w:val="18"/>
              </w:rPr>
              <w:t>Almazán y Rodrigo Gomez , Col. Francisco I. Madero</w:t>
            </w:r>
            <w:r w:rsidR="0098290E" w:rsidRPr="00743F99">
              <w:rPr>
                <w:rFonts w:asciiTheme="minorHAnsi" w:hAnsiTheme="minorHAnsi" w:cstheme="minorHAnsi"/>
                <w:sz w:val="18"/>
              </w:rPr>
              <w:t xml:space="preserve">, Monterrey, </w:t>
            </w:r>
            <w:r w:rsidRPr="00743F99">
              <w:rPr>
                <w:rFonts w:asciiTheme="minorHAnsi" w:hAnsiTheme="minorHAnsi" w:cstheme="minorHAnsi"/>
                <w:sz w:val="18"/>
              </w:rPr>
              <w:t xml:space="preserve"> </w:t>
            </w:r>
            <w:r w:rsidR="0098290E" w:rsidRPr="00743F99">
              <w:rPr>
                <w:rFonts w:asciiTheme="minorHAnsi" w:hAnsiTheme="minorHAnsi" w:cstheme="minorHAnsi"/>
                <w:sz w:val="18"/>
              </w:rPr>
              <w:t xml:space="preserve">N.L. </w:t>
            </w:r>
            <w:r w:rsidRPr="00743F99">
              <w:rPr>
                <w:rFonts w:asciiTheme="minorHAnsi" w:hAnsiTheme="minorHAnsi" w:cstheme="minorHAnsi"/>
                <w:sz w:val="18"/>
              </w:rPr>
              <w:t>C.P. 64249</w:t>
            </w:r>
          </w:p>
        </w:tc>
      </w:tr>
      <w:tr w:rsidR="00743F99"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43F99" w:rsidRPr="00743F99" w:rsidRDefault="00743F99" w:rsidP="00743F99">
            <w:pPr>
              <w:rPr>
                <w:rFonts w:asciiTheme="minorHAnsi" w:hAnsiTheme="minorHAnsi" w:cstheme="minorHAnsi"/>
                <w:sz w:val="18"/>
              </w:rPr>
            </w:pPr>
            <w:r>
              <w:rPr>
                <w:rFonts w:asciiTheme="minorHAnsi" w:hAnsiTheme="minorHAnsi" w:cstheme="minorHAnsi"/>
                <w:sz w:val="18"/>
              </w:rPr>
              <w:t>Hospital General de Juárez</w:t>
            </w:r>
          </w:p>
        </w:tc>
        <w:tc>
          <w:tcPr>
            <w:tcW w:w="6304" w:type="dxa"/>
            <w:tcBorders>
              <w:top w:val="single" w:sz="4" w:space="0" w:color="auto"/>
              <w:left w:val="single" w:sz="4" w:space="0" w:color="auto"/>
              <w:bottom w:val="single" w:sz="4" w:space="0" w:color="auto"/>
              <w:right w:val="single" w:sz="4" w:space="0" w:color="auto"/>
            </w:tcBorders>
            <w:vAlign w:val="center"/>
          </w:tcPr>
          <w:p w:rsidR="00743F99" w:rsidRPr="00743F99" w:rsidRDefault="00C84874" w:rsidP="00743F99">
            <w:pPr>
              <w:rPr>
                <w:rFonts w:asciiTheme="minorHAnsi" w:hAnsiTheme="minorHAnsi" w:cstheme="minorHAnsi"/>
                <w:sz w:val="18"/>
              </w:rPr>
            </w:pPr>
            <w:r w:rsidRPr="00947C7D">
              <w:rPr>
                <w:rFonts w:asciiTheme="minorHAnsi" w:hAnsiTheme="minorHAnsi" w:cstheme="minorHAnsi"/>
                <w:sz w:val="18"/>
              </w:rPr>
              <w:t>Lat. Teófilo Salinas Garza Pte, Real de San José 2o Sector</w:t>
            </w:r>
          </w:p>
        </w:tc>
      </w:tr>
      <w:tr w:rsidR="00947C7D"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Escobedo</w:t>
            </w:r>
          </w:p>
        </w:tc>
        <w:tc>
          <w:tcPr>
            <w:tcW w:w="6304"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Av. Constitución Y Av. Articulo 72 S/N. Col Privadas De Camino Real Ii, Escobedo N.L.</w:t>
            </w:r>
          </w:p>
        </w:tc>
      </w:tr>
      <w:tr w:rsidR="00947C7D"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 xml:space="preserve">UNEME Pesquería </w:t>
            </w:r>
          </w:p>
        </w:tc>
        <w:tc>
          <w:tcPr>
            <w:tcW w:w="6304"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José López Portillo 554, Centro de Pesquería, 66650 Pesquería, N.L.</w:t>
            </w:r>
          </w:p>
        </w:tc>
      </w:tr>
      <w:tr w:rsidR="00947C7D"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Shock Trauma Galeana</w:t>
            </w:r>
          </w:p>
        </w:tc>
        <w:tc>
          <w:tcPr>
            <w:tcW w:w="6304"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Carretera Federal 57 Km 180, San Rafael, Galeana, N.L.</w:t>
            </w:r>
          </w:p>
        </w:tc>
      </w:tr>
      <w:tr w:rsidR="00FD799B" w:rsidRPr="00780E06" w:rsidTr="00FD799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FD799B" w:rsidRPr="00947C7D" w:rsidRDefault="00FD799B" w:rsidP="00FD799B">
            <w:pPr>
              <w:rPr>
                <w:rFonts w:asciiTheme="minorHAnsi" w:hAnsiTheme="minorHAnsi" w:cstheme="minorHAnsi"/>
                <w:sz w:val="18"/>
              </w:rPr>
            </w:pPr>
            <w:r w:rsidRPr="00947C7D">
              <w:rPr>
                <w:rFonts w:asciiTheme="minorHAnsi" w:hAnsiTheme="minorHAnsi" w:cstheme="minorHAnsi"/>
                <w:sz w:val="18"/>
              </w:rPr>
              <w:t xml:space="preserve">UNEME </w:t>
            </w:r>
            <w:r>
              <w:rPr>
                <w:rFonts w:asciiTheme="minorHAnsi" w:hAnsiTheme="minorHAnsi" w:cstheme="minorHAnsi"/>
                <w:sz w:val="18"/>
              </w:rPr>
              <w:t>DEDICAM</w:t>
            </w:r>
          </w:p>
        </w:tc>
        <w:tc>
          <w:tcPr>
            <w:tcW w:w="6304" w:type="dxa"/>
            <w:tcBorders>
              <w:top w:val="single" w:sz="4" w:space="0" w:color="auto"/>
              <w:left w:val="single" w:sz="4" w:space="0" w:color="auto"/>
              <w:bottom w:val="single" w:sz="4" w:space="0" w:color="auto"/>
              <w:right w:val="single" w:sz="4" w:space="0" w:color="auto"/>
            </w:tcBorders>
            <w:vAlign w:val="center"/>
          </w:tcPr>
          <w:p w:rsidR="00FD799B" w:rsidRPr="00947C7D" w:rsidRDefault="00C1239D" w:rsidP="00453938">
            <w:pPr>
              <w:rPr>
                <w:rFonts w:asciiTheme="minorHAnsi" w:hAnsiTheme="minorHAnsi" w:cstheme="minorHAnsi"/>
                <w:sz w:val="18"/>
              </w:rPr>
            </w:pPr>
            <w:r w:rsidRPr="00C1239D">
              <w:rPr>
                <w:rFonts w:asciiTheme="minorHAnsi" w:hAnsiTheme="minorHAnsi" w:cstheme="minorHAnsi"/>
                <w:sz w:val="18"/>
              </w:rPr>
              <w:t>Ave. Ignacio Morones Prieto cruz con Ave Azteca, Guadalupe, N.L.</w:t>
            </w:r>
          </w:p>
        </w:tc>
      </w:tr>
    </w:tbl>
    <w:p w:rsidR="00947C7D" w:rsidRDefault="00947C7D" w:rsidP="003C0F1A">
      <w:pPr>
        <w:ind w:right="-1"/>
        <w:jc w:val="both"/>
        <w:rPr>
          <w:rFonts w:asciiTheme="minorHAnsi" w:hAnsiTheme="minorHAnsi" w:cs="Arial"/>
        </w:rPr>
      </w:pPr>
    </w:p>
    <w:p w:rsidR="00F63839" w:rsidRPr="00034AB7" w:rsidRDefault="00F63839" w:rsidP="00731B23">
      <w:pPr>
        <w:ind w:left="709"/>
        <w:jc w:val="both"/>
        <w:rPr>
          <w:rFonts w:asciiTheme="minorHAnsi" w:hAnsiTheme="minorHAnsi" w:cstheme="minorHAnsi"/>
          <w:b/>
        </w:rPr>
      </w:pPr>
      <w:r w:rsidRPr="00034AB7">
        <w:rPr>
          <w:rFonts w:asciiTheme="minorHAnsi" w:hAnsiTheme="minorHAnsi" w:cstheme="minorHAnsi"/>
          <w:b/>
        </w:rPr>
        <w:t>1.2.3.</w:t>
      </w:r>
      <w:r w:rsidR="00B149A6" w:rsidRPr="00034AB7">
        <w:rPr>
          <w:rFonts w:asciiTheme="minorHAnsi" w:hAnsiTheme="minorHAnsi" w:cstheme="minorHAnsi"/>
          <w:b/>
        </w:rPr>
        <w:t xml:space="preserve">- Condiciones de </w:t>
      </w:r>
      <w:r w:rsidR="00731B23" w:rsidRPr="00034AB7">
        <w:rPr>
          <w:rFonts w:asciiTheme="minorHAnsi" w:hAnsiTheme="minorHAnsi" w:cstheme="minorHAnsi"/>
          <w:b/>
        </w:rPr>
        <w:t>prestación del servicio</w:t>
      </w:r>
      <w:r w:rsidRPr="00034AB7">
        <w:rPr>
          <w:rFonts w:asciiTheme="minorHAnsi" w:hAnsiTheme="minorHAnsi" w:cstheme="minorHAnsi"/>
          <w:b/>
        </w:rPr>
        <w:t>:</w:t>
      </w:r>
    </w:p>
    <w:p w:rsidR="00F63839" w:rsidRPr="00034AB7" w:rsidRDefault="00F63839" w:rsidP="00731B23">
      <w:pPr>
        <w:ind w:left="709"/>
        <w:jc w:val="both"/>
        <w:rPr>
          <w:rFonts w:asciiTheme="minorHAnsi" w:hAnsiTheme="minorHAnsi" w:cstheme="minorHAnsi"/>
          <w:b/>
        </w:rPr>
      </w:pPr>
    </w:p>
    <w:p w:rsidR="00731B23" w:rsidRDefault="00731B23" w:rsidP="00731B23">
      <w:pPr>
        <w:ind w:left="709" w:right="-1"/>
        <w:jc w:val="both"/>
        <w:rPr>
          <w:rFonts w:asciiTheme="minorHAnsi" w:hAnsiTheme="minorHAnsi" w:cstheme="minorHAnsi"/>
        </w:rPr>
      </w:pPr>
      <w:r w:rsidRPr="00034AB7">
        <w:rPr>
          <w:rFonts w:asciiTheme="minorHAnsi" w:hAnsiTheme="minorHAnsi" w:cstheme="minorHAnsi"/>
        </w:rPr>
        <w:t>El licitante ganador proporcionará la capacitación y asesoría al personal que designen las Unidades Aplicativas de la Convocante en cuanto a la operación de los equipos de Bombas de Infusión, así como habilitar al personal designado en el uso de los mismos, de acuerdo a la siguiente relación:</w:t>
      </w:r>
    </w:p>
    <w:p w:rsidR="006840BC" w:rsidRPr="00034AB7" w:rsidRDefault="006840BC" w:rsidP="00731B23">
      <w:pPr>
        <w:ind w:left="709" w:right="-1"/>
        <w:jc w:val="both"/>
        <w:rPr>
          <w:rFonts w:asciiTheme="minorHAnsi" w:hAnsiTheme="minorHAnsi" w:cstheme="minorHAnsi"/>
          <w:b/>
          <w:sz w:val="22"/>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835"/>
        <w:gridCol w:w="2835"/>
      </w:tblGrid>
      <w:tr w:rsidR="00731B23" w:rsidRPr="00034AB7" w:rsidTr="00EC3ED1">
        <w:trPr>
          <w:trHeight w:val="64"/>
        </w:trPr>
        <w:tc>
          <w:tcPr>
            <w:tcW w:w="4253" w:type="dxa"/>
            <w:shd w:val="clear" w:color="auto" w:fill="7030A0"/>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Unidad</w:t>
            </w:r>
          </w:p>
        </w:tc>
        <w:tc>
          <w:tcPr>
            <w:tcW w:w="2835" w:type="dxa"/>
            <w:shd w:val="clear" w:color="auto" w:fill="7030A0"/>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Volumétrica</w:t>
            </w:r>
          </w:p>
        </w:tc>
        <w:tc>
          <w:tcPr>
            <w:tcW w:w="2835" w:type="dxa"/>
            <w:shd w:val="clear" w:color="auto" w:fill="7030A0"/>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de Jeringa</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Metropolitano “Dr. Bernardo Sepúlveda”</w:t>
            </w:r>
          </w:p>
        </w:tc>
        <w:tc>
          <w:tcPr>
            <w:tcW w:w="2835" w:type="dxa"/>
            <w:vAlign w:val="center"/>
          </w:tcPr>
          <w:p w:rsidR="00731B23" w:rsidRPr="009E1942" w:rsidRDefault="009E1942" w:rsidP="006A0F7B">
            <w:pPr>
              <w:jc w:val="center"/>
              <w:rPr>
                <w:rFonts w:asciiTheme="minorHAnsi" w:hAnsiTheme="minorHAnsi" w:cstheme="minorHAnsi"/>
                <w:sz w:val="18"/>
              </w:rPr>
            </w:pPr>
            <w:r>
              <w:rPr>
                <w:rFonts w:asciiTheme="minorHAnsi" w:hAnsiTheme="minorHAnsi" w:cstheme="minorHAnsi"/>
                <w:sz w:val="18"/>
              </w:rPr>
              <w:t>375</w:t>
            </w:r>
          </w:p>
        </w:tc>
        <w:tc>
          <w:tcPr>
            <w:tcW w:w="2835" w:type="dxa"/>
            <w:vAlign w:val="center"/>
          </w:tcPr>
          <w:p w:rsidR="00731B23" w:rsidRPr="009E1942" w:rsidRDefault="006A0F7B" w:rsidP="000556E2">
            <w:pPr>
              <w:jc w:val="center"/>
              <w:rPr>
                <w:rFonts w:asciiTheme="minorHAnsi" w:hAnsiTheme="minorHAnsi" w:cstheme="minorHAnsi"/>
                <w:sz w:val="18"/>
              </w:rPr>
            </w:pPr>
            <w:r w:rsidRPr="009E1942">
              <w:rPr>
                <w:rFonts w:asciiTheme="minorHAnsi" w:hAnsiTheme="minorHAnsi" w:cstheme="minorHAnsi"/>
                <w:sz w:val="18"/>
              </w:rPr>
              <w:t>35</w:t>
            </w:r>
          </w:p>
        </w:tc>
      </w:tr>
      <w:tr w:rsidR="00731B23" w:rsidRPr="00034AB7" w:rsidTr="00EC3ED1">
        <w:tc>
          <w:tcPr>
            <w:tcW w:w="4253" w:type="dxa"/>
            <w:vAlign w:val="center"/>
          </w:tcPr>
          <w:p w:rsidR="00731B23" w:rsidRPr="00034AB7" w:rsidRDefault="00731B23" w:rsidP="00731B23">
            <w:pPr>
              <w:rPr>
                <w:rFonts w:asciiTheme="minorHAnsi" w:hAnsiTheme="minorHAnsi" w:cstheme="minorHAnsi"/>
              </w:rPr>
            </w:pPr>
            <w:r w:rsidRPr="00034AB7">
              <w:rPr>
                <w:rFonts w:asciiTheme="minorHAnsi" w:hAnsiTheme="minorHAnsi" w:cstheme="minorHAnsi"/>
                <w:sz w:val="18"/>
              </w:rPr>
              <w:t>Hospital Regional de Alta Especialidad Materno Infantil</w:t>
            </w:r>
          </w:p>
        </w:tc>
        <w:tc>
          <w:tcPr>
            <w:tcW w:w="2835" w:type="dxa"/>
            <w:vAlign w:val="center"/>
          </w:tcPr>
          <w:p w:rsidR="00731B23" w:rsidRPr="009E1942" w:rsidRDefault="00731B23" w:rsidP="006A0F7B">
            <w:pPr>
              <w:jc w:val="center"/>
              <w:rPr>
                <w:rFonts w:asciiTheme="minorHAnsi" w:hAnsiTheme="minorHAnsi" w:cstheme="minorHAnsi"/>
                <w:sz w:val="18"/>
              </w:rPr>
            </w:pPr>
            <w:r w:rsidRPr="009E1942">
              <w:rPr>
                <w:rFonts w:asciiTheme="minorHAnsi" w:hAnsiTheme="minorHAnsi" w:cstheme="minorHAnsi"/>
                <w:sz w:val="18"/>
              </w:rPr>
              <w:t>2</w:t>
            </w:r>
            <w:r w:rsidR="009E1942">
              <w:rPr>
                <w:rFonts w:asciiTheme="minorHAnsi" w:hAnsiTheme="minorHAnsi" w:cstheme="minorHAnsi"/>
                <w:sz w:val="18"/>
              </w:rPr>
              <w:t>70</w:t>
            </w:r>
          </w:p>
        </w:tc>
        <w:tc>
          <w:tcPr>
            <w:tcW w:w="2835" w:type="dxa"/>
            <w:vAlign w:val="center"/>
          </w:tcPr>
          <w:p w:rsidR="00731B23" w:rsidRPr="009E1942" w:rsidRDefault="00731B23" w:rsidP="006A0F7B">
            <w:pPr>
              <w:jc w:val="center"/>
              <w:rPr>
                <w:rFonts w:asciiTheme="minorHAnsi" w:hAnsiTheme="minorHAnsi" w:cstheme="minorHAnsi"/>
                <w:sz w:val="18"/>
              </w:rPr>
            </w:pPr>
            <w:r w:rsidRPr="009E1942">
              <w:rPr>
                <w:rFonts w:asciiTheme="minorHAnsi" w:hAnsiTheme="minorHAnsi" w:cstheme="minorHAnsi"/>
                <w:sz w:val="18"/>
              </w:rPr>
              <w:t>1</w:t>
            </w:r>
            <w:r w:rsidR="009E1942">
              <w:rPr>
                <w:rFonts w:asciiTheme="minorHAnsi" w:hAnsiTheme="minorHAnsi" w:cstheme="minorHAnsi"/>
                <w:sz w:val="18"/>
              </w:rPr>
              <w:t>5</w:t>
            </w:r>
            <w:r w:rsidR="006A0F7B" w:rsidRPr="009E1942">
              <w:rPr>
                <w:rFonts w:asciiTheme="minorHAnsi" w:hAnsiTheme="minorHAnsi" w:cstheme="minorHAnsi"/>
                <w:sz w:val="18"/>
              </w:rPr>
              <w:t>0</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Galeana, N. L</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8</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Dr. Arroyo, N. L</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10</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Cerralvo, N. L.</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8</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Montemorelos, N. L.</w:t>
            </w:r>
          </w:p>
        </w:tc>
        <w:tc>
          <w:tcPr>
            <w:tcW w:w="2835" w:type="dxa"/>
            <w:vAlign w:val="center"/>
          </w:tcPr>
          <w:p w:rsidR="00731B23" w:rsidRPr="009E1942" w:rsidRDefault="009E1942" w:rsidP="00731B23">
            <w:pPr>
              <w:jc w:val="center"/>
              <w:rPr>
                <w:rFonts w:asciiTheme="minorHAnsi" w:hAnsiTheme="minorHAnsi" w:cstheme="minorHAnsi"/>
                <w:sz w:val="18"/>
              </w:rPr>
            </w:pPr>
            <w:r>
              <w:rPr>
                <w:rFonts w:asciiTheme="minorHAnsi" w:hAnsiTheme="minorHAnsi" w:cstheme="minorHAnsi"/>
                <w:sz w:val="18"/>
              </w:rPr>
              <w:t>7</w:t>
            </w:r>
            <w:r w:rsidR="00731B23" w:rsidRPr="009E1942">
              <w:rPr>
                <w:rFonts w:asciiTheme="minorHAnsi" w:hAnsiTheme="minorHAnsi" w:cstheme="minorHAnsi"/>
                <w:sz w:val="18"/>
              </w:rPr>
              <w:t>0</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EC3ED1" w:rsidRPr="00034AB7" w:rsidTr="00EC3ED1">
        <w:tc>
          <w:tcPr>
            <w:tcW w:w="4253" w:type="dxa"/>
            <w:vAlign w:val="center"/>
          </w:tcPr>
          <w:p w:rsidR="00EC3ED1" w:rsidRPr="00034AB7" w:rsidRDefault="00EC3ED1" w:rsidP="00731B23">
            <w:pPr>
              <w:rPr>
                <w:rFonts w:asciiTheme="minorHAnsi" w:hAnsiTheme="minorHAnsi" w:cstheme="minorHAnsi"/>
                <w:sz w:val="18"/>
              </w:rPr>
            </w:pPr>
            <w:r w:rsidRPr="00034AB7">
              <w:rPr>
                <w:rFonts w:asciiTheme="minorHAnsi" w:hAnsiTheme="minorHAnsi" w:cstheme="minorHAnsi"/>
                <w:sz w:val="18"/>
              </w:rPr>
              <w:t>Hospital General de Montemorelos, N. L.</w:t>
            </w:r>
            <w:r>
              <w:rPr>
                <w:rFonts w:asciiTheme="minorHAnsi" w:hAnsiTheme="minorHAnsi" w:cstheme="minorHAnsi"/>
                <w:sz w:val="18"/>
              </w:rPr>
              <w:t xml:space="preserve"> (Comunitario)</w:t>
            </w:r>
          </w:p>
        </w:tc>
        <w:tc>
          <w:tcPr>
            <w:tcW w:w="2835" w:type="dxa"/>
            <w:vAlign w:val="center"/>
          </w:tcPr>
          <w:p w:rsidR="00EC3ED1" w:rsidRPr="009E1942" w:rsidRDefault="009E1942" w:rsidP="00731B23">
            <w:pPr>
              <w:jc w:val="center"/>
              <w:rPr>
                <w:rFonts w:asciiTheme="minorHAnsi" w:hAnsiTheme="minorHAnsi" w:cstheme="minorHAnsi"/>
                <w:sz w:val="18"/>
              </w:rPr>
            </w:pPr>
            <w:r>
              <w:rPr>
                <w:rFonts w:asciiTheme="minorHAnsi" w:hAnsiTheme="minorHAnsi" w:cstheme="minorHAnsi"/>
                <w:sz w:val="18"/>
              </w:rPr>
              <w:t>10</w:t>
            </w:r>
          </w:p>
        </w:tc>
        <w:tc>
          <w:tcPr>
            <w:tcW w:w="2835" w:type="dxa"/>
            <w:vAlign w:val="center"/>
          </w:tcPr>
          <w:p w:rsidR="00EC3ED1" w:rsidRPr="009E1942" w:rsidRDefault="009E1942" w:rsidP="00731B23">
            <w:pPr>
              <w:jc w:val="center"/>
              <w:rPr>
                <w:rFonts w:asciiTheme="minorHAnsi" w:hAnsiTheme="minorHAnsi" w:cstheme="minorHAnsi"/>
                <w:sz w:val="18"/>
              </w:rPr>
            </w:pPr>
            <w:r>
              <w:rPr>
                <w:rFonts w:asciiTheme="minorHAnsi" w:hAnsiTheme="minorHAnsi" w:cstheme="minorHAnsi"/>
                <w:sz w:val="18"/>
              </w:rPr>
              <w:t>2</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10</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947C7D" w:rsidRPr="00034AB7" w:rsidTr="00EC3ED1">
        <w:tc>
          <w:tcPr>
            <w:tcW w:w="4253" w:type="dxa"/>
            <w:vAlign w:val="center"/>
          </w:tcPr>
          <w:p w:rsidR="00947C7D" w:rsidRPr="00034AB7" w:rsidRDefault="00947C7D" w:rsidP="00713AD5">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vAlign w:val="center"/>
          </w:tcPr>
          <w:p w:rsidR="00947C7D" w:rsidRPr="009E1942" w:rsidRDefault="00947C7D" w:rsidP="00713AD5">
            <w:pPr>
              <w:jc w:val="center"/>
              <w:rPr>
                <w:rFonts w:asciiTheme="minorHAnsi" w:hAnsiTheme="minorHAnsi" w:cstheme="minorHAnsi"/>
                <w:sz w:val="18"/>
              </w:rPr>
            </w:pPr>
            <w:r w:rsidRPr="009E1942">
              <w:rPr>
                <w:rFonts w:asciiTheme="minorHAnsi" w:hAnsiTheme="minorHAnsi" w:cstheme="minorHAnsi"/>
                <w:sz w:val="18"/>
              </w:rPr>
              <w:t>10</w:t>
            </w:r>
          </w:p>
        </w:tc>
        <w:tc>
          <w:tcPr>
            <w:tcW w:w="2835" w:type="dxa"/>
            <w:vAlign w:val="center"/>
          </w:tcPr>
          <w:p w:rsidR="00947C7D" w:rsidRPr="009E1942" w:rsidRDefault="00947C7D" w:rsidP="00713AD5">
            <w:pPr>
              <w:jc w:val="center"/>
              <w:rPr>
                <w:rFonts w:asciiTheme="minorHAnsi" w:hAnsiTheme="minorHAnsi" w:cstheme="minorHAnsi"/>
                <w:sz w:val="18"/>
              </w:rPr>
            </w:pPr>
            <w:r w:rsidRPr="009E1942">
              <w:rPr>
                <w:rFonts w:asciiTheme="minorHAnsi" w:hAnsiTheme="minorHAnsi" w:cstheme="minorHAnsi"/>
                <w:sz w:val="18"/>
              </w:rPr>
              <w:t>2</w:t>
            </w:r>
          </w:p>
        </w:tc>
      </w:tr>
      <w:tr w:rsidR="00731B23" w:rsidRPr="00034AB7" w:rsidTr="00EC3ED1">
        <w:tc>
          <w:tcPr>
            <w:tcW w:w="4253" w:type="dxa"/>
            <w:tcBorders>
              <w:top w:val="single" w:sz="4" w:space="0" w:color="auto"/>
              <w:left w:val="single" w:sz="4" w:space="0" w:color="auto"/>
              <w:bottom w:val="single" w:sz="4" w:space="0" w:color="auto"/>
              <w:right w:val="single" w:sz="4" w:space="0" w:color="auto"/>
            </w:tcBorders>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Linares, N.L.</w:t>
            </w:r>
          </w:p>
        </w:tc>
        <w:tc>
          <w:tcPr>
            <w:tcW w:w="2835" w:type="dxa"/>
            <w:tcBorders>
              <w:top w:val="single" w:sz="4" w:space="0" w:color="auto"/>
              <w:left w:val="single" w:sz="4" w:space="0" w:color="auto"/>
              <w:bottom w:val="single" w:sz="4" w:space="0" w:color="auto"/>
              <w:right w:val="single" w:sz="4" w:space="0" w:color="auto"/>
            </w:tcBorders>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405F83" w:rsidRPr="00034AB7" w:rsidTr="00EC3ED1">
        <w:trPr>
          <w:trHeight w:val="53"/>
        </w:trPr>
        <w:tc>
          <w:tcPr>
            <w:tcW w:w="4253" w:type="dxa"/>
            <w:tcBorders>
              <w:top w:val="single" w:sz="4" w:space="0" w:color="auto"/>
              <w:left w:val="single" w:sz="4" w:space="0" w:color="auto"/>
              <w:bottom w:val="single" w:sz="4" w:space="0" w:color="auto"/>
              <w:right w:val="single" w:sz="4" w:space="0" w:color="auto"/>
            </w:tcBorders>
            <w:vAlign w:val="center"/>
          </w:tcPr>
          <w:p w:rsidR="00405F83" w:rsidRPr="00034AB7" w:rsidRDefault="00EC3ED1" w:rsidP="00731B23">
            <w:pPr>
              <w:rPr>
                <w:rFonts w:asciiTheme="minorHAnsi" w:hAnsiTheme="minorHAnsi" w:cstheme="minorHAnsi"/>
                <w:sz w:val="18"/>
              </w:rPr>
            </w:pPr>
            <w:r>
              <w:rPr>
                <w:rFonts w:asciiTheme="minorHAnsi" w:hAnsiTheme="minorHAnsi" w:cstheme="minorHAnsi"/>
                <w:sz w:val="18"/>
              </w:rPr>
              <w:t xml:space="preserve">Jurisdicción Sanitaria No. 7 </w:t>
            </w:r>
            <w:r w:rsidR="00947C7D">
              <w:rPr>
                <w:rFonts w:asciiTheme="minorHAnsi" w:hAnsiTheme="minorHAnsi" w:cstheme="minorHAnsi"/>
                <w:sz w:val="18"/>
              </w:rPr>
              <w:t>Unidad de Shock Trauma de Santiago</w:t>
            </w:r>
          </w:p>
        </w:tc>
        <w:tc>
          <w:tcPr>
            <w:tcW w:w="2835" w:type="dxa"/>
            <w:tcBorders>
              <w:top w:val="single" w:sz="4" w:space="0" w:color="auto"/>
              <w:left w:val="single" w:sz="4" w:space="0" w:color="auto"/>
              <w:bottom w:val="single" w:sz="4" w:space="0" w:color="auto"/>
              <w:right w:val="single" w:sz="4" w:space="0" w:color="auto"/>
            </w:tcBorders>
            <w:vAlign w:val="center"/>
          </w:tcPr>
          <w:p w:rsidR="00405F83" w:rsidRPr="009E1942" w:rsidRDefault="000556E2" w:rsidP="00731B23">
            <w:pPr>
              <w:jc w:val="center"/>
              <w:rPr>
                <w:rFonts w:asciiTheme="minorHAnsi" w:hAnsiTheme="minorHAnsi" w:cstheme="minorHAnsi"/>
                <w:sz w:val="18"/>
              </w:rPr>
            </w:pPr>
            <w:r w:rsidRPr="009E1942">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vAlign w:val="center"/>
          </w:tcPr>
          <w:p w:rsidR="00405F83" w:rsidRPr="009E1942" w:rsidRDefault="000556E2" w:rsidP="00731B23">
            <w:pPr>
              <w:jc w:val="center"/>
              <w:rPr>
                <w:rFonts w:asciiTheme="minorHAnsi" w:hAnsiTheme="minorHAnsi" w:cstheme="minorHAnsi"/>
                <w:sz w:val="18"/>
              </w:rPr>
            </w:pPr>
            <w:r w:rsidRPr="009E1942">
              <w:rPr>
                <w:rFonts w:asciiTheme="minorHAnsi" w:hAnsiTheme="minorHAnsi" w:cstheme="minorHAnsi"/>
                <w:sz w:val="18"/>
              </w:rPr>
              <w:t>2</w:t>
            </w:r>
          </w:p>
        </w:tc>
      </w:tr>
      <w:tr w:rsidR="00405F83"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405F83" w:rsidRPr="00034AB7" w:rsidRDefault="00947C7D" w:rsidP="00731B23">
            <w:pPr>
              <w:rPr>
                <w:rFonts w:asciiTheme="minorHAnsi" w:hAnsiTheme="minorHAnsi" w:cstheme="minorHAnsi"/>
                <w:sz w:val="18"/>
              </w:rPr>
            </w:pPr>
            <w:r>
              <w:rPr>
                <w:rFonts w:asciiTheme="minorHAnsi" w:hAnsiTheme="minorHAnsi" w:cstheme="minorHAnsi"/>
                <w:sz w:val="18"/>
              </w:rPr>
              <w:t>Hospital</w:t>
            </w:r>
            <w:r w:rsidRPr="00743F99">
              <w:rPr>
                <w:rFonts w:asciiTheme="minorHAnsi" w:hAnsiTheme="minorHAnsi" w:cstheme="minorHAnsi"/>
                <w:sz w:val="18"/>
              </w:rPr>
              <w:t xml:space="preserve"> Tierra y Libertad</w:t>
            </w:r>
          </w:p>
        </w:tc>
        <w:tc>
          <w:tcPr>
            <w:tcW w:w="2835" w:type="dxa"/>
            <w:tcBorders>
              <w:top w:val="single" w:sz="4" w:space="0" w:color="auto"/>
              <w:left w:val="single" w:sz="4" w:space="0" w:color="auto"/>
              <w:bottom w:val="single" w:sz="4" w:space="0" w:color="auto"/>
              <w:right w:val="single" w:sz="4" w:space="0" w:color="auto"/>
            </w:tcBorders>
            <w:vAlign w:val="center"/>
          </w:tcPr>
          <w:p w:rsidR="00405F83" w:rsidRPr="009E1942" w:rsidRDefault="00947C7D" w:rsidP="00731B23">
            <w:pPr>
              <w:jc w:val="center"/>
              <w:rPr>
                <w:rFonts w:asciiTheme="minorHAnsi" w:hAnsiTheme="minorHAnsi" w:cstheme="minorHAnsi"/>
                <w:sz w:val="18"/>
              </w:rPr>
            </w:pPr>
            <w:r w:rsidRPr="009E1942">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vAlign w:val="center"/>
          </w:tcPr>
          <w:p w:rsidR="00405F83" w:rsidRPr="009E1942" w:rsidRDefault="000556E2" w:rsidP="00731B23">
            <w:pPr>
              <w:jc w:val="center"/>
              <w:rPr>
                <w:rFonts w:asciiTheme="minorHAnsi" w:hAnsiTheme="minorHAnsi" w:cstheme="minorHAnsi"/>
                <w:sz w:val="18"/>
              </w:rPr>
            </w:pPr>
            <w:r w:rsidRPr="009E1942">
              <w:rPr>
                <w:rFonts w:asciiTheme="minorHAnsi" w:hAnsiTheme="minorHAnsi" w:cstheme="minorHAnsi"/>
                <w:sz w:val="18"/>
              </w:rPr>
              <w:t>2</w:t>
            </w:r>
          </w:p>
        </w:tc>
      </w:tr>
      <w:tr w:rsidR="00947C7D"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947C7D" w:rsidRPr="00743F99" w:rsidRDefault="00947C7D" w:rsidP="00947C7D">
            <w:pPr>
              <w:rPr>
                <w:rFonts w:asciiTheme="minorHAnsi" w:hAnsiTheme="minorHAnsi" w:cstheme="minorHAnsi"/>
                <w:sz w:val="18"/>
              </w:rPr>
            </w:pPr>
            <w:r>
              <w:rPr>
                <w:rFonts w:asciiTheme="minorHAnsi" w:hAnsiTheme="minorHAnsi" w:cstheme="minorHAnsi"/>
                <w:sz w:val="18"/>
              </w:rPr>
              <w:lastRenderedPageBreak/>
              <w:t>Hospital General de Juárez</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2</w:t>
            </w:r>
          </w:p>
        </w:tc>
      </w:tr>
      <w:tr w:rsidR="00947C7D"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Escobedo</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1</w:t>
            </w:r>
          </w:p>
        </w:tc>
      </w:tr>
      <w:tr w:rsidR="00947C7D"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 xml:space="preserve">UNEME Pesquería </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1</w:t>
            </w:r>
          </w:p>
        </w:tc>
      </w:tr>
      <w:tr w:rsidR="00947C7D"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Shock Trauma Galeana</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1</w:t>
            </w:r>
          </w:p>
        </w:tc>
      </w:tr>
      <w:tr w:rsidR="00FD799B" w:rsidRPr="00731B23" w:rsidTr="00FD799B">
        <w:tc>
          <w:tcPr>
            <w:tcW w:w="4253" w:type="dxa"/>
            <w:tcBorders>
              <w:top w:val="single" w:sz="4" w:space="0" w:color="auto"/>
              <w:left w:val="single" w:sz="4" w:space="0" w:color="auto"/>
              <w:bottom w:val="single" w:sz="4" w:space="0" w:color="auto"/>
              <w:right w:val="single" w:sz="4" w:space="0" w:color="auto"/>
            </w:tcBorders>
            <w:vAlign w:val="center"/>
          </w:tcPr>
          <w:p w:rsidR="00FD799B" w:rsidRPr="00947C7D" w:rsidRDefault="00FD799B" w:rsidP="00FD799B">
            <w:pPr>
              <w:rPr>
                <w:rFonts w:asciiTheme="minorHAnsi" w:hAnsiTheme="minorHAnsi" w:cstheme="minorHAnsi"/>
                <w:sz w:val="18"/>
              </w:rPr>
            </w:pPr>
            <w:r w:rsidRPr="00947C7D">
              <w:rPr>
                <w:rFonts w:asciiTheme="minorHAnsi" w:hAnsiTheme="minorHAnsi" w:cstheme="minorHAnsi"/>
                <w:sz w:val="18"/>
              </w:rPr>
              <w:t xml:space="preserve">UNEME </w:t>
            </w:r>
            <w:r>
              <w:rPr>
                <w:rFonts w:asciiTheme="minorHAnsi" w:hAnsiTheme="minorHAnsi" w:cstheme="minorHAnsi"/>
                <w:sz w:val="18"/>
              </w:rPr>
              <w:t>DEDICAM</w:t>
            </w:r>
          </w:p>
        </w:tc>
        <w:tc>
          <w:tcPr>
            <w:tcW w:w="2835" w:type="dxa"/>
            <w:tcBorders>
              <w:top w:val="single" w:sz="4" w:space="0" w:color="auto"/>
              <w:left w:val="single" w:sz="4" w:space="0" w:color="auto"/>
              <w:bottom w:val="single" w:sz="4" w:space="0" w:color="auto"/>
              <w:right w:val="single" w:sz="4" w:space="0" w:color="auto"/>
            </w:tcBorders>
            <w:vAlign w:val="center"/>
          </w:tcPr>
          <w:p w:rsidR="00FD799B" w:rsidRPr="009E1942" w:rsidRDefault="00FD799B" w:rsidP="00453938">
            <w:pPr>
              <w:jc w:val="center"/>
              <w:rPr>
                <w:rFonts w:asciiTheme="minorHAnsi" w:hAnsiTheme="minorHAnsi" w:cstheme="minorHAnsi"/>
                <w:sz w:val="18"/>
              </w:rPr>
            </w:pPr>
            <w:r>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vAlign w:val="center"/>
          </w:tcPr>
          <w:p w:rsidR="00FD799B" w:rsidRPr="009E1942" w:rsidRDefault="00FD799B" w:rsidP="00453938">
            <w:pPr>
              <w:jc w:val="center"/>
              <w:rPr>
                <w:rFonts w:asciiTheme="minorHAnsi" w:hAnsiTheme="minorHAnsi" w:cstheme="minorHAnsi"/>
                <w:sz w:val="18"/>
              </w:rPr>
            </w:pPr>
            <w:r>
              <w:rPr>
                <w:rFonts w:asciiTheme="minorHAnsi" w:hAnsiTheme="minorHAnsi" w:cstheme="minorHAnsi"/>
                <w:sz w:val="18"/>
              </w:rPr>
              <w:t>0</w:t>
            </w:r>
          </w:p>
        </w:tc>
      </w:tr>
    </w:tbl>
    <w:p w:rsidR="00731B23" w:rsidRPr="00731B23" w:rsidRDefault="00731B23" w:rsidP="00731B23">
      <w:pPr>
        <w:tabs>
          <w:tab w:val="left" w:pos="851"/>
        </w:tabs>
        <w:ind w:left="709" w:right="-1"/>
        <w:jc w:val="both"/>
        <w:rPr>
          <w:rFonts w:asciiTheme="minorHAnsi" w:hAnsiTheme="minorHAnsi" w:cstheme="minorHAnsi"/>
          <w:b/>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El licitante ganador deberá comprometerse a reparar cualquier fallo o avería que se presente en los equ</w:t>
      </w:r>
      <w:r w:rsidR="00A50501">
        <w:rPr>
          <w:rFonts w:asciiTheme="minorHAnsi" w:hAnsiTheme="minorHAnsi" w:cstheme="minorHAnsi"/>
        </w:rPr>
        <w:t>ipos en un término no mayor a</w:t>
      </w:r>
      <w:r w:rsidRPr="00731B23">
        <w:rPr>
          <w:rFonts w:asciiTheme="minorHAnsi" w:hAnsiTheme="minorHAnsi" w:cstheme="minorHAnsi"/>
        </w:rPr>
        <w:t xml:space="preserve"> 24 horas posteriores al reporte por cualquier medio de parte del área usuaria,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En el supuesto que no se subsane la anomalía en el término establecido en el punto anterior o que el equipo o equipos no tengan compostura, el licitante ganador deberá de sustituir el equipo por uno nuevo, en un término no mayor a 24 horas,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 xml:space="preserve">El licitante ganador deberá ofrecer los equipos descritos en su propuesta técnica, la Convocante se reserva el derecho de evaluar dichos equipos para determinar si cumplen con lo solicitado en las bases y acuerdos derivados </w:t>
      </w:r>
      <w:r w:rsidR="0098290E">
        <w:rPr>
          <w:rFonts w:asciiTheme="minorHAnsi" w:hAnsiTheme="minorHAnsi" w:cstheme="minorHAnsi"/>
        </w:rPr>
        <w:t>de la junta</w:t>
      </w:r>
      <w:r w:rsidRPr="00731B23">
        <w:rPr>
          <w:rFonts w:asciiTheme="minorHAnsi" w:hAnsiTheme="minorHAnsi" w:cstheme="minorHAnsi"/>
        </w:rPr>
        <w:t xml:space="preserve"> de aclaraciones.</w:t>
      </w:r>
    </w:p>
    <w:p w:rsidR="00731B23" w:rsidRPr="00731B23" w:rsidRDefault="00731B23"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se responsabilizará del mantenimiento preventivo y correctivo de las bombas de infusión, utilizando para ello el personal técnico capacitado; así como realizar las calibraciones que sean necesarias, sin ningún costo para la Convocante. Cuando sea necesario el traslado del equipo a las oficinas del licitante, para su mantenimiento y se prolongue por más de 24 horas, el licitante ganador proporcionará inmediatamente otro equipo igual, de tal manera que el servicio no se vea interrumpido, de acuerdo a las cantidades establecidas.</w:t>
      </w:r>
    </w:p>
    <w:p w:rsidR="007B7D98" w:rsidRDefault="007B7D98"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deberá hacer entrega por escrito al Administrador de cada uno de los Hospitales, en el momento de la instalación, un programa de Trabajo Calendarizado, para</w:t>
      </w:r>
      <w:r w:rsidR="007B7D98">
        <w:rPr>
          <w:rFonts w:asciiTheme="minorHAnsi" w:hAnsiTheme="minorHAnsi" w:cstheme="minorHAnsi"/>
        </w:rPr>
        <w:t xml:space="preserve"> el Mantenimiento Preventivo, a</w:t>
      </w:r>
      <w:r w:rsidRPr="00731B23">
        <w:rPr>
          <w:rFonts w:asciiTheme="minorHAnsi" w:hAnsiTheme="minorHAnsi" w:cstheme="minorHAnsi"/>
        </w:rPr>
        <w:t>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731B23" w:rsidRPr="00731B23" w:rsidRDefault="00731B23" w:rsidP="00731B23">
      <w:pPr>
        <w:ind w:left="709" w:right="6"/>
        <w:jc w:val="both"/>
        <w:rPr>
          <w:rFonts w:asciiTheme="minorHAnsi" w:hAnsiTheme="minorHAnsi" w:cstheme="minorHAnsi"/>
          <w:b/>
          <w:sz w:val="22"/>
        </w:rPr>
      </w:pPr>
    </w:p>
    <w:p w:rsidR="007B7D98" w:rsidRDefault="00731B23" w:rsidP="007B7D98">
      <w:pPr>
        <w:ind w:left="709" w:right="6"/>
        <w:jc w:val="both"/>
        <w:rPr>
          <w:rFonts w:asciiTheme="minorHAnsi" w:hAnsiTheme="minorHAnsi" w:cstheme="minorHAnsi"/>
          <w:b/>
          <w:sz w:val="22"/>
        </w:rPr>
      </w:pPr>
      <w:r w:rsidRPr="00731B23">
        <w:rPr>
          <w:rFonts w:asciiTheme="minorHAnsi" w:hAnsiTheme="minorHAnsi" w:cstheme="minorHAnsi"/>
        </w:rPr>
        <w:t xml:space="preserve">Los Hospitales harán la solicitud de insumos requeridos en el formato de Orden de Envío, debidamente foliado, dicho formato será firmado por el Administrador del Hospital y/o Encargado de Recursos Materiales o Almacén y deberá ser enviado </w:t>
      </w:r>
      <w:r w:rsidR="00DE1734">
        <w:rPr>
          <w:rFonts w:asciiTheme="minorHAnsi" w:hAnsiTheme="minorHAnsi" w:cstheme="minorHAnsi"/>
        </w:rPr>
        <w:t>a</w:t>
      </w:r>
      <w:r w:rsidRPr="00731B23">
        <w:rPr>
          <w:rFonts w:asciiTheme="minorHAnsi" w:hAnsiTheme="minorHAnsi" w:cstheme="minorHAnsi"/>
        </w:rPr>
        <w:t>l proveedor, recabando el Hospital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7B7D98" w:rsidRDefault="007B7D98" w:rsidP="007B7D98">
      <w:pPr>
        <w:ind w:left="709" w:right="6"/>
        <w:jc w:val="both"/>
        <w:rPr>
          <w:rFonts w:asciiTheme="minorHAnsi" w:hAnsiTheme="minorHAnsi" w:cstheme="minorHAnsi"/>
          <w:b/>
          <w:sz w:val="22"/>
        </w:rPr>
      </w:pPr>
    </w:p>
    <w:p w:rsidR="00AB7FB6" w:rsidRPr="007B7D98" w:rsidRDefault="00731B23" w:rsidP="007B7D98">
      <w:pPr>
        <w:ind w:left="709" w:right="6"/>
        <w:jc w:val="both"/>
        <w:rPr>
          <w:rFonts w:asciiTheme="minorHAnsi" w:hAnsiTheme="minorHAnsi" w:cstheme="minorHAnsi"/>
          <w:b/>
          <w:sz w:val="22"/>
        </w:rPr>
      </w:pPr>
      <w:r w:rsidRPr="007B7D98">
        <w:rPr>
          <w:rFonts w:asciiTheme="minorHAnsi" w:hAnsiTheme="minorHAnsi" w:cstheme="minorHAnsi"/>
        </w:rPr>
        <w:t>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entrega de mercancías.</w:t>
      </w:r>
    </w:p>
    <w:p w:rsidR="00E50CE0" w:rsidRDefault="00E50CE0" w:rsidP="002B6BE9">
      <w:pPr>
        <w:ind w:left="284"/>
        <w:jc w:val="both"/>
        <w:rPr>
          <w:rFonts w:asciiTheme="minorHAnsi" w:hAnsiTheme="minorHAnsi" w:cs="Arial"/>
        </w:rPr>
      </w:pPr>
    </w:p>
    <w:p w:rsidR="00F77C83" w:rsidRPr="00721ADF" w:rsidRDefault="00F77C83" w:rsidP="00034AB7">
      <w:pPr>
        <w:tabs>
          <w:tab w:val="left" w:pos="284"/>
          <w:tab w:val="right" w:pos="1276"/>
          <w:tab w:val="left" w:pos="1418"/>
        </w:tabs>
        <w:ind w:left="284"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jc w:val="both"/>
        <w:rPr>
          <w:rFonts w:asciiTheme="minorHAnsi" w:hAnsiTheme="minorHAnsi"/>
        </w:rPr>
      </w:pPr>
      <w:r w:rsidRPr="00721ADF">
        <w:rPr>
          <w:rFonts w:asciiTheme="minorHAnsi" w:hAnsiTheme="minorHAnsi"/>
        </w:rPr>
        <w:t>La Convocante podrá aplicar las</w:t>
      </w:r>
      <w:r w:rsidR="001C6D1B">
        <w:rPr>
          <w:rFonts w:asciiTheme="minorHAnsi" w:hAnsiTheme="minorHAnsi"/>
        </w:rPr>
        <w:t xml:space="preserve"> medidas de control de calidad </w:t>
      </w:r>
      <w:r w:rsidRPr="00721ADF">
        <w:rPr>
          <w:rFonts w:asciiTheme="minorHAnsi" w:hAnsiTheme="minorHAnsi"/>
        </w:rPr>
        <w:t>que considere convenientes y aquellas requeridas por la normatividad vigente.</w:t>
      </w:r>
    </w:p>
    <w:p w:rsidR="00F77C83" w:rsidRPr="00721ADF" w:rsidRDefault="00F77C83" w:rsidP="00034AB7">
      <w:pPr>
        <w:tabs>
          <w:tab w:val="left" w:pos="284"/>
          <w:tab w:val="left" w:pos="851"/>
        </w:tabs>
        <w:ind w:left="284"/>
        <w:rPr>
          <w:rFonts w:asciiTheme="minorHAnsi" w:hAnsiTheme="minorHAnsi"/>
          <w:b/>
          <w:u w:val="single"/>
        </w:rPr>
      </w:pPr>
      <w:r w:rsidRPr="00721ADF">
        <w:rPr>
          <w:rFonts w:asciiTheme="minorHAnsi" w:hAnsiTheme="minorHAnsi"/>
          <w:b/>
          <w:u w:val="single"/>
        </w:rPr>
        <w:t>1.4.- Devoluciones.</w:t>
      </w:r>
    </w:p>
    <w:p w:rsidR="00F77C83" w:rsidRPr="00721ADF" w:rsidRDefault="00F77C83" w:rsidP="00034AB7">
      <w:pPr>
        <w:tabs>
          <w:tab w:val="left" w:pos="284"/>
          <w:tab w:val="left" w:pos="851"/>
        </w:tabs>
        <w:ind w:left="284"/>
        <w:rPr>
          <w:rFonts w:asciiTheme="minorHAnsi" w:hAnsiTheme="minorHAnsi"/>
          <w:b/>
        </w:rPr>
      </w:pPr>
    </w:p>
    <w:p w:rsidR="00F77C83" w:rsidRDefault="00F77C83" w:rsidP="00034AB7">
      <w:pPr>
        <w:pStyle w:val="BodyText22"/>
        <w:tabs>
          <w:tab w:val="left" w:pos="284"/>
          <w:tab w:val="left" w:pos="851"/>
        </w:tabs>
        <w:ind w:left="284" w:right="-1"/>
        <w:rPr>
          <w:rFonts w:asciiTheme="minorHAnsi" w:hAnsiTheme="minorHAnsi" w:cs="Arial"/>
          <w:sz w:val="20"/>
        </w:rPr>
      </w:pPr>
      <w:r w:rsidRPr="00721ADF">
        <w:rPr>
          <w:rFonts w:asciiTheme="minorHAnsi" w:hAnsiTheme="minorHAnsi" w:cs="Arial"/>
          <w:sz w:val="20"/>
        </w:rPr>
        <w:t xml:space="preserve">La Convocante a través de las Unidades Aplicativas, podrá hacer devoluciones cuando se comprueben deficiencias en la calidad de los </w:t>
      </w:r>
      <w:r w:rsidR="00D87F8F">
        <w:rPr>
          <w:rFonts w:asciiTheme="minorHAnsi" w:hAnsiTheme="minorHAnsi" w:cs="Arial"/>
          <w:sz w:val="20"/>
        </w:rPr>
        <w:t xml:space="preserve">insumos </w:t>
      </w:r>
      <w:r w:rsidRPr="00721ADF">
        <w:rPr>
          <w:rFonts w:asciiTheme="minorHAnsi" w:hAnsiTheme="minorHAnsi" w:cs="Arial"/>
          <w:sz w:val="20"/>
        </w:rPr>
        <w:t xml:space="preserve">suministrados imputables al </w:t>
      </w:r>
      <w:r w:rsidR="0098290E">
        <w:rPr>
          <w:rFonts w:asciiTheme="minorHAnsi" w:hAnsiTheme="minorHAnsi" w:cs="Arial"/>
          <w:sz w:val="20"/>
        </w:rPr>
        <w:t>licitante ganador</w:t>
      </w:r>
      <w:r w:rsidRPr="00721ADF">
        <w:rPr>
          <w:rFonts w:asciiTheme="minorHAnsi" w:hAnsiTheme="minorHAnsi" w:cs="Arial"/>
          <w:sz w:val="20"/>
        </w:rPr>
        <w:t>, en caso de que se dé este supuesto, la compañía deberá de solventar la reposición en un término no mayor a 24 horas.</w:t>
      </w:r>
    </w:p>
    <w:p w:rsidR="00F77C83" w:rsidRDefault="00F77C83" w:rsidP="00034AB7">
      <w:pPr>
        <w:pStyle w:val="BodyText22"/>
        <w:tabs>
          <w:tab w:val="left" w:pos="284"/>
          <w:tab w:val="left" w:pos="851"/>
        </w:tabs>
        <w:ind w:left="284" w:right="-1"/>
        <w:rPr>
          <w:rFonts w:asciiTheme="minorHAnsi" w:hAnsiTheme="minorHAnsi" w:cs="Arial"/>
          <w:sz w:val="20"/>
        </w:rPr>
      </w:pPr>
    </w:p>
    <w:p w:rsidR="00E50CE0" w:rsidRDefault="00F77C83" w:rsidP="00034AB7">
      <w:pPr>
        <w:pStyle w:val="BodyText22"/>
        <w:tabs>
          <w:tab w:val="left" w:pos="284"/>
          <w:tab w:val="left" w:pos="851"/>
        </w:tabs>
        <w:ind w:left="284"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B7D98" w:rsidRDefault="007B7D98" w:rsidP="007B7D98">
      <w:pPr>
        <w:pStyle w:val="BodyText22"/>
        <w:tabs>
          <w:tab w:val="left" w:pos="851"/>
        </w:tabs>
        <w:ind w:left="567" w:right="-1"/>
        <w:rPr>
          <w:rFonts w:asciiTheme="minorHAnsi" w:hAnsiTheme="minorHAnsi" w:cs="Arial"/>
          <w:sz w:val="20"/>
        </w:rPr>
      </w:pPr>
    </w:p>
    <w:p w:rsidR="007B7D98" w:rsidRPr="007B7D98" w:rsidRDefault="007B7D98" w:rsidP="007B7D98">
      <w:pPr>
        <w:pStyle w:val="BodyText22"/>
        <w:tabs>
          <w:tab w:val="left" w:pos="851"/>
        </w:tabs>
        <w:ind w:left="567" w:right="-1"/>
        <w:rPr>
          <w:rFonts w:asciiTheme="minorHAnsi" w:hAnsiTheme="minorHAnsi" w:cs="Arial"/>
          <w:sz w:val="20"/>
        </w:rPr>
      </w:pPr>
    </w:p>
    <w:p w:rsidR="007F0B73" w:rsidRPr="00037DE1" w:rsidRDefault="00A83A41" w:rsidP="00121BF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A50501">
        <w:rPr>
          <w:rFonts w:asciiTheme="minorHAnsi" w:hAnsiTheme="minorHAnsi"/>
          <w:bCs/>
        </w:rPr>
        <w:t>conforme</w:t>
      </w:r>
      <w:r w:rsidR="00263BDA" w:rsidRPr="001925AF">
        <w:rPr>
          <w:rFonts w:asciiTheme="minorHAnsi" w:hAnsiTheme="minorHAnsi"/>
          <w:bCs/>
        </w:rPr>
        <w:t xml:space="preserve"> a</w:t>
      </w:r>
      <w:r w:rsidR="00A50501">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351ED0" w:rsidRPr="007346B1" w:rsidRDefault="00C92603" w:rsidP="00351ED0">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A53D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1C6D1B">
        <w:rPr>
          <w:rFonts w:ascii="Calibri" w:hAnsi="Calibri"/>
        </w:rPr>
        <w:t>49</w:t>
      </w:r>
      <w:r w:rsidRPr="0039320A">
        <w:rPr>
          <w:rFonts w:ascii="Calibri" w:hAnsi="Calibri"/>
        </w:rPr>
        <w:t xml:space="preserve">, desde el día de </w:t>
      </w:r>
      <w:r w:rsidRPr="0039320A">
        <w:rPr>
          <w:rFonts w:ascii="Calibri" w:hAnsi="Calibri"/>
        </w:rPr>
        <w:lastRenderedPageBreak/>
        <w:t xml:space="preserve">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98290E">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D87F8F" w:rsidRDefault="00D87F8F" w:rsidP="005E6330">
      <w:pPr>
        <w:ind w:left="284"/>
        <w:jc w:val="both"/>
        <w:rPr>
          <w:rFonts w:asciiTheme="minorHAnsi" w:hAnsiTheme="minorHAnsi"/>
          <w:b/>
        </w:rPr>
      </w:pPr>
    </w:p>
    <w:p w:rsidR="007F0B73" w:rsidRPr="00037DE1"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6E0428">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D87F8F" w:rsidRDefault="00D87F8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00C92603">
        <w:rPr>
          <w:rFonts w:asciiTheme="minorHAnsi" w:hAnsiTheme="minorHAnsi"/>
        </w:rPr>
        <w:t>su propuesta</w:t>
      </w:r>
      <w:r w:rsidRPr="00E27A5A">
        <w:rPr>
          <w:rFonts w:asciiTheme="minorHAnsi" w:hAnsiTheme="minorHAnsi"/>
        </w:rPr>
        <w:t xml:space="preserve">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D87F8F" w:rsidRDefault="00D87F8F" w:rsidP="003C7CE4">
      <w:pPr>
        <w:pStyle w:val="Prrafodelista"/>
        <w:numPr>
          <w:ilvl w:val="0"/>
          <w:numId w:val="8"/>
        </w:numPr>
        <w:tabs>
          <w:tab w:val="left" w:pos="1134"/>
          <w:tab w:val="left" w:pos="1418"/>
        </w:tabs>
        <w:ind w:right="49"/>
        <w:jc w:val="both"/>
        <w:rPr>
          <w:rFonts w:asciiTheme="minorHAnsi" w:hAnsiTheme="minorHAnsi"/>
          <w:b/>
          <w:bCs/>
        </w:rPr>
      </w:pPr>
      <w:r w:rsidRPr="00D87F8F">
        <w:rPr>
          <w:rFonts w:asciiTheme="minorHAnsi" w:hAnsiTheme="minorHAnsi" w:cstheme="minorHAnsi"/>
          <w:bCs/>
        </w:rPr>
        <w:t xml:space="preserve">Currículo de la empresa en el que haga énfasis en la experiencia en el suministro de insumos y equipos en comodato objeto de este concurso, detalle de principales clientes, así como detalle de su staff de ingeniería, </w:t>
      </w:r>
      <w:r w:rsidRPr="00D87F8F">
        <w:rPr>
          <w:rFonts w:asciiTheme="minorHAnsi" w:hAnsiTheme="minorHAnsi" w:cstheme="minorHAnsi"/>
          <w:bCs/>
        </w:rPr>
        <w:lastRenderedPageBreak/>
        <w:t>incluyendo nombres, teléfonos fijos y móviles, currículos personales y constancias de capacitación, así como la designación y compromiso del personal técnico de apoyo en cada una de las unidades</w:t>
      </w:r>
      <w:r w:rsidR="00F63839" w:rsidRPr="00D87F8F">
        <w:rPr>
          <w:rFonts w:asciiTheme="minorHAnsi" w:hAnsiTheme="minorHAnsi" w:cstheme="minorHAnsi"/>
        </w:rPr>
        <w:t>, describiendo</w:t>
      </w:r>
      <w:r w:rsidR="00F63839" w:rsidRPr="00D87F8F">
        <w:rPr>
          <w:rFonts w:asciiTheme="minorHAnsi" w:hAnsiTheme="minorHAnsi"/>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D87F8F">
        <w:rPr>
          <w:rFonts w:asciiTheme="minorHAnsi" w:hAnsiTheme="minorHAnsi"/>
          <w:b/>
        </w:rPr>
        <w:t xml:space="preserve">ANEXO </w:t>
      </w:r>
      <w:r w:rsidR="00B5716B" w:rsidRPr="00D87F8F">
        <w:rPr>
          <w:rFonts w:asciiTheme="minorHAnsi" w:hAnsiTheme="minorHAnsi"/>
          <w:b/>
        </w:rPr>
        <w:t>2</w:t>
      </w:r>
      <w:r w:rsidR="003E6595" w:rsidRPr="00D87F8F">
        <w:rPr>
          <w:rFonts w:asciiTheme="minorHAnsi" w:hAnsiTheme="minorHAnsi"/>
        </w:rPr>
        <w:t xml:space="preserve">. Propuesta Técnica conforme al formato del anexo </w:t>
      </w:r>
      <w:r w:rsidR="008919D3" w:rsidRPr="00D87F8F">
        <w:rPr>
          <w:rFonts w:asciiTheme="minorHAnsi" w:hAnsiTheme="minorHAnsi"/>
        </w:rPr>
        <w:t xml:space="preserve">2 </w:t>
      </w:r>
      <w:r w:rsidR="003E6595" w:rsidRPr="00D87F8F">
        <w:rPr>
          <w:rFonts w:asciiTheme="minorHAnsi" w:hAnsiTheme="minorHAnsi"/>
        </w:rPr>
        <w:t>de las presentes bases</w:t>
      </w:r>
      <w:r w:rsidR="003E6595" w:rsidRPr="00D87F8F">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Manual de operación de los insumos y equipos.</w:t>
      </w:r>
    </w:p>
    <w:p w:rsidR="00D87F8F" w:rsidRPr="00B2413C" w:rsidRDefault="0098290E" w:rsidP="00D87F8F">
      <w:pPr>
        <w:pStyle w:val="Prrafodelista"/>
        <w:numPr>
          <w:ilvl w:val="0"/>
          <w:numId w:val="8"/>
        </w:numPr>
        <w:jc w:val="both"/>
        <w:rPr>
          <w:rFonts w:asciiTheme="minorHAnsi" w:hAnsiTheme="minorHAnsi"/>
        </w:rPr>
      </w:pPr>
      <w:r>
        <w:rPr>
          <w:rFonts w:asciiTheme="minorHAnsi" w:hAnsiTheme="minorHAnsi"/>
        </w:rPr>
        <w:t>Carta de apoyo del fabricante ó</w:t>
      </w:r>
      <w:r w:rsidR="00D87F8F" w:rsidRPr="00B2413C">
        <w:rPr>
          <w:rFonts w:asciiTheme="minorHAnsi" w:hAnsiTheme="minorHAnsi"/>
        </w:rPr>
        <w:t xml:space="preserve"> filial en México </w:t>
      </w:r>
      <w:r>
        <w:rPr>
          <w:rFonts w:asciiTheme="minorHAnsi" w:hAnsiTheme="minorHAnsi"/>
        </w:rPr>
        <w:t xml:space="preserve">ó Distribuidor Mayorista </w:t>
      </w:r>
      <w:r w:rsidR="00D87F8F" w:rsidRPr="00B2413C">
        <w:rPr>
          <w:rFonts w:asciiTheme="minorHAnsi" w:hAnsiTheme="minorHAnsi"/>
        </w:rPr>
        <w:t>de cada uno de los equipos e ins</w:t>
      </w:r>
      <w:r w:rsidR="00CA6F6E">
        <w:rPr>
          <w:rFonts w:asciiTheme="minorHAnsi" w:hAnsiTheme="minorHAnsi"/>
        </w:rPr>
        <w:t xml:space="preserve">umos </w:t>
      </w:r>
      <w:r w:rsidR="00D87F8F" w:rsidRPr="00B2413C">
        <w:rPr>
          <w:rFonts w:asciiTheme="minorHAnsi" w:hAnsiTheme="minorHAnsi"/>
        </w:rPr>
        <w:t xml:space="preserve">que oferta en las que está brindando el apoyo y deberán citar el número de </w:t>
      </w:r>
      <w:r w:rsidR="00342B69">
        <w:rPr>
          <w:rFonts w:asciiTheme="minorHAnsi" w:hAnsiTheme="minorHAnsi"/>
        </w:rPr>
        <w:t>licitación</w:t>
      </w:r>
      <w:r w:rsidR="00D87F8F" w:rsidRPr="00B2413C">
        <w:rPr>
          <w:rFonts w:asciiTheme="minorHAnsi" w:hAnsiTheme="minorHAnsi"/>
        </w:rPr>
        <w:t>, si dicha carta fuera expedida en idioma inglés, deberá anexar su traducción al español.</w:t>
      </w:r>
    </w:p>
    <w:p w:rsidR="00D87F8F" w:rsidRPr="00D07CE7" w:rsidRDefault="00D87F8F" w:rsidP="00D87F8F">
      <w:pPr>
        <w:pStyle w:val="Prrafodelista"/>
        <w:numPr>
          <w:ilvl w:val="0"/>
          <w:numId w:val="8"/>
        </w:numPr>
        <w:jc w:val="both"/>
        <w:rPr>
          <w:rFonts w:asciiTheme="minorHAnsi" w:hAnsiTheme="minorHAnsi"/>
        </w:rPr>
      </w:pPr>
      <w:r w:rsidRPr="00B2413C">
        <w:rPr>
          <w:rFonts w:asciiTheme="minorHAnsi" w:hAnsiTheme="minorHAnsi"/>
        </w:rPr>
        <w:t xml:space="preserve">Copia simple legible del Registro Sanitario, de los equipos y </w:t>
      </w:r>
      <w:r w:rsidRPr="00D07CE7">
        <w:rPr>
          <w:rFonts w:asciiTheme="minorHAnsi" w:hAnsiTheme="minorHAnsi"/>
        </w:rPr>
        <w:t>consumibles propuestos, otorgados por la Secretaría de Salud.</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hrs.</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p w:rsidR="00D87F8F" w:rsidRPr="004435EF" w:rsidRDefault="00D87F8F" w:rsidP="00D87F8F">
      <w:pPr>
        <w:pStyle w:val="Prrafodelista"/>
        <w:numPr>
          <w:ilvl w:val="0"/>
          <w:numId w:val="8"/>
        </w:numPr>
        <w:jc w:val="both"/>
        <w:rPr>
          <w:rFonts w:asciiTheme="minorHAnsi" w:hAnsiTheme="minorHAnsi"/>
        </w:rPr>
      </w:pPr>
      <w:r w:rsidRPr="004435EF">
        <w:rPr>
          <w:rFonts w:asciiTheme="minorHAnsi" w:hAnsiTheme="minorHAnsi"/>
        </w:rPr>
        <w:t xml:space="preserve">Para las bombas de infusión: </w:t>
      </w:r>
      <w:r w:rsidRPr="004435EF">
        <w:rPr>
          <w:rFonts w:asciiTheme="minorHAnsi" w:hAnsiTheme="minorHAnsi"/>
          <w:b/>
          <w:u w:val="single"/>
        </w:rPr>
        <w:t>a.</w:t>
      </w:r>
      <w:r w:rsidRPr="004435EF">
        <w:rPr>
          <w:rFonts w:asciiTheme="minorHAnsi" w:hAnsiTheme="minorHAnsi"/>
        </w:rPr>
        <w:t> Ficha técnica de acuerdo a las características solicitadas en el Anexo 1</w:t>
      </w:r>
      <w:r w:rsidR="00D07CE7" w:rsidRPr="004435EF">
        <w:rPr>
          <w:rFonts w:asciiTheme="minorHAnsi" w:hAnsiTheme="minorHAnsi"/>
        </w:rPr>
        <w:t>A</w:t>
      </w:r>
      <w:r w:rsidRPr="004435EF">
        <w:rPr>
          <w:rFonts w:asciiTheme="minorHAnsi" w:hAnsiTheme="minorHAnsi"/>
        </w:rPr>
        <w:t>. </w:t>
      </w:r>
      <w:r w:rsidRPr="004435EF">
        <w:rPr>
          <w:rFonts w:asciiTheme="minorHAnsi" w:hAnsiTheme="minorHAnsi"/>
          <w:b/>
          <w:u w:val="single"/>
        </w:rPr>
        <w:t xml:space="preserve">b. </w:t>
      </w:r>
      <w:r w:rsidRPr="004435EF">
        <w:rPr>
          <w:rFonts w:asciiTheme="minorHAnsi" w:hAnsiTheme="minorHAnsi"/>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u w:val="single"/>
        </w:rPr>
        <w:t>c.</w:t>
      </w:r>
      <w:r w:rsidRPr="004435EF">
        <w:rPr>
          <w:rFonts w:asciiTheme="minorHAnsi" w:hAnsiTheme="minorHAnsi"/>
        </w:rPr>
        <w:t xml:space="preserve"> Manual de operación original en idioma español debidamente referenciado. </w:t>
      </w:r>
      <w:r w:rsidRPr="004435EF">
        <w:rPr>
          <w:rFonts w:asciiTheme="minorHAnsi" w:hAnsiTheme="minorHAnsi"/>
          <w:b/>
          <w:u w:val="single"/>
        </w:rPr>
        <w:t>d.</w:t>
      </w:r>
      <w:r w:rsidRPr="004435EF">
        <w:rPr>
          <w:rFonts w:asciiTheme="minorHAnsi" w:hAnsiTheme="minorHAnsi"/>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u w:val="single"/>
        </w:rPr>
        <w:t>e.</w:t>
      </w:r>
      <w:r w:rsidRPr="004435EF">
        <w:rPr>
          <w:rFonts w:asciiTheme="minorHAnsi" w:hAnsiTheme="minorHAnsi"/>
        </w:rPr>
        <w:t xml:space="preserve"> Carta en papel membretado del fabricante </w:t>
      </w:r>
      <w:r w:rsidR="0098290E" w:rsidRPr="004435EF">
        <w:rPr>
          <w:rFonts w:asciiTheme="minorHAnsi" w:hAnsiTheme="minorHAnsi"/>
        </w:rPr>
        <w:t xml:space="preserve">ó filial en México ó Distribuidor Mayorista </w:t>
      </w:r>
      <w:r w:rsidRPr="004435EF">
        <w:rPr>
          <w:rFonts w:asciiTheme="minorHAnsi" w:hAnsiTheme="minorHAnsi"/>
        </w:rPr>
        <w:t xml:space="preserve">de los consumibles, mediante la cual avale que el consumible es aceptado integralmente y compatible con el equipo, indicando marca, modelo y número </w:t>
      </w:r>
      <w:r w:rsidR="004435EF">
        <w:rPr>
          <w:rFonts w:asciiTheme="minorHAnsi" w:hAnsiTheme="minorHAnsi"/>
        </w:rPr>
        <w:t xml:space="preserve">de catálogo de los consumibles. </w:t>
      </w:r>
      <w:r w:rsidRPr="004435EF">
        <w:rPr>
          <w:rFonts w:asciiTheme="minorHAnsi" w:hAnsiTheme="minorHAnsi"/>
          <w:b/>
          <w:u w:val="single"/>
        </w:rPr>
        <w:t>f.</w:t>
      </w:r>
      <w:r w:rsidRPr="004435EF">
        <w:rPr>
          <w:rFonts w:asciiTheme="minorHAnsi" w:hAnsiTheme="minorHAnsi"/>
        </w:rPr>
        <w:t> Certificado de calidad con la correspondiente traducción simple al español expedido por F.D.A., C.C.E.E. o Certificados de calidad o sanitarios emitidos por institución acreditada para este fin en el país de origen.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lastRenderedPageBreak/>
        <w:t xml:space="preserve">En caso de que el licitante sea el fabricante de los bienes y/o insumos, elaborará escrito en el que manifieste </w:t>
      </w:r>
      <w:r w:rsidRPr="00D87F8F">
        <w:rPr>
          <w:rFonts w:asciiTheme="minorHAnsi" w:hAnsiTheme="minorHAnsi" w:cstheme="minorHAnsi"/>
          <w:b/>
        </w:rPr>
        <w:t>bajo protesta de decir verdad</w:t>
      </w:r>
      <w:r w:rsidRPr="00D87F8F">
        <w:rPr>
          <w:rFonts w:asciiTheme="minorHAnsi" w:hAnsiTheme="minorHAnsi" w:cstheme="minorHAnsi"/>
        </w:rPr>
        <w:t>, que cuenta con la capacidad de producción suficiente para garantizar las adjudicaciones que se deriven de esta licitación.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distribuidor deberán presentar carta original del fabricante, por medio de la cual manifieste </w:t>
      </w:r>
      <w:r w:rsidRPr="00D87F8F">
        <w:rPr>
          <w:rFonts w:asciiTheme="minorHAnsi" w:hAnsiTheme="minorHAnsi" w:cstheme="minorHAnsi"/>
          <w:b/>
        </w:rPr>
        <w:t>bajo protesta de decir verdad</w:t>
      </w:r>
      <w:r w:rsidRPr="00D87F8F">
        <w:rPr>
          <w:rFonts w:asciiTheme="minorHAnsi" w:hAnsiTheme="minorHAnsi" w:cstheme="minorHAnsi"/>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w:t>
      </w:r>
      <w:r w:rsidR="005D327E">
        <w:rPr>
          <w:rFonts w:asciiTheme="minorHAnsi" w:hAnsiTheme="minorHAnsi" w:cstheme="minorHAnsi"/>
        </w:rPr>
        <w:t>s</w:t>
      </w:r>
      <w:r w:rsidRPr="00D87F8F">
        <w:rPr>
          <w:rFonts w:asciiTheme="minorHAnsi" w:hAnsiTheme="minorHAnsi" w:cstheme="minorHAnsi"/>
        </w:rPr>
        <w:t xml:space="preserve"> marcas ofertadas.</w:t>
      </w:r>
    </w:p>
    <w:p w:rsidR="00D87F8F" w:rsidRPr="00B2413C" w:rsidRDefault="001C6D1B" w:rsidP="00D87F8F">
      <w:pPr>
        <w:pStyle w:val="Prrafodelista"/>
        <w:numPr>
          <w:ilvl w:val="0"/>
          <w:numId w:val="8"/>
        </w:numPr>
        <w:jc w:val="both"/>
        <w:rPr>
          <w:rFonts w:asciiTheme="minorHAnsi" w:hAnsiTheme="minorHAnsi"/>
        </w:rPr>
      </w:pPr>
      <w:r>
        <w:rPr>
          <w:rFonts w:asciiTheme="minorHAnsi" w:hAnsiTheme="minorHAnsi"/>
        </w:rPr>
        <w:t>D</w:t>
      </w:r>
      <w:r w:rsidR="00D87F8F" w:rsidRPr="00B2413C">
        <w:rPr>
          <w:rFonts w:asciiTheme="minorHAnsi" w:hAnsiTheme="minorHAnsi"/>
        </w:rPr>
        <w:t>os cartas en original, emitidas por clientes</w:t>
      </w:r>
      <w:r>
        <w:rPr>
          <w:rFonts w:asciiTheme="minorHAnsi" w:hAnsiTheme="minorHAnsi"/>
        </w:rPr>
        <w:t xml:space="preserve"> del Sector Salud</w:t>
      </w:r>
      <w:r w:rsidR="00D87F8F" w:rsidRPr="00B2413C">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Deberán de presentar folletos en español o con su traducción a este, de los Equipos en Comodato.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donde especifiquen el nombre o nombres de las personas con los cuales se contactará la información para las solicitudes de abasto o devoluciones que hagan las unidades aplicativas, así como el domicilio, teléfono de la oficina, celular.</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0087683C">
        <w:rPr>
          <w:rFonts w:asciiTheme="minorHAnsi" w:hAnsiTheme="minorHAnsi" w:cstheme="minorHAnsi"/>
        </w:rPr>
        <w:t xml:space="preserve"> de la Ley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w:t>
      </w:r>
      <w:r w:rsidR="003437DC">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o con las reglas de origen correspondientes a los capítulos de compras del sector público de los tratados de libre come</w:t>
      </w:r>
      <w:r w:rsidR="00A50501">
        <w:rPr>
          <w:rFonts w:asciiTheme="minorHAnsi" w:hAnsiTheme="minorHAnsi" w:cs="Arial"/>
          <w:bCs/>
          <w:lang w:val="es-MX"/>
        </w:rPr>
        <w:t>rcio, citados en el numeral 1</w:t>
      </w:r>
      <w:r w:rsidRPr="00A85BB6">
        <w:rPr>
          <w:rFonts w:asciiTheme="minorHAnsi" w:hAnsiTheme="minorHAnsi" w:cs="Arial"/>
          <w:bCs/>
          <w:lang w:val="es-MX"/>
        </w:rPr>
        <w:t xml:space="preserve">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w:t>
      </w:r>
      <w:r w:rsidR="00351ED0">
        <w:rPr>
          <w:rFonts w:asciiTheme="minorHAnsi" w:hAnsiTheme="minorHAnsi" w:cs="Arial"/>
        </w:rPr>
        <w:t xml:space="preserve"> como estatales y municipales,</w:t>
      </w:r>
      <w:r w:rsidRPr="00A85BB6">
        <w:rPr>
          <w:rFonts w:asciiTheme="minorHAnsi" w:hAnsiTheme="minorHAnsi" w:cs="Arial"/>
        </w:rPr>
        <w:t xml:space="preserve"> siendo los siguientes: el documento actualizado expedido por el S.A.T., en el que se emita opinión</w:t>
      </w:r>
      <w:r w:rsidR="0098290E">
        <w:rPr>
          <w:rFonts w:asciiTheme="minorHAnsi" w:hAnsiTheme="minorHAnsi" w:cs="Arial"/>
        </w:rPr>
        <w:t xml:space="preserve"> positiva</w:t>
      </w:r>
      <w:r w:rsidRPr="00A85BB6">
        <w:rPr>
          <w:rFonts w:asciiTheme="minorHAnsi" w:hAnsiTheme="minorHAnsi" w:cs="Arial"/>
        </w:rPr>
        <w:t xml:space="preserve"> </w:t>
      </w:r>
      <w:r w:rsidR="00573102">
        <w:rPr>
          <w:rFonts w:asciiTheme="minorHAnsi" w:hAnsiTheme="minorHAnsi" w:cs="Arial"/>
        </w:rPr>
        <w:t xml:space="preserve">y vigente </w:t>
      </w:r>
      <w:r w:rsidRPr="00A85BB6">
        <w:rPr>
          <w:rFonts w:asciiTheme="minorHAnsi" w:hAnsiTheme="minorHAnsi" w:cs="Arial"/>
        </w:rPr>
        <w:t xml:space="preserve">sobre el cumplimiento de sus obligaciones fiscales, Comprobante del </w:t>
      </w:r>
      <w:r w:rsidRPr="00A85BB6">
        <w:rPr>
          <w:rFonts w:asciiTheme="minorHAnsi" w:hAnsiTheme="minorHAnsi" w:cs="Arial"/>
        </w:rPr>
        <w:lastRenderedPageBreak/>
        <w:t>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w:t>
      </w:r>
      <w:r w:rsidR="00D87F8F">
        <w:rPr>
          <w:rFonts w:asciiTheme="minorHAnsi" w:hAnsiTheme="minorHAnsi" w:cs="Arial"/>
          <w:lang w:val="es-MX"/>
        </w:rPr>
        <w:t xml:space="preserve">que su giro comercial comprende </w:t>
      </w:r>
      <w:r w:rsidR="00CA6F6E">
        <w:rPr>
          <w:rFonts w:asciiTheme="minorHAnsi" w:hAnsiTheme="minorHAnsi" w:cs="Arial"/>
          <w:lang w:val="es-MX"/>
        </w:rPr>
        <w:t>la venta de insumos</w:t>
      </w:r>
      <w:r w:rsidRPr="00A85BB6">
        <w:rPr>
          <w:rFonts w:asciiTheme="minorHAnsi" w:hAnsiTheme="minorHAnsi" w:cs="Arial"/>
          <w:lang w:val="es-MX"/>
        </w:rPr>
        <w:t xml:space="preserve"> a que se refiere el anexo 1 de esta convocatoria</w:t>
      </w:r>
      <w:r w:rsidR="00D87F8F">
        <w:rPr>
          <w:rFonts w:asciiTheme="minorHAnsi" w:hAnsiTheme="minorHAnsi" w:cs="Arial"/>
          <w:lang w:val="es-MX"/>
        </w:rPr>
        <w:t>, mediante acta constitutiva de la compañía.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6E0428">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8290E">
        <w:rPr>
          <w:rFonts w:ascii="Calibri" w:hAnsi="Calibri"/>
          <w:b/>
          <w:bCs/>
        </w:rPr>
        <w:t xml:space="preserve"> y</w:t>
      </w:r>
      <w:r w:rsidRPr="00835FDB">
        <w:rPr>
          <w:rFonts w:ascii="Calibri" w:hAnsi="Calibri"/>
          <w:b/>
          <w:bCs/>
        </w:rPr>
        <w:t xml:space="preserve">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D07CE7" w:rsidRDefault="00D07CE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w:t>
      </w:r>
      <w:r w:rsidR="00D74B9A" w:rsidRPr="00D74B9A">
        <w:rPr>
          <w:rFonts w:ascii="Calibri" w:hAnsi="Calibri"/>
        </w:rPr>
        <w:t xml:space="preserve"> </w:t>
      </w:r>
      <w:r w:rsidR="00D74B9A" w:rsidRPr="00183705">
        <w:rPr>
          <w:rFonts w:ascii="Calibri" w:hAnsi="Calibri"/>
        </w:rPr>
        <w:t>deberán contener firma autógrafa del representante legal de la compañía en la última hoja del documento que forma cada una de dichas propuestas</w:t>
      </w:r>
      <w:r w:rsidR="00D74B9A">
        <w:rPr>
          <w:rFonts w:ascii="Calibri" w:hAnsi="Calibr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Se levantará acta correspondiente en la que se harán constar las proposiciones recibidas, sus montos totales, así como las que hubieren sido rechazadas y las causas por las que no</w:t>
      </w:r>
      <w:r w:rsidR="003437DC">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w:t>
      </w:r>
      <w:r w:rsidR="00A20EA1">
        <w:rPr>
          <w:rFonts w:ascii="Calibri" w:hAnsi="Calibri"/>
        </w:rPr>
        <w:t xml:space="preserve">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B856FD" w:rsidRDefault="00B856FD" w:rsidP="000B78E5">
      <w:pPr>
        <w:tabs>
          <w:tab w:val="left" w:pos="10064"/>
        </w:tabs>
        <w:ind w:right="-1"/>
        <w:jc w:val="both"/>
        <w:rPr>
          <w:rFonts w:ascii="Calibri" w:hAnsi="Calibri"/>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B856FD" w:rsidRDefault="00B856FD" w:rsidP="000B78E5">
      <w:pPr>
        <w:tabs>
          <w:tab w:val="left" w:pos="705"/>
        </w:tabs>
        <w:ind w:right="-1"/>
        <w:jc w:val="both"/>
        <w:rPr>
          <w:rFonts w:ascii="Calibri" w:hAnsi="Calibri"/>
        </w:rPr>
      </w:pPr>
    </w:p>
    <w:p w:rsidR="000B78E5" w:rsidRPr="0039320A" w:rsidRDefault="000B78E5" w:rsidP="00351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BE796D">
        <w:rPr>
          <w:rFonts w:ascii="Calibri" w:hAnsi="Calibri"/>
          <w:b w:val="0"/>
          <w:sz w:val="20"/>
        </w:rPr>
        <w:t xml:space="preserve">insumos </w:t>
      </w:r>
      <w:r w:rsidRPr="0039320A">
        <w:rPr>
          <w:rFonts w:ascii="Calibri" w:hAnsi="Calibri"/>
          <w:b w:val="0"/>
          <w:sz w:val="20"/>
        </w:rPr>
        <w:t>objeto del contrato.</w:t>
      </w:r>
    </w:p>
    <w:p w:rsidR="000B78E5" w:rsidRDefault="000B78E5" w:rsidP="000B78E5">
      <w:pPr>
        <w:pStyle w:val="Textoindependiente26"/>
        <w:tabs>
          <w:tab w:val="clear" w:pos="1276"/>
        </w:tabs>
        <w:ind w:right="-1"/>
        <w:rPr>
          <w:rFonts w:ascii="Calibri" w:hAnsi="Calibri"/>
          <w:b w:val="0"/>
          <w:sz w:val="20"/>
        </w:rPr>
      </w:pPr>
    </w:p>
    <w:p w:rsidR="00B856FD" w:rsidRDefault="00B856FD" w:rsidP="000B78E5">
      <w:pPr>
        <w:pStyle w:val="Textoindependiente26"/>
        <w:tabs>
          <w:tab w:val="clear" w:pos="1276"/>
        </w:tabs>
        <w:ind w:right="-1"/>
        <w:rPr>
          <w:rFonts w:ascii="Calibri" w:hAnsi="Calibri"/>
          <w:b w:val="0"/>
          <w:sz w:val="20"/>
        </w:rPr>
      </w:pPr>
    </w:p>
    <w:p w:rsidR="000B78E5" w:rsidRPr="0039320A" w:rsidRDefault="000B78E5" w:rsidP="00351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13157" w:rsidRDefault="00213157" w:rsidP="00190C8C">
      <w:pPr>
        <w:pStyle w:val="BodyText21"/>
        <w:ind w:right="-1"/>
        <w:jc w:val="both"/>
        <w:rPr>
          <w:rFonts w:ascii="Calibri" w:hAnsi="Calibri"/>
          <w:sz w:val="20"/>
        </w:rPr>
      </w:pPr>
    </w:p>
    <w:p w:rsidR="00B856FD" w:rsidRDefault="00B856FD" w:rsidP="00190C8C">
      <w:pPr>
        <w:pStyle w:val="BodyText21"/>
        <w:ind w:right="-1"/>
        <w:jc w:val="both"/>
        <w:rPr>
          <w:rFonts w:ascii="Calibri" w:hAnsi="Calibri"/>
          <w:sz w:val="20"/>
        </w:rPr>
      </w:pPr>
    </w:p>
    <w:p w:rsidR="000B78E5" w:rsidRPr="0039320A" w:rsidRDefault="000B78E5" w:rsidP="00351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D87F8F">
        <w:rPr>
          <w:rFonts w:ascii="Calibri" w:hAnsi="Calibri"/>
          <w:b w:val="0"/>
          <w:sz w:val="20"/>
        </w:rPr>
        <w:t>insumos y servicio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856FD" w:rsidRDefault="00B856FD" w:rsidP="00311634">
      <w:pPr>
        <w:rPr>
          <w:rFonts w:asciiTheme="minorHAnsi" w:hAnsiTheme="minorHAnsi" w:cs="Arial"/>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D87F8F">
        <w:rPr>
          <w:rFonts w:ascii="Calibri" w:hAnsi="Calibri"/>
        </w:rPr>
        <w:t>los insumos</w:t>
      </w:r>
      <w:r w:rsidR="00A85BB6">
        <w:rPr>
          <w:rFonts w:ascii="Calibri" w:hAnsi="Calibri"/>
        </w:rPr>
        <w:t xml:space="preserve">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D87F8F">
        <w:rPr>
          <w:rFonts w:ascii="Calibri" w:hAnsi="Calibri" w:cs="Arial"/>
          <w:iCs/>
        </w:rPr>
        <w:t>de la prestación del servicio,</w:t>
      </w:r>
      <w:r w:rsidRPr="001B316B">
        <w:rPr>
          <w:rFonts w:ascii="Calibri" w:hAnsi="Calibri" w:cs="Arial"/>
          <w:iCs/>
        </w:rPr>
        <w:t xml:space="preserve">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w:t>
      </w:r>
      <w:r w:rsidR="0098290E">
        <w:rPr>
          <w:rFonts w:ascii="Calibri" w:hAnsi="Calibri" w:cs="Arial"/>
          <w:iCs/>
        </w:rPr>
        <w:t>vas en un plazo no mayor de 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B856FD" w:rsidRPr="00717325" w:rsidRDefault="00717325" w:rsidP="000B78E5">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rsidR="00717325" w:rsidRDefault="007173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BE796D">
        <w:rPr>
          <w:rFonts w:ascii="Calibri" w:hAnsi="Calibri"/>
        </w:rPr>
        <w:t>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w:t>
      </w:r>
      <w:r w:rsidR="00A20EA1">
        <w:rPr>
          <w:rFonts w:ascii="Calibri" w:hAnsi="Calibri"/>
        </w:rPr>
        <w:t xml:space="preserve"> </w:t>
      </w:r>
      <w:r w:rsidRPr="0090500C">
        <w:rPr>
          <w:rFonts w:ascii="Calibri" w:hAnsi="Calibri"/>
        </w:rPr>
        <w:t>l</w:t>
      </w:r>
      <w:r w:rsidR="00A20EA1">
        <w:rPr>
          <w:rFonts w:ascii="Calibri" w:hAnsi="Calibri"/>
        </w:rPr>
        <w:t>os</w:t>
      </w:r>
      <w:r w:rsidRPr="0090500C">
        <w:rPr>
          <w:rFonts w:ascii="Calibri" w:hAnsi="Calibri"/>
        </w:rPr>
        <w:t xml:space="preserve"> mismo</w:t>
      </w:r>
      <w:r w:rsidR="00A20EA1">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 xml:space="preserve">la </w:t>
      </w:r>
      <w:r w:rsidRPr="00780E06">
        <w:rPr>
          <w:rFonts w:asciiTheme="minorHAnsi" w:hAnsiTheme="minorHAnsi" w:cstheme="minorHAnsi"/>
        </w:rPr>
        <w:t xml:space="preserve">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73102" w:rsidRDefault="00573102" w:rsidP="000B78E5">
      <w:pPr>
        <w:ind w:right="-1"/>
        <w:jc w:val="both"/>
        <w:rPr>
          <w:rFonts w:ascii="Calibri" w:hAnsi="Calibri"/>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lastRenderedPageBreak/>
        <w:t>Se aplicará una p</w:t>
      </w:r>
      <w:r w:rsidR="00B856FD">
        <w:rPr>
          <w:rFonts w:ascii="Calibri" w:hAnsi="Calibri"/>
        </w:rPr>
        <w:t>ena convencional (Sanción) del 2</w:t>
      </w:r>
      <w:r w:rsidRPr="0039320A">
        <w:rPr>
          <w:rFonts w:ascii="Calibri" w:hAnsi="Calibri"/>
        </w:rPr>
        <w:t xml:space="preserve">% por cada día hábil de retraso sobre el monto </w:t>
      </w:r>
      <w:r w:rsidR="00D87F8F">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D87F8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w:t>
      </w:r>
      <w:r w:rsidR="00593B44">
        <w:rPr>
          <w:rFonts w:asciiTheme="minorHAnsi" w:hAnsiTheme="minorHAnsi" w:cstheme="minorHAnsi"/>
        </w:rPr>
        <w:t>convocante</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D74B9A" w:rsidRDefault="00D74B9A" w:rsidP="00661318">
      <w:pPr>
        <w:ind w:right="-1"/>
        <w:jc w:val="both"/>
        <w:rPr>
          <w:rFonts w:asciiTheme="minorHAnsi" w:hAnsiTheme="minorHAnsi" w:cstheme="minorHAnsi"/>
        </w:rPr>
      </w:pPr>
    </w:p>
    <w:p w:rsidR="00D74B9A" w:rsidRDefault="00D74B9A" w:rsidP="00661318">
      <w:pPr>
        <w:ind w:right="-1"/>
        <w:jc w:val="both"/>
        <w:rPr>
          <w:rFonts w:asciiTheme="minorHAnsi" w:hAnsiTheme="minorHAnsi" w:cstheme="minorHAnsi"/>
        </w:rPr>
      </w:pPr>
    </w:p>
    <w:p w:rsidR="00D74B9A" w:rsidRDefault="00D74B9A" w:rsidP="00661318">
      <w:pPr>
        <w:ind w:right="-1"/>
        <w:jc w:val="both"/>
        <w:rPr>
          <w:rFonts w:asciiTheme="minorHAnsi" w:hAnsiTheme="minorHAnsi" w:cstheme="minorHAnsi"/>
        </w:rPr>
      </w:pPr>
    </w:p>
    <w:p w:rsidR="00D74B9A" w:rsidRDefault="00D74B9A" w:rsidP="00661318">
      <w:pPr>
        <w:ind w:right="-1"/>
        <w:jc w:val="both"/>
        <w:rPr>
          <w:rFonts w:asciiTheme="minorHAnsi" w:hAnsiTheme="minorHAnsi" w:cstheme="minorHAnsi"/>
        </w:rPr>
      </w:pPr>
    </w:p>
    <w:p w:rsidR="00D74B9A" w:rsidRDefault="00D74B9A" w:rsidP="00661318">
      <w:pPr>
        <w:ind w:right="-1"/>
        <w:jc w:val="both"/>
        <w:rPr>
          <w:rFonts w:asciiTheme="minorHAnsi" w:hAnsiTheme="minorHAnsi" w:cstheme="minorHAnsi"/>
        </w:rPr>
      </w:pPr>
    </w:p>
    <w:p w:rsidR="00D74B9A" w:rsidRPr="00661318" w:rsidRDefault="00D74B9A" w:rsidP="00661318">
      <w:pPr>
        <w:ind w:right="-1"/>
        <w:jc w:val="both"/>
        <w:rPr>
          <w:rFonts w:ascii="Calibri" w:hAnsi="Calibri"/>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13157" w:rsidRDefault="00213157" w:rsidP="000B78E5">
      <w:pPr>
        <w:pStyle w:val="Textoindependiente2"/>
        <w:ind w:right="-1"/>
        <w:rPr>
          <w:rFonts w:ascii="Calibri" w:hAnsi="Calibri"/>
          <w:sz w:val="20"/>
        </w:rPr>
      </w:pPr>
    </w:p>
    <w:p w:rsidR="00573102" w:rsidRDefault="00573102" w:rsidP="000B78E5">
      <w:pPr>
        <w:pStyle w:val="Textoindependiente2"/>
        <w:ind w:right="-1"/>
        <w:rPr>
          <w:rFonts w:ascii="Calibri" w:hAnsi="Calibri"/>
          <w:sz w:val="20"/>
        </w:rPr>
      </w:pPr>
    </w:p>
    <w:p w:rsidR="00B94F3E" w:rsidRPr="0039320A" w:rsidRDefault="00B94F3E"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4F3E" w:rsidRPr="0039320A" w:rsidRDefault="00B94F3E" w:rsidP="00B94F3E">
      <w:pPr>
        <w:ind w:right="-1"/>
        <w:jc w:val="both"/>
        <w:rPr>
          <w:rFonts w:ascii="Calibri" w:hAnsi="Calibri"/>
        </w:rPr>
      </w:pPr>
    </w:p>
    <w:p w:rsidR="00B94F3E" w:rsidRPr="00E42669" w:rsidRDefault="00B94F3E" w:rsidP="00B94F3E">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F41C28">
        <w:rPr>
          <w:rFonts w:asciiTheme="minorHAnsi" w:hAnsiTheme="minorHAnsi"/>
          <w:color w:val="auto"/>
          <w:sz w:val="20"/>
          <w:szCs w:val="20"/>
        </w:rPr>
        <w:t xml:space="preserve">, </w:t>
      </w:r>
      <w:r w:rsidR="00351ED0">
        <w:rPr>
          <w:rFonts w:asciiTheme="minorHAnsi" w:hAnsiTheme="minorHAnsi"/>
          <w:color w:val="auto"/>
          <w:sz w:val="20"/>
          <w:szCs w:val="20"/>
        </w:rPr>
        <w:t xml:space="preserve">el </w:t>
      </w:r>
      <w:r w:rsidR="004E18B1">
        <w:rPr>
          <w:rFonts w:asciiTheme="minorHAnsi" w:hAnsiTheme="minorHAnsi"/>
          <w:color w:val="auto"/>
          <w:sz w:val="20"/>
          <w:szCs w:val="20"/>
        </w:rPr>
        <w:t>11 de enero de 2021</w:t>
      </w:r>
      <w:r w:rsidRPr="00E42669">
        <w:rPr>
          <w:rFonts w:asciiTheme="minorHAnsi" w:hAnsiTheme="minorHAnsi"/>
          <w:color w:val="auto"/>
          <w:sz w:val="20"/>
          <w:szCs w:val="20"/>
        </w:rPr>
        <w:t xml:space="preserve">. </w:t>
      </w:r>
    </w:p>
    <w:p w:rsidR="00F1220F" w:rsidRDefault="00F1220F" w:rsidP="00B94F3E">
      <w:pPr>
        <w:pStyle w:val="Default"/>
        <w:jc w:val="both"/>
        <w:rPr>
          <w:rFonts w:asciiTheme="minorHAnsi" w:hAnsiTheme="minorHAnsi"/>
          <w:b/>
          <w:color w:val="auto"/>
          <w:sz w:val="20"/>
          <w:szCs w:val="20"/>
        </w:rPr>
      </w:pPr>
    </w:p>
    <w:p w:rsidR="00B94F3E" w:rsidRDefault="00B94F3E" w:rsidP="00B94F3E">
      <w:pPr>
        <w:pStyle w:val="Default"/>
        <w:jc w:val="both"/>
        <w:rPr>
          <w:rFonts w:asciiTheme="minorHAnsi" w:hAnsiTheme="minorHAnsi"/>
          <w:color w:val="auto"/>
          <w:sz w:val="20"/>
          <w:szCs w:val="20"/>
        </w:rPr>
      </w:pPr>
      <w:r w:rsidRPr="00E42669">
        <w:rPr>
          <w:rFonts w:asciiTheme="minorHAnsi" w:hAnsiTheme="minorHAnsi"/>
          <w:b/>
          <w:color w:val="auto"/>
          <w:sz w:val="20"/>
          <w:szCs w:val="20"/>
        </w:rPr>
        <w:lastRenderedPageBreak/>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00F41C28">
        <w:rPr>
          <w:rFonts w:asciiTheme="minorHAnsi" w:hAnsiTheme="minorHAnsi"/>
          <w:color w:val="auto"/>
          <w:sz w:val="20"/>
          <w:szCs w:val="20"/>
        </w:rPr>
        <w:t xml:space="preserve">, </w:t>
      </w:r>
      <w:r w:rsidR="004E18B1">
        <w:rPr>
          <w:rFonts w:asciiTheme="minorHAnsi" w:hAnsiTheme="minorHAnsi"/>
          <w:color w:val="auto"/>
          <w:sz w:val="20"/>
          <w:szCs w:val="20"/>
        </w:rPr>
        <w:t>el 11 de enero de 2021</w:t>
      </w:r>
      <w:r w:rsidRPr="00E42669">
        <w:rPr>
          <w:rFonts w:asciiTheme="minorHAnsi" w:hAnsiTheme="minorHAnsi"/>
          <w:color w:val="auto"/>
          <w:sz w:val="20"/>
          <w:szCs w:val="20"/>
        </w:rPr>
        <w:t>.</w:t>
      </w:r>
    </w:p>
    <w:p w:rsidR="00F41C28" w:rsidRDefault="00F41C28" w:rsidP="00B94F3E">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4F3E" w:rsidRPr="004A4FC1" w:rsidTr="00B36378">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B94F3E" w:rsidRPr="00E50172" w:rsidRDefault="00A20EA1" w:rsidP="006E0428">
            <w:pPr>
              <w:jc w:val="center"/>
              <w:rPr>
                <w:rFonts w:ascii="Century Gothic" w:hAnsi="Century Gothic" w:cs="Arial"/>
                <w:b/>
                <w:color w:val="000000"/>
                <w:sz w:val="18"/>
              </w:rPr>
            </w:pPr>
            <w:r>
              <w:rPr>
                <w:rFonts w:ascii="Century Gothic" w:hAnsi="Century Gothic" w:cs="Arial"/>
                <w:b/>
                <w:color w:val="000000"/>
                <w:sz w:val="18"/>
              </w:rPr>
              <w:t>Licitación Pública Internacional Bajo la Cobertura de Tratados</w:t>
            </w:r>
            <w:r w:rsidR="00B94F3E">
              <w:rPr>
                <w:rFonts w:ascii="Century Gothic" w:hAnsi="Century Gothic" w:cs="Arial"/>
                <w:b/>
                <w:color w:val="000000"/>
                <w:sz w:val="18"/>
              </w:rPr>
              <w:t xml:space="preserve"> Presencial </w:t>
            </w:r>
            <w:r w:rsidR="00B94F3E" w:rsidRPr="00E50172">
              <w:rPr>
                <w:rFonts w:ascii="Century Gothic" w:hAnsi="Century Gothic" w:cs="Arial"/>
                <w:b/>
                <w:color w:val="000000"/>
                <w:sz w:val="18"/>
              </w:rPr>
              <w:t xml:space="preserve">No. </w:t>
            </w:r>
            <w:r w:rsidR="00743F99">
              <w:rPr>
                <w:rFonts w:ascii="Century Gothic" w:hAnsi="Century Gothic" w:cs="Arial"/>
                <w:b/>
                <w:color w:val="000000"/>
                <w:sz w:val="18"/>
              </w:rPr>
              <w:t>LP-919044992-</w:t>
            </w:r>
            <w:r w:rsidR="0008358F">
              <w:rPr>
                <w:rFonts w:ascii="Century Gothic" w:hAnsi="Century Gothic" w:cs="Arial"/>
                <w:b/>
                <w:color w:val="000000"/>
                <w:sz w:val="18"/>
              </w:rPr>
              <w:t>I10-2021</w:t>
            </w:r>
          </w:p>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color w:val="000000"/>
                <w:sz w:val="18"/>
              </w:rPr>
              <w:t>“</w:t>
            </w:r>
            <w:r w:rsidR="009F1C2A">
              <w:rPr>
                <w:rFonts w:ascii="Century Gothic" w:hAnsi="Century Gothic" w:cs="Arial"/>
                <w:b/>
                <w:color w:val="000000"/>
                <w:sz w:val="18"/>
              </w:rPr>
              <w:t>INSUMOS PARA BOMBAS DE INFUSIÓN Y EQUIPOS A COMODATO PARA LA UTILIZACIÓN DE LOS MISMOS</w:t>
            </w:r>
            <w:r>
              <w:rPr>
                <w:rFonts w:ascii="Century Gothic" w:hAnsi="Century Gothic" w:cs="Arial"/>
                <w:b/>
                <w:color w:val="000000"/>
                <w:sz w:val="18"/>
              </w:rPr>
              <w:t>”</w:t>
            </w:r>
          </w:p>
        </w:tc>
      </w:tr>
      <w:tr w:rsidR="00B94F3E" w:rsidRPr="004A4FC1" w:rsidTr="00B36378">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94F3E" w:rsidRPr="00E50172" w:rsidTr="006E0428">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4E18B1" w:rsidP="006E0428">
            <w:pPr>
              <w:jc w:val="center"/>
              <w:rPr>
                <w:rFonts w:ascii="Century Gothic" w:hAnsi="Century Gothic" w:cs="Arial"/>
                <w:sz w:val="16"/>
                <w:szCs w:val="18"/>
              </w:rPr>
            </w:pPr>
            <w:r>
              <w:rPr>
                <w:rFonts w:ascii="Century Gothic" w:hAnsi="Century Gothic" w:cs="Arial"/>
                <w:sz w:val="16"/>
                <w:szCs w:val="18"/>
              </w:rPr>
              <w:t>19/01/2021</w:t>
            </w:r>
          </w:p>
          <w:p w:rsidR="00B94F3E" w:rsidRPr="00117E71" w:rsidRDefault="00EC3ED1" w:rsidP="006E0428">
            <w:pPr>
              <w:jc w:val="center"/>
              <w:rPr>
                <w:rFonts w:ascii="Century Gothic" w:hAnsi="Century Gothic" w:cs="Arial"/>
                <w:sz w:val="16"/>
                <w:szCs w:val="18"/>
              </w:rPr>
            </w:pPr>
            <w:r>
              <w:rPr>
                <w:rFonts w:ascii="Century Gothic" w:hAnsi="Century Gothic" w:cs="Arial"/>
                <w:sz w:val="16"/>
                <w:szCs w:val="18"/>
              </w:rPr>
              <w:t>12</w:t>
            </w:r>
            <w:r w:rsidR="004E18B1">
              <w:rPr>
                <w:rFonts w:ascii="Century Gothic" w:hAnsi="Century Gothic" w:cs="Arial"/>
                <w:sz w:val="16"/>
                <w:szCs w:val="18"/>
              </w:rPr>
              <w:t>:0</w:t>
            </w:r>
            <w:r w:rsidR="00B94F3E" w:rsidRPr="00117E7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4E18B1" w:rsidP="006E0428">
            <w:pPr>
              <w:jc w:val="center"/>
              <w:rPr>
                <w:rFonts w:ascii="Century Gothic" w:hAnsi="Century Gothic" w:cs="Arial"/>
                <w:sz w:val="16"/>
                <w:szCs w:val="18"/>
              </w:rPr>
            </w:pPr>
            <w:r>
              <w:rPr>
                <w:rFonts w:ascii="Century Gothic" w:hAnsi="Century Gothic" w:cs="Arial"/>
                <w:sz w:val="16"/>
                <w:szCs w:val="18"/>
              </w:rPr>
              <w:t>27/01/2021</w:t>
            </w:r>
          </w:p>
          <w:p w:rsidR="00B94F3E" w:rsidRPr="00117E71" w:rsidRDefault="00F1220F" w:rsidP="00573102">
            <w:pPr>
              <w:jc w:val="center"/>
              <w:rPr>
                <w:rFonts w:ascii="Century Gothic" w:hAnsi="Century Gothic" w:cs="Arial"/>
                <w:sz w:val="16"/>
                <w:szCs w:val="18"/>
              </w:rPr>
            </w:pPr>
            <w:r>
              <w:rPr>
                <w:rFonts w:ascii="Century Gothic" w:hAnsi="Century Gothic" w:cs="Arial"/>
                <w:sz w:val="16"/>
                <w:szCs w:val="18"/>
              </w:rPr>
              <w:t>1</w:t>
            </w:r>
            <w:r w:rsidR="004E18B1">
              <w:rPr>
                <w:rFonts w:ascii="Century Gothic" w:hAnsi="Century Gothic" w:cs="Arial"/>
                <w:sz w:val="16"/>
                <w:szCs w:val="18"/>
              </w:rPr>
              <w:t>4</w:t>
            </w:r>
            <w:r>
              <w:rPr>
                <w:rFonts w:ascii="Century Gothic" w:hAnsi="Century Gothic" w:cs="Arial"/>
                <w:sz w:val="16"/>
                <w:szCs w:val="18"/>
              </w:rPr>
              <w:t>:0</w:t>
            </w:r>
            <w:r w:rsidR="00B94F3E"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Default="004E18B1" w:rsidP="00F41C28">
            <w:pPr>
              <w:jc w:val="center"/>
              <w:rPr>
                <w:rFonts w:ascii="Century Gothic" w:hAnsi="Century Gothic" w:cs="Arial"/>
                <w:sz w:val="16"/>
                <w:szCs w:val="18"/>
              </w:rPr>
            </w:pPr>
            <w:r>
              <w:rPr>
                <w:rFonts w:ascii="Century Gothic" w:hAnsi="Century Gothic" w:cs="Arial"/>
                <w:sz w:val="16"/>
                <w:szCs w:val="18"/>
              </w:rPr>
              <w:t>29/01/2021</w:t>
            </w:r>
          </w:p>
          <w:p w:rsidR="00351ED0" w:rsidRPr="00117E71" w:rsidRDefault="004E18B1" w:rsidP="00F41C28">
            <w:pPr>
              <w:jc w:val="center"/>
              <w:rPr>
                <w:rFonts w:ascii="Century Gothic" w:hAnsi="Century Gothic" w:cs="Arial"/>
                <w:sz w:val="16"/>
                <w:szCs w:val="18"/>
              </w:rPr>
            </w:pPr>
            <w:r>
              <w:rPr>
                <w:rFonts w:ascii="Century Gothic" w:hAnsi="Century Gothic" w:cs="Arial"/>
                <w:sz w:val="16"/>
                <w:szCs w:val="18"/>
              </w:rPr>
              <w:t>13:0</w:t>
            </w:r>
            <w:r w:rsidR="00EC3ED1">
              <w:rPr>
                <w:rFonts w:ascii="Century Gothic" w:hAnsi="Century Gothic" w:cs="Arial"/>
                <w:sz w:val="16"/>
                <w:szCs w:val="18"/>
              </w:rPr>
              <w:t>0</w:t>
            </w:r>
            <w:r w:rsidR="00351ED0">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E18B1" w:rsidRDefault="004E18B1" w:rsidP="004E18B1">
            <w:pPr>
              <w:jc w:val="center"/>
              <w:rPr>
                <w:rFonts w:ascii="Century Gothic" w:hAnsi="Century Gothic" w:cs="Arial"/>
                <w:sz w:val="16"/>
                <w:szCs w:val="18"/>
              </w:rPr>
            </w:pPr>
            <w:r>
              <w:rPr>
                <w:rFonts w:ascii="Century Gothic" w:hAnsi="Century Gothic" w:cs="Arial"/>
                <w:sz w:val="16"/>
                <w:szCs w:val="18"/>
              </w:rPr>
              <w:t>29/01/2021</w:t>
            </w:r>
          </w:p>
          <w:p w:rsidR="00B94F3E" w:rsidRPr="00117E71" w:rsidRDefault="004E18B1" w:rsidP="004E18B1">
            <w:pPr>
              <w:jc w:val="center"/>
              <w:rPr>
                <w:rFonts w:ascii="Century Gothic" w:hAnsi="Century Gothic" w:cs="Arial"/>
                <w:sz w:val="16"/>
                <w:szCs w:val="18"/>
              </w:rPr>
            </w:pPr>
            <w:r>
              <w:rPr>
                <w:rFonts w:ascii="Century Gothic" w:hAnsi="Century Gothic" w:cs="Arial"/>
                <w:sz w:val="16"/>
                <w:szCs w:val="18"/>
              </w:rPr>
              <w:t>13:15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E18B1" w:rsidRDefault="004E18B1" w:rsidP="004E18B1">
            <w:pPr>
              <w:jc w:val="center"/>
              <w:rPr>
                <w:rFonts w:ascii="Century Gothic" w:hAnsi="Century Gothic" w:cs="Arial"/>
                <w:sz w:val="16"/>
                <w:szCs w:val="18"/>
              </w:rPr>
            </w:pPr>
            <w:r>
              <w:rPr>
                <w:rFonts w:ascii="Century Gothic" w:hAnsi="Century Gothic" w:cs="Arial"/>
                <w:sz w:val="16"/>
                <w:szCs w:val="18"/>
              </w:rPr>
              <w:t>29/01/2021</w:t>
            </w:r>
          </w:p>
          <w:p w:rsidR="00B94F3E" w:rsidRPr="00117E71" w:rsidRDefault="004E18B1" w:rsidP="004E18B1">
            <w:pPr>
              <w:jc w:val="center"/>
              <w:rPr>
                <w:rFonts w:ascii="Century Gothic" w:hAnsi="Century Gothic" w:cs="Arial"/>
                <w:sz w:val="16"/>
                <w:szCs w:val="18"/>
              </w:rPr>
            </w:pPr>
            <w:r>
              <w:rPr>
                <w:rFonts w:ascii="Century Gothic" w:hAnsi="Century Gothic" w:cs="Arial"/>
                <w:sz w:val="16"/>
                <w:szCs w:val="18"/>
              </w:rPr>
              <w:t>13:30 HRS</w:t>
            </w:r>
          </w:p>
        </w:tc>
        <w:tc>
          <w:tcPr>
            <w:tcW w:w="4253" w:type="dxa"/>
            <w:vMerge/>
            <w:tcBorders>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117E71" w:rsidRDefault="00B94F3E" w:rsidP="004E18B1">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 xml:space="preserve">día </w:t>
            </w:r>
            <w:r w:rsidR="004E18B1">
              <w:rPr>
                <w:rFonts w:ascii="Century Gothic" w:hAnsi="Century Gothic" w:cs="Arial"/>
                <w:sz w:val="16"/>
                <w:szCs w:val="18"/>
              </w:rPr>
              <w:t>15</w:t>
            </w:r>
            <w:r w:rsidRPr="00117E71">
              <w:rPr>
                <w:rFonts w:ascii="Century Gothic" w:hAnsi="Century Gothic" w:cs="Arial"/>
                <w:sz w:val="16"/>
                <w:szCs w:val="18"/>
              </w:rPr>
              <w:t xml:space="preserve"> de </w:t>
            </w:r>
            <w:r w:rsidR="004E18B1">
              <w:rPr>
                <w:rFonts w:ascii="Century Gothic" w:hAnsi="Century Gothic" w:cs="Arial"/>
                <w:sz w:val="16"/>
                <w:szCs w:val="18"/>
              </w:rPr>
              <w:t>Febrero</w:t>
            </w:r>
            <w:r w:rsidRPr="00117E71">
              <w:rPr>
                <w:rFonts w:ascii="Century Gothic" w:hAnsi="Century Gothic" w:cs="Arial"/>
                <w:sz w:val="16"/>
                <w:szCs w:val="18"/>
              </w:rPr>
              <w:t xml:space="preserve"> de 20</w:t>
            </w:r>
            <w:r w:rsidR="006D1EBF">
              <w:rPr>
                <w:rFonts w:ascii="Century Gothic" w:hAnsi="Century Gothic" w:cs="Arial"/>
                <w:sz w:val="16"/>
                <w:szCs w:val="18"/>
              </w:rPr>
              <w:t>2</w:t>
            </w:r>
            <w:r w:rsidR="004E18B1">
              <w:rPr>
                <w:rFonts w:ascii="Century Gothic" w:hAnsi="Century Gothic" w:cs="Arial"/>
                <w:sz w:val="16"/>
                <w:szCs w:val="18"/>
              </w:rPr>
              <w:t>1</w:t>
            </w:r>
            <w:r w:rsidRPr="00117E71">
              <w:rPr>
                <w:rFonts w:ascii="Century Gothic" w:hAnsi="Century Gothic" w:cs="Arial"/>
                <w:sz w:val="16"/>
                <w:szCs w:val="18"/>
              </w:rPr>
              <w:t xml:space="preserve"> en </w:t>
            </w:r>
            <w:r w:rsidR="00113821">
              <w:rPr>
                <w:rFonts w:ascii="Century Gothic" w:hAnsi="Century Gothic" w:cs="Arial"/>
                <w:color w:val="000000"/>
                <w:sz w:val="16"/>
                <w:szCs w:val="18"/>
              </w:rPr>
              <w:t>el Departamento de Contratos</w:t>
            </w:r>
            <w:r w:rsidRPr="00117E71">
              <w:rPr>
                <w:rFonts w:ascii="Century Gothic" w:hAnsi="Century Gothic" w:cs="Arial"/>
                <w:color w:val="000000"/>
                <w:sz w:val="16"/>
                <w:szCs w:val="18"/>
              </w:rPr>
              <w:t xml:space="preserve"> ubicad</w:t>
            </w:r>
            <w:r w:rsidR="00113821">
              <w:rPr>
                <w:rFonts w:ascii="Century Gothic" w:hAnsi="Century Gothic" w:cs="Arial"/>
                <w:color w:val="000000"/>
                <w:sz w:val="16"/>
                <w:szCs w:val="18"/>
              </w:rPr>
              <w:t>o</w:t>
            </w:r>
            <w:r w:rsidR="00EC3ED1">
              <w:rPr>
                <w:rFonts w:ascii="Century Gothic" w:hAnsi="Century Gothic" w:cs="Arial"/>
                <w:color w:val="000000"/>
                <w:sz w:val="16"/>
                <w:szCs w:val="18"/>
              </w:rPr>
              <w:t xml:space="preserve"> en Matamoros 520 O</w:t>
            </w:r>
            <w:r w:rsidRPr="00117E71">
              <w:rPr>
                <w:rFonts w:ascii="Century Gothic" w:hAnsi="Century Gothic" w:cs="Arial"/>
                <w:color w:val="000000"/>
                <w:sz w:val="16"/>
                <w:szCs w:val="18"/>
              </w:rPr>
              <w:t>te, primer piso, Centro de Monterrey, Nuevo León, C.P. 64000, en el horario de 9:00 a 17:00 horas.</w:t>
            </w:r>
          </w:p>
        </w:tc>
      </w:tr>
      <w:tr w:rsidR="00B94F3E" w:rsidRPr="00E50172" w:rsidTr="006E0428">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94F3E" w:rsidRDefault="00B94F3E" w:rsidP="00B94F3E">
      <w:pPr>
        <w:ind w:right="51"/>
        <w:jc w:val="both"/>
        <w:rPr>
          <w:rFonts w:ascii="Calibri" w:hAnsi="Calibri"/>
        </w:rPr>
      </w:pPr>
    </w:p>
    <w:p w:rsidR="00B94F3E" w:rsidRDefault="00B94F3E" w:rsidP="00B94F3E">
      <w:pPr>
        <w:ind w:right="51"/>
        <w:jc w:val="both"/>
        <w:rPr>
          <w:rFonts w:ascii="Calibri" w:hAnsi="Calibri"/>
        </w:rPr>
      </w:pPr>
      <w:r>
        <w:rPr>
          <w:rFonts w:ascii="Calibri" w:hAnsi="Calibri"/>
        </w:rPr>
        <w:t>Los eventos se llevarán bajo las siguientes condiciones:</w:t>
      </w:r>
    </w:p>
    <w:p w:rsidR="00B94F3E" w:rsidRDefault="00B94F3E" w:rsidP="00B94F3E">
      <w:pPr>
        <w:ind w:right="51"/>
        <w:jc w:val="both"/>
        <w:rPr>
          <w:rFonts w:ascii="Calibri" w:hAnsi="Calibri"/>
        </w:rPr>
      </w:pPr>
    </w:p>
    <w:p w:rsidR="00B94F3E" w:rsidRDefault="00B94F3E" w:rsidP="00AC3C8E">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A53D5">
        <w:rPr>
          <w:rFonts w:ascii="Calibri" w:hAnsi="Calibri"/>
        </w:rPr>
        <w:t>Departamento de Control de Insumos y Almacén</w:t>
      </w:r>
      <w:r w:rsidRPr="00C84FE6">
        <w:rPr>
          <w:rFonts w:ascii="Calibri" w:hAnsi="Calibri"/>
        </w:rPr>
        <w:t>, ubicado en Matamoros oriente, No. 520, primer piso, Centro de la Ciudad, Monterrey, Nuevo Leó</w:t>
      </w:r>
      <w:r w:rsidR="00A00816">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B94F3E" w:rsidRDefault="00B94F3E" w:rsidP="00AC3C8E">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94F3E" w:rsidRDefault="00B94F3E" w:rsidP="00AC3C8E">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94F3E" w:rsidRPr="001C463D" w:rsidRDefault="00B94F3E" w:rsidP="00AC3C8E">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94F3E" w:rsidRPr="009A3619" w:rsidRDefault="00B94F3E" w:rsidP="00AC3C8E">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94F3E" w:rsidRPr="009A3619" w:rsidRDefault="00B94F3E" w:rsidP="00B94F3E">
      <w:pPr>
        <w:pStyle w:val="Prrafodelista"/>
        <w:rPr>
          <w:rFonts w:asciiTheme="minorHAnsi" w:hAnsiTheme="minorHAnsi"/>
        </w:rPr>
      </w:pPr>
    </w:p>
    <w:p w:rsidR="00B94F3E" w:rsidRPr="009A3619" w:rsidRDefault="00B94F3E" w:rsidP="00B94F3E">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94F3E" w:rsidRDefault="00B94F3E" w:rsidP="000B78E5">
      <w:pPr>
        <w:pStyle w:val="Textoindependiente2"/>
        <w:ind w:right="-1"/>
        <w:rPr>
          <w:rFonts w:ascii="Calibri" w:hAnsi="Calibri"/>
          <w:sz w:val="20"/>
        </w:rPr>
      </w:pPr>
    </w:p>
    <w:p w:rsidR="004E18B1" w:rsidRDefault="004E18B1" w:rsidP="000B78E5">
      <w:pPr>
        <w:pStyle w:val="Textoindependiente2"/>
        <w:ind w:right="-1"/>
        <w:rPr>
          <w:rFonts w:ascii="Calibri" w:hAnsi="Calibri"/>
          <w:sz w:val="20"/>
        </w:rPr>
      </w:pPr>
    </w:p>
    <w:p w:rsidR="004E18B1" w:rsidRDefault="004E18B1" w:rsidP="000B78E5">
      <w:pPr>
        <w:pStyle w:val="Textoindependiente2"/>
        <w:ind w:right="-1"/>
        <w:rPr>
          <w:rFonts w:ascii="Calibri" w:hAnsi="Calibri"/>
          <w:sz w:val="20"/>
        </w:rPr>
      </w:pPr>
    </w:p>
    <w:p w:rsidR="004E18B1" w:rsidRDefault="004E18B1" w:rsidP="000B78E5">
      <w:pPr>
        <w:pStyle w:val="Textoindependiente2"/>
        <w:ind w:right="-1"/>
        <w:rPr>
          <w:rFonts w:ascii="Calibri" w:hAnsi="Calibri"/>
          <w:sz w:val="20"/>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94F3E">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D87F8F">
        <w:rPr>
          <w:rFonts w:ascii="Calibri" w:hAnsi="Calibri"/>
        </w:rPr>
        <w:t>la prestación del servicio de bombas de infusión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B94F3E"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DB2B1C" w:rsidRPr="0039320A" w:rsidRDefault="00DB2B1C" w:rsidP="00DB2B1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B94F3E" w:rsidRDefault="00B94F3E" w:rsidP="005E531C">
      <w:pPr>
        <w:ind w:right="-1"/>
        <w:jc w:val="both"/>
        <w:rPr>
          <w:rFonts w:ascii="Calibri" w:hAnsi="Calibri"/>
        </w:rPr>
      </w:pPr>
    </w:p>
    <w:p w:rsidR="005E531C" w:rsidRPr="0039320A" w:rsidRDefault="00B94F3E" w:rsidP="00DB2B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F27A35" w:rsidRDefault="00F27A35" w:rsidP="00F27A35">
      <w:pPr>
        <w:ind w:right="-1"/>
        <w:jc w:val="both"/>
        <w:rPr>
          <w:rFonts w:ascii="Calibri" w:hAnsi="Calibri"/>
        </w:rPr>
      </w:pPr>
      <w:r>
        <w:rPr>
          <w:rFonts w:ascii="Calibri" w:hAnsi="Calibri"/>
        </w:rPr>
        <w:lastRenderedPageBreak/>
        <w:t>De conformidad con el Artículo 59 fracción II inciso e) de la Ley se indica que el o los contratos que se deriven de la presente licitación serán contratos abiertos.</w:t>
      </w: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w:t>
      </w:r>
      <w:r w:rsidR="00BE796D">
        <w:rPr>
          <w:rFonts w:ascii="Calibri" w:hAnsi="Calibri"/>
        </w:rPr>
        <w:t>insumos</w:t>
      </w:r>
      <w:r w:rsidRPr="0039320A">
        <w:rPr>
          <w:rFonts w:ascii="Calibri" w:hAnsi="Calibri"/>
        </w:rPr>
        <w:t xml:space="preserve">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98290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D07CE7" w:rsidRDefault="00D07CE7"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94F3E">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4435EF">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B94F3E"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4E18B1">
        <w:rPr>
          <w:rFonts w:ascii="Calibri" w:hAnsi="Calibri"/>
          <w:sz w:val="20"/>
        </w:rPr>
        <w:t>1</w:t>
      </w:r>
      <w:r w:rsidRPr="009E04A4">
        <w:rPr>
          <w:rFonts w:ascii="Calibri" w:hAnsi="Calibri"/>
          <w:sz w:val="20"/>
        </w:rPr>
        <w:t xml:space="preserve"> de </w:t>
      </w:r>
      <w:r w:rsidR="004E18B1">
        <w:rPr>
          <w:rFonts w:ascii="Calibri" w:hAnsi="Calibri"/>
          <w:sz w:val="20"/>
        </w:rPr>
        <w:t>Febrero</w:t>
      </w:r>
      <w:r w:rsidR="006D1EBF">
        <w:rPr>
          <w:rFonts w:ascii="Calibri" w:hAnsi="Calibri"/>
          <w:sz w:val="20"/>
        </w:rPr>
        <w:t xml:space="preserve"> del 202</w:t>
      </w:r>
      <w:r w:rsidR="004E18B1">
        <w:rPr>
          <w:rFonts w:ascii="Calibri" w:hAnsi="Calibri"/>
          <w:sz w:val="20"/>
        </w:rPr>
        <w:t>1</w:t>
      </w:r>
      <w:r w:rsidRPr="009E04A4">
        <w:rPr>
          <w:rFonts w:ascii="Calibri" w:hAnsi="Calibri"/>
          <w:sz w:val="20"/>
        </w:rPr>
        <w:t xml:space="preserve"> al </w:t>
      </w:r>
      <w:r w:rsidR="006F697A" w:rsidRPr="009E04A4">
        <w:rPr>
          <w:rFonts w:ascii="Calibri" w:hAnsi="Calibri"/>
          <w:sz w:val="20"/>
        </w:rPr>
        <w:t>3</w:t>
      </w:r>
      <w:r w:rsidR="00F27A35">
        <w:rPr>
          <w:rFonts w:ascii="Calibri" w:hAnsi="Calibri"/>
          <w:sz w:val="20"/>
        </w:rPr>
        <w:t>1</w:t>
      </w:r>
      <w:r w:rsidRPr="009E04A4">
        <w:rPr>
          <w:rFonts w:ascii="Calibri" w:hAnsi="Calibri"/>
          <w:sz w:val="20"/>
        </w:rPr>
        <w:t xml:space="preserve"> de </w:t>
      </w:r>
      <w:r w:rsidR="00F27A35">
        <w:rPr>
          <w:rFonts w:ascii="Calibri" w:hAnsi="Calibri"/>
          <w:sz w:val="20"/>
        </w:rPr>
        <w:t>Diciembre</w:t>
      </w:r>
      <w:r w:rsidR="004E18B1">
        <w:rPr>
          <w:rFonts w:ascii="Calibri" w:hAnsi="Calibri"/>
          <w:sz w:val="20"/>
        </w:rPr>
        <w:t xml:space="preserve"> del 2021</w:t>
      </w:r>
      <w:r w:rsidRPr="006F697A">
        <w:rPr>
          <w:rFonts w:ascii="Calibri" w:hAnsi="Calibri"/>
          <w:sz w:val="20"/>
        </w:rPr>
        <w:t xml:space="preserve">. </w:t>
      </w:r>
      <w:r w:rsidR="004168FC">
        <w:rPr>
          <w:rFonts w:ascii="Calibri" w:hAnsi="Calibri"/>
          <w:sz w:val="20"/>
        </w:rPr>
        <w:t>E</w:t>
      </w:r>
      <w:r w:rsidRPr="009E04A4">
        <w:rPr>
          <w:rFonts w:ascii="Calibri" w:hAnsi="Calibri"/>
          <w:sz w:val="20"/>
        </w:rPr>
        <w:t xml:space="preserve">n la inteligencia de que si a la fecha de la conclusión de la vigencia del contrato los </w:t>
      </w:r>
      <w:r w:rsidR="00BE796D">
        <w:rPr>
          <w:rFonts w:ascii="Calibri" w:hAnsi="Calibri"/>
          <w:sz w:val="20"/>
        </w:rPr>
        <w:t>insumos</w:t>
      </w:r>
      <w:r w:rsidRPr="009E04A4">
        <w:rPr>
          <w:rFonts w:ascii="Calibri" w:hAnsi="Calibri"/>
          <w:sz w:val="20"/>
        </w:rPr>
        <w:t xml:space="preserve">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5E531C" w:rsidRPr="0039320A" w:rsidRDefault="005E531C"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94F3E">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E6616E" w:rsidRDefault="00E6616E" w:rsidP="005E531C">
      <w:pPr>
        <w:ind w:right="-1"/>
        <w:jc w:val="both"/>
        <w:outlineLvl w:val="0"/>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Default="005E531C" w:rsidP="00AA0A4C">
      <w:pPr>
        <w:numPr>
          <w:ilvl w:val="0"/>
          <w:numId w:val="17"/>
        </w:numPr>
        <w:ind w:right="-1"/>
        <w:jc w:val="both"/>
        <w:rPr>
          <w:rFonts w:ascii="Calibri" w:hAnsi="Calibri"/>
        </w:rPr>
      </w:pPr>
      <w:r w:rsidRPr="0039320A">
        <w:rPr>
          <w:rFonts w:ascii="Calibri" w:hAnsi="Calibri"/>
        </w:rPr>
        <w:lastRenderedPageBreak/>
        <w:t xml:space="preserve">Cuando el Concursante ganador no cumpla con la </w:t>
      </w:r>
      <w:r w:rsidR="00D87F8F">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w:t>
      </w:r>
      <w:r w:rsidR="00D87F8F">
        <w:rPr>
          <w:rFonts w:ascii="Calibri" w:hAnsi="Calibri"/>
        </w:rPr>
        <w:t xml:space="preserve">y servicio </w:t>
      </w:r>
      <w:r w:rsidRPr="0039320A">
        <w:rPr>
          <w:rFonts w:ascii="Calibri" w:hAnsi="Calibri"/>
        </w:rPr>
        <w:t>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F27A35" w:rsidRDefault="00F27A35" w:rsidP="005E531C">
      <w:pPr>
        <w:ind w:right="-1"/>
        <w:jc w:val="both"/>
        <w:rPr>
          <w:rFonts w:ascii="Calibri" w:hAnsi="Calibri"/>
          <w:b/>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EC3ED1" w:rsidRDefault="00EC3ED1" w:rsidP="005E531C">
      <w:pPr>
        <w:ind w:right="-1"/>
        <w:jc w:val="both"/>
        <w:rPr>
          <w:rFonts w:ascii="Calibri" w:hAnsi="Calibri"/>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E6616E">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94F3E" w:rsidRDefault="00B94F3E" w:rsidP="005E531C">
      <w:pPr>
        <w:ind w:right="-1"/>
        <w:jc w:val="both"/>
        <w:rPr>
          <w:rFonts w:ascii="Calibri" w:hAnsi="Calibri"/>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1C6D1B"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E18B1">
        <w:rPr>
          <w:rFonts w:asciiTheme="minorHAnsi" w:hAnsiTheme="minorHAnsi"/>
          <w:b/>
        </w:rPr>
        <w:t>11 DE ENERO DE 2021</w:t>
      </w:r>
    </w:p>
    <w:p w:rsidR="00EC3ED1" w:rsidRDefault="00EC3ED1" w:rsidP="007F0B73">
      <w:pPr>
        <w:ind w:right="284"/>
        <w:jc w:val="center"/>
        <w:rPr>
          <w:rFonts w:asciiTheme="minorHAnsi" w:hAnsiTheme="minorHAnsi"/>
          <w:b/>
        </w:rPr>
      </w:pPr>
    </w:p>
    <w:p w:rsidR="00EC3ED1" w:rsidRDefault="00EC3ED1" w:rsidP="007F0B73">
      <w:pPr>
        <w:ind w:right="284"/>
        <w:jc w:val="center"/>
        <w:rPr>
          <w:rFonts w:asciiTheme="minorHAnsi" w:hAnsiTheme="minorHAnsi"/>
          <w:b/>
        </w:rPr>
      </w:pPr>
    </w:p>
    <w:p w:rsidR="00EC3ED1" w:rsidRDefault="00EC3ED1" w:rsidP="007F0B73">
      <w:pPr>
        <w:ind w:right="284"/>
        <w:jc w:val="center"/>
        <w:rPr>
          <w:rFonts w:asciiTheme="minorHAnsi" w:hAnsiTheme="minorHAnsi"/>
          <w:b/>
        </w:rPr>
      </w:pPr>
    </w:p>
    <w:p w:rsidR="00EC3ED1" w:rsidRDefault="00EC3ED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4E18B1" w:rsidRDefault="004E18B1" w:rsidP="007F0B73">
      <w:pPr>
        <w:ind w:right="284"/>
        <w:jc w:val="center"/>
        <w:rPr>
          <w:rFonts w:asciiTheme="minorHAnsi" w:hAnsiTheme="minorHAnsi"/>
          <w:b/>
        </w:rPr>
      </w:pPr>
    </w:p>
    <w:p w:rsidR="00FE283B" w:rsidRPr="00AB7D71" w:rsidRDefault="00934D52"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1B316B" w:rsidRDefault="001B316B">
      <w:pPr>
        <w:rPr>
          <w:rFonts w:asciiTheme="minorHAnsi" w:hAnsiTheme="minorHAnsi"/>
          <w:sz w:val="14"/>
          <w:szCs w:val="14"/>
        </w:rPr>
      </w:pPr>
    </w:p>
    <w:tbl>
      <w:tblPr>
        <w:tblW w:w="10055" w:type="dxa"/>
        <w:tblCellMar>
          <w:left w:w="70" w:type="dxa"/>
          <w:right w:w="70" w:type="dxa"/>
        </w:tblCellMar>
        <w:tblLook w:val="04A0" w:firstRow="1" w:lastRow="0" w:firstColumn="1" w:lastColumn="0" w:noHBand="0" w:noVBand="1"/>
      </w:tblPr>
      <w:tblGrid>
        <w:gridCol w:w="1408"/>
        <w:gridCol w:w="1417"/>
        <w:gridCol w:w="3686"/>
        <w:gridCol w:w="1701"/>
        <w:gridCol w:w="1843"/>
      </w:tblGrid>
      <w:tr w:rsidR="00F27A35" w:rsidRPr="00F27A35" w:rsidTr="00F27A35">
        <w:trPr>
          <w:trHeight w:val="600"/>
        </w:trPr>
        <w:tc>
          <w:tcPr>
            <w:tcW w:w="1408" w:type="dxa"/>
            <w:tcBorders>
              <w:top w:val="single" w:sz="8" w:space="0" w:color="000000"/>
              <w:left w:val="single" w:sz="8" w:space="0" w:color="000000"/>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Partida</w:t>
            </w:r>
          </w:p>
        </w:tc>
        <w:tc>
          <w:tcPr>
            <w:tcW w:w="1417"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Clave</w:t>
            </w:r>
          </w:p>
        </w:tc>
        <w:tc>
          <w:tcPr>
            <w:tcW w:w="3686"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Descripción</w:t>
            </w:r>
          </w:p>
        </w:tc>
        <w:tc>
          <w:tcPr>
            <w:tcW w:w="1701"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Unidad de Medida</w:t>
            </w:r>
          </w:p>
        </w:tc>
        <w:tc>
          <w:tcPr>
            <w:tcW w:w="1843"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Cantidad</w:t>
            </w:r>
          </w:p>
        </w:tc>
      </w:tr>
      <w:tr w:rsidR="007F1AB7" w:rsidRPr="00F27A35" w:rsidTr="00F27A35">
        <w:trPr>
          <w:trHeight w:val="600"/>
        </w:trPr>
        <w:tc>
          <w:tcPr>
            <w:tcW w:w="140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1</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603452186</w:t>
            </w:r>
          </w:p>
        </w:tc>
        <w:tc>
          <w:tcPr>
            <w:tcW w:w="3686" w:type="dxa"/>
            <w:tcBorders>
              <w:top w:val="single" w:sz="8" w:space="0" w:color="auto"/>
              <w:left w:val="nil"/>
              <w:bottom w:val="single" w:sz="8" w:space="0" w:color="auto"/>
              <w:right w:val="single" w:sz="8" w:space="0" w:color="000000"/>
            </w:tcBorders>
            <w:shd w:val="clear" w:color="auto" w:fill="auto"/>
            <w:vAlign w:val="center"/>
            <w:hideMark/>
          </w:tcPr>
          <w:p w:rsidR="007F1AB7" w:rsidRPr="00F27A35" w:rsidRDefault="007F1AB7" w:rsidP="007F1AB7">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 DE INFUSION.  ESTÁNDAR</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7F1AB7" w:rsidRDefault="007F1AB7" w:rsidP="007F1AB7">
            <w:pPr>
              <w:jc w:val="center"/>
              <w:rPr>
                <w:rFonts w:ascii="Calibri" w:hAnsi="Calibri"/>
                <w:color w:val="000000"/>
                <w:sz w:val="18"/>
                <w:szCs w:val="18"/>
                <w:lang w:val="es-MX" w:eastAsia="es-MX"/>
              </w:rPr>
            </w:pPr>
            <w:r>
              <w:rPr>
                <w:rFonts w:ascii="Calibri" w:hAnsi="Calibri"/>
                <w:color w:val="000000"/>
                <w:sz w:val="18"/>
                <w:szCs w:val="18"/>
              </w:rPr>
              <w:t>46690</w:t>
            </w:r>
          </w:p>
        </w:tc>
      </w:tr>
      <w:tr w:rsidR="007F1AB7" w:rsidRPr="00F27A35" w:rsidTr="00F27A35">
        <w:trPr>
          <w:trHeight w:val="600"/>
        </w:trPr>
        <w:tc>
          <w:tcPr>
            <w:tcW w:w="1408" w:type="dxa"/>
            <w:tcBorders>
              <w:top w:val="nil"/>
              <w:left w:val="single" w:sz="8" w:space="0" w:color="000000"/>
              <w:bottom w:val="nil"/>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2</w:t>
            </w:r>
          </w:p>
        </w:tc>
        <w:tc>
          <w:tcPr>
            <w:tcW w:w="1417" w:type="dxa"/>
            <w:tcBorders>
              <w:top w:val="nil"/>
              <w:left w:val="nil"/>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4043450320</w:t>
            </w:r>
          </w:p>
        </w:tc>
        <w:tc>
          <w:tcPr>
            <w:tcW w:w="3686" w:type="dxa"/>
            <w:tcBorders>
              <w:top w:val="nil"/>
              <w:left w:val="nil"/>
              <w:bottom w:val="nil"/>
              <w:right w:val="single" w:sz="8" w:space="0" w:color="000000"/>
            </w:tcBorders>
            <w:shd w:val="clear" w:color="auto" w:fill="auto"/>
            <w:vAlign w:val="center"/>
            <w:hideMark/>
          </w:tcPr>
          <w:p w:rsidR="007F1AB7" w:rsidRPr="00F27A35" w:rsidRDefault="007F1AB7" w:rsidP="007F1AB7">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 DE INFUSIÓN CON BURETA</w:t>
            </w:r>
          </w:p>
        </w:tc>
        <w:tc>
          <w:tcPr>
            <w:tcW w:w="1701" w:type="dxa"/>
            <w:tcBorders>
              <w:top w:val="nil"/>
              <w:left w:val="nil"/>
              <w:bottom w:val="nil"/>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nil"/>
              <w:right w:val="single" w:sz="8" w:space="0" w:color="000000"/>
            </w:tcBorders>
            <w:shd w:val="clear" w:color="auto" w:fill="auto"/>
            <w:vAlign w:val="center"/>
            <w:hideMark/>
          </w:tcPr>
          <w:p w:rsidR="007F1AB7" w:rsidRDefault="007F1AB7" w:rsidP="007F1AB7">
            <w:pPr>
              <w:jc w:val="center"/>
              <w:rPr>
                <w:rFonts w:ascii="Calibri" w:hAnsi="Calibri"/>
                <w:color w:val="000000"/>
                <w:sz w:val="18"/>
                <w:szCs w:val="18"/>
              </w:rPr>
            </w:pPr>
            <w:r>
              <w:rPr>
                <w:rFonts w:ascii="Calibri" w:hAnsi="Calibri"/>
                <w:color w:val="000000"/>
                <w:sz w:val="18"/>
                <w:szCs w:val="18"/>
              </w:rPr>
              <w:t>12957</w:t>
            </w:r>
          </w:p>
        </w:tc>
      </w:tr>
      <w:tr w:rsidR="007F1AB7" w:rsidRPr="00F27A35" w:rsidTr="00F27A35">
        <w:trPr>
          <w:trHeight w:val="600"/>
        </w:trPr>
        <w:tc>
          <w:tcPr>
            <w:tcW w:w="140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A00816">
              <w:rPr>
                <w:rFonts w:ascii="Calibri" w:hAnsi="Calibri"/>
                <w:color w:val="000000"/>
                <w:sz w:val="18"/>
                <w:szCs w:val="18"/>
                <w:lang w:val="es-MX" w:eastAsia="es-MX"/>
              </w:rPr>
              <w:t>3</w:t>
            </w:r>
          </w:p>
        </w:tc>
        <w:tc>
          <w:tcPr>
            <w:tcW w:w="1417" w:type="dxa"/>
            <w:tcBorders>
              <w:top w:val="nil"/>
              <w:left w:val="nil"/>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4043450311</w:t>
            </w:r>
          </w:p>
        </w:tc>
        <w:tc>
          <w:tcPr>
            <w:tcW w:w="3686" w:type="dxa"/>
            <w:tcBorders>
              <w:top w:val="single" w:sz="8" w:space="0" w:color="auto"/>
              <w:left w:val="nil"/>
              <w:bottom w:val="single" w:sz="8" w:space="0" w:color="auto"/>
              <w:right w:val="single" w:sz="8" w:space="0" w:color="000000"/>
            </w:tcBorders>
            <w:shd w:val="clear" w:color="auto" w:fill="auto"/>
            <w:vAlign w:val="center"/>
            <w:hideMark/>
          </w:tcPr>
          <w:p w:rsidR="007F1AB7" w:rsidRPr="00F27A35" w:rsidRDefault="007F1AB7" w:rsidP="007F1AB7">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BOMBAS DE INFUSIÓN PARA MEDICAMENTOS FOTOSENSIBLES. OPACO.</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7F1AB7" w:rsidRDefault="007F1AB7" w:rsidP="007F1AB7">
            <w:pPr>
              <w:jc w:val="center"/>
              <w:rPr>
                <w:rFonts w:ascii="Calibri" w:hAnsi="Calibri"/>
                <w:color w:val="000000"/>
                <w:sz w:val="18"/>
                <w:szCs w:val="18"/>
              </w:rPr>
            </w:pPr>
            <w:r>
              <w:rPr>
                <w:rFonts w:ascii="Calibri" w:hAnsi="Calibri"/>
                <w:color w:val="000000"/>
                <w:sz w:val="18"/>
                <w:szCs w:val="18"/>
              </w:rPr>
              <w:t>8934</w:t>
            </w:r>
          </w:p>
        </w:tc>
      </w:tr>
      <w:tr w:rsidR="007F1AB7" w:rsidRPr="00F27A35" w:rsidTr="00F27A35">
        <w:trPr>
          <w:trHeight w:val="600"/>
        </w:trPr>
        <w:tc>
          <w:tcPr>
            <w:tcW w:w="1408" w:type="dxa"/>
            <w:tcBorders>
              <w:top w:val="nil"/>
              <w:left w:val="single" w:sz="8" w:space="0" w:color="auto"/>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w:t>
            </w:r>
          </w:p>
        </w:tc>
        <w:tc>
          <w:tcPr>
            <w:tcW w:w="1417" w:type="dxa"/>
            <w:tcBorders>
              <w:top w:val="nil"/>
              <w:left w:val="nil"/>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603452228</w:t>
            </w:r>
          </w:p>
        </w:tc>
        <w:tc>
          <w:tcPr>
            <w:tcW w:w="3686" w:type="dxa"/>
            <w:tcBorders>
              <w:top w:val="nil"/>
              <w:left w:val="nil"/>
              <w:bottom w:val="single" w:sz="8" w:space="0" w:color="auto"/>
              <w:right w:val="single" w:sz="8" w:space="0" w:color="000000"/>
            </w:tcBorders>
            <w:shd w:val="clear" w:color="auto" w:fill="auto"/>
            <w:vAlign w:val="center"/>
            <w:hideMark/>
          </w:tcPr>
          <w:p w:rsidR="007F1AB7" w:rsidRPr="00F27A35" w:rsidRDefault="007F1AB7" w:rsidP="007F1AB7">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 DE INFUSION PARA TRANSFUSION DE SANGRE</w:t>
            </w:r>
          </w:p>
        </w:tc>
        <w:tc>
          <w:tcPr>
            <w:tcW w:w="1701" w:type="dxa"/>
            <w:tcBorders>
              <w:top w:val="nil"/>
              <w:left w:val="nil"/>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single" w:sz="8" w:space="0" w:color="auto"/>
              <w:right w:val="single" w:sz="8" w:space="0" w:color="000000"/>
            </w:tcBorders>
            <w:shd w:val="clear" w:color="auto" w:fill="auto"/>
            <w:vAlign w:val="center"/>
            <w:hideMark/>
          </w:tcPr>
          <w:p w:rsidR="007F1AB7" w:rsidRDefault="007F1AB7" w:rsidP="007F1AB7">
            <w:pPr>
              <w:jc w:val="center"/>
              <w:rPr>
                <w:rFonts w:ascii="Calibri" w:hAnsi="Calibri"/>
                <w:color w:val="000000"/>
                <w:sz w:val="18"/>
                <w:szCs w:val="18"/>
              </w:rPr>
            </w:pPr>
            <w:r>
              <w:rPr>
                <w:rFonts w:ascii="Calibri" w:hAnsi="Calibri"/>
                <w:color w:val="000000"/>
                <w:sz w:val="18"/>
                <w:szCs w:val="18"/>
              </w:rPr>
              <w:t>3990</w:t>
            </w:r>
          </w:p>
        </w:tc>
      </w:tr>
      <w:tr w:rsidR="007F1AB7" w:rsidRPr="00F27A35" w:rsidTr="00F27A35">
        <w:trPr>
          <w:trHeight w:val="600"/>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5</w:t>
            </w:r>
          </w:p>
        </w:tc>
        <w:tc>
          <w:tcPr>
            <w:tcW w:w="1417" w:type="dxa"/>
            <w:tcBorders>
              <w:top w:val="nil"/>
              <w:left w:val="nil"/>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5045500950</w:t>
            </w:r>
          </w:p>
        </w:tc>
        <w:tc>
          <w:tcPr>
            <w:tcW w:w="3686" w:type="dxa"/>
            <w:tcBorders>
              <w:top w:val="nil"/>
              <w:left w:val="nil"/>
              <w:bottom w:val="single" w:sz="8" w:space="0" w:color="000000"/>
              <w:right w:val="single" w:sz="8" w:space="0" w:color="000000"/>
            </w:tcBorders>
            <w:shd w:val="clear" w:color="auto" w:fill="auto"/>
            <w:vAlign w:val="center"/>
            <w:hideMark/>
          </w:tcPr>
          <w:p w:rsidR="007F1AB7" w:rsidRPr="00F27A35" w:rsidRDefault="007F1AB7" w:rsidP="007F1AB7">
            <w:pPr>
              <w:rPr>
                <w:rFonts w:ascii="Calibri" w:hAnsi="Calibri"/>
                <w:color w:val="000000"/>
                <w:sz w:val="18"/>
                <w:szCs w:val="18"/>
                <w:lang w:val="es-MX" w:eastAsia="es-MX"/>
              </w:rPr>
            </w:pPr>
            <w:r w:rsidRPr="00F27A35">
              <w:rPr>
                <w:rFonts w:ascii="Calibri" w:hAnsi="Calibri"/>
                <w:color w:val="000000"/>
                <w:sz w:val="18"/>
                <w:szCs w:val="18"/>
                <w:lang w:val="es-MX" w:eastAsia="es-MX"/>
              </w:rPr>
              <w:t>JERINGA DE 50 ML PARA BOMBA DE INFUSION DE JERINGA (PERFUSOR)</w:t>
            </w:r>
          </w:p>
        </w:tc>
        <w:tc>
          <w:tcPr>
            <w:tcW w:w="1701" w:type="dxa"/>
            <w:tcBorders>
              <w:top w:val="nil"/>
              <w:left w:val="nil"/>
              <w:bottom w:val="single" w:sz="8" w:space="0" w:color="000000"/>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single" w:sz="8" w:space="0" w:color="000000"/>
              <w:right w:val="single" w:sz="8" w:space="0" w:color="000000"/>
            </w:tcBorders>
            <w:shd w:val="clear" w:color="auto" w:fill="auto"/>
            <w:vAlign w:val="center"/>
            <w:hideMark/>
          </w:tcPr>
          <w:p w:rsidR="007F1AB7" w:rsidRDefault="007F1AB7" w:rsidP="007F1AB7">
            <w:pPr>
              <w:jc w:val="center"/>
              <w:rPr>
                <w:rFonts w:ascii="Calibri" w:hAnsi="Calibri"/>
                <w:color w:val="000000"/>
                <w:sz w:val="18"/>
                <w:szCs w:val="18"/>
              </w:rPr>
            </w:pPr>
            <w:r>
              <w:rPr>
                <w:rFonts w:ascii="Calibri" w:hAnsi="Calibri"/>
                <w:color w:val="000000"/>
                <w:sz w:val="18"/>
                <w:szCs w:val="18"/>
              </w:rPr>
              <w:t>51826</w:t>
            </w:r>
          </w:p>
        </w:tc>
      </w:tr>
      <w:tr w:rsidR="007F1AB7" w:rsidRPr="00F27A35" w:rsidTr="00F27A35">
        <w:trPr>
          <w:trHeight w:val="600"/>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w:t>
            </w:r>
          </w:p>
        </w:tc>
        <w:tc>
          <w:tcPr>
            <w:tcW w:w="1417" w:type="dxa"/>
            <w:tcBorders>
              <w:top w:val="nil"/>
              <w:left w:val="nil"/>
              <w:bottom w:val="single" w:sz="8" w:space="0" w:color="auto"/>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5049500163</w:t>
            </w:r>
          </w:p>
        </w:tc>
        <w:tc>
          <w:tcPr>
            <w:tcW w:w="3686" w:type="dxa"/>
            <w:tcBorders>
              <w:top w:val="nil"/>
              <w:left w:val="nil"/>
              <w:bottom w:val="single" w:sz="8" w:space="0" w:color="000000"/>
              <w:right w:val="single" w:sz="8" w:space="0" w:color="000000"/>
            </w:tcBorders>
            <w:shd w:val="clear" w:color="auto" w:fill="auto"/>
            <w:vAlign w:val="center"/>
            <w:hideMark/>
          </w:tcPr>
          <w:p w:rsidR="007F1AB7" w:rsidRPr="00F27A35" w:rsidRDefault="007F1AB7" w:rsidP="007F1AB7">
            <w:pPr>
              <w:rPr>
                <w:rFonts w:ascii="Calibri" w:hAnsi="Calibri"/>
                <w:color w:val="000000"/>
                <w:sz w:val="18"/>
                <w:szCs w:val="18"/>
                <w:lang w:val="es-MX" w:eastAsia="es-MX"/>
              </w:rPr>
            </w:pPr>
            <w:r w:rsidRPr="00F27A35">
              <w:rPr>
                <w:rFonts w:ascii="Calibri" w:hAnsi="Calibri"/>
                <w:color w:val="000000"/>
                <w:sz w:val="18"/>
                <w:szCs w:val="18"/>
                <w:lang w:val="es-MX" w:eastAsia="es-MX"/>
              </w:rPr>
              <w:t>EXTENSIÓN DE 75 O 150 CM DE BAJO VOLUMEN DE PURGADO</w:t>
            </w:r>
          </w:p>
        </w:tc>
        <w:tc>
          <w:tcPr>
            <w:tcW w:w="1701" w:type="dxa"/>
            <w:tcBorders>
              <w:top w:val="nil"/>
              <w:left w:val="nil"/>
              <w:bottom w:val="single" w:sz="8" w:space="0" w:color="000000"/>
              <w:right w:val="single" w:sz="8" w:space="0" w:color="000000"/>
            </w:tcBorders>
            <w:shd w:val="clear" w:color="auto" w:fill="auto"/>
            <w:vAlign w:val="center"/>
            <w:hideMark/>
          </w:tcPr>
          <w:p w:rsidR="007F1AB7" w:rsidRPr="00F27A35" w:rsidRDefault="007F1AB7" w:rsidP="007F1AB7">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single" w:sz="8" w:space="0" w:color="000000"/>
              <w:right w:val="single" w:sz="8" w:space="0" w:color="000000"/>
            </w:tcBorders>
            <w:shd w:val="clear" w:color="auto" w:fill="auto"/>
            <w:vAlign w:val="center"/>
            <w:hideMark/>
          </w:tcPr>
          <w:p w:rsidR="007F1AB7" w:rsidRDefault="007F1AB7" w:rsidP="007F1AB7">
            <w:pPr>
              <w:jc w:val="center"/>
              <w:rPr>
                <w:rFonts w:ascii="Calibri" w:hAnsi="Calibri"/>
                <w:color w:val="000000"/>
                <w:sz w:val="18"/>
                <w:szCs w:val="18"/>
              </w:rPr>
            </w:pPr>
            <w:r>
              <w:rPr>
                <w:rFonts w:ascii="Calibri" w:hAnsi="Calibri"/>
                <w:color w:val="000000"/>
                <w:sz w:val="18"/>
                <w:szCs w:val="18"/>
              </w:rPr>
              <w:t>12957</w:t>
            </w:r>
          </w:p>
        </w:tc>
      </w:tr>
    </w:tbl>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Pr="00D401C2" w:rsidRDefault="00F27A35">
      <w:pPr>
        <w:rPr>
          <w:rFonts w:asciiTheme="minorHAnsi" w:hAnsiTheme="minorHAnsi"/>
          <w:sz w:val="14"/>
          <w:szCs w:val="14"/>
        </w:rPr>
      </w:pPr>
    </w:p>
    <w:p w:rsidR="0093321E" w:rsidRPr="00AB7D71" w:rsidRDefault="0093321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ANEXO 1</w:t>
      </w:r>
      <w:r>
        <w:rPr>
          <w:rFonts w:asciiTheme="minorHAnsi" w:hAnsiTheme="minorHAnsi"/>
          <w:b/>
        </w:rPr>
        <w:t>-A</w:t>
      </w:r>
    </w:p>
    <w:p w:rsidR="00E50CE0" w:rsidRPr="00926A18" w:rsidRDefault="00BE796D" w:rsidP="006E0108">
      <w:pPr>
        <w:pStyle w:val="Default"/>
        <w:jc w:val="cente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ESPECIFICACIÓN TÉCNICA DE EQUIPOS A COMODATO</w:t>
      </w:r>
    </w:p>
    <w:p w:rsidR="00BE796D" w:rsidRPr="00926A18" w:rsidRDefault="00926A18" w:rsidP="00BE796D">
      <w:pPr>
        <w:tabs>
          <w:tab w:val="left" w:pos="2760"/>
        </w:tabs>
        <w:jc w:val="center"/>
        <w:rPr>
          <w:rFonts w:asciiTheme="minorHAnsi" w:hAnsiTheme="minorHAnsi" w:cs="Arial"/>
          <w:b/>
          <w:sz w:val="16"/>
          <w:szCs w:val="16"/>
          <w:lang w:val="es-MX"/>
        </w:rPr>
      </w:pPr>
      <w:r w:rsidRPr="00BF1C3B">
        <w:rPr>
          <w:rFonts w:asciiTheme="minorHAnsi" w:hAnsiTheme="minorHAnsi" w:cs="Arial"/>
          <w:b/>
          <w:sz w:val="16"/>
          <w:szCs w:val="16"/>
          <w:u w:val="single"/>
          <w:lang w:val="es-MX"/>
        </w:rPr>
        <w:t>NOTA IMPORTANTE</w:t>
      </w:r>
      <w:r w:rsidRPr="00BF1C3B">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w:t>
      </w:r>
      <w:r w:rsidR="004435EF">
        <w:rPr>
          <w:rFonts w:asciiTheme="minorHAnsi" w:hAnsiTheme="minorHAnsi" w:cs="Arial"/>
          <w:b/>
          <w:sz w:val="16"/>
          <w:szCs w:val="16"/>
          <w:lang w:val="es-MX"/>
        </w:rPr>
        <w:t xml:space="preserve">NECESARIAS PARA LA PRESTACIÓN </w:t>
      </w:r>
      <w:r w:rsidRPr="00BF1C3B">
        <w:rPr>
          <w:rFonts w:asciiTheme="minorHAnsi" w:hAnsiTheme="minorHAnsi" w:cs="Arial"/>
          <w:b/>
          <w:sz w:val="16"/>
          <w:szCs w:val="16"/>
          <w:lang w:val="es-MX"/>
        </w:rPr>
        <w:t>DE</w:t>
      </w:r>
      <w:r w:rsidR="001535C5" w:rsidRPr="00BF1C3B">
        <w:rPr>
          <w:rFonts w:asciiTheme="minorHAnsi" w:hAnsiTheme="minorHAnsi" w:cs="Arial"/>
          <w:b/>
          <w:sz w:val="16"/>
          <w:szCs w:val="16"/>
          <w:lang w:val="es-MX"/>
        </w:rPr>
        <w:t>L SERVICIO Y SU ACEPTACIÓN ESTARÁ SUJETA DE SER ACEPTADAS POR EL COMITÉ EVALUADOR TÉCNICO.</w:t>
      </w:r>
    </w:p>
    <w:p w:rsidR="00BE796D" w:rsidRPr="00BE796D" w:rsidRDefault="00BE796D" w:rsidP="00BE796D">
      <w:pPr>
        <w:tabs>
          <w:tab w:val="left" w:pos="2760"/>
        </w:tabs>
        <w:jc w:val="both"/>
        <w:rPr>
          <w:rFonts w:asciiTheme="minorHAnsi" w:hAnsiTheme="minorHAnsi" w:cstheme="minorHAnsi"/>
          <w:b/>
          <w:sz w:val="16"/>
          <w:szCs w:val="16"/>
          <w:lang w:val="es-MX"/>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 xml:space="preserve">BOMBA DE INFUSIÓN VOLUMETRICA </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Bomba de infusión volumétrica de un canal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macroinfusión: incremento/decremento, secuencial, inducción, bolus, primario/secundario en piggy back, solo flujo, flujo + volumen, volumen/tiempo. Límite de pres</w:t>
      </w:r>
      <w:r w:rsidR="00AE60AF">
        <w:rPr>
          <w:rFonts w:asciiTheme="minorHAnsi" w:hAnsiTheme="minorHAnsi" w:cstheme="minorHAnsi"/>
          <w:szCs w:val="16"/>
        </w:rPr>
        <w:t xml:space="preserve">ión: prestablecida en 750 mmHg. </w:t>
      </w:r>
      <w:r w:rsidRPr="00BE796D">
        <w:rPr>
          <w:rFonts w:asciiTheme="minorHAnsi" w:hAnsiTheme="minorHAnsi" w:cstheme="minorHAnsi"/>
          <w:szCs w:val="16"/>
        </w:rPr>
        <w:t>Alarmas y prealarmas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de 1 minuto a 24 horas. Batería de NiMH de 6V 2.7/3 Ah con respaldo por  5 h </w:t>
      </w:r>
      <w:smartTag w:uri="urn:schemas-microsoft-com:office:smarttags" w:element="metricconverter">
        <w:smartTagPr>
          <w:attr w:name="ProductID" w:val="30 a"/>
        </w:smartTagPr>
        <w:r w:rsidRPr="00BE796D">
          <w:rPr>
            <w:rFonts w:asciiTheme="minorHAnsi" w:hAnsiTheme="minorHAnsi" w:cstheme="minorHAnsi"/>
            <w:szCs w:val="16"/>
          </w:rPr>
          <w:t>30 a</w:t>
        </w:r>
      </w:smartTag>
      <w:r w:rsidRPr="00BE796D">
        <w:rPr>
          <w:rFonts w:asciiTheme="minorHAnsi" w:hAnsiTheme="minorHAnsi" w:cstheme="minorHAnsi"/>
          <w:szCs w:val="16"/>
        </w:rPr>
        <w:t xml:space="preserve"> un promedio de 125 ml/h. Nivel de carga de la batería desplegada en pantalla que indique el tiempo de respaldo a un flujo determinado. Ligera (no mas de </w:t>
      </w:r>
      <w:smartTag w:uri="urn:schemas-microsoft-com:office:smarttags" w:element="metricconverter">
        <w:smartTagPr>
          <w:attr w:name="ProductID" w:val="2.9 kg"/>
        </w:smartTagPr>
        <w:r w:rsidRPr="00BE796D">
          <w:rPr>
            <w:rFonts w:asciiTheme="minorHAnsi" w:hAnsiTheme="minorHAnsi" w:cstheme="minorHAnsi"/>
            <w:szCs w:val="16"/>
          </w:rPr>
          <w:t>2.9 kg</w:t>
        </w:r>
      </w:smartTag>
      <w:r w:rsidRPr="00BE796D">
        <w:rPr>
          <w:rFonts w:asciiTheme="minorHAnsi" w:hAnsiTheme="minorHAnsi" w:cstheme="minorHAnsi"/>
          <w:szCs w:val="16"/>
        </w:rPr>
        <w:t xml:space="preserve"> de peso) y compacta para su fácil transporte, incluye asa y clamp de sujeción. </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b/>
          <w:i/>
          <w:szCs w:val="16"/>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ESTACION DE INFUSION  MODULAR DE HASTA 8 CANALES</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Estación de infusión multicanal de c</w:t>
      </w:r>
      <w:r w:rsidR="004435EF">
        <w:rPr>
          <w:rFonts w:asciiTheme="minorHAnsi" w:hAnsiTheme="minorHAnsi" w:cstheme="minorHAnsi"/>
          <w:szCs w:val="16"/>
        </w:rPr>
        <w:t>onfiguración modular que soporte</w:t>
      </w:r>
      <w:r w:rsidRPr="00BE796D">
        <w:rPr>
          <w:rFonts w:asciiTheme="minorHAnsi" w:hAnsiTheme="minorHAnsi" w:cstheme="minorHAnsi"/>
          <w:szCs w:val="16"/>
        </w:rPr>
        <w:t xml:space="preserve"> hasta 8 canales de infusión volumétrica y/o de flujos bajos con jeringa en cualquier combinación numérica según las necesidades del servicio hospitalario, conectados todos por un solo cable de línea. Especialmente diseñada para unidades de cuidados críticos.</w:t>
      </w: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Canal de infusión volumétrica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macroinfusión: incremento/decremento, secuencial, inducción, bolus, primario/secundario en piggy back, solo flujo, flujo + volumen, volumen/tiempo. Límite de presión: </w:t>
      </w:r>
      <w:r w:rsidR="00AE60AF">
        <w:rPr>
          <w:rFonts w:asciiTheme="minorHAnsi" w:hAnsiTheme="minorHAnsi" w:cstheme="minorHAnsi"/>
          <w:szCs w:val="16"/>
        </w:rPr>
        <w:t>750</w:t>
      </w:r>
      <w:r w:rsidRPr="00BE796D">
        <w:rPr>
          <w:rFonts w:asciiTheme="minorHAnsi" w:hAnsiTheme="minorHAnsi" w:cstheme="minorHAnsi"/>
          <w:szCs w:val="16"/>
        </w:rPr>
        <w:t xml:space="preserve"> mmHg. Alarmas y prealarmas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Batería de NiMH de 6V 2.7/3 Ah con respaldo por  2 h a un promedio de 125 ml/h. Nivel de carga de la batería desplegada en pantalla que indique el tiempo de respaldo a un flujo determinado. </w:t>
      </w:r>
    </w:p>
    <w:p w:rsidR="00E50CE0" w:rsidRDefault="00BE796D" w:rsidP="00BE796D">
      <w:pPr>
        <w:pStyle w:val="Default"/>
        <w:jc w:val="both"/>
        <w:rPr>
          <w:rFonts w:asciiTheme="minorHAnsi" w:hAnsiTheme="minorHAnsi" w:cstheme="minorHAnsi"/>
          <w:sz w:val="20"/>
          <w:szCs w:val="16"/>
        </w:rPr>
      </w:pPr>
      <w:r w:rsidRPr="00BE796D">
        <w:rPr>
          <w:rFonts w:asciiTheme="minorHAnsi" w:hAnsiTheme="minorHAnsi" w:cstheme="minorHAnsi"/>
          <w:sz w:val="20"/>
          <w:szCs w:val="16"/>
        </w:rPr>
        <w:t xml:space="preserve">Canal de flujos bajos con jeringa. Velocidad de flujo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1200.0 ml/h; en incrementos de 0.1 ml/h. Precisión de </w:t>
      </w:r>
      <w:r w:rsidRPr="00BE796D">
        <w:rPr>
          <w:rFonts w:asciiTheme="minorHAnsi" w:hAnsiTheme="minorHAnsi" w:cstheme="minorHAnsi"/>
          <w:sz w:val="20"/>
          <w:szCs w:val="16"/>
          <w:u w:val="single"/>
        </w:rPr>
        <w:t>+</w:t>
      </w:r>
      <w:r w:rsidRPr="00BE796D">
        <w:rPr>
          <w:rFonts w:asciiTheme="minorHAnsi" w:hAnsiTheme="minorHAnsi" w:cstheme="minorHAnsi"/>
          <w:sz w:val="20"/>
          <w:szCs w:val="16"/>
        </w:rPr>
        <w:t xml:space="preserve">3%. Capacidades de jeringa 5, 10, 20, 30/35, 50/60 ml. Límite de volumen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999.9 ml en incrementos de 1 ml. KVO (mantener vena abierta) de 1 ml. Sistema de presión dinámico que por medio de una señal sonora y luminosa avisa de cualquier variación en la presión, anticipando oclusiones y/o desconexiones en la línea de infusión. Prealarmas y alarmas con señales visibles y audibles para autonomía de la batería, fin de infusión, volumen límite y límite de presión.</w:t>
      </w:r>
    </w:p>
    <w:p w:rsidR="00A63537" w:rsidRDefault="00A63537" w:rsidP="00BE796D">
      <w:pPr>
        <w:pStyle w:val="Default"/>
        <w:jc w:val="both"/>
        <w:rPr>
          <w:rFonts w:asciiTheme="minorHAnsi" w:hAnsiTheme="minorHAnsi" w:cstheme="minorHAnsi"/>
          <w:sz w:val="20"/>
          <w:szCs w:val="16"/>
        </w:rPr>
      </w:pPr>
    </w:p>
    <w:p w:rsidR="00A63537" w:rsidRDefault="00A63537" w:rsidP="00BE796D">
      <w:pPr>
        <w:pStyle w:val="Default"/>
        <w:jc w:val="both"/>
        <w:rPr>
          <w:rFonts w:asciiTheme="minorHAnsi" w:hAnsiTheme="minorHAnsi" w:cstheme="minorHAnsi"/>
          <w:b/>
          <w:bCs/>
          <w:sz w:val="22"/>
          <w:szCs w:val="22"/>
          <w:lang w:val="es-ES_tradnl"/>
        </w:rPr>
      </w:pPr>
    </w:p>
    <w:p w:rsidR="00BD7922" w:rsidRPr="00BE796D" w:rsidRDefault="00BD7922" w:rsidP="00BE796D">
      <w:pPr>
        <w:pStyle w:val="Default"/>
        <w:jc w:val="both"/>
        <w:rPr>
          <w:rFonts w:asciiTheme="minorHAnsi" w:hAnsiTheme="minorHAnsi" w:cstheme="minorHAnsi"/>
          <w:b/>
          <w:bCs/>
          <w:sz w:val="22"/>
          <w:szCs w:val="22"/>
          <w:lang w:val="es-ES_tradnl"/>
        </w:rPr>
      </w:pPr>
    </w:p>
    <w:p w:rsidR="006A0F7B" w:rsidRPr="00007CCB" w:rsidRDefault="006A0F7B" w:rsidP="00F27A3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6A0F7B" w:rsidRPr="00007CCB" w:rsidRDefault="006A0F7B" w:rsidP="006A0F7B">
      <w:pPr>
        <w:tabs>
          <w:tab w:val="left" w:pos="4253"/>
          <w:tab w:val="left" w:pos="7797"/>
        </w:tabs>
        <w:jc w:val="center"/>
        <w:rPr>
          <w:rFonts w:ascii="Calibri" w:hAnsi="Calibri"/>
        </w:rPr>
      </w:pPr>
      <w:r w:rsidRPr="00007CCB">
        <w:rPr>
          <w:rFonts w:ascii="Calibri" w:hAnsi="Calibri"/>
          <w:b/>
        </w:rPr>
        <w:t>FORMATO DE PROPOSICIÓN TÉCNICA</w:t>
      </w:r>
    </w:p>
    <w:p w:rsidR="006A0F7B" w:rsidRPr="001512E5" w:rsidRDefault="006A0F7B" w:rsidP="006A0F7B">
      <w:pPr>
        <w:jc w:val="center"/>
        <w:rPr>
          <w:rFonts w:ascii="Calibri" w:hAnsi="Calibri"/>
        </w:rPr>
      </w:pPr>
      <w:r w:rsidRPr="001512E5">
        <w:rPr>
          <w:rFonts w:ascii="Calibri" w:hAnsi="Calibri"/>
        </w:rPr>
        <w:t>(Deberá contener las características solicitadas en el anexo 1)</w:t>
      </w:r>
    </w:p>
    <w:p w:rsidR="006A0F7B" w:rsidRPr="00007CCB" w:rsidRDefault="006A0F7B"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C96B24" w:rsidRDefault="00C96B24" w:rsidP="00E1428C">
      <w:pPr>
        <w:pStyle w:val="Default"/>
        <w:jc w:val="center"/>
        <w:rPr>
          <w:rFonts w:asciiTheme="minorHAnsi" w:hAnsiTheme="minorHAnsi"/>
          <w:b/>
          <w:sz w:val="20"/>
          <w:szCs w:val="20"/>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B47741" w:rsidRPr="0093321E" w:rsidTr="00F27A35">
        <w:trPr>
          <w:jc w:val="center"/>
        </w:trPr>
        <w:tc>
          <w:tcPr>
            <w:tcW w:w="1060" w:type="dxa"/>
            <w:shd w:val="clear" w:color="auto" w:fill="7030A0"/>
            <w:vAlign w:val="center"/>
          </w:tcPr>
          <w:p w:rsidR="00B47741" w:rsidRPr="0093321E" w:rsidRDefault="00B47741" w:rsidP="008C44B5">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B47741" w:rsidRPr="0093321E" w:rsidRDefault="00B47741" w:rsidP="008C44B5">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7030A0"/>
            <w:vAlign w:val="center"/>
          </w:tcPr>
          <w:p w:rsidR="00B47741" w:rsidRPr="0093321E" w:rsidRDefault="00B47741" w:rsidP="008C44B5">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B47741" w:rsidRPr="0093321E" w:rsidRDefault="00B47741" w:rsidP="008C44B5">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B47741" w:rsidRPr="0093321E" w:rsidRDefault="00B47741" w:rsidP="008C44B5">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B47741" w:rsidRPr="0093321E" w:rsidRDefault="00B47741" w:rsidP="008C44B5">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B47741" w:rsidRPr="0093321E" w:rsidTr="008C44B5">
        <w:trPr>
          <w:trHeight w:val="60"/>
          <w:jc w:val="center"/>
        </w:trPr>
        <w:tc>
          <w:tcPr>
            <w:tcW w:w="1060" w:type="dxa"/>
            <w:vMerge w:val="restart"/>
            <w:vAlign w:val="center"/>
          </w:tcPr>
          <w:p w:rsidR="00B47741" w:rsidRPr="0093321E" w:rsidRDefault="00B47741" w:rsidP="008C44B5">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bl>
    <w:p w:rsidR="00D23ECF" w:rsidRPr="0093321E" w:rsidRDefault="00D23ECF" w:rsidP="00D23ECF">
      <w:pPr>
        <w:ind w:left="426"/>
        <w:jc w:val="both"/>
        <w:rPr>
          <w:rFonts w:asciiTheme="minorHAnsi" w:hAnsiTheme="minorHAnsi"/>
        </w:rPr>
      </w:pPr>
    </w:p>
    <w:p w:rsidR="00D23ECF" w:rsidRDefault="00D23ECF" w:rsidP="00D23ECF">
      <w:pPr>
        <w:tabs>
          <w:tab w:val="right" w:pos="9781"/>
        </w:tabs>
        <w:ind w:right="141"/>
        <w:rPr>
          <w:rFonts w:ascii="Calibri" w:hAnsi="Calibri"/>
          <w:u w:val="single"/>
        </w:rPr>
      </w:pPr>
    </w:p>
    <w:p w:rsidR="00D23ECF" w:rsidRPr="00007CCB" w:rsidRDefault="00D23ECF" w:rsidP="00D23EC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2126" w:type="dxa"/>
            <w:tcBorders>
              <w:left w:val="single" w:sz="4" w:space="0" w:color="auto"/>
            </w:tcBorders>
            <w:shd w:val="clear" w:color="auto" w:fill="auto"/>
            <w:vAlign w:val="center"/>
          </w:tcPr>
          <w:p w:rsidR="00D23ECF" w:rsidRPr="003655E2" w:rsidRDefault="00D23ECF" w:rsidP="00E854AE">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D23ECF" w:rsidRPr="003655E2" w:rsidRDefault="00D23ECF" w:rsidP="00E854AE">
            <w:pPr>
              <w:jc w:val="center"/>
              <w:rPr>
                <w:rFonts w:ascii="Calibri" w:hAnsi="Calibri"/>
                <w:b/>
                <w:sz w:val="18"/>
              </w:rPr>
            </w:pPr>
          </w:p>
        </w:tc>
      </w:tr>
    </w:tbl>
    <w:p w:rsidR="00D23ECF" w:rsidRPr="003655E2" w:rsidRDefault="00D23ECF" w:rsidP="00D23ECF">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r>
    </w:tbl>
    <w:p w:rsidR="00F87AC4" w:rsidRDefault="00F87AC4" w:rsidP="00E1428C">
      <w:pPr>
        <w:pStyle w:val="Default"/>
        <w:jc w:val="center"/>
        <w:rPr>
          <w:rFonts w:asciiTheme="minorHAnsi" w:hAnsiTheme="minorHAnsi"/>
          <w:b/>
          <w:sz w:val="20"/>
          <w:szCs w:val="20"/>
        </w:rPr>
      </w:pPr>
    </w:p>
    <w:p w:rsidR="00F87AC4" w:rsidRDefault="00F87AC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A63537" w:rsidRDefault="00A63537"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F27A35">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213157">
            <w:pPr>
              <w:jc w:val="center"/>
              <w:rPr>
                <w:rFonts w:ascii="Calibri" w:hAnsi="Calibri" w:cs="Arial"/>
                <w:b/>
              </w:rPr>
            </w:pPr>
            <w:r w:rsidRPr="000A0057">
              <w:rPr>
                <w:rFonts w:ascii="Calibri" w:hAnsi="Calibri" w:cs="Arial"/>
                <w:bCs/>
              </w:rPr>
              <w:t xml:space="preserve">No. </w:t>
            </w:r>
            <w:r w:rsidR="00743F99">
              <w:rPr>
                <w:rFonts w:ascii="Calibri" w:hAnsi="Calibri"/>
                <w:b/>
                <w:bCs/>
              </w:rPr>
              <w:t>LP-919044992-</w:t>
            </w:r>
            <w:r w:rsidR="0008358F">
              <w:rPr>
                <w:rFonts w:ascii="Calibri" w:hAnsi="Calibri"/>
                <w:b/>
                <w:bCs/>
              </w:rPr>
              <w:t>I10-2021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F27A3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F27A35">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F27A35">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63537" w:rsidRDefault="00A63537" w:rsidP="00C96B24">
      <w:pPr>
        <w:rPr>
          <w:rFonts w:ascii="Calibri" w:hAnsi="Calibri"/>
          <w:b/>
        </w:rPr>
      </w:pPr>
    </w:p>
    <w:p w:rsidR="00A63537" w:rsidRPr="00C96B24" w:rsidRDefault="00A63537" w:rsidP="00C96B24">
      <w:pPr>
        <w:rPr>
          <w:rFonts w:ascii="Calibri" w:hAnsi="Calibri"/>
          <w:b/>
        </w:rPr>
      </w:pPr>
    </w:p>
    <w:p w:rsidR="00BA09CD" w:rsidRPr="002522C8" w:rsidRDefault="00BA09CD" w:rsidP="00F27A3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F27A35">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13157">
            <w:pPr>
              <w:jc w:val="center"/>
              <w:rPr>
                <w:rFonts w:asciiTheme="minorHAnsi" w:hAnsiTheme="minorHAnsi" w:cs="Arial"/>
                <w:u w:val="single"/>
              </w:rPr>
            </w:pPr>
            <w:r w:rsidRPr="0093321E">
              <w:rPr>
                <w:rFonts w:asciiTheme="minorHAnsi" w:hAnsiTheme="minorHAnsi" w:cs="Arial"/>
                <w:bCs/>
                <w:u w:val="single"/>
              </w:rPr>
              <w:t xml:space="preserve">No. </w:t>
            </w:r>
            <w:r w:rsidR="00743F99">
              <w:rPr>
                <w:rFonts w:asciiTheme="minorHAnsi" w:hAnsiTheme="minorHAnsi" w:cs="Arial"/>
                <w:bCs/>
                <w:u w:val="single"/>
              </w:rPr>
              <w:t>LP-919044992-</w:t>
            </w:r>
            <w:r w:rsidR="0008358F">
              <w:rPr>
                <w:rFonts w:asciiTheme="minorHAnsi" w:hAnsiTheme="minorHAnsi" w:cs="Arial"/>
                <w:bCs/>
                <w:u w:val="single"/>
              </w:rPr>
              <w:t>I10-2021</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F27A3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tbl>
      <w:tblPr>
        <w:tblW w:w="10254"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tblGrid>
      <w:tr w:rsidR="00B47741" w:rsidRPr="0093321E" w:rsidTr="00F27A35">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B47741" w:rsidRPr="0093321E" w:rsidTr="00B4774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Borders>
              <w:top w:val="single" w:sz="4" w:space="0" w:color="auto"/>
            </w:tcBorders>
          </w:tcPr>
          <w:p w:rsidR="00B47741" w:rsidRPr="0093321E" w:rsidRDefault="00B47741" w:rsidP="00B47741">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963"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418"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top w:val="single" w:sz="4" w:space="0" w:color="auto"/>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SUBTOTAL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16% I.V.A.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bl>
    <w:p w:rsidR="00D401C2" w:rsidRDefault="00D401C2" w:rsidP="00D401C2">
      <w:pPr>
        <w:tabs>
          <w:tab w:val="left" w:pos="5245"/>
          <w:tab w:val="left" w:pos="7655"/>
        </w:tabs>
        <w:ind w:left="851"/>
        <w:jc w:val="center"/>
        <w:rPr>
          <w:rFonts w:asciiTheme="minorHAnsi" w:hAnsiTheme="minorHAnsi" w:cs="Arial"/>
          <w:b/>
          <w:sz w:val="15"/>
          <w:szCs w:val="15"/>
        </w:rPr>
      </w:pPr>
    </w:p>
    <w:p w:rsidR="00405F83" w:rsidRPr="002522C8" w:rsidRDefault="00405F83" w:rsidP="00405F83">
      <w:pPr>
        <w:tabs>
          <w:tab w:val="left" w:pos="5245"/>
          <w:tab w:val="left" w:pos="7655"/>
        </w:tabs>
        <w:ind w:left="567"/>
        <w:rPr>
          <w:rFonts w:ascii="Calibri" w:hAnsi="Calibri"/>
        </w:rPr>
      </w:pPr>
    </w:p>
    <w:p w:rsidR="00405F83" w:rsidRPr="002522C8" w:rsidRDefault="00405F83" w:rsidP="00405F83">
      <w:pPr>
        <w:tabs>
          <w:tab w:val="left" w:pos="5245"/>
          <w:tab w:val="left" w:pos="7655"/>
        </w:tabs>
        <w:ind w:left="567"/>
        <w:rPr>
          <w:rFonts w:ascii="Calibri" w:hAnsi="Calibri"/>
        </w:rPr>
      </w:pPr>
      <w:r w:rsidRPr="002522C8">
        <w:rPr>
          <w:rFonts w:ascii="Calibri" w:hAnsi="Calibri"/>
        </w:rPr>
        <w:tab/>
      </w: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A63537" w:rsidRDefault="00A63537" w:rsidP="00BA09CD">
      <w:pPr>
        <w:tabs>
          <w:tab w:val="left" w:pos="8080"/>
        </w:tabs>
        <w:spacing w:line="360" w:lineRule="auto"/>
        <w:jc w:val="both"/>
        <w:rPr>
          <w:rFonts w:ascii="Calibri" w:hAnsi="Calibri" w:cs="Arial"/>
        </w:rPr>
      </w:pPr>
    </w:p>
    <w:p w:rsidR="002F5444" w:rsidRDefault="002F5444" w:rsidP="00F27A3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1C6D1B"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 xml:space="preserve">vender los </w:t>
      </w:r>
      <w:r w:rsidR="00BE796D">
        <w:rPr>
          <w:rFonts w:ascii="Calibri" w:hAnsi="Calibri" w:cs="Arial"/>
        </w:rPr>
        <w:t>insumos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A63537" w:rsidRDefault="00A63537" w:rsidP="002F5444">
      <w:pPr>
        <w:tabs>
          <w:tab w:val="left" w:pos="5245"/>
          <w:tab w:val="left" w:pos="7655"/>
        </w:tabs>
        <w:rPr>
          <w:rFonts w:ascii="Calibri" w:hAnsi="Calibri" w:cs="Arial"/>
          <w:b/>
          <w:i/>
          <w:u w:val="single"/>
        </w:rPr>
      </w:pPr>
    </w:p>
    <w:p w:rsidR="00A63537" w:rsidRDefault="00A63537" w:rsidP="002F5444">
      <w:pPr>
        <w:tabs>
          <w:tab w:val="left" w:pos="5245"/>
          <w:tab w:val="left" w:pos="7655"/>
        </w:tabs>
        <w:rPr>
          <w:rFonts w:ascii="Calibri" w:hAnsi="Calibri" w:cs="Arial"/>
          <w:b/>
          <w:i/>
          <w:u w:val="single"/>
        </w:rPr>
      </w:pPr>
    </w:p>
    <w:p w:rsidR="002F5444" w:rsidRPr="00C40ADF" w:rsidRDefault="002F5444"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A63537" w:rsidRDefault="00A63537" w:rsidP="002F5444">
      <w:pPr>
        <w:tabs>
          <w:tab w:val="left" w:pos="1985"/>
          <w:tab w:val="left" w:pos="6096"/>
          <w:tab w:val="left" w:pos="8647"/>
        </w:tabs>
        <w:ind w:left="567"/>
        <w:jc w:val="center"/>
        <w:rPr>
          <w:rFonts w:ascii="Calibri" w:hAnsi="Calibri"/>
          <w:b/>
          <w:i/>
          <w:sz w:val="22"/>
        </w:rPr>
      </w:pPr>
    </w:p>
    <w:p w:rsidR="00A63537" w:rsidRDefault="00A63537" w:rsidP="002F5444">
      <w:pPr>
        <w:tabs>
          <w:tab w:val="left" w:pos="1985"/>
          <w:tab w:val="left" w:pos="6096"/>
          <w:tab w:val="left" w:pos="8647"/>
        </w:tabs>
        <w:ind w:left="567"/>
        <w:jc w:val="center"/>
        <w:rPr>
          <w:rFonts w:ascii="Calibri" w:hAnsi="Calibri"/>
          <w:b/>
          <w:i/>
          <w:sz w:val="22"/>
        </w:rPr>
      </w:pPr>
    </w:p>
    <w:p w:rsidR="002F5444" w:rsidRPr="00C40ADF" w:rsidRDefault="002F5444" w:rsidP="00F27A3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87683C">
        <w:rPr>
          <w:rFonts w:ascii="Calibri" w:hAnsi="Calibri" w:cs="Calibri"/>
          <w:sz w:val="18"/>
          <w:szCs w:val="20"/>
        </w:rPr>
        <w:t xml:space="preserve"> 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w:t>
      </w:r>
      <w:r w:rsidR="00E45796">
        <w:rPr>
          <w:rFonts w:ascii="Calibri" w:hAnsi="Calibri" w:cs="Calibri"/>
          <w:sz w:val="20"/>
          <w:szCs w:val="20"/>
        </w:rPr>
        <w:t>__, ____ de _____________ de ___</w:t>
      </w:r>
    </w:p>
    <w:p w:rsidR="002F5444" w:rsidRPr="00B63CD0" w:rsidRDefault="002F5444" w:rsidP="002F5444">
      <w:pPr>
        <w:pStyle w:val="Default"/>
        <w:rPr>
          <w:rFonts w:ascii="Calibri" w:hAnsi="Calibri" w:cs="Calibri"/>
          <w:sz w:val="20"/>
          <w:szCs w:val="20"/>
        </w:rPr>
      </w:pPr>
    </w:p>
    <w:p w:rsidR="002F5444" w:rsidRPr="00B63CD0" w:rsidRDefault="001C6D1B"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743F99">
        <w:rPr>
          <w:rFonts w:ascii="Calibri" w:hAnsi="Calibri" w:cs="Calibri"/>
          <w:b/>
          <w:bCs/>
          <w:sz w:val="20"/>
          <w:szCs w:val="20"/>
        </w:rPr>
        <w:t>LP-919044992-</w:t>
      </w:r>
      <w:r w:rsidR="0008358F">
        <w:rPr>
          <w:rFonts w:ascii="Calibri" w:hAnsi="Calibri" w:cs="Calibri"/>
          <w:b/>
          <w:bCs/>
          <w:sz w:val="20"/>
          <w:szCs w:val="20"/>
        </w:rPr>
        <w:t>I10-2021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87683C">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E45796" w:rsidRDefault="00E45796"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2F5444" w:rsidRPr="001C3B83" w:rsidRDefault="002F5444" w:rsidP="00F27A35">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A50501">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6E0428">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Teléfonos: </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45796">
        <w:rPr>
          <w:rFonts w:ascii="Calibri" w:hAnsi="Calibri" w:cs="Arial"/>
        </w:rPr>
        <w:t>otales del Ejercicio Fiscal 201</w:t>
      </w:r>
      <w:r w:rsidR="00F27A35">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27A35">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45796">
        <w:rPr>
          <w:rFonts w:ascii="Calibri" w:hAnsi="Calibri" w:cs="Arial"/>
          <w:sz w:val="16"/>
          <w:szCs w:val="16"/>
        </w:rPr>
        <w:t>nte al ejercicio fiscal del 201</w:t>
      </w:r>
      <w:r w:rsidR="00F27A35">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A63537" w:rsidRDefault="00A63537" w:rsidP="002F5444">
      <w:pPr>
        <w:jc w:val="both"/>
        <w:rPr>
          <w:rFonts w:ascii="Calibri" w:hAnsi="Calibri" w:cs="Arial"/>
          <w:b/>
          <w:i/>
          <w:sz w:val="18"/>
        </w:rPr>
      </w:pPr>
    </w:p>
    <w:p w:rsidR="00A63537" w:rsidRDefault="00A63537" w:rsidP="002F5444">
      <w:pPr>
        <w:jc w:val="both"/>
        <w:rPr>
          <w:rFonts w:ascii="Calibri" w:hAnsi="Calibri" w:cs="Arial"/>
          <w:b/>
          <w:i/>
          <w:sz w:val="18"/>
        </w:rPr>
      </w:pPr>
    </w:p>
    <w:p w:rsidR="00A63537" w:rsidRDefault="00A63537" w:rsidP="002F5444">
      <w:pPr>
        <w:jc w:val="both"/>
        <w:rPr>
          <w:rFonts w:ascii="Calibri" w:hAnsi="Calibri" w:cs="Arial"/>
          <w:b/>
          <w:i/>
          <w:sz w:val="18"/>
        </w:rPr>
      </w:pPr>
    </w:p>
    <w:p w:rsidR="00286133" w:rsidRPr="008B4324" w:rsidRDefault="00286133"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F27A3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735144">
              <w:rPr>
                <w:rFonts w:ascii="Calibri" w:hAnsi="Calibr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E45796" w:rsidRDefault="00E45796"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F27A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F27A3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537CC1" w:rsidRDefault="00537CC1"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A63537" w:rsidRDefault="00A63537" w:rsidP="00286133">
      <w:pPr>
        <w:jc w:val="center"/>
        <w:rPr>
          <w:rFonts w:ascii="Calibri" w:hAnsi="Calibri" w:cs="Arial"/>
          <w:b/>
          <w:bCs/>
        </w:rPr>
      </w:pPr>
    </w:p>
    <w:p w:rsidR="00A63537" w:rsidRDefault="00A63537" w:rsidP="00286133">
      <w:pPr>
        <w:jc w:val="center"/>
        <w:rPr>
          <w:rFonts w:ascii="Calibri" w:hAnsi="Calibri" w:cs="Arial"/>
          <w:b/>
          <w:bCs/>
        </w:rPr>
      </w:pPr>
    </w:p>
    <w:p w:rsidR="00A63537" w:rsidRDefault="00A63537"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F27A35">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F27A35">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537CC1" w:rsidRDefault="00537CC1"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F27A35">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F27A35" w:rsidRPr="00455BB3" w:rsidRDefault="00F27A35" w:rsidP="00F27A35">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27A35" w:rsidRPr="00455BB3" w:rsidRDefault="00F27A35" w:rsidP="00F27A35">
      <w:pPr>
        <w:pStyle w:val="NormalWeb"/>
        <w:spacing w:before="0" w:beforeAutospacing="0" w:after="0" w:afterAutospacing="0"/>
        <w:jc w:val="both"/>
        <w:rPr>
          <w:sz w:val="18"/>
          <w:szCs w:val="18"/>
        </w:rPr>
      </w:pPr>
      <w:r w:rsidRPr="00455BB3">
        <w:rPr>
          <w:rFonts w:ascii="Calibri" w:hAnsi="Calibri" w:cs="Tahoma"/>
          <w:sz w:val="18"/>
          <w:szCs w:val="18"/>
        </w:rPr>
        <w:t> </w:t>
      </w:r>
    </w:p>
    <w:p w:rsidR="00F27A35" w:rsidRPr="00455BB3" w:rsidRDefault="00F27A35" w:rsidP="00AC3C8E">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AC3C8E">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sidR="00852556">
        <w:rPr>
          <w:rFonts w:ascii="Calibri" w:hAnsi="Calibri" w:cs="Tahoma"/>
          <w:color w:val="000000"/>
          <w:sz w:val="18"/>
          <w:szCs w:val="18"/>
        </w:rPr>
        <w:t>Internacional bajo la Cobertura de Tratados</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F27A35" w:rsidRDefault="00F27A35" w:rsidP="00F27A35">
      <w:pPr>
        <w:pStyle w:val="NormalWeb"/>
        <w:spacing w:before="0" w:beforeAutospacing="0" w:after="0" w:afterAutospacing="0"/>
        <w:ind w:left="720"/>
        <w:jc w:val="both"/>
        <w:rPr>
          <w:color w:val="000000"/>
          <w:sz w:val="20"/>
          <w:szCs w:val="20"/>
        </w:rPr>
      </w:pPr>
      <w:r>
        <w:rPr>
          <w:rFonts w:ascii="Calibri" w:hAnsi="Calibri" w:cs="Tahoma"/>
          <w:color w:val="000000"/>
        </w:rPr>
        <w:t> </w:t>
      </w:r>
    </w:p>
    <w:p w:rsidR="00F27A35" w:rsidRPr="006929B2" w:rsidRDefault="00F27A35" w:rsidP="00F27A35">
      <w:pPr>
        <w:jc w:val="center"/>
        <w:rPr>
          <w:rFonts w:ascii="Calibri" w:hAnsi="Calibri" w:cs="Arial"/>
          <w:b/>
          <w:i/>
          <w:sz w:val="18"/>
          <w:lang w:val="es-ES"/>
        </w:rPr>
      </w:pPr>
    </w:p>
    <w:p w:rsidR="00F27A35" w:rsidRDefault="00F27A35" w:rsidP="00F27A35">
      <w:pPr>
        <w:autoSpaceDE w:val="0"/>
        <w:autoSpaceDN w:val="0"/>
        <w:adjustRightInd w:val="0"/>
        <w:rPr>
          <w:rFonts w:ascii="Arial" w:hAnsi="Arial" w:cs="Arial"/>
          <w:sz w:val="18"/>
          <w:szCs w:val="18"/>
        </w:rPr>
      </w:pPr>
    </w:p>
    <w:p w:rsidR="00F27A35" w:rsidRDefault="00F27A35" w:rsidP="00F27A35">
      <w:pPr>
        <w:autoSpaceDE w:val="0"/>
        <w:autoSpaceDN w:val="0"/>
        <w:adjustRightInd w:val="0"/>
        <w:rPr>
          <w:rFonts w:ascii="Arial" w:hAnsi="Arial" w:cs="Arial"/>
          <w:sz w:val="18"/>
          <w:szCs w:val="18"/>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174D9C" w:rsidRDefault="002F5444" w:rsidP="00F27A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1C6D1B"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743F99">
        <w:rPr>
          <w:rFonts w:ascii="Calibri" w:hAnsi="Calibri" w:cs="Calibri"/>
          <w:b/>
          <w:bCs/>
          <w:sz w:val="20"/>
          <w:szCs w:val="20"/>
        </w:rPr>
        <w:t>LP-919044992-</w:t>
      </w:r>
      <w:r w:rsidR="0008358F">
        <w:rPr>
          <w:rFonts w:ascii="Calibri" w:hAnsi="Calibri" w:cs="Calibri"/>
          <w:b/>
          <w:bCs/>
          <w:sz w:val="20"/>
          <w:szCs w:val="20"/>
        </w:rPr>
        <w:t>I10-2021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A63537" w:rsidRDefault="00A63537" w:rsidP="002F5444">
      <w:pPr>
        <w:tabs>
          <w:tab w:val="left" w:pos="5245"/>
          <w:tab w:val="left" w:pos="7655"/>
        </w:tabs>
        <w:ind w:right="-91"/>
        <w:jc w:val="center"/>
        <w:rPr>
          <w:rFonts w:ascii="Calibri" w:hAnsi="Calibri" w:cs="Arial"/>
          <w:b/>
        </w:rPr>
      </w:pPr>
    </w:p>
    <w:p w:rsidR="00A63537" w:rsidRDefault="00A63537" w:rsidP="002F5444">
      <w:pPr>
        <w:tabs>
          <w:tab w:val="left" w:pos="5245"/>
          <w:tab w:val="left" w:pos="7655"/>
        </w:tabs>
        <w:ind w:right="-91"/>
        <w:jc w:val="center"/>
        <w:rPr>
          <w:rFonts w:ascii="Calibri" w:hAnsi="Calibri" w:cs="Arial"/>
          <w:b/>
        </w:rPr>
      </w:pPr>
    </w:p>
    <w:p w:rsidR="00A63537" w:rsidRPr="00174D9C" w:rsidRDefault="00A63537" w:rsidP="002F5444">
      <w:pPr>
        <w:tabs>
          <w:tab w:val="left" w:pos="5245"/>
          <w:tab w:val="left" w:pos="7655"/>
        </w:tabs>
        <w:ind w:right="-91"/>
        <w:jc w:val="center"/>
        <w:rPr>
          <w:rFonts w:ascii="Calibri" w:hAnsi="Calibri" w:cs="Arial"/>
          <w:b/>
        </w:rPr>
      </w:pPr>
    </w:p>
    <w:p w:rsidR="002F5444" w:rsidRPr="00174D9C" w:rsidRDefault="002F5444"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F27A35">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F27A35">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F27A35">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F27A35">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F27A35">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F27A35">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F27A35">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F27A35">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F27A35" w:rsidRPr="00174D9C" w:rsidRDefault="00F27A35"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F27A35">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F27A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743F99">
        <w:rPr>
          <w:rFonts w:ascii="Calibri" w:hAnsi="Calibri"/>
          <w:b/>
          <w:bCs/>
          <w:sz w:val="20"/>
          <w:szCs w:val="20"/>
        </w:rPr>
        <w:t>LP-919044992-</w:t>
      </w:r>
      <w:r w:rsidR="0008358F">
        <w:rPr>
          <w:rFonts w:ascii="Calibri" w:hAnsi="Calibri"/>
          <w:b/>
          <w:bCs/>
          <w:sz w:val="20"/>
          <w:szCs w:val="20"/>
        </w:rPr>
        <w:t>I10-2021</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F27A35">
        <w:trPr>
          <w:trHeight w:val="70"/>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4435EF" w:rsidRPr="00AA0B61" w:rsidTr="003632F9">
        <w:trPr>
          <w:trHeight w:val="64"/>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cs="Arial"/>
                <w:b/>
                <w:sz w:val="14"/>
                <w:szCs w:val="14"/>
              </w:rPr>
              <w:t>ANEXO 13.</w:t>
            </w:r>
            <w:r w:rsidRPr="004435EF">
              <w:rPr>
                <w:rFonts w:asciiTheme="minorHAnsi" w:hAnsiTheme="minorHAnsi" w:cs="Arial"/>
                <w:sz w:val="14"/>
                <w:szCs w:val="14"/>
              </w:rPr>
              <w:t xml:space="preserve"> Cédula de entrega de documentos.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4435EF" w:rsidRPr="004435EF" w:rsidRDefault="004435EF" w:rsidP="004435EF">
            <w:pPr>
              <w:tabs>
                <w:tab w:val="left" w:pos="13"/>
                <w:tab w:val="left" w:pos="1134"/>
              </w:tabs>
              <w:jc w:val="both"/>
              <w:rPr>
                <w:b/>
                <w:bCs/>
                <w:sz w:val="14"/>
                <w:szCs w:val="14"/>
              </w:rPr>
            </w:pPr>
            <w:r w:rsidRPr="004435EF">
              <w:rPr>
                <w:rFonts w:asciiTheme="minorHAnsi" w:hAnsiTheme="minorHAnsi" w:cstheme="minorHAnsi"/>
                <w:bCs/>
                <w:sz w:val="14"/>
                <w:szCs w:val="14"/>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Pr="004435EF">
              <w:rPr>
                <w:rFonts w:asciiTheme="minorHAnsi" w:hAnsiTheme="minorHAnsi" w:cstheme="minorHAnsi"/>
                <w:sz w:val="14"/>
                <w:szCs w:val="14"/>
              </w:rPr>
              <w:t>, describiendo</w:t>
            </w:r>
            <w:r w:rsidRPr="004435EF">
              <w:rPr>
                <w:rFonts w:asciiTheme="minorHAnsi" w:hAnsiTheme="minorHAnsi"/>
                <w:sz w:val="14"/>
                <w:szCs w:val="14"/>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2</w:t>
            </w:r>
            <w:r w:rsidRPr="004435EF">
              <w:rPr>
                <w:rFonts w:asciiTheme="minorHAnsi" w:hAnsiTheme="minorHAnsi"/>
                <w:sz w:val="14"/>
                <w:szCs w:val="14"/>
              </w:rPr>
              <w:t>. Propuesta Técnica conforme al formato del anexo 2 de las presentes bases</w:t>
            </w:r>
            <w:r w:rsidRPr="004435EF">
              <w:rPr>
                <w:rFonts w:asciiTheme="minorHAnsi" w:hAnsiTheme="minorHAnsi"/>
                <w:color w:val="000000"/>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81"/>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218"/>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Manual de operación de los insumos y equipos.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5"/>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4435EF" w:rsidRPr="004435EF" w:rsidRDefault="004435EF" w:rsidP="00CA6F6E">
            <w:pPr>
              <w:tabs>
                <w:tab w:val="left" w:pos="13"/>
              </w:tabs>
              <w:jc w:val="both"/>
              <w:rPr>
                <w:sz w:val="14"/>
                <w:szCs w:val="14"/>
              </w:rPr>
            </w:pPr>
            <w:r w:rsidRPr="004435EF">
              <w:rPr>
                <w:rFonts w:asciiTheme="minorHAnsi" w:hAnsiTheme="minorHAnsi"/>
                <w:sz w:val="14"/>
                <w:szCs w:val="14"/>
              </w:rPr>
              <w:t xml:space="preserve">Carta de apoyo del fabricante ó filial en México ó Distribuidor Mayorista de cada uno de los equipos e </w:t>
            </w:r>
            <w:r w:rsidR="00CA6F6E">
              <w:rPr>
                <w:rFonts w:asciiTheme="minorHAnsi" w:hAnsiTheme="minorHAnsi"/>
                <w:sz w:val="14"/>
                <w:szCs w:val="14"/>
              </w:rPr>
              <w:t>insumos</w:t>
            </w:r>
            <w:r w:rsidRPr="004435EF">
              <w:rPr>
                <w:rFonts w:asciiTheme="minorHAnsi" w:hAnsiTheme="minorHAnsi"/>
                <w:sz w:val="14"/>
                <w:szCs w:val="14"/>
              </w:rPr>
              <w:t xml:space="preserve"> que oferta en las que está brindando el apoyo y deberán citar el número de licitación, si dicha carta fuera expedida en idioma inglés, deberá anexar su traducción al español.</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Copia simple legible del Registro Sanitario, de los equipos y consumibles propuestos, otorgados por la Secretaría de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hrs.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Para las bombas de infusión: </w:t>
            </w:r>
            <w:r w:rsidRPr="004435EF">
              <w:rPr>
                <w:rFonts w:asciiTheme="minorHAnsi" w:hAnsiTheme="minorHAnsi"/>
                <w:b/>
                <w:sz w:val="14"/>
                <w:szCs w:val="14"/>
                <w:u w:val="single"/>
              </w:rPr>
              <w:t>a.</w:t>
            </w:r>
            <w:r w:rsidRPr="004435EF">
              <w:rPr>
                <w:rFonts w:asciiTheme="minorHAnsi" w:hAnsiTheme="minorHAnsi"/>
                <w:sz w:val="14"/>
                <w:szCs w:val="14"/>
              </w:rPr>
              <w:t> Ficha técnica de acuerdo a las características solicitadas en el Anexo 1A. </w:t>
            </w:r>
            <w:r w:rsidRPr="004435EF">
              <w:rPr>
                <w:rFonts w:asciiTheme="minorHAnsi" w:hAnsiTheme="minorHAnsi"/>
                <w:b/>
                <w:sz w:val="14"/>
                <w:szCs w:val="14"/>
                <w:u w:val="single"/>
              </w:rPr>
              <w:t xml:space="preserve">b. </w:t>
            </w:r>
            <w:r w:rsidRPr="004435EF">
              <w:rPr>
                <w:rFonts w:asciiTheme="minorHAnsi" w:hAnsiTheme="minorHAnsi"/>
                <w:sz w:val="14"/>
                <w:szCs w:val="14"/>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sz w:val="14"/>
                <w:szCs w:val="14"/>
                <w:u w:val="single"/>
              </w:rPr>
              <w:t>c.</w:t>
            </w:r>
            <w:r w:rsidRPr="004435EF">
              <w:rPr>
                <w:rFonts w:asciiTheme="minorHAnsi" w:hAnsiTheme="minorHAnsi"/>
                <w:sz w:val="14"/>
                <w:szCs w:val="14"/>
              </w:rPr>
              <w:t xml:space="preserve"> Manual de operación original en idioma español debidamente referenciado. </w:t>
            </w:r>
            <w:r w:rsidRPr="004435EF">
              <w:rPr>
                <w:rFonts w:asciiTheme="minorHAnsi" w:hAnsiTheme="minorHAnsi"/>
                <w:b/>
                <w:sz w:val="14"/>
                <w:szCs w:val="14"/>
                <w:u w:val="single"/>
              </w:rPr>
              <w:t>d.</w:t>
            </w:r>
            <w:r w:rsidRPr="004435EF">
              <w:rPr>
                <w:rFonts w:asciiTheme="minorHAnsi" w:hAnsiTheme="minorHAnsi"/>
                <w:sz w:val="14"/>
                <w:szCs w:val="14"/>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sz w:val="14"/>
                <w:szCs w:val="14"/>
                <w:u w:val="single"/>
              </w:rPr>
              <w:t>e.</w:t>
            </w:r>
            <w:r w:rsidRPr="004435EF">
              <w:rPr>
                <w:rFonts w:asciiTheme="minorHAnsi" w:hAnsiTheme="minorHAnsi"/>
                <w:sz w:val="14"/>
                <w:szCs w:val="14"/>
              </w:rPr>
              <w:t xml:space="preserve"> Carta en papel membretado del fabricante ó filial en México ó Distribuidor Mayorista de los consumibles, mediante la cual avale que el consumible es aceptado integralmente y compatible con el equipo, indicando marca, modelo y número de catálogo de los consumibles. </w:t>
            </w:r>
            <w:r w:rsidRPr="004435EF">
              <w:rPr>
                <w:rFonts w:asciiTheme="minorHAnsi" w:hAnsiTheme="minorHAnsi"/>
                <w:b/>
                <w:sz w:val="14"/>
                <w:szCs w:val="14"/>
                <w:u w:val="single"/>
              </w:rPr>
              <w:t>f.</w:t>
            </w:r>
            <w:r w:rsidRPr="004435EF">
              <w:rPr>
                <w:rFonts w:asciiTheme="minorHAnsi" w:hAnsiTheme="minorHAnsi"/>
                <w:sz w:val="14"/>
                <w:szCs w:val="14"/>
              </w:rPr>
              <w:t> Certificado de calidad con la correspondiente traducción simple al español expedido por F.D.A., C.C.E.E. o Certificados de calidad o sanitarios emitidos por institución acreditada para este fin en el país de origen.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el fabricante de los bienes y/o insumos, elaborará escrito en el que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que cuenta con la capacidad de producción suficiente para garantizar las adjudicaciones que se deriven de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distribuidor deberán presentar carta original del fabricante, por medio de la cual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xml:space="preserve"> que respalda la proposición del distribuidor y le garantiza el abasto suficiente para que a su vez pueda </w:t>
            </w:r>
            <w:r w:rsidRPr="004435EF">
              <w:rPr>
                <w:rFonts w:asciiTheme="minorHAnsi" w:hAnsiTheme="minorHAnsi" w:cstheme="minorHAnsi"/>
                <w:sz w:val="14"/>
                <w:szCs w:val="14"/>
              </w:rPr>
              <w:lastRenderedPageBreak/>
              <w:t>cumplir con las adjudicaciones que se deriven de esta licitación, debiendo contener el número que identifica a ésta licitación y las partidas que respalda, así como la marcas ofertadas.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E45796" w:rsidP="003632F9">
            <w:pPr>
              <w:pStyle w:val="Default"/>
              <w:jc w:val="center"/>
              <w:rPr>
                <w:rFonts w:ascii="Calibri" w:hAnsi="Calibri"/>
                <w:b/>
                <w:sz w:val="16"/>
                <w:szCs w:val="16"/>
              </w:rPr>
            </w:pPr>
            <w:r>
              <w:rPr>
                <w:rFonts w:ascii="Calibri" w:hAnsi="Calibri"/>
                <w:b/>
                <w:sz w:val="16"/>
                <w:szCs w:val="16"/>
              </w:rPr>
              <w:t>16</w:t>
            </w:r>
          </w:p>
        </w:tc>
        <w:tc>
          <w:tcPr>
            <w:tcW w:w="7506" w:type="dxa"/>
          </w:tcPr>
          <w:p w:rsidR="004435EF" w:rsidRPr="004435EF" w:rsidRDefault="00E45796" w:rsidP="004435EF">
            <w:pPr>
              <w:tabs>
                <w:tab w:val="left" w:pos="13"/>
              </w:tabs>
              <w:jc w:val="both"/>
              <w:rPr>
                <w:sz w:val="14"/>
                <w:szCs w:val="14"/>
              </w:rPr>
            </w:pPr>
            <w:r>
              <w:rPr>
                <w:rFonts w:asciiTheme="minorHAnsi" w:hAnsiTheme="minorHAnsi"/>
                <w:sz w:val="14"/>
                <w:szCs w:val="14"/>
              </w:rPr>
              <w:t>C</w:t>
            </w:r>
            <w:r w:rsidR="004435EF" w:rsidRPr="004435EF">
              <w:rPr>
                <w:rFonts w:asciiTheme="minorHAnsi" w:hAnsiTheme="minorHAnsi"/>
                <w:sz w:val="14"/>
                <w:szCs w:val="14"/>
              </w:rPr>
              <w:t>omo mínimo dos cartas</w:t>
            </w:r>
            <w:r>
              <w:rPr>
                <w:rFonts w:asciiTheme="minorHAnsi" w:hAnsiTheme="minorHAnsi"/>
                <w:sz w:val="14"/>
                <w:szCs w:val="14"/>
              </w:rPr>
              <w:t xml:space="preserve"> en original, emitidas por </w:t>
            </w:r>
            <w:r w:rsidR="004435EF" w:rsidRPr="004435EF">
              <w:rPr>
                <w:rFonts w:asciiTheme="minorHAnsi" w:hAnsiTheme="minorHAnsi"/>
                <w:sz w:val="14"/>
                <w:szCs w:val="14"/>
              </w:rPr>
              <w:t>clientes</w:t>
            </w:r>
            <w:r>
              <w:rPr>
                <w:rFonts w:asciiTheme="minorHAnsi" w:hAnsiTheme="minorHAnsi"/>
                <w:sz w:val="14"/>
                <w:szCs w:val="14"/>
              </w:rPr>
              <w:t xml:space="preserve"> del Sector Salud</w:t>
            </w:r>
            <w:r w:rsidR="004435EF" w:rsidRPr="004435EF">
              <w:rPr>
                <w:rFonts w:asciiTheme="minorHAnsi" w:hAnsiTheme="minorHAnsi"/>
                <w:sz w:val="14"/>
                <w:szCs w:val="14"/>
              </w:rPr>
              <w:t>, en papel membretado de éstos, mediante las cuales estipulen que han prestado buen servicio de atención y surtimiento, mismas que la Convocante se reserva el derecho de verificar dicha información, para su participación en el presente evento.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sz w:val="16"/>
                <w:szCs w:val="16"/>
              </w:rPr>
            </w:pPr>
            <w:r>
              <w:rPr>
                <w:rFonts w:ascii="Calibri" w:hAnsi="Calibri"/>
                <w:b/>
                <w:sz w:val="16"/>
                <w:szCs w:val="16"/>
              </w:rPr>
              <w:t>17</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18</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Deberán de presentar folletos en español o con su traducción a este, de los Equipos en Comodato.</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19</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donde especifiquen el nombre o nombres de las personas con los cuales se contactará la información para las solicitudes de abasto o devoluciones que hagan las unidades aplicativas, así como el domicilio, teléfono de la oficina, celular.</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20</w:t>
            </w:r>
          </w:p>
        </w:tc>
        <w:tc>
          <w:tcPr>
            <w:tcW w:w="7506" w:type="dxa"/>
          </w:tcPr>
          <w:p w:rsidR="00E45796" w:rsidRPr="004435EF" w:rsidRDefault="00E45796" w:rsidP="00E45796">
            <w:pPr>
              <w:tabs>
                <w:tab w:val="left" w:pos="13"/>
                <w:tab w:val="left" w:pos="993"/>
              </w:tabs>
              <w:jc w:val="both"/>
              <w:rPr>
                <w:sz w:val="14"/>
                <w:szCs w:val="14"/>
              </w:rPr>
            </w:pPr>
            <w:r w:rsidRPr="004435EF">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5</w:t>
            </w:r>
            <w:r w:rsidRPr="004435EF">
              <w:rPr>
                <w:rFonts w:asciiTheme="minorHAnsi" w:hAnsiTheme="minorHAnsi"/>
                <w:sz w:val="14"/>
                <w:szCs w:val="14"/>
              </w:rPr>
              <w:t xml:space="preserve">. </w:t>
            </w:r>
            <w:r w:rsidRPr="004435EF">
              <w:rPr>
                <w:rFonts w:asciiTheme="minorHAnsi" w:hAnsiTheme="minorHAnsi" w:cs="Arial"/>
                <w:sz w:val="14"/>
                <w:szCs w:val="14"/>
              </w:rPr>
              <w:t>Carta de presentación de proposiciones</w:t>
            </w:r>
            <w:r w:rsidRPr="004435EF">
              <w:rPr>
                <w:rFonts w:asciiTheme="minorHAnsi" w:hAnsiTheme="minorHAnsi"/>
                <w:color w:val="000000"/>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22</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6</w:t>
            </w:r>
            <w:r w:rsidRPr="004435EF">
              <w:rPr>
                <w:rFonts w:asciiTheme="minorHAnsi" w:hAnsiTheme="minorHAnsi"/>
                <w:color w:val="000000"/>
                <w:sz w:val="14"/>
                <w:szCs w:val="14"/>
              </w:rPr>
              <w:t>. Recibo de proposiciones.</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23</w:t>
            </w:r>
          </w:p>
        </w:tc>
        <w:tc>
          <w:tcPr>
            <w:tcW w:w="7506" w:type="dxa"/>
          </w:tcPr>
          <w:p w:rsidR="00E45796" w:rsidRPr="004435EF" w:rsidRDefault="00E45796" w:rsidP="0087683C">
            <w:pPr>
              <w:tabs>
                <w:tab w:val="left" w:pos="13"/>
                <w:tab w:val="left" w:pos="1134"/>
              </w:tabs>
              <w:jc w:val="both"/>
              <w:rPr>
                <w:color w:val="000000"/>
                <w:sz w:val="14"/>
                <w:szCs w:val="14"/>
              </w:rPr>
            </w:pPr>
            <w:r w:rsidRPr="004435EF">
              <w:rPr>
                <w:rFonts w:asciiTheme="minorHAnsi" w:hAnsiTheme="minorHAnsi" w:cstheme="minorHAnsi"/>
                <w:b/>
                <w:sz w:val="14"/>
                <w:szCs w:val="14"/>
              </w:rPr>
              <w:t>ANEXO 7</w:t>
            </w:r>
            <w:r w:rsidRPr="004435EF">
              <w:rPr>
                <w:rFonts w:asciiTheme="minorHAnsi" w:hAnsiTheme="minorHAnsi" w:cstheme="minorHAnsi"/>
                <w:sz w:val="14"/>
                <w:szCs w:val="14"/>
              </w:rPr>
              <w:t xml:space="preserve">. Declaración de no encontrarse en alguno de los supuestos establecidos en los </w:t>
            </w:r>
            <w:r w:rsidRPr="004435EF">
              <w:rPr>
                <w:rFonts w:asciiTheme="minorHAnsi" w:hAnsiTheme="minorHAnsi" w:cstheme="minorHAnsi"/>
                <w:i/>
                <w:sz w:val="14"/>
                <w:szCs w:val="14"/>
              </w:rPr>
              <w:t>Artículos 37 y 95</w:t>
            </w:r>
            <w:r w:rsidRPr="004435EF">
              <w:rPr>
                <w:rFonts w:asciiTheme="minorHAnsi" w:hAnsiTheme="minorHAnsi" w:cstheme="minorHAnsi"/>
                <w:sz w:val="14"/>
                <w:szCs w:val="14"/>
              </w:rPr>
              <w:t xml:space="preserve"> de la Ley</w:t>
            </w:r>
            <w:r w:rsidRPr="004435EF">
              <w:rPr>
                <w:rFonts w:asciiTheme="minorHAnsi" w:hAnsiTheme="minorHAnsi" w:cs="Arial"/>
                <w:sz w:val="14"/>
                <w:szCs w:val="14"/>
              </w:rPr>
              <w:t xml:space="preserve"> y </w:t>
            </w:r>
            <w:r w:rsidRPr="004435EF">
              <w:rPr>
                <w:rFonts w:asciiTheme="minorHAnsi" w:hAnsiTheme="minorHAnsi" w:cs="Arial"/>
                <w:i/>
                <w:sz w:val="14"/>
                <w:szCs w:val="14"/>
              </w:rPr>
              <w:t>Artículo 38</w:t>
            </w:r>
            <w:r w:rsidRPr="004435EF">
              <w:rPr>
                <w:rFonts w:asciiTheme="minorHAnsi" w:hAnsiTheme="minorHAnsi" w:cs="Arial"/>
                <w:sz w:val="14"/>
                <w:szCs w:val="14"/>
              </w:rPr>
              <w:t xml:space="preserve"> del Reglamento de la Ley de Adquisiciones, arrendamientos y Contrataciones de Servicios del Estado de Nuevo León</w:t>
            </w:r>
            <w:r w:rsidRPr="004435EF">
              <w:rPr>
                <w:rFonts w:asciiTheme="minorHAnsi" w:hAnsiTheme="minorHAnsi" w:cstheme="minorHAnsi"/>
                <w:sz w:val="14"/>
                <w:szCs w:val="14"/>
              </w:rPr>
              <w:t>, Declaración de integridad y Certificado de Determinación Independiente de Propuesta.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24</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4435EF">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435EF">
              <w:rPr>
                <w:rFonts w:asciiTheme="minorHAnsi" w:hAnsiTheme="minorHAnsi" w:cs="Arial"/>
                <w:b/>
                <w:bCs/>
                <w:sz w:val="14"/>
                <w:szCs w:val="14"/>
                <w:lang w:val="es-MX"/>
              </w:rPr>
              <w:t>Anexo 9”</w:t>
            </w:r>
            <w:r w:rsidRPr="004435EF">
              <w:rPr>
                <w:rFonts w:asciiTheme="minorHAnsi" w:hAnsiTheme="minorHAnsi" w:cs="Arial"/>
                <w:bCs/>
                <w:sz w:val="14"/>
                <w:szCs w:val="14"/>
                <w:lang w:val="es-MX"/>
              </w:rPr>
              <w:t>; o con las reglas de origen correspondientes a los capítulos de compras del sector público de los tratados de libre com</w:t>
            </w:r>
            <w:r w:rsidR="00A50501">
              <w:rPr>
                <w:rFonts w:asciiTheme="minorHAnsi" w:hAnsiTheme="minorHAnsi" w:cs="Arial"/>
                <w:bCs/>
                <w:sz w:val="14"/>
                <w:szCs w:val="14"/>
                <w:lang w:val="es-MX"/>
              </w:rPr>
              <w:t>ercio, citados en el numeral 1</w:t>
            </w:r>
            <w:r w:rsidRPr="004435EF">
              <w:rPr>
                <w:rFonts w:asciiTheme="minorHAnsi" w:hAnsiTheme="minorHAnsi" w:cs="Arial"/>
                <w:bCs/>
                <w:sz w:val="14"/>
                <w:szCs w:val="14"/>
                <w:lang w:val="es-MX"/>
              </w:rPr>
              <w:t xml:space="preserve">, utilizando el formato del </w:t>
            </w:r>
            <w:r w:rsidRPr="004435EF">
              <w:rPr>
                <w:rFonts w:asciiTheme="minorHAnsi" w:hAnsiTheme="minorHAnsi" w:cs="Arial"/>
                <w:b/>
                <w:bCs/>
                <w:sz w:val="14"/>
                <w:szCs w:val="14"/>
                <w:lang w:val="es-MX"/>
              </w:rPr>
              <w:t>Anexo “9-A”</w:t>
            </w:r>
            <w:r w:rsidRPr="004435EF">
              <w:rPr>
                <w:rFonts w:asciiTheme="minorHAnsi" w:hAnsiTheme="minorHAnsi" w:cs="Arial"/>
                <w:bCs/>
                <w:sz w:val="14"/>
                <w:szCs w:val="14"/>
                <w:lang w:val="es-MX"/>
              </w:rPr>
              <w:t>.</w:t>
            </w:r>
            <w:r w:rsidRPr="004435EF">
              <w:rPr>
                <w:rFonts w:asciiTheme="minorHAnsi" w:hAnsiTheme="minorHAnsi"/>
                <w:color w:val="000000"/>
                <w:sz w:val="14"/>
                <w:szCs w:val="14"/>
              </w:rPr>
              <w:t xml:space="preserve"> ii.- </w:t>
            </w:r>
            <w:r w:rsidRPr="004435EF">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4435EF">
              <w:rPr>
                <w:rFonts w:asciiTheme="minorHAnsi" w:hAnsiTheme="minorHAnsi" w:cs="Arial"/>
                <w:b/>
                <w:bCs/>
                <w:sz w:val="14"/>
                <w:szCs w:val="14"/>
                <w:lang w:val="es-MX"/>
              </w:rPr>
              <w:t>Anexo “9-B”.</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25</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11</w:t>
            </w:r>
            <w:r w:rsidRPr="004435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26</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theme="minorHAnsi"/>
                <w:b/>
                <w:sz w:val="14"/>
                <w:szCs w:val="14"/>
              </w:rPr>
              <w:t>ANEXO 12</w:t>
            </w:r>
            <w:r w:rsidRPr="004435EF">
              <w:rPr>
                <w:rFonts w:asciiTheme="minorHAnsi" w:hAnsiTheme="minorHAnsi" w:cstheme="minorHAnsi"/>
                <w:sz w:val="14"/>
                <w:szCs w:val="14"/>
              </w:rPr>
              <w:t>. Escrito a que hace referencia a la Estratificación de Micro, Pequeña o Mediana empresa.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27</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28</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29</w:t>
            </w:r>
          </w:p>
        </w:tc>
        <w:tc>
          <w:tcPr>
            <w:tcW w:w="7506" w:type="dxa"/>
          </w:tcPr>
          <w:p w:rsidR="00E45796" w:rsidRPr="004435EF" w:rsidRDefault="00E45796" w:rsidP="00E02D43">
            <w:pPr>
              <w:tabs>
                <w:tab w:val="left" w:pos="13"/>
                <w:tab w:val="left" w:pos="1134"/>
              </w:tabs>
              <w:jc w:val="both"/>
              <w:rPr>
                <w:color w:val="000000"/>
                <w:sz w:val="14"/>
                <w:szCs w:val="14"/>
              </w:rPr>
            </w:pPr>
            <w:r w:rsidRPr="004435EF">
              <w:rPr>
                <w:rFonts w:asciiTheme="minorHAnsi" w:hAnsiTheme="minorHAnsi" w:cs="Arial"/>
                <w:sz w:val="14"/>
                <w:szCs w:val="14"/>
              </w:rPr>
              <w:t>Documentos que acrediten encontrarse al corriente en el cumplimiento de sus obligaciones fiscales, tanto federale</w:t>
            </w:r>
            <w:r w:rsidR="00E02D43">
              <w:rPr>
                <w:rFonts w:asciiTheme="minorHAnsi" w:hAnsiTheme="minorHAnsi" w:cs="Arial"/>
                <w:sz w:val="14"/>
                <w:szCs w:val="14"/>
              </w:rPr>
              <w:t>s como estatales y municipales</w:t>
            </w:r>
            <w:r w:rsidRPr="004435EF">
              <w:rPr>
                <w:rFonts w:asciiTheme="minorHAnsi" w:hAnsiTheme="minorHAnsi" w:cs="Arial"/>
                <w:sz w:val="14"/>
                <w:szCs w:val="14"/>
              </w:rPr>
              <w:t>, siendo los siguientes: el documento actualizado expedido por el S.A.T., en el que se emita opinión positiva</w:t>
            </w:r>
            <w:r w:rsidR="00E54F9F">
              <w:rPr>
                <w:rFonts w:asciiTheme="minorHAnsi" w:hAnsiTheme="minorHAnsi" w:cs="Arial"/>
                <w:sz w:val="14"/>
                <w:szCs w:val="14"/>
              </w:rPr>
              <w:t xml:space="preserve"> y vigente</w:t>
            </w:r>
            <w:r w:rsidRPr="004435EF">
              <w:rPr>
                <w:rFonts w:asciiTheme="minorHAnsi" w:hAnsiTheme="minorHAnsi" w:cs="Arial"/>
                <w:sz w:val="14"/>
                <w:szCs w:val="14"/>
              </w:rPr>
              <w:t xml:space="preserve"> sobre el cumplimiento de sus obligaci</w:t>
            </w:r>
            <w:r w:rsidR="00E54F9F">
              <w:rPr>
                <w:rFonts w:asciiTheme="minorHAnsi" w:hAnsiTheme="minorHAnsi" w:cs="Arial"/>
                <w:sz w:val="14"/>
                <w:szCs w:val="14"/>
              </w:rPr>
              <w:t>ones fiscales</w:t>
            </w:r>
            <w:r w:rsidRPr="004435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30</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Carta mediante la cual manifieste que su giro comercial comprende el ramo médico a que se refiere el anexo 1 de esta convocatoria, mediante acta constitutiva de la compañía.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32</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cs="Arial"/>
                <w:sz w:val="14"/>
                <w:szCs w:val="14"/>
              </w:rPr>
              <w:t>Para el caso del</w:t>
            </w:r>
            <w:r w:rsidRPr="004435EF">
              <w:rPr>
                <w:rFonts w:asciiTheme="minorHAnsi" w:hAnsiTheme="minorHAnsi" w:cs="Arial"/>
                <w:sz w:val="14"/>
                <w:szCs w:val="14"/>
                <w:lang w:val="es-MX"/>
              </w:rPr>
              <w:t xml:space="preserve">(los) </w:t>
            </w:r>
            <w:r w:rsidRPr="004435EF">
              <w:rPr>
                <w:rFonts w:asciiTheme="minorHAnsi" w:hAnsiTheme="minorHAnsi" w:cs="Arial"/>
                <w:bCs/>
                <w:sz w:val="14"/>
                <w:szCs w:val="14"/>
                <w:lang w:val="es-MX"/>
              </w:rPr>
              <w:t>PARTICIPANTE(s)</w:t>
            </w:r>
            <w:r w:rsidRPr="004435EF">
              <w:rPr>
                <w:rFonts w:asciiTheme="minorHAnsi" w:hAnsiTheme="minorHAnsi" w:cs="Arial"/>
                <w:sz w:val="14"/>
                <w:szCs w:val="14"/>
                <w:lang w:val="es-MX"/>
              </w:rPr>
              <w:t xml:space="preserve"> que opte(n) por la presentación conjunta de propuestas, de conformidad con los </w:t>
            </w:r>
            <w:r w:rsidRPr="004435EF">
              <w:rPr>
                <w:rFonts w:asciiTheme="minorHAnsi" w:hAnsiTheme="minorHAnsi" w:cs="Arial"/>
                <w:i/>
                <w:sz w:val="14"/>
                <w:szCs w:val="14"/>
                <w:lang w:val="es-MX"/>
              </w:rPr>
              <w:t>Artículos 36</w:t>
            </w:r>
            <w:r w:rsidRPr="004435EF">
              <w:rPr>
                <w:rFonts w:asciiTheme="minorHAnsi" w:hAnsiTheme="minorHAnsi" w:cs="Arial"/>
                <w:sz w:val="14"/>
                <w:szCs w:val="14"/>
                <w:lang w:val="es-MX"/>
              </w:rPr>
              <w:t xml:space="preserve"> de la Ley de Adquisiciones, Arrendamientos y Contratación de Servicios</w:t>
            </w:r>
            <w:r w:rsidRPr="004435EF">
              <w:rPr>
                <w:rFonts w:asciiTheme="minorHAnsi" w:hAnsiTheme="minorHAnsi" w:cs="Arial"/>
                <w:bCs/>
                <w:sz w:val="14"/>
                <w:szCs w:val="14"/>
                <w:lang w:val="es-MX"/>
              </w:rPr>
              <w:t xml:space="preserve"> del Estado de Nuevo León </w:t>
            </w:r>
            <w:r w:rsidRPr="004435EF">
              <w:rPr>
                <w:rFonts w:asciiTheme="minorHAnsi" w:hAnsiTheme="minorHAnsi" w:cs="Arial"/>
                <w:sz w:val="14"/>
                <w:szCs w:val="14"/>
                <w:lang w:val="es-MX"/>
              </w:rPr>
              <w:t xml:space="preserve">y </w:t>
            </w:r>
            <w:r w:rsidRPr="004435EF">
              <w:rPr>
                <w:rFonts w:asciiTheme="minorHAnsi" w:hAnsiTheme="minorHAnsi" w:cs="Arial"/>
                <w:i/>
                <w:sz w:val="14"/>
                <w:szCs w:val="14"/>
                <w:lang w:val="es-MX"/>
              </w:rPr>
              <w:t>76</w:t>
            </w:r>
            <w:r w:rsidRPr="004435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435EF">
              <w:rPr>
                <w:rFonts w:asciiTheme="minorHAnsi" w:hAnsiTheme="minorHAnsi"/>
                <w:sz w:val="14"/>
                <w:szCs w:val="14"/>
                <w:lang w:val="es-MX"/>
              </w:rPr>
              <w:t>Las personas que integran</w:t>
            </w:r>
            <w:r w:rsidRPr="004435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435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6E0428">
              <w:rPr>
                <w:rFonts w:asciiTheme="minorHAnsi" w:hAnsiTheme="minorHAnsi" w:cs="Arial"/>
                <w:sz w:val="14"/>
                <w:szCs w:val="14"/>
                <w:lang w:val="es-MX"/>
              </w:rPr>
              <w:t>TRATADOS</w:t>
            </w:r>
            <w:r w:rsidRPr="004435EF">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4435EF">
              <w:rPr>
                <w:rFonts w:asciiTheme="minorHAnsi" w:hAnsiTheme="minorHAnsi" w:cstheme="minorHAnsi"/>
                <w:sz w:val="14"/>
                <w:szCs w:val="14"/>
                <w:lang w:val="es-MX"/>
              </w:rPr>
              <w:t xml:space="preserve">cumplimiento de las obligaciones, y; Estipulación expresa de que cada uno de los firmantes quedará obligado junto con los demás integrantes, ya sea en forma solidaria o mancomunada, según se convenga, </w:t>
            </w:r>
            <w:r w:rsidRPr="004435EF">
              <w:rPr>
                <w:rFonts w:asciiTheme="minorHAnsi" w:hAnsiTheme="minorHAnsi" w:cstheme="minorHAnsi"/>
                <w:sz w:val="14"/>
                <w:szCs w:val="14"/>
                <w:lang w:val="es-MX"/>
              </w:rPr>
              <w:lastRenderedPageBreak/>
              <w:t>para efectos del procedimiento de contratación y del contrato, en caso de que se les adjudique el mismo.</w:t>
            </w:r>
            <w:r w:rsidRPr="004435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02D43" w:rsidRDefault="00E02D43"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2F5444" w:rsidRPr="00C765F1" w:rsidRDefault="002F5444" w:rsidP="00E02D4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6E0428">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743F99">
        <w:rPr>
          <w:rFonts w:asciiTheme="minorHAnsi" w:hAnsiTheme="minorHAnsi"/>
          <w:b/>
          <w:color w:val="auto"/>
          <w:sz w:val="18"/>
          <w:szCs w:val="16"/>
        </w:rPr>
        <w:t>LP-919044992-</w:t>
      </w:r>
      <w:r w:rsidR="0008358F">
        <w:rPr>
          <w:rFonts w:asciiTheme="minorHAnsi" w:hAnsiTheme="minorHAnsi"/>
          <w:b/>
          <w:color w:val="auto"/>
          <w:sz w:val="18"/>
          <w:szCs w:val="16"/>
        </w:rPr>
        <w:t>I10-2021</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087DCB" w:rsidP="002F5444">
      <w:pPr>
        <w:pStyle w:val="Default"/>
        <w:jc w:val="both"/>
        <w:rPr>
          <w:rFonts w:asciiTheme="minorHAnsi" w:hAnsiTheme="minorHAnsi"/>
          <w:sz w:val="18"/>
          <w:szCs w:val="16"/>
        </w:rPr>
      </w:pPr>
      <w:r>
        <w:rPr>
          <w:rFonts w:asciiTheme="minorHAnsi" w:hAnsiTheme="minorHAnsi"/>
          <w:sz w:val="18"/>
          <w:szCs w:val="16"/>
        </w:rPr>
        <w:t>Con fundamento en el Artículo 34, Segundo Párrafo, de la Ley de Adquisiciones, Arrendamientos y Contratación de Servicios del Estado de Nuevo León</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6E0428">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743F99">
        <w:rPr>
          <w:rFonts w:asciiTheme="minorHAnsi" w:hAnsiTheme="minorHAnsi"/>
          <w:b/>
          <w:color w:val="auto"/>
          <w:sz w:val="18"/>
          <w:szCs w:val="16"/>
        </w:rPr>
        <w:t>LP-919044992-</w:t>
      </w:r>
      <w:r w:rsidR="0008358F">
        <w:rPr>
          <w:rFonts w:asciiTheme="minorHAnsi" w:hAnsiTheme="minorHAnsi"/>
          <w:b/>
          <w:color w:val="auto"/>
          <w:sz w:val="18"/>
          <w:szCs w:val="16"/>
        </w:rPr>
        <w:t>I10-2021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E54F9F" w:rsidRDefault="00E54F9F" w:rsidP="002F5444">
      <w:pPr>
        <w:tabs>
          <w:tab w:val="left" w:pos="4253"/>
          <w:tab w:val="left" w:pos="8080"/>
        </w:tabs>
        <w:ind w:right="1"/>
        <w:jc w:val="center"/>
        <w:rPr>
          <w:rFonts w:ascii="Calibri" w:hAnsi="Calibri" w:cs="Arial"/>
          <w:b/>
          <w:bCs/>
        </w:rPr>
      </w:pPr>
    </w:p>
    <w:p w:rsidR="00E54F9F" w:rsidRDefault="00E54F9F" w:rsidP="002F5444">
      <w:pPr>
        <w:tabs>
          <w:tab w:val="left" w:pos="4253"/>
          <w:tab w:val="left" w:pos="8080"/>
        </w:tabs>
        <w:ind w:right="1"/>
        <w:jc w:val="center"/>
        <w:rPr>
          <w:rFonts w:ascii="Calibri" w:hAnsi="Calibri" w:cs="Arial"/>
          <w:b/>
          <w:bCs/>
        </w:rPr>
      </w:pPr>
    </w:p>
    <w:p w:rsidR="002F5444" w:rsidRPr="001C3B83" w:rsidRDefault="002F5444" w:rsidP="00E02D43">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E54F9F" w:rsidRPr="00EB0F15" w:rsidRDefault="00E54F9F" w:rsidP="00AC3C8E">
      <w:pPr>
        <w:pStyle w:val="Prrafodelista"/>
        <w:numPr>
          <w:ilvl w:val="0"/>
          <w:numId w:val="29"/>
        </w:numPr>
        <w:rPr>
          <w:rFonts w:ascii="Arial" w:hAnsi="Arial" w:cs="Arial"/>
          <w:b/>
        </w:rPr>
      </w:pPr>
      <w:r w:rsidRPr="00EB0F15">
        <w:rPr>
          <w:rFonts w:ascii="Arial" w:hAnsi="Arial" w:cs="Arial"/>
          <w:b/>
          <w:i/>
        </w:rPr>
        <w:t>Dudas Administrativas</w:t>
      </w:r>
      <w:r w:rsidRPr="00EB0F15">
        <w:rPr>
          <w:rFonts w:ascii="Arial" w:hAnsi="Arial" w:cs="Arial"/>
          <w:b/>
        </w:rPr>
        <w:t>:</w:t>
      </w:r>
    </w:p>
    <w:p w:rsidR="00E54F9F" w:rsidRPr="00EB0F15" w:rsidRDefault="00E54F9F" w:rsidP="00E54F9F">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54F9F" w:rsidRPr="00EB0F15" w:rsidTr="00743F9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bl>
    <w:p w:rsidR="00E54F9F" w:rsidRPr="00EB0F15" w:rsidRDefault="00E54F9F" w:rsidP="00E54F9F">
      <w:pPr>
        <w:rPr>
          <w:rFonts w:ascii="Arial" w:hAnsi="Arial" w:cs="Arial"/>
        </w:rPr>
      </w:pPr>
    </w:p>
    <w:p w:rsidR="00E54F9F" w:rsidRPr="00EB0F15" w:rsidRDefault="00E54F9F" w:rsidP="00E54F9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54F9F" w:rsidRPr="00EB0F15" w:rsidRDefault="00E54F9F" w:rsidP="00E54F9F">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54F9F" w:rsidRPr="00EB0F15" w:rsidTr="00743F9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E0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Default="00B149A6" w:rsidP="00B149A6">
      <w:pPr>
        <w:jc w:val="both"/>
        <w:rPr>
          <w:rFonts w:asciiTheme="minorHAnsi" w:hAnsiTheme="minorHAnsi" w:cstheme="minorHAnsi"/>
          <w:sz w:val="17"/>
          <w:szCs w:val="17"/>
          <w:lang w:val="es-MX"/>
        </w:rPr>
      </w:pPr>
    </w:p>
    <w:p w:rsidR="00F87AC4" w:rsidRPr="003B5109" w:rsidRDefault="00F87AC4" w:rsidP="00F87AC4">
      <w:pPr>
        <w:pStyle w:val="Textoindependiente2"/>
        <w:rPr>
          <w:rFonts w:ascii="Calibri" w:hAnsi="Calibri"/>
          <w:sz w:val="18"/>
          <w:szCs w:val="18"/>
        </w:rPr>
      </w:pPr>
      <w:r w:rsidRPr="003B5109">
        <w:rPr>
          <w:rFonts w:ascii="Calibri" w:hAnsi="Calibri"/>
          <w:sz w:val="18"/>
          <w:szCs w:val="18"/>
        </w:rPr>
        <w:t xml:space="preserve">CONTRATO DE COMPRAVENTA DE INSUMOS PARA BOMBAS DE INFUSIÓN Y EQUIPO EN COMODATO PARA LA UTILIZACIÓN DE LOS MISMOS, QUE CELEBRAN POR UNA PARTE, SERVICIOS DE SALUD DE NUEVO LEÓN, ORGANISMO PÚBLICO DESCENTRALIZADO, </w:t>
      </w:r>
      <w:r w:rsidR="00342B69" w:rsidRPr="00E74FB0">
        <w:rPr>
          <w:rFonts w:asciiTheme="minorHAnsi" w:hAnsiTheme="minorHAnsi"/>
          <w:b/>
          <w:sz w:val="16"/>
          <w:szCs w:val="16"/>
        </w:rPr>
        <w:t xml:space="preserve">REPRESENTADO POR SU DIRECTOR GENERAL, EL  DR.MED.MANUEL ENRIQUE DE LA O CAVAZOS Y EL DIRECTOR ADMINISTRATIVO, </w:t>
      </w:r>
      <w:r w:rsidR="001C6D1B">
        <w:rPr>
          <w:rFonts w:asciiTheme="minorHAnsi" w:hAnsiTheme="minorHAnsi"/>
          <w:b/>
          <w:sz w:val="16"/>
          <w:szCs w:val="16"/>
        </w:rPr>
        <w:t>C.P. AARÓN SERRATO ARAOZ</w:t>
      </w:r>
      <w:r w:rsidRPr="003B5109">
        <w:rPr>
          <w:rFonts w:ascii="Calibri" w:hAnsi="Calibri"/>
          <w:sz w:val="18"/>
          <w:szCs w:val="18"/>
        </w:rPr>
        <w:t xml:space="preserve">, A QUIEN EN LO SUCESIVO SE LE DENOMINARÁ “S.S.N.L.”, Y POR LA OTRA PARTE, LA COMPAÑÍA _____, REPRESENTADA POR _____, EN SU CARÁCTER DE REPRESENTANTE LEGAL, A QUIEN EN LO SUCESIVO SE LE DENOMINARÁ “EL PROVEEDOR”, AL TENOR DE LAS SIGUIENTES: </w:t>
      </w:r>
    </w:p>
    <w:p w:rsidR="00F87AC4" w:rsidRPr="003B5109" w:rsidRDefault="00F87AC4" w:rsidP="00F87AC4">
      <w:pPr>
        <w:jc w:val="center"/>
        <w:rPr>
          <w:rFonts w:ascii="Calibri" w:hAnsi="Calibri"/>
          <w:b/>
          <w:sz w:val="18"/>
          <w:szCs w:val="18"/>
        </w:rPr>
      </w:pPr>
    </w:p>
    <w:p w:rsidR="00F87AC4" w:rsidRPr="003B5109" w:rsidRDefault="00F87AC4" w:rsidP="00F87AC4">
      <w:pPr>
        <w:jc w:val="center"/>
        <w:rPr>
          <w:rFonts w:ascii="Calibri" w:hAnsi="Calibri"/>
          <w:b/>
          <w:sz w:val="18"/>
          <w:szCs w:val="18"/>
          <w:lang w:val="pt-BR"/>
        </w:rPr>
      </w:pPr>
      <w:r w:rsidRPr="003B5109">
        <w:rPr>
          <w:rFonts w:ascii="Calibri" w:hAnsi="Calibri"/>
          <w:b/>
          <w:sz w:val="18"/>
          <w:szCs w:val="18"/>
          <w:lang w:val="pt-BR"/>
        </w:rPr>
        <w:t>D E C L A R A C I O N E S</w:t>
      </w:r>
    </w:p>
    <w:p w:rsidR="00F87AC4" w:rsidRPr="003B5109" w:rsidRDefault="00F87AC4" w:rsidP="00F87AC4">
      <w:pPr>
        <w:jc w:val="both"/>
        <w:rPr>
          <w:rFonts w:ascii="Calibri" w:hAnsi="Calibri"/>
          <w:sz w:val="24"/>
          <w:szCs w:val="24"/>
          <w:lang w:val="pt-BR"/>
        </w:rPr>
      </w:pPr>
    </w:p>
    <w:p w:rsidR="00F87AC4" w:rsidRPr="003B5109" w:rsidRDefault="00F87AC4" w:rsidP="00F87AC4">
      <w:pPr>
        <w:ind w:left="567" w:hanging="567"/>
        <w:jc w:val="both"/>
        <w:rPr>
          <w:rFonts w:ascii="Calibri" w:hAnsi="Calibri"/>
          <w:b/>
          <w:sz w:val="18"/>
          <w:szCs w:val="18"/>
          <w:lang w:val="es-ES"/>
        </w:rPr>
      </w:pPr>
      <w:r w:rsidRPr="003B5109">
        <w:rPr>
          <w:rFonts w:ascii="Calibri" w:hAnsi="Calibri"/>
          <w:b/>
          <w:sz w:val="18"/>
          <w:szCs w:val="18"/>
        </w:rPr>
        <w:t>I.-   Declara “S.S.N.L.”:</w:t>
      </w:r>
    </w:p>
    <w:p w:rsidR="00F87AC4" w:rsidRPr="003B5109" w:rsidRDefault="00F87AC4" w:rsidP="00F87AC4">
      <w:pPr>
        <w:ind w:left="851" w:hanging="567"/>
        <w:jc w:val="both"/>
        <w:rPr>
          <w:rFonts w:ascii="Calibri" w:hAnsi="Calibri"/>
          <w:sz w:val="18"/>
          <w:szCs w:val="18"/>
        </w:rPr>
      </w:pP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I.1.-Que es un Organismo Público Descentralizado con personalidad jurídica y patrimonio propios, creado por decreto número 328 de fecha 18 de Diciembre de 1996. Con Registro Federal de Contribuyentes SSN-970115-Q</w:t>
      </w:r>
      <w:r w:rsidR="00CA6F6E">
        <w:rPr>
          <w:rFonts w:ascii="Calibri" w:hAnsi="Calibri"/>
          <w:sz w:val="18"/>
          <w:szCs w:val="18"/>
          <w:lang w:val="es-ES_tradnl"/>
        </w:rPr>
        <w:t>I7</w:t>
      </w:r>
      <w:r w:rsidRPr="003B5109">
        <w:rPr>
          <w:rFonts w:ascii="Calibri" w:hAnsi="Calibri"/>
          <w:sz w:val="18"/>
          <w:szCs w:val="18"/>
          <w:lang w:val="es-ES_tradnl"/>
        </w:rPr>
        <w:t>.</w:t>
      </w:r>
    </w:p>
    <w:p w:rsidR="00F87AC4" w:rsidRPr="003B5109" w:rsidRDefault="00F87AC4" w:rsidP="00F87AC4">
      <w:pPr>
        <w:ind w:left="851" w:hanging="851"/>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 </w:t>
      </w:r>
    </w:p>
    <w:p w:rsidR="00342B69" w:rsidRPr="00E74FB0" w:rsidRDefault="00342B69" w:rsidP="00342B69">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w:t>
      </w:r>
      <w:r w:rsidR="001C6D1B">
        <w:rPr>
          <w:rFonts w:asciiTheme="minorHAnsi" w:hAnsiTheme="minorHAnsi"/>
          <w:sz w:val="16"/>
          <w:szCs w:val="16"/>
        </w:rPr>
        <w:t>el C.P. Aarón Serrato Araoz</w:t>
      </w:r>
      <w:r w:rsidRPr="00E74FB0">
        <w:rPr>
          <w:rFonts w:asciiTheme="minorHAnsi" w:hAnsiTheme="minorHAnsi"/>
          <w:sz w:val="16"/>
          <w:szCs w:val="16"/>
        </w:rPr>
        <w:t xml:space="preserve">  justifica su personalidad mediante oficio No. </w:t>
      </w:r>
      <w:r w:rsidR="001C6D1B">
        <w:rPr>
          <w:rFonts w:asciiTheme="minorHAnsi" w:hAnsiTheme="minorHAnsi"/>
          <w:sz w:val="16"/>
          <w:szCs w:val="16"/>
        </w:rPr>
        <w:t>_______</w:t>
      </w:r>
      <w:r w:rsidRPr="00E74FB0">
        <w:rPr>
          <w:rFonts w:asciiTheme="minorHAnsi" w:hAnsiTheme="minorHAnsi"/>
          <w:sz w:val="16"/>
          <w:szCs w:val="16"/>
        </w:rPr>
        <w:t xml:space="preserve">, signado por el DR. MED. MANUEL ENRIQUE DE LA O CAVAZOS de fecha </w:t>
      </w:r>
      <w:r w:rsidR="001C6D1B">
        <w:rPr>
          <w:rFonts w:asciiTheme="minorHAnsi" w:hAnsiTheme="minorHAnsi"/>
          <w:sz w:val="16"/>
          <w:szCs w:val="16"/>
        </w:rPr>
        <w:t>__ de</w:t>
      </w:r>
      <w:r w:rsidRPr="00E74FB0">
        <w:rPr>
          <w:rFonts w:asciiTheme="minorHAnsi" w:hAnsiTheme="minorHAnsi"/>
          <w:sz w:val="16"/>
          <w:szCs w:val="16"/>
        </w:rPr>
        <w:t xml:space="preserve"> </w:t>
      </w:r>
      <w:r w:rsidR="001C6D1B">
        <w:rPr>
          <w:rFonts w:asciiTheme="minorHAnsi" w:hAnsiTheme="minorHAnsi"/>
          <w:sz w:val="16"/>
          <w:szCs w:val="16"/>
        </w:rPr>
        <w:t xml:space="preserve">____ </w:t>
      </w:r>
      <w:r w:rsidRPr="00E74FB0">
        <w:rPr>
          <w:rFonts w:asciiTheme="minorHAnsi" w:hAnsiTheme="minorHAnsi"/>
          <w:sz w:val="16"/>
          <w:szCs w:val="16"/>
        </w:rPr>
        <w:t xml:space="preserve">de </w:t>
      </w:r>
      <w:r w:rsidR="001C6D1B">
        <w:rPr>
          <w:rFonts w:asciiTheme="minorHAnsi" w:hAnsiTheme="minorHAnsi"/>
          <w:sz w:val="16"/>
          <w:szCs w:val="16"/>
        </w:rPr>
        <w:t>____</w:t>
      </w:r>
      <w:r w:rsidRPr="00E74FB0">
        <w:rPr>
          <w:rFonts w:asciiTheme="minorHAnsi" w:hAnsiTheme="minorHAnsi"/>
          <w:sz w:val="16"/>
          <w:szCs w:val="16"/>
        </w:rPr>
        <w:t>.</w:t>
      </w:r>
    </w:p>
    <w:p w:rsidR="00F87AC4" w:rsidRPr="003B5109" w:rsidRDefault="00F87AC4" w:rsidP="00F87AC4">
      <w:pPr>
        <w:ind w:left="567" w:hanging="283"/>
        <w:jc w:val="both"/>
        <w:rPr>
          <w:rFonts w:ascii="Calibri" w:hAnsi="Calibri"/>
          <w:sz w:val="18"/>
          <w:szCs w:val="18"/>
        </w:rPr>
      </w:pPr>
    </w:p>
    <w:p w:rsidR="00F87AC4" w:rsidRPr="003B5109" w:rsidRDefault="00F87AC4" w:rsidP="00F87AC4">
      <w:pPr>
        <w:pStyle w:val="Sangradetextonormal"/>
        <w:spacing w:after="0"/>
        <w:ind w:left="180" w:right="-5" w:hanging="360"/>
        <w:jc w:val="both"/>
        <w:rPr>
          <w:rFonts w:ascii="Calibri" w:hAnsi="Calibri"/>
          <w:sz w:val="18"/>
          <w:szCs w:val="18"/>
        </w:rPr>
      </w:pPr>
      <w:r w:rsidRPr="003B5109">
        <w:rPr>
          <w:rFonts w:ascii="Calibri" w:hAnsi="Calibri"/>
          <w:sz w:val="18"/>
          <w:szCs w:val="18"/>
        </w:rPr>
        <w:t xml:space="preserve">I.4.-Que cuenta con recursos suficientes y disponibles en su presupuesto autorizado mediante oficio número _____, con cargo al Presupuesto _____, Partida _____, Programa _____, para celebrar el presente contrato que fue adjudicado en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743F99">
        <w:rPr>
          <w:rFonts w:ascii="Calibri" w:hAnsi="Calibri"/>
          <w:sz w:val="18"/>
          <w:szCs w:val="18"/>
        </w:rPr>
        <w:t>LP-919044992-</w:t>
      </w:r>
      <w:r w:rsidR="0008358F">
        <w:rPr>
          <w:rFonts w:ascii="Calibri" w:hAnsi="Calibri"/>
          <w:sz w:val="18"/>
          <w:szCs w:val="18"/>
        </w:rPr>
        <w:t>I10-2021</w:t>
      </w:r>
      <w:r w:rsidRPr="003B5109">
        <w:rPr>
          <w:rFonts w:ascii="Calibri" w:hAnsi="Calibri"/>
          <w:sz w:val="18"/>
          <w:szCs w:val="18"/>
        </w:rPr>
        <w:t xml:space="preserve"> referente a la Compraventa de Insumos para Bombas de Infusión y Equipo en Comodato para la Utilización de los mismos.</w:t>
      </w:r>
    </w:p>
    <w:p w:rsidR="00F87AC4" w:rsidRPr="003B5109" w:rsidRDefault="00F87AC4" w:rsidP="00F87AC4">
      <w:pPr>
        <w:pStyle w:val="Sangradetextonormal"/>
        <w:spacing w:after="0"/>
        <w:ind w:left="180" w:right="-5" w:hanging="360"/>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I.5.-Que para los fines y efectos legales del presente instrumento señala como su domicilio el ubicado en la calle Matamoros Ote. número 520, entre Escobedo y Zaragoza, Centro de Monterrey, Nuevo León, C.P. 64000.</w:t>
      </w: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w:t>
      </w:r>
      <w:r w:rsidRPr="003B5109">
        <w:rPr>
          <w:rFonts w:ascii="Calibri" w:hAnsi="Calibri"/>
          <w:sz w:val="18"/>
          <w:szCs w:val="18"/>
        </w:rPr>
        <w:tab/>
        <w:t>Declara “EL PROVEEDOR”:</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II.1.- Que acredita la legal existencia de la compañía denominada _____., con Escritura Pública número _____, de fecha _____ de _____ del _____, pasada ante la fe de  _____, Notario Público número _____, en la Ciudad de _____, _____, e inscrita bajo el número _____, volumen _____, libro _____,sección  _____, de fecha _____ de _____ de _____, en el Registro Público de la Propiedad y del Comercio. Que su Registro Federal de Contribuyentes es _____.</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II.3.- Que el representante legal de dicha compañía, acredita la personalidad y carácter con que interviene en este acto, con Escritura Pública número _____, de fecha _____ de _____ del _____, pasada ante la fe del  _____, Notario Público número _____, en la Ciudad de _____, _____, e inscrita bajo el número _____, volumen _____, libro _____, , de fecha _____ de _____ de _____. Manifestando bajo protesta de decir verdad que su cargo y facultades conferidas no le han sido revocadas o disminuidas a la fecha.</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F87AC4" w:rsidRPr="003B5109" w:rsidRDefault="00F87AC4" w:rsidP="00F87AC4">
      <w:pPr>
        <w:ind w:left="851" w:hanging="851"/>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II.5.- 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II.6.-Que para los fines y efectos legales de este contrato señala como su domicilio, el ubicado en la en Calle _____número _____, Colonia _____, _____, _____, C.P. _____.</w:t>
      </w:r>
    </w:p>
    <w:p w:rsidR="00F87AC4" w:rsidRPr="003B5109" w:rsidRDefault="00F87AC4" w:rsidP="00F87AC4">
      <w:pPr>
        <w:jc w:val="both"/>
        <w:rPr>
          <w:rFonts w:ascii="Calibri" w:hAnsi="Calibri"/>
          <w:sz w:val="18"/>
          <w:szCs w:val="18"/>
        </w:rPr>
      </w:pP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III.- DECLARAN “LAS PARTES”:</w:t>
      </w:r>
    </w:p>
    <w:p w:rsidR="00F87AC4" w:rsidRPr="003B5109" w:rsidRDefault="00F87AC4" w:rsidP="00F87AC4">
      <w:pPr>
        <w:ind w:left="567" w:hanging="567"/>
        <w:jc w:val="both"/>
        <w:rPr>
          <w:rFonts w:ascii="Calibri" w:hAnsi="Calibri"/>
          <w:sz w:val="18"/>
          <w:szCs w:val="18"/>
        </w:rPr>
      </w:pPr>
    </w:p>
    <w:p w:rsidR="00F87AC4" w:rsidRPr="003B5109" w:rsidRDefault="00F87AC4" w:rsidP="00F87AC4">
      <w:pPr>
        <w:pStyle w:val="Sangradetextonormal"/>
        <w:spacing w:after="0"/>
        <w:ind w:left="426" w:right="-5" w:hanging="426"/>
        <w:rPr>
          <w:rFonts w:ascii="Calibri" w:hAnsi="Calibri"/>
          <w:sz w:val="18"/>
          <w:szCs w:val="18"/>
        </w:rPr>
      </w:pPr>
      <w:r w:rsidRPr="003B5109">
        <w:rPr>
          <w:rFonts w:ascii="Calibri" w:hAnsi="Calibri"/>
          <w:sz w:val="18"/>
          <w:szCs w:val="18"/>
        </w:rPr>
        <w:t>III.1.-Que se reconocen la personalidad con la que comparecen y acuerdan celebrar el presente contrato al tenor de las siguientes:</w:t>
      </w:r>
    </w:p>
    <w:p w:rsidR="00F87AC4" w:rsidRPr="003B5109" w:rsidRDefault="00F87AC4" w:rsidP="00F87AC4">
      <w:pPr>
        <w:pStyle w:val="Ttulo2"/>
        <w:rPr>
          <w:rFonts w:ascii="Calibri" w:hAnsi="Calibri"/>
          <w:b w:val="0"/>
          <w:sz w:val="18"/>
          <w:szCs w:val="18"/>
        </w:rPr>
      </w:pPr>
    </w:p>
    <w:p w:rsidR="00F87AC4" w:rsidRPr="003B5109" w:rsidRDefault="00F87AC4" w:rsidP="00F87AC4">
      <w:pPr>
        <w:pStyle w:val="Ttulo2"/>
        <w:jc w:val="center"/>
        <w:rPr>
          <w:rFonts w:ascii="Calibri" w:hAnsi="Calibri"/>
          <w:sz w:val="18"/>
          <w:szCs w:val="18"/>
        </w:rPr>
      </w:pPr>
      <w:r w:rsidRPr="003B5109">
        <w:rPr>
          <w:rFonts w:ascii="Calibri" w:hAnsi="Calibri"/>
          <w:sz w:val="18"/>
          <w:szCs w:val="18"/>
        </w:rPr>
        <w:t>C L Á U S U L A 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PRIMERA: OBJETO.- “EL PROVEEDOR” se obliga a vender a “S.S.N.L.” insumos para bombas de infusión y otorgar equipo en comodato para la utilización de los mismos, de acuerdo a la descripción, precio, cantidad y características que se describen en el Anexo número 1, que forma parte integral del presente instrumento y demás especificaciones solicitadas por “S.S.N.L.”, en las bases de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E6616E">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743F99">
        <w:rPr>
          <w:rFonts w:ascii="Calibri" w:hAnsi="Calibri"/>
          <w:sz w:val="18"/>
          <w:szCs w:val="18"/>
        </w:rPr>
        <w:t>LP-919044992-</w:t>
      </w:r>
      <w:r w:rsidR="0008358F">
        <w:rPr>
          <w:rFonts w:ascii="Calibri" w:hAnsi="Calibri"/>
          <w:sz w:val="18"/>
          <w:szCs w:val="18"/>
        </w:rPr>
        <w:t>I10-2021</w:t>
      </w:r>
      <w:r w:rsidRPr="003B5109">
        <w:rPr>
          <w:rFonts w:ascii="Calibri" w:hAnsi="Calibri"/>
          <w:sz w:val="18"/>
          <w:szCs w:val="18"/>
        </w:rPr>
        <w:t>, foro de aclaraciones y conforme a la propuesta técnica y oferta económica presentadas por “EL PROVEEDOR”, las cuales forman parte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SEGUNDA: MONTO DEL CONTRATO.- El monto del presente contrato será por la cantidad de $_____ (_____pesos 00/100 M.N.) incluyendo el impuesto del valor agregado, que “S.S.N.L.” cubrirá a “EL PROVEEDOR” por concepto de los bienes objeto del presente contrato, el pago antes referido se efectuará conforme a lo establecido en la Cláusula Tercera.</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 xml:space="preserve">Cuando los insumos no se ajusten a lo pactado, “S.S.N.L.” no liquidará a “EL PROVEEDOR”, el importe de los mismos.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PROVEEDOR” se obliga a respetar el precio fijo, en el supuesto de que las Unidades Aplicativas de “S.S.N.L.” realicen compras directas, cuando se presenten circunstancias especiales o se establezcan programas que hagan necesaria la adquisición de los insumos que estén comprendidos dentro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TERCERA: FORMA DE PAGO.- El pago de los insumos adquiridos se hará en Pesos Mexicanos, dentro de los 30 días siguientes en que “EL PROVEEDOR” presente la factura en el área de Recursos Financieros de “S.S.N.L.”, debidamente validada por los Administradores de cada Unidad Aplicativa. </w:t>
      </w:r>
    </w:p>
    <w:p w:rsidR="00F87AC4" w:rsidRPr="003B5109" w:rsidRDefault="00F87AC4" w:rsidP="00F87AC4">
      <w:pPr>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Las facturas que resulten de la entrega de los insumos, serán a favor de Servicios de Salud de Nuevo León, Organismo Público Descentralizado, R.F.C. SSN-970115-Q</w:t>
      </w:r>
      <w:r w:rsidR="006E0428">
        <w:rPr>
          <w:rFonts w:ascii="Calibri" w:hAnsi="Calibri"/>
          <w:sz w:val="18"/>
          <w:szCs w:val="18"/>
        </w:rPr>
        <w:t>I7</w:t>
      </w:r>
      <w:r w:rsidRPr="003B5109">
        <w:rPr>
          <w:rFonts w:ascii="Calibri" w:hAnsi="Calibri"/>
          <w:sz w:val="18"/>
          <w:szCs w:val="18"/>
        </w:rPr>
        <w:t>, con domicilio en Matamoros Oriente número 520, entre Escobedo y Zaragoza, en el Centro de Monterrey, Nuevo León, C.P. 64000, además,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el número de Contrato y Orden de Envío y estarán disponibles las facturas en las Unidades Aplicativas en un plazo no mayor de 5 días hábiles.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“S.S.N.L.” se deslinda del pago de las facturas que no sean presentadas para su pago antes de 90 días posteriores a la fecha de recibo en las Unidades a las que vayan destinados los insumos.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liquidación total de los insumos no significará la aceptación de los mismos, por lo tanto “S.S.N.L.” se reserva expresamente el derecho de reclamar los vicios ocultos, insumos faltantes o el pago de lo indebido.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CUARTA: PLAZO Y LUGAR DE ENTREGA.- La entrega de los insumos y equipo en comodato será a partir del </w:t>
      </w:r>
      <w:r>
        <w:rPr>
          <w:rFonts w:ascii="Calibri" w:hAnsi="Calibri"/>
          <w:sz w:val="18"/>
          <w:szCs w:val="18"/>
        </w:rPr>
        <w:t>____</w:t>
      </w:r>
      <w:r w:rsidRPr="003B5109">
        <w:rPr>
          <w:rFonts w:ascii="Calibri" w:hAnsi="Calibri"/>
          <w:sz w:val="18"/>
          <w:szCs w:val="18"/>
        </w:rPr>
        <w:t xml:space="preserve"> y concluirá el </w:t>
      </w:r>
      <w:r>
        <w:rPr>
          <w:rFonts w:ascii="Calibri" w:hAnsi="Calibri"/>
          <w:sz w:val="18"/>
          <w:szCs w:val="18"/>
        </w:rPr>
        <w:t>____</w:t>
      </w:r>
      <w:r w:rsidRPr="003B5109">
        <w:rPr>
          <w:rFonts w:ascii="Calibri" w:hAnsi="Calibri"/>
          <w:sz w:val="18"/>
          <w:szCs w:val="18"/>
        </w:rPr>
        <w:t>, en el horario de 8:00 a 21:00 horas, de Lunes a Viernes. “EL PROVEEDOR” entregará, instalará y pondrá en operación dentro de los 10 días hábiles siguientes a la resolución de adjudicación los equipos médicos, así como los consumibles que se requieran, al respecto  “S.S.N.L.”  no otorgará prórroga alguna.</w:t>
      </w:r>
    </w:p>
    <w:p w:rsidR="00F87AC4" w:rsidRPr="003B5109" w:rsidRDefault="00F87AC4" w:rsidP="00F87AC4">
      <w:pPr>
        <w:jc w:val="both"/>
        <w:rPr>
          <w:rFonts w:ascii="Calibri" w:hAnsi="Calibri"/>
          <w:sz w:val="18"/>
          <w:szCs w:val="18"/>
        </w:rPr>
      </w:pPr>
    </w:p>
    <w:p w:rsidR="00D07CE7" w:rsidRDefault="00F87AC4" w:rsidP="00D07CE7">
      <w:pPr>
        <w:jc w:val="both"/>
        <w:rPr>
          <w:rFonts w:ascii="Calibri" w:hAnsi="Calibri"/>
          <w:sz w:val="18"/>
          <w:szCs w:val="18"/>
        </w:rPr>
      </w:pPr>
      <w:r w:rsidRPr="003B5109">
        <w:rPr>
          <w:rFonts w:ascii="Calibri" w:hAnsi="Calibri"/>
          <w:sz w:val="18"/>
          <w:szCs w:val="18"/>
        </w:rPr>
        <w:t>La instalación y entrega de los equipos e insumos se hará en las siguientes Unidades:</w:t>
      </w:r>
      <w:r w:rsidR="00D07CE7">
        <w:rPr>
          <w:rFonts w:ascii="Calibri" w:hAnsi="Calibri"/>
          <w:sz w:val="18"/>
          <w:szCs w:val="18"/>
        </w:rPr>
        <w:t xml:space="preserve"> _________________</w:t>
      </w:r>
    </w:p>
    <w:p w:rsidR="00F87AC4" w:rsidRPr="003B5109" w:rsidRDefault="00F87AC4" w:rsidP="00D07CE7">
      <w:pPr>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jc w:val="both"/>
        <w:rPr>
          <w:rFonts w:ascii="Calibri" w:hAnsi="Calibri"/>
          <w:sz w:val="18"/>
          <w:szCs w:val="18"/>
        </w:rPr>
      </w:pPr>
      <w:r w:rsidRPr="003B5109">
        <w:rPr>
          <w:rFonts w:ascii="Calibri" w:hAnsi="Calibri"/>
          <w:sz w:val="18"/>
          <w:szCs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 se aplicará el sello de recibido en las facturas, procediendo las personas designadas por “S.S.N.L.” a autorizar el recibo correspondiente para que se realicen los trámites de pago. En la inteligencia de que el control de calidad se inicia desde el recibo de los insumos y equipo en comodato hasta la instalación y uso de los mismos por la unidad aplicativa de “S.S.N.L.”.</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tercera.</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Las Unidades Aplicativas mencionadas en el Anexo 2 del presente contrato, harán la solicitud de insumos requeridos en el formato de Orden de Envío, debidamente foliado, dicho formato será firmado por el Administrador del Hospital y/o Encargado de Recursos Materiales o Almacén y deberá ser enviado al proveedor, recabando el Hospital acuse de recibo de la Orden de Envío con firma y fecha por parte de “EL PROVEEDOR”, dicho acuse deberá “EL PROVEEDOR” hacerlo el mismo día de la elaboración de la Orden de Envío o a mas tardar al posterior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Para las Ordenes de Envío, de las cuales “EL PROVEEDOR” no remita acuse de recibo o no se tenga respuesta alguna por parte de estos, será tomada en cuenta por la Unidad Aplicativa como fecha de acuse el día en que se elabore la Orden de Envío para el cálculo y elaboración de sanción por el atraso en la entrega de insumos.</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left" w:pos="851"/>
          <w:tab w:val="right" w:pos="1276"/>
        </w:tabs>
        <w:jc w:val="both"/>
        <w:rPr>
          <w:rFonts w:ascii="Calibri" w:hAnsi="Calibri"/>
          <w:sz w:val="18"/>
          <w:szCs w:val="18"/>
        </w:rPr>
      </w:pPr>
      <w:r w:rsidRPr="003B5109">
        <w:rPr>
          <w:rFonts w:ascii="Calibri" w:hAnsi="Calibri"/>
          <w:sz w:val="18"/>
          <w:szCs w:val="18"/>
        </w:rPr>
        <w:t>QUINTA: CONDICIONES DE PRESTACIÓN DE SERVICIO.- “EL PROVEEDOR” deberá de tomar en cuenta lo siguiente:</w:t>
      </w:r>
    </w:p>
    <w:p w:rsidR="00F87AC4" w:rsidRPr="003B5109" w:rsidRDefault="00F87AC4" w:rsidP="00F87AC4">
      <w:pPr>
        <w:ind w:left="540" w:hanging="360"/>
        <w:jc w:val="both"/>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Proporcionará la capacitación y asesoría al personal que designen las Unidades Aplicativas de “S.S.N.L.” en cuanto a la operación de los equipos de Bombas de Infusión, así como habilitar al personal designado en el uso de los mismos.</w:t>
      </w:r>
    </w:p>
    <w:p w:rsidR="00F87AC4" w:rsidRPr="003B5109" w:rsidRDefault="00F87AC4" w:rsidP="00F87AC4">
      <w:pPr>
        <w:ind w:left="540"/>
        <w:jc w:val="both"/>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Se compromete a reparar cualquier fallo o avería que se presente en los equipos en un término no mayor a de 24 horas posteriores al reporte por cualquier medio de parte del área usuaria,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lastRenderedPageBreak/>
        <w:t>En el supuesto que no se subsane la anomalía en el término establecido en el punto anterior o que el equipo o equipos no tengan compostura, “EL PROVEEDOR” deberá de sustituir el equipo por uno nuevo, en un término no mayor a 24 horas,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Se responsabilizará del mantenimiento preventivo y correctivo de las bombas de infusión, utilizando para ello el personal técnico capacitado; así como realizar las calibraciones que sean necesarias, sin ningún costo para “S.S.N.L.”. Cuando sea necesario el traslado del equipo a las oficinas de “EL PROVEEDOR”, para su mantenimiento y se prolongue por mas de 24 horas, “EL PROVEEDOR” proporcionará inmediatamente otro equipo igual, de tal manera que el servicio no se vea interrumpido, de acuerdo a las cantidades establecidas.</w:t>
      </w:r>
    </w:p>
    <w:p w:rsidR="00F87AC4" w:rsidRPr="003B5109" w:rsidRDefault="00F87AC4" w:rsidP="00F87AC4">
      <w:pPr>
        <w:jc w:val="both"/>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“EL PROVEEDOR” deberá hacer entrega por escrito al Administrador de cada una de las Unidades Aplicativas, en el momento de la instalación, un programa de Trabajo Calendarizado, para el Mantenimiento Preventivo.  Además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F87AC4" w:rsidRPr="003B5109" w:rsidRDefault="00F87AC4" w:rsidP="00F87AC4">
      <w:pPr>
        <w:pStyle w:val="Prrafodelista"/>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Deberá estar establecido y habilitado para la atención de los clientes en el área Metropolitana de la Ciudad de Monterrey, N. L. o tener sucursales en la misma y  contar con Staff de Ingeniería para cualquier situación de urgencia.</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1"/>
        <w:jc w:val="both"/>
        <w:rPr>
          <w:rFonts w:ascii="Calibri" w:hAnsi="Calibri"/>
          <w:sz w:val="18"/>
          <w:szCs w:val="18"/>
        </w:rPr>
      </w:pPr>
      <w:r w:rsidRPr="003B5109">
        <w:rPr>
          <w:rFonts w:ascii="Calibri" w:hAnsi="Calibri"/>
          <w:sz w:val="18"/>
          <w:szCs w:val="18"/>
        </w:rPr>
        <w:t>SEXTA: DEVOLUCIONES.- En caso de que “EL PROVEEDOR” entregue equipos que no cumplan con las especificaciones técnicas solicitadas por “S.S.N.L.” rechazará la recepción de éstos, “EL PROVEEDOR”</w:t>
      </w:r>
      <w:r>
        <w:rPr>
          <w:rFonts w:ascii="Calibri" w:hAnsi="Calibri"/>
          <w:sz w:val="18"/>
          <w:szCs w:val="18"/>
        </w:rPr>
        <w:t xml:space="preserve"> </w:t>
      </w:r>
      <w:r w:rsidRPr="003B5109">
        <w:rPr>
          <w:rFonts w:ascii="Calibri" w:hAnsi="Calibri"/>
          <w:sz w:val="18"/>
          <w:szCs w:val="18"/>
        </w:rPr>
        <w:t xml:space="preserve">tendrá 10 días hábiles para la instalación de los mismos; sin embargo, se hará acreedor a las penas establecidas por atraso en la entrega.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SÉPTIMA: VIGENCIA.- La vigencia del presente contrato inicia </w:t>
      </w:r>
      <w:r w:rsidR="00D23ECF">
        <w:rPr>
          <w:rFonts w:ascii="Calibri" w:hAnsi="Calibri"/>
          <w:sz w:val="18"/>
          <w:szCs w:val="18"/>
        </w:rPr>
        <w:t>del ______</w:t>
      </w:r>
      <w:r w:rsidRPr="003B5109">
        <w:rPr>
          <w:rFonts w:ascii="Calibri" w:hAnsi="Calibri"/>
          <w:sz w:val="18"/>
          <w:szCs w:val="18"/>
        </w:rPr>
        <w:t xml:space="preserve"> y conc</w:t>
      </w:r>
      <w:r>
        <w:rPr>
          <w:rFonts w:ascii="Calibri" w:hAnsi="Calibri"/>
          <w:sz w:val="18"/>
          <w:szCs w:val="18"/>
        </w:rPr>
        <w:t xml:space="preserve">luye el </w:t>
      </w:r>
      <w:r w:rsidR="00D23ECF">
        <w:rPr>
          <w:rFonts w:ascii="Calibri" w:hAnsi="Calibri"/>
          <w:sz w:val="18"/>
          <w:szCs w:val="18"/>
        </w:rPr>
        <w:t>_____</w:t>
      </w:r>
      <w:r w:rsidRPr="003B5109">
        <w:rPr>
          <w:rFonts w:ascii="Calibri" w:hAnsi="Calibri"/>
          <w:sz w:val="18"/>
          <w:szCs w:val="18"/>
        </w:rPr>
        <w:t xml:space="preserve">, en la inteligencia de que si a la fecha de la conclusión de la vigencia del contrato los insumos y equipos no han sido entregados a satisfacción de “S.S.N.L.”, el instrumento continuará vigente, hasta en tanto no se cumpla dicha condición.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podrá suspender temporalmente todo o en parte la adquisición de los insumos y equipos en comodato objeto del presente contrato, en cualquier momento por causas justificadas o por razones de interés general, sin que ello implique su terminación definitiva, lo que se hará del conocimiento de “EL PROVEEDOR” por escrito.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presente contrato podrá continuar produciendo todos sus efectos legales una vez que hayan desaparecido las causas que motivaron dicha suspensión.</w:t>
      </w:r>
    </w:p>
    <w:p w:rsidR="00F87AC4" w:rsidRPr="003B5109" w:rsidRDefault="00F87AC4" w:rsidP="00F87AC4">
      <w:pPr>
        <w:jc w:val="both"/>
        <w:rPr>
          <w:rFonts w:ascii="Calibri" w:hAnsi="Calibri"/>
          <w:sz w:val="18"/>
          <w:szCs w:val="18"/>
        </w:rPr>
      </w:pPr>
    </w:p>
    <w:p w:rsidR="00F87AC4" w:rsidRPr="003B5109" w:rsidRDefault="00F87AC4" w:rsidP="00F87AC4">
      <w:pPr>
        <w:ind w:right="-1"/>
        <w:jc w:val="both"/>
        <w:rPr>
          <w:rFonts w:ascii="Calibri" w:hAnsi="Calibri"/>
          <w:sz w:val="18"/>
          <w:szCs w:val="18"/>
        </w:rPr>
      </w:pPr>
      <w:r w:rsidRPr="003B5109">
        <w:rPr>
          <w:rFonts w:ascii="Calibri" w:hAnsi="Calibri"/>
          <w:sz w:val="18"/>
          <w:szCs w:val="18"/>
        </w:rPr>
        <w:t>Asimismo, “S.S.N.L.”, podrá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adquirir los insumos y equipos en comodato para la utilización de los mismos y que pudiese ocasionar un daño o perjuicio a “S.S.N.L.”.</w:t>
      </w:r>
    </w:p>
    <w:p w:rsidR="00F87AC4" w:rsidRPr="003B5109" w:rsidRDefault="00F87AC4" w:rsidP="00F87AC4">
      <w:pPr>
        <w:jc w:val="both"/>
        <w:rPr>
          <w:rFonts w:ascii="Calibri" w:hAnsi="Calibri"/>
          <w:sz w:val="18"/>
          <w:szCs w:val="18"/>
        </w:rPr>
      </w:pPr>
    </w:p>
    <w:p w:rsidR="00F87AC4" w:rsidRPr="003B5109" w:rsidRDefault="00F87AC4" w:rsidP="00F87AC4">
      <w:pPr>
        <w:tabs>
          <w:tab w:val="left" w:pos="851"/>
          <w:tab w:val="right" w:pos="1276"/>
        </w:tabs>
        <w:ind w:right="49"/>
        <w:jc w:val="both"/>
        <w:rPr>
          <w:rFonts w:ascii="Calibri" w:hAnsi="Calibri"/>
          <w:sz w:val="18"/>
          <w:szCs w:val="18"/>
        </w:rPr>
      </w:pPr>
      <w:r w:rsidRPr="003B5109">
        <w:rPr>
          <w:rFonts w:ascii="Calibri" w:hAnsi="Calibri"/>
          <w:sz w:val="18"/>
          <w:szCs w:val="18"/>
        </w:rPr>
        <w:t>OCTAVA: SUPERVISIÓN.- La supervisión será llevada a cabo por el personal de ingeniería biomédica o el que designe cada una de las unidades aplicativas y se hará conforme a los lineamientos de “S.S.N.L.” durante el suministro de los insumos y equipos en comodato para la utilización de los mismos.</w:t>
      </w:r>
    </w:p>
    <w:p w:rsidR="00F87AC4" w:rsidRPr="003B5109" w:rsidRDefault="00F87AC4" w:rsidP="00F87AC4">
      <w:pPr>
        <w:tabs>
          <w:tab w:val="left" w:pos="851"/>
          <w:tab w:val="right" w:pos="1276"/>
        </w:tabs>
        <w:ind w:right="49"/>
        <w:jc w:val="both"/>
        <w:rPr>
          <w:rFonts w:ascii="Calibri" w:hAnsi="Calibri"/>
          <w:sz w:val="18"/>
          <w:szCs w:val="18"/>
        </w:rPr>
      </w:pPr>
    </w:p>
    <w:p w:rsidR="00F87AC4" w:rsidRPr="003B5109" w:rsidRDefault="00F87AC4" w:rsidP="00F87AC4">
      <w:pPr>
        <w:tabs>
          <w:tab w:val="left" w:pos="9923"/>
        </w:tabs>
        <w:jc w:val="both"/>
        <w:rPr>
          <w:rFonts w:ascii="Calibri" w:hAnsi="Calibri"/>
          <w:sz w:val="18"/>
          <w:szCs w:val="18"/>
        </w:rPr>
      </w:pPr>
      <w:r w:rsidRPr="003B5109">
        <w:rPr>
          <w:rFonts w:ascii="Calibri" w:hAnsi="Calibri"/>
          <w:sz w:val="18"/>
          <w:szCs w:val="18"/>
        </w:rPr>
        <w:t>“S.S.N.L.” tendrá la facultad de realizar visitas de inspección en las unidades aplicativas  y a las instalaciones de “EL PROVEEDOR” para validar las condiciones en las que se presta el servicio.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PENA CONVENCIONAL.- Se aplicará una p</w:t>
      </w:r>
      <w:r w:rsidR="00B969ED">
        <w:rPr>
          <w:rFonts w:ascii="Calibri" w:hAnsi="Calibri"/>
          <w:sz w:val="18"/>
          <w:szCs w:val="18"/>
        </w:rPr>
        <w:t>ena convencional (sanción) del 2</w:t>
      </w:r>
      <w:r w:rsidRPr="003B5109">
        <w:rPr>
          <w:rFonts w:ascii="Calibri" w:hAnsi="Calibri"/>
          <w:sz w:val="18"/>
          <w:szCs w:val="18"/>
        </w:rPr>
        <w:t>% por cada día hábil de retraso sobre el monto de la entrega de los insumos y el equipo en comodato para la utilización de los mismos que se efectuaré fuera del plazo establecido. La penalización por el retraso en la entrega de los insumos y equipos, iniciará a contar a partir del día siguiente del plazo de vencimiento para la entrega de los mismos.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PRIMERA: DAÑOS Y PERJUICIOS.- “EL PROVEEDOR” se obliga al pago de los daños y perjuicios que ocasione a “S.S.N.L.” por la falta de entrega de los insumos y equipos en comodato, y cuando éstos no reúnan los requisitos de calidad, ó el pago de daños que se causen a terceros en su persona, así como por cualquier incumplimiento a lo establecido en 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SEGUNDA: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a).-Que la Fianza se otorga en los términos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c).-Que esta fianza continuará vigente en el caso de que se otorgue prórroga a “EL PROVEEDOR” para el cumplimiento de las obligaciones que se afianzan, aún cuando haya sido solicitada y autorizada extemporáneamente.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d).-Que sólo podrá ser cancelada mediante aviso por escrito de “S.S.N.L.”.</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e).-Que la Institución Afianzadora acepta lo preceptuado por los </w:t>
      </w:r>
      <w:r w:rsidR="00342B69" w:rsidRPr="00E50CE0">
        <w:rPr>
          <w:rFonts w:asciiTheme="minorHAnsi" w:hAnsiTheme="minorHAnsi" w:cstheme="minorHAnsi"/>
          <w:sz w:val="17"/>
          <w:szCs w:val="17"/>
          <w:lang w:val="es-MX"/>
        </w:rPr>
        <w:t xml:space="preserve">artículos 11, 36, 75, 174,  178, 282, 283 y 289 </w:t>
      </w:r>
      <w:r w:rsidRPr="003B5109">
        <w:rPr>
          <w:rFonts w:ascii="Calibri" w:hAnsi="Calibri"/>
          <w:sz w:val="18"/>
          <w:szCs w:val="18"/>
        </w:rPr>
        <w:t>de la Ley Federal de Instituciones de Fianzas en vigor.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    El incumplimiento grave de las obligaciones contraídas por “EL PROVEEDOR”.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b).-  Si “EL PROVEEDOR” no entrega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c).-   Si “EL PROVEEDOR” no entrega dentro del plazo señalado, la totalidad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    Si no otorga la fianza de cumplimiento, en los términos que se establecen en la cláusula décima segunda, siendo a su cargo los daños y perjuicios que pudiere sufrir “S.S.N.L.” por la falta de entrega de los insumos y equipos en comodato objeto del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   Si “EL PROVEEDOR” incumple con cualquiera de las obligaciones establecidas en 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f).-   Si “EL PROVEEDOR” no entrega de los insumos y equipos en comodato objeto del presente contrato, conforme a la calidad, características y presentación establecidas en el Anexo No.1.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g).-   Si no da las facilidades necesarias a los supervisores que al efecto designe “S.S.N.L.”, para el ejercicio de su función.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h).-   Por negativa a repetir o completar la entrega de los insumos y equipos en comodato que “S.S.N.L.” no acepte por deficientes.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i)  Por no cubrir con personal suficiente y capacitado para realizar la entrega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j).-    Si cede, traspasa o subcontrata el suministro de los insumos y equipos en comodato objeto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k).-   Si es declarado en estado de quiebra o suspensión de pagos,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F87AC4" w:rsidRPr="003B5109" w:rsidRDefault="00F87AC4" w:rsidP="00F87AC4">
      <w:pPr>
        <w:ind w:left="-284"/>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CUARTA: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SEXTA: LICENCIAS O PERMISOS.- “EL PROVEEDOR” se obliga a cumplir con las licencias, autorizaciones y/o permisos que conforme a otras disposiciones sea necesario contar para la celebración del presente instrumento.</w:t>
      </w:r>
    </w:p>
    <w:p w:rsidR="00F87AC4" w:rsidRPr="003B5109" w:rsidRDefault="00F87AC4" w:rsidP="00F87AC4">
      <w:pPr>
        <w:jc w:val="center"/>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SÉPTIMA: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F87AC4" w:rsidRPr="003B5109" w:rsidRDefault="00F87AC4" w:rsidP="00F87AC4">
      <w:pPr>
        <w:ind w:firstLine="708"/>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F87AC4" w:rsidRPr="003B5109" w:rsidRDefault="00F87AC4" w:rsidP="00F87AC4">
      <w:pPr>
        <w:jc w:val="both"/>
        <w:rPr>
          <w:rFonts w:ascii="Calibri" w:hAnsi="Calibri"/>
          <w:sz w:val="18"/>
          <w:szCs w:val="18"/>
        </w:rPr>
      </w:pPr>
    </w:p>
    <w:p w:rsidR="00F87AC4" w:rsidRPr="00E50CE0" w:rsidRDefault="00F87AC4" w:rsidP="00F87AC4">
      <w:pPr>
        <w:jc w:val="both"/>
        <w:rPr>
          <w:rFonts w:asciiTheme="minorHAnsi" w:hAnsiTheme="minorHAnsi" w:cstheme="minorHAnsi"/>
          <w:sz w:val="17"/>
          <w:szCs w:val="17"/>
          <w:lang w:val="es-MX"/>
        </w:rPr>
      </w:pPr>
      <w:r w:rsidRPr="003B5109">
        <w:rPr>
          <w:rFonts w:ascii="Calibri" w:hAnsi="Calibri"/>
          <w:sz w:val="18"/>
          <w:szCs w:val="18"/>
        </w:rPr>
        <w:t xml:space="preserve">Leído que fue el presente contrato y enteradas las partes de su valor y consecuencias legales, se firma  por triplicado  en la Ciudad de Monterrey, Nuevo León, a  los </w:t>
      </w:r>
      <w:r>
        <w:rPr>
          <w:rFonts w:ascii="Calibri" w:hAnsi="Calibri"/>
          <w:szCs w:val="24"/>
        </w:rPr>
        <w:t>______</w:t>
      </w:r>
      <w:r w:rsidRPr="003B5109">
        <w:rPr>
          <w:rFonts w:ascii="Calibri" w:hAnsi="Calibri"/>
          <w:sz w:val="18"/>
          <w:szCs w:val="18"/>
        </w:rPr>
        <w:t xml:space="preserve"> días del mes de </w:t>
      </w:r>
      <w:r>
        <w:rPr>
          <w:rFonts w:ascii="Calibri" w:hAnsi="Calibri"/>
          <w:szCs w:val="24"/>
        </w:rPr>
        <w:t>______</w:t>
      </w:r>
      <w:r w:rsidRPr="003B5109">
        <w:rPr>
          <w:rFonts w:ascii="Calibri" w:hAnsi="Calibri"/>
          <w:sz w:val="18"/>
          <w:szCs w:val="18"/>
        </w:rPr>
        <w:t xml:space="preserve"> del año </w:t>
      </w:r>
      <w:r>
        <w:rPr>
          <w:rFonts w:ascii="Calibri" w:hAnsi="Calibri"/>
          <w:szCs w:val="24"/>
        </w:rPr>
        <w:t>______</w:t>
      </w:r>
      <w:r w:rsidRPr="003B5109">
        <w:rPr>
          <w:rFonts w:ascii="Calibri" w:hAnsi="Calibri"/>
          <w:sz w:val="18"/>
          <w:szCs w:val="18"/>
        </w:rPr>
        <w:t>.</w:t>
      </w:r>
    </w:p>
    <w:p w:rsidR="00E73AB6" w:rsidRPr="00E50CE0" w:rsidRDefault="00E73AB6" w:rsidP="00B149A6">
      <w:pPr>
        <w:jc w:val="both"/>
        <w:rPr>
          <w:rFonts w:ascii="Calibri" w:hAnsi="Calibri" w:cs="Tahoma"/>
          <w:sz w:val="17"/>
          <w:szCs w:val="17"/>
        </w:rPr>
      </w:pP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1C6D1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B1" w:rsidRDefault="006103B1" w:rsidP="007F0B73">
      <w:r>
        <w:separator/>
      </w:r>
    </w:p>
  </w:endnote>
  <w:endnote w:type="continuationSeparator" w:id="0">
    <w:p w:rsidR="006103B1" w:rsidRDefault="006103B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08358F" w:rsidRPr="00594B6D" w:rsidRDefault="0008358F" w:rsidP="00594B6D">
        <w:pPr>
          <w:pStyle w:val="Piedepgina"/>
          <w:jc w:val="center"/>
          <w:rPr>
            <w:rFonts w:ascii="Century Gothic" w:hAnsi="Century Gothic"/>
            <w:b/>
            <w:color w:val="7030A0"/>
            <w:sz w:val="18"/>
            <w:szCs w:val="14"/>
          </w:rPr>
        </w:pPr>
        <w:r w:rsidRPr="00594B6D">
          <w:rPr>
            <w:rFonts w:ascii="Century Gothic" w:hAnsi="Century Gothic"/>
            <w:b/>
            <w:color w:val="7030A0"/>
            <w:sz w:val="18"/>
            <w:szCs w:val="14"/>
          </w:rPr>
          <w:t>LICITACIÓN PÚBLICA INTERNACIONAL BAJO LA COBERTURA DE TRATADOS PRESENCIAL</w:t>
        </w:r>
      </w:p>
      <w:p w:rsidR="0008358F" w:rsidRPr="00594B6D" w:rsidRDefault="0008358F" w:rsidP="004C675C">
        <w:pPr>
          <w:pStyle w:val="Piedepgina"/>
          <w:jc w:val="center"/>
          <w:rPr>
            <w:b/>
            <w:color w:val="7030A0"/>
            <w:szCs w:val="16"/>
          </w:rPr>
        </w:pPr>
        <w:r w:rsidRPr="00594B6D">
          <w:rPr>
            <w:rFonts w:ascii="Century Gothic" w:hAnsi="Century Gothic"/>
            <w:b/>
            <w:color w:val="7030A0"/>
            <w:sz w:val="18"/>
            <w:szCs w:val="16"/>
          </w:rPr>
          <w:t xml:space="preserve">No. </w:t>
        </w:r>
        <w:r>
          <w:rPr>
            <w:rFonts w:ascii="Century Gothic" w:hAnsi="Century Gothic"/>
            <w:b/>
            <w:color w:val="7030A0"/>
            <w:sz w:val="18"/>
            <w:szCs w:val="16"/>
          </w:rPr>
          <w:t>LP-919044992-I10-2021</w:t>
        </w:r>
        <w:r w:rsidRPr="00594B6D">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594B6D">
                  <w:rPr>
                    <w:rFonts w:ascii="Century Gothic" w:hAnsi="Century Gothic"/>
                    <w:b/>
                    <w:color w:val="7030A0"/>
                    <w:sz w:val="18"/>
                    <w:szCs w:val="16"/>
                  </w:rPr>
                  <w:t xml:space="preserve">Página </w:t>
                </w:r>
                <w:r w:rsidRPr="00594B6D">
                  <w:rPr>
                    <w:rFonts w:ascii="Century Gothic" w:hAnsi="Century Gothic"/>
                    <w:b/>
                    <w:color w:val="7030A0"/>
                    <w:sz w:val="18"/>
                    <w:szCs w:val="16"/>
                  </w:rPr>
                  <w:fldChar w:fldCharType="begin"/>
                </w:r>
                <w:r w:rsidRPr="00594B6D">
                  <w:rPr>
                    <w:rFonts w:ascii="Century Gothic" w:hAnsi="Century Gothic"/>
                    <w:b/>
                    <w:color w:val="7030A0"/>
                    <w:sz w:val="18"/>
                    <w:szCs w:val="16"/>
                  </w:rPr>
                  <w:instrText>PAGE</w:instrText>
                </w:r>
                <w:r w:rsidRPr="00594B6D">
                  <w:rPr>
                    <w:rFonts w:ascii="Century Gothic" w:hAnsi="Century Gothic"/>
                    <w:b/>
                    <w:color w:val="7030A0"/>
                    <w:sz w:val="18"/>
                    <w:szCs w:val="16"/>
                  </w:rPr>
                  <w:fldChar w:fldCharType="separate"/>
                </w:r>
                <w:r w:rsidR="00C1239D">
                  <w:rPr>
                    <w:rFonts w:ascii="Century Gothic" w:hAnsi="Century Gothic"/>
                    <w:b/>
                    <w:noProof/>
                    <w:color w:val="7030A0"/>
                    <w:sz w:val="18"/>
                    <w:szCs w:val="16"/>
                  </w:rPr>
                  <w:t>5</w:t>
                </w:r>
                <w:r w:rsidRPr="00594B6D">
                  <w:rPr>
                    <w:rFonts w:ascii="Century Gothic" w:hAnsi="Century Gothic"/>
                    <w:b/>
                    <w:color w:val="7030A0"/>
                    <w:sz w:val="18"/>
                    <w:szCs w:val="16"/>
                  </w:rPr>
                  <w:fldChar w:fldCharType="end"/>
                </w:r>
                <w:r w:rsidRPr="00594B6D">
                  <w:rPr>
                    <w:rFonts w:ascii="Century Gothic" w:hAnsi="Century Gothic"/>
                    <w:b/>
                    <w:color w:val="7030A0"/>
                    <w:sz w:val="18"/>
                    <w:szCs w:val="16"/>
                  </w:rPr>
                  <w:t xml:space="preserve"> de </w:t>
                </w:r>
                <w:r w:rsidRPr="00594B6D">
                  <w:rPr>
                    <w:rFonts w:ascii="Century Gothic" w:hAnsi="Century Gothic"/>
                    <w:b/>
                    <w:color w:val="7030A0"/>
                    <w:sz w:val="18"/>
                    <w:szCs w:val="16"/>
                  </w:rPr>
                  <w:fldChar w:fldCharType="begin"/>
                </w:r>
                <w:r w:rsidRPr="00594B6D">
                  <w:rPr>
                    <w:rFonts w:ascii="Century Gothic" w:hAnsi="Century Gothic"/>
                    <w:b/>
                    <w:color w:val="7030A0"/>
                    <w:sz w:val="18"/>
                    <w:szCs w:val="16"/>
                  </w:rPr>
                  <w:instrText>NUMPAGES</w:instrText>
                </w:r>
                <w:r w:rsidRPr="00594B6D">
                  <w:rPr>
                    <w:rFonts w:ascii="Century Gothic" w:hAnsi="Century Gothic"/>
                    <w:b/>
                    <w:color w:val="7030A0"/>
                    <w:sz w:val="18"/>
                    <w:szCs w:val="16"/>
                  </w:rPr>
                  <w:fldChar w:fldCharType="separate"/>
                </w:r>
                <w:r w:rsidR="00C1239D">
                  <w:rPr>
                    <w:rFonts w:ascii="Century Gothic" w:hAnsi="Century Gothic"/>
                    <w:b/>
                    <w:noProof/>
                    <w:color w:val="7030A0"/>
                    <w:sz w:val="18"/>
                    <w:szCs w:val="16"/>
                  </w:rPr>
                  <w:t>47</w:t>
                </w:r>
                <w:r w:rsidRPr="00594B6D">
                  <w:rPr>
                    <w:rFonts w:ascii="Century Gothic" w:hAnsi="Century Gothic"/>
                    <w:b/>
                    <w:color w:val="7030A0"/>
                    <w:sz w:val="18"/>
                    <w:szCs w:val="16"/>
                  </w:rPr>
                  <w:fldChar w:fldCharType="end"/>
                </w:r>
              </w:sdtContent>
            </w:sdt>
          </w:sdtContent>
        </w:sdt>
      </w:p>
      <w:p w:rsidR="0008358F" w:rsidRDefault="006103B1" w:rsidP="00594B6D">
        <w:pPr>
          <w:pStyle w:val="Piedepgina"/>
          <w:rPr>
            <w:b/>
            <w:color w:val="009999"/>
          </w:rPr>
        </w:pPr>
      </w:p>
    </w:sdtContent>
  </w:sdt>
  <w:p w:rsidR="0008358F" w:rsidRPr="004C675C" w:rsidRDefault="0008358F" w:rsidP="004C675C">
    <w:pPr>
      <w:pStyle w:val="Piedepgina"/>
    </w:pPr>
    <w:r>
      <w:rPr>
        <w:noProof/>
        <w:lang w:val="es-MX" w:eastAsia="es-MX"/>
      </w:rPr>
      <w:drawing>
        <wp:anchor distT="0" distB="0" distL="114300" distR="114300" simplePos="0" relativeHeight="251661312" behindDoc="1" locked="0" layoutInCell="1" allowOverlap="1" wp14:anchorId="522979EB" wp14:editId="1C36FAD3">
          <wp:simplePos x="0" y="0"/>
          <wp:positionH relativeFrom="margin">
            <wp:posOffset>-280800</wp:posOffset>
          </wp:positionH>
          <wp:positionV relativeFrom="page">
            <wp:posOffset>9276700</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58F" w:rsidRDefault="0008358F"/>
  <w:p w:rsidR="0008358F" w:rsidRDefault="0008358F"/>
  <w:p w:rsidR="0008358F" w:rsidRDefault="0008358F"/>
  <w:p w:rsidR="0008358F" w:rsidRDefault="0008358F"/>
  <w:p w:rsidR="0008358F" w:rsidRDefault="00083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B1" w:rsidRDefault="006103B1" w:rsidP="007F0B73">
      <w:r>
        <w:separator/>
      </w:r>
    </w:p>
  </w:footnote>
  <w:footnote w:type="continuationSeparator" w:id="0">
    <w:p w:rsidR="006103B1" w:rsidRDefault="006103B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F" w:rsidRPr="00C765F1" w:rsidRDefault="0008358F" w:rsidP="00594B6D">
    <w:pPr>
      <w:tabs>
        <w:tab w:val="left" w:pos="1032"/>
        <w:tab w:val="center" w:pos="5320"/>
      </w:tabs>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188803A6" wp14:editId="3500B785">
          <wp:simplePos x="0" y="0"/>
          <wp:positionH relativeFrom="column">
            <wp:posOffset>-482400</wp:posOffset>
          </wp:positionH>
          <wp:positionV relativeFrom="paragraph">
            <wp:posOffset>-316800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
        <w:szCs w:val="16"/>
      </w:rPr>
      <w:tab/>
    </w:r>
    <w:r>
      <w:rPr>
        <w:rFonts w:ascii="Corbel" w:hAnsi="Corbel"/>
        <w:b/>
        <w:szCs w:val="16"/>
      </w:rPr>
      <w:tab/>
    </w:r>
    <w:r w:rsidRPr="00C765F1">
      <w:rPr>
        <w:rFonts w:ascii="Corbel" w:hAnsi="Corbel"/>
        <w:b/>
        <w:szCs w:val="16"/>
      </w:rPr>
      <w:t>GOBIERNO DEL ESTADO DE NUEVO LEÓN</w:t>
    </w:r>
  </w:p>
  <w:p w:rsidR="0008358F" w:rsidRPr="00C765F1" w:rsidRDefault="0008358F" w:rsidP="00313C66">
    <w:pPr>
      <w:jc w:val="center"/>
      <w:rPr>
        <w:rFonts w:ascii="Corbel" w:hAnsi="Corbel"/>
        <w:b/>
        <w:szCs w:val="16"/>
      </w:rPr>
    </w:pPr>
    <w:r w:rsidRPr="00C765F1">
      <w:rPr>
        <w:rFonts w:ascii="Corbel" w:hAnsi="Corbel"/>
        <w:b/>
        <w:szCs w:val="16"/>
      </w:rPr>
      <w:t>SERVICIOS DE SALUD DE NUEVO LEÓN</w:t>
    </w:r>
  </w:p>
  <w:p w:rsidR="0008358F" w:rsidRPr="00180FA7" w:rsidRDefault="0008358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8358F" w:rsidRDefault="0008358F"/>
  <w:p w:rsidR="0008358F" w:rsidRDefault="0008358F"/>
  <w:p w:rsidR="0008358F" w:rsidRDefault="0008358F"/>
  <w:p w:rsidR="0008358F" w:rsidRDefault="0008358F"/>
  <w:p w:rsidR="0008358F" w:rsidRDefault="000835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9516C8"/>
    <w:multiLevelType w:val="hybridMultilevel"/>
    <w:tmpl w:val="5B0A1722"/>
    <w:lvl w:ilvl="0" w:tplc="993C2088">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080A000F">
      <w:start w:val="1"/>
      <w:numFmt w:val="decimal"/>
      <w:lvlText w:val="%4."/>
      <w:lvlJc w:val="left"/>
      <w:pPr>
        <w:ind w:left="2700" w:hanging="360"/>
      </w:pPr>
    </w:lvl>
    <w:lvl w:ilvl="4" w:tplc="080A0019">
      <w:start w:val="1"/>
      <w:numFmt w:val="lowerLetter"/>
      <w:lvlText w:val="%5."/>
      <w:lvlJc w:val="left"/>
      <w:pPr>
        <w:ind w:left="3420" w:hanging="360"/>
      </w:pPr>
    </w:lvl>
    <w:lvl w:ilvl="5" w:tplc="080A001B">
      <w:start w:val="1"/>
      <w:numFmt w:val="lowerRoman"/>
      <w:lvlText w:val="%6."/>
      <w:lvlJc w:val="right"/>
      <w:pPr>
        <w:ind w:left="4140" w:hanging="180"/>
      </w:pPr>
    </w:lvl>
    <w:lvl w:ilvl="6" w:tplc="080A000F">
      <w:start w:val="1"/>
      <w:numFmt w:val="decimal"/>
      <w:lvlText w:val="%7."/>
      <w:lvlJc w:val="left"/>
      <w:pPr>
        <w:ind w:left="4860" w:hanging="360"/>
      </w:pPr>
    </w:lvl>
    <w:lvl w:ilvl="7" w:tplc="080A0019">
      <w:start w:val="1"/>
      <w:numFmt w:val="lowerLetter"/>
      <w:lvlText w:val="%8."/>
      <w:lvlJc w:val="left"/>
      <w:pPr>
        <w:ind w:left="5580" w:hanging="360"/>
      </w:pPr>
    </w:lvl>
    <w:lvl w:ilvl="8" w:tplc="080A001B">
      <w:start w:val="1"/>
      <w:numFmt w:val="lowerRoman"/>
      <w:lvlText w:val="%9."/>
      <w:lvlJc w:val="right"/>
      <w:pPr>
        <w:ind w:left="630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13112F"/>
    <w:multiLevelType w:val="multilevel"/>
    <w:tmpl w:val="CFD229F8"/>
    <w:lvl w:ilvl="0">
      <w:start w:val="1"/>
      <w:numFmt w:val="decimal"/>
      <w:lvlText w:val="%1"/>
      <w:lvlJc w:val="left"/>
      <w:pPr>
        <w:ind w:left="420" w:hanging="420"/>
      </w:pPr>
      <w:rPr>
        <w:rFonts w:hint="default"/>
        <w:b/>
      </w:rPr>
    </w:lvl>
    <w:lvl w:ilvl="1">
      <w:start w:val="1"/>
      <w:numFmt w:val="decimal"/>
      <w:lvlText w:val="%1.%2"/>
      <w:lvlJc w:val="left"/>
      <w:pPr>
        <w:ind w:left="845" w:hanging="4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0"/>
  </w:num>
  <w:num w:numId="2">
    <w:abstractNumId w:val="8"/>
  </w:num>
  <w:num w:numId="3">
    <w:abstractNumId w:val="19"/>
  </w:num>
  <w:num w:numId="4">
    <w:abstractNumId w:val="28"/>
  </w:num>
  <w:num w:numId="5">
    <w:abstractNumId w:val="6"/>
  </w:num>
  <w:num w:numId="6">
    <w:abstractNumId w:val="0"/>
  </w:num>
  <w:num w:numId="7">
    <w:abstractNumId w:val="14"/>
  </w:num>
  <w:num w:numId="8">
    <w:abstractNumId w:val="13"/>
  </w:num>
  <w:num w:numId="9">
    <w:abstractNumId w:val="25"/>
  </w:num>
  <w:num w:numId="10">
    <w:abstractNumId w:val="15"/>
  </w:num>
  <w:num w:numId="11">
    <w:abstractNumId w:val="10"/>
  </w:num>
  <w:num w:numId="12">
    <w:abstractNumId w:val="11"/>
  </w:num>
  <w:num w:numId="13">
    <w:abstractNumId w:val="12"/>
  </w:num>
  <w:num w:numId="14">
    <w:abstractNumId w:val="16"/>
  </w:num>
  <w:num w:numId="15">
    <w:abstractNumId w:val="17"/>
  </w:num>
  <w:num w:numId="16">
    <w:abstractNumId w:val="24"/>
  </w:num>
  <w:num w:numId="17">
    <w:abstractNumId w:val="22"/>
  </w:num>
  <w:num w:numId="18">
    <w:abstractNumId w:val="21"/>
  </w:num>
  <w:num w:numId="19">
    <w:abstractNumId w:val="20"/>
  </w:num>
  <w:num w:numId="20">
    <w:abstractNumId w:val="33"/>
  </w:num>
  <w:num w:numId="21">
    <w:abstractNumId w:val="9"/>
  </w:num>
  <w:num w:numId="22">
    <w:abstractNumId w:val="23"/>
  </w:num>
  <w:num w:numId="23">
    <w:abstractNumId w:val="32"/>
  </w:num>
  <w:num w:numId="24">
    <w:abstractNumId w:val="18"/>
  </w:num>
  <w:num w:numId="25">
    <w:abstractNumId w:val="2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9"/>
  </w:num>
  <w:num w:numId="29">
    <w:abstractNumId w:val="3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1B6"/>
    <w:rsid w:val="0002354C"/>
    <w:rsid w:val="00024558"/>
    <w:rsid w:val="000250D0"/>
    <w:rsid w:val="00026280"/>
    <w:rsid w:val="00030424"/>
    <w:rsid w:val="000305F6"/>
    <w:rsid w:val="000348C5"/>
    <w:rsid w:val="00034AB7"/>
    <w:rsid w:val="000365A5"/>
    <w:rsid w:val="00037C00"/>
    <w:rsid w:val="00037DE1"/>
    <w:rsid w:val="00043532"/>
    <w:rsid w:val="00043AC2"/>
    <w:rsid w:val="0004563D"/>
    <w:rsid w:val="000469C3"/>
    <w:rsid w:val="000556E2"/>
    <w:rsid w:val="000640BB"/>
    <w:rsid w:val="00070C5B"/>
    <w:rsid w:val="00071AB3"/>
    <w:rsid w:val="00071E7A"/>
    <w:rsid w:val="0007345B"/>
    <w:rsid w:val="000748B3"/>
    <w:rsid w:val="00080D85"/>
    <w:rsid w:val="000817B9"/>
    <w:rsid w:val="0008358F"/>
    <w:rsid w:val="00083EA1"/>
    <w:rsid w:val="0008536E"/>
    <w:rsid w:val="00085C6B"/>
    <w:rsid w:val="00086A95"/>
    <w:rsid w:val="00087DCB"/>
    <w:rsid w:val="000951D2"/>
    <w:rsid w:val="00095E6C"/>
    <w:rsid w:val="000A0057"/>
    <w:rsid w:val="000A238F"/>
    <w:rsid w:val="000A3C7F"/>
    <w:rsid w:val="000A5DDD"/>
    <w:rsid w:val="000A6AA1"/>
    <w:rsid w:val="000A7763"/>
    <w:rsid w:val="000B084D"/>
    <w:rsid w:val="000B09BD"/>
    <w:rsid w:val="000B0A03"/>
    <w:rsid w:val="000B3333"/>
    <w:rsid w:val="000B49ED"/>
    <w:rsid w:val="000B6BBA"/>
    <w:rsid w:val="000B78E5"/>
    <w:rsid w:val="000C0D8F"/>
    <w:rsid w:val="000C46E3"/>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2A6D"/>
    <w:rsid w:val="00113821"/>
    <w:rsid w:val="00113DC1"/>
    <w:rsid w:val="00115038"/>
    <w:rsid w:val="001161D4"/>
    <w:rsid w:val="00116652"/>
    <w:rsid w:val="00117225"/>
    <w:rsid w:val="0012053B"/>
    <w:rsid w:val="00121BFC"/>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5C5"/>
    <w:rsid w:val="00153B44"/>
    <w:rsid w:val="0015502A"/>
    <w:rsid w:val="0015768D"/>
    <w:rsid w:val="001629C3"/>
    <w:rsid w:val="0016702D"/>
    <w:rsid w:val="001706F1"/>
    <w:rsid w:val="001714E7"/>
    <w:rsid w:val="00171A8A"/>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C6D1B"/>
    <w:rsid w:val="001D05DE"/>
    <w:rsid w:val="001D2899"/>
    <w:rsid w:val="001E4087"/>
    <w:rsid w:val="001E66DB"/>
    <w:rsid w:val="001E6B43"/>
    <w:rsid w:val="001E7DD4"/>
    <w:rsid w:val="001F0E80"/>
    <w:rsid w:val="001F56DB"/>
    <w:rsid w:val="001F585B"/>
    <w:rsid w:val="001F7C8E"/>
    <w:rsid w:val="002018C5"/>
    <w:rsid w:val="002021D2"/>
    <w:rsid w:val="00202AD4"/>
    <w:rsid w:val="0020302B"/>
    <w:rsid w:val="002043AA"/>
    <w:rsid w:val="0020579E"/>
    <w:rsid w:val="00213157"/>
    <w:rsid w:val="00213BB3"/>
    <w:rsid w:val="00214160"/>
    <w:rsid w:val="002148BF"/>
    <w:rsid w:val="00214C5C"/>
    <w:rsid w:val="002157EE"/>
    <w:rsid w:val="00217D47"/>
    <w:rsid w:val="00221D91"/>
    <w:rsid w:val="0022343A"/>
    <w:rsid w:val="0023049A"/>
    <w:rsid w:val="0023262D"/>
    <w:rsid w:val="00232672"/>
    <w:rsid w:val="002327EF"/>
    <w:rsid w:val="00241F7B"/>
    <w:rsid w:val="00242DB5"/>
    <w:rsid w:val="00250FC6"/>
    <w:rsid w:val="00252C3D"/>
    <w:rsid w:val="00260867"/>
    <w:rsid w:val="00261F27"/>
    <w:rsid w:val="00262420"/>
    <w:rsid w:val="00262CA6"/>
    <w:rsid w:val="00263BDA"/>
    <w:rsid w:val="00266E4C"/>
    <w:rsid w:val="00267C25"/>
    <w:rsid w:val="0027103A"/>
    <w:rsid w:val="00274C32"/>
    <w:rsid w:val="002752D3"/>
    <w:rsid w:val="0027668D"/>
    <w:rsid w:val="00277106"/>
    <w:rsid w:val="0027740F"/>
    <w:rsid w:val="00280B21"/>
    <w:rsid w:val="00280BD9"/>
    <w:rsid w:val="0028407E"/>
    <w:rsid w:val="00284F3E"/>
    <w:rsid w:val="00286133"/>
    <w:rsid w:val="00286D6C"/>
    <w:rsid w:val="00296CA2"/>
    <w:rsid w:val="00297643"/>
    <w:rsid w:val="002A290C"/>
    <w:rsid w:val="002A2E0C"/>
    <w:rsid w:val="002B23F5"/>
    <w:rsid w:val="002B2579"/>
    <w:rsid w:val="002B4C00"/>
    <w:rsid w:val="002B6BE9"/>
    <w:rsid w:val="002C0C5A"/>
    <w:rsid w:val="002C0FDC"/>
    <w:rsid w:val="002C4DEC"/>
    <w:rsid w:val="002C520E"/>
    <w:rsid w:val="002C627F"/>
    <w:rsid w:val="002D0FCB"/>
    <w:rsid w:val="002E1616"/>
    <w:rsid w:val="002E38D0"/>
    <w:rsid w:val="002F0BF1"/>
    <w:rsid w:val="002F2667"/>
    <w:rsid w:val="002F4109"/>
    <w:rsid w:val="002F5444"/>
    <w:rsid w:val="0030246B"/>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2B69"/>
    <w:rsid w:val="003437DC"/>
    <w:rsid w:val="00344C04"/>
    <w:rsid w:val="0034525E"/>
    <w:rsid w:val="00351ED0"/>
    <w:rsid w:val="003561D9"/>
    <w:rsid w:val="0035685B"/>
    <w:rsid w:val="003632F9"/>
    <w:rsid w:val="00363CD6"/>
    <w:rsid w:val="00364DB0"/>
    <w:rsid w:val="00367F8B"/>
    <w:rsid w:val="00374189"/>
    <w:rsid w:val="003773E4"/>
    <w:rsid w:val="00377D28"/>
    <w:rsid w:val="00382D0A"/>
    <w:rsid w:val="00383B73"/>
    <w:rsid w:val="00385897"/>
    <w:rsid w:val="003915FB"/>
    <w:rsid w:val="00394C2E"/>
    <w:rsid w:val="003A12A5"/>
    <w:rsid w:val="003A1ACD"/>
    <w:rsid w:val="003A2E13"/>
    <w:rsid w:val="003A6F62"/>
    <w:rsid w:val="003B3107"/>
    <w:rsid w:val="003C0F1A"/>
    <w:rsid w:val="003C1B00"/>
    <w:rsid w:val="003C676E"/>
    <w:rsid w:val="003C7CE4"/>
    <w:rsid w:val="003E3F99"/>
    <w:rsid w:val="003E4D22"/>
    <w:rsid w:val="003E6595"/>
    <w:rsid w:val="003F0BD1"/>
    <w:rsid w:val="003F2962"/>
    <w:rsid w:val="004017C9"/>
    <w:rsid w:val="00405F83"/>
    <w:rsid w:val="00406379"/>
    <w:rsid w:val="00407462"/>
    <w:rsid w:val="0040777D"/>
    <w:rsid w:val="0041098D"/>
    <w:rsid w:val="00415180"/>
    <w:rsid w:val="00415612"/>
    <w:rsid w:val="0041639A"/>
    <w:rsid w:val="0041641A"/>
    <w:rsid w:val="004168FC"/>
    <w:rsid w:val="00417F7B"/>
    <w:rsid w:val="00427176"/>
    <w:rsid w:val="00431510"/>
    <w:rsid w:val="00432C2F"/>
    <w:rsid w:val="00433CCB"/>
    <w:rsid w:val="00435A81"/>
    <w:rsid w:val="00435E03"/>
    <w:rsid w:val="0043607F"/>
    <w:rsid w:val="004376F6"/>
    <w:rsid w:val="00442AB6"/>
    <w:rsid w:val="004435EF"/>
    <w:rsid w:val="004503D5"/>
    <w:rsid w:val="00451746"/>
    <w:rsid w:val="00451DA0"/>
    <w:rsid w:val="00460481"/>
    <w:rsid w:val="00462584"/>
    <w:rsid w:val="00463389"/>
    <w:rsid w:val="00464730"/>
    <w:rsid w:val="00464911"/>
    <w:rsid w:val="004717AF"/>
    <w:rsid w:val="00474DDD"/>
    <w:rsid w:val="004779C6"/>
    <w:rsid w:val="0048727C"/>
    <w:rsid w:val="0049243D"/>
    <w:rsid w:val="004A4C14"/>
    <w:rsid w:val="004B2D24"/>
    <w:rsid w:val="004B4AB7"/>
    <w:rsid w:val="004B5954"/>
    <w:rsid w:val="004C675C"/>
    <w:rsid w:val="004C7731"/>
    <w:rsid w:val="004D0B8E"/>
    <w:rsid w:val="004D23B2"/>
    <w:rsid w:val="004D5065"/>
    <w:rsid w:val="004D516C"/>
    <w:rsid w:val="004D5BD4"/>
    <w:rsid w:val="004D7FD9"/>
    <w:rsid w:val="004E077E"/>
    <w:rsid w:val="004E09BD"/>
    <w:rsid w:val="004E18B1"/>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7CC1"/>
    <w:rsid w:val="00540A9C"/>
    <w:rsid w:val="00544481"/>
    <w:rsid w:val="005478DA"/>
    <w:rsid w:val="00552CDF"/>
    <w:rsid w:val="00555692"/>
    <w:rsid w:val="005569D0"/>
    <w:rsid w:val="0056156A"/>
    <w:rsid w:val="00561697"/>
    <w:rsid w:val="0056254E"/>
    <w:rsid w:val="005653C6"/>
    <w:rsid w:val="00572D88"/>
    <w:rsid w:val="00573102"/>
    <w:rsid w:val="0057776D"/>
    <w:rsid w:val="0058000A"/>
    <w:rsid w:val="005865D5"/>
    <w:rsid w:val="005902C4"/>
    <w:rsid w:val="00592406"/>
    <w:rsid w:val="00592E82"/>
    <w:rsid w:val="00593B44"/>
    <w:rsid w:val="00594193"/>
    <w:rsid w:val="00594B6D"/>
    <w:rsid w:val="005A43AA"/>
    <w:rsid w:val="005A6CC9"/>
    <w:rsid w:val="005B0DA4"/>
    <w:rsid w:val="005B4A57"/>
    <w:rsid w:val="005B4BA6"/>
    <w:rsid w:val="005B753E"/>
    <w:rsid w:val="005C1467"/>
    <w:rsid w:val="005C3279"/>
    <w:rsid w:val="005C6D35"/>
    <w:rsid w:val="005D169F"/>
    <w:rsid w:val="005D1765"/>
    <w:rsid w:val="005D327E"/>
    <w:rsid w:val="005D54BE"/>
    <w:rsid w:val="005E0A2B"/>
    <w:rsid w:val="005E143A"/>
    <w:rsid w:val="005E531C"/>
    <w:rsid w:val="005E61B7"/>
    <w:rsid w:val="005E6330"/>
    <w:rsid w:val="005E70BD"/>
    <w:rsid w:val="005F2391"/>
    <w:rsid w:val="005F42F7"/>
    <w:rsid w:val="0061030C"/>
    <w:rsid w:val="006103B1"/>
    <w:rsid w:val="006109B8"/>
    <w:rsid w:val="006218FB"/>
    <w:rsid w:val="00623E9B"/>
    <w:rsid w:val="00624D6B"/>
    <w:rsid w:val="00636A62"/>
    <w:rsid w:val="006406C4"/>
    <w:rsid w:val="00642C31"/>
    <w:rsid w:val="00642ED4"/>
    <w:rsid w:val="006473F8"/>
    <w:rsid w:val="006557BC"/>
    <w:rsid w:val="00661318"/>
    <w:rsid w:val="00662F4D"/>
    <w:rsid w:val="00665574"/>
    <w:rsid w:val="00667D2E"/>
    <w:rsid w:val="00670AB4"/>
    <w:rsid w:val="0067689F"/>
    <w:rsid w:val="00681971"/>
    <w:rsid w:val="006840BC"/>
    <w:rsid w:val="00692EB0"/>
    <w:rsid w:val="00695181"/>
    <w:rsid w:val="00695BCA"/>
    <w:rsid w:val="006A0F7B"/>
    <w:rsid w:val="006A2D51"/>
    <w:rsid w:val="006A478B"/>
    <w:rsid w:val="006B5D25"/>
    <w:rsid w:val="006B6BC3"/>
    <w:rsid w:val="006C2F78"/>
    <w:rsid w:val="006C33C7"/>
    <w:rsid w:val="006C39F5"/>
    <w:rsid w:val="006D1EBF"/>
    <w:rsid w:val="006D61E7"/>
    <w:rsid w:val="006E0108"/>
    <w:rsid w:val="006E031A"/>
    <w:rsid w:val="006E0428"/>
    <w:rsid w:val="006E2D38"/>
    <w:rsid w:val="006E5452"/>
    <w:rsid w:val="006E5523"/>
    <w:rsid w:val="006E6D30"/>
    <w:rsid w:val="006E6DB1"/>
    <w:rsid w:val="006F21EE"/>
    <w:rsid w:val="006F697A"/>
    <w:rsid w:val="0070099E"/>
    <w:rsid w:val="007032AA"/>
    <w:rsid w:val="0071071F"/>
    <w:rsid w:val="00713AD5"/>
    <w:rsid w:val="007159BC"/>
    <w:rsid w:val="00717325"/>
    <w:rsid w:val="007211AA"/>
    <w:rsid w:val="0072316E"/>
    <w:rsid w:val="00724040"/>
    <w:rsid w:val="007250AE"/>
    <w:rsid w:val="007269C5"/>
    <w:rsid w:val="00727A6A"/>
    <w:rsid w:val="00731B23"/>
    <w:rsid w:val="00735144"/>
    <w:rsid w:val="00742118"/>
    <w:rsid w:val="00743F99"/>
    <w:rsid w:val="0074621C"/>
    <w:rsid w:val="00763381"/>
    <w:rsid w:val="0077129F"/>
    <w:rsid w:val="00772AC9"/>
    <w:rsid w:val="00774821"/>
    <w:rsid w:val="007752A0"/>
    <w:rsid w:val="00777D45"/>
    <w:rsid w:val="0078059E"/>
    <w:rsid w:val="007913C9"/>
    <w:rsid w:val="007922CD"/>
    <w:rsid w:val="007953BF"/>
    <w:rsid w:val="007A1C0C"/>
    <w:rsid w:val="007B0AAA"/>
    <w:rsid w:val="007B3013"/>
    <w:rsid w:val="007B6782"/>
    <w:rsid w:val="007B7D98"/>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B7"/>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34E"/>
    <w:rsid w:val="00851D35"/>
    <w:rsid w:val="00852556"/>
    <w:rsid w:val="00856B50"/>
    <w:rsid w:val="0086006A"/>
    <w:rsid w:val="008602E6"/>
    <w:rsid w:val="00860FF7"/>
    <w:rsid w:val="00861D52"/>
    <w:rsid w:val="008627EC"/>
    <w:rsid w:val="008630D6"/>
    <w:rsid w:val="0086473D"/>
    <w:rsid w:val="0087683C"/>
    <w:rsid w:val="008769BE"/>
    <w:rsid w:val="00880CE6"/>
    <w:rsid w:val="00880D51"/>
    <w:rsid w:val="0088241C"/>
    <w:rsid w:val="00883100"/>
    <w:rsid w:val="008872E6"/>
    <w:rsid w:val="008919D3"/>
    <w:rsid w:val="008923E9"/>
    <w:rsid w:val="00893BA2"/>
    <w:rsid w:val="008A0301"/>
    <w:rsid w:val="008B1AF9"/>
    <w:rsid w:val="008B58D8"/>
    <w:rsid w:val="008B695F"/>
    <w:rsid w:val="008B698D"/>
    <w:rsid w:val="008C44B5"/>
    <w:rsid w:val="008D1597"/>
    <w:rsid w:val="008D17B5"/>
    <w:rsid w:val="008D3EBB"/>
    <w:rsid w:val="008D548E"/>
    <w:rsid w:val="008D5713"/>
    <w:rsid w:val="008D592B"/>
    <w:rsid w:val="008D763A"/>
    <w:rsid w:val="008E4DDD"/>
    <w:rsid w:val="008F083A"/>
    <w:rsid w:val="008F1241"/>
    <w:rsid w:val="008F4E54"/>
    <w:rsid w:val="008F6C49"/>
    <w:rsid w:val="008F7DAA"/>
    <w:rsid w:val="00914B60"/>
    <w:rsid w:val="00915F11"/>
    <w:rsid w:val="00916BE4"/>
    <w:rsid w:val="00920772"/>
    <w:rsid w:val="00922F7F"/>
    <w:rsid w:val="00923034"/>
    <w:rsid w:val="009230E1"/>
    <w:rsid w:val="00926292"/>
    <w:rsid w:val="00926A18"/>
    <w:rsid w:val="009302C1"/>
    <w:rsid w:val="0093321E"/>
    <w:rsid w:val="00934D52"/>
    <w:rsid w:val="00941BB2"/>
    <w:rsid w:val="00947C7D"/>
    <w:rsid w:val="009549E5"/>
    <w:rsid w:val="00965EEA"/>
    <w:rsid w:val="00970B27"/>
    <w:rsid w:val="00973E30"/>
    <w:rsid w:val="009765D5"/>
    <w:rsid w:val="0098036D"/>
    <w:rsid w:val="00981B5A"/>
    <w:rsid w:val="0098290E"/>
    <w:rsid w:val="009841A6"/>
    <w:rsid w:val="00985062"/>
    <w:rsid w:val="0098589F"/>
    <w:rsid w:val="00990461"/>
    <w:rsid w:val="009912D6"/>
    <w:rsid w:val="00991DE3"/>
    <w:rsid w:val="009952B4"/>
    <w:rsid w:val="009A1E97"/>
    <w:rsid w:val="009A5378"/>
    <w:rsid w:val="009B032C"/>
    <w:rsid w:val="009B2E0E"/>
    <w:rsid w:val="009B36C4"/>
    <w:rsid w:val="009B40B5"/>
    <w:rsid w:val="009B6224"/>
    <w:rsid w:val="009B6D47"/>
    <w:rsid w:val="009C2A7F"/>
    <w:rsid w:val="009C3772"/>
    <w:rsid w:val="009C4A79"/>
    <w:rsid w:val="009C7D4D"/>
    <w:rsid w:val="009D460F"/>
    <w:rsid w:val="009D49C3"/>
    <w:rsid w:val="009D555E"/>
    <w:rsid w:val="009E04A4"/>
    <w:rsid w:val="009E1942"/>
    <w:rsid w:val="009E7EBF"/>
    <w:rsid w:val="009F1C2A"/>
    <w:rsid w:val="009F25D5"/>
    <w:rsid w:val="009F3005"/>
    <w:rsid w:val="009F4F5A"/>
    <w:rsid w:val="009F7B6C"/>
    <w:rsid w:val="00A00816"/>
    <w:rsid w:val="00A02465"/>
    <w:rsid w:val="00A0351D"/>
    <w:rsid w:val="00A0483B"/>
    <w:rsid w:val="00A10B88"/>
    <w:rsid w:val="00A1692B"/>
    <w:rsid w:val="00A16B2E"/>
    <w:rsid w:val="00A1701D"/>
    <w:rsid w:val="00A20EA1"/>
    <w:rsid w:val="00A22278"/>
    <w:rsid w:val="00A23C9C"/>
    <w:rsid w:val="00A23CBF"/>
    <w:rsid w:val="00A245D6"/>
    <w:rsid w:val="00A25224"/>
    <w:rsid w:val="00A25CC2"/>
    <w:rsid w:val="00A306B7"/>
    <w:rsid w:val="00A469AB"/>
    <w:rsid w:val="00A46AFE"/>
    <w:rsid w:val="00A50501"/>
    <w:rsid w:val="00A50A01"/>
    <w:rsid w:val="00A51063"/>
    <w:rsid w:val="00A52507"/>
    <w:rsid w:val="00A547B5"/>
    <w:rsid w:val="00A55736"/>
    <w:rsid w:val="00A56D1D"/>
    <w:rsid w:val="00A57CB2"/>
    <w:rsid w:val="00A618E9"/>
    <w:rsid w:val="00A62BF8"/>
    <w:rsid w:val="00A634B3"/>
    <w:rsid w:val="00A63537"/>
    <w:rsid w:val="00A63F53"/>
    <w:rsid w:val="00A72FF2"/>
    <w:rsid w:val="00A75487"/>
    <w:rsid w:val="00A82064"/>
    <w:rsid w:val="00A826CE"/>
    <w:rsid w:val="00A83A41"/>
    <w:rsid w:val="00A85BB6"/>
    <w:rsid w:val="00A86DA7"/>
    <w:rsid w:val="00A87685"/>
    <w:rsid w:val="00A91551"/>
    <w:rsid w:val="00A91686"/>
    <w:rsid w:val="00A94373"/>
    <w:rsid w:val="00AA0A4C"/>
    <w:rsid w:val="00AA1FBB"/>
    <w:rsid w:val="00AB0CB7"/>
    <w:rsid w:val="00AB18B8"/>
    <w:rsid w:val="00AB296A"/>
    <w:rsid w:val="00AB2AC2"/>
    <w:rsid w:val="00AB7D71"/>
    <w:rsid w:val="00AB7FB6"/>
    <w:rsid w:val="00AC11E8"/>
    <w:rsid w:val="00AC2E8D"/>
    <w:rsid w:val="00AC3C8E"/>
    <w:rsid w:val="00AC6C3E"/>
    <w:rsid w:val="00AC78E8"/>
    <w:rsid w:val="00AD2739"/>
    <w:rsid w:val="00AD5A14"/>
    <w:rsid w:val="00AD5D29"/>
    <w:rsid w:val="00AE0B09"/>
    <w:rsid w:val="00AE481A"/>
    <w:rsid w:val="00AE60AF"/>
    <w:rsid w:val="00AE72C4"/>
    <w:rsid w:val="00AF064C"/>
    <w:rsid w:val="00AF3AA3"/>
    <w:rsid w:val="00AF7232"/>
    <w:rsid w:val="00B03EC4"/>
    <w:rsid w:val="00B06A98"/>
    <w:rsid w:val="00B06D4A"/>
    <w:rsid w:val="00B126C8"/>
    <w:rsid w:val="00B13DAB"/>
    <w:rsid w:val="00B149A6"/>
    <w:rsid w:val="00B15316"/>
    <w:rsid w:val="00B23756"/>
    <w:rsid w:val="00B24C11"/>
    <w:rsid w:val="00B26E1B"/>
    <w:rsid w:val="00B2778E"/>
    <w:rsid w:val="00B32CA1"/>
    <w:rsid w:val="00B33162"/>
    <w:rsid w:val="00B334CE"/>
    <w:rsid w:val="00B33781"/>
    <w:rsid w:val="00B35032"/>
    <w:rsid w:val="00B35EA2"/>
    <w:rsid w:val="00B36378"/>
    <w:rsid w:val="00B36678"/>
    <w:rsid w:val="00B37CE3"/>
    <w:rsid w:val="00B411FB"/>
    <w:rsid w:val="00B43A0B"/>
    <w:rsid w:val="00B446A1"/>
    <w:rsid w:val="00B47741"/>
    <w:rsid w:val="00B56FE4"/>
    <w:rsid w:val="00B5716B"/>
    <w:rsid w:val="00B62A5E"/>
    <w:rsid w:val="00B64229"/>
    <w:rsid w:val="00B65DA6"/>
    <w:rsid w:val="00B66AA9"/>
    <w:rsid w:val="00B66D10"/>
    <w:rsid w:val="00B70781"/>
    <w:rsid w:val="00B7261F"/>
    <w:rsid w:val="00B73968"/>
    <w:rsid w:val="00B82FB5"/>
    <w:rsid w:val="00B856FD"/>
    <w:rsid w:val="00B906DD"/>
    <w:rsid w:val="00B911FB"/>
    <w:rsid w:val="00B94F3E"/>
    <w:rsid w:val="00B969ED"/>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D7922"/>
    <w:rsid w:val="00BE3219"/>
    <w:rsid w:val="00BE62A5"/>
    <w:rsid w:val="00BE796D"/>
    <w:rsid w:val="00BE7C07"/>
    <w:rsid w:val="00BF1C3B"/>
    <w:rsid w:val="00BF2EBF"/>
    <w:rsid w:val="00BF6189"/>
    <w:rsid w:val="00C00E7F"/>
    <w:rsid w:val="00C02600"/>
    <w:rsid w:val="00C1239D"/>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67391"/>
    <w:rsid w:val="00C7072C"/>
    <w:rsid w:val="00C72694"/>
    <w:rsid w:val="00C77B3E"/>
    <w:rsid w:val="00C80593"/>
    <w:rsid w:val="00C834A3"/>
    <w:rsid w:val="00C84874"/>
    <w:rsid w:val="00C90011"/>
    <w:rsid w:val="00C92603"/>
    <w:rsid w:val="00C96B24"/>
    <w:rsid w:val="00CA35BE"/>
    <w:rsid w:val="00CA606E"/>
    <w:rsid w:val="00CA6F6E"/>
    <w:rsid w:val="00CB0B2E"/>
    <w:rsid w:val="00CB4CB1"/>
    <w:rsid w:val="00CD34F3"/>
    <w:rsid w:val="00CD48F4"/>
    <w:rsid w:val="00CD58F7"/>
    <w:rsid w:val="00CE28F7"/>
    <w:rsid w:val="00CE2E1F"/>
    <w:rsid w:val="00CE2F46"/>
    <w:rsid w:val="00CE6525"/>
    <w:rsid w:val="00CF1E88"/>
    <w:rsid w:val="00CF45BB"/>
    <w:rsid w:val="00D00DD5"/>
    <w:rsid w:val="00D07CE7"/>
    <w:rsid w:val="00D10586"/>
    <w:rsid w:val="00D14A6E"/>
    <w:rsid w:val="00D1566F"/>
    <w:rsid w:val="00D16279"/>
    <w:rsid w:val="00D16830"/>
    <w:rsid w:val="00D23ECF"/>
    <w:rsid w:val="00D363AF"/>
    <w:rsid w:val="00D374E8"/>
    <w:rsid w:val="00D401C2"/>
    <w:rsid w:val="00D441ED"/>
    <w:rsid w:val="00D45B5A"/>
    <w:rsid w:val="00D479E2"/>
    <w:rsid w:val="00D51B7C"/>
    <w:rsid w:val="00D60AD8"/>
    <w:rsid w:val="00D61C5C"/>
    <w:rsid w:val="00D61FCA"/>
    <w:rsid w:val="00D664C4"/>
    <w:rsid w:val="00D7394A"/>
    <w:rsid w:val="00D74B9A"/>
    <w:rsid w:val="00D773BF"/>
    <w:rsid w:val="00D84234"/>
    <w:rsid w:val="00D8666B"/>
    <w:rsid w:val="00D87F8F"/>
    <w:rsid w:val="00D94CE2"/>
    <w:rsid w:val="00D97E2C"/>
    <w:rsid w:val="00DA53D5"/>
    <w:rsid w:val="00DA6342"/>
    <w:rsid w:val="00DA6E70"/>
    <w:rsid w:val="00DB0C14"/>
    <w:rsid w:val="00DB2B1C"/>
    <w:rsid w:val="00DB2D0F"/>
    <w:rsid w:val="00DB69DA"/>
    <w:rsid w:val="00DB77E2"/>
    <w:rsid w:val="00DB7B88"/>
    <w:rsid w:val="00DC237B"/>
    <w:rsid w:val="00DD1185"/>
    <w:rsid w:val="00DD254A"/>
    <w:rsid w:val="00DD29A7"/>
    <w:rsid w:val="00DD528A"/>
    <w:rsid w:val="00DD54AE"/>
    <w:rsid w:val="00DD609C"/>
    <w:rsid w:val="00DD7E43"/>
    <w:rsid w:val="00DE1734"/>
    <w:rsid w:val="00DE63CF"/>
    <w:rsid w:val="00DF7F62"/>
    <w:rsid w:val="00E00D80"/>
    <w:rsid w:val="00E02D43"/>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0498"/>
    <w:rsid w:val="00E42B9C"/>
    <w:rsid w:val="00E44C3A"/>
    <w:rsid w:val="00E45796"/>
    <w:rsid w:val="00E50CE0"/>
    <w:rsid w:val="00E518F6"/>
    <w:rsid w:val="00E5363D"/>
    <w:rsid w:val="00E54F9F"/>
    <w:rsid w:val="00E553E2"/>
    <w:rsid w:val="00E558AD"/>
    <w:rsid w:val="00E63971"/>
    <w:rsid w:val="00E6616E"/>
    <w:rsid w:val="00E73AB6"/>
    <w:rsid w:val="00E8124D"/>
    <w:rsid w:val="00E854AE"/>
    <w:rsid w:val="00E872C1"/>
    <w:rsid w:val="00E94FB6"/>
    <w:rsid w:val="00E9636F"/>
    <w:rsid w:val="00EA0C6B"/>
    <w:rsid w:val="00EA4456"/>
    <w:rsid w:val="00EA7EF6"/>
    <w:rsid w:val="00EB2D89"/>
    <w:rsid w:val="00EB5703"/>
    <w:rsid w:val="00EC015A"/>
    <w:rsid w:val="00EC225E"/>
    <w:rsid w:val="00EC3ED1"/>
    <w:rsid w:val="00EC47BC"/>
    <w:rsid w:val="00ED558D"/>
    <w:rsid w:val="00ED695B"/>
    <w:rsid w:val="00EE5326"/>
    <w:rsid w:val="00EE5F02"/>
    <w:rsid w:val="00EE6430"/>
    <w:rsid w:val="00EF0ACA"/>
    <w:rsid w:val="00EF115D"/>
    <w:rsid w:val="00EF17F7"/>
    <w:rsid w:val="00EF2025"/>
    <w:rsid w:val="00EF5429"/>
    <w:rsid w:val="00EF586F"/>
    <w:rsid w:val="00EF7E15"/>
    <w:rsid w:val="00F026E5"/>
    <w:rsid w:val="00F046FB"/>
    <w:rsid w:val="00F0714E"/>
    <w:rsid w:val="00F107CF"/>
    <w:rsid w:val="00F1220F"/>
    <w:rsid w:val="00F172EF"/>
    <w:rsid w:val="00F24884"/>
    <w:rsid w:val="00F27A35"/>
    <w:rsid w:val="00F31658"/>
    <w:rsid w:val="00F371BB"/>
    <w:rsid w:val="00F37F8E"/>
    <w:rsid w:val="00F40439"/>
    <w:rsid w:val="00F41C28"/>
    <w:rsid w:val="00F52141"/>
    <w:rsid w:val="00F56786"/>
    <w:rsid w:val="00F61393"/>
    <w:rsid w:val="00F63839"/>
    <w:rsid w:val="00F6397A"/>
    <w:rsid w:val="00F70B66"/>
    <w:rsid w:val="00F71157"/>
    <w:rsid w:val="00F71B46"/>
    <w:rsid w:val="00F73C0A"/>
    <w:rsid w:val="00F74538"/>
    <w:rsid w:val="00F74E74"/>
    <w:rsid w:val="00F75035"/>
    <w:rsid w:val="00F77C83"/>
    <w:rsid w:val="00F85227"/>
    <w:rsid w:val="00F85F39"/>
    <w:rsid w:val="00F864BA"/>
    <w:rsid w:val="00F87AC4"/>
    <w:rsid w:val="00F902E1"/>
    <w:rsid w:val="00F90C73"/>
    <w:rsid w:val="00F91400"/>
    <w:rsid w:val="00F92E0A"/>
    <w:rsid w:val="00FA118E"/>
    <w:rsid w:val="00FA2C73"/>
    <w:rsid w:val="00FA48DE"/>
    <w:rsid w:val="00FA4A0F"/>
    <w:rsid w:val="00FA73E3"/>
    <w:rsid w:val="00FB14A7"/>
    <w:rsid w:val="00FB1736"/>
    <w:rsid w:val="00FB5482"/>
    <w:rsid w:val="00FB5D7E"/>
    <w:rsid w:val="00FC026D"/>
    <w:rsid w:val="00FC59D9"/>
    <w:rsid w:val="00FC6911"/>
    <w:rsid w:val="00FD2D77"/>
    <w:rsid w:val="00FD51B1"/>
    <w:rsid w:val="00FD57F2"/>
    <w:rsid w:val="00FD799B"/>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65B4B237-9DE7-4600-8077-601CC827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9627556">
      <w:bodyDiv w:val="1"/>
      <w:marLeft w:val="0"/>
      <w:marRight w:val="0"/>
      <w:marTop w:val="0"/>
      <w:marBottom w:val="0"/>
      <w:divBdr>
        <w:top w:val="none" w:sz="0" w:space="0" w:color="auto"/>
        <w:left w:val="none" w:sz="0" w:space="0" w:color="auto"/>
        <w:bottom w:val="none" w:sz="0" w:space="0" w:color="auto"/>
        <w:right w:val="none" w:sz="0" w:space="0" w:color="auto"/>
      </w:divBdr>
    </w:div>
    <w:div w:id="34147400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36686837">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24979150">
      <w:bodyDiv w:val="1"/>
      <w:marLeft w:val="0"/>
      <w:marRight w:val="0"/>
      <w:marTop w:val="0"/>
      <w:marBottom w:val="0"/>
      <w:divBdr>
        <w:top w:val="none" w:sz="0" w:space="0" w:color="auto"/>
        <w:left w:val="none" w:sz="0" w:space="0" w:color="auto"/>
        <w:bottom w:val="none" w:sz="0" w:space="0" w:color="auto"/>
        <w:right w:val="none" w:sz="0" w:space="0" w:color="auto"/>
      </w:divBdr>
    </w:div>
    <w:div w:id="155053477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F701-0CF7-459D-8E62-D0E0CA09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21338</Words>
  <Characters>117363</Characters>
  <Application>Microsoft Office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2020-07-29T21:58:00Z</cp:lastPrinted>
  <dcterms:created xsi:type="dcterms:W3CDTF">2021-01-08T22:35:00Z</dcterms:created>
  <dcterms:modified xsi:type="dcterms:W3CDTF">2021-01-11T21:57:00Z</dcterms:modified>
</cp:coreProperties>
</file>